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7D428" w14:textId="77777777" w:rsidR="00A20194" w:rsidRPr="003C4D6D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 w:rsidRPr="0038137B">
        <w:rPr>
          <w:rFonts w:ascii="Arial" w:hAnsi="Arial"/>
          <w:noProof/>
          <w:snapToGrid/>
          <w:sz w:val="40"/>
          <w:lang w:val="fr-FR"/>
        </w:rPr>
        <w:drawing>
          <wp:anchor distT="0" distB="0" distL="114300" distR="274320" simplePos="0" relativeHeight="251657216" behindDoc="0" locked="0" layoutInCell="0" allowOverlap="1" wp14:anchorId="4A9BE2D8" wp14:editId="5602C83B">
            <wp:simplePos x="0" y="0"/>
            <wp:positionH relativeFrom="column">
              <wp:posOffset>-114300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 descr="Massachusetts Department of Education - Logo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ssachusetts Department of Education - Logo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4D6D">
        <w:rPr>
          <w:rFonts w:ascii="Arial" w:hAnsi="Arial"/>
          <w:b/>
          <w:bCs/>
          <w:i/>
          <w:iCs/>
          <w:sz w:val="40"/>
        </w:rPr>
        <w:t>Depatman Edikasyon Elemantè ak Segondè</w:t>
      </w:r>
    </w:p>
    <w:p w14:paraId="5CA2BAA7" w14:textId="46AEC01C" w:rsidR="00A20194" w:rsidRPr="003C4D6D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 w:rsidRPr="003C4D6D">
        <w:rPr>
          <w:rFonts w:ascii="Arial" w:hAnsi="Arial"/>
          <w:b/>
          <w:bCs/>
          <w:i/>
          <w:iCs/>
          <w:sz w:val="40"/>
        </w:rPr>
        <w:t>nan Massachusetts</w:t>
      </w:r>
    </w:p>
    <w:p w14:paraId="69DF7461" w14:textId="77777777" w:rsidR="00A20194" w:rsidRPr="003C4D6D" w:rsidRDefault="00F878C5">
      <w:pPr>
        <w:rPr>
          <w:rFonts w:ascii="Arial" w:hAnsi="Arial"/>
          <w:i/>
        </w:rPr>
      </w:pPr>
      <w:r w:rsidRPr="0038137B">
        <w:rPr>
          <w:rFonts w:ascii="Arial" w:hAnsi="Arial"/>
          <w:i/>
          <w:iCs/>
          <w:noProof/>
          <w:snapToGrid/>
          <w:lang w:val="fr-F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7873909D" wp14:editId="7A7CC86C">
                <wp:simplePos x="0" y="0"/>
                <wp:positionH relativeFrom="column">
                  <wp:posOffset>1209675</wp:posOffset>
                </wp:positionH>
                <wp:positionV relativeFrom="paragraph">
                  <wp:posOffset>64770</wp:posOffset>
                </wp:positionV>
                <wp:extent cx="4972050" cy="0"/>
                <wp:effectExtent l="0" t="0" r="0" b="0"/>
                <wp:wrapNone/>
                <wp:docPr id="1" name="Line 3" descr=".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CA0DD" id="Line 3" o:spid="_x0000_s1026" alt=".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25pt,5.1pt" to="486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" o:allowincell="f" strokeweight="1pt"/>
            </w:pict>
          </mc:Fallback>
        </mc:AlternateContent>
      </w:r>
    </w:p>
    <w:p w14:paraId="3C8093AA" w14:textId="17606989" w:rsidR="00A20194" w:rsidRPr="003C4D6D" w:rsidRDefault="002B4B10" w:rsidP="00285D5F">
      <w:pPr>
        <w:pStyle w:val="Heading3"/>
        <w:tabs>
          <w:tab w:val="right" w:pos="9540"/>
        </w:tabs>
        <w:ind w:left="0" w:right="360"/>
        <w:rPr>
          <w:sz w:val="16"/>
          <w:szCs w:val="16"/>
        </w:rPr>
      </w:pPr>
      <w:r w:rsidRPr="003C4D6D">
        <w:rPr>
          <w:iCs/>
          <w:sz w:val="16"/>
          <w:szCs w:val="16"/>
        </w:rPr>
        <w:t xml:space="preserve">75 Pleasant Street, Malden, Massachusetts 02148-4906 </w:t>
      </w:r>
      <w:r w:rsidRPr="003C4D6D">
        <w:rPr>
          <w:iCs/>
          <w:sz w:val="16"/>
          <w:szCs w:val="16"/>
        </w:rPr>
        <w:tab/>
        <w:t xml:space="preserve">       Telefòn: (781) 338-3000                                                                                                                 </w:t>
      </w:r>
      <w:r w:rsidRPr="003C4D6D">
        <w:rPr>
          <w:iCs/>
          <w:sz w:val="16"/>
          <w:szCs w:val="16"/>
        </w:rPr>
        <w:tab/>
      </w:r>
      <w:r w:rsidRPr="003C4D6D">
        <w:rPr>
          <w:iCs/>
          <w:sz w:val="16"/>
          <w:szCs w:val="16"/>
        </w:rPr>
        <w:tab/>
        <w:t>TTY: N.E.T. Relay 1-800-439-2370</w:t>
      </w:r>
    </w:p>
    <w:p w14:paraId="2BADC636" w14:textId="77777777" w:rsidR="00A20194" w:rsidRPr="003C4D6D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4499DD35" w14:textId="77777777" w:rsidR="00A20194" w:rsidRPr="003C4D6D" w:rsidRDefault="00A20194">
      <w:pPr>
        <w:ind w:left="720"/>
        <w:rPr>
          <w:rFonts w:ascii="Arial" w:hAnsi="Arial"/>
          <w:i/>
          <w:sz w:val="18"/>
        </w:rPr>
        <w:sectPr w:rsidR="00A20194" w:rsidRPr="003C4D6D" w:rsidSect="00285D5F">
          <w:footerReference w:type="default" r:id="rId8"/>
          <w:endnotePr>
            <w:numFmt w:val="decimal"/>
          </w:endnotePr>
          <w:pgSz w:w="12240" w:h="15840"/>
          <w:pgMar w:top="720" w:right="720" w:bottom="720" w:left="720" w:header="1008" w:footer="720" w:gutter="0"/>
          <w:cols w:space="720"/>
          <w:noEndnote/>
          <w:docGrid w:linePitch="326"/>
        </w:sectPr>
      </w:pPr>
    </w:p>
    <w:p w14:paraId="5DC8210E" w14:textId="77777777" w:rsidR="00A20194" w:rsidRPr="003C4D6D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34"/>
        <w:gridCol w:w="8442"/>
      </w:tblGrid>
      <w:tr w:rsidR="00C974A6" w:rsidRPr="0038137B" w14:paraId="7A73E920" w14:textId="77777777">
        <w:tc>
          <w:tcPr>
            <w:tcW w:w="2988" w:type="dxa"/>
          </w:tcPr>
          <w:p w14:paraId="2A3F9ACE" w14:textId="225AEC53" w:rsidR="00C974A6" w:rsidRPr="003C4D6D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8604" w:type="dxa"/>
          </w:tcPr>
          <w:p w14:paraId="65229325" w14:textId="77777777" w:rsidR="00C974A6" w:rsidRPr="003C4D6D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4BC3660A" w14:textId="77777777" w:rsidR="00A20194" w:rsidRPr="003C4D6D" w:rsidRDefault="00A20194">
      <w:pPr>
        <w:rPr>
          <w:rFonts w:ascii="Arial" w:hAnsi="Arial"/>
          <w:i/>
          <w:sz w:val="18"/>
        </w:rPr>
      </w:pPr>
    </w:p>
    <w:p w14:paraId="222E5963" w14:textId="77777777" w:rsidR="00A20194" w:rsidRPr="003C4D6D" w:rsidRDefault="00A20194">
      <w:pPr>
        <w:sectPr w:rsidR="00A20194" w:rsidRPr="003C4D6D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0E27E9CF" w14:textId="77777777" w:rsidR="00285D5F" w:rsidRPr="003C4D6D" w:rsidRDefault="00285D5F" w:rsidP="00285D5F">
      <w:pPr>
        <w:jc w:val="center"/>
        <w:rPr>
          <w:rFonts w:ascii="Calibri" w:hAnsi="Calibri" w:cs="Calibri"/>
          <w:b/>
          <w:szCs w:val="24"/>
        </w:rPr>
      </w:pPr>
      <w:r w:rsidRPr="003C4D6D">
        <w:rPr>
          <w:rFonts w:ascii="Calibri" w:hAnsi="Calibri" w:cs="Calibri"/>
          <w:b/>
          <w:bCs/>
          <w:szCs w:val="24"/>
        </w:rPr>
        <w:t>Sèvis Edikasyon pou Granmoun ak Moun nan Kominote a</w:t>
      </w:r>
    </w:p>
    <w:p w14:paraId="2C415ECD" w14:textId="77777777" w:rsidR="00285D5F" w:rsidRPr="003C4D6D" w:rsidRDefault="00285D5F" w:rsidP="00285D5F">
      <w:pPr>
        <w:jc w:val="center"/>
        <w:rPr>
          <w:rFonts w:ascii="Calibri" w:hAnsi="Calibri" w:cs="Calibri"/>
          <w:b/>
          <w:szCs w:val="24"/>
        </w:rPr>
      </w:pPr>
      <w:r w:rsidRPr="003C4D6D">
        <w:rPr>
          <w:rFonts w:ascii="Calibri" w:hAnsi="Calibri" w:cs="Calibri"/>
          <w:b/>
          <w:bCs/>
          <w:szCs w:val="24"/>
        </w:rPr>
        <w:t>Pèmisyon pou Pataje Enfòmasyon</w:t>
      </w:r>
    </w:p>
    <w:p w14:paraId="62DEA594" w14:textId="77777777" w:rsidR="00285D5F" w:rsidRPr="003C4D6D" w:rsidRDefault="00285D5F" w:rsidP="00285D5F">
      <w:pPr>
        <w:jc w:val="center"/>
        <w:rPr>
          <w:rFonts w:ascii="Calibri" w:hAnsi="Calibri" w:cs="Calibri"/>
          <w:b/>
          <w:szCs w:val="24"/>
        </w:rPr>
      </w:pPr>
    </w:p>
    <w:p w14:paraId="12830712" w14:textId="77777777" w:rsidR="00285D5F" w:rsidRPr="003C4D6D" w:rsidRDefault="00285D5F" w:rsidP="00285D5F">
      <w:pPr>
        <w:rPr>
          <w:rFonts w:ascii="Calibri" w:hAnsi="Calibri"/>
          <w:szCs w:val="24"/>
        </w:rPr>
      </w:pPr>
    </w:p>
    <w:p w14:paraId="47B2EB05" w14:textId="55DD4BDD" w:rsidR="00285D5F" w:rsidRPr="003C4D6D" w:rsidRDefault="00285D5F" w:rsidP="00285D5F">
      <w:pPr>
        <w:rPr>
          <w:rFonts w:ascii="Calibri" w:hAnsi="Calibri" w:cs="Calibri"/>
          <w:szCs w:val="24"/>
        </w:rPr>
      </w:pPr>
      <w:r w:rsidRPr="003C4D6D">
        <w:rPr>
          <w:rFonts w:ascii="Calibri" w:hAnsi="Calibri" w:cs="Calibri"/>
          <w:szCs w:val="24"/>
        </w:rPr>
        <w:t xml:space="preserve">Chè </w:t>
      </w:r>
      <w:r w:rsidR="008F2BDE" w:rsidRPr="003C4D6D">
        <w:rPr>
          <w:rFonts w:ascii="Calibri" w:hAnsi="Calibri" w:cs="Calibri"/>
          <w:szCs w:val="24"/>
        </w:rPr>
        <w:t>Etidyan</w:t>
      </w:r>
      <w:r w:rsidRPr="003C4D6D">
        <w:rPr>
          <w:rFonts w:ascii="Calibri" w:hAnsi="Calibri" w:cs="Calibri"/>
          <w:szCs w:val="24"/>
        </w:rPr>
        <w:t>:</w:t>
      </w:r>
    </w:p>
    <w:p w14:paraId="35EF0279" w14:textId="77777777" w:rsidR="00285D5F" w:rsidRPr="003C4D6D" w:rsidRDefault="00285D5F" w:rsidP="00285D5F">
      <w:pPr>
        <w:rPr>
          <w:rFonts w:ascii="Calibri" w:hAnsi="Calibri"/>
          <w:szCs w:val="24"/>
        </w:rPr>
      </w:pPr>
    </w:p>
    <w:p w14:paraId="2D3EA5C3" w14:textId="00C17102" w:rsidR="00285D5F" w:rsidRPr="003C4D6D" w:rsidRDefault="00285D5F" w:rsidP="00285D5F">
      <w:pPr>
        <w:rPr>
          <w:rFonts w:ascii="Calibri" w:hAnsi="Calibri" w:cs="Arial"/>
        </w:rPr>
      </w:pPr>
      <w:bookmarkStart w:id="0" w:name="_Hlk74205821"/>
      <w:r w:rsidRPr="003C4D6D">
        <w:rPr>
          <w:rFonts w:ascii="Calibri" w:hAnsi="Calibri" w:cs="Calibri"/>
        </w:rPr>
        <w:t xml:space="preserve">Depatman Edikasyon Elemantè ak Segondè nan Massachusetts (DESE) finanse pwogram edikasyon pou </w:t>
      </w:r>
      <w:r w:rsidR="00FC0E7D" w:rsidRPr="003C4D6D">
        <w:rPr>
          <w:rFonts w:ascii="Calibri" w:hAnsi="Calibri" w:cs="Calibri"/>
        </w:rPr>
        <w:t>granmoun yo</w:t>
      </w:r>
      <w:r w:rsidRPr="003C4D6D">
        <w:rPr>
          <w:rFonts w:ascii="Calibri" w:hAnsi="Calibri" w:cs="Calibri"/>
          <w:szCs w:val="24"/>
        </w:rPr>
        <w:t xml:space="preserve">, </w:t>
      </w:r>
      <w:sdt>
        <w:sdtPr>
          <w:rPr>
            <w:rFonts w:ascii="Calibri" w:hAnsi="Calibri" w:cs="Calibri"/>
            <w:szCs w:val="24"/>
            <w:lang w:val="fr-FR"/>
          </w:rPr>
          <w:alias w:val="Program Name"/>
          <w:tag w:val="Prgram Name"/>
          <w:id w:val="-545295295"/>
          <w:placeholder>
            <w:docPart w:val="EA03DEE0C1754DC2A83A040486A7F258"/>
          </w:placeholder>
          <w:showingPlcHdr/>
        </w:sdtPr>
        <w:sdtEndPr/>
        <w:sdtContent>
          <w:r w:rsidRPr="001B4A84">
            <w:rPr>
              <w:rFonts w:ascii="Calibri" w:hAnsi="Calibri" w:cs="Calibri"/>
            </w:rPr>
            <w:t>Klike oswa peze la pou rantre tèks.</w:t>
          </w:r>
        </w:sdtContent>
      </w:sdt>
      <w:r w:rsidRPr="003C4D6D">
        <w:rPr>
          <w:rFonts w:ascii="Calibri" w:hAnsi="Calibri" w:cs="Calibri"/>
          <w:szCs w:val="24"/>
        </w:rPr>
        <w:t xml:space="preserve">, </w:t>
      </w:r>
      <w:r w:rsidRPr="003C4D6D">
        <w:rPr>
          <w:rFonts w:ascii="Calibri" w:hAnsi="Calibri" w:cs="Calibri"/>
        </w:rPr>
        <w:t xml:space="preserve">ak apeprè 100 lòt ki menm jan avè l. Pou nou kapab kontinye sipòte pwogram sa yo, DESE dwe bay gouvènman federal la enfòmasyon konsènan </w:t>
      </w:r>
      <w:r w:rsidR="009C07AC" w:rsidRPr="003C4D6D">
        <w:rPr>
          <w:rFonts w:ascii="Calibri" w:hAnsi="Calibri" w:cs="Calibri"/>
        </w:rPr>
        <w:t>e</w:t>
      </w:r>
      <w:r w:rsidR="008F2BDE" w:rsidRPr="003C4D6D">
        <w:rPr>
          <w:rFonts w:ascii="Calibri" w:hAnsi="Calibri" w:cs="Calibri"/>
        </w:rPr>
        <w:t>tidyan</w:t>
      </w:r>
      <w:r w:rsidRPr="003C4D6D">
        <w:rPr>
          <w:rFonts w:ascii="Calibri" w:hAnsi="Calibri" w:cs="Calibri"/>
        </w:rPr>
        <w:t xml:space="preserve"> yo, </w:t>
      </w:r>
      <w:r w:rsidR="0038137B" w:rsidRPr="003C4D6D">
        <w:rPr>
          <w:rFonts w:ascii="Calibri" w:hAnsi="Calibri" w:cs="Calibri"/>
        </w:rPr>
        <w:t xml:space="preserve">tankou </w:t>
      </w:r>
      <w:r w:rsidRPr="003C4D6D">
        <w:rPr>
          <w:rFonts w:ascii="Calibri" w:hAnsi="Calibri" w:cs="Calibri"/>
        </w:rPr>
        <w:t xml:space="preserve">rezilta </w:t>
      </w:r>
      <w:r w:rsidR="009C07AC" w:rsidRPr="003C4D6D">
        <w:rPr>
          <w:rFonts w:ascii="Calibri" w:hAnsi="Calibri" w:cs="Calibri"/>
        </w:rPr>
        <w:t>e</w:t>
      </w:r>
      <w:r w:rsidR="008F2BDE" w:rsidRPr="003C4D6D">
        <w:rPr>
          <w:rFonts w:ascii="Calibri" w:hAnsi="Calibri" w:cs="Calibri"/>
        </w:rPr>
        <w:t>tidyan</w:t>
      </w:r>
      <w:r w:rsidRPr="003C4D6D">
        <w:rPr>
          <w:rFonts w:ascii="Calibri" w:hAnsi="Calibri" w:cs="Calibri"/>
        </w:rPr>
        <w:t xml:space="preserve"> yo</w:t>
      </w:r>
      <w:r w:rsidRPr="003C4D6D">
        <w:rPr>
          <w:rFonts w:ascii="Calibri" w:hAnsi="Calibri" w:cs="Calibri"/>
          <w:szCs w:val="24"/>
        </w:rPr>
        <w:t>.</w:t>
      </w:r>
      <w:r w:rsidRPr="003C4D6D">
        <w:rPr>
          <w:rFonts w:ascii="Calibri" w:hAnsi="Calibri" w:cs="Calibri"/>
        </w:rPr>
        <w:t xml:space="preserve"> </w:t>
      </w:r>
    </w:p>
    <w:p w14:paraId="576A0075" w14:textId="77777777" w:rsidR="00285D5F" w:rsidRPr="003C4D6D" w:rsidRDefault="00285D5F" w:rsidP="00285D5F">
      <w:pPr>
        <w:rPr>
          <w:rFonts w:ascii="Calibri" w:hAnsi="Calibri" w:cs="Calibri"/>
          <w:szCs w:val="24"/>
        </w:rPr>
      </w:pPr>
    </w:p>
    <w:p w14:paraId="18A06172" w14:textId="056EAD93" w:rsidR="00285D5F" w:rsidRPr="003C4D6D" w:rsidRDefault="00285D5F" w:rsidP="00285D5F">
      <w:pPr>
        <w:rPr>
          <w:rFonts w:ascii="Calibri" w:hAnsi="Calibri" w:cs="Arial"/>
        </w:rPr>
      </w:pPr>
      <w:r w:rsidRPr="003C4D6D">
        <w:rPr>
          <w:rFonts w:ascii="Calibri" w:hAnsi="Calibri" w:cs="Arial"/>
        </w:rPr>
        <w:t xml:space="preserve">Aprè </w:t>
      </w:r>
      <w:r w:rsidR="008F2BDE" w:rsidRPr="003C4D6D">
        <w:rPr>
          <w:rFonts w:ascii="Calibri" w:hAnsi="Calibri" w:cs="Arial"/>
        </w:rPr>
        <w:t>Etidyan</w:t>
      </w:r>
      <w:r w:rsidRPr="003C4D6D">
        <w:rPr>
          <w:rFonts w:ascii="Calibri" w:hAnsi="Calibri" w:cs="Arial"/>
        </w:rPr>
        <w:t xml:space="preserve"> yo kite pwogram yo a, DESE rasanble enfòmasyon konsènan rezilta yo pandan l ap konpare enfòmasyon pèsonèl avèk done</w:t>
      </w:r>
      <w:r w:rsidR="0038137B" w:rsidRPr="003C4D6D">
        <w:rPr>
          <w:rFonts w:ascii="Calibri" w:hAnsi="Calibri" w:cs="Arial"/>
        </w:rPr>
        <w:t xml:space="preserve"> sou travay </w:t>
      </w:r>
      <w:r w:rsidRPr="003C4D6D">
        <w:rPr>
          <w:rFonts w:ascii="Calibri" w:hAnsi="Calibri" w:cs="Arial"/>
        </w:rPr>
        <w:t xml:space="preserve"> ki nan Depatman Èd pou Chomaj avèk rezilta tès ekivalans etid segondè</w:t>
      </w:r>
      <w:r w:rsidR="008F2BDE" w:rsidRPr="003C4D6D">
        <w:rPr>
          <w:rFonts w:ascii="Calibri" w:hAnsi="Calibri" w:cs="Arial"/>
        </w:rPr>
        <w:t xml:space="preserve"> (</w:t>
      </w:r>
      <w:r w:rsidR="00FC0E7D" w:rsidRPr="003C4D6D">
        <w:rPr>
          <w:rFonts w:ascii="Calibri" w:hAnsi="Calibri" w:cs="Arial"/>
        </w:rPr>
        <w:t>HSE</w:t>
      </w:r>
      <w:r w:rsidR="008F2BDE" w:rsidRPr="003C4D6D">
        <w:rPr>
          <w:rFonts w:ascii="Calibri" w:hAnsi="Calibri" w:cs="Arial"/>
        </w:rPr>
        <w:t xml:space="preserve">) </w:t>
      </w:r>
      <w:r w:rsidRPr="003C4D6D">
        <w:rPr>
          <w:rFonts w:ascii="Calibri" w:hAnsi="Calibri" w:cs="Arial"/>
        </w:rPr>
        <w:t xml:space="preserve">GED ak  HiSET, ak enfòmasyon enskripsyon nan National Student Clearing House ak Depatman Edikasyon Siperyè. DESE mete done yo ansanm epi li voye </w:t>
      </w:r>
      <w:r w:rsidR="0038137B" w:rsidRPr="003C4D6D">
        <w:rPr>
          <w:rFonts w:ascii="Calibri" w:hAnsi="Calibri" w:cs="Arial"/>
        </w:rPr>
        <w:t>yon rapò</w:t>
      </w:r>
      <w:r w:rsidRPr="003C4D6D">
        <w:rPr>
          <w:rFonts w:ascii="Calibri" w:hAnsi="Calibri" w:cs="Arial"/>
        </w:rPr>
        <w:t xml:space="preserve"> bay gouvènman federal la.</w:t>
      </w:r>
    </w:p>
    <w:p w14:paraId="5BC71D31" w14:textId="77777777" w:rsidR="00285D5F" w:rsidRPr="003C4D6D" w:rsidRDefault="00285D5F" w:rsidP="00285D5F">
      <w:pPr>
        <w:rPr>
          <w:rFonts w:ascii="Calibri" w:hAnsi="Calibri" w:cs="Calibri"/>
          <w:szCs w:val="24"/>
        </w:rPr>
      </w:pPr>
    </w:p>
    <w:p w14:paraId="00B7C549" w14:textId="43E54B39" w:rsidR="00285D5F" w:rsidRPr="003C4D6D" w:rsidRDefault="00285D5F" w:rsidP="00285D5F">
      <w:pPr>
        <w:rPr>
          <w:rFonts w:ascii="Calibri" w:hAnsi="Calibri" w:cs="Calibri"/>
          <w:szCs w:val="24"/>
        </w:rPr>
      </w:pPr>
      <w:r w:rsidRPr="003C4D6D">
        <w:rPr>
          <w:rFonts w:ascii="Calibri" w:hAnsi="Calibri" w:cs="Calibri"/>
          <w:szCs w:val="24"/>
        </w:rPr>
        <w:t xml:space="preserve">Si ou siyen </w:t>
      </w:r>
      <w:r w:rsidR="00FC0E7D" w:rsidRPr="003C4D6D">
        <w:rPr>
          <w:rFonts w:ascii="Calibri" w:hAnsi="Calibri" w:cs="Calibri"/>
          <w:szCs w:val="24"/>
        </w:rPr>
        <w:t>fòm pèmisyon pou pataje enfòmasyon sa a</w:t>
      </w:r>
      <w:r w:rsidRPr="003C4D6D">
        <w:rPr>
          <w:rFonts w:ascii="Calibri" w:hAnsi="Calibri" w:cs="Calibri"/>
          <w:szCs w:val="24"/>
        </w:rPr>
        <w:t>, DESE ap pataje done sou travay</w:t>
      </w:r>
      <w:r w:rsidR="009C07AC" w:rsidRPr="003C4D6D">
        <w:rPr>
          <w:rFonts w:ascii="Calibri" w:hAnsi="Calibri" w:cs="Calibri"/>
          <w:szCs w:val="24"/>
        </w:rPr>
        <w:t xml:space="preserve"> ou</w:t>
      </w:r>
      <w:r w:rsidRPr="003C4D6D">
        <w:rPr>
          <w:rFonts w:ascii="Calibri" w:hAnsi="Calibri" w:cs="Calibri"/>
          <w:szCs w:val="24"/>
        </w:rPr>
        <w:t>, rezilta tès HSE</w:t>
      </w:r>
      <w:r w:rsidR="009C07AC" w:rsidRPr="003C4D6D">
        <w:rPr>
          <w:rFonts w:ascii="Calibri" w:hAnsi="Calibri" w:cs="Calibri"/>
          <w:szCs w:val="24"/>
        </w:rPr>
        <w:t xml:space="preserve"> ou</w:t>
      </w:r>
      <w:r w:rsidRPr="003C4D6D">
        <w:rPr>
          <w:rFonts w:ascii="Calibri" w:hAnsi="Calibri" w:cs="Calibri"/>
          <w:szCs w:val="24"/>
        </w:rPr>
        <w:t xml:space="preserve">, ak enfòmasyon sou enskripsyon pou etid aprè lekòl segondè avèk pwogram ou a tou, </w:t>
      </w:r>
      <w:sdt>
        <w:sdtPr>
          <w:rPr>
            <w:rFonts w:ascii="Calibri" w:hAnsi="Calibri" w:cs="Calibri"/>
            <w:szCs w:val="24"/>
            <w:lang w:val="fr-FR"/>
          </w:rPr>
          <w:alias w:val="Program name"/>
          <w:tag w:val="Program name"/>
          <w:id w:val="-1700234008"/>
          <w:placeholder>
            <w:docPart w:val="EA03DEE0C1754DC2A83A040486A7F258"/>
          </w:placeholder>
          <w:showingPlcHdr/>
        </w:sdtPr>
        <w:sdtEndPr/>
        <w:sdtContent>
          <w:r w:rsidRPr="001B4A84">
            <w:rPr>
              <w:rFonts w:ascii="Calibri" w:hAnsi="Calibri" w:cs="Calibri"/>
            </w:rPr>
            <w:t>Klike oswa peze la pou rantre tèks.</w:t>
          </w:r>
        </w:sdtContent>
      </w:sdt>
      <w:r w:rsidRPr="003C4D6D">
        <w:rPr>
          <w:rFonts w:ascii="Calibri" w:hAnsi="Calibri" w:cs="Calibri"/>
          <w:szCs w:val="24"/>
        </w:rPr>
        <w:t xml:space="preserve">, konsa li kapab </w:t>
      </w:r>
      <w:r w:rsidR="00FC0E7D" w:rsidRPr="003C4D6D">
        <w:rPr>
          <w:rFonts w:ascii="Calibri" w:hAnsi="Calibri" w:cs="Calibri"/>
          <w:szCs w:val="24"/>
        </w:rPr>
        <w:t>evalye</w:t>
      </w:r>
      <w:r w:rsidRPr="003C4D6D">
        <w:rPr>
          <w:rFonts w:ascii="Calibri" w:hAnsi="Calibri" w:cs="Calibri"/>
          <w:szCs w:val="24"/>
        </w:rPr>
        <w:t xml:space="preserve"> kijan l ap ede </w:t>
      </w:r>
      <w:r w:rsidR="008F2BDE" w:rsidRPr="003C4D6D">
        <w:rPr>
          <w:rFonts w:ascii="Calibri" w:hAnsi="Calibri" w:cs="Calibri"/>
          <w:szCs w:val="24"/>
        </w:rPr>
        <w:t>Etidyan</w:t>
      </w:r>
      <w:r w:rsidRPr="003C4D6D">
        <w:rPr>
          <w:rFonts w:ascii="Calibri" w:hAnsi="Calibri" w:cs="Calibri"/>
          <w:szCs w:val="24"/>
        </w:rPr>
        <w:t xml:space="preserve"> yo. DESE ak pwogram Edikasyon pou Granmoun yo p ap pataje enfòmasyon konfidansyèl sa yo nan lòt sikonstans sof si lalwa egzije sa.  </w:t>
      </w:r>
    </w:p>
    <w:p w14:paraId="251824E3" w14:textId="77777777" w:rsidR="00285D5F" w:rsidRPr="003C4D6D" w:rsidRDefault="00285D5F" w:rsidP="00285D5F">
      <w:pPr>
        <w:rPr>
          <w:rFonts w:ascii="Calibri" w:hAnsi="Calibri" w:cs="Calibri"/>
          <w:szCs w:val="24"/>
        </w:rPr>
      </w:pPr>
    </w:p>
    <w:p w14:paraId="2A4BE81E" w14:textId="77777777" w:rsidR="00285D5F" w:rsidRPr="003C4D6D" w:rsidRDefault="00285D5F" w:rsidP="00285D5F">
      <w:pPr>
        <w:rPr>
          <w:rFonts w:ascii="Calibri" w:hAnsi="Calibri" w:cs="Calibri"/>
          <w:szCs w:val="24"/>
          <w:lang w:val="es-SV"/>
        </w:rPr>
      </w:pPr>
      <w:r w:rsidRPr="003C4D6D">
        <w:rPr>
          <w:rFonts w:ascii="Calibri" w:hAnsi="Calibri" w:cs="Calibri"/>
          <w:szCs w:val="24"/>
          <w:lang w:val="es-SV"/>
        </w:rPr>
        <w:t>Mèsi.</w:t>
      </w:r>
    </w:p>
    <w:bookmarkEnd w:id="0"/>
    <w:p w14:paraId="3D148919" w14:textId="77777777" w:rsidR="00285D5F" w:rsidRPr="003C4D6D" w:rsidRDefault="00285D5F" w:rsidP="00285D5F">
      <w:pPr>
        <w:rPr>
          <w:rFonts w:ascii="Calibri" w:hAnsi="Calibri" w:cs="Calibri"/>
          <w:szCs w:val="24"/>
          <w:lang w:val="es-SV"/>
        </w:rPr>
      </w:pPr>
    </w:p>
    <w:p w14:paraId="57DC5D22" w14:textId="77777777" w:rsidR="00285D5F" w:rsidRPr="003C4D6D" w:rsidRDefault="00285D5F" w:rsidP="00285D5F">
      <w:pPr>
        <w:rPr>
          <w:rFonts w:ascii="Calibri" w:hAnsi="Calibri" w:cs="Calibri"/>
          <w:szCs w:val="24"/>
          <w:lang w:val="es-SV"/>
        </w:rPr>
      </w:pPr>
    </w:p>
    <w:p w14:paraId="3BEDC9CD" w14:textId="77777777" w:rsidR="00285D5F" w:rsidRPr="003C4D6D" w:rsidRDefault="00285D5F" w:rsidP="00285D5F">
      <w:pPr>
        <w:rPr>
          <w:rFonts w:ascii="Calibri" w:hAnsi="Calibri" w:cs="Calibri"/>
          <w:szCs w:val="24"/>
          <w:lang w:val="es-SV"/>
        </w:rPr>
      </w:pPr>
    </w:p>
    <w:p w14:paraId="2C639F41" w14:textId="77777777" w:rsidR="00285D5F" w:rsidRPr="003C4D6D" w:rsidRDefault="00285D5F" w:rsidP="00285D5F">
      <w:pPr>
        <w:rPr>
          <w:rFonts w:ascii="Calibri" w:hAnsi="Calibri" w:cs="Calibri"/>
          <w:szCs w:val="24"/>
          <w:lang w:val="es-SV"/>
        </w:rPr>
      </w:pPr>
      <w:r w:rsidRPr="003C4D6D">
        <w:rPr>
          <w:rFonts w:ascii="Calibri" w:hAnsi="Calibri" w:cs="Arial"/>
          <w:lang w:val="es-SV"/>
        </w:rPr>
        <w:t>________________________________________________            _____________________________</w:t>
      </w:r>
    </w:p>
    <w:p w14:paraId="04E15C08" w14:textId="09307731" w:rsidR="00285D5F" w:rsidRPr="003C4D6D" w:rsidRDefault="00285D5F" w:rsidP="00285D5F">
      <w:pPr>
        <w:rPr>
          <w:rFonts w:ascii="Calibri" w:hAnsi="Calibri" w:cs="Calibri"/>
          <w:szCs w:val="24"/>
          <w:lang w:val="es-SV"/>
        </w:rPr>
      </w:pPr>
      <w:r w:rsidRPr="003C4D6D">
        <w:rPr>
          <w:rFonts w:ascii="Calibri" w:hAnsi="Calibri" w:cs="Arial"/>
          <w:lang w:val="es-SV"/>
        </w:rPr>
        <w:t xml:space="preserve">Siyati </w:t>
      </w:r>
      <w:r w:rsidR="008F2BDE" w:rsidRPr="003C4D6D">
        <w:rPr>
          <w:rFonts w:ascii="Calibri" w:hAnsi="Calibri" w:cs="Arial"/>
          <w:lang w:val="es-SV"/>
        </w:rPr>
        <w:t>Etidyan</w:t>
      </w:r>
      <w:r w:rsidRPr="003C4D6D">
        <w:rPr>
          <w:rFonts w:ascii="Calibri" w:hAnsi="Calibri" w:cs="Arial"/>
          <w:lang w:val="es-SV"/>
        </w:rPr>
        <w:t xml:space="preserve"> oswa </w:t>
      </w:r>
      <w:r w:rsidR="0038137B" w:rsidRPr="003C4D6D">
        <w:rPr>
          <w:rFonts w:ascii="Calibri" w:hAnsi="Calibri" w:cs="Arial"/>
          <w:lang w:val="es-SV"/>
        </w:rPr>
        <w:t>P</w:t>
      </w:r>
      <w:r w:rsidRPr="003C4D6D">
        <w:rPr>
          <w:rFonts w:ascii="Calibri" w:hAnsi="Calibri" w:cs="Arial"/>
          <w:lang w:val="es-SV"/>
        </w:rPr>
        <w:t>aran</w:t>
      </w:r>
      <w:r w:rsidR="009C07AC" w:rsidRPr="003C4D6D">
        <w:rPr>
          <w:rFonts w:ascii="Calibri" w:hAnsi="Calibri" w:cs="Arial"/>
          <w:lang w:val="es-SV"/>
        </w:rPr>
        <w:t xml:space="preserve"> oswa </w:t>
      </w:r>
      <w:r w:rsidR="0038137B" w:rsidRPr="003C4D6D">
        <w:rPr>
          <w:rFonts w:ascii="Calibri" w:hAnsi="Calibri" w:cs="Arial"/>
          <w:lang w:val="es-SV"/>
        </w:rPr>
        <w:t>R</w:t>
      </w:r>
      <w:r w:rsidRPr="003C4D6D">
        <w:rPr>
          <w:rFonts w:ascii="Calibri" w:hAnsi="Calibri" w:cs="Arial"/>
          <w:lang w:val="es-SV"/>
        </w:rPr>
        <w:t xml:space="preserve">esponsab </w:t>
      </w:r>
      <w:r w:rsidR="0038137B" w:rsidRPr="003C4D6D">
        <w:rPr>
          <w:rFonts w:ascii="Calibri" w:hAnsi="Calibri" w:cs="Arial"/>
          <w:lang w:val="es-SV"/>
        </w:rPr>
        <w:t>L</w:t>
      </w:r>
      <w:r w:rsidRPr="003C4D6D">
        <w:rPr>
          <w:rFonts w:ascii="Calibri" w:hAnsi="Calibri" w:cs="Arial"/>
          <w:lang w:val="es-SV"/>
        </w:rPr>
        <w:t xml:space="preserve">egal*                        </w:t>
      </w:r>
      <w:r w:rsidR="0038137B" w:rsidRPr="003C4D6D">
        <w:rPr>
          <w:rFonts w:ascii="Calibri" w:hAnsi="Calibri" w:cs="Arial"/>
          <w:lang w:val="es-SV"/>
        </w:rPr>
        <w:tab/>
      </w:r>
      <w:r w:rsidR="0038137B" w:rsidRPr="003C4D6D">
        <w:rPr>
          <w:rFonts w:ascii="Calibri" w:hAnsi="Calibri" w:cs="Arial"/>
          <w:lang w:val="es-SV"/>
        </w:rPr>
        <w:tab/>
      </w:r>
      <w:r w:rsidRPr="003C4D6D">
        <w:rPr>
          <w:rFonts w:ascii="Calibri" w:hAnsi="Calibri" w:cs="Arial"/>
          <w:lang w:val="es-SV"/>
        </w:rPr>
        <w:t xml:space="preserve">      Dat</w:t>
      </w:r>
    </w:p>
    <w:p w14:paraId="54944318" w14:textId="77777777" w:rsidR="00285D5F" w:rsidRPr="003C4D6D" w:rsidRDefault="00285D5F" w:rsidP="00285D5F">
      <w:pPr>
        <w:rPr>
          <w:rFonts w:ascii="Calibri" w:hAnsi="Calibri" w:cs="Calibri"/>
          <w:szCs w:val="24"/>
          <w:lang w:val="es-SV"/>
        </w:rPr>
      </w:pPr>
    </w:p>
    <w:p w14:paraId="56DEE5A8" w14:textId="77777777" w:rsidR="00285D5F" w:rsidRPr="003C4D6D" w:rsidRDefault="00285D5F" w:rsidP="00285D5F">
      <w:pPr>
        <w:rPr>
          <w:rFonts w:ascii="Calibri" w:hAnsi="Calibri" w:cs="Calibri"/>
          <w:szCs w:val="24"/>
          <w:lang w:val="es-SV"/>
        </w:rPr>
      </w:pPr>
    </w:p>
    <w:p w14:paraId="401D3420" w14:textId="77777777" w:rsidR="00285D5F" w:rsidRPr="003C4D6D" w:rsidRDefault="00285D5F" w:rsidP="00285D5F">
      <w:pPr>
        <w:rPr>
          <w:rFonts w:ascii="Calibri" w:hAnsi="Calibri" w:cs="Calibri"/>
          <w:szCs w:val="24"/>
          <w:lang w:val="es-SV"/>
        </w:rPr>
      </w:pPr>
      <w:r w:rsidRPr="003C4D6D">
        <w:rPr>
          <w:rFonts w:ascii="Calibri" w:hAnsi="Calibri" w:cs="Calibri"/>
          <w:szCs w:val="24"/>
          <w:lang w:val="es-SV"/>
        </w:rPr>
        <w:t>________________________________________________            _____________________________</w:t>
      </w:r>
    </w:p>
    <w:p w14:paraId="3B657E27" w14:textId="6277D8FF" w:rsidR="00285D5F" w:rsidRPr="003C4D6D" w:rsidRDefault="00285D5F" w:rsidP="00285D5F">
      <w:pPr>
        <w:rPr>
          <w:rFonts w:ascii="Calibri" w:hAnsi="Calibri" w:cs="Calibri"/>
          <w:szCs w:val="24"/>
          <w:lang w:val="es-SV"/>
        </w:rPr>
      </w:pPr>
      <w:r w:rsidRPr="003C4D6D">
        <w:rPr>
          <w:rFonts w:ascii="Calibri" w:hAnsi="Calibri" w:cs="Calibri"/>
          <w:szCs w:val="24"/>
          <w:lang w:val="es-SV"/>
        </w:rPr>
        <w:t xml:space="preserve">Siyati Anplwaye </w:t>
      </w:r>
      <w:r w:rsidR="009C07AC" w:rsidRPr="003C4D6D">
        <w:rPr>
          <w:rFonts w:ascii="Calibri" w:hAnsi="Calibri" w:cs="Calibri"/>
          <w:szCs w:val="24"/>
          <w:lang w:val="es-SV"/>
        </w:rPr>
        <w:t xml:space="preserve"> oswa </w:t>
      </w:r>
      <w:r w:rsidRPr="003C4D6D">
        <w:rPr>
          <w:rFonts w:ascii="Calibri" w:hAnsi="Calibri" w:cs="Calibri"/>
          <w:szCs w:val="24"/>
          <w:lang w:val="es-SV"/>
        </w:rPr>
        <w:t xml:space="preserve">Temwen Siyati </w:t>
      </w:r>
      <w:r w:rsidR="008F2BDE" w:rsidRPr="003C4D6D">
        <w:rPr>
          <w:rFonts w:ascii="Calibri" w:hAnsi="Calibri" w:cs="Calibri"/>
          <w:szCs w:val="24"/>
          <w:lang w:val="es-SV"/>
        </w:rPr>
        <w:t>Etidyan</w:t>
      </w:r>
      <w:r w:rsidRPr="003C4D6D">
        <w:rPr>
          <w:rFonts w:ascii="Calibri" w:hAnsi="Calibri" w:cs="Calibri"/>
          <w:szCs w:val="24"/>
          <w:lang w:val="es-SV"/>
        </w:rPr>
        <w:t xml:space="preserve"> la                                                     Dat</w:t>
      </w:r>
    </w:p>
    <w:p w14:paraId="3FA55F6E" w14:textId="77777777" w:rsidR="00285D5F" w:rsidRPr="003C4D6D" w:rsidRDefault="00285D5F" w:rsidP="00285D5F">
      <w:pPr>
        <w:rPr>
          <w:rFonts w:ascii="Calibri" w:hAnsi="Calibri" w:cs="Calibri"/>
          <w:szCs w:val="24"/>
          <w:lang w:val="es-SV"/>
        </w:rPr>
      </w:pPr>
    </w:p>
    <w:p w14:paraId="464AE0D1" w14:textId="77777777" w:rsidR="00285D5F" w:rsidRPr="003C4D6D" w:rsidRDefault="00285D5F" w:rsidP="00285D5F">
      <w:pPr>
        <w:rPr>
          <w:rFonts w:ascii="Calibri" w:hAnsi="Calibri" w:cs="Calibri"/>
          <w:szCs w:val="24"/>
          <w:lang w:val="es-SV"/>
        </w:rPr>
      </w:pPr>
    </w:p>
    <w:p w14:paraId="419F944F" w14:textId="77777777" w:rsidR="00285D5F" w:rsidRPr="003C4D6D" w:rsidRDefault="00285D5F" w:rsidP="00285D5F">
      <w:pPr>
        <w:rPr>
          <w:rFonts w:ascii="Calibri" w:hAnsi="Calibri" w:cs="Calibri"/>
          <w:szCs w:val="24"/>
          <w:lang w:val="es-SV"/>
        </w:rPr>
      </w:pPr>
    </w:p>
    <w:p w14:paraId="22096122" w14:textId="77777777" w:rsidR="00285D5F" w:rsidRPr="003C4D6D" w:rsidRDefault="00285D5F" w:rsidP="00285D5F">
      <w:pPr>
        <w:rPr>
          <w:rFonts w:ascii="Calibri" w:hAnsi="Calibri" w:cs="Calibri"/>
          <w:szCs w:val="24"/>
          <w:lang w:val="es-SV"/>
        </w:rPr>
      </w:pPr>
    </w:p>
    <w:p w14:paraId="5CE0254C" w14:textId="39EBF730" w:rsidR="00285D5F" w:rsidRPr="003C4D6D" w:rsidRDefault="00285D5F" w:rsidP="00285D5F">
      <w:pPr>
        <w:rPr>
          <w:rFonts w:ascii="Calibri" w:hAnsi="Calibri" w:cs="Calibri"/>
          <w:szCs w:val="24"/>
          <w:lang w:val="es-SV"/>
        </w:rPr>
      </w:pPr>
    </w:p>
    <w:p w14:paraId="2C76B63E" w14:textId="77777777" w:rsidR="00285D5F" w:rsidRPr="003C4D6D" w:rsidRDefault="00285D5F" w:rsidP="00285D5F">
      <w:pPr>
        <w:rPr>
          <w:rFonts w:ascii="Calibri" w:hAnsi="Calibri" w:cs="Calibri"/>
          <w:szCs w:val="24"/>
          <w:lang w:val="es-SV"/>
        </w:rPr>
      </w:pPr>
    </w:p>
    <w:p w14:paraId="1E03CD8C" w14:textId="360093B1" w:rsidR="00285D5F" w:rsidRPr="003C4D6D" w:rsidRDefault="00285D5F" w:rsidP="00285D5F">
      <w:pPr>
        <w:rPr>
          <w:rFonts w:ascii="Calibri" w:hAnsi="Calibri" w:cs="Calibri"/>
          <w:szCs w:val="24"/>
          <w:lang w:val="es-SV"/>
        </w:rPr>
      </w:pPr>
      <w:r w:rsidRPr="003C4D6D">
        <w:rPr>
          <w:rFonts w:ascii="Calibri" w:hAnsi="Calibri" w:cs="Calibri"/>
          <w:i/>
          <w:iCs/>
          <w:szCs w:val="24"/>
          <w:lang w:val="es-SV"/>
        </w:rPr>
        <w:t>*</w:t>
      </w:r>
      <w:r w:rsidR="008F2BDE" w:rsidRPr="003C4D6D">
        <w:rPr>
          <w:rFonts w:ascii="Calibri" w:hAnsi="Calibri" w:cs="Calibri"/>
          <w:i/>
          <w:iCs/>
          <w:szCs w:val="24"/>
          <w:lang w:val="es-SV"/>
        </w:rPr>
        <w:t>Etidyan</w:t>
      </w:r>
      <w:r w:rsidRPr="003C4D6D">
        <w:rPr>
          <w:rFonts w:ascii="Calibri" w:hAnsi="Calibri" w:cs="Calibri"/>
          <w:i/>
          <w:iCs/>
          <w:szCs w:val="24"/>
          <w:lang w:val="es-SV"/>
        </w:rPr>
        <w:t xml:space="preserve"> ki gen pi piti pase 18 lane dwe gen yon paran oswa yon responsab legal ki siyen fòm konsantman sa a.</w:t>
      </w:r>
    </w:p>
    <w:p w14:paraId="03395C70" w14:textId="77777777" w:rsidR="00201172" w:rsidRPr="003C4D6D" w:rsidRDefault="00201172">
      <w:pPr>
        <w:rPr>
          <w:lang w:val="es-SV"/>
        </w:rPr>
      </w:pPr>
    </w:p>
    <w:sectPr w:rsidR="00201172" w:rsidRPr="003C4D6D" w:rsidSect="00285D5F">
      <w:endnotePr>
        <w:numFmt w:val="decimal"/>
      </w:endnotePr>
      <w:type w:val="continuous"/>
      <w:pgSz w:w="12240" w:h="15840"/>
      <w:pgMar w:top="720" w:right="720" w:bottom="720" w:left="720" w:header="144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BEAF7" w14:textId="77777777" w:rsidR="005728A2" w:rsidRDefault="005728A2" w:rsidP="00285D5F">
      <w:r>
        <w:separator/>
      </w:r>
    </w:p>
  </w:endnote>
  <w:endnote w:type="continuationSeparator" w:id="0">
    <w:p w14:paraId="689D130D" w14:textId="77777777" w:rsidR="005728A2" w:rsidRDefault="005728A2" w:rsidP="0028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48821" w14:textId="184D9EAC" w:rsidR="00285D5F" w:rsidRPr="00285D5F" w:rsidRDefault="00285D5F" w:rsidP="00285D5F">
    <w:pPr>
      <w:pStyle w:val="Footer"/>
      <w:tabs>
        <w:tab w:val="clear" w:pos="4680"/>
        <w:tab w:val="clear" w:pos="9360"/>
        <w:tab w:val="center" w:pos="5040"/>
        <w:tab w:val="right" w:pos="10440"/>
      </w:tabs>
      <w:rPr>
        <w:rFonts w:asciiTheme="minorHAnsi" w:hAnsiTheme="minorHAnsi" w:cstheme="minorHAnsi"/>
        <w:i/>
        <w:iCs/>
        <w:sz w:val="18"/>
        <w:szCs w:val="18"/>
      </w:rPr>
    </w:pPr>
    <w:r>
      <w:rPr>
        <w:rFonts w:asciiTheme="minorHAnsi" w:hAnsiTheme="minorHAnsi" w:cstheme="minorHAnsi"/>
        <w:i/>
        <w:iCs/>
        <w:sz w:val="18"/>
        <w:szCs w:val="18"/>
      </w:rPr>
      <w:t>Revize an Jiyè 2021</w:t>
    </w:r>
    <w:r>
      <w:rPr>
        <w:rFonts w:asciiTheme="minorHAnsi" w:hAnsiTheme="minorHAnsi" w:cstheme="minorHAnsi"/>
        <w:i/>
        <w:iCs/>
        <w:sz w:val="18"/>
        <w:szCs w:val="18"/>
      </w:rPr>
      <w:tab/>
    </w:r>
    <w:r>
      <w:rPr>
        <w:rFonts w:asciiTheme="minorHAnsi" w:hAnsiTheme="minorHAnsi" w:cstheme="minorHAnsi"/>
        <w:i/>
        <w:iCs/>
        <w:sz w:val="18"/>
        <w:szCs w:val="18"/>
      </w:rPr>
      <w:tab/>
    </w:r>
    <w:r w:rsidR="00225C05" w:rsidRPr="00225C05">
      <w:rPr>
        <w:rFonts w:asciiTheme="minorHAnsi" w:hAnsiTheme="minorHAnsi" w:cstheme="minorHAnsi"/>
        <w:i/>
        <w:iCs/>
        <w:sz w:val="18"/>
        <w:szCs w:val="18"/>
      </w:rPr>
      <w:t>Haitian Creole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939CF" w14:textId="77777777" w:rsidR="005728A2" w:rsidRDefault="005728A2" w:rsidP="00285D5F">
      <w:r>
        <w:separator/>
      </w:r>
    </w:p>
  </w:footnote>
  <w:footnote w:type="continuationSeparator" w:id="0">
    <w:p w14:paraId="6B9FECD7" w14:textId="77777777" w:rsidR="005728A2" w:rsidRDefault="005728A2" w:rsidP="00285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5F"/>
    <w:rsid w:val="00025507"/>
    <w:rsid w:val="00041CA1"/>
    <w:rsid w:val="000E0994"/>
    <w:rsid w:val="001B4A84"/>
    <w:rsid w:val="00201172"/>
    <w:rsid w:val="00225C05"/>
    <w:rsid w:val="00285D5F"/>
    <w:rsid w:val="002A22D2"/>
    <w:rsid w:val="002A3E22"/>
    <w:rsid w:val="002B4B10"/>
    <w:rsid w:val="002C0CF9"/>
    <w:rsid w:val="002F5424"/>
    <w:rsid w:val="0038137B"/>
    <w:rsid w:val="003953C8"/>
    <w:rsid w:val="003C4D6D"/>
    <w:rsid w:val="0041210C"/>
    <w:rsid w:val="004E5697"/>
    <w:rsid w:val="005430E2"/>
    <w:rsid w:val="00571666"/>
    <w:rsid w:val="005728A2"/>
    <w:rsid w:val="005C1013"/>
    <w:rsid w:val="005E3535"/>
    <w:rsid w:val="00635070"/>
    <w:rsid w:val="007066F8"/>
    <w:rsid w:val="00761FD8"/>
    <w:rsid w:val="007732FB"/>
    <w:rsid w:val="0078034B"/>
    <w:rsid w:val="008C238A"/>
    <w:rsid w:val="008C3771"/>
    <w:rsid w:val="008F2BDE"/>
    <w:rsid w:val="00965CD7"/>
    <w:rsid w:val="009C07AC"/>
    <w:rsid w:val="00A20194"/>
    <w:rsid w:val="00A70FE3"/>
    <w:rsid w:val="00A7681B"/>
    <w:rsid w:val="00AA37B4"/>
    <w:rsid w:val="00AC4C17"/>
    <w:rsid w:val="00B15E7C"/>
    <w:rsid w:val="00B34968"/>
    <w:rsid w:val="00C974A6"/>
    <w:rsid w:val="00D1782C"/>
    <w:rsid w:val="00D456B8"/>
    <w:rsid w:val="00D73B50"/>
    <w:rsid w:val="00E77FAD"/>
    <w:rsid w:val="00EE0A55"/>
    <w:rsid w:val="00EF5BA9"/>
    <w:rsid w:val="00F25840"/>
    <w:rsid w:val="00F76E32"/>
    <w:rsid w:val="00F878C5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E45BC8"/>
  <w15:docId w15:val="{2F9C56D9-A0F7-42B6-AF0D-C835A2F0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nhideWhenUsed/>
    <w:rsid w:val="00285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5D5F"/>
    <w:rPr>
      <w:snapToGrid w:val="0"/>
      <w:sz w:val="24"/>
    </w:rPr>
  </w:style>
  <w:style w:type="paragraph" w:styleId="Footer">
    <w:name w:val="footer"/>
    <w:basedOn w:val="Normal"/>
    <w:link w:val="FooterChar"/>
    <w:unhideWhenUsed/>
    <w:rsid w:val="00285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5D5F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03DEE0C1754DC2A83A040486A7F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9DCF5-EC6A-4EE3-AE6D-5FB0E1AA9E5B}"/>
      </w:docPartPr>
      <w:docPartBody>
        <w:p w:rsidR="0048394C" w:rsidRDefault="004E45FB" w:rsidP="004E45FB">
          <w:pPr>
            <w:pStyle w:val="EA03DEE0C1754DC2A83A040486A7F258"/>
          </w:pPr>
          <w:r w:rsidRPr="00B37E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FB"/>
    <w:rsid w:val="0048394C"/>
    <w:rsid w:val="004E45FB"/>
    <w:rsid w:val="005D5E5E"/>
    <w:rsid w:val="009A011B"/>
    <w:rsid w:val="00C622A2"/>
    <w:rsid w:val="00EF6A49"/>
    <w:rsid w:val="00FD7071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45FB"/>
    <w:rPr>
      <w:color w:val="808080"/>
    </w:rPr>
  </w:style>
  <w:style w:type="paragraph" w:customStyle="1" w:styleId="EA03DEE0C1754DC2A83A040486A7F258">
    <w:name w:val="EA03DEE0C1754DC2A83A040486A7F258"/>
    <w:rsid w:val="004E45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 Student Release of Information Form July 2021</vt:lpstr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 Student Release of Information Form July 2021 — Haitian Creole</dc:title>
  <dc:subject/>
  <dc:creator>DESE</dc:creator>
  <cp:keywords/>
  <cp:lastModifiedBy>Zou, Dong (EOE)</cp:lastModifiedBy>
  <cp:revision>9</cp:revision>
  <cp:lastPrinted>2008-03-05T18:17:00Z</cp:lastPrinted>
  <dcterms:created xsi:type="dcterms:W3CDTF">2021-06-30T22:42:00Z</dcterms:created>
  <dcterms:modified xsi:type="dcterms:W3CDTF">2021-07-20T20:54:00Z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20 2021</vt:lpwstr>
  </property>
</Properties>
</file>