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FCA7" w14:textId="58F21178" w:rsidR="00D804BD" w:rsidRDefault="000112F5">
      <w:pPr>
        <w:spacing w:line="192" w:lineRule="auto"/>
        <w:outlineLvl w:val="0"/>
        <w:rPr>
          <w:rFonts w:ascii="Arial" w:hAnsi="Arial"/>
          <w:b/>
          <w:i/>
          <w:sz w:val="40"/>
          <w:lang w:eastAsia="ja-JP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239591B5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  <w:lang w:eastAsia="ja-JP"/>
        </w:rPr>
        <w:t>マサチューセッツ州の</w:t>
      </w:r>
    </w:p>
    <w:p w14:paraId="510A76EC" w14:textId="6F377A33" w:rsidR="00D804BD" w:rsidRDefault="000112F5">
      <w:pPr>
        <w:ind w:left="-180"/>
        <w:outlineLvl w:val="0"/>
        <w:rPr>
          <w:rFonts w:ascii="Arial" w:hAnsi="Arial"/>
          <w:b/>
          <w:i/>
          <w:sz w:val="50"/>
          <w:lang w:eastAsia="ja-JP"/>
        </w:rPr>
      </w:pPr>
      <w:r>
        <w:rPr>
          <w:rFonts w:ascii="Arial" w:hAnsi="Arial"/>
          <w:b/>
          <w:i/>
          <w:sz w:val="40"/>
          <w:lang w:eastAsia="ja-JP"/>
        </w:rPr>
        <w:t>初等・中等教育</w:t>
      </w:r>
      <w:r w:rsidR="00D11109">
        <w:rPr>
          <w:rFonts w:ascii="Arial" w:hAnsi="Arial" w:hint="eastAsia"/>
          <w:b/>
          <w:i/>
          <w:sz w:val="40"/>
          <w:lang w:eastAsia="ja-JP"/>
        </w:rPr>
        <w:t>局</w:t>
      </w:r>
    </w:p>
    <w:p w14:paraId="19811713" w14:textId="77777777" w:rsidR="00D804BD" w:rsidRDefault="000112F5">
      <w:pPr>
        <w:rPr>
          <w:rFonts w:ascii="Arial" w:hAnsi="Arial"/>
          <w:i/>
          <w:lang w:eastAsia="ja-JP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6EBF9911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 descr="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A15D8" id="Line 3" o:spid="_x0000_s1026" alt=".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" o:allowincell="f" strokeweight="1pt"/>
            </w:pict>
          </mc:Fallback>
        </mc:AlternateContent>
      </w:r>
    </w:p>
    <w:p w14:paraId="085EF77E" w14:textId="1D46FD31" w:rsidR="00D804BD" w:rsidRDefault="000112F5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 xml:space="preserve">4906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 xml:space="preserve">       </w:t>
      </w:r>
      <w:r w:rsidR="00D11109">
        <w:rPr>
          <w:rFonts w:hint="eastAsia"/>
          <w:sz w:val="16"/>
          <w:szCs w:val="16"/>
          <w:lang w:eastAsia="ja-JP"/>
        </w:rPr>
        <w:t xml:space="preserve">　　</w:t>
      </w:r>
      <w:proofErr w:type="spellStart"/>
      <w:r w:rsidR="00A20194" w:rsidRPr="00C974A6">
        <w:rPr>
          <w:sz w:val="16"/>
          <w:szCs w:val="16"/>
        </w:rPr>
        <w:t>電話番号</w:t>
      </w:r>
      <w:proofErr w:type="spellEnd"/>
      <w:r w:rsidR="006967AD">
        <w:rPr>
          <w:rFonts w:hint="eastAsia"/>
          <w:sz w:val="16"/>
          <w:szCs w:val="16"/>
        </w:rPr>
        <w:t>:</w:t>
      </w:r>
      <w:r w:rsidR="006967AD">
        <w:rPr>
          <w:sz w:val="16"/>
          <w:szCs w:val="16"/>
        </w:rPr>
        <w:t xml:space="preserve"> </w:t>
      </w:r>
      <w:r w:rsidR="00A20194" w:rsidRPr="00C974A6">
        <w:rPr>
          <w:sz w:val="16"/>
          <w:szCs w:val="16"/>
        </w:rPr>
        <w:t xml:space="preserve">(781) 338-3000        </w:t>
      </w:r>
      <w:r w:rsidR="00285D5F">
        <w:rPr>
          <w:sz w:val="16"/>
          <w:szCs w:val="16"/>
        </w:rPr>
        <w:tab/>
      </w:r>
      <w:r w:rsidR="00285D5F">
        <w:rPr>
          <w:sz w:val="16"/>
          <w:szCs w:val="16"/>
        </w:rPr>
        <w:tab/>
      </w:r>
      <w:r w:rsidR="00D11109">
        <w:rPr>
          <w:rFonts w:hint="eastAsia"/>
          <w:sz w:val="16"/>
          <w:szCs w:val="16"/>
          <w:lang w:eastAsia="ja-JP"/>
        </w:rPr>
        <w:t xml:space="preserve">　　　　　　　　　</w:t>
      </w:r>
      <w:r w:rsidR="00D11109">
        <w:rPr>
          <w:rFonts w:hint="eastAsia"/>
          <w:sz w:val="16"/>
          <w:szCs w:val="16"/>
          <w:lang w:eastAsia="ja-JP"/>
        </w:rPr>
        <w:t xml:space="preserve"> </w:t>
      </w:r>
      <w:r w:rsidR="00D11109">
        <w:rPr>
          <w:sz w:val="16"/>
          <w:szCs w:val="16"/>
          <w:lang w:eastAsia="ja-JP"/>
        </w:rPr>
        <w:t xml:space="preserve">  </w:t>
      </w:r>
      <w:r w:rsidR="00A20194" w:rsidRPr="00C974A6">
        <w:rPr>
          <w:sz w:val="16"/>
          <w:szCs w:val="16"/>
        </w:rPr>
        <w:t>TTY</w:t>
      </w:r>
      <w:r w:rsidR="00D11109">
        <w:rPr>
          <w:rFonts w:hint="eastAsia"/>
          <w:sz w:val="16"/>
          <w:szCs w:val="16"/>
        </w:rPr>
        <w:t>:</w:t>
      </w:r>
      <w:r w:rsidR="00D11109">
        <w:rPr>
          <w:sz w:val="16"/>
          <w:szCs w:val="16"/>
        </w:rPr>
        <w:t xml:space="preserve"> </w:t>
      </w:r>
      <w:r w:rsidR="00A20194" w:rsidRPr="00C974A6">
        <w:rPr>
          <w:sz w:val="16"/>
          <w:szCs w:val="16"/>
        </w:rPr>
        <w:t>N.E.T.</w:t>
      </w:r>
      <w:r w:rsidR="00D11109">
        <w:rPr>
          <w:sz w:val="16"/>
          <w:szCs w:val="16"/>
        </w:rPr>
        <w:t xml:space="preserve"> </w:t>
      </w:r>
      <w:r w:rsidR="00D11109">
        <w:rPr>
          <w:rFonts w:hint="eastAsia"/>
          <w:sz w:val="16"/>
          <w:szCs w:val="16"/>
          <w:lang w:eastAsia="ja-JP"/>
        </w:rPr>
        <w:t>リレー</w:t>
      </w:r>
      <w:r w:rsidR="00A20194" w:rsidRPr="00C974A6">
        <w:rPr>
          <w:sz w:val="16"/>
          <w:szCs w:val="16"/>
        </w:rPr>
        <w:t xml:space="preserve"> 1-800-439-2370</w:t>
      </w:r>
    </w:p>
    <w:p w14:paraId="2BADC63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footerReference w:type="default" r:id="rId8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C974A6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AD5E417" w14:textId="77777777" w:rsidR="00D804BD" w:rsidRDefault="000112F5">
      <w:pPr>
        <w:jc w:val="center"/>
        <w:rPr>
          <w:rFonts w:ascii="Calibri" w:hAnsi="Calibri" w:cs="Calibri"/>
          <w:b/>
          <w:szCs w:val="24"/>
          <w:lang w:eastAsia="ja-JP"/>
        </w:rPr>
      </w:pPr>
      <w:r w:rsidRPr="00285D5F">
        <w:rPr>
          <w:rFonts w:ascii="Calibri" w:hAnsi="Calibri" w:cs="Calibri"/>
          <w:b/>
          <w:szCs w:val="24"/>
          <w:lang w:eastAsia="ja-JP"/>
        </w:rPr>
        <w:t>アダルト＆コミュニティ・ラーニング・サービス</w:t>
      </w:r>
    </w:p>
    <w:p w14:paraId="6A9C1C39" w14:textId="66E5D8DD" w:rsidR="00D804BD" w:rsidRDefault="00D11109">
      <w:pPr>
        <w:jc w:val="center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 w:hint="eastAsia"/>
          <w:b/>
          <w:szCs w:val="24"/>
          <w:lang w:eastAsia="ja-JP"/>
        </w:rPr>
        <w:t>に関する</w:t>
      </w:r>
      <w:r w:rsidR="000112F5" w:rsidRPr="00285D5F">
        <w:rPr>
          <w:rFonts w:ascii="Calibri" w:hAnsi="Calibri" w:cs="Calibri"/>
          <w:b/>
          <w:szCs w:val="24"/>
          <w:lang w:eastAsia="ja-JP"/>
        </w:rPr>
        <w:t>情報公開</w:t>
      </w:r>
    </w:p>
    <w:p w14:paraId="62DEA594" w14:textId="77777777" w:rsidR="00285D5F" w:rsidRPr="00285D5F" w:rsidRDefault="00285D5F" w:rsidP="00285D5F">
      <w:pPr>
        <w:jc w:val="center"/>
        <w:rPr>
          <w:rFonts w:ascii="Calibri" w:hAnsi="Calibri" w:cs="Calibri"/>
          <w:b/>
          <w:szCs w:val="24"/>
          <w:lang w:eastAsia="ja-JP"/>
        </w:rPr>
      </w:pPr>
    </w:p>
    <w:p w14:paraId="12830712" w14:textId="77777777" w:rsidR="00285D5F" w:rsidRPr="00285D5F" w:rsidRDefault="00285D5F" w:rsidP="00285D5F">
      <w:pPr>
        <w:rPr>
          <w:rFonts w:ascii="Calibri" w:hAnsi="Calibri"/>
          <w:szCs w:val="24"/>
          <w:lang w:eastAsia="ja-JP"/>
        </w:rPr>
      </w:pPr>
    </w:p>
    <w:p w14:paraId="01F396B2" w14:textId="371143E1" w:rsidR="00D804BD" w:rsidRDefault="00D11109">
      <w:pPr>
        <w:rPr>
          <w:rFonts w:ascii="Calibri" w:hAnsi="Calibri" w:cs="Calibri"/>
          <w:szCs w:val="24"/>
          <w:lang w:eastAsia="ja-JP"/>
        </w:rPr>
      </w:pPr>
      <w:r>
        <w:rPr>
          <w:rFonts w:ascii="Calibri" w:hAnsi="Calibri" w:cs="Calibri" w:hint="eastAsia"/>
          <w:szCs w:val="24"/>
          <w:lang w:eastAsia="ja-JP"/>
        </w:rPr>
        <w:t>生徒</w:t>
      </w:r>
      <w:r w:rsidR="000112F5" w:rsidRPr="00285D5F">
        <w:rPr>
          <w:rFonts w:ascii="Calibri" w:hAnsi="Calibri" w:cs="Calibri"/>
          <w:szCs w:val="24"/>
          <w:lang w:eastAsia="ja-JP"/>
        </w:rPr>
        <w:t>の皆</w:t>
      </w:r>
      <w:r>
        <w:rPr>
          <w:rFonts w:ascii="Calibri" w:hAnsi="Calibri" w:cs="Calibri" w:hint="eastAsia"/>
          <w:szCs w:val="24"/>
          <w:lang w:eastAsia="ja-JP"/>
        </w:rPr>
        <w:t>様</w:t>
      </w:r>
      <w:r w:rsidR="000112F5" w:rsidRPr="00285D5F">
        <w:rPr>
          <w:rFonts w:ascii="Calibri" w:hAnsi="Calibri" w:cs="Calibri"/>
          <w:szCs w:val="24"/>
          <w:lang w:eastAsia="ja-JP"/>
        </w:rPr>
        <w:t>へ</w:t>
      </w:r>
    </w:p>
    <w:p w14:paraId="35EF0279" w14:textId="77777777" w:rsidR="00285D5F" w:rsidRPr="00285D5F" w:rsidRDefault="00285D5F" w:rsidP="00285D5F">
      <w:pPr>
        <w:rPr>
          <w:rFonts w:ascii="Calibri" w:hAnsi="Calibri"/>
          <w:szCs w:val="24"/>
          <w:lang w:eastAsia="ja-JP"/>
        </w:rPr>
      </w:pPr>
    </w:p>
    <w:p w14:paraId="78E8D1EC" w14:textId="43CEDCD0" w:rsidR="00D804BD" w:rsidRDefault="000112F5">
      <w:pPr>
        <w:rPr>
          <w:rFonts w:ascii="Calibri" w:hAnsi="Calibri" w:cs="Arial"/>
          <w:lang w:eastAsia="ja-JP"/>
        </w:rPr>
      </w:pPr>
      <w:bookmarkStart w:id="0" w:name="_Hlk74205821"/>
      <w:r w:rsidRPr="00285D5F">
        <w:rPr>
          <w:rFonts w:ascii="Calibri" w:hAnsi="Calibri" w:cs="Arial"/>
          <w:lang w:eastAsia="ja-JP"/>
        </w:rPr>
        <w:t>マサチューセッツ州初等中等教育局（</w:t>
      </w:r>
      <w:r w:rsidRPr="00285D5F">
        <w:rPr>
          <w:rFonts w:ascii="Calibri" w:hAnsi="Calibri" w:cs="Arial"/>
          <w:lang w:eastAsia="ja-JP"/>
        </w:rPr>
        <w:t>DESE</w:t>
      </w:r>
      <w:r w:rsidRPr="00285D5F">
        <w:rPr>
          <w:rFonts w:ascii="Calibri" w:hAnsi="Calibri" w:cs="Arial"/>
          <w:lang w:eastAsia="ja-JP"/>
        </w:rPr>
        <w:t>）は、成人教育プログラム</w:t>
      </w:r>
      <w:r w:rsidR="007A11E4">
        <w:rPr>
          <w:rFonts w:ascii="Calibri" w:hAnsi="Calibri" w:cs="Arial" w:hint="eastAsia"/>
          <w:lang w:eastAsia="ja-JP"/>
        </w:rPr>
        <w:t>をはじめとする約１００件のプログラム</w:t>
      </w:r>
      <w:r w:rsidRPr="00285D5F">
        <w:rPr>
          <w:rFonts w:ascii="Calibri" w:hAnsi="Calibri" w:cs="Arial"/>
          <w:lang w:eastAsia="ja-JP"/>
        </w:rPr>
        <w:t>に資金を提供しています</w:t>
      </w:r>
      <w:r w:rsidRPr="00285D5F">
        <w:rPr>
          <w:rFonts w:ascii="Calibri" w:hAnsi="Calibri" w:cs="Calibri"/>
          <w:szCs w:val="24"/>
          <w:lang w:eastAsia="ja-JP"/>
        </w:rPr>
        <w:t>。</w:t>
      </w:r>
      <w:r w:rsidRPr="00285D5F">
        <w:rPr>
          <w:rFonts w:ascii="Calibri" w:hAnsi="Calibri" w:cs="Calibri"/>
          <w:szCs w:val="24"/>
          <w:lang w:eastAsia="ja-JP"/>
        </w:rPr>
        <w:t xml:space="preserve"> </w:t>
      </w:r>
      <w:sdt>
        <w:sdtPr>
          <w:rPr>
            <w:rFonts w:ascii="Calibri" w:hAnsi="Calibri" w:cs="Calibri"/>
            <w:szCs w:val="24"/>
          </w:rPr>
          <w:alias w:val="Program Name"/>
          <w:tag w:val="Prgram Name"/>
          <w:id w:val="-545295295"/>
          <w:placeholder>
            <w:docPart w:val="EA03DEE0C1754DC2A83A040486A7F258"/>
          </w:placeholder>
        </w:sdtPr>
        <w:sdtEndPr/>
        <w:sdtContent>
          <w:r w:rsidRPr="000C603F">
            <w:rPr>
              <w:rFonts w:ascii="Calibri" w:hAnsi="Calibri"/>
              <w:lang w:eastAsia="ja-JP"/>
            </w:rPr>
            <w:t>ここをクリックまたはタップしてテキストを入力してください。</w:t>
          </w:r>
        </w:sdtContent>
      </w:sdt>
      <w:r w:rsidRPr="00285D5F">
        <w:rPr>
          <w:rFonts w:ascii="Calibri" w:hAnsi="Calibri" w:cs="Arial"/>
          <w:lang w:eastAsia="ja-JP"/>
        </w:rPr>
        <w:t>これらのプログラムを継続し支援するために、</w:t>
      </w:r>
      <w:r w:rsidRPr="00285D5F">
        <w:rPr>
          <w:rFonts w:ascii="Calibri" w:hAnsi="Calibri" w:cs="Arial"/>
          <w:lang w:eastAsia="ja-JP"/>
        </w:rPr>
        <w:t>DESE</w:t>
      </w:r>
      <w:r w:rsidRPr="00285D5F">
        <w:rPr>
          <w:rFonts w:ascii="Calibri" w:hAnsi="Calibri" w:cs="Arial"/>
          <w:lang w:eastAsia="ja-JP"/>
        </w:rPr>
        <w:t>は</w:t>
      </w:r>
      <w:r w:rsidR="007A11E4">
        <w:rPr>
          <w:rFonts w:ascii="Calibri" w:hAnsi="Calibri" w:cs="Arial" w:hint="eastAsia"/>
          <w:lang w:eastAsia="ja-JP"/>
        </w:rPr>
        <w:t>生徒</w:t>
      </w:r>
      <w:r w:rsidRPr="00285D5F">
        <w:rPr>
          <w:rFonts w:ascii="Calibri" w:hAnsi="Calibri" w:cs="Arial"/>
          <w:lang w:eastAsia="ja-JP"/>
        </w:rPr>
        <w:t>の成果を含む</w:t>
      </w:r>
      <w:r w:rsidR="007A11E4">
        <w:rPr>
          <w:rFonts w:ascii="Calibri" w:hAnsi="Calibri" w:cs="Arial" w:hint="eastAsia"/>
          <w:lang w:eastAsia="ja-JP"/>
        </w:rPr>
        <w:t>生徒</w:t>
      </w:r>
      <w:r w:rsidRPr="00285D5F">
        <w:rPr>
          <w:rFonts w:ascii="Calibri" w:hAnsi="Calibri" w:cs="Arial"/>
          <w:lang w:eastAsia="ja-JP"/>
        </w:rPr>
        <w:t>に関する情報を連邦政府に報告</w:t>
      </w:r>
      <w:r w:rsidR="00192E83">
        <w:rPr>
          <w:rFonts w:ascii="Calibri" w:hAnsi="Calibri" w:cs="Arial" w:hint="eastAsia"/>
          <w:lang w:eastAsia="ja-JP"/>
        </w:rPr>
        <w:t>する必要があります</w:t>
      </w:r>
      <w:r w:rsidRPr="00285D5F">
        <w:rPr>
          <w:rFonts w:ascii="Calibri" w:hAnsi="Calibri" w:cs="Arial"/>
          <w:szCs w:val="24"/>
          <w:lang w:eastAsia="ja-JP"/>
        </w:rPr>
        <w:t>。</w:t>
      </w:r>
      <w:r w:rsidRPr="00285D5F">
        <w:rPr>
          <w:rFonts w:ascii="Calibri" w:hAnsi="Calibri" w:cs="Arial"/>
          <w:szCs w:val="24"/>
          <w:lang w:eastAsia="ja-JP"/>
        </w:rPr>
        <w:t xml:space="preserve"> </w:t>
      </w:r>
    </w:p>
    <w:p w14:paraId="576A0075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16CA51D6" w14:textId="0A4E0509" w:rsidR="00D804BD" w:rsidRDefault="007A11E4">
      <w:pPr>
        <w:rPr>
          <w:rFonts w:ascii="Calibri" w:hAnsi="Calibri" w:cs="Arial"/>
          <w:lang w:eastAsia="ja-JP"/>
        </w:rPr>
      </w:pPr>
      <w:r>
        <w:rPr>
          <w:rFonts w:ascii="Calibri" w:hAnsi="Calibri" w:cs="Arial" w:hint="eastAsia"/>
          <w:lang w:eastAsia="ja-JP"/>
        </w:rPr>
        <w:t>生徒</w:t>
      </w:r>
      <w:r w:rsidR="000112F5" w:rsidRPr="00285D5F">
        <w:rPr>
          <w:rFonts w:ascii="Calibri" w:hAnsi="Calibri" w:cs="Arial"/>
          <w:lang w:eastAsia="ja-JP"/>
        </w:rPr>
        <w:t>がプログラムを終了した後、</w:t>
      </w:r>
      <w:r w:rsidR="000112F5" w:rsidRPr="00285D5F">
        <w:rPr>
          <w:rFonts w:ascii="Calibri" w:hAnsi="Calibri" w:cs="Arial"/>
          <w:lang w:eastAsia="ja-JP"/>
        </w:rPr>
        <w:t>DESE</w:t>
      </w:r>
      <w:r w:rsidR="000112F5" w:rsidRPr="00285D5F">
        <w:rPr>
          <w:rFonts w:ascii="Calibri" w:hAnsi="Calibri" w:cs="Arial"/>
          <w:lang w:eastAsia="ja-JP"/>
        </w:rPr>
        <w:t>は</w:t>
      </w:r>
      <w:r>
        <w:rPr>
          <w:rFonts w:ascii="Calibri" w:hAnsi="Calibri" w:cs="Arial" w:hint="eastAsia"/>
          <w:lang w:eastAsia="ja-JP"/>
        </w:rPr>
        <w:t>生徒</w:t>
      </w:r>
      <w:r w:rsidR="000112F5" w:rsidRPr="00285D5F">
        <w:rPr>
          <w:rFonts w:ascii="Calibri" w:hAnsi="Calibri" w:cs="Arial"/>
          <w:lang w:eastAsia="ja-JP"/>
        </w:rPr>
        <w:t>の個人情報を失業支援局の雇用データ、</w:t>
      </w:r>
      <w:r w:rsidR="000112F5" w:rsidRPr="00285D5F">
        <w:rPr>
          <w:rFonts w:ascii="Calibri" w:hAnsi="Calibri" w:cs="Arial"/>
          <w:lang w:eastAsia="ja-JP"/>
        </w:rPr>
        <w:t>GED</w:t>
      </w:r>
      <w:r w:rsidR="000112F5" w:rsidRPr="00285D5F">
        <w:rPr>
          <w:rFonts w:ascii="Calibri" w:hAnsi="Calibri" w:cs="Arial"/>
          <w:lang w:eastAsia="ja-JP"/>
        </w:rPr>
        <w:t>および</w:t>
      </w:r>
      <w:proofErr w:type="spellStart"/>
      <w:r w:rsidR="000112F5" w:rsidRPr="00285D5F">
        <w:rPr>
          <w:rFonts w:ascii="Calibri" w:hAnsi="Calibri" w:cs="Arial"/>
          <w:lang w:eastAsia="ja-JP"/>
        </w:rPr>
        <w:t>HiSET</w:t>
      </w:r>
      <w:proofErr w:type="spellEnd"/>
      <w:r w:rsidR="000112F5" w:rsidRPr="00285D5F">
        <w:rPr>
          <w:rFonts w:ascii="Calibri" w:hAnsi="Calibri" w:cs="Arial"/>
          <w:lang w:eastAsia="ja-JP"/>
        </w:rPr>
        <w:t>高校卒業</w:t>
      </w:r>
      <w:r w:rsidR="00192E83">
        <w:rPr>
          <w:rFonts w:ascii="Calibri" w:hAnsi="Calibri" w:cs="Arial" w:hint="eastAsia"/>
          <w:lang w:eastAsia="ja-JP"/>
        </w:rPr>
        <w:t>認定</w:t>
      </w:r>
      <w:r w:rsidR="000112F5" w:rsidRPr="00285D5F">
        <w:rPr>
          <w:rFonts w:ascii="Calibri" w:hAnsi="Calibri" w:cs="Arial"/>
          <w:lang w:eastAsia="ja-JP"/>
        </w:rPr>
        <w:t>（</w:t>
      </w:r>
      <w:r w:rsidR="000112F5" w:rsidRPr="00285D5F">
        <w:rPr>
          <w:rFonts w:ascii="Calibri" w:hAnsi="Calibri" w:cs="Arial"/>
          <w:lang w:eastAsia="ja-JP"/>
        </w:rPr>
        <w:t>HSE</w:t>
      </w:r>
      <w:r w:rsidR="000112F5" w:rsidRPr="00285D5F">
        <w:rPr>
          <w:rFonts w:ascii="Calibri" w:hAnsi="Calibri" w:cs="Arial"/>
          <w:lang w:eastAsia="ja-JP"/>
        </w:rPr>
        <w:t>）</w:t>
      </w:r>
      <w:r w:rsidR="00192E83">
        <w:rPr>
          <w:rFonts w:ascii="Calibri" w:hAnsi="Calibri" w:cs="Arial" w:hint="eastAsia"/>
          <w:lang w:eastAsia="ja-JP"/>
        </w:rPr>
        <w:t>試験</w:t>
      </w:r>
      <w:r w:rsidR="000112F5" w:rsidRPr="00285D5F">
        <w:rPr>
          <w:rFonts w:ascii="Calibri" w:hAnsi="Calibri" w:cs="Arial"/>
          <w:lang w:eastAsia="ja-JP"/>
        </w:rPr>
        <w:t>の結果、</w:t>
      </w:r>
      <w:r w:rsidR="007B6D23">
        <w:rPr>
          <w:rFonts w:ascii="Calibri" w:hAnsi="Calibri" w:cs="Arial" w:hint="eastAsia"/>
          <w:lang w:eastAsia="ja-JP"/>
        </w:rPr>
        <w:t>ナショナル・ステュー</w:t>
      </w:r>
      <w:r w:rsidR="00192E83">
        <w:rPr>
          <w:rFonts w:ascii="Calibri" w:hAnsi="Calibri" w:cs="Arial" w:hint="eastAsia"/>
          <w:lang w:eastAsia="ja-JP"/>
        </w:rPr>
        <w:t>デ</w:t>
      </w:r>
      <w:r w:rsidR="007B6D23">
        <w:rPr>
          <w:rFonts w:ascii="Calibri" w:hAnsi="Calibri" w:cs="Arial" w:hint="eastAsia"/>
          <w:lang w:eastAsia="ja-JP"/>
        </w:rPr>
        <w:t>ント・クリアリングハウス</w:t>
      </w:r>
      <w:r w:rsidR="000112F5" w:rsidRPr="00285D5F">
        <w:rPr>
          <w:rFonts w:ascii="Calibri" w:hAnsi="Calibri" w:cs="Arial"/>
          <w:lang w:eastAsia="ja-JP"/>
        </w:rPr>
        <w:t>および</w:t>
      </w:r>
      <w:r w:rsidR="00192E83">
        <w:rPr>
          <w:rFonts w:ascii="Calibri" w:hAnsi="Calibri" w:cs="Arial" w:hint="eastAsia"/>
          <w:lang w:eastAsia="ja-JP"/>
        </w:rPr>
        <w:t>中等教育後の</w:t>
      </w:r>
      <w:r w:rsidR="000112F5" w:rsidRPr="00285D5F">
        <w:rPr>
          <w:rFonts w:ascii="Calibri" w:hAnsi="Calibri" w:cs="Arial"/>
          <w:lang w:eastAsia="ja-JP"/>
        </w:rPr>
        <w:t>高等教育</w:t>
      </w:r>
      <w:r w:rsidR="006967AD">
        <w:rPr>
          <w:rFonts w:ascii="Calibri" w:hAnsi="Calibri" w:cs="Arial" w:hint="eastAsia"/>
          <w:lang w:eastAsia="ja-JP"/>
        </w:rPr>
        <w:t>省へ</w:t>
      </w:r>
      <w:r w:rsidR="000112F5" w:rsidRPr="00285D5F">
        <w:rPr>
          <w:rFonts w:ascii="Calibri" w:hAnsi="Calibri" w:cs="Arial"/>
          <w:lang w:eastAsia="ja-JP"/>
        </w:rPr>
        <w:t>の</w:t>
      </w:r>
      <w:r w:rsidR="00890B6A">
        <w:rPr>
          <w:rFonts w:ascii="Calibri" w:hAnsi="Calibri" w:cs="Arial" w:hint="eastAsia"/>
          <w:lang w:eastAsia="ja-JP"/>
        </w:rPr>
        <w:t>登録</w:t>
      </w:r>
      <w:r w:rsidR="000112F5" w:rsidRPr="00285D5F">
        <w:rPr>
          <w:rFonts w:ascii="Calibri" w:hAnsi="Calibri" w:cs="Arial"/>
          <w:lang w:eastAsia="ja-JP"/>
        </w:rPr>
        <w:t>記録と照合し</w:t>
      </w:r>
      <w:r>
        <w:rPr>
          <w:rFonts w:ascii="Calibri" w:hAnsi="Calibri" w:cs="Arial" w:hint="eastAsia"/>
          <w:lang w:eastAsia="ja-JP"/>
        </w:rPr>
        <w:t>、生徒</w:t>
      </w:r>
      <w:r w:rsidR="000112F5" w:rsidRPr="00285D5F">
        <w:rPr>
          <w:rFonts w:ascii="Calibri" w:hAnsi="Calibri" w:cs="Arial"/>
          <w:lang w:eastAsia="ja-JP"/>
        </w:rPr>
        <w:t>の成果に関する情報を収集します。</w:t>
      </w:r>
      <w:r w:rsidR="000112F5" w:rsidRPr="00285D5F">
        <w:rPr>
          <w:rFonts w:ascii="Calibri" w:hAnsi="Calibri" w:cs="Arial"/>
          <w:lang w:eastAsia="ja-JP"/>
        </w:rPr>
        <w:t>DESE</w:t>
      </w:r>
      <w:r w:rsidR="000112F5" w:rsidRPr="00285D5F">
        <w:rPr>
          <w:rFonts w:ascii="Calibri" w:hAnsi="Calibri" w:cs="Arial"/>
          <w:lang w:eastAsia="ja-JP"/>
        </w:rPr>
        <w:t>はこれらのデータセットを</w:t>
      </w:r>
      <w:r w:rsidR="007B6D23">
        <w:rPr>
          <w:rFonts w:ascii="Calibri" w:hAnsi="Calibri" w:cs="Arial" w:hint="eastAsia"/>
          <w:lang w:eastAsia="ja-JP"/>
        </w:rPr>
        <w:t>組み合わせ</w:t>
      </w:r>
      <w:r w:rsidR="00890B6A">
        <w:rPr>
          <w:rFonts w:ascii="Calibri" w:hAnsi="Calibri" w:cs="Arial" w:hint="eastAsia"/>
          <w:lang w:eastAsia="ja-JP"/>
        </w:rPr>
        <w:t>て</w:t>
      </w:r>
      <w:r w:rsidR="000112F5" w:rsidRPr="00285D5F">
        <w:rPr>
          <w:rFonts w:ascii="Calibri" w:hAnsi="Calibri" w:cs="Arial"/>
          <w:lang w:eastAsia="ja-JP"/>
        </w:rPr>
        <w:t>、連邦政府に報告</w:t>
      </w:r>
      <w:r>
        <w:rPr>
          <w:rFonts w:ascii="Calibri" w:hAnsi="Calibri" w:cs="Arial" w:hint="eastAsia"/>
          <w:lang w:eastAsia="ja-JP"/>
        </w:rPr>
        <w:t>します</w:t>
      </w:r>
      <w:r w:rsidR="000112F5" w:rsidRPr="00285D5F">
        <w:rPr>
          <w:rFonts w:ascii="Calibri" w:hAnsi="Calibri" w:cs="Arial"/>
          <w:lang w:eastAsia="ja-JP"/>
        </w:rPr>
        <w:t>。</w:t>
      </w:r>
    </w:p>
    <w:p w14:paraId="5BC71D31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6AB235F6" w14:textId="3A04B5A8" w:rsidR="00D804BD" w:rsidRDefault="000112F5">
      <w:pPr>
        <w:rPr>
          <w:rFonts w:ascii="Calibri" w:hAnsi="Calibri" w:cs="Calibri"/>
          <w:szCs w:val="24"/>
          <w:lang w:eastAsia="ja-JP"/>
        </w:rPr>
      </w:pPr>
      <w:r w:rsidRPr="00285D5F">
        <w:rPr>
          <w:rFonts w:ascii="Calibri" w:hAnsi="Calibri" w:cs="Calibri"/>
          <w:szCs w:val="24"/>
          <w:lang w:eastAsia="ja-JP"/>
        </w:rPr>
        <w:t>この情報公開フォームに署名すると、</w:t>
      </w:r>
      <w:r w:rsidRPr="00285D5F">
        <w:rPr>
          <w:rFonts w:ascii="Calibri" w:hAnsi="Calibri" w:cs="Calibri"/>
          <w:szCs w:val="24"/>
          <w:lang w:eastAsia="ja-JP"/>
        </w:rPr>
        <w:t>DESE</w:t>
      </w:r>
      <w:r w:rsidRPr="00285D5F">
        <w:rPr>
          <w:rFonts w:ascii="Calibri" w:hAnsi="Calibri" w:cs="Calibri"/>
          <w:szCs w:val="24"/>
          <w:lang w:eastAsia="ja-JP"/>
        </w:rPr>
        <w:t>はあなたの雇用データ、</w:t>
      </w:r>
      <w:r w:rsidRPr="00285D5F">
        <w:rPr>
          <w:rFonts w:ascii="Calibri" w:hAnsi="Calibri" w:cs="Calibri"/>
          <w:szCs w:val="24"/>
          <w:lang w:eastAsia="ja-JP"/>
        </w:rPr>
        <w:t>HSE</w:t>
      </w:r>
      <w:r w:rsidRPr="00285D5F">
        <w:rPr>
          <w:rFonts w:ascii="Calibri" w:hAnsi="Calibri" w:cs="Calibri"/>
          <w:szCs w:val="24"/>
          <w:lang w:eastAsia="ja-JP"/>
        </w:rPr>
        <w:t>テストの結果、および高等教育機関への</w:t>
      </w:r>
      <w:r w:rsidR="00890B6A">
        <w:rPr>
          <w:rFonts w:ascii="Calibri" w:hAnsi="Calibri" w:cs="Calibri" w:hint="eastAsia"/>
          <w:szCs w:val="24"/>
          <w:lang w:eastAsia="ja-JP"/>
        </w:rPr>
        <w:t>登録</w:t>
      </w:r>
      <w:r w:rsidRPr="00285D5F">
        <w:rPr>
          <w:rFonts w:ascii="Calibri" w:hAnsi="Calibri" w:cs="Calibri"/>
          <w:szCs w:val="24"/>
          <w:lang w:eastAsia="ja-JP"/>
        </w:rPr>
        <w:t>情報をあなたのプログラムと共有することになります。</w:t>
      </w:r>
      <w:r w:rsidRPr="00285D5F">
        <w:rPr>
          <w:rFonts w:ascii="Calibri" w:hAnsi="Calibri" w:cs="Calibri"/>
          <w:szCs w:val="24"/>
          <w:lang w:eastAsia="ja-JP"/>
        </w:rPr>
        <w:t xml:space="preserve"> </w:t>
      </w:r>
      <w:sdt>
        <w:sdtPr>
          <w:rPr>
            <w:rFonts w:ascii="Calibri" w:hAnsi="Calibri" w:cs="Calibri"/>
            <w:szCs w:val="24"/>
          </w:rPr>
          <w:alias w:val="Program name"/>
          <w:tag w:val="Program name"/>
          <w:id w:val="-1700234008"/>
          <w:placeholder>
            <w:docPart w:val="EA03DEE0C1754DC2A83A040486A7F258"/>
          </w:placeholder>
          <w:showingPlcHdr/>
        </w:sdtPr>
        <w:sdtEndPr/>
        <w:sdtContent>
          <w:r w:rsidRPr="000C603F">
            <w:rPr>
              <w:rFonts w:ascii="Calibri" w:hAnsi="Calibri"/>
              <w:lang w:eastAsia="ja-JP"/>
            </w:rPr>
            <w:t>ここをクリックまたはタップしてテキストを入力してください。</w:t>
          </w:r>
        </w:sdtContent>
      </w:sdt>
      <w:r w:rsidRPr="00285D5F">
        <w:rPr>
          <w:rFonts w:ascii="Calibri" w:hAnsi="Calibri" w:cs="Calibri"/>
          <w:szCs w:val="24"/>
          <w:lang w:eastAsia="ja-JP"/>
        </w:rPr>
        <w:t>これにより、</w:t>
      </w:r>
      <w:r w:rsidR="00057DAE">
        <w:rPr>
          <w:rFonts w:ascii="Calibri" w:hAnsi="Calibri" w:cs="Calibri" w:hint="eastAsia"/>
          <w:szCs w:val="24"/>
          <w:lang w:eastAsia="ja-JP"/>
        </w:rPr>
        <w:t>生徒への</w:t>
      </w:r>
      <w:r w:rsidR="00890B6A">
        <w:rPr>
          <w:rFonts w:ascii="Calibri" w:hAnsi="Calibri" w:cs="Calibri" w:hint="eastAsia"/>
          <w:szCs w:val="24"/>
          <w:lang w:eastAsia="ja-JP"/>
        </w:rPr>
        <w:t>貢献</w:t>
      </w:r>
      <w:r w:rsidR="00057DAE">
        <w:rPr>
          <w:rFonts w:ascii="Calibri" w:hAnsi="Calibri" w:cs="Calibri" w:hint="eastAsia"/>
          <w:szCs w:val="24"/>
          <w:lang w:eastAsia="ja-JP"/>
        </w:rPr>
        <w:t>度</w:t>
      </w:r>
      <w:r w:rsidR="00890B6A">
        <w:rPr>
          <w:rFonts w:ascii="Calibri" w:hAnsi="Calibri" w:cs="Calibri" w:hint="eastAsia"/>
          <w:szCs w:val="24"/>
          <w:lang w:eastAsia="ja-JP"/>
        </w:rPr>
        <w:t>を把握することができます。</w:t>
      </w:r>
      <w:r w:rsidRPr="00285D5F">
        <w:rPr>
          <w:rFonts w:ascii="Calibri" w:hAnsi="Calibri" w:cs="Calibri"/>
          <w:szCs w:val="24"/>
          <w:lang w:eastAsia="ja-JP"/>
        </w:rPr>
        <w:t>DESE</w:t>
      </w:r>
      <w:r w:rsidR="006967AD">
        <w:rPr>
          <w:rFonts w:ascii="Calibri" w:hAnsi="Calibri" w:cs="Calibri" w:hint="eastAsia"/>
          <w:szCs w:val="24"/>
          <w:lang w:eastAsia="ja-JP"/>
        </w:rPr>
        <w:t>および成人教育</w:t>
      </w:r>
      <w:r w:rsidRPr="00285D5F">
        <w:rPr>
          <w:rFonts w:ascii="Calibri" w:hAnsi="Calibri" w:cs="Calibri"/>
          <w:szCs w:val="24"/>
          <w:lang w:eastAsia="ja-JP"/>
        </w:rPr>
        <w:t>プログラムは、法律</w:t>
      </w:r>
      <w:r w:rsidR="00CA7C31">
        <w:rPr>
          <w:rFonts w:ascii="Calibri" w:hAnsi="Calibri" w:cs="Calibri" w:hint="eastAsia"/>
          <w:szCs w:val="24"/>
          <w:lang w:eastAsia="ja-JP"/>
        </w:rPr>
        <w:t>により</w:t>
      </w:r>
      <w:r w:rsidR="006967AD">
        <w:rPr>
          <w:rFonts w:ascii="Calibri" w:hAnsi="Calibri" w:cs="Calibri" w:hint="eastAsia"/>
          <w:szCs w:val="24"/>
          <w:lang w:eastAsia="ja-JP"/>
        </w:rPr>
        <w:t>要求さ</w:t>
      </w:r>
      <w:r w:rsidRPr="00285D5F">
        <w:rPr>
          <w:rFonts w:ascii="Calibri" w:hAnsi="Calibri" w:cs="Calibri"/>
          <w:szCs w:val="24"/>
          <w:lang w:eastAsia="ja-JP"/>
        </w:rPr>
        <w:t>れない限り、他のいかなる状況</w:t>
      </w:r>
      <w:r w:rsidR="00CA7C31">
        <w:rPr>
          <w:rFonts w:ascii="Calibri" w:hAnsi="Calibri" w:cs="Calibri" w:hint="eastAsia"/>
          <w:szCs w:val="24"/>
          <w:lang w:eastAsia="ja-JP"/>
        </w:rPr>
        <w:t>下</w:t>
      </w:r>
      <w:r w:rsidRPr="00285D5F">
        <w:rPr>
          <w:rFonts w:ascii="Calibri" w:hAnsi="Calibri" w:cs="Calibri"/>
          <w:szCs w:val="24"/>
          <w:lang w:eastAsia="ja-JP"/>
        </w:rPr>
        <w:t>でもこの機密情報を開示</w:t>
      </w:r>
      <w:r w:rsidR="00CA7C31">
        <w:rPr>
          <w:rFonts w:ascii="Calibri" w:hAnsi="Calibri" w:cs="Calibri" w:hint="eastAsia"/>
          <w:szCs w:val="24"/>
          <w:lang w:eastAsia="ja-JP"/>
        </w:rPr>
        <w:t>することはありません。</w:t>
      </w:r>
      <w:r w:rsidRPr="00285D5F">
        <w:rPr>
          <w:rFonts w:ascii="Calibri" w:hAnsi="Calibri" w:cs="Calibri"/>
          <w:szCs w:val="24"/>
          <w:lang w:eastAsia="ja-JP"/>
        </w:rPr>
        <w:t xml:space="preserve">  </w:t>
      </w:r>
    </w:p>
    <w:p w14:paraId="251824E3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51CD198C" w14:textId="77777777" w:rsidR="00D804BD" w:rsidRDefault="000112F5">
      <w:pPr>
        <w:rPr>
          <w:rFonts w:ascii="Calibri" w:hAnsi="Calibri" w:cs="Calibri"/>
          <w:szCs w:val="24"/>
          <w:lang w:eastAsia="ja-JP"/>
        </w:rPr>
      </w:pPr>
      <w:r w:rsidRPr="00285D5F">
        <w:rPr>
          <w:rFonts w:ascii="Calibri" w:hAnsi="Calibri" w:cs="Calibri"/>
          <w:szCs w:val="24"/>
          <w:lang w:eastAsia="ja-JP"/>
        </w:rPr>
        <w:t>ありがとうございました。</w:t>
      </w:r>
    </w:p>
    <w:bookmarkEnd w:id="0"/>
    <w:p w14:paraId="3D148919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57DC5D22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3BEDC9CD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445A0160" w14:textId="77777777" w:rsidR="00D804BD" w:rsidRDefault="000112F5">
      <w:pPr>
        <w:rPr>
          <w:rFonts w:ascii="Calibri" w:hAnsi="Calibri" w:cs="Calibri"/>
          <w:szCs w:val="24"/>
          <w:lang w:eastAsia="ja-JP"/>
        </w:rPr>
      </w:pPr>
      <w:r w:rsidRPr="00285D5F">
        <w:rPr>
          <w:rFonts w:ascii="Calibri" w:hAnsi="Calibri" w:cs="Arial"/>
          <w:lang w:eastAsia="ja-JP"/>
        </w:rPr>
        <w:t>________________________________________________            _____________________________</w:t>
      </w:r>
    </w:p>
    <w:p w14:paraId="4BF3A0D5" w14:textId="476C0715" w:rsidR="00D804BD" w:rsidRDefault="006967AD">
      <w:pPr>
        <w:rPr>
          <w:rFonts w:ascii="Calibri" w:hAnsi="Calibri" w:cs="Calibri"/>
          <w:szCs w:val="24"/>
          <w:lang w:eastAsia="ja-JP"/>
        </w:rPr>
      </w:pPr>
      <w:r>
        <w:rPr>
          <w:rFonts w:ascii="Calibri" w:hAnsi="Calibri" w:cs="Arial" w:hint="eastAsia"/>
          <w:lang w:eastAsia="ja-JP"/>
        </w:rPr>
        <w:t>生徒</w:t>
      </w:r>
      <w:r w:rsidR="000112F5" w:rsidRPr="00285D5F">
        <w:rPr>
          <w:rFonts w:ascii="Calibri" w:hAnsi="Calibri" w:cs="Arial"/>
          <w:lang w:eastAsia="ja-JP"/>
        </w:rPr>
        <w:t>／</w:t>
      </w:r>
      <w:r>
        <w:rPr>
          <w:rFonts w:ascii="Calibri" w:hAnsi="Calibri" w:cs="Arial" w:hint="eastAsia"/>
          <w:lang w:eastAsia="ja-JP"/>
        </w:rPr>
        <w:t>親または</w:t>
      </w:r>
      <w:r w:rsidR="000112F5" w:rsidRPr="00285D5F">
        <w:rPr>
          <w:rFonts w:ascii="Calibri" w:hAnsi="Calibri" w:cs="Arial"/>
          <w:lang w:eastAsia="ja-JP"/>
        </w:rPr>
        <w:t>保護者の署名</w:t>
      </w:r>
      <w:r w:rsidR="000112F5" w:rsidRPr="00285D5F">
        <w:rPr>
          <w:rFonts w:ascii="Calibri" w:hAnsi="Calibri" w:cs="Arial"/>
          <w:lang w:eastAsia="ja-JP"/>
        </w:rPr>
        <w:t xml:space="preserve">* </w:t>
      </w:r>
      <w:r>
        <w:rPr>
          <w:rFonts w:ascii="Calibri" w:hAnsi="Calibri" w:cs="Arial"/>
          <w:lang w:eastAsia="ja-JP"/>
        </w:rPr>
        <w:tab/>
      </w:r>
      <w:r>
        <w:rPr>
          <w:rFonts w:ascii="Calibri" w:hAnsi="Calibri" w:cs="Arial"/>
          <w:lang w:eastAsia="ja-JP"/>
        </w:rPr>
        <w:tab/>
      </w:r>
      <w:r>
        <w:rPr>
          <w:rFonts w:ascii="Calibri" w:hAnsi="Calibri" w:cs="Arial"/>
          <w:lang w:eastAsia="ja-JP"/>
        </w:rPr>
        <w:tab/>
      </w:r>
      <w:r>
        <w:rPr>
          <w:rFonts w:ascii="Calibri" w:hAnsi="Calibri" w:cs="Arial"/>
          <w:lang w:eastAsia="ja-JP"/>
        </w:rPr>
        <w:tab/>
      </w:r>
      <w:r>
        <w:rPr>
          <w:rFonts w:ascii="Calibri" w:hAnsi="Calibri" w:cs="Arial"/>
          <w:lang w:eastAsia="ja-JP"/>
        </w:rPr>
        <w:tab/>
      </w:r>
      <w:r>
        <w:rPr>
          <w:rFonts w:ascii="Calibri" w:hAnsi="Calibri" w:cs="Arial"/>
          <w:lang w:eastAsia="ja-JP"/>
        </w:rPr>
        <w:tab/>
      </w:r>
      <w:r>
        <w:rPr>
          <w:rFonts w:ascii="Calibri" w:hAnsi="Calibri" w:cs="Arial"/>
          <w:lang w:eastAsia="ja-JP"/>
        </w:rPr>
        <w:tab/>
      </w:r>
      <w:r w:rsidRPr="00285D5F">
        <w:rPr>
          <w:rFonts w:ascii="Calibri" w:hAnsi="Calibri" w:cs="Arial"/>
          <w:lang w:eastAsia="ja-JP"/>
        </w:rPr>
        <w:t>日付</w:t>
      </w:r>
    </w:p>
    <w:p w14:paraId="54944318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56DEE5A8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5C6DE6DD" w14:textId="77777777" w:rsidR="00D804BD" w:rsidRDefault="000112F5">
      <w:pPr>
        <w:rPr>
          <w:rFonts w:ascii="Calibri" w:hAnsi="Calibri" w:cs="Calibri"/>
          <w:szCs w:val="24"/>
          <w:lang w:eastAsia="ja-JP"/>
        </w:rPr>
      </w:pPr>
      <w:r w:rsidRPr="00285D5F">
        <w:rPr>
          <w:rFonts w:ascii="Calibri" w:hAnsi="Calibri" w:cs="Calibri"/>
          <w:szCs w:val="24"/>
          <w:lang w:eastAsia="ja-JP"/>
        </w:rPr>
        <w:t>________________________________________________           _____________________________</w:t>
      </w:r>
    </w:p>
    <w:p w14:paraId="7F3EA42B" w14:textId="63C6565E" w:rsidR="00D804BD" w:rsidRDefault="000112F5">
      <w:pPr>
        <w:rPr>
          <w:rFonts w:ascii="Calibri" w:hAnsi="Calibri" w:cs="Calibri"/>
          <w:szCs w:val="24"/>
          <w:lang w:eastAsia="ja-JP"/>
        </w:rPr>
      </w:pPr>
      <w:r w:rsidRPr="00285D5F">
        <w:rPr>
          <w:rFonts w:ascii="Calibri" w:hAnsi="Calibri" w:cs="Calibri"/>
          <w:szCs w:val="24"/>
          <w:lang w:eastAsia="ja-JP"/>
        </w:rPr>
        <w:t>スタッフの署名／</w:t>
      </w:r>
      <w:r w:rsidR="00057DAE">
        <w:rPr>
          <w:rFonts w:ascii="Calibri" w:hAnsi="Calibri" w:cs="Calibri" w:hint="eastAsia"/>
          <w:szCs w:val="24"/>
          <w:lang w:eastAsia="ja-JP"/>
        </w:rPr>
        <w:t>生徒</w:t>
      </w:r>
      <w:r w:rsidRPr="00285D5F">
        <w:rPr>
          <w:rFonts w:ascii="Calibri" w:hAnsi="Calibri" w:cs="Calibri"/>
          <w:szCs w:val="24"/>
          <w:lang w:eastAsia="ja-JP"/>
        </w:rPr>
        <w:t>の署名</w:t>
      </w:r>
      <w:r w:rsidR="00057DAE">
        <w:rPr>
          <w:rFonts w:ascii="Calibri" w:hAnsi="Calibri" w:cs="Calibri" w:hint="eastAsia"/>
          <w:szCs w:val="24"/>
          <w:lang w:eastAsia="ja-JP"/>
        </w:rPr>
        <w:t>への立会人</w:t>
      </w:r>
      <w:r w:rsidRPr="00285D5F">
        <w:rPr>
          <w:rFonts w:ascii="Calibri" w:hAnsi="Calibri" w:cs="Calibri"/>
          <w:szCs w:val="24"/>
          <w:lang w:eastAsia="ja-JP"/>
        </w:rPr>
        <w:t xml:space="preserve"> </w:t>
      </w:r>
      <w:r w:rsidR="006967AD">
        <w:rPr>
          <w:rFonts w:ascii="Calibri" w:hAnsi="Calibri" w:cs="Calibri"/>
          <w:szCs w:val="24"/>
          <w:lang w:eastAsia="ja-JP"/>
        </w:rPr>
        <w:tab/>
      </w:r>
      <w:r w:rsidR="006967AD">
        <w:rPr>
          <w:rFonts w:ascii="Calibri" w:hAnsi="Calibri" w:cs="Calibri"/>
          <w:szCs w:val="24"/>
          <w:lang w:eastAsia="ja-JP"/>
        </w:rPr>
        <w:tab/>
      </w:r>
      <w:r w:rsidR="006967AD">
        <w:rPr>
          <w:rFonts w:ascii="Calibri" w:hAnsi="Calibri" w:cs="Calibri"/>
          <w:szCs w:val="24"/>
          <w:lang w:eastAsia="ja-JP"/>
        </w:rPr>
        <w:tab/>
      </w:r>
      <w:r w:rsidR="006967AD">
        <w:rPr>
          <w:rFonts w:ascii="Calibri" w:hAnsi="Calibri" w:cs="Calibri"/>
          <w:szCs w:val="24"/>
          <w:lang w:eastAsia="ja-JP"/>
        </w:rPr>
        <w:tab/>
      </w:r>
      <w:r w:rsidR="006967AD">
        <w:rPr>
          <w:rFonts w:ascii="Calibri" w:hAnsi="Calibri" w:cs="Calibri"/>
          <w:szCs w:val="24"/>
          <w:lang w:eastAsia="ja-JP"/>
        </w:rPr>
        <w:tab/>
      </w:r>
      <w:r w:rsidRPr="00285D5F">
        <w:rPr>
          <w:rFonts w:ascii="Calibri" w:hAnsi="Calibri" w:cs="Calibri"/>
          <w:szCs w:val="24"/>
          <w:lang w:eastAsia="ja-JP"/>
        </w:rPr>
        <w:t>日付</w:t>
      </w:r>
    </w:p>
    <w:p w14:paraId="3FA55F6E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464AE0D1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419F944F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5CE0254C" w14:textId="39EBF730" w:rsid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2C76B63E" w14:textId="77777777" w:rsidR="00285D5F" w:rsidRPr="00285D5F" w:rsidRDefault="00285D5F" w:rsidP="00285D5F">
      <w:pPr>
        <w:rPr>
          <w:rFonts w:ascii="Calibri" w:hAnsi="Calibri" w:cs="Calibri"/>
          <w:szCs w:val="24"/>
          <w:lang w:eastAsia="ja-JP"/>
        </w:rPr>
      </w:pPr>
    </w:p>
    <w:p w14:paraId="212CF770" w14:textId="1346E00B" w:rsidR="00D804BD" w:rsidRDefault="000112F5">
      <w:pPr>
        <w:rPr>
          <w:rFonts w:ascii="Calibri" w:hAnsi="Calibri" w:cs="Calibri"/>
          <w:szCs w:val="24"/>
          <w:lang w:eastAsia="ja-JP"/>
        </w:rPr>
      </w:pPr>
      <w:r w:rsidRPr="00285D5F">
        <w:rPr>
          <w:rFonts w:ascii="Calibri" w:hAnsi="Calibri" w:cs="Calibri"/>
          <w:i/>
          <w:iCs/>
          <w:szCs w:val="24"/>
          <w:lang w:eastAsia="ja-JP"/>
        </w:rPr>
        <w:t>18</w:t>
      </w:r>
      <w:r w:rsidRPr="00285D5F">
        <w:rPr>
          <w:rFonts w:ascii="Calibri" w:hAnsi="Calibri" w:cs="Calibri"/>
          <w:i/>
          <w:iCs/>
          <w:szCs w:val="24"/>
          <w:lang w:eastAsia="ja-JP"/>
        </w:rPr>
        <w:t>歳未満の</w:t>
      </w:r>
      <w:r w:rsidR="006967AD">
        <w:rPr>
          <w:rFonts w:ascii="Calibri" w:hAnsi="Calibri" w:cs="Calibri" w:hint="eastAsia"/>
          <w:i/>
          <w:iCs/>
          <w:szCs w:val="24"/>
          <w:lang w:eastAsia="ja-JP"/>
        </w:rPr>
        <w:t>生徒</w:t>
      </w:r>
      <w:r w:rsidRPr="00285D5F">
        <w:rPr>
          <w:rFonts w:ascii="Calibri" w:hAnsi="Calibri" w:cs="Calibri"/>
          <w:i/>
          <w:iCs/>
          <w:szCs w:val="24"/>
          <w:lang w:eastAsia="ja-JP"/>
        </w:rPr>
        <w:t>は、この同意書に</w:t>
      </w:r>
      <w:r w:rsidR="00057DAE">
        <w:rPr>
          <w:rFonts w:ascii="Calibri" w:hAnsi="Calibri" w:cs="Calibri" w:hint="eastAsia"/>
          <w:i/>
          <w:iCs/>
          <w:szCs w:val="24"/>
          <w:lang w:eastAsia="ja-JP"/>
        </w:rPr>
        <w:t>生徒の</w:t>
      </w:r>
      <w:r w:rsidR="006967AD">
        <w:rPr>
          <w:rFonts w:ascii="Calibri" w:hAnsi="Calibri" w:cs="Calibri" w:hint="eastAsia"/>
          <w:i/>
          <w:iCs/>
          <w:szCs w:val="24"/>
          <w:lang w:eastAsia="ja-JP"/>
        </w:rPr>
        <w:t>親または</w:t>
      </w:r>
      <w:r w:rsidRPr="00285D5F">
        <w:rPr>
          <w:rFonts w:ascii="Calibri" w:hAnsi="Calibri" w:cs="Calibri"/>
          <w:i/>
          <w:iCs/>
          <w:szCs w:val="24"/>
          <w:lang w:eastAsia="ja-JP"/>
        </w:rPr>
        <w:t>保護者の署名が必要です。</w:t>
      </w:r>
    </w:p>
    <w:p w14:paraId="03395C70" w14:textId="77777777" w:rsidR="00201172" w:rsidRDefault="00201172" w:rsidP="002D280D">
      <w:pPr>
        <w:jc w:val="right"/>
        <w:rPr>
          <w:lang w:eastAsia="ja-JP"/>
        </w:rPr>
      </w:pPr>
    </w:p>
    <w:sectPr w:rsidR="00201172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82E8" w14:textId="77777777" w:rsidR="00533AA6" w:rsidRDefault="00533AA6" w:rsidP="00285D5F">
      <w:r>
        <w:separator/>
      </w:r>
    </w:p>
  </w:endnote>
  <w:endnote w:type="continuationSeparator" w:id="0">
    <w:p w14:paraId="2BB240BA" w14:textId="77777777" w:rsidR="00533AA6" w:rsidRDefault="00533AA6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C387" w14:textId="2808FA3F" w:rsidR="00D804BD" w:rsidRDefault="000112F5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r w:rsidRPr="00285D5F">
      <w:rPr>
        <w:rFonts w:asciiTheme="minorHAnsi" w:hAnsiTheme="minorHAnsi" w:cstheme="minorHAnsi"/>
        <w:i/>
        <w:iCs/>
        <w:sz w:val="18"/>
        <w:szCs w:val="18"/>
      </w:rPr>
      <w:t>2021</w:t>
    </w:r>
    <w:r w:rsidRPr="00285D5F">
      <w:rPr>
        <w:rFonts w:asciiTheme="minorHAnsi" w:hAnsiTheme="minorHAnsi" w:cstheme="minorHAnsi"/>
        <w:i/>
        <w:iCs/>
        <w:sz w:val="18"/>
        <w:szCs w:val="18"/>
      </w:rPr>
      <w:t>年</w:t>
    </w:r>
    <w:r w:rsidRPr="00285D5F">
      <w:rPr>
        <w:rFonts w:asciiTheme="minorHAnsi" w:hAnsiTheme="minorHAnsi" w:cstheme="minorHAnsi"/>
        <w:i/>
        <w:iCs/>
        <w:sz w:val="18"/>
        <w:szCs w:val="18"/>
      </w:rPr>
      <w:t>7</w:t>
    </w:r>
    <w:r w:rsidRPr="00285D5F">
      <w:rPr>
        <w:rFonts w:asciiTheme="minorHAnsi" w:hAnsiTheme="minorHAnsi" w:cstheme="minorHAnsi"/>
        <w:i/>
        <w:iCs/>
        <w:sz w:val="18"/>
        <w:szCs w:val="18"/>
      </w:rPr>
      <w:t>月改訂</w:t>
    </w:r>
    <w:r w:rsidRPr="00285D5F">
      <w:rPr>
        <w:rFonts w:asciiTheme="minorHAnsi" w:hAnsiTheme="minorHAnsi" w:cstheme="minorHAnsi"/>
        <w:i/>
        <w:iCs/>
        <w:sz w:val="18"/>
        <w:szCs w:val="18"/>
      </w:rPr>
      <w:tab/>
    </w:r>
    <w:r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831490" w:rsidRPr="00831490">
      <w:rPr>
        <w:rFonts w:asciiTheme="minorHAnsi" w:hAnsiTheme="minorHAnsi" w:cstheme="minorHAnsi"/>
        <w:i/>
        <w:iCs/>
        <w:sz w:val="18"/>
        <w:szCs w:val="18"/>
      </w:rPr>
      <w:t>Japanese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776E" w14:textId="77777777" w:rsidR="00533AA6" w:rsidRDefault="00533AA6" w:rsidP="00285D5F">
      <w:r>
        <w:separator/>
      </w:r>
    </w:p>
  </w:footnote>
  <w:footnote w:type="continuationSeparator" w:id="0">
    <w:p w14:paraId="3058918E" w14:textId="77777777" w:rsidR="00533AA6" w:rsidRDefault="00533AA6" w:rsidP="0028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112F5"/>
    <w:rsid w:val="00025507"/>
    <w:rsid w:val="00041CA1"/>
    <w:rsid w:val="000453D9"/>
    <w:rsid w:val="00057DAE"/>
    <w:rsid w:val="000C603F"/>
    <w:rsid w:val="000E0994"/>
    <w:rsid w:val="000F08FF"/>
    <w:rsid w:val="00192E83"/>
    <w:rsid w:val="001C621A"/>
    <w:rsid w:val="00201172"/>
    <w:rsid w:val="00285D5F"/>
    <w:rsid w:val="002A22D2"/>
    <w:rsid w:val="002A3E22"/>
    <w:rsid w:val="002B4B10"/>
    <w:rsid w:val="002C0CF9"/>
    <w:rsid w:val="002D280D"/>
    <w:rsid w:val="002F5424"/>
    <w:rsid w:val="003953C8"/>
    <w:rsid w:val="0041210C"/>
    <w:rsid w:val="004E5697"/>
    <w:rsid w:val="00514178"/>
    <w:rsid w:val="00533AA6"/>
    <w:rsid w:val="005430E2"/>
    <w:rsid w:val="00571666"/>
    <w:rsid w:val="005A4D83"/>
    <w:rsid w:val="005C1013"/>
    <w:rsid w:val="005E3535"/>
    <w:rsid w:val="00635070"/>
    <w:rsid w:val="006967AD"/>
    <w:rsid w:val="007066F8"/>
    <w:rsid w:val="00761FD8"/>
    <w:rsid w:val="007732FB"/>
    <w:rsid w:val="0078034B"/>
    <w:rsid w:val="007A11E4"/>
    <w:rsid w:val="007B6D23"/>
    <w:rsid w:val="00831490"/>
    <w:rsid w:val="00843907"/>
    <w:rsid w:val="00890B6A"/>
    <w:rsid w:val="008C238A"/>
    <w:rsid w:val="00965CD7"/>
    <w:rsid w:val="009F370A"/>
    <w:rsid w:val="00A20194"/>
    <w:rsid w:val="00A70FE3"/>
    <w:rsid w:val="00A7681B"/>
    <w:rsid w:val="00AA37B4"/>
    <w:rsid w:val="00AD601E"/>
    <w:rsid w:val="00B15E7C"/>
    <w:rsid w:val="00B34968"/>
    <w:rsid w:val="00B87457"/>
    <w:rsid w:val="00C974A6"/>
    <w:rsid w:val="00CA7C31"/>
    <w:rsid w:val="00CB5BBD"/>
    <w:rsid w:val="00D11109"/>
    <w:rsid w:val="00D1782C"/>
    <w:rsid w:val="00D456B8"/>
    <w:rsid w:val="00D73B50"/>
    <w:rsid w:val="00D804BD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7A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326871"/>
    <w:rsid w:val="0035531C"/>
    <w:rsid w:val="0048394C"/>
    <w:rsid w:val="004E45FB"/>
    <w:rsid w:val="005D5E5E"/>
    <w:rsid w:val="006828CE"/>
    <w:rsid w:val="006B397A"/>
    <w:rsid w:val="008F2508"/>
    <w:rsid w:val="00FA2AE7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FB"/>
    <w:rPr>
      <w:color w:val="808080"/>
    </w:rPr>
  </w:style>
  <w:style w:type="paragraph" w:customStyle="1" w:styleId="EA03DEE0C1754DC2A83A040486A7F258">
    <w:name w:val="EA03DEE0C1754DC2A83A040486A7F258"/>
    <w:rsid w:val="004E4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Japanese</dc:title>
  <dc:subject/>
  <dc:creator>DESE</dc:creator>
  <cp:keywords/>
  <cp:lastModifiedBy>Zou, Dong (EOE)</cp:lastModifiedBy>
  <cp:revision>5</cp:revision>
  <cp:lastPrinted>2008-03-05T18:17:00Z</cp:lastPrinted>
  <dcterms:created xsi:type="dcterms:W3CDTF">2021-07-08T20:14:00Z</dcterms:created>
  <dcterms:modified xsi:type="dcterms:W3CDTF">2021-07-20T20:56:00Z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