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D428" w14:textId="60B03FB6" w:rsidR="00A20194" w:rsidRPr="009A1A5A" w:rsidRDefault="004E5697">
      <w:pPr>
        <w:spacing w:line="192" w:lineRule="auto"/>
        <w:outlineLvl w:val="0"/>
        <w:rPr>
          <w:rFonts w:ascii="Khmer OS Battambang" w:hAnsi="Khmer OS Battambang" w:cs="Khmer OS Battambang"/>
          <w:bCs/>
          <w:iCs/>
          <w:sz w:val="140"/>
          <w:szCs w:val="40"/>
        </w:rPr>
      </w:pPr>
      <w:r w:rsidRPr="009A1A5A">
        <w:rPr>
          <w:rFonts w:ascii="Arial" w:hAnsi="Arial"/>
          <w:i/>
          <w:noProof/>
          <w:snapToGrid/>
          <w:sz w:val="36"/>
          <w:szCs w:val="16"/>
          <w:lang w:bidi="km-KH"/>
        </w:rPr>
        <w:drawing>
          <wp:anchor distT="0" distB="0" distL="114300" distR="274320" simplePos="0" relativeHeight="251657216" behindDoc="0" locked="0" layoutInCell="0" allowOverlap="1" wp14:anchorId="4A9BE2D8" wp14:editId="7DF34B73">
            <wp:simplePos x="0" y="0"/>
            <wp:positionH relativeFrom="column">
              <wp:posOffset>-114300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15B" w:rsidRPr="009A1A5A">
        <w:rPr>
          <w:rFonts w:ascii="Khmer OS Battambang" w:hAnsi="Khmer OS Battambang" w:cs="Khmer OS Battambang"/>
          <w:bCs/>
          <w:iCs/>
          <w:sz w:val="140"/>
          <w:szCs w:val="40"/>
          <w:cs/>
          <w:lang w:bidi="km-KH"/>
        </w:rPr>
        <w:t>នាយកដ្ឋានអប់រំបឋមសិក្សា និងមធ្យមសិក្សា</w:t>
      </w:r>
    </w:p>
    <w:p w14:paraId="5CA2BAA7" w14:textId="2694C571" w:rsidR="00A20194" w:rsidRPr="009A1A5A" w:rsidRDefault="00EC715B" w:rsidP="008C238A">
      <w:pPr>
        <w:ind w:left="-180"/>
        <w:outlineLvl w:val="0"/>
        <w:rPr>
          <w:rFonts w:ascii="Khmer OS Battambang" w:hAnsi="Khmer OS Battambang" w:cs="Khmer OS Battambang"/>
          <w:bCs/>
          <w:iCs/>
          <w:sz w:val="176"/>
          <w:szCs w:val="40"/>
        </w:rPr>
      </w:pPr>
      <w:r w:rsidRPr="009A1A5A">
        <w:rPr>
          <w:rFonts w:ascii="Khmer OS Battambang" w:hAnsi="Khmer OS Battambang" w:cs="Khmer OS Battambang"/>
          <w:bCs/>
          <w:iCs/>
          <w:sz w:val="140"/>
          <w:szCs w:val="40"/>
          <w:cs/>
          <w:lang w:bidi="km-KH"/>
        </w:rPr>
        <w:t>នៃរដ្ឋម៉ាសាឈូសេត</w:t>
      </w:r>
    </w:p>
    <w:p w14:paraId="69DF7461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bidi="km-K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585EBF47">
                <wp:simplePos x="0" y="0"/>
                <wp:positionH relativeFrom="column">
                  <wp:posOffset>1219200</wp:posOffset>
                </wp:positionH>
                <wp:positionV relativeFrom="paragraph">
                  <wp:posOffset>74295</wp:posOffset>
                </wp:positionV>
                <wp:extent cx="4972050" cy="0"/>
                <wp:effectExtent l="0" t="0" r="0" b="0"/>
                <wp:wrapNone/>
                <wp:docPr id="1" name="Line 3" descr="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708B" id="Line 3" o:spid="_x0000_s1026" alt=".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pt,5.85pt" to="487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" o:allowincell="f" strokeweight="1pt"/>
            </w:pict>
          </mc:Fallback>
        </mc:AlternateContent>
      </w:r>
    </w:p>
    <w:p w14:paraId="3C8093AA" w14:textId="45DCEA13" w:rsidR="00A20194" w:rsidRPr="00C974A6" w:rsidRDefault="002B4B10" w:rsidP="00285D5F">
      <w:pPr>
        <w:pStyle w:val="Heading3"/>
        <w:tabs>
          <w:tab w:val="right" w:pos="9540"/>
        </w:tabs>
        <w:ind w:left="0" w:right="360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</w:t>
      </w:r>
      <w:r w:rsidR="009A1A5A">
        <w:rPr>
          <w:sz w:val="16"/>
          <w:szCs w:val="16"/>
        </w:rPr>
        <w:t xml:space="preserve">                          </w:t>
      </w:r>
      <w:r w:rsidR="00025507">
        <w:rPr>
          <w:sz w:val="16"/>
          <w:szCs w:val="16"/>
        </w:rPr>
        <w:t xml:space="preserve">   </w:t>
      </w:r>
      <w:r w:rsidR="00EC715B" w:rsidRPr="00EC715B">
        <w:rPr>
          <w:rFonts w:ascii="Khmer OS Battambang" w:hAnsi="Khmer OS Battambang" w:cs="Khmer OS Battambang"/>
          <w:i w:val="0"/>
          <w:iCs/>
          <w:sz w:val="6"/>
          <w:szCs w:val="16"/>
          <w:cs/>
          <w:lang w:bidi="km-KH"/>
        </w:rPr>
        <w:t>ទូរសព្ទ៖</w:t>
      </w:r>
      <w:r w:rsidR="00A20194" w:rsidRPr="00EC715B">
        <w:rPr>
          <w:sz w:val="6"/>
          <w:szCs w:val="6"/>
        </w:rPr>
        <w:t xml:space="preserve"> </w:t>
      </w:r>
      <w:r w:rsidR="00A20194" w:rsidRPr="00C974A6">
        <w:rPr>
          <w:sz w:val="16"/>
          <w:szCs w:val="16"/>
        </w:rPr>
        <w:t>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285D5F">
        <w:rPr>
          <w:sz w:val="16"/>
          <w:szCs w:val="16"/>
        </w:rPr>
        <w:tab/>
      </w:r>
      <w:r w:rsidR="00E15DCB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TTY: N.E.T.</w:t>
      </w:r>
      <w:r w:rsidR="00EC715B" w:rsidRPr="00EC715B">
        <w:rPr>
          <w:rFonts w:ascii="Khmer OS Battambang" w:hAnsi="Khmer OS Battambang" w:cs="Khmer OS Battambang"/>
          <w:i w:val="0"/>
          <w:iCs/>
          <w:sz w:val="6"/>
          <w:szCs w:val="16"/>
          <w:cs/>
          <w:lang w:bidi="km-KH"/>
        </w:rPr>
        <w:t>លេខបញ្ជូនបន្ត</w:t>
      </w:r>
      <w:r w:rsidR="00A20194" w:rsidRPr="00C974A6">
        <w:rPr>
          <w:sz w:val="16"/>
          <w:szCs w:val="16"/>
        </w:rPr>
        <w:t xml:space="preserve"> 1-800-439-2370</w:t>
      </w:r>
    </w:p>
    <w:p w14:paraId="2BADC636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4499DD3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9A1A5A" w:rsidRPr="00C974A6" w14:paraId="7A73E920" w14:textId="77777777">
        <w:tc>
          <w:tcPr>
            <w:tcW w:w="2988" w:type="dxa"/>
          </w:tcPr>
          <w:p w14:paraId="2A3F9ACE" w14:textId="225AEC53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F2904B2" w14:textId="77777777" w:rsidR="00EC715B" w:rsidRPr="009A1A5A" w:rsidRDefault="00EC715B" w:rsidP="00EC715B">
      <w:pPr>
        <w:jc w:val="center"/>
        <w:rPr>
          <w:rFonts w:ascii="Khmer OS Battambang" w:hAnsi="Khmer OS Battambang" w:cs="Khmer OS Battambang"/>
          <w:b/>
          <w:bCs/>
          <w:szCs w:val="24"/>
          <w:cs/>
          <w:lang w:bidi="km-KH"/>
        </w:rPr>
      </w:pPr>
      <w:r w:rsidRPr="009A1A5A">
        <w:rPr>
          <w:rFonts w:ascii="Khmer OS Battambang" w:hAnsi="Khmer OS Battambang" w:cs="Khmer OS Battambang"/>
          <w:b/>
          <w:bCs/>
          <w:szCs w:val="24"/>
          <w:cs/>
          <w:lang w:bidi="km-KH"/>
        </w:rPr>
        <w:t>សេវាកម្មសិក្សាសម្រាប់មនុស្សពេញវ័យ និងសហគមន៍</w:t>
      </w:r>
    </w:p>
    <w:p w14:paraId="2C415ECD" w14:textId="550E8FED" w:rsidR="00285D5F" w:rsidRPr="009A1A5A" w:rsidRDefault="00EC715B" w:rsidP="00EC715B">
      <w:pPr>
        <w:jc w:val="center"/>
        <w:rPr>
          <w:rFonts w:ascii="Khmer OS Battambang" w:hAnsi="Khmer OS Battambang" w:cs="Khmer OS Battambang"/>
          <w:b/>
          <w:bCs/>
          <w:szCs w:val="24"/>
          <w:lang w:bidi="km-KH"/>
        </w:rPr>
      </w:pPr>
      <w:r w:rsidRPr="009A1A5A">
        <w:rPr>
          <w:rFonts w:ascii="Khmer OS Battambang" w:hAnsi="Khmer OS Battambang" w:cs="Khmer OS Battambang"/>
          <w:b/>
          <w:bCs/>
          <w:szCs w:val="24"/>
          <w:cs/>
          <w:lang w:bidi="km-KH"/>
        </w:rPr>
        <w:t>ការចេញផ្សាយព័ត៌មាន</w:t>
      </w:r>
    </w:p>
    <w:p w14:paraId="62DEA594" w14:textId="77777777" w:rsidR="00285D5F" w:rsidRPr="009A1A5A" w:rsidRDefault="00285D5F" w:rsidP="00285D5F">
      <w:pPr>
        <w:jc w:val="center"/>
        <w:rPr>
          <w:rFonts w:ascii="Calibri" w:hAnsi="Calibri" w:cs="Calibri"/>
          <w:b/>
          <w:sz w:val="22"/>
          <w:szCs w:val="22"/>
        </w:rPr>
      </w:pPr>
    </w:p>
    <w:p w14:paraId="12830712" w14:textId="77777777" w:rsidR="00285D5F" w:rsidRPr="009A1A5A" w:rsidRDefault="00285D5F" w:rsidP="00285D5F">
      <w:pPr>
        <w:rPr>
          <w:rFonts w:ascii="Calibri" w:hAnsi="Calibri"/>
          <w:sz w:val="22"/>
          <w:szCs w:val="22"/>
        </w:rPr>
      </w:pPr>
    </w:p>
    <w:p w14:paraId="77D47B99" w14:textId="77777777" w:rsidR="00EC715B" w:rsidRPr="009A1A5A" w:rsidRDefault="00EC715B" w:rsidP="00EC715B">
      <w:pPr>
        <w:rPr>
          <w:rFonts w:ascii="Khmer OS Battambang" w:hAnsi="Khmer OS Battambang" w:cs="Khmer OS Battambang"/>
          <w:szCs w:val="24"/>
          <w:cs/>
          <w:lang w:bidi="km-KH"/>
        </w:rPr>
      </w:pPr>
      <w:bookmarkStart w:id="0" w:name="_Hlk74205821"/>
      <w:r w:rsidRPr="009A1A5A">
        <w:rPr>
          <w:rFonts w:ascii="Khmer OS Battambang" w:hAnsi="Khmer OS Battambang" w:cs="Khmer OS Battambang"/>
          <w:szCs w:val="24"/>
          <w:cs/>
          <w:lang w:bidi="km-KH"/>
        </w:rPr>
        <w:t>ជូនចំពោះសិស្សានុសិស្សជាទីរាប់អាន៖</w:t>
      </w:r>
    </w:p>
    <w:p w14:paraId="2D9697D7" w14:textId="77777777" w:rsidR="00EC715B" w:rsidRPr="009A1A5A" w:rsidRDefault="00EC715B" w:rsidP="00EC715B">
      <w:pPr>
        <w:rPr>
          <w:rFonts w:ascii="Khmer OS Battambang" w:hAnsi="Khmer OS Battambang" w:cs="Khmer OS Battambang"/>
          <w:szCs w:val="24"/>
          <w:cs/>
          <w:lang w:bidi="km-KH"/>
        </w:rPr>
      </w:pPr>
    </w:p>
    <w:p w14:paraId="054BE54E" w14:textId="735DB33C" w:rsidR="00EC715B" w:rsidRPr="009A1A5A" w:rsidRDefault="00EC715B" w:rsidP="00EC715B">
      <w:pPr>
        <w:rPr>
          <w:rFonts w:ascii="Khmer OS Battambang" w:hAnsi="Khmer OS Battambang" w:cs="Khmer OS Battambang"/>
          <w:szCs w:val="24"/>
          <w:cs/>
          <w:lang w:bidi="km-KH"/>
        </w:rPr>
      </w:pPr>
      <w:r w:rsidRPr="009A1A5A">
        <w:rPr>
          <w:rFonts w:ascii="Khmer OS Battambang" w:hAnsi="Khmer OS Battambang" w:cs="Khmer OS Battambang"/>
          <w:szCs w:val="24"/>
          <w:cs/>
          <w:lang w:bidi="km-KH"/>
        </w:rPr>
        <w:t>នាយកដ្ឋានអប់រំបឋមសិក្សា និងមធ្យមសិក្សានៃរដ្ឋ</w:t>
      </w:r>
      <w:r w:rsidRPr="009A1A5A">
        <w:rPr>
          <w:rFonts w:ascii="Khmer OS Battambang" w:hAnsi="Khmer OS Battambang" w:cs="Khmer OS Battambang" w:hint="cs"/>
          <w:szCs w:val="24"/>
          <w:cs/>
          <w:lang w:bidi="km-KH"/>
        </w:rPr>
        <w:t>ម៉ាសាឈូសេត</w:t>
      </w:r>
      <w:r w:rsidRPr="009A1A5A">
        <w:rPr>
          <w:rFonts w:ascii="Khmer OS Battambang" w:hAnsi="Khmer OS Battambang" w:cs="Khmer OS Battambang"/>
          <w:szCs w:val="24"/>
          <w:cs/>
          <w:lang w:bidi="km-KH"/>
        </w:rPr>
        <w:t xml:space="preserve"> (DESE) ផ្តល់ថវិកាឧបត្ថម្ភដល់កម្មវិធីអប់រំមនុស្សពេញវ័យ, </w:t>
      </w:r>
      <w:sdt>
        <w:sdtPr>
          <w:rPr>
            <w:rFonts w:ascii="Khmer OS Battambang" w:hAnsi="Khmer OS Battambang" w:cs="Khmer OS Battambang"/>
            <w:szCs w:val="24"/>
          </w:rPr>
          <w:alias w:val="ឈ្មោះកម្មវិធី"/>
          <w:tag w:val="Prgram Name"/>
          <w:id w:val="-545295295"/>
          <w:placeholder>
            <w:docPart w:val="579A45F993A24E3ABC76AD584C1BF2CF"/>
          </w:placeholder>
        </w:sdtPr>
        <w:sdtEndPr/>
        <w:sdtContent>
          <w:sdt>
            <w:sdtPr>
              <w:rPr>
                <w:rFonts w:ascii="Khmer OS Battambang" w:hAnsi="Khmer OS Battambang" w:cs="Khmer OS Battambang"/>
                <w:szCs w:val="24"/>
              </w:rPr>
              <w:alias w:val="Program Name"/>
              <w:tag w:val="Prgram Name"/>
              <w:id w:val="739138237"/>
              <w:placeholder>
                <w:docPart w:val="0D3C6A3B48DF4F1CB6877C502FAA18E6"/>
              </w:placeholder>
            </w:sdtPr>
            <w:sdtEndPr/>
            <w:sdtContent>
              <w:r w:rsidRPr="009A1A5A">
                <w:rPr>
                  <w:rFonts w:ascii="Khmer OS Battambang" w:hAnsi="Khmer OS Battambang" w:cs="Khmer OS Battambang" w:hint="cs"/>
                  <w:szCs w:val="24"/>
                  <w:cs/>
                  <w:lang w:bidi="km-KH"/>
                </w:rPr>
                <w:t>ចុច ឬប៉ះទីនេះដើម្បីបញ្ចូលអត្ថបទ</w:t>
              </w:r>
            </w:sdtContent>
          </w:sdt>
        </w:sdtContent>
      </w:sdt>
      <w:r w:rsidRPr="009A1A5A">
        <w:rPr>
          <w:rFonts w:ascii="Khmer OS Battambang" w:hAnsi="Khmer OS Battambang" w:cs="Khmer OS Battambang"/>
          <w:szCs w:val="24"/>
          <w:cs/>
          <w:lang w:bidi="km-KH"/>
        </w:rPr>
        <w:t xml:space="preserve"> និងជិត 100 កម្មវិធីផ្សេងទៀតដូចកម្មវិធីនេះ។​ ដើម្បីបន្តគាំទ្រកម្មវិធីទាំងនេះ នាយកដ្ឋាន DESE ត្រូវតែរាយការណ៍ព័ត៌​មាន​អំពីសិស្សរួមទាំងលទ្ធផលសិក្សារបស់សិស្សទៅរដ្ឋាភិបាលសហព័ន្ធ។ </w:t>
      </w:r>
    </w:p>
    <w:p w14:paraId="576A0075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</w:p>
    <w:p w14:paraId="21338A9F" w14:textId="77777777" w:rsidR="00EC715B" w:rsidRPr="009A1A5A" w:rsidRDefault="00EC715B" w:rsidP="00EC715B">
      <w:pPr>
        <w:rPr>
          <w:rFonts w:ascii="Khmer OS Battambang" w:hAnsi="Khmer OS Battambang" w:cs="Khmer OS Battambang"/>
          <w:szCs w:val="24"/>
          <w:cs/>
          <w:lang w:bidi="km-KH"/>
        </w:rPr>
      </w:pPr>
      <w:r w:rsidRPr="009A1A5A">
        <w:rPr>
          <w:rFonts w:ascii="Khmer OS Battambang" w:hAnsi="Khmer OS Battambang" w:cs="Khmer OS Battambang"/>
          <w:szCs w:val="24"/>
          <w:cs/>
          <w:lang w:bidi="km-KH"/>
        </w:rPr>
        <w:t>បន្ទាប់ពីសិស្សចាកចេញពីកម្មវិធីរបស់ខ្លួន នាយកដ្ឋាន DESE ប្រមូល​ព័ត៌​មានអំពីលទ្ធផលសិក្សារបស់ពួកគេដោយផ្គូផ្គងព័ត៌មានផ្ទាល់ខ្លួនរបស់ពួកគេជាមួយទិន្នន័យការងាររបស់នាយកដ្ឋានជំនួយនិកម្មភាពជាមួយនឹងលទ្ធផលប្រឡងវិញ្ញាសារ GED និង HiSET ដែលមានតម្លៃសមមូល្យនឹងកម្រិត​វិទ្យាល័យ និងកំណត់ត្រាចុះឈ្មោះថ្នាក់ឧត្តមសិក្សារបស់ National Student Clearing House និងនាយកដ្ឋានអប់រំឧត្តមសិក្សា។ DESE បញ្ចូលគ្នាជាមួយនឹងសំណុំទិន្នន័យ និងរាយការណ៍ទៅរដ្ឋាភិបាល​សហ​ព័ន្ធ។</w:t>
      </w:r>
    </w:p>
    <w:p w14:paraId="5159BD2B" w14:textId="77777777" w:rsidR="00EC715B" w:rsidRPr="009A1A5A" w:rsidRDefault="00EC715B" w:rsidP="00EC715B">
      <w:pPr>
        <w:rPr>
          <w:rFonts w:ascii="Khmer OS Battambang" w:hAnsi="Khmer OS Battambang" w:cs="Khmer OS Battambang"/>
          <w:szCs w:val="24"/>
          <w:cs/>
          <w:lang w:bidi="km-KH"/>
        </w:rPr>
      </w:pPr>
    </w:p>
    <w:p w14:paraId="7ABAF86E" w14:textId="404DC289" w:rsidR="00EC715B" w:rsidRPr="009A1A5A" w:rsidRDefault="00EC715B" w:rsidP="00EC715B">
      <w:pPr>
        <w:rPr>
          <w:rFonts w:ascii="Khmer OS Battambang" w:hAnsi="Khmer OS Battambang" w:cs="Khmer OS Battambang"/>
          <w:szCs w:val="24"/>
          <w:cs/>
          <w:lang w:bidi="km-KH"/>
        </w:rPr>
      </w:pPr>
      <w:r w:rsidRPr="009A1A5A">
        <w:rPr>
          <w:rFonts w:ascii="Khmer OS Battambang" w:hAnsi="Khmer OS Battambang" w:cs="Khmer OS Battambang"/>
          <w:szCs w:val="24"/>
          <w:cs/>
          <w:lang w:bidi="km-KH"/>
        </w:rPr>
        <w:t xml:space="preserve">ប្រសិនបើអ្នកចុះហត្ថលេខាលើទម្រង់ចេញផ្សាយព័ត៌មាននេះ នាយក​ដ្ឋាន DESE ក៏នឹងចែករំលែកទិន្នន័យការងារ លទ្ធផលប្រឡងវិញ្ញាសារ HSE និងព័ត៌មានចុះឈ្មោះចូលរៀនថ្នាក់ឧត្តមសិក្សាជាមួយកម្មវិធីរបស់អ្នកផងដែរ </w:t>
      </w:r>
      <w:sdt>
        <w:sdtPr>
          <w:rPr>
            <w:rFonts w:ascii="Khmer OS Battambang" w:hAnsi="Khmer OS Battambang" w:cs="Khmer OS Battambang"/>
            <w:szCs w:val="24"/>
          </w:rPr>
          <w:alias w:val="ឈ្មោះកម្មវិធី"/>
          <w:tag w:val="Program name"/>
          <w:id w:val="-1700234008"/>
          <w:placeholder>
            <w:docPart w:val="4C65B57BADAC4203BB6C725132F009FB"/>
          </w:placeholder>
        </w:sdtPr>
        <w:sdtEndPr/>
        <w:sdtContent>
          <w:sdt>
            <w:sdtPr>
              <w:rPr>
                <w:rFonts w:ascii="Khmer OS Battambang" w:hAnsi="Khmer OS Battambang" w:cs="Khmer OS Battambang"/>
                <w:szCs w:val="24"/>
              </w:rPr>
              <w:alias w:val="Program Name"/>
              <w:tag w:val="Prgram Name"/>
              <w:id w:val="-706326044"/>
              <w:placeholder>
                <w:docPart w:val="EE4FBC5AF6B847CE88C685D26CA6DE63"/>
              </w:placeholder>
            </w:sdtPr>
            <w:sdtEndPr/>
            <w:sdtContent>
              <w:sdt>
                <w:sdtPr>
                  <w:rPr>
                    <w:rFonts w:ascii="Khmer OS Battambang" w:hAnsi="Khmer OS Battambang" w:cs="Khmer OS Battambang"/>
                    <w:szCs w:val="24"/>
                  </w:rPr>
                  <w:alias w:val="Program Name"/>
                  <w:tag w:val="Prgram Name"/>
                  <w:id w:val="-1810785063"/>
                  <w:placeholder>
                    <w:docPart w:val="6F12369B4F4A492897FDA12C0C26CA47"/>
                  </w:placeholder>
                </w:sdtPr>
                <w:sdtEndPr/>
                <w:sdtContent>
                  <w:r w:rsidRPr="009A1A5A">
                    <w:rPr>
                      <w:rFonts w:ascii="Khmer OS Battambang" w:hAnsi="Khmer OS Battambang" w:cs="Khmer OS Battambang" w:hint="cs"/>
                      <w:szCs w:val="24"/>
                      <w:cs/>
                      <w:lang w:bidi="km-KH"/>
                    </w:rPr>
                    <w:t>ចុច ឬប៉ះទីនេះដើម្បីបញ្ចូលអត្ថបទ</w:t>
                  </w:r>
                </w:sdtContent>
              </w:sdt>
            </w:sdtContent>
          </w:sdt>
        </w:sdtContent>
      </w:sdt>
      <w:r w:rsidRPr="009A1A5A">
        <w:rPr>
          <w:rFonts w:ascii="Khmer OS Battambang" w:hAnsi="Khmer OS Battambang" w:cs="Khmer OS Battambang"/>
          <w:szCs w:val="24"/>
          <w:cs/>
          <w:lang w:bidi="km-KH"/>
        </w:rPr>
        <w:t xml:space="preserve"> ដូច្នេះនាយកដ្ឋានអាចយល់ថានាយកដ្ឋាន​កំពុងជួយ​សិស្សបានកម្រិតណា។ នាយកដ្ឋាន DESE និងអប់រំមនុស្សពេញវ័យរបស់អ្នកនឹងមិនបញ្ចេញព័ត៌មាន​សម្ងាត់​នេះក្នុងកាលៈទេសៈផ្សេងទៀតទេ លើកលែងតែច្បាប់តម្រូវឲ្យធ្វើដូច្នេះ។  </w:t>
      </w:r>
    </w:p>
    <w:p w14:paraId="251824E3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</w:p>
    <w:p w14:paraId="2A4BE81E" w14:textId="606612F1" w:rsidR="00285D5F" w:rsidRPr="009A1A5A" w:rsidRDefault="00EC715B" w:rsidP="00285D5F">
      <w:pPr>
        <w:rPr>
          <w:rFonts w:ascii="Calibri" w:hAnsi="Calibri" w:cs="Calibri"/>
          <w:szCs w:val="24"/>
        </w:rPr>
      </w:pPr>
      <w:r w:rsidRPr="009A1A5A">
        <w:rPr>
          <w:rFonts w:ascii="Khmer OS Battambang" w:hAnsi="Khmer OS Battambang" w:cs="Khmer OS Battambang"/>
          <w:szCs w:val="24"/>
          <w:cs/>
          <w:lang w:bidi="km-KH"/>
        </w:rPr>
        <w:t>សូមអរគុណ។</w:t>
      </w:r>
    </w:p>
    <w:bookmarkEnd w:id="0"/>
    <w:p w14:paraId="3D148919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</w:p>
    <w:p w14:paraId="57DC5D22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</w:p>
    <w:p w14:paraId="3BEDC9CD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</w:p>
    <w:p w14:paraId="2C639F41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  <w:r w:rsidRPr="009A1A5A">
        <w:rPr>
          <w:rFonts w:ascii="Calibri" w:hAnsi="Calibri" w:cs="Arial"/>
          <w:szCs w:val="24"/>
        </w:rPr>
        <w:t>________________________________________________            _____________________________</w:t>
      </w:r>
    </w:p>
    <w:p w14:paraId="04E15C08" w14:textId="2F4EC2B6" w:rsidR="00285D5F" w:rsidRPr="009A1A5A" w:rsidRDefault="00EC715B" w:rsidP="00285D5F">
      <w:pPr>
        <w:rPr>
          <w:rFonts w:ascii="Calibri" w:hAnsi="Calibri" w:cs="Calibri"/>
          <w:szCs w:val="24"/>
        </w:rPr>
      </w:pPr>
      <w:r w:rsidRPr="009A1A5A">
        <w:rPr>
          <w:rFonts w:ascii="Khmer OS Battambang" w:hAnsi="Khmer OS Battambang" w:cs="Khmer OS Battambang"/>
          <w:szCs w:val="24"/>
          <w:cs/>
          <w:lang w:bidi="km-KH"/>
        </w:rPr>
        <w:t>ហត្ថលេខាសិស្ស/ឪពុកម្តាយឬអាណាព្យាបាល*</w:t>
      </w:r>
      <w:r w:rsidR="00285D5F" w:rsidRPr="009A1A5A">
        <w:rPr>
          <w:rFonts w:ascii="Calibri" w:hAnsi="Calibri" w:cs="Arial"/>
          <w:szCs w:val="24"/>
        </w:rPr>
        <w:t>                                                </w:t>
      </w:r>
      <w:r w:rsidR="009A1A5A">
        <w:rPr>
          <w:rFonts w:ascii="Calibri" w:hAnsi="Calibri" w:cs="Arial"/>
          <w:szCs w:val="24"/>
        </w:rPr>
        <w:t xml:space="preserve"> </w:t>
      </w:r>
      <w:r w:rsidRPr="009A1A5A">
        <w:rPr>
          <w:rFonts w:ascii="Calibri" w:hAnsi="Calibri" w:cs="DaunPenh" w:hint="cs"/>
          <w:szCs w:val="24"/>
          <w:cs/>
          <w:lang w:bidi="km-KH"/>
        </w:rPr>
        <w:tab/>
      </w:r>
      <w:r w:rsidRPr="009A1A5A">
        <w:rPr>
          <w:rFonts w:ascii="Khmer OS Battambang" w:hAnsi="Khmer OS Battambang" w:cs="Khmer OS Battambang"/>
          <w:szCs w:val="24"/>
          <w:cs/>
          <w:lang w:bidi="km-KH"/>
        </w:rPr>
        <w:t>កាលបរិច្ឆេទ</w:t>
      </w:r>
    </w:p>
    <w:p w14:paraId="54944318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</w:p>
    <w:p w14:paraId="56DEE5A8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</w:p>
    <w:p w14:paraId="401D3420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  <w:r w:rsidRPr="009A1A5A">
        <w:rPr>
          <w:rFonts w:ascii="Calibri" w:hAnsi="Calibri" w:cs="Calibri"/>
          <w:szCs w:val="24"/>
        </w:rPr>
        <w:t>________________________________________________           _____________________________</w:t>
      </w:r>
    </w:p>
    <w:p w14:paraId="3B657E27" w14:textId="780DCB6B" w:rsidR="00285D5F" w:rsidRPr="009A1A5A" w:rsidRDefault="00EC715B" w:rsidP="00285D5F">
      <w:pPr>
        <w:rPr>
          <w:rFonts w:ascii="Calibri" w:hAnsi="Calibri" w:cs="Calibri"/>
          <w:szCs w:val="24"/>
        </w:rPr>
      </w:pPr>
      <w:r w:rsidRPr="009A1A5A">
        <w:rPr>
          <w:rFonts w:ascii="Khmer OS Battambang" w:hAnsi="Khmer OS Battambang" w:cs="Khmer OS Battambang"/>
          <w:szCs w:val="24"/>
          <w:cs/>
          <w:lang w:bidi="km-KH"/>
        </w:rPr>
        <w:t>ហត្ថលេខាបុគ្គលិក/សាក្សីចំពោះហត្ថលេខារបស់សិស្ស</w:t>
      </w:r>
      <w:r w:rsidRPr="009A1A5A">
        <w:rPr>
          <w:rFonts w:ascii="Khmer OS Battambang" w:hAnsi="Khmer OS Battambang" w:cs="Khmer OS Battambang" w:hint="cs"/>
          <w:szCs w:val="24"/>
          <w:cs/>
          <w:lang w:bidi="km-KH"/>
        </w:rPr>
        <w:tab/>
      </w:r>
      <w:r w:rsidRPr="009A1A5A">
        <w:rPr>
          <w:rFonts w:ascii="Khmer OS Battambang" w:hAnsi="Khmer OS Battambang" w:cs="Khmer OS Battambang" w:hint="cs"/>
          <w:szCs w:val="24"/>
          <w:cs/>
          <w:lang w:bidi="km-KH"/>
        </w:rPr>
        <w:tab/>
      </w:r>
      <w:r w:rsidRPr="009A1A5A">
        <w:rPr>
          <w:rFonts w:ascii="Khmer OS Battambang" w:hAnsi="Khmer OS Battambang" w:cs="Khmer OS Battambang" w:hint="cs"/>
          <w:szCs w:val="24"/>
          <w:cs/>
          <w:lang w:bidi="km-KH"/>
        </w:rPr>
        <w:tab/>
      </w:r>
      <w:r w:rsidR="00285D5F" w:rsidRPr="009A1A5A">
        <w:rPr>
          <w:rFonts w:ascii="Calibri" w:hAnsi="Calibri" w:cs="Calibri"/>
          <w:szCs w:val="24"/>
        </w:rPr>
        <w:t xml:space="preserve">                                                      </w:t>
      </w:r>
      <w:r w:rsidR="009A1A5A">
        <w:rPr>
          <w:rFonts w:ascii="Calibri" w:hAnsi="Calibri" w:cs="Calibri"/>
          <w:szCs w:val="24"/>
        </w:rPr>
        <w:t xml:space="preserve">                                                                 </w:t>
      </w:r>
      <w:r w:rsidRPr="009A1A5A">
        <w:rPr>
          <w:rFonts w:ascii="Khmer OS Battambang" w:hAnsi="Khmer OS Battambang" w:cs="Khmer OS Battambang"/>
          <w:szCs w:val="24"/>
          <w:cs/>
          <w:lang w:bidi="km-KH"/>
        </w:rPr>
        <w:t>កាលបរិច្ឆេទ</w:t>
      </w:r>
    </w:p>
    <w:p w14:paraId="3FA55F6E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</w:p>
    <w:p w14:paraId="2C76B63E" w14:textId="77777777" w:rsidR="00285D5F" w:rsidRPr="009A1A5A" w:rsidRDefault="00285D5F" w:rsidP="00285D5F">
      <w:pPr>
        <w:rPr>
          <w:rFonts w:ascii="Calibri" w:hAnsi="Calibri" w:cs="Calibri"/>
          <w:szCs w:val="24"/>
        </w:rPr>
      </w:pPr>
    </w:p>
    <w:p w14:paraId="1E03CD8C" w14:textId="4D272B99" w:rsidR="00285D5F" w:rsidRPr="009A1A5A" w:rsidRDefault="00EC715B" w:rsidP="00285D5F">
      <w:pPr>
        <w:rPr>
          <w:rFonts w:ascii="Calibri" w:hAnsi="Calibri" w:cs="Calibri"/>
          <w:szCs w:val="24"/>
        </w:rPr>
      </w:pPr>
      <w:r w:rsidRPr="009A1A5A">
        <w:rPr>
          <w:rFonts w:ascii="Khmer OS Battambang" w:hAnsi="Khmer OS Battambang" w:cs="Khmer OS Battambang"/>
          <w:i/>
          <w:iCs/>
          <w:szCs w:val="24"/>
          <w:cs/>
          <w:lang w:bidi="km-KH"/>
        </w:rPr>
        <w:t>សិស្សដែលមានអាយុក្រោម 18 ឆ្នាំត្រូវតែមានទម្រង់បែបបទយល់ព្រមនេះដែលចុះហត្ថលេខាដោយឪពុកម្តាយ ឬអាណាព្យាបាលរបស់សិស្ស។</w:t>
      </w:r>
    </w:p>
    <w:p w14:paraId="03395C70" w14:textId="77777777" w:rsidR="00201172" w:rsidRPr="009A1A5A" w:rsidRDefault="00201172">
      <w:pPr>
        <w:rPr>
          <w:szCs w:val="24"/>
        </w:rPr>
      </w:pPr>
    </w:p>
    <w:sectPr w:rsidR="00201172" w:rsidRPr="009A1A5A" w:rsidSect="00285D5F">
      <w:endnotePr>
        <w:numFmt w:val="decimal"/>
      </w:endnotePr>
      <w:type w:val="continuous"/>
      <w:pgSz w:w="12240" w:h="15840"/>
      <w:pgMar w:top="720" w:right="720" w:bottom="720" w:left="72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31898" w14:textId="77777777" w:rsidR="001459D3" w:rsidRDefault="001459D3" w:rsidP="00285D5F">
      <w:r>
        <w:separator/>
      </w:r>
    </w:p>
  </w:endnote>
  <w:endnote w:type="continuationSeparator" w:id="0">
    <w:p w14:paraId="1E27BE7F" w14:textId="77777777" w:rsidR="001459D3" w:rsidRDefault="001459D3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DE07" w14:textId="77777777" w:rsidR="002A13E8" w:rsidRDefault="002A1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3F843E0C" w:rsidR="00285D5F" w:rsidRPr="00285D5F" w:rsidRDefault="00EC715B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asciiTheme="minorHAnsi" w:hAnsiTheme="minorHAnsi" w:cstheme="minorHAnsi"/>
        <w:i/>
        <w:iCs/>
        <w:sz w:val="18"/>
        <w:szCs w:val="18"/>
      </w:rPr>
    </w:pPr>
    <w:r w:rsidRPr="00EC715B">
      <w:rPr>
        <w:rFonts w:ascii="Khmer OS Battambang" w:hAnsi="Khmer OS Battambang" w:cs="Khmer OS Battambang"/>
        <w:i/>
        <w:iCs/>
        <w:sz w:val="6"/>
        <w:szCs w:val="16"/>
        <w:cs/>
        <w:lang w:bidi="km-KH"/>
      </w:rPr>
      <w:t>បានកែសម្រួលនៅខែកក្កដា ឆ្នាំ</w:t>
    </w:r>
    <w:r w:rsidR="00285D5F" w:rsidRPr="00EC715B">
      <w:rPr>
        <w:rFonts w:asciiTheme="minorHAnsi" w:hAnsiTheme="minorHAnsi" w:cstheme="minorHAnsi"/>
        <w:i/>
        <w:iCs/>
        <w:sz w:val="6"/>
        <w:szCs w:val="6"/>
      </w:rPr>
      <w:t xml:space="preserve"> </w:t>
    </w:r>
    <w:r>
      <w:rPr>
        <w:rFonts w:asciiTheme="minorHAnsi" w:hAnsiTheme="minorHAnsi" w:cs="DaunPenh" w:hint="cs"/>
        <w:i/>
        <w:iCs/>
        <w:sz w:val="18"/>
        <w:szCs w:val="29"/>
        <w:cs/>
        <w:lang w:bidi="km-KH"/>
      </w:rPr>
      <w:t xml:space="preserve"> </w:t>
    </w:r>
    <w:r w:rsidR="00285D5F" w:rsidRPr="00285D5F">
      <w:rPr>
        <w:rFonts w:asciiTheme="minorHAnsi" w:hAnsiTheme="minorHAnsi" w:cstheme="minorHAnsi"/>
        <w:i/>
        <w:iCs/>
        <w:sz w:val="18"/>
        <w:szCs w:val="18"/>
      </w:rPr>
      <w:t>2021</w:t>
    </w:r>
    <w:r w:rsidR="00285D5F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285D5F" w:rsidRPr="00285D5F">
      <w:rPr>
        <w:rFonts w:asciiTheme="minorHAnsi" w:hAnsiTheme="minorHAnsi" w:cstheme="minorHAnsi"/>
        <w:i/>
        <w:iCs/>
        <w:sz w:val="18"/>
        <w:szCs w:val="18"/>
      </w:rPr>
      <w:tab/>
    </w:r>
    <w:r w:rsidR="002A13E8" w:rsidRPr="002A13E8">
      <w:rPr>
        <w:rFonts w:ascii="Khmer OS Battambang" w:hAnsi="Khmer OS Battambang" w:cs="Khmer OS Battambang"/>
        <w:i/>
        <w:iCs/>
        <w:sz w:val="16"/>
        <w:szCs w:val="16"/>
        <w:lang w:bidi="km-KH"/>
      </w:rPr>
      <w:t>Khmer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118D" w14:textId="77777777" w:rsidR="002A13E8" w:rsidRDefault="002A1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E52E" w14:textId="77777777" w:rsidR="001459D3" w:rsidRDefault="001459D3" w:rsidP="00285D5F">
      <w:r>
        <w:separator/>
      </w:r>
    </w:p>
  </w:footnote>
  <w:footnote w:type="continuationSeparator" w:id="0">
    <w:p w14:paraId="7377FFE3" w14:textId="77777777" w:rsidR="001459D3" w:rsidRDefault="001459D3" w:rsidP="0028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EC25" w14:textId="77777777" w:rsidR="002A13E8" w:rsidRDefault="002A1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728D" w14:textId="77777777" w:rsidR="002A13E8" w:rsidRDefault="002A1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00F7" w14:textId="77777777" w:rsidR="002A13E8" w:rsidRDefault="002A1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E0994"/>
    <w:rsid w:val="001459D3"/>
    <w:rsid w:val="00162AE7"/>
    <w:rsid w:val="00166F86"/>
    <w:rsid w:val="00201172"/>
    <w:rsid w:val="00285D5F"/>
    <w:rsid w:val="002A13E8"/>
    <w:rsid w:val="002A22D2"/>
    <w:rsid w:val="002A3E22"/>
    <w:rsid w:val="002B4B10"/>
    <w:rsid w:val="002C0CF9"/>
    <w:rsid w:val="002F5424"/>
    <w:rsid w:val="003953C8"/>
    <w:rsid w:val="0041210C"/>
    <w:rsid w:val="004E5697"/>
    <w:rsid w:val="005430E2"/>
    <w:rsid w:val="00571666"/>
    <w:rsid w:val="005C1013"/>
    <w:rsid w:val="005E3535"/>
    <w:rsid w:val="00635070"/>
    <w:rsid w:val="007066F8"/>
    <w:rsid w:val="00761FD8"/>
    <w:rsid w:val="007732FB"/>
    <w:rsid w:val="0078034B"/>
    <w:rsid w:val="008C238A"/>
    <w:rsid w:val="00965CD7"/>
    <w:rsid w:val="009A1A5A"/>
    <w:rsid w:val="00A20194"/>
    <w:rsid w:val="00A36D18"/>
    <w:rsid w:val="00A70FE3"/>
    <w:rsid w:val="00A7681B"/>
    <w:rsid w:val="00AA37B4"/>
    <w:rsid w:val="00B0387F"/>
    <w:rsid w:val="00B15E7C"/>
    <w:rsid w:val="00B34968"/>
    <w:rsid w:val="00C974A6"/>
    <w:rsid w:val="00D1782C"/>
    <w:rsid w:val="00D456B8"/>
    <w:rsid w:val="00D73B50"/>
    <w:rsid w:val="00E15DCB"/>
    <w:rsid w:val="00E77FAD"/>
    <w:rsid w:val="00EC3502"/>
    <w:rsid w:val="00EC715B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966705BC-0E32-4044-AA7C-F6046C9A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EC7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9A45F993A24E3ABC76AD584C1B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9449-0D16-4A4C-95B1-572FD315180B}"/>
      </w:docPartPr>
      <w:docPartBody>
        <w:p w:rsidR="000B70D4" w:rsidRDefault="00360A0A" w:rsidP="00360A0A">
          <w:pPr>
            <w:pStyle w:val="579A45F993A24E3ABC76AD584C1BF2CF"/>
          </w:pPr>
          <w:r>
            <w:rPr>
              <w:rStyle w:val="PlaceholderText"/>
              <w:rFonts w:cs="DaunPenh"/>
              <w:cs/>
            </w:rPr>
            <w:t>ចុច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rFonts w:cs="DaunPenh"/>
              <w:cs/>
            </w:rPr>
            <w:t>ឬប៉ះនៅទីនេះដើម្បីបញ្ចូលអត្ថបទ។</w:t>
          </w:r>
        </w:p>
      </w:docPartBody>
    </w:docPart>
    <w:docPart>
      <w:docPartPr>
        <w:name w:val="0D3C6A3B48DF4F1CB6877C502FAA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1800-3CA1-4669-90BA-D5070DAFAFB4}"/>
      </w:docPartPr>
      <w:docPartBody>
        <w:p w:rsidR="000B70D4" w:rsidRDefault="00360A0A" w:rsidP="00360A0A">
          <w:pPr>
            <w:pStyle w:val="0D3C6A3B48DF4F1CB6877C502FAA18E6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5B57BADAC4203BB6C725132F0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B62C8-D363-40AA-8CFB-83053A65DE8F}"/>
      </w:docPartPr>
      <w:docPartBody>
        <w:p w:rsidR="000B70D4" w:rsidRDefault="00360A0A" w:rsidP="00360A0A">
          <w:pPr>
            <w:pStyle w:val="4C65B57BADAC4203BB6C725132F009FB"/>
          </w:pPr>
          <w:r>
            <w:rPr>
              <w:rStyle w:val="PlaceholderText"/>
              <w:rFonts w:cs="DaunPenh"/>
              <w:cs/>
            </w:rPr>
            <w:t>ចុច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rFonts w:cs="DaunPenh"/>
              <w:cs/>
            </w:rPr>
            <w:t>ឬប៉ះនៅទីនេះដើម្បីបញ្ចូលអត្ថបទ។</w:t>
          </w:r>
        </w:p>
      </w:docPartBody>
    </w:docPart>
    <w:docPart>
      <w:docPartPr>
        <w:name w:val="EE4FBC5AF6B847CE88C685D26CA6D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3C41-8215-416F-B53E-3BF1B16AFD86}"/>
      </w:docPartPr>
      <w:docPartBody>
        <w:p w:rsidR="000B70D4" w:rsidRDefault="00360A0A" w:rsidP="00360A0A">
          <w:pPr>
            <w:pStyle w:val="EE4FBC5AF6B847CE88C685D26CA6DE63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2369B4F4A492897FDA12C0C26C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001F-A61A-4C41-88D0-FAEFE8557AD2}"/>
      </w:docPartPr>
      <w:docPartBody>
        <w:p w:rsidR="000B70D4" w:rsidRDefault="00360A0A" w:rsidP="00360A0A">
          <w:pPr>
            <w:pStyle w:val="6F12369B4F4A492897FDA12C0C26CA47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5FB"/>
    <w:rsid w:val="000B70D4"/>
    <w:rsid w:val="00360A0A"/>
    <w:rsid w:val="0048394C"/>
    <w:rsid w:val="004E45FB"/>
    <w:rsid w:val="005D5E5E"/>
    <w:rsid w:val="0060484D"/>
    <w:rsid w:val="009D0A34"/>
    <w:rsid w:val="00BD0B03"/>
    <w:rsid w:val="00C2761C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A0A"/>
    <w:rPr>
      <w:color w:val="808080"/>
    </w:rPr>
  </w:style>
  <w:style w:type="paragraph" w:customStyle="1" w:styleId="579A45F993A24E3ABC76AD584C1BF2CF">
    <w:name w:val="579A45F993A24E3ABC76AD584C1BF2CF"/>
    <w:rsid w:val="00360A0A"/>
    <w:pPr>
      <w:spacing w:after="200" w:line="276" w:lineRule="auto"/>
    </w:pPr>
    <w:rPr>
      <w:szCs w:val="36"/>
      <w:lang w:bidi="km-KH"/>
    </w:rPr>
  </w:style>
  <w:style w:type="paragraph" w:customStyle="1" w:styleId="0D3C6A3B48DF4F1CB6877C502FAA18E6">
    <w:name w:val="0D3C6A3B48DF4F1CB6877C502FAA18E6"/>
    <w:rsid w:val="00360A0A"/>
    <w:pPr>
      <w:spacing w:after="200" w:line="276" w:lineRule="auto"/>
    </w:pPr>
    <w:rPr>
      <w:szCs w:val="36"/>
      <w:lang w:bidi="km-KH"/>
    </w:rPr>
  </w:style>
  <w:style w:type="paragraph" w:customStyle="1" w:styleId="4C65B57BADAC4203BB6C725132F009FB">
    <w:name w:val="4C65B57BADAC4203BB6C725132F009FB"/>
    <w:rsid w:val="00360A0A"/>
    <w:pPr>
      <w:spacing w:after="200" w:line="276" w:lineRule="auto"/>
    </w:pPr>
    <w:rPr>
      <w:szCs w:val="36"/>
      <w:lang w:bidi="km-KH"/>
    </w:rPr>
  </w:style>
  <w:style w:type="paragraph" w:customStyle="1" w:styleId="EE4FBC5AF6B847CE88C685D26CA6DE63">
    <w:name w:val="EE4FBC5AF6B847CE88C685D26CA6DE63"/>
    <w:rsid w:val="00360A0A"/>
    <w:pPr>
      <w:spacing w:after="200" w:line="276" w:lineRule="auto"/>
    </w:pPr>
    <w:rPr>
      <w:szCs w:val="36"/>
      <w:lang w:bidi="km-KH"/>
    </w:rPr>
  </w:style>
  <w:style w:type="paragraph" w:customStyle="1" w:styleId="6F12369B4F4A492897FDA12C0C26CA47">
    <w:name w:val="6F12369B4F4A492897FDA12C0C26CA47"/>
    <w:rsid w:val="00360A0A"/>
    <w:pPr>
      <w:spacing w:after="200" w:line="276" w:lineRule="auto"/>
    </w:pPr>
    <w:rPr>
      <w:szCs w:val="36"/>
      <w:lang w:bidi="km-K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 July 2021 — Khmer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Khmer</dc:title>
  <dc:subject/>
  <dc:creator>DESE</dc:creator>
  <cp:keywords/>
  <cp:lastModifiedBy>Zou, Dong (EOE)</cp:lastModifiedBy>
  <cp:revision>7</cp:revision>
  <cp:lastPrinted>2008-03-05T18:17:00Z</cp:lastPrinted>
  <dcterms:created xsi:type="dcterms:W3CDTF">2021-07-01T23:22:00Z</dcterms:created>
  <dcterms:modified xsi:type="dcterms:W3CDTF">2021-07-20T21:11:00Z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