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7C8D12E1" w:rsidR="00A20194" w:rsidRPr="00DB1D94" w:rsidRDefault="004E5697" w:rsidP="00DB1D94">
      <w:pPr>
        <w:outlineLvl w:val="0"/>
        <w:rPr>
          <w:rFonts w:ascii="Saysettha OT" w:hAnsi="Saysettha OT" w:cs="Saysettha OT"/>
          <w:b/>
          <w:i/>
          <w:sz w:val="40"/>
          <w:szCs w:val="40"/>
          <w:rtl/>
        </w:rPr>
      </w:pPr>
      <w:r w:rsidRPr="00822583">
        <w:rPr>
          <w:rFonts w:ascii="Saysettha OT" w:hAnsi="Saysettha OT" w:cs="Saysettha OT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2F696F8E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D94" w:rsidRPr="00DB1D94">
        <w:rPr>
          <w:rFonts w:ascii="Saysettha OT" w:hAnsi="Saysettha OT" w:cs="Saysettha OT" w:hint="cs"/>
          <w:b/>
          <w:i/>
          <w:sz w:val="40"/>
          <w:szCs w:val="40"/>
          <w:rtl/>
        </w:rPr>
        <w:t>ພະ​ແນກ​ສຶກ​ສາ​ຂັ້ນ​ປະ​ຖົມ ແລະ ມັດ​ທະ​ຍົມ</w:t>
      </w:r>
    </w:p>
    <w:p w14:paraId="5CA2BAA7" w14:textId="35B2A161" w:rsidR="00A20194" w:rsidRPr="00DB1D94" w:rsidRDefault="00DB1D94" w:rsidP="008C238A">
      <w:pPr>
        <w:ind w:left="-180"/>
        <w:outlineLvl w:val="0"/>
        <w:rPr>
          <w:rFonts w:ascii="Saysettha OT" w:hAnsi="Saysettha OT" w:cs="Saysettha OT"/>
          <w:b/>
          <w:i/>
          <w:sz w:val="40"/>
          <w:szCs w:val="40"/>
          <w:rtl/>
        </w:rPr>
      </w:pPr>
      <w:r w:rsidRPr="00DB1D94">
        <w:rPr>
          <w:rFonts w:ascii="Saysettha OT" w:hAnsi="Saysettha OT" w:cs="Saysettha OT" w:hint="cs"/>
          <w:b/>
          <w:i/>
          <w:sz w:val="40"/>
          <w:szCs w:val="40"/>
          <w:rtl/>
        </w:rPr>
        <w:t>ຂອງ​ລັດ​ແມດ​ຊາ​ຊູ​ເຊັດ</w:t>
      </w:r>
    </w:p>
    <w:p w14:paraId="69DF7461" w14:textId="77777777" w:rsidR="00A20194" w:rsidRPr="00822583" w:rsidRDefault="00F878C5">
      <w:pPr>
        <w:rPr>
          <w:rFonts w:ascii="Saysettha OT" w:hAnsi="Saysettha OT" w:cs="Saysettha OT"/>
          <w:i/>
        </w:rPr>
      </w:pPr>
      <w:r w:rsidRPr="00822583">
        <w:rPr>
          <w:rFonts w:ascii="Saysettha OT" w:hAnsi="Saysettha OT" w:cs="Saysettha OT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0160449E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7911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" o:allowincell="f" strokeweight="1pt"/>
            </w:pict>
          </mc:Fallback>
        </mc:AlternateContent>
      </w:r>
    </w:p>
    <w:p w14:paraId="3C8093AA" w14:textId="65C32A41" w:rsidR="00A20194" w:rsidRPr="00822583" w:rsidRDefault="002B4B10" w:rsidP="00285D5F">
      <w:pPr>
        <w:pStyle w:val="Heading3"/>
        <w:tabs>
          <w:tab w:val="right" w:pos="9540"/>
        </w:tabs>
        <w:ind w:left="0" w:right="360"/>
        <w:rPr>
          <w:rFonts w:ascii="Saysettha OT" w:hAnsi="Saysettha OT" w:cs="Saysettha OT"/>
          <w:sz w:val="16"/>
          <w:szCs w:val="16"/>
        </w:rPr>
      </w:pPr>
      <w:r w:rsidRPr="00822583">
        <w:rPr>
          <w:rFonts w:ascii="Saysettha OT" w:hAnsi="Saysettha OT" w:cs="Saysettha OT"/>
          <w:sz w:val="16"/>
          <w:szCs w:val="16"/>
        </w:rPr>
        <w:t xml:space="preserve">75 Pleasant Street, Malden, Massachusetts 02148-4906 </w:t>
      </w:r>
      <w:r w:rsidRPr="00822583">
        <w:rPr>
          <w:rFonts w:ascii="Saysettha OT" w:hAnsi="Saysettha OT" w:cs="Saysettha OT"/>
          <w:sz w:val="16"/>
          <w:szCs w:val="16"/>
        </w:rPr>
        <w:tab/>
        <w:t xml:space="preserve">      </w:t>
      </w:r>
      <w:r w:rsidR="00E07563">
        <w:rPr>
          <w:rFonts w:ascii="Saysettha OT" w:hAnsi="Saysettha OT" w:cs="Saysettha OT"/>
          <w:sz w:val="16"/>
          <w:szCs w:val="16"/>
          <w:cs/>
          <w:lang w:bidi="lo-LA"/>
        </w:rPr>
        <w:tab/>
      </w:r>
      <w:r w:rsidRPr="00822583">
        <w:rPr>
          <w:rFonts w:ascii="Saysettha OT" w:hAnsi="Saysettha OT" w:cs="Saysettha OT"/>
          <w:sz w:val="16"/>
          <w:szCs w:val="16"/>
        </w:rPr>
        <w:t xml:space="preserve"> ໂທ​ລະ​ສັບ: (781) 338-3000                                                                                                                 </w:t>
      </w:r>
      <w:r w:rsidRPr="00822583">
        <w:rPr>
          <w:rFonts w:ascii="Saysettha OT" w:hAnsi="Saysettha OT" w:cs="Saysettha OT"/>
          <w:sz w:val="16"/>
          <w:szCs w:val="16"/>
        </w:rPr>
        <w:tab/>
      </w:r>
      <w:r w:rsidRPr="00822583">
        <w:rPr>
          <w:rFonts w:ascii="Saysettha OT" w:hAnsi="Saysettha OT" w:cs="Saysettha OT"/>
          <w:sz w:val="16"/>
          <w:szCs w:val="16"/>
        </w:rPr>
        <w:tab/>
        <w:t>TTY: N.E.T. ເຄື່ອງ​ຊ່ວຍ​ໂທ​ລະ​ສັບ​ທາງ​ໄກ 1-800-439-2370</w:t>
      </w:r>
    </w:p>
    <w:p w14:paraId="2BADC636" w14:textId="77777777" w:rsidR="00A20194" w:rsidRPr="00822583" w:rsidRDefault="00A20194">
      <w:pPr>
        <w:ind w:left="720"/>
        <w:rPr>
          <w:rFonts w:ascii="Saysettha OT" w:hAnsi="Saysettha OT" w:cs="Saysettha OT"/>
          <w:i/>
          <w:sz w:val="16"/>
          <w:szCs w:val="16"/>
        </w:rPr>
      </w:pPr>
    </w:p>
    <w:p w14:paraId="4499DD35" w14:textId="77777777" w:rsidR="00A20194" w:rsidRPr="00822583" w:rsidRDefault="00A20194">
      <w:pPr>
        <w:ind w:left="720"/>
        <w:rPr>
          <w:rFonts w:ascii="Saysettha OT" w:hAnsi="Saysettha OT" w:cs="Saysettha OT"/>
          <w:i/>
          <w:sz w:val="18"/>
          <w:cs/>
          <w:lang w:bidi="lo-LA"/>
        </w:rPr>
        <w:sectPr w:rsidR="00A20194" w:rsidRPr="00822583" w:rsidSect="00285D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822583" w:rsidRDefault="00A20194" w:rsidP="00C974A6">
      <w:pPr>
        <w:ind w:left="720"/>
        <w:jc w:val="center"/>
        <w:rPr>
          <w:rFonts w:ascii="Saysettha OT" w:hAnsi="Saysettha OT" w:cs="Saysettha OT"/>
          <w:i/>
          <w:sz w:val="16"/>
          <w:szCs w:val="16"/>
        </w:rPr>
      </w:pPr>
    </w:p>
    <w:p w14:paraId="0E27E9CF" w14:textId="77777777" w:rsidR="00285D5F" w:rsidRPr="00822583" w:rsidRDefault="00285D5F" w:rsidP="00E07563">
      <w:pPr>
        <w:jc w:val="center"/>
        <w:rPr>
          <w:rFonts w:ascii="Saysettha OT" w:hAnsi="Saysettha OT" w:cs="Saysettha OT"/>
          <w:b/>
          <w:szCs w:val="24"/>
        </w:rPr>
      </w:pPr>
      <w:r w:rsidRPr="00822583">
        <w:rPr>
          <w:rFonts w:ascii="Saysettha OT" w:hAnsi="Saysettha OT" w:cs="Saysettha OT"/>
          <w:b/>
          <w:szCs w:val="24"/>
        </w:rPr>
        <w:t>ການ​ບໍ​ລິ​ການ​ການ​ຮຽນ​ຂອງ​ຜູ້​ໃຫຍ່ ແລະ ຊຸມ​ຊົນ</w:t>
      </w:r>
    </w:p>
    <w:p w14:paraId="2C415ECD" w14:textId="77777777" w:rsidR="00285D5F" w:rsidRPr="00822583" w:rsidRDefault="00285D5F" w:rsidP="00285D5F">
      <w:pPr>
        <w:jc w:val="center"/>
        <w:rPr>
          <w:rFonts w:ascii="Saysettha OT" w:hAnsi="Saysettha OT" w:cs="Saysettha OT"/>
          <w:b/>
          <w:szCs w:val="24"/>
        </w:rPr>
      </w:pPr>
      <w:r w:rsidRPr="00822583">
        <w:rPr>
          <w:rFonts w:ascii="Saysettha OT" w:hAnsi="Saysettha OT" w:cs="Saysettha OT"/>
          <w:b/>
          <w:szCs w:val="24"/>
        </w:rPr>
        <w:t>ການເຜີຍ​ແຜ່​ຂໍ້​ມູນ</w:t>
      </w:r>
    </w:p>
    <w:p w14:paraId="62DEA594" w14:textId="77777777" w:rsidR="00285D5F" w:rsidRPr="00822583" w:rsidRDefault="00285D5F" w:rsidP="00285D5F">
      <w:pPr>
        <w:jc w:val="center"/>
        <w:rPr>
          <w:rFonts w:ascii="Saysettha OT" w:hAnsi="Saysettha OT" w:cs="Saysettha OT"/>
          <w:b/>
          <w:szCs w:val="24"/>
        </w:rPr>
      </w:pPr>
    </w:p>
    <w:p w14:paraId="12830712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47B2EB05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szCs w:val="24"/>
        </w:rPr>
        <w:t>ນັກ​ຮຽນ​ທີ່​ຮັກ​ແພງ:</w:t>
      </w:r>
    </w:p>
    <w:p w14:paraId="35EF0279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2D3EA5C3" w14:textId="77777777" w:rsidR="00285D5F" w:rsidRPr="00822583" w:rsidRDefault="00285D5F" w:rsidP="00285D5F">
      <w:pPr>
        <w:rPr>
          <w:rFonts w:ascii="Saysettha OT" w:hAnsi="Saysettha OT" w:cs="Saysettha OT"/>
        </w:rPr>
      </w:pPr>
      <w:bookmarkStart w:id="0" w:name="_Hlk74205821"/>
      <w:r w:rsidRPr="00822583">
        <w:rPr>
          <w:rFonts w:ascii="Saysettha OT" w:hAnsi="Saysettha OT" w:cs="Saysettha OT"/>
        </w:rPr>
        <w:t>ພະ​ແນ​ກ​ສຶກ​ສາ​ຂັ້ນປ​ະ​ຖົມ ແລະ ມັດ​ຖະ​ຍົມ​ຂອງ​ລັດ​ແມດ​ຊາ​ຊູ​ເຊັດ (Massachusetts Department of Elementary and Secondary Education, DESE) ໃຫ້​ທຶນ​ໂຄງການ​ສຶກ​ສາຂອງ​ຜູ້​ໃຫຍ່​ຂອງ​ທ່ານ</w:t>
      </w:r>
      <w:r w:rsidRPr="00822583">
        <w:rPr>
          <w:rFonts w:ascii="Saysettha OT" w:hAnsi="Saysettha OT" w:cs="Saysettha OT"/>
          <w:szCs w:val="24"/>
        </w:rPr>
        <w:t xml:space="preserve">, </w:t>
      </w:r>
      <w:sdt>
        <w:sdtPr>
          <w:rPr>
            <w:rFonts w:ascii="Saysettha OT" w:hAnsi="Saysettha OT" w:cs="Saysettha OT"/>
            <w:szCs w:val="24"/>
          </w:rPr>
          <w:alias w:val="ຊື່​ໂຄງ​ການ"/>
          <w:tag w:val="Prgram Name"/>
          <w:id w:val="-545295295"/>
          <w:placeholder>
            <w:docPart w:val="EA03DEE0C1754DC2A83A040486A7F258"/>
          </w:placeholder>
          <w:showingPlcHdr/>
        </w:sdtPr>
        <w:sdtEndPr/>
        <w:sdtContent>
          <w:r w:rsidRPr="0051737F">
            <w:rPr>
              <w:rFonts w:ascii="Saysettha OT" w:hAnsi="Saysettha OT" w:cs="Saysettha OT"/>
            </w:rPr>
            <w:t>ຄ​ລິກ ຫຼື ແຕະ​ບ່ອນ​ນີ້​ເພື່ອ​ປ້ອນ​ຂໍ້​ຄວາມ.</w:t>
          </w:r>
        </w:sdtContent>
      </w:sdt>
      <w:r w:rsidRPr="00822583">
        <w:rPr>
          <w:rFonts w:ascii="Saysettha OT" w:hAnsi="Saysettha OT" w:cs="Saysettha OT"/>
          <w:szCs w:val="24"/>
        </w:rPr>
        <w:t xml:space="preserve"> ແລະ ອີກ​ເກືອບ</w:t>
      </w:r>
      <w:r w:rsidRPr="00822583">
        <w:rPr>
          <w:rFonts w:ascii="Saysettha OT" w:hAnsi="Saysettha OT" w:cs="Saysettha OT"/>
        </w:rPr>
        <w:t xml:space="preserve"> 100 ໂຄງ​ການ​ຄື​ກັບ​ມັນ. ເພື່ອ​ສືບ​ຕໍ່​ໃຫ້​ການ​ສະ​ໜັບ​ສະ​ໜູນ​ໂຄງ​ການ​ເຫຼົ່າ​ນີ້, DESE ຕ້ອງ​ລາຍ​ງານ​ຂໍ້​ມູນ​ກ່ຽວ​ກັບ​ນັກ​ຮຽນໃຫ້​ແກ່​ລັດ​ຖະ​ບານ​ກາງ, ພ້ອມ​ທັງ​ຜົນ​ໄດ້​ຮັບ​ຂອງ​ຮຽນ​ນຳ. </w:t>
      </w:r>
    </w:p>
    <w:p w14:paraId="576A0075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18A06172" w14:textId="77777777" w:rsidR="00285D5F" w:rsidRPr="00822583" w:rsidRDefault="00285D5F" w:rsidP="00285D5F">
      <w:pPr>
        <w:rPr>
          <w:rFonts w:ascii="Saysettha OT" w:hAnsi="Saysettha OT" w:cs="Saysettha OT"/>
        </w:rPr>
      </w:pPr>
      <w:r w:rsidRPr="00822583">
        <w:rPr>
          <w:rFonts w:ascii="Saysettha OT" w:hAnsi="Saysettha OT" w:cs="Saysettha OT"/>
        </w:rPr>
        <w:t>ຫຼັງ​ຈາກ​ນັກ​ຮຽນ​ອອກ​ຈາກ​ໂຄງ​ການ​ຂອງ​ພວກ​ເຂົາ, DESE ເກັບ​ເອົາ​ຂໍ້​ມູນ​ກ່ຽວ​ກັບ​ຜົນ​ໄດ້​ຮັບ​ຂອງ​ພວກ​ເຂົາ​ໂດຍ​ການ​ຈັບ​ຄູ່​ຂໍ້​ມູນ​ສ່ວນ​ຕົວ​ຂອງ​ພວກ​ເຂົາ​ກັບ​ຂໍ້​ມູນ​ການ​ຈ້າງ​ງານ​ຂອງ​ກະ​ຊວງ​ການ​ຊ່ວຍ​ເຫຼືອ​ຫວ່າງ​ງານ (Department of Unemployment Assistance), ກັບຜົນ​ການ​ສອບ​ເສັງ GED ແລະ ຄວາມ​ທຽບ​ເທົ່າ​ກັບ​ໂຮງ​ຮຽນ​ຮາຍ​ສະ​ກູນ (HSE)  HiSET ແລະ ບັນ​ທຶກ​ການ​ລົງ​ທະ​ບຽນ​ເຂົ້າ​ຮຽນ​ຫຼັງ​ໂຮງ​ຮຽນ​ມັດ​ທະ​ຍົມ​ຂອງ​ສູນ​ສະ​ສາງ​ນັກ​ຮຽນ​ແຫ່ງ​ຊາດ (National Student Clearing House) ແລະ ພະ​ແນກ​ສຶກ​ສາ​ຂັ້ນ​ສູງ (Department of Higher Education). DESE ສັງ​ລວມ​ຊຸດ​ຂໍ້​ມູນ ແລະ ລາຍ​ງານ​ພວກ​ມັນ​ໃຫ້​ກັບ​ລັດ​ຖະ​ບານ​ກາງ.</w:t>
      </w:r>
    </w:p>
    <w:p w14:paraId="5BC71D31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00B7C549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szCs w:val="24"/>
        </w:rPr>
        <w:t xml:space="preserve">ຖ້າ​ທ່ານ​ລົງ​ລາຍ​ເຊັນ​ໃສ່​ໃບ​ເປີດ​ເຜີຍ​ຂໍ້​ມູນ, DESE ຍັງ​ຈະ​ແບ່ງ​ປັນ​ຂໍ້​ມູນ​ການ​ຈ້າງ​ງານ, ຜົນ​ການ​ສອບ​ເສັງ HSE ແລະ ຂໍ້​ມູນ​ການ​ລົງ​ທະ​ບຽນ​ຫຼັງ​ຈາກ​ໂຮງ​ຮຽນ​ມັດ​ທະ​ຍົມ​ຂອງ​ທ່ານ​ໃຫ້​ກັບ​ໂຄງ​ການ​ຂອງ​ທ່ານ, </w:t>
      </w:r>
      <w:sdt>
        <w:sdtPr>
          <w:rPr>
            <w:rFonts w:ascii="Saysettha OT" w:hAnsi="Saysettha OT" w:cs="Saysettha OT"/>
            <w:szCs w:val="24"/>
          </w:rPr>
          <w:alias w:val="ຊື່​ໂຄງ​ການ"/>
          <w:tag w:val="Program name"/>
          <w:id w:val="-1700234008"/>
          <w:placeholder>
            <w:docPart w:val="EA03DEE0C1754DC2A83A040486A7F258"/>
          </w:placeholder>
          <w:showingPlcHdr/>
        </w:sdtPr>
        <w:sdtEndPr/>
        <w:sdtContent>
          <w:r w:rsidRPr="0051737F">
            <w:rPr>
              <w:rFonts w:ascii="Saysettha OT" w:hAnsi="Saysettha OT" w:cs="Saysettha OT"/>
            </w:rPr>
            <w:t>ຄ​ລິກ ຫຼື ແຕະ​ບ່ອນ​ນີ້​ເພື່ອ​ປ້ອນ​ຂໍ້​ຄວາມ.</w:t>
          </w:r>
        </w:sdtContent>
      </w:sdt>
      <w:r w:rsidRPr="00822583">
        <w:rPr>
          <w:rFonts w:ascii="Saysettha OT" w:hAnsi="Saysettha OT" w:cs="Saysettha OT"/>
          <w:szCs w:val="24"/>
        </w:rPr>
        <w:t>, ເພື່ອ​ໃຫ້​ມັນ​ສາ​ມາດ​ເຂົ້າ​ໃຈ​ວ່າ​ໂຄງ​ການ​ກຳ​ລັງ​ຊ່ວຍ​ນັກ​ຮຽນ​ໄດ້​ດີປານ​ໃດ. DESE ແລະ ໂຄງ​ການ​ການ​ສຶກ​ສາ​ຜູ້​ໃຫຍ່ (AE) ຂອງ​ທ່ານ​ຈະ​ບໍ່​ເປີດ​ເຜີຍ​ຂໍ້​ມູນ​ລັບ​ນີ້​ພາຍ​ໃຕ້​ສະ​ພາບ​ການ​ອື່ນ​ໃດ, ນອກ​ຈາກວ່າ​ກົດ​ໝາຍ​ຮຽກ​ຮ້ອງ​ໃຫ້​ເຮັດ.  </w:t>
      </w:r>
    </w:p>
    <w:p w14:paraId="251824E3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2A4BE81E" w14:textId="43E3173C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szCs w:val="24"/>
          <w:lang w:bidi="lo-LA"/>
        </w:rPr>
        <w:t>ຂໍ</w:t>
      </w:r>
      <w:r w:rsidRPr="00822583">
        <w:rPr>
          <w:rFonts w:ascii="Saysettha OT" w:hAnsi="Saysettha OT" w:cs="Saysettha OT"/>
          <w:szCs w:val="24"/>
        </w:rPr>
        <w:t>​</w:t>
      </w:r>
      <w:r w:rsidRPr="00822583">
        <w:rPr>
          <w:rFonts w:ascii="Saysettha OT" w:hAnsi="Saysettha OT" w:cs="Saysettha OT"/>
          <w:szCs w:val="24"/>
          <w:lang w:bidi="lo-LA"/>
        </w:rPr>
        <w:t>ຂອບ</w:t>
      </w:r>
      <w:r w:rsidRPr="00822583">
        <w:rPr>
          <w:rFonts w:ascii="Saysettha OT" w:hAnsi="Saysettha OT" w:cs="Saysettha OT"/>
          <w:szCs w:val="24"/>
        </w:rPr>
        <w:t>​</w:t>
      </w:r>
      <w:r w:rsidRPr="00822583">
        <w:rPr>
          <w:rFonts w:ascii="Saysettha OT" w:hAnsi="Saysettha OT" w:cs="Saysettha OT"/>
          <w:szCs w:val="24"/>
          <w:lang w:bidi="lo-LA"/>
        </w:rPr>
        <w:t>ໃຈ</w:t>
      </w:r>
      <w:r w:rsidRPr="00822583">
        <w:rPr>
          <w:rFonts w:ascii="Saysettha OT" w:hAnsi="Saysettha OT" w:cs="Saysettha OT"/>
          <w:szCs w:val="24"/>
        </w:rPr>
        <w:t>.</w:t>
      </w:r>
    </w:p>
    <w:bookmarkEnd w:id="0"/>
    <w:p w14:paraId="3BEDC9CD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2C639F41" w14:textId="57AA4121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</w:rPr>
        <w:t>________________________________________________            ______________________</w:t>
      </w:r>
    </w:p>
    <w:p w14:paraId="04E15C08" w14:textId="6A60AE5C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lang w:bidi="lo-LA"/>
        </w:rPr>
        <w:t>ລາຍ</w:t>
      </w:r>
      <w:r w:rsidRPr="00822583">
        <w:rPr>
          <w:rFonts w:ascii="Saysettha OT" w:hAnsi="Saysettha OT" w:cs="Saysettha OT"/>
        </w:rPr>
        <w:t>​</w:t>
      </w:r>
      <w:r w:rsidRPr="00822583">
        <w:rPr>
          <w:rFonts w:ascii="Saysettha OT" w:hAnsi="Saysettha OT" w:cs="Saysettha OT"/>
          <w:lang w:bidi="lo-LA"/>
        </w:rPr>
        <w:t>ເຊັນ</w:t>
      </w:r>
      <w:r w:rsidRPr="00822583">
        <w:rPr>
          <w:rFonts w:ascii="Saysettha OT" w:hAnsi="Saysettha OT" w:cs="Saysettha OT"/>
        </w:rPr>
        <w:t>​</w:t>
      </w:r>
      <w:r w:rsidRPr="00822583">
        <w:rPr>
          <w:rFonts w:ascii="Saysettha OT" w:hAnsi="Saysettha OT" w:cs="Saysettha OT"/>
          <w:lang w:bidi="lo-LA"/>
        </w:rPr>
        <w:t>ນັກ</w:t>
      </w:r>
      <w:r w:rsidRPr="00822583">
        <w:rPr>
          <w:rFonts w:ascii="Saysettha OT" w:hAnsi="Saysettha OT" w:cs="Saysettha OT"/>
        </w:rPr>
        <w:t>​</w:t>
      </w:r>
      <w:r w:rsidRPr="00822583">
        <w:rPr>
          <w:rFonts w:ascii="Saysettha OT" w:hAnsi="Saysettha OT" w:cs="Saysettha OT"/>
          <w:lang w:bidi="lo-LA"/>
        </w:rPr>
        <w:t>ຮຽນ</w:t>
      </w:r>
      <w:r w:rsidRPr="00822583">
        <w:rPr>
          <w:rFonts w:ascii="Saysettha OT" w:hAnsi="Saysettha OT" w:cs="Saysettha OT"/>
        </w:rPr>
        <w:t>/</w:t>
      </w:r>
      <w:r w:rsidRPr="00822583">
        <w:rPr>
          <w:rFonts w:ascii="Saysettha OT" w:hAnsi="Saysettha OT" w:cs="Saysettha OT"/>
          <w:lang w:bidi="lo-LA"/>
        </w:rPr>
        <w:t>ພໍ່</w:t>
      </w:r>
      <w:r w:rsidRPr="00822583">
        <w:rPr>
          <w:rFonts w:ascii="Saysettha OT" w:hAnsi="Saysettha OT" w:cs="Saysettha OT"/>
        </w:rPr>
        <w:t>​</w:t>
      </w:r>
      <w:r w:rsidRPr="00822583">
        <w:rPr>
          <w:rFonts w:ascii="Saysettha OT" w:hAnsi="Saysettha OT" w:cs="Saysettha OT"/>
          <w:lang w:bidi="lo-LA"/>
        </w:rPr>
        <w:t>ແມ່</w:t>
      </w:r>
      <w:r w:rsidRPr="00822583">
        <w:rPr>
          <w:rFonts w:ascii="Saysettha OT" w:hAnsi="Saysettha OT" w:cs="Saysettha OT"/>
        </w:rPr>
        <w:t xml:space="preserve"> </w:t>
      </w:r>
      <w:r w:rsidRPr="00822583">
        <w:rPr>
          <w:rFonts w:ascii="Saysettha OT" w:hAnsi="Saysettha OT" w:cs="Saysettha OT"/>
          <w:lang w:bidi="lo-LA"/>
        </w:rPr>
        <w:t>ຫຼື</w:t>
      </w:r>
      <w:r w:rsidRPr="00822583">
        <w:rPr>
          <w:rFonts w:ascii="Saysettha OT" w:hAnsi="Saysettha OT" w:cs="Saysettha OT"/>
        </w:rPr>
        <w:t xml:space="preserve">​ </w:t>
      </w:r>
      <w:r w:rsidRPr="00822583">
        <w:rPr>
          <w:rFonts w:ascii="Saysettha OT" w:hAnsi="Saysettha OT" w:cs="Saysettha OT"/>
          <w:lang w:bidi="lo-LA"/>
        </w:rPr>
        <w:t>ຜູ້</w:t>
      </w:r>
      <w:r w:rsidRPr="00822583">
        <w:rPr>
          <w:rFonts w:ascii="Saysettha OT" w:hAnsi="Saysettha OT" w:cs="Saysettha OT"/>
        </w:rPr>
        <w:t>​</w:t>
      </w:r>
      <w:r w:rsidRPr="00822583">
        <w:rPr>
          <w:rFonts w:ascii="Saysettha OT" w:hAnsi="Saysettha OT" w:cs="Saysettha OT"/>
          <w:lang w:bidi="lo-LA"/>
        </w:rPr>
        <w:t>ປົກ</w:t>
      </w:r>
      <w:r w:rsidR="00822583" w:rsidRPr="00822583">
        <w:rPr>
          <w:rFonts w:ascii="Saysettha OT" w:hAnsi="Saysettha OT" w:cs="Saysettha OT"/>
          <w:lang w:bidi="lo-LA"/>
        </w:rPr>
        <w:t>ຄອງ</w:t>
      </w:r>
      <w:r w:rsidR="00822583" w:rsidRPr="00822583">
        <w:rPr>
          <w:rFonts w:ascii="Saysettha OT" w:hAnsi="Saysettha OT" w:cs="Saysettha OT"/>
        </w:rPr>
        <w:t>*</w:t>
      </w:r>
      <w:r w:rsidRPr="00822583">
        <w:rPr>
          <w:rFonts w:ascii="Saysettha OT" w:hAnsi="Saysettha OT" w:cs="Saysettha OT"/>
        </w:rPr>
        <w:t>​                                      </w:t>
      </w:r>
      <w:r w:rsidR="006D204D">
        <w:rPr>
          <w:rFonts w:ascii="Saysettha OT" w:hAnsi="Saysettha OT" w:cstheme="minorBidi" w:hint="cs"/>
          <w:rtl/>
        </w:rPr>
        <w:t xml:space="preserve">  </w:t>
      </w:r>
      <w:r w:rsidRPr="00822583">
        <w:rPr>
          <w:rFonts w:ascii="Saysettha OT" w:hAnsi="Saysettha OT" w:cs="Saysettha OT"/>
        </w:rPr>
        <w:t xml:space="preserve">  </w:t>
      </w:r>
      <w:r w:rsidRPr="00822583">
        <w:rPr>
          <w:rFonts w:ascii="Saysettha OT" w:hAnsi="Saysettha OT" w:cs="Saysettha OT"/>
          <w:lang w:bidi="lo-LA"/>
        </w:rPr>
        <w:t>ວັນ</w:t>
      </w:r>
      <w:r w:rsidRPr="00822583">
        <w:rPr>
          <w:rFonts w:ascii="Saysettha OT" w:hAnsi="Saysettha OT" w:cs="Saysettha OT"/>
        </w:rPr>
        <w:t>​</w:t>
      </w:r>
      <w:r w:rsidRPr="00822583">
        <w:rPr>
          <w:rFonts w:ascii="Saysettha OT" w:hAnsi="Saysettha OT" w:cs="Saysettha OT"/>
          <w:lang w:bidi="lo-LA"/>
        </w:rPr>
        <w:t>ທີ</w:t>
      </w:r>
    </w:p>
    <w:p w14:paraId="54944318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</w:p>
    <w:p w14:paraId="401D3420" w14:textId="7021EE74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szCs w:val="24"/>
        </w:rPr>
        <w:t>________________________________________________           _______________________</w:t>
      </w:r>
    </w:p>
    <w:p w14:paraId="3B657E27" w14:textId="347FE28B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szCs w:val="24"/>
        </w:rPr>
        <w:t>ລາຍ​ເຊັນ​ພະ​ນັກ​ງານ/ພະ​ຍານ​ຂອງ​ລາຍ​ເຊັນ​ນັກ</w:t>
      </w:r>
      <w:r w:rsidR="00822583" w:rsidRPr="00822583">
        <w:rPr>
          <w:rFonts w:ascii="Saysettha OT" w:hAnsi="Saysettha OT" w:cs="Saysettha OT"/>
          <w:szCs w:val="24"/>
        </w:rPr>
        <w:t>ຮຽນ</w:t>
      </w:r>
      <w:r w:rsidRPr="00822583">
        <w:rPr>
          <w:rFonts w:ascii="Saysettha OT" w:hAnsi="Saysettha OT" w:cs="Saysettha OT"/>
          <w:szCs w:val="24"/>
        </w:rPr>
        <w:t xml:space="preserve">​                                                     </w:t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822583">
        <w:rPr>
          <w:rFonts w:ascii="Saysettha OT" w:hAnsi="Saysettha OT" w:cs="Saysettha OT"/>
          <w:szCs w:val="24"/>
          <w:cs/>
          <w:lang w:bidi="lo-LA"/>
        </w:rPr>
        <w:tab/>
      </w:r>
      <w:r w:rsidR="006D204D">
        <w:rPr>
          <w:rFonts w:ascii="Saysettha OT" w:hAnsi="Saysettha OT" w:cs="Saysettha OT" w:hint="cs"/>
          <w:szCs w:val="24"/>
          <w:cs/>
          <w:lang w:bidi="lo-LA"/>
        </w:rPr>
        <w:t xml:space="preserve">         </w:t>
      </w:r>
      <w:r w:rsidRPr="00822583">
        <w:rPr>
          <w:rFonts w:ascii="Saysettha OT" w:hAnsi="Saysettha OT" w:cs="Saysettha OT"/>
          <w:szCs w:val="24"/>
        </w:rPr>
        <w:t xml:space="preserve"> ວັນ​ທີ</w:t>
      </w:r>
    </w:p>
    <w:p w14:paraId="419F944F" w14:textId="77777777" w:rsidR="00285D5F" w:rsidRPr="00822583" w:rsidRDefault="00285D5F" w:rsidP="00285D5F">
      <w:pPr>
        <w:rPr>
          <w:rFonts w:ascii="Saysettha OT" w:hAnsi="Saysettha OT" w:cs="Saysettha OT"/>
          <w:szCs w:val="24"/>
          <w:cs/>
          <w:lang w:bidi="lo-LA"/>
        </w:rPr>
      </w:pPr>
    </w:p>
    <w:p w14:paraId="2C76B63E" w14:textId="77777777" w:rsidR="00285D5F" w:rsidRPr="00822583" w:rsidRDefault="00285D5F" w:rsidP="00285D5F">
      <w:pPr>
        <w:rPr>
          <w:rFonts w:ascii="Saysettha OT" w:hAnsi="Saysettha OT" w:cs="Saysettha OT"/>
          <w:szCs w:val="24"/>
          <w:cs/>
          <w:lang w:bidi="lo-LA"/>
        </w:rPr>
      </w:pPr>
    </w:p>
    <w:p w14:paraId="1E03CD8C" w14:textId="77777777" w:rsidR="00285D5F" w:rsidRPr="00822583" w:rsidRDefault="00285D5F" w:rsidP="00285D5F">
      <w:pPr>
        <w:rPr>
          <w:rFonts w:ascii="Saysettha OT" w:hAnsi="Saysettha OT" w:cs="Saysettha OT"/>
          <w:szCs w:val="24"/>
        </w:rPr>
      </w:pPr>
      <w:r w:rsidRPr="00822583">
        <w:rPr>
          <w:rFonts w:ascii="Saysettha OT" w:hAnsi="Saysettha OT" w:cs="Saysettha OT"/>
          <w:i/>
          <w:iCs/>
          <w:szCs w:val="24"/>
        </w:rPr>
        <w:t>*ນັກ​ຮຽນ​ອາ​ຍຸ​ຕ່ຳ​ກ່​ວາ 18 ປີ​ຕ້ອງ​ມີໃບ​ຍິນຍອມ​ທີ່​ມີ​ລາຍ​ເຊັນ​ຂອງ​ພໍ່​ແມ່ ຫຼື ຜູ້​ປົກ​ຄອງ​ຂອງ​ນັກ​ຮຽນນີ້.</w:t>
      </w:r>
    </w:p>
    <w:p w14:paraId="03395C70" w14:textId="77777777" w:rsidR="00201172" w:rsidRPr="00822583" w:rsidRDefault="00201172">
      <w:pPr>
        <w:rPr>
          <w:rFonts w:ascii="Saysettha OT" w:hAnsi="Saysettha OT" w:cs="Saysettha OT"/>
        </w:rPr>
      </w:pPr>
    </w:p>
    <w:sectPr w:rsidR="00201172" w:rsidRPr="00822583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B8D1" w14:textId="77777777" w:rsidR="00421635" w:rsidRDefault="00421635" w:rsidP="00285D5F">
      <w:r>
        <w:separator/>
      </w:r>
    </w:p>
  </w:endnote>
  <w:endnote w:type="continuationSeparator" w:id="0">
    <w:p w14:paraId="673F5BB3" w14:textId="77777777" w:rsidR="00421635" w:rsidRDefault="00421635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Leelawadee UI"/>
    <w:charset w:val="00"/>
    <w:family w:val="swiss"/>
    <w:pitch w:val="variable"/>
    <w:sig w:usb0="830000AF" w:usb1="1000200A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5E71" w14:textId="77777777" w:rsidR="00431F6A" w:rsidRDefault="00431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4CE3135A" w:rsidR="00285D5F" w:rsidRPr="002924C6" w:rsidRDefault="00285D5F" w:rsidP="00822583">
    <w:pPr>
      <w:pStyle w:val="Footer"/>
      <w:tabs>
        <w:tab w:val="clear" w:pos="4680"/>
        <w:tab w:val="clear" w:pos="9360"/>
      </w:tabs>
      <w:rPr>
        <w:rFonts w:ascii="Saysettha OT" w:hAnsi="Saysettha OT" w:cs="Saysettha OT"/>
        <w:i/>
        <w:iCs/>
        <w:sz w:val="18"/>
        <w:szCs w:val="18"/>
      </w:rPr>
    </w:pPr>
    <w:r>
      <w:rPr>
        <w:rFonts w:ascii="Saysettha OT" w:hAnsi="Saysettha OT"/>
        <w:i/>
        <w:iCs/>
        <w:sz w:val="18"/>
        <w:szCs w:val="18"/>
      </w:rPr>
      <w:t xml:space="preserve">ດັດ​ແກ້​ເດືອນ​ກໍ​ລະ​ກົດ 2021                                                                               </w:t>
    </w:r>
    <w:r w:rsidR="006D204D">
      <w:rPr>
        <w:rFonts w:ascii="Saysettha OT" w:hAnsi="Saysettha OT" w:hint="cs"/>
        <w:i/>
        <w:iCs/>
        <w:sz w:val="18"/>
        <w:szCs w:val="18"/>
        <w:rtl/>
      </w:rPr>
      <w:t xml:space="preserve">                                                                       </w:t>
    </w:r>
    <w:r>
      <w:rPr>
        <w:rFonts w:ascii="Saysettha OT" w:hAnsi="Saysettha OT"/>
        <w:i/>
        <w:iCs/>
        <w:sz w:val="18"/>
        <w:szCs w:val="18"/>
      </w:rPr>
      <w:t xml:space="preserve">       </w:t>
    </w:r>
    <w:r w:rsidR="00431F6A" w:rsidRPr="00431F6A">
      <w:rPr>
        <w:rFonts w:ascii="Saysettha OT" w:hAnsi="Saysettha OT"/>
        <w:i/>
        <w:iCs/>
        <w:sz w:val="18"/>
        <w:szCs w:val="18"/>
      </w:rPr>
      <w:t>Lao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E19D" w14:textId="77777777" w:rsidR="00431F6A" w:rsidRDefault="0043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D17C" w14:textId="77777777" w:rsidR="00421635" w:rsidRDefault="00421635" w:rsidP="00285D5F">
      <w:r>
        <w:separator/>
      </w:r>
    </w:p>
  </w:footnote>
  <w:footnote w:type="continuationSeparator" w:id="0">
    <w:p w14:paraId="0E321089" w14:textId="77777777" w:rsidR="00421635" w:rsidRDefault="00421635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B2BE" w14:textId="77777777" w:rsidR="00431F6A" w:rsidRDefault="00431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DF72" w14:textId="77777777" w:rsidR="00431F6A" w:rsidRDefault="00431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4B20" w14:textId="77777777" w:rsidR="00431F6A" w:rsidRDefault="0043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15FD9"/>
    <w:rsid w:val="00025507"/>
    <w:rsid w:val="00041CA1"/>
    <w:rsid w:val="000E0994"/>
    <w:rsid w:val="001B7886"/>
    <w:rsid w:val="00201172"/>
    <w:rsid w:val="00285D5F"/>
    <w:rsid w:val="002924C6"/>
    <w:rsid w:val="002A22D2"/>
    <w:rsid w:val="002A3E22"/>
    <w:rsid w:val="002B4B10"/>
    <w:rsid w:val="002C0CF9"/>
    <w:rsid w:val="002F5424"/>
    <w:rsid w:val="003953C8"/>
    <w:rsid w:val="0041210C"/>
    <w:rsid w:val="00421635"/>
    <w:rsid w:val="00431F6A"/>
    <w:rsid w:val="004E5697"/>
    <w:rsid w:val="0051737F"/>
    <w:rsid w:val="005430E2"/>
    <w:rsid w:val="00571666"/>
    <w:rsid w:val="005C1013"/>
    <w:rsid w:val="005E3535"/>
    <w:rsid w:val="00635070"/>
    <w:rsid w:val="006D204D"/>
    <w:rsid w:val="007066F8"/>
    <w:rsid w:val="00761FD8"/>
    <w:rsid w:val="007629C3"/>
    <w:rsid w:val="007732FB"/>
    <w:rsid w:val="00777820"/>
    <w:rsid w:val="0078034B"/>
    <w:rsid w:val="00822583"/>
    <w:rsid w:val="008C238A"/>
    <w:rsid w:val="00965CD7"/>
    <w:rsid w:val="00A11800"/>
    <w:rsid w:val="00A20194"/>
    <w:rsid w:val="00A70FE3"/>
    <w:rsid w:val="00A7681B"/>
    <w:rsid w:val="00AA37B4"/>
    <w:rsid w:val="00AD6EB4"/>
    <w:rsid w:val="00AF63DA"/>
    <w:rsid w:val="00B15E7C"/>
    <w:rsid w:val="00B34968"/>
    <w:rsid w:val="00B61B77"/>
    <w:rsid w:val="00C974A6"/>
    <w:rsid w:val="00D1782C"/>
    <w:rsid w:val="00D456B8"/>
    <w:rsid w:val="00D73B50"/>
    <w:rsid w:val="00DB1D94"/>
    <w:rsid w:val="00E07563"/>
    <w:rsid w:val="00E77FAD"/>
    <w:rsid w:val="00EE0A55"/>
    <w:rsid w:val="00F25840"/>
    <w:rsid w:val="00F36B29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Leelawadee UI"/>
    <w:charset w:val="00"/>
    <w:family w:val="swiss"/>
    <w:pitch w:val="variable"/>
    <w:sig w:usb0="830000AF" w:usb1="1000200A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3A4FE3"/>
    <w:rsid w:val="0048394C"/>
    <w:rsid w:val="004E45FB"/>
    <w:rsid w:val="00581DC8"/>
    <w:rsid w:val="005D5E5E"/>
    <w:rsid w:val="00740599"/>
    <w:rsid w:val="00741BBA"/>
    <w:rsid w:val="00AD1C2B"/>
    <w:rsid w:val="00F309C3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4D1E-CA8E-422F-8E44-63FEECDC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Lao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Lao</dc:title>
  <dc:subject/>
  <dc:creator>DESE</dc:creator>
  <cp:keywords/>
  <cp:lastModifiedBy>Zou, Dong (EOE)</cp:lastModifiedBy>
  <cp:revision>14</cp:revision>
  <cp:lastPrinted>2008-03-05T18:17:00Z</cp:lastPrinted>
  <dcterms:created xsi:type="dcterms:W3CDTF">2021-06-30T22:42:00Z</dcterms:created>
  <dcterms:modified xsi:type="dcterms:W3CDTF">2021-07-20T21:17:00Z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