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D428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4A9BE2D8" wp14:editId="28486A3E">
            <wp:simplePos x="0" y="0"/>
            <wp:positionH relativeFrom="column">
              <wp:posOffset>-114300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Department of Education -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ssachusetts Department of Education - Logo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sz w:val="40"/>
        </w:rPr>
        <w:t>Departamento de Ensino</w:t>
      </w:r>
    </w:p>
    <w:p w14:paraId="5CA2BAA7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Fundamental e Médio de Massachusetts</w:t>
      </w:r>
    </w:p>
    <w:p w14:paraId="69DF7461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873909D" wp14:editId="5A96AD55">
                <wp:simplePos x="0" y="0"/>
                <wp:positionH relativeFrom="column">
                  <wp:posOffset>1209675</wp:posOffset>
                </wp:positionH>
                <wp:positionV relativeFrom="paragraph">
                  <wp:posOffset>64770</wp:posOffset>
                </wp:positionV>
                <wp:extent cx="4972050" cy="0"/>
                <wp:effectExtent l="0" t="0" r="0" b="0"/>
                <wp:wrapNone/>
                <wp:docPr id="1" name="Line 3" descr="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3BEC4" id="Line 3" o:spid="_x0000_s1026" alt=".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25pt,5.1pt" to="486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" o:allowincell="f" strokeweight="1pt"/>
            </w:pict>
          </mc:Fallback>
        </mc:AlternateContent>
      </w:r>
    </w:p>
    <w:p w14:paraId="3C8093AA" w14:textId="17606989" w:rsidR="00A20194" w:rsidRPr="00AF2394" w:rsidRDefault="002B4B10" w:rsidP="00285D5F">
      <w:pPr>
        <w:pStyle w:val="Heading3"/>
        <w:tabs>
          <w:tab w:val="right" w:pos="9540"/>
        </w:tabs>
        <w:ind w:left="0" w:right="360"/>
        <w:rPr>
          <w:sz w:val="16"/>
          <w:szCs w:val="16"/>
          <w:lang w:val="en-US"/>
        </w:rPr>
      </w:pPr>
      <w:r w:rsidRPr="00AF2394">
        <w:rPr>
          <w:sz w:val="16"/>
          <w:lang w:val="en-US"/>
        </w:rPr>
        <w:t xml:space="preserve">75 Pleasant Street, Malden, Massachusetts 02148-4906 </w:t>
      </w:r>
      <w:r w:rsidRPr="00AF2394">
        <w:rPr>
          <w:sz w:val="16"/>
          <w:lang w:val="en-US"/>
        </w:rPr>
        <w:tab/>
        <w:t xml:space="preserve">       Telefone: (781) 338-3000                                                                                                                 </w:t>
      </w:r>
      <w:r w:rsidRPr="00AF2394">
        <w:rPr>
          <w:sz w:val="16"/>
          <w:lang w:val="en-US"/>
        </w:rPr>
        <w:tab/>
      </w:r>
      <w:r w:rsidRPr="00AF2394">
        <w:rPr>
          <w:sz w:val="16"/>
          <w:lang w:val="en-US"/>
        </w:rPr>
        <w:tab/>
        <w:t>TTY: N.E.T. Relé 1-800-439-2370</w:t>
      </w:r>
    </w:p>
    <w:p w14:paraId="2BADC636" w14:textId="77777777" w:rsidR="00A20194" w:rsidRPr="00AF2394" w:rsidRDefault="00A20194">
      <w:pPr>
        <w:ind w:left="720"/>
        <w:rPr>
          <w:rFonts w:ascii="Arial" w:hAnsi="Arial"/>
          <w:i/>
          <w:sz w:val="16"/>
          <w:szCs w:val="16"/>
          <w:lang w:val="en-US"/>
        </w:rPr>
      </w:pPr>
    </w:p>
    <w:p w14:paraId="4499DD35" w14:textId="77777777" w:rsidR="00A20194" w:rsidRPr="00AF2394" w:rsidRDefault="00A20194">
      <w:pPr>
        <w:ind w:left="720"/>
        <w:rPr>
          <w:rFonts w:ascii="Arial" w:hAnsi="Arial"/>
          <w:i/>
          <w:sz w:val="18"/>
          <w:lang w:val="en-US"/>
        </w:rPr>
        <w:sectPr w:rsidR="00A20194" w:rsidRPr="00AF2394" w:rsidSect="00285D5F">
          <w:footerReference w:type="default" r:id="rId8"/>
          <w:endnotePr>
            <w:numFmt w:val="decimal"/>
          </w:endnotePr>
          <w:pgSz w:w="12240" w:h="15840"/>
          <w:pgMar w:top="720" w:right="720" w:bottom="720" w:left="720" w:header="1008" w:footer="720" w:gutter="0"/>
          <w:cols w:space="720"/>
          <w:noEndnote/>
          <w:docGrid w:linePitch="326"/>
        </w:sectPr>
      </w:pPr>
    </w:p>
    <w:p w14:paraId="5DC8210E" w14:textId="77777777" w:rsidR="00A20194" w:rsidRPr="00AF2394" w:rsidRDefault="00A20194" w:rsidP="00C974A6">
      <w:pPr>
        <w:ind w:left="720"/>
        <w:jc w:val="center"/>
        <w:rPr>
          <w:rFonts w:ascii="Arial" w:hAnsi="Arial"/>
          <w:i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4"/>
        <w:gridCol w:w="8442"/>
      </w:tblGrid>
      <w:tr w:rsidR="00C974A6" w:rsidRPr="00C22C74" w14:paraId="7A73E920" w14:textId="77777777">
        <w:tc>
          <w:tcPr>
            <w:tcW w:w="2988" w:type="dxa"/>
          </w:tcPr>
          <w:p w14:paraId="2A3F9ACE" w14:textId="225AEC53" w:rsidR="00C974A6" w:rsidRPr="00AF2394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8604" w:type="dxa"/>
          </w:tcPr>
          <w:p w14:paraId="65229325" w14:textId="77777777" w:rsidR="00C974A6" w:rsidRPr="00AF2394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</w:tc>
      </w:tr>
    </w:tbl>
    <w:p w14:paraId="4BC3660A" w14:textId="77777777" w:rsidR="00A20194" w:rsidRPr="00AF2394" w:rsidRDefault="00A20194">
      <w:pPr>
        <w:rPr>
          <w:rFonts w:ascii="Arial" w:hAnsi="Arial"/>
          <w:i/>
          <w:sz w:val="18"/>
          <w:lang w:val="en-US"/>
        </w:rPr>
      </w:pPr>
    </w:p>
    <w:p w14:paraId="222E5963" w14:textId="77777777" w:rsidR="00A20194" w:rsidRPr="00AF2394" w:rsidRDefault="00A20194">
      <w:pPr>
        <w:rPr>
          <w:lang w:val="en-US"/>
        </w:rPr>
        <w:sectPr w:rsidR="00A20194" w:rsidRPr="00AF23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0E27E9CF" w14:textId="77777777" w:rsidR="00285D5F" w:rsidRPr="00285D5F" w:rsidRDefault="00285D5F" w:rsidP="00285D5F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/>
          <w:b/>
        </w:rPr>
        <w:t>Serviços de educação para adultos e comunidade</w:t>
      </w:r>
    </w:p>
    <w:p w14:paraId="2C415ECD" w14:textId="77777777" w:rsidR="00285D5F" w:rsidRPr="00285D5F" w:rsidRDefault="00285D5F" w:rsidP="00285D5F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/>
          <w:b/>
        </w:rPr>
        <w:t>Formulário de liberação de informação</w:t>
      </w:r>
    </w:p>
    <w:p w14:paraId="62DEA594" w14:textId="77777777" w:rsidR="00285D5F" w:rsidRPr="00285D5F" w:rsidRDefault="00285D5F" w:rsidP="00285D5F">
      <w:pPr>
        <w:jc w:val="center"/>
        <w:rPr>
          <w:rFonts w:ascii="Calibri" w:hAnsi="Calibri" w:cs="Calibri"/>
          <w:b/>
          <w:szCs w:val="24"/>
        </w:rPr>
      </w:pPr>
    </w:p>
    <w:p w14:paraId="12830712" w14:textId="77777777" w:rsidR="00285D5F" w:rsidRPr="00285D5F" w:rsidRDefault="00285D5F" w:rsidP="00285D5F">
      <w:pPr>
        <w:rPr>
          <w:rFonts w:ascii="Calibri" w:hAnsi="Calibri"/>
          <w:szCs w:val="24"/>
        </w:rPr>
      </w:pPr>
    </w:p>
    <w:p w14:paraId="47B2EB05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  <w:r>
        <w:rPr>
          <w:rFonts w:ascii="Calibri" w:hAnsi="Calibri"/>
        </w:rPr>
        <w:t>Caro estudante:</w:t>
      </w:r>
    </w:p>
    <w:p w14:paraId="35EF0279" w14:textId="77777777" w:rsidR="00285D5F" w:rsidRPr="00285D5F" w:rsidRDefault="00285D5F" w:rsidP="00285D5F">
      <w:pPr>
        <w:rPr>
          <w:rFonts w:ascii="Calibri" w:hAnsi="Calibri"/>
          <w:szCs w:val="24"/>
        </w:rPr>
      </w:pPr>
    </w:p>
    <w:p w14:paraId="2D3EA5C3" w14:textId="77777777" w:rsidR="00285D5F" w:rsidRPr="00285D5F" w:rsidRDefault="00285D5F" w:rsidP="00285D5F">
      <w:pPr>
        <w:rPr>
          <w:rFonts w:ascii="Calibri" w:hAnsi="Calibri" w:cs="Arial"/>
        </w:rPr>
      </w:pPr>
      <w:bookmarkStart w:id="0" w:name="_Hlk74205821"/>
      <w:r>
        <w:rPr>
          <w:rFonts w:ascii="Calibri" w:hAnsi="Calibri"/>
        </w:rPr>
        <w:t xml:space="preserve">O Departamento de Ensino Fundamental e Médio (DESE) de Massachusetts custeia o seu programa de educação para adultos (AE), </w:t>
      </w:r>
      <w:sdt>
        <w:sdtPr>
          <w:rPr>
            <w:rFonts w:ascii="Calibri" w:hAnsi="Calibri" w:cs="Calibri"/>
            <w:szCs w:val="24"/>
          </w:rPr>
          <w:alias w:val="Nome do programa"/>
          <w:tag w:val="Prgram Name"/>
          <w:id w:val="-545295295"/>
          <w:placeholder>
            <w:docPart w:val="EA03DEE0C1754DC2A83A040486A7F258"/>
          </w:placeholder>
          <w:showingPlcHdr/>
        </w:sdtPr>
        <w:sdtEndPr/>
        <w:sdtContent>
          <w:r w:rsidRPr="00870644">
            <w:rPr>
              <w:rFonts w:ascii="Calibri" w:hAnsi="Calibri"/>
            </w:rPr>
            <w:t>Clique ou toque aqui para inserir o texto.</w:t>
          </w:r>
        </w:sdtContent>
      </w:sdt>
      <w:r>
        <w:rPr>
          <w:rFonts w:ascii="Calibri" w:hAnsi="Calibri"/>
        </w:rPr>
        <w:t xml:space="preserve">, e aproximadamente outros 100 programas semelhantes a esse. Para que o DESE possa continuar apoiando esses programas, ele está obrigado a apresentar relatórios informativos sobre os estudantes para o governo federal, inclusive sobre os resultados que o programa propiciou aos estudantes. </w:t>
      </w:r>
    </w:p>
    <w:p w14:paraId="576A0075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</w:p>
    <w:p w14:paraId="18A06172" w14:textId="77777777" w:rsidR="00285D5F" w:rsidRPr="00285D5F" w:rsidRDefault="00285D5F" w:rsidP="00285D5F">
      <w:pPr>
        <w:rPr>
          <w:rFonts w:ascii="Calibri" w:hAnsi="Calibri" w:cs="Arial"/>
        </w:rPr>
      </w:pPr>
      <w:r>
        <w:rPr>
          <w:rFonts w:ascii="Calibri" w:hAnsi="Calibri"/>
        </w:rPr>
        <w:t>Depois que os estudantes deixam seus programas, o DESE coleta informações sobre seus resultados por meio de comparação da informação pessoal deles com: os dados de desemprego do Departamento de Assistência ao Desemprego; os resultados nos exames GED e HiSET de equivalência do ensino médio (HSE); e com os registros de matrícula no ensino superior, da National Student Clearinghouse e do Departamento de Ensino Superior. O DESE combina os conjuntos de dados e os reporta para o governo federal.</w:t>
      </w:r>
    </w:p>
    <w:p w14:paraId="5BC71D31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</w:p>
    <w:p w14:paraId="00B7C549" w14:textId="22AC45DE" w:rsidR="00285D5F" w:rsidRPr="00285D5F" w:rsidRDefault="00285D5F" w:rsidP="00285D5F">
      <w:pPr>
        <w:rPr>
          <w:rFonts w:ascii="Calibri" w:hAnsi="Calibri" w:cs="Calibri"/>
          <w:szCs w:val="24"/>
        </w:rPr>
      </w:pPr>
      <w:r>
        <w:rPr>
          <w:rFonts w:ascii="Calibri" w:hAnsi="Calibri"/>
        </w:rPr>
        <w:t xml:space="preserve">Ao assinar este formulário de liberação de informação, você autoriza o DESE a compartilhar os seus dados, relativos a emprego, </w:t>
      </w:r>
      <w:r w:rsidR="00B50186">
        <w:rPr>
          <w:rFonts w:ascii="Calibri" w:hAnsi="Calibri"/>
        </w:rPr>
        <w:t xml:space="preserve">aos </w:t>
      </w:r>
      <w:r>
        <w:rPr>
          <w:rFonts w:ascii="Calibri" w:hAnsi="Calibri"/>
        </w:rPr>
        <w:t>resultados de exames de HSE</w:t>
      </w:r>
      <w:r w:rsidR="00A24951">
        <w:rPr>
          <w:rFonts w:ascii="Calibri" w:hAnsi="Calibri"/>
        </w:rPr>
        <w:t>,</w:t>
      </w:r>
      <w:r>
        <w:rPr>
          <w:rFonts w:ascii="Calibri" w:hAnsi="Calibri"/>
        </w:rPr>
        <w:t xml:space="preserve"> e </w:t>
      </w:r>
      <w:r w:rsidR="00B50186">
        <w:rPr>
          <w:rFonts w:ascii="Calibri" w:hAnsi="Calibri"/>
        </w:rPr>
        <w:t xml:space="preserve">às </w:t>
      </w:r>
      <w:r>
        <w:rPr>
          <w:rFonts w:ascii="Calibri" w:hAnsi="Calibri"/>
        </w:rPr>
        <w:t xml:space="preserve">informações sobre matrícula no ensino superior, </w:t>
      </w:r>
      <w:r w:rsidR="00B50186">
        <w:rPr>
          <w:rFonts w:ascii="Calibri" w:hAnsi="Calibri"/>
        </w:rPr>
        <w:t xml:space="preserve">também </w:t>
      </w:r>
      <w:r>
        <w:rPr>
          <w:rFonts w:ascii="Calibri" w:hAnsi="Calibri"/>
        </w:rPr>
        <w:t xml:space="preserve">com o seu programa, </w:t>
      </w:r>
      <w:sdt>
        <w:sdtPr>
          <w:rPr>
            <w:rFonts w:ascii="Calibri" w:hAnsi="Calibri" w:cs="Calibri"/>
            <w:szCs w:val="24"/>
          </w:rPr>
          <w:alias w:val="Nome do programa"/>
          <w:tag w:val="Program name"/>
          <w:id w:val="-1700234008"/>
          <w:placeholder>
            <w:docPart w:val="EA03DEE0C1754DC2A83A040486A7F258"/>
          </w:placeholder>
          <w:showingPlcHdr/>
        </w:sdtPr>
        <w:sdtEndPr/>
        <w:sdtContent>
          <w:r w:rsidRPr="00870644">
            <w:rPr>
              <w:rFonts w:ascii="Calibri" w:hAnsi="Calibri"/>
            </w:rPr>
            <w:t>Clique ou toque aqui para inserir o texto.</w:t>
          </w:r>
        </w:sdtContent>
      </w:sdt>
      <w:r>
        <w:rPr>
          <w:rFonts w:ascii="Calibri" w:hAnsi="Calibri"/>
        </w:rPr>
        <w:t>, para que e</w:t>
      </w:r>
      <w:r w:rsidR="00A24951">
        <w:rPr>
          <w:rFonts w:ascii="Calibri" w:hAnsi="Calibri"/>
        </w:rPr>
        <w:t>st</w:t>
      </w:r>
      <w:r>
        <w:rPr>
          <w:rFonts w:ascii="Calibri" w:hAnsi="Calibri"/>
        </w:rPr>
        <w:t>e entenda melhor como tem auxiliado os estudantes. O DESE e o seu programa de AE não divulgarão essas informações confidenciais em nenhuma outra circunstância, a menos que seja exigido por lei.  </w:t>
      </w:r>
    </w:p>
    <w:p w14:paraId="251824E3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</w:p>
    <w:p w14:paraId="2A4BE81E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  <w:r>
        <w:rPr>
          <w:rFonts w:ascii="Calibri" w:hAnsi="Calibri"/>
        </w:rPr>
        <w:t>Muito obrigado.</w:t>
      </w:r>
    </w:p>
    <w:bookmarkEnd w:id="0"/>
    <w:p w14:paraId="3D148919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</w:p>
    <w:p w14:paraId="57DC5D22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</w:p>
    <w:p w14:paraId="3BEDC9CD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</w:p>
    <w:p w14:paraId="2C639F41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  <w:r>
        <w:rPr>
          <w:rFonts w:ascii="Calibri" w:hAnsi="Calibri"/>
        </w:rPr>
        <w:t>________________________________________________            _____________________________</w:t>
      </w:r>
    </w:p>
    <w:p w14:paraId="04E15C08" w14:textId="6105746A" w:rsidR="00285D5F" w:rsidRPr="00285D5F" w:rsidRDefault="00285D5F" w:rsidP="00285D5F">
      <w:pPr>
        <w:rPr>
          <w:rFonts w:ascii="Calibri" w:hAnsi="Calibri" w:cs="Calibri"/>
          <w:szCs w:val="24"/>
        </w:rPr>
      </w:pPr>
      <w:r>
        <w:rPr>
          <w:rFonts w:ascii="Calibri" w:hAnsi="Calibri"/>
        </w:rPr>
        <w:t xml:space="preserve">Assinatura do estudante / </w:t>
      </w:r>
      <w:r w:rsidR="00B50186">
        <w:rPr>
          <w:rFonts w:ascii="Calibri" w:hAnsi="Calibri"/>
        </w:rPr>
        <w:t>p</w:t>
      </w:r>
      <w:r>
        <w:rPr>
          <w:rFonts w:ascii="Calibri" w:hAnsi="Calibri"/>
        </w:rPr>
        <w:t>ai/mãe ou responsável*                                                                   Data</w:t>
      </w:r>
    </w:p>
    <w:p w14:paraId="54944318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</w:p>
    <w:p w14:paraId="56DEE5A8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</w:p>
    <w:p w14:paraId="401D3420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  <w:r>
        <w:rPr>
          <w:rFonts w:ascii="Calibri" w:hAnsi="Calibri"/>
        </w:rPr>
        <w:t>________________________________________________           _____________________________</w:t>
      </w:r>
    </w:p>
    <w:p w14:paraId="3B657E27" w14:textId="75205BAF" w:rsidR="00285D5F" w:rsidRPr="00285D5F" w:rsidRDefault="00285D5F" w:rsidP="00285D5F">
      <w:pPr>
        <w:rPr>
          <w:rFonts w:ascii="Calibri" w:hAnsi="Calibri" w:cs="Calibri"/>
          <w:szCs w:val="24"/>
        </w:rPr>
      </w:pPr>
      <w:r>
        <w:rPr>
          <w:rFonts w:ascii="Calibri" w:hAnsi="Calibri"/>
        </w:rPr>
        <w:t xml:space="preserve">Assinatura do funcionário / </w:t>
      </w:r>
      <w:r w:rsidR="00B50186">
        <w:rPr>
          <w:rFonts w:ascii="Calibri" w:hAnsi="Calibri"/>
        </w:rPr>
        <w:t>t</w:t>
      </w:r>
      <w:r>
        <w:rPr>
          <w:rFonts w:ascii="Calibri" w:hAnsi="Calibri"/>
        </w:rPr>
        <w:t>estemunha da assinatura</w:t>
      </w:r>
      <w:r w:rsidR="00B50186">
        <w:rPr>
          <w:rFonts w:ascii="Calibri" w:hAnsi="Calibri"/>
        </w:rPr>
        <w:t xml:space="preserve">         </w:t>
      </w:r>
      <w:r>
        <w:rPr>
          <w:rFonts w:ascii="Calibri" w:hAnsi="Calibri"/>
        </w:rPr>
        <w:t>                                                      Data</w:t>
      </w:r>
    </w:p>
    <w:p w14:paraId="3FA55F6E" w14:textId="441F1D25" w:rsidR="00285D5F" w:rsidRPr="00285D5F" w:rsidRDefault="00B50186" w:rsidP="00285D5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do estudante</w:t>
      </w:r>
    </w:p>
    <w:p w14:paraId="464AE0D1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</w:p>
    <w:p w14:paraId="5CE0254C" w14:textId="39EBF730" w:rsidR="00285D5F" w:rsidRDefault="00285D5F" w:rsidP="00285D5F">
      <w:pPr>
        <w:rPr>
          <w:rFonts w:ascii="Calibri" w:hAnsi="Calibri" w:cs="Calibri"/>
          <w:szCs w:val="24"/>
        </w:rPr>
      </w:pPr>
    </w:p>
    <w:p w14:paraId="2C76B63E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</w:p>
    <w:p w14:paraId="03395C70" w14:textId="3F0D3D0F" w:rsidR="00201172" w:rsidRDefault="00285D5F">
      <w:r>
        <w:rPr>
          <w:rFonts w:ascii="Calibri" w:hAnsi="Calibri"/>
          <w:i/>
        </w:rPr>
        <w:t xml:space="preserve">* Os estudantes menores de 18 anos devem apresentar este formulário de autorização assinado por seu pai/mãe ou </w:t>
      </w:r>
      <w:r w:rsidR="00B50186">
        <w:rPr>
          <w:rFonts w:ascii="Calibri" w:hAnsi="Calibri"/>
          <w:i/>
        </w:rPr>
        <w:t>responsável</w:t>
      </w:r>
      <w:r>
        <w:rPr>
          <w:rFonts w:ascii="Calibri" w:hAnsi="Calibri"/>
          <w:i/>
        </w:rPr>
        <w:t>.</w:t>
      </w:r>
    </w:p>
    <w:sectPr w:rsidR="00201172" w:rsidSect="00285D5F">
      <w:endnotePr>
        <w:numFmt w:val="decimal"/>
      </w:endnotePr>
      <w:type w:val="continuous"/>
      <w:pgSz w:w="12240" w:h="15840"/>
      <w:pgMar w:top="720" w:right="720" w:bottom="720" w:left="72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A6CEE" w14:textId="77777777" w:rsidR="00361A61" w:rsidRDefault="00361A61" w:rsidP="00285D5F">
      <w:r>
        <w:separator/>
      </w:r>
    </w:p>
  </w:endnote>
  <w:endnote w:type="continuationSeparator" w:id="0">
    <w:p w14:paraId="16C6E5D9" w14:textId="77777777" w:rsidR="00361A61" w:rsidRDefault="00361A61" w:rsidP="0028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8821" w14:textId="6A98F247" w:rsidR="00285D5F" w:rsidRPr="00285D5F" w:rsidRDefault="00285D5F" w:rsidP="00285D5F">
    <w:pPr>
      <w:pStyle w:val="Footer"/>
      <w:tabs>
        <w:tab w:val="clear" w:pos="4680"/>
        <w:tab w:val="clear" w:pos="9360"/>
        <w:tab w:val="center" w:pos="5040"/>
        <w:tab w:val="right" w:pos="10440"/>
      </w:tabs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/>
        <w:i/>
        <w:sz w:val="18"/>
      </w:rPr>
      <w:t>Revisado em julho de 2021</w:t>
    </w:r>
    <w:r>
      <w:rPr>
        <w:rFonts w:asciiTheme="minorHAnsi" w:hAnsiTheme="minorHAnsi"/>
        <w:i/>
        <w:sz w:val="18"/>
      </w:rPr>
      <w:tab/>
    </w:r>
    <w:r>
      <w:rPr>
        <w:rFonts w:asciiTheme="minorHAnsi" w:hAnsiTheme="minorHAnsi"/>
        <w:i/>
        <w:sz w:val="18"/>
      </w:rPr>
      <w:tab/>
    </w:r>
    <w:r w:rsidR="00C22C74" w:rsidRPr="00C22C74">
      <w:rPr>
        <w:rFonts w:asciiTheme="minorHAnsi" w:hAnsiTheme="minorHAnsi"/>
        <w:i/>
        <w:sz w:val="18"/>
      </w:rPr>
      <w:t>Portuguese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D5771" w14:textId="77777777" w:rsidR="00361A61" w:rsidRDefault="00361A61" w:rsidP="00285D5F">
      <w:r>
        <w:separator/>
      </w:r>
    </w:p>
  </w:footnote>
  <w:footnote w:type="continuationSeparator" w:id="0">
    <w:p w14:paraId="6DF8C7E0" w14:textId="77777777" w:rsidR="00361A61" w:rsidRDefault="00361A61" w:rsidP="0028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5F"/>
    <w:rsid w:val="00025507"/>
    <w:rsid w:val="00041CA1"/>
    <w:rsid w:val="00080D54"/>
    <w:rsid w:val="000E0994"/>
    <w:rsid w:val="00201172"/>
    <w:rsid w:val="00285D5F"/>
    <w:rsid w:val="002A22D2"/>
    <w:rsid w:val="002A3E22"/>
    <w:rsid w:val="002B4B10"/>
    <w:rsid w:val="002C0CF9"/>
    <w:rsid w:val="002F5424"/>
    <w:rsid w:val="00347B0F"/>
    <w:rsid w:val="00361A61"/>
    <w:rsid w:val="003953C8"/>
    <w:rsid w:val="0041210C"/>
    <w:rsid w:val="004E5697"/>
    <w:rsid w:val="005430E2"/>
    <w:rsid w:val="00571666"/>
    <w:rsid w:val="005C1013"/>
    <w:rsid w:val="005C2103"/>
    <w:rsid w:val="005E3535"/>
    <w:rsid w:val="00635070"/>
    <w:rsid w:val="007066F8"/>
    <w:rsid w:val="00761FD8"/>
    <w:rsid w:val="007732FB"/>
    <w:rsid w:val="0078034B"/>
    <w:rsid w:val="00801ADA"/>
    <w:rsid w:val="00870644"/>
    <w:rsid w:val="008B4FDB"/>
    <w:rsid w:val="008C238A"/>
    <w:rsid w:val="00965CD7"/>
    <w:rsid w:val="00A20194"/>
    <w:rsid w:val="00A24951"/>
    <w:rsid w:val="00A70FE3"/>
    <w:rsid w:val="00A7681B"/>
    <w:rsid w:val="00AA37B4"/>
    <w:rsid w:val="00AA7C8B"/>
    <w:rsid w:val="00AF2394"/>
    <w:rsid w:val="00B15E7C"/>
    <w:rsid w:val="00B34968"/>
    <w:rsid w:val="00B50186"/>
    <w:rsid w:val="00C22C74"/>
    <w:rsid w:val="00C974A6"/>
    <w:rsid w:val="00D1782C"/>
    <w:rsid w:val="00D456B8"/>
    <w:rsid w:val="00D73B50"/>
    <w:rsid w:val="00DD7489"/>
    <w:rsid w:val="00E77FAD"/>
    <w:rsid w:val="00EE0A55"/>
    <w:rsid w:val="00F2584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45BC8"/>
  <w15:docId w15:val="{2F9C56D9-A0F7-42B6-AF0D-C835A2F0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5D5F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5D5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03DEE0C1754DC2A83A040486A7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9DCF5-EC6A-4EE3-AE6D-5FB0E1AA9E5B}"/>
      </w:docPartPr>
      <w:docPartBody>
        <w:p w:rsidR="0048394C" w:rsidRDefault="004E45FB" w:rsidP="004E45FB">
          <w:pPr>
            <w:pStyle w:val="EA03DEE0C1754DC2A83A040486A7F258"/>
          </w:pPr>
          <w:r w:rsidRPr="00B37E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FB"/>
    <w:rsid w:val="003F1945"/>
    <w:rsid w:val="00473044"/>
    <w:rsid w:val="0048394C"/>
    <w:rsid w:val="004E45FB"/>
    <w:rsid w:val="005D5E5E"/>
    <w:rsid w:val="006B46CA"/>
    <w:rsid w:val="0098179B"/>
    <w:rsid w:val="00FD7071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5FB"/>
    <w:rPr>
      <w:color w:val="808080"/>
    </w:rPr>
  </w:style>
  <w:style w:type="paragraph" w:customStyle="1" w:styleId="EA03DEE0C1754DC2A83A040486A7F258">
    <w:name w:val="EA03DEE0C1754DC2A83A040486A7F258"/>
    <w:rsid w:val="004E4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 Student Release of Information Form July 2021 — Portuguese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Student Release of Information Form July 2021 — Portuguese</dc:title>
  <dc:subject/>
  <dc:creator>DESE</dc:creator>
  <cp:keywords/>
  <cp:lastModifiedBy>Zou, Dong (EOE)</cp:lastModifiedBy>
  <cp:revision>11</cp:revision>
  <cp:lastPrinted>2008-03-05T18:17:00Z</cp:lastPrinted>
  <dcterms:created xsi:type="dcterms:W3CDTF">2021-06-30T22:42:00Z</dcterms:created>
  <dcterms:modified xsi:type="dcterms:W3CDTF">2021-07-20T21:12:00Z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2021</vt:lpwstr>
  </property>
</Properties>
</file>