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BAA7" w14:textId="60BCE78D" w:rsidR="00A20194" w:rsidRPr="001A5B97" w:rsidRDefault="004E5697" w:rsidP="000C5890">
      <w:pPr>
        <w:spacing w:line="192" w:lineRule="auto"/>
        <w:outlineLvl w:val="0"/>
        <w:rPr>
          <w:rFonts w:ascii="Arial" w:hAnsi="Arial"/>
          <w:b/>
          <w:i/>
          <w:sz w:val="40"/>
          <w:lang w:val="ru-RU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09B4889E">
            <wp:simplePos x="0" y="0"/>
            <wp:positionH relativeFrom="column">
              <wp:posOffset>-57150</wp:posOffset>
            </wp:positionH>
            <wp:positionV relativeFrom="page">
              <wp:posOffset>104775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890" w:rsidRPr="001A5B97">
        <w:rPr>
          <w:rFonts w:ascii="Arial" w:hAnsi="Arial"/>
          <w:b/>
          <w:i/>
          <w:sz w:val="40"/>
          <w:lang w:val="ru-RU"/>
        </w:rPr>
        <w:t xml:space="preserve">Департамент начального и среднего образования </w:t>
      </w:r>
      <w:r w:rsidR="005976EE">
        <w:rPr>
          <w:rFonts w:ascii="Arial" w:hAnsi="Arial"/>
          <w:b/>
          <w:i/>
          <w:sz w:val="40"/>
          <w:lang w:val="ru-RU"/>
        </w:rPr>
        <w:t xml:space="preserve">штата </w:t>
      </w:r>
      <w:r w:rsidR="000C5890" w:rsidRPr="001A5B97">
        <w:rPr>
          <w:rFonts w:ascii="Arial" w:hAnsi="Arial"/>
          <w:b/>
          <w:i/>
          <w:sz w:val="40"/>
          <w:lang w:val="ru-RU"/>
        </w:rPr>
        <w:t>Массачусетс</w:t>
      </w:r>
    </w:p>
    <w:p w14:paraId="69DF746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inline distT="0" distB="0" distL="0" distR="0" wp14:anchorId="7873909D" wp14:editId="7025345C">
                <wp:extent cx="4972050" cy="0"/>
                <wp:effectExtent l="0" t="0" r="0" b="0"/>
                <wp:docPr id="1" name="Line 3" descr="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B1DCBF" id="Line 3" o:spid="_x0000_s1026" alt="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" strokeweight="1pt">
                <w10:anchorlock/>
              </v:line>
            </w:pict>
          </mc:Fallback>
        </mc:AlternateContent>
      </w:r>
    </w:p>
    <w:p w14:paraId="3C8093AA" w14:textId="20A95428" w:rsidR="00A20194" w:rsidRPr="00C974A6" w:rsidRDefault="004B7AB0" w:rsidP="004B7AB0">
      <w:pPr>
        <w:pStyle w:val="Heading3"/>
        <w:tabs>
          <w:tab w:val="left" w:pos="2160"/>
          <w:tab w:val="right" w:pos="9540"/>
        </w:tabs>
        <w:ind w:left="0" w:right="360"/>
        <w:rPr>
          <w:sz w:val="16"/>
          <w:szCs w:val="16"/>
        </w:rPr>
      </w:pPr>
      <w:r>
        <w:rPr>
          <w:sz w:val="16"/>
          <w:szCs w:val="16"/>
        </w:rPr>
        <w:tab/>
      </w:r>
      <w:r w:rsidR="002B4B10"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1B0FFB">
        <w:rPr>
          <w:sz w:val="16"/>
          <w:szCs w:val="16"/>
        </w:rPr>
        <w:t xml:space="preserve"> </w:t>
      </w:r>
      <w:r w:rsidR="00025507">
        <w:rPr>
          <w:sz w:val="16"/>
          <w:szCs w:val="16"/>
        </w:rPr>
        <w:t xml:space="preserve">       </w:t>
      </w:r>
      <w:r w:rsidR="000C5890">
        <w:rPr>
          <w:sz w:val="16"/>
          <w:szCs w:val="16"/>
          <w:lang w:val="ru-RU"/>
        </w:rPr>
        <w:t>Телефон</w:t>
      </w:r>
      <w:r w:rsidR="00A20194" w:rsidRPr="00C974A6">
        <w:rPr>
          <w:sz w:val="16"/>
          <w:szCs w:val="16"/>
        </w:rPr>
        <w:t>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285D5F">
        <w:rPr>
          <w:sz w:val="16"/>
          <w:szCs w:val="16"/>
        </w:rPr>
        <w:tab/>
      </w:r>
      <w:r w:rsidR="00285D5F">
        <w:rPr>
          <w:sz w:val="16"/>
          <w:szCs w:val="16"/>
        </w:rPr>
        <w:tab/>
      </w:r>
      <w:r w:rsidR="000C5890">
        <w:rPr>
          <w:sz w:val="16"/>
          <w:szCs w:val="16"/>
          <w:lang w:val="ru-RU"/>
        </w:rPr>
        <w:t>Текстовый</w:t>
      </w:r>
      <w:r w:rsidR="000C5890" w:rsidRPr="001A5B97">
        <w:rPr>
          <w:sz w:val="16"/>
          <w:szCs w:val="16"/>
        </w:rPr>
        <w:t xml:space="preserve"> </w:t>
      </w:r>
      <w:r w:rsidR="000C5890">
        <w:rPr>
          <w:sz w:val="16"/>
          <w:szCs w:val="16"/>
          <w:lang w:val="ru-RU"/>
        </w:rPr>
        <w:t>телефон</w:t>
      </w:r>
      <w:r w:rsidR="000C5890" w:rsidRPr="001A5B97">
        <w:rPr>
          <w:sz w:val="16"/>
          <w:szCs w:val="16"/>
        </w:rPr>
        <w:t>/</w:t>
      </w:r>
      <w:r w:rsidR="000C5890">
        <w:rPr>
          <w:sz w:val="16"/>
          <w:szCs w:val="16"/>
          <w:lang w:val="ru-RU"/>
        </w:rPr>
        <w:t>релейная</w:t>
      </w:r>
      <w:r w:rsidR="000C5890" w:rsidRPr="001A5B97">
        <w:rPr>
          <w:sz w:val="16"/>
          <w:szCs w:val="16"/>
        </w:rPr>
        <w:t xml:space="preserve"> </w:t>
      </w:r>
      <w:r w:rsidR="000C5890">
        <w:rPr>
          <w:sz w:val="16"/>
          <w:szCs w:val="16"/>
          <w:lang w:val="ru-RU"/>
        </w:rPr>
        <w:t>служба</w:t>
      </w:r>
      <w:r w:rsidR="00E07568">
        <w:rPr>
          <w:sz w:val="16"/>
          <w:szCs w:val="16"/>
        </w:rPr>
        <w:t>:</w:t>
      </w:r>
      <w:r w:rsidR="00A20194" w:rsidRPr="00C974A6">
        <w:rPr>
          <w:sz w:val="16"/>
          <w:szCs w:val="16"/>
        </w:rPr>
        <w:t xml:space="preserve"> 1-800-439-2370</w:t>
      </w:r>
    </w:p>
    <w:p w14:paraId="2BADC63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499DD3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E27E9CF" w14:textId="6512BD37" w:rsidR="00285D5F" w:rsidRPr="001A5B97" w:rsidRDefault="005976EE" w:rsidP="000C5890">
      <w:pPr>
        <w:jc w:val="center"/>
        <w:rPr>
          <w:rFonts w:ascii="Calibri" w:hAnsi="Calibri" w:cs="Calibri"/>
          <w:b/>
          <w:bCs/>
          <w:szCs w:val="24"/>
          <w:lang w:val="ru-RU"/>
        </w:rPr>
      </w:pPr>
      <w:r w:rsidRPr="001A5B97">
        <w:rPr>
          <w:rFonts w:ascii="Calibri" w:hAnsi="Calibri" w:cs="Calibri"/>
          <w:b/>
          <w:bCs/>
          <w:szCs w:val="24"/>
          <w:lang w:val="ru-RU"/>
        </w:rPr>
        <w:t>Образовательные услуги для взрослых и общин</w:t>
      </w:r>
    </w:p>
    <w:p w14:paraId="2C415ECD" w14:textId="51FBC856" w:rsidR="00285D5F" w:rsidRPr="000C5890" w:rsidRDefault="005976EE" w:rsidP="00285D5F">
      <w:pPr>
        <w:jc w:val="center"/>
        <w:rPr>
          <w:rFonts w:ascii="Calibri" w:hAnsi="Calibri" w:cs="Calibri"/>
          <w:b/>
          <w:szCs w:val="24"/>
          <w:lang w:val="ru-RU"/>
        </w:rPr>
      </w:pPr>
      <w:r w:rsidRPr="005976EE">
        <w:rPr>
          <w:rFonts w:ascii="Calibri" w:hAnsi="Calibri" w:cs="Calibri"/>
          <w:b/>
          <w:szCs w:val="24"/>
          <w:lang w:val="ru-RU"/>
        </w:rPr>
        <w:t xml:space="preserve">Разрешение </w:t>
      </w:r>
      <w:r w:rsidR="000C5890">
        <w:rPr>
          <w:rFonts w:ascii="Calibri" w:hAnsi="Calibri" w:cs="Calibri"/>
          <w:b/>
          <w:szCs w:val="24"/>
          <w:lang w:val="ru-RU"/>
        </w:rPr>
        <w:t>на передачу информации</w:t>
      </w:r>
    </w:p>
    <w:p w14:paraId="62DEA594" w14:textId="77777777" w:rsidR="00285D5F" w:rsidRPr="001A5B97" w:rsidRDefault="00285D5F" w:rsidP="00285D5F">
      <w:pPr>
        <w:jc w:val="center"/>
        <w:rPr>
          <w:rFonts w:ascii="Calibri" w:hAnsi="Calibri" w:cs="Calibri"/>
          <w:b/>
          <w:szCs w:val="24"/>
          <w:lang w:val="ru-RU"/>
        </w:rPr>
      </w:pPr>
    </w:p>
    <w:p w14:paraId="12830712" w14:textId="77777777" w:rsidR="00285D5F" w:rsidRPr="001A5B97" w:rsidRDefault="00285D5F" w:rsidP="00285D5F">
      <w:pPr>
        <w:rPr>
          <w:rFonts w:ascii="Calibri" w:hAnsi="Calibri"/>
          <w:szCs w:val="24"/>
          <w:lang w:val="ru-RU"/>
        </w:rPr>
      </w:pPr>
    </w:p>
    <w:p w14:paraId="68E5E5C6" w14:textId="77777777" w:rsidR="001256E9" w:rsidRDefault="001256E9" w:rsidP="00E94F2F">
      <w:pPr>
        <w:spacing w:after="160" w:line="260" w:lineRule="auto"/>
        <w:rPr>
          <w:rFonts w:ascii="Calibri" w:hAnsi="Calibri" w:cs="Calibri"/>
          <w:szCs w:val="24"/>
          <w:lang w:val="ru-RU"/>
        </w:rPr>
      </w:pPr>
      <w:bookmarkStart w:id="0" w:name="_Hlk74205821"/>
      <w:r>
        <w:rPr>
          <w:rFonts w:ascii="Calibri" w:hAnsi="Calibri" w:cs="Calibri"/>
          <w:szCs w:val="24"/>
          <w:lang w:val="ru-RU"/>
        </w:rPr>
        <w:t>Уважаемый учащийся,</w:t>
      </w:r>
    </w:p>
    <w:p w14:paraId="660175D3" w14:textId="36475072" w:rsidR="00E94F2F" w:rsidRPr="0074086C" w:rsidRDefault="000C5890" w:rsidP="00E94F2F">
      <w:pPr>
        <w:spacing w:after="160" w:line="260" w:lineRule="auto"/>
        <w:rPr>
          <w:rFonts w:ascii="Calibri" w:hAnsi="Calibri" w:cs="Arial"/>
          <w:lang w:val="ru-RU"/>
        </w:rPr>
      </w:pPr>
      <w:r w:rsidRPr="000C5890">
        <w:rPr>
          <w:rFonts w:ascii="Calibri" w:hAnsi="Calibri" w:cs="Calibri"/>
          <w:szCs w:val="24"/>
          <w:lang w:val="ru-RU"/>
        </w:rPr>
        <w:t xml:space="preserve">Департамент начального и среднего образования </w:t>
      </w:r>
      <w:r w:rsidR="00A071AF">
        <w:rPr>
          <w:rFonts w:ascii="Calibri" w:hAnsi="Calibri" w:cs="Calibri"/>
          <w:szCs w:val="24"/>
          <w:lang w:val="ru-RU"/>
        </w:rPr>
        <w:t xml:space="preserve">штата </w:t>
      </w:r>
      <w:r w:rsidRPr="000C5890">
        <w:rPr>
          <w:rFonts w:ascii="Calibri" w:hAnsi="Calibri" w:cs="Calibri"/>
          <w:szCs w:val="24"/>
          <w:lang w:val="ru-RU"/>
        </w:rPr>
        <w:t>Массачусетс (DESE) финансирует вашу программу обучения взрослых</w:t>
      </w:r>
      <w:r w:rsidR="00285D5F" w:rsidRPr="0074086C">
        <w:rPr>
          <w:rFonts w:ascii="Calibri" w:hAnsi="Calibri" w:cs="Calibri"/>
          <w:szCs w:val="24"/>
          <w:lang w:val="ru-RU"/>
        </w:rPr>
        <w:t xml:space="preserve">, </w:t>
      </w:r>
      <w:sdt>
        <w:sdtPr>
          <w:rPr>
            <w:rFonts w:ascii="Calibri" w:hAnsi="Calibri" w:cs="Calibri"/>
            <w:szCs w:val="24"/>
          </w:rPr>
          <w:alias w:val="Program Name"/>
          <w:tag w:val="Prgram Name"/>
          <w:id w:val="-545295295"/>
          <w:placeholder>
            <w:docPart w:val="EA03DEE0C1754DC2A83A040486A7F258"/>
          </w:placeholder>
        </w:sdtPr>
        <w:sdtEndPr/>
        <w:sdtContent>
          <w:r w:rsidR="005976EE" w:rsidRPr="0074086C">
            <w:rPr>
              <w:rFonts w:ascii="Calibri" w:hAnsi="Calibri" w:cs="Calibri"/>
              <w:szCs w:val="24"/>
              <w:lang w:val="ru-RU"/>
            </w:rPr>
            <w:t>нажмите здесь для ввода текста</w:t>
          </w:r>
        </w:sdtContent>
      </w:sdt>
      <w:r w:rsidR="00285D5F" w:rsidRPr="0074086C">
        <w:rPr>
          <w:rFonts w:ascii="Calibri" w:hAnsi="Calibri" w:cs="Calibri"/>
          <w:szCs w:val="24"/>
          <w:lang w:val="ru-RU"/>
        </w:rPr>
        <w:t>,</w:t>
      </w:r>
      <w:r w:rsidR="00285D5F" w:rsidRPr="0074086C">
        <w:rPr>
          <w:rFonts w:ascii="Calibri" w:hAnsi="Calibri" w:cs="Calibri"/>
          <w:color w:val="595959" w:themeColor="text1" w:themeTint="A6"/>
          <w:szCs w:val="24"/>
          <w:lang w:val="ru-RU"/>
        </w:rPr>
        <w:t xml:space="preserve"> </w:t>
      </w:r>
      <w:r w:rsidR="00E94F2F" w:rsidRPr="00F777FD">
        <w:rPr>
          <w:rFonts w:ascii="Calibri" w:hAnsi="Calibri" w:cs="Arial"/>
          <w:lang w:val="ru-RU"/>
        </w:rPr>
        <w:t>и почти 100 других аналогичных программ.</w:t>
      </w:r>
      <w:r w:rsidR="00E94F2F" w:rsidRPr="0074086C">
        <w:rPr>
          <w:rFonts w:ascii="Calibri" w:hAnsi="Calibri" w:cs="Arial"/>
          <w:lang w:val="ru-RU"/>
        </w:rPr>
        <w:t xml:space="preserve"> </w:t>
      </w:r>
      <w:r w:rsidR="00E94F2F" w:rsidRPr="00F777FD">
        <w:rPr>
          <w:rFonts w:ascii="Calibri" w:hAnsi="Calibri" w:cs="Arial"/>
          <w:lang w:val="ru-RU"/>
        </w:rPr>
        <w:t xml:space="preserve">Для того чтобы мы могли продолжать поддерживать эти программы, DESE необходимо сообщать информацию об учащихся, включая их результаты, в федеральные органы. </w:t>
      </w:r>
      <w:r w:rsidR="00E94F2F" w:rsidRPr="0074086C">
        <w:rPr>
          <w:rFonts w:ascii="Calibri" w:hAnsi="Calibri" w:cs="Arial"/>
          <w:lang w:val="ru-RU"/>
        </w:rPr>
        <w:t xml:space="preserve"> </w:t>
      </w:r>
    </w:p>
    <w:p w14:paraId="611216F0" w14:textId="77777777" w:rsidR="00E94F2F" w:rsidRPr="0074086C" w:rsidRDefault="00E94F2F" w:rsidP="00E94F2F">
      <w:pPr>
        <w:rPr>
          <w:rFonts w:ascii="Calibri" w:hAnsi="Calibri" w:cs="Calibri"/>
          <w:szCs w:val="24"/>
          <w:lang w:val="ru-RU"/>
        </w:rPr>
      </w:pPr>
    </w:p>
    <w:p w14:paraId="0E06D5A0" w14:textId="2D1D290D" w:rsidR="00E94F2F" w:rsidRPr="0074086C" w:rsidRDefault="00E94F2F" w:rsidP="00E94F2F">
      <w:pPr>
        <w:spacing w:after="160" w:line="260" w:lineRule="auto"/>
        <w:rPr>
          <w:rFonts w:ascii="Calibri" w:hAnsi="Calibri" w:cs="Arial"/>
          <w:lang w:val="ru-RU"/>
        </w:rPr>
      </w:pPr>
      <w:r w:rsidRPr="00FA391A">
        <w:rPr>
          <w:rFonts w:ascii="Calibri" w:hAnsi="Calibri" w:cs="Arial"/>
          <w:lang w:val="ru-RU"/>
        </w:rPr>
        <w:t>После выхода учащ</w:t>
      </w:r>
      <w:r w:rsidR="005976EE">
        <w:rPr>
          <w:rFonts w:ascii="Calibri" w:hAnsi="Calibri" w:cs="Arial"/>
          <w:lang w:val="ru-RU"/>
        </w:rPr>
        <w:t>их</w:t>
      </w:r>
      <w:r w:rsidRPr="00FA391A">
        <w:rPr>
          <w:rFonts w:ascii="Calibri" w:hAnsi="Calibri" w:cs="Arial"/>
          <w:lang w:val="ru-RU"/>
        </w:rPr>
        <w:t>ся из программы DESE собирает данные о</w:t>
      </w:r>
      <w:r w:rsidR="005976EE">
        <w:rPr>
          <w:rFonts w:ascii="Calibri" w:hAnsi="Calibri" w:cs="Arial"/>
          <w:lang w:val="ru-RU"/>
        </w:rPr>
        <w:t>б их</w:t>
      </w:r>
      <w:r w:rsidRPr="00FA391A">
        <w:rPr>
          <w:rFonts w:ascii="Calibri" w:hAnsi="Calibri" w:cs="Arial"/>
          <w:lang w:val="ru-RU"/>
        </w:rPr>
        <w:t xml:space="preserve"> результатах; для этого персональные данные учащ</w:t>
      </w:r>
      <w:r w:rsidR="005976EE">
        <w:rPr>
          <w:rFonts w:ascii="Calibri" w:hAnsi="Calibri" w:cs="Arial"/>
          <w:lang w:val="ru-RU"/>
        </w:rPr>
        <w:t>их</w:t>
      </w:r>
      <w:r w:rsidRPr="00FA391A">
        <w:rPr>
          <w:rFonts w:ascii="Calibri" w:hAnsi="Calibri" w:cs="Arial"/>
          <w:lang w:val="ru-RU"/>
        </w:rPr>
        <w:t xml:space="preserve">ся сопоставляются с данными о трудоустройстве </w:t>
      </w:r>
      <w:r w:rsidR="005976EE">
        <w:rPr>
          <w:rFonts w:ascii="Calibri" w:hAnsi="Calibri" w:cs="Arial"/>
          <w:lang w:val="ru-RU"/>
        </w:rPr>
        <w:t xml:space="preserve">из </w:t>
      </w:r>
      <w:r w:rsidRPr="00FA391A">
        <w:rPr>
          <w:rFonts w:ascii="Calibri" w:hAnsi="Calibri" w:cs="Arial"/>
          <w:lang w:val="ru-RU"/>
        </w:rPr>
        <w:t xml:space="preserve">Отдела помощи безработным, результатами тестов на соответствие средней школе (HSE) GED и HiSET и данными о зачислении </w:t>
      </w:r>
      <w:r w:rsidR="005976EE">
        <w:rPr>
          <w:rFonts w:ascii="Calibri" w:hAnsi="Calibri" w:cs="Arial"/>
          <w:lang w:val="ru-RU"/>
        </w:rPr>
        <w:t xml:space="preserve">в </w:t>
      </w:r>
      <w:r w:rsidR="005976EE" w:rsidRPr="0074086C">
        <w:rPr>
          <w:rFonts w:ascii="Calibri" w:hAnsi="Calibri" w:cs="Arial"/>
          <w:lang w:val="ru-RU"/>
        </w:rPr>
        <w:t xml:space="preserve">колледжи и </w:t>
      </w:r>
      <w:r w:rsidR="006E32AB" w:rsidRPr="006E32AB">
        <w:rPr>
          <w:rFonts w:ascii="Calibri" w:hAnsi="Calibri" w:cs="Arial"/>
          <w:lang w:val="ru-RU"/>
        </w:rPr>
        <w:t>друг</w:t>
      </w:r>
      <w:r w:rsidR="006E32AB">
        <w:rPr>
          <w:rFonts w:ascii="Calibri" w:hAnsi="Calibri" w:cs="Arial"/>
          <w:lang w:val="ru-RU"/>
        </w:rPr>
        <w:t>и</w:t>
      </w:r>
      <w:r w:rsidR="006E32AB" w:rsidRPr="006E32AB">
        <w:rPr>
          <w:rFonts w:ascii="Calibri" w:hAnsi="Calibri" w:cs="Arial"/>
          <w:lang w:val="ru-RU"/>
        </w:rPr>
        <w:t>е учебн</w:t>
      </w:r>
      <w:r w:rsidR="006E32AB">
        <w:rPr>
          <w:rFonts w:ascii="Calibri" w:hAnsi="Calibri" w:cs="Arial"/>
          <w:lang w:val="ru-RU"/>
        </w:rPr>
        <w:t>ы</w:t>
      </w:r>
      <w:r w:rsidR="006E32AB" w:rsidRPr="006E32AB">
        <w:rPr>
          <w:rFonts w:ascii="Calibri" w:hAnsi="Calibri" w:cs="Arial"/>
          <w:lang w:val="ru-RU"/>
        </w:rPr>
        <w:t>е заведени</w:t>
      </w:r>
      <w:r w:rsidR="006E32AB">
        <w:rPr>
          <w:rFonts w:ascii="Calibri" w:hAnsi="Calibri" w:cs="Arial"/>
          <w:lang w:val="ru-RU"/>
        </w:rPr>
        <w:t>я</w:t>
      </w:r>
      <w:r w:rsidR="006E32AB" w:rsidRPr="006E32AB">
        <w:rPr>
          <w:rFonts w:ascii="Calibri" w:hAnsi="Calibri" w:cs="Arial"/>
          <w:lang w:val="ru-RU"/>
        </w:rPr>
        <w:t xml:space="preserve"> </w:t>
      </w:r>
      <w:r w:rsidR="005976EE">
        <w:rPr>
          <w:rFonts w:ascii="Calibri" w:hAnsi="Calibri" w:cs="Arial"/>
          <w:lang w:val="ru-RU"/>
        </w:rPr>
        <w:t>из</w:t>
      </w:r>
      <w:r w:rsidRPr="00FA391A">
        <w:rPr>
          <w:rFonts w:ascii="Calibri" w:hAnsi="Calibri" w:cs="Arial"/>
          <w:lang w:val="ru-RU"/>
        </w:rPr>
        <w:t xml:space="preserve"> Национального центра обмена информацией для студентов и Департамента высшего образования.</w:t>
      </w:r>
      <w:r w:rsidRPr="0074086C">
        <w:rPr>
          <w:rFonts w:ascii="Calibri" w:hAnsi="Calibri" w:cs="Arial"/>
          <w:lang w:val="ru-RU"/>
        </w:rPr>
        <w:t xml:space="preserve"> </w:t>
      </w:r>
      <w:r w:rsidRPr="00FA391A">
        <w:rPr>
          <w:rFonts w:ascii="Calibri" w:hAnsi="Calibri" w:cs="Arial"/>
          <w:lang w:val="ru-RU"/>
        </w:rPr>
        <w:t>DESE объединяет данные и направляет их в федеральные органы.</w:t>
      </w:r>
    </w:p>
    <w:p w14:paraId="373E05D6" w14:textId="77777777" w:rsidR="00E94F2F" w:rsidRPr="0074086C" w:rsidRDefault="00E94F2F" w:rsidP="00E94F2F">
      <w:pPr>
        <w:rPr>
          <w:rFonts w:ascii="Calibri" w:hAnsi="Calibri" w:cs="Calibri"/>
          <w:szCs w:val="24"/>
          <w:lang w:val="ru-RU"/>
        </w:rPr>
      </w:pPr>
    </w:p>
    <w:p w14:paraId="00B7C549" w14:textId="331D8448" w:rsidR="00285D5F" w:rsidRPr="0074086C" w:rsidRDefault="00E94F2F" w:rsidP="00E94F2F">
      <w:pPr>
        <w:rPr>
          <w:rFonts w:ascii="Calibri" w:hAnsi="Calibri" w:cs="Calibri"/>
          <w:szCs w:val="24"/>
          <w:lang w:val="ru-RU"/>
        </w:rPr>
      </w:pPr>
      <w:r w:rsidRPr="00FA391A">
        <w:rPr>
          <w:rFonts w:ascii="Calibri" w:hAnsi="Calibri" w:cs="Calibri"/>
          <w:szCs w:val="24"/>
          <w:lang w:val="ru-RU"/>
        </w:rPr>
        <w:t>Если вы подпиш</w:t>
      </w:r>
      <w:r>
        <w:rPr>
          <w:rFonts w:ascii="Calibri" w:hAnsi="Calibri" w:cs="Calibri"/>
          <w:szCs w:val="24"/>
          <w:lang w:val="ru-RU"/>
        </w:rPr>
        <w:t>е</w:t>
      </w:r>
      <w:r w:rsidRPr="00FA391A">
        <w:rPr>
          <w:rFonts w:ascii="Calibri" w:hAnsi="Calibri" w:cs="Calibri"/>
          <w:szCs w:val="24"/>
          <w:lang w:val="ru-RU"/>
        </w:rPr>
        <w:t xml:space="preserve">те это разрешение на передачу информации, DESE сможет также передавать ваши данные о трудоустройстве, результаты тестов на соответствие средней школе и сведения о зачислении в </w:t>
      </w:r>
      <w:r w:rsidR="006E32AB">
        <w:rPr>
          <w:rFonts w:ascii="Calibri" w:hAnsi="Calibri" w:cs="Calibri"/>
          <w:szCs w:val="24"/>
          <w:lang w:val="ru-RU"/>
        </w:rPr>
        <w:t>колледж</w:t>
      </w:r>
      <w:r w:rsidRPr="00FA391A">
        <w:rPr>
          <w:rFonts w:ascii="Calibri" w:hAnsi="Calibri" w:cs="Calibri"/>
          <w:szCs w:val="24"/>
          <w:lang w:val="ru-RU"/>
        </w:rPr>
        <w:t xml:space="preserve"> </w:t>
      </w:r>
      <w:r w:rsidR="005976EE">
        <w:rPr>
          <w:rFonts w:ascii="Calibri" w:hAnsi="Calibri" w:cs="Calibri"/>
          <w:szCs w:val="24"/>
          <w:lang w:val="ru-RU"/>
        </w:rPr>
        <w:t xml:space="preserve">или другое учебное заведение </w:t>
      </w:r>
      <w:r w:rsidRPr="00FA391A">
        <w:rPr>
          <w:rFonts w:ascii="Calibri" w:hAnsi="Calibri" w:cs="Calibri"/>
          <w:szCs w:val="24"/>
          <w:lang w:val="ru-RU"/>
        </w:rPr>
        <w:t>в вашу программу</w:t>
      </w:r>
      <w:r w:rsidR="00285D5F" w:rsidRPr="0074086C">
        <w:rPr>
          <w:rFonts w:ascii="Calibri" w:hAnsi="Calibri" w:cs="Calibri"/>
          <w:szCs w:val="24"/>
          <w:lang w:val="ru-RU"/>
        </w:rPr>
        <w:t xml:space="preserve">, </w:t>
      </w:r>
      <w:sdt>
        <w:sdtPr>
          <w:rPr>
            <w:rFonts w:ascii="Calibri" w:hAnsi="Calibri" w:cs="Calibri"/>
            <w:szCs w:val="24"/>
          </w:rPr>
          <w:alias w:val="Program name"/>
          <w:tag w:val="Program name"/>
          <w:id w:val="-1700234008"/>
          <w:placeholder>
            <w:docPart w:val="EA03DEE0C1754DC2A83A040486A7F258"/>
          </w:placeholder>
        </w:sdtPr>
        <w:sdtEndPr/>
        <w:sdtContent>
          <w:sdt>
            <w:sdtPr>
              <w:rPr>
                <w:rFonts w:ascii="Calibri" w:hAnsi="Calibri" w:cs="Calibri"/>
                <w:szCs w:val="24"/>
              </w:rPr>
              <w:alias w:val="Program Name"/>
              <w:tag w:val="Prgram Name"/>
              <w:id w:val="-1129234100"/>
              <w:placeholder>
                <w:docPart w:val="DC9CE2FEE5D94B8E9ED343F41B71CA86"/>
              </w:placeholder>
            </w:sdtPr>
            <w:sdtEndPr/>
            <w:sdtContent>
              <w:r w:rsidR="005976EE" w:rsidRPr="0074086C">
                <w:rPr>
                  <w:rFonts w:ascii="Calibri" w:hAnsi="Calibri" w:cs="Calibri"/>
                  <w:szCs w:val="24"/>
                  <w:lang w:val="ru-RU"/>
                </w:rPr>
                <w:t>нажмите здесь для ввода текста</w:t>
              </w:r>
            </w:sdtContent>
          </w:sdt>
        </w:sdtContent>
      </w:sdt>
      <w:r w:rsidR="00285D5F" w:rsidRPr="0074086C">
        <w:rPr>
          <w:rFonts w:ascii="Calibri" w:hAnsi="Calibri" w:cs="Calibri"/>
          <w:szCs w:val="24"/>
          <w:lang w:val="ru-RU"/>
        </w:rPr>
        <w:t xml:space="preserve">, </w:t>
      </w:r>
      <w:r w:rsidRPr="00E94F2F">
        <w:rPr>
          <w:rFonts w:ascii="Calibri" w:hAnsi="Calibri" w:cs="Calibri"/>
          <w:szCs w:val="24"/>
          <w:lang w:val="ru-RU"/>
        </w:rPr>
        <w:t xml:space="preserve">чтобы знать, в какой степени она помогает </w:t>
      </w:r>
      <w:r>
        <w:rPr>
          <w:rFonts w:ascii="Calibri" w:hAnsi="Calibri" w:cs="Calibri"/>
          <w:szCs w:val="24"/>
          <w:lang w:val="ru-RU"/>
        </w:rPr>
        <w:t>учащимся</w:t>
      </w:r>
      <w:r w:rsidRPr="00E94F2F">
        <w:rPr>
          <w:rFonts w:ascii="Calibri" w:hAnsi="Calibri" w:cs="Calibri"/>
          <w:szCs w:val="24"/>
          <w:lang w:val="ru-RU"/>
        </w:rPr>
        <w:t>.</w:t>
      </w:r>
      <w:r w:rsidRPr="0074086C">
        <w:rPr>
          <w:rFonts w:ascii="Calibri" w:hAnsi="Calibri" w:cs="Calibri"/>
          <w:szCs w:val="24"/>
          <w:lang w:val="ru-RU"/>
        </w:rPr>
        <w:t xml:space="preserve"> </w:t>
      </w:r>
      <w:r w:rsidRPr="00E94F2F">
        <w:rPr>
          <w:rFonts w:ascii="Calibri" w:hAnsi="Calibri" w:cs="Calibri"/>
          <w:szCs w:val="24"/>
          <w:lang w:val="ru-RU"/>
        </w:rPr>
        <w:t>DESE и ваша программа обучения взрослых не будут разглашать эту конфиденциальную информацию, за исключением случаев, когда этого требует законодательство.</w:t>
      </w:r>
      <w:r w:rsidR="00285D5F" w:rsidRPr="0074086C">
        <w:rPr>
          <w:rFonts w:ascii="Calibri" w:hAnsi="Calibri" w:cs="Calibri"/>
          <w:szCs w:val="24"/>
          <w:lang w:val="ru-RU"/>
        </w:rPr>
        <w:t xml:space="preserve"> </w:t>
      </w:r>
      <w:r w:rsidR="00285D5F" w:rsidRPr="00285D5F">
        <w:rPr>
          <w:rFonts w:ascii="Calibri" w:hAnsi="Calibri" w:cs="Calibri"/>
          <w:szCs w:val="24"/>
        </w:rPr>
        <w:t> </w:t>
      </w:r>
    </w:p>
    <w:p w14:paraId="251824E3" w14:textId="77777777" w:rsidR="00285D5F" w:rsidRPr="0074086C" w:rsidRDefault="00285D5F" w:rsidP="00285D5F">
      <w:pPr>
        <w:rPr>
          <w:rFonts w:ascii="Calibri" w:hAnsi="Calibri" w:cs="Calibri"/>
          <w:szCs w:val="24"/>
          <w:lang w:val="ru-RU"/>
        </w:rPr>
      </w:pPr>
    </w:p>
    <w:p w14:paraId="2A4BE81E" w14:textId="2AB4CFCD" w:rsidR="00285D5F" w:rsidRPr="0074086C" w:rsidRDefault="00AD12B1" w:rsidP="00285D5F">
      <w:pPr>
        <w:rPr>
          <w:rFonts w:ascii="Calibri" w:hAnsi="Calibri" w:cs="Calibri"/>
          <w:szCs w:val="24"/>
          <w:lang w:val="ru-RU"/>
        </w:rPr>
      </w:pPr>
      <w:r w:rsidRPr="00AD12B1">
        <w:rPr>
          <w:rFonts w:ascii="Calibri" w:hAnsi="Calibri" w:cs="Calibri"/>
          <w:szCs w:val="24"/>
          <w:lang w:val="ru-RU"/>
        </w:rPr>
        <w:t>Спасибо</w:t>
      </w:r>
      <w:r w:rsidR="00285D5F" w:rsidRPr="0074086C">
        <w:rPr>
          <w:rFonts w:ascii="Calibri" w:hAnsi="Calibri" w:cs="Calibri"/>
          <w:szCs w:val="24"/>
          <w:lang w:val="ru-RU"/>
        </w:rPr>
        <w:t>.</w:t>
      </w:r>
    </w:p>
    <w:bookmarkEnd w:id="0"/>
    <w:p w14:paraId="3D148919" w14:textId="77777777" w:rsidR="00285D5F" w:rsidRPr="0074086C" w:rsidRDefault="00285D5F" w:rsidP="00285D5F">
      <w:pPr>
        <w:rPr>
          <w:rFonts w:ascii="Calibri" w:hAnsi="Calibri" w:cs="Calibri"/>
          <w:szCs w:val="24"/>
          <w:lang w:val="ru-RU"/>
        </w:rPr>
      </w:pPr>
    </w:p>
    <w:p w14:paraId="3BEDC9CD" w14:textId="77777777" w:rsidR="00285D5F" w:rsidRPr="0074086C" w:rsidRDefault="00285D5F" w:rsidP="00285D5F">
      <w:pPr>
        <w:rPr>
          <w:rFonts w:ascii="Calibri" w:hAnsi="Calibri" w:cs="Calibri"/>
          <w:szCs w:val="24"/>
          <w:lang w:val="ru-RU"/>
        </w:rPr>
      </w:pPr>
    </w:p>
    <w:p w14:paraId="2C639F41" w14:textId="77777777" w:rsidR="00285D5F" w:rsidRPr="0074086C" w:rsidRDefault="00285D5F" w:rsidP="00285D5F">
      <w:pPr>
        <w:rPr>
          <w:rFonts w:ascii="Calibri" w:hAnsi="Calibri" w:cs="Calibri"/>
          <w:szCs w:val="24"/>
          <w:lang w:val="ru-RU"/>
        </w:rPr>
      </w:pPr>
      <w:r w:rsidRPr="0074086C">
        <w:rPr>
          <w:rFonts w:ascii="Calibri" w:hAnsi="Calibri" w:cs="Arial"/>
          <w:lang w:val="ru-RU"/>
        </w:rPr>
        <w:t>________________________________________________</w:t>
      </w:r>
      <w:r w:rsidRPr="00285D5F">
        <w:rPr>
          <w:rFonts w:ascii="Calibri" w:hAnsi="Calibri" w:cs="Arial"/>
        </w:rPr>
        <w:t>  </w:t>
      </w:r>
      <w:r w:rsidRPr="0074086C">
        <w:rPr>
          <w:rFonts w:ascii="Calibri" w:hAnsi="Calibri" w:cs="Arial"/>
          <w:lang w:val="ru-RU"/>
        </w:rPr>
        <w:t xml:space="preserve">          _____________________________</w:t>
      </w:r>
    </w:p>
    <w:p w14:paraId="04E15C08" w14:textId="5CB01517" w:rsidR="00285D5F" w:rsidRPr="00AD12B1" w:rsidRDefault="00AD12B1" w:rsidP="00285D5F">
      <w:pPr>
        <w:rPr>
          <w:rFonts w:ascii="Calibri" w:hAnsi="Calibri" w:cs="Calibri"/>
          <w:szCs w:val="24"/>
          <w:lang w:val="ru-RU"/>
        </w:rPr>
      </w:pPr>
      <w:r w:rsidRPr="00AD12B1">
        <w:rPr>
          <w:rFonts w:ascii="Calibri" w:hAnsi="Calibri" w:cs="Arial"/>
          <w:lang w:val="ru-RU"/>
        </w:rPr>
        <w:t xml:space="preserve">Подпись </w:t>
      </w:r>
      <w:r>
        <w:rPr>
          <w:rFonts w:ascii="Calibri" w:hAnsi="Calibri" w:cs="Arial"/>
          <w:lang w:val="ru-RU"/>
        </w:rPr>
        <w:t>учащегося</w:t>
      </w:r>
      <w:r w:rsidRPr="00AD12B1">
        <w:rPr>
          <w:rFonts w:ascii="Calibri" w:hAnsi="Calibri" w:cs="Arial"/>
          <w:lang w:val="ru-RU"/>
        </w:rPr>
        <w:t>/родителя или опекуна</w:t>
      </w:r>
      <w:r w:rsidR="00285D5F" w:rsidRPr="0074086C">
        <w:rPr>
          <w:rFonts w:ascii="Calibri" w:hAnsi="Calibri" w:cs="Arial"/>
          <w:lang w:val="ru-RU"/>
        </w:rPr>
        <w:t>*</w:t>
      </w:r>
      <w:r w:rsidR="00285D5F" w:rsidRPr="00285D5F">
        <w:rPr>
          <w:rFonts w:ascii="Calibri" w:hAnsi="Calibri" w:cs="Arial"/>
        </w:rPr>
        <w:t>                                                               </w:t>
      </w:r>
      <w:r>
        <w:rPr>
          <w:rFonts w:ascii="Calibri" w:hAnsi="Calibri" w:cs="Arial"/>
          <w:lang w:val="ru-RU"/>
        </w:rPr>
        <w:t>дата</w:t>
      </w:r>
    </w:p>
    <w:p w14:paraId="54944318" w14:textId="77777777" w:rsidR="00285D5F" w:rsidRPr="0074086C" w:rsidRDefault="00285D5F" w:rsidP="00285D5F">
      <w:pPr>
        <w:rPr>
          <w:rFonts w:ascii="Calibri" w:hAnsi="Calibri" w:cs="Calibri"/>
          <w:szCs w:val="24"/>
          <w:lang w:val="ru-RU"/>
        </w:rPr>
      </w:pPr>
    </w:p>
    <w:p w14:paraId="56DEE5A8" w14:textId="77777777" w:rsidR="00285D5F" w:rsidRPr="0074086C" w:rsidRDefault="00285D5F" w:rsidP="00285D5F">
      <w:pPr>
        <w:rPr>
          <w:rFonts w:ascii="Calibri" w:hAnsi="Calibri" w:cs="Calibri"/>
          <w:szCs w:val="24"/>
          <w:lang w:val="ru-RU"/>
        </w:rPr>
      </w:pPr>
    </w:p>
    <w:p w14:paraId="401D3420" w14:textId="77777777" w:rsidR="00285D5F" w:rsidRPr="0074086C" w:rsidRDefault="00285D5F" w:rsidP="00285D5F">
      <w:pPr>
        <w:rPr>
          <w:rFonts w:ascii="Calibri" w:hAnsi="Calibri" w:cs="Calibri"/>
          <w:szCs w:val="24"/>
          <w:lang w:val="ru-RU"/>
        </w:rPr>
      </w:pPr>
      <w:r w:rsidRPr="0074086C">
        <w:rPr>
          <w:rFonts w:ascii="Calibri" w:hAnsi="Calibri" w:cs="Calibri"/>
          <w:szCs w:val="24"/>
          <w:lang w:val="ru-RU"/>
        </w:rPr>
        <w:t>________________________________________________           _____________________________</w:t>
      </w:r>
    </w:p>
    <w:p w14:paraId="3B657E27" w14:textId="74C9085C" w:rsidR="00285D5F" w:rsidRPr="0074086C" w:rsidRDefault="00AD12B1" w:rsidP="00285D5F">
      <w:pPr>
        <w:rPr>
          <w:rFonts w:ascii="Calibri" w:hAnsi="Calibri" w:cs="Calibri"/>
          <w:szCs w:val="24"/>
          <w:lang w:val="ru-RU"/>
        </w:rPr>
      </w:pPr>
      <w:r w:rsidRPr="00AD12B1">
        <w:rPr>
          <w:rFonts w:ascii="Calibri" w:hAnsi="Calibri" w:cs="Calibri"/>
          <w:szCs w:val="24"/>
          <w:lang w:val="ru-RU"/>
        </w:rPr>
        <w:t>Подпись сотрудника/свидетеля подписи</w:t>
      </w:r>
      <w:r>
        <w:rPr>
          <w:rFonts w:ascii="Calibri" w:hAnsi="Calibri" w:cs="Calibri"/>
          <w:szCs w:val="24"/>
          <w:lang w:val="ru-RU"/>
        </w:rPr>
        <w:t xml:space="preserve"> </w:t>
      </w:r>
      <w:r w:rsidRPr="00AD12B1">
        <w:rPr>
          <w:rFonts w:ascii="Calibri" w:hAnsi="Calibri" w:cs="Calibri"/>
          <w:szCs w:val="24"/>
          <w:lang w:val="ru-RU"/>
        </w:rPr>
        <w:t>учащегося</w:t>
      </w:r>
      <w:r w:rsidR="00285D5F" w:rsidRPr="00285D5F">
        <w:rPr>
          <w:rFonts w:ascii="Calibri" w:hAnsi="Calibri" w:cs="Calibri"/>
          <w:szCs w:val="24"/>
        </w:rPr>
        <w:t>                                                </w:t>
      </w:r>
      <w:r w:rsidRPr="00AD12B1">
        <w:rPr>
          <w:rFonts w:ascii="Calibri" w:hAnsi="Calibri" w:cs="Calibri"/>
          <w:szCs w:val="24"/>
          <w:lang w:val="ru-RU"/>
        </w:rPr>
        <w:t>дата</w:t>
      </w:r>
    </w:p>
    <w:p w14:paraId="3FA55F6E" w14:textId="77777777" w:rsidR="00285D5F" w:rsidRPr="0074086C" w:rsidRDefault="00285D5F" w:rsidP="00285D5F">
      <w:pPr>
        <w:rPr>
          <w:rFonts w:ascii="Calibri" w:hAnsi="Calibri" w:cs="Calibri"/>
          <w:szCs w:val="24"/>
          <w:lang w:val="ru-RU"/>
        </w:rPr>
      </w:pPr>
    </w:p>
    <w:p w14:paraId="2C76B63E" w14:textId="1C811377" w:rsidR="00285D5F" w:rsidRDefault="00285D5F" w:rsidP="00285D5F">
      <w:pPr>
        <w:rPr>
          <w:rFonts w:ascii="Calibri" w:hAnsi="Calibri" w:cs="Calibri"/>
          <w:szCs w:val="24"/>
          <w:lang w:val="ru-RU"/>
        </w:rPr>
      </w:pPr>
    </w:p>
    <w:p w14:paraId="1ED483B7" w14:textId="77777777" w:rsidR="004B7AB0" w:rsidRPr="0074086C" w:rsidRDefault="004B7AB0" w:rsidP="00285D5F">
      <w:pPr>
        <w:rPr>
          <w:rFonts w:ascii="Calibri" w:hAnsi="Calibri" w:cs="Calibri"/>
          <w:szCs w:val="24"/>
          <w:lang w:val="ru-RU"/>
        </w:rPr>
      </w:pPr>
    </w:p>
    <w:p w14:paraId="03395C70" w14:textId="54A5CA29" w:rsidR="00201172" w:rsidRPr="0074086C" w:rsidRDefault="00285D5F">
      <w:pPr>
        <w:rPr>
          <w:lang w:val="ru-RU"/>
        </w:rPr>
      </w:pPr>
      <w:r w:rsidRPr="0074086C">
        <w:rPr>
          <w:rFonts w:ascii="Calibri" w:hAnsi="Calibri" w:cs="Calibri"/>
          <w:i/>
          <w:iCs/>
          <w:szCs w:val="24"/>
          <w:lang w:val="ru-RU"/>
        </w:rPr>
        <w:t>*</w:t>
      </w:r>
      <w:r w:rsidR="00AD12B1" w:rsidRPr="00AD12B1">
        <w:rPr>
          <w:rFonts w:ascii="Calibri" w:hAnsi="Calibri" w:cs="Calibri"/>
          <w:i/>
          <w:iCs/>
          <w:szCs w:val="24"/>
          <w:lang w:val="ru-RU"/>
        </w:rPr>
        <w:t>Для учащи</w:t>
      </w:r>
      <w:r w:rsidR="00AD12B1">
        <w:rPr>
          <w:rFonts w:ascii="Calibri" w:hAnsi="Calibri" w:cs="Calibri"/>
          <w:i/>
          <w:iCs/>
          <w:szCs w:val="24"/>
          <w:lang w:val="ru-RU"/>
        </w:rPr>
        <w:t>х</w:t>
      </w:r>
      <w:r w:rsidR="00AD12B1" w:rsidRPr="00AD12B1">
        <w:rPr>
          <w:rFonts w:ascii="Calibri" w:hAnsi="Calibri" w:cs="Calibri"/>
          <w:i/>
          <w:iCs/>
          <w:szCs w:val="24"/>
          <w:lang w:val="ru-RU"/>
        </w:rPr>
        <w:t>ся</w:t>
      </w:r>
      <w:r w:rsidR="00AD12B1">
        <w:rPr>
          <w:rFonts w:ascii="Calibri" w:hAnsi="Calibri" w:cs="Calibri"/>
          <w:i/>
          <w:iCs/>
          <w:szCs w:val="24"/>
          <w:lang w:val="ru-RU"/>
        </w:rPr>
        <w:t xml:space="preserve"> </w:t>
      </w:r>
      <w:r w:rsidR="00AD12B1" w:rsidRPr="00AD12B1">
        <w:rPr>
          <w:rFonts w:ascii="Calibri" w:hAnsi="Calibri" w:cs="Calibri"/>
          <w:i/>
          <w:iCs/>
          <w:szCs w:val="24"/>
          <w:lang w:val="ru-RU"/>
        </w:rPr>
        <w:t>младше 18 лет эт</w:t>
      </w:r>
      <w:r w:rsidR="006E32AB">
        <w:rPr>
          <w:rFonts w:ascii="Calibri" w:hAnsi="Calibri" w:cs="Calibri"/>
          <w:i/>
          <w:iCs/>
          <w:szCs w:val="24"/>
          <w:lang w:val="ru-RU"/>
        </w:rPr>
        <w:t>о разрешение</w:t>
      </w:r>
      <w:r w:rsidR="00AD12B1" w:rsidRPr="00AD12B1">
        <w:rPr>
          <w:rFonts w:ascii="Calibri" w:hAnsi="Calibri" w:cs="Calibri"/>
          <w:i/>
          <w:iCs/>
          <w:szCs w:val="24"/>
          <w:lang w:val="ru-RU"/>
        </w:rPr>
        <w:t xml:space="preserve"> должен подписать родитель или опекун</w:t>
      </w:r>
      <w:r w:rsidRPr="0074086C">
        <w:rPr>
          <w:rFonts w:ascii="Calibri" w:hAnsi="Calibri" w:cs="Calibri"/>
          <w:i/>
          <w:iCs/>
          <w:szCs w:val="24"/>
          <w:lang w:val="ru-RU"/>
        </w:rPr>
        <w:t>.</w:t>
      </w:r>
    </w:p>
    <w:sectPr w:rsidR="00201172" w:rsidRPr="0074086C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4EA20" w14:textId="77777777" w:rsidR="00BD6D01" w:rsidRDefault="00BD6D01" w:rsidP="00285D5F">
      <w:r>
        <w:separator/>
      </w:r>
    </w:p>
  </w:endnote>
  <w:endnote w:type="continuationSeparator" w:id="0">
    <w:p w14:paraId="4F43203E" w14:textId="77777777" w:rsidR="00BD6D01" w:rsidRDefault="00BD6D01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26BD" w14:textId="77777777" w:rsidR="00427F22" w:rsidRDefault="00427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66601011" w:rsidR="00285D5F" w:rsidRPr="006E32AB" w:rsidRDefault="006E32AB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  <w:lang w:val="ru-RU"/>
      </w:rPr>
    </w:pPr>
    <w:r w:rsidRPr="001A5B97">
      <w:rPr>
        <w:rFonts w:asciiTheme="minorHAnsi" w:hAnsiTheme="minorHAnsi" w:cstheme="minorHAnsi"/>
        <w:i/>
        <w:iCs/>
        <w:sz w:val="18"/>
        <w:szCs w:val="18"/>
        <w:lang w:val="ru-RU"/>
      </w:rPr>
      <w:t>Форма пересмотрен</w:t>
    </w:r>
    <w:r>
      <w:rPr>
        <w:rFonts w:asciiTheme="minorHAnsi" w:hAnsiTheme="minorHAnsi" w:cstheme="minorHAnsi"/>
        <w:i/>
        <w:iCs/>
        <w:sz w:val="18"/>
        <w:szCs w:val="18"/>
        <w:lang w:val="ru-RU"/>
      </w:rPr>
      <w:t xml:space="preserve">а в июле </w:t>
    </w:r>
    <w:r w:rsidR="00285D5F" w:rsidRPr="001A5B97">
      <w:rPr>
        <w:rFonts w:asciiTheme="minorHAnsi" w:hAnsiTheme="minorHAnsi" w:cstheme="minorHAnsi"/>
        <w:i/>
        <w:iCs/>
        <w:sz w:val="18"/>
        <w:szCs w:val="18"/>
        <w:lang w:val="ru-RU"/>
      </w:rPr>
      <w:t>2021</w:t>
    </w:r>
    <w:r>
      <w:rPr>
        <w:rFonts w:asciiTheme="minorHAnsi" w:hAnsiTheme="minorHAnsi" w:cstheme="minorHAnsi"/>
        <w:i/>
        <w:iCs/>
        <w:sz w:val="18"/>
        <w:szCs w:val="18"/>
        <w:lang w:val="ru-RU"/>
      </w:rPr>
      <w:t xml:space="preserve"> года</w:t>
    </w:r>
    <w:r w:rsidR="00285D5F" w:rsidRPr="001A5B97">
      <w:rPr>
        <w:rFonts w:asciiTheme="minorHAnsi" w:hAnsiTheme="minorHAnsi" w:cstheme="minorHAnsi"/>
        <w:i/>
        <w:iCs/>
        <w:sz w:val="18"/>
        <w:szCs w:val="18"/>
        <w:lang w:val="ru-RU"/>
      </w:rPr>
      <w:tab/>
    </w:r>
    <w:r w:rsidR="00285D5F" w:rsidRPr="001A5B97">
      <w:rPr>
        <w:rFonts w:asciiTheme="minorHAnsi" w:hAnsiTheme="minorHAnsi" w:cstheme="minorHAnsi"/>
        <w:i/>
        <w:iCs/>
        <w:sz w:val="18"/>
        <w:szCs w:val="18"/>
        <w:lang w:val="ru-RU"/>
      </w:rPr>
      <w:tab/>
    </w:r>
    <w:r w:rsidR="00427F22" w:rsidRPr="00427F22">
      <w:rPr>
        <w:rFonts w:asciiTheme="minorHAnsi" w:hAnsiTheme="minorHAnsi" w:cstheme="minorHAnsi"/>
        <w:i/>
        <w:iCs/>
        <w:sz w:val="18"/>
        <w:szCs w:val="18"/>
        <w:lang w:val="ru-RU"/>
      </w:rPr>
      <w:t>Russian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398B" w14:textId="77777777" w:rsidR="00427F22" w:rsidRDefault="00427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26C99" w14:textId="77777777" w:rsidR="00BD6D01" w:rsidRDefault="00BD6D01" w:rsidP="00285D5F">
      <w:r>
        <w:separator/>
      </w:r>
    </w:p>
  </w:footnote>
  <w:footnote w:type="continuationSeparator" w:id="0">
    <w:p w14:paraId="293DEB32" w14:textId="77777777" w:rsidR="00BD6D01" w:rsidRDefault="00BD6D01" w:rsidP="0028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8D94" w14:textId="77777777" w:rsidR="00427F22" w:rsidRDefault="00427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BEF0" w14:textId="77777777" w:rsidR="00427F22" w:rsidRDefault="00427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17A9" w14:textId="77777777" w:rsidR="00427F22" w:rsidRDefault="00427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C5890"/>
    <w:rsid w:val="000E0994"/>
    <w:rsid w:val="000F4887"/>
    <w:rsid w:val="001256E9"/>
    <w:rsid w:val="00193AE3"/>
    <w:rsid w:val="001A5B97"/>
    <w:rsid w:val="001B0FFB"/>
    <w:rsid w:val="001D435F"/>
    <w:rsid w:val="00201172"/>
    <w:rsid w:val="00285D5F"/>
    <w:rsid w:val="002A22D2"/>
    <w:rsid w:val="002A3E22"/>
    <w:rsid w:val="002B4B10"/>
    <w:rsid w:val="002C0CF9"/>
    <w:rsid w:val="002D3733"/>
    <w:rsid w:val="002F5424"/>
    <w:rsid w:val="00390CBD"/>
    <w:rsid w:val="003953C8"/>
    <w:rsid w:val="003A6B29"/>
    <w:rsid w:val="0041210C"/>
    <w:rsid w:val="00427F22"/>
    <w:rsid w:val="004B7AB0"/>
    <w:rsid w:val="004E5697"/>
    <w:rsid w:val="005430E2"/>
    <w:rsid w:val="00571666"/>
    <w:rsid w:val="0059439F"/>
    <w:rsid w:val="005976EE"/>
    <w:rsid w:val="005C1013"/>
    <w:rsid w:val="005E3535"/>
    <w:rsid w:val="00635070"/>
    <w:rsid w:val="006E32AB"/>
    <w:rsid w:val="007066F8"/>
    <w:rsid w:val="0074086C"/>
    <w:rsid w:val="00761FD8"/>
    <w:rsid w:val="007732FB"/>
    <w:rsid w:val="0078034B"/>
    <w:rsid w:val="007A4872"/>
    <w:rsid w:val="008C238A"/>
    <w:rsid w:val="00965CD7"/>
    <w:rsid w:val="00A071AF"/>
    <w:rsid w:val="00A20194"/>
    <w:rsid w:val="00A26B1E"/>
    <w:rsid w:val="00A70FE3"/>
    <w:rsid w:val="00A7681B"/>
    <w:rsid w:val="00AA37B4"/>
    <w:rsid w:val="00AD12B1"/>
    <w:rsid w:val="00B15E7C"/>
    <w:rsid w:val="00B34968"/>
    <w:rsid w:val="00BC6E19"/>
    <w:rsid w:val="00BD6D01"/>
    <w:rsid w:val="00C974A6"/>
    <w:rsid w:val="00CB1247"/>
    <w:rsid w:val="00D1782C"/>
    <w:rsid w:val="00D456B8"/>
    <w:rsid w:val="00D73B50"/>
    <w:rsid w:val="00E07568"/>
    <w:rsid w:val="00E77FAD"/>
    <w:rsid w:val="00E94F2F"/>
    <w:rsid w:val="00EE0A55"/>
    <w:rsid w:val="00F12B7F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4E45FB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E2FEE5D94B8E9ED343F41B71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728A-14F9-4FE9-A85F-D0985CA33471}"/>
      </w:docPartPr>
      <w:docPartBody>
        <w:p w:rsidR="00BD7763" w:rsidRDefault="00326C78" w:rsidP="00326C78">
          <w:pPr>
            <w:pStyle w:val="DC9CE2FEE5D94B8E9ED343F41B71CA86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B"/>
    <w:rsid w:val="002766FC"/>
    <w:rsid w:val="00326C78"/>
    <w:rsid w:val="0037644F"/>
    <w:rsid w:val="0048394C"/>
    <w:rsid w:val="004E45FB"/>
    <w:rsid w:val="005D5E5E"/>
    <w:rsid w:val="00727834"/>
    <w:rsid w:val="00BD7763"/>
    <w:rsid w:val="00C524A2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C78"/>
    <w:rPr>
      <w:color w:val="808080"/>
    </w:rPr>
  </w:style>
  <w:style w:type="paragraph" w:customStyle="1" w:styleId="EA03DEE0C1754DC2A83A040486A7F258">
    <w:name w:val="EA03DEE0C1754DC2A83A040486A7F258"/>
    <w:rsid w:val="004E45FB"/>
  </w:style>
  <w:style w:type="paragraph" w:customStyle="1" w:styleId="DC9CE2FEE5D94B8E9ED343F41B71CA86">
    <w:name w:val="DC9CE2FEE5D94B8E9ED343F41B71CA86"/>
    <w:rsid w:val="00326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Russian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Russian</dc:title>
  <dc:subject/>
  <dc:creator>DESE</dc:creator>
  <cp:keywords/>
  <cp:lastModifiedBy>Zou, Dong (EOE)</cp:lastModifiedBy>
  <cp:revision>9</cp:revision>
  <cp:lastPrinted>2008-03-05T18:17:00Z</cp:lastPrinted>
  <dcterms:created xsi:type="dcterms:W3CDTF">2021-07-13T18:55:00Z</dcterms:created>
  <dcterms:modified xsi:type="dcterms:W3CDTF">2021-07-20T21:20:00Z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