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12ED" w14:textId="77777777" w:rsidR="00A20194" w:rsidRDefault="00E57C93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CF5AB75" wp14:editId="51CBBE0F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974A6">
        <w:rPr>
          <w:rFonts w:ascii="Arial" w:hAnsi="Arial"/>
          <w:b/>
          <w:i/>
          <w:sz w:val="40"/>
        </w:rPr>
        <w:t>Waaxda</w:t>
      </w:r>
      <w:proofErr w:type="spellEnd"/>
      <w:r w:rsidR="00C974A6">
        <w:rPr>
          <w:rFonts w:ascii="Arial" w:hAnsi="Arial"/>
          <w:b/>
          <w:i/>
          <w:sz w:val="40"/>
        </w:rPr>
        <w:t xml:space="preserve"> Massachusetts </w:t>
      </w:r>
      <w:proofErr w:type="spellStart"/>
      <w:r w:rsidR="00C974A6">
        <w:rPr>
          <w:rFonts w:ascii="Arial" w:hAnsi="Arial"/>
          <w:b/>
          <w:i/>
          <w:sz w:val="40"/>
        </w:rPr>
        <w:t>ee</w:t>
      </w:r>
      <w:proofErr w:type="spellEnd"/>
    </w:p>
    <w:p w14:paraId="74C1DCD8" w14:textId="27755919" w:rsidR="00A20194" w:rsidRDefault="00CE27E6" w:rsidP="008C238A">
      <w:pPr>
        <w:ind w:left="-180"/>
        <w:outlineLvl w:val="0"/>
        <w:rPr>
          <w:rFonts w:ascii="Arial" w:hAnsi="Arial"/>
          <w:b/>
          <w:i/>
          <w:sz w:val="50"/>
        </w:rPr>
      </w:pPr>
      <w:proofErr w:type="spellStart"/>
      <w:r>
        <w:rPr>
          <w:rFonts w:ascii="Arial" w:hAnsi="Arial"/>
          <w:b/>
          <w:i/>
          <w:sz w:val="40"/>
        </w:rPr>
        <w:t>Dugsiga</w:t>
      </w:r>
      <w:proofErr w:type="spellEnd"/>
      <w:r>
        <w:rPr>
          <w:rFonts w:ascii="Arial" w:hAnsi="Arial"/>
          <w:b/>
          <w:i/>
          <w:sz w:val="40"/>
        </w:rPr>
        <w:t xml:space="preserve"> </w:t>
      </w:r>
      <w:proofErr w:type="spellStart"/>
      <w:r w:rsidR="00E57C93">
        <w:rPr>
          <w:rFonts w:ascii="Arial" w:hAnsi="Arial"/>
          <w:b/>
          <w:i/>
          <w:sz w:val="40"/>
        </w:rPr>
        <w:t>Hoose</w:t>
      </w:r>
      <w:proofErr w:type="spellEnd"/>
      <w:r w:rsidR="00E57C93">
        <w:rPr>
          <w:rFonts w:ascii="Arial" w:hAnsi="Arial"/>
          <w:b/>
          <w:i/>
          <w:sz w:val="40"/>
        </w:rPr>
        <w:t xml:space="preserve"> </w:t>
      </w:r>
      <w:proofErr w:type="spellStart"/>
      <w:r w:rsidR="00E57C93">
        <w:rPr>
          <w:rFonts w:ascii="Arial" w:hAnsi="Arial"/>
          <w:b/>
          <w:i/>
          <w:sz w:val="40"/>
        </w:rPr>
        <w:t>iyo</w:t>
      </w:r>
      <w:proofErr w:type="spellEnd"/>
      <w:r w:rsidR="00E57C93">
        <w:rPr>
          <w:rFonts w:ascii="Arial" w:hAnsi="Arial"/>
          <w:b/>
          <w:i/>
          <w:sz w:val="40"/>
        </w:rPr>
        <w:t xml:space="preserve"> </w:t>
      </w:r>
      <w:proofErr w:type="spellStart"/>
      <w:r w:rsidR="00E57C93">
        <w:rPr>
          <w:rFonts w:ascii="Arial" w:hAnsi="Arial"/>
          <w:b/>
          <w:i/>
          <w:sz w:val="40"/>
        </w:rPr>
        <w:t>Sare</w:t>
      </w:r>
      <w:proofErr w:type="spellEnd"/>
    </w:p>
    <w:p w14:paraId="4C424700" w14:textId="77777777" w:rsidR="00A20194" w:rsidRDefault="00E57C93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E0128E" wp14:editId="34AFE08B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6F9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" o:allowincell="f" strokeweight="1pt"/>
            </w:pict>
          </mc:Fallback>
        </mc:AlternateContent>
      </w:r>
    </w:p>
    <w:p w14:paraId="25AAA0A5" w14:textId="77777777" w:rsidR="00A20194" w:rsidRPr="00C974A6" w:rsidRDefault="00E57C93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Street, Malden, Massachusetts 02148-4906 </w:t>
      </w:r>
      <w:r w:rsidRPr="002B4B10">
        <w:rPr>
          <w:sz w:val="16"/>
          <w:szCs w:val="16"/>
        </w:rPr>
        <w:tab/>
        <w:t xml:space="preserve">       </w:t>
      </w:r>
      <w:proofErr w:type="spellStart"/>
      <w:r w:rsidRPr="002B4B10">
        <w:rPr>
          <w:sz w:val="16"/>
          <w:szCs w:val="16"/>
        </w:rPr>
        <w:t>Telefoon</w:t>
      </w:r>
      <w:proofErr w:type="spellEnd"/>
      <w:r w:rsidRPr="002B4B10">
        <w:rPr>
          <w:sz w:val="16"/>
          <w:szCs w:val="16"/>
        </w:rPr>
        <w:t xml:space="preserve">: (781) 338-3000                                                                                                                 </w:t>
      </w:r>
      <w:r w:rsidRPr="002B4B10">
        <w:rPr>
          <w:sz w:val="16"/>
          <w:szCs w:val="16"/>
        </w:rPr>
        <w:tab/>
      </w:r>
      <w:r w:rsidRPr="002B4B10">
        <w:rPr>
          <w:sz w:val="16"/>
          <w:szCs w:val="16"/>
        </w:rPr>
        <w:tab/>
        <w:t>TTY: N.E.T. Relay 1-800-439-2370</w:t>
      </w:r>
    </w:p>
    <w:p w14:paraId="1DE1A50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74848ACD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1BCDE072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14:paraId="08E0385A" w14:textId="77777777" w:rsidR="00A20194" w:rsidRDefault="00A20194">
      <w:pPr>
        <w:rPr>
          <w:rFonts w:ascii="Arial" w:hAnsi="Arial"/>
          <w:i/>
          <w:sz w:val="18"/>
        </w:rPr>
      </w:pPr>
    </w:p>
    <w:p w14:paraId="1CDE92F7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1B8BF09" w14:textId="689CEB10" w:rsidR="00285D5F" w:rsidRPr="00285D5F" w:rsidRDefault="00E57C93" w:rsidP="00285D5F">
      <w:pPr>
        <w:jc w:val="center"/>
        <w:rPr>
          <w:rFonts w:ascii="Calibri" w:hAnsi="Calibri" w:cs="Calibri"/>
          <w:b/>
          <w:szCs w:val="24"/>
        </w:rPr>
      </w:pPr>
      <w:proofErr w:type="spellStart"/>
      <w:r w:rsidRPr="00285D5F">
        <w:rPr>
          <w:rFonts w:ascii="Calibri" w:hAnsi="Calibri" w:cs="Calibri"/>
          <w:b/>
          <w:szCs w:val="24"/>
        </w:rPr>
        <w:t>Adeegyada</w:t>
      </w:r>
      <w:proofErr w:type="spellEnd"/>
      <w:r w:rsidRPr="00285D5F">
        <w:rPr>
          <w:rFonts w:ascii="Calibri" w:hAnsi="Calibri" w:cs="Calibri"/>
          <w:b/>
          <w:szCs w:val="24"/>
        </w:rPr>
        <w:t xml:space="preserve"> </w:t>
      </w:r>
      <w:proofErr w:type="spellStart"/>
      <w:r w:rsidRPr="00285D5F">
        <w:rPr>
          <w:rFonts w:ascii="Calibri" w:hAnsi="Calibri" w:cs="Calibri"/>
          <w:b/>
          <w:szCs w:val="24"/>
        </w:rPr>
        <w:t>Wa</w:t>
      </w:r>
      <w:r w:rsidR="00CE27E6">
        <w:rPr>
          <w:rFonts w:ascii="Calibri" w:hAnsi="Calibri" w:cs="Calibri"/>
          <w:b/>
          <w:szCs w:val="24"/>
        </w:rPr>
        <w:t>x</w:t>
      </w:r>
      <w:r w:rsidRPr="00285D5F">
        <w:rPr>
          <w:rFonts w:ascii="Calibri" w:hAnsi="Calibri" w:cs="Calibri"/>
          <w:b/>
          <w:szCs w:val="24"/>
        </w:rPr>
        <w:t>barashada</w:t>
      </w:r>
      <w:proofErr w:type="spellEnd"/>
      <w:r w:rsidRPr="00285D5F">
        <w:rPr>
          <w:rFonts w:ascii="Calibri" w:hAnsi="Calibri" w:cs="Calibri"/>
          <w:b/>
          <w:szCs w:val="24"/>
        </w:rPr>
        <w:t xml:space="preserve"> </w:t>
      </w:r>
      <w:proofErr w:type="spellStart"/>
      <w:r w:rsidRPr="00285D5F">
        <w:rPr>
          <w:rFonts w:ascii="Calibri" w:hAnsi="Calibri" w:cs="Calibri"/>
          <w:b/>
          <w:szCs w:val="24"/>
        </w:rPr>
        <w:t>dadka</w:t>
      </w:r>
      <w:proofErr w:type="spellEnd"/>
      <w:r w:rsidRPr="00285D5F">
        <w:rPr>
          <w:rFonts w:ascii="Calibri" w:hAnsi="Calibri" w:cs="Calibri"/>
          <w:b/>
          <w:szCs w:val="24"/>
        </w:rPr>
        <w:t xml:space="preserve"> </w:t>
      </w:r>
      <w:proofErr w:type="spellStart"/>
      <w:r w:rsidRPr="00285D5F">
        <w:rPr>
          <w:rFonts w:ascii="Calibri" w:hAnsi="Calibri" w:cs="Calibri"/>
          <w:b/>
          <w:szCs w:val="24"/>
        </w:rPr>
        <w:t>Waaweyn</w:t>
      </w:r>
      <w:proofErr w:type="spellEnd"/>
      <w:r w:rsidRPr="00285D5F">
        <w:rPr>
          <w:rFonts w:ascii="Calibri" w:hAnsi="Calibri" w:cs="Calibri"/>
          <w:b/>
          <w:szCs w:val="24"/>
        </w:rPr>
        <w:t xml:space="preserve"> </w:t>
      </w:r>
      <w:proofErr w:type="spellStart"/>
      <w:r w:rsidRPr="00285D5F">
        <w:rPr>
          <w:rFonts w:ascii="Calibri" w:hAnsi="Calibri" w:cs="Calibri"/>
          <w:b/>
          <w:szCs w:val="24"/>
        </w:rPr>
        <w:t>iyo</w:t>
      </w:r>
      <w:proofErr w:type="spellEnd"/>
      <w:r w:rsidRPr="00285D5F">
        <w:rPr>
          <w:rFonts w:ascii="Calibri" w:hAnsi="Calibri" w:cs="Calibri"/>
          <w:b/>
          <w:szCs w:val="24"/>
        </w:rPr>
        <w:t xml:space="preserve"> </w:t>
      </w:r>
      <w:proofErr w:type="spellStart"/>
      <w:r w:rsidRPr="00285D5F">
        <w:rPr>
          <w:rFonts w:ascii="Calibri" w:hAnsi="Calibri" w:cs="Calibri"/>
          <w:b/>
          <w:szCs w:val="24"/>
        </w:rPr>
        <w:t>Bulashada</w:t>
      </w:r>
      <w:proofErr w:type="spellEnd"/>
    </w:p>
    <w:p w14:paraId="478583AD" w14:textId="77777777" w:rsidR="00285D5F" w:rsidRPr="00BB0132" w:rsidRDefault="00E57C93" w:rsidP="00285D5F">
      <w:pPr>
        <w:jc w:val="center"/>
        <w:rPr>
          <w:rFonts w:ascii="Calibri" w:hAnsi="Calibri" w:cs="Calibri"/>
          <w:b/>
          <w:szCs w:val="24"/>
          <w:lang w:val="es-ES"/>
        </w:rPr>
      </w:pPr>
      <w:proofErr w:type="spellStart"/>
      <w:r w:rsidRPr="00BB0132">
        <w:rPr>
          <w:rFonts w:ascii="Calibri" w:hAnsi="Calibri" w:cs="Calibri"/>
          <w:b/>
          <w:szCs w:val="24"/>
          <w:lang w:val="es-ES"/>
        </w:rPr>
        <w:t>Siideynta</w:t>
      </w:r>
      <w:proofErr w:type="spellEnd"/>
      <w:r w:rsidRPr="00BB0132">
        <w:rPr>
          <w:rFonts w:ascii="Calibri" w:hAnsi="Calibri" w:cs="Calibri"/>
          <w:b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b/>
          <w:szCs w:val="24"/>
          <w:lang w:val="es-ES"/>
        </w:rPr>
        <w:t>Macluumaadka</w:t>
      </w:r>
      <w:proofErr w:type="spellEnd"/>
    </w:p>
    <w:p w14:paraId="681961A8" w14:textId="77777777" w:rsidR="00285D5F" w:rsidRPr="00BB0132" w:rsidRDefault="00285D5F" w:rsidP="00285D5F">
      <w:pPr>
        <w:jc w:val="center"/>
        <w:rPr>
          <w:rFonts w:ascii="Calibri" w:hAnsi="Calibri" w:cs="Calibri"/>
          <w:b/>
          <w:szCs w:val="24"/>
          <w:lang w:val="es-ES"/>
        </w:rPr>
      </w:pPr>
    </w:p>
    <w:p w14:paraId="30C453C2" w14:textId="77777777" w:rsidR="00285D5F" w:rsidRPr="00BB0132" w:rsidRDefault="00285D5F" w:rsidP="00285D5F">
      <w:pPr>
        <w:rPr>
          <w:rFonts w:ascii="Calibri" w:hAnsi="Calibri"/>
          <w:szCs w:val="24"/>
          <w:lang w:val="es-ES"/>
        </w:rPr>
      </w:pPr>
    </w:p>
    <w:p w14:paraId="76CDF843" w14:textId="77777777" w:rsidR="00285D5F" w:rsidRPr="00BB0132" w:rsidRDefault="00E57C93" w:rsidP="00285D5F">
      <w:pPr>
        <w:rPr>
          <w:rFonts w:ascii="Calibri" w:hAnsi="Calibri" w:cs="Calibri"/>
          <w:szCs w:val="24"/>
          <w:lang w:val="es-ES"/>
        </w:rPr>
      </w:pPr>
      <w:proofErr w:type="spellStart"/>
      <w:r w:rsidRPr="00BB0132">
        <w:rPr>
          <w:rFonts w:ascii="Calibri" w:hAnsi="Calibri" w:cs="Calibri"/>
          <w:szCs w:val="24"/>
          <w:lang w:val="es-ES"/>
        </w:rPr>
        <w:t>Ardeyga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Qaaliga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ah:</w:t>
      </w:r>
    </w:p>
    <w:p w14:paraId="56BA2AC9" w14:textId="77777777" w:rsidR="00285D5F" w:rsidRPr="00BB0132" w:rsidRDefault="00285D5F" w:rsidP="00285D5F">
      <w:pPr>
        <w:rPr>
          <w:rFonts w:ascii="Calibri" w:hAnsi="Calibri"/>
          <w:szCs w:val="24"/>
          <w:lang w:val="es-ES"/>
        </w:rPr>
      </w:pPr>
    </w:p>
    <w:p w14:paraId="3F083204" w14:textId="75363935" w:rsidR="00285D5F" w:rsidRPr="00BB0132" w:rsidRDefault="00E57C93" w:rsidP="003D42EC">
      <w:pPr>
        <w:jc w:val="both"/>
        <w:rPr>
          <w:rFonts w:ascii="Calibri" w:hAnsi="Calibri" w:cs="Arial"/>
          <w:lang w:val="es-ES"/>
        </w:rPr>
      </w:pPr>
      <w:bookmarkStart w:id="0" w:name="_Hlk74205821"/>
      <w:proofErr w:type="spellStart"/>
      <w:r w:rsidRPr="00BB0132">
        <w:rPr>
          <w:rFonts w:ascii="Calibri" w:hAnsi="Calibri" w:cs="Arial"/>
          <w:lang w:val="es-ES"/>
        </w:rPr>
        <w:t>Waaxda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="00CE27E6" w:rsidRPr="00BB0132">
        <w:rPr>
          <w:rFonts w:ascii="Calibri" w:hAnsi="Calibri" w:cs="Arial"/>
          <w:lang w:val="es-ES"/>
        </w:rPr>
        <w:t>Dugsiga</w:t>
      </w:r>
      <w:proofErr w:type="spellEnd"/>
      <w:r w:rsidR="00CE27E6"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Hoose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iyo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Sare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ee</w:t>
      </w:r>
      <w:proofErr w:type="spellEnd"/>
      <w:r w:rsidRPr="00BB0132">
        <w:rPr>
          <w:rFonts w:ascii="Calibri" w:hAnsi="Calibri" w:cs="Arial"/>
          <w:lang w:val="es-ES"/>
        </w:rPr>
        <w:t xml:space="preserve"> Massachusetts (DESE) </w:t>
      </w:r>
      <w:proofErr w:type="spellStart"/>
      <w:r w:rsidRPr="00BB0132">
        <w:rPr>
          <w:rFonts w:ascii="Calibri" w:hAnsi="Calibri" w:cs="Arial"/>
          <w:lang w:val="es-ES"/>
        </w:rPr>
        <w:t>ayaa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maalgelisa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barnaamijkaaga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waxbarashada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dadka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waaweyn</w:t>
      </w:r>
      <w:proofErr w:type="spellEnd"/>
      <w:r w:rsidRPr="00BB0132">
        <w:rPr>
          <w:rFonts w:ascii="Calibri" w:hAnsi="Calibri" w:cs="Arial"/>
          <w:lang w:val="es-ES"/>
        </w:rPr>
        <w:t xml:space="preserve">, </w:t>
      </w:r>
      <w:sdt>
        <w:sdtPr>
          <w:rPr>
            <w:rFonts w:ascii="Calibri" w:hAnsi="Calibri" w:cs="Calibri"/>
            <w:szCs w:val="24"/>
          </w:rPr>
          <w:alias w:val="Program Name"/>
          <w:tag w:val="Prgram Name"/>
          <w:id w:val="627096547"/>
          <w:placeholder>
            <w:docPart w:val="EA03DEE0C1754DC2A83A040486A7F258"/>
          </w:placeholder>
          <w:showingPlcHdr/>
        </w:sdtPr>
        <w:sdtEndPr/>
        <w:sdtContent>
          <w:r w:rsidRPr="00BB0132">
            <w:rPr>
              <w:rFonts w:ascii="Calibri" w:hAnsi="Calibri"/>
              <w:lang w:val="es-ES"/>
            </w:rPr>
            <w:t>Guji ama dhagsii halkan sifo aad u geliso qoraalka</w:t>
          </w:r>
        </w:sdtContent>
      </w:sdt>
      <w:r w:rsidRPr="00BB0132">
        <w:rPr>
          <w:rFonts w:ascii="Calibri" w:hAnsi="Calibri" w:cs="Arial"/>
          <w:lang w:val="es-ES"/>
        </w:rPr>
        <w:t xml:space="preserve">, </w:t>
      </w:r>
      <w:proofErr w:type="spellStart"/>
      <w:r w:rsidRPr="00BB0132">
        <w:rPr>
          <w:rFonts w:ascii="Calibri" w:hAnsi="Calibri" w:cs="Arial"/>
          <w:lang w:val="es-ES"/>
        </w:rPr>
        <w:t>iyo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ku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dhowaad</w:t>
      </w:r>
      <w:proofErr w:type="spellEnd"/>
      <w:r w:rsidRPr="00BB0132">
        <w:rPr>
          <w:rFonts w:ascii="Calibri" w:hAnsi="Calibri" w:cs="Arial"/>
          <w:lang w:val="es-ES"/>
        </w:rPr>
        <w:t xml:space="preserve"> 100 kale </w:t>
      </w:r>
      <w:proofErr w:type="spellStart"/>
      <w:r w:rsidRPr="00BB0132">
        <w:rPr>
          <w:rFonts w:ascii="Calibri" w:hAnsi="Calibri" w:cs="Arial"/>
          <w:lang w:val="es-ES"/>
        </w:rPr>
        <w:t>oo</w:t>
      </w:r>
      <w:proofErr w:type="spellEnd"/>
      <w:r w:rsidRPr="00BB0132">
        <w:rPr>
          <w:rFonts w:ascii="Calibri" w:hAnsi="Calibri" w:cs="Arial"/>
          <w:lang w:val="es-ES"/>
        </w:rPr>
        <w:t xml:space="preserve"> la </w:t>
      </w:r>
      <w:proofErr w:type="spellStart"/>
      <w:r w:rsidRPr="00BB0132">
        <w:rPr>
          <w:rFonts w:ascii="Calibri" w:hAnsi="Calibri" w:cs="Arial"/>
          <w:lang w:val="es-ES"/>
        </w:rPr>
        <w:t>mid</w:t>
      </w:r>
      <w:proofErr w:type="spellEnd"/>
      <w:r w:rsidRPr="00BB0132">
        <w:rPr>
          <w:rFonts w:ascii="Calibri" w:hAnsi="Calibri" w:cs="Arial"/>
          <w:lang w:val="es-ES"/>
        </w:rPr>
        <w:t xml:space="preserve"> ah. Si </w:t>
      </w:r>
      <w:proofErr w:type="spellStart"/>
      <w:r w:rsidRPr="00BB0132">
        <w:rPr>
          <w:rFonts w:ascii="Calibri" w:hAnsi="Calibri" w:cs="Arial"/>
          <w:lang w:val="es-ES"/>
        </w:rPr>
        <w:t>loo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sii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wado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taageerida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barnaamijyadan</w:t>
      </w:r>
      <w:proofErr w:type="spellEnd"/>
      <w:r w:rsidRPr="00BB0132">
        <w:rPr>
          <w:rFonts w:ascii="Calibri" w:hAnsi="Calibri" w:cs="Arial"/>
          <w:lang w:val="es-ES"/>
        </w:rPr>
        <w:t xml:space="preserve">, DESE </w:t>
      </w:r>
      <w:proofErr w:type="spellStart"/>
      <w:r w:rsidRPr="00BB0132">
        <w:rPr>
          <w:rFonts w:ascii="Calibri" w:hAnsi="Calibri" w:cs="Arial"/>
          <w:lang w:val="es-ES"/>
        </w:rPr>
        <w:t>waa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inay</w:t>
      </w:r>
      <w:proofErr w:type="spellEnd"/>
      <w:r w:rsidRPr="00BB0132">
        <w:rPr>
          <w:rFonts w:ascii="Calibri" w:hAnsi="Calibri" w:cs="Arial"/>
          <w:lang w:val="es-ES"/>
        </w:rPr>
        <w:t xml:space="preserve"> u </w:t>
      </w:r>
      <w:proofErr w:type="spellStart"/>
      <w:r w:rsidRPr="00BB0132">
        <w:rPr>
          <w:rFonts w:ascii="Calibri" w:hAnsi="Calibri" w:cs="Arial"/>
          <w:lang w:val="es-ES"/>
        </w:rPr>
        <w:t>soo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gudbisaa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dowladda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federaalka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macluumaadka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ku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saabsan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ardayda</w:t>
      </w:r>
      <w:proofErr w:type="spellEnd"/>
      <w:r w:rsidRPr="00BB0132">
        <w:rPr>
          <w:rFonts w:ascii="Calibri" w:hAnsi="Calibri" w:cs="Arial"/>
          <w:lang w:val="es-ES"/>
        </w:rPr>
        <w:t xml:space="preserve">, </w:t>
      </w:r>
      <w:proofErr w:type="spellStart"/>
      <w:r w:rsidRPr="00BB0132">
        <w:rPr>
          <w:rFonts w:ascii="Calibri" w:hAnsi="Calibri" w:cs="Arial"/>
          <w:lang w:val="es-ES"/>
        </w:rPr>
        <w:t>oo</w:t>
      </w:r>
      <w:proofErr w:type="spellEnd"/>
      <w:r w:rsidRPr="00BB0132">
        <w:rPr>
          <w:rFonts w:ascii="Calibri" w:hAnsi="Calibri" w:cs="Arial"/>
          <w:lang w:val="es-ES"/>
        </w:rPr>
        <w:t xml:space="preserve"> ay </w:t>
      </w:r>
      <w:proofErr w:type="spellStart"/>
      <w:r w:rsidRPr="00BB0132">
        <w:rPr>
          <w:rFonts w:ascii="Calibri" w:hAnsi="Calibri" w:cs="Arial"/>
          <w:lang w:val="es-ES"/>
        </w:rPr>
        <w:t>ku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jiraan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natiijooyinka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ardayda</w:t>
      </w:r>
      <w:proofErr w:type="spellEnd"/>
      <w:r w:rsidRPr="00BB0132">
        <w:rPr>
          <w:rFonts w:ascii="Calibri" w:hAnsi="Calibri" w:cs="Arial"/>
          <w:lang w:val="es-ES"/>
        </w:rPr>
        <w:t xml:space="preserve">. </w:t>
      </w:r>
    </w:p>
    <w:p w14:paraId="3873AADB" w14:textId="77777777" w:rsidR="00285D5F" w:rsidRPr="00BB0132" w:rsidRDefault="00285D5F" w:rsidP="003D42EC">
      <w:pPr>
        <w:jc w:val="both"/>
        <w:rPr>
          <w:rFonts w:ascii="Calibri" w:hAnsi="Calibri" w:cs="Calibri"/>
          <w:szCs w:val="24"/>
          <w:lang w:val="es-ES"/>
        </w:rPr>
      </w:pPr>
    </w:p>
    <w:p w14:paraId="486E6082" w14:textId="08FE2A50" w:rsidR="00285D5F" w:rsidRPr="00BB0132" w:rsidRDefault="00E57C93" w:rsidP="003D42EC">
      <w:pPr>
        <w:jc w:val="both"/>
        <w:rPr>
          <w:rFonts w:ascii="Calibri" w:hAnsi="Calibri" w:cs="Arial"/>
          <w:lang w:val="es-ES"/>
        </w:rPr>
      </w:pPr>
      <w:r w:rsidRPr="00BB0132">
        <w:rPr>
          <w:rFonts w:ascii="Calibri" w:hAnsi="Calibri" w:cs="Arial"/>
          <w:lang w:val="es-ES"/>
        </w:rPr>
        <w:t xml:space="preserve">Ka </w:t>
      </w:r>
      <w:proofErr w:type="spellStart"/>
      <w:r w:rsidRPr="00BB0132">
        <w:rPr>
          <w:rFonts w:ascii="Calibri" w:hAnsi="Calibri" w:cs="Arial"/>
          <w:lang w:val="es-ES"/>
        </w:rPr>
        <w:t>dib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markay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ardaydu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baxaan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barnaamijkooda</w:t>
      </w:r>
      <w:proofErr w:type="spellEnd"/>
      <w:r w:rsidRPr="00BB0132">
        <w:rPr>
          <w:rFonts w:ascii="Calibri" w:hAnsi="Calibri" w:cs="Arial"/>
          <w:lang w:val="es-ES"/>
        </w:rPr>
        <w:t xml:space="preserve">, DESE </w:t>
      </w:r>
      <w:proofErr w:type="spellStart"/>
      <w:r w:rsidRPr="00BB0132">
        <w:rPr>
          <w:rFonts w:ascii="Calibri" w:hAnsi="Calibri" w:cs="Arial"/>
          <w:lang w:val="es-ES"/>
        </w:rPr>
        <w:t>waxay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uruurisaa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macluumaadka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ku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saabsan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natiijooyinkooda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iyadoo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="00CE27E6" w:rsidRPr="00BB0132">
        <w:rPr>
          <w:rFonts w:ascii="Calibri" w:hAnsi="Calibri" w:cs="Arial"/>
          <w:lang w:val="es-ES"/>
        </w:rPr>
        <w:t>ku</w:t>
      </w:r>
      <w:proofErr w:type="spellEnd"/>
      <w:r w:rsidR="00CE27E6" w:rsidRPr="00BB0132">
        <w:rPr>
          <w:rFonts w:ascii="Calibri" w:hAnsi="Calibri" w:cs="Arial"/>
          <w:lang w:val="es-ES"/>
        </w:rPr>
        <w:t xml:space="preserve"> </w:t>
      </w:r>
      <w:proofErr w:type="spellStart"/>
      <w:r w:rsidR="00CE27E6" w:rsidRPr="00BB0132">
        <w:rPr>
          <w:rFonts w:ascii="Calibri" w:hAnsi="Calibri" w:cs="Arial"/>
          <w:lang w:val="es-ES"/>
        </w:rPr>
        <w:t>aadinaysa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Waaxda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Caawinta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Shaqo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La'aanta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ee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xogta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shaqada</w:t>
      </w:r>
      <w:proofErr w:type="spellEnd"/>
      <w:r w:rsidRPr="00BB0132">
        <w:rPr>
          <w:rFonts w:ascii="Calibri" w:hAnsi="Calibri" w:cs="Arial"/>
          <w:lang w:val="es-ES"/>
        </w:rPr>
        <w:t xml:space="preserve">, </w:t>
      </w:r>
      <w:proofErr w:type="spellStart"/>
      <w:r w:rsidRPr="00BB0132">
        <w:rPr>
          <w:rFonts w:ascii="Calibri" w:hAnsi="Calibri" w:cs="Arial"/>
          <w:lang w:val="es-ES"/>
        </w:rPr>
        <w:t>iyo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natiijooyinka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imtixaanka</w:t>
      </w:r>
      <w:proofErr w:type="spellEnd"/>
      <w:r w:rsidRPr="00BB0132">
        <w:rPr>
          <w:rFonts w:ascii="Calibri" w:hAnsi="Calibri" w:cs="Arial"/>
          <w:lang w:val="es-ES"/>
        </w:rPr>
        <w:t xml:space="preserve"> GED </w:t>
      </w:r>
      <w:proofErr w:type="spellStart"/>
      <w:r w:rsidRPr="00BB0132">
        <w:rPr>
          <w:rFonts w:ascii="Calibri" w:hAnsi="Calibri" w:cs="Arial"/>
          <w:lang w:val="es-ES"/>
        </w:rPr>
        <w:t>iyo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HiSET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ee</w:t>
      </w:r>
      <w:proofErr w:type="spellEnd"/>
      <w:r w:rsidRPr="00BB0132">
        <w:rPr>
          <w:rFonts w:ascii="Calibri" w:hAnsi="Calibri" w:cs="Arial"/>
          <w:lang w:val="es-ES"/>
        </w:rPr>
        <w:t xml:space="preserve"> u </w:t>
      </w:r>
      <w:proofErr w:type="spellStart"/>
      <w:r w:rsidRPr="00BB0132">
        <w:rPr>
          <w:rFonts w:ascii="Calibri" w:hAnsi="Calibri" w:cs="Arial"/>
          <w:lang w:val="es-ES"/>
        </w:rPr>
        <w:t>dhigma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="00CE27E6" w:rsidRPr="00BB0132">
        <w:rPr>
          <w:rFonts w:ascii="Calibri" w:hAnsi="Calibri" w:cs="Arial"/>
          <w:lang w:val="es-ES"/>
        </w:rPr>
        <w:t>dugsiga</w:t>
      </w:r>
      <w:proofErr w:type="spellEnd"/>
      <w:r w:rsidR="00CE27E6"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sare</w:t>
      </w:r>
      <w:proofErr w:type="spellEnd"/>
      <w:r w:rsidRPr="00BB0132">
        <w:rPr>
          <w:rFonts w:ascii="Calibri" w:hAnsi="Calibri" w:cs="Arial"/>
          <w:lang w:val="es-ES"/>
        </w:rPr>
        <w:t xml:space="preserve"> (HSE), </w:t>
      </w:r>
      <w:proofErr w:type="spellStart"/>
      <w:r w:rsidRPr="00BB0132">
        <w:rPr>
          <w:rFonts w:ascii="Calibri" w:hAnsi="Calibri" w:cs="Arial"/>
          <w:lang w:val="es-ES"/>
        </w:rPr>
        <w:t>iyo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Guriga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Xaqiijinta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Ard</w:t>
      </w:r>
      <w:r w:rsidR="00CE27E6" w:rsidRPr="00BB0132">
        <w:rPr>
          <w:rFonts w:ascii="Calibri" w:hAnsi="Calibri" w:cs="Arial"/>
          <w:lang w:val="es-ES"/>
        </w:rPr>
        <w:t>a</w:t>
      </w:r>
      <w:r w:rsidRPr="00BB0132">
        <w:rPr>
          <w:rFonts w:ascii="Calibri" w:hAnsi="Calibri" w:cs="Arial"/>
          <w:lang w:val="es-ES"/>
        </w:rPr>
        <w:t>yda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Qaranka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iyo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Waaxda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Tacliinta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Sare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ee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diiwang</w:t>
      </w:r>
      <w:r w:rsidR="00CE27E6" w:rsidRPr="00BB0132">
        <w:rPr>
          <w:rFonts w:ascii="Calibri" w:hAnsi="Calibri" w:cs="Arial"/>
          <w:lang w:val="es-ES"/>
        </w:rPr>
        <w:t>e</w:t>
      </w:r>
      <w:r w:rsidRPr="00BB0132">
        <w:rPr>
          <w:rFonts w:ascii="Calibri" w:hAnsi="Calibri" w:cs="Arial"/>
          <w:lang w:val="es-ES"/>
        </w:rPr>
        <w:t>linta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="00CE27E6" w:rsidRPr="00BB0132">
        <w:rPr>
          <w:rFonts w:ascii="Calibri" w:hAnsi="Calibri" w:cs="Arial"/>
          <w:lang w:val="es-ES"/>
        </w:rPr>
        <w:t>dugsiga</w:t>
      </w:r>
      <w:proofErr w:type="spellEnd"/>
      <w:r w:rsidR="00CE27E6"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sare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kadib</w:t>
      </w:r>
      <w:proofErr w:type="spellEnd"/>
      <w:r w:rsidRPr="00BB0132">
        <w:rPr>
          <w:rFonts w:ascii="Calibri" w:hAnsi="Calibri" w:cs="Arial"/>
          <w:lang w:val="es-ES"/>
        </w:rPr>
        <w:t xml:space="preserve">. DESE </w:t>
      </w:r>
      <w:proofErr w:type="spellStart"/>
      <w:r w:rsidRPr="00BB0132">
        <w:rPr>
          <w:rFonts w:ascii="Calibri" w:hAnsi="Calibri" w:cs="Arial"/>
          <w:lang w:val="es-ES"/>
        </w:rPr>
        <w:t>waxay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isku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wada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daraysaa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xog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uruurinta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waxayna</w:t>
      </w:r>
      <w:proofErr w:type="spellEnd"/>
      <w:r w:rsidRPr="00BB0132">
        <w:rPr>
          <w:rFonts w:ascii="Calibri" w:hAnsi="Calibri" w:cs="Arial"/>
          <w:lang w:val="es-ES"/>
        </w:rPr>
        <w:t xml:space="preserve"> u </w:t>
      </w:r>
      <w:proofErr w:type="spellStart"/>
      <w:r w:rsidRPr="00BB0132">
        <w:rPr>
          <w:rFonts w:ascii="Calibri" w:hAnsi="Calibri" w:cs="Arial"/>
          <w:lang w:val="es-ES"/>
        </w:rPr>
        <w:t>gudbisaa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dowladda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federaalka</w:t>
      </w:r>
      <w:proofErr w:type="spellEnd"/>
      <w:r w:rsidRPr="00BB0132">
        <w:rPr>
          <w:rFonts w:ascii="Calibri" w:hAnsi="Calibri" w:cs="Arial"/>
          <w:lang w:val="es-ES"/>
        </w:rPr>
        <w:t>.</w:t>
      </w:r>
    </w:p>
    <w:p w14:paraId="4D7949F8" w14:textId="77777777" w:rsidR="00285D5F" w:rsidRPr="00BB0132" w:rsidRDefault="00285D5F" w:rsidP="003D42EC">
      <w:pPr>
        <w:jc w:val="both"/>
        <w:rPr>
          <w:rFonts w:ascii="Calibri" w:hAnsi="Calibri" w:cs="Calibri"/>
          <w:szCs w:val="24"/>
          <w:lang w:val="es-ES"/>
        </w:rPr>
      </w:pPr>
    </w:p>
    <w:p w14:paraId="41179AC4" w14:textId="0BC15A11" w:rsidR="00285D5F" w:rsidRPr="00BB0132" w:rsidRDefault="00E57C93" w:rsidP="003D42EC">
      <w:pPr>
        <w:jc w:val="both"/>
        <w:rPr>
          <w:rFonts w:ascii="Calibri" w:hAnsi="Calibri" w:cs="Calibri"/>
          <w:szCs w:val="24"/>
          <w:lang w:val="es-ES"/>
        </w:rPr>
      </w:pPr>
      <w:proofErr w:type="spellStart"/>
      <w:r w:rsidRPr="00BB0132">
        <w:rPr>
          <w:rFonts w:ascii="Calibri" w:hAnsi="Calibri" w:cs="Calibri"/>
          <w:szCs w:val="24"/>
          <w:lang w:val="es-ES"/>
        </w:rPr>
        <w:t>Haddii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aad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saxiixdo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foomkan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siidaynta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Macluumaadka</w:t>
      </w:r>
      <w:proofErr w:type="spellEnd"/>
      <w:r w:rsidR="00CE27E6" w:rsidRPr="00BB0132">
        <w:rPr>
          <w:rFonts w:ascii="Calibri" w:hAnsi="Calibri" w:cs="Calibri"/>
          <w:szCs w:val="24"/>
          <w:lang w:val="es-ES"/>
        </w:rPr>
        <w:t>,</w:t>
      </w:r>
      <w:r w:rsidRPr="00BB0132">
        <w:rPr>
          <w:rFonts w:ascii="Calibri" w:hAnsi="Calibri" w:cs="Calibri"/>
          <w:szCs w:val="24"/>
          <w:lang w:val="es-ES"/>
        </w:rPr>
        <w:t xml:space="preserve"> DESE </w:t>
      </w:r>
      <w:proofErr w:type="spellStart"/>
      <w:r w:rsidRPr="00BB0132">
        <w:rPr>
          <w:rFonts w:ascii="Calibri" w:hAnsi="Calibri" w:cs="Calibri"/>
          <w:szCs w:val="24"/>
          <w:lang w:val="es-ES"/>
        </w:rPr>
        <w:t>waxay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sidoo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kale la </w:t>
      </w:r>
      <w:proofErr w:type="spellStart"/>
      <w:r w:rsidRPr="00BB0132">
        <w:rPr>
          <w:rFonts w:ascii="Calibri" w:hAnsi="Calibri" w:cs="Calibri"/>
          <w:szCs w:val="24"/>
          <w:lang w:val="es-ES"/>
        </w:rPr>
        <w:t>wadaagi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doontaa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xogtaada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shaqada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, </w:t>
      </w:r>
      <w:proofErr w:type="spellStart"/>
      <w:r w:rsidRPr="00BB0132">
        <w:rPr>
          <w:rFonts w:ascii="Calibri" w:hAnsi="Calibri" w:cs="Calibri"/>
          <w:szCs w:val="24"/>
          <w:lang w:val="es-ES"/>
        </w:rPr>
        <w:t>natiijooyinka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="00CE27E6" w:rsidRPr="00BB0132">
        <w:rPr>
          <w:rFonts w:ascii="Calibri" w:hAnsi="Calibri" w:cs="Calibri"/>
          <w:szCs w:val="24"/>
          <w:lang w:val="es-ES"/>
        </w:rPr>
        <w:t>imtixaanka</w:t>
      </w:r>
      <w:proofErr w:type="spellEnd"/>
      <w:r w:rsidR="00CE27E6" w:rsidRPr="00BB0132">
        <w:rPr>
          <w:rFonts w:ascii="Calibri" w:hAnsi="Calibri" w:cs="Calibri"/>
          <w:szCs w:val="24"/>
          <w:lang w:val="es-ES"/>
        </w:rPr>
        <w:t xml:space="preserve"> </w:t>
      </w:r>
      <w:r w:rsidRPr="00BB0132">
        <w:rPr>
          <w:rFonts w:ascii="Calibri" w:hAnsi="Calibri" w:cs="Calibri"/>
          <w:szCs w:val="24"/>
          <w:lang w:val="es-ES"/>
        </w:rPr>
        <w:t xml:space="preserve">HSE, </w:t>
      </w:r>
      <w:proofErr w:type="spellStart"/>
      <w:r w:rsidRPr="00BB0132">
        <w:rPr>
          <w:rFonts w:ascii="Calibri" w:hAnsi="Calibri" w:cs="Calibri"/>
          <w:szCs w:val="24"/>
          <w:lang w:val="es-ES"/>
        </w:rPr>
        <w:t>iyo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macluumaadka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diiwaangelinta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="00CE27E6" w:rsidRPr="00BB0132">
        <w:rPr>
          <w:rFonts w:ascii="Calibri" w:hAnsi="Calibri" w:cs="Calibri"/>
          <w:szCs w:val="24"/>
          <w:lang w:val="es-ES"/>
        </w:rPr>
        <w:t>dugsiga</w:t>
      </w:r>
      <w:proofErr w:type="spellEnd"/>
      <w:r w:rsidR="00CE27E6"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sare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kadib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barnaamijkaaga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, </w:t>
      </w:r>
      <w:sdt>
        <w:sdtPr>
          <w:rPr>
            <w:rFonts w:ascii="Calibri" w:hAnsi="Calibri" w:cs="Calibri"/>
            <w:szCs w:val="24"/>
          </w:rPr>
          <w:alias w:val="Program name"/>
          <w:tag w:val="Program name"/>
          <w:id w:val="409641739"/>
          <w:placeholder>
            <w:docPart w:val="EA03DEE0C1754DC2A83A040486A7F258"/>
          </w:placeholder>
          <w:showingPlcHdr/>
        </w:sdtPr>
        <w:sdtEndPr/>
        <w:sdtContent>
          <w:r w:rsidRPr="002A7230">
            <w:rPr>
              <w:rFonts w:ascii="Calibri" w:hAnsi="Calibri"/>
              <w:lang w:val="es-ES"/>
            </w:rPr>
            <w:t>Guji ama dhagsii sifo aad qoraal u geliso.</w:t>
          </w:r>
        </w:sdtContent>
      </w:sdt>
      <w:r w:rsidRPr="00BB0132">
        <w:rPr>
          <w:rFonts w:ascii="Calibri" w:hAnsi="Calibri" w:cs="Calibri"/>
          <w:szCs w:val="24"/>
          <w:lang w:val="es-ES"/>
        </w:rPr>
        <w:t xml:space="preserve">, </w:t>
      </w:r>
      <w:proofErr w:type="spellStart"/>
      <w:r w:rsidRPr="00BB0132">
        <w:rPr>
          <w:rFonts w:ascii="Calibri" w:hAnsi="Calibri" w:cs="Calibri"/>
          <w:szCs w:val="24"/>
          <w:lang w:val="es-ES"/>
        </w:rPr>
        <w:t>sidaa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darteed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wa</w:t>
      </w:r>
      <w:r w:rsidR="00CE27E6" w:rsidRPr="00BB0132">
        <w:rPr>
          <w:rFonts w:ascii="Calibri" w:hAnsi="Calibri" w:cs="Calibri"/>
          <w:szCs w:val="24"/>
          <w:lang w:val="es-ES"/>
        </w:rPr>
        <w:t>y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fahmi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kar</w:t>
      </w:r>
      <w:r w:rsidR="00CE27E6" w:rsidRPr="00BB0132">
        <w:rPr>
          <w:rFonts w:ascii="Calibri" w:hAnsi="Calibri" w:cs="Calibri"/>
          <w:szCs w:val="24"/>
          <w:lang w:val="es-ES"/>
        </w:rPr>
        <w:t>t</w:t>
      </w:r>
      <w:r w:rsidRPr="00BB0132">
        <w:rPr>
          <w:rFonts w:ascii="Calibri" w:hAnsi="Calibri" w:cs="Calibri"/>
          <w:szCs w:val="24"/>
          <w:lang w:val="es-ES"/>
        </w:rPr>
        <w:t>aa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sida </w:t>
      </w:r>
      <w:proofErr w:type="spellStart"/>
      <w:r w:rsidRPr="00BB0132">
        <w:rPr>
          <w:rFonts w:ascii="Calibri" w:hAnsi="Calibri" w:cs="Calibri"/>
          <w:szCs w:val="24"/>
          <w:lang w:val="es-ES"/>
        </w:rPr>
        <w:t>ugu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wanaagsan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ee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ay u </w:t>
      </w:r>
      <w:proofErr w:type="spellStart"/>
      <w:r w:rsidRPr="00BB0132">
        <w:rPr>
          <w:rFonts w:ascii="Calibri" w:hAnsi="Calibri" w:cs="Calibri"/>
          <w:szCs w:val="24"/>
          <w:lang w:val="es-ES"/>
        </w:rPr>
        <w:t>caawineyso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ardayda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. DESE </w:t>
      </w:r>
      <w:proofErr w:type="spellStart"/>
      <w:r w:rsidRPr="00BB0132">
        <w:rPr>
          <w:rFonts w:ascii="Calibri" w:hAnsi="Calibri" w:cs="Calibri"/>
          <w:szCs w:val="24"/>
          <w:lang w:val="es-ES"/>
        </w:rPr>
        <w:t>iyo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barnaamijkaaga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AE </w:t>
      </w:r>
      <w:proofErr w:type="spellStart"/>
      <w:r w:rsidRPr="00BB0132">
        <w:rPr>
          <w:rFonts w:ascii="Calibri" w:hAnsi="Calibri" w:cs="Calibri"/>
          <w:szCs w:val="24"/>
          <w:lang w:val="es-ES"/>
        </w:rPr>
        <w:t>ma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soo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shaacin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doonaan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macluumaadkan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sirta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ah </w:t>
      </w:r>
      <w:proofErr w:type="spellStart"/>
      <w:r w:rsidRPr="00BB0132">
        <w:rPr>
          <w:rFonts w:ascii="Calibri" w:hAnsi="Calibri" w:cs="Calibri"/>
          <w:szCs w:val="24"/>
          <w:lang w:val="es-ES"/>
        </w:rPr>
        <w:t>daruufo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kasta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ha </w:t>
      </w:r>
      <w:proofErr w:type="spellStart"/>
      <w:r w:rsidRPr="00BB0132">
        <w:rPr>
          <w:rFonts w:ascii="Calibri" w:hAnsi="Calibri" w:cs="Calibri"/>
          <w:szCs w:val="24"/>
          <w:lang w:val="es-ES"/>
        </w:rPr>
        <w:t>ahaadee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ilaa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sharcigu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u </w:t>
      </w:r>
      <w:proofErr w:type="spellStart"/>
      <w:r w:rsidRPr="00BB0132">
        <w:rPr>
          <w:rFonts w:ascii="Calibri" w:hAnsi="Calibri" w:cs="Calibri"/>
          <w:szCs w:val="24"/>
          <w:lang w:val="es-ES"/>
        </w:rPr>
        <w:t>baahdo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mooye</w:t>
      </w:r>
      <w:proofErr w:type="spellEnd"/>
      <w:r w:rsidRPr="00BB0132">
        <w:rPr>
          <w:rFonts w:ascii="Calibri" w:hAnsi="Calibri" w:cs="Calibri"/>
          <w:szCs w:val="24"/>
          <w:lang w:val="es-ES"/>
        </w:rPr>
        <w:t>.  </w:t>
      </w:r>
    </w:p>
    <w:p w14:paraId="41992BB7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2C2EF581" w14:textId="77777777" w:rsidR="00285D5F" w:rsidRPr="00BB0132" w:rsidRDefault="00E57C93" w:rsidP="00285D5F">
      <w:pPr>
        <w:rPr>
          <w:rFonts w:ascii="Calibri" w:hAnsi="Calibri" w:cs="Calibri"/>
          <w:szCs w:val="24"/>
          <w:lang w:val="es-ES"/>
        </w:rPr>
      </w:pPr>
      <w:proofErr w:type="spellStart"/>
      <w:r w:rsidRPr="00BB0132">
        <w:rPr>
          <w:rFonts w:ascii="Calibri" w:hAnsi="Calibri" w:cs="Calibri"/>
          <w:szCs w:val="24"/>
          <w:lang w:val="es-ES"/>
        </w:rPr>
        <w:t>Waad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mahasantahay</w:t>
      </w:r>
      <w:proofErr w:type="spellEnd"/>
      <w:r w:rsidRPr="00BB0132">
        <w:rPr>
          <w:rFonts w:ascii="Calibri" w:hAnsi="Calibri" w:cs="Calibri"/>
          <w:szCs w:val="24"/>
          <w:lang w:val="es-ES"/>
        </w:rPr>
        <w:t>.</w:t>
      </w:r>
    </w:p>
    <w:bookmarkEnd w:id="0"/>
    <w:p w14:paraId="208D3087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638B7CA3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793971FF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2BD73C59" w14:textId="77777777" w:rsidR="00285D5F" w:rsidRPr="00BB0132" w:rsidRDefault="00E57C93" w:rsidP="00285D5F">
      <w:pPr>
        <w:rPr>
          <w:rFonts w:ascii="Calibri" w:hAnsi="Calibri" w:cs="Calibri"/>
          <w:szCs w:val="24"/>
          <w:lang w:val="es-ES"/>
        </w:rPr>
      </w:pPr>
      <w:r w:rsidRPr="00BB0132">
        <w:rPr>
          <w:rFonts w:ascii="Calibri" w:hAnsi="Calibri" w:cs="Arial"/>
          <w:lang w:val="es-ES"/>
        </w:rPr>
        <w:t>________________________________________________            _____________________________</w:t>
      </w:r>
    </w:p>
    <w:p w14:paraId="7B32EDC8" w14:textId="7039DB39" w:rsidR="00285D5F" w:rsidRPr="00BB0132" w:rsidRDefault="00E57C93" w:rsidP="00285D5F">
      <w:pPr>
        <w:rPr>
          <w:rFonts w:ascii="Calibri" w:hAnsi="Calibri" w:cs="Calibri"/>
          <w:szCs w:val="24"/>
          <w:lang w:val="es-ES"/>
        </w:rPr>
      </w:pPr>
      <w:proofErr w:type="spellStart"/>
      <w:r w:rsidRPr="00BB0132">
        <w:rPr>
          <w:rFonts w:ascii="Calibri" w:hAnsi="Calibri" w:cs="Arial"/>
          <w:lang w:val="es-ES"/>
        </w:rPr>
        <w:t>Saxeexa</w:t>
      </w:r>
      <w:proofErr w:type="spellEnd"/>
      <w:r w:rsidRPr="00BB0132">
        <w:rPr>
          <w:rFonts w:ascii="Calibri" w:hAnsi="Calibri" w:cs="Arial"/>
          <w:lang w:val="es-ES"/>
        </w:rPr>
        <w:t xml:space="preserve"> </w:t>
      </w:r>
      <w:proofErr w:type="spellStart"/>
      <w:r w:rsidRPr="00BB0132">
        <w:rPr>
          <w:rFonts w:ascii="Calibri" w:hAnsi="Calibri" w:cs="Arial"/>
          <w:lang w:val="es-ES"/>
        </w:rPr>
        <w:t>Ardayga</w:t>
      </w:r>
      <w:proofErr w:type="spellEnd"/>
      <w:r w:rsidRPr="00BB0132">
        <w:rPr>
          <w:rFonts w:ascii="Calibri" w:hAnsi="Calibri" w:cs="Arial"/>
          <w:lang w:val="es-ES"/>
        </w:rPr>
        <w:t xml:space="preserve"> / </w:t>
      </w:r>
      <w:proofErr w:type="spellStart"/>
      <w:r w:rsidRPr="00BB0132">
        <w:rPr>
          <w:rFonts w:ascii="Calibri" w:hAnsi="Calibri" w:cs="Arial"/>
          <w:lang w:val="es-ES"/>
        </w:rPr>
        <w:t>Waalidka</w:t>
      </w:r>
      <w:proofErr w:type="spellEnd"/>
      <w:r w:rsidRPr="00BB0132">
        <w:rPr>
          <w:rFonts w:ascii="Calibri" w:hAnsi="Calibri" w:cs="Arial"/>
          <w:lang w:val="es-ES"/>
        </w:rPr>
        <w:t xml:space="preserve"> ama Mas'uulka*                                                              </w:t>
      </w:r>
      <w:proofErr w:type="spellStart"/>
      <w:r w:rsidRPr="00BB0132">
        <w:rPr>
          <w:rFonts w:ascii="Calibri" w:hAnsi="Calibri" w:cs="Arial"/>
          <w:lang w:val="es-ES"/>
        </w:rPr>
        <w:t>Taarikh</w:t>
      </w:r>
      <w:proofErr w:type="spellEnd"/>
    </w:p>
    <w:p w14:paraId="6BD90E7C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010D9C91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023C2159" w14:textId="77777777" w:rsidR="00285D5F" w:rsidRPr="00BB0132" w:rsidRDefault="00E57C93" w:rsidP="00285D5F">
      <w:pPr>
        <w:rPr>
          <w:rFonts w:ascii="Calibri" w:hAnsi="Calibri" w:cs="Calibri"/>
          <w:szCs w:val="24"/>
          <w:lang w:val="es-ES"/>
        </w:rPr>
      </w:pPr>
      <w:r w:rsidRPr="00BB0132">
        <w:rPr>
          <w:rFonts w:ascii="Calibri" w:hAnsi="Calibri" w:cs="Calibri"/>
          <w:szCs w:val="24"/>
          <w:lang w:val="es-ES"/>
        </w:rPr>
        <w:t>________________________________________________           _____________________________</w:t>
      </w:r>
    </w:p>
    <w:p w14:paraId="57D80F6D" w14:textId="77777777" w:rsidR="00285D5F" w:rsidRPr="00BB0132" w:rsidRDefault="00E57C93" w:rsidP="00285D5F">
      <w:pPr>
        <w:rPr>
          <w:rFonts w:ascii="Calibri" w:hAnsi="Calibri" w:cs="Calibri"/>
          <w:szCs w:val="24"/>
          <w:lang w:val="es-ES"/>
        </w:rPr>
      </w:pPr>
      <w:proofErr w:type="spellStart"/>
      <w:r w:rsidRPr="00BB0132">
        <w:rPr>
          <w:rFonts w:ascii="Calibri" w:hAnsi="Calibri" w:cs="Calibri"/>
          <w:szCs w:val="24"/>
          <w:lang w:val="es-ES"/>
        </w:rPr>
        <w:t>Saxiixa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Shaqaalaha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/ </w:t>
      </w:r>
      <w:proofErr w:type="spellStart"/>
      <w:r w:rsidRPr="00BB0132">
        <w:rPr>
          <w:rFonts w:ascii="Calibri" w:hAnsi="Calibri" w:cs="Calibri"/>
          <w:szCs w:val="24"/>
          <w:lang w:val="es-ES"/>
        </w:rPr>
        <w:t>Markhaatiga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Ardayga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szCs w:val="24"/>
          <w:lang w:val="es-ES"/>
        </w:rPr>
        <w:t>Saxiixa</w:t>
      </w:r>
      <w:proofErr w:type="spellEnd"/>
      <w:r w:rsidRPr="00BB0132">
        <w:rPr>
          <w:rFonts w:ascii="Calibri" w:hAnsi="Calibri" w:cs="Calibri"/>
          <w:szCs w:val="24"/>
          <w:lang w:val="es-ES"/>
        </w:rPr>
        <w:t xml:space="preserve">                                                      </w:t>
      </w:r>
      <w:proofErr w:type="spellStart"/>
      <w:r w:rsidRPr="00BB0132">
        <w:rPr>
          <w:rFonts w:ascii="Calibri" w:hAnsi="Calibri" w:cs="Calibri"/>
          <w:szCs w:val="24"/>
          <w:lang w:val="es-ES"/>
        </w:rPr>
        <w:t>Taarikh</w:t>
      </w:r>
      <w:proofErr w:type="spellEnd"/>
    </w:p>
    <w:p w14:paraId="16D4A180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518F71E0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071077C5" w14:textId="77777777" w:rsidR="00285D5F" w:rsidRPr="00BB0132" w:rsidRDefault="00285D5F" w:rsidP="00285D5F">
      <w:pPr>
        <w:rPr>
          <w:rFonts w:ascii="Calibri" w:hAnsi="Calibri" w:cs="Calibri"/>
          <w:szCs w:val="24"/>
          <w:lang w:val="es-ES"/>
        </w:rPr>
      </w:pPr>
    </w:p>
    <w:p w14:paraId="1DCF686E" w14:textId="77777777" w:rsidR="00285D5F" w:rsidRPr="00BB0132" w:rsidRDefault="00E57C93" w:rsidP="00285D5F">
      <w:pPr>
        <w:rPr>
          <w:rFonts w:ascii="Calibri" w:hAnsi="Calibri" w:cs="Calibri"/>
          <w:szCs w:val="24"/>
          <w:lang w:val="es-ES"/>
        </w:rPr>
      </w:pPr>
      <w:r w:rsidRPr="00BB0132">
        <w:rPr>
          <w:rFonts w:ascii="Calibri" w:hAnsi="Calibri" w:cs="Calibri"/>
          <w:i/>
          <w:iCs/>
          <w:szCs w:val="24"/>
          <w:lang w:val="es-ES"/>
        </w:rPr>
        <w:t xml:space="preserve">*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Ardayda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da'doodu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ka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yar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tahay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18 sano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waa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inay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heystaan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foomkan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ogolaanshaha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oo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ay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saxeexeen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ardayga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waalidkiis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 xml:space="preserve"> ama </w:t>
      </w:r>
      <w:proofErr w:type="spellStart"/>
      <w:r w:rsidRPr="00BB0132">
        <w:rPr>
          <w:rFonts w:ascii="Calibri" w:hAnsi="Calibri" w:cs="Calibri"/>
          <w:i/>
          <w:iCs/>
          <w:szCs w:val="24"/>
          <w:lang w:val="es-ES"/>
        </w:rPr>
        <w:t>mas'uulka</w:t>
      </w:r>
      <w:proofErr w:type="spellEnd"/>
      <w:r w:rsidRPr="00BB0132">
        <w:rPr>
          <w:rFonts w:ascii="Calibri" w:hAnsi="Calibri" w:cs="Calibri"/>
          <w:i/>
          <w:iCs/>
          <w:szCs w:val="24"/>
          <w:lang w:val="es-ES"/>
        </w:rPr>
        <w:t>.</w:t>
      </w:r>
    </w:p>
    <w:p w14:paraId="38E60FB7" w14:textId="77777777" w:rsidR="00201172" w:rsidRPr="00BB0132" w:rsidRDefault="00201172">
      <w:pPr>
        <w:rPr>
          <w:lang w:val="es-ES"/>
        </w:rPr>
      </w:pPr>
    </w:p>
    <w:sectPr w:rsidR="00201172" w:rsidRPr="00BB0132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B4DB" w14:textId="77777777" w:rsidR="00E17C98" w:rsidRDefault="00E17C98">
      <w:r>
        <w:separator/>
      </w:r>
    </w:p>
  </w:endnote>
  <w:endnote w:type="continuationSeparator" w:id="0">
    <w:p w14:paraId="3981A05A" w14:textId="77777777" w:rsidR="00E17C98" w:rsidRDefault="00E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FE7A" w14:textId="77777777" w:rsidR="00C71BF5" w:rsidRDefault="00C7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921A" w14:textId="2C8E0C3D" w:rsidR="00285D5F" w:rsidRPr="00285D5F" w:rsidRDefault="006145C6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proofErr w:type="spellStart"/>
    <w:r>
      <w:rPr>
        <w:rFonts w:asciiTheme="minorHAnsi" w:hAnsiTheme="minorHAnsi" w:cstheme="minorHAnsi"/>
        <w:i/>
        <w:iCs/>
        <w:sz w:val="18"/>
        <w:szCs w:val="18"/>
      </w:rPr>
      <w:t>Waxaa</w:t>
    </w:r>
    <w:proofErr w:type="spellEnd"/>
    <w:r>
      <w:rPr>
        <w:rFonts w:asciiTheme="minorHAnsi" w:hAnsiTheme="minorHAnsi" w:cstheme="minorHAnsi"/>
        <w:i/>
        <w:iCs/>
        <w:sz w:val="18"/>
        <w:szCs w:val="18"/>
      </w:rPr>
      <w:t xml:space="preserve"> wax </w:t>
    </w:r>
    <w:proofErr w:type="spellStart"/>
    <w:r>
      <w:rPr>
        <w:rFonts w:asciiTheme="minorHAnsi" w:hAnsiTheme="minorHAnsi" w:cstheme="minorHAnsi"/>
        <w:i/>
        <w:iCs/>
        <w:sz w:val="18"/>
        <w:szCs w:val="18"/>
      </w:rPr>
      <w:t>laga</w:t>
    </w:r>
    <w:proofErr w:type="spellEnd"/>
    <w:r w:rsidR="00E57C93" w:rsidRPr="00285D5F">
      <w:rPr>
        <w:rFonts w:asciiTheme="minorHAnsi" w:hAnsiTheme="minorHAnsi" w:cstheme="minorHAnsi"/>
        <w:i/>
        <w:iCs/>
        <w:sz w:val="18"/>
        <w:szCs w:val="18"/>
      </w:rPr>
      <w:t xml:space="preserve"> </w:t>
    </w:r>
    <w:proofErr w:type="spellStart"/>
    <w:r w:rsidR="00E57C93" w:rsidRPr="00285D5F">
      <w:rPr>
        <w:rFonts w:asciiTheme="minorHAnsi" w:hAnsiTheme="minorHAnsi" w:cstheme="minorHAnsi"/>
        <w:i/>
        <w:iCs/>
        <w:sz w:val="18"/>
        <w:szCs w:val="18"/>
      </w:rPr>
      <w:t>beddelay</w:t>
    </w:r>
    <w:proofErr w:type="spellEnd"/>
    <w:r w:rsidR="00E57C93" w:rsidRPr="00285D5F">
      <w:rPr>
        <w:rFonts w:asciiTheme="minorHAnsi" w:hAnsiTheme="minorHAnsi" w:cstheme="minorHAnsi"/>
        <w:i/>
        <w:iCs/>
        <w:sz w:val="18"/>
        <w:szCs w:val="18"/>
      </w:rPr>
      <w:t xml:space="preserve"> </w:t>
    </w:r>
    <w:proofErr w:type="spellStart"/>
    <w:r>
      <w:rPr>
        <w:rFonts w:asciiTheme="minorHAnsi" w:hAnsiTheme="minorHAnsi" w:cstheme="minorHAnsi"/>
        <w:i/>
        <w:iCs/>
        <w:sz w:val="18"/>
        <w:szCs w:val="18"/>
      </w:rPr>
      <w:t>Luulyo</w:t>
    </w:r>
    <w:proofErr w:type="spellEnd"/>
    <w:r w:rsidRPr="00285D5F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E57C93" w:rsidRPr="00285D5F">
      <w:rPr>
        <w:rFonts w:asciiTheme="minorHAnsi" w:hAnsiTheme="minorHAnsi" w:cstheme="minorHAnsi"/>
        <w:i/>
        <w:iCs/>
        <w:sz w:val="18"/>
        <w:szCs w:val="18"/>
      </w:rPr>
      <w:t>2021</w:t>
    </w:r>
    <w:r w:rsidR="00E57C93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E57C93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C71BF5" w:rsidRPr="00C71BF5">
      <w:rPr>
        <w:rFonts w:asciiTheme="minorHAnsi" w:hAnsiTheme="minorHAnsi" w:cstheme="minorHAnsi"/>
        <w:i/>
        <w:iCs/>
        <w:sz w:val="18"/>
        <w:szCs w:val="18"/>
      </w:rPr>
      <w:t>Somali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F8E1" w14:textId="77777777" w:rsidR="00C71BF5" w:rsidRDefault="00C7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F9A9" w14:textId="77777777" w:rsidR="00E17C98" w:rsidRDefault="00E17C98">
      <w:r>
        <w:separator/>
      </w:r>
    </w:p>
  </w:footnote>
  <w:footnote w:type="continuationSeparator" w:id="0">
    <w:p w14:paraId="59C85DB7" w14:textId="77777777" w:rsidR="00E17C98" w:rsidRDefault="00E1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28DB" w14:textId="77777777" w:rsidR="00C71BF5" w:rsidRDefault="00C7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C1EB" w14:textId="77777777" w:rsidR="00C71BF5" w:rsidRDefault="00C71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89A2" w14:textId="77777777" w:rsidR="00C71BF5" w:rsidRDefault="00C7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E84E7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6F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74C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21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81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36B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83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42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869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070F4"/>
    <w:rsid w:val="00025507"/>
    <w:rsid w:val="00041CA1"/>
    <w:rsid w:val="000E0994"/>
    <w:rsid w:val="00201172"/>
    <w:rsid w:val="00285D5F"/>
    <w:rsid w:val="00291658"/>
    <w:rsid w:val="002A22D2"/>
    <w:rsid w:val="002A3E22"/>
    <w:rsid w:val="002A7230"/>
    <w:rsid w:val="002B4B10"/>
    <w:rsid w:val="002C0CF9"/>
    <w:rsid w:val="002F5424"/>
    <w:rsid w:val="003953C8"/>
    <w:rsid w:val="003D42EC"/>
    <w:rsid w:val="0041210C"/>
    <w:rsid w:val="0048394C"/>
    <w:rsid w:val="00483CF4"/>
    <w:rsid w:val="004C3595"/>
    <w:rsid w:val="004E45FB"/>
    <w:rsid w:val="004E5697"/>
    <w:rsid w:val="005430E2"/>
    <w:rsid w:val="00571666"/>
    <w:rsid w:val="005C1013"/>
    <w:rsid w:val="005E3535"/>
    <w:rsid w:val="006145C6"/>
    <w:rsid w:val="00635070"/>
    <w:rsid w:val="007066F8"/>
    <w:rsid w:val="00761FD8"/>
    <w:rsid w:val="007732FB"/>
    <w:rsid w:val="0078034B"/>
    <w:rsid w:val="008C238A"/>
    <w:rsid w:val="00965CD7"/>
    <w:rsid w:val="00977C94"/>
    <w:rsid w:val="00A20194"/>
    <w:rsid w:val="00A70FE3"/>
    <w:rsid w:val="00A7681B"/>
    <w:rsid w:val="00AA37B4"/>
    <w:rsid w:val="00B15E7C"/>
    <w:rsid w:val="00B34968"/>
    <w:rsid w:val="00B37E7F"/>
    <w:rsid w:val="00BB0132"/>
    <w:rsid w:val="00BC469B"/>
    <w:rsid w:val="00BE45E7"/>
    <w:rsid w:val="00C70BC7"/>
    <w:rsid w:val="00C71BF5"/>
    <w:rsid w:val="00C8044C"/>
    <w:rsid w:val="00C974A6"/>
    <w:rsid w:val="00CE27E6"/>
    <w:rsid w:val="00D1782C"/>
    <w:rsid w:val="00D456B8"/>
    <w:rsid w:val="00D73B50"/>
    <w:rsid w:val="00DA2622"/>
    <w:rsid w:val="00DE3F34"/>
    <w:rsid w:val="00E17C98"/>
    <w:rsid w:val="00E57C93"/>
    <w:rsid w:val="00E77FAD"/>
    <w:rsid w:val="00EA1865"/>
    <w:rsid w:val="00EE0A55"/>
    <w:rsid w:val="00EE10B0"/>
    <w:rsid w:val="00F25840"/>
    <w:rsid w:val="00F64002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93D7E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951E5A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FB"/>
    <w:rsid w:val="002044E6"/>
    <w:rsid w:val="0048394C"/>
    <w:rsid w:val="004E45FB"/>
    <w:rsid w:val="005D5E5E"/>
    <w:rsid w:val="00804B4E"/>
    <w:rsid w:val="008F079D"/>
    <w:rsid w:val="00951E5A"/>
    <w:rsid w:val="00CF04B9"/>
    <w:rsid w:val="00DB01C0"/>
    <w:rsid w:val="00F0133D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Somali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Somali</dc:title>
  <dc:subject/>
  <dc:creator>DESE</dc:creator>
  <cp:keywords/>
  <cp:lastModifiedBy>Zou, Dong (EOE)</cp:lastModifiedBy>
  <cp:revision>10</cp:revision>
  <cp:lastPrinted>2008-03-05T18:17:00Z</cp:lastPrinted>
  <dcterms:created xsi:type="dcterms:W3CDTF">2021-07-03T08:33:00Z</dcterms:created>
  <dcterms:modified xsi:type="dcterms:W3CDTF">2021-07-20T21:14:00Z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