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7D428" w14:textId="15296350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  <w:lang w:bidi="th-TH"/>
        </w:rPr>
        <w:drawing>
          <wp:anchor distT="0" distB="0" distL="114300" distR="274320" simplePos="0" relativeHeight="251657216" behindDoc="0" locked="0" layoutInCell="0" allowOverlap="1" wp14:anchorId="4A9BE2D8" wp14:editId="5E51E8D7">
            <wp:simplePos x="0" y="0"/>
            <wp:positionH relativeFrom="column">
              <wp:posOffset>-114300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 descr="Massachusetts Department of Education - Logo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ssachusetts Department of Education - Logo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2167" w:rsidRPr="003C2167">
        <w:rPr>
          <w:rFonts w:ascii="Arial" w:hAnsi="Arial" w:cs="Angsana New" w:hint="cs"/>
          <w:bCs/>
          <w:iCs/>
          <w:sz w:val="48"/>
          <w:szCs w:val="48"/>
          <w:cs/>
          <w:lang w:bidi="th-TH"/>
        </w:rPr>
        <w:t>สำนักงานการประถมศึกษาและมัธยมศึกษา</w:t>
      </w:r>
      <w:r w:rsidR="003C2167">
        <w:rPr>
          <w:rFonts w:ascii="Arial" w:hAnsi="Arial"/>
          <w:b/>
          <w:i/>
          <w:sz w:val="40"/>
        </w:rPr>
        <w:t xml:space="preserve"> </w:t>
      </w:r>
    </w:p>
    <w:p w14:paraId="5CA2BAA7" w14:textId="79D8FDA6" w:rsidR="00A20194" w:rsidRDefault="003C2167" w:rsidP="008C238A">
      <w:pPr>
        <w:ind w:left="-180"/>
        <w:outlineLvl w:val="0"/>
        <w:rPr>
          <w:rFonts w:ascii="Arial" w:hAnsi="Arial"/>
          <w:b/>
          <w:i/>
          <w:sz w:val="50"/>
        </w:rPr>
      </w:pPr>
      <w:r w:rsidRPr="003C2167">
        <w:rPr>
          <w:rFonts w:ascii="Arial" w:hAnsi="Arial" w:cs="Angsana New" w:hint="cs"/>
          <w:bCs/>
          <w:iCs/>
          <w:sz w:val="48"/>
          <w:szCs w:val="48"/>
          <w:cs/>
          <w:lang w:bidi="th-TH"/>
        </w:rPr>
        <w:t>ของมลรัฐแมสซาชูเซต</w:t>
      </w:r>
      <w:r w:rsidR="00C974A6">
        <w:rPr>
          <w:rFonts w:ascii="Arial" w:hAnsi="Arial"/>
          <w:b/>
          <w:i/>
          <w:sz w:val="40"/>
        </w:rPr>
        <w:t xml:space="preserve"> </w:t>
      </w:r>
    </w:p>
    <w:p w14:paraId="69DF7461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  <w:lang w:bidi="th-TH"/>
        </w:rPr>
        <mc:AlternateContent>
          <mc:Choice Requires="wps">
            <w:drawing>
              <wp:inline distT="0" distB="0" distL="0" distR="0" wp14:anchorId="7873909D" wp14:editId="3BE72D04">
                <wp:extent cx="4972050" cy="0"/>
                <wp:effectExtent l="0" t="0" r="0" b="0"/>
                <wp:docPr id="1" name="Line 3" descr=".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03C0F06" id="Line 3" o:spid="_x0000_s1026" alt="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9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" strokeweight="1pt">
                <w10:anchorlock/>
              </v:line>
            </w:pict>
          </mc:Fallback>
        </mc:AlternateContent>
      </w:r>
    </w:p>
    <w:p w14:paraId="3C8093AA" w14:textId="260A3688" w:rsidR="00A20194" w:rsidRPr="00C974A6" w:rsidRDefault="002B4B10" w:rsidP="00285D5F">
      <w:pPr>
        <w:pStyle w:val="Heading3"/>
        <w:tabs>
          <w:tab w:val="right" w:pos="9540"/>
        </w:tabs>
        <w:ind w:left="0" w:right="360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417F57" w:rsidRPr="00417F57">
        <w:rPr>
          <w:rFonts w:cs="Angsana New" w:hint="cs"/>
          <w:i w:val="0"/>
          <w:iCs/>
          <w:sz w:val="16"/>
          <w:cs/>
          <w:lang w:bidi="th-TH"/>
        </w:rPr>
        <w:t>โทรศัพท์</w:t>
      </w:r>
      <w:r w:rsidR="00A20194" w:rsidRPr="00C974A6">
        <w:rPr>
          <w:sz w:val="16"/>
          <w:szCs w:val="16"/>
        </w:rPr>
        <w:t>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285D5F">
        <w:rPr>
          <w:sz w:val="16"/>
          <w:szCs w:val="16"/>
        </w:rPr>
        <w:tab/>
      </w:r>
      <w:r w:rsidR="00E94329">
        <w:rPr>
          <w:sz w:val="16"/>
          <w:szCs w:val="16"/>
        </w:rPr>
        <w:tab/>
      </w:r>
      <w:r w:rsidR="00A20194" w:rsidRPr="00C974A6">
        <w:rPr>
          <w:sz w:val="16"/>
          <w:szCs w:val="16"/>
        </w:rPr>
        <w:t xml:space="preserve">TTY: N.E.T. </w:t>
      </w:r>
      <w:r w:rsidR="00417F57" w:rsidRPr="00417F57">
        <w:rPr>
          <w:rFonts w:ascii="Angsana New" w:hAnsi="Angsana New" w:cs="Angsana New"/>
          <w:i w:val="0"/>
          <w:iCs/>
          <w:sz w:val="16"/>
          <w:cs/>
          <w:lang w:bidi="th-TH"/>
        </w:rPr>
        <w:t>รีเลย์</w:t>
      </w:r>
      <w:r w:rsidR="00A20194" w:rsidRPr="00C974A6">
        <w:rPr>
          <w:sz w:val="16"/>
          <w:szCs w:val="16"/>
        </w:rPr>
        <w:t xml:space="preserve"> 1-800-439-2370</w:t>
      </w:r>
    </w:p>
    <w:p w14:paraId="2BADC636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4499DD35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285D5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2240" w:h="15840"/>
          <w:pgMar w:top="720" w:right="720" w:bottom="720" w:left="720" w:header="1008" w:footer="720" w:gutter="0"/>
          <w:cols w:space="720"/>
          <w:noEndnote/>
          <w:docGrid w:linePitch="326"/>
        </w:sectPr>
      </w:pPr>
    </w:p>
    <w:p w14:paraId="5DC8210E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34"/>
        <w:gridCol w:w="8442"/>
      </w:tblGrid>
      <w:tr w:rsidR="00C974A6" w:rsidRPr="00C974A6" w14:paraId="7A73E920" w14:textId="77777777">
        <w:tc>
          <w:tcPr>
            <w:tcW w:w="2988" w:type="dxa"/>
          </w:tcPr>
          <w:p w14:paraId="2A3F9ACE" w14:textId="225AEC53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  <w:tc>
          <w:tcPr>
            <w:tcW w:w="8604" w:type="dxa"/>
          </w:tcPr>
          <w:p w14:paraId="65229325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4BC3660A" w14:textId="77777777" w:rsidR="00A20194" w:rsidRDefault="00A20194">
      <w:pPr>
        <w:rPr>
          <w:rFonts w:ascii="Arial" w:hAnsi="Arial"/>
          <w:i/>
          <w:sz w:val="18"/>
        </w:rPr>
      </w:pPr>
    </w:p>
    <w:p w14:paraId="222E5963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0E27E9CF" w14:textId="081BD6A5" w:rsidR="00285D5F" w:rsidRPr="009F080E" w:rsidRDefault="00417F57" w:rsidP="00285D5F">
      <w:pPr>
        <w:jc w:val="center"/>
        <w:rPr>
          <w:rFonts w:ascii="Cordia New" w:hAnsi="Cordia New" w:cs="Cordia New"/>
          <w:bCs/>
          <w:sz w:val="32"/>
          <w:szCs w:val="32"/>
        </w:rPr>
      </w:pPr>
      <w:r w:rsidRPr="009F080E">
        <w:rPr>
          <w:rFonts w:ascii="Cordia New" w:hAnsi="Cordia New" w:cs="Cordia New"/>
          <w:bCs/>
          <w:sz w:val="32"/>
          <w:szCs w:val="32"/>
          <w:cs/>
          <w:lang w:bidi="th-TH"/>
        </w:rPr>
        <w:t>การบริการด้านการศึกษาสำหรับผู้ใหญ่และชุมชน</w:t>
      </w:r>
    </w:p>
    <w:p w14:paraId="2C415ECD" w14:textId="01175C39" w:rsidR="00285D5F" w:rsidRPr="009F080E" w:rsidRDefault="00B40CD6" w:rsidP="00285D5F">
      <w:pPr>
        <w:jc w:val="center"/>
        <w:rPr>
          <w:rFonts w:ascii="Cordia New" w:hAnsi="Cordia New" w:cs="Cordia New"/>
          <w:bCs/>
          <w:sz w:val="32"/>
          <w:szCs w:val="32"/>
        </w:rPr>
      </w:pPr>
      <w:r w:rsidRPr="009F080E">
        <w:rPr>
          <w:rFonts w:ascii="Cordia New" w:hAnsi="Cordia New" w:cs="Cordia New"/>
          <w:bCs/>
          <w:sz w:val="32"/>
          <w:szCs w:val="32"/>
          <w:cs/>
          <w:lang w:bidi="th-TH"/>
        </w:rPr>
        <w:t>แบบฟอร์มการเผยแพร่ข้อมูล</w:t>
      </w:r>
    </w:p>
    <w:p w14:paraId="62DEA594" w14:textId="77777777" w:rsidR="00285D5F" w:rsidRPr="00285D5F" w:rsidRDefault="00285D5F" w:rsidP="00285D5F">
      <w:pPr>
        <w:jc w:val="center"/>
        <w:rPr>
          <w:rFonts w:ascii="Calibri" w:hAnsi="Calibri" w:cs="Calibri"/>
          <w:b/>
          <w:szCs w:val="24"/>
        </w:rPr>
      </w:pPr>
    </w:p>
    <w:p w14:paraId="47B2EB05" w14:textId="759B7E3E" w:rsidR="00285D5F" w:rsidRPr="00285D5F" w:rsidRDefault="009F080E" w:rsidP="00285D5F">
      <w:pPr>
        <w:rPr>
          <w:rFonts w:ascii="Calibri" w:hAnsi="Calibri" w:cs="Calibri"/>
          <w:szCs w:val="24"/>
        </w:rPr>
      </w:pPr>
      <w:r w:rsidRPr="00A039DC">
        <w:rPr>
          <w:rFonts w:ascii="Calibri" w:hAnsi="Calibri" w:cs="Cordia New" w:hint="cs"/>
          <w:sz w:val="28"/>
          <w:szCs w:val="28"/>
          <w:cs/>
          <w:lang w:bidi="th-TH"/>
        </w:rPr>
        <w:t>เรียนท่านนักศึกษา</w:t>
      </w:r>
      <w:r w:rsidR="00285D5F" w:rsidRPr="00285D5F">
        <w:rPr>
          <w:rFonts w:ascii="Calibri" w:hAnsi="Calibri" w:cs="Calibri"/>
          <w:szCs w:val="24"/>
        </w:rPr>
        <w:t>:</w:t>
      </w:r>
    </w:p>
    <w:p w14:paraId="35EF0279" w14:textId="77777777" w:rsidR="00285D5F" w:rsidRPr="00285D5F" w:rsidRDefault="00285D5F" w:rsidP="00285D5F">
      <w:pPr>
        <w:rPr>
          <w:rFonts w:ascii="Calibri" w:hAnsi="Calibri"/>
          <w:szCs w:val="24"/>
        </w:rPr>
      </w:pPr>
    </w:p>
    <w:p w14:paraId="2D3EA5C3" w14:textId="16E2FF93" w:rsidR="00285D5F" w:rsidRPr="00285D5F" w:rsidRDefault="00A039DC" w:rsidP="00285D5F">
      <w:pPr>
        <w:rPr>
          <w:rFonts w:ascii="Calibri" w:hAnsi="Calibri" w:cs="Arial"/>
        </w:rPr>
      </w:pPr>
      <w:bookmarkStart w:id="0" w:name="_Hlk74205821"/>
      <w:r w:rsidRPr="00A039DC">
        <w:rPr>
          <w:rFonts w:ascii="Cordia New" w:hAnsi="Cordia New" w:cs="Cordia New"/>
          <w:sz w:val="28"/>
          <w:szCs w:val="28"/>
          <w:cs/>
          <w:lang w:bidi="th-TH"/>
        </w:rPr>
        <w:t>สำนักงานการประถมศึกษาและมัธยมศึกษาของมลรัฐแมสซาชูเซต</w:t>
      </w:r>
      <w:r w:rsidR="00285D5F" w:rsidRPr="00285D5F">
        <w:rPr>
          <w:rFonts w:ascii="Calibri" w:hAnsi="Calibri" w:cs="Arial"/>
        </w:rPr>
        <w:t xml:space="preserve"> </w:t>
      </w:r>
      <w:r w:rsidR="00285D5F" w:rsidRPr="00A039DC">
        <w:rPr>
          <w:rFonts w:ascii="Calibri" w:hAnsi="Calibri" w:cs="Arial"/>
          <w:sz w:val="20"/>
        </w:rPr>
        <w:t>(DESE)</w:t>
      </w:r>
      <w:r w:rsidR="00285D5F" w:rsidRPr="00285D5F">
        <w:rPr>
          <w:rFonts w:ascii="Calibri" w:hAnsi="Calibri" w:cs="Arial"/>
        </w:rPr>
        <w:t xml:space="preserve"> </w:t>
      </w:r>
      <w:r w:rsidR="001A3B43">
        <w:rPr>
          <w:rFonts w:ascii="Cordia New" w:hAnsi="Cordia New" w:cs="Cordia New"/>
          <w:sz w:val="28"/>
          <w:szCs w:val="28"/>
          <w:cs/>
          <w:lang w:bidi="th-TH"/>
        </w:rPr>
        <w:t>ให้ทุน</w:t>
      </w:r>
      <w:r w:rsidR="001A3B43">
        <w:rPr>
          <w:rFonts w:ascii="Cordia New" w:hAnsi="Cordia New" w:cs="Cordia New" w:hint="cs"/>
          <w:sz w:val="28"/>
          <w:szCs w:val="28"/>
          <w:cs/>
          <w:lang w:bidi="th-TH"/>
        </w:rPr>
        <w:t>โปรแกรม</w:t>
      </w:r>
      <w:r w:rsidRPr="00A039DC">
        <w:rPr>
          <w:rFonts w:ascii="Cordia New" w:hAnsi="Cordia New" w:cs="Cordia New"/>
          <w:sz w:val="28"/>
          <w:szCs w:val="28"/>
          <w:cs/>
          <w:lang w:bidi="th-TH"/>
        </w:rPr>
        <w:t>การศึกษาสำหรับผู้ใหญ่</w:t>
      </w:r>
      <w:r w:rsidR="00CD66AF">
        <w:rPr>
          <w:rFonts w:ascii="Cordia New" w:hAnsi="Cordia New" w:cs="Cordia New" w:hint="cs"/>
          <w:sz w:val="28"/>
          <w:szCs w:val="28"/>
          <w:cs/>
          <w:lang w:bidi="th-TH"/>
        </w:rPr>
        <w:t>ของคุณ</w:t>
      </w:r>
      <w:r w:rsidR="00285D5F" w:rsidRPr="00285D5F">
        <w:rPr>
          <w:rFonts w:ascii="Calibri" w:hAnsi="Calibri" w:cs="Calibri"/>
          <w:szCs w:val="24"/>
        </w:rPr>
        <w:t xml:space="preserve"> </w:t>
      </w:r>
      <w:sdt>
        <w:sdtPr>
          <w:rPr>
            <w:rFonts w:ascii="Calibri" w:hAnsi="Calibri" w:cs="Calibri"/>
            <w:szCs w:val="24"/>
          </w:rPr>
          <w:alias w:val="Program Name"/>
          <w:tag w:val="Prgram Name"/>
          <w:id w:val="-545295295"/>
          <w:placeholder>
            <w:docPart w:val="EA03DEE0C1754DC2A83A040486A7F258"/>
          </w:placeholder>
          <w:showingPlcHdr/>
        </w:sdtPr>
        <w:sdtEndPr/>
        <w:sdtContent>
          <w:r w:rsidR="00DA5673" w:rsidRPr="00FC12EA">
            <w:rPr>
              <w:rStyle w:val="PlaceholderText"/>
              <w:rFonts w:cs="Cordia New" w:hint="cs"/>
              <w:color w:val="auto"/>
              <w:sz w:val="28"/>
              <w:szCs w:val="28"/>
              <w:cs/>
              <w:lang w:bidi="th-TH"/>
            </w:rPr>
            <w:t>คลิกหรือแตะที่นี่เพื่อป้อนข้อความ</w:t>
          </w:r>
        </w:sdtContent>
      </w:sdt>
      <w:r w:rsidR="00285D5F" w:rsidRPr="00285D5F">
        <w:rPr>
          <w:rFonts w:ascii="Calibri" w:hAnsi="Calibri" w:cs="Calibri"/>
          <w:szCs w:val="24"/>
        </w:rPr>
        <w:t xml:space="preserve"> </w:t>
      </w:r>
      <w:r w:rsidRPr="00F22E3B">
        <w:rPr>
          <w:rFonts w:ascii="Cordia New" w:hAnsi="Cordia New" w:cs="Cordia New"/>
          <w:sz w:val="28"/>
          <w:szCs w:val="28"/>
          <w:cs/>
          <w:lang w:bidi="th-TH"/>
        </w:rPr>
        <w:t>แ</w:t>
      </w:r>
      <w:r w:rsidR="001A3B43">
        <w:rPr>
          <w:rFonts w:ascii="Cordia New" w:hAnsi="Cordia New" w:cs="Cordia New"/>
          <w:sz w:val="28"/>
          <w:szCs w:val="28"/>
          <w:cs/>
          <w:lang w:bidi="th-TH"/>
        </w:rPr>
        <w:t>ละโปรแกรม</w:t>
      </w:r>
      <w:r w:rsidRPr="00F22E3B">
        <w:rPr>
          <w:rFonts w:ascii="Cordia New" w:hAnsi="Cordia New" w:cs="Cordia New"/>
          <w:sz w:val="28"/>
          <w:szCs w:val="28"/>
          <w:cs/>
          <w:lang w:bidi="th-TH"/>
        </w:rPr>
        <w:t xml:space="preserve">อื่นๆ </w:t>
      </w:r>
      <w:r w:rsidR="00F22E3B" w:rsidRPr="00F22E3B">
        <w:rPr>
          <w:rFonts w:ascii="Cordia New" w:hAnsi="Cordia New" w:cs="Cordia New"/>
          <w:sz w:val="28"/>
          <w:szCs w:val="28"/>
          <w:cs/>
          <w:lang w:bidi="th-TH"/>
        </w:rPr>
        <w:t>อีกที่คล้ายคลึงกันเกือบ</w:t>
      </w:r>
      <w:r w:rsidR="00F22E3B">
        <w:rPr>
          <w:rFonts w:ascii="Calibri" w:hAnsi="Calibri" w:cs="Browallia New" w:hint="cs"/>
          <w:cs/>
          <w:lang w:bidi="th-TH"/>
        </w:rPr>
        <w:t xml:space="preserve"> </w:t>
      </w:r>
      <w:r w:rsidR="00285D5F" w:rsidRPr="00F22E3B">
        <w:rPr>
          <w:rFonts w:ascii="Calibri" w:hAnsi="Calibri" w:cs="Arial"/>
          <w:sz w:val="20"/>
        </w:rPr>
        <w:t>100</w:t>
      </w:r>
      <w:r w:rsidR="00285D5F" w:rsidRPr="00285D5F">
        <w:rPr>
          <w:rFonts w:ascii="Calibri" w:hAnsi="Calibri" w:cs="Arial"/>
        </w:rPr>
        <w:t xml:space="preserve"> </w:t>
      </w:r>
      <w:r w:rsidR="00F22E3B" w:rsidRPr="00F22E3B">
        <w:rPr>
          <w:rFonts w:ascii="Cordia New" w:hAnsi="Cordia New" w:cs="Cordia New"/>
          <w:sz w:val="28"/>
          <w:szCs w:val="28"/>
          <w:cs/>
          <w:lang w:bidi="th-TH"/>
        </w:rPr>
        <w:t>โ</w:t>
      </w:r>
      <w:r w:rsidR="00021141">
        <w:rPr>
          <w:rFonts w:ascii="Cordia New" w:hAnsi="Cordia New" w:cs="Cordia New" w:hint="cs"/>
          <w:sz w:val="28"/>
          <w:szCs w:val="28"/>
          <w:cs/>
          <w:lang w:bidi="th-TH"/>
        </w:rPr>
        <w:t>ปรแกรม</w:t>
      </w:r>
      <w:r w:rsidR="00285D5F" w:rsidRPr="00285D5F">
        <w:rPr>
          <w:rFonts w:ascii="Calibri" w:hAnsi="Calibri" w:cs="Arial"/>
        </w:rPr>
        <w:t xml:space="preserve"> </w:t>
      </w:r>
      <w:r w:rsidR="00845238">
        <w:rPr>
          <w:rFonts w:ascii="Calibri" w:hAnsi="Calibri" w:cs="Cordia New" w:hint="cs"/>
          <w:cs/>
          <w:lang w:bidi="th-TH"/>
        </w:rPr>
        <w:t xml:space="preserve"> </w:t>
      </w:r>
      <w:r w:rsidR="00845238" w:rsidRPr="00845238">
        <w:rPr>
          <w:rFonts w:ascii="Calibri" w:hAnsi="Calibri" w:cs="Cordia New" w:hint="cs"/>
          <w:sz w:val="28"/>
          <w:szCs w:val="28"/>
          <w:cs/>
          <w:lang w:bidi="th-TH"/>
        </w:rPr>
        <w:t>เพื่อที่จะสนับสนุนโ</w:t>
      </w:r>
      <w:r w:rsidR="00021141">
        <w:rPr>
          <w:rFonts w:ascii="Calibri" w:hAnsi="Calibri" w:cs="Cordia New" w:hint="cs"/>
          <w:sz w:val="28"/>
          <w:szCs w:val="28"/>
          <w:cs/>
          <w:lang w:bidi="th-TH"/>
        </w:rPr>
        <w:t>ปรแกรม</w:t>
      </w:r>
      <w:r w:rsidR="00845238" w:rsidRPr="00845238">
        <w:rPr>
          <w:rFonts w:ascii="Calibri" w:hAnsi="Calibri" w:cs="Cordia New" w:hint="cs"/>
          <w:sz w:val="28"/>
          <w:szCs w:val="28"/>
          <w:cs/>
          <w:lang w:bidi="th-TH"/>
        </w:rPr>
        <w:t>เหล่านี้ต่อไป</w:t>
      </w:r>
      <w:r w:rsidR="00285D5F" w:rsidRPr="00285D5F">
        <w:rPr>
          <w:rFonts w:ascii="Calibri" w:hAnsi="Calibri" w:cs="Arial"/>
        </w:rPr>
        <w:t xml:space="preserve"> </w:t>
      </w:r>
      <w:r w:rsidR="00285D5F" w:rsidRPr="00845238">
        <w:rPr>
          <w:rFonts w:ascii="Calibri" w:hAnsi="Calibri" w:cs="Arial"/>
          <w:sz w:val="20"/>
        </w:rPr>
        <w:t>DESE</w:t>
      </w:r>
      <w:r w:rsidR="00285D5F" w:rsidRPr="00285D5F">
        <w:rPr>
          <w:rFonts w:ascii="Calibri" w:hAnsi="Calibri" w:cs="Arial"/>
        </w:rPr>
        <w:t xml:space="preserve"> </w:t>
      </w:r>
      <w:r w:rsidR="00845238" w:rsidRPr="00845238">
        <w:rPr>
          <w:rFonts w:ascii="Cordia New" w:hAnsi="Cordia New" w:cs="Cordia New"/>
          <w:sz w:val="28"/>
          <w:szCs w:val="28"/>
          <w:cs/>
          <w:lang w:bidi="th-TH"/>
        </w:rPr>
        <w:t>ต้</w:t>
      </w:r>
      <w:r w:rsidR="00845238">
        <w:rPr>
          <w:rFonts w:ascii="Cordia New" w:hAnsi="Cordia New" w:cs="Cordia New"/>
          <w:sz w:val="28"/>
          <w:szCs w:val="28"/>
          <w:cs/>
          <w:lang w:bidi="th-TH"/>
        </w:rPr>
        <w:t>องรายงานข้อมูลเกี่ยวกับนักศึกษา</w:t>
      </w:r>
      <w:r w:rsidR="00845238" w:rsidRPr="00845238">
        <w:rPr>
          <w:rFonts w:ascii="Cordia New" w:hAnsi="Cordia New" w:cs="Cordia New"/>
          <w:sz w:val="28"/>
          <w:szCs w:val="28"/>
          <w:cs/>
          <w:lang w:bidi="th-TH"/>
        </w:rPr>
        <w:t>รวมถึงรายได้ของนักศึกษาให้แก่รัฐบาลกลาง</w:t>
      </w:r>
      <w:r w:rsidR="00285D5F" w:rsidRPr="00285D5F">
        <w:rPr>
          <w:rFonts w:ascii="Calibri" w:hAnsi="Calibri" w:cs="Arial"/>
        </w:rPr>
        <w:t xml:space="preserve"> </w:t>
      </w:r>
    </w:p>
    <w:p w14:paraId="576A0075" w14:textId="77777777" w:rsidR="00285D5F" w:rsidRPr="00285D5F" w:rsidRDefault="00285D5F" w:rsidP="00285D5F">
      <w:pPr>
        <w:rPr>
          <w:rFonts w:ascii="Calibri" w:hAnsi="Calibri" w:cs="Calibri"/>
          <w:szCs w:val="24"/>
        </w:rPr>
      </w:pPr>
    </w:p>
    <w:p w14:paraId="18A06172" w14:textId="4DF4A63D" w:rsidR="00285D5F" w:rsidRPr="00285D5F" w:rsidRDefault="001A3B43" w:rsidP="00285D5F">
      <w:pPr>
        <w:rPr>
          <w:rFonts w:ascii="Calibri" w:hAnsi="Calibri" w:cs="Arial"/>
        </w:rPr>
      </w:pPr>
      <w:r w:rsidRPr="001A3B43">
        <w:rPr>
          <w:rFonts w:ascii="Cordia New" w:hAnsi="Cordia New" w:cs="Cordia New"/>
          <w:sz w:val="28"/>
          <w:szCs w:val="28"/>
          <w:cs/>
          <w:lang w:bidi="th-TH"/>
        </w:rPr>
        <w:t>หลังจากที่นักศึกษาได้ออกจากโ</w:t>
      </w:r>
      <w:r w:rsidR="00021141">
        <w:rPr>
          <w:rFonts w:ascii="Cordia New" w:hAnsi="Cordia New" w:cs="Cordia New" w:hint="cs"/>
          <w:sz w:val="28"/>
          <w:szCs w:val="28"/>
          <w:cs/>
          <w:lang w:bidi="th-TH"/>
        </w:rPr>
        <w:t>ปรแกรม</w:t>
      </w:r>
      <w:r w:rsidRPr="001A3B43">
        <w:rPr>
          <w:rFonts w:ascii="Cordia New" w:hAnsi="Cordia New" w:cs="Cordia New"/>
          <w:sz w:val="28"/>
          <w:szCs w:val="28"/>
          <w:cs/>
          <w:lang w:bidi="th-TH"/>
        </w:rPr>
        <w:t>ของเขาแล้ว</w:t>
      </w:r>
      <w:r w:rsidR="00285D5F" w:rsidRPr="00285D5F">
        <w:rPr>
          <w:rFonts w:ascii="Calibri" w:hAnsi="Calibri" w:cs="Arial"/>
        </w:rPr>
        <w:t xml:space="preserve"> </w:t>
      </w:r>
      <w:r w:rsidR="00285D5F" w:rsidRPr="001A3B43">
        <w:rPr>
          <w:rFonts w:ascii="Calibri" w:hAnsi="Calibri" w:cs="Arial"/>
          <w:sz w:val="20"/>
        </w:rPr>
        <w:t>DESE</w:t>
      </w:r>
      <w:r w:rsidR="00285D5F" w:rsidRPr="00285D5F">
        <w:rPr>
          <w:rFonts w:ascii="Calibri" w:hAnsi="Calibri" w:cs="Arial"/>
        </w:rPr>
        <w:t xml:space="preserve"> </w:t>
      </w:r>
      <w:r w:rsidR="00791050">
        <w:rPr>
          <w:rFonts w:ascii="Cordia New" w:hAnsi="Cordia New" w:cs="Cordia New"/>
          <w:sz w:val="28"/>
          <w:szCs w:val="28"/>
          <w:cs/>
          <w:lang w:bidi="th-TH"/>
        </w:rPr>
        <w:t>จะ</w:t>
      </w:r>
      <w:r w:rsidR="00791050">
        <w:rPr>
          <w:rFonts w:ascii="Cordia New" w:hAnsi="Cordia New" w:cs="Cordia New" w:hint="cs"/>
          <w:sz w:val="28"/>
          <w:szCs w:val="28"/>
          <w:cs/>
          <w:lang w:bidi="th-TH"/>
        </w:rPr>
        <w:t>เก็บ</w:t>
      </w:r>
      <w:r w:rsidR="00021141" w:rsidRPr="003F5D51">
        <w:rPr>
          <w:rFonts w:ascii="Cordia New" w:hAnsi="Cordia New" w:cs="Cordia New"/>
          <w:sz w:val="28"/>
          <w:szCs w:val="28"/>
          <w:cs/>
          <w:lang w:bidi="th-TH"/>
        </w:rPr>
        <w:t>ข้อมูล</w:t>
      </w:r>
      <w:r w:rsidR="00216E1F" w:rsidRPr="003F5D51">
        <w:rPr>
          <w:rFonts w:ascii="Cordia New" w:hAnsi="Cordia New" w:cs="Cordia New"/>
          <w:sz w:val="28"/>
          <w:szCs w:val="28"/>
          <w:cs/>
          <w:lang w:bidi="th-TH"/>
        </w:rPr>
        <w:t>เกี่ยวกับผลลัพธ์</w:t>
      </w:r>
      <w:r w:rsidR="003F5D51" w:rsidRPr="003F5D51">
        <w:rPr>
          <w:rFonts w:ascii="Cordia New" w:hAnsi="Cordia New" w:cs="Cordia New"/>
          <w:sz w:val="28"/>
          <w:szCs w:val="28"/>
          <w:cs/>
          <w:lang w:bidi="th-TH"/>
        </w:rPr>
        <w:t>โปรแกรม</w:t>
      </w:r>
      <w:r w:rsidR="00216E1F" w:rsidRPr="003F5D51">
        <w:rPr>
          <w:rFonts w:ascii="Cordia New" w:hAnsi="Cordia New" w:cs="Cordia New"/>
          <w:sz w:val="28"/>
          <w:szCs w:val="28"/>
          <w:cs/>
          <w:lang w:bidi="th-TH"/>
        </w:rPr>
        <w:t>ของพวกเขา</w:t>
      </w:r>
      <w:r w:rsidR="00216E1F">
        <w:rPr>
          <w:rFonts w:ascii="Calibri" w:hAnsi="Calibri" w:cs="Cordia New" w:hint="cs"/>
          <w:cs/>
          <w:lang w:bidi="th-TH"/>
        </w:rPr>
        <w:t xml:space="preserve"> </w:t>
      </w:r>
      <w:r w:rsidR="00216E1F" w:rsidRPr="003F5D51">
        <w:rPr>
          <w:rFonts w:ascii="Calibri" w:hAnsi="Calibri" w:cs="Cordia New" w:hint="cs"/>
          <w:sz w:val="28"/>
          <w:szCs w:val="28"/>
          <w:cs/>
          <w:lang w:bidi="th-TH"/>
        </w:rPr>
        <w:t>ด้ว</w:t>
      </w:r>
      <w:r w:rsidR="00A42E17">
        <w:rPr>
          <w:rFonts w:ascii="Calibri" w:hAnsi="Calibri" w:cs="Cordia New" w:hint="cs"/>
          <w:sz w:val="28"/>
          <w:szCs w:val="28"/>
          <w:cs/>
          <w:lang w:bidi="th-TH"/>
        </w:rPr>
        <w:t>ยการจับคู่ข้อมูลส่วนตัวของนักศึกษา</w:t>
      </w:r>
      <w:r w:rsidR="00216E1F" w:rsidRPr="003F5D51">
        <w:rPr>
          <w:rFonts w:ascii="Calibri" w:hAnsi="Calibri" w:cs="Cordia New" w:hint="cs"/>
          <w:sz w:val="28"/>
          <w:szCs w:val="28"/>
          <w:cs/>
          <w:lang w:bidi="th-TH"/>
        </w:rPr>
        <w:t>กับข้อมูล</w:t>
      </w:r>
      <w:r w:rsidR="003F5D51" w:rsidRPr="003F5D51">
        <w:rPr>
          <w:rFonts w:ascii="Calibri" w:hAnsi="Calibri" w:cs="Cordia New" w:hint="cs"/>
          <w:sz w:val="28"/>
          <w:szCs w:val="28"/>
          <w:cs/>
          <w:lang w:bidi="th-TH"/>
        </w:rPr>
        <w:t>ของสำนักงานจัดหางานช่วยเหลือการว่างงาน</w:t>
      </w:r>
      <w:r w:rsidR="00A42E17">
        <w:rPr>
          <w:rFonts w:ascii="Calibri" w:hAnsi="Calibri" w:cs="Cordia New" w:hint="cs"/>
          <w:sz w:val="28"/>
          <w:szCs w:val="28"/>
          <w:cs/>
          <w:lang w:bidi="th-TH"/>
        </w:rPr>
        <w:t xml:space="preserve"> </w:t>
      </w:r>
      <w:r w:rsidR="003F5D51" w:rsidRPr="003F5D51">
        <w:rPr>
          <w:rFonts w:ascii="Calibri" w:hAnsi="Calibri" w:cs="Cordia New" w:hint="cs"/>
          <w:sz w:val="28"/>
          <w:szCs w:val="28"/>
          <w:cs/>
          <w:lang w:bidi="th-TH"/>
        </w:rPr>
        <w:t>กับผลการสอบ</w:t>
      </w:r>
      <w:r w:rsidR="00285D5F" w:rsidRPr="00285D5F">
        <w:rPr>
          <w:rFonts w:ascii="Calibri" w:hAnsi="Calibri" w:cs="Arial"/>
        </w:rPr>
        <w:t xml:space="preserve"> </w:t>
      </w:r>
      <w:r w:rsidR="00285D5F" w:rsidRPr="003F5D51">
        <w:rPr>
          <w:rFonts w:ascii="Calibri" w:hAnsi="Calibri" w:cs="Arial"/>
          <w:sz w:val="20"/>
        </w:rPr>
        <w:t>GED</w:t>
      </w:r>
      <w:r w:rsidR="00285D5F" w:rsidRPr="00285D5F">
        <w:rPr>
          <w:rFonts w:ascii="Calibri" w:hAnsi="Calibri" w:cs="Arial"/>
        </w:rPr>
        <w:t xml:space="preserve"> </w:t>
      </w:r>
      <w:r w:rsidR="003F5D51" w:rsidRPr="003F5D51">
        <w:rPr>
          <w:rFonts w:ascii="Cordia New" w:hAnsi="Cordia New" w:cs="Cordia New"/>
          <w:sz w:val="28"/>
          <w:szCs w:val="28"/>
          <w:cs/>
          <w:lang w:bidi="th-TH"/>
        </w:rPr>
        <w:t>และ</w:t>
      </w:r>
      <w:r w:rsidR="00285D5F" w:rsidRPr="00285D5F">
        <w:rPr>
          <w:rFonts w:ascii="Calibri" w:hAnsi="Calibri" w:cs="Arial"/>
        </w:rPr>
        <w:t xml:space="preserve"> </w:t>
      </w:r>
      <w:r w:rsidR="00285D5F" w:rsidRPr="003F5D51">
        <w:rPr>
          <w:rFonts w:ascii="Calibri" w:hAnsi="Calibri" w:cs="Arial"/>
          <w:sz w:val="20"/>
        </w:rPr>
        <w:t>HiSET</w:t>
      </w:r>
      <w:r w:rsidR="00285D5F" w:rsidRPr="00285D5F">
        <w:rPr>
          <w:rFonts w:ascii="Calibri" w:hAnsi="Calibri" w:cs="Arial"/>
        </w:rPr>
        <w:t xml:space="preserve"> </w:t>
      </w:r>
      <w:r w:rsidR="003F5D51" w:rsidRPr="003F5D51">
        <w:rPr>
          <w:rFonts w:ascii="Cordia New" w:hAnsi="Cordia New" w:cs="Cordia New"/>
          <w:sz w:val="28"/>
          <w:szCs w:val="28"/>
          <w:cs/>
          <w:lang w:bidi="th-TH"/>
        </w:rPr>
        <w:t>เทียบเท่ามัธยมปลาย</w:t>
      </w:r>
      <w:r w:rsidR="00285D5F" w:rsidRPr="00285D5F">
        <w:rPr>
          <w:rFonts w:ascii="Calibri" w:hAnsi="Calibri" w:cs="Arial"/>
        </w:rPr>
        <w:t xml:space="preserve"> </w:t>
      </w:r>
      <w:r w:rsidR="00285D5F" w:rsidRPr="003F5D51">
        <w:rPr>
          <w:rFonts w:ascii="Calibri" w:hAnsi="Calibri" w:cs="Arial"/>
          <w:sz w:val="20"/>
        </w:rPr>
        <w:t>(HSE)</w:t>
      </w:r>
      <w:r w:rsidR="00285D5F" w:rsidRPr="00285D5F">
        <w:rPr>
          <w:rFonts w:ascii="Calibri" w:hAnsi="Calibri" w:cs="Arial"/>
        </w:rPr>
        <w:t xml:space="preserve"> </w:t>
      </w:r>
      <w:r w:rsidR="00A42E17" w:rsidRPr="006F578C">
        <w:rPr>
          <w:rFonts w:ascii="Cordia New" w:hAnsi="Cordia New" w:cs="Cordia New"/>
          <w:sz w:val="28"/>
          <w:szCs w:val="28"/>
          <w:cs/>
          <w:lang w:bidi="th-TH"/>
        </w:rPr>
        <w:t>และกับข้อมูลการลงทะเบียน</w:t>
      </w:r>
      <w:r w:rsidR="00C15AFB">
        <w:rPr>
          <w:rFonts w:ascii="Cordia New" w:hAnsi="Cordia New" w:cs="Cordia New" w:hint="cs"/>
          <w:sz w:val="28"/>
          <w:szCs w:val="28"/>
          <w:cs/>
          <w:lang w:bidi="th-TH"/>
        </w:rPr>
        <w:t>เรียน</w:t>
      </w:r>
      <w:r w:rsidR="00A42E17" w:rsidRPr="006F578C">
        <w:rPr>
          <w:rFonts w:ascii="Cordia New" w:hAnsi="Cordia New" w:cs="Cordia New"/>
          <w:sz w:val="28"/>
          <w:szCs w:val="28"/>
          <w:cs/>
          <w:lang w:bidi="th-TH"/>
        </w:rPr>
        <w:t>ระดับ</w:t>
      </w:r>
      <w:r w:rsidR="006F578C">
        <w:rPr>
          <w:rFonts w:ascii="Cordia New" w:hAnsi="Cordia New" w:cs="Cordia New"/>
          <w:sz w:val="28"/>
          <w:szCs w:val="28"/>
          <w:cs/>
          <w:lang w:bidi="th-TH"/>
        </w:rPr>
        <w:t>หลัง</w:t>
      </w:r>
      <w:r w:rsidR="006F578C" w:rsidRPr="006F578C">
        <w:rPr>
          <w:rFonts w:ascii="Cordia New" w:hAnsi="Cordia New" w:cs="Cordia New"/>
          <w:sz w:val="28"/>
          <w:szCs w:val="28"/>
          <w:cs/>
          <w:lang w:bidi="th-TH"/>
        </w:rPr>
        <w:t>มัธยมศึกษาตอนปลาย</w:t>
      </w:r>
      <w:r w:rsidR="00A42E17" w:rsidRPr="006F578C">
        <w:rPr>
          <w:rFonts w:ascii="Cordia New" w:hAnsi="Cordia New" w:cs="Cordia New"/>
          <w:sz w:val="28"/>
          <w:szCs w:val="28"/>
          <w:cs/>
          <w:lang w:bidi="th-TH"/>
        </w:rPr>
        <w:t>ของระบบเครือข่ายให้บริการข้อมูลแห่งชาติสำหรับนักศึกษา</w:t>
      </w:r>
      <w:r w:rsidR="006F578C" w:rsidRPr="006F578C">
        <w:rPr>
          <w:rFonts w:ascii="Cordia New" w:hAnsi="Cordia New" w:cs="Cordia New"/>
          <w:sz w:val="28"/>
          <w:szCs w:val="28"/>
          <w:cs/>
          <w:lang w:bidi="th-TH"/>
        </w:rPr>
        <w:t>และสำนักงานการอุดมศึกษา</w:t>
      </w:r>
      <w:r w:rsidR="006F578C">
        <w:rPr>
          <w:rFonts w:ascii="Calibri" w:hAnsi="Calibri" w:cs="Browallia New" w:hint="cs"/>
          <w:cs/>
          <w:lang w:bidi="th-TH"/>
        </w:rPr>
        <w:t xml:space="preserve"> </w:t>
      </w:r>
      <w:r w:rsidR="00285D5F" w:rsidRPr="006F578C">
        <w:rPr>
          <w:rFonts w:ascii="Calibri" w:hAnsi="Calibri" w:cs="Arial"/>
          <w:sz w:val="20"/>
        </w:rPr>
        <w:t>DESE</w:t>
      </w:r>
      <w:r w:rsidR="00285D5F" w:rsidRPr="00285D5F">
        <w:rPr>
          <w:rFonts w:ascii="Calibri" w:hAnsi="Calibri" w:cs="Arial"/>
        </w:rPr>
        <w:t xml:space="preserve"> </w:t>
      </w:r>
      <w:r w:rsidR="00791050" w:rsidRPr="00791050">
        <w:rPr>
          <w:rFonts w:ascii="Cordia New" w:hAnsi="Cordia New" w:cs="Cordia New"/>
          <w:sz w:val="28"/>
          <w:szCs w:val="28"/>
          <w:cs/>
          <w:lang w:bidi="th-TH"/>
        </w:rPr>
        <w:t>จะรวมชุดข้อมูลและส่งรายงานข้อมูลเหล่า</w:t>
      </w:r>
      <w:r w:rsidR="00791050">
        <w:rPr>
          <w:rFonts w:ascii="Cordia New" w:hAnsi="Cordia New" w:cs="Cordia New"/>
          <w:sz w:val="28"/>
          <w:szCs w:val="28"/>
          <w:cs/>
          <w:lang w:bidi="th-TH"/>
        </w:rPr>
        <w:t>นี้</w:t>
      </w:r>
      <w:r w:rsidR="00791050" w:rsidRPr="00791050">
        <w:rPr>
          <w:rFonts w:ascii="Cordia New" w:hAnsi="Cordia New" w:cs="Cordia New"/>
          <w:sz w:val="28"/>
          <w:szCs w:val="28"/>
          <w:cs/>
          <w:lang w:bidi="th-TH"/>
        </w:rPr>
        <w:t>ไปยังรัฐบาลกลาง</w:t>
      </w:r>
      <w:r w:rsidR="00285D5F" w:rsidRPr="00285D5F">
        <w:rPr>
          <w:rFonts w:ascii="Calibri" w:hAnsi="Calibri" w:cs="Arial"/>
        </w:rPr>
        <w:t xml:space="preserve"> </w:t>
      </w:r>
    </w:p>
    <w:p w14:paraId="5BC71D31" w14:textId="77777777" w:rsidR="00285D5F" w:rsidRPr="00285D5F" w:rsidRDefault="00285D5F" w:rsidP="00285D5F">
      <w:pPr>
        <w:rPr>
          <w:rFonts w:ascii="Calibri" w:hAnsi="Calibri" w:cs="Calibri"/>
          <w:szCs w:val="24"/>
        </w:rPr>
      </w:pPr>
    </w:p>
    <w:p w14:paraId="00B7C549" w14:textId="5A302FFF" w:rsidR="00285D5F" w:rsidRPr="00285D5F" w:rsidRDefault="005863DF" w:rsidP="00285D5F">
      <w:pPr>
        <w:rPr>
          <w:rFonts w:ascii="Calibri" w:hAnsi="Calibri" w:cs="Calibri"/>
          <w:szCs w:val="24"/>
        </w:rPr>
      </w:pPr>
      <w:r w:rsidRPr="005863DF">
        <w:rPr>
          <w:rFonts w:ascii="Cordia New" w:hAnsi="Cordia New" w:cs="Cordia New"/>
          <w:sz w:val="28"/>
          <w:szCs w:val="28"/>
          <w:cs/>
          <w:lang w:bidi="th-TH"/>
        </w:rPr>
        <w:t>ถ้าท่านลงนามในแบบฟอร์มการเผยแพร่ข้อมูลนี้</w:t>
      </w:r>
      <w:r w:rsidR="00285D5F" w:rsidRPr="00285D5F">
        <w:rPr>
          <w:rFonts w:ascii="Calibri" w:hAnsi="Calibri" w:cs="Calibri"/>
          <w:szCs w:val="24"/>
        </w:rPr>
        <w:t xml:space="preserve"> </w:t>
      </w:r>
      <w:r w:rsidR="00285D5F" w:rsidRPr="005863DF">
        <w:rPr>
          <w:rFonts w:ascii="Calibri" w:hAnsi="Calibri" w:cs="Calibri"/>
          <w:sz w:val="20"/>
        </w:rPr>
        <w:t>DESE</w:t>
      </w:r>
      <w:r w:rsidR="00285D5F" w:rsidRPr="00285D5F">
        <w:rPr>
          <w:rFonts w:ascii="Calibri" w:hAnsi="Calibri" w:cs="Calibri"/>
          <w:szCs w:val="24"/>
        </w:rPr>
        <w:t xml:space="preserve"> </w:t>
      </w:r>
      <w:r w:rsidR="00C15AFB" w:rsidRPr="00C15AFB">
        <w:rPr>
          <w:rFonts w:ascii="Cordia New" w:hAnsi="Cordia New" w:cs="Cordia New"/>
          <w:sz w:val="28"/>
          <w:szCs w:val="28"/>
          <w:cs/>
          <w:lang w:bidi="th-TH"/>
        </w:rPr>
        <w:t>ก็ยังจะแบ่งปันข้อมูลการทำงาน ผลการสอบ</w:t>
      </w:r>
      <w:r w:rsidR="00285D5F" w:rsidRPr="00285D5F">
        <w:rPr>
          <w:rFonts w:ascii="Calibri" w:hAnsi="Calibri" w:cs="Calibri"/>
          <w:szCs w:val="24"/>
        </w:rPr>
        <w:t xml:space="preserve"> </w:t>
      </w:r>
      <w:r w:rsidR="00285D5F" w:rsidRPr="00C15AFB">
        <w:rPr>
          <w:rFonts w:ascii="Calibri" w:hAnsi="Calibri" w:cs="Calibri"/>
          <w:sz w:val="20"/>
        </w:rPr>
        <w:t>HSE</w:t>
      </w:r>
      <w:r w:rsidR="00285D5F" w:rsidRPr="00285D5F">
        <w:rPr>
          <w:rFonts w:ascii="Calibri" w:hAnsi="Calibri" w:cs="Calibri"/>
          <w:szCs w:val="24"/>
        </w:rPr>
        <w:t xml:space="preserve"> </w:t>
      </w:r>
      <w:r w:rsidR="00C15AFB" w:rsidRPr="00C15AFB">
        <w:rPr>
          <w:rFonts w:ascii="Cordia New" w:hAnsi="Cordia New" w:cs="Cordia New"/>
          <w:sz w:val="28"/>
          <w:szCs w:val="28"/>
          <w:cs/>
          <w:lang w:bidi="th-TH"/>
        </w:rPr>
        <w:t>ของคุณ</w:t>
      </w:r>
      <w:r w:rsidR="00285D5F" w:rsidRPr="00285D5F">
        <w:rPr>
          <w:rFonts w:ascii="Calibri" w:hAnsi="Calibri" w:cs="Calibri"/>
          <w:szCs w:val="24"/>
        </w:rPr>
        <w:t xml:space="preserve"> </w:t>
      </w:r>
      <w:r w:rsidR="00C15AFB" w:rsidRPr="00C15AFB">
        <w:rPr>
          <w:rFonts w:ascii="Cordia New" w:hAnsi="Cordia New" w:cs="Cordia New"/>
          <w:sz w:val="28"/>
          <w:szCs w:val="28"/>
          <w:cs/>
          <w:lang w:bidi="th-TH"/>
        </w:rPr>
        <w:t>และข้อมูลการลงทะเบียนเรียนระดับหลังมัธยมศึกษาตอนปลายกับโปรแกรมของคุณ</w:t>
      </w:r>
      <w:r w:rsidR="00285D5F" w:rsidRPr="00285D5F">
        <w:rPr>
          <w:rFonts w:ascii="Calibri" w:hAnsi="Calibri" w:cs="Calibri"/>
          <w:szCs w:val="24"/>
        </w:rPr>
        <w:t xml:space="preserve"> </w:t>
      </w:r>
      <w:sdt>
        <w:sdtPr>
          <w:rPr>
            <w:rFonts w:ascii="Calibri" w:hAnsi="Calibri" w:cs="Calibri"/>
            <w:szCs w:val="24"/>
          </w:rPr>
          <w:alias w:val="Program name"/>
          <w:tag w:val="Program name"/>
          <w:id w:val="-1700234008"/>
          <w:placeholder>
            <w:docPart w:val="EA03DEE0C1754DC2A83A040486A7F258"/>
          </w:placeholder>
          <w:showingPlcHdr/>
        </w:sdtPr>
        <w:sdtEndPr/>
        <w:sdtContent>
          <w:r w:rsidR="003B50F3" w:rsidRPr="00FC12EA">
            <w:rPr>
              <w:rStyle w:val="PlaceholderText"/>
              <w:rFonts w:cs="Cordia New" w:hint="cs"/>
              <w:color w:val="auto"/>
              <w:sz w:val="28"/>
              <w:szCs w:val="28"/>
              <w:cs/>
              <w:lang w:bidi="th-TH"/>
            </w:rPr>
            <w:t>คลิกหรือแตะที่นี่เพื่อป้อนข้อความ</w:t>
          </w:r>
        </w:sdtContent>
      </w:sdt>
      <w:r w:rsidR="00285D5F" w:rsidRPr="00285D5F">
        <w:rPr>
          <w:rFonts w:ascii="Calibri" w:hAnsi="Calibri" w:cs="Calibri"/>
          <w:szCs w:val="24"/>
        </w:rPr>
        <w:t xml:space="preserve"> </w:t>
      </w:r>
      <w:r w:rsidR="005A4F7E" w:rsidRPr="00CD66AF">
        <w:rPr>
          <w:rFonts w:ascii="Cordia New" w:hAnsi="Cordia New" w:cs="Cordia New"/>
          <w:sz w:val="28"/>
          <w:szCs w:val="28"/>
          <w:cs/>
          <w:lang w:bidi="th-TH"/>
        </w:rPr>
        <w:t>เพื่อที่จะได้เข้าใจว่าเป็นการช่วยนักศึกษาได้ดีเพียงใด</w:t>
      </w:r>
      <w:r w:rsidR="00285D5F" w:rsidRPr="00285D5F">
        <w:rPr>
          <w:rFonts w:ascii="Calibri" w:hAnsi="Calibri" w:cs="Calibri"/>
          <w:szCs w:val="24"/>
        </w:rPr>
        <w:t xml:space="preserve"> </w:t>
      </w:r>
      <w:r w:rsidR="00285D5F" w:rsidRPr="005A4F7E">
        <w:rPr>
          <w:rFonts w:ascii="Calibri" w:hAnsi="Calibri" w:cs="Calibri"/>
          <w:sz w:val="20"/>
        </w:rPr>
        <w:t>DESE</w:t>
      </w:r>
      <w:r w:rsidR="00285D5F" w:rsidRPr="00285D5F">
        <w:rPr>
          <w:rFonts w:ascii="Calibri" w:hAnsi="Calibri" w:cs="Calibri"/>
          <w:szCs w:val="24"/>
        </w:rPr>
        <w:t xml:space="preserve"> </w:t>
      </w:r>
      <w:r w:rsidR="005A4F7E" w:rsidRPr="005A4F7E">
        <w:rPr>
          <w:rFonts w:ascii="Cordia New" w:hAnsi="Cordia New" w:cs="Cordia New"/>
          <w:sz w:val="28"/>
          <w:szCs w:val="28"/>
          <w:cs/>
          <w:lang w:bidi="th-TH"/>
        </w:rPr>
        <w:t>และโปรแกรม</w:t>
      </w:r>
      <w:r w:rsidR="00A73AC5">
        <w:rPr>
          <w:rFonts w:ascii="Cordia New" w:hAnsi="Cordia New" w:cs="Cordia New" w:hint="cs"/>
          <w:sz w:val="28"/>
          <w:szCs w:val="28"/>
          <w:cs/>
          <w:lang w:bidi="th-TH"/>
        </w:rPr>
        <w:t>การศึกษาสำหรับผู้ใหญ่</w:t>
      </w:r>
      <w:r w:rsidR="005A4F7E" w:rsidRPr="00B75077">
        <w:rPr>
          <w:rFonts w:ascii="Cordia New" w:hAnsi="Cordia New" w:cs="Cordia New"/>
          <w:sz w:val="28"/>
          <w:szCs w:val="28"/>
          <w:cs/>
          <w:lang w:bidi="th-TH"/>
        </w:rPr>
        <w:t>ของคุณจะไม่เปิดเผยข้อมูล</w:t>
      </w:r>
      <w:r w:rsidR="00B75077" w:rsidRPr="00B75077">
        <w:rPr>
          <w:rFonts w:ascii="Cordia New" w:hAnsi="Cordia New" w:cs="Cordia New"/>
          <w:sz w:val="28"/>
          <w:szCs w:val="28"/>
          <w:cs/>
          <w:lang w:bidi="th-TH"/>
        </w:rPr>
        <w:t>ความลับนี้ภายใต้สถานการณ์อื่นใด เว้นแต่มีกฎหมายกำหนด</w:t>
      </w:r>
      <w:r w:rsidR="00B75077">
        <w:rPr>
          <w:rFonts w:ascii="Cordia New" w:hAnsi="Cordia New" w:cs="Cordia New" w:hint="cs"/>
          <w:sz w:val="28"/>
          <w:szCs w:val="28"/>
          <w:cs/>
          <w:lang w:bidi="th-TH"/>
        </w:rPr>
        <w:t>ไว้</w:t>
      </w:r>
      <w:r w:rsidR="00B75077">
        <w:rPr>
          <w:rFonts w:ascii="Calibri" w:hAnsi="Calibri" w:cs="Browallia New" w:hint="cs"/>
          <w:szCs w:val="30"/>
          <w:cs/>
          <w:lang w:bidi="th-TH"/>
        </w:rPr>
        <w:t xml:space="preserve"> </w:t>
      </w:r>
      <w:r w:rsidR="00285D5F" w:rsidRPr="00285D5F">
        <w:rPr>
          <w:rFonts w:ascii="Calibri" w:hAnsi="Calibri" w:cs="Calibri"/>
          <w:szCs w:val="24"/>
        </w:rPr>
        <w:t> </w:t>
      </w:r>
    </w:p>
    <w:p w14:paraId="251824E3" w14:textId="77777777" w:rsidR="00285D5F" w:rsidRPr="00285D5F" w:rsidRDefault="00285D5F" w:rsidP="00285D5F">
      <w:pPr>
        <w:rPr>
          <w:rFonts w:ascii="Calibri" w:hAnsi="Calibri" w:cs="Calibri"/>
          <w:szCs w:val="24"/>
        </w:rPr>
      </w:pPr>
    </w:p>
    <w:p w14:paraId="2A4BE81E" w14:textId="471B6B6B" w:rsidR="00285D5F" w:rsidRPr="00CD66AF" w:rsidRDefault="00CD66AF" w:rsidP="00285D5F">
      <w:pPr>
        <w:rPr>
          <w:rFonts w:ascii="Cordia New" w:hAnsi="Cordia New" w:cs="Cordia New"/>
          <w:sz w:val="28"/>
          <w:szCs w:val="28"/>
        </w:rPr>
      </w:pPr>
      <w:r w:rsidRPr="00CD66AF">
        <w:rPr>
          <w:rFonts w:ascii="Cordia New" w:hAnsi="Cordia New" w:cs="Cordia New"/>
          <w:sz w:val="28"/>
          <w:szCs w:val="28"/>
          <w:cs/>
          <w:lang w:bidi="th-TH"/>
        </w:rPr>
        <w:t>ขอบคุณ</w:t>
      </w:r>
    </w:p>
    <w:bookmarkEnd w:id="0"/>
    <w:p w14:paraId="3D148919" w14:textId="77777777" w:rsidR="00285D5F" w:rsidRPr="00285D5F" w:rsidRDefault="00285D5F" w:rsidP="00285D5F">
      <w:pPr>
        <w:rPr>
          <w:rFonts w:ascii="Calibri" w:hAnsi="Calibri" w:cs="Calibri"/>
          <w:szCs w:val="24"/>
        </w:rPr>
      </w:pPr>
    </w:p>
    <w:p w14:paraId="57DC5D22" w14:textId="77777777" w:rsidR="00285D5F" w:rsidRPr="00285D5F" w:rsidRDefault="00285D5F" w:rsidP="00285D5F">
      <w:pPr>
        <w:rPr>
          <w:rFonts w:ascii="Calibri" w:hAnsi="Calibri" w:cs="Calibri"/>
          <w:szCs w:val="24"/>
        </w:rPr>
      </w:pPr>
    </w:p>
    <w:p w14:paraId="2C639F41" w14:textId="77777777" w:rsidR="00285D5F" w:rsidRPr="00285D5F" w:rsidRDefault="00285D5F" w:rsidP="00285D5F">
      <w:pPr>
        <w:rPr>
          <w:rFonts w:ascii="Calibri" w:hAnsi="Calibri" w:cs="Calibri"/>
          <w:szCs w:val="24"/>
        </w:rPr>
      </w:pPr>
      <w:r w:rsidRPr="00285D5F">
        <w:rPr>
          <w:rFonts w:ascii="Calibri" w:hAnsi="Calibri" w:cs="Arial"/>
        </w:rPr>
        <w:t>________________________________________________            _____________________________</w:t>
      </w:r>
    </w:p>
    <w:p w14:paraId="04E15C08" w14:textId="226DF2C9" w:rsidR="00285D5F" w:rsidRPr="00285D5F" w:rsidRDefault="00CD66AF" w:rsidP="00285D5F">
      <w:pPr>
        <w:rPr>
          <w:rFonts w:ascii="Calibri" w:hAnsi="Calibri" w:cs="Calibri"/>
          <w:szCs w:val="24"/>
        </w:rPr>
      </w:pPr>
      <w:r w:rsidRPr="00CD66AF">
        <w:rPr>
          <w:rFonts w:ascii="Cordia New" w:hAnsi="Cordia New" w:cs="Cordia New"/>
          <w:sz w:val="28"/>
          <w:szCs w:val="28"/>
          <w:cs/>
          <w:lang w:bidi="th-TH"/>
        </w:rPr>
        <w:t>ลายมือชื่อของนักศึกษา</w:t>
      </w:r>
      <w:r w:rsidR="00285D5F" w:rsidRPr="00285D5F">
        <w:rPr>
          <w:rFonts w:ascii="Calibri" w:hAnsi="Calibri" w:cs="Arial"/>
        </w:rPr>
        <w:t xml:space="preserve"> / </w:t>
      </w:r>
      <w:r w:rsidR="00CE7853">
        <w:rPr>
          <w:rFonts w:ascii="Cordia New" w:hAnsi="Cordia New" w:cs="Cordia New"/>
          <w:sz w:val="28"/>
          <w:szCs w:val="28"/>
          <w:cs/>
          <w:lang w:bidi="th-TH"/>
        </w:rPr>
        <w:t>บิดามารดา</w:t>
      </w:r>
      <w:r w:rsidRPr="00CD66AF">
        <w:rPr>
          <w:rFonts w:ascii="Cordia New" w:hAnsi="Cordia New" w:cs="Cordia New"/>
          <w:sz w:val="28"/>
          <w:szCs w:val="28"/>
          <w:cs/>
          <w:lang w:bidi="th-TH"/>
        </w:rPr>
        <w:t>หรือผู้ปกครอง</w:t>
      </w:r>
      <w:r w:rsidR="00285D5F" w:rsidRPr="00285D5F">
        <w:rPr>
          <w:rFonts w:ascii="Calibri" w:hAnsi="Calibri" w:cs="Arial"/>
        </w:rPr>
        <w:t xml:space="preserve">*                                                                     </w:t>
      </w:r>
      <w:r w:rsidRPr="00CD66AF">
        <w:rPr>
          <w:rFonts w:ascii="Cordia New" w:hAnsi="Cordia New" w:cs="Cordia New"/>
          <w:sz w:val="28"/>
          <w:szCs w:val="28"/>
          <w:cs/>
          <w:lang w:bidi="th-TH"/>
        </w:rPr>
        <w:t>วันที่</w:t>
      </w:r>
    </w:p>
    <w:p w14:paraId="54944318" w14:textId="77777777" w:rsidR="00285D5F" w:rsidRPr="00285D5F" w:rsidRDefault="00285D5F" w:rsidP="00285D5F">
      <w:pPr>
        <w:rPr>
          <w:rFonts w:ascii="Calibri" w:hAnsi="Calibri" w:cs="Calibri"/>
          <w:szCs w:val="24"/>
        </w:rPr>
      </w:pPr>
    </w:p>
    <w:p w14:paraId="56DEE5A8" w14:textId="77777777" w:rsidR="00285D5F" w:rsidRPr="00285D5F" w:rsidRDefault="00285D5F" w:rsidP="00285D5F">
      <w:pPr>
        <w:rPr>
          <w:rFonts w:ascii="Calibri" w:hAnsi="Calibri" w:cs="Calibri"/>
          <w:szCs w:val="24"/>
        </w:rPr>
      </w:pPr>
    </w:p>
    <w:p w14:paraId="401D3420" w14:textId="77777777" w:rsidR="00285D5F" w:rsidRPr="00285D5F" w:rsidRDefault="00285D5F" w:rsidP="00285D5F">
      <w:pPr>
        <w:rPr>
          <w:rFonts w:ascii="Calibri" w:hAnsi="Calibri" w:cs="Calibri"/>
          <w:szCs w:val="24"/>
        </w:rPr>
      </w:pPr>
      <w:r w:rsidRPr="00285D5F">
        <w:rPr>
          <w:rFonts w:ascii="Calibri" w:hAnsi="Calibri" w:cs="Calibri"/>
          <w:szCs w:val="24"/>
        </w:rPr>
        <w:t>________________________________________________           _____________________________</w:t>
      </w:r>
    </w:p>
    <w:p w14:paraId="3B657E27" w14:textId="24CFDF6B" w:rsidR="00285D5F" w:rsidRPr="00285D5F" w:rsidRDefault="00CD66AF" w:rsidP="00285D5F">
      <w:pPr>
        <w:rPr>
          <w:rFonts w:ascii="Calibri" w:hAnsi="Calibri" w:cs="Calibri"/>
          <w:szCs w:val="24"/>
        </w:rPr>
      </w:pPr>
      <w:r w:rsidRPr="00F8480E">
        <w:rPr>
          <w:rFonts w:ascii="Cordia New" w:hAnsi="Cordia New" w:cs="Cordia New"/>
          <w:sz w:val="28"/>
          <w:szCs w:val="28"/>
          <w:cs/>
          <w:lang w:bidi="th-TH"/>
        </w:rPr>
        <w:t>ลายมื่อชื่อของพนักงาน</w:t>
      </w:r>
      <w:r w:rsidR="00285D5F" w:rsidRPr="00285D5F">
        <w:rPr>
          <w:rFonts w:ascii="Calibri" w:hAnsi="Calibri" w:cs="Calibri"/>
          <w:szCs w:val="24"/>
        </w:rPr>
        <w:t xml:space="preserve"> / </w:t>
      </w:r>
      <w:r w:rsidRPr="00F8480E">
        <w:rPr>
          <w:rFonts w:ascii="Cordia New" w:hAnsi="Cordia New" w:cs="Cordia New"/>
          <w:sz w:val="28"/>
          <w:szCs w:val="28"/>
          <w:cs/>
          <w:lang w:bidi="th-TH"/>
        </w:rPr>
        <w:t>พยานในการ</w:t>
      </w:r>
      <w:r w:rsidR="00F8480E" w:rsidRPr="00F8480E">
        <w:rPr>
          <w:rFonts w:ascii="Cordia New" w:hAnsi="Cordia New" w:cs="Cordia New"/>
          <w:sz w:val="28"/>
          <w:szCs w:val="28"/>
          <w:cs/>
          <w:lang w:bidi="th-TH"/>
        </w:rPr>
        <w:t>ลงลายมือชื่อของนักศึกษา</w:t>
      </w:r>
      <w:r w:rsidR="00285D5F" w:rsidRPr="00285D5F">
        <w:rPr>
          <w:rFonts w:ascii="Calibri" w:hAnsi="Calibri" w:cs="Calibri"/>
          <w:szCs w:val="24"/>
        </w:rPr>
        <w:t xml:space="preserve">                                                      </w:t>
      </w:r>
      <w:r w:rsidR="00F8480E" w:rsidRPr="00F8480E">
        <w:rPr>
          <w:rFonts w:ascii="Cordia New" w:hAnsi="Cordia New" w:cs="Cordia New"/>
          <w:sz w:val="28"/>
          <w:szCs w:val="28"/>
          <w:cs/>
          <w:lang w:bidi="th-TH"/>
        </w:rPr>
        <w:t>วันที่</w:t>
      </w:r>
    </w:p>
    <w:p w14:paraId="3FA55F6E" w14:textId="26091C65" w:rsidR="00285D5F" w:rsidRDefault="00285D5F" w:rsidP="00285D5F">
      <w:pPr>
        <w:rPr>
          <w:rFonts w:ascii="Calibri" w:hAnsi="Calibri" w:cs="Calibri"/>
          <w:szCs w:val="24"/>
        </w:rPr>
      </w:pPr>
    </w:p>
    <w:p w14:paraId="46932682" w14:textId="77777777" w:rsidR="00CE7853" w:rsidRPr="00285D5F" w:rsidRDefault="00CE7853" w:rsidP="00285D5F">
      <w:pPr>
        <w:rPr>
          <w:rFonts w:ascii="Calibri" w:hAnsi="Calibri" w:cs="Calibri"/>
          <w:szCs w:val="24"/>
        </w:rPr>
      </w:pPr>
    </w:p>
    <w:p w14:paraId="1E03CD8C" w14:textId="5F35BA09" w:rsidR="00285D5F" w:rsidRPr="00285D5F" w:rsidRDefault="00285D5F" w:rsidP="00285D5F">
      <w:pPr>
        <w:rPr>
          <w:rFonts w:ascii="Calibri" w:hAnsi="Calibri" w:cs="Calibri"/>
          <w:szCs w:val="24"/>
        </w:rPr>
      </w:pPr>
      <w:r w:rsidRPr="00285D5F">
        <w:rPr>
          <w:rFonts w:ascii="Calibri" w:hAnsi="Calibri" w:cs="Calibri"/>
          <w:i/>
          <w:iCs/>
          <w:szCs w:val="24"/>
        </w:rPr>
        <w:t>*</w:t>
      </w:r>
      <w:r w:rsidR="00A73AC5" w:rsidRPr="00A73AC5">
        <w:rPr>
          <w:rFonts w:ascii="Cordia New" w:hAnsi="Cordia New" w:cs="Cordia New"/>
          <w:i/>
          <w:iCs/>
          <w:sz w:val="28"/>
          <w:szCs w:val="28"/>
          <w:cs/>
          <w:lang w:bidi="th-TH"/>
        </w:rPr>
        <w:t>นักศึกษาที่มีอายุต่ำกว่า</w:t>
      </w:r>
      <w:r w:rsidR="00A73AC5">
        <w:rPr>
          <w:rFonts w:ascii="Calibri" w:hAnsi="Calibri" w:cs="Browallia New" w:hint="cs"/>
          <w:i/>
          <w:iCs/>
          <w:szCs w:val="30"/>
          <w:cs/>
          <w:lang w:bidi="th-TH"/>
        </w:rPr>
        <w:t xml:space="preserve"> </w:t>
      </w:r>
      <w:r w:rsidRPr="00A73AC5">
        <w:rPr>
          <w:rFonts w:ascii="Calibri" w:hAnsi="Calibri" w:cs="Calibri"/>
          <w:i/>
          <w:iCs/>
          <w:sz w:val="20"/>
        </w:rPr>
        <w:t>18</w:t>
      </w:r>
      <w:r w:rsidRPr="00285D5F">
        <w:rPr>
          <w:rFonts w:ascii="Calibri" w:hAnsi="Calibri" w:cs="Calibri"/>
          <w:i/>
          <w:iCs/>
          <w:szCs w:val="24"/>
        </w:rPr>
        <w:t xml:space="preserve"> </w:t>
      </w:r>
      <w:r w:rsidR="00A73AC5" w:rsidRPr="00A73AC5">
        <w:rPr>
          <w:rFonts w:ascii="Cordia New" w:hAnsi="Cordia New" w:cs="Cordia New"/>
          <w:i/>
          <w:iCs/>
          <w:sz w:val="28"/>
          <w:szCs w:val="28"/>
          <w:cs/>
          <w:lang w:bidi="th-TH"/>
        </w:rPr>
        <w:t>ปีจะต้อ</w:t>
      </w:r>
      <w:r w:rsidR="00CE7853">
        <w:rPr>
          <w:rFonts w:ascii="Cordia New" w:hAnsi="Cordia New" w:cs="Cordia New"/>
          <w:i/>
          <w:iCs/>
          <w:sz w:val="28"/>
          <w:szCs w:val="28"/>
          <w:cs/>
          <w:lang w:bidi="th-TH"/>
        </w:rPr>
        <w:t>งให้แบบฟอร์มยินยอมนี้ลงนามโดยบิดามารดา</w:t>
      </w:r>
      <w:r w:rsidR="00A73AC5" w:rsidRPr="00A73AC5">
        <w:rPr>
          <w:rFonts w:ascii="Cordia New" w:hAnsi="Cordia New" w:cs="Cordia New"/>
          <w:i/>
          <w:iCs/>
          <w:sz w:val="28"/>
          <w:szCs w:val="28"/>
          <w:cs/>
          <w:lang w:bidi="th-TH"/>
        </w:rPr>
        <w:t>หรือผู้ปกครองของนักศึกษาดังกล่าว</w:t>
      </w:r>
    </w:p>
    <w:sectPr w:rsidR="00285D5F" w:rsidRPr="00285D5F" w:rsidSect="00285D5F">
      <w:endnotePr>
        <w:numFmt w:val="decimal"/>
      </w:endnotePr>
      <w:type w:val="continuous"/>
      <w:pgSz w:w="12240" w:h="15840"/>
      <w:pgMar w:top="720" w:right="720" w:bottom="720" w:left="720" w:header="1440" w:footer="720" w:gutter="0"/>
      <w:cols w:space="720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712F8" w14:textId="77777777" w:rsidR="004E62B9" w:rsidRDefault="004E62B9" w:rsidP="00285D5F">
      <w:r>
        <w:separator/>
      </w:r>
    </w:p>
  </w:endnote>
  <w:endnote w:type="continuationSeparator" w:id="0">
    <w:p w14:paraId="7498484C" w14:textId="77777777" w:rsidR="004E62B9" w:rsidRDefault="004E62B9" w:rsidP="00285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5F421" w14:textId="77777777" w:rsidR="00AC18A1" w:rsidRDefault="00AC18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48821" w14:textId="2CF3F7FC" w:rsidR="00285D5F" w:rsidRPr="00CE7853" w:rsidRDefault="00CE7853" w:rsidP="00285D5F">
    <w:pPr>
      <w:pStyle w:val="Footer"/>
      <w:tabs>
        <w:tab w:val="clear" w:pos="4680"/>
        <w:tab w:val="clear" w:pos="9360"/>
        <w:tab w:val="center" w:pos="5040"/>
        <w:tab w:val="right" w:pos="10440"/>
      </w:tabs>
      <w:rPr>
        <w:rFonts w:asciiTheme="minorHAnsi" w:hAnsiTheme="minorHAnsi" w:cs="Browallia New"/>
        <w:i/>
        <w:iCs/>
        <w:sz w:val="18"/>
        <w:szCs w:val="22"/>
        <w:lang w:bidi="th-TH"/>
      </w:rPr>
    </w:pPr>
    <w:r>
      <w:rPr>
        <w:rFonts w:asciiTheme="minorHAnsi" w:hAnsiTheme="minorHAnsi" w:cs="Browallia New" w:hint="cs"/>
        <w:i/>
        <w:iCs/>
        <w:sz w:val="18"/>
        <w:szCs w:val="22"/>
        <w:cs/>
        <w:lang w:bidi="th-TH"/>
      </w:rPr>
      <w:t>ฉบับแก้ไข</w:t>
    </w:r>
    <w:r w:rsidR="00285D5F" w:rsidRPr="00285D5F">
      <w:rPr>
        <w:rFonts w:asciiTheme="minorHAnsi" w:hAnsiTheme="minorHAnsi" w:cstheme="minorHAnsi"/>
        <w:i/>
        <w:iCs/>
        <w:sz w:val="18"/>
        <w:szCs w:val="18"/>
      </w:rPr>
      <w:t xml:space="preserve"> </w:t>
    </w:r>
    <w:r>
      <w:rPr>
        <w:rFonts w:asciiTheme="minorHAnsi" w:hAnsiTheme="minorHAnsi" w:cs="Cordia New" w:hint="cs"/>
        <w:i/>
        <w:iCs/>
        <w:sz w:val="18"/>
        <w:szCs w:val="22"/>
        <w:cs/>
        <w:lang w:bidi="th-TH"/>
      </w:rPr>
      <w:t xml:space="preserve"> เดือนกรกฎาคม </w:t>
    </w:r>
    <w:r w:rsidR="00B2116D">
      <w:rPr>
        <w:rFonts w:asciiTheme="minorHAnsi" w:hAnsiTheme="minorHAnsi" w:cs="Cordia New" w:hint="cs"/>
        <w:i/>
        <w:iCs/>
        <w:sz w:val="18"/>
        <w:szCs w:val="22"/>
        <w:cs/>
        <w:lang w:bidi="th-TH"/>
      </w:rPr>
      <w:t xml:space="preserve">พ.ศ. </w:t>
    </w:r>
    <w:r>
      <w:rPr>
        <w:rFonts w:asciiTheme="minorHAnsi" w:hAnsiTheme="minorHAnsi" w:cs="Cordia New" w:hint="cs"/>
        <w:i/>
        <w:iCs/>
        <w:sz w:val="18"/>
        <w:szCs w:val="22"/>
        <w:cs/>
        <w:lang w:bidi="th-TH"/>
      </w:rPr>
      <w:t>2564</w:t>
    </w:r>
    <w:r w:rsidR="00285D5F" w:rsidRPr="00285D5F">
      <w:rPr>
        <w:rFonts w:asciiTheme="minorHAnsi" w:hAnsiTheme="minorHAnsi" w:cstheme="minorHAnsi"/>
        <w:i/>
        <w:iCs/>
        <w:sz w:val="18"/>
        <w:szCs w:val="18"/>
      </w:rPr>
      <w:tab/>
    </w:r>
    <w:r w:rsidR="00285D5F" w:rsidRPr="00285D5F">
      <w:rPr>
        <w:rFonts w:asciiTheme="minorHAnsi" w:hAnsiTheme="minorHAnsi" w:cstheme="minorHAnsi"/>
        <w:i/>
        <w:iCs/>
        <w:sz w:val="18"/>
        <w:szCs w:val="18"/>
      </w:rPr>
      <w:tab/>
    </w:r>
    <w:r w:rsidR="00AC18A1" w:rsidRPr="00AC18A1">
      <w:rPr>
        <w:rFonts w:asciiTheme="minorHAnsi" w:hAnsiTheme="minorHAnsi" w:cs="Browallia New"/>
        <w:i/>
        <w:iCs/>
        <w:sz w:val="18"/>
        <w:szCs w:val="22"/>
        <w:lang w:bidi="th-TH"/>
      </w:rPr>
      <w:t>Thai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0160F" w14:textId="77777777" w:rsidR="00AC18A1" w:rsidRDefault="00AC18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BF4D8" w14:textId="77777777" w:rsidR="004E62B9" w:rsidRDefault="004E62B9" w:rsidP="00285D5F">
      <w:r>
        <w:separator/>
      </w:r>
    </w:p>
  </w:footnote>
  <w:footnote w:type="continuationSeparator" w:id="0">
    <w:p w14:paraId="45C67335" w14:textId="77777777" w:rsidR="004E62B9" w:rsidRDefault="004E62B9" w:rsidP="00285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C81B8" w14:textId="77777777" w:rsidR="00AC18A1" w:rsidRDefault="00AC18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00333" w14:textId="77777777" w:rsidR="00AC18A1" w:rsidRDefault="00AC18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0B6E1" w14:textId="77777777" w:rsidR="00AC18A1" w:rsidRDefault="00AC18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5F"/>
    <w:rsid w:val="00021141"/>
    <w:rsid w:val="00021498"/>
    <w:rsid w:val="00025507"/>
    <w:rsid w:val="00040DEA"/>
    <w:rsid w:val="00041CA1"/>
    <w:rsid w:val="000E0994"/>
    <w:rsid w:val="001A3B43"/>
    <w:rsid w:val="00201172"/>
    <w:rsid w:val="00216E1F"/>
    <w:rsid w:val="00285D5F"/>
    <w:rsid w:val="002A22D2"/>
    <w:rsid w:val="002A3E22"/>
    <w:rsid w:val="002B4B10"/>
    <w:rsid w:val="002C0CF9"/>
    <w:rsid w:val="002F5424"/>
    <w:rsid w:val="0038128C"/>
    <w:rsid w:val="003953C8"/>
    <w:rsid w:val="003B50F3"/>
    <w:rsid w:val="003C2167"/>
    <w:rsid w:val="003F5D51"/>
    <w:rsid w:val="0041210C"/>
    <w:rsid w:val="00417F57"/>
    <w:rsid w:val="004E5697"/>
    <w:rsid w:val="004E62B9"/>
    <w:rsid w:val="005430E2"/>
    <w:rsid w:val="0055526C"/>
    <w:rsid w:val="00571666"/>
    <w:rsid w:val="005863DF"/>
    <w:rsid w:val="005A4F7E"/>
    <w:rsid w:val="005C1013"/>
    <w:rsid w:val="005E3535"/>
    <w:rsid w:val="00613814"/>
    <w:rsid w:val="00631746"/>
    <w:rsid w:val="00635070"/>
    <w:rsid w:val="006F578C"/>
    <w:rsid w:val="007066F8"/>
    <w:rsid w:val="00761FD8"/>
    <w:rsid w:val="007732FB"/>
    <w:rsid w:val="0078034B"/>
    <w:rsid w:val="00791050"/>
    <w:rsid w:val="007C10C3"/>
    <w:rsid w:val="00845238"/>
    <w:rsid w:val="008C238A"/>
    <w:rsid w:val="008D4267"/>
    <w:rsid w:val="00965CD7"/>
    <w:rsid w:val="009D50A3"/>
    <w:rsid w:val="009F080E"/>
    <w:rsid w:val="00A039DC"/>
    <w:rsid w:val="00A20194"/>
    <w:rsid w:val="00A42E17"/>
    <w:rsid w:val="00A70FE3"/>
    <w:rsid w:val="00A73AC5"/>
    <w:rsid w:val="00A7681B"/>
    <w:rsid w:val="00A94AFC"/>
    <w:rsid w:val="00AA37B4"/>
    <w:rsid w:val="00AC18A1"/>
    <w:rsid w:val="00B15E7C"/>
    <w:rsid w:val="00B2116D"/>
    <w:rsid w:val="00B34968"/>
    <w:rsid w:val="00B40CD6"/>
    <w:rsid w:val="00B75077"/>
    <w:rsid w:val="00C15AFB"/>
    <w:rsid w:val="00C974A6"/>
    <w:rsid w:val="00CD66AF"/>
    <w:rsid w:val="00CE7853"/>
    <w:rsid w:val="00D1782C"/>
    <w:rsid w:val="00D456B8"/>
    <w:rsid w:val="00D60459"/>
    <w:rsid w:val="00D72273"/>
    <w:rsid w:val="00D73B50"/>
    <w:rsid w:val="00DA5673"/>
    <w:rsid w:val="00E24921"/>
    <w:rsid w:val="00E77FAD"/>
    <w:rsid w:val="00E94329"/>
    <w:rsid w:val="00EB60A6"/>
    <w:rsid w:val="00EE0A55"/>
    <w:rsid w:val="00F14522"/>
    <w:rsid w:val="00F22E3B"/>
    <w:rsid w:val="00F25840"/>
    <w:rsid w:val="00F76E32"/>
    <w:rsid w:val="00F8480E"/>
    <w:rsid w:val="00F878C5"/>
    <w:rsid w:val="00FA3463"/>
    <w:rsid w:val="00FC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E45BC8"/>
  <w15:docId w15:val="{966705BC-0E32-4044-AA7C-F6046C9A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4AFC"/>
    <w:pPr>
      <w:widowControl w:val="0"/>
    </w:pPr>
    <w:rPr>
      <w:snapToGrid w:val="0"/>
      <w:color w:val="262626" w:themeColor="text1" w:themeTint="D9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nhideWhenUsed/>
    <w:rsid w:val="00285D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5D5F"/>
    <w:rPr>
      <w:snapToGrid w:val="0"/>
      <w:sz w:val="24"/>
    </w:rPr>
  </w:style>
  <w:style w:type="paragraph" w:styleId="Footer">
    <w:name w:val="footer"/>
    <w:basedOn w:val="Normal"/>
    <w:link w:val="FooterChar"/>
    <w:unhideWhenUsed/>
    <w:rsid w:val="00285D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85D5F"/>
    <w:rPr>
      <w:snapToGrid w:val="0"/>
      <w:sz w:val="24"/>
    </w:rPr>
  </w:style>
  <w:style w:type="character" w:styleId="PlaceholderText">
    <w:name w:val="Placeholder Text"/>
    <w:basedOn w:val="DefaultParagraphFont"/>
    <w:uiPriority w:val="99"/>
    <w:semiHidden/>
    <w:rsid w:val="00F145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A03DEE0C1754DC2A83A040486A7F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9DCF5-EC6A-4EE3-AE6D-5FB0E1AA9E5B}"/>
      </w:docPartPr>
      <w:docPartBody>
        <w:p w:rsidR="0048394C" w:rsidRDefault="00074AF2" w:rsidP="00074AF2">
          <w:pPr>
            <w:pStyle w:val="EA03DEE0C1754DC2A83A040486A7F2581"/>
          </w:pPr>
          <w:r w:rsidRPr="003B50F3">
            <w:rPr>
              <w:rStyle w:val="PlaceholderText"/>
              <w:rFonts w:cs="Cordia New" w:hint="cs"/>
              <w:sz w:val="28"/>
              <w:szCs w:val="28"/>
              <w:cs/>
              <w:lang w:bidi="th-TH"/>
            </w:rPr>
            <w:t>คลิกหรือแตะที่นี่เพื่อป้อนข้อความ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5FB"/>
    <w:rsid w:val="00074AF2"/>
    <w:rsid w:val="0014520F"/>
    <w:rsid w:val="001A4047"/>
    <w:rsid w:val="002F3A9D"/>
    <w:rsid w:val="00397C06"/>
    <w:rsid w:val="0048394C"/>
    <w:rsid w:val="004E45FB"/>
    <w:rsid w:val="005B6A1C"/>
    <w:rsid w:val="005C610C"/>
    <w:rsid w:val="005D5E5E"/>
    <w:rsid w:val="00E12273"/>
    <w:rsid w:val="00FD7071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4AF2"/>
    <w:rPr>
      <w:color w:val="808080"/>
    </w:rPr>
  </w:style>
  <w:style w:type="paragraph" w:customStyle="1" w:styleId="EA03DEE0C1754DC2A83A040486A7F2581">
    <w:name w:val="EA03DEE0C1754DC2A83A040486A7F2581"/>
    <w:rsid w:val="00074AF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1B017-02CF-451F-9B9D-9F4A1CA94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ABE Student Release of Information Form July 2021 — Thai</vt:lpstr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ABE Student Release of Information Form July 2021 — Thai</dc:title>
  <dc:subject/>
  <dc:creator>DESE</dc:creator>
  <cp:keywords/>
  <cp:lastModifiedBy>Zou, Dong (EOE)</cp:lastModifiedBy>
  <cp:revision>11</cp:revision>
  <cp:lastPrinted>2008-03-05T18:17:00Z</cp:lastPrinted>
  <dcterms:created xsi:type="dcterms:W3CDTF">2021-07-06T16:21:00Z</dcterms:created>
  <dcterms:modified xsi:type="dcterms:W3CDTF">2021-07-20T21:14:00Z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20 2021</vt:lpwstr>
  </property>
</Properties>
</file>