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1033" w14:textId="52F4FDED" w:rsidR="00FD23FE" w:rsidRDefault="00652218">
      <w:pPr>
        <w:spacing w:line="192" w:lineRule="auto"/>
        <w:outlineLvl w:val="0"/>
        <w:rPr>
          <w:rFonts w:ascii="Arial" w:hAnsi="Arial"/>
          <w:b/>
          <w:i/>
          <w:sz w:val="40"/>
        </w:rPr>
      </w:pPr>
      <w:r>
        <w:rPr>
          <w:rFonts w:ascii="Arial" w:hAnsi="Arial"/>
          <w:i/>
          <w:noProof/>
          <w:sz w:val="40"/>
        </w:rPr>
        <w:drawing>
          <wp:anchor distT="0" distB="0" distL="114300" distR="274320" simplePos="0" relativeHeight="251657216" behindDoc="0" locked="0" layoutInCell="0" allowOverlap="1" wp14:anchorId="54819308" wp14:editId="7D1F9C5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FE">
        <w:rPr>
          <w:rFonts w:ascii="Arial" w:hAnsi="Arial"/>
          <w:b/>
          <w:i/>
          <w:sz w:val="40"/>
        </w:rPr>
        <w:t>Massachusetts Department of</w:t>
      </w:r>
    </w:p>
    <w:p w14:paraId="3B4E2109" w14:textId="77777777" w:rsidR="00FD23FE" w:rsidRDefault="00FD23FE">
      <w:pPr>
        <w:outlineLvl w:val="0"/>
        <w:rPr>
          <w:rFonts w:ascii="Arial" w:hAnsi="Arial"/>
          <w:b/>
          <w:i/>
          <w:sz w:val="50"/>
        </w:rPr>
      </w:pPr>
      <w:r>
        <w:rPr>
          <w:rFonts w:ascii="Arial" w:hAnsi="Arial"/>
          <w:b/>
          <w:i/>
          <w:sz w:val="40"/>
        </w:rPr>
        <w:t>Elementary and Secondary Education</w:t>
      </w:r>
    </w:p>
    <w:p w14:paraId="3F562C10" w14:textId="64013467" w:rsidR="00FD23FE" w:rsidRDefault="00652218">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14:anchorId="09F272DA" wp14:editId="04F31956">
                <wp:simplePos x="0" y="0"/>
                <wp:positionH relativeFrom="column">
                  <wp:posOffset>786765</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F7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5.1pt" to="46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" o:allowincell="f" strokeweight="1pt"/>
            </w:pict>
          </mc:Fallback>
        </mc:AlternateContent>
      </w:r>
    </w:p>
    <w:p w14:paraId="67E53AD3"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600EA8C3" w14:textId="77777777" w:rsidR="00FD23FE" w:rsidRDefault="00FD23FE">
      <w:pPr>
        <w:pStyle w:val="Heading2"/>
        <w:tabs>
          <w:tab w:val="right" w:pos="9000"/>
        </w:tabs>
        <w:jc w:val="left"/>
        <w:rPr>
          <w:sz w:val="16"/>
          <w:szCs w:val="16"/>
        </w:rPr>
      </w:pPr>
      <w:r>
        <w:rPr>
          <w:sz w:val="16"/>
          <w:szCs w:val="16"/>
        </w:rPr>
        <w:t xml:space="preserve">                                                                                                                 TTY: N.E.T. Relay 1-800-439-2370</w:t>
      </w:r>
    </w:p>
    <w:p w14:paraId="2D6D2133" w14:textId="77777777" w:rsidR="00FD23FE" w:rsidRDefault="00FD23FE">
      <w:pPr>
        <w:ind w:left="720"/>
        <w:rPr>
          <w:rFonts w:ascii="Arial" w:hAnsi="Arial"/>
          <w:i/>
          <w:sz w:val="16"/>
          <w:szCs w:val="16"/>
        </w:rPr>
      </w:pPr>
    </w:p>
    <w:p w14:paraId="4E9F6BA2"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54F0F1FA" w14:textId="77777777" w:rsidR="00FD23FE" w:rsidRDefault="00FD23FE">
      <w:pPr>
        <w:ind w:left="720"/>
        <w:jc w:val="center"/>
        <w:rPr>
          <w:rFonts w:ascii="Arial" w:hAnsi="Arial"/>
          <w:i/>
          <w:sz w:val="16"/>
          <w:szCs w:val="16"/>
        </w:rPr>
      </w:pPr>
      <w:bookmarkStart w:id="0" w:name="_GoBack"/>
      <w:bookmarkEnd w:id="0"/>
    </w:p>
    <w:tbl>
      <w:tblPr>
        <w:tblW w:w="0" w:type="auto"/>
        <w:tblLook w:val="01E0" w:firstRow="1" w:lastRow="1" w:firstColumn="1" w:lastColumn="1" w:noHBand="0" w:noVBand="0"/>
      </w:tblPr>
      <w:tblGrid>
        <w:gridCol w:w="2951"/>
        <w:gridCol w:w="8425"/>
      </w:tblGrid>
      <w:tr w:rsidR="00FD23FE" w14:paraId="199B50AE" w14:textId="77777777">
        <w:tc>
          <w:tcPr>
            <w:tcW w:w="2988" w:type="dxa"/>
          </w:tcPr>
          <w:p w14:paraId="3A7FF2A4" w14:textId="77777777" w:rsidR="00FD23FE" w:rsidRDefault="00FD23FE">
            <w:pPr>
              <w:jc w:val="center"/>
              <w:rPr>
                <w:rFonts w:ascii="Arial" w:hAnsi="Arial" w:cs="Arial"/>
                <w:sz w:val="16"/>
                <w:szCs w:val="16"/>
              </w:rPr>
            </w:pPr>
            <w:r>
              <w:rPr>
                <w:rFonts w:ascii="Arial" w:hAnsi="Arial" w:cs="Arial"/>
                <w:sz w:val="16"/>
                <w:szCs w:val="16"/>
              </w:rPr>
              <w:t>Mitchell D. Chester, Ed.D.</w:t>
            </w:r>
          </w:p>
          <w:p w14:paraId="598C49DB"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75FA2CF3" w14:textId="77777777" w:rsidR="00FD23FE" w:rsidRDefault="00FD23FE">
            <w:pPr>
              <w:jc w:val="center"/>
              <w:rPr>
                <w:rFonts w:ascii="Arial" w:hAnsi="Arial"/>
                <w:i/>
                <w:sz w:val="16"/>
                <w:szCs w:val="16"/>
              </w:rPr>
            </w:pPr>
          </w:p>
        </w:tc>
      </w:tr>
    </w:tbl>
    <w:p w14:paraId="7672D3FC" w14:textId="77777777" w:rsidR="00FD23FE" w:rsidRDefault="00FD23FE">
      <w:pPr>
        <w:rPr>
          <w:rFonts w:ascii="Arial" w:hAnsi="Arial"/>
          <w:i/>
          <w:sz w:val="18"/>
        </w:rPr>
      </w:pPr>
    </w:p>
    <w:p w14:paraId="2E3B7444"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9E82926" w14:textId="77777777" w:rsidR="00FD23FE" w:rsidRDefault="00FD23FE">
      <w:pPr>
        <w:pStyle w:val="Heading1"/>
        <w:tabs>
          <w:tab w:val="clear" w:pos="4680"/>
        </w:tabs>
      </w:pPr>
      <w:r>
        <w:t>MEMORANDUM</w:t>
      </w:r>
    </w:p>
    <w:p w14:paraId="1A7F657B"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133FA89D" w14:textId="77777777">
        <w:tc>
          <w:tcPr>
            <w:tcW w:w="1188" w:type="dxa"/>
          </w:tcPr>
          <w:p w14:paraId="2464EEE3" w14:textId="77777777" w:rsidR="00FD23FE" w:rsidRDefault="00FD23FE">
            <w:pPr>
              <w:rPr>
                <w:b/>
              </w:rPr>
            </w:pPr>
            <w:r>
              <w:rPr>
                <w:b/>
              </w:rPr>
              <w:t>To:</w:t>
            </w:r>
          </w:p>
        </w:tc>
        <w:tc>
          <w:tcPr>
            <w:tcW w:w="8388" w:type="dxa"/>
          </w:tcPr>
          <w:p w14:paraId="4F2D2DB7" w14:textId="77777777" w:rsidR="00FD23FE" w:rsidRPr="00906502" w:rsidRDefault="00FD23FE">
            <w:pPr>
              <w:pStyle w:val="Footer"/>
              <w:widowControl w:val="0"/>
              <w:tabs>
                <w:tab w:val="clear" w:pos="4320"/>
                <w:tab w:val="clear" w:pos="8640"/>
              </w:tabs>
              <w:rPr>
                <w:bCs/>
                <w:snapToGrid w:val="0"/>
                <w:szCs w:val="20"/>
                <w:lang w:val="en-US" w:eastAsia="en-US"/>
              </w:rPr>
            </w:pPr>
            <w:r w:rsidRPr="00906502">
              <w:rPr>
                <w:bCs/>
                <w:snapToGrid w:val="0"/>
                <w:szCs w:val="20"/>
                <w:lang w:val="en-US" w:eastAsia="en-US"/>
              </w:rPr>
              <w:t>Members of the Board of Elementary and Secondary Education</w:t>
            </w:r>
          </w:p>
        </w:tc>
      </w:tr>
      <w:tr w:rsidR="00FD23FE" w14:paraId="2C704159" w14:textId="77777777">
        <w:tc>
          <w:tcPr>
            <w:tcW w:w="1188" w:type="dxa"/>
          </w:tcPr>
          <w:p w14:paraId="0C344E6E" w14:textId="77777777" w:rsidR="00FD23FE" w:rsidRDefault="00FD23FE">
            <w:pPr>
              <w:rPr>
                <w:b/>
              </w:rPr>
            </w:pPr>
            <w:r>
              <w:rPr>
                <w:b/>
              </w:rPr>
              <w:t>From:</w:t>
            </w:r>
            <w:r>
              <w:tab/>
            </w:r>
          </w:p>
        </w:tc>
        <w:tc>
          <w:tcPr>
            <w:tcW w:w="8388" w:type="dxa"/>
          </w:tcPr>
          <w:p w14:paraId="4DB178B3" w14:textId="77777777" w:rsidR="00FD23FE" w:rsidRPr="00906502" w:rsidRDefault="00FD23FE">
            <w:pPr>
              <w:pStyle w:val="Footer"/>
              <w:widowControl w:val="0"/>
              <w:tabs>
                <w:tab w:val="clear" w:pos="4320"/>
                <w:tab w:val="clear" w:pos="8640"/>
              </w:tabs>
              <w:rPr>
                <w:bCs/>
                <w:snapToGrid w:val="0"/>
                <w:szCs w:val="20"/>
                <w:lang w:val="en-US" w:eastAsia="en-US"/>
              </w:rPr>
            </w:pPr>
            <w:r w:rsidRPr="00906502">
              <w:rPr>
                <w:bCs/>
                <w:snapToGrid w:val="0"/>
                <w:szCs w:val="20"/>
                <w:lang w:val="en-US" w:eastAsia="en-US"/>
              </w:rPr>
              <w:t>Mitchell D. Chester, Ed.D., Commissioner</w:t>
            </w:r>
          </w:p>
        </w:tc>
      </w:tr>
      <w:tr w:rsidR="00FD23FE" w14:paraId="7A234A67" w14:textId="77777777">
        <w:tc>
          <w:tcPr>
            <w:tcW w:w="1188" w:type="dxa"/>
          </w:tcPr>
          <w:p w14:paraId="6987B065" w14:textId="77777777" w:rsidR="00FD23FE" w:rsidRDefault="00FD23FE">
            <w:pPr>
              <w:rPr>
                <w:b/>
              </w:rPr>
            </w:pPr>
            <w:r>
              <w:rPr>
                <w:b/>
              </w:rPr>
              <w:t>Date:</w:t>
            </w:r>
            <w:r>
              <w:tab/>
            </w:r>
          </w:p>
        </w:tc>
        <w:tc>
          <w:tcPr>
            <w:tcW w:w="8388" w:type="dxa"/>
          </w:tcPr>
          <w:p w14:paraId="15871452" w14:textId="77777777" w:rsidR="00FD23FE" w:rsidRPr="00906502" w:rsidRDefault="00D0442E">
            <w:pPr>
              <w:pStyle w:val="Footer"/>
              <w:widowControl w:val="0"/>
              <w:tabs>
                <w:tab w:val="clear" w:pos="4320"/>
                <w:tab w:val="clear" w:pos="8640"/>
              </w:tabs>
              <w:rPr>
                <w:bCs/>
                <w:snapToGrid w:val="0"/>
                <w:szCs w:val="20"/>
                <w:lang w:val="en-US" w:eastAsia="en-US"/>
              </w:rPr>
            </w:pPr>
            <w:r w:rsidRPr="00906502">
              <w:rPr>
                <w:bCs/>
                <w:snapToGrid w:val="0"/>
                <w:szCs w:val="20"/>
                <w:lang w:val="en-US" w:eastAsia="en-US"/>
              </w:rPr>
              <w:t>February 1</w:t>
            </w:r>
            <w:r w:rsidR="00274AF0" w:rsidRPr="00906502">
              <w:rPr>
                <w:bCs/>
                <w:snapToGrid w:val="0"/>
                <w:szCs w:val="20"/>
                <w:lang w:val="en-US" w:eastAsia="en-US"/>
              </w:rPr>
              <w:t>6</w:t>
            </w:r>
            <w:r w:rsidRPr="00906502">
              <w:rPr>
                <w:bCs/>
                <w:snapToGrid w:val="0"/>
                <w:szCs w:val="20"/>
                <w:lang w:val="en-US" w:eastAsia="en-US"/>
              </w:rPr>
              <w:t>, 2011</w:t>
            </w:r>
          </w:p>
        </w:tc>
      </w:tr>
      <w:tr w:rsidR="00FD23FE" w14:paraId="5144DAAA" w14:textId="77777777">
        <w:tc>
          <w:tcPr>
            <w:tcW w:w="1188" w:type="dxa"/>
          </w:tcPr>
          <w:p w14:paraId="36EA4F99" w14:textId="77777777" w:rsidR="00FD23FE" w:rsidRDefault="00FD23FE">
            <w:pPr>
              <w:rPr>
                <w:b/>
              </w:rPr>
            </w:pPr>
            <w:r>
              <w:rPr>
                <w:b/>
              </w:rPr>
              <w:t>Subject:</w:t>
            </w:r>
          </w:p>
        </w:tc>
        <w:tc>
          <w:tcPr>
            <w:tcW w:w="8388" w:type="dxa"/>
          </w:tcPr>
          <w:p w14:paraId="55FC75ED" w14:textId="77777777" w:rsidR="004E02B6" w:rsidRPr="00906502" w:rsidRDefault="00D0442E" w:rsidP="00D0442E">
            <w:pPr>
              <w:pStyle w:val="Footer"/>
              <w:widowControl w:val="0"/>
              <w:tabs>
                <w:tab w:val="clear" w:pos="4320"/>
                <w:tab w:val="clear" w:pos="8640"/>
              </w:tabs>
              <w:rPr>
                <w:bCs/>
                <w:snapToGrid w:val="0"/>
                <w:szCs w:val="20"/>
                <w:lang w:val="en-US" w:eastAsia="en-US"/>
              </w:rPr>
            </w:pPr>
            <w:r w:rsidRPr="00906502">
              <w:rPr>
                <w:bCs/>
                <w:snapToGrid w:val="0"/>
                <w:szCs w:val="20"/>
                <w:lang w:val="en-US" w:eastAsia="en-US"/>
              </w:rPr>
              <w:t xml:space="preserve">Recommendations on New </w:t>
            </w:r>
            <w:smartTag w:uri="urn:schemas-microsoft-com:office:smarttags" w:element="place">
              <w:smartTag w:uri="urn:schemas-microsoft-com:office:smarttags" w:element="PlaceName">
                <w:r w:rsidRPr="00906502">
                  <w:rPr>
                    <w:bCs/>
                    <w:snapToGrid w:val="0"/>
                    <w:szCs w:val="20"/>
                    <w:lang w:val="en-US" w:eastAsia="en-US"/>
                  </w:rPr>
                  <w:t>Charter</w:t>
                </w:r>
              </w:smartTag>
              <w:r w:rsidRPr="00906502">
                <w:rPr>
                  <w:bCs/>
                  <w:snapToGrid w:val="0"/>
                  <w:szCs w:val="20"/>
                  <w:lang w:val="en-US" w:eastAsia="en-US"/>
                </w:rPr>
                <w:t xml:space="preserve"> </w:t>
              </w:r>
              <w:smartTag w:uri="urn:schemas-microsoft-com:office:smarttags" w:element="PlaceType">
                <w:r w:rsidRPr="00906502">
                  <w:rPr>
                    <w:bCs/>
                    <w:snapToGrid w:val="0"/>
                    <w:szCs w:val="20"/>
                    <w:lang w:val="en-US" w:eastAsia="en-US"/>
                  </w:rPr>
                  <w:t>School</w:t>
                </w:r>
              </w:smartTag>
            </w:smartTag>
            <w:r w:rsidRPr="00906502">
              <w:rPr>
                <w:bCs/>
                <w:snapToGrid w:val="0"/>
                <w:szCs w:val="20"/>
                <w:lang w:val="en-US" w:eastAsia="en-US"/>
              </w:rPr>
              <w:t xml:space="preserve"> Applications and Requests for Major Amendments </w:t>
            </w:r>
          </w:p>
        </w:tc>
      </w:tr>
    </w:tbl>
    <w:p w14:paraId="5985963B"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74E1338A"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7E833ABA" w14:textId="77777777" w:rsidR="00FD23FE" w:rsidRDefault="00FD23FE">
      <w:pPr>
        <w:rPr>
          <w:sz w:val="16"/>
        </w:rPr>
      </w:pPr>
    </w:p>
    <w:p w14:paraId="0B70ECAE" w14:textId="77777777" w:rsidR="007345A7" w:rsidRDefault="007345A7" w:rsidP="004E02B6">
      <w:pPr>
        <w:widowControl/>
        <w:autoSpaceDE w:val="0"/>
        <w:autoSpaceDN w:val="0"/>
        <w:adjustRightInd w:val="0"/>
      </w:pPr>
    </w:p>
    <w:p w14:paraId="06349379" w14:textId="77777777" w:rsidR="001D443B" w:rsidRDefault="007345A7" w:rsidP="004E02B6">
      <w:pPr>
        <w:widowControl/>
        <w:autoSpaceDE w:val="0"/>
        <w:autoSpaceDN w:val="0"/>
        <w:adjustRightInd w:val="0"/>
      </w:pPr>
      <w:r>
        <w:t xml:space="preserve">The 2010-11 application cycle for new charter schools began in earnest last August, when founding groups submitted prospectuses for </w:t>
      </w:r>
      <w:r w:rsidR="00325E5D">
        <w:t xml:space="preserve">42 </w:t>
      </w:r>
      <w:r>
        <w:t xml:space="preserve">new schools. </w:t>
      </w:r>
      <w:r w:rsidR="00EA291A">
        <w:t xml:space="preserve">I invited final applications for 25 of these proposals, and </w:t>
      </w:r>
      <w:r w:rsidR="00006998">
        <w:t xml:space="preserve">23 were ultimately submitted by the November deadline. This memorandum </w:t>
      </w:r>
      <w:r w:rsidR="004A6A9E">
        <w:t>su</w:t>
      </w:r>
      <w:r w:rsidR="001D443B">
        <w:t>mmarizes my recommendations for the approval of:</w:t>
      </w:r>
    </w:p>
    <w:p w14:paraId="2A0A4EA4" w14:textId="77777777" w:rsidR="001D443B" w:rsidRDefault="004A6A9E" w:rsidP="001D443B">
      <w:pPr>
        <w:widowControl/>
        <w:numPr>
          <w:ilvl w:val="0"/>
          <w:numId w:val="18"/>
        </w:numPr>
        <w:autoSpaceDE w:val="0"/>
        <w:autoSpaceDN w:val="0"/>
        <w:adjustRightInd w:val="0"/>
      </w:pPr>
      <w:r>
        <w:t>14 new Commo</w:t>
      </w:r>
      <w:r w:rsidR="001D443B">
        <w:t xml:space="preserve">nwealth charter </w:t>
      </w:r>
      <w:proofErr w:type="gramStart"/>
      <w:r w:rsidR="001D443B">
        <w:t>schools;</w:t>
      </w:r>
      <w:proofErr w:type="gramEnd"/>
    </w:p>
    <w:p w14:paraId="6877C091" w14:textId="77777777" w:rsidR="001D443B" w:rsidRDefault="001D443B" w:rsidP="001D443B">
      <w:pPr>
        <w:widowControl/>
        <w:numPr>
          <w:ilvl w:val="0"/>
          <w:numId w:val="18"/>
        </w:numPr>
        <w:autoSpaceDE w:val="0"/>
        <w:autoSpaceDN w:val="0"/>
        <w:adjustRightInd w:val="0"/>
      </w:pPr>
      <w:r>
        <w:t>three</w:t>
      </w:r>
      <w:r w:rsidR="004A6A9E">
        <w:t xml:space="preserve"> new Horace Mann charter schools</w:t>
      </w:r>
      <w:r>
        <w:t>; and</w:t>
      </w:r>
    </w:p>
    <w:p w14:paraId="55237675" w14:textId="77777777" w:rsidR="007379AC" w:rsidRDefault="001D443B" w:rsidP="001D443B">
      <w:pPr>
        <w:widowControl/>
        <w:numPr>
          <w:ilvl w:val="0"/>
          <w:numId w:val="18"/>
        </w:numPr>
        <w:autoSpaceDE w:val="0"/>
        <w:autoSpaceDN w:val="0"/>
        <w:adjustRightInd w:val="0"/>
      </w:pPr>
      <w:r>
        <w:t>two of three</w:t>
      </w:r>
      <w:r w:rsidR="00006998">
        <w:t xml:space="preserve"> requests for expansion from existing </w:t>
      </w:r>
      <w:smartTag w:uri="urn:schemas-microsoft-com:office:smarttags" w:element="place">
        <w:smartTag w:uri="urn:schemas-microsoft-com:office:smarttags" w:element="City">
          <w:r w:rsidR="00006998">
            <w:t>Boston</w:t>
          </w:r>
        </w:smartTag>
      </w:smartTag>
      <w:r w:rsidR="00006998">
        <w:t xml:space="preserve"> schools </w:t>
      </w:r>
      <w:r w:rsidR="00EA291A">
        <w:t>that</w:t>
      </w:r>
      <w:r w:rsidR="00006998">
        <w:t xml:space="preserve"> were deferred from the fall so that they could be considered in conjunction with the requests for new charters.</w:t>
      </w:r>
      <w:r w:rsidR="004A6A9E">
        <w:t xml:space="preserve"> </w:t>
      </w:r>
    </w:p>
    <w:p w14:paraId="4C84430A" w14:textId="77777777" w:rsidR="00006998" w:rsidRDefault="00006998" w:rsidP="004E02B6">
      <w:pPr>
        <w:widowControl/>
        <w:autoSpaceDE w:val="0"/>
        <w:autoSpaceDN w:val="0"/>
        <w:adjustRightInd w:val="0"/>
      </w:pPr>
    </w:p>
    <w:p w14:paraId="090CBCFD" w14:textId="77777777" w:rsidR="00006998" w:rsidRDefault="00006998" w:rsidP="004E02B6">
      <w:pPr>
        <w:widowControl/>
        <w:autoSpaceDE w:val="0"/>
        <w:autoSpaceDN w:val="0"/>
        <w:adjustRightInd w:val="0"/>
      </w:pPr>
      <w:r>
        <w:t>This extraordinary interest in the creation and expansion of charter schools is due in large part to the enactment of the Achievement Gap legislation last January (</w:t>
      </w:r>
      <w:r w:rsidR="00335CE6">
        <w:t>Acts of</w:t>
      </w:r>
      <w:r>
        <w:t xml:space="preserve"> 2010, c.12). One of the many provisions in this far-reaching reform law was an increase in the charter school cap in the lowest-performing public school districts. The legislation mandated that the additional seats made possible by this cap increase be awarded only to proven </w:t>
      </w:r>
      <w:proofErr w:type="gramStart"/>
      <w:r>
        <w:t>providers</w:t>
      </w:r>
      <w:r w:rsidR="009E5CA8">
        <w:t>;</w:t>
      </w:r>
      <w:proofErr w:type="gramEnd"/>
      <w:r w:rsidR="009E5CA8">
        <w:t xml:space="preserve"> i.e.,</w:t>
      </w:r>
      <w:r>
        <w:t xml:space="preserve"> individuals or groups who have a demonstrated record of success in establishing and operating successful schools. The goal is to replicate and </w:t>
      </w:r>
      <w:r w:rsidR="00704AAB">
        <w:t xml:space="preserve">to </w:t>
      </w:r>
      <w:r>
        <w:t xml:space="preserve">expand the highest performing schools, </w:t>
      </w:r>
      <w:r w:rsidR="00E06684">
        <w:t>and in so doing provide additional opportunity and choice for students and their families.</w:t>
      </w:r>
    </w:p>
    <w:p w14:paraId="48BAEE08" w14:textId="77777777" w:rsidR="00006998" w:rsidRDefault="00006998" w:rsidP="004E02B6">
      <w:pPr>
        <w:widowControl/>
        <w:autoSpaceDE w:val="0"/>
        <w:autoSpaceDN w:val="0"/>
        <w:adjustRightInd w:val="0"/>
      </w:pPr>
    </w:p>
    <w:p w14:paraId="464A849E" w14:textId="77777777" w:rsidR="00A115BE" w:rsidRDefault="00A115BE" w:rsidP="009D4EC5">
      <w:pPr>
        <w:widowControl/>
        <w:autoSpaceDE w:val="0"/>
        <w:autoSpaceDN w:val="0"/>
        <w:adjustRightInd w:val="0"/>
      </w:pPr>
    </w:p>
    <w:p w14:paraId="33CE87D4" w14:textId="77777777" w:rsidR="00A115BE" w:rsidRPr="00F06363" w:rsidRDefault="004A7543" w:rsidP="009D4EC5">
      <w:pPr>
        <w:widowControl/>
        <w:autoSpaceDE w:val="0"/>
        <w:autoSpaceDN w:val="0"/>
        <w:adjustRightInd w:val="0"/>
        <w:rPr>
          <w:u w:val="single"/>
        </w:rPr>
      </w:pPr>
      <w:r w:rsidRPr="00F06363">
        <w:rPr>
          <w:u w:val="single"/>
        </w:rPr>
        <w:t>The Review Process</w:t>
      </w:r>
    </w:p>
    <w:p w14:paraId="153D8F1C" w14:textId="77777777" w:rsidR="004A7543" w:rsidRDefault="004A7543" w:rsidP="009D4EC5">
      <w:pPr>
        <w:widowControl/>
        <w:autoSpaceDE w:val="0"/>
        <w:autoSpaceDN w:val="0"/>
        <w:adjustRightInd w:val="0"/>
      </w:pPr>
    </w:p>
    <w:p w14:paraId="75A7D666" w14:textId="77777777" w:rsidR="004A7543" w:rsidRDefault="004A7543" w:rsidP="004A7543">
      <w:pPr>
        <w:widowControl/>
        <w:autoSpaceDE w:val="0"/>
        <w:autoSpaceDN w:val="0"/>
        <w:adjustRightInd w:val="0"/>
      </w:pPr>
      <w:r>
        <w:t>The Department’s Charter School Office conducted a multi-step review of the final applications. The goal in this process is to identify those applicant groups that demonstrate the greatest potential for creating successful, high quality public schools. The review process included the following:</w:t>
      </w:r>
    </w:p>
    <w:p w14:paraId="42D8EDDB" w14:textId="77777777" w:rsidR="004A7543" w:rsidRDefault="004A7543" w:rsidP="004A7543">
      <w:pPr>
        <w:widowControl/>
        <w:autoSpaceDE w:val="0"/>
        <w:autoSpaceDN w:val="0"/>
        <w:adjustRightInd w:val="0"/>
      </w:pPr>
    </w:p>
    <w:p w14:paraId="1729CC7E" w14:textId="77777777" w:rsidR="004A7543" w:rsidRDefault="004A7543" w:rsidP="00E06684">
      <w:pPr>
        <w:widowControl/>
        <w:numPr>
          <w:ilvl w:val="0"/>
          <w:numId w:val="16"/>
        </w:numPr>
        <w:autoSpaceDE w:val="0"/>
        <w:autoSpaceDN w:val="0"/>
        <w:adjustRightInd w:val="0"/>
      </w:pPr>
      <w:r>
        <w:t xml:space="preserve">Each application was reviewed by an advisory panel that included both Department staff and external reviewers. Panel members individually reviewed each application based on the published evaluation criteria, and then the entire panel met to discuss the </w:t>
      </w:r>
      <w:r>
        <w:lastRenderedPageBreak/>
        <w:t>strengths and weaknesses of each application and suggest questions for the interview with the applicant group.</w:t>
      </w:r>
      <w:r w:rsidR="00E06684">
        <w:br/>
      </w:r>
    </w:p>
    <w:p w14:paraId="3996C0C3" w14:textId="77777777" w:rsidR="00EA291A" w:rsidRDefault="004A7543" w:rsidP="00EA291A">
      <w:pPr>
        <w:widowControl/>
        <w:numPr>
          <w:ilvl w:val="0"/>
          <w:numId w:val="16"/>
        </w:numPr>
        <w:autoSpaceDE w:val="0"/>
        <w:autoSpaceDN w:val="0"/>
        <w:adjustRightInd w:val="0"/>
      </w:pPr>
      <w:r>
        <w:t>Eight public hearings were held in the districts where the proposed charter schools would be located</w:t>
      </w:r>
      <w:r w:rsidR="00371804">
        <w:t xml:space="preserve"> (see enclosed list)</w:t>
      </w:r>
      <w:r>
        <w:t xml:space="preserve">. There was at least one member of the Board of Elementary and Secondary Education (Board) in attendance at each hearing. </w:t>
      </w:r>
      <w:r w:rsidR="00EA291A">
        <w:t xml:space="preserve">Enclosed with this memorandum is a memorandum from Board chair Maura Banta, </w:t>
      </w:r>
      <w:r w:rsidR="00C536B3">
        <w:t xml:space="preserve">asking Board members to be prepared to report on the public hearings at the February 28 Board meeting. Audio recordings of the public hearings are available to Board members and others on request.  </w:t>
      </w:r>
      <w:r w:rsidR="00EA291A">
        <w:br/>
      </w:r>
    </w:p>
    <w:p w14:paraId="676DBB26" w14:textId="77777777" w:rsidR="004A7543" w:rsidRDefault="004A7543" w:rsidP="00EA291A">
      <w:pPr>
        <w:widowControl/>
        <w:numPr>
          <w:ilvl w:val="0"/>
          <w:numId w:val="16"/>
        </w:numPr>
        <w:autoSpaceDE w:val="0"/>
        <w:autoSpaceDN w:val="0"/>
        <w:adjustRightInd w:val="0"/>
      </w:pPr>
      <w:r>
        <w:t xml:space="preserve">Written comments from the public were solicited at each of the hearings and through the Department’s website. The superintendent and school committee in each proposed district </w:t>
      </w:r>
      <w:r w:rsidR="00371804">
        <w:t>also were directed to the application links on the Department’s website and</w:t>
      </w:r>
      <w:r>
        <w:t xml:space="preserve"> were invited to comment. All written public comments have been compiled onto </w:t>
      </w:r>
      <w:r w:rsidR="001F6EEB">
        <w:t>a CD-ROM, a copy of</w:t>
      </w:r>
      <w:r>
        <w:t xml:space="preserve"> which </w:t>
      </w:r>
      <w:r w:rsidR="001F6EEB">
        <w:t xml:space="preserve">is </w:t>
      </w:r>
      <w:r>
        <w:t>included with this briefing book.</w:t>
      </w:r>
      <w:r w:rsidR="00E06684">
        <w:br/>
      </w:r>
    </w:p>
    <w:p w14:paraId="77B1977D" w14:textId="77777777" w:rsidR="004A7543" w:rsidRDefault="004A7543" w:rsidP="00E06684">
      <w:pPr>
        <w:widowControl/>
        <w:numPr>
          <w:ilvl w:val="0"/>
          <w:numId w:val="16"/>
        </w:numPr>
        <w:autoSpaceDE w:val="0"/>
        <w:autoSpaceDN w:val="0"/>
        <w:adjustRightInd w:val="0"/>
      </w:pPr>
      <w:r>
        <w:t xml:space="preserve">Interviews were conducted with members of the founding groups and proposed boards of trustees, focusing on the concerns and questions raised in the panel review and public hearings. </w:t>
      </w:r>
      <w:r w:rsidR="00E06684">
        <w:br/>
      </w:r>
    </w:p>
    <w:p w14:paraId="730D8BD2" w14:textId="77777777" w:rsidR="004A7543" w:rsidRDefault="004A7543" w:rsidP="00E06684">
      <w:pPr>
        <w:widowControl/>
        <w:numPr>
          <w:ilvl w:val="0"/>
          <w:numId w:val="16"/>
        </w:numPr>
        <w:autoSpaceDE w:val="0"/>
        <w:autoSpaceDN w:val="0"/>
        <w:adjustRightInd w:val="0"/>
      </w:pPr>
      <w:r>
        <w:t xml:space="preserve">Department staff prepared a comprehensive, criteria-based summary of the primary strengths and weaknesses of each proposed application. </w:t>
      </w:r>
    </w:p>
    <w:p w14:paraId="69B9E967" w14:textId="77777777" w:rsidR="004A7543" w:rsidRDefault="004A7543" w:rsidP="004A7543">
      <w:pPr>
        <w:widowControl/>
        <w:autoSpaceDE w:val="0"/>
        <w:autoSpaceDN w:val="0"/>
        <w:adjustRightInd w:val="0"/>
      </w:pPr>
    </w:p>
    <w:p w14:paraId="1C3C06D6" w14:textId="77777777" w:rsidR="00C536B3" w:rsidRDefault="00C536B3" w:rsidP="004A7543">
      <w:pPr>
        <w:widowControl/>
        <w:autoSpaceDE w:val="0"/>
        <w:autoSpaceDN w:val="0"/>
        <w:adjustRightInd w:val="0"/>
      </w:pPr>
      <w:r>
        <w:t>Enclosed with</w:t>
      </w:r>
      <w:r w:rsidR="004A7543">
        <w:t xml:space="preserve"> this memorandum is a detailed description of the </w:t>
      </w:r>
      <w:r w:rsidR="004A7543" w:rsidRPr="00D0442E">
        <w:t>Charter Application Review Process and Criteria for Review</w:t>
      </w:r>
      <w:r w:rsidR="004A7543">
        <w:t xml:space="preserve">, </w:t>
      </w:r>
      <w:r w:rsidR="00E06684">
        <w:t>along with</w:t>
      </w:r>
      <w:r w:rsidR="004A7543">
        <w:t xml:space="preserve"> a list of the external and internal reviewers who assisted us in the review process. </w:t>
      </w:r>
      <w:r w:rsidR="00172CCA">
        <w:t>Under tab A is an explanation of the metrics used to evaluate proven provider status</w:t>
      </w:r>
      <w:r w:rsidR="00EA38B5">
        <w:t xml:space="preserve"> and an updated net school spending cap analysis</w:t>
      </w:r>
      <w:r w:rsidR="00172CCA">
        <w:t>. On the recommendation of the charter school committee</w:t>
      </w:r>
      <w:r w:rsidR="00014CA6">
        <w:t xml:space="preserve"> of the Board</w:t>
      </w:r>
      <w:r w:rsidR="00EA38B5">
        <w:t xml:space="preserve">, we set a high standard in our proven provider evaluations by comparing past performance with the state as a whole and not just with the host district. </w:t>
      </w:r>
    </w:p>
    <w:p w14:paraId="45DF013B" w14:textId="77777777" w:rsidR="00C536B3" w:rsidRDefault="00C536B3" w:rsidP="004A7543">
      <w:pPr>
        <w:widowControl/>
        <w:autoSpaceDE w:val="0"/>
        <w:autoSpaceDN w:val="0"/>
        <w:adjustRightInd w:val="0"/>
      </w:pPr>
    </w:p>
    <w:p w14:paraId="173F04D6" w14:textId="77777777" w:rsidR="004A7543" w:rsidRDefault="00C536B3" w:rsidP="00C536B3">
      <w:pPr>
        <w:ind w:right="-1080"/>
      </w:pPr>
      <w:r>
        <w:t xml:space="preserve">Tabs B through </w:t>
      </w:r>
      <w:r w:rsidR="00EB4BC4">
        <w:t>R</w:t>
      </w:r>
      <w:r>
        <w:t xml:space="preserve"> contain </w:t>
      </w:r>
      <w:r w:rsidR="00E06684">
        <w:t xml:space="preserve">the following </w:t>
      </w:r>
      <w:r w:rsidR="004A7543">
        <w:t>information</w:t>
      </w:r>
      <w:r w:rsidR="00E06684">
        <w:t xml:space="preserve"> specific to each proposal</w:t>
      </w:r>
      <w:r w:rsidR="004A7543">
        <w:t>:</w:t>
      </w:r>
    </w:p>
    <w:p w14:paraId="67A93565" w14:textId="77777777" w:rsidR="004A7543" w:rsidRDefault="004A7543" w:rsidP="004A7543">
      <w:pPr>
        <w:widowControl/>
        <w:numPr>
          <w:ilvl w:val="0"/>
          <w:numId w:val="15"/>
        </w:numPr>
        <w:autoSpaceDE w:val="0"/>
        <w:autoSpaceDN w:val="0"/>
        <w:adjustRightInd w:val="0"/>
      </w:pPr>
      <w:r>
        <w:t>An executive summary of the proposal</w:t>
      </w:r>
      <w:r w:rsidR="00E06684">
        <w:t xml:space="preserve">, written by the founding </w:t>
      </w:r>
      <w:proofErr w:type="gramStart"/>
      <w:r w:rsidR="00E06684">
        <w:t>group</w:t>
      </w:r>
      <w:r w:rsidR="00EA291A">
        <w:t>;</w:t>
      </w:r>
      <w:proofErr w:type="gramEnd"/>
    </w:p>
    <w:p w14:paraId="6172519C" w14:textId="77777777" w:rsidR="004A7543" w:rsidRDefault="004A7543" w:rsidP="004A7543">
      <w:pPr>
        <w:widowControl/>
        <w:numPr>
          <w:ilvl w:val="0"/>
          <w:numId w:val="15"/>
        </w:numPr>
        <w:autoSpaceDE w:val="0"/>
        <w:autoSpaceDN w:val="0"/>
        <w:adjustRightInd w:val="0"/>
      </w:pPr>
      <w:r>
        <w:t xml:space="preserve">A list of the </w:t>
      </w:r>
      <w:r w:rsidR="00E06684">
        <w:t xml:space="preserve">members of the founding group and the </w:t>
      </w:r>
      <w:r>
        <w:t xml:space="preserve">proposed members of the school’s board of </w:t>
      </w:r>
      <w:proofErr w:type="gramStart"/>
      <w:r>
        <w:t>trustees</w:t>
      </w:r>
      <w:r w:rsidR="00EA291A">
        <w:t>;</w:t>
      </w:r>
      <w:proofErr w:type="gramEnd"/>
    </w:p>
    <w:p w14:paraId="79B1B96A" w14:textId="77777777" w:rsidR="004A7543" w:rsidRDefault="004A7543" w:rsidP="004A7543">
      <w:pPr>
        <w:widowControl/>
        <w:numPr>
          <w:ilvl w:val="0"/>
          <w:numId w:val="15"/>
        </w:numPr>
        <w:autoSpaceDE w:val="0"/>
        <w:autoSpaceDN w:val="0"/>
        <w:adjustRightInd w:val="0"/>
      </w:pPr>
      <w:r>
        <w:t>A summary of the final interview</w:t>
      </w:r>
      <w:r w:rsidR="00E06684">
        <w:t xml:space="preserve"> with the founding </w:t>
      </w:r>
      <w:proofErr w:type="gramStart"/>
      <w:r w:rsidR="00E06684">
        <w:t>group</w:t>
      </w:r>
      <w:r w:rsidR="00EA291A">
        <w:t>;</w:t>
      </w:r>
      <w:proofErr w:type="gramEnd"/>
    </w:p>
    <w:p w14:paraId="32231F5B" w14:textId="77777777" w:rsidR="004A7543" w:rsidRDefault="004A7543" w:rsidP="004A7543">
      <w:pPr>
        <w:widowControl/>
        <w:numPr>
          <w:ilvl w:val="0"/>
          <w:numId w:val="15"/>
        </w:numPr>
        <w:autoSpaceDE w:val="0"/>
        <w:autoSpaceDN w:val="0"/>
        <w:adjustRightInd w:val="0"/>
      </w:pPr>
      <w:r>
        <w:t xml:space="preserve">Where required, a summary of the applicant’s credentials as a proven </w:t>
      </w:r>
      <w:proofErr w:type="gramStart"/>
      <w:r>
        <w:t>provider</w:t>
      </w:r>
      <w:r w:rsidR="00EA291A">
        <w:t>;</w:t>
      </w:r>
      <w:proofErr w:type="gramEnd"/>
    </w:p>
    <w:p w14:paraId="0876A5AD" w14:textId="77777777" w:rsidR="004A7543" w:rsidRDefault="004A7543" w:rsidP="004A7543">
      <w:pPr>
        <w:widowControl/>
        <w:numPr>
          <w:ilvl w:val="0"/>
          <w:numId w:val="15"/>
        </w:numPr>
        <w:autoSpaceDE w:val="0"/>
        <w:autoSpaceDN w:val="0"/>
        <w:adjustRightInd w:val="0"/>
      </w:pPr>
      <w:r>
        <w:t>The Final Application Review</w:t>
      </w:r>
      <w:r w:rsidR="00371804">
        <w:t xml:space="preserve">, a summary of the application’s primary </w:t>
      </w:r>
      <w:r w:rsidR="00EA291A">
        <w:t>strengths and weaknesses prepared by the Charter School Office; and</w:t>
      </w:r>
    </w:p>
    <w:p w14:paraId="4ABE997E" w14:textId="77777777" w:rsidR="004A7543" w:rsidRDefault="004A7543" w:rsidP="004A7543">
      <w:pPr>
        <w:widowControl/>
        <w:numPr>
          <w:ilvl w:val="0"/>
          <w:numId w:val="15"/>
        </w:numPr>
        <w:autoSpaceDE w:val="0"/>
        <w:autoSpaceDN w:val="0"/>
        <w:adjustRightInd w:val="0"/>
      </w:pPr>
      <w:r>
        <w:t>For schools where I am recommending the award of a new charter or the expansion of an existing charter, a proposed motion for Board action.</w:t>
      </w:r>
    </w:p>
    <w:p w14:paraId="0D1340BB" w14:textId="77777777" w:rsidR="004A7543" w:rsidRDefault="004A7543" w:rsidP="004A7543">
      <w:pPr>
        <w:widowControl/>
        <w:autoSpaceDE w:val="0"/>
        <w:autoSpaceDN w:val="0"/>
        <w:adjustRightInd w:val="0"/>
      </w:pPr>
    </w:p>
    <w:p w14:paraId="36A70420" w14:textId="77777777" w:rsidR="004A7543" w:rsidRDefault="004A7543" w:rsidP="004A7543">
      <w:pPr>
        <w:widowControl/>
        <w:autoSpaceDE w:val="0"/>
        <w:autoSpaceDN w:val="0"/>
        <w:adjustRightInd w:val="0"/>
      </w:pPr>
      <w:r>
        <w:lastRenderedPageBreak/>
        <w:t>Where an applicant group has proposed a network of two or more schools, we have consolidated the evaluation process and summary materials.</w:t>
      </w:r>
    </w:p>
    <w:p w14:paraId="40561053" w14:textId="77777777" w:rsidR="00ED4E4D" w:rsidRDefault="00ED4E4D" w:rsidP="004A7543">
      <w:pPr>
        <w:widowControl/>
        <w:autoSpaceDE w:val="0"/>
        <w:autoSpaceDN w:val="0"/>
        <w:adjustRightInd w:val="0"/>
      </w:pPr>
    </w:p>
    <w:p w14:paraId="40BD0BAE" w14:textId="77777777" w:rsidR="00ED4E4D" w:rsidRPr="0095128A" w:rsidRDefault="00ED4E4D" w:rsidP="004A7543">
      <w:pPr>
        <w:widowControl/>
        <w:autoSpaceDE w:val="0"/>
        <w:autoSpaceDN w:val="0"/>
        <w:adjustRightInd w:val="0"/>
      </w:pPr>
      <w:r>
        <w:t>As I notified you earlier, the full applications can be accessed on the Department’s website at</w:t>
      </w:r>
      <w:hyperlink r:id="rId15" w:history="1">
        <w:r w:rsidRPr="00C65311">
          <w:rPr>
            <w:rStyle w:val="Hyperlink"/>
          </w:rPr>
          <w:t xml:space="preserve"> </w:t>
        </w:r>
        <w:r w:rsidR="0095128A" w:rsidRPr="00C65311">
          <w:rPr>
            <w:rStyle w:val="Hyperlink"/>
          </w:rPr>
          <w:t>http://www.doe.mass.edu/charter/finalists/10/default.html.</w:t>
        </w:r>
      </w:hyperlink>
      <w:r w:rsidR="0095128A">
        <w:t xml:space="preserve"> </w:t>
      </w:r>
    </w:p>
    <w:p w14:paraId="2F75EFA6" w14:textId="77777777" w:rsidR="004A7543" w:rsidRDefault="004A7543" w:rsidP="009D4EC5">
      <w:pPr>
        <w:widowControl/>
        <w:autoSpaceDE w:val="0"/>
        <w:autoSpaceDN w:val="0"/>
        <w:adjustRightInd w:val="0"/>
      </w:pPr>
    </w:p>
    <w:p w14:paraId="5A777A30" w14:textId="77777777" w:rsidR="00E06684" w:rsidRDefault="00E06684" w:rsidP="009D4EC5">
      <w:pPr>
        <w:widowControl/>
        <w:autoSpaceDE w:val="0"/>
        <w:autoSpaceDN w:val="0"/>
        <w:adjustRightInd w:val="0"/>
      </w:pPr>
    </w:p>
    <w:p w14:paraId="349756D5" w14:textId="77777777" w:rsidR="00A115BE" w:rsidRPr="00F06363" w:rsidRDefault="00BE54A5" w:rsidP="009D4EC5">
      <w:pPr>
        <w:widowControl/>
        <w:autoSpaceDE w:val="0"/>
        <w:autoSpaceDN w:val="0"/>
        <w:adjustRightInd w:val="0"/>
        <w:rPr>
          <w:u w:val="single"/>
        </w:rPr>
      </w:pPr>
      <w:r>
        <w:rPr>
          <w:u w:val="single"/>
        </w:rPr>
        <w:t xml:space="preserve">Implementation of the New Cap and </w:t>
      </w:r>
      <w:r w:rsidR="006603C8" w:rsidRPr="00F06363">
        <w:rPr>
          <w:u w:val="single"/>
        </w:rPr>
        <w:t>Allocation of Seats</w:t>
      </w:r>
    </w:p>
    <w:p w14:paraId="2CEB0997" w14:textId="77777777" w:rsidR="00BE54A5" w:rsidRDefault="00BE54A5" w:rsidP="009D4EC5">
      <w:pPr>
        <w:widowControl/>
        <w:autoSpaceDE w:val="0"/>
        <w:autoSpaceDN w:val="0"/>
        <w:adjustRightInd w:val="0"/>
      </w:pPr>
    </w:p>
    <w:p w14:paraId="4FDBA206" w14:textId="77777777" w:rsidR="000A0C4D" w:rsidRDefault="000A0C4D" w:rsidP="009D4EC5">
      <w:pPr>
        <w:widowControl/>
        <w:autoSpaceDE w:val="0"/>
        <w:autoSpaceDN w:val="0"/>
        <w:adjustRightInd w:val="0"/>
      </w:pPr>
      <w:r>
        <w:t>I propose to continue holding back a certain percentage of seats to provide a buffer for the year-to-year variations in the cap calculations. Because the cap is being raised over a seven-year period, from FY11 to FY17, the holdback percentage is graduated to reflect the greater uncertainty of the years farthest in the future.</w:t>
      </w:r>
    </w:p>
    <w:p w14:paraId="37E3948D" w14:textId="77777777" w:rsidR="000A0C4D" w:rsidRDefault="000A0C4D" w:rsidP="009D4EC5">
      <w:pPr>
        <w:widowControl/>
        <w:autoSpaceDE w:val="0"/>
        <w:autoSpaceDN w:val="0"/>
        <w:adjustRightInd w:val="0"/>
      </w:pPr>
    </w:p>
    <w:p w14:paraId="30C6ACEE" w14:textId="77777777" w:rsidR="000A0C4D" w:rsidRDefault="000A0C4D" w:rsidP="009D4EC5">
      <w:pPr>
        <w:widowControl/>
        <w:autoSpaceDE w:val="0"/>
        <w:autoSpaceDN w:val="0"/>
        <w:adjustRightInd w:val="0"/>
      </w:pPr>
      <w:r>
        <w:t xml:space="preserve">In accordance with the charter school regulations and on the advice of the Board charter committee, I am proposing to allocate </w:t>
      </w:r>
      <w:r w:rsidR="00F62192">
        <w:t>for districts with a cap raise</w:t>
      </w:r>
      <w:r>
        <w:t xml:space="preserve"> not only the seats available in FY12 but also, on a provisional basis, seats that will become available in FY13 through FY17. </w:t>
      </w:r>
      <w:r w:rsidR="00C04B94">
        <w:t xml:space="preserve">The year-to-year usage of seats is difficult to predict in advance, as schools’ growth plans often meet delays or require changes. Therefore, I am recommending that you delegate to me the distribution of actual and provisional seats among the groups to be granted charters, so that we can </w:t>
      </w:r>
      <w:proofErr w:type="gramStart"/>
      <w:r w:rsidR="00C04B94">
        <w:t>make adjustments to</w:t>
      </w:r>
      <w:proofErr w:type="gramEnd"/>
      <w:r w:rsidR="00C04B94">
        <w:t xml:space="preserve"> the proposed schedule on a timely basis as needed.</w:t>
      </w:r>
    </w:p>
    <w:p w14:paraId="50E4F9C8" w14:textId="77777777" w:rsidR="00BE54A5" w:rsidRDefault="00BE54A5" w:rsidP="009D4EC5">
      <w:pPr>
        <w:widowControl/>
        <w:autoSpaceDE w:val="0"/>
        <w:autoSpaceDN w:val="0"/>
        <w:adjustRightInd w:val="0"/>
      </w:pPr>
    </w:p>
    <w:p w14:paraId="7B4F46E4" w14:textId="77777777" w:rsidR="00C04B94" w:rsidRDefault="00BE54A5" w:rsidP="009D4EC5">
      <w:pPr>
        <w:widowControl/>
        <w:autoSpaceDE w:val="0"/>
        <w:autoSpaceDN w:val="0"/>
        <w:adjustRightInd w:val="0"/>
      </w:pPr>
      <w:r>
        <w:t>Even with the new, higher caps, we have more</w:t>
      </w:r>
      <w:r w:rsidR="001D443B">
        <w:t xml:space="preserve"> </w:t>
      </w:r>
      <w:proofErr w:type="gramStart"/>
      <w:r w:rsidR="001D443B">
        <w:t>high quality</w:t>
      </w:r>
      <w:proofErr w:type="gramEnd"/>
      <w:r>
        <w:t xml:space="preserve"> </w:t>
      </w:r>
      <w:r w:rsidR="001D443B">
        <w:t>proposals</w:t>
      </w:r>
      <w:r>
        <w:t xml:space="preserve"> in </w:t>
      </w:r>
      <w:smartTag w:uri="urn:schemas-microsoft-com:office:smarttags" w:element="City">
        <w:smartTag w:uri="urn:schemas-microsoft-com:office:smarttags" w:element="place">
          <w:r>
            <w:t>Boston</w:t>
          </w:r>
        </w:smartTag>
      </w:smartTag>
      <w:r>
        <w:t xml:space="preserve"> from qualified applicants than we can accommodate. My primary focus in making recommendations was the strength of the competing proposals. We have also tried to take into consideration both the grade level and geographic distribution of the proposals (see charts under tab A), with the caveat that </w:t>
      </w:r>
      <w:r w:rsidR="005D6993">
        <w:t>schools do have the flexibility to locate anywhere within the municipality for which they are chartered.</w:t>
      </w:r>
    </w:p>
    <w:p w14:paraId="2B5FA5D8" w14:textId="77777777" w:rsidR="00BE54A5" w:rsidRDefault="00BE54A5" w:rsidP="009D4EC5">
      <w:pPr>
        <w:widowControl/>
        <w:autoSpaceDE w:val="0"/>
        <w:autoSpaceDN w:val="0"/>
        <w:adjustRightInd w:val="0"/>
      </w:pPr>
    </w:p>
    <w:p w14:paraId="0F6A239E" w14:textId="77777777" w:rsidR="00F06363" w:rsidRDefault="00F06363" w:rsidP="009D4EC5">
      <w:pPr>
        <w:widowControl/>
        <w:autoSpaceDE w:val="0"/>
        <w:autoSpaceDN w:val="0"/>
        <w:adjustRightInd w:val="0"/>
      </w:pPr>
      <w:r>
        <w:t xml:space="preserve">Concerns have been raised about whether there will be any opportunity to add additional schools in </w:t>
      </w:r>
      <w:smartTag w:uri="urn:schemas-microsoft-com:office:smarttags" w:element="City">
        <w:smartTag w:uri="urn:schemas-microsoft-com:office:smarttags" w:element="place">
          <w:r>
            <w:t>Boston</w:t>
          </w:r>
        </w:smartTag>
      </w:smartTag>
      <w:r>
        <w:t xml:space="preserve"> after this year</w:t>
      </w:r>
      <w:r w:rsidR="00A95051">
        <w:t>, either by new groups or by expansions of networks</w:t>
      </w:r>
      <w:r>
        <w:t xml:space="preserve">. I </w:t>
      </w:r>
      <w:r w:rsidR="00A95051">
        <w:t xml:space="preserve">anticipate </w:t>
      </w:r>
      <w:r>
        <w:t xml:space="preserve">that we will not be accepting </w:t>
      </w:r>
      <w:smartTag w:uri="urn:schemas-microsoft-com:office:smarttags" w:element="place">
        <w:smartTag w:uri="urn:schemas-microsoft-com:office:smarttags" w:element="City">
          <w:r>
            <w:t>Boston</w:t>
          </w:r>
        </w:smartTag>
      </w:smartTag>
      <w:r>
        <w:t xml:space="preserve"> applications in the 2011-12 application cycle, but I am hopeful that even without </w:t>
      </w:r>
      <w:r w:rsidR="00A95051">
        <w:t>legislative</w:t>
      </w:r>
      <w:r>
        <w:t xml:space="preserve"> </w:t>
      </w:r>
      <w:r w:rsidR="00A95051">
        <w:t xml:space="preserve">action to further </w:t>
      </w:r>
      <w:r>
        <w:t>in</w:t>
      </w:r>
      <w:r w:rsidR="00A95051">
        <w:t>crease</w:t>
      </w:r>
      <w:r>
        <w:t xml:space="preserve"> the cap, enough seats will be</w:t>
      </w:r>
      <w:r w:rsidR="00A95051">
        <w:t>come available</w:t>
      </w:r>
      <w:r>
        <w:t xml:space="preserve"> </w:t>
      </w:r>
      <w:r w:rsidR="00ED4E4D">
        <w:t xml:space="preserve">in subsequent years </w:t>
      </w:r>
      <w:r>
        <w:t xml:space="preserve">for one or more additional schools. </w:t>
      </w:r>
      <w:r w:rsidR="00A95051">
        <w:t>These seats will come from the decline in t</w:t>
      </w:r>
      <w:r>
        <w:t>he buffer for provisional seats</w:t>
      </w:r>
      <w:r w:rsidR="00A95051">
        <w:t>, as described earlier, and from</w:t>
      </w:r>
      <w:r>
        <w:t xml:space="preserve"> increases in spending </w:t>
      </w:r>
      <w:r w:rsidR="00A95051">
        <w:t>in the Boston Public Schools.</w:t>
      </w:r>
      <w:r>
        <w:t xml:space="preserve"> We also </w:t>
      </w:r>
      <w:r w:rsidR="00A95051">
        <w:t xml:space="preserve">plan to </w:t>
      </w:r>
      <w:r>
        <w:t xml:space="preserve">closely monitor </w:t>
      </w:r>
      <w:r w:rsidR="00A95051">
        <w:t xml:space="preserve">seats already allocated </w:t>
      </w:r>
      <w:r>
        <w:t xml:space="preserve">and reclaim </w:t>
      </w:r>
      <w:r w:rsidR="00A95051">
        <w:t xml:space="preserve">those that are </w:t>
      </w:r>
      <w:r>
        <w:t xml:space="preserve">unused. </w:t>
      </w:r>
    </w:p>
    <w:p w14:paraId="75E51732" w14:textId="77777777" w:rsidR="009D4EC5" w:rsidRDefault="009D4EC5" w:rsidP="009D4EC5">
      <w:pPr>
        <w:widowControl/>
        <w:autoSpaceDE w:val="0"/>
        <w:autoSpaceDN w:val="0"/>
        <w:adjustRightInd w:val="0"/>
      </w:pPr>
    </w:p>
    <w:p w14:paraId="70B7DF35" w14:textId="77777777" w:rsidR="00F06363" w:rsidRDefault="001D443B" w:rsidP="009D4EC5">
      <w:pPr>
        <w:widowControl/>
        <w:autoSpaceDE w:val="0"/>
        <w:autoSpaceDN w:val="0"/>
        <w:adjustRightInd w:val="0"/>
      </w:pPr>
      <w:r>
        <w:t xml:space="preserve">I am already encountering speculation about the impact on future applicants should the Board allocate all the available </w:t>
      </w:r>
      <w:smartTag w:uri="urn:schemas-microsoft-com:office:smarttags" w:element="City">
        <w:smartTag w:uri="urn:schemas-microsoft-com:office:smarttags" w:element="place">
          <w:r>
            <w:t>Boston</w:t>
          </w:r>
        </w:smartTag>
      </w:smartTag>
      <w:r>
        <w:t xml:space="preserve"> seats. I have two aspirations in this regard. First, I would like to see proven providers focusing on cities other than </w:t>
      </w:r>
      <w:smartTag w:uri="urn:schemas-microsoft-com:office:smarttags" w:element="City">
        <w:smartTag w:uri="urn:schemas-microsoft-com:office:smarttags" w:element="place">
          <w:r>
            <w:t>Boston</w:t>
          </w:r>
        </w:smartTag>
      </w:smartTag>
      <w:r>
        <w:t>. To this end, i</w:t>
      </w:r>
      <w:r w:rsidR="00A95051">
        <w:t xml:space="preserve">n the next application cycle, we will </w:t>
      </w:r>
      <w:r>
        <w:t>encourage</w:t>
      </w:r>
      <w:r w:rsidR="00F06363">
        <w:t xml:space="preserve"> applicants to propose schools in other cities that are currently underserved by high quality charter schools</w:t>
      </w:r>
      <w:r w:rsidR="00A95051">
        <w:t xml:space="preserve"> and where seats are available under the current caps</w:t>
      </w:r>
      <w:r w:rsidR="00F06363">
        <w:t xml:space="preserve">. </w:t>
      </w:r>
      <w:r>
        <w:lastRenderedPageBreak/>
        <w:t xml:space="preserve">Second, I would like to see school districts and proven providers work together to establish additional </w:t>
      </w:r>
      <w:proofErr w:type="gramStart"/>
      <w:r>
        <w:t>high quality</w:t>
      </w:r>
      <w:proofErr w:type="gramEnd"/>
      <w:r>
        <w:t xml:space="preserve"> school options within the footprint of the school district.</w:t>
      </w:r>
    </w:p>
    <w:p w14:paraId="58FAF2CE" w14:textId="77777777" w:rsidR="00F06363" w:rsidRDefault="00F06363" w:rsidP="009D4EC5">
      <w:pPr>
        <w:widowControl/>
        <w:autoSpaceDE w:val="0"/>
        <w:autoSpaceDN w:val="0"/>
        <w:adjustRightInd w:val="0"/>
      </w:pPr>
    </w:p>
    <w:p w14:paraId="2E41C119" w14:textId="77777777" w:rsidR="009D4EC5" w:rsidRDefault="009D4EC5" w:rsidP="009D4EC5">
      <w:pPr>
        <w:widowControl/>
        <w:autoSpaceDE w:val="0"/>
        <w:autoSpaceDN w:val="0"/>
        <w:adjustRightInd w:val="0"/>
      </w:pPr>
    </w:p>
    <w:p w14:paraId="2B99A404" w14:textId="77777777" w:rsidR="009D4EC5" w:rsidRDefault="007345A7" w:rsidP="009D4EC5">
      <w:pPr>
        <w:widowControl/>
        <w:autoSpaceDE w:val="0"/>
        <w:autoSpaceDN w:val="0"/>
        <w:adjustRightInd w:val="0"/>
        <w:rPr>
          <w:u w:val="single"/>
        </w:rPr>
      </w:pPr>
      <w:r>
        <w:rPr>
          <w:u w:val="single"/>
        </w:rPr>
        <w:t>Students with Special Needs and English Language Learners</w:t>
      </w:r>
    </w:p>
    <w:p w14:paraId="4035EF51" w14:textId="77777777" w:rsidR="005D6993" w:rsidRDefault="005D6993" w:rsidP="009D4EC5">
      <w:pPr>
        <w:widowControl/>
        <w:autoSpaceDE w:val="0"/>
        <w:autoSpaceDN w:val="0"/>
        <w:adjustRightInd w:val="0"/>
        <w:rPr>
          <w:u w:val="single"/>
        </w:rPr>
      </w:pPr>
    </w:p>
    <w:p w14:paraId="702AC34D" w14:textId="77777777" w:rsidR="005D6993" w:rsidRDefault="005D6993" w:rsidP="009D4EC5">
      <w:pPr>
        <w:widowControl/>
        <w:autoSpaceDE w:val="0"/>
        <w:autoSpaceDN w:val="0"/>
        <w:adjustRightInd w:val="0"/>
      </w:pPr>
      <w:r>
        <w:t xml:space="preserve">One of the major goals of the new charter school legislation enacted last year was to encourage charter schools, both new schools and existing schools, to better serve under-represented populations, </w:t>
      </w:r>
      <w:r w:rsidR="00B65F89">
        <w:t>including</w:t>
      </w:r>
      <w:r>
        <w:t xml:space="preserve"> English language learners and students with disabilities. In reviewing applications for new schools, we look for </w:t>
      </w:r>
      <w:r w:rsidR="009656C7">
        <w:t>capacity to address the particular needs of these students.</w:t>
      </w:r>
      <w:r>
        <w:t xml:space="preserve"> </w:t>
      </w:r>
    </w:p>
    <w:p w14:paraId="339348C0" w14:textId="77777777" w:rsidR="005D6993" w:rsidRDefault="005D6993" w:rsidP="009D4EC5">
      <w:pPr>
        <w:widowControl/>
        <w:autoSpaceDE w:val="0"/>
        <w:autoSpaceDN w:val="0"/>
        <w:adjustRightInd w:val="0"/>
      </w:pPr>
    </w:p>
    <w:p w14:paraId="345AB741" w14:textId="77777777" w:rsidR="005D6993" w:rsidRDefault="005D6993" w:rsidP="009D4EC5">
      <w:pPr>
        <w:widowControl/>
        <w:autoSpaceDE w:val="0"/>
        <w:autoSpaceDN w:val="0"/>
        <w:adjustRightInd w:val="0"/>
      </w:pPr>
      <w:r>
        <w:t xml:space="preserve">As noted in the application evaluations, </w:t>
      </w:r>
      <w:r w:rsidR="007A3F3E">
        <w:t xml:space="preserve">many of the responses in this area were not as clear or concise as I would have wished. The proven provider analysis did allow us in many cases to identify with more specificity an applicant’s past performance in educating these special populations. </w:t>
      </w:r>
      <w:r w:rsidR="007256FF">
        <w:t>W</w:t>
      </w:r>
      <w:r w:rsidR="007A3F3E">
        <w:t>e need to do a better job in providing guidance to applicants as to what is expected in their applications, and it is my intent to do so for the next application cycle.</w:t>
      </w:r>
    </w:p>
    <w:p w14:paraId="173519B9" w14:textId="77777777" w:rsidR="007A3F3E" w:rsidRDefault="007A3F3E" w:rsidP="009D4EC5">
      <w:pPr>
        <w:widowControl/>
        <w:autoSpaceDE w:val="0"/>
        <w:autoSpaceDN w:val="0"/>
        <w:adjustRightInd w:val="0"/>
      </w:pPr>
    </w:p>
    <w:p w14:paraId="6B289144" w14:textId="77777777" w:rsidR="005D6993" w:rsidRDefault="007A3F3E" w:rsidP="009D4EC5">
      <w:pPr>
        <w:widowControl/>
        <w:autoSpaceDE w:val="0"/>
        <w:autoSpaceDN w:val="0"/>
        <w:adjustRightInd w:val="0"/>
      </w:pPr>
      <w:r>
        <w:t xml:space="preserve">During the coming year we will also be </w:t>
      </w:r>
      <w:r w:rsidR="00C103DD">
        <w:t>enhancing</w:t>
      </w:r>
      <w:r>
        <w:t xml:space="preserve"> our training and oversight in these areas to ensure that all charter schools meet not only the minimum legal requirements but also the ambitious goals set by the Legislature. I have asked the Department’s Office of Language Acquisition and Office of Special Education Planning and Policy to assist the Charter School Office in this regard, and we will reach out to the major advocacy groups in each field to advise us on appropriate policies and expectations.</w:t>
      </w:r>
    </w:p>
    <w:p w14:paraId="0E59CD5A" w14:textId="77777777" w:rsidR="007A3F3E" w:rsidRDefault="007A3F3E" w:rsidP="009D4EC5">
      <w:pPr>
        <w:widowControl/>
        <w:autoSpaceDE w:val="0"/>
        <w:autoSpaceDN w:val="0"/>
        <w:adjustRightInd w:val="0"/>
      </w:pPr>
    </w:p>
    <w:p w14:paraId="26279BB0" w14:textId="77777777" w:rsidR="00E06684" w:rsidRDefault="00E06684" w:rsidP="00D0442E">
      <w:pPr>
        <w:widowControl/>
        <w:autoSpaceDE w:val="0"/>
        <w:autoSpaceDN w:val="0"/>
        <w:adjustRightInd w:val="0"/>
      </w:pPr>
    </w:p>
    <w:p w14:paraId="588C65EF" w14:textId="77777777" w:rsidR="00D0442E" w:rsidRPr="007345A7" w:rsidRDefault="00EA38B5" w:rsidP="00D0442E">
      <w:pPr>
        <w:widowControl/>
        <w:autoSpaceDE w:val="0"/>
        <w:autoSpaceDN w:val="0"/>
        <w:adjustRightInd w:val="0"/>
        <w:rPr>
          <w:u w:val="single"/>
        </w:rPr>
      </w:pPr>
      <w:r>
        <w:rPr>
          <w:u w:val="single"/>
        </w:rPr>
        <w:t xml:space="preserve">Summary of </w:t>
      </w:r>
      <w:r w:rsidR="007345A7" w:rsidRPr="007345A7">
        <w:rPr>
          <w:u w:val="single"/>
        </w:rPr>
        <w:t xml:space="preserve">Commissioner’s </w:t>
      </w:r>
      <w:r w:rsidR="006603C8" w:rsidRPr="007345A7">
        <w:rPr>
          <w:u w:val="single"/>
        </w:rPr>
        <w:t>Recommendations</w:t>
      </w:r>
    </w:p>
    <w:p w14:paraId="1D2F681B" w14:textId="77777777" w:rsidR="006603C8" w:rsidRDefault="006603C8" w:rsidP="00D0442E">
      <w:pPr>
        <w:widowControl/>
        <w:autoSpaceDE w:val="0"/>
        <w:autoSpaceDN w:val="0"/>
        <w:adjustRightInd w:val="0"/>
      </w:pPr>
    </w:p>
    <w:p w14:paraId="3EB984F6" w14:textId="77777777" w:rsidR="0095128A" w:rsidRDefault="0095128A" w:rsidP="0095128A">
      <w:pPr>
        <w:widowControl/>
        <w:autoSpaceDE w:val="0"/>
        <w:autoSpaceDN w:val="0"/>
        <w:adjustRightInd w:val="0"/>
      </w:pPr>
      <w:r>
        <w:t>While all applications have strengths and weakness</w:t>
      </w:r>
      <w:r w:rsidR="00B00000">
        <w:t>es</w:t>
      </w:r>
      <w:r>
        <w:t xml:space="preserve">, </w:t>
      </w:r>
      <w:r w:rsidR="00AC246F">
        <w:t>the</w:t>
      </w:r>
      <w:r>
        <w:t xml:space="preserve"> proposals </w:t>
      </w:r>
      <w:r w:rsidR="00AC246F">
        <w:t xml:space="preserve">I am recommending </w:t>
      </w:r>
      <w:r>
        <w:t xml:space="preserve">meet the </w:t>
      </w:r>
      <w:r w:rsidR="00AC246F">
        <w:t xml:space="preserve">Department’s </w:t>
      </w:r>
      <w:r>
        <w:t>criteria</w:t>
      </w:r>
      <w:r w:rsidR="00AC246F">
        <w:t xml:space="preserve"> for approval</w:t>
      </w:r>
      <w:r>
        <w:t xml:space="preserve">. I </w:t>
      </w:r>
      <w:r w:rsidR="00AC246F">
        <w:t xml:space="preserve">have </w:t>
      </w:r>
      <w:r>
        <w:t xml:space="preserve">also reviewed these applications through the lens of our charter school accountability framework: the potential success of the academic program; the potential viability of the organization; and the potential faithfulness to the terms of the charter. I believe that the schools </w:t>
      </w:r>
      <w:r w:rsidR="00AC246F">
        <w:t xml:space="preserve">being recommended </w:t>
      </w:r>
      <w:r>
        <w:t xml:space="preserve">have the potential to help close the achievement gap and to improve public education in </w:t>
      </w:r>
      <w:smartTag w:uri="urn:schemas-microsoft-com:office:smarttags" w:element="State">
        <w:smartTag w:uri="urn:schemas-microsoft-com:office:smarttags" w:element="place">
          <w:r>
            <w:t>Massachusetts</w:t>
          </w:r>
        </w:smartTag>
      </w:smartTag>
      <w:r>
        <w:t>.</w:t>
      </w:r>
      <w:r w:rsidR="00EA38B5">
        <w:t xml:space="preserve"> Please refer to the Final Application Review sheet for each school for the detailed description and evaluation.</w:t>
      </w:r>
    </w:p>
    <w:p w14:paraId="6E2EB133" w14:textId="77777777" w:rsidR="0095128A" w:rsidRDefault="0095128A" w:rsidP="0095128A">
      <w:pPr>
        <w:widowControl/>
        <w:autoSpaceDE w:val="0"/>
        <w:autoSpaceDN w:val="0"/>
        <w:adjustRightInd w:val="0"/>
      </w:pPr>
    </w:p>
    <w:p w14:paraId="1050D795" w14:textId="77777777" w:rsidR="00E360B6" w:rsidRDefault="00E360B6" w:rsidP="0095128A">
      <w:pPr>
        <w:widowControl/>
        <w:autoSpaceDE w:val="0"/>
        <w:autoSpaceDN w:val="0"/>
        <w:adjustRightInd w:val="0"/>
      </w:pPr>
    </w:p>
    <w:p w14:paraId="086B31E5" w14:textId="77777777" w:rsidR="00B90D56" w:rsidRPr="00EB4BC4" w:rsidRDefault="00B90D56" w:rsidP="00B90D56">
      <w:r w:rsidRPr="00FC6A72">
        <w:rPr>
          <w:b/>
        </w:rPr>
        <w:t>Alma del Mar Charter School</w:t>
      </w:r>
      <w:r w:rsidR="00EB4BC4">
        <w:rPr>
          <w:b/>
        </w:rPr>
        <w:t xml:space="preserve"> </w:t>
      </w:r>
      <w:r w:rsidR="00EB4BC4">
        <w:t>(Tab B)</w:t>
      </w:r>
    </w:p>
    <w:p w14:paraId="1365CB9A" w14:textId="77777777" w:rsidR="00B90D56" w:rsidRDefault="00B90D56" w:rsidP="00B90D56">
      <w:smartTag w:uri="urn:schemas-microsoft-com:office:smarttags" w:element="City">
        <w:smartTag w:uri="urn:schemas-microsoft-com:office:smarttags" w:element="place">
          <w:r>
            <w:t>New Bedford</w:t>
          </w:r>
        </w:smartTag>
      </w:smartTag>
    </w:p>
    <w:p w14:paraId="43408945" w14:textId="77777777" w:rsidR="00B90D56" w:rsidRDefault="00B90D56" w:rsidP="00B90D56">
      <w:r>
        <w:t>G</w:t>
      </w:r>
      <w:r w:rsidRPr="00FC6A72">
        <w:t>rades K-8</w:t>
      </w:r>
    </w:p>
    <w:p w14:paraId="1DDEE9FF" w14:textId="77777777" w:rsidR="00B90D56" w:rsidRDefault="00B90D56" w:rsidP="00B90D56">
      <w:r>
        <w:t>Maximum enrollment: 360</w:t>
      </w:r>
    </w:p>
    <w:p w14:paraId="0BC38B85" w14:textId="77777777" w:rsidR="00B90D56" w:rsidRPr="00FC6A72" w:rsidRDefault="00B90D56" w:rsidP="00B90D56">
      <w:r>
        <w:t>Anticipated opening: September 2011</w:t>
      </w:r>
    </w:p>
    <w:p w14:paraId="67CC236A" w14:textId="77777777" w:rsidR="00B90D56" w:rsidRDefault="00B90D56" w:rsidP="00B90D56"/>
    <w:p w14:paraId="1D7778E5" w14:textId="77777777" w:rsidR="00AC246F" w:rsidRDefault="00AC246F" w:rsidP="00B90D56">
      <w:r>
        <w:t xml:space="preserve">This is a proposal for a new Commonwealth charter school using the Expeditionary Learning </w:t>
      </w:r>
      <w:r>
        <w:lastRenderedPageBreak/>
        <w:t xml:space="preserve">model. </w:t>
      </w:r>
      <w:r w:rsidR="00EB4BC4">
        <w:t xml:space="preserve">Proven provider status is not required </w:t>
      </w:r>
      <w:r w:rsidR="00AD4833">
        <w:t xml:space="preserve">because </w:t>
      </w:r>
      <w:r w:rsidR="00EB4BC4">
        <w:t xml:space="preserve">there are sufficient seats available in </w:t>
      </w:r>
      <w:smartTag w:uri="urn:schemas-microsoft-com:office:smarttags" w:element="City">
        <w:smartTag w:uri="urn:schemas-microsoft-com:office:smarttags" w:element="place">
          <w:r w:rsidR="00EB4BC4">
            <w:t>New Bedford</w:t>
          </w:r>
        </w:smartTag>
      </w:smartTag>
      <w:r w:rsidR="00EB4BC4">
        <w:t xml:space="preserve"> under the 9% cap. </w:t>
      </w:r>
      <w:r w:rsidR="00060CDA">
        <w:t>I recommend approval.</w:t>
      </w:r>
    </w:p>
    <w:p w14:paraId="0B65A570" w14:textId="77777777" w:rsidR="00AC246F" w:rsidRDefault="00AC246F" w:rsidP="00B90D56"/>
    <w:p w14:paraId="55886EA9" w14:textId="77777777" w:rsidR="00E360B6" w:rsidRDefault="00E360B6" w:rsidP="00B90D56"/>
    <w:p w14:paraId="6E0A3357" w14:textId="77777777" w:rsidR="00B90D56" w:rsidRPr="00EB4BC4" w:rsidRDefault="00B90D56" w:rsidP="00B90D56">
      <w:smartTag w:uri="urn:schemas-microsoft-com:office:smarttags" w:element="place">
        <w:smartTag w:uri="urn:schemas-microsoft-com:office:smarttags" w:element="PlaceType">
          <w:r>
            <w:rPr>
              <w:b/>
            </w:rPr>
            <w:t>Bridge</w:t>
          </w:r>
        </w:smartTag>
        <w:r>
          <w:rPr>
            <w:b/>
          </w:rPr>
          <w:t xml:space="preserve"> </w:t>
        </w:r>
        <w:smartTag w:uri="urn:schemas-microsoft-com:office:smarttags" w:element="PlaceName">
          <w:r>
            <w:rPr>
              <w:b/>
            </w:rPr>
            <w:t>Boston</w:t>
          </w:r>
        </w:smartTag>
        <w:r w:rsidRPr="00FC6A72">
          <w:rPr>
            <w:b/>
          </w:rPr>
          <w:t xml:space="preserve"> </w:t>
        </w:r>
        <w:smartTag w:uri="urn:schemas-microsoft-com:office:smarttags" w:element="PlaceName">
          <w:r w:rsidRPr="00FC6A72">
            <w:rPr>
              <w:b/>
            </w:rPr>
            <w:t>Charter</w:t>
          </w:r>
        </w:smartTag>
        <w:r w:rsidRPr="00FC6A72">
          <w:rPr>
            <w:b/>
          </w:rPr>
          <w:t xml:space="preserve"> </w:t>
        </w:r>
        <w:smartTag w:uri="urn:schemas-microsoft-com:office:smarttags" w:element="PlaceType">
          <w:r w:rsidRPr="00FC6A72">
            <w:rPr>
              <w:b/>
            </w:rPr>
            <w:t>School</w:t>
          </w:r>
        </w:smartTag>
      </w:smartTag>
      <w:r w:rsidR="00EB4BC4">
        <w:rPr>
          <w:b/>
        </w:rPr>
        <w:t xml:space="preserve"> </w:t>
      </w:r>
      <w:r w:rsidR="00EB4BC4">
        <w:t>(Tab C)</w:t>
      </w:r>
    </w:p>
    <w:p w14:paraId="18608AAB" w14:textId="77777777" w:rsidR="00B90D56" w:rsidRDefault="00B90D56" w:rsidP="00B90D56">
      <w:smartTag w:uri="urn:schemas-microsoft-com:office:smarttags" w:element="City">
        <w:smartTag w:uri="urn:schemas-microsoft-com:office:smarttags" w:element="place">
          <w:r>
            <w:t>Boston</w:t>
          </w:r>
        </w:smartTag>
      </w:smartTag>
    </w:p>
    <w:p w14:paraId="4AB4718D" w14:textId="77777777" w:rsidR="00B90D56" w:rsidRDefault="00B90D56" w:rsidP="00B90D56">
      <w:r>
        <w:t xml:space="preserve">Grades K1-8 </w:t>
      </w:r>
    </w:p>
    <w:p w14:paraId="0775073E" w14:textId="77777777" w:rsidR="00B90D56" w:rsidRDefault="00B90D56" w:rsidP="00B90D56">
      <w:r w:rsidRPr="00FC6A72">
        <w:t>Maximum enrollment: 3</w:t>
      </w:r>
      <w:r>
        <w:t>35</w:t>
      </w:r>
    </w:p>
    <w:p w14:paraId="2FA380E9" w14:textId="77777777" w:rsidR="00B90D56" w:rsidRPr="00FC6A72" w:rsidRDefault="00B90D56" w:rsidP="00B90D56">
      <w:r>
        <w:t>Anticipated opening: September 2011</w:t>
      </w:r>
    </w:p>
    <w:p w14:paraId="2E9524A4" w14:textId="77777777" w:rsidR="00B90D56" w:rsidRDefault="00B90D56" w:rsidP="00B90D56"/>
    <w:p w14:paraId="2AAB71AF" w14:textId="77777777" w:rsidR="00AC246F" w:rsidRDefault="00060CDA" w:rsidP="00B90D56">
      <w:r>
        <w:t xml:space="preserve">This is a proposal for a new Commonwealth charter school </w:t>
      </w:r>
      <w:r w:rsidR="00B930DE">
        <w:t xml:space="preserve">based on the </w:t>
      </w:r>
      <w:r w:rsidR="006136F4">
        <w:t xml:space="preserve">model of the </w:t>
      </w:r>
      <w:smartTag w:uri="urn:schemas-microsoft-com:office:smarttags" w:element="PlaceName">
        <w:r w:rsidR="00B930DE">
          <w:t>Epiphany</w:t>
        </w:r>
      </w:smartTag>
      <w:r w:rsidR="00B930DE">
        <w:t xml:space="preserve"> </w:t>
      </w:r>
      <w:smartTag w:uri="urn:schemas-microsoft-com:office:smarttags" w:element="PlaceType">
        <w:r w:rsidR="00B930DE">
          <w:t>School</w:t>
        </w:r>
      </w:smartTag>
      <w:r w:rsidR="00B930DE">
        <w:t xml:space="preserve">, a private, tuition-free middle school in </w:t>
      </w:r>
      <w:smartTag w:uri="urn:schemas-microsoft-com:office:smarttags" w:element="place">
        <w:r w:rsidR="00B930DE">
          <w:t>Dorchester</w:t>
        </w:r>
      </w:smartTag>
      <w:r w:rsidR="00B930DE">
        <w:t xml:space="preserve"> affiliated with the Episcopal diocese. The applicant’s request for proven provider status is based on Stanford 10 test scores at the </w:t>
      </w:r>
      <w:smartTag w:uri="urn:schemas-microsoft-com:office:smarttags" w:element="place">
        <w:smartTag w:uri="urn:schemas-microsoft-com:office:smarttags" w:element="PlaceName">
          <w:r w:rsidR="00B930DE">
            <w:t>Epiphany</w:t>
          </w:r>
        </w:smartTag>
        <w:r w:rsidR="00B930DE">
          <w:t xml:space="preserve"> </w:t>
        </w:r>
        <w:smartTag w:uri="urn:schemas-microsoft-com:office:smarttags" w:element="PlaceType">
          <w:r w:rsidR="00B930DE">
            <w:t>School</w:t>
          </w:r>
        </w:smartTag>
      </w:smartTag>
      <w:r w:rsidR="00B930DE">
        <w:t xml:space="preserve">, which, although not completely comparable to MCAS scores, do indicate strong academic performance. The </w:t>
      </w:r>
      <w:smartTag w:uri="urn:schemas-microsoft-com:office:smarttags" w:element="place">
        <w:smartTag w:uri="urn:schemas-microsoft-com:office:smarttags" w:element="PlaceName">
          <w:r w:rsidR="00B930DE">
            <w:t>Epiphany</w:t>
          </w:r>
        </w:smartTag>
        <w:r w:rsidR="00B930DE">
          <w:t xml:space="preserve"> </w:t>
        </w:r>
        <w:smartTag w:uri="urn:schemas-microsoft-com:office:smarttags" w:element="PlaceType">
          <w:r w:rsidR="00B930DE">
            <w:t>School</w:t>
          </w:r>
        </w:smartTag>
      </w:smartTag>
      <w:r w:rsidR="00B930DE">
        <w:t xml:space="preserve"> is a long-established school, and there is no reason to believe it would close if this charter were granted, so the statutory prohibition against the conversion of a private school </w:t>
      </w:r>
      <w:r w:rsidR="00E360B6">
        <w:t xml:space="preserve">to a charter school would not apply. As an added check, I have included under tab C a chart showing how the conversion criteria in the Board’s charter school regulations </w:t>
      </w:r>
      <w:r w:rsidR="00172CCA">
        <w:t xml:space="preserve">would </w:t>
      </w:r>
      <w:r w:rsidR="00E360B6">
        <w:t>apply in this case. I recommend approval.</w:t>
      </w:r>
    </w:p>
    <w:p w14:paraId="0E3512B4" w14:textId="77777777" w:rsidR="00172CCA" w:rsidRDefault="00172CCA" w:rsidP="00B90D56"/>
    <w:p w14:paraId="251B4BD9" w14:textId="77777777" w:rsidR="00E360B6" w:rsidRDefault="00E360B6" w:rsidP="00B90D56"/>
    <w:p w14:paraId="2339901C" w14:textId="77777777" w:rsidR="00AC246F" w:rsidRPr="00EB4BC4" w:rsidRDefault="00EB4BC4" w:rsidP="00B90D56">
      <w:r>
        <w:rPr>
          <w:b/>
        </w:rPr>
        <w:t xml:space="preserve">Community Day Network </w:t>
      </w:r>
      <w:r>
        <w:t>(Tab D)</w:t>
      </w:r>
    </w:p>
    <w:p w14:paraId="725A5890" w14:textId="77777777" w:rsidR="00E360B6" w:rsidRDefault="00E360B6" w:rsidP="00B90D56">
      <w:pPr>
        <w:rPr>
          <w:b/>
        </w:rPr>
      </w:pPr>
    </w:p>
    <w:p w14:paraId="0F0476B7" w14:textId="77777777" w:rsidR="00B90D56" w:rsidRDefault="00B90D56" w:rsidP="003427A0">
      <w:pPr>
        <w:ind w:left="720"/>
        <w:rPr>
          <w:b/>
        </w:rPr>
      </w:pPr>
      <w:smartTag w:uri="urn:schemas-microsoft-com:office:smarttags" w:element="PlaceName">
        <w:r w:rsidRPr="00EC2965">
          <w:rPr>
            <w:b/>
          </w:rPr>
          <w:t>Community</w:t>
        </w:r>
      </w:smartTag>
      <w:r w:rsidRPr="00EC2965">
        <w:rPr>
          <w:b/>
        </w:rPr>
        <w:t xml:space="preserve"> </w:t>
      </w:r>
      <w:smartTag w:uri="urn:schemas-microsoft-com:office:smarttags" w:element="PlaceName">
        <w:r w:rsidRPr="00EC2965">
          <w:rPr>
            <w:b/>
          </w:rPr>
          <w:t>Day</w:t>
        </w:r>
      </w:smartTag>
      <w:r w:rsidRPr="00EC2965">
        <w:rPr>
          <w:b/>
        </w:rPr>
        <w:t xml:space="preserve"> </w:t>
      </w:r>
      <w:smartTag w:uri="urn:schemas-microsoft-com:office:smarttags" w:element="PlaceName">
        <w:r w:rsidRPr="00EC2965">
          <w:rPr>
            <w:b/>
          </w:rPr>
          <w:t>Charter</w:t>
        </w:r>
      </w:smartTag>
      <w:r w:rsidRPr="00EC2965">
        <w:rPr>
          <w:b/>
        </w:rPr>
        <w:t xml:space="preserve"> </w:t>
      </w:r>
      <w:smartTag w:uri="urn:schemas-microsoft-com:office:smarttags" w:element="PlaceType">
        <w:r w:rsidRPr="00EC2965">
          <w:rPr>
            <w:b/>
          </w:rPr>
          <w:t>Public School</w:t>
        </w:r>
      </w:smartTag>
      <w:r w:rsidRPr="00EC2965">
        <w:rPr>
          <w:b/>
        </w:rPr>
        <w:t xml:space="preserve"> – </w:t>
      </w:r>
      <w:smartTag w:uri="urn:schemas-microsoft-com:office:smarttags" w:element="City">
        <w:smartTag w:uri="urn:schemas-microsoft-com:office:smarttags" w:element="place">
          <w:r w:rsidRPr="00EC2965">
            <w:rPr>
              <w:b/>
            </w:rPr>
            <w:t>Riverside</w:t>
          </w:r>
        </w:smartTag>
      </w:smartTag>
    </w:p>
    <w:p w14:paraId="394AFB42" w14:textId="77777777" w:rsidR="00B90D56" w:rsidRDefault="00B90D56" w:rsidP="003427A0">
      <w:pPr>
        <w:ind w:left="720"/>
      </w:pPr>
      <w:smartTag w:uri="urn:schemas-microsoft-com:office:smarttags" w:element="place">
        <w:smartTag w:uri="urn:schemas-microsoft-com:office:smarttags" w:element="City">
          <w:r>
            <w:t>Lawrence</w:t>
          </w:r>
        </w:smartTag>
      </w:smartTag>
    </w:p>
    <w:p w14:paraId="0C95F656" w14:textId="77777777" w:rsidR="00B90D56" w:rsidRDefault="00B90D56" w:rsidP="003427A0">
      <w:pPr>
        <w:ind w:left="720"/>
      </w:pPr>
      <w:r>
        <w:t>Grades K1-8</w:t>
      </w:r>
    </w:p>
    <w:p w14:paraId="7017EF2C" w14:textId="77777777" w:rsidR="00B90D56" w:rsidRDefault="00B90D56" w:rsidP="003427A0">
      <w:pPr>
        <w:ind w:left="720"/>
      </w:pPr>
      <w:r w:rsidRPr="00FC6A72">
        <w:t xml:space="preserve">Maximum enrollment: </w:t>
      </w:r>
      <w:r>
        <w:t>400</w:t>
      </w:r>
    </w:p>
    <w:p w14:paraId="613F5216" w14:textId="77777777" w:rsidR="00B90D56" w:rsidRPr="00FC6A72" w:rsidRDefault="00B90D56" w:rsidP="003427A0">
      <w:pPr>
        <w:ind w:left="720"/>
      </w:pPr>
      <w:r>
        <w:t>Anticipated opening: September 2012</w:t>
      </w:r>
    </w:p>
    <w:p w14:paraId="553CED6F" w14:textId="77777777" w:rsidR="00B90D56" w:rsidRDefault="00B90D56" w:rsidP="003427A0">
      <w:pPr>
        <w:ind w:left="720"/>
      </w:pPr>
    </w:p>
    <w:p w14:paraId="1D6D9431" w14:textId="77777777" w:rsidR="00B90D56" w:rsidRDefault="00B90D56" w:rsidP="003427A0">
      <w:pPr>
        <w:ind w:left="720"/>
        <w:rPr>
          <w:b/>
        </w:rPr>
      </w:pPr>
      <w:r w:rsidRPr="00EC2965">
        <w:rPr>
          <w:b/>
        </w:rPr>
        <w:t>Community Day Charter Public School – South</w:t>
      </w:r>
    </w:p>
    <w:p w14:paraId="0FDADF9D" w14:textId="77777777" w:rsidR="00B90D56" w:rsidRDefault="00B90D56" w:rsidP="003427A0">
      <w:pPr>
        <w:ind w:left="720"/>
      </w:pPr>
      <w:smartTag w:uri="urn:schemas-microsoft-com:office:smarttags" w:element="place">
        <w:smartTag w:uri="urn:schemas-microsoft-com:office:smarttags" w:element="City">
          <w:r>
            <w:t>Lawrence</w:t>
          </w:r>
        </w:smartTag>
      </w:smartTag>
    </w:p>
    <w:p w14:paraId="5AC14C45" w14:textId="77777777" w:rsidR="00B90D56" w:rsidRDefault="00B90D56" w:rsidP="003427A0">
      <w:pPr>
        <w:ind w:left="720"/>
      </w:pPr>
      <w:r>
        <w:t>Grades K1-8</w:t>
      </w:r>
    </w:p>
    <w:p w14:paraId="4497E2C9" w14:textId="77777777" w:rsidR="00B90D56" w:rsidRDefault="00B90D56" w:rsidP="003427A0">
      <w:pPr>
        <w:ind w:left="720"/>
      </w:pPr>
      <w:r w:rsidRPr="00FC6A72">
        <w:t xml:space="preserve">Maximum enrollment: </w:t>
      </w:r>
      <w:r>
        <w:t>400</w:t>
      </w:r>
    </w:p>
    <w:p w14:paraId="11E40C31" w14:textId="77777777" w:rsidR="00B90D56" w:rsidRPr="00FC6A72" w:rsidRDefault="00B90D56" w:rsidP="003427A0">
      <w:pPr>
        <w:ind w:left="720"/>
      </w:pPr>
      <w:r>
        <w:t>Anticipated opening: September 2012</w:t>
      </w:r>
    </w:p>
    <w:p w14:paraId="74B47F1A" w14:textId="77777777" w:rsidR="00B90D56" w:rsidRDefault="00B90D56" w:rsidP="00B90D56"/>
    <w:p w14:paraId="4B7CF757" w14:textId="77777777" w:rsidR="00E360B6" w:rsidRDefault="00E360B6" w:rsidP="00B90D56">
      <w:r>
        <w:t xml:space="preserve">The trustees of the existing </w:t>
      </w:r>
      <w:smartTag w:uri="urn:schemas-microsoft-com:office:smarttags" w:element="PlaceName">
        <w:r>
          <w:t>Community</w:t>
        </w:r>
      </w:smartTag>
      <w:r>
        <w:t xml:space="preserve"> </w:t>
      </w:r>
      <w:smartTag w:uri="urn:schemas-microsoft-com:office:smarttags" w:element="PlaceType">
        <w:r>
          <w:t>Day School</w:t>
        </w:r>
      </w:smartTag>
      <w:r>
        <w:t xml:space="preserve"> in </w:t>
      </w:r>
      <w:smartTag w:uri="urn:schemas-microsoft-com:office:smarttags" w:element="City">
        <w:r>
          <w:t>Lawrence</w:t>
        </w:r>
      </w:smartTag>
      <w:r>
        <w:t xml:space="preserve"> are proposing two additional Commonwealth charter schools in </w:t>
      </w:r>
      <w:smartTag w:uri="urn:schemas-microsoft-com:office:smarttags" w:element="City">
        <w:smartTag w:uri="urn:schemas-microsoft-com:office:smarttags" w:element="place">
          <w:r>
            <w:t>Lawrence</w:t>
          </w:r>
        </w:smartTag>
      </w:smartTag>
      <w:r>
        <w:t xml:space="preserve">, both using substantially the same model as the existing school. The existing school’s academic performance is strong, qualifying it for proven provider status. In addition to these two new schools, Community Day is also assisting the </w:t>
      </w:r>
      <w:smartTag w:uri="urn:schemas-microsoft-com:office:smarttags" w:element="PlaceName">
        <w:r>
          <w:t>MATCH</w:t>
        </w:r>
      </w:smartTag>
      <w:r>
        <w:t xml:space="preserve"> </w:t>
      </w:r>
      <w:smartTag w:uri="urn:schemas-microsoft-com:office:smarttags" w:element="PlaceType">
        <w:r>
          <w:t>School</w:t>
        </w:r>
      </w:smartTag>
      <w:r>
        <w:t xml:space="preserve"> with the development of its proposed new school in </w:t>
      </w:r>
      <w:smartTag w:uri="urn:schemas-microsoft-com:office:smarttags" w:element="City">
        <w:smartTag w:uri="urn:schemas-microsoft-com:office:smarttags" w:element="place">
          <w:r>
            <w:t>Boston</w:t>
          </w:r>
        </w:smartTag>
      </w:smartTag>
      <w:r>
        <w:t>. However, given that both of these new Lawrence schools are based on the existing Community Day model, and given that they will not be opening until 2012, I am satisfied that the trustees have the organizational capacity to accomplish this expansion. I recommend approval of both proposals.</w:t>
      </w:r>
    </w:p>
    <w:p w14:paraId="142997DB" w14:textId="77777777" w:rsidR="00E360B6" w:rsidRDefault="00E360B6" w:rsidP="00B90D56"/>
    <w:p w14:paraId="1AB35878" w14:textId="77777777" w:rsidR="00E360B6" w:rsidRDefault="00E360B6" w:rsidP="00B90D56"/>
    <w:p w14:paraId="6D55B800" w14:textId="77777777" w:rsidR="00AC246F" w:rsidRDefault="00EB4BC4" w:rsidP="00B90D56">
      <w:r>
        <w:rPr>
          <w:b/>
        </w:rPr>
        <w:t xml:space="preserve">Edward W. Brooke Network </w:t>
      </w:r>
      <w:r>
        <w:t>(Tab E)</w:t>
      </w:r>
    </w:p>
    <w:p w14:paraId="0C80D1FD" w14:textId="77777777" w:rsidR="00E360B6" w:rsidRDefault="00E360B6" w:rsidP="00EB4BC4">
      <w:pPr>
        <w:rPr>
          <w:b/>
        </w:rPr>
      </w:pPr>
    </w:p>
    <w:p w14:paraId="45047F4C" w14:textId="77777777" w:rsidR="00EB4BC4" w:rsidRDefault="00EB4BC4" w:rsidP="00E0677C">
      <w:pPr>
        <w:ind w:left="720"/>
      </w:pPr>
      <w:smartTag w:uri="urn:schemas-microsoft-com:office:smarttags" w:element="place">
        <w:smartTag w:uri="urn:schemas-microsoft-com:office:smarttags" w:element="PlaceName">
          <w:r>
            <w:rPr>
              <w:b/>
            </w:rPr>
            <w:t>Edward</w:t>
          </w:r>
        </w:smartTag>
        <w:r>
          <w:rPr>
            <w:b/>
          </w:rPr>
          <w:t xml:space="preserve"> </w:t>
        </w:r>
        <w:smartTag w:uri="urn:schemas-microsoft-com:office:smarttags" w:element="PlaceName">
          <w:r>
            <w:rPr>
              <w:b/>
            </w:rPr>
            <w:t>W.</w:t>
          </w:r>
        </w:smartTag>
        <w:r>
          <w:rPr>
            <w:b/>
          </w:rPr>
          <w:t xml:space="preserve"> </w:t>
        </w:r>
        <w:smartTag w:uri="urn:schemas-microsoft-com:office:smarttags" w:element="PlaceName">
          <w:r w:rsidRPr="00FC6A72">
            <w:rPr>
              <w:b/>
            </w:rPr>
            <w:t>Brooke</w:t>
          </w:r>
        </w:smartTag>
        <w:r w:rsidRPr="00FC6A72">
          <w:rPr>
            <w:b/>
          </w:rPr>
          <w:t xml:space="preserve"> </w:t>
        </w:r>
        <w:smartTag w:uri="urn:schemas-microsoft-com:office:smarttags" w:element="PlaceName">
          <w:r w:rsidRPr="00FC6A72">
            <w:rPr>
              <w:b/>
            </w:rPr>
            <w:t>Charter</w:t>
          </w:r>
        </w:smartTag>
        <w:r w:rsidRPr="00FC6A72">
          <w:rPr>
            <w:b/>
          </w:rPr>
          <w:t xml:space="preserve"> </w:t>
        </w:r>
        <w:smartTag w:uri="urn:schemas-microsoft-com:office:smarttags" w:element="PlaceType">
          <w:r w:rsidRPr="00FC6A72">
            <w:rPr>
              <w:b/>
            </w:rPr>
            <w:t>School</w:t>
          </w:r>
        </w:smartTag>
      </w:smartTag>
      <w:r w:rsidRPr="00FC6A72">
        <w:rPr>
          <w:b/>
        </w:rPr>
        <w:t xml:space="preserve"> 2</w:t>
      </w:r>
      <w:r>
        <w:t xml:space="preserve"> </w:t>
      </w:r>
    </w:p>
    <w:p w14:paraId="58945CC7" w14:textId="77777777" w:rsidR="00EB4BC4" w:rsidRDefault="00EB4BC4" w:rsidP="00E0677C">
      <w:pPr>
        <w:ind w:left="720"/>
      </w:pPr>
      <w:smartTag w:uri="urn:schemas-microsoft-com:office:smarttags" w:element="place">
        <w:smartTag w:uri="urn:schemas-microsoft-com:office:smarttags" w:element="City">
          <w:r>
            <w:t>Boston</w:t>
          </w:r>
        </w:smartTag>
      </w:smartTag>
    </w:p>
    <w:p w14:paraId="4EB813C9" w14:textId="77777777" w:rsidR="00EB4BC4" w:rsidRDefault="00EB4BC4" w:rsidP="00E0677C">
      <w:pPr>
        <w:ind w:left="720"/>
      </w:pPr>
      <w:r>
        <w:t>Grades K-8</w:t>
      </w:r>
    </w:p>
    <w:p w14:paraId="06DBE987" w14:textId="77777777" w:rsidR="00EB4BC4" w:rsidRDefault="00EB4BC4" w:rsidP="00E0677C">
      <w:pPr>
        <w:ind w:left="720"/>
      </w:pPr>
      <w:r w:rsidRPr="00FC6A72">
        <w:t xml:space="preserve">Maximum enrollment: </w:t>
      </w:r>
      <w:r>
        <w:t>475</w:t>
      </w:r>
    </w:p>
    <w:p w14:paraId="3D9A9BE9" w14:textId="77777777" w:rsidR="00EB4BC4" w:rsidRPr="00FC6A72" w:rsidRDefault="00EB4BC4" w:rsidP="00E0677C">
      <w:pPr>
        <w:ind w:left="720"/>
      </w:pPr>
      <w:r>
        <w:t>Anticipated opening: September 2011</w:t>
      </w:r>
    </w:p>
    <w:p w14:paraId="6F5C1880" w14:textId="77777777" w:rsidR="00EB4BC4" w:rsidRDefault="00EB4BC4" w:rsidP="00E0677C">
      <w:pPr>
        <w:ind w:left="720"/>
      </w:pPr>
    </w:p>
    <w:p w14:paraId="3B24E50E" w14:textId="77777777" w:rsidR="00EB4BC4" w:rsidRDefault="00EB4BC4" w:rsidP="00E0677C">
      <w:pPr>
        <w:ind w:left="720"/>
        <w:rPr>
          <w:b/>
        </w:rPr>
      </w:pPr>
      <w:smartTag w:uri="urn:schemas-microsoft-com:office:smarttags" w:element="place">
        <w:smartTag w:uri="urn:schemas-microsoft-com:office:smarttags" w:element="PlaceName">
          <w:r>
            <w:rPr>
              <w:b/>
            </w:rPr>
            <w:t>Edward</w:t>
          </w:r>
        </w:smartTag>
        <w:r>
          <w:rPr>
            <w:b/>
          </w:rPr>
          <w:t xml:space="preserve"> </w:t>
        </w:r>
        <w:smartTag w:uri="urn:schemas-microsoft-com:office:smarttags" w:element="PlaceName">
          <w:r>
            <w:rPr>
              <w:b/>
            </w:rPr>
            <w:t>W.</w:t>
          </w:r>
        </w:smartTag>
        <w:r>
          <w:rPr>
            <w:b/>
          </w:rPr>
          <w:t xml:space="preserve"> </w:t>
        </w:r>
        <w:smartTag w:uri="urn:schemas-microsoft-com:office:smarttags" w:element="PlaceName">
          <w:r w:rsidRPr="00FC6A72">
            <w:rPr>
              <w:b/>
            </w:rPr>
            <w:t>Brooke</w:t>
          </w:r>
        </w:smartTag>
        <w:r w:rsidRPr="00FC6A72">
          <w:rPr>
            <w:b/>
          </w:rPr>
          <w:t xml:space="preserve"> </w:t>
        </w:r>
        <w:smartTag w:uri="urn:schemas-microsoft-com:office:smarttags" w:element="PlaceName">
          <w:r w:rsidRPr="00FC6A72">
            <w:rPr>
              <w:b/>
            </w:rPr>
            <w:t>Charter</w:t>
          </w:r>
        </w:smartTag>
        <w:r w:rsidRPr="00FC6A72">
          <w:rPr>
            <w:b/>
          </w:rPr>
          <w:t xml:space="preserve"> </w:t>
        </w:r>
        <w:smartTag w:uri="urn:schemas-microsoft-com:office:smarttags" w:element="PlaceType">
          <w:r w:rsidRPr="00FC6A72">
            <w:rPr>
              <w:b/>
            </w:rPr>
            <w:t>School</w:t>
          </w:r>
        </w:smartTag>
      </w:smartTag>
      <w:r w:rsidRPr="00FC6A72">
        <w:rPr>
          <w:b/>
        </w:rPr>
        <w:t xml:space="preserve"> </w:t>
      </w:r>
      <w:r>
        <w:rPr>
          <w:b/>
        </w:rPr>
        <w:t>3</w:t>
      </w:r>
    </w:p>
    <w:p w14:paraId="11741BFC" w14:textId="77777777" w:rsidR="00EB4BC4" w:rsidRDefault="00EB4BC4" w:rsidP="00E0677C">
      <w:pPr>
        <w:ind w:left="720"/>
      </w:pPr>
      <w:r>
        <w:t xml:space="preserve">Regional school serving </w:t>
      </w:r>
      <w:smartTag w:uri="urn:schemas-microsoft-com:office:smarttags" w:element="City">
        <w:r>
          <w:t>Boston</w:t>
        </w:r>
      </w:smartTag>
      <w:r>
        <w:t xml:space="preserve"> and </w:t>
      </w:r>
      <w:smartTag w:uri="urn:schemas-microsoft-com:office:smarttags" w:element="place">
        <w:smartTag w:uri="urn:schemas-microsoft-com:office:smarttags" w:element="City">
          <w:r>
            <w:t>Chelsea</w:t>
          </w:r>
        </w:smartTag>
      </w:smartTag>
    </w:p>
    <w:p w14:paraId="2E625A7B" w14:textId="77777777" w:rsidR="00EB4BC4" w:rsidRDefault="00EB4BC4" w:rsidP="00E0677C">
      <w:pPr>
        <w:ind w:left="720"/>
      </w:pPr>
      <w:r>
        <w:t>Grades K-8</w:t>
      </w:r>
    </w:p>
    <w:p w14:paraId="0E35E28D" w14:textId="77777777" w:rsidR="00EB4BC4" w:rsidRDefault="00EB4BC4" w:rsidP="00E0677C">
      <w:pPr>
        <w:ind w:left="720"/>
      </w:pPr>
      <w:r w:rsidRPr="00FC6A72">
        <w:t xml:space="preserve">Maximum enrollment: </w:t>
      </w:r>
      <w:r>
        <w:t>475</w:t>
      </w:r>
    </w:p>
    <w:p w14:paraId="4440E1BC" w14:textId="77777777" w:rsidR="00EB4BC4" w:rsidRPr="00FC6A72" w:rsidRDefault="00EB4BC4" w:rsidP="00E0677C">
      <w:pPr>
        <w:ind w:left="720"/>
      </w:pPr>
      <w:r>
        <w:t>Anticipated opening: September 2012</w:t>
      </w:r>
    </w:p>
    <w:p w14:paraId="0820D114" w14:textId="77777777" w:rsidR="00EB4BC4" w:rsidRDefault="00EB4BC4" w:rsidP="00E0677C">
      <w:pPr>
        <w:ind w:left="720"/>
      </w:pPr>
    </w:p>
    <w:p w14:paraId="6E018F54" w14:textId="77777777" w:rsidR="00F657CE" w:rsidRDefault="00F657CE" w:rsidP="00E0677C">
      <w:pPr>
        <w:ind w:left="720"/>
      </w:pPr>
      <w:smartTag w:uri="urn:schemas-microsoft-com:office:smarttags" w:element="place">
        <w:smartTag w:uri="urn:schemas-microsoft-com:office:smarttags" w:element="PlaceName">
          <w:r>
            <w:rPr>
              <w:b/>
            </w:rPr>
            <w:t>Edward</w:t>
          </w:r>
        </w:smartTag>
        <w:r>
          <w:rPr>
            <w:b/>
          </w:rPr>
          <w:t xml:space="preserve"> </w:t>
        </w:r>
        <w:smartTag w:uri="urn:schemas-microsoft-com:office:smarttags" w:element="PlaceName">
          <w:r>
            <w:rPr>
              <w:b/>
            </w:rPr>
            <w:t>W.</w:t>
          </w:r>
        </w:smartTag>
        <w:r>
          <w:rPr>
            <w:b/>
          </w:rPr>
          <w:t xml:space="preserve"> </w:t>
        </w:r>
        <w:smartTag w:uri="urn:schemas-microsoft-com:office:smarttags" w:element="PlaceName">
          <w:r w:rsidRPr="00FC6A72">
            <w:rPr>
              <w:b/>
            </w:rPr>
            <w:t>Brooke</w:t>
          </w:r>
        </w:smartTag>
        <w:r w:rsidRPr="00FC6A72">
          <w:rPr>
            <w:b/>
          </w:rPr>
          <w:t xml:space="preserve"> </w:t>
        </w:r>
        <w:smartTag w:uri="urn:schemas-microsoft-com:office:smarttags" w:element="PlaceName">
          <w:r w:rsidRPr="00FC6A72">
            <w:rPr>
              <w:b/>
            </w:rPr>
            <w:t>Charter</w:t>
          </w:r>
        </w:smartTag>
        <w:r w:rsidRPr="00FC6A72">
          <w:rPr>
            <w:b/>
          </w:rPr>
          <w:t xml:space="preserve"> </w:t>
        </w:r>
        <w:smartTag w:uri="urn:schemas-microsoft-com:office:smarttags" w:element="PlaceType">
          <w:r w:rsidRPr="00FC6A72">
            <w:rPr>
              <w:b/>
            </w:rPr>
            <w:t>School</w:t>
          </w:r>
        </w:smartTag>
      </w:smartTag>
      <w:r w:rsidRPr="00FC6A72">
        <w:rPr>
          <w:b/>
        </w:rPr>
        <w:t xml:space="preserve"> </w:t>
      </w:r>
      <w:r>
        <w:rPr>
          <w:b/>
        </w:rPr>
        <w:t>4</w:t>
      </w:r>
      <w:r>
        <w:t xml:space="preserve"> </w:t>
      </w:r>
    </w:p>
    <w:p w14:paraId="4CE48A04" w14:textId="77777777" w:rsidR="00F657CE" w:rsidRDefault="00F657CE" w:rsidP="00E0677C">
      <w:pPr>
        <w:ind w:left="720"/>
      </w:pPr>
      <w:smartTag w:uri="urn:schemas-microsoft-com:office:smarttags" w:element="place">
        <w:smartTag w:uri="urn:schemas-microsoft-com:office:smarttags" w:element="City">
          <w:r>
            <w:t>Boston</w:t>
          </w:r>
        </w:smartTag>
      </w:smartTag>
    </w:p>
    <w:p w14:paraId="768FA912" w14:textId="77777777" w:rsidR="00F657CE" w:rsidRDefault="00F657CE" w:rsidP="00E0677C">
      <w:pPr>
        <w:ind w:left="720"/>
      </w:pPr>
      <w:r>
        <w:t>Grades K-8</w:t>
      </w:r>
    </w:p>
    <w:p w14:paraId="00560DC8" w14:textId="77777777" w:rsidR="00F657CE" w:rsidRDefault="00F657CE" w:rsidP="00E0677C">
      <w:pPr>
        <w:ind w:left="720"/>
      </w:pPr>
      <w:r w:rsidRPr="00FC6A72">
        <w:t xml:space="preserve">Maximum enrollment: </w:t>
      </w:r>
      <w:r>
        <w:t>475</w:t>
      </w:r>
    </w:p>
    <w:p w14:paraId="005B570D" w14:textId="77777777" w:rsidR="00F657CE" w:rsidRDefault="00F657CE" w:rsidP="00E0677C">
      <w:pPr>
        <w:ind w:left="720"/>
      </w:pPr>
      <w:r>
        <w:t>Anticipated opening: September 2013</w:t>
      </w:r>
    </w:p>
    <w:p w14:paraId="4B273356" w14:textId="77777777" w:rsidR="00F657CE" w:rsidRDefault="00F657CE" w:rsidP="00F657CE"/>
    <w:p w14:paraId="39E95980" w14:textId="77777777" w:rsidR="00AC246F" w:rsidRDefault="00F657CE" w:rsidP="00B90D56">
      <w:r>
        <w:t xml:space="preserve">The trustees of the existing </w:t>
      </w:r>
      <w:smartTag w:uri="urn:schemas-microsoft-com:office:smarttags" w:element="PlaceName">
        <w:r>
          <w:t>Edward</w:t>
        </w:r>
      </w:smartTag>
      <w:r>
        <w:t xml:space="preserve"> </w:t>
      </w:r>
      <w:smartTag w:uri="urn:schemas-microsoft-com:office:smarttags" w:element="PlaceName">
        <w:r>
          <w:t>W.</w:t>
        </w:r>
      </w:smartTag>
      <w:r>
        <w:t xml:space="preserve"> </w:t>
      </w:r>
      <w:smartTag w:uri="urn:schemas-microsoft-com:office:smarttags" w:element="PlaceName">
        <w:r>
          <w:t>Brooke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are proposing three additional Commonwealth charter schools, all using substantially the same model as the existing school. </w:t>
      </w:r>
      <w:r w:rsidR="00371804">
        <w:t>All three</w:t>
      </w:r>
      <w:r>
        <w:t xml:space="preserve"> would be located in </w:t>
      </w:r>
      <w:smartTag w:uri="urn:schemas-microsoft-com:office:smarttags" w:element="City">
        <w:r>
          <w:t>Boston</w:t>
        </w:r>
      </w:smartTag>
      <w:r w:rsidR="00371804">
        <w:t xml:space="preserve">, with </w:t>
      </w:r>
      <w:r>
        <w:t xml:space="preserve">one a regional school </w:t>
      </w:r>
      <w:r w:rsidR="00371804">
        <w:t xml:space="preserve">serving both </w:t>
      </w:r>
      <w:smartTag w:uri="urn:schemas-microsoft-com:office:smarttags" w:element="City">
        <w:r w:rsidR="00371804">
          <w:t>Boston</w:t>
        </w:r>
      </w:smartTag>
      <w:r w:rsidR="00371804">
        <w:t xml:space="preserve"> and </w:t>
      </w:r>
      <w:smartTag w:uri="urn:schemas-microsoft-com:office:smarttags" w:element="City">
        <w:smartTag w:uri="urn:schemas-microsoft-com:office:smarttags" w:element="place">
          <w:r w:rsidR="00371804">
            <w:t>Chelsea</w:t>
          </w:r>
        </w:smartTag>
      </w:smartTag>
      <w:r>
        <w:t xml:space="preserve">. The existing school’s academic performance is strong, qualifying it for proven provider status. Because of the limited number of seats available in </w:t>
      </w:r>
      <w:smartTag w:uri="urn:schemas-microsoft-com:office:smarttags" w:element="City">
        <w:smartTag w:uri="urn:schemas-microsoft-com:office:smarttags" w:element="place">
          <w:r>
            <w:t>Boston</w:t>
          </w:r>
        </w:smartTag>
      </w:smartTag>
      <w:r>
        <w:t>, I am only recommending approval for the Brooke Charter School 2 and Brooke Charter School 3 proposals.</w:t>
      </w:r>
    </w:p>
    <w:p w14:paraId="481B4D9B" w14:textId="77777777" w:rsidR="00AC246F" w:rsidRDefault="00AC246F" w:rsidP="00B90D56">
      <w:pPr>
        <w:rPr>
          <w:b/>
        </w:rPr>
      </w:pPr>
    </w:p>
    <w:p w14:paraId="5A7CFF6F" w14:textId="77777777" w:rsidR="00AC246F" w:rsidRDefault="00AC246F" w:rsidP="00B90D56">
      <w:pPr>
        <w:rPr>
          <w:b/>
        </w:rPr>
      </w:pPr>
    </w:p>
    <w:p w14:paraId="08603426" w14:textId="77777777" w:rsidR="00AC246F" w:rsidRDefault="00060CDA" w:rsidP="00B90D56">
      <w:r>
        <w:rPr>
          <w:b/>
        </w:rPr>
        <w:t xml:space="preserve">Excel Network </w:t>
      </w:r>
      <w:r>
        <w:t>(Tab F)</w:t>
      </w:r>
    </w:p>
    <w:p w14:paraId="6DBD3BB7" w14:textId="77777777" w:rsidR="00F657CE" w:rsidRPr="00060CDA" w:rsidRDefault="00F657CE" w:rsidP="00B90D56"/>
    <w:p w14:paraId="0FA8D83D" w14:textId="77777777" w:rsidR="00F657CE" w:rsidRDefault="00F657CE" w:rsidP="00E0677C">
      <w:pPr>
        <w:ind w:left="720"/>
        <w:rPr>
          <w:b/>
        </w:rPr>
      </w:pPr>
      <w:smartTag w:uri="urn:schemas-microsoft-com:office:smarttags" w:element="PlaceName">
        <w:r w:rsidRPr="000560D5">
          <w:rPr>
            <w:b/>
          </w:rPr>
          <w:t>Excel</w:t>
        </w:r>
      </w:smartTag>
      <w:r w:rsidRPr="000560D5">
        <w:rPr>
          <w:b/>
        </w:rPr>
        <w:t xml:space="preserve"> </w:t>
      </w:r>
      <w:smartTag w:uri="urn:schemas-microsoft-com:office:smarttags" w:element="PlaceType">
        <w:r w:rsidRPr="000560D5">
          <w:rPr>
            <w:b/>
          </w:rPr>
          <w:t>Academy</w:t>
        </w:r>
      </w:smartTag>
      <w:r w:rsidRPr="000560D5">
        <w:rPr>
          <w:b/>
        </w:rPr>
        <w:t xml:space="preserve"> </w:t>
      </w:r>
      <w:smartTag w:uri="urn:schemas-microsoft-com:office:smarttags" w:element="PlaceName">
        <w:r w:rsidRPr="000560D5">
          <w:rPr>
            <w:b/>
          </w:rPr>
          <w:t>Charter</w:t>
        </w:r>
      </w:smartTag>
      <w:r w:rsidRPr="000560D5">
        <w:rPr>
          <w:b/>
        </w:rPr>
        <w:t xml:space="preserve"> </w:t>
      </w:r>
      <w:smartTag w:uri="urn:schemas-microsoft-com:office:smarttags" w:element="PlaceType">
        <w:r w:rsidRPr="000560D5">
          <w:rPr>
            <w:b/>
          </w:rPr>
          <w:t>School</w:t>
        </w:r>
      </w:smartTag>
      <w:r w:rsidRPr="000560D5">
        <w:rPr>
          <w:b/>
        </w:rPr>
        <w:t xml:space="preserve"> – </w:t>
      </w:r>
      <w:smartTag w:uri="urn:schemas-microsoft-com:office:smarttags" w:element="City">
        <w:smartTag w:uri="urn:schemas-microsoft-com:office:smarttags" w:element="place">
          <w:r w:rsidRPr="000560D5">
            <w:rPr>
              <w:b/>
            </w:rPr>
            <w:t>Boston</w:t>
          </w:r>
        </w:smartTag>
      </w:smartTag>
      <w:r>
        <w:rPr>
          <w:b/>
        </w:rPr>
        <w:t xml:space="preserve"> I</w:t>
      </w:r>
    </w:p>
    <w:p w14:paraId="5B7C6045" w14:textId="77777777" w:rsidR="00F657CE" w:rsidRDefault="00F657CE" w:rsidP="00E0677C">
      <w:pPr>
        <w:ind w:left="720"/>
      </w:pPr>
      <w:smartTag w:uri="urn:schemas-microsoft-com:office:smarttags" w:element="City">
        <w:smartTag w:uri="urn:schemas-microsoft-com:office:smarttags" w:element="place">
          <w:r>
            <w:t>Boston</w:t>
          </w:r>
        </w:smartTag>
      </w:smartTag>
    </w:p>
    <w:p w14:paraId="4D86152D" w14:textId="77777777" w:rsidR="00F657CE" w:rsidRDefault="00F657CE" w:rsidP="00E0677C">
      <w:pPr>
        <w:ind w:left="720"/>
      </w:pPr>
      <w:r>
        <w:t>Grades 5-8</w:t>
      </w:r>
    </w:p>
    <w:p w14:paraId="2BE73E95" w14:textId="77777777" w:rsidR="00F657CE" w:rsidRDefault="00F657CE" w:rsidP="00E0677C">
      <w:pPr>
        <w:ind w:left="720"/>
      </w:pPr>
      <w:r w:rsidRPr="00FC6A72">
        <w:t xml:space="preserve">Maximum enrollment: </w:t>
      </w:r>
      <w:r>
        <w:t>448</w:t>
      </w:r>
    </w:p>
    <w:p w14:paraId="6158AECC" w14:textId="77777777" w:rsidR="00F657CE" w:rsidRPr="00FC6A72" w:rsidRDefault="00F657CE" w:rsidP="00E0677C">
      <w:pPr>
        <w:ind w:left="720"/>
      </w:pPr>
      <w:r>
        <w:t>Anticipated opening: September 2012</w:t>
      </w:r>
    </w:p>
    <w:p w14:paraId="2236ABB1" w14:textId="77777777" w:rsidR="00F657CE" w:rsidRDefault="00F657CE" w:rsidP="00E0677C">
      <w:pPr>
        <w:ind w:left="720"/>
      </w:pPr>
    </w:p>
    <w:p w14:paraId="26656824" w14:textId="77777777" w:rsidR="00B90D56" w:rsidRDefault="00B90D56" w:rsidP="00E0677C">
      <w:pPr>
        <w:ind w:left="720"/>
        <w:rPr>
          <w:b/>
        </w:rPr>
      </w:pPr>
      <w:smartTag w:uri="urn:schemas-microsoft-com:office:smarttags" w:element="PlaceName">
        <w:r w:rsidRPr="000560D5">
          <w:rPr>
            <w:b/>
          </w:rPr>
          <w:t>Excel</w:t>
        </w:r>
      </w:smartTag>
      <w:r w:rsidRPr="000560D5">
        <w:rPr>
          <w:b/>
        </w:rPr>
        <w:t xml:space="preserve"> </w:t>
      </w:r>
      <w:smartTag w:uri="urn:schemas-microsoft-com:office:smarttags" w:element="PlaceType">
        <w:r w:rsidRPr="000560D5">
          <w:rPr>
            <w:b/>
          </w:rPr>
          <w:t>Academy</w:t>
        </w:r>
      </w:smartTag>
      <w:r w:rsidRPr="000560D5">
        <w:rPr>
          <w:b/>
        </w:rPr>
        <w:t xml:space="preserve"> </w:t>
      </w:r>
      <w:smartTag w:uri="urn:schemas-microsoft-com:office:smarttags" w:element="PlaceName">
        <w:r w:rsidRPr="000560D5">
          <w:rPr>
            <w:b/>
          </w:rPr>
          <w:t>Charter</w:t>
        </w:r>
      </w:smartTag>
      <w:r w:rsidRPr="000560D5">
        <w:rPr>
          <w:b/>
        </w:rPr>
        <w:t xml:space="preserve"> </w:t>
      </w:r>
      <w:smartTag w:uri="urn:schemas-microsoft-com:office:smarttags" w:element="PlaceType">
        <w:r w:rsidRPr="000560D5">
          <w:rPr>
            <w:b/>
          </w:rPr>
          <w:t>School</w:t>
        </w:r>
      </w:smartTag>
      <w:r w:rsidRPr="000560D5">
        <w:rPr>
          <w:b/>
        </w:rPr>
        <w:t xml:space="preserve"> – </w:t>
      </w:r>
      <w:smartTag w:uri="urn:schemas-microsoft-com:office:smarttags" w:element="place">
        <w:smartTag w:uri="urn:schemas-microsoft-com:office:smarttags" w:element="City">
          <w:r w:rsidRPr="000560D5">
            <w:rPr>
              <w:b/>
            </w:rPr>
            <w:t>Boston</w:t>
          </w:r>
        </w:smartTag>
      </w:smartTag>
      <w:r w:rsidRPr="000560D5">
        <w:rPr>
          <w:b/>
        </w:rPr>
        <w:t xml:space="preserve"> II</w:t>
      </w:r>
    </w:p>
    <w:p w14:paraId="1B58E175" w14:textId="77777777" w:rsidR="00B90D56" w:rsidRDefault="00B90D56" w:rsidP="00E0677C">
      <w:pPr>
        <w:ind w:left="720"/>
      </w:pPr>
      <w:smartTag w:uri="urn:schemas-microsoft-com:office:smarttags" w:element="place">
        <w:smartTag w:uri="urn:schemas-microsoft-com:office:smarttags" w:element="City">
          <w:r>
            <w:t>Boston</w:t>
          </w:r>
        </w:smartTag>
      </w:smartTag>
    </w:p>
    <w:p w14:paraId="3BCDF7B5" w14:textId="77777777" w:rsidR="00B90D56" w:rsidRDefault="00B90D56" w:rsidP="00E0677C">
      <w:pPr>
        <w:ind w:left="720"/>
      </w:pPr>
      <w:r>
        <w:t>Grades 5-12</w:t>
      </w:r>
    </w:p>
    <w:p w14:paraId="67A4A90D" w14:textId="77777777" w:rsidR="00B90D56" w:rsidRDefault="00B90D56" w:rsidP="00E0677C">
      <w:pPr>
        <w:ind w:left="720"/>
      </w:pPr>
      <w:r w:rsidRPr="00FC6A72">
        <w:t xml:space="preserve">Maximum enrollment: </w:t>
      </w:r>
      <w:r>
        <w:t>448</w:t>
      </w:r>
    </w:p>
    <w:p w14:paraId="32F650CF" w14:textId="77777777" w:rsidR="00B90D56" w:rsidRPr="00FC6A72" w:rsidRDefault="00B90D56" w:rsidP="00E0677C">
      <w:pPr>
        <w:ind w:left="720"/>
      </w:pPr>
      <w:r>
        <w:t>Anticipated opening: September 2012</w:t>
      </w:r>
    </w:p>
    <w:p w14:paraId="2E86DD0F" w14:textId="77777777" w:rsidR="00B90D56" w:rsidRDefault="00B90D56" w:rsidP="00E0677C">
      <w:pPr>
        <w:ind w:left="720"/>
      </w:pPr>
    </w:p>
    <w:p w14:paraId="06DB4359" w14:textId="77777777" w:rsidR="00B90D56" w:rsidRDefault="00B90D56" w:rsidP="00D00C7A">
      <w:pPr>
        <w:keepNext/>
        <w:ind w:left="720"/>
        <w:rPr>
          <w:b/>
        </w:rPr>
      </w:pPr>
      <w:smartTag w:uri="urn:schemas-microsoft-com:office:smarttags" w:element="PlaceName">
        <w:r w:rsidRPr="000560D5">
          <w:rPr>
            <w:b/>
          </w:rPr>
          <w:lastRenderedPageBreak/>
          <w:t>Excel</w:t>
        </w:r>
      </w:smartTag>
      <w:r w:rsidRPr="000560D5">
        <w:rPr>
          <w:b/>
        </w:rPr>
        <w:t xml:space="preserve"> </w:t>
      </w:r>
      <w:smartTag w:uri="urn:schemas-microsoft-com:office:smarttags" w:element="PlaceType">
        <w:r w:rsidRPr="000560D5">
          <w:rPr>
            <w:b/>
          </w:rPr>
          <w:t>Academy</w:t>
        </w:r>
      </w:smartTag>
      <w:r w:rsidRPr="000560D5">
        <w:rPr>
          <w:b/>
        </w:rPr>
        <w:t xml:space="preserve"> </w:t>
      </w:r>
      <w:smartTag w:uri="urn:schemas-microsoft-com:office:smarttags" w:element="PlaceName">
        <w:r w:rsidRPr="000560D5">
          <w:rPr>
            <w:b/>
          </w:rPr>
          <w:t>Charter</w:t>
        </w:r>
      </w:smartTag>
      <w:r w:rsidRPr="000560D5">
        <w:rPr>
          <w:b/>
        </w:rPr>
        <w:t xml:space="preserve"> </w:t>
      </w:r>
      <w:smartTag w:uri="urn:schemas-microsoft-com:office:smarttags" w:element="PlaceType">
        <w:r w:rsidRPr="000560D5">
          <w:rPr>
            <w:b/>
          </w:rPr>
          <w:t>School</w:t>
        </w:r>
      </w:smartTag>
      <w:r w:rsidRPr="000560D5">
        <w:rPr>
          <w:b/>
        </w:rPr>
        <w:t xml:space="preserve"> – </w:t>
      </w:r>
      <w:smartTag w:uri="urn:schemas-microsoft-com:office:smarttags" w:element="place">
        <w:smartTag w:uri="urn:schemas-microsoft-com:office:smarttags" w:element="City">
          <w:r w:rsidRPr="000560D5">
            <w:rPr>
              <w:b/>
            </w:rPr>
            <w:t>Chelsea</w:t>
          </w:r>
        </w:smartTag>
      </w:smartTag>
    </w:p>
    <w:p w14:paraId="24B357F8" w14:textId="77777777" w:rsidR="00B90D56" w:rsidRDefault="00B90D56" w:rsidP="00E0677C">
      <w:pPr>
        <w:ind w:left="720"/>
      </w:pPr>
      <w:smartTag w:uri="urn:schemas-microsoft-com:office:smarttags" w:element="place">
        <w:smartTag w:uri="urn:schemas-microsoft-com:office:smarttags" w:element="City">
          <w:r>
            <w:t>Chelsea</w:t>
          </w:r>
        </w:smartTag>
      </w:smartTag>
    </w:p>
    <w:p w14:paraId="0F428623" w14:textId="77777777" w:rsidR="00B90D56" w:rsidRDefault="00B90D56" w:rsidP="00E0677C">
      <w:pPr>
        <w:ind w:left="720"/>
      </w:pPr>
      <w:r>
        <w:t>Grades 5-8</w:t>
      </w:r>
    </w:p>
    <w:p w14:paraId="0620934F" w14:textId="77777777" w:rsidR="00B90D56" w:rsidRDefault="00B90D56" w:rsidP="00E0677C">
      <w:pPr>
        <w:ind w:left="720"/>
      </w:pPr>
      <w:r w:rsidRPr="00FC6A72">
        <w:t xml:space="preserve">Maximum enrollment: </w:t>
      </w:r>
      <w:r>
        <w:t>224</w:t>
      </w:r>
    </w:p>
    <w:p w14:paraId="2ABFDFB8" w14:textId="77777777" w:rsidR="00B90D56" w:rsidRPr="00FC6A72" w:rsidRDefault="00B90D56" w:rsidP="00E0677C">
      <w:pPr>
        <w:ind w:left="720"/>
      </w:pPr>
      <w:r>
        <w:t>Anticipated opening: September 2011</w:t>
      </w:r>
    </w:p>
    <w:p w14:paraId="1DF65B28" w14:textId="77777777" w:rsidR="00B90D56" w:rsidRDefault="00B90D56" w:rsidP="00B90D56"/>
    <w:p w14:paraId="0F13C1AF" w14:textId="77777777" w:rsidR="008D7A75" w:rsidRDefault="00F657CE" w:rsidP="008D7A75">
      <w:r>
        <w:t xml:space="preserve">The trustees of the existing </w:t>
      </w:r>
      <w:smartTag w:uri="urn:schemas-microsoft-com:office:smarttags" w:element="PlaceName">
        <w:r>
          <w:t>Excel</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are proposing three new Commonwealth charter schools. The first would be located in </w:t>
      </w:r>
      <w:smartTag w:uri="urn:schemas-microsoft-com:office:smarttags" w:element="place">
        <w:smartTag w:uri="urn:schemas-microsoft-com:office:smarttags" w:element="City">
          <w:r>
            <w:t>Boston</w:t>
          </w:r>
        </w:smartTag>
      </w:smartTag>
      <w:r>
        <w:t xml:space="preserve"> and serve the same grades (5-8) as the existing school, but </w:t>
      </w:r>
      <w:r w:rsidR="00E0677C">
        <w:t xml:space="preserve">on </w:t>
      </w:r>
      <w:r>
        <w:t xml:space="preserve">a larger scale. The second would also be located in </w:t>
      </w:r>
      <w:smartTag w:uri="urn:schemas-microsoft-com:office:smarttags" w:element="City">
        <w:smartTag w:uri="urn:schemas-microsoft-com:office:smarttags" w:element="place">
          <w:r>
            <w:t>Boston</w:t>
          </w:r>
        </w:smartTag>
      </w:smartTag>
      <w:r>
        <w:t xml:space="preserve"> and would serve grades 5-12. The third would be located in </w:t>
      </w:r>
      <w:smartTag w:uri="urn:schemas-microsoft-com:office:smarttags" w:element="City">
        <w:smartTag w:uri="urn:schemas-microsoft-com:office:smarttags" w:element="place">
          <w:r>
            <w:t>Chelsea</w:t>
          </w:r>
        </w:smartTag>
      </w:smartTag>
      <w:r>
        <w:t xml:space="preserve"> and would be similar in size and grade span to the existing school. </w:t>
      </w:r>
      <w:r w:rsidR="008D7A75">
        <w:t xml:space="preserve">The existing school’s academic performance is strong, qualifying it for proven provider status. Because of the limited number of seats available in </w:t>
      </w:r>
      <w:smartTag w:uri="urn:schemas-microsoft-com:office:smarttags" w:element="City">
        <w:r w:rsidR="008D7A75">
          <w:t>Boston</w:t>
        </w:r>
      </w:smartTag>
      <w:r w:rsidR="008D7A75">
        <w:t xml:space="preserve">, I am only recommending approval for the Boston II (grades 5-12) and </w:t>
      </w:r>
      <w:smartTag w:uri="urn:schemas-microsoft-com:office:smarttags" w:element="City">
        <w:smartTag w:uri="urn:schemas-microsoft-com:office:smarttags" w:element="place">
          <w:r w:rsidR="008D7A75">
            <w:t>Chelsea</w:t>
          </w:r>
        </w:smartTag>
      </w:smartTag>
      <w:r w:rsidR="008D7A75">
        <w:t xml:space="preserve"> proposals.</w:t>
      </w:r>
    </w:p>
    <w:p w14:paraId="03FA1A3D" w14:textId="77777777" w:rsidR="00AC246F" w:rsidRDefault="00AC246F" w:rsidP="00B90D56"/>
    <w:p w14:paraId="2CCD4A76" w14:textId="77777777" w:rsidR="008D7A75" w:rsidRPr="00F657CE" w:rsidRDefault="008D7A75" w:rsidP="00B90D56"/>
    <w:p w14:paraId="5AAE6276" w14:textId="77777777" w:rsidR="00AC246F" w:rsidRDefault="00060CDA" w:rsidP="00B90D56">
      <w:pPr>
        <w:rPr>
          <w:b/>
        </w:rPr>
      </w:pPr>
      <w:r>
        <w:rPr>
          <w:b/>
        </w:rPr>
        <w:t xml:space="preserve">KIPP Network </w:t>
      </w:r>
      <w:r>
        <w:t>(Tab G)</w:t>
      </w:r>
    </w:p>
    <w:p w14:paraId="6F0441A6" w14:textId="77777777" w:rsidR="008D7A75" w:rsidRDefault="008D7A75" w:rsidP="00B90D56">
      <w:pPr>
        <w:rPr>
          <w:b/>
        </w:rPr>
      </w:pPr>
    </w:p>
    <w:p w14:paraId="11577604" w14:textId="77777777" w:rsidR="00B90D56" w:rsidRPr="00060CDA" w:rsidRDefault="00B90D56" w:rsidP="00472C7B">
      <w:pPr>
        <w:ind w:left="720"/>
      </w:pPr>
      <w:smartTag w:uri="urn:schemas-microsoft-com:office:smarttags" w:element="place">
        <w:smartTag w:uri="urn:schemas-microsoft-com:office:smarttags" w:element="PlaceName">
          <w:r w:rsidRPr="002B64E2">
            <w:rPr>
              <w:b/>
            </w:rPr>
            <w:t>KIPP</w:t>
          </w:r>
        </w:smartTag>
        <w:r w:rsidRPr="002B64E2">
          <w:rPr>
            <w:b/>
          </w:rPr>
          <w:t xml:space="preserve"> </w:t>
        </w:r>
        <w:smartTag w:uri="urn:schemas-microsoft-com:office:smarttags" w:element="PlaceType">
          <w:r w:rsidRPr="002B64E2">
            <w:rPr>
              <w:b/>
            </w:rPr>
            <w:t>Academy</w:t>
          </w:r>
        </w:smartTag>
        <w:r w:rsidRPr="002B64E2">
          <w:rPr>
            <w:b/>
          </w:rPr>
          <w:t xml:space="preserve"> </w:t>
        </w:r>
        <w:smartTag w:uri="urn:schemas-microsoft-com:office:smarttags" w:element="PlaceName">
          <w:r w:rsidRPr="002B64E2">
            <w:rPr>
              <w:b/>
            </w:rPr>
            <w:t>Boston</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sidR="00060CDA">
        <w:rPr>
          <w:b/>
        </w:rPr>
        <w:t xml:space="preserve"> </w:t>
      </w:r>
    </w:p>
    <w:p w14:paraId="635742E7" w14:textId="77777777" w:rsidR="00B90D56" w:rsidRDefault="00B90D56" w:rsidP="00472C7B">
      <w:pPr>
        <w:ind w:left="720"/>
      </w:pPr>
      <w:smartTag w:uri="urn:schemas-microsoft-com:office:smarttags" w:element="place">
        <w:smartTag w:uri="urn:schemas-microsoft-com:office:smarttags" w:element="City">
          <w:r>
            <w:t>Boston</w:t>
          </w:r>
        </w:smartTag>
      </w:smartTag>
    </w:p>
    <w:p w14:paraId="25AE94C0" w14:textId="77777777" w:rsidR="00B90D56" w:rsidRDefault="00B90D56" w:rsidP="00472C7B">
      <w:pPr>
        <w:ind w:left="720"/>
      </w:pPr>
      <w:r>
        <w:t>Grades K-8</w:t>
      </w:r>
    </w:p>
    <w:p w14:paraId="358D54C1" w14:textId="77777777" w:rsidR="00B90D56" w:rsidRDefault="00B90D56" w:rsidP="00472C7B">
      <w:pPr>
        <w:ind w:left="720"/>
      </w:pPr>
      <w:r w:rsidRPr="00FC6A72">
        <w:t xml:space="preserve">Maximum enrollment: </w:t>
      </w:r>
      <w:r>
        <w:t>588</w:t>
      </w:r>
    </w:p>
    <w:p w14:paraId="09F94323" w14:textId="77777777" w:rsidR="00B90D56" w:rsidRPr="00FC6A72" w:rsidRDefault="00B90D56" w:rsidP="00472C7B">
      <w:pPr>
        <w:ind w:left="720"/>
      </w:pPr>
      <w:r>
        <w:t>Anticipated opening: September 2012</w:t>
      </w:r>
    </w:p>
    <w:p w14:paraId="3A915315" w14:textId="77777777" w:rsidR="00B90D56" w:rsidRDefault="00B90D56" w:rsidP="00B90D56"/>
    <w:p w14:paraId="742D1D66" w14:textId="77777777" w:rsidR="00AC246F" w:rsidRPr="008D7A75" w:rsidRDefault="008D7A75" w:rsidP="00B90D56">
      <w:r>
        <w:t xml:space="preserve">The trustees of the existing </w:t>
      </w:r>
      <w:smartTag w:uri="urn:schemas-microsoft-com:office:smarttags" w:element="PlaceName">
        <w:r>
          <w:t>KIPP</w:t>
        </w:r>
      </w:smartTag>
      <w:r>
        <w:t xml:space="preserve"> </w:t>
      </w:r>
      <w:smartTag w:uri="urn:schemas-microsoft-com:office:smarttags" w:element="PlaceType">
        <w:r>
          <w:t>Academy</w:t>
        </w:r>
      </w:smartTag>
      <w:r>
        <w:t xml:space="preserve"> </w:t>
      </w:r>
      <w:smartTag w:uri="urn:schemas-microsoft-com:office:smarttags" w:element="PlaceName">
        <w:r>
          <w:t>Lynn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are proposing a new Commonwealth charter school in </w:t>
      </w:r>
      <w:smartTag w:uri="urn:schemas-microsoft-com:office:smarttags" w:element="City">
        <w:smartTag w:uri="urn:schemas-microsoft-com:office:smarttags" w:element="place">
          <w:r>
            <w:t>Boston</w:t>
          </w:r>
        </w:smartTag>
      </w:smartTag>
      <w:r>
        <w:t>. The existing school’s academic performance is strong, qualifying it for proven provider status. The trustees are also in the process of expanding the Lynn school to include high school grades, but given the support available through the national KIPP organization, I am satisfied that they have the organizational capacity to undertake this new school, too. I recommend approval.</w:t>
      </w:r>
    </w:p>
    <w:p w14:paraId="01CDCAEB" w14:textId="77777777" w:rsidR="00AC246F" w:rsidRDefault="00AC246F" w:rsidP="00B90D56">
      <w:pPr>
        <w:rPr>
          <w:b/>
        </w:rPr>
      </w:pPr>
    </w:p>
    <w:p w14:paraId="4EEE4C66" w14:textId="77777777" w:rsidR="008D7A75" w:rsidRDefault="008D7A75" w:rsidP="00B90D56">
      <w:pPr>
        <w:rPr>
          <w:b/>
        </w:rPr>
      </w:pPr>
    </w:p>
    <w:p w14:paraId="26F5B349" w14:textId="77777777" w:rsidR="00B90D56" w:rsidRPr="00060CDA" w:rsidRDefault="00B90D56" w:rsidP="00B90D56">
      <w:smartTag w:uri="urn:schemas-microsoft-com:office:smarttags" w:element="City">
        <w:r w:rsidRPr="00DF5A40">
          <w:rPr>
            <w:b/>
          </w:rPr>
          <w:t>Lynn</w:t>
        </w:r>
      </w:smartTag>
      <w:r w:rsidRPr="00DF5A40">
        <w:rPr>
          <w:b/>
        </w:rPr>
        <w:t xml:space="preserve"> Preparatory </w:t>
      </w:r>
      <w:smartTag w:uri="urn:schemas-microsoft-com:office:smarttags" w:element="place">
        <w:smartTag w:uri="urn:schemas-microsoft-com:office:smarttags" w:element="PlaceName">
          <w:r w:rsidRPr="00DF5A40">
            <w:rPr>
              <w:b/>
            </w:rPr>
            <w:t>Charter</w:t>
          </w:r>
        </w:smartTag>
        <w:r w:rsidRPr="00DF5A40">
          <w:rPr>
            <w:b/>
          </w:rPr>
          <w:t xml:space="preserve"> </w:t>
        </w:r>
        <w:smartTag w:uri="urn:schemas-microsoft-com:office:smarttags" w:element="PlaceType">
          <w:r w:rsidRPr="00DF5A40">
            <w:rPr>
              <w:b/>
            </w:rPr>
            <w:t>School</w:t>
          </w:r>
        </w:smartTag>
      </w:smartTag>
      <w:r w:rsidR="00060CDA">
        <w:rPr>
          <w:b/>
        </w:rPr>
        <w:t xml:space="preserve"> </w:t>
      </w:r>
      <w:r w:rsidR="00060CDA">
        <w:t>(Tab H)</w:t>
      </w:r>
    </w:p>
    <w:p w14:paraId="3AEBB3EA" w14:textId="77777777" w:rsidR="00B90D56" w:rsidRPr="003C7880" w:rsidRDefault="00B90D56" w:rsidP="00B90D56">
      <w:smartTag w:uri="urn:schemas-microsoft-com:office:smarttags" w:element="place">
        <w:smartTag w:uri="urn:schemas-microsoft-com:office:smarttags" w:element="City">
          <w:r w:rsidRPr="003C7880">
            <w:t>Lynn</w:t>
          </w:r>
        </w:smartTag>
      </w:smartTag>
    </w:p>
    <w:p w14:paraId="7F61DAEA" w14:textId="77777777" w:rsidR="00B90D56" w:rsidRDefault="00B90D56" w:rsidP="00B90D56">
      <w:r>
        <w:rPr>
          <w:b/>
        </w:rPr>
        <w:t>G</w:t>
      </w:r>
      <w:r>
        <w:t>rades K-8</w:t>
      </w:r>
    </w:p>
    <w:p w14:paraId="68184B13" w14:textId="77777777" w:rsidR="00B90D56" w:rsidRDefault="00B90D56" w:rsidP="00B90D56">
      <w:r w:rsidRPr="00FC6A72">
        <w:t xml:space="preserve">Maximum enrollment: </w:t>
      </w:r>
      <w:r>
        <w:t>324</w:t>
      </w:r>
    </w:p>
    <w:p w14:paraId="070512B7" w14:textId="77777777" w:rsidR="00B90D56" w:rsidRPr="00FC6A72" w:rsidRDefault="00B90D56" w:rsidP="00B90D56">
      <w:r>
        <w:t>Anticipated opening: September 2011</w:t>
      </w:r>
    </w:p>
    <w:p w14:paraId="68AB9ECA" w14:textId="77777777" w:rsidR="00B90D56" w:rsidRDefault="00B90D56" w:rsidP="00B90D56"/>
    <w:p w14:paraId="1AF7A0F3" w14:textId="77777777" w:rsidR="008D7A75" w:rsidRDefault="008D7A75" w:rsidP="008D7A75">
      <w:r>
        <w:t xml:space="preserve">This is a proposal for a new Commonwealth charter school in </w:t>
      </w:r>
      <w:smartTag w:uri="urn:schemas-microsoft-com:office:smarttags" w:element="City">
        <w:smartTag w:uri="urn:schemas-microsoft-com:office:smarttags" w:element="place">
          <w:r>
            <w:t>Lynn</w:t>
          </w:r>
        </w:smartTag>
      </w:smartTag>
      <w:r>
        <w:t xml:space="preserve">. Proven provider status is not required, as there are sufficient seats available in </w:t>
      </w:r>
      <w:smartTag w:uri="urn:schemas-microsoft-com:office:smarttags" w:element="City">
        <w:smartTag w:uri="urn:schemas-microsoft-com:office:smarttags" w:element="place">
          <w:r>
            <w:t>Lynn</w:t>
          </w:r>
        </w:smartTag>
      </w:smartTag>
      <w:r>
        <w:t xml:space="preserve"> under the 9% cap. This proposal came before the Board last year, but it was not approved because of concerns regarding</w:t>
      </w:r>
      <w:r w:rsidR="00E61FF4">
        <w:t xml:space="preserve"> whether this was a private school converting to a charter school</w:t>
      </w:r>
      <w:r>
        <w:t xml:space="preserve">. This led to the Board’s adoption of regulations clarifying the criteria to be used in evaluating whether proposals violate the prohibition against the conversion of a private school to a charter school. I have included under </w:t>
      </w:r>
      <w:r>
        <w:lastRenderedPageBreak/>
        <w:t xml:space="preserve">tab H a chart applying these criteria to this proposal. Representations have been made that the </w:t>
      </w:r>
      <w:smartTag w:uri="urn:schemas-microsoft-com:office:smarttags" w:element="place">
        <w:smartTag w:uri="urn:schemas-microsoft-com:office:smarttags" w:element="PlaceName">
          <w:r>
            <w:t>Hathaway</w:t>
          </w:r>
        </w:smartTag>
        <w:r>
          <w:t xml:space="preserve"> </w:t>
        </w:r>
        <w:smartTag w:uri="urn:schemas-microsoft-com:office:smarttags" w:element="PlaceType">
          <w:r>
            <w:t>School</w:t>
          </w:r>
        </w:smartTag>
      </w:smartTag>
      <w:r>
        <w:t xml:space="preserve"> will not close if this charter is granted. </w:t>
      </w:r>
      <w:r w:rsidR="001D443B">
        <w:t>Therefore, I</w:t>
      </w:r>
      <w:r w:rsidR="00335B5A">
        <w:t xml:space="preserve"> am recommending approval of this prop</w:t>
      </w:r>
      <w:r w:rsidR="001D443B">
        <w:t>osal with the condition that it uses a phased-in enrollment plan,</w:t>
      </w:r>
      <w:r w:rsidR="00335B5A">
        <w:t xml:space="preserve"> with grades K-3 in its first year. This will</w:t>
      </w:r>
      <w:r w:rsidR="001D443B">
        <w:t xml:space="preserve"> ensure that the founding group has the capacity to implement a </w:t>
      </w:r>
      <w:proofErr w:type="gramStart"/>
      <w:r w:rsidR="001D443B">
        <w:t>high quality</w:t>
      </w:r>
      <w:proofErr w:type="gramEnd"/>
      <w:r w:rsidR="001D443B">
        <w:t xml:space="preserve"> public school. </w:t>
      </w:r>
    </w:p>
    <w:p w14:paraId="28E63D88" w14:textId="77777777" w:rsidR="008D7A75" w:rsidRDefault="008D7A75" w:rsidP="00B90D56"/>
    <w:p w14:paraId="23D3472D" w14:textId="77777777" w:rsidR="00335B5A" w:rsidRDefault="00335B5A" w:rsidP="00B90D56"/>
    <w:p w14:paraId="7B5E48BC" w14:textId="77777777" w:rsidR="00AC246F" w:rsidRPr="00060CDA" w:rsidRDefault="00060CDA" w:rsidP="00B90D56">
      <w:r>
        <w:rPr>
          <w:b/>
        </w:rPr>
        <w:t xml:space="preserve">MATCH Network </w:t>
      </w:r>
      <w:r>
        <w:t>(Tab I)</w:t>
      </w:r>
    </w:p>
    <w:p w14:paraId="6B1947C2" w14:textId="77777777" w:rsidR="00335B5A" w:rsidRDefault="00335B5A" w:rsidP="00B90D56">
      <w:pPr>
        <w:rPr>
          <w:b/>
        </w:rPr>
      </w:pPr>
    </w:p>
    <w:p w14:paraId="43E2DA3B" w14:textId="77777777" w:rsidR="00B90D56" w:rsidRDefault="00B90D56" w:rsidP="004C165B">
      <w:pPr>
        <w:ind w:left="720"/>
        <w:rPr>
          <w:b/>
        </w:rPr>
      </w:pPr>
      <w:smartTag w:uri="urn:schemas-microsoft-com:office:smarttags" w:element="place">
        <w:smartTag w:uri="urn:schemas-microsoft-com:office:smarttags" w:element="PlaceName">
          <w:r w:rsidRPr="00DF5A40">
            <w:rPr>
              <w:b/>
            </w:rPr>
            <w:t>MATCH</w:t>
          </w:r>
        </w:smartTag>
        <w:r w:rsidRPr="00DF5A40">
          <w:rPr>
            <w:b/>
          </w:rPr>
          <w:t xml:space="preserve"> </w:t>
        </w:r>
        <w:smartTag w:uri="urn:schemas-microsoft-com:office:smarttags" w:element="PlaceName">
          <w:r w:rsidRPr="00DF5A40">
            <w:rPr>
              <w:b/>
            </w:rPr>
            <w:t>Community</w:t>
          </w:r>
        </w:smartTag>
        <w:r w:rsidRPr="00DF5A40">
          <w:rPr>
            <w:b/>
          </w:rPr>
          <w:t xml:space="preserve"> </w:t>
        </w:r>
        <w:smartTag w:uri="urn:schemas-microsoft-com:office:smarttags" w:element="PlaceName">
          <w:r w:rsidRPr="00DF5A40">
            <w:rPr>
              <w:b/>
            </w:rPr>
            <w:t>Day</w:t>
          </w:r>
        </w:smartTag>
        <w:r w:rsidRPr="00DF5A40">
          <w:rPr>
            <w:b/>
          </w:rPr>
          <w:t xml:space="preserve"> </w:t>
        </w:r>
        <w:smartTag w:uri="urn:schemas-microsoft-com:office:smarttags" w:element="PlaceName">
          <w:r w:rsidRPr="00DF5A40">
            <w:rPr>
              <w:b/>
            </w:rPr>
            <w:t>Charter</w:t>
          </w:r>
        </w:smartTag>
        <w:r w:rsidRPr="00DF5A40">
          <w:rPr>
            <w:b/>
          </w:rPr>
          <w:t xml:space="preserve"> </w:t>
        </w:r>
        <w:smartTag w:uri="urn:schemas-microsoft-com:office:smarttags" w:element="PlaceType">
          <w:r w:rsidRPr="00DF5A40">
            <w:rPr>
              <w:b/>
            </w:rPr>
            <w:t>Public School</w:t>
          </w:r>
        </w:smartTag>
      </w:smartTag>
      <w:r w:rsidR="00060CDA">
        <w:rPr>
          <w:b/>
        </w:rPr>
        <w:t xml:space="preserve"> </w:t>
      </w:r>
    </w:p>
    <w:p w14:paraId="70DAF3E7" w14:textId="77777777" w:rsidR="00B90D56" w:rsidRDefault="00B90D56" w:rsidP="004C165B">
      <w:pPr>
        <w:ind w:left="720"/>
      </w:pPr>
      <w:smartTag w:uri="urn:schemas-microsoft-com:office:smarttags" w:element="place">
        <w:smartTag w:uri="urn:schemas-microsoft-com:office:smarttags" w:element="City">
          <w:r>
            <w:t>Boston</w:t>
          </w:r>
        </w:smartTag>
      </w:smartTag>
    </w:p>
    <w:p w14:paraId="1ACBE965" w14:textId="77777777" w:rsidR="00B90D56" w:rsidRDefault="00B90D56" w:rsidP="004C165B">
      <w:pPr>
        <w:ind w:left="720"/>
      </w:pPr>
      <w:r>
        <w:t>Grades K1-12</w:t>
      </w:r>
    </w:p>
    <w:p w14:paraId="1BC58091" w14:textId="77777777" w:rsidR="00B90D56" w:rsidRDefault="00B90D56" w:rsidP="004C165B">
      <w:pPr>
        <w:ind w:left="720"/>
      </w:pPr>
      <w:r w:rsidRPr="00FC6A72">
        <w:t xml:space="preserve">Maximum enrollment: </w:t>
      </w:r>
      <w:r>
        <w:t>700</w:t>
      </w:r>
    </w:p>
    <w:p w14:paraId="02E1E8FC" w14:textId="77777777" w:rsidR="00B90D56" w:rsidRPr="00FC6A72" w:rsidRDefault="00B90D56" w:rsidP="004C165B">
      <w:pPr>
        <w:ind w:left="720"/>
      </w:pPr>
      <w:r>
        <w:t>Anticipated opening: September 2011</w:t>
      </w:r>
    </w:p>
    <w:p w14:paraId="2FB3C8C4" w14:textId="77777777" w:rsidR="00B90D56" w:rsidRDefault="00B90D56" w:rsidP="004C165B">
      <w:pPr>
        <w:ind w:left="720"/>
      </w:pPr>
    </w:p>
    <w:p w14:paraId="1F29CA0B" w14:textId="77777777" w:rsidR="00335B5A" w:rsidRDefault="00335B5A" w:rsidP="00B90D56">
      <w:r>
        <w:t xml:space="preserve">The trustees of the </w:t>
      </w:r>
      <w:smartTag w:uri="urn:schemas-microsoft-com:office:smarttags" w:element="PlaceName">
        <w:r>
          <w:t>MATCH</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in </w:t>
      </w:r>
      <w:smartTag w:uri="urn:schemas-microsoft-com:office:smarttags" w:element="City">
        <w:r>
          <w:t>Boston</w:t>
        </w:r>
      </w:smartTag>
      <w:r>
        <w:t xml:space="preserve"> have proposed a new Commonwealth charter school to be located in </w:t>
      </w:r>
      <w:smartTag w:uri="urn:schemas-microsoft-com:office:smarttags" w:element="City">
        <w:smartTag w:uri="urn:schemas-microsoft-com:office:smarttags" w:element="place">
          <w:r w:rsidR="00371804">
            <w:t>Boston</w:t>
          </w:r>
        </w:smartTag>
      </w:smartTag>
      <w:r>
        <w:t xml:space="preserve">. The trustees are partnering with the </w:t>
      </w:r>
      <w:smartTag w:uri="urn:schemas-microsoft-com:office:smarttags" w:element="PlaceName">
        <w:r>
          <w:t>Community</w:t>
        </w:r>
      </w:smartTag>
      <w:r>
        <w:t xml:space="preserve"> </w:t>
      </w:r>
      <w:smartTag w:uri="urn:schemas-microsoft-com:office:smarttags" w:element="PlaceName">
        <w:r>
          <w:t>Day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Lawrence</w:t>
          </w:r>
        </w:smartTag>
      </w:smartTag>
      <w:r>
        <w:t xml:space="preserve"> to bring extra focus </w:t>
      </w:r>
      <w:r w:rsidR="00371804">
        <w:t>and capacity with respect to</w:t>
      </w:r>
      <w:r>
        <w:t xml:space="preserve"> English language learners. The trustees have also submitted an amendment request to add 50 additional seats to the existing school (grades 6-12), to reflect the capacity of new facilities currently being developed</w:t>
      </w:r>
      <w:r w:rsidR="001D443B">
        <w:t xml:space="preserve"> for the legacy school</w:t>
      </w:r>
      <w:r>
        <w:t xml:space="preserve">. The </w:t>
      </w:r>
      <w:r w:rsidR="000B52BE">
        <w:t xml:space="preserve">strong </w:t>
      </w:r>
      <w:r w:rsidR="00E03AA5">
        <w:t xml:space="preserve">performance of the </w:t>
      </w:r>
      <w:r>
        <w:t>existing MATCH school</w:t>
      </w:r>
      <w:r w:rsidR="00E03AA5">
        <w:t xml:space="preserve"> and </w:t>
      </w:r>
      <w:smartTag w:uri="urn:schemas-microsoft-com:office:smarttags" w:element="place">
        <w:smartTag w:uri="urn:schemas-microsoft-com:office:smarttags" w:element="PlaceName">
          <w:r w:rsidR="00E03AA5">
            <w:t>Community</w:t>
          </w:r>
        </w:smartTag>
        <w:r w:rsidR="00E03AA5">
          <w:t xml:space="preserve"> </w:t>
        </w:r>
        <w:smartTag w:uri="urn:schemas-microsoft-com:office:smarttags" w:element="PlaceName">
          <w:r w:rsidR="00E03AA5">
            <w:t>Day</w:t>
          </w:r>
        </w:smartTag>
        <w:r w:rsidR="00E03AA5">
          <w:t xml:space="preserve"> </w:t>
        </w:r>
        <w:smartTag w:uri="urn:schemas-microsoft-com:office:smarttags" w:element="PlaceName">
          <w:r w:rsidR="00E03AA5">
            <w:t>Charter</w:t>
          </w:r>
        </w:smartTag>
        <w:r w:rsidR="00E03AA5">
          <w:t xml:space="preserve"> </w:t>
        </w:r>
        <w:smartTag w:uri="urn:schemas-microsoft-com:office:smarttags" w:element="PlaceType">
          <w:r w:rsidR="00E03AA5">
            <w:t>Public School</w:t>
          </w:r>
        </w:smartTag>
      </w:smartTag>
      <w:r w:rsidR="000B52BE">
        <w:t xml:space="preserve"> </w:t>
      </w:r>
      <w:r>
        <w:t>qualify for proven provider status. I recommend approval of both the new charter application and the amendment request.</w:t>
      </w:r>
    </w:p>
    <w:p w14:paraId="2138D360" w14:textId="77777777" w:rsidR="00335B5A" w:rsidRDefault="00335B5A" w:rsidP="00B90D56"/>
    <w:p w14:paraId="1C11D960" w14:textId="77777777" w:rsidR="00335B5A" w:rsidRDefault="00335B5A" w:rsidP="00B90D56"/>
    <w:p w14:paraId="73CD06FF" w14:textId="77777777" w:rsidR="00060CDA" w:rsidRPr="00060CDA" w:rsidRDefault="00060CDA" w:rsidP="00060CDA">
      <w:r>
        <w:rPr>
          <w:b/>
        </w:rPr>
        <w:t xml:space="preserve">Roxbury Prep Network </w:t>
      </w:r>
      <w:r>
        <w:t>(Tab J)</w:t>
      </w:r>
    </w:p>
    <w:p w14:paraId="1B925DA6" w14:textId="77777777" w:rsidR="00335B5A" w:rsidRDefault="00335B5A" w:rsidP="00060CDA">
      <w:pPr>
        <w:rPr>
          <w:b/>
        </w:rPr>
      </w:pPr>
    </w:p>
    <w:p w14:paraId="591F6A44" w14:textId="77777777" w:rsidR="00060CDA" w:rsidRDefault="00060CDA" w:rsidP="008B6A88">
      <w:pPr>
        <w:ind w:left="720"/>
      </w:pPr>
      <w:r>
        <w:rPr>
          <w:b/>
        </w:rPr>
        <w:t>Dorchester</w:t>
      </w:r>
      <w:r w:rsidRPr="00EC2965">
        <w:rPr>
          <w:b/>
        </w:rPr>
        <w:t xml:space="preserve"> Preparatory </w:t>
      </w:r>
      <w:smartTag w:uri="urn:schemas-microsoft-com:office:smarttags" w:element="place">
        <w:smartTag w:uri="urn:schemas-microsoft-com:office:smarttags" w:element="PlaceName">
          <w:r w:rsidRPr="00EC2965">
            <w:rPr>
              <w:b/>
            </w:rPr>
            <w:t>Charter</w:t>
          </w:r>
        </w:smartTag>
        <w:r w:rsidRPr="00EC2965">
          <w:rPr>
            <w:b/>
          </w:rPr>
          <w:t xml:space="preserve"> </w:t>
        </w:r>
        <w:smartTag w:uri="urn:schemas-microsoft-com:office:smarttags" w:element="PlaceType">
          <w:r w:rsidRPr="00EC2965">
            <w:rPr>
              <w:b/>
            </w:rPr>
            <w:t>School</w:t>
          </w:r>
        </w:smartTag>
      </w:smartTag>
    </w:p>
    <w:p w14:paraId="253C9F0D" w14:textId="77777777" w:rsidR="00060CDA" w:rsidRDefault="00060CDA" w:rsidP="008B6A88">
      <w:pPr>
        <w:ind w:left="720"/>
      </w:pPr>
      <w:smartTag w:uri="urn:schemas-microsoft-com:office:smarttags" w:element="place">
        <w:smartTag w:uri="urn:schemas-microsoft-com:office:smarttags" w:element="City">
          <w:r>
            <w:t>Boston</w:t>
          </w:r>
        </w:smartTag>
      </w:smartTag>
    </w:p>
    <w:p w14:paraId="21AE823A" w14:textId="77777777" w:rsidR="00060CDA" w:rsidRDefault="00060CDA" w:rsidP="008B6A88">
      <w:pPr>
        <w:ind w:left="720"/>
      </w:pPr>
      <w:r>
        <w:t>Grades 5-12</w:t>
      </w:r>
    </w:p>
    <w:p w14:paraId="3EC6B001" w14:textId="77777777" w:rsidR="00060CDA" w:rsidRDefault="00060CDA" w:rsidP="008B6A88">
      <w:pPr>
        <w:ind w:left="720"/>
      </w:pPr>
      <w:r w:rsidRPr="00FC6A72">
        <w:t xml:space="preserve">Maximum enrollment: </w:t>
      </w:r>
      <w:r>
        <w:t>600</w:t>
      </w:r>
    </w:p>
    <w:p w14:paraId="675AF465" w14:textId="77777777" w:rsidR="00060CDA" w:rsidRPr="00FC6A72" w:rsidRDefault="00060CDA" w:rsidP="008B6A88">
      <w:pPr>
        <w:ind w:left="720"/>
      </w:pPr>
      <w:r>
        <w:t>Anticipated opening: September 2012</w:t>
      </w:r>
    </w:p>
    <w:p w14:paraId="275EC552" w14:textId="77777777" w:rsidR="00060CDA" w:rsidRDefault="00060CDA" w:rsidP="008B6A88">
      <w:pPr>
        <w:ind w:left="720"/>
      </w:pPr>
    </w:p>
    <w:p w14:paraId="79C4B393" w14:textId="77777777" w:rsidR="00060CDA" w:rsidRDefault="00060CDA" w:rsidP="008B6A88">
      <w:pPr>
        <w:ind w:left="720"/>
        <w:rPr>
          <w:b/>
        </w:rPr>
      </w:pPr>
      <w:r w:rsidRPr="00EC2965">
        <w:rPr>
          <w:b/>
        </w:rPr>
        <w:t xml:space="preserve">Grove Hall Preparatory </w:t>
      </w:r>
      <w:smartTag w:uri="urn:schemas-microsoft-com:office:smarttags" w:element="place">
        <w:smartTag w:uri="urn:schemas-microsoft-com:office:smarttags" w:element="PlaceName">
          <w:r w:rsidRPr="00EC2965">
            <w:rPr>
              <w:b/>
            </w:rPr>
            <w:t>Charter</w:t>
          </w:r>
        </w:smartTag>
        <w:r w:rsidRPr="00EC2965">
          <w:rPr>
            <w:b/>
          </w:rPr>
          <w:t xml:space="preserve"> </w:t>
        </w:r>
        <w:smartTag w:uri="urn:schemas-microsoft-com:office:smarttags" w:element="PlaceType">
          <w:r w:rsidRPr="00EC2965">
            <w:rPr>
              <w:b/>
            </w:rPr>
            <w:t>School</w:t>
          </w:r>
        </w:smartTag>
      </w:smartTag>
    </w:p>
    <w:p w14:paraId="0A2A17F9" w14:textId="77777777" w:rsidR="00060CDA" w:rsidRDefault="00060CDA" w:rsidP="008B6A88">
      <w:pPr>
        <w:ind w:left="720"/>
      </w:pPr>
      <w:smartTag w:uri="urn:schemas-microsoft-com:office:smarttags" w:element="place">
        <w:smartTag w:uri="urn:schemas-microsoft-com:office:smarttags" w:element="City">
          <w:r>
            <w:t>Boston</w:t>
          </w:r>
        </w:smartTag>
      </w:smartTag>
    </w:p>
    <w:p w14:paraId="0BE671D1" w14:textId="77777777" w:rsidR="00060CDA" w:rsidRDefault="00060CDA" w:rsidP="008B6A88">
      <w:pPr>
        <w:ind w:left="720"/>
      </w:pPr>
      <w:r>
        <w:t>Grades 5-12</w:t>
      </w:r>
    </w:p>
    <w:p w14:paraId="22A927E8" w14:textId="77777777" w:rsidR="00060CDA" w:rsidRDefault="00060CDA" w:rsidP="008B6A88">
      <w:pPr>
        <w:ind w:left="720"/>
      </w:pPr>
      <w:r w:rsidRPr="00FC6A72">
        <w:t xml:space="preserve">Maximum enrollment: </w:t>
      </w:r>
      <w:r>
        <w:t>600</w:t>
      </w:r>
    </w:p>
    <w:p w14:paraId="4E6CC5F9" w14:textId="77777777" w:rsidR="00060CDA" w:rsidRPr="00FC6A72" w:rsidRDefault="00060CDA" w:rsidP="008B6A88">
      <w:pPr>
        <w:ind w:left="720"/>
      </w:pPr>
      <w:r>
        <w:t>Anticipated opening: September 2011</w:t>
      </w:r>
    </w:p>
    <w:p w14:paraId="3DF3C15E" w14:textId="77777777" w:rsidR="00060CDA" w:rsidRDefault="00D00C7A" w:rsidP="008B6A88">
      <w:pPr>
        <w:ind w:left="720"/>
      </w:pPr>
      <w:r>
        <w:br w:type="page"/>
      </w:r>
    </w:p>
    <w:p w14:paraId="4B4DF9CE" w14:textId="77777777" w:rsidR="00335B5A" w:rsidRDefault="00335B5A" w:rsidP="00D00C7A">
      <w:pPr>
        <w:keepLines/>
        <w:ind w:left="720"/>
      </w:pPr>
      <w:smartTag w:uri="urn:schemas-microsoft-com:office:smarttags" w:element="Street">
        <w:smartTag w:uri="urn:schemas-microsoft-com:office:smarttags" w:element="address">
          <w:r>
            <w:rPr>
              <w:b/>
            </w:rPr>
            <w:lastRenderedPageBreak/>
            <w:t>Dudley Square</w:t>
          </w:r>
        </w:smartTag>
      </w:smartTag>
      <w:r>
        <w:rPr>
          <w:b/>
        </w:rPr>
        <w:t xml:space="preserve"> Preparatory</w:t>
      </w:r>
      <w:r w:rsidRPr="00EC2965">
        <w:rPr>
          <w:b/>
        </w:rPr>
        <w:t xml:space="preserve"> </w:t>
      </w:r>
      <w:smartTag w:uri="urn:schemas-microsoft-com:office:smarttags" w:element="place">
        <w:smartTag w:uri="urn:schemas-microsoft-com:office:smarttags" w:element="PlaceName">
          <w:r w:rsidRPr="00EC2965">
            <w:rPr>
              <w:b/>
            </w:rPr>
            <w:t>Charter</w:t>
          </w:r>
        </w:smartTag>
        <w:r w:rsidRPr="00EC2965">
          <w:rPr>
            <w:b/>
          </w:rPr>
          <w:t xml:space="preserve"> </w:t>
        </w:r>
        <w:smartTag w:uri="urn:schemas-microsoft-com:office:smarttags" w:element="PlaceType">
          <w:r w:rsidRPr="00EC2965">
            <w:rPr>
              <w:b/>
            </w:rPr>
            <w:t>School</w:t>
          </w:r>
        </w:smartTag>
      </w:smartTag>
    </w:p>
    <w:p w14:paraId="097538B1" w14:textId="77777777" w:rsidR="00335B5A" w:rsidRDefault="00335B5A" w:rsidP="00D00C7A">
      <w:pPr>
        <w:keepLines/>
        <w:ind w:left="720"/>
      </w:pPr>
      <w:smartTag w:uri="urn:schemas-microsoft-com:office:smarttags" w:element="place">
        <w:smartTag w:uri="urn:schemas-microsoft-com:office:smarttags" w:element="City">
          <w:r>
            <w:t>Boston</w:t>
          </w:r>
        </w:smartTag>
      </w:smartTag>
    </w:p>
    <w:p w14:paraId="710CA482" w14:textId="77777777" w:rsidR="00335B5A" w:rsidRDefault="00335B5A" w:rsidP="00D00C7A">
      <w:pPr>
        <w:keepLines/>
        <w:ind w:left="720"/>
      </w:pPr>
      <w:r>
        <w:t>Grades 5-12</w:t>
      </w:r>
    </w:p>
    <w:p w14:paraId="0D0FF0A3" w14:textId="77777777" w:rsidR="00335B5A" w:rsidRDefault="00335B5A" w:rsidP="00D00C7A">
      <w:pPr>
        <w:keepLines/>
        <w:ind w:left="720"/>
      </w:pPr>
      <w:r w:rsidRPr="00FC6A72">
        <w:t xml:space="preserve">Maximum enrollment: </w:t>
      </w:r>
      <w:r>
        <w:t>600</w:t>
      </w:r>
    </w:p>
    <w:p w14:paraId="378F55C9" w14:textId="77777777" w:rsidR="00335B5A" w:rsidRPr="00FC6A72" w:rsidRDefault="00335B5A" w:rsidP="00D00C7A">
      <w:pPr>
        <w:keepLines/>
        <w:ind w:left="720"/>
      </w:pPr>
      <w:r>
        <w:t>Anticipated opening: September 2012</w:t>
      </w:r>
    </w:p>
    <w:p w14:paraId="10DADF2F" w14:textId="77777777" w:rsidR="00335B5A" w:rsidRDefault="00335B5A" w:rsidP="00335B5A"/>
    <w:p w14:paraId="37B0B56A" w14:textId="77777777" w:rsidR="00855766" w:rsidRDefault="00335B5A" w:rsidP="00060CDA">
      <w:r>
        <w:t xml:space="preserve">The trustees of the existing </w:t>
      </w:r>
      <w:smartTag w:uri="urn:schemas-microsoft-com:office:smarttags" w:element="PlaceName">
        <w:r>
          <w:t>Roxbury</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r>
          <w:t>Boston</w:t>
        </w:r>
      </w:smartTag>
      <w:r w:rsidR="002C715E">
        <w:t xml:space="preserve"> have proposed three new Commonwealth charter schools in </w:t>
      </w:r>
      <w:smartTag w:uri="urn:schemas-microsoft-com:office:smarttags" w:element="City">
        <w:smartTag w:uri="urn:schemas-microsoft-com:office:smarttags" w:element="place">
          <w:r w:rsidR="002C715E">
            <w:t>Boston</w:t>
          </w:r>
        </w:smartTag>
      </w:smartTag>
      <w:r w:rsidR="002C715E">
        <w:t>, and have also submitted an amendment request to add 300 seats to the existing school and to expand the existing 6-8 school to include grade</w:t>
      </w:r>
      <w:r w:rsidR="00371804">
        <w:t>s</w:t>
      </w:r>
      <w:r w:rsidR="002C715E">
        <w:t xml:space="preserve"> 5</w:t>
      </w:r>
      <w:r w:rsidR="00371804">
        <w:t xml:space="preserve"> and 9-12</w:t>
      </w:r>
      <w:r w:rsidR="002C715E">
        <w:t xml:space="preserve">. These requests would result in a model comprised of four neighborhood-based middle school buildings, each with 300 students in grades 5-8, preparing students to attend a unified </w:t>
      </w:r>
      <w:r w:rsidR="00371804">
        <w:t>12</w:t>
      </w:r>
      <w:r w:rsidR="002C715E">
        <w:t xml:space="preserve">00-student high school with sufficient size to offer a comprehensive range of services and academic offerings. The existing school’s </w:t>
      </w:r>
      <w:r w:rsidR="00B96FC5">
        <w:t xml:space="preserve">strong </w:t>
      </w:r>
      <w:r w:rsidR="002C715E">
        <w:t>performance</w:t>
      </w:r>
      <w:r w:rsidR="00851902">
        <w:t>,</w:t>
      </w:r>
      <w:r w:rsidR="002C715E">
        <w:t xml:space="preserve"> </w:t>
      </w:r>
      <w:r w:rsidR="00A5571B">
        <w:t xml:space="preserve">together </w:t>
      </w:r>
      <w:r w:rsidR="00515F65">
        <w:t>with its proposed partner</w:t>
      </w:r>
      <w:r w:rsidR="0073194B">
        <w:t>ship with</w:t>
      </w:r>
      <w:r w:rsidR="00515F65">
        <w:t xml:space="preserve"> Uncommon Schools, an experienced charter development organization, </w:t>
      </w:r>
      <w:r w:rsidR="002C715E">
        <w:t>qualify for proven provider status</w:t>
      </w:r>
      <w:r w:rsidR="00B773E5">
        <w:t>.</w:t>
      </w:r>
      <w:r w:rsidR="00911C39">
        <w:t xml:space="preserve"> </w:t>
      </w:r>
      <w:r w:rsidR="00B773E5">
        <w:t xml:space="preserve">This partnership also </w:t>
      </w:r>
      <w:r w:rsidR="002C715E">
        <w:t>provide</w:t>
      </w:r>
      <w:r w:rsidR="00B773E5">
        <w:t>s</w:t>
      </w:r>
      <w:r w:rsidR="002C715E">
        <w:t xml:space="preserve"> the organizational capacity for such a major expansion. </w:t>
      </w:r>
    </w:p>
    <w:p w14:paraId="112C64D9" w14:textId="77777777" w:rsidR="00855766" w:rsidRDefault="00855766" w:rsidP="00060CDA"/>
    <w:p w14:paraId="6F259B4A" w14:textId="77777777" w:rsidR="00060CDA" w:rsidRPr="00335B5A" w:rsidRDefault="002C715E" w:rsidP="00060CDA">
      <w:r>
        <w:t xml:space="preserve">Because of the limited number of seats available in </w:t>
      </w:r>
      <w:smartTag w:uri="urn:schemas-microsoft-com:office:smarttags" w:element="City">
        <w:smartTag w:uri="urn:schemas-microsoft-com:office:smarttags" w:element="place">
          <w:r>
            <w:t>Boston</w:t>
          </w:r>
        </w:smartTag>
      </w:smartTag>
      <w:r>
        <w:t xml:space="preserve">, I am not recommending approval of the </w:t>
      </w:r>
      <w:smartTag w:uri="urn:schemas-microsoft-com:office:smarttags" w:element="Street">
        <w:smartTag w:uri="urn:schemas-microsoft-com:office:smarttags" w:element="address">
          <w:r>
            <w:t>Dudley Square</w:t>
          </w:r>
        </w:smartTag>
      </w:smartTag>
      <w:r>
        <w:t xml:space="preserve"> proposal. I am recommending approval of the Dorchester Prep and Grove Hall Prep proposals, and I am also recommending </w:t>
      </w:r>
      <w:r w:rsidR="00637612">
        <w:t>approval of the school’s amendment request, subject to two conditions. First, I want to establish an enrollment requirement for the 9</w:t>
      </w:r>
      <w:r w:rsidR="00637612" w:rsidRPr="00637612">
        <w:rPr>
          <w:vertAlign w:val="superscript"/>
        </w:rPr>
        <w:t>th</w:t>
      </w:r>
      <w:r w:rsidR="00637612">
        <w:t xml:space="preserve"> grade that requires the admission of some students who have not previously attended the network’s middle schools</w:t>
      </w:r>
      <w:r w:rsidR="001D443B">
        <w:t>, while at the same time ensuring opportunity for the grade 8 students to continue into high school</w:t>
      </w:r>
      <w:r w:rsidR="00637612">
        <w:t xml:space="preserve">. </w:t>
      </w:r>
      <w:r w:rsidR="0082758F">
        <w:t xml:space="preserve">While </w:t>
      </w:r>
      <w:r w:rsidR="00637612">
        <w:t xml:space="preserve">I appreciate </w:t>
      </w:r>
      <w:r w:rsidR="0082758F">
        <w:t xml:space="preserve">the school’s </w:t>
      </w:r>
      <w:r w:rsidR="00637612">
        <w:t xml:space="preserve">focus on the importance of good middle school preparation, we must also </w:t>
      </w:r>
      <w:proofErr w:type="gramStart"/>
      <w:r w:rsidR="00637612">
        <w:t>make an effort</w:t>
      </w:r>
      <w:proofErr w:type="gramEnd"/>
      <w:r w:rsidR="00637612">
        <w:t xml:space="preserve"> to accommodate those students who, for whatever reason, </w:t>
      </w:r>
      <w:r w:rsidR="0082758F">
        <w:t>wish to enroll at the high school level</w:t>
      </w:r>
      <w:r w:rsidR="00637612">
        <w:t xml:space="preserve">. Second, I believe that </w:t>
      </w:r>
      <w:r w:rsidR="00061411">
        <w:t xml:space="preserve">in this instance </w:t>
      </w:r>
      <w:r w:rsidR="00637612">
        <w:t>the multiple charter structure has some drawbacks in terms of accountability and transparency</w:t>
      </w:r>
      <w:r w:rsidR="00D00C7A">
        <w:t xml:space="preserve"> at the high school level, where operationally the grades 9 -12 component will be a consolidated entity. Therefore</w:t>
      </w:r>
      <w:r w:rsidR="00637612">
        <w:t xml:space="preserve">, I think this model would be better implemented using a single charter. </w:t>
      </w:r>
      <w:proofErr w:type="gramStart"/>
      <w:r w:rsidR="00637612">
        <w:t>So</w:t>
      </w:r>
      <w:proofErr w:type="gramEnd"/>
      <w:r w:rsidR="00637612">
        <w:t xml:space="preserve"> I recommend a requirement that, prior to the opening of the high school, the trustees return with an amendment request to consolidate the multiple charters into a single reporting entity.</w:t>
      </w:r>
    </w:p>
    <w:p w14:paraId="10C36A82" w14:textId="77777777" w:rsidR="00AC246F" w:rsidRDefault="00AC246F" w:rsidP="00B90D56">
      <w:pPr>
        <w:rPr>
          <w:b/>
        </w:rPr>
      </w:pPr>
    </w:p>
    <w:p w14:paraId="33D9C42F" w14:textId="77777777" w:rsidR="00AC246F" w:rsidRDefault="00AC246F" w:rsidP="00B90D56">
      <w:pPr>
        <w:rPr>
          <w:b/>
        </w:rPr>
      </w:pPr>
    </w:p>
    <w:p w14:paraId="44481970" w14:textId="77777777" w:rsidR="00B90D56" w:rsidRPr="00060CDA" w:rsidRDefault="00B90D56" w:rsidP="00B90D56">
      <w:r w:rsidRPr="00DF5A40">
        <w:rPr>
          <w:b/>
        </w:rPr>
        <w:t xml:space="preserve">Veritas Preparatory </w:t>
      </w:r>
      <w:smartTag w:uri="urn:schemas-microsoft-com:office:smarttags" w:element="place">
        <w:smartTag w:uri="urn:schemas-microsoft-com:office:smarttags" w:element="PlaceName">
          <w:r w:rsidRPr="00DF5A40">
            <w:rPr>
              <w:b/>
            </w:rPr>
            <w:t>Charter</w:t>
          </w:r>
        </w:smartTag>
        <w:r w:rsidRPr="00DF5A40">
          <w:rPr>
            <w:b/>
          </w:rPr>
          <w:t xml:space="preserve"> </w:t>
        </w:r>
        <w:smartTag w:uri="urn:schemas-microsoft-com:office:smarttags" w:element="PlaceType">
          <w:r w:rsidRPr="00DF5A40">
            <w:rPr>
              <w:b/>
            </w:rPr>
            <w:t>School</w:t>
          </w:r>
        </w:smartTag>
      </w:smartTag>
      <w:r w:rsidR="00060CDA">
        <w:rPr>
          <w:b/>
        </w:rPr>
        <w:t xml:space="preserve"> </w:t>
      </w:r>
      <w:r w:rsidR="00060CDA">
        <w:t>(Tab K)</w:t>
      </w:r>
    </w:p>
    <w:p w14:paraId="1D04B9C7" w14:textId="77777777" w:rsidR="00B90D56" w:rsidRDefault="00B90D56" w:rsidP="00B90D56">
      <w:smartTag w:uri="urn:schemas-microsoft-com:office:smarttags" w:element="place">
        <w:smartTag w:uri="urn:schemas-microsoft-com:office:smarttags" w:element="City">
          <w:r>
            <w:t>Springfield</w:t>
          </w:r>
        </w:smartTag>
      </w:smartTag>
    </w:p>
    <w:p w14:paraId="5957C3D5" w14:textId="77777777" w:rsidR="00B90D56" w:rsidRDefault="00B90D56" w:rsidP="00B90D56">
      <w:r>
        <w:t>Grades 5-8</w:t>
      </w:r>
    </w:p>
    <w:p w14:paraId="1700B998" w14:textId="77777777" w:rsidR="00B90D56" w:rsidRDefault="00B90D56" w:rsidP="00B90D56">
      <w:r w:rsidRPr="00FC6A72">
        <w:t>Maximum enrollment:</w:t>
      </w:r>
      <w:r>
        <w:t xml:space="preserve"> 324</w:t>
      </w:r>
    </w:p>
    <w:p w14:paraId="11DCAF53" w14:textId="77777777" w:rsidR="00B90D56" w:rsidRPr="00FC6A72" w:rsidRDefault="00B90D56" w:rsidP="00B90D56">
      <w:r>
        <w:t>Anticipated opening: September 2012</w:t>
      </w:r>
    </w:p>
    <w:p w14:paraId="5A3EB1FB" w14:textId="77777777" w:rsidR="00B90D56" w:rsidRDefault="00B90D56" w:rsidP="00B90D56"/>
    <w:p w14:paraId="323ED82E" w14:textId="77777777" w:rsidR="00637612" w:rsidRDefault="00637612" w:rsidP="00637612">
      <w:r>
        <w:t xml:space="preserve">This is a proposal for a new Commonwealth charter school in </w:t>
      </w:r>
      <w:smartTag w:uri="urn:schemas-microsoft-com:office:smarttags" w:element="City">
        <w:smartTag w:uri="urn:schemas-microsoft-com:office:smarttags" w:element="place">
          <w:r>
            <w:t>Springfield</w:t>
          </w:r>
        </w:smartTag>
      </w:smartTag>
      <w:r>
        <w:t xml:space="preserve">. Proven provider status is not required </w:t>
      </w:r>
      <w:r w:rsidR="00E84FBE">
        <w:t xml:space="preserve">because </w:t>
      </w:r>
      <w:r>
        <w:t>there are sufficient seats available under the 9% cap. I recommend approval.</w:t>
      </w:r>
    </w:p>
    <w:p w14:paraId="2FF82910" w14:textId="77777777" w:rsidR="00637612" w:rsidRDefault="00637612" w:rsidP="00637612"/>
    <w:p w14:paraId="5E4C282C" w14:textId="77777777" w:rsidR="00AC246F" w:rsidRDefault="00AC246F" w:rsidP="00B90D56">
      <w:pPr>
        <w:rPr>
          <w:b/>
        </w:rPr>
      </w:pPr>
    </w:p>
    <w:p w14:paraId="2AAE0643" w14:textId="77777777" w:rsidR="00B90D56" w:rsidRPr="00060CDA" w:rsidRDefault="00B90D56" w:rsidP="00B90D56">
      <w:smartTag w:uri="urn:schemas-microsoft-com:office:smarttags" w:element="place">
        <w:smartTag w:uri="urn:schemas-microsoft-com:office:smarttags" w:element="PlaceName">
          <w:r>
            <w:rPr>
              <w:b/>
            </w:rPr>
            <w:lastRenderedPageBreak/>
            <w:t>Boston</w:t>
          </w:r>
        </w:smartTag>
        <w:r>
          <w:rPr>
            <w:b/>
          </w:rPr>
          <w:t xml:space="preserve"> </w:t>
        </w:r>
        <w:smartTag w:uri="urn:schemas-microsoft-com:office:smarttags" w:element="PlaceName">
          <w:r>
            <w:rPr>
              <w:b/>
            </w:rPr>
            <w:t>Green</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Horace</w:t>
          </w:r>
        </w:smartTag>
        <w:r>
          <w:rPr>
            <w:b/>
          </w:rPr>
          <w:t xml:space="preserve"> </w:t>
        </w:r>
        <w:smartTag w:uri="urn:schemas-microsoft-com:office:smarttags" w:element="PlaceName">
          <w:r>
            <w:rPr>
              <w:b/>
            </w:rPr>
            <w:t>Mann</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sidR="00060CDA">
        <w:rPr>
          <w:b/>
        </w:rPr>
        <w:t xml:space="preserve"> </w:t>
      </w:r>
      <w:r w:rsidR="00060CDA">
        <w:t>(Tab L)</w:t>
      </w:r>
    </w:p>
    <w:p w14:paraId="71330FDA" w14:textId="77777777" w:rsidR="00B90D56" w:rsidRDefault="00B90D56" w:rsidP="00B90D56">
      <w:smartTag w:uri="urn:schemas-microsoft-com:office:smarttags" w:element="City">
        <w:smartTag w:uri="urn:schemas-microsoft-com:office:smarttags" w:element="place">
          <w:r>
            <w:t>Boston</w:t>
          </w:r>
        </w:smartTag>
      </w:smartTag>
    </w:p>
    <w:p w14:paraId="4EF42464" w14:textId="77777777" w:rsidR="00B90D56" w:rsidRDefault="00B90D56" w:rsidP="00B90D56">
      <w:r>
        <w:t>G</w:t>
      </w:r>
      <w:r w:rsidRPr="00DF5A40">
        <w:t>rades 6-12</w:t>
      </w:r>
    </w:p>
    <w:p w14:paraId="0724F676" w14:textId="77777777" w:rsidR="00B90D56" w:rsidRDefault="00B90D56" w:rsidP="00B90D56">
      <w:r w:rsidRPr="00FC6A72">
        <w:t xml:space="preserve">Maximum enrollment: </w:t>
      </w:r>
      <w:r>
        <w:t>595</w:t>
      </w:r>
    </w:p>
    <w:p w14:paraId="300FB016" w14:textId="77777777" w:rsidR="00B90D56" w:rsidRPr="00FC6A72" w:rsidRDefault="00B90D56" w:rsidP="00B90D56">
      <w:r>
        <w:t>Anticipated opening: September 2011</w:t>
      </w:r>
    </w:p>
    <w:p w14:paraId="64E2FDB4" w14:textId="77777777" w:rsidR="00B90D56" w:rsidRDefault="00B90D56" w:rsidP="00B90D56">
      <w:pPr>
        <w:rPr>
          <w:b/>
        </w:rPr>
      </w:pPr>
    </w:p>
    <w:p w14:paraId="732BC7B1" w14:textId="77777777" w:rsidR="00637612" w:rsidRDefault="002E781A" w:rsidP="00B90D56">
      <w:r>
        <w:t xml:space="preserve">This is a proposal for a Horace Mann </w:t>
      </w:r>
      <w:r w:rsidR="00C103DD">
        <w:t xml:space="preserve">III </w:t>
      </w:r>
      <w:r>
        <w:t>charter school</w:t>
      </w:r>
      <w:r w:rsidR="00C103DD">
        <w:t xml:space="preserve"> in </w:t>
      </w:r>
      <w:smartTag w:uri="urn:schemas-microsoft-com:office:smarttags" w:element="City">
        <w:r w:rsidR="00C103DD">
          <w:t>Boston</w:t>
        </w:r>
      </w:smartTag>
      <w:r w:rsidR="00C103DD">
        <w:t xml:space="preserve">, intended to replace the </w:t>
      </w:r>
      <w:smartTag w:uri="urn:schemas-microsoft-com:office:smarttags" w:element="place">
        <w:smartTag w:uri="urn:schemas-microsoft-com:office:smarttags" w:element="PlaceName">
          <w:r w:rsidR="00C103DD">
            <w:t>Odyssey</w:t>
          </w:r>
        </w:smartTag>
        <w:r w:rsidR="00C103DD">
          <w:t xml:space="preserve"> </w:t>
        </w:r>
        <w:smartTag w:uri="urn:schemas-microsoft-com:office:smarttags" w:element="PlaceType">
          <w:r w:rsidR="00C103DD">
            <w:t>High School</w:t>
          </w:r>
        </w:smartTag>
      </w:smartTag>
      <w:r w:rsidR="00C103DD">
        <w:t>. Students at the Odyssey will have priority in enrollment.</w:t>
      </w:r>
      <w:r>
        <w:t xml:space="preserve"> The proposal is supported by the </w:t>
      </w:r>
      <w:smartTag w:uri="urn:schemas-microsoft-com:office:smarttags" w:element="City">
        <w:smartTag w:uri="urn:schemas-microsoft-com:office:smarttags" w:element="place">
          <w:r>
            <w:t>Boston</w:t>
          </w:r>
        </w:smartTag>
      </w:smartTag>
      <w:r>
        <w:t xml:space="preserve"> superintendent and school committee, and I recommend approval.</w:t>
      </w:r>
    </w:p>
    <w:p w14:paraId="7198C151" w14:textId="77777777" w:rsidR="002E781A" w:rsidRDefault="002E781A" w:rsidP="00B90D56"/>
    <w:p w14:paraId="0C3D2F8C" w14:textId="77777777" w:rsidR="002E781A" w:rsidRPr="002E781A" w:rsidRDefault="002E781A" w:rsidP="00B90D56"/>
    <w:p w14:paraId="2255CFB9" w14:textId="77777777" w:rsidR="00B90D56" w:rsidRPr="00060CDA" w:rsidRDefault="00B90D56" w:rsidP="00B90D56">
      <w:smartTag w:uri="urn:schemas-microsoft-com:office:smarttags" w:element="place">
        <w:smartTag w:uri="urn:schemas-microsoft-com:office:smarttags" w:element="PlaceName">
          <w:r w:rsidRPr="00AF1EFF">
            <w:rPr>
              <w:b/>
            </w:rPr>
            <w:t>Salem</w:t>
          </w:r>
        </w:smartTag>
        <w:r w:rsidRPr="00AF1EFF">
          <w:rPr>
            <w:b/>
          </w:rPr>
          <w:t xml:space="preserve"> </w:t>
        </w:r>
        <w:smartTag w:uri="urn:schemas-microsoft-com:office:smarttags" w:element="PlaceName">
          <w:r w:rsidRPr="00AF1EFF">
            <w:rPr>
              <w:b/>
            </w:rPr>
            <w:t>Community</w:t>
          </w:r>
        </w:smartTag>
        <w:r w:rsidRPr="00AF1EFF">
          <w:rPr>
            <w:b/>
          </w:rPr>
          <w:t xml:space="preserve"> </w:t>
        </w:r>
        <w:smartTag w:uri="urn:schemas-microsoft-com:office:smarttags" w:element="PlaceName">
          <w:r w:rsidRPr="00AF1EFF">
            <w:rPr>
              <w:b/>
            </w:rPr>
            <w:t>Charter</w:t>
          </w:r>
        </w:smartTag>
        <w:r w:rsidRPr="00AF1EFF">
          <w:rPr>
            <w:b/>
          </w:rPr>
          <w:t xml:space="preserve"> </w:t>
        </w:r>
        <w:smartTag w:uri="urn:schemas-microsoft-com:office:smarttags" w:element="PlaceType">
          <w:r w:rsidRPr="00AC246F">
            <w:rPr>
              <w:b/>
            </w:rPr>
            <w:t>School</w:t>
          </w:r>
        </w:smartTag>
      </w:smartTag>
      <w:r w:rsidRPr="00AC246F">
        <w:rPr>
          <w:b/>
        </w:rPr>
        <w:t xml:space="preserve"> </w:t>
      </w:r>
      <w:r w:rsidR="00AC246F" w:rsidRPr="00AC246F">
        <w:rPr>
          <w:b/>
        </w:rPr>
        <w:t>(Horace Mann)</w:t>
      </w:r>
      <w:r w:rsidR="00060CDA">
        <w:rPr>
          <w:b/>
        </w:rPr>
        <w:t xml:space="preserve"> </w:t>
      </w:r>
      <w:r w:rsidR="00060CDA">
        <w:t>(Tab M)</w:t>
      </w:r>
    </w:p>
    <w:p w14:paraId="510EB915" w14:textId="77777777" w:rsidR="00B90D56" w:rsidRDefault="00B90D56" w:rsidP="00B90D56">
      <w:smartTag w:uri="urn:schemas-microsoft-com:office:smarttags" w:element="place">
        <w:smartTag w:uri="urn:schemas-microsoft-com:office:smarttags" w:element="City">
          <w:r>
            <w:t>Salem</w:t>
          </w:r>
        </w:smartTag>
      </w:smartTag>
    </w:p>
    <w:p w14:paraId="3CDF4268" w14:textId="77777777" w:rsidR="00B90D56" w:rsidRDefault="00B90D56" w:rsidP="00B90D56">
      <w:r>
        <w:t>Grades 9-12</w:t>
      </w:r>
    </w:p>
    <w:p w14:paraId="5C035936" w14:textId="77777777" w:rsidR="00B90D56" w:rsidRPr="00FC6A72" w:rsidRDefault="00B90D56" w:rsidP="00B90D56">
      <w:r>
        <w:t>Maximum enrollment: 125</w:t>
      </w:r>
      <w:r>
        <w:br/>
        <w:t>Anticipated opening: September 2011</w:t>
      </w:r>
    </w:p>
    <w:p w14:paraId="078246C2" w14:textId="77777777" w:rsidR="00B90D56" w:rsidRDefault="00B90D56" w:rsidP="00B90D56"/>
    <w:p w14:paraId="2BE147A9" w14:textId="77777777" w:rsidR="002E781A" w:rsidRDefault="002E781A" w:rsidP="00B90D56">
      <w:r>
        <w:t xml:space="preserve">This is a proposal for a Horace Mann </w:t>
      </w:r>
      <w:r w:rsidR="00C103DD">
        <w:t xml:space="preserve">III </w:t>
      </w:r>
      <w:r>
        <w:t xml:space="preserve">charter school in </w:t>
      </w:r>
      <w:smartTag w:uri="urn:schemas-microsoft-com:office:smarttags" w:element="City">
        <w:smartTag w:uri="urn:schemas-microsoft-com:office:smarttags" w:element="place">
          <w:r>
            <w:t>Salem</w:t>
          </w:r>
        </w:smartTag>
      </w:smartTag>
      <w:r>
        <w:t xml:space="preserve">, with a special focus on students who have dropped out or are at risk of dropping out. The proposal is supported by the </w:t>
      </w:r>
      <w:smartTag w:uri="urn:schemas-microsoft-com:office:smarttags" w:element="City">
        <w:smartTag w:uri="urn:schemas-microsoft-com:office:smarttags" w:element="place">
          <w:r>
            <w:t>Salem</w:t>
          </w:r>
        </w:smartTag>
      </w:smartTag>
      <w:r>
        <w:t xml:space="preserve"> superintendent and school committee, and I recommend approval.</w:t>
      </w:r>
    </w:p>
    <w:p w14:paraId="7C86E74C" w14:textId="77777777" w:rsidR="002E781A" w:rsidRDefault="002E781A" w:rsidP="00B90D56"/>
    <w:p w14:paraId="5E6444B2" w14:textId="77777777" w:rsidR="002E781A" w:rsidRDefault="002E781A" w:rsidP="00B90D56"/>
    <w:p w14:paraId="47AC44B1" w14:textId="77777777" w:rsidR="00B90D56" w:rsidRPr="00060CDA" w:rsidRDefault="00B90D56" w:rsidP="00B90D56">
      <w:r w:rsidRPr="00707ACD">
        <w:rPr>
          <w:b/>
        </w:rPr>
        <w:t xml:space="preserve">UP </w:t>
      </w:r>
      <w:smartTag w:uri="urn:schemas-microsoft-com:office:smarttags" w:element="PlaceType">
        <w:r w:rsidRPr="00707ACD">
          <w:rPr>
            <w:b/>
          </w:rPr>
          <w:t>Academy</w:t>
        </w:r>
      </w:smartTag>
      <w:r w:rsidRPr="00707ACD">
        <w:rPr>
          <w:b/>
        </w:rPr>
        <w:t xml:space="preserve"> </w:t>
      </w:r>
      <w:smartTag w:uri="urn:schemas-microsoft-com:office:smarttags" w:element="PlaceName">
        <w:r w:rsidRPr="00707ACD">
          <w:rPr>
            <w:b/>
          </w:rPr>
          <w:t>Charter</w:t>
        </w:r>
      </w:smartTag>
      <w:r w:rsidRPr="00707ACD">
        <w:rPr>
          <w:b/>
        </w:rPr>
        <w:t xml:space="preserve"> </w:t>
      </w:r>
      <w:smartTag w:uri="urn:schemas-microsoft-com:office:smarttags" w:element="PlaceType">
        <w:r w:rsidRPr="00707ACD">
          <w:rPr>
            <w:b/>
          </w:rPr>
          <w:t>School</w:t>
        </w:r>
      </w:smartTag>
      <w:r w:rsidRPr="00707ACD">
        <w:rPr>
          <w:b/>
        </w:rPr>
        <w:t xml:space="preserve"> of </w:t>
      </w:r>
      <w:smartTag w:uri="urn:schemas-microsoft-com:office:smarttags" w:element="City">
        <w:smartTag w:uri="urn:schemas-microsoft-com:office:smarttags" w:element="place">
          <w:r w:rsidRPr="00707ACD">
            <w:rPr>
              <w:b/>
            </w:rPr>
            <w:t>Boston</w:t>
          </w:r>
        </w:smartTag>
      </w:smartTag>
      <w:r>
        <w:rPr>
          <w:b/>
        </w:rPr>
        <w:t xml:space="preserve"> </w:t>
      </w:r>
      <w:r w:rsidR="00AC246F">
        <w:rPr>
          <w:b/>
        </w:rPr>
        <w:t>(Horace Mann)</w:t>
      </w:r>
      <w:r w:rsidR="00060CDA">
        <w:rPr>
          <w:b/>
        </w:rPr>
        <w:t xml:space="preserve"> </w:t>
      </w:r>
      <w:r w:rsidR="00060CDA">
        <w:t>(Tab N)</w:t>
      </w:r>
    </w:p>
    <w:p w14:paraId="36D426F3" w14:textId="77777777" w:rsidR="00B90D56" w:rsidRDefault="00B90D56" w:rsidP="00B90D56">
      <w:smartTag w:uri="urn:schemas-microsoft-com:office:smarttags" w:element="place">
        <w:smartTag w:uri="urn:schemas-microsoft-com:office:smarttags" w:element="City">
          <w:r>
            <w:t>Boston</w:t>
          </w:r>
        </w:smartTag>
      </w:smartTag>
    </w:p>
    <w:p w14:paraId="03E6FA4B" w14:textId="77777777" w:rsidR="00B90D56" w:rsidRDefault="00B90D56" w:rsidP="00B90D56">
      <w:r>
        <w:t>Grades 6-8</w:t>
      </w:r>
    </w:p>
    <w:p w14:paraId="4F1CC3B2" w14:textId="77777777" w:rsidR="00B90D56" w:rsidRDefault="00B90D56" w:rsidP="00B90D56">
      <w:r>
        <w:t>Maximum enrollment: 500</w:t>
      </w:r>
    </w:p>
    <w:p w14:paraId="1D8C6333" w14:textId="77777777" w:rsidR="00B90D56" w:rsidRDefault="00B90D56" w:rsidP="00B90D56">
      <w:r>
        <w:t>Anticipated opening: September 2011</w:t>
      </w:r>
    </w:p>
    <w:p w14:paraId="2DC665B5" w14:textId="77777777" w:rsidR="002E781A" w:rsidRDefault="002E781A" w:rsidP="00B90D56"/>
    <w:p w14:paraId="2F38A3DA" w14:textId="77777777" w:rsidR="002E781A" w:rsidRPr="00FC6A72" w:rsidRDefault="002E781A" w:rsidP="00B90D56">
      <w:r>
        <w:t xml:space="preserve">This is a proposal for a Horace Mann </w:t>
      </w:r>
      <w:r w:rsidR="00C103DD">
        <w:t xml:space="preserve">III </w:t>
      </w:r>
      <w:r>
        <w:t xml:space="preserve">charter school in </w:t>
      </w:r>
      <w:smartTag w:uri="urn:schemas-microsoft-com:office:smarttags" w:element="City">
        <w:r>
          <w:t>Boston</w:t>
        </w:r>
      </w:smartTag>
      <w:r>
        <w:t xml:space="preserve">, intended to replace the </w:t>
      </w:r>
      <w:smartTag w:uri="urn:schemas-microsoft-com:office:smarttags" w:element="place">
        <w:smartTag w:uri="urn:schemas-microsoft-com:office:smarttags" w:element="PlaceName">
          <w:r>
            <w:t>Gavin</w:t>
          </w:r>
        </w:smartTag>
        <w:r>
          <w:t xml:space="preserve"> </w:t>
        </w:r>
        <w:smartTag w:uri="urn:schemas-microsoft-com:office:smarttags" w:element="PlaceType">
          <w:r>
            <w:t>Middle School</w:t>
          </w:r>
        </w:smartTag>
      </w:smartTag>
      <w:r>
        <w:t xml:space="preserve">. Students at the Gavin will have priority in enrollment. The proposal is supported by the </w:t>
      </w:r>
      <w:smartTag w:uri="urn:schemas-microsoft-com:office:smarttags" w:element="City">
        <w:smartTag w:uri="urn:schemas-microsoft-com:office:smarttags" w:element="place">
          <w:r>
            <w:t>Boston</w:t>
          </w:r>
        </w:smartTag>
      </w:smartTag>
      <w:r>
        <w:t xml:space="preserve"> superintendent and school committee, and I recommend its approval.</w:t>
      </w:r>
    </w:p>
    <w:p w14:paraId="2AF2A688" w14:textId="77777777" w:rsidR="00B90D56" w:rsidRDefault="00B90D56" w:rsidP="004E02B6">
      <w:pPr>
        <w:widowControl/>
        <w:autoSpaceDE w:val="0"/>
        <w:autoSpaceDN w:val="0"/>
        <w:adjustRightInd w:val="0"/>
      </w:pPr>
    </w:p>
    <w:p w14:paraId="39EB7C0F" w14:textId="77777777" w:rsidR="002E781A" w:rsidRDefault="002E781A" w:rsidP="002E781A">
      <w:pPr>
        <w:widowControl/>
        <w:autoSpaceDE w:val="0"/>
        <w:autoSpaceDN w:val="0"/>
        <w:adjustRightInd w:val="0"/>
        <w:jc w:val="center"/>
      </w:pPr>
      <w:r>
        <w:t>************************</w:t>
      </w:r>
    </w:p>
    <w:p w14:paraId="1A031E53" w14:textId="77777777" w:rsidR="002E781A" w:rsidRDefault="002E781A" w:rsidP="004E02B6">
      <w:pPr>
        <w:widowControl/>
        <w:autoSpaceDE w:val="0"/>
        <w:autoSpaceDN w:val="0"/>
        <w:adjustRightInd w:val="0"/>
      </w:pPr>
    </w:p>
    <w:p w14:paraId="04AF0596" w14:textId="77777777" w:rsidR="002E781A" w:rsidRDefault="003B0351" w:rsidP="003B0351">
      <w:pPr>
        <w:widowControl/>
        <w:autoSpaceDE w:val="0"/>
        <w:autoSpaceDN w:val="0"/>
        <w:adjustRightInd w:val="0"/>
      </w:pPr>
      <w:r>
        <w:t xml:space="preserve">As a result of the review process, I determined that the </w:t>
      </w:r>
      <w:r w:rsidR="002E781A">
        <w:t>following three</w:t>
      </w:r>
      <w:r>
        <w:t xml:space="preserve"> proposals need further development and revision with respect to a substantia</w:t>
      </w:r>
      <w:r w:rsidR="00851B67">
        <w:t xml:space="preserve">l portion of the </w:t>
      </w:r>
      <w:r w:rsidR="00D00C7A">
        <w:t xml:space="preserve">charter school approval </w:t>
      </w:r>
      <w:r w:rsidR="00851B67">
        <w:t>criteria:</w:t>
      </w:r>
    </w:p>
    <w:p w14:paraId="4975FE25" w14:textId="77777777" w:rsidR="002E781A" w:rsidRDefault="002E781A" w:rsidP="003B0351">
      <w:pPr>
        <w:widowControl/>
        <w:autoSpaceDE w:val="0"/>
        <w:autoSpaceDN w:val="0"/>
        <w:adjustRightInd w:val="0"/>
      </w:pPr>
    </w:p>
    <w:p w14:paraId="4EA3A330" w14:textId="77777777" w:rsidR="00851B67" w:rsidRDefault="00851B67" w:rsidP="00851B67">
      <w:pPr>
        <w:widowControl/>
        <w:numPr>
          <w:ilvl w:val="0"/>
          <w:numId w:val="17"/>
        </w:numPr>
        <w:autoSpaceDE w:val="0"/>
        <w:autoSpaceDN w:val="0"/>
        <w:adjustRightInd w:val="0"/>
      </w:pPr>
      <w:smartTag w:uri="urn:schemas-microsoft-com:office:smarttags" w:element="PlaceName">
        <w:r>
          <w:t>Boston</w:t>
        </w:r>
      </w:smartTag>
      <w:r>
        <w:t xml:space="preserve"> </w:t>
      </w:r>
      <w:smartTag w:uri="urn:schemas-microsoft-com:office:smarttags" w:element="PlaceName">
        <w:r>
          <w:t>Chinese</w:t>
        </w:r>
      </w:smartTag>
      <w:r>
        <w:t xml:space="preserve"> </w:t>
      </w:r>
      <w:smartTag w:uri="urn:schemas-microsoft-com:office:smarttags" w:element="PlaceName">
        <w:r>
          <w:t>Immersion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(grades K-8 in </w:t>
      </w:r>
      <w:smartTag w:uri="urn:schemas-microsoft-com:office:smarttags" w:element="City">
        <w:smartTag w:uri="urn:schemas-microsoft-com:office:smarttags" w:element="place">
          <w:r>
            <w:t>Boston</w:t>
          </w:r>
        </w:smartTag>
      </w:smartTag>
      <w:r>
        <w:t>) (tab O)</w:t>
      </w:r>
    </w:p>
    <w:p w14:paraId="76B848CB" w14:textId="77777777" w:rsidR="00851B67" w:rsidRDefault="00851B67" w:rsidP="00851B67">
      <w:pPr>
        <w:widowControl/>
        <w:numPr>
          <w:ilvl w:val="0"/>
          <w:numId w:val="17"/>
        </w:numPr>
        <w:autoSpaceDE w:val="0"/>
        <w:autoSpaceDN w:val="0"/>
        <w:adjustRightInd w:val="0"/>
      </w:pPr>
      <w:smartTag w:uri="urn:schemas-microsoft-com:office:smarttags" w:element="PlaceName">
        <w:r>
          <w:t>Collegiate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(grades 6-12, serving </w:t>
      </w:r>
      <w:smartTag w:uri="urn:schemas-microsoft-com:office:smarttags" w:element="City">
        <w:r>
          <w:t>Springfield</w:t>
        </w:r>
      </w:smartTag>
      <w:r>
        <w:t xml:space="preserve">, West Springfield, and </w:t>
      </w:r>
      <w:smartTag w:uri="urn:schemas-microsoft-com:office:smarttags" w:element="City">
        <w:smartTag w:uri="urn:schemas-microsoft-com:office:smarttags" w:element="place">
          <w:r>
            <w:t>Chicopee</w:t>
          </w:r>
        </w:smartTag>
      </w:smartTag>
      <w:r>
        <w:t>) (tab P)</w:t>
      </w:r>
    </w:p>
    <w:p w14:paraId="16CD8437" w14:textId="77777777" w:rsidR="002E781A" w:rsidRDefault="002E781A" w:rsidP="002E781A">
      <w:pPr>
        <w:widowControl/>
        <w:numPr>
          <w:ilvl w:val="0"/>
          <w:numId w:val="17"/>
        </w:numPr>
        <w:autoSpaceDE w:val="0"/>
        <w:autoSpaceDN w:val="0"/>
        <w:adjustRightInd w:val="0"/>
      </w:pPr>
      <w:smartTag w:uri="urn:schemas-microsoft-com:office:smarttags" w:element="PlaceName">
        <w:r>
          <w:t>Paulo Freire Social Justice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r w:rsidR="00851B67">
        <w:t xml:space="preserve">(grades 5-12, serving </w:t>
      </w:r>
      <w:smartTag w:uri="urn:schemas-microsoft-com:office:smarttags" w:element="City">
        <w:smartTag w:uri="urn:schemas-microsoft-com:office:smarttags" w:element="place">
          <w:r w:rsidR="00851B67">
            <w:t>Holyoke</w:t>
          </w:r>
        </w:smartTag>
      </w:smartTag>
      <w:r w:rsidR="00851B67">
        <w:t xml:space="preserve"> and 33 surrounding districts) (tab Q)</w:t>
      </w:r>
    </w:p>
    <w:p w14:paraId="6555FE2E" w14:textId="77777777" w:rsidR="00851B67" w:rsidRDefault="00851B67" w:rsidP="00851B67">
      <w:pPr>
        <w:widowControl/>
        <w:autoSpaceDE w:val="0"/>
        <w:autoSpaceDN w:val="0"/>
        <w:adjustRightInd w:val="0"/>
      </w:pPr>
    </w:p>
    <w:p w14:paraId="2F052080" w14:textId="77777777" w:rsidR="0095128A" w:rsidRDefault="00851B67" w:rsidP="003B0351">
      <w:pPr>
        <w:widowControl/>
        <w:autoSpaceDE w:val="0"/>
        <w:autoSpaceDN w:val="0"/>
        <w:adjustRightInd w:val="0"/>
      </w:pPr>
      <w:r>
        <w:lastRenderedPageBreak/>
        <w:t xml:space="preserve">Finally, </w:t>
      </w:r>
      <w:r w:rsidR="00172CCA">
        <w:t xml:space="preserve">I am not recommending approval of the amendment request from the Conservatory Lab Charter School </w:t>
      </w:r>
      <w:r w:rsidR="00C103DD">
        <w:t xml:space="preserve">(CLCS) </w:t>
      </w:r>
      <w:r w:rsidR="00172CCA">
        <w:t>to add 286 seats and three additional grades (6-8) to their exist</w:t>
      </w:r>
      <w:r w:rsidR="00C103DD">
        <w:t>ing K1-5 school. CLCS</w:t>
      </w:r>
      <w:r w:rsidR="00172CCA">
        <w:t xml:space="preserve"> uses an innovative Learning through Music curriculum and has significant support in the community. They have also made significant improvements in recent years, as evidenced by my recommendation (also on this month’s agenda) to remove the conditions previously imposed on their charter. But as the analysis under tab R indicates, their academic performance is still not strong enough to reach the high bar we have set for proven provider status.</w:t>
      </w:r>
    </w:p>
    <w:p w14:paraId="72BC96A7" w14:textId="77777777" w:rsidR="003B0351" w:rsidRDefault="003B0351" w:rsidP="003B0351">
      <w:pPr>
        <w:widowControl/>
        <w:autoSpaceDE w:val="0"/>
        <w:autoSpaceDN w:val="0"/>
        <w:adjustRightInd w:val="0"/>
      </w:pPr>
    </w:p>
    <w:p w14:paraId="47EC81CC" w14:textId="77777777" w:rsidR="00ED4E4D" w:rsidRDefault="00ED4E4D" w:rsidP="00ED4E4D">
      <w:pPr>
        <w:widowControl/>
        <w:autoSpaceDE w:val="0"/>
        <w:autoSpaceDN w:val="0"/>
        <w:adjustRightInd w:val="0"/>
      </w:pPr>
    </w:p>
    <w:p w14:paraId="573C5622" w14:textId="77777777" w:rsidR="00ED4E4D" w:rsidRDefault="00ED4E4D" w:rsidP="00ED4E4D">
      <w:pPr>
        <w:widowControl/>
        <w:autoSpaceDE w:val="0"/>
        <w:autoSpaceDN w:val="0"/>
        <w:adjustRightInd w:val="0"/>
        <w:jc w:val="center"/>
      </w:pPr>
      <w:r>
        <w:t>**********************</w:t>
      </w:r>
    </w:p>
    <w:p w14:paraId="40C14D30" w14:textId="77777777" w:rsidR="00ED4E4D" w:rsidRDefault="00ED4E4D" w:rsidP="00ED4E4D">
      <w:pPr>
        <w:widowControl/>
        <w:autoSpaceDE w:val="0"/>
        <w:autoSpaceDN w:val="0"/>
        <w:adjustRightInd w:val="0"/>
      </w:pPr>
    </w:p>
    <w:p w14:paraId="52BB076C" w14:textId="77777777" w:rsidR="00ED4E4D" w:rsidRDefault="00ED4E4D" w:rsidP="00ED4E4D">
      <w:pPr>
        <w:widowControl/>
        <w:autoSpaceDE w:val="0"/>
        <w:autoSpaceDN w:val="0"/>
        <w:adjustRightInd w:val="0"/>
      </w:pPr>
      <w:r>
        <w:t>Jeff Wulfson, associate commissioner; Barry Barnett, acting director of the Charter School Office; and Ruth Hersh, coordinator of new school development, will be at the February 28 meeting to assist with the discussion. In the meantime, if you need any additional information, please contact Jeff or me.</w:t>
      </w:r>
    </w:p>
    <w:p w14:paraId="6C18A408" w14:textId="77777777" w:rsidR="00C536B3" w:rsidRDefault="00C536B3" w:rsidP="003B0351">
      <w:pPr>
        <w:widowControl/>
        <w:autoSpaceDE w:val="0"/>
        <w:autoSpaceDN w:val="0"/>
        <w:adjustRightInd w:val="0"/>
      </w:pPr>
    </w:p>
    <w:p w14:paraId="0859B308" w14:textId="77777777" w:rsidR="00C536B3" w:rsidRDefault="00C536B3" w:rsidP="003B0351">
      <w:pPr>
        <w:widowControl/>
        <w:autoSpaceDE w:val="0"/>
        <w:autoSpaceDN w:val="0"/>
        <w:adjustRightInd w:val="0"/>
      </w:pPr>
    </w:p>
    <w:p w14:paraId="7435F193" w14:textId="77777777" w:rsidR="00C536B3" w:rsidRPr="007379AC" w:rsidRDefault="00C536B3" w:rsidP="003B0351">
      <w:pPr>
        <w:widowControl/>
        <w:autoSpaceDE w:val="0"/>
        <w:autoSpaceDN w:val="0"/>
        <w:adjustRightInd w:val="0"/>
      </w:pPr>
      <w:r>
        <w:t>Enclosures</w:t>
      </w:r>
    </w:p>
    <w:sectPr w:rsidR="00C536B3"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615B" w14:textId="77777777" w:rsidR="002A15E6" w:rsidRDefault="002A15E6">
      <w:r>
        <w:separator/>
      </w:r>
    </w:p>
  </w:endnote>
  <w:endnote w:type="continuationSeparator" w:id="0">
    <w:p w14:paraId="2AF1F976" w14:textId="77777777" w:rsidR="002A15E6" w:rsidRDefault="002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C50D" w14:textId="77777777" w:rsidR="004F50E6" w:rsidRDefault="004F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544E8" w14:textId="77777777" w:rsidR="004F50E6" w:rsidRDefault="004F5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4886" w14:textId="77777777" w:rsidR="004F50E6" w:rsidRDefault="004F50E6">
    <w:pPr>
      <w:pStyle w:val="Footer"/>
      <w:jc w:val="right"/>
    </w:pPr>
    <w:r>
      <w:fldChar w:fldCharType="begin"/>
    </w:r>
    <w:r>
      <w:instrText xml:space="preserve"> PAGE   \* MERGEFORMAT </w:instrText>
    </w:r>
    <w:r>
      <w:fldChar w:fldCharType="separate"/>
    </w:r>
    <w:r w:rsidR="00D8055C">
      <w:rPr>
        <w:noProof/>
      </w:rPr>
      <w:t>2</w:t>
    </w:r>
    <w:r>
      <w:rPr>
        <w:noProof/>
      </w:rPr>
      <w:fldChar w:fldCharType="end"/>
    </w:r>
  </w:p>
  <w:p w14:paraId="578B08A8" w14:textId="77777777" w:rsidR="004F50E6" w:rsidRDefault="004F5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755D" w14:textId="77777777" w:rsidR="002A15E6" w:rsidRDefault="002A15E6">
      <w:r>
        <w:separator/>
      </w:r>
    </w:p>
  </w:footnote>
  <w:footnote w:type="continuationSeparator" w:id="0">
    <w:p w14:paraId="46896331" w14:textId="77777777" w:rsidR="002A15E6" w:rsidRDefault="002A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684B61"/>
    <w:multiLevelType w:val="hybridMultilevel"/>
    <w:tmpl w:val="36E8B580"/>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3670D"/>
    <w:multiLevelType w:val="hybridMultilevel"/>
    <w:tmpl w:val="6DC6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61433C"/>
    <w:multiLevelType w:val="hybridMultilevel"/>
    <w:tmpl w:val="3C0CFA4E"/>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1713D"/>
    <w:multiLevelType w:val="hybridMultilevel"/>
    <w:tmpl w:val="231A1A5C"/>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146236"/>
    <w:multiLevelType w:val="hybridMultilevel"/>
    <w:tmpl w:val="06986088"/>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9"/>
  </w:num>
  <w:num w:numId="3">
    <w:abstractNumId w:val="0"/>
  </w:num>
  <w:num w:numId="4">
    <w:abstractNumId w:val="15"/>
  </w:num>
  <w:num w:numId="5">
    <w:abstractNumId w:val="14"/>
  </w:num>
  <w:num w:numId="6">
    <w:abstractNumId w:val="1"/>
  </w:num>
  <w:num w:numId="7">
    <w:abstractNumId w:val="8"/>
  </w:num>
  <w:num w:numId="8">
    <w:abstractNumId w:val="12"/>
  </w:num>
  <w:num w:numId="9">
    <w:abstractNumId w:val="4"/>
  </w:num>
  <w:num w:numId="10">
    <w:abstractNumId w:val="16"/>
  </w:num>
  <w:num w:numId="11">
    <w:abstractNumId w:val="2"/>
  </w:num>
  <w:num w:numId="12">
    <w:abstractNumId w:val="7"/>
  </w:num>
  <w:num w:numId="13">
    <w:abstractNumId w:val="5"/>
  </w:num>
  <w:num w:numId="14">
    <w:abstractNumId w:val="11"/>
  </w:num>
  <w:num w:numId="15">
    <w:abstractNumId w:val="13"/>
  </w:num>
  <w:num w:numId="16">
    <w:abstractNumId w:val="3"/>
  </w:num>
  <w:num w:numId="17">
    <w:abstractNumId w:val="10"/>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C5"/>
    <w:rsid w:val="00001329"/>
    <w:rsid w:val="000063B9"/>
    <w:rsid w:val="00006998"/>
    <w:rsid w:val="000072AA"/>
    <w:rsid w:val="00014CA6"/>
    <w:rsid w:val="0001606C"/>
    <w:rsid w:val="00024DA0"/>
    <w:rsid w:val="00027086"/>
    <w:rsid w:val="00030DD3"/>
    <w:rsid w:val="00034C92"/>
    <w:rsid w:val="00043474"/>
    <w:rsid w:val="00053AA3"/>
    <w:rsid w:val="00055A3D"/>
    <w:rsid w:val="00056B96"/>
    <w:rsid w:val="00060CDA"/>
    <w:rsid w:val="00061411"/>
    <w:rsid w:val="00063782"/>
    <w:rsid w:val="0007158E"/>
    <w:rsid w:val="0007250C"/>
    <w:rsid w:val="00077595"/>
    <w:rsid w:val="00083C8C"/>
    <w:rsid w:val="000853D9"/>
    <w:rsid w:val="00090BBA"/>
    <w:rsid w:val="00097A70"/>
    <w:rsid w:val="000A0B86"/>
    <w:rsid w:val="000A0C4D"/>
    <w:rsid w:val="000A1302"/>
    <w:rsid w:val="000A5AA5"/>
    <w:rsid w:val="000B2C99"/>
    <w:rsid w:val="000B52BE"/>
    <w:rsid w:val="000B63DE"/>
    <w:rsid w:val="000B6697"/>
    <w:rsid w:val="000D052C"/>
    <w:rsid w:val="000D1A73"/>
    <w:rsid w:val="000D6D07"/>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2CCA"/>
    <w:rsid w:val="00173F1B"/>
    <w:rsid w:val="0017686B"/>
    <w:rsid w:val="00181784"/>
    <w:rsid w:val="0018208E"/>
    <w:rsid w:val="00183DF0"/>
    <w:rsid w:val="00184BC7"/>
    <w:rsid w:val="001925A3"/>
    <w:rsid w:val="00193BBC"/>
    <w:rsid w:val="00195E0F"/>
    <w:rsid w:val="001A4CA9"/>
    <w:rsid w:val="001B3A5F"/>
    <w:rsid w:val="001B71EB"/>
    <w:rsid w:val="001C2471"/>
    <w:rsid w:val="001C2712"/>
    <w:rsid w:val="001D443B"/>
    <w:rsid w:val="001D7ECC"/>
    <w:rsid w:val="001E0FC4"/>
    <w:rsid w:val="001E111C"/>
    <w:rsid w:val="001F1874"/>
    <w:rsid w:val="001F26EB"/>
    <w:rsid w:val="001F6E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74AF0"/>
    <w:rsid w:val="00275455"/>
    <w:rsid w:val="002845F8"/>
    <w:rsid w:val="002A15E6"/>
    <w:rsid w:val="002A70A7"/>
    <w:rsid w:val="002B014B"/>
    <w:rsid w:val="002B359D"/>
    <w:rsid w:val="002C08A7"/>
    <w:rsid w:val="002C2E4F"/>
    <w:rsid w:val="002C337A"/>
    <w:rsid w:val="002C715E"/>
    <w:rsid w:val="002C7591"/>
    <w:rsid w:val="002D1039"/>
    <w:rsid w:val="002E102C"/>
    <w:rsid w:val="002E41B2"/>
    <w:rsid w:val="002E51BC"/>
    <w:rsid w:val="002E781A"/>
    <w:rsid w:val="002F061C"/>
    <w:rsid w:val="002F71C2"/>
    <w:rsid w:val="0030365F"/>
    <w:rsid w:val="00305463"/>
    <w:rsid w:val="003149DE"/>
    <w:rsid w:val="00317064"/>
    <w:rsid w:val="00324E4C"/>
    <w:rsid w:val="00325E5D"/>
    <w:rsid w:val="00330A7E"/>
    <w:rsid w:val="00334D40"/>
    <w:rsid w:val="00335B5A"/>
    <w:rsid w:val="00335CE6"/>
    <w:rsid w:val="003427A0"/>
    <w:rsid w:val="00353491"/>
    <w:rsid w:val="00356545"/>
    <w:rsid w:val="003625A9"/>
    <w:rsid w:val="003641D0"/>
    <w:rsid w:val="00364FF1"/>
    <w:rsid w:val="00371804"/>
    <w:rsid w:val="0037790E"/>
    <w:rsid w:val="00380089"/>
    <w:rsid w:val="00387541"/>
    <w:rsid w:val="003906C7"/>
    <w:rsid w:val="00391E0B"/>
    <w:rsid w:val="00396344"/>
    <w:rsid w:val="003A17FE"/>
    <w:rsid w:val="003B0351"/>
    <w:rsid w:val="003B31F6"/>
    <w:rsid w:val="003B4529"/>
    <w:rsid w:val="003C084B"/>
    <w:rsid w:val="003C636C"/>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72C7B"/>
    <w:rsid w:val="00483A49"/>
    <w:rsid w:val="004864C6"/>
    <w:rsid w:val="00486520"/>
    <w:rsid w:val="0049108E"/>
    <w:rsid w:val="0049178A"/>
    <w:rsid w:val="00491797"/>
    <w:rsid w:val="00497E17"/>
    <w:rsid w:val="004A16E4"/>
    <w:rsid w:val="004A2086"/>
    <w:rsid w:val="004A2BE0"/>
    <w:rsid w:val="004A3523"/>
    <w:rsid w:val="004A46FF"/>
    <w:rsid w:val="004A5CA3"/>
    <w:rsid w:val="004A6A9E"/>
    <w:rsid w:val="004A7543"/>
    <w:rsid w:val="004B1A61"/>
    <w:rsid w:val="004C165B"/>
    <w:rsid w:val="004C33BC"/>
    <w:rsid w:val="004D18E2"/>
    <w:rsid w:val="004D1CC7"/>
    <w:rsid w:val="004D7E25"/>
    <w:rsid w:val="004E02B6"/>
    <w:rsid w:val="004E295A"/>
    <w:rsid w:val="004E7FFB"/>
    <w:rsid w:val="004F377F"/>
    <w:rsid w:val="004F50E6"/>
    <w:rsid w:val="00512093"/>
    <w:rsid w:val="00512A29"/>
    <w:rsid w:val="00515F65"/>
    <w:rsid w:val="00526BBE"/>
    <w:rsid w:val="00531C9F"/>
    <w:rsid w:val="00534010"/>
    <w:rsid w:val="00540887"/>
    <w:rsid w:val="00552248"/>
    <w:rsid w:val="00555582"/>
    <w:rsid w:val="005603C5"/>
    <w:rsid w:val="00561DC6"/>
    <w:rsid w:val="00561F0C"/>
    <w:rsid w:val="00561F32"/>
    <w:rsid w:val="005632C2"/>
    <w:rsid w:val="0056336E"/>
    <w:rsid w:val="00564569"/>
    <w:rsid w:val="0058020F"/>
    <w:rsid w:val="00581828"/>
    <w:rsid w:val="005849A5"/>
    <w:rsid w:val="00594483"/>
    <w:rsid w:val="005A2808"/>
    <w:rsid w:val="005A42B8"/>
    <w:rsid w:val="005A56AA"/>
    <w:rsid w:val="005B1E54"/>
    <w:rsid w:val="005B269E"/>
    <w:rsid w:val="005B6D5E"/>
    <w:rsid w:val="005B7436"/>
    <w:rsid w:val="005B7C47"/>
    <w:rsid w:val="005C42DA"/>
    <w:rsid w:val="005D6993"/>
    <w:rsid w:val="005E2191"/>
    <w:rsid w:val="005E4844"/>
    <w:rsid w:val="005E5D8E"/>
    <w:rsid w:val="005F1874"/>
    <w:rsid w:val="005F1AF3"/>
    <w:rsid w:val="006072DF"/>
    <w:rsid w:val="006136F4"/>
    <w:rsid w:val="00613BF0"/>
    <w:rsid w:val="006345E9"/>
    <w:rsid w:val="00636AC7"/>
    <w:rsid w:val="00637612"/>
    <w:rsid w:val="00641DFD"/>
    <w:rsid w:val="00652218"/>
    <w:rsid w:val="006603C8"/>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D523A"/>
    <w:rsid w:val="006E620A"/>
    <w:rsid w:val="006F4270"/>
    <w:rsid w:val="00704AAB"/>
    <w:rsid w:val="00705EED"/>
    <w:rsid w:val="0070733C"/>
    <w:rsid w:val="00717A96"/>
    <w:rsid w:val="0072082D"/>
    <w:rsid w:val="00723057"/>
    <w:rsid w:val="00723D53"/>
    <w:rsid w:val="0072430F"/>
    <w:rsid w:val="007256FF"/>
    <w:rsid w:val="00730853"/>
    <w:rsid w:val="0073194B"/>
    <w:rsid w:val="00731AF4"/>
    <w:rsid w:val="007345A7"/>
    <w:rsid w:val="0073535D"/>
    <w:rsid w:val="007358F4"/>
    <w:rsid w:val="00735907"/>
    <w:rsid w:val="00735D52"/>
    <w:rsid w:val="00737900"/>
    <w:rsid w:val="007379AC"/>
    <w:rsid w:val="0074184A"/>
    <w:rsid w:val="00743AB6"/>
    <w:rsid w:val="00753271"/>
    <w:rsid w:val="00764C78"/>
    <w:rsid w:val="00766272"/>
    <w:rsid w:val="00767188"/>
    <w:rsid w:val="00767BBB"/>
    <w:rsid w:val="007709BB"/>
    <w:rsid w:val="00770F7B"/>
    <w:rsid w:val="007718AD"/>
    <w:rsid w:val="0078028D"/>
    <w:rsid w:val="007965D9"/>
    <w:rsid w:val="007966DA"/>
    <w:rsid w:val="00796F7E"/>
    <w:rsid w:val="007A3F3E"/>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2758F"/>
    <w:rsid w:val="00843516"/>
    <w:rsid w:val="0084404F"/>
    <w:rsid w:val="00851902"/>
    <w:rsid w:val="00851B67"/>
    <w:rsid w:val="0085432C"/>
    <w:rsid w:val="00855766"/>
    <w:rsid w:val="00856A08"/>
    <w:rsid w:val="00871C6C"/>
    <w:rsid w:val="00873E2A"/>
    <w:rsid w:val="0088140A"/>
    <w:rsid w:val="00881B8C"/>
    <w:rsid w:val="00881D9A"/>
    <w:rsid w:val="0088225A"/>
    <w:rsid w:val="00884064"/>
    <w:rsid w:val="00895CB2"/>
    <w:rsid w:val="008A0B78"/>
    <w:rsid w:val="008A1373"/>
    <w:rsid w:val="008A2E0F"/>
    <w:rsid w:val="008A6332"/>
    <w:rsid w:val="008B4475"/>
    <w:rsid w:val="008B6A88"/>
    <w:rsid w:val="008B73D8"/>
    <w:rsid w:val="008C1C16"/>
    <w:rsid w:val="008C2BE1"/>
    <w:rsid w:val="008C327E"/>
    <w:rsid w:val="008C551B"/>
    <w:rsid w:val="008C7DAC"/>
    <w:rsid w:val="008D08BB"/>
    <w:rsid w:val="008D7A75"/>
    <w:rsid w:val="008E1431"/>
    <w:rsid w:val="008F2EC4"/>
    <w:rsid w:val="008F7DF3"/>
    <w:rsid w:val="009029D3"/>
    <w:rsid w:val="00906502"/>
    <w:rsid w:val="009073FC"/>
    <w:rsid w:val="00911054"/>
    <w:rsid w:val="00911C39"/>
    <w:rsid w:val="0091782C"/>
    <w:rsid w:val="00920E7C"/>
    <w:rsid w:val="00921189"/>
    <w:rsid w:val="0092272F"/>
    <w:rsid w:val="00927714"/>
    <w:rsid w:val="00930EB6"/>
    <w:rsid w:val="00937A15"/>
    <w:rsid w:val="00942697"/>
    <w:rsid w:val="00943163"/>
    <w:rsid w:val="00946642"/>
    <w:rsid w:val="009475FC"/>
    <w:rsid w:val="0095128A"/>
    <w:rsid w:val="0095696F"/>
    <w:rsid w:val="00957155"/>
    <w:rsid w:val="00963B70"/>
    <w:rsid w:val="009656C7"/>
    <w:rsid w:val="00970D92"/>
    <w:rsid w:val="0097243C"/>
    <w:rsid w:val="00980B43"/>
    <w:rsid w:val="00991317"/>
    <w:rsid w:val="00991B9B"/>
    <w:rsid w:val="009A3651"/>
    <w:rsid w:val="009B4876"/>
    <w:rsid w:val="009D0E22"/>
    <w:rsid w:val="009D25AD"/>
    <w:rsid w:val="009D3206"/>
    <w:rsid w:val="009D4EC5"/>
    <w:rsid w:val="009D559B"/>
    <w:rsid w:val="009D5A72"/>
    <w:rsid w:val="009D6479"/>
    <w:rsid w:val="009D6BF9"/>
    <w:rsid w:val="009D73AA"/>
    <w:rsid w:val="009E3257"/>
    <w:rsid w:val="009E5CA8"/>
    <w:rsid w:val="009E74CB"/>
    <w:rsid w:val="009F0450"/>
    <w:rsid w:val="009F1E11"/>
    <w:rsid w:val="009F3C73"/>
    <w:rsid w:val="009F64AE"/>
    <w:rsid w:val="00A00281"/>
    <w:rsid w:val="00A00BEE"/>
    <w:rsid w:val="00A0258F"/>
    <w:rsid w:val="00A115BE"/>
    <w:rsid w:val="00A15085"/>
    <w:rsid w:val="00A20567"/>
    <w:rsid w:val="00A24C8B"/>
    <w:rsid w:val="00A30C5B"/>
    <w:rsid w:val="00A31947"/>
    <w:rsid w:val="00A368EA"/>
    <w:rsid w:val="00A36AED"/>
    <w:rsid w:val="00A375F5"/>
    <w:rsid w:val="00A40123"/>
    <w:rsid w:val="00A4026B"/>
    <w:rsid w:val="00A42F3D"/>
    <w:rsid w:val="00A443D7"/>
    <w:rsid w:val="00A46795"/>
    <w:rsid w:val="00A477B0"/>
    <w:rsid w:val="00A5571B"/>
    <w:rsid w:val="00A57ACB"/>
    <w:rsid w:val="00A645C5"/>
    <w:rsid w:val="00A65A44"/>
    <w:rsid w:val="00A70BFE"/>
    <w:rsid w:val="00A72D38"/>
    <w:rsid w:val="00A74663"/>
    <w:rsid w:val="00A75214"/>
    <w:rsid w:val="00A76029"/>
    <w:rsid w:val="00A83364"/>
    <w:rsid w:val="00A870B0"/>
    <w:rsid w:val="00A925E5"/>
    <w:rsid w:val="00A95051"/>
    <w:rsid w:val="00A964AC"/>
    <w:rsid w:val="00AA1067"/>
    <w:rsid w:val="00AA2373"/>
    <w:rsid w:val="00AB0230"/>
    <w:rsid w:val="00AC07B4"/>
    <w:rsid w:val="00AC1060"/>
    <w:rsid w:val="00AC246F"/>
    <w:rsid w:val="00AC2B41"/>
    <w:rsid w:val="00AC48C5"/>
    <w:rsid w:val="00AC6EA6"/>
    <w:rsid w:val="00AD11C2"/>
    <w:rsid w:val="00AD4833"/>
    <w:rsid w:val="00AD7FFB"/>
    <w:rsid w:val="00AE1D7A"/>
    <w:rsid w:val="00AE708E"/>
    <w:rsid w:val="00AF3B35"/>
    <w:rsid w:val="00AF411A"/>
    <w:rsid w:val="00B00000"/>
    <w:rsid w:val="00B04CB4"/>
    <w:rsid w:val="00B10CD1"/>
    <w:rsid w:val="00B12122"/>
    <w:rsid w:val="00B14926"/>
    <w:rsid w:val="00B31568"/>
    <w:rsid w:val="00B34436"/>
    <w:rsid w:val="00B346EC"/>
    <w:rsid w:val="00B36CC5"/>
    <w:rsid w:val="00B37BCA"/>
    <w:rsid w:val="00B4785F"/>
    <w:rsid w:val="00B6078C"/>
    <w:rsid w:val="00B6468B"/>
    <w:rsid w:val="00B64E34"/>
    <w:rsid w:val="00B65F89"/>
    <w:rsid w:val="00B678F6"/>
    <w:rsid w:val="00B70C76"/>
    <w:rsid w:val="00B714CF"/>
    <w:rsid w:val="00B71DC2"/>
    <w:rsid w:val="00B720CE"/>
    <w:rsid w:val="00B76A63"/>
    <w:rsid w:val="00B773E5"/>
    <w:rsid w:val="00B82F0A"/>
    <w:rsid w:val="00B87612"/>
    <w:rsid w:val="00B90D56"/>
    <w:rsid w:val="00B92842"/>
    <w:rsid w:val="00B930DE"/>
    <w:rsid w:val="00B96FC5"/>
    <w:rsid w:val="00BA3BBC"/>
    <w:rsid w:val="00BA3DED"/>
    <w:rsid w:val="00BA4316"/>
    <w:rsid w:val="00BB0169"/>
    <w:rsid w:val="00BB0A92"/>
    <w:rsid w:val="00BB5EA5"/>
    <w:rsid w:val="00BB6D04"/>
    <w:rsid w:val="00BC47EE"/>
    <w:rsid w:val="00BC7C35"/>
    <w:rsid w:val="00BD52B8"/>
    <w:rsid w:val="00BE2AD9"/>
    <w:rsid w:val="00BE54A5"/>
    <w:rsid w:val="00BE6925"/>
    <w:rsid w:val="00BF06B2"/>
    <w:rsid w:val="00C02C99"/>
    <w:rsid w:val="00C02E92"/>
    <w:rsid w:val="00C04B94"/>
    <w:rsid w:val="00C0735A"/>
    <w:rsid w:val="00C103DD"/>
    <w:rsid w:val="00C12A11"/>
    <w:rsid w:val="00C31821"/>
    <w:rsid w:val="00C31A6D"/>
    <w:rsid w:val="00C34D4D"/>
    <w:rsid w:val="00C414E3"/>
    <w:rsid w:val="00C43DA7"/>
    <w:rsid w:val="00C44992"/>
    <w:rsid w:val="00C46D42"/>
    <w:rsid w:val="00C521C8"/>
    <w:rsid w:val="00C528BD"/>
    <w:rsid w:val="00C536B3"/>
    <w:rsid w:val="00C566D5"/>
    <w:rsid w:val="00C57231"/>
    <w:rsid w:val="00C62DE5"/>
    <w:rsid w:val="00C637A2"/>
    <w:rsid w:val="00C63E93"/>
    <w:rsid w:val="00C65311"/>
    <w:rsid w:val="00C74B50"/>
    <w:rsid w:val="00C76ED7"/>
    <w:rsid w:val="00C827A2"/>
    <w:rsid w:val="00C82914"/>
    <w:rsid w:val="00C868FD"/>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195C"/>
    <w:rsid w:val="00CF4B25"/>
    <w:rsid w:val="00CF4F03"/>
    <w:rsid w:val="00D00C7A"/>
    <w:rsid w:val="00D0442E"/>
    <w:rsid w:val="00D07B9A"/>
    <w:rsid w:val="00D2236D"/>
    <w:rsid w:val="00D229F5"/>
    <w:rsid w:val="00D22BBA"/>
    <w:rsid w:val="00D2338F"/>
    <w:rsid w:val="00D30764"/>
    <w:rsid w:val="00D30996"/>
    <w:rsid w:val="00D32426"/>
    <w:rsid w:val="00D34B7E"/>
    <w:rsid w:val="00D372F5"/>
    <w:rsid w:val="00D40BD2"/>
    <w:rsid w:val="00D5037F"/>
    <w:rsid w:val="00D5524E"/>
    <w:rsid w:val="00D71AFA"/>
    <w:rsid w:val="00D8055C"/>
    <w:rsid w:val="00D8267B"/>
    <w:rsid w:val="00D84D0A"/>
    <w:rsid w:val="00DA0850"/>
    <w:rsid w:val="00DA0FF8"/>
    <w:rsid w:val="00DA2496"/>
    <w:rsid w:val="00DA3E5A"/>
    <w:rsid w:val="00DB7F7C"/>
    <w:rsid w:val="00DC5246"/>
    <w:rsid w:val="00DD5420"/>
    <w:rsid w:val="00DE18A3"/>
    <w:rsid w:val="00DF1633"/>
    <w:rsid w:val="00DF7984"/>
    <w:rsid w:val="00E01EFC"/>
    <w:rsid w:val="00E03AA5"/>
    <w:rsid w:val="00E06684"/>
    <w:rsid w:val="00E0677C"/>
    <w:rsid w:val="00E360B6"/>
    <w:rsid w:val="00E363EE"/>
    <w:rsid w:val="00E44774"/>
    <w:rsid w:val="00E45E92"/>
    <w:rsid w:val="00E45FAB"/>
    <w:rsid w:val="00E509C5"/>
    <w:rsid w:val="00E5661A"/>
    <w:rsid w:val="00E57A43"/>
    <w:rsid w:val="00E61FF4"/>
    <w:rsid w:val="00E6486D"/>
    <w:rsid w:val="00E708B6"/>
    <w:rsid w:val="00E72A50"/>
    <w:rsid w:val="00E8146C"/>
    <w:rsid w:val="00E84FBE"/>
    <w:rsid w:val="00E86F08"/>
    <w:rsid w:val="00E87633"/>
    <w:rsid w:val="00E90AB5"/>
    <w:rsid w:val="00E90B3D"/>
    <w:rsid w:val="00EA291A"/>
    <w:rsid w:val="00EA38B5"/>
    <w:rsid w:val="00EA654A"/>
    <w:rsid w:val="00EB28BB"/>
    <w:rsid w:val="00EB4BC4"/>
    <w:rsid w:val="00EB65E2"/>
    <w:rsid w:val="00EC6614"/>
    <w:rsid w:val="00EC6B6F"/>
    <w:rsid w:val="00ED1D14"/>
    <w:rsid w:val="00ED4E4D"/>
    <w:rsid w:val="00ED7C97"/>
    <w:rsid w:val="00EE11C8"/>
    <w:rsid w:val="00EE1AA3"/>
    <w:rsid w:val="00EE3A31"/>
    <w:rsid w:val="00EE4119"/>
    <w:rsid w:val="00EE5C4E"/>
    <w:rsid w:val="00EE64FC"/>
    <w:rsid w:val="00EE6A34"/>
    <w:rsid w:val="00EF2EE2"/>
    <w:rsid w:val="00EF2F5D"/>
    <w:rsid w:val="00EF5DB0"/>
    <w:rsid w:val="00EF7985"/>
    <w:rsid w:val="00EF7A30"/>
    <w:rsid w:val="00F06363"/>
    <w:rsid w:val="00F1120A"/>
    <w:rsid w:val="00F11BC7"/>
    <w:rsid w:val="00F1429A"/>
    <w:rsid w:val="00F3358A"/>
    <w:rsid w:val="00F33734"/>
    <w:rsid w:val="00F35503"/>
    <w:rsid w:val="00F4186B"/>
    <w:rsid w:val="00F47F6A"/>
    <w:rsid w:val="00F502A4"/>
    <w:rsid w:val="00F56E73"/>
    <w:rsid w:val="00F60C57"/>
    <w:rsid w:val="00F61C39"/>
    <w:rsid w:val="00F62192"/>
    <w:rsid w:val="00F64DB1"/>
    <w:rsid w:val="00F657CE"/>
    <w:rsid w:val="00F75C76"/>
    <w:rsid w:val="00F80A02"/>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D59117"/>
  <w15:chartTrackingRefBased/>
  <w15:docId w15:val="{9569D990-7498-488F-8C32-C5B4D418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DocumentMap">
    <w:name w:val="Document Map"/>
    <w:basedOn w:val="Normal"/>
    <w:semiHidden/>
    <w:rsid w:val="00F80A02"/>
    <w:pPr>
      <w:shd w:val="clear" w:color="auto" w:fill="000080"/>
    </w:pPr>
    <w:rPr>
      <w:rFonts w:ascii="Tahoma" w:hAnsi="Tahoma" w:cs="Tahoma"/>
      <w:sz w:val="20"/>
    </w:rPr>
  </w:style>
  <w:style w:type="character" w:styleId="UnresolvedMention">
    <w:name w:val="Unresolved Mention"/>
    <w:uiPriority w:val="99"/>
    <w:semiHidden/>
    <w:unhideWhenUsed/>
    <w:rsid w:val="00C6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new/"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EBD91222-23CA-4456-A2C1-5145504AD3DA}">
  <ds:schemaRefs>
    <ds:schemaRef ds:uri="http://schemas.microsoft.com/office/2006/metadata/longProperties"/>
  </ds:schemaRefs>
</ds:datastoreItem>
</file>

<file path=customXml/itemProps2.xml><?xml version="1.0" encoding="utf-8"?>
<ds:datastoreItem xmlns:ds="http://schemas.openxmlformats.org/officeDocument/2006/customXml" ds:itemID="{27E35A28-207C-4526-967D-B7E6224072DA}">
  <ds:schemaRefs>
    <ds:schemaRef ds:uri="http://schemas.microsoft.com/sharepoint/v3/contenttype/forms"/>
  </ds:schemaRefs>
</ds:datastoreItem>
</file>

<file path=customXml/itemProps3.xml><?xml version="1.0" encoding="utf-8"?>
<ds:datastoreItem xmlns:ds="http://schemas.openxmlformats.org/officeDocument/2006/customXml" ds:itemID="{1934F48F-8CAB-433C-94AE-06AA6BFE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F379B-F14A-42FC-B284-EF0C7A84D9A2}">
  <ds:schemaRefs>
    <ds:schemaRef ds:uri="http://schemas.microsoft.com/sharepoint/events"/>
  </ds:schemaRefs>
</ds:datastoreItem>
</file>

<file path=customXml/itemProps5.xml><?xml version="1.0" encoding="utf-8"?>
<ds:datastoreItem xmlns:ds="http://schemas.openxmlformats.org/officeDocument/2006/customXml" ds:itemID="{C0258690-9038-4040-822F-BCBC1243B72D}">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ESE Board memo.dot</Template>
  <TotalTime>0</TotalTime>
  <Pages>11</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Board Memorandum, Recommendations on New Charter School Applications and Requests for Major Amendments, February 2011</vt:lpstr>
    </vt:vector>
  </TitlesOfParts>
  <Company/>
  <LinksUpToDate>false</LinksUpToDate>
  <CharactersWithSpaces>22871</CharactersWithSpaces>
  <SharedDoc>false</SharedDoc>
  <HLinks>
    <vt:vector size="6" baseType="variant">
      <vt:variant>
        <vt:i4>4915214</vt:i4>
      </vt:variant>
      <vt:variant>
        <vt:i4>0</vt:i4>
      </vt:variant>
      <vt:variant>
        <vt:i4>0</vt:i4>
      </vt:variant>
      <vt:variant>
        <vt:i4>5</vt:i4>
      </vt:variant>
      <vt:variant>
        <vt:lpwstr>http://www.doe.mass.edu/charter/new/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Recommendations on New Charter School Applications and Requests for Major Amendments, February 2011</dc:title>
  <dc:subject/>
  <dc:creator>DESE</dc:creator>
  <cp:keywords/>
  <cp:lastModifiedBy>Zou, Dong (EOE)</cp:lastModifiedBy>
  <cp:revision>2</cp:revision>
  <cp:lastPrinted>2011-02-16T22:50:00Z</cp:lastPrinted>
  <dcterms:created xsi:type="dcterms:W3CDTF">2020-09-10T15:58:00Z</dcterms:created>
  <dcterms:modified xsi:type="dcterms:W3CDTF">2020-09-10T15:58:00Z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