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500B" w14:textId="77777777" w:rsidR="00D835AC" w:rsidRPr="009643EF" w:rsidRDefault="00C61F6B" w:rsidP="00692E7A">
      <w:pPr>
        <w:pStyle w:val="TableTitle"/>
      </w:pPr>
      <w:r>
        <w:t xml:space="preserve">Level 5 Schools </w:t>
      </w:r>
      <w:r w:rsidR="00042F3B">
        <w:t>2015</w:t>
      </w:r>
      <w:r w:rsidR="00F633C3">
        <w:t>–</w:t>
      </w:r>
      <w:r w:rsidR="00042F3B">
        <w:t xml:space="preserve">16 </w:t>
      </w:r>
      <w:r>
        <w:t xml:space="preserve">Quarter </w:t>
      </w:r>
      <w:r w:rsidR="0069055A">
        <w:t>2</w:t>
      </w:r>
      <w:r w:rsidR="0069055A" w:rsidRPr="009643EF">
        <w:t xml:space="preserve"> </w:t>
      </w:r>
      <w:r w:rsidR="00D835AC" w:rsidRPr="009643EF">
        <w:t>Report</w:t>
      </w:r>
      <w:r w:rsidR="00637FF7" w:rsidRPr="009643EF">
        <w:t>:</w:t>
      </w:r>
      <w:r w:rsidR="00D835AC" w:rsidRPr="009643EF">
        <w:t xml:space="preserve"> </w:t>
      </w:r>
      <w:r w:rsidR="00637FF7" w:rsidRPr="009643EF">
        <w:rPr>
          <w:bCs/>
          <w:snapToGrid/>
          <w:color w:val="000000"/>
        </w:rPr>
        <w:t>Paul A. Dever Elementary School</w:t>
      </w:r>
    </w:p>
    <w:tbl>
      <w:tblPr>
        <w:tblW w:w="5000" w:type="pct"/>
        <w:tblInd w:w="93" w:type="dxa"/>
        <w:tblLook w:val="04A0" w:firstRow="1" w:lastRow="0" w:firstColumn="1" w:lastColumn="0" w:noHBand="0" w:noVBand="1"/>
      </w:tblPr>
      <w:tblGrid>
        <w:gridCol w:w="2663"/>
        <w:gridCol w:w="2309"/>
        <w:gridCol w:w="2704"/>
        <w:gridCol w:w="1914"/>
      </w:tblGrid>
      <w:tr w:rsidR="00D835AC" w:rsidRPr="009643EF" w14:paraId="47A0500E" w14:textId="77777777" w:rsidTr="00275A3B">
        <w:tc>
          <w:tcPr>
            <w:tcW w:w="4972"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p w14:paraId="47A0500C" w14:textId="77777777" w:rsidR="00D835AC" w:rsidRPr="009643EF" w:rsidRDefault="00D835AC" w:rsidP="009643EF">
            <w:pPr>
              <w:pStyle w:val="TableHeadingCenter"/>
              <w:spacing w:before="40" w:after="40"/>
              <w:rPr>
                <w:rFonts w:ascii="Times New Roman" w:hAnsi="Times New Roman"/>
              </w:rPr>
            </w:pPr>
            <w:r w:rsidRPr="009643EF">
              <w:rPr>
                <w:rFonts w:ascii="Times New Roman" w:hAnsi="Times New Roman"/>
              </w:rPr>
              <w:t>School Information</w:t>
            </w:r>
          </w:p>
        </w:tc>
        <w:tc>
          <w:tcPr>
            <w:tcW w:w="4618" w:type="dxa"/>
            <w:gridSpan w:val="2"/>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14:paraId="47A0500D" w14:textId="77777777" w:rsidR="00D835AC" w:rsidRPr="009643EF" w:rsidRDefault="00C80B5C" w:rsidP="009643EF">
            <w:pPr>
              <w:widowControl/>
              <w:spacing w:before="40" w:after="40"/>
              <w:jc w:val="center"/>
              <w:rPr>
                <w:b/>
                <w:bCs/>
                <w:snapToGrid/>
                <w:color w:val="000000"/>
                <w:sz w:val="22"/>
                <w:szCs w:val="22"/>
              </w:rPr>
            </w:pPr>
            <w:r w:rsidRPr="009643EF">
              <w:rPr>
                <w:b/>
                <w:bCs/>
                <w:color w:val="000000"/>
                <w:sz w:val="22"/>
                <w:szCs w:val="22"/>
              </w:rPr>
              <w:t xml:space="preserve">Student Enrollment </w:t>
            </w:r>
            <w:r w:rsidR="001973EB" w:rsidRPr="009643EF">
              <w:rPr>
                <w:b/>
                <w:bCs/>
                <w:color w:val="000000"/>
                <w:sz w:val="22"/>
                <w:szCs w:val="22"/>
              </w:rPr>
              <w:t>and</w:t>
            </w:r>
            <w:r w:rsidRPr="009643EF">
              <w:rPr>
                <w:b/>
                <w:bCs/>
                <w:color w:val="000000"/>
                <w:sz w:val="22"/>
                <w:szCs w:val="22"/>
              </w:rPr>
              <w:t xml:space="preserve"> Demographics</w:t>
            </w:r>
          </w:p>
        </w:tc>
      </w:tr>
      <w:tr w:rsidR="000873E7" w:rsidRPr="009643EF" w14:paraId="47A05013" w14:textId="77777777" w:rsidTr="00275A3B">
        <w:tc>
          <w:tcPr>
            <w:tcW w:w="2663"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47A0500F" w14:textId="77777777" w:rsidR="00C80B5C" w:rsidRPr="009643EF" w:rsidRDefault="00C80B5C" w:rsidP="009643EF">
            <w:pPr>
              <w:pStyle w:val="TableSubheading"/>
              <w:spacing w:before="40" w:after="40"/>
              <w:rPr>
                <w:rFonts w:ascii="Times New Roman" w:hAnsi="Times New Roman"/>
              </w:rPr>
            </w:pPr>
            <w:r w:rsidRPr="009643EF">
              <w:rPr>
                <w:rFonts w:ascii="Times New Roman" w:hAnsi="Times New Roman"/>
              </w:rPr>
              <w:t>Location</w:t>
            </w:r>
          </w:p>
        </w:tc>
        <w:tc>
          <w:tcPr>
            <w:tcW w:w="23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47A05010" w14:textId="77777777" w:rsidR="00C80B5C" w:rsidRPr="000873E7" w:rsidRDefault="00C80B5C" w:rsidP="009643EF">
            <w:pPr>
              <w:pStyle w:val="TableText"/>
              <w:spacing w:before="40" w:after="40"/>
              <w:rPr>
                <w:rFonts w:ascii="Times New Roman" w:hAnsi="Times New Roman"/>
              </w:rPr>
            </w:pPr>
            <w:r w:rsidRPr="000873E7">
              <w:rPr>
                <w:rFonts w:ascii="Times New Roman" w:hAnsi="Times New Roman"/>
              </w:rPr>
              <w:t>Boston, M</w:t>
            </w:r>
            <w:r w:rsidR="007D441B" w:rsidRPr="000873E7">
              <w:rPr>
                <w:rFonts w:ascii="Times New Roman" w:hAnsi="Times New Roman"/>
              </w:rPr>
              <w:t>assachusetts</w:t>
            </w:r>
          </w:p>
        </w:tc>
        <w:tc>
          <w:tcPr>
            <w:tcW w:w="2704"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11" w14:textId="77777777" w:rsidR="00C80B5C" w:rsidRPr="000873E7" w:rsidRDefault="00C80B5C" w:rsidP="009643EF">
            <w:pPr>
              <w:widowControl/>
              <w:spacing w:before="40" w:after="40"/>
              <w:rPr>
                <w:b/>
                <w:snapToGrid/>
                <w:color w:val="000000"/>
                <w:sz w:val="22"/>
                <w:szCs w:val="22"/>
              </w:rPr>
            </w:pPr>
            <w:r w:rsidRPr="000873E7">
              <w:rPr>
                <w:b/>
                <w:snapToGrid/>
                <w:color w:val="000000"/>
                <w:sz w:val="22"/>
                <w:szCs w:val="22"/>
              </w:rPr>
              <w:t>Total SY</w:t>
            </w:r>
            <w:r w:rsidR="007D441B" w:rsidRPr="000873E7">
              <w:rPr>
                <w:b/>
                <w:snapToGrid/>
                <w:color w:val="000000"/>
                <w:sz w:val="22"/>
                <w:szCs w:val="22"/>
              </w:rPr>
              <w:t xml:space="preserve"> 20</w:t>
            </w:r>
            <w:r w:rsidRPr="000873E7">
              <w:rPr>
                <w:b/>
                <w:snapToGrid/>
                <w:color w:val="000000"/>
                <w:sz w:val="22"/>
                <w:szCs w:val="22"/>
              </w:rPr>
              <w:t>15</w:t>
            </w:r>
            <w:r w:rsidR="007D441B" w:rsidRPr="000873E7">
              <w:rPr>
                <w:b/>
                <w:snapToGrid/>
                <w:color w:val="000000"/>
                <w:sz w:val="22"/>
                <w:szCs w:val="22"/>
              </w:rPr>
              <w:t>–</w:t>
            </w:r>
            <w:r w:rsidR="000873E7">
              <w:rPr>
                <w:b/>
                <w:snapToGrid/>
                <w:color w:val="000000"/>
                <w:sz w:val="22"/>
                <w:szCs w:val="22"/>
              </w:rPr>
              <w:t>16</w:t>
            </w:r>
            <w:r w:rsidR="000873E7">
              <w:rPr>
                <w:b/>
                <w:snapToGrid/>
                <w:color w:val="000000"/>
                <w:sz w:val="22"/>
                <w:szCs w:val="22"/>
              </w:rPr>
              <w:br/>
            </w:r>
            <w:r w:rsidR="00637FF7" w:rsidRPr="000873E7">
              <w:rPr>
                <w:b/>
                <w:snapToGrid/>
                <w:color w:val="000000"/>
                <w:sz w:val="22"/>
                <w:szCs w:val="22"/>
              </w:rPr>
              <w:t>Enrollment</w:t>
            </w:r>
          </w:p>
        </w:tc>
        <w:sdt>
          <w:sdtPr>
            <w:rPr>
              <w:snapToGrid/>
              <w:color w:val="000000"/>
              <w:sz w:val="22"/>
              <w:szCs w:val="22"/>
            </w:rPr>
            <w:alias w:val="Total SY 2015-16 Enrollment"/>
            <w:tag w:val="TotalSY15-16Enroll"/>
            <w:id w:val="657118577"/>
            <w:placeholder>
              <w:docPart w:val="27E75147DF224134BD3638C2F660CB36"/>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47A05012" w14:textId="77777777" w:rsidR="00C80B5C" w:rsidRPr="000873E7" w:rsidRDefault="00233C3E" w:rsidP="00233C3E">
                <w:pPr>
                  <w:widowControl/>
                  <w:spacing w:before="40" w:after="40"/>
                  <w:rPr>
                    <w:snapToGrid/>
                    <w:color w:val="000000"/>
                    <w:sz w:val="22"/>
                    <w:szCs w:val="22"/>
                  </w:rPr>
                </w:pPr>
                <w:r>
                  <w:rPr>
                    <w:snapToGrid/>
                    <w:color w:val="000000"/>
                    <w:sz w:val="22"/>
                    <w:szCs w:val="22"/>
                  </w:rPr>
                  <w:t>498</w:t>
                </w:r>
              </w:p>
            </w:tc>
          </w:sdtContent>
        </w:sdt>
      </w:tr>
      <w:tr w:rsidR="000873E7" w:rsidRPr="009643EF" w14:paraId="47A05018" w14:textId="77777777" w:rsidTr="00275A3B">
        <w:tc>
          <w:tcPr>
            <w:tcW w:w="2663"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47A05014" w14:textId="77777777" w:rsidR="00C80B5C" w:rsidRPr="009643EF" w:rsidRDefault="00C80B5C" w:rsidP="009643EF">
            <w:pPr>
              <w:pStyle w:val="TableSubheading"/>
              <w:spacing w:before="40" w:after="40"/>
              <w:rPr>
                <w:rFonts w:ascii="Times New Roman" w:hAnsi="Times New Roman"/>
              </w:rPr>
            </w:pPr>
            <w:r w:rsidRPr="009643EF">
              <w:rPr>
                <w:rFonts w:ascii="Times New Roman" w:hAnsi="Times New Roman"/>
              </w:rPr>
              <w:t xml:space="preserve">Current </w:t>
            </w:r>
            <w:r w:rsidR="00637FF7" w:rsidRPr="009643EF">
              <w:rPr>
                <w:rFonts w:ascii="Times New Roman" w:hAnsi="Times New Roman"/>
              </w:rPr>
              <w:t>Status</w:t>
            </w:r>
          </w:p>
        </w:tc>
        <w:tc>
          <w:tcPr>
            <w:tcW w:w="23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47A05015" w14:textId="77777777" w:rsidR="00C80B5C" w:rsidRPr="000873E7" w:rsidRDefault="00C80B5C" w:rsidP="009643EF">
            <w:pPr>
              <w:widowControl/>
              <w:spacing w:before="40" w:after="40"/>
              <w:rPr>
                <w:snapToGrid/>
                <w:color w:val="000000"/>
                <w:sz w:val="22"/>
                <w:szCs w:val="22"/>
              </w:rPr>
            </w:pPr>
            <w:r w:rsidRPr="000873E7">
              <w:rPr>
                <w:snapToGrid/>
                <w:color w:val="000000"/>
                <w:sz w:val="22"/>
                <w:szCs w:val="22"/>
              </w:rPr>
              <w:t>Level 5</w:t>
            </w:r>
          </w:p>
        </w:tc>
        <w:tc>
          <w:tcPr>
            <w:tcW w:w="270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16" w14:textId="77777777" w:rsidR="00C80B5C" w:rsidRPr="000873E7" w:rsidRDefault="00C80B5C" w:rsidP="009643EF">
            <w:pPr>
              <w:widowControl/>
              <w:spacing w:before="40" w:after="40"/>
              <w:rPr>
                <w:b/>
                <w:snapToGrid/>
                <w:color w:val="000000"/>
                <w:sz w:val="22"/>
                <w:szCs w:val="22"/>
              </w:rPr>
            </w:pPr>
            <w:r w:rsidRPr="000873E7">
              <w:rPr>
                <w:b/>
                <w:snapToGrid/>
                <w:color w:val="000000"/>
                <w:sz w:val="22"/>
                <w:szCs w:val="22"/>
              </w:rPr>
              <w:t>Percentage SWD</w:t>
            </w:r>
            <w:r w:rsidR="007D441B" w:rsidRPr="000873E7">
              <w:rPr>
                <w:b/>
                <w:snapToGrid/>
                <w:color w:val="000000"/>
                <w:sz w:val="22"/>
                <w:szCs w:val="22"/>
              </w:rPr>
              <w:t>s</w:t>
            </w:r>
          </w:p>
        </w:tc>
        <w:sdt>
          <w:sdtPr>
            <w:rPr>
              <w:snapToGrid/>
              <w:color w:val="000000"/>
              <w:sz w:val="22"/>
              <w:szCs w:val="22"/>
            </w:rPr>
            <w:alias w:val="Percentage Students with Disabilities"/>
            <w:tag w:val="%SWDs"/>
            <w:id w:val="-1227287516"/>
            <w:placeholder>
              <w:docPart w:val="30D8AFECEBC04E0BB3529E2C9A6789C6"/>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47A05017" w14:textId="77777777" w:rsidR="00C80B5C" w:rsidRPr="000873E7" w:rsidRDefault="00233C3E" w:rsidP="00233C3E">
                <w:pPr>
                  <w:widowControl/>
                  <w:spacing w:before="40" w:after="40"/>
                  <w:rPr>
                    <w:snapToGrid/>
                    <w:color w:val="000000"/>
                    <w:sz w:val="22"/>
                    <w:szCs w:val="22"/>
                  </w:rPr>
                </w:pPr>
                <w:r>
                  <w:rPr>
                    <w:snapToGrid/>
                    <w:color w:val="000000"/>
                    <w:sz w:val="22"/>
                    <w:szCs w:val="22"/>
                  </w:rPr>
                  <w:t>14%</w:t>
                </w:r>
              </w:p>
            </w:tc>
          </w:sdtContent>
        </w:sdt>
      </w:tr>
      <w:tr w:rsidR="000873E7" w:rsidRPr="009643EF" w14:paraId="47A0501D" w14:textId="77777777" w:rsidTr="00275A3B">
        <w:tc>
          <w:tcPr>
            <w:tcW w:w="2663"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47A05019" w14:textId="77777777" w:rsidR="00C80B5C" w:rsidRPr="009643EF" w:rsidRDefault="00C80B5C" w:rsidP="009643EF">
            <w:pPr>
              <w:pStyle w:val="TableSubheading"/>
              <w:spacing w:before="40" w:after="40"/>
              <w:rPr>
                <w:rFonts w:ascii="Times New Roman" w:hAnsi="Times New Roman"/>
              </w:rPr>
            </w:pPr>
            <w:r w:rsidRPr="009643EF">
              <w:rPr>
                <w:rFonts w:ascii="Times New Roman" w:hAnsi="Times New Roman"/>
              </w:rPr>
              <w:t xml:space="preserve">Receiver </w:t>
            </w:r>
            <w:r w:rsidR="00637FF7" w:rsidRPr="009643EF">
              <w:rPr>
                <w:rFonts w:ascii="Times New Roman" w:hAnsi="Times New Roman"/>
              </w:rPr>
              <w:t>Name</w:t>
            </w:r>
          </w:p>
        </w:tc>
        <w:tc>
          <w:tcPr>
            <w:tcW w:w="23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47A0501A" w14:textId="77777777" w:rsidR="00C80B5C" w:rsidRPr="000873E7" w:rsidRDefault="00C80B5C" w:rsidP="009643EF">
            <w:pPr>
              <w:widowControl/>
              <w:spacing w:before="40" w:after="40"/>
              <w:rPr>
                <w:snapToGrid/>
                <w:color w:val="000000"/>
                <w:sz w:val="22"/>
                <w:szCs w:val="22"/>
              </w:rPr>
            </w:pPr>
            <w:r w:rsidRPr="000873E7">
              <w:rPr>
                <w:snapToGrid/>
                <w:color w:val="000000"/>
                <w:sz w:val="22"/>
                <w:szCs w:val="22"/>
              </w:rPr>
              <w:t>Blueprint Schools Network</w:t>
            </w:r>
          </w:p>
        </w:tc>
        <w:tc>
          <w:tcPr>
            <w:tcW w:w="270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1B" w14:textId="77777777" w:rsidR="00C80B5C" w:rsidRPr="000873E7" w:rsidRDefault="00C80B5C" w:rsidP="009643EF">
            <w:pPr>
              <w:widowControl/>
              <w:spacing w:before="40" w:after="40"/>
              <w:rPr>
                <w:b/>
                <w:snapToGrid/>
                <w:color w:val="000000"/>
                <w:sz w:val="22"/>
                <w:szCs w:val="22"/>
              </w:rPr>
            </w:pPr>
            <w:r w:rsidRPr="000873E7">
              <w:rPr>
                <w:b/>
                <w:snapToGrid/>
                <w:color w:val="000000"/>
                <w:sz w:val="22"/>
                <w:szCs w:val="22"/>
              </w:rPr>
              <w:t>Percentage ELL</w:t>
            </w:r>
            <w:r w:rsidR="007D441B" w:rsidRPr="000873E7">
              <w:rPr>
                <w:b/>
                <w:snapToGrid/>
                <w:color w:val="000000"/>
                <w:sz w:val="22"/>
                <w:szCs w:val="22"/>
              </w:rPr>
              <w:t>s</w:t>
            </w:r>
          </w:p>
        </w:tc>
        <w:sdt>
          <w:sdtPr>
            <w:rPr>
              <w:snapToGrid/>
              <w:color w:val="000000"/>
              <w:sz w:val="22"/>
              <w:szCs w:val="22"/>
            </w:rPr>
            <w:alias w:val="Percentage English Language Learners"/>
            <w:tag w:val="%ELLs"/>
            <w:id w:val="-468207040"/>
            <w:placeholder>
              <w:docPart w:val="D8A77BDF1FFA4DC09F8BAE022647B593"/>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47A0501C" w14:textId="77777777" w:rsidR="00C80B5C" w:rsidRPr="000873E7" w:rsidRDefault="00233C3E" w:rsidP="00233C3E">
                <w:pPr>
                  <w:widowControl/>
                  <w:spacing w:before="40" w:after="40"/>
                  <w:rPr>
                    <w:snapToGrid/>
                    <w:color w:val="000000"/>
                    <w:sz w:val="22"/>
                    <w:szCs w:val="22"/>
                  </w:rPr>
                </w:pPr>
                <w:r>
                  <w:rPr>
                    <w:snapToGrid/>
                    <w:color w:val="000000"/>
                    <w:sz w:val="22"/>
                    <w:szCs w:val="22"/>
                  </w:rPr>
                  <w:t>48%</w:t>
                </w:r>
              </w:p>
            </w:tc>
          </w:sdtContent>
        </w:sdt>
      </w:tr>
      <w:tr w:rsidR="000873E7" w:rsidRPr="009643EF" w14:paraId="47A05022" w14:textId="77777777" w:rsidTr="00275A3B">
        <w:tc>
          <w:tcPr>
            <w:tcW w:w="2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47A0501E" w14:textId="77777777" w:rsidR="00C80B5C" w:rsidRPr="009643EF" w:rsidRDefault="00C80B5C" w:rsidP="009643EF">
            <w:pPr>
              <w:pStyle w:val="TableSubheading"/>
              <w:spacing w:before="40" w:after="40"/>
              <w:rPr>
                <w:rFonts w:ascii="Times New Roman" w:hAnsi="Times New Roman"/>
              </w:rPr>
            </w:pPr>
            <w:r w:rsidRPr="009643EF">
              <w:rPr>
                <w:rFonts w:ascii="Times New Roman" w:hAnsi="Times New Roman"/>
              </w:rPr>
              <w:t xml:space="preserve">Year </w:t>
            </w:r>
            <w:r w:rsidR="00637FF7" w:rsidRPr="009643EF">
              <w:rPr>
                <w:rFonts w:ascii="Times New Roman" w:hAnsi="Times New Roman"/>
              </w:rPr>
              <w:t xml:space="preserve">Designated </w:t>
            </w:r>
            <w:r w:rsidRPr="009643EF">
              <w:rPr>
                <w:rFonts w:ascii="Times New Roman" w:hAnsi="Times New Roman"/>
              </w:rPr>
              <w:t>Level 5</w:t>
            </w:r>
          </w:p>
        </w:tc>
        <w:tc>
          <w:tcPr>
            <w:tcW w:w="23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47A0501F" w14:textId="77777777" w:rsidR="00C80B5C" w:rsidRPr="000873E7" w:rsidRDefault="00C80B5C" w:rsidP="009643EF">
            <w:pPr>
              <w:widowControl/>
              <w:spacing w:before="40" w:after="40"/>
              <w:rPr>
                <w:snapToGrid/>
                <w:color w:val="000000"/>
                <w:sz w:val="22"/>
                <w:szCs w:val="22"/>
              </w:rPr>
            </w:pPr>
            <w:r w:rsidRPr="000873E7">
              <w:rPr>
                <w:snapToGrid/>
                <w:color w:val="000000"/>
                <w:sz w:val="22"/>
                <w:szCs w:val="22"/>
              </w:rPr>
              <w:t>2013</w:t>
            </w:r>
          </w:p>
        </w:tc>
        <w:tc>
          <w:tcPr>
            <w:tcW w:w="270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20" w14:textId="77777777" w:rsidR="00C80B5C" w:rsidRPr="000873E7" w:rsidRDefault="007D441B" w:rsidP="009643EF">
            <w:pPr>
              <w:widowControl/>
              <w:spacing w:before="40" w:after="40"/>
              <w:rPr>
                <w:b/>
                <w:snapToGrid/>
                <w:color w:val="000000"/>
                <w:sz w:val="22"/>
                <w:szCs w:val="22"/>
              </w:rPr>
            </w:pPr>
            <w:r w:rsidRPr="000873E7">
              <w:rPr>
                <w:b/>
                <w:snapToGrid/>
                <w:color w:val="000000"/>
                <w:sz w:val="22"/>
                <w:szCs w:val="22"/>
              </w:rPr>
              <w:t xml:space="preserve">Percentage </w:t>
            </w:r>
            <w:r w:rsidR="00C80B5C" w:rsidRPr="000873E7">
              <w:rPr>
                <w:b/>
                <w:snapToGrid/>
                <w:color w:val="000000"/>
                <w:sz w:val="22"/>
                <w:szCs w:val="22"/>
              </w:rPr>
              <w:t xml:space="preserve">Black </w:t>
            </w:r>
          </w:p>
        </w:tc>
        <w:sdt>
          <w:sdtPr>
            <w:rPr>
              <w:snapToGrid/>
              <w:color w:val="000000"/>
              <w:sz w:val="22"/>
              <w:szCs w:val="22"/>
            </w:rPr>
            <w:alias w:val="Percentage Black"/>
            <w:tag w:val="%Black"/>
            <w:id w:val="-1336614879"/>
            <w:placeholder>
              <w:docPart w:val="F4B3FB4ACEE34CF7B93398A01844DDB5"/>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47A05021" w14:textId="77777777" w:rsidR="00C80B5C" w:rsidRPr="000873E7" w:rsidRDefault="00233C3E" w:rsidP="00233C3E">
                <w:pPr>
                  <w:widowControl/>
                  <w:spacing w:before="40" w:after="40"/>
                  <w:rPr>
                    <w:snapToGrid/>
                    <w:color w:val="000000"/>
                    <w:sz w:val="22"/>
                    <w:szCs w:val="22"/>
                  </w:rPr>
                </w:pPr>
                <w:r>
                  <w:rPr>
                    <w:snapToGrid/>
                    <w:color w:val="000000"/>
                    <w:sz w:val="22"/>
                    <w:szCs w:val="22"/>
                  </w:rPr>
                  <w:t>28%</w:t>
                </w:r>
              </w:p>
            </w:tc>
          </w:sdtContent>
        </w:sdt>
      </w:tr>
      <w:tr w:rsidR="000873E7" w:rsidRPr="009643EF" w14:paraId="47A05027" w14:textId="77777777" w:rsidTr="00275A3B">
        <w:tc>
          <w:tcPr>
            <w:tcW w:w="2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47A05023" w14:textId="77777777" w:rsidR="00C80B5C" w:rsidRPr="009643EF" w:rsidRDefault="00C80B5C" w:rsidP="009643EF">
            <w:pPr>
              <w:pStyle w:val="TableSubheading"/>
              <w:spacing w:before="40" w:after="40"/>
              <w:rPr>
                <w:rFonts w:ascii="Times New Roman" w:hAnsi="Times New Roman"/>
              </w:rPr>
            </w:pPr>
            <w:r w:rsidRPr="009643EF">
              <w:rPr>
                <w:rFonts w:ascii="Times New Roman" w:hAnsi="Times New Roman"/>
              </w:rPr>
              <w:t xml:space="preserve">Year </w:t>
            </w:r>
            <w:r w:rsidR="00637FF7" w:rsidRPr="009643EF">
              <w:rPr>
                <w:rFonts w:ascii="Times New Roman" w:hAnsi="Times New Roman"/>
              </w:rPr>
              <w:t xml:space="preserve">Designated </w:t>
            </w:r>
            <w:r w:rsidRPr="009643EF">
              <w:rPr>
                <w:rFonts w:ascii="Times New Roman" w:hAnsi="Times New Roman"/>
              </w:rPr>
              <w:t>Level 4</w:t>
            </w:r>
          </w:p>
        </w:tc>
        <w:tc>
          <w:tcPr>
            <w:tcW w:w="23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47A05024" w14:textId="77777777" w:rsidR="00C80B5C" w:rsidRPr="000873E7" w:rsidRDefault="00C80B5C" w:rsidP="009643EF">
            <w:pPr>
              <w:widowControl/>
              <w:spacing w:before="40" w:after="40"/>
              <w:rPr>
                <w:snapToGrid/>
                <w:color w:val="000000"/>
                <w:sz w:val="22"/>
                <w:szCs w:val="22"/>
              </w:rPr>
            </w:pPr>
            <w:r w:rsidRPr="000873E7">
              <w:rPr>
                <w:snapToGrid/>
                <w:color w:val="000000"/>
                <w:sz w:val="22"/>
                <w:szCs w:val="22"/>
              </w:rPr>
              <w:t>2010</w:t>
            </w:r>
          </w:p>
        </w:tc>
        <w:tc>
          <w:tcPr>
            <w:tcW w:w="270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25" w14:textId="77777777" w:rsidR="00C80B5C" w:rsidRPr="000873E7" w:rsidRDefault="000873E7" w:rsidP="009643EF">
            <w:pPr>
              <w:widowControl/>
              <w:spacing w:before="40" w:after="40"/>
              <w:rPr>
                <w:b/>
                <w:snapToGrid/>
                <w:color w:val="000000"/>
                <w:sz w:val="22"/>
                <w:szCs w:val="22"/>
              </w:rPr>
            </w:pPr>
            <w:r>
              <w:rPr>
                <w:b/>
                <w:snapToGrid/>
                <w:color w:val="000000"/>
                <w:sz w:val="22"/>
                <w:szCs w:val="22"/>
              </w:rPr>
              <w:t>Percentage</w:t>
            </w:r>
            <w:r>
              <w:rPr>
                <w:b/>
                <w:snapToGrid/>
                <w:color w:val="000000"/>
                <w:sz w:val="22"/>
                <w:szCs w:val="22"/>
              </w:rPr>
              <w:br/>
            </w:r>
            <w:r w:rsidR="00C80B5C" w:rsidRPr="000873E7">
              <w:rPr>
                <w:b/>
                <w:snapToGrid/>
                <w:color w:val="000000"/>
                <w:sz w:val="22"/>
                <w:szCs w:val="22"/>
              </w:rPr>
              <w:t>Latino/Hispanic</w:t>
            </w:r>
          </w:p>
        </w:tc>
        <w:sdt>
          <w:sdtPr>
            <w:rPr>
              <w:snapToGrid/>
              <w:color w:val="000000"/>
              <w:sz w:val="22"/>
              <w:szCs w:val="22"/>
            </w:rPr>
            <w:alias w:val="Percentage Latino/Hispanic"/>
            <w:tag w:val="%LatinoHispanic"/>
            <w:id w:val="-1508287423"/>
            <w:placeholder>
              <w:docPart w:val="7CC0A2E8189547008E62FAED5BFB433A"/>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47A05026" w14:textId="77777777" w:rsidR="00C80B5C" w:rsidRPr="000873E7" w:rsidRDefault="00233C3E" w:rsidP="00233C3E">
                <w:pPr>
                  <w:widowControl/>
                  <w:spacing w:before="40" w:after="40"/>
                  <w:rPr>
                    <w:snapToGrid/>
                    <w:color w:val="000000"/>
                    <w:sz w:val="22"/>
                    <w:szCs w:val="22"/>
                  </w:rPr>
                </w:pPr>
                <w:r>
                  <w:rPr>
                    <w:snapToGrid/>
                    <w:color w:val="000000"/>
                    <w:sz w:val="22"/>
                    <w:szCs w:val="22"/>
                  </w:rPr>
                  <w:t>60%</w:t>
                </w:r>
              </w:p>
            </w:tc>
          </w:sdtContent>
        </w:sdt>
      </w:tr>
      <w:tr w:rsidR="000873E7" w:rsidRPr="009643EF" w14:paraId="47A0502C" w14:textId="77777777" w:rsidTr="00275A3B">
        <w:tc>
          <w:tcPr>
            <w:tcW w:w="2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47A05028" w14:textId="77777777" w:rsidR="00C80B5C" w:rsidRPr="009643EF" w:rsidRDefault="00C80B5C" w:rsidP="009643EF">
            <w:pPr>
              <w:pStyle w:val="TableSubheading"/>
              <w:spacing w:before="40" w:after="40"/>
              <w:rPr>
                <w:rFonts w:ascii="Times New Roman" w:hAnsi="Times New Roman"/>
              </w:rPr>
            </w:pPr>
            <w:r w:rsidRPr="009643EF">
              <w:rPr>
                <w:rFonts w:ascii="Times New Roman" w:hAnsi="Times New Roman"/>
              </w:rPr>
              <w:t>Grade Span</w:t>
            </w:r>
          </w:p>
        </w:tc>
        <w:tc>
          <w:tcPr>
            <w:tcW w:w="23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47A05029" w14:textId="77777777" w:rsidR="00C80B5C" w:rsidRPr="000873E7" w:rsidRDefault="00C80B5C" w:rsidP="009643EF">
            <w:pPr>
              <w:widowControl/>
              <w:spacing w:before="40" w:after="40"/>
              <w:rPr>
                <w:snapToGrid/>
                <w:color w:val="000000"/>
                <w:sz w:val="22"/>
                <w:szCs w:val="22"/>
              </w:rPr>
            </w:pPr>
            <w:r w:rsidRPr="000873E7">
              <w:rPr>
                <w:snapToGrid/>
                <w:color w:val="000000"/>
                <w:sz w:val="22"/>
                <w:szCs w:val="22"/>
              </w:rPr>
              <w:t>PK</w:t>
            </w:r>
            <w:r w:rsidR="007D441B" w:rsidRPr="000873E7">
              <w:rPr>
                <w:snapToGrid/>
                <w:color w:val="000000"/>
                <w:sz w:val="22"/>
                <w:szCs w:val="22"/>
              </w:rPr>
              <w:t>–</w:t>
            </w:r>
            <w:r w:rsidRPr="000873E7">
              <w:rPr>
                <w:snapToGrid/>
                <w:color w:val="000000"/>
                <w:sz w:val="22"/>
                <w:szCs w:val="22"/>
              </w:rPr>
              <w:t>5</w:t>
            </w:r>
          </w:p>
        </w:tc>
        <w:tc>
          <w:tcPr>
            <w:tcW w:w="270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2A" w14:textId="77777777" w:rsidR="00C80B5C" w:rsidRPr="000873E7" w:rsidRDefault="007D441B" w:rsidP="009643EF">
            <w:pPr>
              <w:widowControl/>
              <w:spacing w:before="40" w:after="40"/>
              <w:rPr>
                <w:b/>
                <w:snapToGrid/>
                <w:color w:val="000000"/>
                <w:sz w:val="22"/>
                <w:szCs w:val="22"/>
              </w:rPr>
            </w:pPr>
            <w:r w:rsidRPr="000873E7">
              <w:rPr>
                <w:b/>
                <w:snapToGrid/>
                <w:color w:val="000000"/>
                <w:sz w:val="22"/>
                <w:szCs w:val="22"/>
              </w:rPr>
              <w:t xml:space="preserve">Percentage </w:t>
            </w:r>
            <w:r w:rsidR="00C80B5C" w:rsidRPr="000873E7">
              <w:rPr>
                <w:b/>
                <w:snapToGrid/>
                <w:color w:val="000000"/>
                <w:sz w:val="22"/>
                <w:szCs w:val="22"/>
              </w:rPr>
              <w:t>Asian</w:t>
            </w:r>
          </w:p>
        </w:tc>
        <w:sdt>
          <w:sdtPr>
            <w:rPr>
              <w:snapToGrid/>
              <w:color w:val="000000"/>
              <w:sz w:val="22"/>
              <w:szCs w:val="22"/>
            </w:rPr>
            <w:alias w:val="Percentage Asian"/>
            <w:tag w:val="%Asian"/>
            <w:id w:val="-761612922"/>
            <w:placeholder>
              <w:docPart w:val="207A0FD17B7448D2A9E14680189712E0"/>
            </w:placeholder>
            <w:text/>
          </w:sdtPr>
          <w:sdtEndPr/>
          <w:sdtContent>
            <w:tc>
              <w:tcPr>
                <w:tcW w:w="1914"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47A0502B" w14:textId="77777777" w:rsidR="00C80B5C" w:rsidRPr="000873E7" w:rsidRDefault="00233C3E" w:rsidP="00233C3E">
                <w:pPr>
                  <w:widowControl/>
                  <w:spacing w:before="40" w:after="40"/>
                  <w:rPr>
                    <w:snapToGrid/>
                    <w:color w:val="000000"/>
                    <w:sz w:val="22"/>
                    <w:szCs w:val="22"/>
                  </w:rPr>
                </w:pPr>
                <w:r>
                  <w:rPr>
                    <w:snapToGrid/>
                    <w:color w:val="000000"/>
                    <w:sz w:val="22"/>
                    <w:szCs w:val="22"/>
                  </w:rPr>
                  <w:t>7%</w:t>
                </w:r>
              </w:p>
            </w:tc>
          </w:sdtContent>
        </w:sdt>
      </w:tr>
      <w:tr w:rsidR="000873E7" w:rsidRPr="009643EF" w14:paraId="47A05031" w14:textId="77777777" w:rsidTr="00275A3B">
        <w:tc>
          <w:tcPr>
            <w:tcW w:w="2663"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47A0502D" w14:textId="77777777" w:rsidR="00C80B5C" w:rsidRPr="009643EF" w:rsidRDefault="00C80B5C" w:rsidP="009643EF">
            <w:pPr>
              <w:pStyle w:val="TableSubheading"/>
              <w:spacing w:before="40" w:after="40"/>
              <w:rPr>
                <w:rFonts w:ascii="Times New Roman" w:hAnsi="Times New Roman"/>
              </w:rPr>
            </w:pPr>
            <w:r w:rsidRPr="009643EF">
              <w:rPr>
                <w:rFonts w:ascii="Times New Roman" w:hAnsi="Times New Roman"/>
              </w:rPr>
              <w:t xml:space="preserve">Number of </w:t>
            </w:r>
            <w:r w:rsidR="00637FF7" w:rsidRPr="009643EF">
              <w:rPr>
                <w:rFonts w:ascii="Times New Roman" w:hAnsi="Times New Roman"/>
              </w:rPr>
              <w:t>F</w:t>
            </w:r>
            <w:r w:rsidR="007D441B" w:rsidRPr="009643EF">
              <w:rPr>
                <w:rFonts w:ascii="Times New Roman" w:hAnsi="Times New Roman"/>
              </w:rPr>
              <w:t>ull-</w:t>
            </w:r>
            <w:r w:rsidR="00637FF7" w:rsidRPr="009643EF">
              <w:rPr>
                <w:rFonts w:ascii="Times New Roman" w:hAnsi="Times New Roman"/>
              </w:rPr>
              <w:t xml:space="preserve">Time Staff </w:t>
            </w:r>
            <w:r w:rsidRPr="009643EF">
              <w:rPr>
                <w:rFonts w:ascii="Times New Roman" w:hAnsi="Times New Roman"/>
              </w:rPr>
              <w:t>in SY</w:t>
            </w:r>
            <w:r w:rsidR="007D441B" w:rsidRPr="009643EF">
              <w:rPr>
                <w:rFonts w:ascii="Times New Roman" w:hAnsi="Times New Roman"/>
              </w:rPr>
              <w:t xml:space="preserve"> 20</w:t>
            </w:r>
            <w:r w:rsidRPr="009643EF">
              <w:rPr>
                <w:rFonts w:ascii="Times New Roman" w:hAnsi="Times New Roman"/>
              </w:rPr>
              <w:t>15</w:t>
            </w:r>
            <w:r w:rsidR="007D441B" w:rsidRPr="009643EF">
              <w:rPr>
                <w:rFonts w:ascii="Times New Roman" w:hAnsi="Times New Roman"/>
              </w:rPr>
              <w:t>–</w:t>
            </w:r>
            <w:r w:rsidRPr="009643EF">
              <w:rPr>
                <w:rFonts w:ascii="Times New Roman" w:hAnsi="Times New Roman"/>
              </w:rPr>
              <w:t>16</w:t>
            </w:r>
          </w:p>
        </w:tc>
        <w:tc>
          <w:tcPr>
            <w:tcW w:w="2309" w:type="dxa"/>
            <w:vMerge w:val="restart"/>
            <w:tcBorders>
              <w:top w:val="nil"/>
              <w:left w:val="nil"/>
              <w:right w:val="single" w:sz="4" w:space="0" w:color="auto"/>
            </w:tcBorders>
            <w:shd w:val="clear" w:color="auto" w:fill="auto"/>
            <w:tcMar>
              <w:left w:w="115" w:type="dxa"/>
              <w:right w:w="115" w:type="dxa"/>
            </w:tcMar>
            <w:vAlign w:val="center"/>
          </w:tcPr>
          <w:p w14:paraId="47A0502E" w14:textId="77777777" w:rsidR="00C80B5C" w:rsidRPr="000873E7" w:rsidRDefault="00D237E2" w:rsidP="000873E7">
            <w:pPr>
              <w:widowControl/>
              <w:spacing w:before="40" w:after="40"/>
              <w:rPr>
                <w:noProof/>
                <w:sz w:val="22"/>
                <w:szCs w:val="22"/>
              </w:rPr>
            </w:pPr>
            <w:r>
              <w:rPr>
                <w:noProof/>
                <w:sz w:val="22"/>
                <w:szCs w:val="22"/>
              </w:rPr>
              <w:t>76</w:t>
            </w:r>
          </w:p>
        </w:tc>
        <w:tc>
          <w:tcPr>
            <w:tcW w:w="270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2F" w14:textId="77777777" w:rsidR="00C80B5C" w:rsidRPr="000873E7" w:rsidRDefault="00436B9E" w:rsidP="009643EF">
            <w:pPr>
              <w:widowControl/>
              <w:spacing w:before="40" w:after="40"/>
              <w:rPr>
                <w:b/>
                <w:snapToGrid/>
                <w:color w:val="000000"/>
                <w:sz w:val="22"/>
                <w:szCs w:val="22"/>
              </w:rPr>
            </w:pPr>
            <w:r w:rsidRPr="000873E7">
              <w:rPr>
                <w:b/>
                <w:snapToGrid/>
                <w:color w:val="000000"/>
                <w:sz w:val="22"/>
                <w:szCs w:val="22"/>
              </w:rPr>
              <w:t xml:space="preserve">Percentage </w:t>
            </w:r>
            <w:r w:rsidR="00C80B5C" w:rsidRPr="000873E7">
              <w:rPr>
                <w:b/>
                <w:snapToGrid/>
                <w:color w:val="000000"/>
                <w:sz w:val="22"/>
                <w:szCs w:val="22"/>
              </w:rPr>
              <w:t>White</w:t>
            </w:r>
          </w:p>
        </w:tc>
        <w:sdt>
          <w:sdtPr>
            <w:rPr>
              <w:snapToGrid/>
              <w:color w:val="000000"/>
              <w:sz w:val="22"/>
              <w:szCs w:val="22"/>
            </w:rPr>
            <w:alias w:val="Percentage White"/>
            <w:tag w:val="%White"/>
            <w:id w:val="-1348246961"/>
            <w:placeholder>
              <w:docPart w:val="89AD279DBA234244BD21089B947E85E2"/>
            </w:placeholder>
            <w:text/>
          </w:sdtPr>
          <w:sdtEndPr/>
          <w:sdtContent>
            <w:tc>
              <w:tcPr>
                <w:tcW w:w="1914"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47A05030" w14:textId="77777777" w:rsidR="00C80B5C" w:rsidRPr="000873E7" w:rsidRDefault="00233C3E" w:rsidP="00233C3E">
                <w:pPr>
                  <w:widowControl/>
                  <w:spacing w:before="40" w:after="40"/>
                  <w:rPr>
                    <w:snapToGrid/>
                    <w:color w:val="000000"/>
                    <w:sz w:val="22"/>
                    <w:szCs w:val="22"/>
                  </w:rPr>
                </w:pPr>
                <w:r>
                  <w:rPr>
                    <w:snapToGrid/>
                    <w:color w:val="000000"/>
                    <w:sz w:val="22"/>
                    <w:szCs w:val="22"/>
                  </w:rPr>
                  <w:t>4%</w:t>
                </w:r>
              </w:p>
            </w:tc>
          </w:sdtContent>
        </w:sdt>
      </w:tr>
      <w:tr w:rsidR="000873E7" w:rsidRPr="009643EF" w14:paraId="47A05036" w14:textId="77777777" w:rsidTr="00275A3B">
        <w:tc>
          <w:tcPr>
            <w:tcW w:w="2663"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32" w14:textId="77777777" w:rsidR="00C80B5C" w:rsidRPr="009643EF" w:rsidRDefault="00C80B5C" w:rsidP="009643EF">
            <w:pPr>
              <w:widowControl/>
              <w:spacing w:before="40" w:after="40"/>
              <w:rPr>
                <w:snapToGrid/>
                <w:color w:val="000000"/>
                <w:sz w:val="22"/>
                <w:szCs w:val="22"/>
              </w:rPr>
            </w:pPr>
          </w:p>
        </w:tc>
        <w:tc>
          <w:tcPr>
            <w:tcW w:w="2309" w:type="dxa"/>
            <w:vMerge/>
            <w:tcBorders>
              <w:left w:val="nil"/>
              <w:bottom w:val="single" w:sz="4" w:space="0" w:color="auto"/>
              <w:right w:val="single" w:sz="4" w:space="0" w:color="auto"/>
            </w:tcBorders>
            <w:shd w:val="clear" w:color="auto" w:fill="auto"/>
            <w:tcMar>
              <w:left w:w="115" w:type="dxa"/>
              <w:right w:w="115" w:type="dxa"/>
            </w:tcMar>
            <w:vAlign w:val="center"/>
          </w:tcPr>
          <w:p w14:paraId="47A05033" w14:textId="77777777" w:rsidR="00C80B5C" w:rsidRPr="000873E7" w:rsidRDefault="00C80B5C" w:rsidP="009643EF">
            <w:pPr>
              <w:widowControl/>
              <w:spacing w:before="40" w:after="40"/>
              <w:jc w:val="center"/>
              <w:rPr>
                <w:noProof/>
                <w:sz w:val="22"/>
                <w:szCs w:val="22"/>
              </w:rPr>
            </w:pPr>
          </w:p>
        </w:tc>
        <w:tc>
          <w:tcPr>
            <w:tcW w:w="2704"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47A05034" w14:textId="77777777" w:rsidR="00C80B5C" w:rsidRPr="000873E7" w:rsidRDefault="00436B9E" w:rsidP="009643EF">
            <w:pPr>
              <w:widowControl/>
              <w:spacing w:before="40" w:after="40"/>
              <w:rPr>
                <w:b/>
                <w:snapToGrid/>
                <w:color w:val="000000"/>
                <w:sz w:val="22"/>
                <w:szCs w:val="22"/>
              </w:rPr>
            </w:pPr>
            <w:r w:rsidRPr="000873E7">
              <w:rPr>
                <w:b/>
                <w:snapToGrid/>
                <w:color w:val="000000"/>
                <w:sz w:val="22"/>
                <w:szCs w:val="22"/>
              </w:rPr>
              <w:t xml:space="preserve">Percentage </w:t>
            </w:r>
            <w:r w:rsidR="00C80B5C" w:rsidRPr="000873E7">
              <w:rPr>
                <w:b/>
                <w:snapToGrid/>
                <w:color w:val="000000"/>
                <w:sz w:val="22"/>
                <w:szCs w:val="22"/>
              </w:rPr>
              <w:t>Multi</w:t>
            </w:r>
            <w:r w:rsidR="007D441B" w:rsidRPr="000873E7">
              <w:rPr>
                <w:b/>
                <w:snapToGrid/>
                <w:color w:val="000000"/>
                <w:sz w:val="22"/>
                <w:szCs w:val="22"/>
              </w:rPr>
              <w:t>ra</w:t>
            </w:r>
            <w:r w:rsidR="00C80B5C" w:rsidRPr="000873E7">
              <w:rPr>
                <w:b/>
                <w:snapToGrid/>
                <w:color w:val="000000"/>
                <w:sz w:val="22"/>
                <w:szCs w:val="22"/>
              </w:rPr>
              <w:t>ce</w:t>
            </w:r>
          </w:p>
        </w:tc>
        <w:sdt>
          <w:sdtPr>
            <w:rPr>
              <w:snapToGrid/>
              <w:color w:val="000000"/>
              <w:sz w:val="22"/>
              <w:szCs w:val="22"/>
            </w:rPr>
            <w:alias w:val="Percentage Multirace"/>
            <w:tag w:val="%Multirace"/>
            <w:id w:val="1304584601"/>
            <w:placeholder>
              <w:docPart w:val="0D0691D0B3BE4FA18BAD01EAF3AFD775"/>
            </w:placeholder>
            <w:text/>
          </w:sdtPr>
          <w:sdtEndPr/>
          <w:sdtContent>
            <w:tc>
              <w:tcPr>
                <w:tcW w:w="1914"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47A05035" w14:textId="77777777" w:rsidR="00C80B5C" w:rsidRPr="000873E7" w:rsidRDefault="00233C3E" w:rsidP="00233C3E">
                <w:pPr>
                  <w:widowControl/>
                  <w:spacing w:before="40" w:after="40"/>
                  <w:rPr>
                    <w:snapToGrid/>
                    <w:color w:val="000000"/>
                    <w:sz w:val="22"/>
                    <w:szCs w:val="22"/>
                  </w:rPr>
                </w:pPr>
                <w:r>
                  <w:rPr>
                    <w:snapToGrid/>
                    <w:color w:val="000000"/>
                    <w:sz w:val="22"/>
                    <w:szCs w:val="22"/>
                  </w:rPr>
                  <w:t>2%</w:t>
                </w:r>
              </w:p>
            </w:tc>
          </w:sdtContent>
        </w:sdt>
      </w:tr>
      <w:tr w:rsidR="00E82D4A" w:rsidRPr="009643EF" w14:paraId="47A05038" w14:textId="77777777" w:rsidTr="00275A3B">
        <w:tc>
          <w:tcPr>
            <w:tcW w:w="9590" w:type="dxa"/>
            <w:gridSpan w:val="4"/>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47A05037" w14:textId="77777777" w:rsidR="00E82D4A" w:rsidRPr="009643EF" w:rsidRDefault="00E82D4A" w:rsidP="009643EF">
            <w:pPr>
              <w:widowControl/>
              <w:spacing w:before="40" w:after="40"/>
              <w:jc w:val="center"/>
              <w:rPr>
                <w:b/>
                <w:bCs/>
                <w:snapToGrid/>
                <w:color w:val="000000"/>
                <w:sz w:val="22"/>
                <w:szCs w:val="22"/>
              </w:rPr>
            </w:pPr>
            <w:r w:rsidRPr="009643EF">
              <w:rPr>
                <w:b/>
                <w:bCs/>
                <w:snapToGrid/>
                <w:color w:val="000000"/>
                <w:sz w:val="22"/>
                <w:szCs w:val="22"/>
              </w:rPr>
              <w:t>Priority Areas</w:t>
            </w:r>
          </w:p>
        </w:tc>
      </w:tr>
      <w:tr w:rsidR="00C61F6B" w:rsidRPr="009643EF" w14:paraId="47A0503E" w14:textId="77777777" w:rsidTr="00275A3B">
        <w:trPr>
          <w:trHeight w:val="2024"/>
        </w:trPr>
        <w:tc>
          <w:tcPr>
            <w:tcW w:w="9590"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47A05039" w14:textId="77777777" w:rsidR="00C61F6B" w:rsidRPr="00C61F6B" w:rsidRDefault="00C61F6B" w:rsidP="009643EF">
            <w:pPr>
              <w:pStyle w:val="TableText"/>
              <w:spacing w:before="40" w:after="40"/>
              <w:rPr>
                <w:rFonts w:ascii="Times New Roman" w:hAnsi="Times New Roman"/>
              </w:rPr>
            </w:pPr>
            <w:r w:rsidRPr="00C61F6B">
              <w:rPr>
                <w:rFonts w:ascii="Times New Roman" w:hAnsi="Times New Roman"/>
                <w:b/>
                <w:noProof/>
              </w:rPr>
              <w:t>Priority Area 1:</w:t>
            </w:r>
            <w:r w:rsidRPr="00C61F6B">
              <w:rPr>
                <w:rFonts w:ascii="Times New Roman" w:hAnsi="Times New Roman"/>
                <w:noProof/>
              </w:rPr>
              <w:t xml:space="preserve"> Rapidly accelerate all students’ language development in English and provide families with the opportunity for content-rich Spanish language development for their students.</w:t>
            </w:r>
          </w:p>
          <w:p w14:paraId="47A0503A" w14:textId="77777777" w:rsidR="00C61F6B" w:rsidRPr="00C61F6B" w:rsidRDefault="00C61F6B" w:rsidP="009643EF">
            <w:pPr>
              <w:widowControl/>
              <w:spacing w:before="40" w:after="40"/>
              <w:rPr>
                <w:snapToGrid/>
                <w:color w:val="000000"/>
                <w:sz w:val="22"/>
                <w:szCs w:val="22"/>
              </w:rPr>
            </w:pPr>
            <w:r w:rsidRPr="00C61F6B">
              <w:rPr>
                <w:b/>
                <w:noProof/>
                <w:sz w:val="22"/>
                <w:szCs w:val="22"/>
              </w:rPr>
              <w:t>Priority Area 2:</w:t>
            </w:r>
            <w:r w:rsidRPr="00C61F6B">
              <w:rPr>
                <w:noProof/>
                <w:sz w:val="22"/>
                <w:szCs w:val="22"/>
              </w:rPr>
              <w:t xml:space="preserve"> </w:t>
            </w:r>
            <w:r w:rsidRPr="00C61F6B">
              <w:rPr>
                <w:noProof/>
                <w:snapToGrid/>
                <w:color w:val="000000"/>
                <w:sz w:val="22"/>
                <w:szCs w:val="22"/>
              </w:rPr>
              <w:t>Improve instructional quality and maximize time for core instruction.</w:t>
            </w:r>
          </w:p>
          <w:p w14:paraId="47A0503B" w14:textId="77777777" w:rsidR="00C61F6B" w:rsidRPr="00C61F6B" w:rsidRDefault="00C61F6B" w:rsidP="009643EF">
            <w:pPr>
              <w:widowControl/>
              <w:spacing w:before="40" w:after="40"/>
              <w:rPr>
                <w:snapToGrid/>
                <w:color w:val="000000"/>
                <w:sz w:val="22"/>
                <w:szCs w:val="22"/>
              </w:rPr>
            </w:pPr>
            <w:r w:rsidRPr="00C61F6B">
              <w:rPr>
                <w:b/>
                <w:noProof/>
                <w:sz w:val="22"/>
                <w:szCs w:val="22"/>
              </w:rPr>
              <w:t>Priority Area 3:</w:t>
            </w:r>
            <w:r w:rsidRPr="00C61F6B">
              <w:rPr>
                <w:noProof/>
                <w:sz w:val="22"/>
                <w:szCs w:val="22"/>
              </w:rPr>
              <w:t xml:space="preserve"> </w:t>
            </w:r>
            <w:r w:rsidRPr="00C61F6B">
              <w:rPr>
                <w:noProof/>
                <w:snapToGrid/>
                <w:color w:val="000000"/>
                <w:sz w:val="22"/>
                <w:szCs w:val="22"/>
              </w:rPr>
              <w:t>Use data to drive instruction.</w:t>
            </w:r>
          </w:p>
          <w:p w14:paraId="47A0503C" w14:textId="77777777" w:rsidR="00C61F6B" w:rsidRPr="00C61F6B" w:rsidRDefault="00C61F6B" w:rsidP="009643EF">
            <w:pPr>
              <w:widowControl/>
              <w:spacing w:before="40" w:after="40"/>
              <w:rPr>
                <w:snapToGrid/>
                <w:color w:val="000000"/>
                <w:sz w:val="22"/>
                <w:szCs w:val="22"/>
              </w:rPr>
            </w:pPr>
            <w:r w:rsidRPr="00C61F6B">
              <w:rPr>
                <w:b/>
                <w:noProof/>
                <w:sz w:val="22"/>
                <w:szCs w:val="22"/>
              </w:rPr>
              <w:t>Priority Area 4:</w:t>
            </w:r>
            <w:r w:rsidRPr="00C61F6B">
              <w:rPr>
                <w:noProof/>
                <w:sz w:val="22"/>
                <w:szCs w:val="22"/>
              </w:rPr>
              <w:t xml:space="preserve"> </w:t>
            </w:r>
            <w:r w:rsidRPr="00C61F6B">
              <w:rPr>
                <w:noProof/>
                <w:snapToGrid/>
                <w:color w:val="000000"/>
                <w:sz w:val="22"/>
                <w:szCs w:val="22"/>
              </w:rPr>
              <w:t>Establish a culture of high expectations and college and career readiness.</w:t>
            </w:r>
          </w:p>
          <w:p w14:paraId="47A0503D" w14:textId="77777777" w:rsidR="00C61F6B" w:rsidRPr="009643EF" w:rsidRDefault="00C61F6B" w:rsidP="009643EF">
            <w:pPr>
              <w:spacing w:before="40" w:after="40"/>
            </w:pPr>
            <w:r w:rsidRPr="00C61F6B">
              <w:rPr>
                <w:b/>
                <w:noProof/>
                <w:sz w:val="22"/>
                <w:szCs w:val="22"/>
              </w:rPr>
              <w:t>Priority Area 5:</w:t>
            </w:r>
            <w:r w:rsidRPr="00C61F6B">
              <w:rPr>
                <w:noProof/>
                <w:sz w:val="22"/>
                <w:szCs w:val="22"/>
              </w:rPr>
              <w:t xml:space="preserve"> </w:t>
            </w:r>
            <w:r w:rsidRPr="00C61F6B">
              <w:rPr>
                <w:noProof/>
                <w:snapToGrid/>
                <w:color w:val="000000"/>
                <w:sz w:val="22"/>
                <w:szCs w:val="22"/>
              </w:rPr>
              <w:t>Hire and cultivate high-performing and high-potential staff.</w:t>
            </w:r>
          </w:p>
        </w:tc>
      </w:tr>
    </w:tbl>
    <w:p w14:paraId="47A0503F" w14:textId="77777777" w:rsidR="00C61F6B" w:rsidRPr="00C61F6B" w:rsidRDefault="00C61F6B" w:rsidP="00692E7A">
      <w:pPr>
        <w:pStyle w:val="Heading1"/>
        <w:rPr>
          <w:rFonts w:asciiTheme="majorHAnsi" w:hAnsiTheme="majorHAnsi"/>
          <w:b w:val="0"/>
          <w:sz w:val="24"/>
          <w:szCs w:val="24"/>
        </w:rPr>
      </w:pPr>
      <w:r w:rsidRPr="00C61F6B">
        <w:rPr>
          <w:rFonts w:asciiTheme="majorHAnsi" w:hAnsiTheme="majorHAnsi"/>
          <w:b w:val="0"/>
          <w:sz w:val="24"/>
          <w:szCs w:val="24"/>
        </w:rPr>
        <w:t>Content provided by Blueprint Schools Network</w:t>
      </w:r>
    </w:p>
    <w:p w14:paraId="47A05040" w14:textId="77777777" w:rsidR="00D835AC" w:rsidRPr="00C61F6B" w:rsidRDefault="00D835AC" w:rsidP="00692E7A">
      <w:pPr>
        <w:pStyle w:val="Heading1"/>
        <w:rPr>
          <w:rFonts w:asciiTheme="majorHAnsi" w:hAnsiTheme="majorHAnsi"/>
          <w:sz w:val="24"/>
          <w:szCs w:val="24"/>
        </w:rPr>
      </w:pPr>
      <w:r w:rsidRPr="00C61F6B">
        <w:rPr>
          <w:rFonts w:asciiTheme="majorHAnsi" w:hAnsiTheme="majorHAnsi"/>
          <w:sz w:val="24"/>
          <w:szCs w:val="24"/>
        </w:rPr>
        <w:t>Executive Summary</w:t>
      </w:r>
      <w:bookmarkStart w:id="0" w:name="_GoBack"/>
      <w:bookmarkEnd w:id="0"/>
    </w:p>
    <w:sdt>
      <w:sdtPr>
        <w:alias w:val="Executive Summary"/>
        <w:tag w:val="ExecSumm"/>
        <w:id w:val="-170880454"/>
        <w:placeholder>
          <w:docPart w:val="C219A7F383EF4148819537FEF4F1DCA2"/>
        </w:placeholder>
      </w:sdtPr>
      <w:sdtEndPr/>
      <w:sdtContent>
        <w:p w14:paraId="47A05041" w14:textId="77777777" w:rsidR="000873E7" w:rsidRPr="00F834F7" w:rsidRDefault="000A2F4B" w:rsidP="000873E7">
          <w:pPr>
            <w:pStyle w:val="BodyText"/>
            <w:rPr>
              <w:rFonts w:asciiTheme="majorHAnsi" w:hAnsiTheme="majorHAnsi"/>
              <w:szCs w:val="24"/>
            </w:rPr>
          </w:pPr>
          <w:r>
            <w:t>In Quarter 2, the Paul A. Dever Elementary School (Dever) continues to strengthen and build on systems for improving instruction, using data, and developing a culture of high expectations. Students are developing English</w:t>
          </w:r>
          <w:r w:rsidR="00F633C3">
            <w:t>-</w:t>
          </w:r>
          <w:r>
            <w:t>language and Spanish</w:t>
          </w:r>
          <w:r w:rsidR="00F633C3">
            <w:t>-</w:t>
          </w:r>
          <w:r>
            <w:t>lan</w:t>
          </w:r>
          <w:r w:rsidR="00E307AC">
            <w:t xml:space="preserve">guage skills through </w:t>
          </w:r>
          <w:r>
            <w:t>a variety of engaging, interactive strategies</w:t>
          </w:r>
          <w:r w:rsidR="006C32AC">
            <w:t>. With a focus on planning and executing rigorous lessons, Dever is supporting teachers through collaborative teaming s</w:t>
          </w:r>
          <w:r w:rsidR="00F834F7">
            <w:t>tructures and coaching</w:t>
          </w:r>
          <w:r w:rsidR="00B22BC9">
            <w:t xml:space="preserve">. </w:t>
          </w:r>
          <w:r w:rsidR="005D5C49">
            <w:rPr>
              <w:rFonts w:asciiTheme="majorHAnsi" w:hAnsiTheme="majorHAnsi"/>
              <w:szCs w:val="24"/>
            </w:rPr>
            <w:t>Dever also continues to strengthen and reinforce its Positive Behavior Intervention System (PBIS), using a common language of merits and reminders to reinforce the five core values</w:t>
          </w:r>
          <w:r w:rsidR="00543BFD">
            <w:rPr>
              <w:rFonts w:asciiTheme="majorHAnsi" w:hAnsiTheme="majorHAnsi"/>
              <w:szCs w:val="24"/>
            </w:rPr>
            <w:t xml:space="preserve"> (Self-Control, Citizenship, Grit, Respect, and Positive Attitude)</w:t>
          </w:r>
          <w:r w:rsidR="005D5C49">
            <w:rPr>
              <w:rFonts w:asciiTheme="majorHAnsi" w:hAnsiTheme="majorHAnsi"/>
              <w:szCs w:val="24"/>
            </w:rPr>
            <w:t xml:space="preserve"> and providing frequent opportunities to recognize students </w:t>
          </w:r>
          <w:r w:rsidR="00B22BC9">
            <w:rPr>
              <w:rFonts w:asciiTheme="majorHAnsi" w:hAnsiTheme="majorHAnsi"/>
              <w:szCs w:val="24"/>
            </w:rPr>
            <w:t xml:space="preserve">who are </w:t>
          </w:r>
          <w:r w:rsidR="005D5C49">
            <w:rPr>
              <w:rFonts w:asciiTheme="majorHAnsi" w:hAnsiTheme="majorHAnsi"/>
              <w:szCs w:val="24"/>
            </w:rPr>
            <w:t>demonstrating positive behavior.</w:t>
          </w:r>
        </w:p>
      </w:sdtContent>
    </w:sdt>
    <w:p w14:paraId="47A05042" w14:textId="77777777" w:rsidR="00D835AC" w:rsidRDefault="00D835AC" w:rsidP="00D237E2">
      <w:pPr>
        <w:pStyle w:val="Heading1"/>
        <w:rPr>
          <w:rFonts w:asciiTheme="majorHAnsi" w:hAnsiTheme="majorHAnsi"/>
          <w:sz w:val="24"/>
          <w:szCs w:val="24"/>
        </w:rPr>
      </w:pPr>
      <w:r w:rsidRPr="00C61F6B">
        <w:rPr>
          <w:rFonts w:asciiTheme="majorHAnsi" w:hAnsiTheme="majorHAnsi"/>
          <w:sz w:val="24"/>
          <w:szCs w:val="24"/>
        </w:rPr>
        <w:t>Updates on Priority Areas</w:t>
      </w:r>
    </w:p>
    <w:p w14:paraId="47A05043" w14:textId="77777777" w:rsidR="00D835AC" w:rsidRPr="00C61F6B" w:rsidRDefault="00D835AC" w:rsidP="00F633C3">
      <w:pPr>
        <w:pStyle w:val="BodyText"/>
        <w:keepNext/>
        <w:spacing w:after="0"/>
        <w:rPr>
          <w:rFonts w:asciiTheme="majorHAnsi" w:hAnsiTheme="majorHAnsi"/>
          <w:szCs w:val="24"/>
        </w:rPr>
      </w:pPr>
      <w:r w:rsidRPr="00C61F6B">
        <w:rPr>
          <w:rFonts w:asciiTheme="majorHAnsi" w:hAnsiTheme="majorHAnsi"/>
          <w:b/>
          <w:szCs w:val="24"/>
        </w:rPr>
        <w:t>Priority Area 1:</w:t>
      </w:r>
      <w:r w:rsidR="007D441B" w:rsidRPr="00C61F6B">
        <w:rPr>
          <w:rFonts w:asciiTheme="majorHAnsi" w:hAnsiTheme="majorHAnsi"/>
          <w:b/>
          <w:szCs w:val="24"/>
        </w:rPr>
        <w:t xml:space="preserve"> </w:t>
      </w:r>
      <w:r w:rsidR="001973EB" w:rsidRPr="00C61F6B">
        <w:rPr>
          <w:rFonts w:asciiTheme="majorHAnsi" w:hAnsiTheme="majorHAnsi"/>
          <w:snapToGrid/>
          <w:szCs w:val="24"/>
        </w:rPr>
        <w:t>Rapidly accelerate all students’ language development in English and provide families with the opportunity for content-rich Spanish</w:t>
      </w:r>
      <w:r w:rsidR="00F633C3">
        <w:rPr>
          <w:rFonts w:asciiTheme="majorHAnsi" w:hAnsiTheme="majorHAnsi"/>
          <w:snapToGrid/>
          <w:szCs w:val="24"/>
        </w:rPr>
        <w:t>-</w:t>
      </w:r>
      <w:r w:rsidR="001973EB" w:rsidRPr="00C61F6B">
        <w:rPr>
          <w:rFonts w:asciiTheme="majorHAnsi" w:hAnsiTheme="majorHAnsi"/>
          <w:snapToGrid/>
          <w:szCs w:val="24"/>
        </w:rPr>
        <w:t>language development for their students.</w:t>
      </w:r>
    </w:p>
    <w:p w14:paraId="47A05044" w14:textId="77777777" w:rsidR="0069055A" w:rsidRPr="001104EA" w:rsidRDefault="0069055A" w:rsidP="001F4F58">
      <w:pPr>
        <w:pStyle w:val="Bullet1"/>
        <w:keepNext/>
        <w:numPr>
          <w:ilvl w:val="0"/>
          <w:numId w:val="23"/>
        </w:numPr>
        <w:rPr>
          <w:rFonts w:asciiTheme="majorHAnsi" w:hAnsiTheme="majorHAnsi"/>
          <w:sz w:val="24"/>
          <w:szCs w:val="24"/>
        </w:rPr>
      </w:pPr>
      <w:r w:rsidRPr="001104EA">
        <w:rPr>
          <w:rFonts w:asciiTheme="majorHAnsi" w:hAnsiTheme="majorHAnsi"/>
          <w:b/>
          <w:sz w:val="24"/>
          <w:szCs w:val="24"/>
        </w:rPr>
        <w:t>Highlight:</w:t>
      </w:r>
      <w:r w:rsidRPr="001104EA">
        <w:rPr>
          <w:rFonts w:asciiTheme="majorHAnsi" w:hAnsiTheme="majorHAnsi"/>
          <w:sz w:val="24"/>
          <w:szCs w:val="24"/>
        </w:rPr>
        <w:t xml:space="preserve"> </w:t>
      </w:r>
      <w:sdt>
        <w:sdtPr>
          <w:rPr>
            <w:rFonts w:asciiTheme="majorHAnsi" w:hAnsiTheme="majorHAnsi"/>
            <w:sz w:val="24"/>
            <w:szCs w:val="24"/>
          </w:rPr>
          <w:alias w:val="Priority Area 1 Highlight 1"/>
          <w:tag w:val="PA1Highlight1"/>
          <w:id w:val="-701171282"/>
          <w:placeholder>
            <w:docPart w:val="9277CCE847944D879DEFFAE8E9CC92BD"/>
          </w:placeholder>
        </w:sdtPr>
        <w:sdtEndPr/>
        <w:sdtContent>
          <w:r w:rsidR="00EF5B68" w:rsidRPr="001104EA">
            <w:rPr>
              <w:rFonts w:asciiTheme="majorHAnsi" w:hAnsiTheme="majorHAnsi"/>
              <w:sz w:val="24"/>
              <w:szCs w:val="24"/>
            </w:rPr>
            <w:t xml:space="preserve">Dever </w:t>
          </w:r>
          <w:r w:rsidR="006B7ED9" w:rsidRPr="001104EA">
            <w:rPr>
              <w:rFonts w:asciiTheme="majorHAnsi" w:hAnsiTheme="majorHAnsi"/>
              <w:sz w:val="24"/>
              <w:szCs w:val="24"/>
            </w:rPr>
            <w:t>continues</w:t>
          </w:r>
          <w:r w:rsidR="00EF5B68" w:rsidRPr="001104EA">
            <w:rPr>
              <w:rFonts w:asciiTheme="majorHAnsi" w:hAnsiTheme="majorHAnsi"/>
              <w:sz w:val="24"/>
              <w:szCs w:val="24"/>
            </w:rPr>
            <w:t xml:space="preserve"> to implement </w:t>
          </w:r>
          <w:r w:rsidR="00B22BC9" w:rsidRPr="001104EA">
            <w:rPr>
              <w:rFonts w:asciiTheme="majorHAnsi" w:hAnsiTheme="majorHAnsi"/>
              <w:sz w:val="24"/>
              <w:szCs w:val="24"/>
            </w:rPr>
            <w:t xml:space="preserve">the </w:t>
          </w:r>
          <w:r w:rsidR="00EF5B68" w:rsidRPr="001104EA">
            <w:rPr>
              <w:rFonts w:cs="Arial-BoldMT"/>
              <w:bCs/>
              <w:sz w:val="24"/>
              <w:szCs w:val="24"/>
            </w:rPr>
            <w:t xml:space="preserve">Imagine Learning </w:t>
          </w:r>
          <w:r w:rsidR="00B22BC9" w:rsidRPr="001104EA">
            <w:rPr>
              <w:rFonts w:cs="Arial-BoldMT"/>
              <w:bCs/>
              <w:sz w:val="24"/>
              <w:szCs w:val="24"/>
            </w:rPr>
            <w:t xml:space="preserve">curriculum </w:t>
          </w:r>
          <w:r w:rsidR="00EF5B68" w:rsidRPr="001104EA">
            <w:rPr>
              <w:rFonts w:cs="Arial-BoldMT"/>
              <w:bCs/>
              <w:sz w:val="24"/>
              <w:szCs w:val="24"/>
            </w:rPr>
            <w:t>schoolwide in order to provide individualized English</w:t>
          </w:r>
          <w:r w:rsidR="00F633C3">
            <w:rPr>
              <w:rFonts w:cs="Arial-BoldMT"/>
              <w:bCs/>
              <w:sz w:val="24"/>
              <w:szCs w:val="24"/>
            </w:rPr>
            <w:t>-</w:t>
          </w:r>
          <w:r w:rsidR="00EF5B68" w:rsidRPr="001104EA">
            <w:rPr>
              <w:rFonts w:cs="Arial-BoldMT"/>
              <w:bCs/>
              <w:sz w:val="24"/>
              <w:szCs w:val="24"/>
            </w:rPr>
            <w:t>language instruction for all stu</w:t>
          </w:r>
          <w:r w:rsidR="00B22BC9" w:rsidRPr="001104EA">
            <w:rPr>
              <w:rFonts w:cs="Arial-BoldMT"/>
              <w:bCs/>
              <w:sz w:val="24"/>
              <w:szCs w:val="24"/>
            </w:rPr>
            <w:t>dents.</w:t>
          </w:r>
          <w:r w:rsidR="00EF5B68" w:rsidRPr="001104EA">
            <w:rPr>
              <w:rFonts w:cs="Arial-BoldMT"/>
              <w:bCs/>
              <w:sz w:val="24"/>
              <w:szCs w:val="24"/>
            </w:rPr>
            <w:t xml:space="preserve"> Imagine Learning is an online program that builds students’ language and literacy skills through differentiated, interactive activities. </w:t>
          </w:r>
          <w:r w:rsidR="00D533EC">
            <w:rPr>
              <w:rFonts w:cs="Arial-BoldMT"/>
              <w:bCs/>
              <w:sz w:val="24"/>
              <w:szCs w:val="24"/>
            </w:rPr>
            <w:t>All s</w:t>
          </w:r>
          <w:r w:rsidR="00EF5B68" w:rsidRPr="001104EA">
            <w:rPr>
              <w:rFonts w:cs="Arial-BoldMT"/>
              <w:bCs/>
              <w:sz w:val="24"/>
              <w:szCs w:val="24"/>
            </w:rPr>
            <w:t xml:space="preserve">tudents </w:t>
          </w:r>
          <w:r w:rsidR="00686281">
            <w:rPr>
              <w:rFonts w:cs="Arial-BoldMT"/>
              <w:bCs/>
              <w:sz w:val="24"/>
              <w:szCs w:val="24"/>
            </w:rPr>
            <w:t xml:space="preserve">are expected to </w:t>
          </w:r>
          <w:r w:rsidR="00EF5B68" w:rsidRPr="001104EA">
            <w:rPr>
              <w:rFonts w:cs="Arial-BoldMT"/>
              <w:bCs/>
              <w:sz w:val="24"/>
              <w:szCs w:val="24"/>
            </w:rPr>
            <w:t xml:space="preserve">participate in the </w:t>
          </w:r>
          <w:r w:rsidR="00EF5B68" w:rsidRPr="001104EA">
            <w:rPr>
              <w:rFonts w:cs="Arial-BoldMT"/>
              <w:bCs/>
              <w:sz w:val="24"/>
              <w:szCs w:val="24"/>
            </w:rPr>
            <w:lastRenderedPageBreak/>
            <w:t>program for 30 minutes each day</w:t>
          </w:r>
          <w:r w:rsidR="009E5D29" w:rsidRPr="001104EA">
            <w:rPr>
              <w:rFonts w:cs="Arial-BoldMT"/>
              <w:bCs/>
              <w:sz w:val="24"/>
              <w:szCs w:val="24"/>
            </w:rPr>
            <w:t>.</w:t>
          </w:r>
          <w:r w:rsidR="00233C3E">
            <w:rPr>
              <w:rFonts w:cs="Arial-BoldMT"/>
              <w:bCs/>
              <w:sz w:val="24"/>
              <w:szCs w:val="24"/>
            </w:rPr>
            <w:t xml:space="preserve"> </w:t>
          </w:r>
          <w:r w:rsidR="00686281">
            <w:rPr>
              <w:rFonts w:cs="Arial-BoldMT"/>
              <w:bCs/>
              <w:sz w:val="24"/>
              <w:szCs w:val="24"/>
            </w:rPr>
            <w:t>Student usage and progress with the program will be monitored monthly during dat</w:t>
          </w:r>
          <w:r w:rsidR="004365D5">
            <w:rPr>
              <w:rFonts w:cs="Arial-BoldMT"/>
              <w:bCs/>
              <w:sz w:val="24"/>
              <w:szCs w:val="24"/>
            </w:rPr>
            <w:t>a meetings.</w:t>
          </w:r>
        </w:sdtContent>
      </w:sdt>
    </w:p>
    <w:p w14:paraId="47A05045" w14:textId="77777777" w:rsidR="0069055A" w:rsidRPr="0069055A" w:rsidRDefault="0069055A" w:rsidP="0069055A">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1 Highlight 2"/>
          <w:tag w:val="PA1Highlight2"/>
          <w:id w:val="-291376808"/>
          <w:placeholder>
            <w:docPart w:val="31C2490887F04684AF9687408AD81D44"/>
          </w:placeholder>
        </w:sdtPr>
        <w:sdtEndPr/>
        <w:sdtContent>
          <w:r w:rsidR="002E1852">
            <w:rPr>
              <w:rFonts w:asciiTheme="majorHAnsi" w:hAnsiTheme="majorHAnsi"/>
              <w:sz w:val="24"/>
              <w:szCs w:val="24"/>
            </w:rPr>
            <w:t>During August Professional Development, t</w:t>
          </w:r>
          <w:r w:rsidR="00EF5B68">
            <w:rPr>
              <w:rFonts w:asciiTheme="majorHAnsi" w:hAnsiTheme="majorHAnsi"/>
              <w:sz w:val="24"/>
              <w:szCs w:val="24"/>
            </w:rPr>
            <w:t xml:space="preserve">he ESL Lead Teacher conducted a refresher training </w:t>
          </w:r>
          <w:r w:rsidR="002E1852">
            <w:rPr>
              <w:rFonts w:asciiTheme="majorHAnsi" w:hAnsiTheme="majorHAnsi"/>
              <w:sz w:val="24"/>
              <w:szCs w:val="24"/>
            </w:rPr>
            <w:t xml:space="preserve">session </w:t>
          </w:r>
          <w:r w:rsidR="00EF5B68">
            <w:rPr>
              <w:rFonts w:asciiTheme="majorHAnsi" w:hAnsiTheme="majorHAnsi"/>
              <w:sz w:val="24"/>
              <w:szCs w:val="24"/>
            </w:rPr>
            <w:t>on the</w:t>
          </w:r>
          <w:r w:rsidR="00F834F7">
            <w:rPr>
              <w:rFonts w:asciiTheme="majorHAnsi" w:hAnsiTheme="majorHAnsi"/>
              <w:sz w:val="24"/>
              <w:szCs w:val="24"/>
            </w:rPr>
            <w:t xml:space="preserve"> Sheltered English Instruction (SEI) strategies from the Rethinking Equity and Teaching for English Language Learners (RETELL) course. Since then, she has led walkthroughs every three weeks to monitor implementation of SEI strategies across the school. Feedback from these walkthroughs has been shared with staff and is used to inform coaching and common planning time priorities.</w:t>
          </w:r>
          <w:r w:rsidR="00E17634">
            <w:rPr>
              <w:rFonts w:ascii="Arial" w:hAnsi="Arial" w:cs="Arial"/>
              <w:color w:val="545454"/>
              <w:shd w:val="clear" w:color="auto" w:fill="FFFFFF"/>
            </w:rPr>
            <w:t xml:space="preserve"> </w:t>
          </w:r>
        </w:sdtContent>
      </w:sdt>
    </w:p>
    <w:p w14:paraId="47A05046" w14:textId="77777777" w:rsidR="0069055A" w:rsidRPr="0069055A" w:rsidRDefault="0069055A" w:rsidP="0069055A">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1 Highlight 3"/>
          <w:tag w:val="PA1Highlight3"/>
          <w:id w:val="309517396"/>
          <w:placeholder>
            <w:docPart w:val="CC13D9597BE5465C83060FD6DA6931F6"/>
          </w:placeholder>
        </w:sdtPr>
        <w:sdtEndPr/>
        <w:sdtContent>
          <w:r w:rsidR="00E17634">
            <w:rPr>
              <w:rFonts w:asciiTheme="majorHAnsi" w:hAnsiTheme="majorHAnsi"/>
              <w:sz w:val="24"/>
              <w:szCs w:val="24"/>
            </w:rPr>
            <w:t xml:space="preserve">Dever </w:t>
          </w:r>
          <w:r w:rsidR="002E1852">
            <w:rPr>
              <w:rFonts w:asciiTheme="majorHAnsi" w:hAnsiTheme="majorHAnsi"/>
              <w:sz w:val="24"/>
              <w:szCs w:val="24"/>
            </w:rPr>
            <w:t>offers</w:t>
          </w:r>
          <w:r w:rsidR="00E17634">
            <w:rPr>
              <w:rFonts w:asciiTheme="majorHAnsi" w:hAnsiTheme="majorHAnsi"/>
              <w:sz w:val="24"/>
              <w:szCs w:val="24"/>
            </w:rPr>
            <w:t xml:space="preserve"> daily Spanish</w:t>
          </w:r>
          <w:r w:rsidR="00F633C3">
            <w:rPr>
              <w:rFonts w:asciiTheme="majorHAnsi" w:hAnsiTheme="majorHAnsi"/>
              <w:sz w:val="24"/>
              <w:szCs w:val="24"/>
            </w:rPr>
            <w:t>-</w:t>
          </w:r>
          <w:r w:rsidR="00E17634">
            <w:rPr>
              <w:rFonts w:asciiTheme="majorHAnsi" w:hAnsiTheme="majorHAnsi"/>
              <w:sz w:val="24"/>
              <w:szCs w:val="24"/>
            </w:rPr>
            <w:t>language in</w:t>
          </w:r>
          <w:r w:rsidR="00B22BC9">
            <w:rPr>
              <w:rFonts w:asciiTheme="majorHAnsi" w:hAnsiTheme="majorHAnsi"/>
              <w:sz w:val="24"/>
              <w:szCs w:val="24"/>
            </w:rPr>
            <w:t xml:space="preserve">struction for all students. </w:t>
          </w:r>
          <w:r w:rsidR="00E17634">
            <w:rPr>
              <w:rFonts w:asciiTheme="majorHAnsi" w:hAnsiTheme="majorHAnsi"/>
              <w:sz w:val="24"/>
              <w:szCs w:val="24"/>
            </w:rPr>
            <w:t>As a supplement to the core Spanish</w:t>
          </w:r>
          <w:r w:rsidR="00F633C3">
            <w:rPr>
              <w:rFonts w:asciiTheme="majorHAnsi" w:hAnsiTheme="majorHAnsi"/>
              <w:sz w:val="24"/>
              <w:szCs w:val="24"/>
            </w:rPr>
            <w:t>-</w:t>
          </w:r>
          <w:r w:rsidR="00E17634">
            <w:rPr>
              <w:rFonts w:asciiTheme="majorHAnsi" w:hAnsiTheme="majorHAnsi"/>
              <w:sz w:val="24"/>
              <w:szCs w:val="24"/>
            </w:rPr>
            <w:t xml:space="preserve">language class, students receive Spanish instruction during weekly grade-level Community Meetings. </w:t>
          </w:r>
          <w:r w:rsidR="00B760DA">
            <w:rPr>
              <w:rFonts w:asciiTheme="majorHAnsi" w:hAnsiTheme="majorHAnsi"/>
              <w:sz w:val="24"/>
              <w:szCs w:val="24"/>
            </w:rPr>
            <w:t xml:space="preserve">During </w:t>
          </w:r>
          <w:r w:rsidR="00E75107">
            <w:rPr>
              <w:rFonts w:asciiTheme="majorHAnsi" w:hAnsiTheme="majorHAnsi"/>
              <w:sz w:val="24"/>
              <w:szCs w:val="24"/>
            </w:rPr>
            <w:t>each</w:t>
          </w:r>
          <w:r w:rsidR="003C5D53">
            <w:rPr>
              <w:rFonts w:asciiTheme="majorHAnsi" w:hAnsiTheme="majorHAnsi"/>
              <w:sz w:val="24"/>
              <w:szCs w:val="24"/>
            </w:rPr>
            <w:t xml:space="preserve"> meeting</w:t>
          </w:r>
          <w:r w:rsidR="00B760DA">
            <w:rPr>
              <w:rFonts w:asciiTheme="majorHAnsi" w:hAnsiTheme="majorHAnsi"/>
              <w:sz w:val="24"/>
              <w:szCs w:val="24"/>
            </w:rPr>
            <w:t xml:space="preserve">, the Spanish teacher facilitates </w:t>
          </w:r>
          <w:r w:rsidR="00E17634">
            <w:rPr>
              <w:rFonts w:asciiTheme="majorHAnsi" w:hAnsiTheme="majorHAnsi"/>
              <w:sz w:val="24"/>
              <w:szCs w:val="24"/>
            </w:rPr>
            <w:t xml:space="preserve">a mini-lesson </w:t>
          </w:r>
          <w:r w:rsidR="00B760DA">
            <w:rPr>
              <w:rFonts w:asciiTheme="majorHAnsi" w:hAnsiTheme="majorHAnsi"/>
              <w:sz w:val="24"/>
              <w:szCs w:val="24"/>
            </w:rPr>
            <w:t>connected to the</w:t>
          </w:r>
          <w:r w:rsidR="00E17634">
            <w:rPr>
              <w:rFonts w:asciiTheme="majorHAnsi" w:hAnsiTheme="majorHAnsi"/>
              <w:sz w:val="24"/>
              <w:szCs w:val="24"/>
            </w:rPr>
            <w:t xml:space="preserve"> learning ta</w:t>
          </w:r>
          <w:r w:rsidR="00B22BC9">
            <w:rPr>
              <w:rFonts w:asciiTheme="majorHAnsi" w:hAnsiTheme="majorHAnsi"/>
              <w:sz w:val="24"/>
              <w:szCs w:val="24"/>
            </w:rPr>
            <w:t>rget in the</w:t>
          </w:r>
          <w:r w:rsidR="00E75107">
            <w:rPr>
              <w:rFonts w:asciiTheme="majorHAnsi" w:hAnsiTheme="majorHAnsi"/>
              <w:sz w:val="24"/>
              <w:szCs w:val="24"/>
            </w:rPr>
            <w:t xml:space="preserve"> students</w:t>
          </w:r>
          <w:r w:rsidR="00E75107" w:rsidRPr="00E75107">
            <w:rPr>
              <w:rFonts w:ascii="Calibri" w:hAnsi="Calibri" w:hint="eastAsia"/>
              <w:spacing w:val="-60"/>
              <w:sz w:val="24"/>
              <w:szCs w:val="24"/>
            </w:rPr>
            <w:t>’</w:t>
          </w:r>
          <w:r w:rsidR="00B22BC9">
            <w:rPr>
              <w:rFonts w:asciiTheme="majorHAnsi" w:hAnsiTheme="majorHAnsi"/>
              <w:sz w:val="24"/>
              <w:szCs w:val="24"/>
            </w:rPr>
            <w:t xml:space="preserve">Spanish class. </w:t>
          </w:r>
          <w:r w:rsidR="00B760DA">
            <w:rPr>
              <w:rFonts w:asciiTheme="majorHAnsi" w:hAnsiTheme="majorHAnsi"/>
              <w:sz w:val="24"/>
              <w:szCs w:val="24"/>
            </w:rPr>
            <w:t>These Commun</w:t>
          </w:r>
          <w:r w:rsidR="00D77F25">
            <w:rPr>
              <w:rFonts w:asciiTheme="majorHAnsi" w:hAnsiTheme="majorHAnsi"/>
              <w:sz w:val="24"/>
              <w:szCs w:val="24"/>
            </w:rPr>
            <w:t>i</w:t>
          </w:r>
          <w:r w:rsidR="00B760DA">
            <w:rPr>
              <w:rFonts w:asciiTheme="majorHAnsi" w:hAnsiTheme="majorHAnsi"/>
              <w:sz w:val="24"/>
              <w:szCs w:val="24"/>
            </w:rPr>
            <w:t xml:space="preserve">ty Meetings also </w:t>
          </w:r>
          <w:r w:rsidR="00E75107">
            <w:rPr>
              <w:rFonts w:asciiTheme="majorHAnsi" w:hAnsiTheme="majorHAnsi"/>
              <w:sz w:val="24"/>
              <w:szCs w:val="24"/>
            </w:rPr>
            <w:t xml:space="preserve">are </w:t>
          </w:r>
          <w:r w:rsidR="00B760DA">
            <w:rPr>
              <w:rFonts w:asciiTheme="majorHAnsi" w:hAnsiTheme="majorHAnsi"/>
              <w:sz w:val="24"/>
              <w:szCs w:val="24"/>
            </w:rPr>
            <w:t>used to reinforce Dever’s core values by providing an opportunity for Spanish-language “shout-outs” to students and staff.</w:t>
          </w:r>
        </w:sdtContent>
      </w:sdt>
    </w:p>
    <w:p w14:paraId="47A05047" w14:textId="77777777" w:rsidR="0069055A" w:rsidRDefault="0069055A" w:rsidP="00B22BC9">
      <w:pPr>
        <w:pStyle w:val="Bullet1Last"/>
        <w:spacing w:after="0"/>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1 Challenge"/>
          <w:tag w:val="PA1Challenge"/>
          <w:id w:val="-1388485030"/>
          <w:placeholder>
            <w:docPart w:val="A1BE9200B73E4195873C4FF16E447798"/>
          </w:placeholder>
        </w:sdtPr>
        <w:sdtEndPr/>
        <w:sdtContent>
          <w:r w:rsidR="002E1852">
            <w:rPr>
              <w:rFonts w:asciiTheme="majorHAnsi" w:hAnsiTheme="majorHAnsi"/>
              <w:sz w:val="24"/>
              <w:szCs w:val="24"/>
            </w:rPr>
            <w:t>Dever’s second Spanish teaching position continues to be filled by the school’s</w:t>
          </w:r>
          <w:r w:rsidR="00B22BC9">
            <w:rPr>
              <w:rFonts w:asciiTheme="majorHAnsi" w:hAnsiTheme="majorHAnsi"/>
              <w:sz w:val="24"/>
              <w:szCs w:val="24"/>
            </w:rPr>
            <w:t xml:space="preserve"> bilingual Cluster Substitute. </w:t>
          </w:r>
          <w:r w:rsidR="002E1852">
            <w:rPr>
              <w:rFonts w:asciiTheme="majorHAnsi" w:hAnsiTheme="majorHAnsi"/>
              <w:sz w:val="24"/>
              <w:szCs w:val="24"/>
            </w:rPr>
            <w:t>She continues to receive support from Dever administration and the Spanis</w:t>
          </w:r>
          <w:r w:rsidR="00B22BC9">
            <w:rPr>
              <w:rFonts w:asciiTheme="majorHAnsi" w:hAnsiTheme="majorHAnsi"/>
              <w:sz w:val="24"/>
              <w:szCs w:val="24"/>
            </w:rPr>
            <w:t xml:space="preserve">h-language program consultant. </w:t>
          </w:r>
          <w:r w:rsidR="002E1852">
            <w:rPr>
              <w:rFonts w:asciiTheme="majorHAnsi" w:hAnsiTheme="majorHAnsi"/>
              <w:sz w:val="24"/>
              <w:szCs w:val="24"/>
            </w:rPr>
            <w:t xml:space="preserve">However, Blueprint is continuing to recruit and interview for a licensed, experienced Spanish teacher. </w:t>
          </w:r>
        </w:sdtContent>
      </w:sdt>
    </w:p>
    <w:p w14:paraId="47A05048" w14:textId="77777777" w:rsidR="00D835AC" w:rsidRPr="00C61F6B" w:rsidRDefault="00D835AC" w:rsidP="00F633C3">
      <w:pPr>
        <w:pStyle w:val="BodyText"/>
        <w:spacing w:before="240" w:after="0"/>
        <w:rPr>
          <w:rFonts w:asciiTheme="majorHAnsi" w:hAnsiTheme="majorHAnsi"/>
          <w:szCs w:val="24"/>
        </w:rPr>
      </w:pPr>
      <w:r w:rsidRPr="00C61F6B">
        <w:rPr>
          <w:rFonts w:asciiTheme="majorHAnsi" w:hAnsiTheme="majorHAnsi"/>
          <w:b/>
          <w:szCs w:val="24"/>
        </w:rPr>
        <w:t>Priority Area 2:</w:t>
      </w:r>
      <w:r w:rsidR="007D441B" w:rsidRPr="00C61F6B">
        <w:rPr>
          <w:rFonts w:asciiTheme="majorHAnsi" w:hAnsiTheme="majorHAnsi"/>
          <w:b/>
          <w:szCs w:val="24"/>
        </w:rPr>
        <w:t xml:space="preserve"> </w:t>
      </w:r>
      <w:r w:rsidRPr="00C61F6B">
        <w:rPr>
          <w:rFonts w:asciiTheme="majorHAnsi" w:hAnsiTheme="majorHAnsi"/>
          <w:szCs w:val="24"/>
        </w:rPr>
        <w:t>Improve instructional quality and maximize time for core instruction</w:t>
      </w:r>
      <w:r w:rsidR="00B770C4" w:rsidRPr="00C61F6B">
        <w:rPr>
          <w:rFonts w:asciiTheme="majorHAnsi" w:hAnsiTheme="majorHAnsi"/>
          <w:szCs w:val="24"/>
        </w:rPr>
        <w:t>.</w:t>
      </w:r>
    </w:p>
    <w:p w14:paraId="47A05049" w14:textId="77777777" w:rsidR="00144BAE" w:rsidRPr="0069055A" w:rsidRDefault="00144BAE" w:rsidP="00144BAE">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2 Highlight 1"/>
          <w:tag w:val="PA2Highlight1"/>
          <w:id w:val="-505751817"/>
          <w:placeholder>
            <w:docPart w:val="499652BAFFF04298A6069F9CEE51AFD3"/>
          </w:placeholder>
        </w:sdtPr>
        <w:sdtEndPr/>
        <w:sdtContent>
          <w:r w:rsidR="009950E7">
            <w:rPr>
              <w:rFonts w:asciiTheme="majorHAnsi" w:hAnsiTheme="majorHAnsi"/>
              <w:sz w:val="24"/>
              <w:szCs w:val="24"/>
            </w:rPr>
            <w:t xml:space="preserve">One of </w:t>
          </w:r>
          <w:r w:rsidR="002E1852">
            <w:rPr>
              <w:rFonts w:asciiTheme="majorHAnsi" w:hAnsiTheme="majorHAnsi"/>
              <w:sz w:val="24"/>
              <w:szCs w:val="24"/>
            </w:rPr>
            <w:t>Dever’s instructiona</w:t>
          </w:r>
          <w:r w:rsidR="009950E7">
            <w:rPr>
              <w:rFonts w:asciiTheme="majorHAnsi" w:hAnsiTheme="majorHAnsi"/>
              <w:sz w:val="24"/>
              <w:szCs w:val="24"/>
            </w:rPr>
            <w:t>l focuses is</w:t>
          </w:r>
          <w:r w:rsidR="002E1852">
            <w:rPr>
              <w:rFonts w:asciiTheme="majorHAnsi" w:hAnsiTheme="majorHAnsi"/>
              <w:sz w:val="24"/>
              <w:szCs w:val="24"/>
            </w:rPr>
            <w:t xml:space="preserve"> lesson planning.</w:t>
          </w:r>
          <w:r w:rsidR="00924F6F">
            <w:rPr>
              <w:rFonts w:asciiTheme="majorHAnsi" w:hAnsiTheme="majorHAnsi"/>
              <w:sz w:val="24"/>
              <w:szCs w:val="24"/>
            </w:rPr>
            <w:t xml:space="preserve"> Instructional staff participated in</w:t>
          </w:r>
          <w:r w:rsidR="009950E7">
            <w:rPr>
              <w:rFonts w:asciiTheme="majorHAnsi" w:hAnsiTheme="majorHAnsi"/>
              <w:sz w:val="24"/>
              <w:szCs w:val="24"/>
            </w:rPr>
            <w:t xml:space="preserve"> professional development on October 9, 2015</w:t>
          </w:r>
          <w:r w:rsidR="00E75107">
            <w:rPr>
              <w:rFonts w:asciiTheme="majorHAnsi" w:hAnsiTheme="majorHAnsi"/>
              <w:sz w:val="24"/>
              <w:szCs w:val="24"/>
            </w:rPr>
            <w:t>,</w:t>
          </w:r>
          <w:r w:rsidR="009950E7">
            <w:rPr>
              <w:rFonts w:asciiTheme="majorHAnsi" w:hAnsiTheme="majorHAnsi"/>
              <w:sz w:val="24"/>
              <w:szCs w:val="24"/>
            </w:rPr>
            <w:t xml:space="preserve"> </w:t>
          </w:r>
          <w:r w:rsidR="00046031">
            <w:rPr>
              <w:rFonts w:asciiTheme="majorHAnsi" w:hAnsiTheme="majorHAnsi"/>
              <w:sz w:val="24"/>
              <w:szCs w:val="24"/>
            </w:rPr>
            <w:t>on</w:t>
          </w:r>
          <w:r w:rsidR="009950E7">
            <w:rPr>
              <w:rFonts w:asciiTheme="majorHAnsi" w:hAnsiTheme="majorHAnsi"/>
              <w:sz w:val="24"/>
              <w:szCs w:val="24"/>
            </w:rPr>
            <w:t xml:space="preserve"> structuring lesson plans to deliver rigorous, engaging, and intentional instruction. During weekly Common Planning Time, grade-level teams convene to collaboratively discuss upcoming plans</w:t>
          </w:r>
          <w:r w:rsidR="00924F6F">
            <w:rPr>
              <w:rFonts w:asciiTheme="majorHAnsi" w:hAnsiTheme="majorHAnsi"/>
              <w:sz w:val="24"/>
              <w:szCs w:val="24"/>
            </w:rPr>
            <w:t xml:space="preserve"> with support from the Academic Coaches and Assistant Principal of Academics</w:t>
          </w:r>
          <w:r w:rsidR="009950E7">
            <w:rPr>
              <w:rFonts w:asciiTheme="majorHAnsi" w:hAnsiTheme="majorHAnsi"/>
              <w:sz w:val="24"/>
              <w:szCs w:val="24"/>
            </w:rPr>
            <w:t>.  Teachers receive weekly feedback on lesson plans, with an explicit focus on the “Teach To,</w:t>
          </w:r>
          <w:r w:rsidR="00924F6F">
            <w:rPr>
              <w:rFonts w:asciiTheme="majorHAnsi" w:hAnsiTheme="majorHAnsi"/>
              <w:sz w:val="24"/>
              <w:szCs w:val="24"/>
            </w:rPr>
            <w:t>”</w:t>
          </w:r>
          <w:r w:rsidR="009950E7">
            <w:rPr>
              <w:rFonts w:asciiTheme="majorHAnsi" w:hAnsiTheme="majorHAnsi"/>
              <w:sz w:val="24"/>
              <w:szCs w:val="24"/>
            </w:rPr>
            <w:t xml:space="preserve"> or the </w:t>
          </w:r>
          <w:r w:rsidR="00924F6F">
            <w:rPr>
              <w:rFonts w:asciiTheme="majorHAnsi" w:hAnsiTheme="majorHAnsi"/>
              <w:sz w:val="24"/>
              <w:szCs w:val="24"/>
            </w:rPr>
            <w:t>componen</w:t>
          </w:r>
          <w:r w:rsidR="009950E7">
            <w:rPr>
              <w:rFonts w:asciiTheme="majorHAnsi" w:hAnsiTheme="majorHAnsi"/>
              <w:sz w:val="24"/>
              <w:szCs w:val="24"/>
            </w:rPr>
            <w:t>t of the lesson where</w:t>
          </w:r>
          <w:r w:rsidR="00E75107">
            <w:rPr>
              <w:rFonts w:asciiTheme="majorHAnsi" w:hAnsiTheme="majorHAnsi"/>
              <w:sz w:val="24"/>
              <w:szCs w:val="24"/>
            </w:rPr>
            <w:t>by</w:t>
          </w:r>
          <w:r w:rsidR="009950E7">
            <w:rPr>
              <w:rFonts w:asciiTheme="majorHAnsi" w:hAnsiTheme="majorHAnsi"/>
              <w:sz w:val="24"/>
              <w:szCs w:val="24"/>
            </w:rPr>
            <w:t xml:space="preserve"> teachers provide direct instruction and modeling.</w:t>
          </w:r>
          <w:r w:rsidR="00A42F5D">
            <w:rPr>
              <w:rFonts w:asciiTheme="majorHAnsi" w:hAnsiTheme="majorHAnsi"/>
              <w:sz w:val="24"/>
              <w:szCs w:val="24"/>
            </w:rPr>
            <w:t xml:space="preserve"> T</w:t>
          </w:r>
          <w:r w:rsidR="00924F6F">
            <w:rPr>
              <w:rFonts w:asciiTheme="majorHAnsi" w:hAnsiTheme="majorHAnsi"/>
              <w:sz w:val="24"/>
              <w:szCs w:val="24"/>
            </w:rPr>
            <w:t>eacher</w:t>
          </w:r>
          <w:r w:rsidR="00705571">
            <w:rPr>
              <w:rFonts w:asciiTheme="majorHAnsi" w:hAnsiTheme="majorHAnsi"/>
              <w:sz w:val="24"/>
              <w:szCs w:val="24"/>
            </w:rPr>
            <w:t xml:space="preserve">s </w:t>
          </w:r>
          <w:r w:rsidR="00924F6F">
            <w:rPr>
              <w:rFonts w:asciiTheme="majorHAnsi" w:hAnsiTheme="majorHAnsi"/>
              <w:sz w:val="24"/>
              <w:szCs w:val="24"/>
            </w:rPr>
            <w:t xml:space="preserve">participated in </w:t>
          </w:r>
          <w:r w:rsidR="00A42F5D">
            <w:rPr>
              <w:rFonts w:asciiTheme="majorHAnsi" w:hAnsiTheme="majorHAnsi"/>
              <w:sz w:val="24"/>
              <w:szCs w:val="24"/>
            </w:rPr>
            <w:t xml:space="preserve">three additional </w:t>
          </w:r>
          <w:r w:rsidR="00924F6F">
            <w:rPr>
              <w:rFonts w:asciiTheme="majorHAnsi" w:hAnsiTheme="majorHAnsi"/>
              <w:sz w:val="24"/>
              <w:szCs w:val="24"/>
            </w:rPr>
            <w:t xml:space="preserve">professional development </w:t>
          </w:r>
          <w:r w:rsidR="00A42F5D">
            <w:rPr>
              <w:rFonts w:asciiTheme="majorHAnsi" w:hAnsiTheme="majorHAnsi"/>
              <w:sz w:val="24"/>
              <w:szCs w:val="24"/>
            </w:rPr>
            <w:t xml:space="preserve">sessions </w:t>
          </w:r>
          <w:r w:rsidR="00924F6F">
            <w:rPr>
              <w:rFonts w:asciiTheme="majorHAnsi" w:hAnsiTheme="majorHAnsi"/>
              <w:sz w:val="24"/>
              <w:szCs w:val="24"/>
            </w:rPr>
            <w:t xml:space="preserve">on deconstructing the standards in order to identify the skills and knowledge embedded in </w:t>
          </w:r>
          <w:r w:rsidR="00046031">
            <w:rPr>
              <w:rFonts w:asciiTheme="majorHAnsi" w:hAnsiTheme="majorHAnsi"/>
              <w:sz w:val="24"/>
              <w:szCs w:val="24"/>
            </w:rPr>
            <w:t xml:space="preserve">each </w:t>
          </w:r>
          <w:r w:rsidR="00924F6F">
            <w:rPr>
              <w:rFonts w:asciiTheme="majorHAnsi" w:hAnsiTheme="majorHAnsi"/>
              <w:sz w:val="24"/>
              <w:szCs w:val="24"/>
            </w:rPr>
            <w:t>standard and determine daily learning targets that will lead to mastery of the standard. This work will be used to ensure that lesson</w:t>
          </w:r>
          <w:r w:rsidR="004D0D99">
            <w:rPr>
              <w:rFonts w:asciiTheme="majorHAnsi" w:hAnsiTheme="majorHAnsi"/>
              <w:sz w:val="24"/>
              <w:szCs w:val="24"/>
            </w:rPr>
            <w:t xml:space="preserve"> plan</w:t>
          </w:r>
          <w:r w:rsidR="00924F6F">
            <w:rPr>
              <w:rFonts w:asciiTheme="majorHAnsi" w:hAnsiTheme="majorHAnsi"/>
              <w:sz w:val="24"/>
              <w:szCs w:val="24"/>
            </w:rPr>
            <w:t xml:space="preserve">s are effectively scaffolded to support students in reaching the level of rigor of the standard. </w:t>
          </w:r>
          <w:r w:rsidR="00BD2BFF">
            <w:rPr>
              <w:rFonts w:asciiTheme="majorHAnsi" w:hAnsiTheme="majorHAnsi"/>
              <w:sz w:val="24"/>
              <w:szCs w:val="24"/>
            </w:rPr>
            <w:t>In addition to building teachers’ understanding of the standards, these efforts are expected to raise the rigor of instruction.</w:t>
          </w:r>
        </w:sdtContent>
      </w:sdt>
    </w:p>
    <w:p w14:paraId="47A0504A" w14:textId="77777777" w:rsidR="00144BAE" w:rsidRPr="0069055A" w:rsidRDefault="00144BAE" w:rsidP="00144BAE">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2 Highight 2"/>
          <w:tag w:val="PA2Highlight2"/>
          <w:id w:val="470494896"/>
          <w:placeholder>
            <w:docPart w:val="E6250DA5151A4CE98A688F950ADAF83D"/>
          </w:placeholder>
        </w:sdtPr>
        <w:sdtEndPr/>
        <w:sdtContent>
          <w:r w:rsidR="00924F6F">
            <w:rPr>
              <w:rFonts w:asciiTheme="majorHAnsi" w:hAnsiTheme="majorHAnsi"/>
              <w:sz w:val="24"/>
              <w:szCs w:val="24"/>
            </w:rPr>
            <w:t xml:space="preserve">The </w:t>
          </w:r>
          <w:r w:rsidR="007175EB">
            <w:rPr>
              <w:rFonts w:asciiTheme="majorHAnsi" w:hAnsiTheme="majorHAnsi"/>
              <w:sz w:val="24"/>
              <w:szCs w:val="24"/>
            </w:rPr>
            <w:t>Primary (K</w:t>
          </w:r>
          <w:r w:rsidR="00672F13">
            <w:rPr>
              <w:sz w:val="24"/>
              <w:szCs w:val="24"/>
            </w:rPr>
            <w:t>–</w:t>
          </w:r>
          <w:r w:rsidR="007175EB">
            <w:rPr>
              <w:rFonts w:asciiTheme="majorHAnsi" w:hAnsiTheme="majorHAnsi"/>
              <w:sz w:val="24"/>
              <w:szCs w:val="24"/>
            </w:rPr>
            <w:t>2) and Intermediate (3</w:t>
          </w:r>
          <w:r w:rsidR="00672F13">
            <w:rPr>
              <w:sz w:val="24"/>
              <w:szCs w:val="24"/>
            </w:rPr>
            <w:t>–</w:t>
          </w:r>
          <w:r w:rsidR="007175EB">
            <w:rPr>
              <w:rFonts w:asciiTheme="majorHAnsi" w:hAnsiTheme="majorHAnsi"/>
              <w:sz w:val="24"/>
              <w:szCs w:val="24"/>
            </w:rPr>
            <w:t xml:space="preserve">5) </w:t>
          </w:r>
          <w:r w:rsidR="00924F6F">
            <w:rPr>
              <w:rFonts w:asciiTheme="majorHAnsi" w:hAnsiTheme="majorHAnsi"/>
              <w:sz w:val="24"/>
              <w:szCs w:val="24"/>
            </w:rPr>
            <w:t>Academic Coaches continue to provide ongoing</w:t>
          </w:r>
          <w:r w:rsidR="007175EB">
            <w:rPr>
              <w:rFonts w:asciiTheme="majorHAnsi" w:hAnsiTheme="majorHAnsi"/>
              <w:sz w:val="24"/>
              <w:szCs w:val="24"/>
            </w:rPr>
            <w:t xml:space="preserve"> coaching support to teachers. The coaches facilitate a biweekly observation and feedback cycle, provide weekly lesson plan feedback, facilitate Common Planning Time, and conduct professional development. On Blueprint’s November site visit, teachers in the focus group reported that they highly value the support the coaches provide and feel that their efforts are improving their practice. </w:t>
          </w:r>
          <w:r w:rsidR="00D533EC">
            <w:rPr>
              <w:rFonts w:asciiTheme="majorHAnsi" w:hAnsiTheme="majorHAnsi"/>
              <w:sz w:val="24"/>
              <w:szCs w:val="24"/>
            </w:rPr>
            <w:t xml:space="preserve">Site visit feedback was shared with the Instructional Leadership Team (ILT) on </w:t>
          </w:r>
          <w:r w:rsidR="00A42F5D">
            <w:rPr>
              <w:rFonts w:asciiTheme="majorHAnsi" w:hAnsiTheme="majorHAnsi"/>
              <w:sz w:val="24"/>
              <w:szCs w:val="24"/>
            </w:rPr>
            <w:t>December 9</w:t>
          </w:r>
          <w:r w:rsidR="00D533EC">
            <w:rPr>
              <w:rFonts w:asciiTheme="majorHAnsi" w:hAnsiTheme="majorHAnsi"/>
              <w:sz w:val="24"/>
              <w:szCs w:val="24"/>
            </w:rPr>
            <w:t xml:space="preserve"> </w:t>
          </w:r>
          <w:r w:rsidR="00A42F5D">
            <w:rPr>
              <w:rFonts w:asciiTheme="majorHAnsi" w:hAnsiTheme="majorHAnsi"/>
              <w:sz w:val="24"/>
              <w:szCs w:val="24"/>
            </w:rPr>
            <w:t xml:space="preserve">and with grade-level teams on December </w:t>
          </w:r>
          <w:r w:rsidR="00D533EC">
            <w:rPr>
              <w:rFonts w:asciiTheme="majorHAnsi" w:hAnsiTheme="majorHAnsi"/>
              <w:sz w:val="24"/>
              <w:szCs w:val="24"/>
            </w:rPr>
            <w:t>10.</w:t>
          </w:r>
        </w:sdtContent>
      </w:sdt>
    </w:p>
    <w:p w14:paraId="47A0504B" w14:textId="77777777" w:rsidR="00144BAE" w:rsidRPr="0069055A" w:rsidRDefault="00144BAE" w:rsidP="00144BAE">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2 Highlight 3"/>
          <w:tag w:val="PA2Highlight3"/>
          <w:id w:val="1280686380"/>
          <w:placeholder>
            <w:docPart w:val="087AAFA5DAA5407C8395CBF0AE8233F2"/>
          </w:placeholder>
        </w:sdtPr>
        <w:sdtEndPr/>
        <w:sdtContent>
          <w:r w:rsidR="00046031">
            <w:rPr>
              <w:rFonts w:asciiTheme="majorHAnsi" w:hAnsiTheme="majorHAnsi"/>
              <w:sz w:val="24"/>
              <w:szCs w:val="24"/>
            </w:rPr>
            <w:t xml:space="preserve">Dever is implementing a common whiteboard configuration in all classrooms.  This structure is intended to provide visual clarity to students and staff on the goals and </w:t>
          </w:r>
          <w:r w:rsidR="00046031">
            <w:rPr>
              <w:rFonts w:asciiTheme="majorHAnsi" w:hAnsiTheme="majorHAnsi"/>
              <w:sz w:val="24"/>
              <w:szCs w:val="24"/>
            </w:rPr>
            <w:lastRenderedPageBreak/>
            <w:t>structure</w:t>
          </w:r>
          <w:r w:rsidR="004D0D99">
            <w:rPr>
              <w:rFonts w:asciiTheme="majorHAnsi" w:hAnsiTheme="majorHAnsi"/>
              <w:sz w:val="24"/>
              <w:szCs w:val="24"/>
            </w:rPr>
            <w:t xml:space="preserve"> of the daily learning.</w:t>
          </w:r>
          <w:r w:rsidR="00046031">
            <w:rPr>
              <w:rFonts w:asciiTheme="majorHAnsi" w:hAnsiTheme="majorHAnsi"/>
              <w:sz w:val="24"/>
              <w:szCs w:val="24"/>
            </w:rPr>
            <w:t xml:space="preserve"> The common whiteboard configurati</w:t>
          </w:r>
          <w:r w:rsidR="009E5D29">
            <w:rPr>
              <w:rFonts w:asciiTheme="majorHAnsi" w:hAnsiTheme="majorHAnsi"/>
              <w:sz w:val="24"/>
              <w:szCs w:val="24"/>
            </w:rPr>
            <w:t>on includes the learning target and</w:t>
          </w:r>
          <w:r w:rsidR="00046031">
            <w:rPr>
              <w:rFonts w:asciiTheme="majorHAnsi" w:hAnsiTheme="majorHAnsi"/>
              <w:sz w:val="24"/>
              <w:szCs w:val="24"/>
            </w:rPr>
            <w:t xml:space="preserve"> a timed less</w:t>
          </w:r>
          <w:r w:rsidR="009E5D29">
            <w:rPr>
              <w:rFonts w:asciiTheme="majorHAnsi" w:hAnsiTheme="majorHAnsi"/>
              <w:sz w:val="24"/>
              <w:szCs w:val="24"/>
            </w:rPr>
            <w:t>on agenda</w:t>
          </w:r>
          <w:r w:rsidR="00046031">
            <w:rPr>
              <w:rFonts w:asciiTheme="majorHAnsi" w:hAnsiTheme="majorHAnsi"/>
              <w:sz w:val="24"/>
              <w:szCs w:val="24"/>
            </w:rPr>
            <w:t xml:space="preserve">. </w:t>
          </w:r>
        </w:sdtContent>
      </w:sdt>
    </w:p>
    <w:p w14:paraId="47A0504C" w14:textId="77777777" w:rsidR="00B22BC9" w:rsidRDefault="00144BAE" w:rsidP="00144BAE">
      <w:pPr>
        <w:pStyle w:val="Bullet1Last"/>
        <w:spacing w:after="0"/>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2 Challenge"/>
          <w:tag w:val="PA2Challenge"/>
          <w:id w:val="-1328203741"/>
          <w:placeholder>
            <w:docPart w:val="C2B48D50B0C64193BF68BEE04F2106B9"/>
          </w:placeholder>
        </w:sdtPr>
        <w:sdtEndPr/>
        <w:sdtContent>
          <w:r w:rsidR="00252908">
            <w:rPr>
              <w:rFonts w:asciiTheme="majorHAnsi" w:hAnsiTheme="majorHAnsi"/>
              <w:sz w:val="24"/>
              <w:szCs w:val="24"/>
            </w:rPr>
            <w:t xml:space="preserve">Dever </w:t>
          </w:r>
          <w:r w:rsidR="006F6BFF">
            <w:rPr>
              <w:rFonts w:asciiTheme="majorHAnsi" w:hAnsiTheme="majorHAnsi"/>
              <w:sz w:val="24"/>
              <w:szCs w:val="24"/>
            </w:rPr>
            <w:t xml:space="preserve">continues </w:t>
          </w:r>
          <w:r w:rsidR="00252908">
            <w:rPr>
              <w:rFonts w:asciiTheme="majorHAnsi" w:hAnsiTheme="majorHAnsi"/>
              <w:sz w:val="24"/>
              <w:szCs w:val="24"/>
            </w:rPr>
            <w:t xml:space="preserve"> to focus its efforts to ensure that students are prepared for success at the end of the year</w:t>
          </w:r>
          <w:r w:rsidR="00233C3E">
            <w:rPr>
              <w:rFonts w:asciiTheme="majorHAnsi" w:hAnsiTheme="majorHAnsi"/>
              <w:sz w:val="24"/>
              <w:szCs w:val="24"/>
            </w:rPr>
            <w:t>.</w:t>
          </w:r>
          <w:r w:rsidR="00BD2BFF">
            <w:rPr>
              <w:rFonts w:asciiTheme="majorHAnsi" w:hAnsiTheme="majorHAnsi"/>
              <w:sz w:val="24"/>
              <w:szCs w:val="24"/>
            </w:rPr>
            <w:t xml:space="preserve"> </w:t>
          </w:r>
          <w:r w:rsidR="00233C3E">
            <w:rPr>
              <w:rFonts w:asciiTheme="majorHAnsi" w:hAnsiTheme="majorHAnsi"/>
              <w:sz w:val="24"/>
              <w:szCs w:val="24"/>
            </w:rPr>
            <w:t>Grade-level teams meet every other week to analyze student work</w:t>
          </w:r>
          <w:r w:rsidR="00E75107">
            <w:rPr>
              <w:rFonts w:asciiTheme="majorHAnsi" w:hAnsiTheme="majorHAnsi"/>
              <w:sz w:val="24"/>
              <w:szCs w:val="24"/>
            </w:rPr>
            <w:t>,</w:t>
          </w:r>
          <w:r w:rsidR="00233C3E">
            <w:rPr>
              <w:rFonts w:asciiTheme="majorHAnsi" w:hAnsiTheme="majorHAnsi"/>
              <w:sz w:val="24"/>
              <w:szCs w:val="24"/>
            </w:rPr>
            <w:t xml:space="preserve"> and teachers</w:t>
          </w:r>
          <w:r w:rsidR="00BD2BFF">
            <w:rPr>
              <w:rFonts w:asciiTheme="majorHAnsi" w:hAnsiTheme="majorHAnsi"/>
              <w:sz w:val="24"/>
              <w:szCs w:val="24"/>
            </w:rPr>
            <w:t xml:space="preserve"> continu</w:t>
          </w:r>
          <w:r w:rsidR="00233C3E">
            <w:rPr>
              <w:rFonts w:asciiTheme="majorHAnsi" w:hAnsiTheme="majorHAnsi"/>
              <w:sz w:val="24"/>
              <w:szCs w:val="24"/>
            </w:rPr>
            <w:t>e</w:t>
          </w:r>
          <w:r w:rsidR="00BD2BFF">
            <w:rPr>
              <w:rFonts w:asciiTheme="majorHAnsi" w:hAnsiTheme="majorHAnsi"/>
              <w:sz w:val="24"/>
              <w:szCs w:val="24"/>
            </w:rPr>
            <w:t xml:space="preserve"> to expose students to </w:t>
          </w:r>
          <w:r w:rsidR="006F6BFF">
            <w:rPr>
              <w:rFonts w:asciiTheme="majorHAnsi" w:hAnsiTheme="majorHAnsi"/>
              <w:sz w:val="24"/>
              <w:szCs w:val="24"/>
            </w:rPr>
            <w:t xml:space="preserve">appropriate </w:t>
          </w:r>
          <w:r w:rsidR="00BD2BFF">
            <w:rPr>
              <w:rFonts w:asciiTheme="majorHAnsi" w:hAnsiTheme="majorHAnsi"/>
              <w:sz w:val="24"/>
              <w:szCs w:val="24"/>
            </w:rPr>
            <w:t>performance tasks and scoring rubrics</w:t>
          </w:r>
          <w:r w:rsidR="00233C3E">
            <w:rPr>
              <w:rFonts w:asciiTheme="majorHAnsi" w:hAnsiTheme="majorHAnsi"/>
              <w:sz w:val="24"/>
              <w:szCs w:val="24"/>
            </w:rPr>
            <w:t>.</w:t>
          </w:r>
        </w:sdtContent>
      </w:sdt>
    </w:p>
    <w:p w14:paraId="47A0504D" w14:textId="77777777" w:rsidR="00D835AC" w:rsidRPr="00C61F6B" w:rsidRDefault="00D835AC" w:rsidP="00F633C3">
      <w:pPr>
        <w:pStyle w:val="BodyText"/>
        <w:spacing w:before="240" w:after="0"/>
        <w:rPr>
          <w:rFonts w:asciiTheme="majorHAnsi" w:hAnsiTheme="majorHAnsi"/>
          <w:szCs w:val="24"/>
        </w:rPr>
      </w:pPr>
      <w:r w:rsidRPr="00C61F6B">
        <w:rPr>
          <w:rFonts w:asciiTheme="majorHAnsi" w:hAnsiTheme="majorHAnsi"/>
          <w:b/>
          <w:szCs w:val="24"/>
        </w:rPr>
        <w:t>Priority Area 3:</w:t>
      </w:r>
      <w:r w:rsidR="007D441B" w:rsidRPr="00C61F6B">
        <w:rPr>
          <w:rFonts w:asciiTheme="majorHAnsi" w:hAnsiTheme="majorHAnsi"/>
          <w:b/>
          <w:szCs w:val="24"/>
        </w:rPr>
        <w:t xml:space="preserve"> </w:t>
      </w:r>
      <w:r w:rsidRPr="00C61F6B">
        <w:rPr>
          <w:rFonts w:asciiTheme="majorHAnsi" w:hAnsiTheme="majorHAnsi"/>
          <w:szCs w:val="24"/>
        </w:rPr>
        <w:t>Use data to drive instruction</w:t>
      </w:r>
      <w:r w:rsidR="00177CCB" w:rsidRPr="00C61F6B">
        <w:rPr>
          <w:rFonts w:asciiTheme="majorHAnsi" w:hAnsiTheme="majorHAnsi"/>
          <w:szCs w:val="24"/>
        </w:rPr>
        <w:t>.</w:t>
      </w:r>
    </w:p>
    <w:p w14:paraId="47A0504E" w14:textId="77777777" w:rsidR="003B4F19" w:rsidRPr="00233C3E" w:rsidRDefault="003B4F19" w:rsidP="00E75107">
      <w:pPr>
        <w:pStyle w:val="Bullet1Last"/>
        <w:spacing w:after="0"/>
        <w:rPr>
          <w:sz w:val="24"/>
          <w:szCs w:val="24"/>
        </w:rPr>
      </w:pPr>
      <w:r w:rsidRPr="00233C3E">
        <w:rPr>
          <w:rFonts w:asciiTheme="majorHAnsi" w:hAnsiTheme="majorHAnsi"/>
          <w:b/>
          <w:sz w:val="24"/>
          <w:szCs w:val="24"/>
        </w:rPr>
        <w:t>Highlight:</w:t>
      </w:r>
      <w:r w:rsidRPr="00233C3E">
        <w:rPr>
          <w:rFonts w:asciiTheme="majorHAnsi" w:hAnsiTheme="majorHAnsi"/>
          <w:sz w:val="24"/>
          <w:szCs w:val="24"/>
        </w:rPr>
        <w:t xml:space="preserve"> </w:t>
      </w:r>
      <w:sdt>
        <w:sdtPr>
          <w:rPr>
            <w:rFonts w:asciiTheme="majorHAnsi" w:hAnsiTheme="majorHAnsi"/>
            <w:sz w:val="24"/>
            <w:szCs w:val="24"/>
          </w:rPr>
          <w:alias w:val="Priority Area 3 Highlight 1"/>
          <w:tag w:val="PA3Highlight1"/>
          <w:id w:val="1339883087"/>
          <w:placeholder>
            <w:docPart w:val="FF460C8662D04E398680E80166BE4C63"/>
          </w:placeholder>
        </w:sdtPr>
        <w:sdtEndPr>
          <w:rPr>
            <w:rFonts w:ascii="Times New Roman" w:hAnsi="Times New Roman"/>
          </w:rPr>
        </w:sdtEndPr>
        <w:sdtContent>
          <w:r w:rsidR="005F7EE6" w:rsidRPr="00233C3E">
            <w:rPr>
              <w:sz w:val="24"/>
              <w:szCs w:val="24"/>
            </w:rPr>
            <w:t>Dever administers</w:t>
          </w:r>
          <w:r w:rsidR="002D7B5F" w:rsidRPr="00233C3E">
            <w:rPr>
              <w:sz w:val="24"/>
              <w:szCs w:val="24"/>
            </w:rPr>
            <w:t xml:space="preserve"> a robust system of assessments to measure student progress and inform instruction. </w:t>
          </w:r>
          <w:r w:rsidR="00BD2BFF" w:rsidRPr="00233C3E">
            <w:rPr>
              <w:sz w:val="24"/>
              <w:szCs w:val="24"/>
            </w:rPr>
            <w:t xml:space="preserve">Teachers administer </w:t>
          </w:r>
          <w:r w:rsidR="00233C3E" w:rsidRPr="00233C3E">
            <w:rPr>
              <w:rFonts w:asciiTheme="minorHAnsi" w:hAnsiTheme="minorHAnsi"/>
              <w:sz w:val="24"/>
              <w:szCs w:val="24"/>
            </w:rPr>
            <w:t xml:space="preserve">Dynamic Indicators of Basic Early Literacy Skills </w:t>
          </w:r>
          <w:r w:rsidR="00233C3E" w:rsidRPr="00233C3E">
            <w:rPr>
              <w:sz w:val="24"/>
              <w:szCs w:val="24"/>
            </w:rPr>
            <w:t>(</w:t>
          </w:r>
          <w:r w:rsidR="00BD2BFF" w:rsidRPr="00233C3E">
            <w:rPr>
              <w:sz w:val="24"/>
              <w:szCs w:val="24"/>
            </w:rPr>
            <w:t>DIBEL</w:t>
          </w:r>
          <w:r w:rsidR="005A3EC6" w:rsidRPr="00233C3E">
            <w:rPr>
              <w:sz w:val="24"/>
              <w:szCs w:val="24"/>
            </w:rPr>
            <w:t>S</w:t>
          </w:r>
          <w:r w:rsidR="00233C3E" w:rsidRPr="00233C3E">
            <w:rPr>
              <w:sz w:val="24"/>
              <w:szCs w:val="24"/>
            </w:rPr>
            <w:t>)</w:t>
          </w:r>
          <w:r w:rsidR="00BD2BFF" w:rsidRPr="00233C3E">
            <w:rPr>
              <w:sz w:val="24"/>
              <w:szCs w:val="24"/>
            </w:rPr>
            <w:t xml:space="preserve"> to measure and monitor early literacy skills and are using the data to plan for needs-based groups and fluency instruction. </w:t>
          </w:r>
          <w:r w:rsidR="00D6149C" w:rsidRPr="00233C3E">
            <w:rPr>
              <w:sz w:val="24"/>
              <w:szCs w:val="24"/>
            </w:rPr>
            <w:t>The percentage</w:t>
          </w:r>
          <w:r w:rsidR="00D77F25">
            <w:rPr>
              <w:sz w:val="24"/>
              <w:szCs w:val="24"/>
            </w:rPr>
            <w:t>s</w:t>
          </w:r>
          <w:r w:rsidR="00D6149C" w:rsidRPr="00233C3E">
            <w:rPr>
              <w:sz w:val="24"/>
              <w:szCs w:val="24"/>
            </w:rPr>
            <w:t xml:space="preserve"> of students meeting </w:t>
          </w:r>
          <w:r w:rsidR="00D6149C" w:rsidRPr="00E75107">
            <w:rPr>
              <w:spacing w:val="-2"/>
              <w:sz w:val="24"/>
              <w:szCs w:val="24"/>
            </w:rPr>
            <w:t>benchmarks for DIBEL</w:t>
          </w:r>
          <w:r w:rsidR="005A3EC6" w:rsidRPr="00E75107">
            <w:rPr>
              <w:spacing w:val="-2"/>
              <w:sz w:val="24"/>
              <w:szCs w:val="24"/>
            </w:rPr>
            <w:t>S</w:t>
          </w:r>
          <w:r w:rsidR="00D6149C" w:rsidRPr="00E75107">
            <w:rPr>
              <w:spacing w:val="-2"/>
              <w:sz w:val="24"/>
              <w:szCs w:val="24"/>
            </w:rPr>
            <w:t xml:space="preserve"> are currently: 74</w:t>
          </w:r>
          <w:r w:rsidR="00E75107" w:rsidRPr="00E75107">
            <w:rPr>
              <w:spacing w:val="-2"/>
              <w:sz w:val="24"/>
              <w:szCs w:val="24"/>
            </w:rPr>
            <w:t xml:space="preserve"> percent</w:t>
          </w:r>
          <w:r w:rsidR="00D6149C" w:rsidRPr="00E75107">
            <w:rPr>
              <w:spacing w:val="-2"/>
              <w:sz w:val="24"/>
              <w:szCs w:val="24"/>
            </w:rPr>
            <w:t xml:space="preserve"> in Kindergarten, 57</w:t>
          </w:r>
          <w:r w:rsidR="00E75107" w:rsidRPr="00E75107">
            <w:rPr>
              <w:spacing w:val="-2"/>
              <w:sz w:val="24"/>
              <w:szCs w:val="24"/>
            </w:rPr>
            <w:t xml:space="preserve"> percent</w:t>
          </w:r>
          <w:r w:rsidR="00D6149C" w:rsidRPr="00E75107">
            <w:rPr>
              <w:spacing w:val="-2"/>
              <w:sz w:val="24"/>
              <w:szCs w:val="24"/>
            </w:rPr>
            <w:t xml:space="preserve"> in Grade 1,</w:t>
          </w:r>
          <w:r w:rsidR="00D6149C" w:rsidRPr="00233C3E">
            <w:rPr>
              <w:sz w:val="24"/>
              <w:szCs w:val="24"/>
            </w:rPr>
            <w:t xml:space="preserve"> 56</w:t>
          </w:r>
          <w:r w:rsidR="00E75107">
            <w:rPr>
              <w:sz w:val="24"/>
              <w:szCs w:val="24"/>
            </w:rPr>
            <w:t xml:space="preserve"> percent</w:t>
          </w:r>
          <w:r w:rsidR="00D6149C" w:rsidRPr="00233C3E">
            <w:rPr>
              <w:sz w:val="24"/>
              <w:szCs w:val="24"/>
            </w:rPr>
            <w:t xml:space="preserve"> in Grade 2, 63</w:t>
          </w:r>
          <w:r w:rsidR="00E75107">
            <w:rPr>
              <w:sz w:val="24"/>
              <w:szCs w:val="24"/>
            </w:rPr>
            <w:t xml:space="preserve"> percent</w:t>
          </w:r>
          <w:r w:rsidR="00D6149C" w:rsidRPr="00233C3E">
            <w:rPr>
              <w:sz w:val="24"/>
              <w:szCs w:val="24"/>
            </w:rPr>
            <w:t xml:space="preserve"> in Grade 3, 68</w:t>
          </w:r>
          <w:r w:rsidR="00E75107">
            <w:rPr>
              <w:sz w:val="24"/>
              <w:szCs w:val="24"/>
            </w:rPr>
            <w:t xml:space="preserve"> percent</w:t>
          </w:r>
          <w:r w:rsidR="00D6149C" w:rsidRPr="00233C3E">
            <w:rPr>
              <w:sz w:val="24"/>
              <w:szCs w:val="24"/>
            </w:rPr>
            <w:t xml:space="preserve"> </w:t>
          </w:r>
          <w:r w:rsidR="005A3EC6" w:rsidRPr="00233C3E">
            <w:rPr>
              <w:sz w:val="24"/>
              <w:szCs w:val="24"/>
            </w:rPr>
            <w:t>in Grade 4, and 47</w:t>
          </w:r>
          <w:r w:rsidR="00E75107">
            <w:rPr>
              <w:sz w:val="24"/>
              <w:szCs w:val="24"/>
            </w:rPr>
            <w:t xml:space="preserve"> percent</w:t>
          </w:r>
          <w:r w:rsidR="005A3EC6" w:rsidRPr="00233C3E">
            <w:rPr>
              <w:sz w:val="24"/>
              <w:szCs w:val="24"/>
            </w:rPr>
            <w:t xml:space="preserve"> in Grade 5. </w:t>
          </w:r>
          <w:r w:rsidR="00BD2BFF" w:rsidRPr="00233C3E">
            <w:rPr>
              <w:sz w:val="24"/>
              <w:szCs w:val="24"/>
            </w:rPr>
            <w:t>Teachers in Grades 2</w:t>
          </w:r>
          <w:r w:rsidR="00E75107">
            <w:rPr>
              <w:sz w:val="24"/>
              <w:szCs w:val="24"/>
            </w:rPr>
            <w:t>–</w:t>
          </w:r>
          <w:r w:rsidR="00BD2BFF" w:rsidRPr="00233C3E">
            <w:rPr>
              <w:sz w:val="24"/>
              <w:szCs w:val="24"/>
            </w:rPr>
            <w:t xml:space="preserve">5 use </w:t>
          </w:r>
          <w:r w:rsidR="00233C3E" w:rsidRPr="00233C3E">
            <w:rPr>
              <w:sz w:val="24"/>
              <w:szCs w:val="24"/>
            </w:rPr>
            <w:t>Achievement Network (</w:t>
          </w:r>
          <w:r w:rsidR="00BD2BFF" w:rsidRPr="00233C3E">
            <w:rPr>
              <w:sz w:val="24"/>
              <w:szCs w:val="24"/>
            </w:rPr>
            <w:t>ANet</w:t>
          </w:r>
          <w:r w:rsidR="00233C3E" w:rsidRPr="00233C3E">
            <w:rPr>
              <w:sz w:val="24"/>
              <w:szCs w:val="24"/>
            </w:rPr>
            <w:t xml:space="preserve">) </w:t>
          </w:r>
          <w:r w:rsidR="00BD2BFF" w:rsidRPr="00233C3E">
            <w:rPr>
              <w:sz w:val="24"/>
              <w:szCs w:val="24"/>
            </w:rPr>
            <w:t>to plan for whole-group reteaching, needs-based groups, or Math Fellows interventions.</w:t>
          </w:r>
          <w:r w:rsidR="006A1EDF" w:rsidRPr="00233C3E">
            <w:rPr>
              <w:sz w:val="24"/>
              <w:szCs w:val="24"/>
            </w:rPr>
            <w:t xml:space="preserve"> </w:t>
          </w:r>
          <w:r w:rsidR="006304BC" w:rsidRPr="00233C3E">
            <w:rPr>
              <w:sz w:val="24"/>
              <w:szCs w:val="24"/>
            </w:rPr>
            <w:t xml:space="preserve">In addition to measuring student growth, </w:t>
          </w:r>
          <w:r w:rsidR="00233C3E" w:rsidRPr="00233C3E">
            <w:rPr>
              <w:sz w:val="24"/>
              <w:szCs w:val="24"/>
            </w:rPr>
            <w:t>Measures of Academic Progress (</w:t>
          </w:r>
          <w:r w:rsidR="006A1EDF" w:rsidRPr="00233C3E">
            <w:rPr>
              <w:sz w:val="24"/>
              <w:szCs w:val="24"/>
            </w:rPr>
            <w:t>MAP</w:t>
          </w:r>
          <w:r w:rsidR="00233C3E" w:rsidRPr="00233C3E">
            <w:rPr>
              <w:sz w:val="24"/>
              <w:szCs w:val="24"/>
            </w:rPr>
            <w:t>)</w:t>
          </w:r>
          <w:r w:rsidR="006A1EDF" w:rsidRPr="00233C3E">
            <w:rPr>
              <w:sz w:val="24"/>
              <w:szCs w:val="24"/>
            </w:rPr>
            <w:t xml:space="preserve"> data </w:t>
          </w:r>
          <w:r w:rsidR="00D32BF2" w:rsidRPr="00233C3E">
            <w:rPr>
              <w:sz w:val="24"/>
              <w:szCs w:val="24"/>
            </w:rPr>
            <w:t xml:space="preserve">are </w:t>
          </w:r>
          <w:r w:rsidR="006A1EDF" w:rsidRPr="00233C3E">
            <w:rPr>
              <w:sz w:val="24"/>
              <w:szCs w:val="24"/>
            </w:rPr>
            <w:t xml:space="preserve">being used to target students for interventions. </w:t>
          </w:r>
          <w:r w:rsidR="00D6149C" w:rsidRPr="00233C3E">
            <w:rPr>
              <w:sz w:val="24"/>
              <w:szCs w:val="24"/>
            </w:rPr>
            <w:t>B</w:t>
          </w:r>
          <w:r w:rsidR="006A1EDF" w:rsidRPr="00233C3E">
            <w:rPr>
              <w:sz w:val="24"/>
              <w:szCs w:val="24"/>
            </w:rPr>
            <w:t>ased on the results from fifth grade, Math Fellows are being redeployed from third grade to fifth grade to provide pull-out interventions beginning in January.</w:t>
          </w:r>
          <w:r w:rsidR="005F7EE6" w:rsidRPr="00233C3E">
            <w:rPr>
              <w:sz w:val="24"/>
              <w:szCs w:val="24"/>
            </w:rPr>
            <w:t xml:space="preserve"> </w:t>
          </w:r>
          <w:r w:rsidR="006A1EDF" w:rsidRPr="00233C3E">
            <w:rPr>
              <w:sz w:val="24"/>
              <w:szCs w:val="24"/>
            </w:rPr>
            <w:t xml:space="preserve">The intermediate academic coach and </w:t>
          </w:r>
          <w:r w:rsidR="00A42F5D">
            <w:rPr>
              <w:rFonts w:asciiTheme="majorHAnsi" w:hAnsiTheme="majorHAnsi"/>
              <w:sz w:val="24"/>
              <w:szCs w:val="24"/>
            </w:rPr>
            <w:t xml:space="preserve">Assistant Principal </w:t>
          </w:r>
          <w:r w:rsidR="006A1EDF" w:rsidRPr="00233C3E">
            <w:rPr>
              <w:sz w:val="24"/>
              <w:szCs w:val="24"/>
            </w:rPr>
            <w:t>of School Culture</w:t>
          </w:r>
          <w:r w:rsidR="00E75107">
            <w:rPr>
              <w:sz w:val="24"/>
              <w:szCs w:val="24"/>
            </w:rPr>
            <w:t xml:space="preserve"> </w:t>
          </w:r>
          <w:r w:rsidR="006A1EDF" w:rsidRPr="00233C3E">
            <w:rPr>
              <w:sz w:val="24"/>
              <w:szCs w:val="24"/>
            </w:rPr>
            <w:t xml:space="preserve">also </w:t>
          </w:r>
          <w:r w:rsidR="00E75107">
            <w:rPr>
              <w:sz w:val="24"/>
              <w:szCs w:val="24"/>
            </w:rPr>
            <w:t xml:space="preserve">are </w:t>
          </w:r>
          <w:r w:rsidR="006A1EDF" w:rsidRPr="00233C3E">
            <w:rPr>
              <w:sz w:val="24"/>
              <w:szCs w:val="24"/>
            </w:rPr>
            <w:t>dedicating significant time to working with the fifth</w:t>
          </w:r>
          <w:r w:rsidR="00E75107">
            <w:rPr>
              <w:sz w:val="24"/>
              <w:szCs w:val="24"/>
            </w:rPr>
            <w:t>-</w:t>
          </w:r>
          <w:r w:rsidR="006A1EDF" w:rsidRPr="00233C3E">
            <w:rPr>
              <w:sz w:val="24"/>
              <w:szCs w:val="24"/>
            </w:rPr>
            <w:t xml:space="preserve">grade team, modeling lessons and providing instructional and behavioral support. </w:t>
          </w:r>
        </w:sdtContent>
      </w:sdt>
    </w:p>
    <w:p w14:paraId="47A0504F" w14:textId="77777777"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3 Highlight 2"/>
          <w:tag w:val="PA3Highlight2"/>
          <w:id w:val="1518276878"/>
          <w:placeholder>
            <w:docPart w:val="8727EBDF118C48A6B10B6BE24097A5C2"/>
          </w:placeholder>
        </w:sdtPr>
        <w:sdtEndPr/>
        <w:sdtContent>
          <w:r w:rsidR="00375A4D">
            <w:rPr>
              <w:rFonts w:asciiTheme="majorHAnsi" w:hAnsiTheme="majorHAnsi"/>
              <w:sz w:val="24"/>
              <w:szCs w:val="24"/>
            </w:rPr>
            <w:t>Dever</w:t>
          </w:r>
          <w:r w:rsidR="002A6ECB">
            <w:rPr>
              <w:rFonts w:asciiTheme="majorHAnsi" w:hAnsiTheme="majorHAnsi"/>
              <w:sz w:val="24"/>
              <w:szCs w:val="24"/>
            </w:rPr>
            <w:t>’s</w:t>
          </w:r>
          <w:r w:rsidR="00375A4D">
            <w:rPr>
              <w:rFonts w:asciiTheme="majorHAnsi" w:hAnsiTheme="majorHAnsi"/>
              <w:sz w:val="24"/>
              <w:szCs w:val="24"/>
            </w:rPr>
            <w:t xml:space="preserve"> redesigned master schedule </w:t>
          </w:r>
          <w:r w:rsidR="00DE08E5">
            <w:rPr>
              <w:rFonts w:asciiTheme="majorHAnsi" w:hAnsiTheme="majorHAnsi"/>
              <w:sz w:val="24"/>
              <w:szCs w:val="24"/>
            </w:rPr>
            <w:t xml:space="preserve">and school calendar </w:t>
          </w:r>
          <w:r w:rsidR="00375A4D">
            <w:rPr>
              <w:rFonts w:asciiTheme="majorHAnsi" w:hAnsiTheme="majorHAnsi"/>
              <w:sz w:val="24"/>
              <w:szCs w:val="24"/>
            </w:rPr>
            <w:t>incorporate</w:t>
          </w:r>
          <w:r w:rsidR="00DE08E5">
            <w:rPr>
              <w:rFonts w:asciiTheme="majorHAnsi" w:hAnsiTheme="majorHAnsi"/>
              <w:sz w:val="24"/>
              <w:szCs w:val="24"/>
            </w:rPr>
            <w:t xml:space="preserve"> more</w:t>
          </w:r>
          <w:r w:rsidR="00375A4D">
            <w:rPr>
              <w:rFonts w:asciiTheme="majorHAnsi" w:hAnsiTheme="majorHAnsi"/>
              <w:sz w:val="24"/>
              <w:szCs w:val="24"/>
            </w:rPr>
            <w:t xml:space="preserve"> time for team data meetings</w:t>
          </w:r>
          <w:r w:rsidR="002A6ECB">
            <w:rPr>
              <w:rFonts w:asciiTheme="majorHAnsi" w:hAnsiTheme="majorHAnsi"/>
              <w:sz w:val="24"/>
              <w:szCs w:val="24"/>
            </w:rPr>
            <w:t xml:space="preserve"> this school year</w:t>
          </w:r>
          <w:r w:rsidR="00DE08E5">
            <w:rPr>
              <w:rFonts w:asciiTheme="majorHAnsi" w:hAnsiTheme="majorHAnsi"/>
              <w:sz w:val="24"/>
              <w:szCs w:val="24"/>
            </w:rPr>
            <w:t>.</w:t>
          </w:r>
          <w:r w:rsidR="00375A4D">
            <w:rPr>
              <w:rFonts w:asciiTheme="majorHAnsi" w:hAnsiTheme="majorHAnsi"/>
              <w:sz w:val="24"/>
              <w:szCs w:val="24"/>
            </w:rPr>
            <w:t xml:space="preserve"> Each grade-level team meets biweekly for 50 minutes to discuss academic and behavioral data</w:t>
          </w:r>
          <w:r w:rsidR="00DE08E5">
            <w:rPr>
              <w:rFonts w:asciiTheme="majorHAnsi" w:hAnsiTheme="majorHAnsi"/>
              <w:sz w:val="24"/>
              <w:szCs w:val="24"/>
            </w:rPr>
            <w:t>,</w:t>
          </w:r>
          <w:r w:rsidR="00375A4D">
            <w:rPr>
              <w:rFonts w:asciiTheme="majorHAnsi" w:hAnsiTheme="majorHAnsi"/>
              <w:sz w:val="24"/>
              <w:szCs w:val="24"/>
            </w:rPr>
            <w:t xml:space="preserve"> on a rotating basis. These meetings </w:t>
          </w:r>
          <w:r w:rsidR="005910D5">
            <w:rPr>
              <w:rFonts w:asciiTheme="majorHAnsi" w:hAnsiTheme="majorHAnsi"/>
              <w:sz w:val="24"/>
              <w:szCs w:val="24"/>
            </w:rPr>
            <w:t>are facilitate</w:t>
          </w:r>
          <w:r w:rsidR="00672F13">
            <w:rPr>
              <w:rFonts w:asciiTheme="majorHAnsi" w:hAnsiTheme="majorHAnsi"/>
              <w:sz w:val="24"/>
              <w:szCs w:val="24"/>
            </w:rPr>
            <w:t>d</w:t>
          </w:r>
          <w:r w:rsidR="005910D5">
            <w:rPr>
              <w:rFonts w:asciiTheme="majorHAnsi" w:hAnsiTheme="majorHAnsi"/>
              <w:sz w:val="24"/>
              <w:szCs w:val="24"/>
            </w:rPr>
            <w:t xml:space="preserve"> b</w:t>
          </w:r>
          <w:r w:rsidR="007062BD">
            <w:rPr>
              <w:rFonts w:asciiTheme="majorHAnsi" w:hAnsiTheme="majorHAnsi"/>
              <w:sz w:val="24"/>
              <w:szCs w:val="24"/>
            </w:rPr>
            <w:t>y the Assistant Principal of Academics</w:t>
          </w:r>
          <w:r w:rsidR="005A3EC6">
            <w:rPr>
              <w:rFonts w:asciiTheme="majorHAnsi" w:hAnsiTheme="majorHAnsi"/>
              <w:sz w:val="24"/>
              <w:szCs w:val="24"/>
            </w:rPr>
            <w:t xml:space="preserve"> </w:t>
          </w:r>
          <w:r w:rsidR="005910D5">
            <w:rPr>
              <w:rFonts w:asciiTheme="majorHAnsi" w:hAnsiTheme="majorHAnsi"/>
              <w:sz w:val="24"/>
              <w:szCs w:val="24"/>
            </w:rPr>
            <w:t xml:space="preserve">and </w:t>
          </w:r>
          <w:r w:rsidR="00375A4D">
            <w:rPr>
              <w:rFonts w:asciiTheme="majorHAnsi" w:hAnsiTheme="majorHAnsi"/>
              <w:sz w:val="24"/>
              <w:szCs w:val="24"/>
            </w:rPr>
            <w:t>include homeroom teachers and re</w:t>
          </w:r>
          <w:r w:rsidR="005910D5">
            <w:rPr>
              <w:rFonts w:asciiTheme="majorHAnsi" w:hAnsiTheme="majorHAnsi"/>
              <w:sz w:val="24"/>
              <w:szCs w:val="24"/>
            </w:rPr>
            <w:t xml:space="preserve">source teachers, as applicable. </w:t>
          </w:r>
          <w:r w:rsidR="00DE08E5">
            <w:rPr>
              <w:rFonts w:asciiTheme="majorHAnsi" w:hAnsiTheme="majorHAnsi"/>
              <w:sz w:val="24"/>
              <w:szCs w:val="24"/>
            </w:rPr>
            <w:t xml:space="preserve">Dever also conducted its first ANet data meeting, during which </w:t>
          </w:r>
          <w:r w:rsidR="002A6ECB">
            <w:rPr>
              <w:rFonts w:asciiTheme="majorHAnsi" w:hAnsiTheme="majorHAnsi"/>
              <w:sz w:val="24"/>
              <w:szCs w:val="24"/>
            </w:rPr>
            <w:t xml:space="preserve">time </w:t>
          </w:r>
          <w:r w:rsidR="00DE08E5">
            <w:rPr>
              <w:rFonts w:asciiTheme="majorHAnsi" w:hAnsiTheme="majorHAnsi"/>
              <w:sz w:val="24"/>
              <w:szCs w:val="24"/>
            </w:rPr>
            <w:t xml:space="preserve">teachers analyzed ANet data and created action plans to target non-mastered skills. A portion of the January 4 and February 16 </w:t>
          </w:r>
          <w:r w:rsidR="00A42F5D">
            <w:rPr>
              <w:rFonts w:asciiTheme="majorHAnsi" w:hAnsiTheme="majorHAnsi"/>
              <w:sz w:val="24"/>
              <w:szCs w:val="24"/>
            </w:rPr>
            <w:t>p</w:t>
          </w:r>
          <w:r w:rsidR="00DE08E5">
            <w:rPr>
              <w:rFonts w:asciiTheme="majorHAnsi" w:hAnsiTheme="majorHAnsi"/>
              <w:sz w:val="24"/>
              <w:szCs w:val="24"/>
            </w:rPr>
            <w:t xml:space="preserve">rofessional </w:t>
          </w:r>
          <w:r w:rsidR="00A42F5D">
            <w:rPr>
              <w:rFonts w:asciiTheme="majorHAnsi" w:hAnsiTheme="majorHAnsi"/>
              <w:sz w:val="24"/>
              <w:szCs w:val="24"/>
            </w:rPr>
            <w:t>d</w:t>
          </w:r>
          <w:r w:rsidR="00DE08E5">
            <w:rPr>
              <w:rFonts w:asciiTheme="majorHAnsi" w:hAnsiTheme="majorHAnsi"/>
              <w:sz w:val="24"/>
              <w:szCs w:val="24"/>
            </w:rPr>
            <w:t>evelopment days will be used for these data and planning sessions.</w:t>
          </w:r>
          <w:r w:rsidR="004E5255">
            <w:rPr>
              <w:rFonts w:asciiTheme="majorHAnsi" w:hAnsiTheme="majorHAnsi"/>
              <w:sz w:val="24"/>
              <w:szCs w:val="24"/>
            </w:rPr>
            <w:t xml:space="preserve"> </w:t>
          </w:r>
          <w:r w:rsidR="006304BC">
            <w:rPr>
              <w:rFonts w:asciiTheme="majorHAnsi" w:hAnsiTheme="majorHAnsi"/>
              <w:sz w:val="24"/>
              <w:szCs w:val="24"/>
            </w:rPr>
            <w:t>Action plans are monitored during Common Planning Time and through the coaching observation and feedback cycle.</w:t>
          </w:r>
        </w:sdtContent>
      </w:sdt>
    </w:p>
    <w:p w14:paraId="47A05050" w14:textId="77777777"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3 Highlight 3"/>
          <w:tag w:val="PA3Highlight3"/>
          <w:id w:val="-1575192260"/>
          <w:placeholder>
            <w:docPart w:val="7EBA2A55D8A9450985EB1545ACFBAEEE"/>
          </w:placeholder>
        </w:sdtPr>
        <w:sdtEndPr/>
        <w:sdtContent>
          <w:r w:rsidR="00F71BD0">
            <w:rPr>
              <w:rFonts w:asciiTheme="majorHAnsi" w:hAnsiTheme="majorHAnsi"/>
              <w:sz w:val="24"/>
              <w:szCs w:val="24"/>
            </w:rPr>
            <w:t>Dever continues to implement Kickboard, an online platform that enables teachers and administrators to track data on positive and negative behaviors on a daily and weekly basis. Students earn “merits” for positive behaviors and “reminders” for negative behaviors aligned with the Dever core values. Merits and reminders are calcula</w:t>
          </w:r>
          <w:r w:rsidR="00543BFD">
            <w:rPr>
              <w:rFonts w:asciiTheme="majorHAnsi" w:hAnsiTheme="majorHAnsi"/>
              <w:sz w:val="24"/>
              <w:szCs w:val="24"/>
            </w:rPr>
            <w:t xml:space="preserve">ted into Dolphin Pride Points. </w:t>
          </w:r>
          <w:r w:rsidR="00F71BD0">
            <w:rPr>
              <w:rFonts w:asciiTheme="majorHAnsi" w:hAnsiTheme="majorHAnsi"/>
              <w:sz w:val="24"/>
              <w:szCs w:val="24"/>
            </w:rPr>
            <w:t xml:space="preserve">Weekly reports are sent home to be signed and returned. </w:t>
          </w:r>
          <w:r w:rsidR="001544B7">
            <w:rPr>
              <w:rFonts w:asciiTheme="majorHAnsi" w:hAnsiTheme="majorHAnsi"/>
              <w:sz w:val="24"/>
              <w:szCs w:val="24"/>
            </w:rPr>
            <w:t>Administrators and teachers are able to monitor data on a weekly basis by logging into the system. Kickboard data</w:t>
          </w:r>
          <w:r w:rsidR="00D32BF2">
            <w:rPr>
              <w:rFonts w:asciiTheme="majorHAnsi" w:hAnsiTheme="majorHAnsi"/>
              <w:sz w:val="24"/>
              <w:szCs w:val="24"/>
            </w:rPr>
            <w:t xml:space="preserve"> </w:t>
          </w:r>
          <w:r w:rsidR="001544B7">
            <w:rPr>
              <w:rFonts w:asciiTheme="majorHAnsi" w:hAnsiTheme="majorHAnsi"/>
              <w:sz w:val="24"/>
              <w:szCs w:val="24"/>
            </w:rPr>
            <w:t xml:space="preserve">also </w:t>
          </w:r>
          <w:r w:rsidR="00307B50">
            <w:rPr>
              <w:rFonts w:asciiTheme="majorHAnsi" w:hAnsiTheme="majorHAnsi"/>
              <w:sz w:val="24"/>
              <w:szCs w:val="24"/>
            </w:rPr>
            <w:t xml:space="preserve">are </w:t>
          </w:r>
          <w:r w:rsidR="001544B7">
            <w:rPr>
              <w:rFonts w:asciiTheme="majorHAnsi" w:hAnsiTheme="majorHAnsi"/>
              <w:sz w:val="24"/>
              <w:szCs w:val="24"/>
            </w:rPr>
            <w:t xml:space="preserve">included on Blueprint’s monthly data reports for administrators. </w:t>
          </w:r>
        </w:sdtContent>
      </w:sdt>
    </w:p>
    <w:p w14:paraId="47A05051" w14:textId="77777777" w:rsidR="00B22BC9" w:rsidRPr="00275A3B" w:rsidRDefault="003B4F19" w:rsidP="00275A3B">
      <w:pPr>
        <w:pStyle w:val="Bullet1Last"/>
        <w:spacing w:after="0"/>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3 Challenge"/>
          <w:tag w:val="PA3Challenge"/>
          <w:id w:val="1355698701"/>
          <w:placeholder>
            <w:docPart w:val="FC5AE9F6840948E6995FE8EE46C829A2"/>
          </w:placeholder>
        </w:sdtPr>
        <w:sdtEndPr/>
        <w:sdtContent>
          <w:r w:rsidR="00307B50">
            <w:rPr>
              <w:rFonts w:asciiTheme="majorHAnsi" w:hAnsiTheme="majorHAnsi"/>
              <w:sz w:val="24"/>
              <w:szCs w:val="24"/>
            </w:rPr>
            <w:t xml:space="preserve">Currently, </w:t>
          </w:r>
          <w:r w:rsidR="009447F0">
            <w:rPr>
              <w:rFonts w:asciiTheme="majorHAnsi" w:hAnsiTheme="majorHAnsi"/>
              <w:sz w:val="24"/>
              <w:szCs w:val="24"/>
            </w:rPr>
            <w:t>100</w:t>
          </w:r>
          <w:r w:rsidR="00307B50">
            <w:rPr>
              <w:rFonts w:asciiTheme="majorHAnsi" w:hAnsiTheme="majorHAnsi"/>
              <w:sz w:val="24"/>
              <w:szCs w:val="24"/>
            </w:rPr>
            <w:t xml:space="preserve"> percent</w:t>
          </w:r>
          <w:r w:rsidR="009447F0">
            <w:rPr>
              <w:rFonts w:asciiTheme="majorHAnsi" w:hAnsiTheme="majorHAnsi"/>
              <w:sz w:val="24"/>
              <w:szCs w:val="24"/>
            </w:rPr>
            <w:t xml:space="preserve"> of teachers are not yet displaying goals and data trackers in their classrooms. This expectation has been included in teachers’ professional practice goals and will be monitored through the educator evaluation system.</w:t>
          </w:r>
        </w:sdtContent>
      </w:sdt>
    </w:p>
    <w:p w14:paraId="47A05052" w14:textId="77777777" w:rsidR="00D835AC" w:rsidRPr="00F633C3" w:rsidRDefault="00D835AC" w:rsidP="00F633C3">
      <w:pPr>
        <w:pStyle w:val="BodyText"/>
        <w:spacing w:before="240" w:after="0"/>
        <w:rPr>
          <w:szCs w:val="24"/>
        </w:rPr>
      </w:pPr>
      <w:r w:rsidRPr="00F633C3">
        <w:rPr>
          <w:b/>
          <w:szCs w:val="24"/>
        </w:rPr>
        <w:t>Priority Area 4:</w:t>
      </w:r>
      <w:r w:rsidR="007D441B" w:rsidRPr="00F633C3">
        <w:rPr>
          <w:b/>
          <w:szCs w:val="24"/>
        </w:rPr>
        <w:t xml:space="preserve"> </w:t>
      </w:r>
      <w:r w:rsidRPr="00F633C3">
        <w:rPr>
          <w:szCs w:val="24"/>
        </w:rPr>
        <w:t>Establish a culture of high expectations and college and career readiness</w:t>
      </w:r>
      <w:r w:rsidR="00BA23BB" w:rsidRPr="00F633C3">
        <w:rPr>
          <w:szCs w:val="24"/>
        </w:rPr>
        <w:t>.</w:t>
      </w:r>
    </w:p>
    <w:p w14:paraId="47A05053" w14:textId="77777777" w:rsidR="003B4F19" w:rsidRPr="00F633C3" w:rsidRDefault="003B4F19" w:rsidP="00F633C3">
      <w:pPr>
        <w:pStyle w:val="Bullet1Last"/>
        <w:spacing w:after="0"/>
        <w:rPr>
          <w:sz w:val="24"/>
          <w:szCs w:val="24"/>
        </w:rPr>
      </w:pPr>
      <w:r w:rsidRPr="00F633C3">
        <w:rPr>
          <w:b/>
          <w:sz w:val="24"/>
          <w:szCs w:val="24"/>
        </w:rPr>
        <w:lastRenderedPageBreak/>
        <w:t>Highlight:</w:t>
      </w:r>
      <w:r w:rsidRPr="00F633C3">
        <w:rPr>
          <w:sz w:val="24"/>
          <w:szCs w:val="24"/>
        </w:rPr>
        <w:t xml:space="preserve"> </w:t>
      </w:r>
      <w:sdt>
        <w:sdtPr>
          <w:rPr>
            <w:sz w:val="24"/>
            <w:szCs w:val="24"/>
          </w:rPr>
          <w:alias w:val="Priority Area 4 Highlight 1"/>
          <w:tag w:val="PA4Highlight1"/>
          <w:id w:val="-618370894"/>
          <w:placeholder>
            <w:docPart w:val="8FFBBE086EB74154BBC2FC07C21A0ECE"/>
          </w:placeholder>
        </w:sdtPr>
        <w:sdtEndPr/>
        <w:sdtContent>
          <w:r w:rsidR="0086099A" w:rsidRPr="00F633C3">
            <w:rPr>
              <w:sz w:val="24"/>
              <w:szCs w:val="24"/>
            </w:rPr>
            <w:t>All st</w:t>
          </w:r>
          <w:r w:rsidR="009F3A17" w:rsidRPr="00F633C3">
            <w:rPr>
              <w:sz w:val="24"/>
              <w:szCs w:val="24"/>
            </w:rPr>
            <w:t xml:space="preserve">udents are encouraged to reach goals for </w:t>
          </w:r>
          <w:r w:rsidR="005D76FD" w:rsidRPr="00F633C3">
            <w:rPr>
              <w:sz w:val="24"/>
              <w:szCs w:val="24"/>
            </w:rPr>
            <w:t xml:space="preserve">Dolphin </w:t>
          </w:r>
          <w:r w:rsidR="009F3A17" w:rsidRPr="00F633C3">
            <w:rPr>
              <w:sz w:val="24"/>
              <w:szCs w:val="24"/>
            </w:rPr>
            <w:t>Pride Points.</w:t>
          </w:r>
          <w:r w:rsidR="000E31BB" w:rsidRPr="00F633C3">
            <w:rPr>
              <w:sz w:val="24"/>
              <w:szCs w:val="24"/>
            </w:rPr>
            <w:t xml:space="preserve"> Students are recognized for their Dolphin Pride Points, or their steady improvement, at weekly Community Meetings.</w:t>
          </w:r>
          <w:r w:rsidR="00FA4EC9" w:rsidRPr="00F633C3">
            <w:rPr>
              <w:sz w:val="24"/>
              <w:szCs w:val="24"/>
            </w:rPr>
            <w:t xml:space="preserve"> </w:t>
          </w:r>
          <w:r w:rsidR="009F3A17" w:rsidRPr="00F633C3">
            <w:rPr>
              <w:sz w:val="24"/>
              <w:szCs w:val="24"/>
            </w:rPr>
            <w:t>Dever will host four family events throughout the year to celebrate students who reach their</w:t>
          </w:r>
          <w:r w:rsidR="005D76FD" w:rsidRPr="00F633C3">
            <w:rPr>
              <w:sz w:val="24"/>
              <w:szCs w:val="24"/>
            </w:rPr>
            <w:t xml:space="preserve"> Dolphin</w:t>
          </w:r>
          <w:r w:rsidR="009F3A17" w:rsidRPr="00F633C3">
            <w:rPr>
              <w:sz w:val="24"/>
              <w:szCs w:val="24"/>
            </w:rPr>
            <w:t xml:space="preserve"> Pride Point goals. The first</w:t>
          </w:r>
          <w:r w:rsidR="005D76FD" w:rsidRPr="00F633C3">
            <w:rPr>
              <w:sz w:val="24"/>
              <w:szCs w:val="24"/>
            </w:rPr>
            <w:t xml:space="preserve"> PBIS</w:t>
          </w:r>
          <w:r w:rsidR="009F3A17" w:rsidRPr="00F633C3">
            <w:rPr>
              <w:sz w:val="24"/>
              <w:szCs w:val="24"/>
            </w:rPr>
            <w:t xml:space="preserve"> event, Fall Fest, was held on October 30 and included Halloween- and fall-themed activities such as crafting, trick-or-treating, games, and dancing. The Parent Council also had an informational table. </w:t>
          </w:r>
          <w:r w:rsidR="0023478D" w:rsidRPr="00F633C3">
            <w:rPr>
              <w:sz w:val="24"/>
              <w:szCs w:val="24"/>
            </w:rPr>
            <w:t xml:space="preserve">The families of </w:t>
          </w:r>
          <w:r w:rsidR="00307B50">
            <w:rPr>
              <w:sz w:val="24"/>
              <w:szCs w:val="24"/>
            </w:rPr>
            <w:t>more than</w:t>
          </w:r>
          <w:r w:rsidR="0023478D" w:rsidRPr="00F633C3">
            <w:rPr>
              <w:sz w:val="24"/>
              <w:szCs w:val="24"/>
            </w:rPr>
            <w:t xml:space="preserve"> 11</w:t>
          </w:r>
          <w:r w:rsidR="009F3A17" w:rsidRPr="00F633C3">
            <w:rPr>
              <w:sz w:val="24"/>
              <w:szCs w:val="24"/>
            </w:rPr>
            <w:t>0 students attend</w:t>
          </w:r>
          <w:r w:rsidR="008C539F" w:rsidRPr="00F633C3">
            <w:rPr>
              <w:sz w:val="24"/>
              <w:szCs w:val="24"/>
            </w:rPr>
            <w:t>ed</w:t>
          </w:r>
          <w:r w:rsidR="007062BD" w:rsidRPr="00F633C3">
            <w:rPr>
              <w:sz w:val="24"/>
              <w:szCs w:val="24"/>
            </w:rPr>
            <w:t>, an improvement from the attendance at last year’s Fall Festival. These PBIS events and activities are improving family engagement and strengthening the Dever community.</w:t>
          </w:r>
          <w:r w:rsidR="0086099A" w:rsidRPr="00F633C3">
            <w:rPr>
              <w:sz w:val="24"/>
              <w:szCs w:val="24"/>
            </w:rPr>
            <w:t xml:space="preserve"> In addition, the Therapeutic Learning Community (TLC) program is a substantially separate setting designed to support the needs of students identified with emotional disabilities. Teachers in the TLC program send home daily reports indicating points earned for each period of the day.</w:t>
          </w:r>
        </w:sdtContent>
      </w:sdt>
    </w:p>
    <w:p w14:paraId="47A05054" w14:textId="77777777"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4 Highlight 1"/>
          <w:tag w:val="PA4Highlight1"/>
          <w:id w:val="-541366799"/>
          <w:placeholder>
            <w:docPart w:val="4E98FDA5B31C430581E3EE6C135617C2"/>
          </w:placeholder>
        </w:sdtPr>
        <w:sdtEndPr/>
        <w:sdtContent>
          <w:r w:rsidR="00FA4EC9">
            <w:rPr>
              <w:rFonts w:asciiTheme="majorHAnsi" w:hAnsiTheme="majorHAnsi"/>
              <w:sz w:val="24"/>
              <w:szCs w:val="24"/>
            </w:rPr>
            <w:t xml:space="preserve">Dever has prioritized the need to build relationships with families and connect them to the support services that they need. </w:t>
          </w:r>
          <w:r w:rsidR="00490D5B">
            <w:rPr>
              <w:rFonts w:asciiTheme="majorHAnsi" w:hAnsiTheme="majorHAnsi"/>
              <w:sz w:val="24"/>
              <w:szCs w:val="24"/>
            </w:rPr>
            <w:t xml:space="preserve">The administrative team is conducting a targeted effort to engage the families of struggling strudents and coordinate the delivery of support services. </w:t>
          </w:r>
          <w:r w:rsidR="00F756A5">
            <w:rPr>
              <w:rFonts w:asciiTheme="majorHAnsi" w:hAnsiTheme="majorHAnsi"/>
              <w:sz w:val="24"/>
              <w:szCs w:val="24"/>
            </w:rPr>
            <w:t>Dever has hired a City Connects School Site Coordinator, whose responsibility is to assess the strengths and needs of each student and connect them, and their families, with a tailored set of supports from within and outside of the school. In the TLC program, families</w:t>
          </w:r>
          <w:r w:rsidR="00490D5B">
            <w:rPr>
              <w:rFonts w:asciiTheme="majorHAnsi" w:hAnsiTheme="majorHAnsi"/>
              <w:sz w:val="24"/>
              <w:szCs w:val="24"/>
            </w:rPr>
            <w:t xml:space="preserve"> are </w:t>
          </w:r>
          <w:r w:rsidR="00F756A5">
            <w:rPr>
              <w:rFonts w:asciiTheme="majorHAnsi" w:hAnsiTheme="majorHAnsi"/>
              <w:sz w:val="24"/>
              <w:szCs w:val="24"/>
            </w:rPr>
            <w:t>frequently</w:t>
          </w:r>
          <w:r w:rsidR="00490D5B">
            <w:rPr>
              <w:rFonts w:asciiTheme="majorHAnsi" w:hAnsiTheme="majorHAnsi"/>
              <w:sz w:val="24"/>
              <w:szCs w:val="24"/>
            </w:rPr>
            <w:t xml:space="preserve"> invited t</w:t>
          </w:r>
          <w:r w:rsidR="00F756A5">
            <w:rPr>
              <w:rFonts w:asciiTheme="majorHAnsi" w:hAnsiTheme="majorHAnsi"/>
              <w:sz w:val="24"/>
              <w:szCs w:val="24"/>
            </w:rPr>
            <w:t>o the school to collaboratively and</w:t>
          </w:r>
          <w:r w:rsidR="00490D5B">
            <w:rPr>
              <w:rFonts w:asciiTheme="majorHAnsi" w:hAnsiTheme="majorHAnsi"/>
              <w:sz w:val="24"/>
              <w:szCs w:val="24"/>
            </w:rPr>
            <w:t xml:space="preserve"> proactively problem-solve. The TLC Coordinator has established a partnership with the Boston Emergency Services Team (BEST) </w:t>
          </w:r>
          <w:r w:rsidR="00F756A5">
            <w:rPr>
              <w:rFonts w:asciiTheme="majorHAnsi" w:hAnsiTheme="majorHAnsi"/>
              <w:sz w:val="24"/>
              <w:szCs w:val="24"/>
            </w:rPr>
            <w:t xml:space="preserve">that includes ongoing communication and monitoring of high-level cases. </w:t>
          </w:r>
          <w:r w:rsidR="004C171F">
            <w:rPr>
              <w:rFonts w:asciiTheme="majorHAnsi" w:hAnsiTheme="majorHAnsi"/>
              <w:sz w:val="24"/>
              <w:szCs w:val="24"/>
            </w:rPr>
            <w:t>In a</w:t>
          </w:r>
          <w:r w:rsidR="00FA4EC9">
            <w:rPr>
              <w:rFonts w:asciiTheme="majorHAnsi" w:hAnsiTheme="majorHAnsi"/>
              <w:sz w:val="24"/>
              <w:szCs w:val="24"/>
            </w:rPr>
            <w:t xml:space="preserve">ddition, </w:t>
          </w:r>
          <w:r w:rsidR="00490D5B">
            <w:rPr>
              <w:rFonts w:asciiTheme="majorHAnsi" w:hAnsiTheme="majorHAnsi"/>
              <w:sz w:val="24"/>
              <w:szCs w:val="24"/>
            </w:rPr>
            <w:t xml:space="preserve">Dever has </w:t>
          </w:r>
          <w:r w:rsidR="00F756A5">
            <w:rPr>
              <w:rFonts w:asciiTheme="majorHAnsi" w:hAnsiTheme="majorHAnsi"/>
              <w:sz w:val="24"/>
              <w:szCs w:val="24"/>
            </w:rPr>
            <w:t>convened</w:t>
          </w:r>
          <w:r w:rsidR="00490D5B">
            <w:rPr>
              <w:rFonts w:asciiTheme="majorHAnsi" w:hAnsiTheme="majorHAnsi"/>
              <w:sz w:val="24"/>
              <w:szCs w:val="24"/>
            </w:rPr>
            <w:t xml:space="preserve"> a collaborative group of the </w:t>
          </w:r>
          <w:r w:rsidR="00706161">
            <w:rPr>
              <w:rFonts w:asciiTheme="majorHAnsi" w:hAnsiTheme="majorHAnsi"/>
              <w:sz w:val="24"/>
              <w:szCs w:val="24"/>
            </w:rPr>
            <w:t>school’s therapeutic providers,</w:t>
          </w:r>
          <w:r w:rsidR="00490D5B">
            <w:rPr>
              <w:rFonts w:asciiTheme="majorHAnsi" w:hAnsiTheme="majorHAnsi"/>
              <w:sz w:val="24"/>
              <w:szCs w:val="24"/>
            </w:rPr>
            <w:t xml:space="preserve"> including the TLC clinician and organizations such as Home for Little Wanderers, Wediko, and MassStart</w:t>
          </w:r>
          <w:r w:rsidR="00F756A5">
            <w:rPr>
              <w:rFonts w:asciiTheme="majorHAnsi" w:hAnsiTheme="majorHAnsi"/>
              <w:sz w:val="24"/>
              <w:szCs w:val="24"/>
            </w:rPr>
            <w:t>. This group will meet monthly</w:t>
          </w:r>
          <w:r w:rsidR="00490D5B">
            <w:rPr>
              <w:rFonts w:asciiTheme="majorHAnsi" w:hAnsiTheme="majorHAnsi"/>
              <w:sz w:val="24"/>
              <w:szCs w:val="24"/>
            </w:rPr>
            <w:t xml:space="preserve"> to coordinate services and effectively leverage all av</w:t>
          </w:r>
          <w:r w:rsidR="00706161">
            <w:rPr>
              <w:rFonts w:asciiTheme="majorHAnsi" w:hAnsiTheme="majorHAnsi"/>
              <w:sz w:val="24"/>
              <w:szCs w:val="24"/>
            </w:rPr>
            <w:t>ailable resources in support of students’ social-emotional well-being.</w:t>
          </w:r>
          <w:r w:rsidR="00FA4EC9">
            <w:rPr>
              <w:rFonts w:asciiTheme="majorHAnsi" w:hAnsiTheme="majorHAnsi"/>
              <w:sz w:val="24"/>
              <w:szCs w:val="24"/>
            </w:rPr>
            <w:t xml:space="preserve"> </w:t>
          </w:r>
        </w:sdtContent>
      </w:sdt>
    </w:p>
    <w:p w14:paraId="47A05055" w14:textId="77777777"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4 Highlight 2"/>
          <w:tag w:val="PA4Highlight2"/>
          <w:id w:val="531686991"/>
          <w:placeholder>
            <w:docPart w:val="A92DE7EFCA8A4C738EB1F8C6434A4A1A"/>
          </w:placeholder>
        </w:sdtPr>
        <w:sdtEndPr/>
        <w:sdtContent>
          <w:r w:rsidR="00EF45ED">
            <w:rPr>
              <w:rFonts w:asciiTheme="majorHAnsi" w:hAnsiTheme="majorHAnsi"/>
              <w:sz w:val="24"/>
              <w:szCs w:val="24"/>
            </w:rPr>
            <w:t xml:space="preserve">The Assistant Principal (AP) of School Culture was hired and started </w:t>
          </w:r>
          <w:r w:rsidR="00BB2C48">
            <w:rPr>
              <w:rFonts w:asciiTheme="majorHAnsi" w:hAnsiTheme="majorHAnsi"/>
              <w:sz w:val="24"/>
              <w:szCs w:val="24"/>
            </w:rPr>
            <w:t>full-time on November 11, 2015.</w:t>
          </w:r>
          <w:r w:rsidR="00EF45ED">
            <w:rPr>
              <w:rFonts w:asciiTheme="majorHAnsi" w:hAnsiTheme="majorHAnsi"/>
              <w:sz w:val="24"/>
              <w:szCs w:val="24"/>
            </w:rPr>
            <w:t xml:space="preserve"> The AP of School Culture’</w:t>
          </w:r>
          <w:r w:rsidR="004B1061">
            <w:rPr>
              <w:rFonts w:asciiTheme="majorHAnsi" w:hAnsiTheme="majorHAnsi"/>
              <w:sz w:val="24"/>
              <w:szCs w:val="24"/>
            </w:rPr>
            <w:t>s responsibilities include</w:t>
          </w:r>
          <w:r w:rsidR="00EF45ED">
            <w:rPr>
              <w:rFonts w:asciiTheme="majorHAnsi" w:hAnsiTheme="majorHAnsi"/>
              <w:sz w:val="24"/>
              <w:szCs w:val="24"/>
            </w:rPr>
            <w:t xml:space="preserve"> establish</w:t>
          </w:r>
          <w:r w:rsidR="004B1061">
            <w:rPr>
              <w:rFonts w:asciiTheme="majorHAnsi" w:hAnsiTheme="majorHAnsi"/>
              <w:sz w:val="24"/>
              <w:szCs w:val="24"/>
            </w:rPr>
            <w:t>ing</w:t>
          </w:r>
          <w:r w:rsidR="00EF45ED">
            <w:rPr>
              <w:rFonts w:asciiTheme="majorHAnsi" w:hAnsiTheme="majorHAnsi"/>
              <w:sz w:val="24"/>
              <w:szCs w:val="24"/>
            </w:rPr>
            <w:t xml:space="preserve"> and maintain</w:t>
          </w:r>
          <w:r w:rsidR="004B1061">
            <w:rPr>
              <w:rFonts w:asciiTheme="majorHAnsi" w:hAnsiTheme="majorHAnsi"/>
              <w:sz w:val="24"/>
              <w:szCs w:val="24"/>
            </w:rPr>
            <w:t>ing</w:t>
          </w:r>
          <w:r w:rsidR="00EF45ED">
            <w:rPr>
              <w:rFonts w:asciiTheme="majorHAnsi" w:hAnsiTheme="majorHAnsi"/>
              <w:sz w:val="24"/>
              <w:szCs w:val="24"/>
            </w:rPr>
            <w:t xml:space="preserve"> a positive, safe, and college</w:t>
          </w:r>
          <w:r w:rsidR="004B1061">
            <w:rPr>
              <w:rFonts w:asciiTheme="majorHAnsi" w:hAnsiTheme="majorHAnsi"/>
              <w:sz w:val="24"/>
              <w:szCs w:val="24"/>
            </w:rPr>
            <w:t>-going school culture; supervising</w:t>
          </w:r>
          <w:r w:rsidR="00EF45ED">
            <w:rPr>
              <w:rFonts w:asciiTheme="majorHAnsi" w:hAnsiTheme="majorHAnsi"/>
              <w:sz w:val="24"/>
              <w:szCs w:val="24"/>
            </w:rPr>
            <w:t xml:space="preserve"> the administration of school policies regarding student conduct and discipline</w:t>
          </w:r>
          <w:r w:rsidR="004B1061">
            <w:rPr>
              <w:rFonts w:asciiTheme="majorHAnsi" w:hAnsiTheme="majorHAnsi"/>
              <w:sz w:val="24"/>
              <w:szCs w:val="24"/>
            </w:rPr>
            <w:t>; and serving as a point</w:t>
          </w:r>
          <w:r w:rsidR="004C171F">
            <w:rPr>
              <w:rFonts w:asciiTheme="majorHAnsi" w:hAnsiTheme="majorHAnsi"/>
              <w:sz w:val="24"/>
              <w:szCs w:val="24"/>
            </w:rPr>
            <w:t xml:space="preserve"> </w:t>
          </w:r>
          <w:r w:rsidR="004B1061">
            <w:rPr>
              <w:rFonts w:asciiTheme="majorHAnsi" w:hAnsiTheme="majorHAnsi"/>
              <w:sz w:val="24"/>
              <w:szCs w:val="24"/>
            </w:rPr>
            <w:t>person for dealing with crisis-inter</w:t>
          </w:r>
          <w:r w:rsidR="00BB2C48">
            <w:rPr>
              <w:rFonts w:asciiTheme="majorHAnsi" w:hAnsiTheme="majorHAnsi"/>
              <w:sz w:val="24"/>
              <w:szCs w:val="24"/>
            </w:rPr>
            <w:t xml:space="preserve">vention and behavioral issues. </w:t>
          </w:r>
          <w:r w:rsidR="004B1061">
            <w:rPr>
              <w:rFonts w:asciiTheme="majorHAnsi" w:hAnsiTheme="majorHAnsi"/>
              <w:sz w:val="24"/>
              <w:szCs w:val="24"/>
            </w:rPr>
            <w:t xml:space="preserve">The incoming AP has </w:t>
          </w:r>
          <w:r w:rsidR="004C171F">
            <w:rPr>
              <w:rFonts w:asciiTheme="majorHAnsi" w:hAnsiTheme="majorHAnsi"/>
              <w:sz w:val="24"/>
              <w:szCs w:val="24"/>
            </w:rPr>
            <w:t>more than</w:t>
          </w:r>
          <w:r w:rsidR="004B1061">
            <w:rPr>
              <w:rFonts w:asciiTheme="majorHAnsi" w:hAnsiTheme="majorHAnsi"/>
              <w:sz w:val="24"/>
              <w:szCs w:val="24"/>
            </w:rPr>
            <w:t xml:space="preserve"> 20 years of experience as an educator in Boston Public Schools, including experience managing a crisis intervention and counseling program </w:t>
          </w:r>
          <w:r w:rsidR="00C42E5F">
            <w:rPr>
              <w:rFonts w:asciiTheme="majorHAnsi" w:hAnsiTheme="majorHAnsi"/>
              <w:sz w:val="24"/>
              <w:szCs w:val="24"/>
            </w:rPr>
            <w:t xml:space="preserve">and </w:t>
          </w:r>
          <w:r w:rsidR="004B1061">
            <w:rPr>
              <w:rFonts w:asciiTheme="majorHAnsi" w:hAnsiTheme="majorHAnsi"/>
              <w:sz w:val="24"/>
              <w:szCs w:val="24"/>
            </w:rPr>
            <w:t>as an operational leader within her prior school.</w:t>
          </w:r>
        </w:sdtContent>
      </w:sdt>
    </w:p>
    <w:p w14:paraId="47A05056" w14:textId="77777777" w:rsidR="003B4F19" w:rsidRPr="004C171F" w:rsidRDefault="003B4F19" w:rsidP="00B22BC9">
      <w:pPr>
        <w:pStyle w:val="Bullet1Last"/>
        <w:spacing w:after="0"/>
        <w:rPr>
          <w:rFonts w:asciiTheme="majorHAnsi" w:eastAsia="Times New Roman" w:hAnsiTheme="majorHAnsi"/>
          <w:b/>
          <w:snapToGrid w:val="0"/>
          <w:color w:val="000000"/>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4 Highlight 3"/>
          <w:tag w:val="PA4Highlight3"/>
          <w:id w:val="-722831510"/>
          <w:placeholder>
            <w:docPart w:val="78B1D7D48E1D4FE7A0D8C2078A77CB7B"/>
          </w:placeholder>
        </w:sdtPr>
        <w:sdtEndPr>
          <w:rPr>
            <w:rFonts w:eastAsia="Times New Roman"/>
            <w:b/>
            <w:snapToGrid w:val="0"/>
            <w:color w:val="000000"/>
          </w:rPr>
        </w:sdtEndPr>
        <w:sdtContent>
          <w:r w:rsidR="00727552" w:rsidRPr="004C171F">
            <w:rPr>
              <w:rFonts w:asciiTheme="majorHAnsi" w:hAnsiTheme="majorHAnsi"/>
              <w:sz w:val="24"/>
              <w:szCs w:val="24"/>
            </w:rPr>
            <w:t xml:space="preserve">The vacancy of the AP of School Culture position through the first quarter of </w:t>
          </w:r>
          <w:r w:rsidR="00D77F25">
            <w:rPr>
              <w:rFonts w:asciiTheme="majorHAnsi" w:hAnsiTheme="majorHAnsi"/>
              <w:sz w:val="24"/>
              <w:szCs w:val="24"/>
            </w:rPr>
            <w:t xml:space="preserve">the </w:t>
          </w:r>
          <w:r w:rsidR="00727552" w:rsidRPr="004C171F">
            <w:rPr>
              <w:rFonts w:asciiTheme="majorHAnsi" w:hAnsiTheme="majorHAnsi"/>
              <w:sz w:val="24"/>
              <w:szCs w:val="24"/>
            </w:rPr>
            <w:t xml:space="preserve">school </w:t>
          </w:r>
          <w:r w:rsidR="00D77F25">
            <w:rPr>
              <w:rFonts w:asciiTheme="majorHAnsi" w:hAnsiTheme="majorHAnsi"/>
              <w:sz w:val="24"/>
              <w:szCs w:val="24"/>
            </w:rPr>
            <w:t xml:space="preserve">year </w:t>
          </w:r>
          <w:r w:rsidR="00727552" w:rsidRPr="004C171F">
            <w:rPr>
              <w:rFonts w:asciiTheme="majorHAnsi" w:hAnsiTheme="majorHAnsi"/>
              <w:sz w:val="24"/>
              <w:szCs w:val="24"/>
            </w:rPr>
            <w:t>proved to be a critical challenge. The responsibilities of this position were assumed by the other administrators and the coaches. Th</w:t>
          </w:r>
          <w:r w:rsidR="00BB2C48" w:rsidRPr="004C171F">
            <w:rPr>
              <w:rFonts w:asciiTheme="majorHAnsi" w:hAnsiTheme="majorHAnsi"/>
              <w:sz w:val="24"/>
              <w:szCs w:val="24"/>
            </w:rPr>
            <w:t>e</w:t>
          </w:r>
          <w:r w:rsidR="00727552" w:rsidRPr="004C171F">
            <w:rPr>
              <w:rFonts w:asciiTheme="majorHAnsi" w:hAnsiTheme="majorHAnsi"/>
              <w:sz w:val="24"/>
              <w:szCs w:val="24"/>
            </w:rPr>
            <w:t xml:space="preserve"> additional capacity</w:t>
          </w:r>
          <w:r w:rsidR="00BB2C48" w:rsidRPr="004C171F">
            <w:rPr>
              <w:rFonts w:asciiTheme="majorHAnsi" w:hAnsiTheme="majorHAnsi"/>
              <w:sz w:val="24"/>
              <w:szCs w:val="24"/>
            </w:rPr>
            <w:t xml:space="preserve"> gained by </w:t>
          </w:r>
          <w:r w:rsidR="004C171F" w:rsidRPr="004C171F">
            <w:rPr>
              <w:rFonts w:asciiTheme="majorHAnsi" w:hAnsiTheme="majorHAnsi"/>
              <w:sz w:val="24"/>
              <w:szCs w:val="24"/>
            </w:rPr>
            <w:t>the new AP</w:t>
          </w:r>
          <w:r w:rsidR="004C171F" w:rsidRPr="004C171F">
            <w:rPr>
              <w:rFonts w:ascii="Calibri" w:hAnsi="Calibri" w:hint="eastAsia"/>
              <w:spacing w:val="-160"/>
              <w:sz w:val="24"/>
              <w:szCs w:val="24"/>
            </w:rPr>
            <w:t>’</w:t>
          </w:r>
          <w:r w:rsidR="004C171F" w:rsidRPr="004C171F">
            <w:rPr>
              <w:rFonts w:asciiTheme="majorHAnsi" w:hAnsiTheme="majorHAnsi"/>
              <w:sz w:val="24"/>
              <w:szCs w:val="24"/>
            </w:rPr>
            <w:t>s</w:t>
          </w:r>
          <w:r w:rsidR="00BB2C48" w:rsidRPr="004C171F">
            <w:rPr>
              <w:rFonts w:asciiTheme="majorHAnsi" w:hAnsiTheme="majorHAnsi"/>
              <w:sz w:val="24"/>
              <w:szCs w:val="24"/>
            </w:rPr>
            <w:t xml:space="preserve"> hiring</w:t>
          </w:r>
          <w:r w:rsidR="00727552" w:rsidRPr="004C171F">
            <w:rPr>
              <w:rFonts w:asciiTheme="majorHAnsi" w:hAnsiTheme="majorHAnsi"/>
              <w:sz w:val="24"/>
              <w:szCs w:val="24"/>
            </w:rPr>
            <w:t xml:space="preserve"> will enable the school to strengthen its systems in support of a </w:t>
          </w:r>
          <w:r w:rsidR="001A0BCC" w:rsidRPr="004C171F">
            <w:rPr>
              <w:rFonts w:asciiTheme="majorHAnsi" w:hAnsiTheme="majorHAnsi"/>
              <w:sz w:val="24"/>
              <w:szCs w:val="24"/>
            </w:rPr>
            <w:t xml:space="preserve">positive, safe, and </w:t>
          </w:r>
          <w:r w:rsidR="00727552" w:rsidRPr="004C171F">
            <w:rPr>
              <w:rFonts w:asciiTheme="majorHAnsi" w:hAnsiTheme="majorHAnsi"/>
              <w:sz w:val="24"/>
              <w:szCs w:val="24"/>
            </w:rPr>
            <w:t>college-going school culture.</w:t>
          </w:r>
          <w:r w:rsidR="001544B7" w:rsidRPr="004C171F">
            <w:rPr>
              <w:rFonts w:asciiTheme="majorHAnsi" w:hAnsiTheme="majorHAnsi"/>
              <w:sz w:val="24"/>
              <w:szCs w:val="24"/>
            </w:rPr>
            <w:t xml:space="preserve"> </w:t>
          </w:r>
        </w:sdtContent>
      </w:sdt>
    </w:p>
    <w:p w14:paraId="47A05057" w14:textId="77777777" w:rsidR="00D835AC" w:rsidRPr="00C61F6B" w:rsidRDefault="00D835AC" w:rsidP="00F633C3">
      <w:pPr>
        <w:pStyle w:val="BodyText"/>
        <w:keepNext/>
        <w:spacing w:before="240" w:after="0"/>
        <w:rPr>
          <w:rFonts w:asciiTheme="majorHAnsi" w:hAnsiTheme="majorHAnsi"/>
          <w:szCs w:val="24"/>
        </w:rPr>
      </w:pPr>
      <w:r w:rsidRPr="00C61F6B">
        <w:rPr>
          <w:rFonts w:asciiTheme="majorHAnsi" w:hAnsiTheme="majorHAnsi"/>
          <w:b/>
          <w:szCs w:val="24"/>
        </w:rPr>
        <w:t>Priority Area 5:</w:t>
      </w:r>
      <w:r w:rsidR="007D441B" w:rsidRPr="00C61F6B">
        <w:rPr>
          <w:rFonts w:asciiTheme="majorHAnsi" w:hAnsiTheme="majorHAnsi"/>
          <w:b/>
          <w:szCs w:val="24"/>
        </w:rPr>
        <w:t xml:space="preserve"> </w:t>
      </w:r>
      <w:r w:rsidRPr="00C61F6B">
        <w:rPr>
          <w:rFonts w:asciiTheme="majorHAnsi" w:hAnsiTheme="majorHAnsi"/>
          <w:szCs w:val="24"/>
        </w:rPr>
        <w:t>Hire and cultivate high-performing and high-potential staff</w:t>
      </w:r>
      <w:r w:rsidR="004874BC" w:rsidRPr="00C61F6B">
        <w:rPr>
          <w:rFonts w:asciiTheme="majorHAnsi" w:hAnsiTheme="majorHAnsi"/>
          <w:szCs w:val="24"/>
        </w:rPr>
        <w:t>.</w:t>
      </w:r>
    </w:p>
    <w:p w14:paraId="47A05058" w14:textId="77777777"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5 Highlight 1"/>
          <w:tag w:val="PA5Highlight1"/>
          <w:id w:val="642382835"/>
          <w:placeholder>
            <w:docPart w:val="B3433A26FD1F4A2FA12FF208027146A4"/>
          </w:placeholder>
        </w:sdtPr>
        <w:sdtEndPr/>
        <w:sdtContent>
          <w:r w:rsidR="001A0BCC">
            <w:rPr>
              <w:rFonts w:asciiTheme="majorHAnsi" w:hAnsiTheme="majorHAnsi"/>
              <w:sz w:val="24"/>
              <w:szCs w:val="24"/>
            </w:rPr>
            <w:t>Dever is implementing systems and structures for monitoring and support</w:t>
          </w:r>
          <w:r w:rsidR="0086099A">
            <w:rPr>
              <w:rFonts w:asciiTheme="majorHAnsi" w:hAnsiTheme="majorHAnsi"/>
              <w:sz w:val="24"/>
              <w:szCs w:val="24"/>
            </w:rPr>
            <w:t>ing teachers</w:t>
          </w:r>
          <w:r w:rsidR="001A0BCC">
            <w:rPr>
              <w:rFonts w:asciiTheme="majorHAnsi" w:hAnsiTheme="majorHAnsi"/>
              <w:sz w:val="24"/>
              <w:szCs w:val="24"/>
            </w:rPr>
            <w:t>.</w:t>
          </w:r>
          <w:r w:rsidR="00BB2C48">
            <w:rPr>
              <w:rFonts w:asciiTheme="majorHAnsi" w:hAnsiTheme="majorHAnsi"/>
              <w:sz w:val="24"/>
              <w:szCs w:val="24"/>
            </w:rPr>
            <w:t xml:space="preserve"> </w:t>
          </w:r>
          <w:r w:rsidR="003F76E7">
            <w:rPr>
              <w:rFonts w:asciiTheme="majorHAnsi" w:hAnsiTheme="majorHAnsi"/>
              <w:sz w:val="24"/>
              <w:szCs w:val="24"/>
            </w:rPr>
            <w:t>Dever’s two Academic Coaches conduct biweekly observations and feedback cycles for all teachers, with a focus on supporting teachers with the highest level of need.  In these high</w:t>
          </w:r>
          <w:r w:rsidR="004C171F">
            <w:rPr>
              <w:rFonts w:asciiTheme="majorHAnsi" w:hAnsiTheme="majorHAnsi"/>
              <w:sz w:val="24"/>
              <w:szCs w:val="24"/>
            </w:rPr>
            <w:t>-</w:t>
          </w:r>
          <w:r w:rsidR="003F76E7">
            <w:rPr>
              <w:rFonts w:asciiTheme="majorHAnsi" w:hAnsiTheme="majorHAnsi"/>
              <w:sz w:val="24"/>
              <w:szCs w:val="24"/>
            </w:rPr>
            <w:t xml:space="preserve">need classrooms, coaches model lessons and provide intensive instructional </w:t>
          </w:r>
          <w:r w:rsidR="003F76E7">
            <w:rPr>
              <w:rFonts w:asciiTheme="majorHAnsi" w:hAnsiTheme="majorHAnsi"/>
              <w:sz w:val="24"/>
              <w:szCs w:val="24"/>
            </w:rPr>
            <w:lastRenderedPageBreak/>
            <w:t>and behavioral support. All teachers participate in weekly Common Planning Time meetings that follow a protocol laid out in the school’s Professional Learning Community manual developed by the AP of Academics.</w:t>
          </w:r>
        </w:sdtContent>
      </w:sdt>
    </w:p>
    <w:p w14:paraId="47A05059" w14:textId="77777777"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5 Highlight 2"/>
          <w:tag w:val="PA5Highlight2"/>
          <w:id w:val="86818621"/>
          <w:placeholder>
            <w:docPart w:val="EA4F75890CA34E4DB7A4D117216BABDE"/>
          </w:placeholder>
        </w:sdtPr>
        <w:sdtEndPr/>
        <w:sdtContent>
          <w:r w:rsidR="00C42E5F">
            <w:rPr>
              <w:rFonts w:asciiTheme="majorHAnsi" w:hAnsiTheme="majorHAnsi"/>
              <w:sz w:val="24"/>
              <w:szCs w:val="24"/>
            </w:rPr>
            <w:t xml:space="preserve">TLC teachers are receiving support from </w:t>
          </w:r>
          <w:r w:rsidR="00672F13">
            <w:rPr>
              <w:rFonts w:asciiTheme="majorHAnsi" w:hAnsiTheme="majorHAnsi"/>
              <w:sz w:val="24"/>
              <w:szCs w:val="24"/>
            </w:rPr>
            <w:t xml:space="preserve">both </w:t>
          </w:r>
          <w:r w:rsidR="00C42E5F">
            <w:rPr>
              <w:rFonts w:asciiTheme="majorHAnsi" w:hAnsiTheme="majorHAnsi"/>
              <w:sz w:val="24"/>
              <w:szCs w:val="24"/>
            </w:rPr>
            <w:t xml:space="preserve">their grade-level team and the TLC team. </w:t>
          </w:r>
          <w:r w:rsidR="002B53FC">
            <w:rPr>
              <w:rFonts w:asciiTheme="majorHAnsi" w:hAnsiTheme="majorHAnsi"/>
              <w:sz w:val="24"/>
              <w:szCs w:val="24"/>
            </w:rPr>
            <w:t xml:space="preserve">TLC </w:t>
          </w:r>
          <w:r w:rsidR="00672F13">
            <w:rPr>
              <w:rFonts w:asciiTheme="majorHAnsi" w:hAnsiTheme="majorHAnsi"/>
              <w:sz w:val="24"/>
              <w:szCs w:val="24"/>
            </w:rPr>
            <w:t>t</w:t>
          </w:r>
          <w:r w:rsidR="002B53FC">
            <w:rPr>
              <w:rFonts w:asciiTheme="majorHAnsi" w:hAnsiTheme="majorHAnsi"/>
              <w:sz w:val="24"/>
              <w:szCs w:val="24"/>
            </w:rPr>
            <w:t>eachers participate in common planning with their grade-level team each week in order to ensure academic ali</w:t>
          </w:r>
          <w:r w:rsidR="00BB2C48">
            <w:rPr>
              <w:rFonts w:asciiTheme="majorHAnsi" w:hAnsiTheme="majorHAnsi"/>
              <w:sz w:val="24"/>
              <w:szCs w:val="24"/>
            </w:rPr>
            <w:t xml:space="preserve">gnment across the grade-level. </w:t>
          </w:r>
          <w:r w:rsidR="004C171F">
            <w:rPr>
              <w:rFonts w:asciiTheme="majorHAnsi" w:hAnsiTheme="majorHAnsi"/>
              <w:sz w:val="24"/>
              <w:szCs w:val="24"/>
            </w:rPr>
            <w:t>In a</w:t>
          </w:r>
          <w:r w:rsidR="002B53FC">
            <w:rPr>
              <w:rFonts w:asciiTheme="majorHAnsi" w:hAnsiTheme="majorHAnsi"/>
              <w:sz w:val="24"/>
              <w:szCs w:val="24"/>
            </w:rPr>
            <w:t>ddition</w:t>
          </w:r>
          <w:r w:rsidR="00C42E5F">
            <w:rPr>
              <w:rFonts w:asciiTheme="majorHAnsi" w:hAnsiTheme="majorHAnsi"/>
              <w:sz w:val="24"/>
              <w:szCs w:val="24"/>
            </w:rPr>
            <w:t xml:space="preserve">, TLC teachers meet with </w:t>
          </w:r>
          <w:r w:rsidR="002B53FC">
            <w:rPr>
              <w:rFonts w:asciiTheme="majorHAnsi" w:hAnsiTheme="majorHAnsi"/>
              <w:sz w:val="24"/>
              <w:szCs w:val="24"/>
            </w:rPr>
            <w:t>the TLC Coordinator to review program-specific topics such as case management, classroom structures, and behavior management</w:t>
          </w:r>
          <w:r w:rsidR="00C42E5F">
            <w:rPr>
              <w:rFonts w:asciiTheme="majorHAnsi" w:hAnsiTheme="majorHAnsi"/>
              <w:sz w:val="24"/>
              <w:szCs w:val="24"/>
            </w:rPr>
            <w:t>. The TLC teachers meet one-on-one with the TLC Coordinator and as a lower grade (K</w:t>
          </w:r>
          <w:r w:rsidR="00672F13">
            <w:rPr>
              <w:sz w:val="24"/>
              <w:szCs w:val="24"/>
            </w:rPr>
            <w:t>–</w:t>
          </w:r>
          <w:r w:rsidR="00C42E5F">
            <w:rPr>
              <w:rFonts w:asciiTheme="majorHAnsi" w:hAnsiTheme="majorHAnsi"/>
              <w:sz w:val="24"/>
              <w:szCs w:val="24"/>
            </w:rPr>
            <w:t>3) or upper grade (4</w:t>
          </w:r>
          <w:r w:rsidR="00672F13">
            <w:rPr>
              <w:sz w:val="24"/>
              <w:szCs w:val="24"/>
            </w:rPr>
            <w:t>–</w:t>
          </w:r>
          <w:r w:rsidR="00C42E5F">
            <w:rPr>
              <w:rFonts w:asciiTheme="majorHAnsi" w:hAnsiTheme="majorHAnsi"/>
              <w:sz w:val="24"/>
              <w:szCs w:val="24"/>
            </w:rPr>
            <w:t>5) team.</w:t>
          </w:r>
          <w:r w:rsidR="00607F79">
            <w:rPr>
              <w:rFonts w:asciiTheme="majorHAnsi" w:hAnsiTheme="majorHAnsi"/>
              <w:sz w:val="24"/>
              <w:szCs w:val="24"/>
            </w:rPr>
            <w:t xml:space="preserve"> These collaborative meeting structures provide TLC teachers with support from their colleagues in both general education and TLC classrooms</w:t>
          </w:r>
          <w:r w:rsidR="001544B7">
            <w:rPr>
              <w:rFonts w:asciiTheme="majorHAnsi" w:hAnsiTheme="majorHAnsi"/>
              <w:sz w:val="24"/>
              <w:szCs w:val="24"/>
            </w:rPr>
            <w:t xml:space="preserve"> and help the school build a culture of collegiality and high expectations</w:t>
          </w:r>
          <w:r w:rsidR="00607F79">
            <w:rPr>
              <w:rFonts w:asciiTheme="majorHAnsi" w:hAnsiTheme="majorHAnsi"/>
              <w:sz w:val="24"/>
              <w:szCs w:val="24"/>
            </w:rPr>
            <w:t>.</w:t>
          </w:r>
        </w:sdtContent>
      </w:sdt>
    </w:p>
    <w:p w14:paraId="47A0505A" w14:textId="77777777" w:rsidR="003B4F19" w:rsidRPr="0069055A" w:rsidRDefault="003B4F19" w:rsidP="003B4F19">
      <w:pPr>
        <w:pStyle w:val="Bullet1"/>
        <w:numPr>
          <w:ilvl w:val="0"/>
          <w:numId w:val="23"/>
        </w:numPr>
        <w:rPr>
          <w:rFonts w:asciiTheme="majorHAnsi" w:hAnsiTheme="majorHAnsi"/>
          <w:sz w:val="24"/>
          <w:szCs w:val="24"/>
        </w:rPr>
      </w:pPr>
      <w:r w:rsidRPr="0069055A">
        <w:rPr>
          <w:rFonts w:asciiTheme="majorHAnsi" w:hAnsiTheme="majorHAnsi"/>
          <w:b/>
          <w:sz w:val="24"/>
          <w:szCs w:val="24"/>
        </w:rPr>
        <w:t>Highlight:</w:t>
      </w:r>
      <w:r w:rsidRPr="0069055A">
        <w:rPr>
          <w:rFonts w:asciiTheme="majorHAnsi" w:hAnsiTheme="majorHAnsi"/>
          <w:sz w:val="24"/>
          <w:szCs w:val="24"/>
        </w:rPr>
        <w:t xml:space="preserve"> </w:t>
      </w:r>
      <w:sdt>
        <w:sdtPr>
          <w:rPr>
            <w:rFonts w:asciiTheme="majorHAnsi" w:hAnsiTheme="majorHAnsi"/>
            <w:sz w:val="24"/>
            <w:szCs w:val="24"/>
          </w:rPr>
          <w:alias w:val="Priority Area 5 Highlight 3"/>
          <w:tag w:val="PA5Highlight3"/>
          <w:id w:val="-252505384"/>
          <w:placeholder>
            <w:docPart w:val="170972E4171F40C0BBBE3E48AE3A024D"/>
          </w:placeholder>
        </w:sdtPr>
        <w:sdtEndPr/>
        <w:sdtContent>
          <w:sdt>
            <w:sdtPr>
              <w:rPr>
                <w:rFonts w:asciiTheme="majorHAnsi" w:hAnsiTheme="majorHAnsi"/>
                <w:sz w:val="24"/>
                <w:szCs w:val="24"/>
              </w:rPr>
              <w:alias w:val="Priority Area 5 Highlight 1"/>
              <w:tag w:val="PA5Highlight1"/>
              <w:id w:val="118271700"/>
              <w:placeholder>
                <w:docPart w:val="F1867A48CFD748688940FEE809A73B48"/>
              </w:placeholder>
            </w:sdtPr>
            <w:sdtEndPr/>
            <w:sdtContent>
              <w:r w:rsidR="00202585">
                <w:rPr>
                  <w:rFonts w:asciiTheme="majorHAnsi" w:hAnsiTheme="majorHAnsi"/>
                  <w:sz w:val="24"/>
                  <w:szCs w:val="24"/>
                </w:rPr>
                <w:t>Dever opened the application for Advanced and Master</w:t>
              </w:r>
              <w:r w:rsidR="00BB2C48">
                <w:rPr>
                  <w:rFonts w:asciiTheme="majorHAnsi" w:hAnsiTheme="majorHAnsi"/>
                  <w:sz w:val="24"/>
                  <w:szCs w:val="24"/>
                </w:rPr>
                <w:t xml:space="preserve"> Educator roles for 2016</w:t>
              </w:r>
              <w:r w:rsidR="00672F13">
                <w:rPr>
                  <w:sz w:val="24"/>
                  <w:szCs w:val="24"/>
                </w:rPr>
                <w:t>–</w:t>
              </w:r>
              <w:r w:rsidR="00BB2C48">
                <w:rPr>
                  <w:rFonts w:asciiTheme="majorHAnsi" w:hAnsiTheme="majorHAnsi"/>
                  <w:sz w:val="24"/>
                  <w:szCs w:val="24"/>
                </w:rPr>
                <w:t>17</w:t>
              </w:r>
              <w:r w:rsidR="00A42F5D">
                <w:rPr>
                  <w:rFonts w:asciiTheme="majorHAnsi" w:hAnsiTheme="majorHAnsi"/>
                  <w:sz w:val="24"/>
                  <w:szCs w:val="24"/>
                </w:rPr>
                <w:t xml:space="preserve"> in December</w:t>
              </w:r>
              <w:r w:rsidR="00BB2C48">
                <w:rPr>
                  <w:rFonts w:asciiTheme="majorHAnsi" w:hAnsiTheme="majorHAnsi"/>
                  <w:sz w:val="24"/>
                  <w:szCs w:val="24"/>
                </w:rPr>
                <w:t xml:space="preserve">. </w:t>
              </w:r>
              <w:r w:rsidR="00202585">
                <w:rPr>
                  <w:rFonts w:asciiTheme="majorHAnsi" w:hAnsiTheme="majorHAnsi"/>
                  <w:sz w:val="24"/>
                  <w:szCs w:val="24"/>
                </w:rPr>
                <w:t xml:space="preserve">As defined by the Level 5 Career Ladder professional compensation system, educators who demonstrate a commitment to continuous improvement, thoughtfully reflect on their own practice, and actively work to help their students and colleagues grow have the opportunity to apply for this distinction. Advanced and Master Educators will serve as schoolwide models of excellence and take on additional leadership roles in service of the school community. </w:t>
              </w:r>
              <w:r w:rsidR="00672F13">
                <w:rPr>
                  <w:rFonts w:asciiTheme="majorHAnsi" w:hAnsiTheme="majorHAnsi"/>
                  <w:sz w:val="24"/>
                  <w:szCs w:val="24"/>
                </w:rPr>
                <w:t>Completed applications will be reviewed beginning</w:t>
              </w:r>
              <w:r w:rsidR="00607F79">
                <w:rPr>
                  <w:rFonts w:asciiTheme="majorHAnsi" w:hAnsiTheme="majorHAnsi"/>
                  <w:sz w:val="24"/>
                  <w:szCs w:val="24"/>
                </w:rPr>
                <w:t xml:space="preserve"> January 18, 2016.</w:t>
              </w:r>
              <w:r w:rsidR="00672F13">
                <w:rPr>
                  <w:rFonts w:asciiTheme="majorHAnsi" w:hAnsiTheme="majorHAnsi"/>
                  <w:sz w:val="24"/>
                  <w:szCs w:val="24"/>
                </w:rPr>
                <w:t xml:space="preserve"> </w:t>
              </w:r>
            </w:sdtContent>
          </w:sdt>
        </w:sdtContent>
      </w:sdt>
    </w:p>
    <w:p w14:paraId="47A0505B" w14:textId="77777777" w:rsidR="003B4F19" w:rsidRPr="0069055A" w:rsidRDefault="003B4F19" w:rsidP="003B4F19">
      <w:pPr>
        <w:pStyle w:val="Bullet1Last"/>
        <w:spacing w:after="0"/>
        <w:rPr>
          <w:rFonts w:asciiTheme="majorHAnsi" w:hAnsiTheme="majorHAnsi"/>
          <w:sz w:val="24"/>
          <w:szCs w:val="24"/>
        </w:rPr>
      </w:pPr>
      <w:r w:rsidRPr="0069055A">
        <w:rPr>
          <w:rFonts w:asciiTheme="majorHAnsi" w:hAnsiTheme="majorHAnsi"/>
          <w:b/>
          <w:sz w:val="24"/>
          <w:szCs w:val="24"/>
        </w:rPr>
        <w:t>Challenge:</w:t>
      </w:r>
      <w:r w:rsidRPr="0069055A">
        <w:rPr>
          <w:rFonts w:asciiTheme="majorHAnsi" w:hAnsiTheme="majorHAnsi"/>
          <w:sz w:val="24"/>
          <w:szCs w:val="24"/>
        </w:rPr>
        <w:t xml:space="preserve"> </w:t>
      </w:r>
      <w:sdt>
        <w:sdtPr>
          <w:rPr>
            <w:rFonts w:asciiTheme="majorHAnsi" w:hAnsiTheme="majorHAnsi"/>
            <w:sz w:val="24"/>
            <w:szCs w:val="24"/>
          </w:rPr>
          <w:alias w:val="Priority Area 5 Challenge"/>
          <w:tag w:val="PA5Challenge"/>
          <w:id w:val="1024597219"/>
          <w:placeholder>
            <w:docPart w:val="9F2D26AC83DB489D880A3C59A3F2E024"/>
          </w:placeholder>
        </w:sdtPr>
        <w:sdtEndPr/>
        <w:sdtContent>
          <w:r w:rsidR="006001B4">
            <w:rPr>
              <w:rFonts w:asciiTheme="majorHAnsi" w:hAnsiTheme="majorHAnsi"/>
              <w:sz w:val="24"/>
              <w:szCs w:val="24"/>
            </w:rPr>
            <w:t xml:space="preserve">The Dever and Blueprint teams are engaging in ongoing conversations as we continue to work toward alignment of priorities and goals, with consideration of Dever’s Level 5 Turnaround Plan, ESE’s </w:t>
          </w:r>
          <w:r w:rsidR="00C807F9">
            <w:rPr>
              <w:rFonts w:asciiTheme="majorHAnsi" w:hAnsiTheme="majorHAnsi"/>
              <w:sz w:val="24"/>
              <w:szCs w:val="24"/>
            </w:rPr>
            <w:t>Turnaround Practices and Indicators</w:t>
          </w:r>
          <w:r w:rsidR="00BB2C48">
            <w:rPr>
              <w:rFonts w:asciiTheme="majorHAnsi" w:hAnsiTheme="majorHAnsi"/>
              <w:sz w:val="24"/>
              <w:szCs w:val="24"/>
            </w:rPr>
            <w:t xml:space="preserve">, and the Blueprint framework. </w:t>
          </w:r>
          <w:r w:rsidR="00C807F9">
            <w:rPr>
              <w:rFonts w:asciiTheme="majorHAnsi" w:hAnsiTheme="majorHAnsi"/>
              <w:sz w:val="24"/>
              <w:szCs w:val="24"/>
            </w:rPr>
            <w:t xml:space="preserve">With signficant work to be done on an accelerated timeline, the challenge is ensuring that the team continues to work efficiently </w:t>
          </w:r>
          <w:r w:rsidR="009E60F2">
            <w:rPr>
              <w:rFonts w:asciiTheme="majorHAnsi" w:hAnsiTheme="majorHAnsi"/>
              <w:sz w:val="24"/>
              <w:szCs w:val="24"/>
            </w:rPr>
            <w:t xml:space="preserve">and strategically toward Dever’s </w:t>
          </w:r>
          <w:r w:rsidR="00C807F9">
            <w:rPr>
              <w:rFonts w:asciiTheme="majorHAnsi" w:hAnsiTheme="majorHAnsi"/>
              <w:sz w:val="24"/>
              <w:szCs w:val="24"/>
            </w:rPr>
            <w:t>goals.</w:t>
          </w:r>
          <w:r w:rsidR="006001B4">
            <w:rPr>
              <w:rFonts w:asciiTheme="majorHAnsi" w:hAnsiTheme="majorHAnsi"/>
              <w:sz w:val="24"/>
              <w:szCs w:val="24"/>
            </w:rPr>
            <w:t xml:space="preserve"> </w:t>
          </w:r>
          <w:r w:rsidR="00607F79">
            <w:rPr>
              <w:rFonts w:asciiTheme="majorHAnsi" w:hAnsiTheme="majorHAnsi"/>
              <w:sz w:val="24"/>
              <w:szCs w:val="24"/>
            </w:rPr>
            <w:t xml:space="preserve">To meet this challenge, Blueprint has </w:t>
          </w:r>
          <w:r w:rsidR="00A704CF">
            <w:rPr>
              <w:rFonts w:asciiTheme="majorHAnsi" w:hAnsiTheme="majorHAnsi"/>
              <w:sz w:val="24"/>
              <w:szCs w:val="24"/>
            </w:rPr>
            <w:t xml:space="preserve">reviewed </w:t>
          </w:r>
          <w:r w:rsidR="00607F79">
            <w:rPr>
              <w:rFonts w:asciiTheme="majorHAnsi" w:hAnsiTheme="majorHAnsi"/>
              <w:sz w:val="24"/>
              <w:szCs w:val="24"/>
            </w:rPr>
            <w:t>ESE’s Turnaround Practices and Indicators</w:t>
          </w:r>
          <w:r w:rsidR="00A704CF">
            <w:rPr>
              <w:rFonts w:asciiTheme="majorHAnsi" w:hAnsiTheme="majorHAnsi"/>
              <w:sz w:val="24"/>
              <w:szCs w:val="24"/>
            </w:rPr>
            <w:t xml:space="preserve">, and is using the Practices and Indicators to measure progress under the </w:t>
          </w:r>
          <w:r w:rsidR="00607F79">
            <w:rPr>
              <w:rFonts w:asciiTheme="majorHAnsi" w:hAnsiTheme="majorHAnsi"/>
              <w:sz w:val="24"/>
              <w:szCs w:val="24"/>
            </w:rPr>
            <w:t xml:space="preserve"> Turnaround Plan priority areas .</w:t>
          </w:r>
        </w:sdtContent>
      </w:sdt>
    </w:p>
    <w:p w14:paraId="47A0505C" w14:textId="77777777" w:rsidR="00FB4996" w:rsidRPr="00FB4996" w:rsidRDefault="00FB4996" w:rsidP="006D0EB2">
      <w:pPr>
        <w:pStyle w:val="BodyText"/>
      </w:pPr>
    </w:p>
    <w:sectPr w:rsidR="00FB4996" w:rsidRPr="00FB4996" w:rsidSect="00080576">
      <w:footerReference w:type="even" r:id="rId13"/>
      <w:footerReference w:type="default" r:id="rId14"/>
      <w:footerReference w:type="first" r:id="rId15"/>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0505F" w14:textId="77777777" w:rsidR="000E2C21" w:rsidRDefault="000E2C21">
      <w:r>
        <w:separator/>
      </w:r>
    </w:p>
  </w:endnote>
  <w:endnote w:type="continuationSeparator" w:id="0">
    <w:p w14:paraId="47A05060" w14:textId="77777777" w:rsidR="000E2C21" w:rsidRDefault="000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5061" w14:textId="77777777" w:rsidR="00F633C3" w:rsidRDefault="0033601C">
    <w:pPr>
      <w:pStyle w:val="Footer"/>
      <w:framePr w:wrap="around" w:vAnchor="text" w:hAnchor="margin" w:xAlign="right" w:y="1"/>
      <w:rPr>
        <w:rStyle w:val="PageNumber"/>
      </w:rPr>
    </w:pPr>
    <w:r>
      <w:rPr>
        <w:rStyle w:val="PageNumber"/>
      </w:rPr>
      <w:fldChar w:fldCharType="begin"/>
    </w:r>
    <w:r w:rsidR="00F633C3">
      <w:rPr>
        <w:rStyle w:val="PageNumber"/>
      </w:rPr>
      <w:instrText xml:space="preserve">PAGE  </w:instrText>
    </w:r>
    <w:r>
      <w:rPr>
        <w:rStyle w:val="PageNumber"/>
      </w:rPr>
      <w:fldChar w:fldCharType="separate"/>
    </w:r>
    <w:r w:rsidR="00F633C3">
      <w:rPr>
        <w:rStyle w:val="PageNumber"/>
        <w:noProof/>
      </w:rPr>
      <w:t>4</w:t>
    </w:r>
    <w:r>
      <w:rPr>
        <w:rStyle w:val="PageNumber"/>
      </w:rPr>
      <w:fldChar w:fldCharType="end"/>
    </w:r>
  </w:p>
  <w:p w14:paraId="47A05062" w14:textId="77777777" w:rsidR="00F633C3" w:rsidRDefault="00F633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5063" w14:textId="77777777" w:rsidR="00F633C3" w:rsidRPr="009643EF" w:rsidRDefault="00F633C3" w:rsidP="009643EF">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t>Paul A. Dever Elementary School—</w:t>
    </w:r>
    <w:sdt>
      <w:sdtPr>
        <w:rPr>
          <w:sz w:val="20"/>
          <w:szCs w:val="20"/>
        </w:rPr>
        <w:id w:val="28465776"/>
        <w:docPartObj>
          <w:docPartGallery w:val="Page Numbers (Bottom of Page)"/>
          <w:docPartUnique/>
        </w:docPartObj>
      </w:sdtPr>
      <w:sdtEndPr>
        <w:rPr>
          <w:noProof/>
        </w:rPr>
      </w:sdtEndPr>
      <w:sdtContent>
        <w:r w:rsidR="0033601C" w:rsidRPr="009643EF">
          <w:rPr>
            <w:sz w:val="20"/>
            <w:szCs w:val="20"/>
          </w:rPr>
          <w:fldChar w:fldCharType="begin"/>
        </w:r>
        <w:r w:rsidRPr="009643EF">
          <w:rPr>
            <w:sz w:val="20"/>
            <w:szCs w:val="20"/>
          </w:rPr>
          <w:instrText xml:space="preserve"> PAGE   \* MERGEFORMAT </w:instrText>
        </w:r>
        <w:r w:rsidR="0033601C" w:rsidRPr="009643EF">
          <w:rPr>
            <w:sz w:val="20"/>
            <w:szCs w:val="20"/>
          </w:rPr>
          <w:fldChar w:fldCharType="separate"/>
        </w:r>
        <w:r w:rsidR="003E3283">
          <w:rPr>
            <w:noProof/>
            <w:sz w:val="20"/>
            <w:szCs w:val="20"/>
          </w:rPr>
          <w:t>2</w:t>
        </w:r>
        <w:r w:rsidR="0033601C"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5064" w14:textId="77777777" w:rsidR="00981880" w:rsidRPr="00981880" w:rsidRDefault="00981880" w:rsidP="001C492C">
    <w:pPr>
      <w:pStyle w:val="Footer"/>
      <w:tabs>
        <w:tab w:val="clear" w:pos="4320"/>
        <w:tab w:val="clear" w:pos="8640"/>
        <w:tab w:val="right" w:pos="9360"/>
      </w:tabs>
      <w:rPr>
        <w:szCs w:val="20"/>
      </w:rPr>
    </w:pPr>
  </w:p>
  <w:p w14:paraId="47A05065" w14:textId="77777777" w:rsidR="00F633C3" w:rsidRDefault="00F633C3" w:rsidP="001C492C">
    <w:pPr>
      <w:pStyle w:val="Footer"/>
      <w:tabs>
        <w:tab w:val="clear" w:pos="4320"/>
        <w:tab w:val="clear" w:pos="8640"/>
        <w:tab w:val="right" w:pos="9360"/>
      </w:tabs>
      <w:rPr>
        <w:noProof/>
        <w:sz w:val="20"/>
        <w:szCs w:val="20"/>
      </w:rPr>
    </w:pPr>
    <w:r w:rsidRPr="009643EF">
      <w:rPr>
        <w:sz w:val="20"/>
        <w:szCs w:val="20"/>
      </w:rPr>
      <w:t>Level 5 Schools Quarterly Report</w:t>
    </w:r>
    <w:r w:rsidRPr="009643EF">
      <w:rPr>
        <w:sz w:val="20"/>
        <w:szCs w:val="20"/>
      </w:rPr>
      <w:tab/>
      <w:t>Paul A. Dever Elementary School—</w:t>
    </w:r>
    <w:sdt>
      <w:sdtPr>
        <w:rPr>
          <w:sz w:val="20"/>
          <w:szCs w:val="20"/>
        </w:rPr>
        <w:id w:val="-559171701"/>
        <w:docPartObj>
          <w:docPartGallery w:val="Page Numbers (Bottom of Page)"/>
          <w:docPartUnique/>
        </w:docPartObj>
      </w:sdtPr>
      <w:sdtEndPr>
        <w:rPr>
          <w:noProof/>
        </w:rPr>
      </w:sdtEndPr>
      <w:sdtContent>
        <w:r w:rsidR="0033601C" w:rsidRPr="009643EF">
          <w:rPr>
            <w:sz w:val="20"/>
            <w:szCs w:val="20"/>
          </w:rPr>
          <w:fldChar w:fldCharType="begin"/>
        </w:r>
        <w:r w:rsidRPr="009643EF">
          <w:rPr>
            <w:sz w:val="20"/>
            <w:szCs w:val="20"/>
          </w:rPr>
          <w:instrText xml:space="preserve"> PAGE   \* MERGEFORMAT </w:instrText>
        </w:r>
        <w:r w:rsidR="0033601C" w:rsidRPr="009643EF">
          <w:rPr>
            <w:sz w:val="20"/>
            <w:szCs w:val="20"/>
          </w:rPr>
          <w:fldChar w:fldCharType="separate"/>
        </w:r>
        <w:r w:rsidR="003E3283">
          <w:rPr>
            <w:noProof/>
            <w:sz w:val="20"/>
            <w:szCs w:val="20"/>
          </w:rPr>
          <w:t>1</w:t>
        </w:r>
        <w:r w:rsidR="0033601C" w:rsidRPr="009643EF">
          <w:rPr>
            <w:noProof/>
            <w:sz w:val="20"/>
            <w:szCs w:val="20"/>
          </w:rPr>
          <w:fldChar w:fldCharType="end"/>
        </w:r>
      </w:sdtContent>
    </w:sdt>
  </w:p>
  <w:p w14:paraId="47A05066" w14:textId="77777777" w:rsidR="00F633C3" w:rsidRPr="009643EF" w:rsidRDefault="00F633C3" w:rsidP="009643EF">
    <w:pPr>
      <w:pStyle w:val="Footer"/>
      <w:tabs>
        <w:tab w:val="clear" w:pos="4320"/>
        <w:tab w:val="clear" w:pos="8640"/>
        <w:tab w:val="right" w:pos="9360"/>
      </w:tabs>
      <w:rPr>
        <w:sz w:val="20"/>
        <w:szCs w:val="20"/>
      </w:rPr>
    </w:pPr>
    <w:r>
      <w:rPr>
        <w:noProof/>
        <w:sz w:val="20"/>
        <w:szCs w:val="20"/>
      </w:rPr>
      <w:tab/>
      <w:t>4832_01/16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505D" w14:textId="77777777" w:rsidR="000E2C21" w:rsidRDefault="000E2C21">
      <w:r>
        <w:separator/>
      </w:r>
    </w:p>
  </w:footnote>
  <w:footnote w:type="continuationSeparator" w:id="0">
    <w:p w14:paraId="47A0505E" w14:textId="77777777" w:rsidR="000E2C21" w:rsidRDefault="000E2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020FC"/>
    <w:multiLevelType w:val="hybridMultilevel"/>
    <w:tmpl w:val="BAC6F4AC"/>
    <w:lvl w:ilvl="0" w:tplc="120A885C">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500B75"/>
    <w:multiLevelType w:val="hybridMultilevel"/>
    <w:tmpl w:val="5316D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10"/>
  </w:num>
  <w:num w:numId="4">
    <w:abstractNumId w:val="14"/>
  </w:num>
  <w:num w:numId="5">
    <w:abstractNumId w:val="2"/>
  </w:num>
  <w:num w:numId="6">
    <w:abstractNumId w:val="24"/>
  </w:num>
  <w:num w:numId="7">
    <w:abstractNumId w:val="18"/>
  </w:num>
  <w:num w:numId="8">
    <w:abstractNumId w:val="21"/>
  </w:num>
  <w:num w:numId="9">
    <w:abstractNumId w:val="17"/>
  </w:num>
  <w:num w:numId="10">
    <w:abstractNumId w:val="5"/>
  </w:num>
  <w:num w:numId="11">
    <w:abstractNumId w:val="19"/>
  </w:num>
  <w:num w:numId="12">
    <w:abstractNumId w:val="15"/>
  </w:num>
  <w:num w:numId="13">
    <w:abstractNumId w:val="25"/>
  </w:num>
  <w:num w:numId="14">
    <w:abstractNumId w:val="13"/>
  </w:num>
  <w:num w:numId="15">
    <w:abstractNumId w:val="22"/>
  </w:num>
  <w:num w:numId="16">
    <w:abstractNumId w:val="7"/>
  </w:num>
  <w:num w:numId="17">
    <w:abstractNumId w:val="11"/>
  </w:num>
  <w:num w:numId="18">
    <w:abstractNumId w:val="12"/>
  </w:num>
  <w:num w:numId="19">
    <w:abstractNumId w:val="6"/>
  </w:num>
  <w:num w:numId="20">
    <w:abstractNumId w:val="20"/>
  </w:num>
  <w:num w:numId="21">
    <w:abstractNumId w:val="9"/>
  </w:num>
  <w:num w:numId="22">
    <w:abstractNumId w:val="1"/>
  </w:num>
  <w:num w:numId="23">
    <w:abstractNumId w:val="0"/>
  </w:num>
  <w:num w:numId="24">
    <w:abstractNumId w:val="22"/>
  </w:num>
  <w:num w:numId="25">
    <w:abstractNumId w:val="22"/>
  </w:num>
  <w:num w:numId="26">
    <w:abstractNumId w:val="3"/>
  </w:num>
  <w:num w:numId="27">
    <w:abstractNumId w:val="8"/>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7"/>
    <w:rsid w:val="00001329"/>
    <w:rsid w:val="000063B9"/>
    <w:rsid w:val="000072AA"/>
    <w:rsid w:val="0001606C"/>
    <w:rsid w:val="00016BA7"/>
    <w:rsid w:val="00022E75"/>
    <w:rsid w:val="00027086"/>
    <w:rsid w:val="00030CAB"/>
    <w:rsid w:val="00030DD3"/>
    <w:rsid w:val="000345D6"/>
    <w:rsid w:val="00034C92"/>
    <w:rsid w:val="000421AA"/>
    <w:rsid w:val="00042BBB"/>
    <w:rsid w:val="00042F3B"/>
    <w:rsid w:val="00043474"/>
    <w:rsid w:val="00045993"/>
    <w:rsid w:val="00046031"/>
    <w:rsid w:val="00051A62"/>
    <w:rsid w:val="00053AA3"/>
    <w:rsid w:val="00055A3D"/>
    <w:rsid w:val="00056B96"/>
    <w:rsid w:val="0005738A"/>
    <w:rsid w:val="00060341"/>
    <w:rsid w:val="00063782"/>
    <w:rsid w:val="00066A59"/>
    <w:rsid w:val="0007158E"/>
    <w:rsid w:val="0007250C"/>
    <w:rsid w:val="0007548E"/>
    <w:rsid w:val="00077595"/>
    <w:rsid w:val="00080576"/>
    <w:rsid w:val="000853D9"/>
    <w:rsid w:val="000873E7"/>
    <w:rsid w:val="00090BBA"/>
    <w:rsid w:val="00091CCC"/>
    <w:rsid w:val="00097A70"/>
    <w:rsid w:val="000A0B86"/>
    <w:rsid w:val="000A1302"/>
    <w:rsid w:val="000A2F4B"/>
    <w:rsid w:val="000A5AA5"/>
    <w:rsid w:val="000B2C99"/>
    <w:rsid w:val="000B398B"/>
    <w:rsid w:val="000B63DE"/>
    <w:rsid w:val="000B6697"/>
    <w:rsid w:val="000C7EF7"/>
    <w:rsid w:val="000D052C"/>
    <w:rsid w:val="000D0E13"/>
    <w:rsid w:val="000D68A5"/>
    <w:rsid w:val="000E0EA0"/>
    <w:rsid w:val="000E1B88"/>
    <w:rsid w:val="000E1DFE"/>
    <w:rsid w:val="000E2C21"/>
    <w:rsid w:val="000E31BB"/>
    <w:rsid w:val="000E3F4E"/>
    <w:rsid w:val="000E3F88"/>
    <w:rsid w:val="000E5CB1"/>
    <w:rsid w:val="000E6832"/>
    <w:rsid w:val="000E7F02"/>
    <w:rsid w:val="000F05E9"/>
    <w:rsid w:val="000F20A7"/>
    <w:rsid w:val="000F314A"/>
    <w:rsid w:val="000F5CD6"/>
    <w:rsid w:val="000F6A37"/>
    <w:rsid w:val="000F745F"/>
    <w:rsid w:val="000F7EAB"/>
    <w:rsid w:val="001003E3"/>
    <w:rsid w:val="00102267"/>
    <w:rsid w:val="00102677"/>
    <w:rsid w:val="00103AB9"/>
    <w:rsid w:val="00104274"/>
    <w:rsid w:val="00106F1B"/>
    <w:rsid w:val="0010752D"/>
    <w:rsid w:val="001104EA"/>
    <w:rsid w:val="001160EA"/>
    <w:rsid w:val="0011745A"/>
    <w:rsid w:val="00121B6D"/>
    <w:rsid w:val="00125979"/>
    <w:rsid w:val="00132C9F"/>
    <w:rsid w:val="00132F44"/>
    <w:rsid w:val="00133302"/>
    <w:rsid w:val="001362F3"/>
    <w:rsid w:val="00141A59"/>
    <w:rsid w:val="00144BAE"/>
    <w:rsid w:val="00150143"/>
    <w:rsid w:val="001520A5"/>
    <w:rsid w:val="00154422"/>
    <w:rsid w:val="001544B7"/>
    <w:rsid w:val="001618C8"/>
    <w:rsid w:val="00163AEA"/>
    <w:rsid w:val="00171281"/>
    <w:rsid w:val="00171F4A"/>
    <w:rsid w:val="001739FF"/>
    <w:rsid w:val="00173F1B"/>
    <w:rsid w:val="00176145"/>
    <w:rsid w:val="0017686B"/>
    <w:rsid w:val="00177CCB"/>
    <w:rsid w:val="00181784"/>
    <w:rsid w:val="0018208E"/>
    <w:rsid w:val="00182D9D"/>
    <w:rsid w:val="00183DF0"/>
    <w:rsid w:val="0019109A"/>
    <w:rsid w:val="001925A3"/>
    <w:rsid w:val="00193BBC"/>
    <w:rsid w:val="001942C0"/>
    <w:rsid w:val="00195E0F"/>
    <w:rsid w:val="001973EB"/>
    <w:rsid w:val="001A0BCC"/>
    <w:rsid w:val="001A2C78"/>
    <w:rsid w:val="001A4CA9"/>
    <w:rsid w:val="001B02BC"/>
    <w:rsid w:val="001B1CD3"/>
    <w:rsid w:val="001B3A5F"/>
    <w:rsid w:val="001B5345"/>
    <w:rsid w:val="001B71EB"/>
    <w:rsid w:val="001B7381"/>
    <w:rsid w:val="001C2471"/>
    <w:rsid w:val="001C2712"/>
    <w:rsid w:val="001C492C"/>
    <w:rsid w:val="001D1F03"/>
    <w:rsid w:val="001D6E0D"/>
    <w:rsid w:val="001D79E9"/>
    <w:rsid w:val="001D7ECC"/>
    <w:rsid w:val="001E0FC4"/>
    <w:rsid w:val="001E111C"/>
    <w:rsid w:val="001E275C"/>
    <w:rsid w:val="001E5DA2"/>
    <w:rsid w:val="001F045E"/>
    <w:rsid w:val="001F1874"/>
    <w:rsid w:val="001F26EB"/>
    <w:rsid w:val="001F4F58"/>
    <w:rsid w:val="00202585"/>
    <w:rsid w:val="00202DBD"/>
    <w:rsid w:val="002049E8"/>
    <w:rsid w:val="00205EB4"/>
    <w:rsid w:val="00206CA9"/>
    <w:rsid w:val="00210F26"/>
    <w:rsid w:val="002123AB"/>
    <w:rsid w:val="002150AA"/>
    <w:rsid w:val="00215989"/>
    <w:rsid w:val="0021735C"/>
    <w:rsid w:val="00226754"/>
    <w:rsid w:val="002277FD"/>
    <w:rsid w:val="0023149B"/>
    <w:rsid w:val="00233C3E"/>
    <w:rsid w:val="0023478D"/>
    <w:rsid w:val="0023545D"/>
    <w:rsid w:val="00236EE4"/>
    <w:rsid w:val="00237924"/>
    <w:rsid w:val="002425E3"/>
    <w:rsid w:val="00246035"/>
    <w:rsid w:val="00246312"/>
    <w:rsid w:val="0025000B"/>
    <w:rsid w:val="00252908"/>
    <w:rsid w:val="002563C3"/>
    <w:rsid w:val="00261E31"/>
    <w:rsid w:val="00262458"/>
    <w:rsid w:val="0026636C"/>
    <w:rsid w:val="0026723F"/>
    <w:rsid w:val="002673FE"/>
    <w:rsid w:val="00270C6E"/>
    <w:rsid w:val="0027262E"/>
    <w:rsid w:val="0027294B"/>
    <w:rsid w:val="00275A3B"/>
    <w:rsid w:val="002845F8"/>
    <w:rsid w:val="00287E8C"/>
    <w:rsid w:val="00293E80"/>
    <w:rsid w:val="002956D1"/>
    <w:rsid w:val="002A6ECB"/>
    <w:rsid w:val="002A70A7"/>
    <w:rsid w:val="002B014B"/>
    <w:rsid w:val="002B1A20"/>
    <w:rsid w:val="002B359D"/>
    <w:rsid w:val="002B4F1A"/>
    <w:rsid w:val="002B53FC"/>
    <w:rsid w:val="002B5700"/>
    <w:rsid w:val="002B58B8"/>
    <w:rsid w:val="002B7E18"/>
    <w:rsid w:val="002C0CC9"/>
    <w:rsid w:val="002C2E4F"/>
    <w:rsid w:val="002C337A"/>
    <w:rsid w:val="002C6C3D"/>
    <w:rsid w:val="002C70B6"/>
    <w:rsid w:val="002C7591"/>
    <w:rsid w:val="002D1039"/>
    <w:rsid w:val="002D14A6"/>
    <w:rsid w:val="002D19B8"/>
    <w:rsid w:val="002D1A1F"/>
    <w:rsid w:val="002D2488"/>
    <w:rsid w:val="002D7B5F"/>
    <w:rsid w:val="002E0C93"/>
    <w:rsid w:val="002E102C"/>
    <w:rsid w:val="002E1852"/>
    <w:rsid w:val="002E41B2"/>
    <w:rsid w:val="002E51BC"/>
    <w:rsid w:val="002E6B1D"/>
    <w:rsid w:val="002F061C"/>
    <w:rsid w:val="002F71C2"/>
    <w:rsid w:val="0030092D"/>
    <w:rsid w:val="00301540"/>
    <w:rsid w:val="00301A4C"/>
    <w:rsid w:val="00304A96"/>
    <w:rsid w:val="00305463"/>
    <w:rsid w:val="003065EF"/>
    <w:rsid w:val="00307B50"/>
    <w:rsid w:val="0031086E"/>
    <w:rsid w:val="003149DE"/>
    <w:rsid w:val="00316F1D"/>
    <w:rsid w:val="00317064"/>
    <w:rsid w:val="00317E72"/>
    <w:rsid w:val="00320FD6"/>
    <w:rsid w:val="00321261"/>
    <w:rsid w:val="00324E4C"/>
    <w:rsid w:val="00330A7E"/>
    <w:rsid w:val="00333ABB"/>
    <w:rsid w:val="00334D40"/>
    <w:rsid w:val="0033601C"/>
    <w:rsid w:val="00351B0F"/>
    <w:rsid w:val="00353491"/>
    <w:rsid w:val="0035606F"/>
    <w:rsid w:val="00356545"/>
    <w:rsid w:val="00356A6B"/>
    <w:rsid w:val="003625A9"/>
    <w:rsid w:val="003641D0"/>
    <w:rsid w:val="00364FF1"/>
    <w:rsid w:val="003657CF"/>
    <w:rsid w:val="00366BCB"/>
    <w:rsid w:val="0037356F"/>
    <w:rsid w:val="00374A5F"/>
    <w:rsid w:val="00375A4D"/>
    <w:rsid w:val="0037790E"/>
    <w:rsid w:val="00387541"/>
    <w:rsid w:val="003906C7"/>
    <w:rsid w:val="00391E0B"/>
    <w:rsid w:val="00392151"/>
    <w:rsid w:val="00392FEF"/>
    <w:rsid w:val="00393C40"/>
    <w:rsid w:val="00396344"/>
    <w:rsid w:val="003A17FE"/>
    <w:rsid w:val="003B31F6"/>
    <w:rsid w:val="003B35BF"/>
    <w:rsid w:val="003B4529"/>
    <w:rsid w:val="003B4F19"/>
    <w:rsid w:val="003C1E23"/>
    <w:rsid w:val="003C26A0"/>
    <w:rsid w:val="003C5D53"/>
    <w:rsid w:val="003C7113"/>
    <w:rsid w:val="003D3265"/>
    <w:rsid w:val="003D5981"/>
    <w:rsid w:val="003E2E9E"/>
    <w:rsid w:val="003E3283"/>
    <w:rsid w:val="003F2098"/>
    <w:rsid w:val="003F45CB"/>
    <w:rsid w:val="003F76E7"/>
    <w:rsid w:val="0040111E"/>
    <w:rsid w:val="00403DB2"/>
    <w:rsid w:val="004066EF"/>
    <w:rsid w:val="004117E5"/>
    <w:rsid w:val="004146A9"/>
    <w:rsid w:val="004161B8"/>
    <w:rsid w:val="0041778C"/>
    <w:rsid w:val="004204DE"/>
    <w:rsid w:val="00420851"/>
    <w:rsid w:val="00426BF3"/>
    <w:rsid w:val="00430FBB"/>
    <w:rsid w:val="00432013"/>
    <w:rsid w:val="004320BB"/>
    <w:rsid w:val="004323E2"/>
    <w:rsid w:val="004330AA"/>
    <w:rsid w:val="004365D5"/>
    <w:rsid w:val="00436B9E"/>
    <w:rsid w:val="004412C3"/>
    <w:rsid w:val="0044226F"/>
    <w:rsid w:val="00451FDC"/>
    <w:rsid w:val="004528BB"/>
    <w:rsid w:val="00453C62"/>
    <w:rsid w:val="004628FA"/>
    <w:rsid w:val="004638E7"/>
    <w:rsid w:val="00467314"/>
    <w:rsid w:val="00472450"/>
    <w:rsid w:val="004776F6"/>
    <w:rsid w:val="00480D36"/>
    <w:rsid w:val="004818D5"/>
    <w:rsid w:val="00483A49"/>
    <w:rsid w:val="00484CF7"/>
    <w:rsid w:val="00485065"/>
    <w:rsid w:val="004864C6"/>
    <w:rsid w:val="00486520"/>
    <w:rsid w:val="004874BC"/>
    <w:rsid w:val="00490D5B"/>
    <w:rsid w:val="0049108E"/>
    <w:rsid w:val="0049178A"/>
    <w:rsid w:val="00491797"/>
    <w:rsid w:val="004945A0"/>
    <w:rsid w:val="00494FA0"/>
    <w:rsid w:val="00497E17"/>
    <w:rsid w:val="004A16E4"/>
    <w:rsid w:val="004A2086"/>
    <w:rsid w:val="004A28BF"/>
    <w:rsid w:val="004A3523"/>
    <w:rsid w:val="004A46FF"/>
    <w:rsid w:val="004A5CA3"/>
    <w:rsid w:val="004B1061"/>
    <w:rsid w:val="004B1710"/>
    <w:rsid w:val="004B1A61"/>
    <w:rsid w:val="004B238A"/>
    <w:rsid w:val="004B7D21"/>
    <w:rsid w:val="004C171F"/>
    <w:rsid w:val="004C33BC"/>
    <w:rsid w:val="004D0D99"/>
    <w:rsid w:val="004D18E2"/>
    <w:rsid w:val="004D1CC7"/>
    <w:rsid w:val="004D6ABC"/>
    <w:rsid w:val="004D7E25"/>
    <w:rsid w:val="004E02B6"/>
    <w:rsid w:val="004E1DE9"/>
    <w:rsid w:val="004E295A"/>
    <w:rsid w:val="004E3BFF"/>
    <w:rsid w:val="004E5255"/>
    <w:rsid w:val="004E7FFB"/>
    <w:rsid w:val="004F2217"/>
    <w:rsid w:val="004F377F"/>
    <w:rsid w:val="004F45D9"/>
    <w:rsid w:val="00504F59"/>
    <w:rsid w:val="00506453"/>
    <w:rsid w:val="0050671B"/>
    <w:rsid w:val="00506CDB"/>
    <w:rsid w:val="00512093"/>
    <w:rsid w:val="00512A29"/>
    <w:rsid w:val="00513561"/>
    <w:rsid w:val="0051507A"/>
    <w:rsid w:val="00526BBE"/>
    <w:rsid w:val="00527293"/>
    <w:rsid w:val="00531C9F"/>
    <w:rsid w:val="00534010"/>
    <w:rsid w:val="005346A9"/>
    <w:rsid w:val="00540887"/>
    <w:rsid w:val="00543BFD"/>
    <w:rsid w:val="005453F8"/>
    <w:rsid w:val="00552248"/>
    <w:rsid w:val="00555582"/>
    <w:rsid w:val="005603C5"/>
    <w:rsid w:val="00561DC6"/>
    <w:rsid w:val="00561F0C"/>
    <w:rsid w:val="00561F32"/>
    <w:rsid w:val="0056301C"/>
    <w:rsid w:val="005632C2"/>
    <w:rsid w:val="00564569"/>
    <w:rsid w:val="00564B15"/>
    <w:rsid w:val="005700A2"/>
    <w:rsid w:val="0058020F"/>
    <w:rsid w:val="005810D9"/>
    <w:rsid w:val="00581828"/>
    <w:rsid w:val="00582011"/>
    <w:rsid w:val="005849A5"/>
    <w:rsid w:val="005851DC"/>
    <w:rsid w:val="005910D5"/>
    <w:rsid w:val="005938B1"/>
    <w:rsid w:val="00594483"/>
    <w:rsid w:val="005948CC"/>
    <w:rsid w:val="005A2808"/>
    <w:rsid w:val="005A3EC6"/>
    <w:rsid w:val="005A42B8"/>
    <w:rsid w:val="005A56AA"/>
    <w:rsid w:val="005A6CB4"/>
    <w:rsid w:val="005A7AE8"/>
    <w:rsid w:val="005B1E54"/>
    <w:rsid w:val="005B269E"/>
    <w:rsid w:val="005B5C05"/>
    <w:rsid w:val="005B6D5E"/>
    <w:rsid w:val="005B7436"/>
    <w:rsid w:val="005C3CAE"/>
    <w:rsid w:val="005C42DA"/>
    <w:rsid w:val="005C50A0"/>
    <w:rsid w:val="005D3744"/>
    <w:rsid w:val="005D5C49"/>
    <w:rsid w:val="005D76FD"/>
    <w:rsid w:val="005E2191"/>
    <w:rsid w:val="005E4844"/>
    <w:rsid w:val="005E5075"/>
    <w:rsid w:val="005E5D8E"/>
    <w:rsid w:val="005E746D"/>
    <w:rsid w:val="005F1874"/>
    <w:rsid w:val="005F7EE6"/>
    <w:rsid w:val="0060010D"/>
    <w:rsid w:val="006001B4"/>
    <w:rsid w:val="00607F79"/>
    <w:rsid w:val="006101C0"/>
    <w:rsid w:val="00613BF0"/>
    <w:rsid w:val="0062044A"/>
    <w:rsid w:val="00621596"/>
    <w:rsid w:val="006304BC"/>
    <w:rsid w:val="006345E9"/>
    <w:rsid w:val="00636AC7"/>
    <w:rsid w:val="00637FF7"/>
    <w:rsid w:val="00640F03"/>
    <w:rsid w:val="00640F8A"/>
    <w:rsid w:val="00641DFD"/>
    <w:rsid w:val="00645A8C"/>
    <w:rsid w:val="00652988"/>
    <w:rsid w:val="006538A7"/>
    <w:rsid w:val="0066491A"/>
    <w:rsid w:val="00664997"/>
    <w:rsid w:val="0066511D"/>
    <w:rsid w:val="00666BEC"/>
    <w:rsid w:val="00670DED"/>
    <w:rsid w:val="00672F13"/>
    <w:rsid w:val="00676217"/>
    <w:rsid w:val="00676769"/>
    <w:rsid w:val="00685AD0"/>
    <w:rsid w:val="00686281"/>
    <w:rsid w:val="0069055A"/>
    <w:rsid w:val="00690654"/>
    <w:rsid w:val="00690F97"/>
    <w:rsid w:val="00691E76"/>
    <w:rsid w:val="00692A67"/>
    <w:rsid w:val="00692E7A"/>
    <w:rsid w:val="00693BC1"/>
    <w:rsid w:val="0069716C"/>
    <w:rsid w:val="006A1413"/>
    <w:rsid w:val="006A1EDF"/>
    <w:rsid w:val="006A3BCD"/>
    <w:rsid w:val="006B27F0"/>
    <w:rsid w:val="006B5DD1"/>
    <w:rsid w:val="006B7ED9"/>
    <w:rsid w:val="006C2D1F"/>
    <w:rsid w:val="006C32AC"/>
    <w:rsid w:val="006C60B0"/>
    <w:rsid w:val="006C7518"/>
    <w:rsid w:val="006C7B8E"/>
    <w:rsid w:val="006D0EB2"/>
    <w:rsid w:val="006D3D30"/>
    <w:rsid w:val="006D4CBC"/>
    <w:rsid w:val="006D576E"/>
    <w:rsid w:val="006E11AC"/>
    <w:rsid w:val="006E620A"/>
    <w:rsid w:val="006F6BFF"/>
    <w:rsid w:val="00705571"/>
    <w:rsid w:val="00705EED"/>
    <w:rsid w:val="00706161"/>
    <w:rsid w:val="007062BD"/>
    <w:rsid w:val="0070733C"/>
    <w:rsid w:val="00712354"/>
    <w:rsid w:val="007175EB"/>
    <w:rsid w:val="00717A96"/>
    <w:rsid w:val="0072082D"/>
    <w:rsid w:val="00723057"/>
    <w:rsid w:val="00723D53"/>
    <w:rsid w:val="0072430F"/>
    <w:rsid w:val="00727552"/>
    <w:rsid w:val="00730853"/>
    <w:rsid w:val="00731AF4"/>
    <w:rsid w:val="00731D83"/>
    <w:rsid w:val="00733596"/>
    <w:rsid w:val="007336EF"/>
    <w:rsid w:val="007358F4"/>
    <w:rsid w:val="00735907"/>
    <w:rsid w:val="00735D52"/>
    <w:rsid w:val="007363F2"/>
    <w:rsid w:val="00737900"/>
    <w:rsid w:val="007379AC"/>
    <w:rsid w:val="00737DC9"/>
    <w:rsid w:val="0074184A"/>
    <w:rsid w:val="0074366E"/>
    <w:rsid w:val="00743AB6"/>
    <w:rsid w:val="007442BD"/>
    <w:rsid w:val="00745F8C"/>
    <w:rsid w:val="00752B8A"/>
    <w:rsid w:val="00753271"/>
    <w:rsid w:val="007601E2"/>
    <w:rsid w:val="0076067A"/>
    <w:rsid w:val="007606DB"/>
    <w:rsid w:val="00760EE7"/>
    <w:rsid w:val="00760FB4"/>
    <w:rsid w:val="00766272"/>
    <w:rsid w:val="007709BB"/>
    <w:rsid w:val="00770F7B"/>
    <w:rsid w:val="007718AD"/>
    <w:rsid w:val="007739A1"/>
    <w:rsid w:val="0078028D"/>
    <w:rsid w:val="00785907"/>
    <w:rsid w:val="007877C6"/>
    <w:rsid w:val="00791D9E"/>
    <w:rsid w:val="00792576"/>
    <w:rsid w:val="00792813"/>
    <w:rsid w:val="00793985"/>
    <w:rsid w:val="007965D9"/>
    <w:rsid w:val="007966DA"/>
    <w:rsid w:val="007B12E4"/>
    <w:rsid w:val="007B1AF8"/>
    <w:rsid w:val="007B1CB4"/>
    <w:rsid w:val="007B414C"/>
    <w:rsid w:val="007B429A"/>
    <w:rsid w:val="007B5B50"/>
    <w:rsid w:val="007B65CB"/>
    <w:rsid w:val="007B7FC8"/>
    <w:rsid w:val="007C5222"/>
    <w:rsid w:val="007C71E4"/>
    <w:rsid w:val="007D0007"/>
    <w:rsid w:val="007D441B"/>
    <w:rsid w:val="007D6BF1"/>
    <w:rsid w:val="007E19B0"/>
    <w:rsid w:val="007E5344"/>
    <w:rsid w:val="007F38DA"/>
    <w:rsid w:val="007F3B72"/>
    <w:rsid w:val="007F5251"/>
    <w:rsid w:val="007F6D30"/>
    <w:rsid w:val="007F748A"/>
    <w:rsid w:val="008011DD"/>
    <w:rsid w:val="00806779"/>
    <w:rsid w:val="00807214"/>
    <w:rsid w:val="0080788F"/>
    <w:rsid w:val="00814B5D"/>
    <w:rsid w:val="00815697"/>
    <w:rsid w:val="008178E7"/>
    <w:rsid w:val="00820F63"/>
    <w:rsid w:val="00821C27"/>
    <w:rsid w:val="00823681"/>
    <w:rsid w:val="00823D7F"/>
    <w:rsid w:val="008253CF"/>
    <w:rsid w:val="008322F7"/>
    <w:rsid w:val="00843516"/>
    <w:rsid w:val="0084404F"/>
    <w:rsid w:val="008477A2"/>
    <w:rsid w:val="00851390"/>
    <w:rsid w:val="0085432C"/>
    <w:rsid w:val="00856A08"/>
    <w:rsid w:val="00857674"/>
    <w:rsid w:val="0086099A"/>
    <w:rsid w:val="00871C6C"/>
    <w:rsid w:val="00873E2A"/>
    <w:rsid w:val="00875515"/>
    <w:rsid w:val="00876383"/>
    <w:rsid w:val="0088140A"/>
    <w:rsid w:val="00881B8C"/>
    <w:rsid w:val="00881D9A"/>
    <w:rsid w:val="0088225A"/>
    <w:rsid w:val="00884064"/>
    <w:rsid w:val="00885A08"/>
    <w:rsid w:val="00890A5E"/>
    <w:rsid w:val="00890DB5"/>
    <w:rsid w:val="00893F13"/>
    <w:rsid w:val="00895CB2"/>
    <w:rsid w:val="008A1373"/>
    <w:rsid w:val="008A2E0F"/>
    <w:rsid w:val="008A6332"/>
    <w:rsid w:val="008B4475"/>
    <w:rsid w:val="008B65BF"/>
    <w:rsid w:val="008B6DCA"/>
    <w:rsid w:val="008B73D8"/>
    <w:rsid w:val="008C1C16"/>
    <w:rsid w:val="008C2BE1"/>
    <w:rsid w:val="008C327E"/>
    <w:rsid w:val="008C4A0F"/>
    <w:rsid w:val="008C539F"/>
    <w:rsid w:val="008C551B"/>
    <w:rsid w:val="008C76EB"/>
    <w:rsid w:val="008C7DAC"/>
    <w:rsid w:val="008D08BB"/>
    <w:rsid w:val="008D404C"/>
    <w:rsid w:val="008D696D"/>
    <w:rsid w:val="008E1431"/>
    <w:rsid w:val="008E1C09"/>
    <w:rsid w:val="008F2EC4"/>
    <w:rsid w:val="008F693C"/>
    <w:rsid w:val="008F7DF3"/>
    <w:rsid w:val="00900B04"/>
    <w:rsid w:val="009073FC"/>
    <w:rsid w:val="00911054"/>
    <w:rsid w:val="00915675"/>
    <w:rsid w:val="009163A0"/>
    <w:rsid w:val="0091782C"/>
    <w:rsid w:val="00920E7C"/>
    <w:rsid w:val="00921189"/>
    <w:rsid w:val="0092272F"/>
    <w:rsid w:val="00922FA8"/>
    <w:rsid w:val="00924F6F"/>
    <w:rsid w:val="00927714"/>
    <w:rsid w:val="00930EB6"/>
    <w:rsid w:val="00937A15"/>
    <w:rsid w:val="00942697"/>
    <w:rsid w:val="00943163"/>
    <w:rsid w:val="009447F0"/>
    <w:rsid w:val="00946642"/>
    <w:rsid w:val="009475FC"/>
    <w:rsid w:val="009508D8"/>
    <w:rsid w:val="00950EA3"/>
    <w:rsid w:val="00951C16"/>
    <w:rsid w:val="00953EA9"/>
    <w:rsid w:val="0095696F"/>
    <w:rsid w:val="00957155"/>
    <w:rsid w:val="00961BF1"/>
    <w:rsid w:val="00963B70"/>
    <w:rsid w:val="009643EF"/>
    <w:rsid w:val="00970D92"/>
    <w:rsid w:val="0097243C"/>
    <w:rsid w:val="00980A95"/>
    <w:rsid w:val="00980B43"/>
    <w:rsid w:val="00981880"/>
    <w:rsid w:val="00982EA9"/>
    <w:rsid w:val="00985ABA"/>
    <w:rsid w:val="00991317"/>
    <w:rsid w:val="00991B9B"/>
    <w:rsid w:val="00993C93"/>
    <w:rsid w:val="00994A3A"/>
    <w:rsid w:val="00994E36"/>
    <w:rsid w:val="009950E7"/>
    <w:rsid w:val="009A28B8"/>
    <w:rsid w:val="009A3651"/>
    <w:rsid w:val="009A76FC"/>
    <w:rsid w:val="009B4876"/>
    <w:rsid w:val="009B4A24"/>
    <w:rsid w:val="009B57A4"/>
    <w:rsid w:val="009B6EB9"/>
    <w:rsid w:val="009C33FE"/>
    <w:rsid w:val="009D0E22"/>
    <w:rsid w:val="009D2375"/>
    <w:rsid w:val="009D25AD"/>
    <w:rsid w:val="009D559B"/>
    <w:rsid w:val="009D5A72"/>
    <w:rsid w:val="009D6479"/>
    <w:rsid w:val="009D6BF9"/>
    <w:rsid w:val="009D73AA"/>
    <w:rsid w:val="009E3257"/>
    <w:rsid w:val="009E3BCA"/>
    <w:rsid w:val="009E3DFC"/>
    <w:rsid w:val="009E5D29"/>
    <w:rsid w:val="009E60F2"/>
    <w:rsid w:val="009E74CB"/>
    <w:rsid w:val="009F0450"/>
    <w:rsid w:val="009F1A09"/>
    <w:rsid w:val="009F1E11"/>
    <w:rsid w:val="009F3A17"/>
    <w:rsid w:val="009F3C73"/>
    <w:rsid w:val="009F64AE"/>
    <w:rsid w:val="00A00281"/>
    <w:rsid w:val="00A00C4E"/>
    <w:rsid w:val="00A01FA7"/>
    <w:rsid w:val="00A0258F"/>
    <w:rsid w:val="00A0528B"/>
    <w:rsid w:val="00A1165B"/>
    <w:rsid w:val="00A13671"/>
    <w:rsid w:val="00A15085"/>
    <w:rsid w:val="00A20567"/>
    <w:rsid w:val="00A21BE2"/>
    <w:rsid w:val="00A21CF2"/>
    <w:rsid w:val="00A24C8B"/>
    <w:rsid w:val="00A26097"/>
    <w:rsid w:val="00A278F2"/>
    <w:rsid w:val="00A30C5B"/>
    <w:rsid w:val="00A31947"/>
    <w:rsid w:val="00A350B5"/>
    <w:rsid w:val="00A35E0F"/>
    <w:rsid w:val="00A36AED"/>
    <w:rsid w:val="00A375F5"/>
    <w:rsid w:val="00A40123"/>
    <w:rsid w:val="00A4026B"/>
    <w:rsid w:val="00A42F3D"/>
    <w:rsid w:val="00A42F5D"/>
    <w:rsid w:val="00A443D7"/>
    <w:rsid w:val="00A444EA"/>
    <w:rsid w:val="00A46795"/>
    <w:rsid w:val="00A477B0"/>
    <w:rsid w:val="00A57ACB"/>
    <w:rsid w:val="00A62C3F"/>
    <w:rsid w:val="00A645C5"/>
    <w:rsid w:val="00A65A44"/>
    <w:rsid w:val="00A65C84"/>
    <w:rsid w:val="00A704CF"/>
    <w:rsid w:val="00A70BFE"/>
    <w:rsid w:val="00A72D38"/>
    <w:rsid w:val="00A74663"/>
    <w:rsid w:val="00A75214"/>
    <w:rsid w:val="00A76029"/>
    <w:rsid w:val="00A76137"/>
    <w:rsid w:val="00A83364"/>
    <w:rsid w:val="00A921DE"/>
    <w:rsid w:val="00A925E5"/>
    <w:rsid w:val="00A964AC"/>
    <w:rsid w:val="00AA1067"/>
    <w:rsid w:val="00AA2373"/>
    <w:rsid w:val="00AA7E86"/>
    <w:rsid w:val="00AB0230"/>
    <w:rsid w:val="00AB7742"/>
    <w:rsid w:val="00AC07B4"/>
    <w:rsid w:val="00AC0D18"/>
    <w:rsid w:val="00AC1060"/>
    <w:rsid w:val="00AC2B41"/>
    <w:rsid w:val="00AC2DF4"/>
    <w:rsid w:val="00AC48C5"/>
    <w:rsid w:val="00AD0011"/>
    <w:rsid w:val="00AD11C2"/>
    <w:rsid w:val="00AD3341"/>
    <w:rsid w:val="00AD70FF"/>
    <w:rsid w:val="00AD7FFB"/>
    <w:rsid w:val="00AE0F30"/>
    <w:rsid w:val="00AE1D7A"/>
    <w:rsid w:val="00AE4BD0"/>
    <w:rsid w:val="00AE708E"/>
    <w:rsid w:val="00AF1EAE"/>
    <w:rsid w:val="00AF411A"/>
    <w:rsid w:val="00B04CB4"/>
    <w:rsid w:val="00B058B7"/>
    <w:rsid w:val="00B06598"/>
    <w:rsid w:val="00B10CD1"/>
    <w:rsid w:val="00B12122"/>
    <w:rsid w:val="00B14926"/>
    <w:rsid w:val="00B17406"/>
    <w:rsid w:val="00B22BC9"/>
    <w:rsid w:val="00B274C7"/>
    <w:rsid w:val="00B27996"/>
    <w:rsid w:val="00B27F1C"/>
    <w:rsid w:val="00B31568"/>
    <w:rsid w:val="00B34436"/>
    <w:rsid w:val="00B346EC"/>
    <w:rsid w:val="00B352BA"/>
    <w:rsid w:val="00B36CC5"/>
    <w:rsid w:val="00B45E6B"/>
    <w:rsid w:val="00B4785F"/>
    <w:rsid w:val="00B56FE7"/>
    <w:rsid w:val="00B6078C"/>
    <w:rsid w:val="00B63AC5"/>
    <w:rsid w:val="00B642AC"/>
    <w:rsid w:val="00B64E34"/>
    <w:rsid w:val="00B678F6"/>
    <w:rsid w:val="00B70C76"/>
    <w:rsid w:val="00B714CF"/>
    <w:rsid w:val="00B71DC2"/>
    <w:rsid w:val="00B720CE"/>
    <w:rsid w:val="00B760DA"/>
    <w:rsid w:val="00B76A63"/>
    <w:rsid w:val="00B770C4"/>
    <w:rsid w:val="00B81A6B"/>
    <w:rsid w:val="00B81B6F"/>
    <w:rsid w:val="00B8278B"/>
    <w:rsid w:val="00B82F0A"/>
    <w:rsid w:val="00B87612"/>
    <w:rsid w:val="00B924A8"/>
    <w:rsid w:val="00B92842"/>
    <w:rsid w:val="00B945AC"/>
    <w:rsid w:val="00BA23BB"/>
    <w:rsid w:val="00BA3BBC"/>
    <w:rsid w:val="00BA3DED"/>
    <w:rsid w:val="00BA4316"/>
    <w:rsid w:val="00BA4AAB"/>
    <w:rsid w:val="00BB0169"/>
    <w:rsid w:val="00BB0A92"/>
    <w:rsid w:val="00BB2C48"/>
    <w:rsid w:val="00BB4A16"/>
    <w:rsid w:val="00BB5EA5"/>
    <w:rsid w:val="00BB6D04"/>
    <w:rsid w:val="00BC47EE"/>
    <w:rsid w:val="00BC7591"/>
    <w:rsid w:val="00BC7C35"/>
    <w:rsid w:val="00BD0C5D"/>
    <w:rsid w:val="00BD2BFF"/>
    <w:rsid w:val="00BD52B8"/>
    <w:rsid w:val="00BE2AD9"/>
    <w:rsid w:val="00BE3136"/>
    <w:rsid w:val="00BE6925"/>
    <w:rsid w:val="00BF06B2"/>
    <w:rsid w:val="00BF14E0"/>
    <w:rsid w:val="00BF3F08"/>
    <w:rsid w:val="00BF5EB0"/>
    <w:rsid w:val="00BF60FF"/>
    <w:rsid w:val="00C02C99"/>
    <w:rsid w:val="00C02E92"/>
    <w:rsid w:val="00C03259"/>
    <w:rsid w:val="00C04C5D"/>
    <w:rsid w:val="00C0735A"/>
    <w:rsid w:val="00C1246D"/>
    <w:rsid w:val="00C12A11"/>
    <w:rsid w:val="00C17AA8"/>
    <w:rsid w:val="00C21336"/>
    <w:rsid w:val="00C26C66"/>
    <w:rsid w:val="00C341FE"/>
    <w:rsid w:val="00C3512D"/>
    <w:rsid w:val="00C35FE7"/>
    <w:rsid w:val="00C37205"/>
    <w:rsid w:val="00C414E3"/>
    <w:rsid w:val="00C42609"/>
    <w:rsid w:val="00C42E5F"/>
    <w:rsid w:val="00C43DA7"/>
    <w:rsid w:val="00C44992"/>
    <w:rsid w:val="00C44D45"/>
    <w:rsid w:val="00C45ECC"/>
    <w:rsid w:val="00C46D42"/>
    <w:rsid w:val="00C5151E"/>
    <w:rsid w:val="00C521C8"/>
    <w:rsid w:val="00C528BD"/>
    <w:rsid w:val="00C534E6"/>
    <w:rsid w:val="00C55CA1"/>
    <w:rsid w:val="00C566D5"/>
    <w:rsid w:val="00C57231"/>
    <w:rsid w:val="00C61F6B"/>
    <w:rsid w:val="00C62AE7"/>
    <w:rsid w:val="00C62DE5"/>
    <w:rsid w:val="00C637A2"/>
    <w:rsid w:val="00C63E93"/>
    <w:rsid w:val="00C74B50"/>
    <w:rsid w:val="00C76ED7"/>
    <w:rsid w:val="00C807F9"/>
    <w:rsid w:val="00C80B5C"/>
    <w:rsid w:val="00C827A2"/>
    <w:rsid w:val="00C82914"/>
    <w:rsid w:val="00C876DD"/>
    <w:rsid w:val="00C91411"/>
    <w:rsid w:val="00C9393E"/>
    <w:rsid w:val="00C9397B"/>
    <w:rsid w:val="00CA2D7A"/>
    <w:rsid w:val="00CA46AA"/>
    <w:rsid w:val="00CA57EB"/>
    <w:rsid w:val="00CA59DF"/>
    <w:rsid w:val="00CA7396"/>
    <w:rsid w:val="00CA7656"/>
    <w:rsid w:val="00CB39D4"/>
    <w:rsid w:val="00CB3BDB"/>
    <w:rsid w:val="00CB5098"/>
    <w:rsid w:val="00CB6E14"/>
    <w:rsid w:val="00CB7517"/>
    <w:rsid w:val="00CC3B8A"/>
    <w:rsid w:val="00CC4CA8"/>
    <w:rsid w:val="00CD0535"/>
    <w:rsid w:val="00CD1121"/>
    <w:rsid w:val="00CD2E04"/>
    <w:rsid w:val="00CE0A55"/>
    <w:rsid w:val="00CE37CF"/>
    <w:rsid w:val="00CE6CBD"/>
    <w:rsid w:val="00CE739F"/>
    <w:rsid w:val="00CE76B7"/>
    <w:rsid w:val="00CF2249"/>
    <w:rsid w:val="00CF2F49"/>
    <w:rsid w:val="00CF4B25"/>
    <w:rsid w:val="00CF4F03"/>
    <w:rsid w:val="00CF6D99"/>
    <w:rsid w:val="00D004A1"/>
    <w:rsid w:val="00D07B9A"/>
    <w:rsid w:val="00D105C0"/>
    <w:rsid w:val="00D229F5"/>
    <w:rsid w:val="00D22BBA"/>
    <w:rsid w:val="00D2338F"/>
    <w:rsid w:val="00D237E2"/>
    <w:rsid w:val="00D24E24"/>
    <w:rsid w:val="00D30764"/>
    <w:rsid w:val="00D31D2C"/>
    <w:rsid w:val="00D32426"/>
    <w:rsid w:val="00D32BF2"/>
    <w:rsid w:val="00D34B7E"/>
    <w:rsid w:val="00D36F1B"/>
    <w:rsid w:val="00D372F5"/>
    <w:rsid w:val="00D37FA6"/>
    <w:rsid w:val="00D4021C"/>
    <w:rsid w:val="00D40BD2"/>
    <w:rsid w:val="00D4139D"/>
    <w:rsid w:val="00D5037F"/>
    <w:rsid w:val="00D533EC"/>
    <w:rsid w:val="00D5524E"/>
    <w:rsid w:val="00D56215"/>
    <w:rsid w:val="00D613F8"/>
    <w:rsid w:val="00D6149C"/>
    <w:rsid w:val="00D628B2"/>
    <w:rsid w:val="00D63798"/>
    <w:rsid w:val="00D70FA1"/>
    <w:rsid w:val="00D71AFA"/>
    <w:rsid w:val="00D76A83"/>
    <w:rsid w:val="00D77F25"/>
    <w:rsid w:val="00D8267B"/>
    <w:rsid w:val="00D835AC"/>
    <w:rsid w:val="00D84D0A"/>
    <w:rsid w:val="00D873F8"/>
    <w:rsid w:val="00D87F15"/>
    <w:rsid w:val="00D948C6"/>
    <w:rsid w:val="00D96DC2"/>
    <w:rsid w:val="00DA0850"/>
    <w:rsid w:val="00DA0FF8"/>
    <w:rsid w:val="00DA1635"/>
    <w:rsid w:val="00DA2496"/>
    <w:rsid w:val="00DA622F"/>
    <w:rsid w:val="00DA69FD"/>
    <w:rsid w:val="00DA738C"/>
    <w:rsid w:val="00DB136F"/>
    <w:rsid w:val="00DB25A3"/>
    <w:rsid w:val="00DB38F0"/>
    <w:rsid w:val="00DB7F7C"/>
    <w:rsid w:val="00DC1AFE"/>
    <w:rsid w:val="00DC5246"/>
    <w:rsid w:val="00DD5420"/>
    <w:rsid w:val="00DD7994"/>
    <w:rsid w:val="00DE08E5"/>
    <w:rsid w:val="00DE18A3"/>
    <w:rsid w:val="00DE2803"/>
    <w:rsid w:val="00DE4E75"/>
    <w:rsid w:val="00DE6987"/>
    <w:rsid w:val="00DF1121"/>
    <w:rsid w:val="00DF154F"/>
    <w:rsid w:val="00DF1633"/>
    <w:rsid w:val="00DF41AD"/>
    <w:rsid w:val="00E01EFC"/>
    <w:rsid w:val="00E04552"/>
    <w:rsid w:val="00E078AE"/>
    <w:rsid w:val="00E17634"/>
    <w:rsid w:val="00E232B0"/>
    <w:rsid w:val="00E27B26"/>
    <w:rsid w:val="00E304E6"/>
    <w:rsid w:val="00E307AC"/>
    <w:rsid w:val="00E31A7B"/>
    <w:rsid w:val="00E34865"/>
    <w:rsid w:val="00E421C9"/>
    <w:rsid w:val="00E44774"/>
    <w:rsid w:val="00E45E92"/>
    <w:rsid w:val="00E45FAB"/>
    <w:rsid w:val="00E509C5"/>
    <w:rsid w:val="00E527D6"/>
    <w:rsid w:val="00E53432"/>
    <w:rsid w:val="00E5661A"/>
    <w:rsid w:val="00E57A43"/>
    <w:rsid w:val="00E61B31"/>
    <w:rsid w:val="00E6486D"/>
    <w:rsid w:val="00E708B6"/>
    <w:rsid w:val="00E72A50"/>
    <w:rsid w:val="00E73D79"/>
    <w:rsid w:val="00E75107"/>
    <w:rsid w:val="00E80CCC"/>
    <w:rsid w:val="00E8146C"/>
    <w:rsid w:val="00E82D4A"/>
    <w:rsid w:val="00E85FF7"/>
    <w:rsid w:val="00E86F08"/>
    <w:rsid w:val="00E90AB5"/>
    <w:rsid w:val="00E90B3D"/>
    <w:rsid w:val="00E91845"/>
    <w:rsid w:val="00EA2AE9"/>
    <w:rsid w:val="00EA654A"/>
    <w:rsid w:val="00EB06B2"/>
    <w:rsid w:val="00EB28BB"/>
    <w:rsid w:val="00EB65E2"/>
    <w:rsid w:val="00EB7E87"/>
    <w:rsid w:val="00EC40EC"/>
    <w:rsid w:val="00EC6614"/>
    <w:rsid w:val="00EC6B6F"/>
    <w:rsid w:val="00ED1D14"/>
    <w:rsid w:val="00ED3689"/>
    <w:rsid w:val="00ED677C"/>
    <w:rsid w:val="00ED78CA"/>
    <w:rsid w:val="00ED7C97"/>
    <w:rsid w:val="00EE11C8"/>
    <w:rsid w:val="00EE1AA3"/>
    <w:rsid w:val="00EE20B7"/>
    <w:rsid w:val="00EE3A31"/>
    <w:rsid w:val="00EE4119"/>
    <w:rsid w:val="00EE5C4E"/>
    <w:rsid w:val="00EE64FC"/>
    <w:rsid w:val="00EE6A34"/>
    <w:rsid w:val="00EF2EE2"/>
    <w:rsid w:val="00EF2F5D"/>
    <w:rsid w:val="00EF45ED"/>
    <w:rsid w:val="00EF5B68"/>
    <w:rsid w:val="00EF5DB0"/>
    <w:rsid w:val="00EF7985"/>
    <w:rsid w:val="00EF7A30"/>
    <w:rsid w:val="00F00624"/>
    <w:rsid w:val="00F01AC2"/>
    <w:rsid w:val="00F110F1"/>
    <w:rsid w:val="00F1120A"/>
    <w:rsid w:val="00F11BC7"/>
    <w:rsid w:val="00F1429A"/>
    <w:rsid w:val="00F15237"/>
    <w:rsid w:val="00F1589B"/>
    <w:rsid w:val="00F16E8D"/>
    <w:rsid w:val="00F17848"/>
    <w:rsid w:val="00F2269C"/>
    <w:rsid w:val="00F25C9F"/>
    <w:rsid w:val="00F33734"/>
    <w:rsid w:val="00F35503"/>
    <w:rsid w:val="00F37B34"/>
    <w:rsid w:val="00F4186B"/>
    <w:rsid w:val="00F41AB2"/>
    <w:rsid w:val="00F47F6A"/>
    <w:rsid w:val="00F502A4"/>
    <w:rsid w:val="00F56E73"/>
    <w:rsid w:val="00F60C57"/>
    <w:rsid w:val="00F61C39"/>
    <w:rsid w:val="00F633C3"/>
    <w:rsid w:val="00F64DB1"/>
    <w:rsid w:val="00F71BD0"/>
    <w:rsid w:val="00F756A5"/>
    <w:rsid w:val="00F75C76"/>
    <w:rsid w:val="00F834F7"/>
    <w:rsid w:val="00F84CDC"/>
    <w:rsid w:val="00F871B5"/>
    <w:rsid w:val="00F87C8E"/>
    <w:rsid w:val="00F90203"/>
    <w:rsid w:val="00F9341D"/>
    <w:rsid w:val="00F95190"/>
    <w:rsid w:val="00F95F6E"/>
    <w:rsid w:val="00F9630B"/>
    <w:rsid w:val="00F96CAB"/>
    <w:rsid w:val="00F97A59"/>
    <w:rsid w:val="00FA4EC9"/>
    <w:rsid w:val="00FA574B"/>
    <w:rsid w:val="00FA7E0D"/>
    <w:rsid w:val="00FB4996"/>
    <w:rsid w:val="00FB4E6D"/>
    <w:rsid w:val="00FB542A"/>
    <w:rsid w:val="00FB577A"/>
    <w:rsid w:val="00FC100E"/>
    <w:rsid w:val="00FC1EF6"/>
    <w:rsid w:val="00FC2278"/>
    <w:rsid w:val="00FC3A43"/>
    <w:rsid w:val="00FC3D94"/>
    <w:rsid w:val="00FD23FE"/>
    <w:rsid w:val="00FD6468"/>
    <w:rsid w:val="00FE0521"/>
    <w:rsid w:val="00FE1348"/>
    <w:rsid w:val="00FE1B08"/>
    <w:rsid w:val="00FE2208"/>
    <w:rsid w:val="00FE232B"/>
    <w:rsid w:val="00FE304D"/>
    <w:rsid w:val="00FE4D4F"/>
    <w:rsid w:val="00FF02BA"/>
    <w:rsid w:val="00FF1D4C"/>
    <w:rsid w:val="00FF200D"/>
    <w:rsid w:val="00FF4791"/>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47A0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character" w:customStyle="1" w:styleId="apple-converted-space">
    <w:name w:val="apple-converted-space"/>
    <w:basedOn w:val="DefaultParagraphFont"/>
    <w:rsid w:val="00CE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E2"/>
    <w:pPr>
      <w:widowControl w:val="0"/>
    </w:pPr>
    <w:rPr>
      <w:snapToGrid w:val="0"/>
      <w:sz w:val="24"/>
    </w:rPr>
  </w:style>
  <w:style w:type="paragraph" w:styleId="Heading1">
    <w:name w:val="heading 1"/>
    <w:basedOn w:val="Normal"/>
    <w:next w:val="Normal"/>
    <w:qFormat/>
    <w:rsid w:val="00692E7A"/>
    <w:pPr>
      <w:keepNext/>
      <w:tabs>
        <w:tab w:val="center" w:pos="4680"/>
      </w:tabs>
      <w:spacing w:before="240" w:after="120"/>
      <w:outlineLvl w:val="0"/>
    </w:pPr>
    <w:rPr>
      <w:b/>
      <w:sz w:val="28"/>
    </w:rPr>
  </w:style>
  <w:style w:type="paragraph" w:styleId="Heading2">
    <w:name w:val="heading 2"/>
    <w:basedOn w:val="Normal"/>
    <w:next w:val="Normal"/>
    <w:qFormat/>
    <w:rsid w:val="006C7518"/>
    <w:pPr>
      <w:keepNext/>
      <w:ind w:left="720"/>
      <w:jc w:val="right"/>
      <w:outlineLvl w:val="1"/>
    </w:pPr>
    <w:rPr>
      <w:rFonts w:ascii="Arial" w:hAnsi="Arial"/>
      <w:i/>
      <w:sz w:val="18"/>
    </w:rPr>
  </w:style>
  <w:style w:type="paragraph" w:styleId="Heading3">
    <w:name w:val="heading 3"/>
    <w:basedOn w:val="Normal"/>
    <w:next w:val="Normal"/>
    <w:qFormat/>
    <w:rsid w:val="006C7518"/>
    <w:pPr>
      <w:keepNext/>
      <w:tabs>
        <w:tab w:val="left" w:pos="5400"/>
      </w:tabs>
      <w:ind w:left="720"/>
      <w:outlineLvl w:val="2"/>
    </w:pPr>
    <w:rPr>
      <w:rFonts w:ascii="Arial" w:hAnsi="Arial"/>
      <w:i/>
      <w:sz w:val="18"/>
    </w:rPr>
  </w:style>
  <w:style w:type="paragraph" w:styleId="Heading4">
    <w:name w:val="heading 4"/>
    <w:basedOn w:val="Normal"/>
    <w:next w:val="Normal"/>
    <w:qFormat/>
    <w:rsid w:val="006C7518"/>
    <w:pPr>
      <w:keepNext/>
      <w:outlineLvl w:val="3"/>
    </w:pPr>
    <w:rPr>
      <w:b/>
      <w:bCs/>
    </w:rPr>
  </w:style>
  <w:style w:type="paragraph" w:styleId="Heading5">
    <w:name w:val="heading 5"/>
    <w:basedOn w:val="Normal"/>
    <w:next w:val="Normal"/>
    <w:qFormat/>
    <w:rsid w:val="006C7518"/>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rsid w:val="006C7518"/>
    <w:pPr>
      <w:widowControl/>
      <w:tabs>
        <w:tab w:val="center" w:pos="4320"/>
        <w:tab w:val="right" w:pos="8640"/>
      </w:tabs>
    </w:pPr>
    <w:rPr>
      <w:snapToGrid/>
      <w:szCs w:val="24"/>
    </w:rPr>
  </w:style>
  <w:style w:type="paragraph" w:styleId="BodyText">
    <w:name w:val="Body Text"/>
    <w:basedOn w:val="Normal"/>
    <w:link w:val="BodyTextChar"/>
    <w:rsid w:val="00D237E2"/>
    <w:pPr>
      <w:widowControl/>
      <w:spacing w:after="240"/>
    </w:pPr>
    <w:rPr>
      <w:noProof/>
      <w:color w:val="000000"/>
    </w:rPr>
  </w:style>
  <w:style w:type="character" w:styleId="Hyperlink">
    <w:name w:val="Hyperlink"/>
    <w:rsid w:val="006C7518"/>
    <w:rPr>
      <w:color w:val="0000FF"/>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szCs w:val="24"/>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rPr>
      <w:szCs w:val="24"/>
    </w:r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791D9E"/>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sz w:val="22"/>
      <w:szCs w:val="22"/>
    </w:rPr>
  </w:style>
  <w:style w:type="paragraph" w:styleId="CommentText">
    <w:name w:val="annotation text"/>
    <w:basedOn w:val="Normal"/>
    <w:link w:val="CommentTextChar"/>
    <w:rsid w:val="00953EA9"/>
    <w:rPr>
      <w:sz w:val="20"/>
    </w:rPr>
  </w:style>
  <w:style w:type="character" w:customStyle="1" w:styleId="CommentTextChar">
    <w:name w:val="Comment Text Char"/>
    <w:basedOn w:val="DefaultParagraphFont"/>
    <w:link w:val="CommentText"/>
    <w:rsid w:val="00953EA9"/>
    <w:rPr>
      <w:snapToGrid w:val="0"/>
    </w:rPr>
  </w:style>
  <w:style w:type="character" w:styleId="CommentReference">
    <w:name w:val="annotation reference"/>
    <w:basedOn w:val="DefaultParagraphFont"/>
    <w:rsid w:val="00792576"/>
    <w:rPr>
      <w:sz w:val="16"/>
      <w:szCs w:val="16"/>
    </w:rPr>
  </w:style>
  <w:style w:type="paragraph" w:styleId="CommentSubject">
    <w:name w:val="annotation subject"/>
    <w:basedOn w:val="CommentText"/>
    <w:next w:val="CommentText"/>
    <w:link w:val="CommentSubjectChar"/>
    <w:rsid w:val="00792576"/>
    <w:rPr>
      <w:b/>
      <w:bCs/>
    </w:rPr>
  </w:style>
  <w:style w:type="character" w:customStyle="1" w:styleId="CommentSubjectChar">
    <w:name w:val="Comment Subject Char"/>
    <w:basedOn w:val="CommentTextChar"/>
    <w:link w:val="CommentSubject"/>
    <w:rsid w:val="00792576"/>
    <w:rPr>
      <w:b/>
      <w:bCs/>
      <w:snapToGrid w:val="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color w:val="000000"/>
      <w:sz w:val="22"/>
      <w:szCs w:val="22"/>
    </w:rPr>
  </w:style>
  <w:style w:type="paragraph" w:customStyle="1" w:styleId="TableSubheading">
    <w:name w:val="Table Subheading"/>
    <w:basedOn w:val="Normal"/>
    <w:qFormat/>
    <w:rsid w:val="005346A9"/>
    <w:pPr>
      <w:widowControl/>
    </w:pPr>
    <w:rPr>
      <w:rFonts w:asciiTheme="minorHAnsi" w:hAnsiTheme="minorHAnsi"/>
      <w:b/>
      <w:snapToGrid/>
      <w:color w:val="000000"/>
      <w:sz w:val="22"/>
      <w:szCs w:val="22"/>
    </w:rPr>
  </w:style>
  <w:style w:type="paragraph" w:customStyle="1" w:styleId="TableText">
    <w:name w:val="Table Text"/>
    <w:basedOn w:val="Normal"/>
    <w:qFormat/>
    <w:rsid w:val="005346A9"/>
    <w:pPr>
      <w:widowControl/>
    </w:pPr>
    <w:rPr>
      <w:rFonts w:asciiTheme="minorHAnsi" w:hAnsiTheme="minorHAnsi"/>
      <w:snapToGrid/>
      <w:color w:val="00000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MediumGrid1-Accent21"/>
    <w:qFormat/>
    <w:rsid w:val="00692E7A"/>
    <w:pPr>
      <w:numPr>
        <w:numId w:val="27"/>
      </w:numPr>
      <w:spacing w:before="120" w:after="0" w:line="240" w:lineRule="auto"/>
      <w:contextualSpacing w:val="0"/>
    </w:pPr>
    <w:rPr>
      <w:rFonts w:ascii="Times New Roman" w:hAnsi="Times New Roman"/>
      <w:noProof/>
    </w:r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rsid w:val="00D237E2"/>
    <w:rPr>
      <w:noProof/>
      <w:snapToGrid w:val="0"/>
      <w:color w:val="000000"/>
      <w:sz w:val="24"/>
    </w:rPr>
  </w:style>
  <w:style w:type="character" w:customStyle="1" w:styleId="BodyTextIndentChar">
    <w:name w:val="Body Text Indent Char"/>
    <w:basedOn w:val="DefaultParagraphFont"/>
    <w:link w:val="BodyTextIndent"/>
    <w:rsid w:val="00D237E2"/>
    <w:rPr>
      <w:sz w:val="24"/>
      <w:szCs w:val="24"/>
    </w:rPr>
  </w:style>
  <w:style w:type="character" w:customStyle="1" w:styleId="apple-converted-space">
    <w:name w:val="apple-converted-space"/>
    <w:basedOn w:val="DefaultParagraphFont"/>
    <w:rsid w:val="00CE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E75147DF224134BD3638C2F660CB36"/>
        <w:category>
          <w:name w:val="General"/>
          <w:gallery w:val="placeholder"/>
        </w:category>
        <w:types>
          <w:type w:val="bbPlcHdr"/>
        </w:types>
        <w:behaviors>
          <w:behavior w:val="content"/>
        </w:behaviors>
        <w:guid w:val="{0B147104-F6FF-4459-BF52-AAC1B948E66E}"/>
      </w:docPartPr>
      <w:docPartBody>
        <w:p w14:paraId="2D69DF65" w14:textId="77777777" w:rsidR="00952807" w:rsidRDefault="00195554" w:rsidP="00195554">
          <w:pPr>
            <w:pStyle w:val="27E75147DF224134BD3638C2F660CB368"/>
          </w:pPr>
          <w:r>
            <w:rPr>
              <w:rStyle w:val="PlaceholderText"/>
            </w:rPr>
            <w:t>To be entered by AIR.</w:t>
          </w:r>
        </w:p>
      </w:docPartBody>
    </w:docPart>
    <w:docPart>
      <w:docPartPr>
        <w:name w:val="30D8AFECEBC04E0BB3529E2C9A6789C6"/>
        <w:category>
          <w:name w:val="General"/>
          <w:gallery w:val="placeholder"/>
        </w:category>
        <w:types>
          <w:type w:val="bbPlcHdr"/>
        </w:types>
        <w:behaviors>
          <w:behavior w:val="content"/>
        </w:behaviors>
        <w:guid w:val="{78324DAF-D4F4-440F-90A5-6F58F31DD3BC}"/>
      </w:docPartPr>
      <w:docPartBody>
        <w:p w14:paraId="2D69DF66" w14:textId="77777777" w:rsidR="00952807" w:rsidRDefault="00195554" w:rsidP="00195554">
          <w:pPr>
            <w:pStyle w:val="30D8AFECEBC04E0BB3529E2C9A6789C68"/>
          </w:pPr>
          <w:r>
            <w:rPr>
              <w:rStyle w:val="PlaceholderText"/>
            </w:rPr>
            <w:t>To be entered by AIR.</w:t>
          </w:r>
        </w:p>
      </w:docPartBody>
    </w:docPart>
    <w:docPart>
      <w:docPartPr>
        <w:name w:val="D8A77BDF1FFA4DC09F8BAE022647B593"/>
        <w:category>
          <w:name w:val="General"/>
          <w:gallery w:val="placeholder"/>
        </w:category>
        <w:types>
          <w:type w:val="bbPlcHdr"/>
        </w:types>
        <w:behaviors>
          <w:behavior w:val="content"/>
        </w:behaviors>
        <w:guid w:val="{88F86D78-F706-4D22-86C8-22C8573415D2}"/>
      </w:docPartPr>
      <w:docPartBody>
        <w:p w14:paraId="2D69DF67" w14:textId="77777777" w:rsidR="00952807" w:rsidRDefault="00195554" w:rsidP="00195554">
          <w:pPr>
            <w:pStyle w:val="D8A77BDF1FFA4DC09F8BAE022647B5938"/>
          </w:pPr>
          <w:r>
            <w:rPr>
              <w:rStyle w:val="PlaceholderText"/>
            </w:rPr>
            <w:t>To be entered by AIR.</w:t>
          </w:r>
        </w:p>
      </w:docPartBody>
    </w:docPart>
    <w:docPart>
      <w:docPartPr>
        <w:name w:val="F4B3FB4ACEE34CF7B93398A01844DDB5"/>
        <w:category>
          <w:name w:val="General"/>
          <w:gallery w:val="placeholder"/>
        </w:category>
        <w:types>
          <w:type w:val="bbPlcHdr"/>
        </w:types>
        <w:behaviors>
          <w:behavior w:val="content"/>
        </w:behaviors>
        <w:guid w:val="{175F430D-ADCA-4A08-8C23-14F1F23F0BF0}"/>
      </w:docPartPr>
      <w:docPartBody>
        <w:p w14:paraId="2D69DF68" w14:textId="77777777" w:rsidR="00952807" w:rsidRDefault="00195554" w:rsidP="00195554">
          <w:pPr>
            <w:pStyle w:val="F4B3FB4ACEE34CF7B93398A01844DDB58"/>
          </w:pPr>
          <w:r>
            <w:rPr>
              <w:rStyle w:val="PlaceholderText"/>
            </w:rPr>
            <w:t>To be entered by AIR.</w:t>
          </w:r>
        </w:p>
      </w:docPartBody>
    </w:docPart>
    <w:docPart>
      <w:docPartPr>
        <w:name w:val="7CC0A2E8189547008E62FAED5BFB433A"/>
        <w:category>
          <w:name w:val="General"/>
          <w:gallery w:val="placeholder"/>
        </w:category>
        <w:types>
          <w:type w:val="bbPlcHdr"/>
        </w:types>
        <w:behaviors>
          <w:behavior w:val="content"/>
        </w:behaviors>
        <w:guid w:val="{1443735C-96AD-4B7B-9119-03235F60EE5B}"/>
      </w:docPartPr>
      <w:docPartBody>
        <w:p w14:paraId="2D69DF69" w14:textId="77777777" w:rsidR="00952807" w:rsidRDefault="00195554" w:rsidP="00195554">
          <w:pPr>
            <w:pStyle w:val="7CC0A2E8189547008E62FAED5BFB433A8"/>
          </w:pPr>
          <w:r>
            <w:rPr>
              <w:rStyle w:val="PlaceholderText"/>
            </w:rPr>
            <w:t>To be entered by AIR.</w:t>
          </w:r>
        </w:p>
      </w:docPartBody>
    </w:docPart>
    <w:docPart>
      <w:docPartPr>
        <w:name w:val="207A0FD17B7448D2A9E14680189712E0"/>
        <w:category>
          <w:name w:val="General"/>
          <w:gallery w:val="placeholder"/>
        </w:category>
        <w:types>
          <w:type w:val="bbPlcHdr"/>
        </w:types>
        <w:behaviors>
          <w:behavior w:val="content"/>
        </w:behaviors>
        <w:guid w:val="{F703E0D2-C1F3-433E-943F-8AD0F12BFB43}"/>
      </w:docPartPr>
      <w:docPartBody>
        <w:p w14:paraId="2D69DF6A" w14:textId="77777777" w:rsidR="00952807" w:rsidRDefault="00195554" w:rsidP="00195554">
          <w:pPr>
            <w:pStyle w:val="207A0FD17B7448D2A9E14680189712E08"/>
          </w:pPr>
          <w:r>
            <w:rPr>
              <w:rStyle w:val="PlaceholderText"/>
            </w:rPr>
            <w:t>To be entered by AIR</w:t>
          </w:r>
          <w:r w:rsidRPr="00FB170F">
            <w:rPr>
              <w:rStyle w:val="PlaceholderText"/>
            </w:rPr>
            <w:t>.</w:t>
          </w:r>
        </w:p>
      </w:docPartBody>
    </w:docPart>
    <w:docPart>
      <w:docPartPr>
        <w:name w:val="89AD279DBA234244BD21089B947E85E2"/>
        <w:category>
          <w:name w:val="General"/>
          <w:gallery w:val="placeholder"/>
        </w:category>
        <w:types>
          <w:type w:val="bbPlcHdr"/>
        </w:types>
        <w:behaviors>
          <w:behavior w:val="content"/>
        </w:behaviors>
        <w:guid w:val="{AC03A6BE-620D-4CF2-A0D3-6FFFD7EFD9F2}"/>
      </w:docPartPr>
      <w:docPartBody>
        <w:p w14:paraId="2D69DF6B" w14:textId="77777777" w:rsidR="00952807" w:rsidRDefault="00195554" w:rsidP="00195554">
          <w:pPr>
            <w:pStyle w:val="89AD279DBA234244BD21089B947E85E28"/>
          </w:pPr>
          <w:r>
            <w:rPr>
              <w:rStyle w:val="PlaceholderText"/>
            </w:rPr>
            <w:t>To be entered by AIR</w:t>
          </w:r>
          <w:r w:rsidRPr="00FB170F">
            <w:rPr>
              <w:rStyle w:val="PlaceholderText"/>
            </w:rPr>
            <w:t>.</w:t>
          </w:r>
        </w:p>
      </w:docPartBody>
    </w:docPart>
    <w:docPart>
      <w:docPartPr>
        <w:name w:val="0D0691D0B3BE4FA18BAD01EAF3AFD775"/>
        <w:category>
          <w:name w:val="General"/>
          <w:gallery w:val="placeholder"/>
        </w:category>
        <w:types>
          <w:type w:val="bbPlcHdr"/>
        </w:types>
        <w:behaviors>
          <w:behavior w:val="content"/>
        </w:behaviors>
        <w:guid w:val="{ABB0489F-BAA9-4759-9BCC-DCAEA6F5C7AE}"/>
      </w:docPartPr>
      <w:docPartBody>
        <w:p w14:paraId="2D69DF6C" w14:textId="77777777" w:rsidR="00952807" w:rsidRDefault="00195554" w:rsidP="00195554">
          <w:pPr>
            <w:pStyle w:val="0D0691D0B3BE4FA18BAD01EAF3AFD7758"/>
          </w:pPr>
          <w:r>
            <w:rPr>
              <w:rStyle w:val="PlaceholderText"/>
            </w:rPr>
            <w:t>To be entered by AIR.</w:t>
          </w:r>
        </w:p>
      </w:docPartBody>
    </w:docPart>
    <w:docPart>
      <w:docPartPr>
        <w:name w:val="C219A7F383EF4148819537FEF4F1DCA2"/>
        <w:category>
          <w:name w:val="General"/>
          <w:gallery w:val="placeholder"/>
        </w:category>
        <w:types>
          <w:type w:val="bbPlcHdr"/>
        </w:types>
        <w:behaviors>
          <w:behavior w:val="content"/>
        </w:behaviors>
        <w:guid w:val="{CBB04892-2022-406C-86C0-079B9CBA8513}"/>
      </w:docPartPr>
      <w:docPartBody>
        <w:p w14:paraId="2D69DF6D" w14:textId="77777777" w:rsidR="00952807" w:rsidRDefault="00195554" w:rsidP="00195554">
          <w:pPr>
            <w:pStyle w:val="C219A7F383EF4148819537FEF4F1DCA28"/>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9277CCE847944D879DEFFAE8E9CC92BD"/>
        <w:category>
          <w:name w:val="General"/>
          <w:gallery w:val="placeholder"/>
        </w:category>
        <w:types>
          <w:type w:val="bbPlcHdr"/>
        </w:types>
        <w:behaviors>
          <w:behavior w:val="content"/>
        </w:behaviors>
        <w:guid w:val="{59859468-47F8-4E56-AA2A-6CD54932FD16}"/>
      </w:docPartPr>
      <w:docPartBody>
        <w:p w14:paraId="2D69DF6E" w14:textId="77777777" w:rsidR="00952807" w:rsidRDefault="00195554" w:rsidP="00195554">
          <w:pPr>
            <w:pStyle w:val="9277CCE847944D879DEFFAE8E9CC92BD8"/>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31C2490887F04684AF9687408AD81D44"/>
        <w:category>
          <w:name w:val="General"/>
          <w:gallery w:val="placeholder"/>
        </w:category>
        <w:types>
          <w:type w:val="bbPlcHdr"/>
        </w:types>
        <w:behaviors>
          <w:behavior w:val="content"/>
        </w:behaviors>
        <w:guid w:val="{F8EB3683-A750-4E66-A916-939967366711}"/>
      </w:docPartPr>
      <w:docPartBody>
        <w:p w14:paraId="2D69DF6F" w14:textId="77777777" w:rsidR="00952807" w:rsidRDefault="00195554" w:rsidP="00195554">
          <w:pPr>
            <w:pStyle w:val="31C2490887F04684AF9687408AD81D448"/>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CC13D9597BE5465C83060FD6DA6931F6"/>
        <w:category>
          <w:name w:val="General"/>
          <w:gallery w:val="placeholder"/>
        </w:category>
        <w:types>
          <w:type w:val="bbPlcHdr"/>
        </w:types>
        <w:behaviors>
          <w:behavior w:val="content"/>
        </w:behaviors>
        <w:guid w:val="{09D0D4E3-256A-4C7F-A054-2CD501E9B763}"/>
      </w:docPartPr>
      <w:docPartBody>
        <w:p w14:paraId="2D69DF70" w14:textId="77777777" w:rsidR="00952807" w:rsidRDefault="00195554" w:rsidP="00195554">
          <w:pPr>
            <w:pStyle w:val="CC13D9597BE5465C83060FD6DA6931F68"/>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A1BE9200B73E4195873C4FF16E447798"/>
        <w:category>
          <w:name w:val="General"/>
          <w:gallery w:val="placeholder"/>
        </w:category>
        <w:types>
          <w:type w:val="bbPlcHdr"/>
        </w:types>
        <w:behaviors>
          <w:behavior w:val="content"/>
        </w:behaviors>
        <w:guid w:val="{2A8F824A-A4B9-4123-9A00-198977D5CCAF}"/>
      </w:docPartPr>
      <w:docPartBody>
        <w:p w14:paraId="2D69DF71" w14:textId="77777777" w:rsidR="00952807" w:rsidRDefault="00195554" w:rsidP="00195554">
          <w:pPr>
            <w:pStyle w:val="A1BE9200B73E4195873C4FF16E4477988"/>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499652BAFFF04298A6069F9CEE51AFD3"/>
        <w:category>
          <w:name w:val="General"/>
          <w:gallery w:val="placeholder"/>
        </w:category>
        <w:types>
          <w:type w:val="bbPlcHdr"/>
        </w:types>
        <w:behaviors>
          <w:behavior w:val="content"/>
        </w:behaviors>
        <w:guid w:val="{3A7083BB-1AF5-4372-8E12-4DCB7FC32E60}"/>
      </w:docPartPr>
      <w:docPartBody>
        <w:p w14:paraId="2D69DF72" w14:textId="77777777" w:rsidR="00A6727E" w:rsidRDefault="00195554" w:rsidP="00195554">
          <w:pPr>
            <w:pStyle w:val="499652BAFFF04298A6069F9CEE51AFD34"/>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6250DA5151A4CE98A688F950ADAF83D"/>
        <w:category>
          <w:name w:val="General"/>
          <w:gallery w:val="placeholder"/>
        </w:category>
        <w:types>
          <w:type w:val="bbPlcHdr"/>
        </w:types>
        <w:behaviors>
          <w:behavior w:val="content"/>
        </w:behaviors>
        <w:guid w:val="{16160A99-1FBF-4CC7-89AB-F8E5E693D6C3}"/>
      </w:docPartPr>
      <w:docPartBody>
        <w:p w14:paraId="2D69DF73" w14:textId="77777777" w:rsidR="00A6727E" w:rsidRDefault="00195554" w:rsidP="00195554">
          <w:pPr>
            <w:pStyle w:val="E6250DA5151A4CE98A688F950ADAF83D4"/>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087AAFA5DAA5407C8395CBF0AE8233F2"/>
        <w:category>
          <w:name w:val="General"/>
          <w:gallery w:val="placeholder"/>
        </w:category>
        <w:types>
          <w:type w:val="bbPlcHdr"/>
        </w:types>
        <w:behaviors>
          <w:behavior w:val="content"/>
        </w:behaviors>
        <w:guid w:val="{F27485B0-8E2D-494B-901D-48F7449C3304}"/>
      </w:docPartPr>
      <w:docPartBody>
        <w:p w14:paraId="2D69DF74" w14:textId="77777777" w:rsidR="00A6727E" w:rsidRDefault="00195554" w:rsidP="00195554">
          <w:pPr>
            <w:pStyle w:val="087AAFA5DAA5407C8395CBF0AE8233F24"/>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C2B48D50B0C64193BF68BEE04F2106B9"/>
        <w:category>
          <w:name w:val="General"/>
          <w:gallery w:val="placeholder"/>
        </w:category>
        <w:types>
          <w:type w:val="bbPlcHdr"/>
        </w:types>
        <w:behaviors>
          <w:behavior w:val="content"/>
        </w:behaviors>
        <w:guid w:val="{41DE4398-1B11-453C-87CF-6600BE815DC3}"/>
      </w:docPartPr>
      <w:docPartBody>
        <w:p w14:paraId="2D69DF75" w14:textId="77777777" w:rsidR="00A6727E" w:rsidRDefault="00195554" w:rsidP="00195554">
          <w:pPr>
            <w:pStyle w:val="C2B48D50B0C64193BF68BEE04F2106B94"/>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FF460C8662D04E398680E80166BE4C63"/>
        <w:category>
          <w:name w:val="General"/>
          <w:gallery w:val="placeholder"/>
        </w:category>
        <w:types>
          <w:type w:val="bbPlcHdr"/>
        </w:types>
        <w:behaviors>
          <w:behavior w:val="content"/>
        </w:behaviors>
        <w:guid w:val="{AA49BA8B-3575-4DDC-8A23-0429DF1D2824}"/>
      </w:docPartPr>
      <w:docPartBody>
        <w:p w14:paraId="2D69DF76" w14:textId="77777777" w:rsidR="00A6727E" w:rsidRDefault="00195554" w:rsidP="00195554">
          <w:pPr>
            <w:pStyle w:val="FF460C8662D04E398680E80166BE4C63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8727EBDF118C48A6B10B6BE24097A5C2"/>
        <w:category>
          <w:name w:val="General"/>
          <w:gallery w:val="placeholder"/>
        </w:category>
        <w:types>
          <w:type w:val="bbPlcHdr"/>
        </w:types>
        <w:behaviors>
          <w:behavior w:val="content"/>
        </w:behaviors>
        <w:guid w:val="{CB66538D-5409-4839-B120-1EEFCD51624E}"/>
      </w:docPartPr>
      <w:docPartBody>
        <w:p w14:paraId="2D69DF77" w14:textId="77777777" w:rsidR="00A6727E" w:rsidRDefault="00195554" w:rsidP="00195554">
          <w:pPr>
            <w:pStyle w:val="8727EBDF118C48A6B10B6BE24097A5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7EBA2A55D8A9450985EB1545ACFBAEEE"/>
        <w:category>
          <w:name w:val="General"/>
          <w:gallery w:val="placeholder"/>
        </w:category>
        <w:types>
          <w:type w:val="bbPlcHdr"/>
        </w:types>
        <w:behaviors>
          <w:behavior w:val="content"/>
        </w:behaviors>
        <w:guid w:val="{FEFAD947-6F40-4093-A99C-644D5F2ECE73}"/>
      </w:docPartPr>
      <w:docPartBody>
        <w:p w14:paraId="2D69DF78" w14:textId="77777777" w:rsidR="00A6727E" w:rsidRDefault="00195554" w:rsidP="00195554">
          <w:pPr>
            <w:pStyle w:val="7EBA2A55D8A9450985EB1545ACFBAEEE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FC5AE9F6840948E6995FE8EE46C829A2"/>
        <w:category>
          <w:name w:val="General"/>
          <w:gallery w:val="placeholder"/>
        </w:category>
        <w:types>
          <w:type w:val="bbPlcHdr"/>
        </w:types>
        <w:behaviors>
          <w:behavior w:val="content"/>
        </w:behaviors>
        <w:guid w:val="{71DE15A9-CF6A-46A4-9D35-8E1AA0C00C29}"/>
      </w:docPartPr>
      <w:docPartBody>
        <w:p w14:paraId="2D69DF79" w14:textId="77777777" w:rsidR="00A6727E" w:rsidRDefault="00195554" w:rsidP="00195554">
          <w:pPr>
            <w:pStyle w:val="FC5AE9F6840948E6995FE8EE46C829A2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8FFBBE086EB74154BBC2FC07C21A0ECE"/>
        <w:category>
          <w:name w:val="General"/>
          <w:gallery w:val="placeholder"/>
        </w:category>
        <w:types>
          <w:type w:val="bbPlcHdr"/>
        </w:types>
        <w:behaviors>
          <w:behavior w:val="content"/>
        </w:behaviors>
        <w:guid w:val="{22D6EAEF-505E-4F22-B3BE-77B8EA066158}"/>
      </w:docPartPr>
      <w:docPartBody>
        <w:p w14:paraId="2D69DF7A" w14:textId="77777777" w:rsidR="00A6727E" w:rsidRDefault="00195554" w:rsidP="00195554">
          <w:pPr>
            <w:pStyle w:val="8FFBBE086EB74154BBC2FC07C21A0ECE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4E98FDA5B31C430581E3EE6C135617C2"/>
        <w:category>
          <w:name w:val="General"/>
          <w:gallery w:val="placeholder"/>
        </w:category>
        <w:types>
          <w:type w:val="bbPlcHdr"/>
        </w:types>
        <w:behaviors>
          <w:behavior w:val="content"/>
        </w:behaviors>
        <w:guid w:val="{50319555-172F-41E7-AFB0-8C64D32B582B}"/>
      </w:docPartPr>
      <w:docPartBody>
        <w:p w14:paraId="2D69DF7B" w14:textId="77777777" w:rsidR="00A6727E" w:rsidRDefault="00195554" w:rsidP="00195554">
          <w:pPr>
            <w:pStyle w:val="4E98FDA5B31C430581E3EE6C135617C2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A92DE7EFCA8A4C738EB1F8C6434A4A1A"/>
        <w:category>
          <w:name w:val="General"/>
          <w:gallery w:val="placeholder"/>
        </w:category>
        <w:types>
          <w:type w:val="bbPlcHdr"/>
        </w:types>
        <w:behaviors>
          <w:behavior w:val="content"/>
        </w:behaviors>
        <w:guid w:val="{C18218E6-F57E-43B4-8519-F5CC210E45B3}"/>
      </w:docPartPr>
      <w:docPartBody>
        <w:p w14:paraId="2D69DF7C" w14:textId="77777777" w:rsidR="00A6727E" w:rsidRDefault="00195554" w:rsidP="00195554">
          <w:pPr>
            <w:pStyle w:val="A92DE7EFCA8A4C738EB1F8C6434A4A1A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78B1D7D48E1D4FE7A0D8C2078A77CB7B"/>
        <w:category>
          <w:name w:val="General"/>
          <w:gallery w:val="placeholder"/>
        </w:category>
        <w:types>
          <w:type w:val="bbPlcHdr"/>
        </w:types>
        <w:behaviors>
          <w:behavior w:val="content"/>
        </w:behaviors>
        <w:guid w:val="{1A58336E-B840-4260-99B6-2B79A7B4EB80}"/>
      </w:docPartPr>
      <w:docPartBody>
        <w:p w14:paraId="2D69DF7D" w14:textId="77777777" w:rsidR="00A6727E" w:rsidRDefault="00195554" w:rsidP="00195554">
          <w:pPr>
            <w:pStyle w:val="78B1D7D48E1D4FE7A0D8C2078A77CB7B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B3433A26FD1F4A2FA12FF208027146A4"/>
        <w:category>
          <w:name w:val="General"/>
          <w:gallery w:val="placeholder"/>
        </w:category>
        <w:types>
          <w:type w:val="bbPlcHdr"/>
        </w:types>
        <w:behaviors>
          <w:behavior w:val="content"/>
        </w:behaviors>
        <w:guid w:val="{AE5AF9A0-CDEC-4E48-B890-FD752ED6E752}"/>
      </w:docPartPr>
      <w:docPartBody>
        <w:p w14:paraId="2D69DF7E" w14:textId="77777777" w:rsidR="00A6727E" w:rsidRDefault="00195554" w:rsidP="00195554">
          <w:pPr>
            <w:pStyle w:val="B3433A26FD1F4A2FA12FF208027146A43"/>
          </w:pPr>
          <w:r w:rsidRPr="00FB170F">
            <w:rPr>
              <w:rStyle w:val="PlaceholderText"/>
            </w:rPr>
            <w:t xml:space="preserve">Click here to enter </w:t>
          </w:r>
          <w:r>
            <w:rPr>
              <w:rStyle w:val="PlaceholderText"/>
            </w:rPr>
            <w:t>first Highlight</w:t>
          </w:r>
          <w:r w:rsidRPr="00FB170F">
            <w:rPr>
              <w:rStyle w:val="PlaceholderText"/>
            </w:rPr>
            <w:t>.</w:t>
          </w:r>
        </w:p>
      </w:docPartBody>
    </w:docPart>
    <w:docPart>
      <w:docPartPr>
        <w:name w:val="EA4F75890CA34E4DB7A4D117216BABDE"/>
        <w:category>
          <w:name w:val="General"/>
          <w:gallery w:val="placeholder"/>
        </w:category>
        <w:types>
          <w:type w:val="bbPlcHdr"/>
        </w:types>
        <w:behaviors>
          <w:behavior w:val="content"/>
        </w:behaviors>
        <w:guid w:val="{97388538-28C9-4D70-BB9D-C77A397B29C3}"/>
      </w:docPartPr>
      <w:docPartBody>
        <w:p w14:paraId="2D69DF7F" w14:textId="77777777" w:rsidR="00A6727E" w:rsidRDefault="00195554" w:rsidP="00195554">
          <w:pPr>
            <w:pStyle w:val="EA4F75890CA34E4DB7A4D117216BABDE3"/>
          </w:pPr>
          <w:r w:rsidRPr="00FB170F">
            <w:rPr>
              <w:rStyle w:val="PlaceholderText"/>
            </w:rPr>
            <w:t xml:space="preserve">Click here to enter </w:t>
          </w:r>
          <w:r>
            <w:rPr>
              <w:rStyle w:val="PlaceholderText"/>
            </w:rPr>
            <w:t>Second Highlight</w:t>
          </w:r>
          <w:r w:rsidRPr="00FB170F">
            <w:rPr>
              <w:rStyle w:val="PlaceholderText"/>
            </w:rPr>
            <w:t>.</w:t>
          </w:r>
        </w:p>
      </w:docPartBody>
    </w:docPart>
    <w:docPart>
      <w:docPartPr>
        <w:name w:val="170972E4171F40C0BBBE3E48AE3A024D"/>
        <w:category>
          <w:name w:val="General"/>
          <w:gallery w:val="placeholder"/>
        </w:category>
        <w:types>
          <w:type w:val="bbPlcHdr"/>
        </w:types>
        <w:behaviors>
          <w:behavior w:val="content"/>
        </w:behaviors>
        <w:guid w:val="{CDB9098F-6687-4A1D-8135-2A7B615F2D71}"/>
      </w:docPartPr>
      <w:docPartBody>
        <w:p w14:paraId="2D69DF80" w14:textId="77777777" w:rsidR="00A6727E" w:rsidRDefault="00195554" w:rsidP="00195554">
          <w:pPr>
            <w:pStyle w:val="170972E4171F40C0BBBE3E48AE3A024D3"/>
          </w:pPr>
          <w:r w:rsidRPr="00FB170F">
            <w:rPr>
              <w:rStyle w:val="PlaceholderText"/>
            </w:rPr>
            <w:t xml:space="preserve">Click here to enter </w:t>
          </w:r>
          <w:r>
            <w:rPr>
              <w:rStyle w:val="PlaceholderText"/>
            </w:rPr>
            <w:t>third Highlight</w:t>
          </w:r>
          <w:r w:rsidRPr="00FB170F">
            <w:rPr>
              <w:rStyle w:val="PlaceholderText"/>
            </w:rPr>
            <w:t>.</w:t>
          </w:r>
        </w:p>
      </w:docPartBody>
    </w:docPart>
    <w:docPart>
      <w:docPartPr>
        <w:name w:val="9F2D26AC83DB489D880A3C59A3F2E024"/>
        <w:category>
          <w:name w:val="General"/>
          <w:gallery w:val="placeholder"/>
        </w:category>
        <w:types>
          <w:type w:val="bbPlcHdr"/>
        </w:types>
        <w:behaviors>
          <w:behavior w:val="content"/>
        </w:behaviors>
        <w:guid w:val="{4D272ABD-F084-460A-9F8C-6600EEF3AF95}"/>
      </w:docPartPr>
      <w:docPartBody>
        <w:p w14:paraId="2D69DF81" w14:textId="77777777" w:rsidR="00A6727E" w:rsidRDefault="00195554" w:rsidP="00195554">
          <w:pPr>
            <w:pStyle w:val="9F2D26AC83DB489D880A3C59A3F2E0243"/>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F1867A48CFD748688940FEE809A73B48"/>
        <w:category>
          <w:name w:val="General"/>
          <w:gallery w:val="placeholder"/>
        </w:category>
        <w:types>
          <w:type w:val="bbPlcHdr"/>
        </w:types>
        <w:behaviors>
          <w:behavior w:val="content"/>
        </w:behaviors>
        <w:guid w:val="{F998DE7F-9FC7-4F28-9CDB-B279D7A09D8F}"/>
      </w:docPartPr>
      <w:docPartBody>
        <w:p w14:paraId="2D69DF82" w14:textId="77777777" w:rsidR="00997426" w:rsidRDefault="008171A2" w:rsidP="008171A2">
          <w:pPr>
            <w:pStyle w:val="F1867A48CFD748688940FEE809A73B48"/>
          </w:pPr>
          <w:r w:rsidRPr="00FB170F">
            <w:rPr>
              <w:rStyle w:val="PlaceholderText"/>
            </w:rPr>
            <w:t xml:space="preserve">Click here to enter </w:t>
          </w:r>
          <w:r>
            <w:rPr>
              <w:rStyle w:val="PlaceholderText"/>
            </w:rPr>
            <w:t>first Highlight</w:t>
          </w:r>
          <w:r w:rsidRPr="00FB17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0061"/>
    <w:multiLevelType w:val="multilevel"/>
    <w:tmpl w:val="589A9B0A"/>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2745F2"/>
    <w:multiLevelType w:val="multilevel"/>
    <w:tmpl w:val="237C9DFA"/>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2"/>
  </w:compat>
  <w:rsids>
    <w:rsidRoot w:val="00952807"/>
    <w:rsid w:val="00174C0B"/>
    <w:rsid w:val="00195554"/>
    <w:rsid w:val="001F6AD8"/>
    <w:rsid w:val="002E6AA1"/>
    <w:rsid w:val="0038690A"/>
    <w:rsid w:val="003876FD"/>
    <w:rsid w:val="00464F52"/>
    <w:rsid w:val="004D10DA"/>
    <w:rsid w:val="00567DDA"/>
    <w:rsid w:val="00640156"/>
    <w:rsid w:val="006C5575"/>
    <w:rsid w:val="008171A2"/>
    <w:rsid w:val="008178FF"/>
    <w:rsid w:val="00850F2F"/>
    <w:rsid w:val="0086081E"/>
    <w:rsid w:val="008E5C45"/>
    <w:rsid w:val="00952807"/>
    <w:rsid w:val="00997426"/>
    <w:rsid w:val="009D00F2"/>
    <w:rsid w:val="00A07EA7"/>
    <w:rsid w:val="00A244C7"/>
    <w:rsid w:val="00A41844"/>
    <w:rsid w:val="00A6727E"/>
    <w:rsid w:val="00B52807"/>
    <w:rsid w:val="00BE4114"/>
    <w:rsid w:val="00E12287"/>
    <w:rsid w:val="00E9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9DF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1A2"/>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27E75147DF224134BD3638C2F660CB368">
    <w:name w:val="27E75147DF224134BD3638C2F660CB36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8">
    <w:name w:val="30D8AFECEBC04E0BB3529E2C9A6789C6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8">
    <w:name w:val="D8A77BDF1FFA4DC09F8BAE022647B593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8">
    <w:name w:val="F4B3FB4ACEE34CF7B93398A01844DDB5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8">
    <w:name w:val="7CC0A2E8189547008E62FAED5BFB433A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8">
    <w:name w:val="207A0FD17B7448D2A9E14680189712E0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195554"/>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195554"/>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195554"/>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3">
    <w:name w:val="B3433A26FD1F4A2FA12FF208027146A4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3">
    <w:name w:val="EA4F75890CA34E4DB7A4D117216BABDE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3">
    <w:name w:val="170972E4171F40C0BBBE3E48AE3A024D3"/>
    <w:rsid w:val="00195554"/>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3">
    <w:name w:val="9F2D26AC83DB489D880A3C59A3F2E024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3">
    <w:name w:val="34190EB961F143F194241FF72C3E2FF5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3">
    <w:name w:val="0B9AEBCC9E3E4CAF8BE060EE087DCE36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3">
    <w:name w:val="5433ABE8FCB2403182D385435674C83E3"/>
    <w:rsid w:val="00195554"/>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8">
    <w:name w:val="859E1257D147403589674E34E1351C408"/>
    <w:rsid w:val="00195554"/>
    <w:pPr>
      <w:spacing w:after="0" w:line="240" w:lineRule="auto"/>
    </w:pPr>
    <w:rPr>
      <w:rFonts w:eastAsia="Times New Roman" w:cs="Times New Roman"/>
      <w:color w:val="000000"/>
    </w:rPr>
  </w:style>
  <w:style w:type="paragraph" w:customStyle="1" w:styleId="EA037DB1A1FE40C38106901FE2943E308">
    <w:name w:val="EA037DB1A1FE40C38106901FE2943E308"/>
    <w:rsid w:val="00195554"/>
    <w:pPr>
      <w:spacing w:after="0" w:line="240" w:lineRule="auto"/>
    </w:pPr>
    <w:rPr>
      <w:rFonts w:eastAsia="Times New Roman" w:cs="Times New Roman"/>
      <w:color w:val="000000"/>
    </w:rPr>
  </w:style>
  <w:style w:type="paragraph" w:customStyle="1" w:styleId="9993BE348FC3414BB38794336222A54C9">
    <w:name w:val="9993BE348FC3414BB38794336222A54C9"/>
    <w:rsid w:val="00195554"/>
    <w:pPr>
      <w:spacing w:after="0" w:line="240" w:lineRule="auto"/>
    </w:pPr>
    <w:rPr>
      <w:rFonts w:eastAsia="Times New Roman" w:cs="Times New Roman"/>
      <w:color w:val="000000"/>
    </w:rPr>
  </w:style>
  <w:style w:type="paragraph" w:customStyle="1" w:styleId="91C2341DCA4A443D8AFEE5CDF12614AF9">
    <w:name w:val="91C2341DCA4A443D8AFEE5CDF12614AF9"/>
    <w:rsid w:val="00195554"/>
    <w:pPr>
      <w:spacing w:after="0" w:line="240" w:lineRule="auto"/>
    </w:pPr>
    <w:rPr>
      <w:rFonts w:eastAsia="Times New Roman" w:cs="Times New Roman"/>
      <w:color w:val="000000"/>
    </w:rPr>
  </w:style>
  <w:style w:type="paragraph" w:customStyle="1" w:styleId="D5BEE41A07D64CAFBEBEE86C79AE488A9">
    <w:name w:val="D5BEE41A07D64CAFBEBEE86C79AE488A9"/>
    <w:rsid w:val="00195554"/>
    <w:pPr>
      <w:spacing w:after="0" w:line="240" w:lineRule="auto"/>
    </w:pPr>
    <w:rPr>
      <w:rFonts w:eastAsia="Times New Roman" w:cs="Times New Roman"/>
      <w:color w:val="000000"/>
    </w:rPr>
  </w:style>
  <w:style w:type="paragraph" w:customStyle="1" w:styleId="8B9393337F5B4022B1643AF174B21EF79">
    <w:name w:val="8B9393337F5B4022B1643AF174B21EF79"/>
    <w:rsid w:val="00195554"/>
    <w:pPr>
      <w:spacing w:after="0" w:line="240" w:lineRule="auto"/>
    </w:pPr>
    <w:rPr>
      <w:rFonts w:eastAsia="Times New Roman" w:cs="Times New Roman"/>
      <w:color w:val="000000"/>
    </w:rPr>
  </w:style>
  <w:style w:type="paragraph" w:customStyle="1" w:styleId="1F4E51B9AFE641608F1AE3C2D66F556F9">
    <w:name w:val="1F4E51B9AFE641608F1AE3C2D66F556F9"/>
    <w:rsid w:val="00195554"/>
    <w:pPr>
      <w:spacing w:after="0" w:line="240" w:lineRule="auto"/>
    </w:pPr>
    <w:rPr>
      <w:rFonts w:eastAsia="Times New Roman" w:cs="Times New Roman"/>
      <w:color w:val="000000"/>
    </w:rPr>
  </w:style>
  <w:style w:type="paragraph" w:customStyle="1" w:styleId="A390E1DFEE7F4985903EA190DCC6447B9">
    <w:name w:val="A390E1DFEE7F4985903EA190DCC6447B9"/>
    <w:rsid w:val="00195554"/>
    <w:pPr>
      <w:spacing w:after="0" w:line="240" w:lineRule="auto"/>
    </w:pPr>
    <w:rPr>
      <w:rFonts w:eastAsia="Times New Roman" w:cs="Times New Roman"/>
      <w:color w:val="000000"/>
    </w:rPr>
  </w:style>
  <w:style w:type="paragraph" w:customStyle="1" w:styleId="32ABCFAB46C74C928E6B12C1C64155879">
    <w:name w:val="32ABCFAB46C74C928E6B12C1C64155879"/>
    <w:rsid w:val="00195554"/>
    <w:pPr>
      <w:spacing w:after="0" w:line="240" w:lineRule="auto"/>
    </w:pPr>
    <w:rPr>
      <w:rFonts w:eastAsia="Times New Roman" w:cs="Times New Roman"/>
      <w:color w:val="000000"/>
    </w:rPr>
  </w:style>
  <w:style w:type="paragraph" w:customStyle="1" w:styleId="849F3CAF2FDA40B8AFF0C0DB44AD2D329">
    <w:name w:val="849F3CAF2FDA40B8AFF0C0DB44AD2D329"/>
    <w:rsid w:val="00195554"/>
    <w:pPr>
      <w:spacing w:after="0" w:line="240" w:lineRule="auto"/>
    </w:pPr>
    <w:rPr>
      <w:rFonts w:eastAsia="Times New Roman" w:cs="Times New Roman"/>
      <w:color w:val="000000"/>
    </w:rPr>
  </w:style>
  <w:style w:type="paragraph" w:customStyle="1" w:styleId="1F872E02842F4E829791128ADB93E2B79">
    <w:name w:val="1F872E02842F4E829791128ADB93E2B79"/>
    <w:rsid w:val="00195554"/>
    <w:pPr>
      <w:spacing w:after="0" w:line="240" w:lineRule="auto"/>
    </w:pPr>
    <w:rPr>
      <w:rFonts w:eastAsia="Times New Roman" w:cs="Times New Roman"/>
      <w:color w:val="000000"/>
    </w:rPr>
  </w:style>
  <w:style w:type="paragraph" w:customStyle="1" w:styleId="34FFF53F0D5A44AF96A490EC59B06C439">
    <w:name w:val="34FFF53F0D5A44AF96A490EC59B06C439"/>
    <w:rsid w:val="00195554"/>
    <w:pPr>
      <w:spacing w:after="0" w:line="240" w:lineRule="auto"/>
    </w:pPr>
    <w:rPr>
      <w:rFonts w:eastAsia="Times New Roman" w:cs="Times New Roman"/>
      <w:color w:val="000000"/>
    </w:rPr>
  </w:style>
  <w:style w:type="paragraph" w:customStyle="1" w:styleId="CEE96AECB4ED4E9F824D3111EFD3B8A59">
    <w:name w:val="CEE96AECB4ED4E9F824D3111EFD3B8A59"/>
    <w:rsid w:val="00195554"/>
    <w:pPr>
      <w:spacing w:after="0" w:line="240" w:lineRule="auto"/>
    </w:pPr>
    <w:rPr>
      <w:rFonts w:eastAsia="Times New Roman" w:cs="Times New Roman"/>
      <w:color w:val="000000"/>
    </w:rPr>
  </w:style>
  <w:style w:type="paragraph" w:customStyle="1" w:styleId="57C24D7DB7B04A0099779CE610BCC1659">
    <w:name w:val="57C24D7DB7B04A0099779CE610BCC1659"/>
    <w:rsid w:val="00195554"/>
    <w:pPr>
      <w:spacing w:after="0" w:line="240" w:lineRule="auto"/>
    </w:pPr>
    <w:rPr>
      <w:rFonts w:eastAsia="Times New Roman" w:cs="Times New Roman"/>
      <w:color w:val="000000"/>
    </w:rPr>
  </w:style>
  <w:style w:type="paragraph" w:customStyle="1" w:styleId="72E8817B1E144C1080E1338E791631A59">
    <w:name w:val="72E8817B1E144C1080E1338E791631A59"/>
    <w:rsid w:val="00195554"/>
    <w:pPr>
      <w:spacing w:after="0" w:line="240" w:lineRule="auto"/>
    </w:pPr>
    <w:rPr>
      <w:rFonts w:eastAsia="Times New Roman" w:cs="Times New Roman"/>
      <w:color w:val="000000"/>
    </w:rPr>
  </w:style>
  <w:style w:type="paragraph" w:customStyle="1" w:styleId="996AD0932E5C4E07BAEAA769BC3EE48F9">
    <w:name w:val="996AD0932E5C4E07BAEAA769BC3EE48F9"/>
    <w:rsid w:val="00195554"/>
    <w:pPr>
      <w:spacing w:after="0" w:line="240" w:lineRule="auto"/>
    </w:pPr>
    <w:rPr>
      <w:rFonts w:eastAsia="Times New Roman" w:cs="Times New Roman"/>
      <w:color w:val="000000"/>
    </w:rPr>
  </w:style>
  <w:style w:type="paragraph" w:customStyle="1" w:styleId="18A85A7353324E27AB1024317FC30C5D9">
    <w:name w:val="18A85A7353324E27AB1024317FC30C5D9"/>
    <w:rsid w:val="00195554"/>
    <w:pPr>
      <w:spacing w:after="0" w:line="240" w:lineRule="auto"/>
    </w:pPr>
    <w:rPr>
      <w:rFonts w:eastAsia="Times New Roman" w:cs="Times New Roman"/>
      <w:color w:val="000000"/>
    </w:rPr>
  </w:style>
  <w:style w:type="paragraph" w:customStyle="1" w:styleId="28A99062C6C14E38A775C750448BA8D99">
    <w:name w:val="28A99062C6C14E38A775C750448BA8D99"/>
    <w:rsid w:val="00195554"/>
    <w:pPr>
      <w:spacing w:after="0" w:line="240" w:lineRule="auto"/>
    </w:pPr>
    <w:rPr>
      <w:rFonts w:eastAsia="Times New Roman" w:cs="Times New Roman"/>
      <w:color w:val="000000"/>
    </w:rPr>
  </w:style>
  <w:style w:type="paragraph" w:customStyle="1" w:styleId="61D76AD9910A4356BEA090EA41F2BD109">
    <w:name w:val="61D76AD9910A4356BEA090EA41F2BD109"/>
    <w:rsid w:val="00195554"/>
    <w:pPr>
      <w:spacing w:after="0" w:line="240" w:lineRule="auto"/>
    </w:pPr>
    <w:rPr>
      <w:rFonts w:eastAsia="Times New Roman" w:cs="Times New Roman"/>
      <w:color w:val="000000"/>
    </w:rPr>
  </w:style>
  <w:style w:type="paragraph" w:customStyle="1" w:styleId="FBB4171E8AE14CAE90BAD271556F36B09">
    <w:name w:val="FBB4171E8AE14CAE90BAD271556F36B09"/>
    <w:rsid w:val="00195554"/>
    <w:pPr>
      <w:spacing w:after="0" w:line="240" w:lineRule="auto"/>
    </w:pPr>
    <w:rPr>
      <w:rFonts w:eastAsia="Times New Roman" w:cs="Times New Roman"/>
      <w:color w:val="000000"/>
    </w:rPr>
  </w:style>
  <w:style w:type="paragraph" w:customStyle="1" w:styleId="1A552249A1E24F5EA8CEE3FBA98D24669">
    <w:name w:val="1A552249A1E24F5EA8CEE3FBA98D24669"/>
    <w:rsid w:val="00195554"/>
    <w:pPr>
      <w:spacing w:after="0" w:line="240" w:lineRule="auto"/>
    </w:pPr>
    <w:rPr>
      <w:rFonts w:eastAsia="Times New Roman" w:cs="Times New Roman"/>
      <w:color w:val="000000"/>
    </w:rPr>
  </w:style>
  <w:style w:type="paragraph" w:customStyle="1" w:styleId="5B1FEA96E1614EF2912214A89212CDB39">
    <w:name w:val="5B1FEA96E1614EF2912214A89212CDB39"/>
    <w:rsid w:val="00195554"/>
    <w:pPr>
      <w:spacing w:after="0" w:line="240" w:lineRule="auto"/>
    </w:pPr>
    <w:rPr>
      <w:rFonts w:eastAsia="Times New Roman" w:cs="Times New Roman"/>
      <w:color w:val="000000"/>
    </w:rPr>
  </w:style>
  <w:style w:type="paragraph" w:customStyle="1" w:styleId="C06E1BC5E44649C9AE42F5591CA577E89">
    <w:name w:val="C06E1BC5E44649C9AE42F5591CA577E89"/>
    <w:rsid w:val="00195554"/>
    <w:pPr>
      <w:spacing w:after="0" w:line="240" w:lineRule="auto"/>
    </w:pPr>
    <w:rPr>
      <w:rFonts w:eastAsia="Times New Roman" w:cs="Times New Roman"/>
      <w:color w:val="000000"/>
    </w:rPr>
  </w:style>
  <w:style w:type="paragraph" w:customStyle="1" w:styleId="338CBB71F8654645A92A0DC44D0B86BB9">
    <w:name w:val="338CBB71F8654645A92A0DC44D0B86BB9"/>
    <w:rsid w:val="00195554"/>
    <w:pPr>
      <w:spacing w:after="0" w:line="240" w:lineRule="auto"/>
    </w:pPr>
    <w:rPr>
      <w:rFonts w:eastAsia="Times New Roman" w:cs="Times New Roman"/>
      <w:color w:val="000000"/>
    </w:rPr>
  </w:style>
  <w:style w:type="paragraph" w:customStyle="1" w:styleId="175D224517944673854B6414B5BA0BE39">
    <w:name w:val="175D224517944673854B6414B5BA0BE39"/>
    <w:rsid w:val="00195554"/>
    <w:pPr>
      <w:spacing w:after="0" w:line="240" w:lineRule="auto"/>
    </w:pPr>
    <w:rPr>
      <w:rFonts w:eastAsia="Times New Roman" w:cs="Times New Roman"/>
      <w:color w:val="000000"/>
    </w:rPr>
  </w:style>
  <w:style w:type="paragraph" w:customStyle="1" w:styleId="B723C92ACBB74AD0A2C6BDEC3E4F00BB9">
    <w:name w:val="B723C92ACBB74AD0A2C6BDEC3E4F00BB9"/>
    <w:rsid w:val="00195554"/>
    <w:pPr>
      <w:spacing w:after="0" w:line="240" w:lineRule="auto"/>
    </w:pPr>
    <w:rPr>
      <w:rFonts w:eastAsia="Times New Roman" w:cs="Times New Roman"/>
      <w:color w:val="000000"/>
    </w:rPr>
  </w:style>
  <w:style w:type="paragraph" w:customStyle="1" w:styleId="9C7B28237F4A43F49511FD1A29946A4E9">
    <w:name w:val="9C7B28237F4A43F49511FD1A29946A4E9"/>
    <w:rsid w:val="00195554"/>
    <w:pPr>
      <w:spacing w:after="0" w:line="240" w:lineRule="auto"/>
    </w:pPr>
    <w:rPr>
      <w:rFonts w:eastAsia="Times New Roman" w:cs="Times New Roman"/>
      <w:color w:val="000000"/>
    </w:rPr>
  </w:style>
  <w:style w:type="paragraph" w:customStyle="1" w:styleId="11E63E34E6794637A25624C3A48E29209">
    <w:name w:val="11E63E34E6794637A25624C3A48E29209"/>
    <w:rsid w:val="00195554"/>
    <w:pPr>
      <w:spacing w:after="0" w:line="240" w:lineRule="auto"/>
    </w:pPr>
    <w:rPr>
      <w:rFonts w:eastAsia="Times New Roman" w:cs="Times New Roman"/>
      <w:color w:val="000000"/>
    </w:rPr>
  </w:style>
  <w:style w:type="paragraph" w:customStyle="1" w:styleId="7FE7040637E44048A1B949639D16AF589">
    <w:name w:val="7FE7040637E44048A1B949639D16AF589"/>
    <w:rsid w:val="00195554"/>
    <w:pPr>
      <w:spacing w:after="0" w:line="240" w:lineRule="auto"/>
    </w:pPr>
    <w:rPr>
      <w:rFonts w:eastAsia="Times New Roman" w:cs="Times New Roman"/>
      <w:color w:val="000000"/>
    </w:rPr>
  </w:style>
  <w:style w:type="paragraph" w:customStyle="1" w:styleId="51F17C6E7B9C4824A2EEC4319A23F6219">
    <w:name w:val="51F17C6E7B9C4824A2EEC4319A23F6219"/>
    <w:rsid w:val="00195554"/>
    <w:pPr>
      <w:spacing w:after="0" w:line="240" w:lineRule="auto"/>
    </w:pPr>
    <w:rPr>
      <w:rFonts w:eastAsia="Times New Roman" w:cs="Times New Roman"/>
      <w:color w:val="000000"/>
    </w:rPr>
  </w:style>
  <w:style w:type="paragraph" w:customStyle="1" w:styleId="D7BA637EEDEF4C6F8155E82AEEE42A2A9">
    <w:name w:val="D7BA637EEDEF4C6F8155E82AEEE42A2A9"/>
    <w:rsid w:val="00195554"/>
    <w:pPr>
      <w:spacing w:after="0" w:line="240" w:lineRule="auto"/>
    </w:pPr>
    <w:rPr>
      <w:rFonts w:eastAsia="Times New Roman" w:cs="Times New Roman"/>
      <w:color w:val="000000"/>
    </w:rPr>
  </w:style>
  <w:style w:type="paragraph" w:customStyle="1" w:styleId="193696120AE6453697BADCBD8925DE369">
    <w:name w:val="193696120AE6453697BADCBD8925DE369"/>
    <w:rsid w:val="00195554"/>
    <w:pPr>
      <w:spacing w:after="0" w:line="240" w:lineRule="auto"/>
    </w:pPr>
    <w:rPr>
      <w:rFonts w:eastAsia="Times New Roman" w:cs="Times New Roman"/>
      <w:color w:val="000000"/>
    </w:rPr>
  </w:style>
  <w:style w:type="paragraph" w:customStyle="1" w:styleId="C8A2CD20B7AA4737AFDAC17D58980BAC9">
    <w:name w:val="C8A2CD20B7AA4737AFDAC17D58980BAC9"/>
    <w:rsid w:val="00195554"/>
    <w:pPr>
      <w:spacing w:after="0" w:line="240" w:lineRule="auto"/>
    </w:pPr>
    <w:rPr>
      <w:rFonts w:eastAsia="Times New Roman" w:cs="Times New Roman"/>
      <w:color w:val="000000"/>
    </w:rPr>
  </w:style>
  <w:style w:type="paragraph" w:customStyle="1" w:styleId="580E4577183C46C5964E05060E27F9DA9">
    <w:name w:val="580E4577183C46C5964E05060E27F9DA9"/>
    <w:rsid w:val="00195554"/>
    <w:pPr>
      <w:spacing w:after="0" w:line="240" w:lineRule="auto"/>
    </w:pPr>
    <w:rPr>
      <w:rFonts w:eastAsia="Times New Roman" w:cs="Times New Roman"/>
      <w:color w:val="000000"/>
    </w:rPr>
  </w:style>
  <w:style w:type="paragraph" w:customStyle="1" w:styleId="66564685A9A94A60ACEF2050E5C4C6BA9">
    <w:name w:val="66564685A9A94A60ACEF2050E5C4C6BA9"/>
    <w:rsid w:val="00195554"/>
    <w:pPr>
      <w:spacing w:after="0" w:line="240" w:lineRule="auto"/>
    </w:pPr>
    <w:rPr>
      <w:rFonts w:eastAsia="Times New Roman" w:cs="Times New Roman"/>
      <w:color w:val="000000"/>
    </w:rPr>
  </w:style>
  <w:style w:type="paragraph" w:customStyle="1" w:styleId="52C8057C18E64B4FBB47D7055365F1DE9">
    <w:name w:val="52C8057C18E64B4FBB47D7055365F1DE9"/>
    <w:rsid w:val="00195554"/>
    <w:pPr>
      <w:spacing w:after="0" w:line="240" w:lineRule="auto"/>
    </w:pPr>
    <w:rPr>
      <w:rFonts w:eastAsia="Times New Roman" w:cs="Times New Roman"/>
      <w:color w:val="000000"/>
    </w:rPr>
  </w:style>
  <w:style w:type="paragraph" w:customStyle="1" w:styleId="53959DBDD0B64D3BA93D237B94DDE9AF9">
    <w:name w:val="53959DBDD0B64D3BA93D237B94DDE9AF9"/>
    <w:rsid w:val="00195554"/>
    <w:pPr>
      <w:spacing w:after="0" w:line="240" w:lineRule="auto"/>
    </w:pPr>
    <w:rPr>
      <w:rFonts w:eastAsia="Times New Roman" w:cs="Times New Roman"/>
      <w:color w:val="000000"/>
    </w:rPr>
  </w:style>
  <w:style w:type="paragraph" w:customStyle="1" w:styleId="CAD7A11AC9594F18A53DE2F8A233B1F59">
    <w:name w:val="CAD7A11AC9594F18A53DE2F8A233B1F59"/>
    <w:rsid w:val="00195554"/>
    <w:pPr>
      <w:spacing w:after="0" w:line="240" w:lineRule="auto"/>
    </w:pPr>
    <w:rPr>
      <w:rFonts w:eastAsia="Times New Roman" w:cs="Times New Roman"/>
      <w:color w:val="000000"/>
    </w:rPr>
  </w:style>
  <w:style w:type="paragraph" w:customStyle="1" w:styleId="5DBEF051A5C14587B1CF09C8616DCF899">
    <w:name w:val="5DBEF051A5C14587B1CF09C8616DCF899"/>
    <w:rsid w:val="00195554"/>
    <w:pPr>
      <w:spacing w:after="0" w:line="240" w:lineRule="auto"/>
    </w:pPr>
    <w:rPr>
      <w:rFonts w:eastAsia="Times New Roman" w:cs="Times New Roman"/>
      <w:color w:val="000000"/>
    </w:rPr>
  </w:style>
  <w:style w:type="paragraph" w:customStyle="1" w:styleId="864119EC0CB24FA89F79B558C9B7BD8F9">
    <w:name w:val="864119EC0CB24FA89F79B558C9B7BD8F9"/>
    <w:rsid w:val="00195554"/>
    <w:pPr>
      <w:spacing w:after="0" w:line="240" w:lineRule="auto"/>
    </w:pPr>
    <w:rPr>
      <w:rFonts w:eastAsia="Times New Roman" w:cs="Times New Roman"/>
      <w:color w:val="000000"/>
    </w:rPr>
  </w:style>
  <w:style w:type="paragraph" w:customStyle="1" w:styleId="B3AC04FBBBAD4C48B354BC861ADD6CF08">
    <w:name w:val="B3AC04FBBBAD4C48B354BC861ADD6CF08"/>
    <w:rsid w:val="00195554"/>
    <w:pPr>
      <w:spacing w:after="0" w:line="240" w:lineRule="auto"/>
    </w:pPr>
    <w:rPr>
      <w:rFonts w:eastAsia="Times New Roman" w:cs="Times New Roman"/>
      <w:color w:val="000000"/>
    </w:rPr>
  </w:style>
  <w:style w:type="paragraph" w:customStyle="1" w:styleId="761BB36146FC4BC0B48865FFB7C5067B8">
    <w:name w:val="761BB36146FC4BC0B48865FFB7C5067B8"/>
    <w:rsid w:val="00195554"/>
    <w:pPr>
      <w:spacing w:after="0" w:line="240" w:lineRule="auto"/>
    </w:pPr>
    <w:rPr>
      <w:rFonts w:eastAsia="Times New Roman" w:cs="Times New Roman"/>
      <w:color w:val="000000"/>
    </w:rPr>
  </w:style>
  <w:style w:type="paragraph" w:customStyle="1" w:styleId="CF2989A257A547D8A8F8453E263ADD908">
    <w:name w:val="CF2989A257A547D8A8F8453E263ADD908"/>
    <w:rsid w:val="00195554"/>
    <w:pPr>
      <w:spacing w:after="0" w:line="240" w:lineRule="auto"/>
    </w:pPr>
    <w:rPr>
      <w:rFonts w:eastAsia="Times New Roman" w:cs="Times New Roman"/>
      <w:color w:val="000000"/>
    </w:rPr>
  </w:style>
  <w:style w:type="paragraph" w:customStyle="1" w:styleId="0E97B8679043490381237DE97F0D29978">
    <w:name w:val="0E97B8679043490381237DE97F0D29978"/>
    <w:rsid w:val="00195554"/>
    <w:pPr>
      <w:spacing w:after="0" w:line="240" w:lineRule="auto"/>
    </w:pPr>
    <w:rPr>
      <w:rFonts w:eastAsia="Times New Roman" w:cs="Times New Roman"/>
      <w:color w:val="000000"/>
    </w:rPr>
  </w:style>
  <w:style w:type="paragraph" w:customStyle="1" w:styleId="07202B6BBEA240BCB294D7353D07D8168">
    <w:name w:val="07202B6BBEA240BCB294D7353D07D8168"/>
    <w:rsid w:val="00195554"/>
    <w:pPr>
      <w:spacing w:after="0" w:line="240" w:lineRule="auto"/>
    </w:pPr>
    <w:rPr>
      <w:rFonts w:eastAsia="Times New Roman" w:cs="Times New Roman"/>
      <w:color w:val="000000"/>
    </w:rPr>
  </w:style>
  <w:style w:type="paragraph" w:customStyle="1" w:styleId="4E6D8A98AAC9488981A053F5111EE6F28">
    <w:name w:val="4E6D8A98AAC9488981A053F5111EE6F28"/>
    <w:rsid w:val="00195554"/>
    <w:pPr>
      <w:spacing w:after="0" w:line="240" w:lineRule="auto"/>
    </w:pPr>
    <w:rPr>
      <w:rFonts w:eastAsia="Times New Roman" w:cs="Times New Roman"/>
      <w:color w:val="000000"/>
    </w:rPr>
  </w:style>
  <w:style w:type="paragraph" w:customStyle="1" w:styleId="6C56526B933A478FA3143883E9BB859D8">
    <w:name w:val="6C56526B933A478FA3143883E9BB859D8"/>
    <w:rsid w:val="00195554"/>
    <w:pPr>
      <w:spacing w:after="0" w:line="240" w:lineRule="auto"/>
    </w:pPr>
    <w:rPr>
      <w:rFonts w:eastAsia="Times New Roman" w:cs="Times New Roman"/>
      <w:color w:val="000000"/>
    </w:rPr>
  </w:style>
  <w:style w:type="paragraph" w:customStyle="1" w:styleId="683FA1FCA08F451F9A9CA2B361CBA3D68">
    <w:name w:val="683FA1FCA08F451F9A9CA2B361CBA3D68"/>
    <w:rsid w:val="00195554"/>
    <w:pPr>
      <w:spacing w:after="0" w:line="240" w:lineRule="auto"/>
    </w:pPr>
    <w:rPr>
      <w:rFonts w:eastAsia="Times New Roman" w:cs="Times New Roman"/>
      <w:color w:val="000000"/>
    </w:rPr>
  </w:style>
  <w:style w:type="paragraph" w:customStyle="1" w:styleId="D3AD9D35F9A54309AF62A4FC156A72908">
    <w:name w:val="D3AD9D35F9A54309AF62A4FC156A72908"/>
    <w:rsid w:val="00195554"/>
    <w:pPr>
      <w:spacing w:after="0" w:line="240" w:lineRule="auto"/>
    </w:pPr>
    <w:rPr>
      <w:rFonts w:eastAsia="Times New Roman" w:cs="Times New Roman"/>
      <w:color w:val="000000"/>
    </w:rPr>
  </w:style>
  <w:style w:type="paragraph" w:customStyle="1" w:styleId="0F9558ED90F14195B6FFA9F860BF5BA68">
    <w:name w:val="0F9558ED90F14195B6FFA9F860BF5BA68"/>
    <w:rsid w:val="00195554"/>
    <w:pPr>
      <w:spacing w:after="0" w:line="240" w:lineRule="auto"/>
    </w:pPr>
    <w:rPr>
      <w:rFonts w:eastAsia="Times New Roman" w:cs="Times New Roman"/>
      <w:color w:val="000000"/>
    </w:rPr>
  </w:style>
  <w:style w:type="paragraph" w:customStyle="1" w:styleId="F1867A48CFD748688940FEE809A73B48">
    <w:name w:val="F1867A48CFD748688940FEE809A73B48"/>
    <w:rsid w:val="008171A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DESE-231-22158</_dlc_DocId>
    <_dlc_DocIdUrl xmlns="733efe1c-5bbe-4968-87dc-d400e65c879f">
      <Url>https://sharepoint.doemass.org/ese/webteam/cps/_layouts/DocIdRedir.aspx?ID=DESE-231-22158</Url>
      <Description>DESE-231-22158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5666A-655F-406B-B204-D215AE9BA6DC}">
  <ds:schemaRefs>
    <ds:schemaRef ds:uri="http://schemas.microsoft.com/office/2006/documentManagement/types"/>
    <ds:schemaRef ds:uri="http://purl.org/dc/elements/1.1/"/>
    <ds:schemaRef ds:uri="http://schemas.microsoft.com/office/infopath/2007/PartnerControls"/>
    <ds:schemaRef ds:uri="733efe1c-5bbe-4968-87dc-d400e65c879f"/>
    <ds:schemaRef ds:uri="http://purl.org/dc/dcmitype/"/>
    <ds:schemaRef ds:uri="0a4e05da-b9bc-4326-ad73-01ef31b95567"/>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A10608-41FC-4CC4-B9BF-902F35A63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E04DE-24B0-422C-AB2C-59AD55DE8B78}">
  <ds:schemaRefs>
    <ds:schemaRef ds:uri="http://schemas.microsoft.com/sharepoint/events"/>
  </ds:schemaRefs>
</ds:datastoreItem>
</file>

<file path=customXml/itemProps4.xml><?xml version="1.0" encoding="utf-8"?>
<ds:datastoreItem xmlns:ds="http://schemas.openxmlformats.org/officeDocument/2006/customXml" ds:itemID="{74EBAE0E-8BA2-458A-96FF-4206C8CEB2F4}">
  <ds:schemaRefs>
    <ds:schemaRef ds:uri="http://schemas.microsoft.com/sharepoint/v3/contenttype/forms"/>
  </ds:schemaRefs>
</ds:datastoreItem>
</file>

<file path=customXml/itemProps5.xml><?xml version="1.0" encoding="utf-8"?>
<ds:datastoreItem xmlns:ds="http://schemas.openxmlformats.org/officeDocument/2006/customXml" ds:itemID="{930E4526-EAEA-4C5F-9ED2-456D8471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13166</Characters>
  <Application>Microsoft Office Word</Application>
  <DocSecurity>0</DocSecurity>
  <Lines>411</Lines>
  <Paragraphs>228</Paragraphs>
  <ScaleCrop>false</ScaleCrop>
  <HeadingPairs>
    <vt:vector size="2" baseType="variant">
      <vt:variant>
        <vt:lpstr>Title</vt:lpstr>
      </vt:variant>
      <vt:variant>
        <vt:i4>1</vt:i4>
      </vt:variant>
    </vt:vector>
  </HeadingPairs>
  <TitlesOfParts>
    <vt:vector size="1" baseType="lpstr">
      <vt:lpstr>Level 5 Schools 2015–16 Quarter 2 Report: Paul A. Dever Elementary School - Massachusetts Department of Elementary and Secondary Education</vt:lpstr>
    </vt:vector>
  </TitlesOfParts>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2015–16 Quarter 2 Report: Paul A. Dever Elementary School - Massachusetts Department of Elementary and Secondary Education</dc:title>
  <dc:creator/>
  <cp:lastModifiedBy/>
  <cp:revision>1</cp:revision>
  <cp:lastPrinted>2011-01-14T19:54:00Z</cp:lastPrinted>
  <dcterms:created xsi:type="dcterms:W3CDTF">2016-01-25T22:20:00Z</dcterms:created>
  <dcterms:modified xsi:type="dcterms:W3CDTF">2016-01-25T22:20:00Z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a4d3ca45-7480-4770-8d53-2a9255b041ec</vt:lpwstr>
  </property>
  <property fmtid="{D5CDD505-2E9C-101B-9397-08002B2CF9AE}" pid="4" name="metadate">
    <vt:lpwstr>Jan 25 2016</vt:lpwstr>
  </property>
</Properties>
</file>