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EB8C4" w14:textId="77777777" w:rsidR="00D835AC" w:rsidRPr="005A1373" w:rsidRDefault="00C61F6B" w:rsidP="00692E7A">
      <w:pPr>
        <w:pStyle w:val="TableTitle"/>
      </w:pPr>
      <w:r w:rsidRPr="005A1373">
        <w:t xml:space="preserve">Level 5 Schools </w:t>
      </w:r>
      <w:r w:rsidR="00042F3B" w:rsidRPr="005A1373">
        <w:t>2015</w:t>
      </w:r>
      <w:r w:rsidR="00D81A59">
        <w:t>–</w:t>
      </w:r>
      <w:r w:rsidR="00042F3B" w:rsidRPr="005A1373">
        <w:t xml:space="preserve">16 </w:t>
      </w:r>
      <w:r w:rsidRPr="005A1373">
        <w:t xml:space="preserve">Quarter </w:t>
      </w:r>
      <w:r w:rsidR="0069055A" w:rsidRPr="005A1373">
        <w:t xml:space="preserve">2 </w:t>
      </w:r>
      <w:r w:rsidR="00D835AC" w:rsidRPr="005A1373">
        <w:t>Report</w:t>
      </w:r>
      <w:r w:rsidR="00637FF7" w:rsidRPr="005A1373">
        <w:t>:</w:t>
      </w:r>
      <w:r w:rsidR="00D835AC" w:rsidRPr="005A1373">
        <w:t xml:space="preserve"> </w:t>
      </w:r>
      <w:r w:rsidR="004A2202" w:rsidRPr="005A1373">
        <w:rPr>
          <w:bCs/>
        </w:rPr>
        <w:t>UP Academy Holland</w:t>
      </w:r>
    </w:p>
    <w:tbl>
      <w:tblPr>
        <w:tblW w:w="5000" w:type="pct"/>
        <w:tblInd w:w="93" w:type="dxa"/>
        <w:tblLook w:val="04A0" w:firstRow="1" w:lastRow="0" w:firstColumn="1" w:lastColumn="0" w:noHBand="0" w:noVBand="1"/>
      </w:tblPr>
      <w:tblGrid>
        <w:gridCol w:w="2663"/>
        <w:gridCol w:w="2219"/>
        <w:gridCol w:w="2794"/>
        <w:gridCol w:w="1914"/>
      </w:tblGrid>
      <w:tr w:rsidR="00D835AC" w:rsidRPr="005A1373" w14:paraId="5CDEB8C7" w14:textId="77777777" w:rsidTr="008304CA">
        <w:tc>
          <w:tcPr>
            <w:tcW w:w="4882" w:type="dxa"/>
            <w:gridSpan w:val="2"/>
            <w:tcBorders>
              <w:top w:val="single" w:sz="4" w:space="0" w:color="auto"/>
              <w:left w:val="single" w:sz="4" w:space="0" w:color="auto"/>
              <w:bottom w:val="single" w:sz="4" w:space="0" w:color="auto"/>
              <w:right w:val="single" w:sz="4" w:space="0" w:color="000000"/>
            </w:tcBorders>
            <w:shd w:val="clear" w:color="000000" w:fill="8DB3E2" w:themeFill="text2" w:themeFillTint="66"/>
            <w:tcMar>
              <w:left w:w="115" w:type="dxa"/>
              <w:right w:w="115" w:type="dxa"/>
            </w:tcMar>
            <w:vAlign w:val="center"/>
            <w:hideMark/>
          </w:tcPr>
          <w:p w14:paraId="5CDEB8C5" w14:textId="77777777" w:rsidR="00D835AC" w:rsidRPr="005A1373" w:rsidRDefault="00D835AC" w:rsidP="009643EF">
            <w:pPr>
              <w:pStyle w:val="TableHeadingCenter"/>
              <w:spacing w:before="40" w:after="40"/>
              <w:rPr>
                <w:rFonts w:ascii="Times New Roman" w:hAnsi="Times New Roman"/>
              </w:rPr>
            </w:pPr>
            <w:r w:rsidRPr="005A1373">
              <w:rPr>
                <w:rFonts w:ascii="Times New Roman" w:hAnsi="Times New Roman"/>
              </w:rPr>
              <w:t>School Information</w:t>
            </w:r>
          </w:p>
        </w:tc>
        <w:tc>
          <w:tcPr>
            <w:tcW w:w="4708" w:type="dxa"/>
            <w:gridSpan w:val="2"/>
            <w:tcBorders>
              <w:top w:val="single" w:sz="4" w:space="0" w:color="auto"/>
              <w:left w:val="nil"/>
              <w:bottom w:val="single" w:sz="4" w:space="0" w:color="auto"/>
              <w:right w:val="single" w:sz="4" w:space="0" w:color="000000"/>
            </w:tcBorders>
            <w:shd w:val="clear" w:color="000000" w:fill="8DB3E2" w:themeFill="text2" w:themeFillTint="66"/>
            <w:tcMar>
              <w:left w:w="115" w:type="dxa"/>
              <w:right w:w="115" w:type="dxa"/>
            </w:tcMar>
            <w:vAlign w:val="center"/>
            <w:hideMark/>
          </w:tcPr>
          <w:p w14:paraId="5CDEB8C6" w14:textId="77777777" w:rsidR="00D835AC" w:rsidRPr="005A1373" w:rsidRDefault="00C80B5C" w:rsidP="009643EF">
            <w:pPr>
              <w:widowControl/>
              <w:spacing w:before="40" w:after="40"/>
              <w:jc w:val="center"/>
              <w:rPr>
                <w:b/>
                <w:bCs/>
                <w:snapToGrid/>
                <w:color w:val="000000"/>
                <w:sz w:val="22"/>
                <w:szCs w:val="22"/>
              </w:rPr>
            </w:pPr>
            <w:r w:rsidRPr="005A1373">
              <w:rPr>
                <w:b/>
                <w:bCs/>
                <w:color w:val="000000"/>
                <w:sz w:val="22"/>
                <w:szCs w:val="22"/>
              </w:rPr>
              <w:t xml:space="preserve">Student Enrollment </w:t>
            </w:r>
            <w:r w:rsidR="001973EB" w:rsidRPr="005A1373">
              <w:rPr>
                <w:b/>
                <w:bCs/>
                <w:color w:val="000000"/>
                <w:sz w:val="22"/>
                <w:szCs w:val="22"/>
              </w:rPr>
              <w:t>and</w:t>
            </w:r>
            <w:r w:rsidRPr="005A1373">
              <w:rPr>
                <w:b/>
                <w:bCs/>
                <w:color w:val="000000"/>
                <w:sz w:val="22"/>
                <w:szCs w:val="22"/>
              </w:rPr>
              <w:t xml:space="preserve"> Demographics</w:t>
            </w:r>
          </w:p>
        </w:tc>
      </w:tr>
      <w:tr w:rsidR="004A2202" w:rsidRPr="005A1373" w14:paraId="5CDEB8CC" w14:textId="77777777" w:rsidTr="008304CA">
        <w:tc>
          <w:tcPr>
            <w:tcW w:w="2663" w:type="dxa"/>
            <w:tcBorders>
              <w:top w:val="nil"/>
              <w:left w:val="single" w:sz="4" w:space="0" w:color="auto"/>
              <w:right w:val="single" w:sz="4" w:space="0" w:color="auto"/>
            </w:tcBorders>
            <w:shd w:val="clear" w:color="auto" w:fill="C6D9F1" w:themeFill="text2" w:themeFillTint="33"/>
            <w:tcMar>
              <w:left w:w="115" w:type="dxa"/>
              <w:right w:w="115" w:type="dxa"/>
            </w:tcMar>
            <w:vAlign w:val="center"/>
            <w:hideMark/>
          </w:tcPr>
          <w:p w14:paraId="5CDEB8C8" w14:textId="77777777" w:rsidR="004A2202" w:rsidRPr="005A1373" w:rsidRDefault="004A2202" w:rsidP="004A2202">
            <w:pPr>
              <w:pStyle w:val="TableSubheading"/>
              <w:spacing w:before="40" w:after="40"/>
              <w:rPr>
                <w:rFonts w:ascii="Times New Roman" w:hAnsi="Times New Roman"/>
              </w:rPr>
            </w:pPr>
            <w:r w:rsidRPr="005A1373">
              <w:rPr>
                <w:rFonts w:ascii="Times New Roman" w:hAnsi="Times New Roman"/>
              </w:rPr>
              <w:t>Location</w:t>
            </w:r>
          </w:p>
        </w:tc>
        <w:tc>
          <w:tcPr>
            <w:tcW w:w="221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5CDEB8C9" w14:textId="77777777" w:rsidR="004A2202" w:rsidRPr="005A1373" w:rsidRDefault="004A2202" w:rsidP="004A2202">
            <w:pPr>
              <w:pStyle w:val="TableText"/>
            </w:pPr>
            <w:r w:rsidRPr="005A1373">
              <w:t>Boston, Massachusetts</w:t>
            </w:r>
          </w:p>
        </w:tc>
        <w:tc>
          <w:tcPr>
            <w:tcW w:w="2794" w:type="dxa"/>
            <w:tcBorders>
              <w:top w:val="nil"/>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CDEB8CA" w14:textId="77777777" w:rsidR="004A2202" w:rsidRPr="005A1373" w:rsidRDefault="004A2202" w:rsidP="004A2202">
            <w:pPr>
              <w:widowControl/>
              <w:spacing w:before="40" w:after="40"/>
              <w:rPr>
                <w:b/>
                <w:snapToGrid/>
                <w:color w:val="000000"/>
                <w:sz w:val="22"/>
                <w:szCs w:val="22"/>
              </w:rPr>
            </w:pPr>
            <w:r w:rsidRPr="005A1373">
              <w:rPr>
                <w:b/>
                <w:snapToGrid/>
                <w:color w:val="000000"/>
                <w:sz w:val="22"/>
                <w:szCs w:val="22"/>
              </w:rPr>
              <w:t>Total SY 2015–16</w:t>
            </w:r>
            <w:r w:rsidRPr="005A1373">
              <w:rPr>
                <w:b/>
                <w:snapToGrid/>
                <w:color w:val="000000"/>
                <w:sz w:val="22"/>
                <w:szCs w:val="22"/>
              </w:rPr>
              <w:br/>
              <w:t>Enrollment</w:t>
            </w:r>
          </w:p>
        </w:tc>
        <w:sdt>
          <w:sdtPr>
            <w:rPr>
              <w:snapToGrid/>
              <w:color w:val="000000"/>
              <w:sz w:val="22"/>
              <w:szCs w:val="22"/>
            </w:rPr>
            <w:alias w:val="Total SY 2015-16 Enrollment"/>
            <w:tag w:val="TotalSY15-16Enroll"/>
            <w:id w:val="657118577"/>
            <w:placeholder>
              <w:docPart w:val="5AC434F25D8B44ECB8D5FDC34512E284"/>
            </w:placeholder>
            <w:text/>
          </w:sdtPr>
          <w:sdtEndPr/>
          <w:sdtContent>
            <w:tc>
              <w:tcPr>
                <w:tcW w:w="191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5CDEB8CB" w14:textId="77777777" w:rsidR="004A2202" w:rsidRPr="005A1373" w:rsidRDefault="007F7831" w:rsidP="007F7831">
                <w:pPr>
                  <w:widowControl/>
                  <w:spacing w:before="40" w:after="40"/>
                  <w:rPr>
                    <w:snapToGrid/>
                    <w:color w:val="000000"/>
                    <w:sz w:val="22"/>
                    <w:szCs w:val="22"/>
                  </w:rPr>
                </w:pPr>
                <w:r>
                  <w:rPr>
                    <w:snapToGrid/>
                    <w:color w:val="000000"/>
                    <w:sz w:val="22"/>
                    <w:szCs w:val="22"/>
                  </w:rPr>
                  <w:t>753</w:t>
                </w:r>
              </w:p>
            </w:tc>
          </w:sdtContent>
        </w:sdt>
      </w:tr>
      <w:tr w:rsidR="004A2202" w:rsidRPr="005A1373" w14:paraId="5CDEB8D1" w14:textId="77777777" w:rsidTr="008304CA">
        <w:tc>
          <w:tcPr>
            <w:tcW w:w="2663"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5CDEB8CD" w14:textId="77777777" w:rsidR="004A2202" w:rsidRPr="005A1373" w:rsidRDefault="004A2202" w:rsidP="004A2202">
            <w:pPr>
              <w:pStyle w:val="TableSubheading"/>
              <w:spacing w:before="40" w:after="40"/>
              <w:rPr>
                <w:rFonts w:ascii="Times New Roman" w:hAnsi="Times New Roman"/>
              </w:rPr>
            </w:pPr>
            <w:r w:rsidRPr="005A1373">
              <w:rPr>
                <w:rFonts w:ascii="Times New Roman" w:hAnsi="Times New Roman"/>
              </w:rPr>
              <w:t>Current Status</w:t>
            </w:r>
          </w:p>
        </w:tc>
        <w:tc>
          <w:tcPr>
            <w:tcW w:w="221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5CDEB8CE" w14:textId="77777777" w:rsidR="004A2202" w:rsidRPr="005A1373" w:rsidRDefault="004A2202" w:rsidP="004A2202">
            <w:pPr>
              <w:pStyle w:val="TableText"/>
            </w:pPr>
            <w:r w:rsidRPr="005A1373">
              <w:t>Level 5</w:t>
            </w:r>
          </w:p>
        </w:tc>
        <w:tc>
          <w:tcPr>
            <w:tcW w:w="2794"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CDEB8CF" w14:textId="77777777" w:rsidR="004A2202" w:rsidRPr="005A1373" w:rsidRDefault="004A2202" w:rsidP="004A2202">
            <w:pPr>
              <w:widowControl/>
              <w:spacing w:before="40" w:after="40"/>
              <w:rPr>
                <w:b/>
                <w:snapToGrid/>
                <w:color w:val="000000"/>
                <w:sz w:val="22"/>
                <w:szCs w:val="22"/>
              </w:rPr>
            </w:pPr>
            <w:r w:rsidRPr="005A1373">
              <w:rPr>
                <w:b/>
                <w:snapToGrid/>
                <w:color w:val="000000"/>
                <w:sz w:val="22"/>
                <w:szCs w:val="22"/>
              </w:rPr>
              <w:t>Percentage SWDs</w:t>
            </w:r>
          </w:p>
        </w:tc>
        <w:sdt>
          <w:sdtPr>
            <w:rPr>
              <w:snapToGrid/>
              <w:color w:val="000000"/>
              <w:sz w:val="22"/>
              <w:szCs w:val="22"/>
            </w:rPr>
            <w:alias w:val="Percentage Students with Disabilities"/>
            <w:tag w:val="%SWDs"/>
            <w:id w:val="-1227287516"/>
            <w:placeholder>
              <w:docPart w:val="5A140A2E84FB4F1B8E8FA99FAA627FFB"/>
            </w:placeholder>
            <w:text/>
          </w:sdtPr>
          <w:sdtEndPr/>
          <w:sdtContent>
            <w:tc>
              <w:tcPr>
                <w:tcW w:w="191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5CDEB8D0" w14:textId="77777777" w:rsidR="004A2202" w:rsidRPr="005A1373" w:rsidRDefault="007F7831" w:rsidP="007F7831">
                <w:pPr>
                  <w:widowControl/>
                  <w:spacing w:before="40" w:after="40"/>
                  <w:rPr>
                    <w:snapToGrid/>
                    <w:color w:val="000000"/>
                    <w:sz w:val="22"/>
                    <w:szCs w:val="22"/>
                  </w:rPr>
                </w:pPr>
                <w:r>
                  <w:rPr>
                    <w:snapToGrid/>
                    <w:color w:val="000000"/>
                    <w:sz w:val="22"/>
                    <w:szCs w:val="22"/>
                  </w:rPr>
                  <w:t>15%</w:t>
                </w:r>
              </w:p>
            </w:tc>
          </w:sdtContent>
        </w:sdt>
      </w:tr>
      <w:tr w:rsidR="004A2202" w:rsidRPr="005A1373" w14:paraId="5CDEB8D6" w14:textId="77777777" w:rsidTr="008304CA">
        <w:tc>
          <w:tcPr>
            <w:tcW w:w="2663"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5CDEB8D2" w14:textId="77777777" w:rsidR="004A2202" w:rsidRPr="005A1373" w:rsidRDefault="004A2202" w:rsidP="004A2202">
            <w:pPr>
              <w:pStyle w:val="TableSubheading"/>
              <w:spacing w:before="40" w:after="40"/>
              <w:rPr>
                <w:rFonts w:ascii="Times New Roman" w:hAnsi="Times New Roman"/>
              </w:rPr>
            </w:pPr>
            <w:r w:rsidRPr="005A1373">
              <w:rPr>
                <w:rFonts w:ascii="Times New Roman" w:hAnsi="Times New Roman"/>
              </w:rPr>
              <w:t>Receiver Name</w:t>
            </w:r>
          </w:p>
        </w:tc>
        <w:tc>
          <w:tcPr>
            <w:tcW w:w="221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5CDEB8D3" w14:textId="77777777" w:rsidR="004A2202" w:rsidRPr="005A1373" w:rsidRDefault="004A2202" w:rsidP="004A2202">
            <w:pPr>
              <w:pStyle w:val="TableText"/>
            </w:pPr>
            <w:r w:rsidRPr="005A1373">
              <w:t>UP Education Network</w:t>
            </w:r>
          </w:p>
        </w:tc>
        <w:tc>
          <w:tcPr>
            <w:tcW w:w="2794"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CDEB8D4" w14:textId="77777777" w:rsidR="004A2202" w:rsidRPr="005A1373" w:rsidRDefault="004A2202" w:rsidP="004A2202">
            <w:pPr>
              <w:widowControl/>
              <w:spacing w:before="40" w:after="40"/>
              <w:rPr>
                <w:b/>
                <w:snapToGrid/>
                <w:color w:val="000000"/>
                <w:sz w:val="22"/>
                <w:szCs w:val="22"/>
              </w:rPr>
            </w:pPr>
            <w:r w:rsidRPr="005A1373">
              <w:rPr>
                <w:b/>
                <w:snapToGrid/>
                <w:color w:val="000000"/>
                <w:sz w:val="22"/>
                <w:szCs w:val="22"/>
              </w:rPr>
              <w:t>Percentage ELLs</w:t>
            </w:r>
          </w:p>
        </w:tc>
        <w:sdt>
          <w:sdtPr>
            <w:rPr>
              <w:snapToGrid/>
              <w:color w:val="000000"/>
              <w:sz w:val="22"/>
              <w:szCs w:val="22"/>
            </w:rPr>
            <w:alias w:val="Percentage English Language Learners"/>
            <w:tag w:val="%ELLs"/>
            <w:id w:val="-468207040"/>
            <w:placeholder>
              <w:docPart w:val="80EF65CA0731487095BEC12FAEF78EA9"/>
            </w:placeholder>
            <w:text/>
          </w:sdtPr>
          <w:sdtEndPr/>
          <w:sdtContent>
            <w:tc>
              <w:tcPr>
                <w:tcW w:w="191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5CDEB8D5" w14:textId="77777777" w:rsidR="004A2202" w:rsidRPr="005A1373" w:rsidRDefault="007F7831" w:rsidP="007F7831">
                <w:pPr>
                  <w:widowControl/>
                  <w:spacing w:before="40" w:after="40"/>
                  <w:rPr>
                    <w:snapToGrid/>
                    <w:color w:val="000000"/>
                    <w:sz w:val="22"/>
                    <w:szCs w:val="22"/>
                  </w:rPr>
                </w:pPr>
                <w:r>
                  <w:rPr>
                    <w:snapToGrid/>
                    <w:color w:val="000000"/>
                    <w:sz w:val="22"/>
                    <w:szCs w:val="22"/>
                  </w:rPr>
                  <w:t>37%</w:t>
                </w:r>
              </w:p>
            </w:tc>
          </w:sdtContent>
        </w:sdt>
      </w:tr>
      <w:tr w:rsidR="004A2202" w:rsidRPr="005A1373" w14:paraId="5CDEB8DB" w14:textId="77777777" w:rsidTr="008304CA">
        <w:tc>
          <w:tcPr>
            <w:tcW w:w="2663"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5CDEB8D7" w14:textId="77777777" w:rsidR="004A2202" w:rsidRPr="005A1373" w:rsidRDefault="004A2202" w:rsidP="004A2202">
            <w:pPr>
              <w:pStyle w:val="TableSubheading"/>
              <w:spacing w:before="40" w:after="40"/>
              <w:rPr>
                <w:rFonts w:ascii="Times New Roman" w:hAnsi="Times New Roman"/>
              </w:rPr>
            </w:pPr>
            <w:r w:rsidRPr="005A1373">
              <w:rPr>
                <w:rFonts w:ascii="Times New Roman" w:hAnsi="Times New Roman"/>
              </w:rPr>
              <w:t>Year Designated Level 5</w:t>
            </w:r>
          </w:p>
        </w:tc>
        <w:tc>
          <w:tcPr>
            <w:tcW w:w="221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5CDEB8D8" w14:textId="77777777" w:rsidR="004A2202" w:rsidRPr="005A1373" w:rsidRDefault="004A2202" w:rsidP="004A2202">
            <w:pPr>
              <w:pStyle w:val="TableText"/>
            </w:pPr>
            <w:r w:rsidRPr="005A1373">
              <w:t>2013</w:t>
            </w:r>
          </w:p>
        </w:tc>
        <w:tc>
          <w:tcPr>
            <w:tcW w:w="2794"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CDEB8D9" w14:textId="77777777" w:rsidR="004A2202" w:rsidRPr="005A1373" w:rsidRDefault="004A2202" w:rsidP="004A2202">
            <w:pPr>
              <w:widowControl/>
              <w:spacing w:before="40" w:after="40"/>
              <w:rPr>
                <w:b/>
                <w:snapToGrid/>
                <w:color w:val="000000"/>
                <w:sz w:val="22"/>
                <w:szCs w:val="22"/>
              </w:rPr>
            </w:pPr>
            <w:r w:rsidRPr="005A1373">
              <w:rPr>
                <w:b/>
                <w:snapToGrid/>
                <w:color w:val="000000"/>
                <w:sz w:val="22"/>
                <w:szCs w:val="22"/>
              </w:rPr>
              <w:t xml:space="preserve">Percentage Black </w:t>
            </w:r>
          </w:p>
        </w:tc>
        <w:sdt>
          <w:sdtPr>
            <w:rPr>
              <w:snapToGrid/>
              <w:color w:val="000000"/>
              <w:sz w:val="22"/>
              <w:szCs w:val="22"/>
            </w:rPr>
            <w:alias w:val="Percentage Black"/>
            <w:tag w:val="%Black"/>
            <w:id w:val="-1336614879"/>
            <w:placeholder>
              <w:docPart w:val="FA2DBD95F1364766AC0335F3EC7FF7FA"/>
            </w:placeholder>
            <w:text/>
          </w:sdtPr>
          <w:sdtEndPr/>
          <w:sdtContent>
            <w:tc>
              <w:tcPr>
                <w:tcW w:w="191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5CDEB8DA" w14:textId="77777777" w:rsidR="004A2202" w:rsidRPr="005A1373" w:rsidRDefault="007F7831" w:rsidP="007F7831">
                <w:pPr>
                  <w:widowControl/>
                  <w:spacing w:before="40" w:after="40"/>
                  <w:rPr>
                    <w:snapToGrid/>
                    <w:color w:val="000000"/>
                    <w:sz w:val="22"/>
                    <w:szCs w:val="22"/>
                  </w:rPr>
                </w:pPr>
                <w:r>
                  <w:rPr>
                    <w:snapToGrid/>
                    <w:color w:val="000000"/>
                    <w:sz w:val="22"/>
                    <w:szCs w:val="22"/>
                  </w:rPr>
                  <w:t>42%</w:t>
                </w:r>
              </w:p>
            </w:tc>
          </w:sdtContent>
        </w:sdt>
      </w:tr>
      <w:tr w:rsidR="004A2202" w:rsidRPr="005A1373" w14:paraId="5CDEB8E0" w14:textId="77777777" w:rsidTr="008304CA">
        <w:tc>
          <w:tcPr>
            <w:tcW w:w="2663"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5CDEB8DC" w14:textId="77777777" w:rsidR="004A2202" w:rsidRPr="005A1373" w:rsidRDefault="004A2202" w:rsidP="004A2202">
            <w:pPr>
              <w:pStyle w:val="TableSubheading"/>
              <w:spacing w:before="40" w:after="40"/>
              <w:rPr>
                <w:rFonts w:ascii="Times New Roman" w:hAnsi="Times New Roman"/>
              </w:rPr>
            </w:pPr>
            <w:r w:rsidRPr="005A1373">
              <w:rPr>
                <w:rFonts w:ascii="Times New Roman" w:hAnsi="Times New Roman"/>
              </w:rPr>
              <w:t>Year Designated Level 4</w:t>
            </w:r>
          </w:p>
        </w:tc>
        <w:tc>
          <w:tcPr>
            <w:tcW w:w="221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5CDEB8DD" w14:textId="77777777" w:rsidR="004A2202" w:rsidRPr="005A1373" w:rsidRDefault="004A2202" w:rsidP="004A2202">
            <w:pPr>
              <w:pStyle w:val="TableText"/>
            </w:pPr>
            <w:r w:rsidRPr="005A1373">
              <w:t>2010</w:t>
            </w:r>
          </w:p>
        </w:tc>
        <w:tc>
          <w:tcPr>
            <w:tcW w:w="2794"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CDEB8DE" w14:textId="77777777" w:rsidR="004A2202" w:rsidRPr="005A1373" w:rsidRDefault="004A2202" w:rsidP="004A2202">
            <w:pPr>
              <w:widowControl/>
              <w:spacing w:before="40" w:after="40"/>
              <w:rPr>
                <w:b/>
                <w:snapToGrid/>
                <w:color w:val="000000"/>
                <w:sz w:val="22"/>
                <w:szCs w:val="22"/>
              </w:rPr>
            </w:pPr>
            <w:r w:rsidRPr="005A1373">
              <w:rPr>
                <w:b/>
                <w:snapToGrid/>
                <w:color w:val="000000"/>
                <w:sz w:val="22"/>
                <w:szCs w:val="22"/>
              </w:rPr>
              <w:t>Percentage</w:t>
            </w:r>
            <w:r w:rsidRPr="005A1373">
              <w:rPr>
                <w:b/>
                <w:snapToGrid/>
                <w:color w:val="000000"/>
                <w:sz w:val="22"/>
                <w:szCs w:val="22"/>
              </w:rPr>
              <w:br/>
              <w:t>Latino/Hispanic</w:t>
            </w:r>
          </w:p>
        </w:tc>
        <w:sdt>
          <w:sdtPr>
            <w:rPr>
              <w:snapToGrid/>
              <w:color w:val="000000"/>
              <w:sz w:val="22"/>
              <w:szCs w:val="22"/>
            </w:rPr>
            <w:alias w:val="Percentage Latino/Hispanic"/>
            <w:tag w:val="%LatinoHispanic"/>
            <w:id w:val="-1508287423"/>
            <w:placeholder>
              <w:docPart w:val="83FD7FAE96DB48DBB2082104D4AE83A0"/>
            </w:placeholder>
            <w:text/>
          </w:sdtPr>
          <w:sdtEndPr/>
          <w:sdtContent>
            <w:tc>
              <w:tcPr>
                <w:tcW w:w="191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5CDEB8DF" w14:textId="77777777" w:rsidR="004A2202" w:rsidRPr="005A1373" w:rsidRDefault="007F7831" w:rsidP="007F7831">
                <w:pPr>
                  <w:widowControl/>
                  <w:spacing w:before="40" w:after="40"/>
                  <w:rPr>
                    <w:snapToGrid/>
                    <w:color w:val="000000"/>
                    <w:sz w:val="22"/>
                    <w:szCs w:val="22"/>
                  </w:rPr>
                </w:pPr>
                <w:r>
                  <w:rPr>
                    <w:snapToGrid/>
                    <w:color w:val="000000"/>
                    <w:sz w:val="22"/>
                    <w:szCs w:val="22"/>
                  </w:rPr>
                  <w:t>41%</w:t>
                </w:r>
              </w:p>
            </w:tc>
          </w:sdtContent>
        </w:sdt>
      </w:tr>
      <w:tr w:rsidR="004A2202" w:rsidRPr="005A1373" w14:paraId="5CDEB8E5" w14:textId="77777777" w:rsidTr="008304CA">
        <w:tc>
          <w:tcPr>
            <w:tcW w:w="2663"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5CDEB8E1" w14:textId="77777777" w:rsidR="004A2202" w:rsidRPr="005A1373" w:rsidRDefault="004A2202" w:rsidP="004A2202">
            <w:pPr>
              <w:pStyle w:val="TableSubheading"/>
              <w:spacing w:before="40" w:after="40"/>
              <w:rPr>
                <w:rFonts w:ascii="Times New Roman" w:hAnsi="Times New Roman"/>
              </w:rPr>
            </w:pPr>
            <w:r w:rsidRPr="005A1373">
              <w:rPr>
                <w:rFonts w:ascii="Times New Roman" w:hAnsi="Times New Roman"/>
              </w:rPr>
              <w:t>Grade Span</w:t>
            </w:r>
          </w:p>
        </w:tc>
        <w:tc>
          <w:tcPr>
            <w:tcW w:w="221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5CDEB8E2" w14:textId="77777777" w:rsidR="004A2202" w:rsidRPr="005A1373" w:rsidRDefault="004A2202" w:rsidP="004A2202">
            <w:pPr>
              <w:pStyle w:val="TableText"/>
            </w:pPr>
            <w:r w:rsidRPr="005A1373">
              <w:t>PK–5</w:t>
            </w:r>
          </w:p>
        </w:tc>
        <w:tc>
          <w:tcPr>
            <w:tcW w:w="2794"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CDEB8E3" w14:textId="77777777" w:rsidR="004A2202" w:rsidRPr="005A1373" w:rsidRDefault="004A2202" w:rsidP="004A2202">
            <w:pPr>
              <w:widowControl/>
              <w:spacing w:before="40" w:after="40"/>
              <w:rPr>
                <w:b/>
                <w:snapToGrid/>
                <w:color w:val="000000"/>
                <w:sz w:val="22"/>
                <w:szCs w:val="22"/>
              </w:rPr>
            </w:pPr>
            <w:r w:rsidRPr="005A1373">
              <w:rPr>
                <w:b/>
                <w:snapToGrid/>
                <w:color w:val="000000"/>
                <w:sz w:val="22"/>
                <w:szCs w:val="22"/>
              </w:rPr>
              <w:t>Percentage Asian</w:t>
            </w:r>
          </w:p>
        </w:tc>
        <w:sdt>
          <w:sdtPr>
            <w:rPr>
              <w:snapToGrid/>
              <w:color w:val="000000"/>
              <w:sz w:val="22"/>
              <w:szCs w:val="22"/>
            </w:rPr>
            <w:alias w:val="Percentage Asian"/>
            <w:tag w:val="%Asian"/>
            <w:id w:val="-761612922"/>
            <w:placeholder>
              <w:docPart w:val="87FD604AC853426E890D1FB8BB779279"/>
            </w:placeholder>
            <w:text/>
          </w:sdtPr>
          <w:sdtEndPr/>
          <w:sdtContent>
            <w:tc>
              <w:tcPr>
                <w:tcW w:w="191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5CDEB8E4" w14:textId="77777777" w:rsidR="004A2202" w:rsidRPr="005A1373" w:rsidRDefault="007F7831" w:rsidP="007F7831">
                <w:pPr>
                  <w:widowControl/>
                  <w:spacing w:before="40" w:after="40"/>
                  <w:rPr>
                    <w:snapToGrid/>
                    <w:color w:val="000000"/>
                    <w:sz w:val="22"/>
                    <w:szCs w:val="22"/>
                  </w:rPr>
                </w:pPr>
                <w:r>
                  <w:rPr>
                    <w:snapToGrid/>
                    <w:color w:val="000000"/>
                    <w:sz w:val="22"/>
                    <w:szCs w:val="22"/>
                  </w:rPr>
                  <w:t>4%</w:t>
                </w:r>
              </w:p>
            </w:tc>
          </w:sdtContent>
        </w:sdt>
      </w:tr>
      <w:tr w:rsidR="000873E7" w:rsidRPr="005A1373" w14:paraId="5CDEB8EA" w14:textId="77777777" w:rsidTr="008304CA">
        <w:tc>
          <w:tcPr>
            <w:tcW w:w="2663"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5CDEB8E6" w14:textId="77777777" w:rsidR="00C80B5C" w:rsidRPr="005A1373" w:rsidRDefault="00C80B5C" w:rsidP="009643EF">
            <w:pPr>
              <w:pStyle w:val="TableSubheading"/>
              <w:spacing w:before="40" w:after="40"/>
              <w:rPr>
                <w:rFonts w:ascii="Times New Roman" w:hAnsi="Times New Roman"/>
              </w:rPr>
            </w:pPr>
            <w:r w:rsidRPr="005A1373">
              <w:rPr>
                <w:rFonts w:ascii="Times New Roman" w:hAnsi="Times New Roman"/>
              </w:rPr>
              <w:t xml:space="preserve">Number of </w:t>
            </w:r>
            <w:r w:rsidR="00637FF7" w:rsidRPr="005A1373">
              <w:rPr>
                <w:rFonts w:ascii="Times New Roman" w:hAnsi="Times New Roman"/>
              </w:rPr>
              <w:t>F</w:t>
            </w:r>
            <w:r w:rsidR="007D441B" w:rsidRPr="005A1373">
              <w:rPr>
                <w:rFonts w:ascii="Times New Roman" w:hAnsi="Times New Roman"/>
              </w:rPr>
              <w:t>ull-</w:t>
            </w:r>
            <w:r w:rsidR="00637FF7" w:rsidRPr="005A1373">
              <w:rPr>
                <w:rFonts w:ascii="Times New Roman" w:hAnsi="Times New Roman"/>
              </w:rPr>
              <w:t xml:space="preserve">Time Staff </w:t>
            </w:r>
            <w:r w:rsidRPr="005A1373">
              <w:rPr>
                <w:rFonts w:ascii="Times New Roman" w:hAnsi="Times New Roman"/>
              </w:rPr>
              <w:t>in SY</w:t>
            </w:r>
            <w:r w:rsidR="007D441B" w:rsidRPr="005A1373">
              <w:rPr>
                <w:rFonts w:ascii="Times New Roman" w:hAnsi="Times New Roman"/>
              </w:rPr>
              <w:t xml:space="preserve"> 20</w:t>
            </w:r>
            <w:r w:rsidRPr="005A1373">
              <w:rPr>
                <w:rFonts w:ascii="Times New Roman" w:hAnsi="Times New Roman"/>
              </w:rPr>
              <w:t>15</w:t>
            </w:r>
            <w:r w:rsidR="007D441B" w:rsidRPr="005A1373">
              <w:rPr>
                <w:rFonts w:ascii="Times New Roman" w:hAnsi="Times New Roman"/>
              </w:rPr>
              <w:t>–</w:t>
            </w:r>
            <w:r w:rsidRPr="005A1373">
              <w:rPr>
                <w:rFonts w:ascii="Times New Roman" w:hAnsi="Times New Roman"/>
              </w:rPr>
              <w:t>16</w:t>
            </w:r>
          </w:p>
        </w:tc>
        <w:tc>
          <w:tcPr>
            <w:tcW w:w="2219" w:type="dxa"/>
            <w:vMerge w:val="restart"/>
            <w:tcBorders>
              <w:top w:val="nil"/>
              <w:left w:val="nil"/>
              <w:right w:val="single" w:sz="4" w:space="0" w:color="auto"/>
            </w:tcBorders>
            <w:shd w:val="clear" w:color="auto" w:fill="auto"/>
            <w:tcMar>
              <w:left w:w="115" w:type="dxa"/>
              <w:right w:w="115" w:type="dxa"/>
            </w:tcMar>
            <w:vAlign w:val="center"/>
          </w:tcPr>
          <w:p w14:paraId="5CDEB8E7" w14:textId="77777777" w:rsidR="00C80B5C" w:rsidRPr="005A1373" w:rsidRDefault="004A2202" w:rsidP="000873E7">
            <w:pPr>
              <w:widowControl/>
              <w:spacing w:before="40" w:after="40"/>
              <w:rPr>
                <w:sz w:val="22"/>
                <w:szCs w:val="22"/>
              </w:rPr>
            </w:pPr>
            <w:r w:rsidRPr="005A1373">
              <w:rPr>
                <w:sz w:val="22"/>
                <w:szCs w:val="22"/>
              </w:rPr>
              <w:t>88</w:t>
            </w:r>
          </w:p>
        </w:tc>
        <w:tc>
          <w:tcPr>
            <w:tcW w:w="2794"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CDEB8E8" w14:textId="77777777" w:rsidR="00C80B5C" w:rsidRPr="005A1373" w:rsidRDefault="00436B9E" w:rsidP="009643EF">
            <w:pPr>
              <w:widowControl/>
              <w:spacing w:before="40" w:after="40"/>
              <w:rPr>
                <w:b/>
                <w:snapToGrid/>
                <w:color w:val="000000"/>
                <w:sz w:val="22"/>
                <w:szCs w:val="22"/>
              </w:rPr>
            </w:pPr>
            <w:r w:rsidRPr="005A1373">
              <w:rPr>
                <w:b/>
                <w:snapToGrid/>
                <w:color w:val="000000"/>
                <w:sz w:val="22"/>
                <w:szCs w:val="22"/>
              </w:rPr>
              <w:t xml:space="preserve">Percentage </w:t>
            </w:r>
            <w:r w:rsidR="00C80B5C" w:rsidRPr="005A1373">
              <w:rPr>
                <w:b/>
                <w:snapToGrid/>
                <w:color w:val="000000"/>
                <w:sz w:val="22"/>
                <w:szCs w:val="22"/>
              </w:rPr>
              <w:t>White</w:t>
            </w:r>
          </w:p>
        </w:tc>
        <w:sdt>
          <w:sdtPr>
            <w:rPr>
              <w:snapToGrid/>
              <w:color w:val="000000"/>
              <w:sz w:val="22"/>
              <w:szCs w:val="22"/>
            </w:rPr>
            <w:alias w:val="Percentage White"/>
            <w:tag w:val="%White"/>
            <w:id w:val="-1348246961"/>
            <w:placeholder>
              <w:docPart w:val="89AD279DBA234244BD21089B947E85E2"/>
            </w:placeholder>
            <w:text/>
          </w:sdtPr>
          <w:sdtEndPr/>
          <w:sdtContent>
            <w:tc>
              <w:tcPr>
                <w:tcW w:w="1914" w:type="dxa"/>
                <w:tcBorders>
                  <w:top w:val="single" w:sz="4" w:space="0" w:color="000000"/>
                  <w:left w:val="single" w:sz="4" w:space="0" w:color="auto"/>
                  <w:bottom w:val="single" w:sz="4" w:space="0" w:color="auto"/>
                  <w:right w:val="single" w:sz="4" w:space="0" w:color="auto"/>
                </w:tcBorders>
                <w:tcMar>
                  <w:left w:w="115" w:type="dxa"/>
                  <w:right w:w="115" w:type="dxa"/>
                </w:tcMar>
                <w:vAlign w:val="center"/>
              </w:tcPr>
              <w:p w14:paraId="5CDEB8E9" w14:textId="77777777" w:rsidR="00C80B5C" w:rsidRPr="005A1373" w:rsidRDefault="007F7831" w:rsidP="007F7831">
                <w:pPr>
                  <w:widowControl/>
                  <w:spacing w:before="40" w:after="40"/>
                  <w:rPr>
                    <w:snapToGrid/>
                    <w:color w:val="000000"/>
                    <w:sz w:val="22"/>
                    <w:szCs w:val="22"/>
                  </w:rPr>
                </w:pPr>
                <w:r>
                  <w:rPr>
                    <w:snapToGrid/>
                    <w:color w:val="000000"/>
                    <w:sz w:val="22"/>
                    <w:szCs w:val="22"/>
                  </w:rPr>
                  <w:t>4%</w:t>
                </w:r>
              </w:p>
            </w:tc>
          </w:sdtContent>
        </w:sdt>
      </w:tr>
      <w:tr w:rsidR="000873E7" w:rsidRPr="005A1373" w14:paraId="5CDEB8EF" w14:textId="77777777" w:rsidTr="008304CA">
        <w:tc>
          <w:tcPr>
            <w:tcW w:w="2663"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CDEB8EB" w14:textId="77777777" w:rsidR="00C80B5C" w:rsidRPr="005A1373" w:rsidRDefault="00C80B5C" w:rsidP="009643EF">
            <w:pPr>
              <w:widowControl/>
              <w:spacing w:before="40" w:after="40"/>
              <w:rPr>
                <w:snapToGrid/>
                <w:color w:val="000000"/>
                <w:sz w:val="22"/>
                <w:szCs w:val="22"/>
              </w:rPr>
            </w:pPr>
          </w:p>
        </w:tc>
        <w:tc>
          <w:tcPr>
            <w:tcW w:w="2219" w:type="dxa"/>
            <w:vMerge/>
            <w:tcBorders>
              <w:left w:val="nil"/>
              <w:bottom w:val="single" w:sz="4" w:space="0" w:color="auto"/>
              <w:right w:val="single" w:sz="4" w:space="0" w:color="auto"/>
            </w:tcBorders>
            <w:shd w:val="clear" w:color="auto" w:fill="auto"/>
            <w:tcMar>
              <w:left w:w="115" w:type="dxa"/>
              <w:right w:w="115" w:type="dxa"/>
            </w:tcMar>
            <w:vAlign w:val="center"/>
          </w:tcPr>
          <w:p w14:paraId="5CDEB8EC" w14:textId="77777777" w:rsidR="00C80B5C" w:rsidRPr="005A1373" w:rsidRDefault="00C80B5C" w:rsidP="009643EF">
            <w:pPr>
              <w:widowControl/>
              <w:spacing w:before="40" w:after="40"/>
              <w:jc w:val="center"/>
              <w:rPr>
                <w:sz w:val="22"/>
                <w:szCs w:val="22"/>
              </w:rPr>
            </w:pPr>
          </w:p>
        </w:tc>
        <w:tc>
          <w:tcPr>
            <w:tcW w:w="2794"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5CDEB8ED" w14:textId="77777777" w:rsidR="00C80B5C" w:rsidRPr="005A1373" w:rsidRDefault="00436B9E" w:rsidP="009643EF">
            <w:pPr>
              <w:widowControl/>
              <w:spacing w:before="40" w:after="40"/>
              <w:rPr>
                <w:b/>
                <w:snapToGrid/>
                <w:color w:val="000000"/>
                <w:sz w:val="22"/>
                <w:szCs w:val="22"/>
              </w:rPr>
            </w:pPr>
            <w:r w:rsidRPr="005A1373">
              <w:rPr>
                <w:b/>
                <w:snapToGrid/>
                <w:color w:val="000000"/>
                <w:sz w:val="22"/>
                <w:szCs w:val="22"/>
              </w:rPr>
              <w:t xml:space="preserve">Percentage </w:t>
            </w:r>
            <w:r w:rsidR="00C80B5C" w:rsidRPr="005A1373">
              <w:rPr>
                <w:b/>
                <w:snapToGrid/>
                <w:color w:val="000000"/>
                <w:sz w:val="22"/>
                <w:szCs w:val="22"/>
              </w:rPr>
              <w:t>Multi</w:t>
            </w:r>
            <w:r w:rsidR="007D441B" w:rsidRPr="005A1373">
              <w:rPr>
                <w:b/>
                <w:snapToGrid/>
                <w:color w:val="000000"/>
                <w:sz w:val="22"/>
                <w:szCs w:val="22"/>
              </w:rPr>
              <w:t>ra</w:t>
            </w:r>
            <w:r w:rsidR="00C80B5C" w:rsidRPr="005A1373">
              <w:rPr>
                <w:b/>
                <w:snapToGrid/>
                <w:color w:val="000000"/>
                <w:sz w:val="22"/>
                <w:szCs w:val="22"/>
              </w:rPr>
              <w:t>ce</w:t>
            </w:r>
          </w:p>
        </w:tc>
        <w:sdt>
          <w:sdtPr>
            <w:rPr>
              <w:snapToGrid/>
              <w:color w:val="000000"/>
              <w:sz w:val="22"/>
              <w:szCs w:val="22"/>
            </w:rPr>
            <w:alias w:val="Percentage Multirace"/>
            <w:tag w:val="%Multirace"/>
            <w:id w:val="1304584601"/>
            <w:placeholder>
              <w:docPart w:val="0D0691D0B3BE4FA18BAD01EAF3AFD775"/>
            </w:placeholder>
            <w:text/>
          </w:sdtPr>
          <w:sdtEndPr/>
          <w:sdtContent>
            <w:tc>
              <w:tcPr>
                <w:tcW w:w="1914"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CDEB8EE" w14:textId="77777777" w:rsidR="00C80B5C" w:rsidRPr="005A1373" w:rsidRDefault="007F7831" w:rsidP="007F7831">
                <w:pPr>
                  <w:widowControl/>
                  <w:spacing w:before="40" w:after="40"/>
                  <w:rPr>
                    <w:snapToGrid/>
                    <w:color w:val="000000"/>
                    <w:sz w:val="22"/>
                    <w:szCs w:val="22"/>
                  </w:rPr>
                </w:pPr>
                <w:r>
                  <w:rPr>
                    <w:snapToGrid/>
                    <w:color w:val="000000"/>
                    <w:sz w:val="22"/>
                    <w:szCs w:val="22"/>
                  </w:rPr>
                  <w:t>9%</w:t>
                </w:r>
              </w:p>
            </w:tc>
          </w:sdtContent>
        </w:sdt>
      </w:tr>
      <w:tr w:rsidR="00E82D4A" w:rsidRPr="005A1373" w14:paraId="5CDEB8F1" w14:textId="77777777" w:rsidTr="008304CA">
        <w:tc>
          <w:tcPr>
            <w:tcW w:w="9590" w:type="dxa"/>
            <w:gridSpan w:val="4"/>
            <w:tcBorders>
              <w:top w:val="single" w:sz="4" w:space="0" w:color="auto"/>
              <w:left w:val="single" w:sz="4" w:space="0" w:color="auto"/>
              <w:bottom w:val="single" w:sz="4" w:space="0" w:color="auto"/>
              <w:right w:val="single" w:sz="4" w:space="0" w:color="auto"/>
            </w:tcBorders>
            <w:shd w:val="clear" w:color="000000" w:fill="8DB3E2" w:themeFill="text2" w:themeFillTint="66"/>
            <w:tcMar>
              <w:left w:w="115" w:type="dxa"/>
              <w:right w:w="115" w:type="dxa"/>
            </w:tcMar>
            <w:vAlign w:val="center"/>
            <w:hideMark/>
          </w:tcPr>
          <w:p w14:paraId="5CDEB8F0" w14:textId="77777777" w:rsidR="00E82D4A" w:rsidRPr="005A1373" w:rsidRDefault="00E82D4A" w:rsidP="009643EF">
            <w:pPr>
              <w:widowControl/>
              <w:spacing w:before="40" w:after="40"/>
              <w:jc w:val="center"/>
              <w:rPr>
                <w:b/>
                <w:bCs/>
                <w:snapToGrid/>
                <w:color w:val="000000"/>
                <w:sz w:val="22"/>
                <w:szCs w:val="22"/>
              </w:rPr>
            </w:pPr>
            <w:r w:rsidRPr="005A1373">
              <w:rPr>
                <w:b/>
                <w:bCs/>
                <w:snapToGrid/>
                <w:color w:val="000000"/>
                <w:sz w:val="22"/>
                <w:szCs w:val="22"/>
              </w:rPr>
              <w:t>Priority Areas</w:t>
            </w:r>
          </w:p>
        </w:tc>
      </w:tr>
      <w:tr w:rsidR="00C61F6B" w:rsidRPr="005A1373" w14:paraId="5CDEB8F7" w14:textId="77777777" w:rsidTr="008304CA">
        <w:trPr>
          <w:trHeight w:val="2024"/>
        </w:trPr>
        <w:tc>
          <w:tcPr>
            <w:tcW w:w="9590" w:type="dxa"/>
            <w:gridSpan w:val="4"/>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hideMark/>
          </w:tcPr>
          <w:p w14:paraId="5CDEB8F2" w14:textId="77777777" w:rsidR="004A2202" w:rsidRPr="008304CA" w:rsidRDefault="004A2202" w:rsidP="001C0CFE">
            <w:pPr>
              <w:pStyle w:val="TableText"/>
              <w:spacing w:before="40" w:after="40"/>
              <w:rPr>
                <w:szCs w:val="24"/>
              </w:rPr>
            </w:pPr>
            <w:r w:rsidRPr="008304CA">
              <w:rPr>
                <w:b/>
                <w:szCs w:val="24"/>
              </w:rPr>
              <w:t>Priority Area 1:</w:t>
            </w:r>
            <w:r w:rsidRPr="008304CA">
              <w:rPr>
                <w:szCs w:val="24"/>
              </w:rPr>
              <w:t xml:space="preserve"> Transform the culture of the school into a culture of urgency, high expectations, accountability, excellence, and ac</w:t>
            </w:r>
            <w:bookmarkStart w:id="0" w:name="_GoBack"/>
            <w:bookmarkEnd w:id="0"/>
            <w:r w:rsidRPr="008304CA">
              <w:rPr>
                <w:szCs w:val="24"/>
              </w:rPr>
              <w:t>hievement.</w:t>
            </w:r>
          </w:p>
          <w:p w14:paraId="5CDEB8F3" w14:textId="77777777" w:rsidR="004A2202" w:rsidRPr="008304CA" w:rsidRDefault="004A2202" w:rsidP="001C0CFE">
            <w:pPr>
              <w:pStyle w:val="TableText"/>
              <w:spacing w:before="40" w:after="40"/>
              <w:rPr>
                <w:szCs w:val="24"/>
              </w:rPr>
            </w:pPr>
            <w:r w:rsidRPr="008304CA">
              <w:rPr>
                <w:b/>
                <w:szCs w:val="24"/>
              </w:rPr>
              <w:t>Priority Area 2:</w:t>
            </w:r>
            <w:r w:rsidRPr="008304CA">
              <w:rPr>
                <w:szCs w:val="24"/>
              </w:rPr>
              <w:t xml:space="preserve"> Enhance the rigor of the curricula, improve the effectiveness of instruction, and strengthen the utilization of assessment data.</w:t>
            </w:r>
          </w:p>
          <w:p w14:paraId="5CDEB8F4" w14:textId="77777777" w:rsidR="004A2202" w:rsidRPr="008304CA" w:rsidRDefault="004A2202" w:rsidP="001C0CFE">
            <w:pPr>
              <w:pStyle w:val="TableText"/>
              <w:spacing w:before="40" w:after="40"/>
              <w:rPr>
                <w:szCs w:val="24"/>
              </w:rPr>
            </w:pPr>
            <w:r w:rsidRPr="008304CA">
              <w:rPr>
                <w:b/>
                <w:szCs w:val="24"/>
              </w:rPr>
              <w:t>Priority Area 3:</w:t>
            </w:r>
            <w:r w:rsidRPr="008304CA">
              <w:rPr>
                <w:szCs w:val="24"/>
              </w:rPr>
              <w:t xml:space="preserve"> 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5CDEB8F5" w14:textId="77777777" w:rsidR="004A2202" w:rsidRPr="008304CA" w:rsidRDefault="004A2202" w:rsidP="001C0CFE">
            <w:pPr>
              <w:pStyle w:val="TableText"/>
              <w:spacing w:before="40" w:after="40"/>
              <w:rPr>
                <w:spacing w:val="-2"/>
                <w:szCs w:val="24"/>
              </w:rPr>
            </w:pPr>
            <w:r w:rsidRPr="008304CA">
              <w:rPr>
                <w:b/>
                <w:spacing w:val="-2"/>
                <w:szCs w:val="24"/>
              </w:rPr>
              <w:t>Priority Area 4:</w:t>
            </w:r>
            <w:r w:rsidRPr="008304CA">
              <w:rPr>
                <w:spacing w:val="-2"/>
                <w:szCs w:val="24"/>
              </w:rPr>
              <w:t xml:space="preserve"> Recruit and hire extraordinary leaders, teachers, and support staff, and build and utilize systems to evaluate, develop, promote, reward, and retain this staff over the long term.</w:t>
            </w:r>
          </w:p>
          <w:p w14:paraId="5CDEB8F6" w14:textId="77777777" w:rsidR="00C61F6B" w:rsidRPr="005A1373" w:rsidRDefault="004A2202" w:rsidP="001C0CFE">
            <w:pPr>
              <w:spacing w:before="40" w:after="40"/>
              <w:rPr>
                <w:szCs w:val="24"/>
              </w:rPr>
            </w:pPr>
            <w:r w:rsidRPr="008304CA">
              <w:rPr>
                <w:b/>
                <w:sz w:val="22"/>
                <w:szCs w:val="24"/>
              </w:rPr>
              <w:t>Priority Area 5:</w:t>
            </w:r>
            <w:r w:rsidRPr="008304CA">
              <w:rPr>
                <w:sz w:val="22"/>
                <w:szCs w:val="24"/>
              </w:rPr>
              <w:t xml:space="preserve"> Fully engage all of the school’s families in the learning of their children.</w:t>
            </w:r>
          </w:p>
        </w:tc>
      </w:tr>
    </w:tbl>
    <w:p w14:paraId="5CDEB8F8" w14:textId="77777777" w:rsidR="00C61F6B" w:rsidRPr="005A1373" w:rsidRDefault="00C61F6B" w:rsidP="00692E7A">
      <w:pPr>
        <w:pStyle w:val="Heading1"/>
        <w:rPr>
          <w:rFonts w:asciiTheme="majorHAnsi" w:hAnsiTheme="majorHAnsi"/>
          <w:b w:val="0"/>
          <w:sz w:val="24"/>
          <w:szCs w:val="24"/>
        </w:rPr>
      </w:pPr>
      <w:r w:rsidRPr="005A1373">
        <w:rPr>
          <w:rFonts w:asciiTheme="majorHAnsi" w:hAnsiTheme="majorHAnsi"/>
          <w:b w:val="0"/>
          <w:sz w:val="24"/>
          <w:szCs w:val="24"/>
        </w:rPr>
        <w:t xml:space="preserve">Content provided by </w:t>
      </w:r>
      <w:r w:rsidR="004A2202" w:rsidRPr="005A1373">
        <w:rPr>
          <w:rFonts w:asciiTheme="majorHAnsi" w:hAnsiTheme="majorHAnsi"/>
          <w:b w:val="0"/>
          <w:sz w:val="24"/>
          <w:szCs w:val="24"/>
        </w:rPr>
        <w:t>UP Education Network</w:t>
      </w:r>
    </w:p>
    <w:p w14:paraId="5CDEB8F9" w14:textId="77777777" w:rsidR="00D835AC" w:rsidRPr="005A1373" w:rsidRDefault="00D835AC" w:rsidP="00692E7A">
      <w:pPr>
        <w:pStyle w:val="Heading1"/>
        <w:rPr>
          <w:rFonts w:asciiTheme="majorHAnsi" w:hAnsiTheme="majorHAnsi"/>
          <w:sz w:val="24"/>
          <w:szCs w:val="24"/>
        </w:rPr>
      </w:pPr>
      <w:r w:rsidRPr="005A1373">
        <w:rPr>
          <w:rFonts w:asciiTheme="majorHAnsi" w:hAnsiTheme="majorHAnsi"/>
          <w:sz w:val="24"/>
          <w:szCs w:val="24"/>
        </w:rPr>
        <w:t>Executive Summary</w:t>
      </w:r>
    </w:p>
    <w:sdt>
      <w:sdtPr>
        <w:rPr>
          <w:noProof w:val="0"/>
        </w:rPr>
        <w:alias w:val="Executive Summary"/>
        <w:tag w:val="ExecSumm"/>
        <w:id w:val="-170880454"/>
        <w:placeholder>
          <w:docPart w:val="C219A7F383EF4148819537FEF4F1DCA2"/>
        </w:placeholder>
      </w:sdtPr>
      <w:sdtEndPr/>
      <w:sdtContent>
        <w:p w14:paraId="5CDEB8FA" w14:textId="77777777" w:rsidR="009A1F02" w:rsidRDefault="00AC1565" w:rsidP="000873E7">
          <w:pPr>
            <w:pStyle w:val="BodyText"/>
          </w:pPr>
          <w:r>
            <w:t xml:space="preserve">UP Academy Holland </w:t>
          </w:r>
          <w:r w:rsidR="00267B0B">
            <w:t xml:space="preserve">continues to </w:t>
          </w:r>
          <w:r w:rsidR="00A95BE9">
            <w:t>refine its practice as it seeks to ensure that “all students acquire the knowledge, skills, and strength of character necessary to succeed on the path to college and to achieve their full potential.”</w:t>
          </w:r>
          <w:r w:rsidR="000A5A21">
            <w:t xml:space="preserve"> The school leadership team</w:t>
          </w:r>
          <w:r>
            <w:t xml:space="preserve"> identified four top priorities to improve student learning for this school year: </w:t>
          </w:r>
          <w:r w:rsidR="003821E6">
            <w:t>(</w:t>
          </w:r>
          <w:r w:rsidR="00F55C50">
            <w:t xml:space="preserve">1) </w:t>
          </w:r>
          <w:r>
            <w:t xml:space="preserve">take pride in the physical space of the school; </w:t>
          </w:r>
          <w:r w:rsidR="003821E6">
            <w:t>(</w:t>
          </w:r>
          <w:r w:rsidR="00F55C50">
            <w:t xml:space="preserve">2) </w:t>
          </w:r>
          <w:r>
            <w:t xml:space="preserve">execute well-designed systems and procedures for all student movement (transitions); </w:t>
          </w:r>
          <w:r w:rsidR="003821E6">
            <w:t>(</w:t>
          </w:r>
          <w:r w:rsidR="00F55C50">
            <w:t xml:space="preserve">3) </w:t>
          </w:r>
          <w:r>
            <w:t>manage students skillfully and with consistency; and</w:t>
          </w:r>
          <w:r w:rsidR="00F55C50">
            <w:t xml:space="preserve"> </w:t>
          </w:r>
          <w:r w:rsidR="003821E6">
            <w:t>(</w:t>
          </w:r>
          <w:r w:rsidR="00F55C50">
            <w:t>4)</w:t>
          </w:r>
          <w:r>
            <w:t xml:space="preserve"> deeply understand reading, writing, and mathematics standards, and effectively execute prioritized lesson structures.</w:t>
          </w:r>
          <w:r w:rsidR="00C473D6">
            <w:t xml:space="preserve"> </w:t>
          </w:r>
        </w:p>
        <w:p w14:paraId="5CDEB8FB" w14:textId="77777777" w:rsidR="000873E7" w:rsidRPr="005A1373" w:rsidRDefault="00267B0B" w:rsidP="007018C7">
          <w:pPr>
            <w:pStyle w:val="BodyText"/>
            <w:spacing w:after="0"/>
          </w:pPr>
          <w:r>
            <w:t>This quarter, e</w:t>
          </w:r>
          <w:r w:rsidR="000A5A21">
            <w:t>very facet of teacher coaching and de</w:t>
          </w:r>
          <w:r w:rsidR="00A95BE9">
            <w:t>velopment has been aligned to</w:t>
          </w:r>
          <w:r w:rsidR="000A5A21">
            <w:t xml:space="preserve"> these four strategic priorities. </w:t>
          </w:r>
          <w:r w:rsidR="00C473D6">
            <w:t>In October 2015, the UP Academy Holland leadership team led a five</w:t>
          </w:r>
          <w:r w:rsidR="003821E6">
            <w:t>-</w:t>
          </w:r>
          <w:r w:rsidR="00C473D6">
            <w:t>week professional development cycle focused on adressing strat</w:t>
          </w:r>
          <w:r w:rsidR="000A5A21">
            <w:t>egic</w:t>
          </w:r>
          <w:r>
            <w:t xml:space="preserve"> priority 3. The school also hired a new Dean of Special Education </w:t>
          </w:r>
          <w:r w:rsidR="00A95BE9">
            <w:t xml:space="preserve">who </w:t>
          </w:r>
          <w:r w:rsidR="008E506E">
            <w:t>provides comprehensive</w:t>
          </w:r>
          <w:r w:rsidR="00A95BE9">
            <w:t xml:space="preserve"> support and coaching for the school’s special education teachers. In addition, the school succesfully launched i</w:t>
          </w:r>
          <w:r w:rsidR="008E506E">
            <w:t>ts Parent Council and, after an intensive schoolwide attendance initiative</w:t>
          </w:r>
          <w:r w:rsidR="009A1F02">
            <w:t>,</w:t>
          </w:r>
          <w:r w:rsidR="008E506E">
            <w:t xml:space="preserve"> reported its highest monthly attendance average in school history</w:t>
          </w:r>
          <w:r w:rsidR="009A457D">
            <w:t xml:space="preserve"> (94.4</w:t>
          </w:r>
          <w:r w:rsidR="00895174">
            <w:t xml:space="preserve"> </w:t>
          </w:r>
          <w:r w:rsidR="005134A2">
            <w:t>percent</w:t>
          </w:r>
          <w:r w:rsidR="009A457D">
            <w:t>)</w:t>
          </w:r>
          <w:r w:rsidR="008E506E">
            <w:t xml:space="preserve">. </w:t>
          </w:r>
          <w:r w:rsidR="00C473D6">
            <w:t xml:space="preserve">UP Education Network and the school </w:t>
          </w:r>
          <w:r w:rsidR="00C473D6">
            <w:lastRenderedPageBreak/>
            <w:t xml:space="preserve">continue to seek new ways of </w:t>
          </w:r>
          <w:r w:rsidR="00683239">
            <w:t xml:space="preserve">working together </w:t>
          </w:r>
          <w:r w:rsidR="00C473D6">
            <w:t xml:space="preserve">to rapidly and systematically improve curriculum design, instructional delivery, classroom management, data usage, and school operations to help the school achieve its mission outlined in the Turnaround Plan. </w:t>
          </w:r>
        </w:p>
      </w:sdtContent>
    </w:sdt>
    <w:p w14:paraId="5CDEB8FC" w14:textId="77777777" w:rsidR="00D835AC" w:rsidRPr="005A1373" w:rsidRDefault="00D835AC" w:rsidP="00927A69">
      <w:pPr>
        <w:pStyle w:val="Heading1"/>
        <w:rPr>
          <w:rFonts w:asciiTheme="majorHAnsi" w:hAnsiTheme="majorHAnsi"/>
          <w:sz w:val="24"/>
          <w:szCs w:val="24"/>
        </w:rPr>
      </w:pPr>
      <w:r w:rsidRPr="005A1373">
        <w:rPr>
          <w:rFonts w:asciiTheme="majorHAnsi" w:hAnsiTheme="majorHAnsi"/>
          <w:sz w:val="24"/>
          <w:szCs w:val="24"/>
        </w:rPr>
        <w:t>Updates on Priority Areas</w:t>
      </w:r>
    </w:p>
    <w:p w14:paraId="5CDEB8FD" w14:textId="77777777" w:rsidR="00D835AC" w:rsidRPr="005A1373" w:rsidRDefault="00D835AC" w:rsidP="001F4F58">
      <w:pPr>
        <w:pStyle w:val="BodyText"/>
        <w:keepNext/>
        <w:rPr>
          <w:rFonts w:asciiTheme="majorHAnsi" w:hAnsiTheme="majorHAnsi"/>
          <w:noProof w:val="0"/>
          <w:szCs w:val="24"/>
        </w:rPr>
      </w:pPr>
      <w:r w:rsidRPr="005A1373">
        <w:rPr>
          <w:rFonts w:asciiTheme="majorHAnsi" w:hAnsiTheme="majorHAnsi"/>
          <w:b/>
          <w:noProof w:val="0"/>
          <w:szCs w:val="24"/>
        </w:rPr>
        <w:t>Priority Area 1:</w:t>
      </w:r>
      <w:r w:rsidR="007D441B" w:rsidRPr="005A1373">
        <w:rPr>
          <w:rFonts w:asciiTheme="majorHAnsi" w:hAnsiTheme="majorHAnsi"/>
          <w:b/>
          <w:noProof w:val="0"/>
          <w:szCs w:val="24"/>
        </w:rPr>
        <w:t xml:space="preserve"> </w:t>
      </w:r>
      <w:r w:rsidR="004A2202" w:rsidRPr="005A1373">
        <w:rPr>
          <w:noProof w:val="0"/>
          <w:szCs w:val="24"/>
        </w:rPr>
        <w:t>Transform the culture of the school into a culture of urgency, high expectations, accountability, excellence, and achievement.</w:t>
      </w:r>
    </w:p>
    <w:p w14:paraId="5CDEB8FE" w14:textId="77777777" w:rsidR="0069055A" w:rsidRPr="005A1373" w:rsidRDefault="0069055A" w:rsidP="001F4F58">
      <w:pPr>
        <w:pStyle w:val="Bullet1"/>
        <w:keepNext/>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1 Highlight 1"/>
          <w:tag w:val="PA1Highlight1"/>
          <w:id w:val="-701171282"/>
          <w:placeholder>
            <w:docPart w:val="9277CCE847944D879DEFFAE8E9CC92BD"/>
          </w:placeholder>
        </w:sdtPr>
        <w:sdtEndPr/>
        <w:sdtContent>
          <w:r w:rsidR="005A76DA">
            <w:rPr>
              <w:rFonts w:asciiTheme="majorHAnsi" w:hAnsiTheme="majorHAnsi"/>
              <w:noProof w:val="0"/>
              <w:sz w:val="24"/>
              <w:szCs w:val="24"/>
            </w:rPr>
            <w:t>The UP Academy Holland leadership team led a five</w:t>
          </w:r>
          <w:r w:rsidR="002820B0">
            <w:rPr>
              <w:rFonts w:asciiTheme="majorHAnsi" w:hAnsiTheme="majorHAnsi"/>
              <w:noProof w:val="0"/>
              <w:sz w:val="24"/>
              <w:szCs w:val="24"/>
            </w:rPr>
            <w:t>-</w:t>
          </w:r>
          <w:r w:rsidR="005A76DA">
            <w:rPr>
              <w:rFonts w:asciiTheme="majorHAnsi" w:hAnsiTheme="majorHAnsi"/>
              <w:noProof w:val="0"/>
              <w:sz w:val="24"/>
              <w:szCs w:val="24"/>
            </w:rPr>
            <w:t>week</w:t>
          </w:r>
          <w:r w:rsidR="00CA13DB">
            <w:rPr>
              <w:rFonts w:asciiTheme="majorHAnsi" w:hAnsiTheme="majorHAnsi"/>
              <w:noProof w:val="0"/>
              <w:sz w:val="24"/>
              <w:szCs w:val="24"/>
            </w:rPr>
            <w:t xml:space="preserve"> professional development cycle focused on developing a schoolwide vision of exce</w:t>
          </w:r>
          <w:r w:rsidR="00C41427">
            <w:rPr>
              <w:rFonts w:asciiTheme="majorHAnsi" w:hAnsiTheme="majorHAnsi"/>
              <w:noProof w:val="0"/>
              <w:sz w:val="24"/>
              <w:szCs w:val="24"/>
            </w:rPr>
            <w:t>llence for physical engagement, or habits that demonstrate student engagement and focus during instruction (i.e.</w:t>
          </w:r>
          <w:r w:rsidR="006B4385">
            <w:rPr>
              <w:rFonts w:asciiTheme="majorHAnsi" w:hAnsiTheme="majorHAnsi"/>
              <w:noProof w:val="0"/>
              <w:sz w:val="24"/>
              <w:szCs w:val="24"/>
            </w:rPr>
            <w:t>,</w:t>
          </w:r>
          <w:r w:rsidR="00C41427">
            <w:rPr>
              <w:rFonts w:asciiTheme="majorHAnsi" w:hAnsiTheme="majorHAnsi"/>
              <w:noProof w:val="0"/>
              <w:sz w:val="24"/>
              <w:szCs w:val="24"/>
            </w:rPr>
            <w:t xml:space="preserve"> students</w:t>
          </w:r>
          <w:r w:rsidR="002820B0">
            <w:rPr>
              <w:rFonts w:asciiTheme="majorHAnsi" w:hAnsiTheme="majorHAnsi"/>
              <w:noProof w:val="0"/>
              <w:sz w:val="24"/>
              <w:szCs w:val="24"/>
            </w:rPr>
            <w:t xml:space="preserve"> visually</w:t>
          </w:r>
          <w:r w:rsidR="00C41427">
            <w:rPr>
              <w:rFonts w:asciiTheme="majorHAnsi" w:hAnsiTheme="majorHAnsi"/>
              <w:noProof w:val="0"/>
              <w:sz w:val="24"/>
              <w:szCs w:val="24"/>
            </w:rPr>
            <w:t xml:space="preserve"> tracking the teacher, posture, voice</w:t>
          </w:r>
          <w:r w:rsidR="002820B0">
            <w:rPr>
              <w:rFonts w:asciiTheme="majorHAnsi" w:hAnsiTheme="majorHAnsi"/>
              <w:noProof w:val="0"/>
              <w:sz w:val="24"/>
              <w:szCs w:val="24"/>
            </w:rPr>
            <w:t>,</w:t>
          </w:r>
          <w:r w:rsidR="00C41427">
            <w:rPr>
              <w:rFonts w:asciiTheme="majorHAnsi" w:hAnsiTheme="majorHAnsi"/>
              <w:noProof w:val="0"/>
              <w:sz w:val="24"/>
              <w:szCs w:val="24"/>
            </w:rPr>
            <w:t xml:space="preserve"> and participation).</w:t>
          </w:r>
          <w:r w:rsidR="00C41427">
            <w:rPr>
              <w:color w:val="000000"/>
            </w:rPr>
            <w:t xml:space="preserve"> </w:t>
          </w:r>
          <w:r w:rsidR="005A76DA">
            <w:rPr>
              <w:rFonts w:asciiTheme="majorHAnsi" w:hAnsiTheme="majorHAnsi"/>
              <w:noProof w:val="0"/>
              <w:sz w:val="24"/>
              <w:szCs w:val="24"/>
            </w:rPr>
            <w:t xml:space="preserve"> </w:t>
          </w:r>
        </w:sdtContent>
      </w:sdt>
    </w:p>
    <w:p w14:paraId="5CDEB8FF" w14:textId="77777777" w:rsidR="0069055A" w:rsidRPr="005A1373" w:rsidRDefault="0069055A" w:rsidP="0069055A">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1 Highlight 2"/>
          <w:tag w:val="PA1Highlight2"/>
          <w:id w:val="-291376808"/>
          <w:placeholder>
            <w:docPart w:val="31C2490887F04684AF9687408AD81D44"/>
          </w:placeholder>
        </w:sdtPr>
        <w:sdtEndPr/>
        <w:sdtContent>
          <w:r w:rsidR="00C41427">
            <w:rPr>
              <w:rFonts w:asciiTheme="majorHAnsi" w:hAnsiTheme="majorHAnsi"/>
              <w:noProof w:val="0"/>
              <w:sz w:val="24"/>
              <w:szCs w:val="24"/>
            </w:rPr>
            <w:t>In October 2015, the school’s d</w:t>
          </w:r>
          <w:r w:rsidR="00454F07">
            <w:rPr>
              <w:rFonts w:asciiTheme="majorHAnsi" w:hAnsiTheme="majorHAnsi"/>
              <w:noProof w:val="0"/>
              <w:sz w:val="24"/>
              <w:szCs w:val="24"/>
            </w:rPr>
            <w:t>eans partnered with the UP Education Network’s Academic Team to provide live coaching and individualized feedback to teachers on implementation of the behavior management</w:t>
          </w:r>
          <w:r w:rsidR="00B23F73">
            <w:rPr>
              <w:rFonts w:asciiTheme="majorHAnsi" w:hAnsiTheme="majorHAnsi"/>
              <w:noProof w:val="0"/>
              <w:sz w:val="24"/>
              <w:szCs w:val="24"/>
            </w:rPr>
            <w:t xml:space="preserve"> system</w:t>
          </w:r>
          <w:r w:rsidR="00895174">
            <w:rPr>
              <w:rFonts w:asciiTheme="majorHAnsi" w:hAnsiTheme="majorHAnsi"/>
              <w:noProof w:val="0"/>
              <w:sz w:val="24"/>
              <w:szCs w:val="24"/>
            </w:rPr>
            <w:t xml:space="preserve">. </w:t>
          </w:r>
          <w:r w:rsidR="005134A2">
            <w:rPr>
              <w:rFonts w:asciiTheme="majorHAnsi" w:hAnsiTheme="majorHAnsi"/>
              <w:noProof w:val="0"/>
              <w:sz w:val="24"/>
              <w:szCs w:val="24"/>
            </w:rPr>
            <w:t>This is integrated into the teacher observation schedule</w:t>
          </w:r>
          <w:r w:rsidR="00454F07">
            <w:rPr>
              <w:rFonts w:asciiTheme="majorHAnsi" w:hAnsiTheme="majorHAnsi"/>
              <w:noProof w:val="0"/>
              <w:sz w:val="24"/>
              <w:szCs w:val="24"/>
            </w:rPr>
            <w:t xml:space="preserve">. </w:t>
          </w:r>
        </w:sdtContent>
      </w:sdt>
    </w:p>
    <w:p w14:paraId="5CDEB900" w14:textId="77777777" w:rsidR="0069055A" w:rsidRPr="005A1373" w:rsidRDefault="0069055A" w:rsidP="0069055A">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1 Highlight 3"/>
          <w:tag w:val="PA1Highlight3"/>
          <w:id w:val="309517396"/>
          <w:placeholder>
            <w:docPart w:val="CC13D9597BE5465C83060FD6DA6931F6"/>
          </w:placeholder>
        </w:sdtPr>
        <w:sdtEndPr/>
        <w:sdtContent>
          <w:sdt>
            <w:sdtPr>
              <w:rPr>
                <w:rFonts w:asciiTheme="majorHAnsi" w:hAnsiTheme="majorHAnsi"/>
                <w:noProof w:val="0"/>
                <w:sz w:val="24"/>
                <w:szCs w:val="24"/>
              </w:rPr>
              <w:alias w:val="Priority Area 1 Highlight 1"/>
              <w:tag w:val="PA1Highlight1"/>
              <w:id w:val="-159322014"/>
              <w:placeholder>
                <w:docPart w:val="82D604E5C3B44D23AEF0E7DEF89547BD"/>
              </w:placeholder>
            </w:sdtPr>
            <w:sdtEndPr/>
            <w:sdtContent>
              <w:r w:rsidR="004D59F0">
                <w:rPr>
                  <w:rFonts w:asciiTheme="majorHAnsi" w:hAnsiTheme="majorHAnsi"/>
                  <w:noProof w:val="0"/>
                  <w:sz w:val="24"/>
                  <w:szCs w:val="24"/>
                </w:rPr>
                <w:t xml:space="preserve">Through the school’s instructional </w:t>
              </w:r>
              <w:r w:rsidR="00887678">
                <w:rPr>
                  <w:rFonts w:asciiTheme="majorHAnsi" w:hAnsiTheme="majorHAnsi"/>
                  <w:noProof w:val="0"/>
                  <w:sz w:val="24"/>
                  <w:szCs w:val="24"/>
                </w:rPr>
                <w:t xml:space="preserve">observation </w:t>
              </w:r>
              <w:r w:rsidR="004D59F0">
                <w:rPr>
                  <w:rFonts w:asciiTheme="majorHAnsi" w:hAnsiTheme="majorHAnsi"/>
                  <w:noProof w:val="0"/>
                  <w:sz w:val="24"/>
                  <w:szCs w:val="24"/>
                </w:rPr>
                <w:t>rounds, the UP Academy Holland leadership team has noted a marked</w:t>
              </w:r>
              <w:r w:rsidR="00DF529C">
                <w:rPr>
                  <w:rFonts w:asciiTheme="majorHAnsi" w:hAnsiTheme="majorHAnsi"/>
                  <w:noProof w:val="0"/>
                  <w:sz w:val="24"/>
                  <w:szCs w:val="24"/>
                </w:rPr>
                <w:t xml:space="preserve"> improvement</w:t>
              </w:r>
              <w:r w:rsidR="00267B0B">
                <w:rPr>
                  <w:rFonts w:asciiTheme="majorHAnsi" w:hAnsiTheme="majorHAnsi"/>
                  <w:noProof w:val="0"/>
                  <w:sz w:val="24"/>
                  <w:szCs w:val="24"/>
                </w:rPr>
                <w:t xml:space="preserve"> in the </w:t>
              </w:r>
              <w:r w:rsidR="00DF529C">
                <w:rPr>
                  <w:rFonts w:asciiTheme="majorHAnsi" w:hAnsiTheme="majorHAnsi"/>
                  <w:noProof w:val="0"/>
                  <w:sz w:val="24"/>
                  <w:szCs w:val="24"/>
                </w:rPr>
                <w:t xml:space="preserve">consistent implementation of the behavior </w:t>
              </w:r>
              <w:r w:rsidR="00D723C0">
                <w:rPr>
                  <w:rFonts w:asciiTheme="majorHAnsi" w:hAnsiTheme="majorHAnsi"/>
                  <w:noProof w:val="0"/>
                  <w:sz w:val="24"/>
                  <w:szCs w:val="24"/>
                </w:rPr>
                <w:t>management system across grade l</w:t>
              </w:r>
              <w:r w:rsidR="00DF529C">
                <w:rPr>
                  <w:rFonts w:asciiTheme="majorHAnsi" w:hAnsiTheme="majorHAnsi"/>
                  <w:noProof w:val="0"/>
                  <w:sz w:val="24"/>
                  <w:szCs w:val="24"/>
                </w:rPr>
                <w:t>evels. The school is notice</w:t>
              </w:r>
              <w:r w:rsidR="00D2175A">
                <w:rPr>
                  <w:rFonts w:asciiTheme="majorHAnsi" w:hAnsiTheme="majorHAnsi"/>
                  <w:noProof w:val="0"/>
                  <w:sz w:val="24"/>
                  <w:szCs w:val="24"/>
                </w:rPr>
                <w:t>ably calmer</w:t>
              </w:r>
              <w:r w:rsidR="00B23F73">
                <w:rPr>
                  <w:rFonts w:asciiTheme="majorHAnsi" w:hAnsiTheme="majorHAnsi"/>
                  <w:noProof w:val="0"/>
                  <w:sz w:val="24"/>
                  <w:szCs w:val="24"/>
                </w:rPr>
                <w:t>,</w:t>
              </w:r>
              <w:r w:rsidR="00D2175A">
                <w:rPr>
                  <w:rFonts w:asciiTheme="majorHAnsi" w:hAnsiTheme="majorHAnsi"/>
                  <w:noProof w:val="0"/>
                  <w:sz w:val="24"/>
                  <w:szCs w:val="24"/>
                </w:rPr>
                <w:t xml:space="preserve"> with an incr</w:t>
              </w:r>
              <w:r w:rsidR="00C41427">
                <w:rPr>
                  <w:rFonts w:asciiTheme="majorHAnsi" w:hAnsiTheme="majorHAnsi"/>
                  <w:noProof w:val="0"/>
                  <w:sz w:val="24"/>
                  <w:szCs w:val="24"/>
                </w:rPr>
                <w:t>e</w:t>
              </w:r>
              <w:r w:rsidR="00D2175A">
                <w:rPr>
                  <w:rFonts w:asciiTheme="majorHAnsi" w:hAnsiTheme="majorHAnsi"/>
                  <w:noProof w:val="0"/>
                  <w:sz w:val="24"/>
                  <w:szCs w:val="24"/>
                </w:rPr>
                <w:t>ased focus on learning.</w:t>
              </w:r>
              <w:r w:rsidR="00DF529C">
                <w:rPr>
                  <w:rFonts w:asciiTheme="majorHAnsi" w:hAnsiTheme="majorHAnsi"/>
                  <w:noProof w:val="0"/>
                  <w:sz w:val="24"/>
                  <w:szCs w:val="24"/>
                </w:rPr>
                <w:t xml:space="preserve"> </w:t>
              </w:r>
            </w:sdtContent>
          </w:sdt>
        </w:sdtContent>
      </w:sdt>
    </w:p>
    <w:p w14:paraId="5CDEB901" w14:textId="77777777" w:rsidR="0069055A" w:rsidRPr="005A1373" w:rsidRDefault="0069055A" w:rsidP="0069055A">
      <w:pPr>
        <w:pStyle w:val="Bullet1Last"/>
        <w:spacing w:after="0"/>
        <w:rPr>
          <w:rFonts w:asciiTheme="majorHAnsi" w:hAnsiTheme="majorHAnsi"/>
          <w:noProof w:val="0"/>
          <w:sz w:val="24"/>
          <w:szCs w:val="24"/>
        </w:rPr>
      </w:pPr>
      <w:r w:rsidRPr="005A1373">
        <w:rPr>
          <w:rFonts w:asciiTheme="majorHAnsi" w:hAnsiTheme="majorHAnsi"/>
          <w:b/>
          <w:noProof w:val="0"/>
          <w:sz w:val="24"/>
          <w:szCs w:val="24"/>
        </w:rPr>
        <w:t>Challenge:</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1 Challenge"/>
          <w:tag w:val="PA1Challenge"/>
          <w:id w:val="-1388485030"/>
          <w:placeholder>
            <w:docPart w:val="A1BE9200B73E4195873C4FF16E447798"/>
          </w:placeholder>
        </w:sdtPr>
        <w:sdtEndPr/>
        <w:sdtContent>
          <w:r w:rsidR="00B23F73">
            <w:rPr>
              <w:rFonts w:asciiTheme="majorHAnsi" w:hAnsiTheme="majorHAnsi"/>
              <w:noProof w:val="0"/>
              <w:sz w:val="24"/>
              <w:szCs w:val="24"/>
            </w:rPr>
            <w:t>Although</w:t>
          </w:r>
          <w:r w:rsidR="00D723C0">
            <w:rPr>
              <w:rFonts w:asciiTheme="majorHAnsi" w:hAnsiTheme="majorHAnsi"/>
              <w:noProof w:val="0"/>
              <w:sz w:val="24"/>
              <w:szCs w:val="24"/>
            </w:rPr>
            <w:t xml:space="preserve"> teachers at UP Academy Holland are skillfully </w:t>
          </w:r>
          <w:r w:rsidR="003D107C">
            <w:rPr>
              <w:rFonts w:asciiTheme="majorHAnsi" w:hAnsiTheme="majorHAnsi"/>
              <w:noProof w:val="0"/>
              <w:sz w:val="24"/>
              <w:szCs w:val="24"/>
            </w:rPr>
            <w:t xml:space="preserve">addressing student </w:t>
          </w:r>
          <w:r w:rsidR="005134A2">
            <w:rPr>
              <w:rFonts w:asciiTheme="majorHAnsi" w:hAnsiTheme="majorHAnsi"/>
              <w:noProof w:val="0"/>
              <w:sz w:val="24"/>
              <w:szCs w:val="24"/>
            </w:rPr>
            <w:t xml:space="preserve">behavior </w:t>
          </w:r>
          <w:r w:rsidR="003D107C">
            <w:rPr>
              <w:rFonts w:asciiTheme="majorHAnsi" w:hAnsiTheme="majorHAnsi"/>
              <w:noProof w:val="0"/>
              <w:sz w:val="24"/>
              <w:szCs w:val="24"/>
            </w:rPr>
            <w:t>escalations, there is still some variation from clas</w:t>
          </w:r>
          <w:r w:rsidR="007A7BEA">
            <w:rPr>
              <w:rFonts w:asciiTheme="majorHAnsi" w:hAnsiTheme="majorHAnsi"/>
              <w:noProof w:val="0"/>
              <w:sz w:val="24"/>
              <w:szCs w:val="24"/>
            </w:rPr>
            <w:t>sroom to classroom in addressing smaller</w:t>
          </w:r>
          <w:r w:rsidR="005134A2">
            <w:rPr>
              <w:rFonts w:asciiTheme="majorHAnsi" w:hAnsiTheme="majorHAnsi"/>
              <w:noProof w:val="0"/>
              <w:sz w:val="24"/>
              <w:szCs w:val="24"/>
            </w:rPr>
            <w:t xml:space="preserve"> scale</w:t>
          </w:r>
          <w:r w:rsidR="007A7BEA">
            <w:rPr>
              <w:rFonts w:asciiTheme="majorHAnsi" w:hAnsiTheme="majorHAnsi"/>
              <w:noProof w:val="0"/>
              <w:sz w:val="24"/>
              <w:szCs w:val="24"/>
            </w:rPr>
            <w:t xml:space="preserve"> behaviors.</w:t>
          </w:r>
          <w:r w:rsidR="00ED0B9E">
            <w:rPr>
              <w:rFonts w:asciiTheme="majorHAnsi" w:hAnsiTheme="majorHAnsi"/>
              <w:noProof w:val="0"/>
              <w:sz w:val="24"/>
              <w:szCs w:val="24"/>
            </w:rPr>
            <w:t xml:space="preserve"> UP Academy Holland, in partnership with the UP Education Network Academic Team, maintains a continued focus on consistent implementation of the school’s vision for physical engagement and behavior management. For instance, maintenance of physical engagement practices was a focus of the school’s most recent instructional observation round.</w:t>
          </w:r>
          <w:r w:rsidR="00F066DA">
            <w:rPr>
              <w:rFonts w:asciiTheme="majorHAnsi" w:hAnsiTheme="majorHAnsi"/>
              <w:noProof w:val="0"/>
              <w:sz w:val="24"/>
              <w:szCs w:val="24"/>
            </w:rPr>
            <w:t xml:space="preserve"> In addition, the school’s deans provide coaching to individual teachers on reaching 100</w:t>
          </w:r>
          <w:r w:rsidR="00895174">
            <w:rPr>
              <w:rFonts w:asciiTheme="majorHAnsi" w:hAnsiTheme="majorHAnsi"/>
              <w:noProof w:val="0"/>
              <w:sz w:val="24"/>
              <w:szCs w:val="24"/>
            </w:rPr>
            <w:t xml:space="preserve"> </w:t>
          </w:r>
          <w:r w:rsidR="005134A2">
            <w:rPr>
              <w:rFonts w:asciiTheme="majorHAnsi" w:hAnsiTheme="majorHAnsi"/>
              <w:noProof w:val="0"/>
              <w:sz w:val="24"/>
              <w:szCs w:val="24"/>
            </w:rPr>
            <w:t>percent</w:t>
          </w:r>
          <w:r w:rsidR="00F066DA">
            <w:rPr>
              <w:rFonts w:asciiTheme="majorHAnsi" w:hAnsiTheme="majorHAnsi"/>
              <w:noProof w:val="0"/>
              <w:sz w:val="24"/>
              <w:szCs w:val="24"/>
            </w:rPr>
            <w:t xml:space="preserve"> engagement and “sweating the small stuff” or addressing smaller, seemingly innocuous, behaviors. </w:t>
          </w:r>
        </w:sdtContent>
      </w:sdt>
    </w:p>
    <w:p w14:paraId="5CDEB902" w14:textId="77777777" w:rsidR="00D835AC" w:rsidRPr="005A1373" w:rsidRDefault="00D835AC" w:rsidP="00B23F73">
      <w:pPr>
        <w:pStyle w:val="BodyText"/>
        <w:spacing w:before="240" w:after="0"/>
        <w:rPr>
          <w:rFonts w:asciiTheme="majorHAnsi" w:hAnsiTheme="majorHAnsi"/>
          <w:noProof w:val="0"/>
          <w:szCs w:val="24"/>
        </w:rPr>
      </w:pPr>
      <w:r w:rsidRPr="005A1373">
        <w:rPr>
          <w:rFonts w:asciiTheme="majorHAnsi" w:hAnsiTheme="majorHAnsi"/>
          <w:b/>
          <w:noProof w:val="0"/>
          <w:szCs w:val="24"/>
        </w:rPr>
        <w:t>Priority Area 2:</w:t>
      </w:r>
      <w:r w:rsidR="007D441B" w:rsidRPr="005A1373">
        <w:rPr>
          <w:rFonts w:asciiTheme="majorHAnsi" w:hAnsiTheme="majorHAnsi"/>
          <w:b/>
          <w:noProof w:val="0"/>
          <w:szCs w:val="24"/>
        </w:rPr>
        <w:t xml:space="preserve"> </w:t>
      </w:r>
      <w:r w:rsidR="004A2202" w:rsidRPr="005A1373">
        <w:rPr>
          <w:noProof w:val="0"/>
          <w:szCs w:val="24"/>
        </w:rPr>
        <w:t>Enhance the rigor of the curricula, improve the effectiveness of instruction, and strengthen the utilization of assessment data.</w:t>
      </w:r>
    </w:p>
    <w:p w14:paraId="5CDEB903" w14:textId="77777777" w:rsidR="00144BAE" w:rsidRPr="005A1373" w:rsidRDefault="00144BAE" w:rsidP="00144BAE">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2 Highlight 1"/>
          <w:tag w:val="PA2Highlight1"/>
          <w:id w:val="-505751817"/>
          <w:placeholder>
            <w:docPart w:val="499652BAFFF04298A6069F9CEE51AFD3"/>
          </w:placeholder>
        </w:sdtPr>
        <w:sdtEndPr/>
        <w:sdtContent>
          <w:r w:rsidR="006F4090">
            <w:rPr>
              <w:rFonts w:asciiTheme="majorHAnsi" w:hAnsiTheme="majorHAnsi"/>
              <w:noProof w:val="0"/>
              <w:sz w:val="24"/>
              <w:szCs w:val="24"/>
            </w:rPr>
            <w:t>UP Academy Holland has become a model within the UP Education Network for cognitively guided math instruction</w:t>
          </w:r>
          <w:r w:rsidR="00EB538A">
            <w:rPr>
              <w:rFonts w:asciiTheme="majorHAnsi" w:hAnsiTheme="majorHAnsi"/>
              <w:noProof w:val="0"/>
              <w:sz w:val="24"/>
              <w:szCs w:val="24"/>
            </w:rPr>
            <w:t xml:space="preserve"> (CGI)</w:t>
          </w:r>
          <w:r w:rsidR="006F4090">
            <w:rPr>
              <w:rFonts w:asciiTheme="majorHAnsi" w:hAnsiTheme="majorHAnsi"/>
              <w:noProof w:val="0"/>
              <w:sz w:val="24"/>
              <w:szCs w:val="24"/>
            </w:rPr>
            <w:t xml:space="preserve">. UP Academy Holland teachers have been highlighted </w:t>
          </w:r>
          <w:r w:rsidR="00A40298">
            <w:rPr>
              <w:rFonts w:asciiTheme="majorHAnsi" w:hAnsiTheme="majorHAnsi"/>
              <w:noProof w:val="0"/>
              <w:sz w:val="24"/>
              <w:szCs w:val="24"/>
            </w:rPr>
            <w:t>in exemplar math instruction videos across the network</w:t>
          </w:r>
          <w:r w:rsidR="00EB538A">
            <w:rPr>
              <w:rFonts w:asciiTheme="majorHAnsi" w:hAnsiTheme="majorHAnsi"/>
              <w:noProof w:val="0"/>
              <w:sz w:val="24"/>
              <w:szCs w:val="24"/>
            </w:rPr>
            <w:t>. The school’s deans have provided intensive support to teachers as the school has embraced a constructivist approach to math instruction. For instance, the deans designed and led a series of professional development sessions on CGI. They also support their teacher teams in designing, modifying, and refining CGI math units. Coaching has included model teaching, live coaching, and designing teacher development plans. In addition, the UP Education Network Academic Team provided a model CGI math unit to teachers in grades 1</w:t>
          </w:r>
          <w:r w:rsidR="00B23F73">
            <w:rPr>
              <w:rFonts w:asciiTheme="majorHAnsi" w:hAnsiTheme="majorHAnsi"/>
              <w:noProof w:val="0"/>
              <w:sz w:val="24"/>
              <w:szCs w:val="24"/>
            </w:rPr>
            <w:t>–</w:t>
          </w:r>
          <w:r w:rsidR="00EB538A">
            <w:rPr>
              <w:rFonts w:asciiTheme="majorHAnsi" w:hAnsiTheme="majorHAnsi"/>
              <w:noProof w:val="0"/>
              <w:sz w:val="24"/>
              <w:szCs w:val="24"/>
            </w:rPr>
            <w:t xml:space="preserve">5. </w:t>
          </w:r>
        </w:sdtContent>
      </w:sdt>
    </w:p>
    <w:p w14:paraId="5CDEB904" w14:textId="77777777" w:rsidR="00144BAE" w:rsidRPr="005A1373" w:rsidRDefault="00144BAE" w:rsidP="00144BAE">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2 Highight 2"/>
          <w:tag w:val="PA2Highlight2"/>
          <w:id w:val="470494896"/>
          <w:placeholder>
            <w:docPart w:val="E6250DA5151A4CE98A688F950ADAF83D"/>
          </w:placeholder>
        </w:sdtPr>
        <w:sdtEndPr/>
        <w:sdtContent>
          <w:r w:rsidR="007E0086">
            <w:rPr>
              <w:rFonts w:asciiTheme="majorHAnsi" w:hAnsiTheme="majorHAnsi"/>
              <w:noProof w:val="0"/>
              <w:sz w:val="24"/>
              <w:szCs w:val="24"/>
            </w:rPr>
            <w:t xml:space="preserve">In October 2015, the UP Academy </w:t>
          </w:r>
          <w:r w:rsidR="001204B1">
            <w:rPr>
              <w:rFonts w:asciiTheme="majorHAnsi" w:hAnsiTheme="majorHAnsi"/>
              <w:noProof w:val="0"/>
              <w:sz w:val="24"/>
              <w:szCs w:val="24"/>
            </w:rPr>
            <w:t xml:space="preserve">Holland </w:t>
          </w:r>
          <w:r w:rsidR="00E11868">
            <w:rPr>
              <w:rFonts w:asciiTheme="majorHAnsi" w:hAnsiTheme="majorHAnsi"/>
              <w:noProof w:val="0"/>
              <w:sz w:val="24"/>
              <w:szCs w:val="24"/>
            </w:rPr>
            <w:t>l</w:t>
          </w:r>
          <w:r w:rsidR="001204B1">
            <w:rPr>
              <w:rFonts w:asciiTheme="majorHAnsi" w:hAnsiTheme="majorHAnsi"/>
              <w:noProof w:val="0"/>
              <w:sz w:val="24"/>
              <w:szCs w:val="24"/>
            </w:rPr>
            <w:t xml:space="preserve">eadership </w:t>
          </w:r>
          <w:r w:rsidR="00E11868">
            <w:rPr>
              <w:rFonts w:asciiTheme="majorHAnsi" w:hAnsiTheme="majorHAnsi"/>
              <w:noProof w:val="0"/>
              <w:sz w:val="24"/>
              <w:szCs w:val="24"/>
            </w:rPr>
            <w:t xml:space="preserve">team </w:t>
          </w:r>
          <w:r w:rsidR="001204B1">
            <w:rPr>
              <w:rFonts w:asciiTheme="majorHAnsi" w:hAnsiTheme="majorHAnsi"/>
              <w:noProof w:val="0"/>
              <w:sz w:val="24"/>
              <w:szCs w:val="24"/>
            </w:rPr>
            <w:t xml:space="preserve">led a schoolwide </w:t>
          </w:r>
          <w:r w:rsidR="007E0086">
            <w:rPr>
              <w:rFonts w:asciiTheme="majorHAnsi" w:hAnsiTheme="majorHAnsi"/>
              <w:noProof w:val="0"/>
              <w:sz w:val="24"/>
              <w:szCs w:val="24"/>
            </w:rPr>
            <w:t>Dat</w:t>
          </w:r>
          <w:r w:rsidR="001204B1">
            <w:rPr>
              <w:rFonts w:asciiTheme="majorHAnsi" w:hAnsiTheme="majorHAnsi"/>
              <w:noProof w:val="0"/>
              <w:sz w:val="24"/>
              <w:szCs w:val="24"/>
            </w:rPr>
            <w:t xml:space="preserve">a Day during which teachers dissected data from the </w:t>
          </w:r>
          <w:r w:rsidR="005134A2">
            <w:rPr>
              <w:rFonts w:asciiTheme="majorHAnsi" w:hAnsiTheme="majorHAnsi"/>
              <w:noProof w:val="0"/>
              <w:sz w:val="24"/>
              <w:szCs w:val="24"/>
            </w:rPr>
            <w:t xml:space="preserve">UP network-developed </w:t>
          </w:r>
          <w:r w:rsidR="001204B1">
            <w:rPr>
              <w:rFonts w:asciiTheme="majorHAnsi" w:hAnsiTheme="majorHAnsi"/>
              <w:noProof w:val="0"/>
              <w:sz w:val="24"/>
              <w:szCs w:val="24"/>
            </w:rPr>
            <w:lastRenderedPageBreak/>
            <w:t>benchmark assessment</w:t>
          </w:r>
          <w:r w:rsidR="005134A2">
            <w:rPr>
              <w:rFonts w:asciiTheme="majorHAnsi" w:hAnsiTheme="majorHAnsi"/>
              <w:noProof w:val="0"/>
              <w:sz w:val="24"/>
              <w:szCs w:val="24"/>
            </w:rPr>
            <w:t>s</w:t>
          </w:r>
          <w:r w:rsidR="001204B1">
            <w:rPr>
              <w:rFonts w:asciiTheme="majorHAnsi" w:hAnsiTheme="majorHAnsi"/>
              <w:noProof w:val="0"/>
              <w:sz w:val="24"/>
              <w:szCs w:val="24"/>
            </w:rPr>
            <w:t xml:space="preserve"> and developed action plans for </w:t>
          </w:r>
          <w:r w:rsidR="00A12D34">
            <w:rPr>
              <w:rFonts w:asciiTheme="majorHAnsi" w:hAnsiTheme="majorHAnsi"/>
              <w:noProof w:val="0"/>
              <w:sz w:val="24"/>
              <w:szCs w:val="24"/>
            </w:rPr>
            <w:t>adjusting instruction.</w:t>
          </w:r>
          <w:r w:rsidR="00EB538A">
            <w:rPr>
              <w:rFonts w:asciiTheme="majorHAnsi" w:hAnsiTheme="majorHAnsi"/>
              <w:noProof w:val="0"/>
              <w:sz w:val="24"/>
              <w:szCs w:val="24"/>
            </w:rPr>
            <w:t xml:space="preserve"> These action plans were developed on the individual teacher, grade, </w:t>
          </w:r>
          <w:r w:rsidR="006950BA">
            <w:rPr>
              <w:rFonts w:asciiTheme="majorHAnsi" w:hAnsiTheme="majorHAnsi"/>
              <w:noProof w:val="0"/>
              <w:sz w:val="24"/>
              <w:szCs w:val="24"/>
            </w:rPr>
            <w:t xml:space="preserve">and </w:t>
          </w:r>
          <w:r w:rsidR="00EB538A">
            <w:rPr>
              <w:rFonts w:asciiTheme="majorHAnsi" w:hAnsiTheme="majorHAnsi"/>
              <w:noProof w:val="0"/>
              <w:sz w:val="24"/>
              <w:szCs w:val="24"/>
            </w:rPr>
            <w:t xml:space="preserve">schoolwide levels. Individual teachers created plans based on student data. Deans supported teacher teams in creating grade-level initiatives while the school leadership team developed a series of schoolwide </w:t>
          </w:r>
          <w:r w:rsidR="00867F89">
            <w:rPr>
              <w:rFonts w:asciiTheme="majorHAnsi" w:hAnsiTheme="majorHAnsi"/>
              <w:noProof w:val="0"/>
              <w:sz w:val="24"/>
              <w:szCs w:val="24"/>
            </w:rPr>
            <w:t>professional development</w:t>
          </w:r>
          <w:r w:rsidR="00EB538A">
            <w:rPr>
              <w:rFonts w:asciiTheme="majorHAnsi" w:hAnsiTheme="majorHAnsi"/>
              <w:noProof w:val="0"/>
              <w:sz w:val="24"/>
              <w:szCs w:val="24"/>
            </w:rPr>
            <w:t xml:space="preserve"> sessions according to benchmark data.</w:t>
          </w:r>
          <w:r w:rsidR="00A12D34">
            <w:rPr>
              <w:rFonts w:asciiTheme="majorHAnsi" w:hAnsiTheme="majorHAnsi"/>
              <w:noProof w:val="0"/>
              <w:sz w:val="24"/>
              <w:szCs w:val="24"/>
            </w:rPr>
            <w:t xml:space="preserve"> </w:t>
          </w:r>
        </w:sdtContent>
      </w:sdt>
    </w:p>
    <w:p w14:paraId="5CDEB905" w14:textId="77777777" w:rsidR="00144BAE" w:rsidRPr="005A1373" w:rsidRDefault="00144BAE" w:rsidP="00144BAE">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2 Highlight 3"/>
          <w:tag w:val="PA2Highlight3"/>
          <w:id w:val="1280686380"/>
          <w:placeholder>
            <w:docPart w:val="087AAFA5DAA5407C8395CBF0AE8233F2"/>
          </w:placeholder>
        </w:sdtPr>
        <w:sdtEndPr/>
        <w:sdtContent>
          <w:r w:rsidR="00305E42">
            <w:rPr>
              <w:rFonts w:asciiTheme="majorHAnsi" w:hAnsiTheme="majorHAnsi"/>
              <w:noProof w:val="0"/>
              <w:sz w:val="24"/>
              <w:szCs w:val="24"/>
            </w:rPr>
            <w:t>The UP Academy Holland l</w:t>
          </w:r>
          <w:r w:rsidR="008E506E">
            <w:rPr>
              <w:rFonts w:asciiTheme="majorHAnsi" w:hAnsiTheme="majorHAnsi"/>
              <w:noProof w:val="0"/>
              <w:sz w:val="24"/>
              <w:szCs w:val="24"/>
            </w:rPr>
            <w:t>eadership team partners with the UP Education Network Academic Teams to observe classrooms, diagnose issues, and problem</w:t>
          </w:r>
          <w:r w:rsidR="00867F89">
            <w:rPr>
              <w:rFonts w:asciiTheme="majorHAnsi" w:hAnsiTheme="majorHAnsi"/>
              <w:noProof w:val="0"/>
              <w:sz w:val="24"/>
              <w:szCs w:val="24"/>
            </w:rPr>
            <w:t>-</w:t>
          </w:r>
          <w:r w:rsidR="008E506E">
            <w:rPr>
              <w:rFonts w:asciiTheme="majorHAnsi" w:hAnsiTheme="majorHAnsi"/>
              <w:noProof w:val="0"/>
              <w:sz w:val="24"/>
              <w:szCs w:val="24"/>
            </w:rPr>
            <w:t>solve through the school’s</w:t>
          </w:r>
          <w:r w:rsidR="000F13C2">
            <w:rPr>
              <w:rFonts w:asciiTheme="majorHAnsi" w:hAnsiTheme="majorHAnsi"/>
              <w:noProof w:val="0"/>
              <w:sz w:val="24"/>
              <w:szCs w:val="24"/>
            </w:rPr>
            <w:t xml:space="preserve"> monthly</w:t>
          </w:r>
          <w:r w:rsidR="008E506E">
            <w:rPr>
              <w:rFonts w:asciiTheme="majorHAnsi" w:hAnsiTheme="majorHAnsi"/>
              <w:noProof w:val="0"/>
              <w:sz w:val="24"/>
              <w:szCs w:val="24"/>
            </w:rPr>
            <w:t xml:space="preserve"> instructional rounds cycle.</w:t>
          </w:r>
          <w:r w:rsidR="00F066DA">
            <w:rPr>
              <w:rFonts w:asciiTheme="majorHAnsi" w:hAnsiTheme="majorHAnsi"/>
              <w:noProof w:val="0"/>
              <w:sz w:val="24"/>
              <w:szCs w:val="24"/>
            </w:rPr>
            <w:t xml:space="preserve"> During instructional rounds,</w:t>
          </w:r>
          <w:r w:rsidR="003E1F68">
            <w:rPr>
              <w:rFonts w:asciiTheme="majorHAnsi" w:hAnsiTheme="majorHAnsi"/>
              <w:noProof w:val="0"/>
              <w:sz w:val="24"/>
              <w:szCs w:val="24"/>
            </w:rPr>
            <w:t xml:space="preserve"> deans are coached on providing additional support to teachers according to </w:t>
          </w:r>
          <w:r w:rsidR="005134A2">
            <w:rPr>
              <w:rFonts w:asciiTheme="majorHAnsi" w:hAnsiTheme="majorHAnsi"/>
              <w:noProof w:val="0"/>
              <w:sz w:val="24"/>
              <w:szCs w:val="24"/>
            </w:rPr>
            <w:t xml:space="preserve">each teacher’s </w:t>
          </w:r>
          <w:r w:rsidR="003E1F68">
            <w:rPr>
              <w:rFonts w:asciiTheme="majorHAnsi" w:hAnsiTheme="majorHAnsi"/>
              <w:noProof w:val="0"/>
              <w:sz w:val="24"/>
              <w:szCs w:val="24"/>
            </w:rPr>
            <w:t>identified areas of need. Deans, in turn, provide additional coaching to teachers based on observations during the instructional rounds.</w:t>
          </w:r>
        </w:sdtContent>
      </w:sdt>
    </w:p>
    <w:p w14:paraId="5CDEB906" w14:textId="77777777" w:rsidR="00144BAE" w:rsidRPr="005A1373" w:rsidRDefault="00144BAE" w:rsidP="00144BAE">
      <w:pPr>
        <w:pStyle w:val="Bullet1Last"/>
        <w:spacing w:after="0"/>
        <w:rPr>
          <w:rFonts w:asciiTheme="majorHAnsi" w:hAnsiTheme="majorHAnsi"/>
          <w:noProof w:val="0"/>
          <w:sz w:val="24"/>
          <w:szCs w:val="24"/>
        </w:rPr>
      </w:pPr>
      <w:r w:rsidRPr="005A1373">
        <w:rPr>
          <w:rFonts w:asciiTheme="majorHAnsi" w:hAnsiTheme="majorHAnsi"/>
          <w:b/>
          <w:noProof w:val="0"/>
          <w:sz w:val="24"/>
          <w:szCs w:val="24"/>
        </w:rPr>
        <w:t>Challenge:</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2 Challenge"/>
          <w:tag w:val="PA2Challenge"/>
          <w:id w:val="-1328203741"/>
          <w:placeholder>
            <w:docPart w:val="C2B48D50B0C64193BF68BEE04F2106B9"/>
          </w:placeholder>
        </w:sdtPr>
        <w:sdtEndPr/>
        <w:sdtContent>
          <w:r w:rsidR="0069071E">
            <w:rPr>
              <w:rFonts w:asciiTheme="majorHAnsi" w:hAnsiTheme="majorHAnsi"/>
              <w:noProof w:val="0"/>
              <w:sz w:val="24"/>
              <w:szCs w:val="24"/>
            </w:rPr>
            <w:t>During observations, t</w:t>
          </w:r>
          <w:r w:rsidR="004D0B68">
            <w:rPr>
              <w:rFonts w:asciiTheme="majorHAnsi" w:hAnsiTheme="majorHAnsi"/>
              <w:noProof w:val="0"/>
              <w:sz w:val="24"/>
              <w:szCs w:val="24"/>
            </w:rPr>
            <w:t>he leadership team identified a need for</w:t>
          </w:r>
          <w:r w:rsidR="0069071E">
            <w:rPr>
              <w:rFonts w:asciiTheme="majorHAnsi" w:hAnsiTheme="majorHAnsi"/>
              <w:noProof w:val="0"/>
              <w:sz w:val="24"/>
              <w:szCs w:val="24"/>
            </w:rPr>
            <w:t xml:space="preserve"> teachers to engage in</w:t>
          </w:r>
          <w:r w:rsidR="004D0B68">
            <w:rPr>
              <w:rFonts w:asciiTheme="majorHAnsi" w:hAnsiTheme="majorHAnsi"/>
              <w:noProof w:val="0"/>
              <w:sz w:val="24"/>
              <w:szCs w:val="24"/>
            </w:rPr>
            <w:t xml:space="preserve"> additional intellectual preparation</w:t>
          </w:r>
          <w:r w:rsidR="0069071E">
            <w:rPr>
              <w:rFonts w:asciiTheme="majorHAnsi" w:hAnsiTheme="majorHAnsi"/>
              <w:noProof w:val="0"/>
              <w:sz w:val="24"/>
              <w:szCs w:val="24"/>
            </w:rPr>
            <w:t>.</w:t>
          </w:r>
          <w:r w:rsidR="004D0B68">
            <w:rPr>
              <w:rFonts w:asciiTheme="majorHAnsi" w:hAnsiTheme="majorHAnsi"/>
              <w:noProof w:val="0"/>
              <w:sz w:val="24"/>
              <w:szCs w:val="24"/>
            </w:rPr>
            <w:t xml:space="preserve"> </w:t>
          </w:r>
          <w:r w:rsidR="008E3789">
            <w:rPr>
              <w:rFonts w:asciiTheme="majorHAnsi" w:hAnsiTheme="majorHAnsi"/>
              <w:noProof w:val="0"/>
              <w:sz w:val="24"/>
              <w:szCs w:val="24"/>
            </w:rPr>
            <w:t xml:space="preserve">In English </w:t>
          </w:r>
          <w:r w:rsidR="00BA55FB">
            <w:rPr>
              <w:rFonts w:asciiTheme="majorHAnsi" w:hAnsiTheme="majorHAnsi"/>
              <w:noProof w:val="0"/>
              <w:sz w:val="24"/>
              <w:szCs w:val="24"/>
            </w:rPr>
            <w:t>l</w:t>
          </w:r>
          <w:r w:rsidR="008E3789">
            <w:rPr>
              <w:rFonts w:asciiTheme="majorHAnsi" w:hAnsiTheme="majorHAnsi"/>
              <w:noProof w:val="0"/>
              <w:sz w:val="24"/>
              <w:szCs w:val="24"/>
            </w:rPr>
            <w:t xml:space="preserve">anguage </w:t>
          </w:r>
          <w:r w:rsidR="00BA55FB">
            <w:rPr>
              <w:rFonts w:asciiTheme="majorHAnsi" w:hAnsiTheme="majorHAnsi"/>
              <w:noProof w:val="0"/>
              <w:sz w:val="24"/>
              <w:szCs w:val="24"/>
            </w:rPr>
            <w:t>a</w:t>
          </w:r>
          <w:r w:rsidR="008E3789">
            <w:rPr>
              <w:rFonts w:asciiTheme="majorHAnsi" w:hAnsiTheme="majorHAnsi"/>
              <w:noProof w:val="0"/>
              <w:sz w:val="24"/>
              <w:szCs w:val="24"/>
            </w:rPr>
            <w:t>rts</w:t>
          </w:r>
          <w:r w:rsidR="00BA55FB">
            <w:rPr>
              <w:rFonts w:asciiTheme="majorHAnsi" w:hAnsiTheme="majorHAnsi"/>
              <w:noProof w:val="0"/>
              <w:sz w:val="24"/>
              <w:szCs w:val="24"/>
            </w:rPr>
            <w:t xml:space="preserve"> (ELA)</w:t>
          </w:r>
          <w:r w:rsidR="005140CB">
            <w:rPr>
              <w:rFonts w:asciiTheme="majorHAnsi" w:hAnsiTheme="majorHAnsi"/>
              <w:noProof w:val="0"/>
              <w:sz w:val="24"/>
              <w:szCs w:val="24"/>
            </w:rPr>
            <w:t>,</w:t>
          </w:r>
          <w:r w:rsidR="008E3789">
            <w:rPr>
              <w:rFonts w:asciiTheme="majorHAnsi" w:hAnsiTheme="majorHAnsi"/>
              <w:noProof w:val="0"/>
              <w:sz w:val="24"/>
              <w:szCs w:val="24"/>
            </w:rPr>
            <w:t xml:space="preserve"> the</w:t>
          </w:r>
          <w:r w:rsidR="00A91D5B">
            <w:rPr>
              <w:rFonts w:asciiTheme="majorHAnsi" w:hAnsiTheme="majorHAnsi"/>
              <w:noProof w:val="0"/>
              <w:sz w:val="24"/>
              <w:szCs w:val="24"/>
            </w:rPr>
            <w:t xml:space="preserve"> school’s Deans of Curriculum and Instruction</w:t>
          </w:r>
          <w:r w:rsidR="004D0B68">
            <w:rPr>
              <w:rFonts w:asciiTheme="majorHAnsi" w:hAnsiTheme="majorHAnsi"/>
              <w:noProof w:val="0"/>
              <w:sz w:val="24"/>
              <w:szCs w:val="24"/>
            </w:rPr>
            <w:t xml:space="preserve"> (DCIs)</w:t>
          </w:r>
          <w:r w:rsidR="00A91D5B">
            <w:rPr>
              <w:rFonts w:asciiTheme="majorHAnsi" w:hAnsiTheme="majorHAnsi"/>
              <w:noProof w:val="0"/>
              <w:sz w:val="24"/>
              <w:szCs w:val="24"/>
            </w:rPr>
            <w:t xml:space="preserve"> </w:t>
          </w:r>
          <w:r w:rsidR="008E3789">
            <w:rPr>
              <w:rFonts w:asciiTheme="majorHAnsi" w:hAnsiTheme="majorHAnsi"/>
              <w:noProof w:val="0"/>
              <w:sz w:val="24"/>
              <w:szCs w:val="24"/>
            </w:rPr>
            <w:t xml:space="preserve">continue to </w:t>
          </w:r>
          <w:r w:rsidR="00A91D5B">
            <w:rPr>
              <w:rFonts w:asciiTheme="majorHAnsi" w:hAnsiTheme="majorHAnsi"/>
              <w:noProof w:val="0"/>
              <w:sz w:val="24"/>
              <w:szCs w:val="24"/>
            </w:rPr>
            <w:t xml:space="preserve">support teachers in their intellectual preparation of </w:t>
          </w:r>
          <w:r w:rsidR="005134A2">
            <w:rPr>
              <w:rFonts w:asciiTheme="majorHAnsi" w:hAnsiTheme="majorHAnsi"/>
              <w:noProof w:val="0"/>
              <w:sz w:val="24"/>
              <w:szCs w:val="24"/>
            </w:rPr>
            <w:t>ELA</w:t>
          </w:r>
          <w:r w:rsidR="00A91D5B">
            <w:rPr>
              <w:rFonts w:asciiTheme="majorHAnsi" w:hAnsiTheme="majorHAnsi"/>
              <w:noProof w:val="0"/>
              <w:sz w:val="24"/>
              <w:szCs w:val="24"/>
            </w:rPr>
            <w:t xml:space="preserve"> lessons.</w:t>
          </w:r>
          <w:r w:rsidR="008E3789">
            <w:rPr>
              <w:rFonts w:asciiTheme="majorHAnsi" w:hAnsiTheme="majorHAnsi"/>
              <w:noProof w:val="0"/>
              <w:sz w:val="24"/>
              <w:szCs w:val="24"/>
            </w:rPr>
            <w:t xml:space="preserve"> This will allow teachers to facilitate deeper, cognitive discussions in ELA as well as react to student misconceptions in real time</w:t>
          </w:r>
          <w:r w:rsidR="004D0B68">
            <w:rPr>
              <w:rFonts w:asciiTheme="majorHAnsi" w:hAnsiTheme="majorHAnsi"/>
              <w:noProof w:val="0"/>
              <w:sz w:val="24"/>
              <w:szCs w:val="24"/>
            </w:rPr>
            <w:t>. The DCIs</w:t>
          </w:r>
          <w:r w:rsidR="008E3789">
            <w:rPr>
              <w:rFonts w:asciiTheme="majorHAnsi" w:hAnsiTheme="majorHAnsi"/>
              <w:noProof w:val="0"/>
              <w:sz w:val="24"/>
              <w:szCs w:val="24"/>
            </w:rPr>
            <w:t xml:space="preserve"> are coaching teachers on appropriate scaffolding and will begin providing additional support in ELA unit planning.</w:t>
          </w:r>
          <w:r w:rsidR="004D0B68">
            <w:rPr>
              <w:rFonts w:asciiTheme="majorHAnsi" w:hAnsiTheme="majorHAnsi"/>
              <w:noProof w:val="0"/>
              <w:sz w:val="24"/>
              <w:szCs w:val="24"/>
            </w:rPr>
            <w:t xml:space="preserve"> Grade-level teams will also meet during afterschool professional development sessions focused on intellectual preparation.</w:t>
          </w:r>
          <w:r w:rsidR="008E3789">
            <w:rPr>
              <w:rFonts w:asciiTheme="majorHAnsi" w:hAnsiTheme="majorHAnsi"/>
              <w:noProof w:val="0"/>
              <w:sz w:val="24"/>
              <w:szCs w:val="24"/>
            </w:rPr>
            <w:t xml:space="preserve"> </w:t>
          </w:r>
        </w:sdtContent>
      </w:sdt>
    </w:p>
    <w:p w14:paraId="5CDEB907" w14:textId="77777777" w:rsidR="00D835AC" w:rsidRPr="005A1373" w:rsidRDefault="00D835AC" w:rsidP="00B23F73">
      <w:pPr>
        <w:pStyle w:val="BodyText"/>
        <w:spacing w:before="240" w:after="0"/>
        <w:rPr>
          <w:rFonts w:asciiTheme="majorHAnsi" w:hAnsiTheme="majorHAnsi"/>
          <w:noProof w:val="0"/>
          <w:szCs w:val="24"/>
        </w:rPr>
      </w:pPr>
      <w:r w:rsidRPr="005A1373">
        <w:rPr>
          <w:rFonts w:asciiTheme="majorHAnsi" w:hAnsiTheme="majorHAnsi"/>
          <w:b/>
          <w:noProof w:val="0"/>
          <w:szCs w:val="24"/>
        </w:rPr>
        <w:t>Priority Area 3:</w:t>
      </w:r>
      <w:r w:rsidR="007D441B" w:rsidRPr="005A1373">
        <w:rPr>
          <w:rFonts w:asciiTheme="majorHAnsi" w:hAnsiTheme="majorHAnsi"/>
          <w:b/>
          <w:noProof w:val="0"/>
          <w:szCs w:val="24"/>
        </w:rPr>
        <w:t xml:space="preserve"> </w:t>
      </w:r>
      <w:r w:rsidR="004A2202" w:rsidRPr="005A1373">
        <w:rPr>
          <w:noProof w:val="0"/>
          <w:szCs w:val="24"/>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5CDEB908" w14:textId="77777777" w:rsidR="003B4F19" w:rsidRPr="005A1373" w:rsidRDefault="003B4F19" w:rsidP="003B4F19">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3 Highlight 1"/>
          <w:tag w:val="PA3Highlight1"/>
          <w:id w:val="1339883087"/>
          <w:placeholder>
            <w:docPart w:val="FF460C8662D04E398680E80166BE4C63"/>
          </w:placeholder>
        </w:sdtPr>
        <w:sdtEndPr/>
        <w:sdtContent>
          <w:r w:rsidR="009827EC">
            <w:rPr>
              <w:rFonts w:asciiTheme="majorHAnsi" w:hAnsiTheme="majorHAnsi"/>
              <w:noProof w:val="0"/>
              <w:sz w:val="24"/>
              <w:szCs w:val="24"/>
            </w:rPr>
            <w:t>UP Academy Holland hired and on</w:t>
          </w:r>
          <w:r w:rsidR="00E11868">
            <w:rPr>
              <w:rFonts w:asciiTheme="majorHAnsi" w:hAnsiTheme="majorHAnsi"/>
              <w:noProof w:val="0"/>
              <w:sz w:val="24"/>
              <w:szCs w:val="24"/>
            </w:rPr>
            <w:t>-</w:t>
          </w:r>
          <w:r w:rsidR="009827EC">
            <w:rPr>
              <w:rFonts w:asciiTheme="majorHAnsi" w:hAnsiTheme="majorHAnsi"/>
              <w:noProof w:val="0"/>
              <w:sz w:val="24"/>
              <w:szCs w:val="24"/>
            </w:rPr>
            <w:t xml:space="preserve">boarded a Dean of Special Education </w:t>
          </w:r>
          <w:r w:rsidR="00722754">
            <w:rPr>
              <w:rFonts w:asciiTheme="majorHAnsi" w:hAnsiTheme="majorHAnsi"/>
              <w:noProof w:val="0"/>
              <w:sz w:val="24"/>
              <w:szCs w:val="24"/>
            </w:rPr>
            <w:t>wh</w:t>
          </w:r>
          <w:r w:rsidR="00D22FE8">
            <w:rPr>
              <w:rFonts w:asciiTheme="majorHAnsi" w:hAnsiTheme="majorHAnsi"/>
              <w:noProof w:val="0"/>
              <w:sz w:val="24"/>
              <w:szCs w:val="24"/>
            </w:rPr>
            <w:t xml:space="preserve">o provides comprehensive support and coaching for the school’s special education teachers. </w:t>
          </w:r>
        </w:sdtContent>
      </w:sdt>
    </w:p>
    <w:p w14:paraId="5CDEB909" w14:textId="77777777" w:rsidR="003B4F19" w:rsidRPr="005A1373" w:rsidRDefault="003B4F19" w:rsidP="003B4F19">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3 Highlight 2"/>
          <w:tag w:val="PA3Highlight2"/>
          <w:id w:val="1518276878"/>
          <w:placeholder>
            <w:docPart w:val="8727EBDF118C48A6B10B6BE24097A5C2"/>
          </w:placeholder>
        </w:sdtPr>
        <w:sdtEndPr/>
        <w:sdtContent>
          <w:r w:rsidR="00D22FE8">
            <w:rPr>
              <w:rFonts w:asciiTheme="majorHAnsi" w:hAnsiTheme="majorHAnsi"/>
              <w:noProof w:val="0"/>
              <w:sz w:val="24"/>
              <w:szCs w:val="24"/>
            </w:rPr>
            <w:t xml:space="preserve">On the network’s recent benchmark assessments, Level 5 Limited English proficient </w:t>
          </w:r>
          <w:r w:rsidR="00E11868">
            <w:rPr>
              <w:rFonts w:asciiTheme="majorHAnsi" w:hAnsiTheme="majorHAnsi"/>
              <w:noProof w:val="0"/>
              <w:sz w:val="24"/>
              <w:szCs w:val="24"/>
            </w:rPr>
            <w:t xml:space="preserve">(LEP) </w:t>
          </w:r>
          <w:r w:rsidR="00D22FE8">
            <w:rPr>
              <w:rFonts w:asciiTheme="majorHAnsi" w:hAnsiTheme="majorHAnsi"/>
              <w:noProof w:val="0"/>
              <w:sz w:val="24"/>
              <w:szCs w:val="24"/>
            </w:rPr>
            <w:t xml:space="preserve">students at UP Academy Holland outperformed students with no English Language Development (ELD) designation.   </w:t>
          </w:r>
          <w:r w:rsidR="00C270FD">
            <w:rPr>
              <w:rFonts w:asciiTheme="majorHAnsi" w:hAnsiTheme="majorHAnsi"/>
              <w:noProof w:val="0"/>
              <w:sz w:val="24"/>
              <w:szCs w:val="24"/>
            </w:rPr>
            <w:t xml:space="preserve"> </w:t>
          </w:r>
        </w:sdtContent>
      </w:sdt>
    </w:p>
    <w:p w14:paraId="5CDEB90A" w14:textId="77777777" w:rsidR="003B4F19" w:rsidRPr="005A1373" w:rsidRDefault="003B4F19" w:rsidP="005A76DA">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3 Highlight 3"/>
          <w:tag w:val="PA3Highlight3"/>
          <w:id w:val="-1575192260"/>
          <w:placeholder>
            <w:docPart w:val="7EBA2A55D8A9450985EB1545ACFBAEEE"/>
          </w:placeholder>
        </w:sdtPr>
        <w:sdtEndPr/>
        <w:sdtContent>
          <w:r w:rsidR="005A76DA">
            <w:rPr>
              <w:rFonts w:asciiTheme="majorHAnsi" w:hAnsiTheme="majorHAnsi"/>
              <w:noProof w:val="0"/>
              <w:sz w:val="24"/>
              <w:szCs w:val="24"/>
            </w:rPr>
            <w:t xml:space="preserve">The </w:t>
          </w:r>
          <w:r w:rsidR="00D22FE8">
            <w:rPr>
              <w:rFonts w:asciiTheme="majorHAnsi" w:hAnsiTheme="majorHAnsi"/>
              <w:noProof w:val="0"/>
              <w:sz w:val="24"/>
              <w:szCs w:val="24"/>
            </w:rPr>
            <w:t>UP A</w:t>
          </w:r>
          <w:r w:rsidR="005A76DA">
            <w:rPr>
              <w:rFonts w:asciiTheme="majorHAnsi" w:hAnsiTheme="majorHAnsi"/>
              <w:noProof w:val="0"/>
              <w:sz w:val="24"/>
              <w:szCs w:val="24"/>
            </w:rPr>
            <w:t>cademy Holland leadership team began implementing Behavior Intervention Rounds. These rounds take place every six weeks with members of the UP Education Network Academic Team. Team members observe students to gather behavior data and to ensure behavior intervention p</w:t>
          </w:r>
          <w:r w:rsidR="00D2175A">
            <w:rPr>
              <w:rFonts w:asciiTheme="majorHAnsi" w:hAnsiTheme="majorHAnsi"/>
              <w:noProof w:val="0"/>
              <w:sz w:val="24"/>
              <w:szCs w:val="24"/>
            </w:rPr>
            <w:t>lans are executed with fidelity to support struggling students.</w:t>
          </w:r>
          <w:r w:rsidR="005A76DA">
            <w:rPr>
              <w:rFonts w:asciiTheme="majorHAnsi" w:hAnsiTheme="majorHAnsi"/>
              <w:noProof w:val="0"/>
              <w:sz w:val="24"/>
              <w:szCs w:val="24"/>
            </w:rPr>
            <w:t xml:space="preserve"> </w:t>
          </w:r>
          <w:r w:rsidR="005A76DA">
            <w:t xml:space="preserve"> </w:t>
          </w:r>
        </w:sdtContent>
      </w:sdt>
    </w:p>
    <w:p w14:paraId="5CDEB90B" w14:textId="77777777" w:rsidR="003B4F19" w:rsidRPr="005A1373" w:rsidRDefault="003B4F19" w:rsidP="003B4F19">
      <w:pPr>
        <w:pStyle w:val="Bullet1Last"/>
        <w:spacing w:after="0"/>
        <w:rPr>
          <w:rFonts w:asciiTheme="majorHAnsi" w:hAnsiTheme="majorHAnsi"/>
          <w:noProof w:val="0"/>
          <w:sz w:val="24"/>
          <w:szCs w:val="24"/>
        </w:rPr>
      </w:pPr>
      <w:r w:rsidRPr="005A1373">
        <w:rPr>
          <w:rFonts w:asciiTheme="majorHAnsi" w:hAnsiTheme="majorHAnsi"/>
          <w:b/>
          <w:noProof w:val="0"/>
          <w:sz w:val="24"/>
          <w:szCs w:val="24"/>
        </w:rPr>
        <w:t>Challenge:</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3 Challenge"/>
          <w:tag w:val="PA3Challenge"/>
          <w:id w:val="1355698701"/>
          <w:placeholder>
            <w:docPart w:val="FC5AE9F6840948E6995FE8EE46C829A2"/>
          </w:placeholder>
        </w:sdtPr>
        <w:sdtEndPr/>
        <w:sdtContent>
          <w:sdt>
            <w:sdtPr>
              <w:rPr>
                <w:noProof w:val="0"/>
                <w:sz w:val="28"/>
                <w:szCs w:val="24"/>
              </w:rPr>
              <w:alias w:val="Priority Area 3 Challenge"/>
              <w:tag w:val="PA3Challenge"/>
              <w:id w:val="764193892"/>
              <w:placeholder>
                <w:docPart w:val="D6357225E8314EE69CF0CBC8F239EA79"/>
              </w:placeholder>
            </w:sdtPr>
            <w:sdtEndPr/>
            <w:sdtContent>
              <w:r w:rsidR="00D2175A" w:rsidRPr="008D19C3">
                <w:rPr>
                  <w:sz w:val="24"/>
                </w:rPr>
                <w:t xml:space="preserve">UP Academy Holland’s </w:t>
              </w:r>
              <w:r w:rsidR="00E11868">
                <w:rPr>
                  <w:sz w:val="24"/>
                </w:rPr>
                <w:t>English as a Second Language (</w:t>
              </w:r>
              <w:r w:rsidR="00D2175A" w:rsidRPr="008D19C3">
                <w:rPr>
                  <w:sz w:val="24"/>
                </w:rPr>
                <w:t>ESL</w:t>
              </w:r>
              <w:r w:rsidR="00E11868">
                <w:rPr>
                  <w:sz w:val="24"/>
                </w:rPr>
                <w:t>)</w:t>
              </w:r>
              <w:r w:rsidR="00D2175A" w:rsidRPr="008D19C3">
                <w:rPr>
                  <w:sz w:val="24"/>
                </w:rPr>
                <w:t xml:space="preserve"> director </w:t>
              </w:r>
              <w:r w:rsidR="00FB01A0">
                <w:rPr>
                  <w:sz w:val="24"/>
                </w:rPr>
                <w:t>bega</w:t>
              </w:r>
              <w:r w:rsidR="00D2175A" w:rsidRPr="008D19C3">
                <w:rPr>
                  <w:sz w:val="24"/>
                </w:rPr>
                <w:t>n</w:t>
              </w:r>
              <w:r w:rsidR="00BA55FB">
                <w:rPr>
                  <w:sz w:val="24"/>
                </w:rPr>
                <w:t xml:space="preserve"> her</w:t>
              </w:r>
              <w:r w:rsidR="00D2175A" w:rsidRPr="008D19C3">
                <w:rPr>
                  <w:sz w:val="24"/>
                </w:rPr>
                <w:t xml:space="preserve"> maternity leave at the </w:t>
              </w:r>
              <w:r w:rsidR="00FB01A0">
                <w:rPr>
                  <w:sz w:val="24"/>
                </w:rPr>
                <w:t>end</w:t>
              </w:r>
              <w:r w:rsidR="00D2175A" w:rsidRPr="008D19C3">
                <w:rPr>
                  <w:sz w:val="24"/>
                </w:rPr>
                <w:t xml:space="preserve"> of 201</w:t>
              </w:r>
              <w:r w:rsidR="00FB01A0">
                <w:rPr>
                  <w:sz w:val="24"/>
                </w:rPr>
                <w:t>5</w:t>
              </w:r>
              <w:r w:rsidR="00D2175A" w:rsidRPr="008D19C3">
                <w:rPr>
                  <w:sz w:val="24"/>
                </w:rPr>
                <w:t xml:space="preserve">. A plan detailing how the school will support LEP students in her absence has been developed. </w:t>
              </w:r>
              <w:r w:rsidR="007A1FF2">
                <w:rPr>
                  <w:sz w:val="24"/>
                </w:rPr>
                <w:t xml:space="preserve">The school will receive additional support from the UP Academy Education Network’s Director of English Language Learning. One of school’s teacher leaders, who is also enrolled in the Network’s Dean Preparation Academy, will absorb the ESL director’s responsibilties. Also, the school’s ESL director’s caseload will be divided among the school’s ESL certified teachers.  </w:t>
              </w:r>
              <w:r w:rsidR="00D2175A" w:rsidRPr="008D19C3">
                <w:rPr>
                  <w:noProof w:val="0"/>
                  <w:sz w:val="28"/>
                  <w:szCs w:val="24"/>
                </w:rPr>
                <w:t xml:space="preserve"> </w:t>
              </w:r>
            </w:sdtContent>
          </w:sdt>
          <w:r w:rsidR="00D2175A">
            <w:rPr>
              <w:noProof w:val="0"/>
              <w:sz w:val="28"/>
              <w:szCs w:val="24"/>
            </w:rPr>
            <w:t xml:space="preserve"> </w:t>
          </w:r>
        </w:sdtContent>
      </w:sdt>
    </w:p>
    <w:p w14:paraId="5CDEB90C" w14:textId="77777777" w:rsidR="00D835AC" w:rsidRPr="005A1373" w:rsidRDefault="00D835AC" w:rsidP="00B23F73">
      <w:pPr>
        <w:pStyle w:val="BodyText"/>
        <w:spacing w:before="240" w:after="0"/>
        <w:rPr>
          <w:rFonts w:asciiTheme="majorHAnsi" w:hAnsiTheme="majorHAnsi"/>
          <w:noProof w:val="0"/>
          <w:szCs w:val="24"/>
        </w:rPr>
      </w:pPr>
      <w:r w:rsidRPr="005A1373">
        <w:rPr>
          <w:rFonts w:asciiTheme="majorHAnsi" w:hAnsiTheme="majorHAnsi"/>
          <w:b/>
          <w:noProof w:val="0"/>
          <w:szCs w:val="24"/>
        </w:rPr>
        <w:lastRenderedPageBreak/>
        <w:t>Priority Area 4:</w:t>
      </w:r>
      <w:r w:rsidR="007D441B" w:rsidRPr="005A1373">
        <w:rPr>
          <w:rFonts w:asciiTheme="majorHAnsi" w:hAnsiTheme="majorHAnsi"/>
          <w:b/>
          <w:noProof w:val="0"/>
          <w:szCs w:val="24"/>
        </w:rPr>
        <w:t xml:space="preserve"> </w:t>
      </w:r>
      <w:r w:rsidR="004A2202" w:rsidRPr="005A1373">
        <w:rPr>
          <w:noProof w:val="0"/>
          <w:szCs w:val="24"/>
        </w:rPr>
        <w:t>Recruit and hire extraordinary leaders, teachers, and support staff, and build and utilize systems to evaluate, develop, promote, reward, and retain this staff over the long term.</w:t>
      </w:r>
    </w:p>
    <w:p w14:paraId="5CDEB90D" w14:textId="77777777" w:rsidR="003B4F19" w:rsidRPr="004D0B68" w:rsidRDefault="003B4F19" w:rsidP="004D0B68">
      <w:pPr>
        <w:pStyle w:val="Bullet1Last"/>
        <w:spacing w:after="0"/>
        <w:rPr>
          <w:sz w:val="24"/>
          <w:szCs w:val="24"/>
        </w:rPr>
      </w:pPr>
      <w:r w:rsidRPr="004D0B68">
        <w:rPr>
          <w:b/>
          <w:sz w:val="24"/>
          <w:szCs w:val="24"/>
        </w:rPr>
        <w:t>Highlight:</w:t>
      </w:r>
      <w:r w:rsidRPr="004D0B68">
        <w:rPr>
          <w:sz w:val="24"/>
          <w:szCs w:val="24"/>
        </w:rPr>
        <w:t xml:space="preserve"> </w:t>
      </w:r>
      <w:sdt>
        <w:sdtPr>
          <w:rPr>
            <w:sz w:val="24"/>
            <w:szCs w:val="24"/>
          </w:rPr>
          <w:alias w:val="Priority Area 4 Highlight 1"/>
          <w:tag w:val="PA4Highlight1"/>
          <w:id w:val="-618370894"/>
          <w:placeholder>
            <w:docPart w:val="8FFBBE086EB74154BBC2FC07C21A0ECE"/>
          </w:placeholder>
        </w:sdtPr>
        <w:sdtEndPr/>
        <w:sdtContent>
          <w:r w:rsidR="00A82B1A" w:rsidRPr="004D0B68">
            <w:rPr>
              <w:sz w:val="24"/>
              <w:szCs w:val="24"/>
            </w:rPr>
            <w:t xml:space="preserve">The </w:t>
          </w:r>
          <w:r w:rsidR="00956903" w:rsidRPr="004D0B68">
            <w:rPr>
              <w:sz w:val="24"/>
              <w:szCs w:val="24"/>
            </w:rPr>
            <w:t>school’s leaders</w:t>
          </w:r>
          <w:r w:rsidR="00C41427" w:rsidRPr="004D0B68">
            <w:rPr>
              <w:sz w:val="24"/>
              <w:szCs w:val="24"/>
            </w:rPr>
            <w:t>hip team is now fully staffed. U</w:t>
          </w:r>
          <w:r w:rsidR="00361F9E" w:rsidRPr="004D0B68">
            <w:rPr>
              <w:sz w:val="24"/>
              <w:szCs w:val="24"/>
            </w:rPr>
            <w:t>P Academy Holland</w:t>
          </w:r>
          <w:r w:rsidR="00C41427" w:rsidRPr="004D0B68">
            <w:rPr>
              <w:sz w:val="24"/>
              <w:szCs w:val="24"/>
            </w:rPr>
            <w:t xml:space="preserve"> has hired all but one student-facing role. </w:t>
          </w:r>
          <w:r w:rsidR="00B23B31" w:rsidRPr="004D0B68">
            <w:rPr>
              <w:sz w:val="24"/>
              <w:szCs w:val="24"/>
            </w:rPr>
            <w:t>One paraprofessional role remains unfilled.</w:t>
          </w:r>
          <w:r w:rsidR="004D0B68" w:rsidRPr="004D0B68">
            <w:rPr>
              <w:sz w:val="24"/>
              <w:szCs w:val="24"/>
            </w:rPr>
            <w:t xml:space="preserve"> In addition, </w:t>
          </w:r>
          <w:r w:rsidR="004D0B68" w:rsidRPr="004D0B68">
            <w:rPr>
              <w:rFonts w:asciiTheme="majorHAnsi" w:hAnsiTheme="majorHAnsi"/>
              <w:noProof w:val="0"/>
              <w:sz w:val="24"/>
              <w:szCs w:val="24"/>
            </w:rPr>
            <w:t>80</w:t>
          </w:r>
          <w:r w:rsidR="004D0B68">
            <w:rPr>
              <w:rFonts w:asciiTheme="majorHAnsi" w:hAnsiTheme="majorHAnsi"/>
              <w:noProof w:val="0"/>
              <w:sz w:val="24"/>
              <w:szCs w:val="24"/>
            </w:rPr>
            <w:t xml:space="preserve"> percent</w:t>
          </w:r>
          <w:r w:rsidR="004D0B68" w:rsidRPr="004D0B68">
            <w:rPr>
              <w:rFonts w:asciiTheme="majorHAnsi" w:hAnsiTheme="majorHAnsi"/>
              <w:noProof w:val="0"/>
              <w:sz w:val="24"/>
              <w:szCs w:val="24"/>
            </w:rPr>
            <w:t xml:space="preserve"> of UP Academy Holland staff who were employed at the school during </w:t>
          </w:r>
          <w:r w:rsidR="004D0B68">
            <w:rPr>
              <w:rFonts w:asciiTheme="majorHAnsi" w:hAnsiTheme="majorHAnsi"/>
              <w:noProof w:val="0"/>
              <w:sz w:val="24"/>
              <w:szCs w:val="24"/>
            </w:rPr>
            <w:t xml:space="preserve">the </w:t>
          </w:r>
          <w:r w:rsidR="004D0B68" w:rsidRPr="004D0B68">
            <w:rPr>
              <w:rFonts w:asciiTheme="majorHAnsi" w:hAnsiTheme="majorHAnsi"/>
              <w:noProof w:val="0"/>
              <w:sz w:val="24"/>
              <w:szCs w:val="24"/>
            </w:rPr>
            <w:t xml:space="preserve">2014–15 school year returned for </w:t>
          </w:r>
          <w:r w:rsidR="004D0B68">
            <w:rPr>
              <w:rFonts w:asciiTheme="majorHAnsi" w:hAnsiTheme="majorHAnsi"/>
              <w:noProof w:val="0"/>
              <w:sz w:val="24"/>
              <w:szCs w:val="24"/>
            </w:rPr>
            <w:t xml:space="preserve">the </w:t>
          </w:r>
          <w:r w:rsidR="004D0B68" w:rsidRPr="004D0B68">
            <w:rPr>
              <w:rFonts w:asciiTheme="majorHAnsi" w:hAnsiTheme="majorHAnsi"/>
              <w:noProof w:val="0"/>
              <w:sz w:val="24"/>
              <w:szCs w:val="24"/>
            </w:rPr>
            <w:t>2015–16 school year</w:t>
          </w:r>
          <w:r w:rsidR="004D0B68">
            <w:rPr>
              <w:rFonts w:asciiTheme="majorHAnsi" w:hAnsiTheme="majorHAnsi"/>
              <w:noProof w:val="0"/>
              <w:sz w:val="24"/>
              <w:szCs w:val="24"/>
            </w:rPr>
            <w:t>.</w:t>
          </w:r>
        </w:sdtContent>
      </w:sdt>
    </w:p>
    <w:p w14:paraId="5CDEB90E" w14:textId="77777777" w:rsidR="003B4F19" w:rsidRPr="005A1373" w:rsidRDefault="003B4F19" w:rsidP="003B4F19">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4 Highlight 1"/>
          <w:tag w:val="PA4Highlight1"/>
          <w:id w:val="-541366799"/>
          <w:placeholder>
            <w:docPart w:val="4E98FDA5B31C430581E3EE6C135617C2"/>
          </w:placeholder>
        </w:sdtPr>
        <w:sdtEndPr/>
        <w:sdtContent>
          <w:r w:rsidR="00956903">
            <w:rPr>
              <w:rFonts w:asciiTheme="majorHAnsi" w:hAnsiTheme="majorHAnsi"/>
              <w:noProof w:val="0"/>
              <w:sz w:val="24"/>
              <w:szCs w:val="24"/>
            </w:rPr>
            <w:t>In October 2015, UP Academy Holland staff participated in the school’s beginning</w:t>
          </w:r>
          <w:r w:rsidR="00BA55FB">
            <w:rPr>
              <w:rFonts w:asciiTheme="majorHAnsi" w:hAnsiTheme="majorHAnsi"/>
              <w:noProof w:val="0"/>
              <w:sz w:val="24"/>
              <w:szCs w:val="24"/>
            </w:rPr>
            <w:t>-</w:t>
          </w:r>
          <w:r w:rsidR="00956903">
            <w:rPr>
              <w:rFonts w:asciiTheme="majorHAnsi" w:hAnsiTheme="majorHAnsi"/>
              <w:noProof w:val="0"/>
              <w:sz w:val="24"/>
              <w:szCs w:val="24"/>
            </w:rPr>
            <w:t>of</w:t>
          </w:r>
          <w:r w:rsidR="00BA55FB">
            <w:rPr>
              <w:rFonts w:asciiTheme="majorHAnsi" w:hAnsiTheme="majorHAnsi"/>
              <w:noProof w:val="0"/>
              <w:sz w:val="24"/>
              <w:szCs w:val="24"/>
            </w:rPr>
            <w:t>-</w:t>
          </w:r>
          <w:r w:rsidR="00956903">
            <w:rPr>
              <w:rFonts w:asciiTheme="majorHAnsi" w:hAnsiTheme="majorHAnsi"/>
              <w:noProof w:val="0"/>
              <w:sz w:val="24"/>
              <w:szCs w:val="24"/>
            </w:rPr>
            <w:t>the</w:t>
          </w:r>
          <w:r w:rsidR="00BA55FB">
            <w:rPr>
              <w:rFonts w:asciiTheme="majorHAnsi" w:hAnsiTheme="majorHAnsi"/>
              <w:noProof w:val="0"/>
              <w:sz w:val="24"/>
              <w:szCs w:val="24"/>
            </w:rPr>
            <w:t>-</w:t>
          </w:r>
          <w:r w:rsidR="00956903">
            <w:rPr>
              <w:rFonts w:asciiTheme="majorHAnsi" w:hAnsiTheme="majorHAnsi"/>
              <w:noProof w:val="0"/>
              <w:sz w:val="24"/>
              <w:szCs w:val="24"/>
            </w:rPr>
            <w:t>year</w:t>
          </w:r>
          <w:r w:rsidR="00BA55FB">
            <w:rPr>
              <w:rFonts w:asciiTheme="majorHAnsi" w:hAnsiTheme="majorHAnsi"/>
              <w:noProof w:val="0"/>
              <w:sz w:val="24"/>
              <w:szCs w:val="24"/>
            </w:rPr>
            <w:t>,</w:t>
          </w:r>
          <w:r w:rsidR="00956903">
            <w:rPr>
              <w:rFonts w:asciiTheme="majorHAnsi" w:hAnsiTheme="majorHAnsi"/>
              <w:noProof w:val="0"/>
              <w:sz w:val="24"/>
              <w:szCs w:val="24"/>
            </w:rPr>
            <w:t xml:space="preserve"> schoolwide staff survey. </w:t>
          </w:r>
          <w:r w:rsidR="00980F16">
            <w:rPr>
              <w:rFonts w:asciiTheme="majorHAnsi" w:hAnsiTheme="majorHAnsi"/>
              <w:noProof w:val="0"/>
              <w:sz w:val="24"/>
              <w:szCs w:val="24"/>
            </w:rPr>
            <w:t>According to the survey</w:t>
          </w:r>
          <w:r w:rsidR="00B23B31">
            <w:rPr>
              <w:rFonts w:asciiTheme="majorHAnsi" w:hAnsiTheme="majorHAnsi"/>
              <w:noProof w:val="0"/>
              <w:sz w:val="24"/>
              <w:szCs w:val="24"/>
            </w:rPr>
            <w:t>,</w:t>
          </w:r>
          <w:r w:rsidR="00980F16">
            <w:rPr>
              <w:rFonts w:asciiTheme="majorHAnsi" w:hAnsiTheme="majorHAnsi"/>
              <w:noProof w:val="0"/>
              <w:sz w:val="24"/>
              <w:szCs w:val="24"/>
            </w:rPr>
            <w:t xml:space="preserve"> 86</w:t>
          </w:r>
          <w:r w:rsidR="00895174">
            <w:rPr>
              <w:rFonts w:asciiTheme="majorHAnsi" w:hAnsiTheme="majorHAnsi"/>
              <w:noProof w:val="0"/>
              <w:sz w:val="24"/>
              <w:szCs w:val="24"/>
            </w:rPr>
            <w:t xml:space="preserve"> </w:t>
          </w:r>
          <w:r w:rsidR="005134A2">
            <w:rPr>
              <w:rFonts w:asciiTheme="majorHAnsi" w:hAnsiTheme="majorHAnsi"/>
              <w:noProof w:val="0"/>
              <w:sz w:val="24"/>
              <w:szCs w:val="24"/>
            </w:rPr>
            <w:t>percent</w:t>
          </w:r>
          <w:r w:rsidR="00980F16">
            <w:rPr>
              <w:rFonts w:asciiTheme="majorHAnsi" w:hAnsiTheme="majorHAnsi"/>
              <w:noProof w:val="0"/>
              <w:sz w:val="24"/>
              <w:szCs w:val="24"/>
            </w:rPr>
            <w:t xml:space="preserve"> of staff feel supported by their direct manager</w:t>
          </w:r>
          <w:r w:rsidR="004D0B68">
            <w:rPr>
              <w:rFonts w:asciiTheme="majorHAnsi" w:hAnsiTheme="majorHAnsi"/>
              <w:noProof w:val="0"/>
              <w:sz w:val="24"/>
              <w:szCs w:val="24"/>
            </w:rPr>
            <w:t>; for teachers, their manager is the DCI for their grade</w:t>
          </w:r>
          <w:r w:rsidR="00BA55FB">
            <w:rPr>
              <w:rFonts w:asciiTheme="majorHAnsi" w:hAnsiTheme="majorHAnsi"/>
              <w:noProof w:val="0"/>
              <w:sz w:val="24"/>
              <w:szCs w:val="24"/>
            </w:rPr>
            <w:t xml:space="preserve"> </w:t>
          </w:r>
          <w:r w:rsidR="004D0B68">
            <w:rPr>
              <w:rFonts w:asciiTheme="majorHAnsi" w:hAnsiTheme="majorHAnsi"/>
              <w:noProof w:val="0"/>
              <w:sz w:val="24"/>
              <w:szCs w:val="24"/>
            </w:rPr>
            <w:t>level</w:t>
          </w:r>
          <w:r w:rsidR="006950BA">
            <w:rPr>
              <w:rFonts w:asciiTheme="majorHAnsi" w:hAnsiTheme="majorHAnsi"/>
              <w:noProof w:val="0"/>
              <w:sz w:val="24"/>
              <w:szCs w:val="24"/>
            </w:rPr>
            <w:t>.</w:t>
          </w:r>
          <w:r w:rsidR="00361E31">
            <w:rPr>
              <w:rFonts w:asciiTheme="majorHAnsi" w:hAnsiTheme="majorHAnsi"/>
              <w:noProof w:val="0"/>
              <w:sz w:val="24"/>
              <w:szCs w:val="24"/>
            </w:rPr>
            <w:t xml:space="preserve"> </w:t>
          </w:r>
        </w:sdtContent>
      </w:sdt>
    </w:p>
    <w:p w14:paraId="5CDEB90F" w14:textId="77777777" w:rsidR="003B4F19" w:rsidRPr="004D0B68" w:rsidRDefault="003B4F19" w:rsidP="004D0B68">
      <w:pPr>
        <w:pStyle w:val="Bullet1Last"/>
        <w:spacing w:after="0"/>
        <w:rPr>
          <w:sz w:val="24"/>
          <w:szCs w:val="24"/>
        </w:rPr>
      </w:pPr>
      <w:r w:rsidRPr="004D0B68">
        <w:rPr>
          <w:b/>
          <w:sz w:val="24"/>
          <w:szCs w:val="24"/>
        </w:rPr>
        <w:t>Highlight:</w:t>
      </w:r>
      <w:r w:rsidRPr="004D0B68">
        <w:rPr>
          <w:sz w:val="24"/>
          <w:szCs w:val="24"/>
        </w:rPr>
        <w:t xml:space="preserve"> </w:t>
      </w:r>
      <w:sdt>
        <w:sdtPr>
          <w:rPr>
            <w:sz w:val="24"/>
            <w:szCs w:val="24"/>
          </w:rPr>
          <w:alias w:val="Priority Area 4 Highlight 2"/>
          <w:tag w:val="PA4Highlight2"/>
          <w:id w:val="531686991"/>
          <w:placeholder>
            <w:docPart w:val="A92DE7EFCA8A4C738EB1F8C6434A4A1A"/>
          </w:placeholder>
        </w:sdtPr>
        <w:sdtEndPr/>
        <w:sdtContent>
          <w:sdt>
            <w:sdtPr>
              <w:rPr>
                <w:sz w:val="24"/>
                <w:szCs w:val="24"/>
              </w:rPr>
              <w:alias w:val="Priority Area 4 Highlight 1"/>
              <w:tag w:val="PA4Highlight1"/>
              <w:id w:val="-1087997214"/>
              <w:placeholder>
                <w:docPart w:val="23E7F71925C04B758E2C73D81036855C"/>
              </w:placeholder>
            </w:sdtPr>
            <w:sdtEndPr/>
            <w:sdtContent>
              <w:r w:rsidR="00980F16" w:rsidRPr="004D0B68">
                <w:rPr>
                  <w:sz w:val="24"/>
                  <w:szCs w:val="24"/>
                </w:rPr>
                <w:t>According to the staff survey, 86</w:t>
              </w:r>
              <w:r w:rsidR="005134A2" w:rsidRPr="004D0B68">
                <w:rPr>
                  <w:sz w:val="24"/>
                  <w:szCs w:val="24"/>
                </w:rPr>
                <w:t xml:space="preserve"> percent </w:t>
              </w:r>
              <w:r w:rsidR="00980F16" w:rsidRPr="004D0B68">
                <w:rPr>
                  <w:sz w:val="24"/>
                  <w:szCs w:val="24"/>
                </w:rPr>
                <w:t>of staff feel the feedback they receive from their managers helps them get better at their role</w:t>
              </w:r>
              <w:r w:rsidR="00D70AE5" w:rsidRPr="004D0B68">
                <w:rPr>
                  <w:sz w:val="24"/>
                  <w:szCs w:val="24"/>
                </w:rPr>
                <w:t>.</w:t>
              </w:r>
              <w:r w:rsidR="004D0B68" w:rsidRPr="004D0B68">
                <w:rPr>
                  <w:sz w:val="24"/>
                  <w:szCs w:val="24"/>
                </w:rPr>
                <w:t xml:space="preserve"> </w:t>
              </w:r>
              <w:r w:rsidR="004D0B68" w:rsidRPr="004D0B68">
                <w:rPr>
                  <w:rFonts w:asciiTheme="majorHAnsi" w:hAnsiTheme="majorHAnsi"/>
                  <w:noProof w:val="0"/>
                  <w:sz w:val="24"/>
                  <w:szCs w:val="24"/>
                </w:rPr>
                <w:t>Teachers receive weekly coaching touch</w:t>
              </w:r>
              <w:r w:rsidR="00BA55FB">
                <w:rPr>
                  <w:rFonts w:asciiTheme="majorHAnsi" w:hAnsiTheme="majorHAnsi"/>
                  <w:noProof w:val="0"/>
                  <w:sz w:val="24"/>
                  <w:szCs w:val="24"/>
                </w:rPr>
                <w:t xml:space="preserve"> </w:t>
              </w:r>
              <w:r w:rsidR="004D0B68" w:rsidRPr="004D0B68">
                <w:rPr>
                  <w:rFonts w:asciiTheme="majorHAnsi" w:hAnsiTheme="majorHAnsi"/>
                  <w:noProof w:val="0"/>
                  <w:sz w:val="24"/>
                  <w:szCs w:val="24"/>
                </w:rPr>
                <w:t xml:space="preserve">points from their </w:t>
              </w:r>
              <w:r w:rsidR="004D0B68">
                <w:rPr>
                  <w:rFonts w:asciiTheme="majorHAnsi" w:hAnsiTheme="majorHAnsi"/>
                  <w:noProof w:val="0"/>
                  <w:sz w:val="24"/>
                  <w:szCs w:val="24"/>
                </w:rPr>
                <w:t>DCI and</w:t>
              </w:r>
              <w:r w:rsidR="004D0B68" w:rsidRPr="004D0B68">
                <w:rPr>
                  <w:rFonts w:asciiTheme="majorHAnsi" w:hAnsiTheme="majorHAnsi"/>
                  <w:noProof w:val="0"/>
                  <w:sz w:val="24"/>
                  <w:szCs w:val="24"/>
                </w:rPr>
                <w:t xml:space="preserve"> are either observed and given feedback, or engage in a </w:t>
              </w:r>
              <w:r w:rsidR="004D0B68">
                <w:rPr>
                  <w:rFonts w:asciiTheme="majorHAnsi" w:hAnsiTheme="majorHAnsi"/>
                  <w:noProof w:val="0"/>
                  <w:sz w:val="24"/>
                  <w:szCs w:val="24"/>
                </w:rPr>
                <w:t>one-on-one</w:t>
              </w:r>
              <w:r w:rsidR="004D0B68" w:rsidRPr="004D0B68">
                <w:rPr>
                  <w:rFonts w:asciiTheme="majorHAnsi" w:hAnsiTheme="majorHAnsi"/>
                  <w:noProof w:val="0"/>
                  <w:sz w:val="24"/>
                  <w:szCs w:val="24"/>
                </w:rPr>
                <w:t xml:space="preserve"> coaching session at least one time per week. The school leadership team has prioritized supporting the school’s </w:t>
              </w:r>
              <w:r w:rsidR="004D0B68">
                <w:rPr>
                  <w:rFonts w:asciiTheme="majorHAnsi" w:hAnsiTheme="majorHAnsi"/>
                  <w:noProof w:val="0"/>
                  <w:sz w:val="24"/>
                  <w:szCs w:val="24"/>
                </w:rPr>
                <w:t>DCIs</w:t>
              </w:r>
              <w:r w:rsidR="004D0B68" w:rsidRPr="004D0B68">
                <w:rPr>
                  <w:rFonts w:asciiTheme="majorHAnsi" w:hAnsiTheme="majorHAnsi"/>
                  <w:noProof w:val="0"/>
                  <w:sz w:val="24"/>
                  <w:szCs w:val="24"/>
                </w:rPr>
                <w:t xml:space="preserve"> in logging coaching engagements using the appropriate tracking platform. Anecdotal feedback from staff </w:t>
              </w:r>
              <w:r w:rsidR="004D0B68">
                <w:rPr>
                  <w:rFonts w:asciiTheme="majorHAnsi" w:hAnsiTheme="majorHAnsi"/>
                  <w:noProof w:val="0"/>
                  <w:sz w:val="24"/>
                  <w:szCs w:val="24"/>
                </w:rPr>
                <w:t xml:space="preserve">also </w:t>
              </w:r>
              <w:r w:rsidR="004D0B68" w:rsidRPr="004D0B68">
                <w:rPr>
                  <w:rFonts w:asciiTheme="majorHAnsi" w:hAnsiTheme="majorHAnsi"/>
                  <w:noProof w:val="0"/>
                  <w:sz w:val="24"/>
                  <w:szCs w:val="24"/>
                </w:rPr>
                <w:t xml:space="preserve">suggests that teachers value feedback from </w:t>
              </w:r>
              <w:r w:rsidR="004D0B68">
                <w:rPr>
                  <w:rFonts w:asciiTheme="majorHAnsi" w:hAnsiTheme="majorHAnsi"/>
                  <w:noProof w:val="0"/>
                  <w:sz w:val="24"/>
                  <w:szCs w:val="24"/>
                </w:rPr>
                <w:t>their DCI</w:t>
              </w:r>
              <w:r w:rsidR="004D0B68" w:rsidRPr="004D0B68">
                <w:rPr>
                  <w:rFonts w:asciiTheme="majorHAnsi" w:hAnsiTheme="majorHAnsi"/>
                  <w:noProof w:val="0"/>
                  <w:sz w:val="24"/>
                  <w:szCs w:val="24"/>
                </w:rPr>
                <w:t xml:space="preserve"> and believe it positively impacts teaching practice.</w:t>
              </w:r>
            </w:sdtContent>
          </w:sdt>
        </w:sdtContent>
      </w:sdt>
    </w:p>
    <w:p w14:paraId="5CDEB910" w14:textId="77777777" w:rsidR="003B4F19" w:rsidRPr="005A1373" w:rsidRDefault="003B4F19" w:rsidP="003B4F19">
      <w:pPr>
        <w:pStyle w:val="Bullet1Last"/>
        <w:spacing w:after="0"/>
        <w:rPr>
          <w:rFonts w:asciiTheme="majorHAnsi" w:hAnsiTheme="majorHAnsi"/>
          <w:noProof w:val="0"/>
          <w:sz w:val="24"/>
          <w:szCs w:val="24"/>
        </w:rPr>
      </w:pPr>
      <w:r w:rsidRPr="005A1373">
        <w:rPr>
          <w:rFonts w:asciiTheme="majorHAnsi" w:hAnsiTheme="majorHAnsi"/>
          <w:b/>
          <w:noProof w:val="0"/>
          <w:sz w:val="24"/>
          <w:szCs w:val="24"/>
        </w:rPr>
        <w:t>Challenge:</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4 Highlight 3"/>
          <w:tag w:val="PA4Highlight3"/>
          <w:id w:val="-722831510"/>
          <w:placeholder>
            <w:docPart w:val="78B1D7D48E1D4FE7A0D8C2078A77CB7B"/>
          </w:placeholder>
        </w:sdtPr>
        <w:sdtEndPr/>
        <w:sdtContent>
          <w:r w:rsidR="00BA55FB">
            <w:rPr>
              <w:rFonts w:asciiTheme="majorHAnsi" w:hAnsiTheme="majorHAnsi"/>
              <w:noProof w:val="0"/>
              <w:sz w:val="24"/>
              <w:szCs w:val="24"/>
            </w:rPr>
            <w:t>Although</w:t>
          </w:r>
          <w:r w:rsidR="00A82B1A">
            <w:rPr>
              <w:rFonts w:asciiTheme="majorHAnsi" w:hAnsiTheme="majorHAnsi"/>
              <w:noProof w:val="0"/>
              <w:sz w:val="24"/>
              <w:szCs w:val="24"/>
            </w:rPr>
            <w:t xml:space="preserve"> the school successfully filled a paraprofessional position during Quarter 2, one paraprofessional position remains unfilled at the school. </w:t>
          </w:r>
          <w:r w:rsidR="00D85844">
            <w:rPr>
              <w:rFonts w:asciiTheme="majorHAnsi" w:hAnsiTheme="majorHAnsi"/>
              <w:noProof w:val="0"/>
              <w:sz w:val="24"/>
              <w:szCs w:val="24"/>
            </w:rPr>
            <w:t>The UP Education Network talent team continues to prioritize recruitment efforts for this unfilled position.</w:t>
          </w:r>
          <w:r w:rsidR="004D0B68">
            <w:rPr>
              <w:rFonts w:asciiTheme="majorHAnsi" w:hAnsiTheme="majorHAnsi"/>
              <w:noProof w:val="0"/>
              <w:sz w:val="24"/>
              <w:szCs w:val="24"/>
            </w:rPr>
            <w:t xml:space="preserve"> The school has developed a coverage schedule to address this gap.</w:t>
          </w:r>
        </w:sdtContent>
      </w:sdt>
    </w:p>
    <w:p w14:paraId="5CDEB911" w14:textId="77777777" w:rsidR="00D835AC" w:rsidRPr="005A1373" w:rsidRDefault="00D835AC" w:rsidP="00B23F73">
      <w:pPr>
        <w:pStyle w:val="BodyText"/>
        <w:keepNext/>
        <w:spacing w:before="240" w:after="0"/>
        <w:rPr>
          <w:rFonts w:asciiTheme="majorHAnsi" w:hAnsiTheme="majorHAnsi"/>
          <w:noProof w:val="0"/>
          <w:szCs w:val="24"/>
        </w:rPr>
      </w:pPr>
      <w:r w:rsidRPr="005A1373">
        <w:rPr>
          <w:rFonts w:asciiTheme="majorHAnsi" w:hAnsiTheme="majorHAnsi"/>
          <w:b/>
          <w:noProof w:val="0"/>
          <w:szCs w:val="24"/>
        </w:rPr>
        <w:t>Priority Area 5:</w:t>
      </w:r>
      <w:r w:rsidR="007D441B" w:rsidRPr="005A1373">
        <w:rPr>
          <w:rFonts w:asciiTheme="majorHAnsi" w:hAnsiTheme="majorHAnsi"/>
          <w:b/>
          <w:noProof w:val="0"/>
          <w:szCs w:val="24"/>
        </w:rPr>
        <w:t xml:space="preserve"> </w:t>
      </w:r>
      <w:r w:rsidR="004A2202" w:rsidRPr="005A1373">
        <w:rPr>
          <w:noProof w:val="0"/>
          <w:szCs w:val="24"/>
        </w:rPr>
        <w:t>Fully engage all of the school’s families in the learning of their children.</w:t>
      </w:r>
    </w:p>
    <w:p w14:paraId="5CDEB912" w14:textId="77777777" w:rsidR="003B4F19" w:rsidRPr="005A1373" w:rsidRDefault="003B4F19" w:rsidP="003B4F19">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5 Highlight 1"/>
          <w:tag w:val="PA5Highlight1"/>
          <w:id w:val="642382835"/>
          <w:placeholder>
            <w:docPart w:val="B3433A26FD1F4A2FA12FF208027146A4"/>
          </w:placeholder>
        </w:sdtPr>
        <w:sdtEndPr/>
        <w:sdtContent>
          <w:r w:rsidR="006E0209">
            <w:rPr>
              <w:rFonts w:asciiTheme="majorHAnsi" w:hAnsiTheme="majorHAnsi"/>
              <w:noProof w:val="0"/>
              <w:sz w:val="24"/>
              <w:szCs w:val="24"/>
            </w:rPr>
            <w:t>In November</w:t>
          </w:r>
          <w:r w:rsidR="00B23B31">
            <w:rPr>
              <w:rFonts w:asciiTheme="majorHAnsi" w:hAnsiTheme="majorHAnsi"/>
              <w:noProof w:val="0"/>
              <w:sz w:val="24"/>
              <w:szCs w:val="24"/>
            </w:rPr>
            <w:t xml:space="preserve"> 2015</w:t>
          </w:r>
          <w:r w:rsidR="006E0209">
            <w:rPr>
              <w:rFonts w:asciiTheme="majorHAnsi" w:hAnsiTheme="majorHAnsi"/>
              <w:noProof w:val="0"/>
              <w:sz w:val="24"/>
              <w:szCs w:val="24"/>
            </w:rPr>
            <w:t>, UP Academy Hollan</w:t>
          </w:r>
          <w:r w:rsidR="00AE3438">
            <w:rPr>
              <w:rFonts w:asciiTheme="majorHAnsi" w:hAnsiTheme="majorHAnsi"/>
              <w:noProof w:val="0"/>
              <w:sz w:val="24"/>
              <w:szCs w:val="24"/>
            </w:rPr>
            <w:t xml:space="preserve">d successfully launched the school’s </w:t>
          </w:r>
          <w:r w:rsidR="00BA55FB">
            <w:rPr>
              <w:rFonts w:asciiTheme="majorHAnsi" w:hAnsiTheme="majorHAnsi"/>
              <w:noProof w:val="0"/>
              <w:sz w:val="24"/>
              <w:szCs w:val="24"/>
            </w:rPr>
            <w:t>P</w:t>
          </w:r>
          <w:r w:rsidR="00AE3438">
            <w:rPr>
              <w:rFonts w:asciiTheme="majorHAnsi" w:hAnsiTheme="majorHAnsi"/>
              <w:noProof w:val="0"/>
              <w:sz w:val="24"/>
              <w:szCs w:val="24"/>
            </w:rPr>
            <w:t xml:space="preserve">arent </w:t>
          </w:r>
          <w:r w:rsidR="00BA55FB">
            <w:rPr>
              <w:rFonts w:asciiTheme="majorHAnsi" w:hAnsiTheme="majorHAnsi"/>
              <w:noProof w:val="0"/>
              <w:sz w:val="24"/>
              <w:szCs w:val="24"/>
            </w:rPr>
            <w:t>S</w:t>
          </w:r>
          <w:r w:rsidR="00AE3438">
            <w:rPr>
              <w:rFonts w:asciiTheme="majorHAnsi" w:hAnsiTheme="majorHAnsi"/>
              <w:noProof w:val="0"/>
              <w:sz w:val="24"/>
              <w:szCs w:val="24"/>
            </w:rPr>
            <w:t xml:space="preserve">ite </w:t>
          </w:r>
          <w:r w:rsidR="00BA55FB">
            <w:rPr>
              <w:rFonts w:asciiTheme="majorHAnsi" w:hAnsiTheme="majorHAnsi"/>
              <w:noProof w:val="0"/>
              <w:sz w:val="24"/>
              <w:szCs w:val="24"/>
            </w:rPr>
            <w:t>C</w:t>
          </w:r>
          <w:r w:rsidR="00AE3438">
            <w:rPr>
              <w:rFonts w:asciiTheme="majorHAnsi" w:hAnsiTheme="majorHAnsi"/>
              <w:noProof w:val="0"/>
              <w:sz w:val="24"/>
              <w:szCs w:val="24"/>
            </w:rPr>
            <w:t xml:space="preserve">ouncil. The first meeting attracted </w:t>
          </w:r>
          <w:r w:rsidR="00BA55FB">
            <w:rPr>
              <w:rFonts w:asciiTheme="majorHAnsi" w:hAnsiTheme="majorHAnsi"/>
              <w:noProof w:val="0"/>
              <w:sz w:val="24"/>
              <w:szCs w:val="24"/>
            </w:rPr>
            <w:t>more than</w:t>
          </w:r>
          <w:r w:rsidR="00AE3438">
            <w:rPr>
              <w:rFonts w:asciiTheme="majorHAnsi" w:hAnsiTheme="majorHAnsi"/>
              <w:noProof w:val="0"/>
              <w:sz w:val="24"/>
              <w:szCs w:val="24"/>
            </w:rPr>
            <w:t xml:space="preserve"> 40 parents and was led by parent leadership. </w:t>
          </w:r>
          <w:r w:rsidR="00A41288">
            <w:rPr>
              <w:rFonts w:asciiTheme="majorHAnsi" w:hAnsiTheme="majorHAnsi"/>
              <w:noProof w:val="0"/>
              <w:sz w:val="24"/>
              <w:szCs w:val="24"/>
            </w:rPr>
            <w:t xml:space="preserve">During this meeting, </w:t>
          </w:r>
          <w:r w:rsidR="00701A7C">
            <w:rPr>
              <w:rFonts w:asciiTheme="majorHAnsi" w:hAnsiTheme="majorHAnsi"/>
              <w:noProof w:val="0"/>
              <w:sz w:val="24"/>
              <w:szCs w:val="24"/>
            </w:rPr>
            <w:t xml:space="preserve">parents raised both bright spots and concerns for the current school year. The council scheduled a follow-up Parent Roundtable meeting to include the </w:t>
          </w:r>
          <w:r w:rsidR="00BA55FB">
            <w:rPr>
              <w:rFonts w:asciiTheme="majorHAnsi" w:hAnsiTheme="majorHAnsi"/>
              <w:noProof w:val="0"/>
              <w:sz w:val="24"/>
              <w:szCs w:val="24"/>
            </w:rPr>
            <w:t>P</w:t>
          </w:r>
          <w:r w:rsidR="00701A7C">
            <w:rPr>
              <w:rFonts w:asciiTheme="majorHAnsi" w:hAnsiTheme="majorHAnsi"/>
              <w:noProof w:val="0"/>
              <w:sz w:val="24"/>
              <w:szCs w:val="24"/>
            </w:rPr>
            <w:t xml:space="preserve">arent </w:t>
          </w:r>
          <w:r w:rsidR="00BA55FB">
            <w:rPr>
              <w:rFonts w:asciiTheme="majorHAnsi" w:hAnsiTheme="majorHAnsi"/>
              <w:noProof w:val="0"/>
              <w:sz w:val="24"/>
              <w:szCs w:val="24"/>
            </w:rPr>
            <w:t>S</w:t>
          </w:r>
          <w:r w:rsidR="00701A7C">
            <w:rPr>
              <w:rFonts w:asciiTheme="majorHAnsi" w:hAnsiTheme="majorHAnsi"/>
              <w:noProof w:val="0"/>
              <w:sz w:val="24"/>
              <w:szCs w:val="24"/>
            </w:rPr>
            <w:t xml:space="preserve">ite </w:t>
          </w:r>
          <w:r w:rsidR="00BA55FB">
            <w:rPr>
              <w:rFonts w:asciiTheme="majorHAnsi" w:hAnsiTheme="majorHAnsi"/>
              <w:noProof w:val="0"/>
              <w:sz w:val="24"/>
              <w:szCs w:val="24"/>
            </w:rPr>
            <w:t>C</w:t>
          </w:r>
          <w:r w:rsidR="00701A7C">
            <w:rPr>
              <w:rFonts w:asciiTheme="majorHAnsi" w:hAnsiTheme="majorHAnsi"/>
              <w:noProof w:val="0"/>
              <w:sz w:val="24"/>
              <w:szCs w:val="24"/>
            </w:rPr>
            <w:t xml:space="preserve">ouncil leadership to develop recommendations for the school leadership team. </w:t>
          </w:r>
        </w:sdtContent>
      </w:sdt>
    </w:p>
    <w:p w14:paraId="5CDEB913" w14:textId="77777777" w:rsidR="003B4F19" w:rsidRPr="005A1373" w:rsidRDefault="003B4F19" w:rsidP="003B4F19">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5 Highlight 2"/>
          <w:tag w:val="PA5Highlight2"/>
          <w:id w:val="86818621"/>
          <w:placeholder>
            <w:docPart w:val="EA4F75890CA34E4DB7A4D117216BABDE"/>
          </w:placeholder>
        </w:sdtPr>
        <w:sdtEndPr/>
        <w:sdtContent>
          <w:r w:rsidR="00AE3438">
            <w:rPr>
              <w:rFonts w:asciiTheme="majorHAnsi" w:hAnsiTheme="majorHAnsi"/>
              <w:noProof w:val="0"/>
              <w:sz w:val="24"/>
              <w:szCs w:val="24"/>
            </w:rPr>
            <w:t xml:space="preserve">The UP Academy </w:t>
          </w:r>
          <w:r w:rsidR="006F7C7B">
            <w:rPr>
              <w:rFonts w:asciiTheme="majorHAnsi" w:hAnsiTheme="majorHAnsi"/>
              <w:noProof w:val="0"/>
              <w:sz w:val="24"/>
              <w:szCs w:val="24"/>
            </w:rPr>
            <w:t xml:space="preserve">Holland </w:t>
          </w:r>
          <w:r w:rsidR="00B23B31">
            <w:rPr>
              <w:rFonts w:asciiTheme="majorHAnsi" w:hAnsiTheme="majorHAnsi"/>
              <w:noProof w:val="0"/>
              <w:sz w:val="24"/>
              <w:szCs w:val="24"/>
            </w:rPr>
            <w:t>l</w:t>
          </w:r>
          <w:r w:rsidR="00AE3438">
            <w:rPr>
              <w:rFonts w:asciiTheme="majorHAnsi" w:hAnsiTheme="majorHAnsi"/>
              <w:noProof w:val="0"/>
              <w:sz w:val="24"/>
              <w:szCs w:val="24"/>
            </w:rPr>
            <w:t>eadership team led a schoolwide attendance initiative that has resulted in the school reaching its highest monthly attendance average (94.</w:t>
          </w:r>
          <w:r w:rsidR="00683239">
            <w:rPr>
              <w:rFonts w:asciiTheme="majorHAnsi" w:hAnsiTheme="majorHAnsi"/>
              <w:noProof w:val="0"/>
              <w:sz w:val="24"/>
              <w:szCs w:val="24"/>
            </w:rPr>
            <w:t xml:space="preserve">4 </w:t>
          </w:r>
          <w:r w:rsidR="005134A2">
            <w:rPr>
              <w:rFonts w:asciiTheme="majorHAnsi" w:hAnsiTheme="majorHAnsi"/>
              <w:noProof w:val="0"/>
              <w:sz w:val="24"/>
              <w:szCs w:val="24"/>
            </w:rPr>
            <w:t>percent</w:t>
          </w:r>
          <w:r w:rsidR="00AE3438">
            <w:rPr>
              <w:rFonts w:asciiTheme="majorHAnsi" w:hAnsiTheme="majorHAnsi"/>
              <w:noProof w:val="0"/>
              <w:sz w:val="24"/>
              <w:szCs w:val="24"/>
            </w:rPr>
            <w:t>) in school history.</w:t>
          </w:r>
          <w:r w:rsidR="002016E1">
            <w:rPr>
              <w:rFonts w:asciiTheme="majorHAnsi" w:hAnsiTheme="majorHAnsi"/>
              <w:noProof w:val="0"/>
              <w:sz w:val="24"/>
              <w:szCs w:val="24"/>
            </w:rPr>
            <w:t xml:space="preserve"> As a part of this initiative, parents signed an “Attendance Pledge” that detailed the school’s vision for attendance. The school also sponsored a number of raffles. Students with perfect attendance each week received a certificate of recognition</w:t>
          </w:r>
          <w:r w:rsidR="00884195">
            <w:rPr>
              <w:rFonts w:asciiTheme="majorHAnsi" w:hAnsiTheme="majorHAnsi"/>
              <w:noProof w:val="0"/>
              <w:sz w:val="24"/>
              <w:szCs w:val="24"/>
            </w:rPr>
            <w:t>, and</w:t>
          </w:r>
          <w:r w:rsidR="002016E1">
            <w:rPr>
              <w:rFonts w:asciiTheme="majorHAnsi" w:hAnsiTheme="majorHAnsi"/>
              <w:noProof w:val="0"/>
              <w:sz w:val="24"/>
              <w:szCs w:val="24"/>
            </w:rPr>
            <w:t xml:space="preserve"> their families also </w:t>
          </w:r>
          <w:r w:rsidR="00BA55FB">
            <w:rPr>
              <w:rFonts w:asciiTheme="majorHAnsi" w:hAnsiTheme="majorHAnsi"/>
              <w:noProof w:val="0"/>
              <w:sz w:val="24"/>
              <w:szCs w:val="24"/>
            </w:rPr>
            <w:t xml:space="preserve">were </w:t>
          </w:r>
          <w:r w:rsidR="002016E1">
            <w:rPr>
              <w:rFonts w:asciiTheme="majorHAnsi" w:hAnsiTheme="majorHAnsi"/>
              <w:noProof w:val="0"/>
              <w:sz w:val="24"/>
              <w:szCs w:val="24"/>
            </w:rPr>
            <w:t xml:space="preserve">entered into a raffle for a prize. In January, the school will host a celebration for students with fewer than </w:t>
          </w:r>
          <w:r w:rsidR="00BA55FB">
            <w:rPr>
              <w:rFonts w:asciiTheme="majorHAnsi" w:hAnsiTheme="majorHAnsi"/>
              <w:noProof w:val="0"/>
              <w:sz w:val="24"/>
              <w:szCs w:val="24"/>
            </w:rPr>
            <w:t>two</w:t>
          </w:r>
          <w:r w:rsidR="002016E1">
            <w:rPr>
              <w:rFonts w:asciiTheme="majorHAnsi" w:hAnsiTheme="majorHAnsi"/>
              <w:noProof w:val="0"/>
              <w:sz w:val="24"/>
              <w:szCs w:val="24"/>
            </w:rPr>
            <w:t xml:space="preserve"> total absences and their parents.  </w:t>
          </w:r>
        </w:sdtContent>
      </w:sdt>
    </w:p>
    <w:p w14:paraId="5CDEB914" w14:textId="77777777" w:rsidR="003B4F19" w:rsidRPr="005A1373" w:rsidRDefault="003B4F19" w:rsidP="003B4F19">
      <w:pPr>
        <w:pStyle w:val="Bullet1"/>
        <w:numPr>
          <w:ilvl w:val="0"/>
          <w:numId w:val="23"/>
        </w:numPr>
        <w:rPr>
          <w:rFonts w:asciiTheme="majorHAnsi" w:hAnsiTheme="majorHAnsi"/>
          <w:noProof w:val="0"/>
          <w:sz w:val="24"/>
          <w:szCs w:val="24"/>
        </w:rPr>
      </w:pPr>
      <w:r w:rsidRPr="005A1373">
        <w:rPr>
          <w:rFonts w:asciiTheme="majorHAnsi" w:hAnsiTheme="majorHAnsi"/>
          <w:b/>
          <w:noProof w:val="0"/>
          <w:sz w:val="24"/>
          <w:szCs w:val="24"/>
        </w:rPr>
        <w:t>Highlight:</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5 Highlight 3"/>
          <w:tag w:val="PA5Highlight3"/>
          <w:id w:val="-252505384"/>
          <w:placeholder>
            <w:docPart w:val="170972E4171F40C0BBBE3E48AE3A024D"/>
          </w:placeholder>
        </w:sdtPr>
        <w:sdtEndPr/>
        <w:sdtContent>
          <w:r w:rsidR="00785214">
            <w:rPr>
              <w:rFonts w:asciiTheme="majorHAnsi" w:hAnsiTheme="majorHAnsi"/>
              <w:noProof w:val="0"/>
              <w:sz w:val="24"/>
              <w:szCs w:val="24"/>
            </w:rPr>
            <w:t>UP Academy Holland has partne</w:t>
          </w:r>
          <w:r w:rsidR="006B45A0">
            <w:rPr>
              <w:rFonts w:asciiTheme="majorHAnsi" w:hAnsiTheme="majorHAnsi"/>
              <w:noProof w:val="0"/>
              <w:sz w:val="24"/>
              <w:szCs w:val="24"/>
            </w:rPr>
            <w:t xml:space="preserve">red with Union Capital to launch an iOS application that incentivizes and tracks parent engagement </w:t>
          </w:r>
          <w:r w:rsidR="00C41427">
            <w:rPr>
              <w:rFonts w:asciiTheme="majorHAnsi" w:hAnsiTheme="majorHAnsi"/>
              <w:noProof w:val="0"/>
              <w:sz w:val="24"/>
              <w:szCs w:val="24"/>
            </w:rPr>
            <w:t>at the school</w:t>
          </w:r>
          <w:r w:rsidR="006B45A0">
            <w:rPr>
              <w:rFonts w:asciiTheme="majorHAnsi" w:hAnsiTheme="majorHAnsi"/>
              <w:noProof w:val="0"/>
              <w:sz w:val="24"/>
              <w:szCs w:val="24"/>
            </w:rPr>
            <w:t xml:space="preserve">. Participating families can track touch points with </w:t>
          </w:r>
          <w:r w:rsidR="0056319B">
            <w:rPr>
              <w:rFonts w:asciiTheme="majorHAnsi" w:hAnsiTheme="majorHAnsi"/>
              <w:noProof w:val="0"/>
              <w:sz w:val="24"/>
              <w:szCs w:val="24"/>
            </w:rPr>
            <w:t xml:space="preserve">the school and/or school staff </w:t>
          </w:r>
          <w:r w:rsidR="006B45A0">
            <w:rPr>
              <w:rFonts w:asciiTheme="majorHAnsi" w:hAnsiTheme="majorHAnsi"/>
              <w:noProof w:val="0"/>
              <w:sz w:val="24"/>
              <w:szCs w:val="24"/>
            </w:rPr>
            <w:t>and earn prizes for engagement.</w:t>
          </w:r>
          <w:r w:rsidR="00463DC2">
            <w:rPr>
              <w:rFonts w:asciiTheme="majorHAnsi" w:hAnsiTheme="majorHAnsi"/>
              <w:noProof w:val="0"/>
              <w:sz w:val="24"/>
              <w:szCs w:val="24"/>
            </w:rPr>
            <w:t xml:space="preserve"> The application is currently being piloted with a subset of UP Academy Holland parents. The Dean of Families and Community contacted the initial group of </w:t>
          </w:r>
          <w:r w:rsidR="00463DC2">
            <w:rPr>
              <w:rFonts w:asciiTheme="majorHAnsi" w:hAnsiTheme="majorHAnsi"/>
              <w:noProof w:val="0"/>
              <w:sz w:val="24"/>
              <w:szCs w:val="24"/>
            </w:rPr>
            <w:lastRenderedPageBreak/>
            <w:t xml:space="preserve">families via flyers and phone calls. Parent </w:t>
          </w:r>
          <w:r w:rsidR="00BA55FB">
            <w:rPr>
              <w:rFonts w:asciiTheme="majorHAnsi" w:hAnsiTheme="majorHAnsi"/>
              <w:noProof w:val="0"/>
              <w:sz w:val="24"/>
              <w:szCs w:val="24"/>
            </w:rPr>
            <w:t>S</w:t>
          </w:r>
          <w:r w:rsidR="00463DC2">
            <w:rPr>
              <w:rFonts w:asciiTheme="majorHAnsi" w:hAnsiTheme="majorHAnsi"/>
              <w:noProof w:val="0"/>
              <w:sz w:val="24"/>
              <w:szCs w:val="24"/>
            </w:rPr>
            <w:t xml:space="preserve">ite </w:t>
          </w:r>
          <w:r w:rsidR="00BA55FB">
            <w:rPr>
              <w:rFonts w:asciiTheme="majorHAnsi" w:hAnsiTheme="majorHAnsi"/>
              <w:noProof w:val="0"/>
              <w:sz w:val="24"/>
              <w:szCs w:val="24"/>
            </w:rPr>
            <w:t>C</w:t>
          </w:r>
          <w:r w:rsidR="00463DC2">
            <w:rPr>
              <w:rFonts w:asciiTheme="majorHAnsi" w:hAnsiTheme="majorHAnsi"/>
              <w:noProof w:val="0"/>
              <w:sz w:val="24"/>
              <w:szCs w:val="24"/>
            </w:rPr>
            <w:t xml:space="preserve">ouncil </w:t>
          </w:r>
          <w:r w:rsidR="0029592B">
            <w:rPr>
              <w:rFonts w:asciiTheme="majorHAnsi" w:hAnsiTheme="majorHAnsi"/>
              <w:noProof w:val="0"/>
              <w:sz w:val="24"/>
              <w:szCs w:val="24"/>
            </w:rPr>
            <w:t xml:space="preserve">members also recruited additional families to the pilot. </w:t>
          </w:r>
          <w:r w:rsidR="006B45A0">
            <w:rPr>
              <w:rFonts w:asciiTheme="majorHAnsi" w:hAnsiTheme="majorHAnsi"/>
              <w:noProof w:val="0"/>
              <w:sz w:val="24"/>
              <w:szCs w:val="24"/>
            </w:rPr>
            <w:t xml:space="preserve"> </w:t>
          </w:r>
          <w:r w:rsidR="00785214">
            <w:rPr>
              <w:rFonts w:asciiTheme="majorHAnsi" w:hAnsiTheme="majorHAnsi"/>
              <w:noProof w:val="0"/>
              <w:sz w:val="24"/>
              <w:szCs w:val="24"/>
            </w:rPr>
            <w:t xml:space="preserve"> </w:t>
          </w:r>
        </w:sdtContent>
      </w:sdt>
    </w:p>
    <w:p w14:paraId="5CDEB915" w14:textId="77777777" w:rsidR="003B4F19" w:rsidRPr="005A1373" w:rsidRDefault="003B4F19" w:rsidP="003B4F19">
      <w:pPr>
        <w:pStyle w:val="Bullet1Last"/>
        <w:spacing w:after="0"/>
        <w:rPr>
          <w:rFonts w:asciiTheme="majorHAnsi" w:hAnsiTheme="majorHAnsi"/>
          <w:noProof w:val="0"/>
          <w:sz w:val="24"/>
          <w:szCs w:val="24"/>
        </w:rPr>
      </w:pPr>
      <w:r w:rsidRPr="005A1373">
        <w:rPr>
          <w:rFonts w:asciiTheme="majorHAnsi" w:hAnsiTheme="majorHAnsi"/>
          <w:b/>
          <w:noProof w:val="0"/>
          <w:sz w:val="24"/>
          <w:szCs w:val="24"/>
        </w:rPr>
        <w:t>Challenge:</w:t>
      </w:r>
      <w:r w:rsidRPr="005A1373">
        <w:rPr>
          <w:rFonts w:asciiTheme="majorHAnsi" w:hAnsiTheme="majorHAnsi"/>
          <w:noProof w:val="0"/>
          <w:sz w:val="24"/>
          <w:szCs w:val="24"/>
        </w:rPr>
        <w:t xml:space="preserve"> </w:t>
      </w:r>
      <w:sdt>
        <w:sdtPr>
          <w:rPr>
            <w:rFonts w:asciiTheme="majorHAnsi" w:hAnsiTheme="majorHAnsi"/>
            <w:noProof w:val="0"/>
            <w:sz w:val="24"/>
            <w:szCs w:val="24"/>
          </w:rPr>
          <w:alias w:val="Priority Area 5 Challenge"/>
          <w:tag w:val="PA5Challenge"/>
          <w:id w:val="1024597219"/>
          <w:placeholder>
            <w:docPart w:val="9F2D26AC83DB489D880A3C59A3F2E024"/>
          </w:placeholder>
        </w:sdtPr>
        <w:sdtEndPr/>
        <w:sdtContent>
          <w:r w:rsidR="00980F16">
            <w:rPr>
              <w:rFonts w:asciiTheme="majorHAnsi" w:hAnsiTheme="majorHAnsi"/>
              <w:noProof w:val="0"/>
              <w:sz w:val="24"/>
              <w:szCs w:val="24"/>
            </w:rPr>
            <w:t xml:space="preserve">While attendance continues to improve, </w:t>
          </w:r>
          <w:r w:rsidR="002A7DC4">
            <w:rPr>
              <w:rFonts w:asciiTheme="majorHAnsi" w:hAnsiTheme="majorHAnsi"/>
              <w:noProof w:val="0"/>
              <w:sz w:val="24"/>
              <w:szCs w:val="24"/>
            </w:rPr>
            <w:t>there is a core group of students (~30 students) that continues to struggle with tardiness and absenteeism. The Dean of Families and Communit</w:t>
          </w:r>
          <w:r w:rsidR="00463DC2">
            <w:rPr>
              <w:rFonts w:asciiTheme="majorHAnsi" w:hAnsiTheme="majorHAnsi"/>
              <w:noProof w:val="0"/>
              <w:sz w:val="24"/>
              <w:szCs w:val="24"/>
            </w:rPr>
            <w:t>y</w:t>
          </w:r>
          <w:r w:rsidR="002A7DC4">
            <w:rPr>
              <w:rFonts w:asciiTheme="majorHAnsi" w:hAnsiTheme="majorHAnsi"/>
              <w:noProof w:val="0"/>
              <w:sz w:val="24"/>
              <w:szCs w:val="24"/>
            </w:rPr>
            <w:t xml:space="preserve"> has developed</w:t>
          </w:r>
          <w:r w:rsidR="002016E1">
            <w:rPr>
              <w:rFonts w:asciiTheme="majorHAnsi" w:hAnsiTheme="majorHAnsi"/>
              <w:noProof w:val="0"/>
              <w:sz w:val="24"/>
              <w:szCs w:val="24"/>
            </w:rPr>
            <w:t xml:space="preserve"> </w:t>
          </w:r>
          <w:r w:rsidR="002A7DC4">
            <w:rPr>
              <w:rFonts w:asciiTheme="majorHAnsi" w:hAnsiTheme="majorHAnsi"/>
              <w:noProof w:val="0"/>
              <w:sz w:val="24"/>
              <w:szCs w:val="24"/>
            </w:rPr>
            <w:t>an outreach plan for these families</w:t>
          </w:r>
          <w:r w:rsidR="002016E1">
            <w:rPr>
              <w:rFonts w:asciiTheme="majorHAnsi" w:hAnsiTheme="majorHAnsi"/>
              <w:noProof w:val="0"/>
              <w:sz w:val="24"/>
              <w:szCs w:val="24"/>
            </w:rPr>
            <w:t xml:space="preserve">. Implementation of this plan began in early October. The </w:t>
          </w:r>
          <w:r w:rsidR="00BA55FB">
            <w:rPr>
              <w:rFonts w:asciiTheme="majorHAnsi" w:hAnsiTheme="majorHAnsi"/>
              <w:noProof w:val="0"/>
              <w:sz w:val="24"/>
              <w:szCs w:val="24"/>
            </w:rPr>
            <w:t>d</w:t>
          </w:r>
          <w:r w:rsidR="002016E1">
            <w:rPr>
              <w:rFonts w:asciiTheme="majorHAnsi" w:hAnsiTheme="majorHAnsi"/>
              <w:noProof w:val="0"/>
              <w:sz w:val="24"/>
              <w:szCs w:val="24"/>
            </w:rPr>
            <w:t xml:space="preserve">ean partners with teachers and the school leadership team to conduct and track family phone calls. For the most at-risk families, the </w:t>
          </w:r>
          <w:r w:rsidR="00BA55FB">
            <w:rPr>
              <w:rFonts w:asciiTheme="majorHAnsi" w:hAnsiTheme="majorHAnsi"/>
              <w:noProof w:val="0"/>
              <w:sz w:val="24"/>
              <w:szCs w:val="24"/>
            </w:rPr>
            <w:t>d</w:t>
          </w:r>
          <w:r w:rsidR="002016E1">
            <w:rPr>
              <w:rFonts w:asciiTheme="majorHAnsi" w:hAnsiTheme="majorHAnsi"/>
              <w:noProof w:val="0"/>
              <w:sz w:val="24"/>
              <w:szCs w:val="24"/>
            </w:rPr>
            <w:t>ean conducts and trac</w:t>
          </w:r>
          <w:r w:rsidR="002D7152">
            <w:rPr>
              <w:rFonts w:asciiTheme="majorHAnsi" w:hAnsiTheme="majorHAnsi"/>
              <w:noProof w:val="0"/>
              <w:sz w:val="24"/>
              <w:szCs w:val="24"/>
            </w:rPr>
            <w:t>ks home visits. The UP Academy l</w:t>
          </w:r>
          <w:r w:rsidR="002016E1">
            <w:rPr>
              <w:rFonts w:asciiTheme="majorHAnsi" w:hAnsiTheme="majorHAnsi"/>
              <w:noProof w:val="0"/>
              <w:sz w:val="24"/>
              <w:szCs w:val="24"/>
            </w:rPr>
            <w:t xml:space="preserve">eadership team reviews attendance data and progress with </w:t>
          </w:r>
          <w:r w:rsidR="00683239">
            <w:rPr>
              <w:rFonts w:asciiTheme="majorHAnsi" w:hAnsiTheme="majorHAnsi"/>
              <w:noProof w:val="0"/>
              <w:sz w:val="24"/>
              <w:szCs w:val="24"/>
            </w:rPr>
            <w:t xml:space="preserve">identified </w:t>
          </w:r>
          <w:r w:rsidR="002016E1">
            <w:rPr>
              <w:rFonts w:asciiTheme="majorHAnsi" w:hAnsiTheme="majorHAnsi"/>
              <w:noProof w:val="0"/>
              <w:sz w:val="24"/>
              <w:szCs w:val="24"/>
            </w:rPr>
            <w:t xml:space="preserve">families on a weekly basis. </w:t>
          </w:r>
          <w:r w:rsidR="002A7DC4">
            <w:rPr>
              <w:rFonts w:asciiTheme="majorHAnsi" w:hAnsiTheme="majorHAnsi"/>
              <w:noProof w:val="0"/>
              <w:sz w:val="24"/>
              <w:szCs w:val="24"/>
            </w:rPr>
            <w:t xml:space="preserve"> </w:t>
          </w:r>
        </w:sdtContent>
      </w:sdt>
    </w:p>
    <w:p w14:paraId="5CDEB916" w14:textId="77777777" w:rsidR="003B4F19" w:rsidRPr="005A1373" w:rsidRDefault="002820B0" w:rsidP="002820B0">
      <w:pPr>
        <w:pStyle w:val="Bullet1Last"/>
        <w:numPr>
          <w:ilvl w:val="0"/>
          <w:numId w:val="0"/>
        </w:numPr>
        <w:ind w:left="720"/>
        <w:rPr>
          <w:b/>
          <w:noProof w:val="0"/>
          <w:sz w:val="24"/>
          <w:szCs w:val="24"/>
        </w:rPr>
      </w:pPr>
      <w:r>
        <w:rPr>
          <w:b/>
          <w:noProof w:val="0"/>
          <w:sz w:val="24"/>
          <w:szCs w:val="24"/>
        </w:rPr>
        <w:t xml:space="preserve"> </w:t>
      </w:r>
    </w:p>
    <w:p w14:paraId="5CDEB917" w14:textId="77777777" w:rsidR="00FB4996" w:rsidRPr="005A1373" w:rsidRDefault="00FB4996" w:rsidP="006D0EB2">
      <w:pPr>
        <w:pStyle w:val="BodyText"/>
        <w:rPr>
          <w:noProof w:val="0"/>
        </w:rPr>
      </w:pPr>
    </w:p>
    <w:sectPr w:rsidR="00FB4996" w:rsidRPr="005A1373" w:rsidSect="00080576">
      <w:footerReference w:type="even" r:id="rId13"/>
      <w:footerReference w:type="default" r:id="rId14"/>
      <w:footerReference w:type="first" r:id="rId15"/>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EB91A" w14:textId="77777777" w:rsidR="00C4778D" w:rsidRDefault="00C4778D">
      <w:r>
        <w:separator/>
      </w:r>
    </w:p>
  </w:endnote>
  <w:endnote w:type="continuationSeparator" w:id="0">
    <w:p w14:paraId="5CDEB91B" w14:textId="77777777" w:rsidR="00C4778D" w:rsidRDefault="00C4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EB91C" w14:textId="77777777" w:rsidR="00867F89" w:rsidRDefault="00672B6D">
    <w:pPr>
      <w:pStyle w:val="Footer"/>
      <w:framePr w:wrap="around" w:vAnchor="text" w:hAnchor="margin" w:xAlign="right" w:y="1"/>
      <w:rPr>
        <w:rStyle w:val="PageNumber"/>
      </w:rPr>
    </w:pPr>
    <w:r>
      <w:rPr>
        <w:rStyle w:val="PageNumber"/>
      </w:rPr>
      <w:fldChar w:fldCharType="begin"/>
    </w:r>
    <w:r w:rsidR="00867F89">
      <w:rPr>
        <w:rStyle w:val="PageNumber"/>
      </w:rPr>
      <w:instrText xml:space="preserve">PAGE  </w:instrText>
    </w:r>
    <w:r>
      <w:rPr>
        <w:rStyle w:val="PageNumber"/>
      </w:rPr>
      <w:fldChar w:fldCharType="separate"/>
    </w:r>
    <w:r w:rsidR="00867F89">
      <w:rPr>
        <w:rStyle w:val="PageNumber"/>
        <w:noProof/>
      </w:rPr>
      <w:t>4</w:t>
    </w:r>
    <w:r>
      <w:rPr>
        <w:rStyle w:val="PageNumber"/>
      </w:rPr>
      <w:fldChar w:fldCharType="end"/>
    </w:r>
  </w:p>
  <w:p w14:paraId="5CDEB91D" w14:textId="77777777" w:rsidR="00867F89" w:rsidRDefault="00867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EB91E" w14:textId="77777777" w:rsidR="00867F89" w:rsidRPr="009643EF" w:rsidRDefault="00867F89" w:rsidP="009643EF">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r>
    <w:r>
      <w:rPr>
        <w:sz w:val="20"/>
        <w:szCs w:val="20"/>
      </w:rPr>
      <w:t>UP Academy Holland</w:t>
    </w:r>
    <w:r w:rsidRPr="009643EF">
      <w:rPr>
        <w:sz w:val="20"/>
        <w:szCs w:val="20"/>
      </w:rPr>
      <w:t>—</w:t>
    </w:r>
    <w:sdt>
      <w:sdtPr>
        <w:rPr>
          <w:sz w:val="20"/>
          <w:szCs w:val="20"/>
        </w:rPr>
        <w:id w:val="28465776"/>
        <w:docPartObj>
          <w:docPartGallery w:val="Page Numbers (Bottom of Page)"/>
          <w:docPartUnique/>
        </w:docPartObj>
      </w:sdtPr>
      <w:sdtEndPr>
        <w:rPr>
          <w:noProof/>
        </w:rPr>
      </w:sdtEndPr>
      <w:sdtContent>
        <w:r w:rsidR="00672B6D" w:rsidRPr="009643EF">
          <w:rPr>
            <w:sz w:val="20"/>
            <w:szCs w:val="20"/>
          </w:rPr>
          <w:fldChar w:fldCharType="begin"/>
        </w:r>
        <w:r w:rsidRPr="009643EF">
          <w:rPr>
            <w:sz w:val="20"/>
            <w:szCs w:val="20"/>
          </w:rPr>
          <w:instrText xml:space="preserve"> PAGE   \* MERGEFORMAT </w:instrText>
        </w:r>
        <w:r w:rsidR="00672B6D" w:rsidRPr="009643EF">
          <w:rPr>
            <w:sz w:val="20"/>
            <w:szCs w:val="20"/>
          </w:rPr>
          <w:fldChar w:fldCharType="separate"/>
        </w:r>
        <w:r w:rsidR="00CF5D07">
          <w:rPr>
            <w:noProof/>
            <w:sz w:val="20"/>
            <w:szCs w:val="20"/>
          </w:rPr>
          <w:t>5</w:t>
        </w:r>
        <w:r w:rsidR="00672B6D" w:rsidRPr="009643EF">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EB91F" w14:textId="77777777" w:rsidR="00867F89" w:rsidRDefault="00867F89" w:rsidP="001C492C">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r>
    <w:r>
      <w:rPr>
        <w:sz w:val="20"/>
        <w:szCs w:val="20"/>
      </w:rPr>
      <w:t>UP Academy Holland</w:t>
    </w:r>
    <w:r w:rsidRPr="009643EF">
      <w:rPr>
        <w:sz w:val="20"/>
        <w:szCs w:val="20"/>
      </w:rPr>
      <w:t>—</w:t>
    </w:r>
    <w:sdt>
      <w:sdtPr>
        <w:rPr>
          <w:sz w:val="20"/>
          <w:szCs w:val="20"/>
        </w:rPr>
        <w:id w:val="-559171701"/>
        <w:docPartObj>
          <w:docPartGallery w:val="Page Numbers (Bottom of Page)"/>
          <w:docPartUnique/>
        </w:docPartObj>
      </w:sdtPr>
      <w:sdtEndPr>
        <w:rPr>
          <w:noProof/>
        </w:rPr>
      </w:sdtEndPr>
      <w:sdtContent>
        <w:r w:rsidR="00672B6D" w:rsidRPr="009643EF">
          <w:rPr>
            <w:sz w:val="20"/>
            <w:szCs w:val="20"/>
          </w:rPr>
          <w:fldChar w:fldCharType="begin"/>
        </w:r>
        <w:r w:rsidRPr="009643EF">
          <w:rPr>
            <w:sz w:val="20"/>
            <w:szCs w:val="20"/>
          </w:rPr>
          <w:instrText xml:space="preserve"> PAGE   \* MERGEFORMAT </w:instrText>
        </w:r>
        <w:r w:rsidR="00672B6D" w:rsidRPr="009643EF">
          <w:rPr>
            <w:sz w:val="20"/>
            <w:szCs w:val="20"/>
          </w:rPr>
          <w:fldChar w:fldCharType="separate"/>
        </w:r>
        <w:r w:rsidR="00CF5D07">
          <w:rPr>
            <w:noProof/>
            <w:sz w:val="20"/>
            <w:szCs w:val="20"/>
          </w:rPr>
          <w:t>1</w:t>
        </w:r>
        <w:r w:rsidR="00672B6D" w:rsidRPr="009643EF">
          <w:rPr>
            <w:noProof/>
            <w:sz w:val="20"/>
            <w:szCs w:val="20"/>
          </w:rPr>
          <w:fldChar w:fldCharType="end"/>
        </w:r>
      </w:sdtContent>
    </w:sdt>
  </w:p>
  <w:p w14:paraId="5CDEB920" w14:textId="77777777" w:rsidR="00867F89" w:rsidRPr="009643EF" w:rsidRDefault="00867F89" w:rsidP="009643EF">
    <w:pPr>
      <w:pStyle w:val="Footer"/>
      <w:tabs>
        <w:tab w:val="clear" w:pos="4320"/>
        <w:tab w:val="clear" w:pos="8640"/>
        <w:tab w:val="right" w:pos="9360"/>
      </w:tabs>
      <w:rPr>
        <w:sz w:val="20"/>
        <w:szCs w:val="20"/>
      </w:rPr>
    </w:pPr>
    <w:r>
      <w:rPr>
        <w:noProof/>
        <w:sz w:val="20"/>
        <w:szCs w:val="20"/>
      </w:rPr>
      <w:tab/>
      <w:t>4832_01/16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EB918" w14:textId="77777777" w:rsidR="00C4778D" w:rsidRDefault="00C4778D">
      <w:r>
        <w:separator/>
      </w:r>
    </w:p>
  </w:footnote>
  <w:footnote w:type="continuationSeparator" w:id="0">
    <w:p w14:paraId="5CDEB919" w14:textId="77777777" w:rsidR="00C4778D" w:rsidRDefault="00C47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06D"/>
    <w:multiLevelType w:val="hybridMultilevel"/>
    <w:tmpl w:val="D8C23840"/>
    <w:lvl w:ilvl="0" w:tplc="59A8192C">
      <w:start w:val="1"/>
      <w:numFmt w:val="bullet"/>
      <w:pStyle w:val="Bullet1La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629"/>
    <w:multiLevelType w:val="hybridMultilevel"/>
    <w:tmpl w:val="14E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F3023"/>
    <w:multiLevelType w:val="hybridMultilevel"/>
    <w:tmpl w:val="D5720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66C1"/>
    <w:multiLevelType w:val="hybridMultilevel"/>
    <w:tmpl w:val="A1B891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55DD"/>
    <w:multiLevelType w:val="hybridMultilevel"/>
    <w:tmpl w:val="9A262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93387"/>
    <w:multiLevelType w:val="hybridMultilevel"/>
    <w:tmpl w:val="14706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730FC"/>
    <w:multiLevelType w:val="hybridMultilevel"/>
    <w:tmpl w:val="E61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020FC"/>
    <w:multiLevelType w:val="hybridMultilevel"/>
    <w:tmpl w:val="BAC6F4AC"/>
    <w:lvl w:ilvl="0" w:tplc="120A885C">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71B78"/>
    <w:multiLevelType w:val="hybridMultilevel"/>
    <w:tmpl w:val="0D3C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0780E"/>
    <w:multiLevelType w:val="hybridMultilevel"/>
    <w:tmpl w:val="F3A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10FEA"/>
    <w:multiLevelType w:val="hybridMultilevel"/>
    <w:tmpl w:val="48B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016CC"/>
    <w:multiLevelType w:val="hybridMultilevel"/>
    <w:tmpl w:val="A05A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E3287"/>
    <w:multiLevelType w:val="hybridMultilevel"/>
    <w:tmpl w:val="4B90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2E2953"/>
    <w:multiLevelType w:val="hybridMultilevel"/>
    <w:tmpl w:val="D4685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E47A40"/>
    <w:multiLevelType w:val="hybridMultilevel"/>
    <w:tmpl w:val="6384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8C7107"/>
    <w:multiLevelType w:val="hybridMultilevel"/>
    <w:tmpl w:val="46A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E66109"/>
    <w:multiLevelType w:val="hybridMultilevel"/>
    <w:tmpl w:val="509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74679D"/>
    <w:multiLevelType w:val="hybridMultilevel"/>
    <w:tmpl w:val="7600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E001A5"/>
    <w:multiLevelType w:val="hybridMultilevel"/>
    <w:tmpl w:val="69543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B2B5D"/>
    <w:multiLevelType w:val="hybridMultilevel"/>
    <w:tmpl w:val="1A0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A15CE5"/>
    <w:multiLevelType w:val="hybridMultilevel"/>
    <w:tmpl w:val="D12637F8"/>
    <w:lvl w:ilvl="0" w:tplc="6EB0C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3">
    <w:nsid w:val="7768351D"/>
    <w:multiLevelType w:val="multilevel"/>
    <w:tmpl w:val="6FE40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6E28FA"/>
    <w:multiLevelType w:val="hybridMultilevel"/>
    <w:tmpl w:val="4FA0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10"/>
  </w:num>
  <w:num w:numId="4">
    <w:abstractNumId w:val="14"/>
  </w:num>
  <w:num w:numId="5">
    <w:abstractNumId w:val="2"/>
  </w:num>
  <w:num w:numId="6">
    <w:abstractNumId w:val="23"/>
  </w:num>
  <w:num w:numId="7">
    <w:abstractNumId w:val="17"/>
  </w:num>
  <w:num w:numId="8">
    <w:abstractNumId w:val="20"/>
  </w:num>
  <w:num w:numId="9">
    <w:abstractNumId w:val="16"/>
  </w:num>
  <w:num w:numId="10">
    <w:abstractNumId w:val="5"/>
  </w:num>
  <w:num w:numId="11">
    <w:abstractNumId w:val="18"/>
  </w:num>
  <w:num w:numId="12">
    <w:abstractNumId w:val="15"/>
  </w:num>
  <w:num w:numId="13">
    <w:abstractNumId w:val="24"/>
  </w:num>
  <w:num w:numId="14">
    <w:abstractNumId w:val="13"/>
  </w:num>
  <w:num w:numId="15">
    <w:abstractNumId w:val="21"/>
  </w:num>
  <w:num w:numId="16">
    <w:abstractNumId w:val="7"/>
  </w:num>
  <w:num w:numId="17">
    <w:abstractNumId w:val="11"/>
  </w:num>
  <w:num w:numId="18">
    <w:abstractNumId w:val="12"/>
  </w:num>
  <w:num w:numId="19">
    <w:abstractNumId w:val="6"/>
  </w:num>
  <w:num w:numId="20">
    <w:abstractNumId w:val="19"/>
  </w:num>
  <w:num w:numId="21">
    <w:abstractNumId w:val="9"/>
  </w:num>
  <w:num w:numId="22">
    <w:abstractNumId w:val="1"/>
  </w:num>
  <w:num w:numId="23">
    <w:abstractNumId w:val="0"/>
  </w:num>
  <w:num w:numId="24">
    <w:abstractNumId w:val="21"/>
  </w:num>
  <w:num w:numId="25">
    <w:abstractNumId w:val="21"/>
  </w:num>
  <w:num w:numId="26">
    <w:abstractNumId w:val="3"/>
  </w:num>
  <w:num w:numId="2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97"/>
    <w:rsid w:val="00001329"/>
    <w:rsid w:val="000063B9"/>
    <w:rsid w:val="000072AA"/>
    <w:rsid w:val="0001606C"/>
    <w:rsid w:val="00016BA7"/>
    <w:rsid w:val="00022E75"/>
    <w:rsid w:val="0002321D"/>
    <w:rsid w:val="00027086"/>
    <w:rsid w:val="00030CAB"/>
    <w:rsid w:val="00030DD3"/>
    <w:rsid w:val="00034C92"/>
    <w:rsid w:val="00041D73"/>
    <w:rsid w:val="000421AA"/>
    <w:rsid w:val="00042F3B"/>
    <w:rsid w:val="00043474"/>
    <w:rsid w:val="00053AA3"/>
    <w:rsid w:val="00055A3D"/>
    <w:rsid w:val="00056B96"/>
    <w:rsid w:val="0005738A"/>
    <w:rsid w:val="00060341"/>
    <w:rsid w:val="00063782"/>
    <w:rsid w:val="0007158E"/>
    <w:rsid w:val="0007250C"/>
    <w:rsid w:val="0007548E"/>
    <w:rsid w:val="00077595"/>
    <w:rsid w:val="00080576"/>
    <w:rsid w:val="000853D9"/>
    <w:rsid w:val="000873E7"/>
    <w:rsid w:val="00090BBA"/>
    <w:rsid w:val="00091CCC"/>
    <w:rsid w:val="00097A70"/>
    <w:rsid w:val="000A0B86"/>
    <w:rsid w:val="000A1302"/>
    <w:rsid w:val="000A51B3"/>
    <w:rsid w:val="000A5A21"/>
    <w:rsid w:val="000A5AA5"/>
    <w:rsid w:val="000A7D34"/>
    <w:rsid w:val="000B239C"/>
    <w:rsid w:val="000B2C99"/>
    <w:rsid w:val="000B2E11"/>
    <w:rsid w:val="000B2E31"/>
    <w:rsid w:val="000B398B"/>
    <w:rsid w:val="000B63DE"/>
    <w:rsid w:val="000B6697"/>
    <w:rsid w:val="000C24AF"/>
    <w:rsid w:val="000C62A7"/>
    <w:rsid w:val="000C7EF7"/>
    <w:rsid w:val="000D052C"/>
    <w:rsid w:val="000D0E13"/>
    <w:rsid w:val="000D2D12"/>
    <w:rsid w:val="000D68A5"/>
    <w:rsid w:val="000E0EA0"/>
    <w:rsid w:val="000E1B88"/>
    <w:rsid w:val="000E1DFE"/>
    <w:rsid w:val="000E3F4E"/>
    <w:rsid w:val="000E3F88"/>
    <w:rsid w:val="000E5CB1"/>
    <w:rsid w:val="000E6832"/>
    <w:rsid w:val="000E7F02"/>
    <w:rsid w:val="000F05E9"/>
    <w:rsid w:val="000F13C2"/>
    <w:rsid w:val="000F20A7"/>
    <w:rsid w:val="000F314A"/>
    <w:rsid w:val="000F3A11"/>
    <w:rsid w:val="000F4378"/>
    <w:rsid w:val="000F5CD6"/>
    <w:rsid w:val="000F6A37"/>
    <w:rsid w:val="000F745F"/>
    <w:rsid w:val="000F7EAB"/>
    <w:rsid w:val="001003E3"/>
    <w:rsid w:val="00102267"/>
    <w:rsid w:val="00102677"/>
    <w:rsid w:val="00103AB9"/>
    <w:rsid w:val="00106F1B"/>
    <w:rsid w:val="0010752D"/>
    <w:rsid w:val="001160EA"/>
    <w:rsid w:val="0011745A"/>
    <w:rsid w:val="001204B1"/>
    <w:rsid w:val="00121B6D"/>
    <w:rsid w:val="00125979"/>
    <w:rsid w:val="00132C9F"/>
    <w:rsid w:val="00132F44"/>
    <w:rsid w:val="00133302"/>
    <w:rsid w:val="001362F3"/>
    <w:rsid w:val="00141A59"/>
    <w:rsid w:val="00144BAE"/>
    <w:rsid w:val="00145987"/>
    <w:rsid w:val="0014637B"/>
    <w:rsid w:val="00150143"/>
    <w:rsid w:val="001520A5"/>
    <w:rsid w:val="00154422"/>
    <w:rsid w:val="00163AEA"/>
    <w:rsid w:val="00171281"/>
    <w:rsid w:val="00171F4A"/>
    <w:rsid w:val="001739FF"/>
    <w:rsid w:val="00173F1B"/>
    <w:rsid w:val="001750E6"/>
    <w:rsid w:val="0017686B"/>
    <w:rsid w:val="00177556"/>
    <w:rsid w:val="00177CCB"/>
    <w:rsid w:val="00181784"/>
    <w:rsid w:val="00181B91"/>
    <w:rsid w:val="0018208E"/>
    <w:rsid w:val="00182D9D"/>
    <w:rsid w:val="00183DF0"/>
    <w:rsid w:val="0019109A"/>
    <w:rsid w:val="001925A3"/>
    <w:rsid w:val="00193BBC"/>
    <w:rsid w:val="001942C0"/>
    <w:rsid w:val="00195E0F"/>
    <w:rsid w:val="001973EB"/>
    <w:rsid w:val="001A4CA9"/>
    <w:rsid w:val="001A568F"/>
    <w:rsid w:val="001B02BC"/>
    <w:rsid w:val="001B1CD3"/>
    <w:rsid w:val="001B3A5F"/>
    <w:rsid w:val="001B5345"/>
    <w:rsid w:val="001B71EB"/>
    <w:rsid w:val="001C0CFE"/>
    <w:rsid w:val="001C2471"/>
    <w:rsid w:val="001C2712"/>
    <w:rsid w:val="001C492C"/>
    <w:rsid w:val="001D1F03"/>
    <w:rsid w:val="001D6E0D"/>
    <w:rsid w:val="001D79E9"/>
    <w:rsid w:val="001D7ECC"/>
    <w:rsid w:val="001E0FC4"/>
    <w:rsid w:val="001E111C"/>
    <w:rsid w:val="001E275C"/>
    <w:rsid w:val="001E74D2"/>
    <w:rsid w:val="001F045E"/>
    <w:rsid w:val="001F1874"/>
    <w:rsid w:val="001F26EB"/>
    <w:rsid w:val="001F36A9"/>
    <w:rsid w:val="001F4F58"/>
    <w:rsid w:val="002016E1"/>
    <w:rsid w:val="00202DBD"/>
    <w:rsid w:val="002049E8"/>
    <w:rsid w:val="00205EB4"/>
    <w:rsid w:val="00206CA9"/>
    <w:rsid w:val="00210054"/>
    <w:rsid w:val="00210F26"/>
    <w:rsid w:val="002123AB"/>
    <w:rsid w:val="002150AA"/>
    <w:rsid w:val="00215989"/>
    <w:rsid w:val="0021735C"/>
    <w:rsid w:val="00226754"/>
    <w:rsid w:val="002277FD"/>
    <w:rsid w:val="0023149B"/>
    <w:rsid w:val="0023545D"/>
    <w:rsid w:val="00236EE4"/>
    <w:rsid w:val="00237924"/>
    <w:rsid w:val="002425E3"/>
    <w:rsid w:val="00246035"/>
    <w:rsid w:val="00246312"/>
    <w:rsid w:val="0025000B"/>
    <w:rsid w:val="002563C3"/>
    <w:rsid w:val="00261E31"/>
    <w:rsid w:val="00262458"/>
    <w:rsid w:val="0026636C"/>
    <w:rsid w:val="0026723F"/>
    <w:rsid w:val="002673FE"/>
    <w:rsid w:val="00267B0B"/>
    <w:rsid w:val="0027262E"/>
    <w:rsid w:val="0027294B"/>
    <w:rsid w:val="002820B0"/>
    <w:rsid w:val="002845F8"/>
    <w:rsid w:val="00287E8C"/>
    <w:rsid w:val="002956D1"/>
    <w:rsid w:val="0029592B"/>
    <w:rsid w:val="002A4CEB"/>
    <w:rsid w:val="002A70A7"/>
    <w:rsid w:val="002A74FC"/>
    <w:rsid w:val="002A7DC4"/>
    <w:rsid w:val="002B014B"/>
    <w:rsid w:val="002B1A20"/>
    <w:rsid w:val="002B359D"/>
    <w:rsid w:val="002B4F1A"/>
    <w:rsid w:val="002B5700"/>
    <w:rsid w:val="002B58B8"/>
    <w:rsid w:val="002B7E18"/>
    <w:rsid w:val="002C0CC9"/>
    <w:rsid w:val="002C2E4F"/>
    <w:rsid w:val="002C337A"/>
    <w:rsid w:val="002C6C3D"/>
    <w:rsid w:val="002C70B6"/>
    <w:rsid w:val="002C7591"/>
    <w:rsid w:val="002D1039"/>
    <w:rsid w:val="002D14A6"/>
    <w:rsid w:val="002D19B8"/>
    <w:rsid w:val="002D1A1F"/>
    <w:rsid w:val="002D7152"/>
    <w:rsid w:val="002E0C93"/>
    <w:rsid w:val="002E102C"/>
    <w:rsid w:val="002E41B2"/>
    <w:rsid w:val="002E51BC"/>
    <w:rsid w:val="002E6B1D"/>
    <w:rsid w:val="002F061C"/>
    <w:rsid w:val="002F29CF"/>
    <w:rsid w:val="002F71C2"/>
    <w:rsid w:val="0030092D"/>
    <w:rsid w:val="00301540"/>
    <w:rsid w:val="003032D3"/>
    <w:rsid w:val="00304A96"/>
    <w:rsid w:val="00305463"/>
    <w:rsid w:val="00305E42"/>
    <w:rsid w:val="003065EF"/>
    <w:rsid w:val="0031086E"/>
    <w:rsid w:val="003149DE"/>
    <w:rsid w:val="00316F1D"/>
    <w:rsid w:val="00317064"/>
    <w:rsid w:val="00317E72"/>
    <w:rsid w:val="00320FD6"/>
    <w:rsid w:val="00324E4C"/>
    <w:rsid w:val="0032562C"/>
    <w:rsid w:val="0033072A"/>
    <w:rsid w:val="00330A7E"/>
    <w:rsid w:val="00333008"/>
    <w:rsid w:val="00333ABB"/>
    <w:rsid w:val="00334D40"/>
    <w:rsid w:val="00337160"/>
    <w:rsid w:val="00351B0F"/>
    <w:rsid w:val="00353491"/>
    <w:rsid w:val="0035606F"/>
    <w:rsid w:val="00356545"/>
    <w:rsid w:val="00361E31"/>
    <w:rsid w:val="00361F9E"/>
    <w:rsid w:val="003621D1"/>
    <w:rsid w:val="003625A9"/>
    <w:rsid w:val="003641D0"/>
    <w:rsid w:val="00364FF1"/>
    <w:rsid w:val="003657CF"/>
    <w:rsid w:val="00366BCB"/>
    <w:rsid w:val="0037356F"/>
    <w:rsid w:val="00374A5F"/>
    <w:rsid w:val="0037790E"/>
    <w:rsid w:val="003821E6"/>
    <w:rsid w:val="00387541"/>
    <w:rsid w:val="003906C7"/>
    <w:rsid w:val="00391E0B"/>
    <w:rsid w:val="00392151"/>
    <w:rsid w:val="00392FEF"/>
    <w:rsid w:val="00393C40"/>
    <w:rsid w:val="00396344"/>
    <w:rsid w:val="003A17FE"/>
    <w:rsid w:val="003B13A4"/>
    <w:rsid w:val="003B31F6"/>
    <w:rsid w:val="003B35BF"/>
    <w:rsid w:val="003B4529"/>
    <w:rsid w:val="003B4F19"/>
    <w:rsid w:val="003C0F82"/>
    <w:rsid w:val="003C1E23"/>
    <w:rsid w:val="003C26A0"/>
    <w:rsid w:val="003C462E"/>
    <w:rsid w:val="003C4885"/>
    <w:rsid w:val="003C5C40"/>
    <w:rsid w:val="003C7113"/>
    <w:rsid w:val="003D107C"/>
    <w:rsid w:val="003D16EC"/>
    <w:rsid w:val="003D191D"/>
    <w:rsid w:val="003D3265"/>
    <w:rsid w:val="003D5981"/>
    <w:rsid w:val="003D722D"/>
    <w:rsid w:val="003E1F68"/>
    <w:rsid w:val="003E2E9E"/>
    <w:rsid w:val="003F1583"/>
    <w:rsid w:val="003F2098"/>
    <w:rsid w:val="003F45CB"/>
    <w:rsid w:val="003F5979"/>
    <w:rsid w:val="0040111E"/>
    <w:rsid w:val="004066EF"/>
    <w:rsid w:val="004117E5"/>
    <w:rsid w:val="004146A9"/>
    <w:rsid w:val="004161B8"/>
    <w:rsid w:val="0041778C"/>
    <w:rsid w:val="004204DE"/>
    <w:rsid w:val="00420851"/>
    <w:rsid w:val="00426BF3"/>
    <w:rsid w:val="00430FBB"/>
    <w:rsid w:val="00432013"/>
    <w:rsid w:val="004320BB"/>
    <w:rsid w:val="004323E2"/>
    <w:rsid w:val="004330AA"/>
    <w:rsid w:val="00436976"/>
    <w:rsid w:val="00436B9E"/>
    <w:rsid w:val="004412C3"/>
    <w:rsid w:val="0044226F"/>
    <w:rsid w:val="00451FDC"/>
    <w:rsid w:val="004528BB"/>
    <w:rsid w:val="00454F07"/>
    <w:rsid w:val="004628FA"/>
    <w:rsid w:val="004638E7"/>
    <w:rsid w:val="00463DC2"/>
    <w:rsid w:val="00467314"/>
    <w:rsid w:val="00472450"/>
    <w:rsid w:val="00480D36"/>
    <w:rsid w:val="004818D5"/>
    <w:rsid w:val="00483A49"/>
    <w:rsid w:val="00485065"/>
    <w:rsid w:val="004864C6"/>
    <w:rsid w:val="00486520"/>
    <w:rsid w:val="004874BC"/>
    <w:rsid w:val="0049108E"/>
    <w:rsid w:val="0049178A"/>
    <w:rsid w:val="00491797"/>
    <w:rsid w:val="004945A0"/>
    <w:rsid w:val="00494FA0"/>
    <w:rsid w:val="00497E17"/>
    <w:rsid w:val="004A16E4"/>
    <w:rsid w:val="004A2086"/>
    <w:rsid w:val="004A2202"/>
    <w:rsid w:val="004A28BF"/>
    <w:rsid w:val="004A3523"/>
    <w:rsid w:val="004A46FF"/>
    <w:rsid w:val="004A5CA3"/>
    <w:rsid w:val="004B05EA"/>
    <w:rsid w:val="004B1A61"/>
    <w:rsid w:val="004B1B5E"/>
    <w:rsid w:val="004B238A"/>
    <w:rsid w:val="004B7D21"/>
    <w:rsid w:val="004C33BC"/>
    <w:rsid w:val="004D0B68"/>
    <w:rsid w:val="004D18E2"/>
    <w:rsid w:val="004D1CC7"/>
    <w:rsid w:val="004D59F0"/>
    <w:rsid w:val="004D6ABC"/>
    <w:rsid w:val="004D7E25"/>
    <w:rsid w:val="004E02B6"/>
    <w:rsid w:val="004E1DE9"/>
    <w:rsid w:val="004E295A"/>
    <w:rsid w:val="004E51F3"/>
    <w:rsid w:val="004E7FFB"/>
    <w:rsid w:val="004F019D"/>
    <w:rsid w:val="004F2217"/>
    <w:rsid w:val="004F377F"/>
    <w:rsid w:val="004F45D9"/>
    <w:rsid w:val="0050390E"/>
    <w:rsid w:val="00504F59"/>
    <w:rsid w:val="00505D2D"/>
    <w:rsid w:val="00506453"/>
    <w:rsid w:val="0050671B"/>
    <w:rsid w:val="00506CDB"/>
    <w:rsid w:val="00512093"/>
    <w:rsid w:val="00512A29"/>
    <w:rsid w:val="005134A2"/>
    <w:rsid w:val="00513561"/>
    <w:rsid w:val="005140CB"/>
    <w:rsid w:val="00522E19"/>
    <w:rsid w:val="00526BBE"/>
    <w:rsid w:val="00527293"/>
    <w:rsid w:val="00531C9F"/>
    <w:rsid w:val="00534010"/>
    <w:rsid w:val="005346A9"/>
    <w:rsid w:val="00540887"/>
    <w:rsid w:val="005453F8"/>
    <w:rsid w:val="00552248"/>
    <w:rsid w:val="00555582"/>
    <w:rsid w:val="005603C5"/>
    <w:rsid w:val="00561DC6"/>
    <w:rsid w:val="00561F0C"/>
    <w:rsid w:val="00561F32"/>
    <w:rsid w:val="0056301C"/>
    <w:rsid w:val="0056319B"/>
    <w:rsid w:val="005632C2"/>
    <w:rsid w:val="00564569"/>
    <w:rsid w:val="00564B15"/>
    <w:rsid w:val="005700A2"/>
    <w:rsid w:val="0058020F"/>
    <w:rsid w:val="005810D9"/>
    <w:rsid w:val="00581828"/>
    <w:rsid w:val="005849A5"/>
    <w:rsid w:val="005862BA"/>
    <w:rsid w:val="005938B1"/>
    <w:rsid w:val="00594483"/>
    <w:rsid w:val="005948CC"/>
    <w:rsid w:val="005A1373"/>
    <w:rsid w:val="005A2808"/>
    <w:rsid w:val="005A2A41"/>
    <w:rsid w:val="005A42B8"/>
    <w:rsid w:val="005A56AA"/>
    <w:rsid w:val="005A6CB4"/>
    <w:rsid w:val="005A76DA"/>
    <w:rsid w:val="005A7AE8"/>
    <w:rsid w:val="005B1E54"/>
    <w:rsid w:val="005B269E"/>
    <w:rsid w:val="005B5C05"/>
    <w:rsid w:val="005B6D5E"/>
    <w:rsid w:val="005B7436"/>
    <w:rsid w:val="005C3CAE"/>
    <w:rsid w:val="005C42DA"/>
    <w:rsid w:val="005C50A0"/>
    <w:rsid w:val="005D3744"/>
    <w:rsid w:val="005E2191"/>
    <w:rsid w:val="005E4844"/>
    <w:rsid w:val="005E5AEC"/>
    <w:rsid w:val="005E5D8E"/>
    <w:rsid w:val="005E746D"/>
    <w:rsid w:val="005F1874"/>
    <w:rsid w:val="005F6F03"/>
    <w:rsid w:val="0060010D"/>
    <w:rsid w:val="00606FFD"/>
    <w:rsid w:val="00607899"/>
    <w:rsid w:val="006101C0"/>
    <w:rsid w:val="00613BF0"/>
    <w:rsid w:val="0061495A"/>
    <w:rsid w:val="0062044A"/>
    <w:rsid w:val="00621063"/>
    <w:rsid w:val="00621596"/>
    <w:rsid w:val="00622E4C"/>
    <w:rsid w:val="006345E9"/>
    <w:rsid w:val="00636AC7"/>
    <w:rsid w:val="00637FF7"/>
    <w:rsid w:val="00640F8A"/>
    <w:rsid w:val="00641DFD"/>
    <w:rsid w:val="00645A8C"/>
    <w:rsid w:val="00652988"/>
    <w:rsid w:val="006538A7"/>
    <w:rsid w:val="00654DA4"/>
    <w:rsid w:val="0066491A"/>
    <w:rsid w:val="00664997"/>
    <w:rsid w:val="0066511D"/>
    <w:rsid w:val="00666BEC"/>
    <w:rsid w:val="00670DED"/>
    <w:rsid w:val="00672B6D"/>
    <w:rsid w:val="00676217"/>
    <w:rsid w:val="00676769"/>
    <w:rsid w:val="00683239"/>
    <w:rsid w:val="00685AD0"/>
    <w:rsid w:val="0069055A"/>
    <w:rsid w:val="00690654"/>
    <w:rsid w:val="0069071E"/>
    <w:rsid w:val="00690F97"/>
    <w:rsid w:val="00691E76"/>
    <w:rsid w:val="00692A67"/>
    <w:rsid w:val="00692E7A"/>
    <w:rsid w:val="00693BC1"/>
    <w:rsid w:val="006950BA"/>
    <w:rsid w:val="0069716C"/>
    <w:rsid w:val="006A3BCD"/>
    <w:rsid w:val="006B27F0"/>
    <w:rsid w:val="006B4385"/>
    <w:rsid w:val="006B45A0"/>
    <w:rsid w:val="006B5DD1"/>
    <w:rsid w:val="006C2D1F"/>
    <w:rsid w:val="006C60B0"/>
    <w:rsid w:val="006C7518"/>
    <w:rsid w:val="006C7B8E"/>
    <w:rsid w:val="006D0EB2"/>
    <w:rsid w:val="006D3D30"/>
    <w:rsid w:val="006D4CBC"/>
    <w:rsid w:val="006E0209"/>
    <w:rsid w:val="006E11AC"/>
    <w:rsid w:val="006E4D09"/>
    <w:rsid w:val="006E620A"/>
    <w:rsid w:val="006F4090"/>
    <w:rsid w:val="006F7C7B"/>
    <w:rsid w:val="007018C7"/>
    <w:rsid w:val="00701A7C"/>
    <w:rsid w:val="00705EED"/>
    <w:rsid w:val="0070733C"/>
    <w:rsid w:val="00711DB6"/>
    <w:rsid w:val="00712354"/>
    <w:rsid w:val="00717A96"/>
    <w:rsid w:val="0072082D"/>
    <w:rsid w:val="00722754"/>
    <w:rsid w:val="00723057"/>
    <w:rsid w:val="00723CF2"/>
    <w:rsid w:val="00723D53"/>
    <w:rsid w:val="0072430F"/>
    <w:rsid w:val="00724639"/>
    <w:rsid w:val="00730853"/>
    <w:rsid w:val="00731AF4"/>
    <w:rsid w:val="00731D83"/>
    <w:rsid w:val="00733596"/>
    <w:rsid w:val="007358F4"/>
    <w:rsid w:val="00735907"/>
    <w:rsid w:val="00735D52"/>
    <w:rsid w:val="007363F2"/>
    <w:rsid w:val="00737900"/>
    <w:rsid w:val="007379AC"/>
    <w:rsid w:val="00737DC9"/>
    <w:rsid w:val="00740579"/>
    <w:rsid w:val="0074184A"/>
    <w:rsid w:val="00743AB6"/>
    <w:rsid w:val="007442BD"/>
    <w:rsid w:val="00745F8C"/>
    <w:rsid w:val="00747B5A"/>
    <w:rsid w:val="00747F40"/>
    <w:rsid w:val="00752B8A"/>
    <w:rsid w:val="00753271"/>
    <w:rsid w:val="007606DB"/>
    <w:rsid w:val="00760FB4"/>
    <w:rsid w:val="00762D9E"/>
    <w:rsid w:val="00766272"/>
    <w:rsid w:val="007709BB"/>
    <w:rsid w:val="00770F7B"/>
    <w:rsid w:val="007718AD"/>
    <w:rsid w:val="007739A1"/>
    <w:rsid w:val="00775DE6"/>
    <w:rsid w:val="0078028D"/>
    <w:rsid w:val="00782B78"/>
    <w:rsid w:val="00785214"/>
    <w:rsid w:val="00785907"/>
    <w:rsid w:val="007877C6"/>
    <w:rsid w:val="00791D9E"/>
    <w:rsid w:val="00792576"/>
    <w:rsid w:val="00793985"/>
    <w:rsid w:val="007965D9"/>
    <w:rsid w:val="007966DA"/>
    <w:rsid w:val="007A1FF2"/>
    <w:rsid w:val="007A7BEA"/>
    <w:rsid w:val="007B1AF8"/>
    <w:rsid w:val="007B1CB4"/>
    <w:rsid w:val="007B414C"/>
    <w:rsid w:val="007B5B50"/>
    <w:rsid w:val="007B65CB"/>
    <w:rsid w:val="007B7FC8"/>
    <w:rsid w:val="007C3784"/>
    <w:rsid w:val="007C5222"/>
    <w:rsid w:val="007C71E4"/>
    <w:rsid w:val="007D0007"/>
    <w:rsid w:val="007D441B"/>
    <w:rsid w:val="007D6BF1"/>
    <w:rsid w:val="007E0086"/>
    <w:rsid w:val="007E19B0"/>
    <w:rsid w:val="007E5344"/>
    <w:rsid w:val="007E63BA"/>
    <w:rsid w:val="007F09CB"/>
    <w:rsid w:val="007F38DA"/>
    <w:rsid w:val="007F3B72"/>
    <w:rsid w:val="007F65A3"/>
    <w:rsid w:val="007F6D30"/>
    <w:rsid w:val="007F7831"/>
    <w:rsid w:val="008011DD"/>
    <w:rsid w:val="00806779"/>
    <w:rsid w:val="00807214"/>
    <w:rsid w:val="0080788F"/>
    <w:rsid w:val="00812DBF"/>
    <w:rsid w:val="00814B5D"/>
    <w:rsid w:val="008178E7"/>
    <w:rsid w:val="008209D7"/>
    <w:rsid w:val="00820F63"/>
    <w:rsid w:val="00821C27"/>
    <w:rsid w:val="00823681"/>
    <w:rsid w:val="008253CF"/>
    <w:rsid w:val="008304CA"/>
    <w:rsid w:val="008322F7"/>
    <w:rsid w:val="00834014"/>
    <w:rsid w:val="00843516"/>
    <w:rsid w:val="0084404F"/>
    <w:rsid w:val="00851390"/>
    <w:rsid w:val="0085432C"/>
    <w:rsid w:val="00856A08"/>
    <w:rsid w:val="00857674"/>
    <w:rsid w:val="00867F89"/>
    <w:rsid w:val="00871C6C"/>
    <w:rsid w:val="00872D45"/>
    <w:rsid w:val="00873E2A"/>
    <w:rsid w:val="00876383"/>
    <w:rsid w:val="0088140A"/>
    <w:rsid w:val="0088193F"/>
    <w:rsid w:val="00881B8C"/>
    <w:rsid w:val="00881D9A"/>
    <w:rsid w:val="0088225A"/>
    <w:rsid w:val="00884064"/>
    <w:rsid w:val="00884195"/>
    <w:rsid w:val="00885A08"/>
    <w:rsid w:val="0088688D"/>
    <w:rsid w:val="00887678"/>
    <w:rsid w:val="00890DB5"/>
    <w:rsid w:val="00893F13"/>
    <w:rsid w:val="00894C70"/>
    <w:rsid w:val="00895174"/>
    <w:rsid w:val="00895CB2"/>
    <w:rsid w:val="008A1373"/>
    <w:rsid w:val="008A2E0F"/>
    <w:rsid w:val="008A6332"/>
    <w:rsid w:val="008A77E3"/>
    <w:rsid w:val="008B4475"/>
    <w:rsid w:val="008B65BF"/>
    <w:rsid w:val="008B6DCA"/>
    <w:rsid w:val="008B73D8"/>
    <w:rsid w:val="008C1C16"/>
    <w:rsid w:val="008C2BE1"/>
    <w:rsid w:val="008C327E"/>
    <w:rsid w:val="008C4A0F"/>
    <w:rsid w:val="008C551B"/>
    <w:rsid w:val="008C76EB"/>
    <w:rsid w:val="008C7DAC"/>
    <w:rsid w:val="008D08BB"/>
    <w:rsid w:val="008D404C"/>
    <w:rsid w:val="008E1431"/>
    <w:rsid w:val="008E1C09"/>
    <w:rsid w:val="008E3789"/>
    <w:rsid w:val="008E506E"/>
    <w:rsid w:val="008E69AC"/>
    <w:rsid w:val="008F2EC4"/>
    <w:rsid w:val="008F3008"/>
    <w:rsid w:val="008F693C"/>
    <w:rsid w:val="008F7A8D"/>
    <w:rsid w:val="008F7DF3"/>
    <w:rsid w:val="00900B04"/>
    <w:rsid w:val="009073FC"/>
    <w:rsid w:val="00911054"/>
    <w:rsid w:val="0091484F"/>
    <w:rsid w:val="00915675"/>
    <w:rsid w:val="00915D42"/>
    <w:rsid w:val="009163A0"/>
    <w:rsid w:val="0091782C"/>
    <w:rsid w:val="00920E7C"/>
    <w:rsid w:val="00921189"/>
    <w:rsid w:val="0092272F"/>
    <w:rsid w:val="009239E5"/>
    <w:rsid w:val="00927714"/>
    <w:rsid w:val="00927A69"/>
    <w:rsid w:val="00930EB6"/>
    <w:rsid w:val="0093696D"/>
    <w:rsid w:val="00937A15"/>
    <w:rsid w:val="00942697"/>
    <w:rsid w:val="00943163"/>
    <w:rsid w:val="00946642"/>
    <w:rsid w:val="009475FC"/>
    <w:rsid w:val="009508D8"/>
    <w:rsid w:val="00950EA3"/>
    <w:rsid w:val="00951C16"/>
    <w:rsid w:val="00953EA9"/>
    <w:rsid w:val="00956903"/>
    <w:rsid w:val="0095696F"/>
    <w:rsid w:val="00957155"/>
    <w:rsid w:val="00961BF1"/>
    <w:rsid w:val="009626D3"/>
    <w:rsid w:val="00963B70"/>
    <w:rsid w:val="00963E2F"/>
    <w:rsid w:val="009643EF"/>
    <w:rsid w:val="00970D92"/>
    <w:rsid w:val="0097243C"/>
    <w:rsid w:val="00980A95"/>
    <w:rsid w:val="00980B43"/>
    <w:rsid w:val="00980F16"/>
    <w:rsid w:val="009821AB"/>
    <w:rsid w:val="009827EC"/>
    <w:rsid w:val="00982EA9"/>
    <w:rsid w:val="00991317"/>
    <w:rsid w:val="00991B9B"/>
    <w:rsid w:val="00993C93"/>
    <w:rsid w:val="00994A3A"/>
    <w:rsid w:val="00994E36"/>
    <w:rsid w:val="009A1F02"/>
    <w:rsid w:val="009A28B8"/>
    <w:rsid w:val="009A3651"/>
    <w:rsid w:val="009A457D"/>
    <w:rsid w:val="009B01E4"/>
    <w:rsid w:val="009B4876"/>
    <w:rsid w:val="009B4A24"/>
    <w:rsid w:val="009B57A4"/>
    <w:rsid w:val="009B6EB9"/>
    <w:rsid w:val="009C33FE"/>
    <w:rsid w:val="009C53C9"/>
    <w:rsid w:val="009D0E22"/>
    <w:rsid w:val="009D2375"/>
    <w:rsid w:val="009D25AD"/>
    <w:rsid w:val="009D509E"/>
    <w:rsid w:val="009D559B"/>
    <w:rsid w:val="009D5A72"/>
    <w:rsid w:val="009D6479"/>
    <w:rsid w:val="009D6BF9"/>
    <w:rsid w:val="009D73AA"/>
    <w:rsid w:val="009E3257"/>
    <w:rsid w:val="009E3BCA"/>
    <w:rsid w:val="009E74CB"/>
    <w:rsid w:val="009F0450"/>
    <w:rsid w:val="009F1A09"/>
    <w:rsid w:val="009F1D78"/>
    <w:rsid w:val="009F1E11"/>
    <w:rsid w:val="009F3C73"/>
    <w:rsid w:val="009F64AE"/>
    <w:rsid w:val="00A00281"/>
    <w:rsid w:val="00A00C4E"/>
    <w:rsid w:val="00A0258F"/>
    <w:rsid w:val="00A051E4"/>
    <w:rsid w:val="00A12D34"/>
    <w:rsid w:val="00A15085"/>
    <w:rsid w:val="00A1537A"/>
    <w:rsid w:val="00A20567"/>
    <w:rsid w:val="00A21BE2"/>
    <w:rsid w:val="00A24C8B"/>
    <w:rsid w:val="00A26097"/>
    <w:rsid w:val="00A30C5B"/>
    <w:rsid w:val="00A31947"/>
    <w:rsid w:val="00A350B5"/>
    <w:rsid w:val="00A35E0F"/>
    <w:rsid w:val="00A36AED"/>
    <w:rsid w:val="00A375F5"/>
    <w:rsid w:val="00A40123"/>
    <w:rsid w:val="00A4026B"/>
    <w:rsid w:val="00A40298"/>
    <w:rsid w:val="00A41288"/>
    <w:rsid w:val="00A42F3D"/>
    <w:rsid w:val="00A443D7"/>
    <w:rsid w:val="00A444EA"/>
    <w:rsid w:val="00A46795"/>
    <w:rsid w:val="00A477B0"/>
    <w:rsid w:val="00A51EA4"/>
    <w:rsid w:val="00A54E22"/>
    <w:rsid w:val="00A57ACB"/>
    <w:rsid w:val="00A60A4A"/>
    <w:rsid w:val="00A613E1"/>
    <w:rsid w:val="00A62AAB"/>
    <w:rsid w:val="00A62C3F"/>
    <w:rsid w:val="00A645C5"/>
    <w:rsid w:val="00A65A44"/>
    <w:rsid w:val="00A67569"/>
    <w:rsid w:val="00A70433"/>
    <w:rsid w:val="00A70BFE"/>
    <w:rsid w:val="00A72D38"/>
    <w:rsid w:val="00A74663"/>
    <w:rsid w:val="00A75214"/>
    <w:rsid w:val="00A75609"/>
    <w:rsid w:val="00A76029"/>
    <w:rsid w:val="00A82B1A"/>
    <w:rsid w:val="00A83364"/>
    <w:rsid w:val="00A83500"/>
    <w:rsid w:val="00A85F32"/>
    <w:rsid w:val="00A91D5B"/>
    <w:rsid w:val="00A9200C"/>
    <w:rsid w:val="00A925E5"/>
    <w:rsid w:val="00A95BE9"/>
    <w:rsid w:val="00A964AC"/>
    <w:rsid w:val="00AA1067"/>
    <w:rsid w:val="00AA2373"/>
    <w:rsid w:val="00AA30C2"/>
    <w:rsid w:val="00AA7E86"/>
    <w:rsid w:val="00AB0230"/>
    <w:rsid w:val="00AB10F4"/>
    <w:rsid w:val="00AB3A88"/>
    <w:rsid w:val="00AB61F6"/>
    <w:rsid w:val="00AC07B4"/>
    <w:rsid w:val="00AC0D18"/>
    <w:rsid w:val="00AC1060"/>
    <w:rsid w:val="00AC1565"/>
    <w:rsid w:val="00AC2B41"/>
    <w:rsid w:val="00AC2DF4"/>
    <w:rsid w:val="00AC48C5"/>
    <w:rsid w:val="00AC7E29"/>
    <w:rsid w:val="00AD0D1D"/>
    <w:rsid w:val="00AD11C2"/>
    <w:rsid w:val="00AD3341"/>
    <w:rsid w:val="00AD70FF"/>
    <w:rsid w:val="00AD7FFB"/>
    <w:rsid w:val="00AE1D7A"/>
    <w:rsid w:val="00AE3438"/>
    <w:rsid w:val="00AE4BD0"/>
    <w:rsid w:val="00AE708E"/>
    <w:rsid w:val="00AF1EAE"/>
    <w:rsid w:val="00AF3A90"/>
    <w:rsid w:val="00AF411A"/>
    <w:rsid w:val="00AF6EE0"/>
    <w:rsid w:val="00B02738"/>
    <w:rsid w:val="00B04CB4"/>
    <w:rsid w:val="00B058B7"/>
    <w:rsid w:val="00B06598"/>
    <w:rsid w:val="00B10CD1"/>
    <w:rsid w:val="00B12122"/>
    <w:rsid w:val="00B14926"/>
    <w:rsid w:val="00B23B31"/>
    <w:rsid w:val="00B23F73"/>
    <w:rsid w:val="00B27996"/>
    <w:rsid w:val="00B27F1C"/>
    <w:rsid w:val="00B31568"/>
    <w:rsid w:val="00B34436"/>
    <w:rsid w:val="00B346EC"/>
    <w:rsid w:val="00B352BA"/>
    <w:rsid w:val="00B36CC5"/>
    <w:rsid w:val="00B40D4B"/>
    <w:rsid w:val="00B440E8"/>
    <w:rsid w:val="00B4785F"/>
    <w:rsid w:val="00B56FE7"/>
    <w:rsid w:val="00B6078C"/>
    <w:rsid w:val="00B63AC5"/>
    <w:rsid w:val="00B64E34"/>
    <w:rsid w:val="00B678F6"/>
    <w:rsid w:val="00B70C76"/>
    <w:rsid w:val="00B714CF"/>
    <w:rsid w:val="00B71DC2"/>
    <w:rsid w:val="00B720CE"/>
    <w:rsid w:val="00B76A63"/>
    <w:rsid w:val="00B770C4"/>
    <w:rsid w:val="00B80DD6"/>
    <w:rsid w:val="00B80E4B"/>
    <w:rsid w:val="00B81A6B"/>
    <w:rsid w:val="00B81B6F"/>
    <w:rsid w:val="00B82F0A"/>
    <w:rsid w:val="00B87612"/>
    <w:rsid w:val="00B924A8"/>
    <w:rsid w:val="00B92842"/>
    <w:rsid w:val="00B93D17"/>
    <w:rsid w:val="00BA23BB"/>
    <w:rsid w:val="00BA3BBC"/>
    <w:rsid w:val="00BA3DED"/>
    <w:rsid w:val="00BA4316"/>
    <w:rsid w:val="00BA4AAB"/>
    <w:rsid w:val="00BA55FB"/>
    <w:rsid w:val="00BB0169"/>
    <w:rsid w:val="00BB0A92"/>
    <w:rsid w:val="00BB47B4"/>
    <w:rsid w:val="00BB5EA5"/>
    <w:rsid w:val="00BB6D04"/>
    <w:rsid w:val="00BC47EE"/>
    <w:rsid w:val="00BC7202"/>
    <w:rsid w:val="00BC7591"/>
    <w:rsid w:val="00BC7C35"/>
    <w:rsid w:val="00BD0C5D"/>
    <w:rsid w:val="00BD52B8"/>
    <w:rsid w:val="00BE2AD9"/>
    <w:rsid w:val="00BE6925"/>
    <w:rsid w:val="00BF06B2"/>
    <w:rsid w:val="00BF3F08"/>
    <w:rsid w:val="00BF5EB0"/>
    <w:rsid w:val="00BF60FF"/>
    <w:rsid w:val="00C02C99"/>
    <w:rsid w:val="00C02E92"/>
    <w:rsid w:val="00C03259"/>
    <w:rsid w:val="00C04C5D"/>
    <w:rsid w:val="00C052B5"/>
    <w:rsid w:val="00C0735A"/>
    <w:rsid w:val="00C12A11"/>
    <w:rsid w:val="00C17AA8"/>
    <w:rsid w:val="00C21805"/>
    <w:rsid w:val="00C26C66"/>
    <w:rsid w:val="00C270FD"/>
    <w:rsid w:val="00C341FE"/>
    <w:rsid w:val="00C3512D"/>
    <w:rsid w:val="00C35FE7"/>
    <w:rsid w:val="00C37205"/>
    <w:rsid w:val="00C41427"/>
    <w:rsid w:val="00C414E3"/>
    <w:rsid w:val="00C43DA7"/>
    <w:rsid w:val="00C44992"/>
    <w:rsid w:val="00C44D45"/>
    <w:rsid w:val="00C45CA9"/>
    <w:rsid w:val="00C45ECC"/>
    <w:rsid w:val="00C46D42"/>
    <w:rsid w:val="00C473D6"/>
    <w:rsid w:val="00C4778D"/>
    <w:rsid w:val="00C521C8"/>
    <w:rsid w:val="00C528BD"/>
    <w:rsid w:val="00C534E6"/>
    <w:rsid w:val="00C566D5"/>
    <w:rsid w:val="00C57231"/>
    <w:rsid w:val="00C61F6B"/>
    <w:rsid w:val="00C6276F"/>
    <w:rsid w:val="00C62AE7"/>
    <w:rsid w:val="00C62DE5"/>
    <w:rsid w:val="00C637A2"/>
    <w:rsid w:val="00C63875"/>
    <w:rsid w:val="00C63E93"/>
    <w:rsid w:val="00C74B50"/>
    <w:rsid w:val="00C76ED7"/>
    <w:rsid w:val="00C80B5C"/>
    <w:rsid w:val="00C827A2"/>
    <w:rsid w:val="00C82914"/>
    <w:rsid w:val="00C876DD"/>
    <w:rsid w:val="00C91411"/>
    <w:rsid w:val="00C9393E"/>
    <w:rsid w:val="00C9397B"/>
    <w:rsid w:val="00CA13DB"/>
    <w:rsid w:val="00CA29D9"/>
    <w:rsid w:val="00CA2D7A"/>
    <w:rsid w:val="00CA46AA"/>
    <w:rsid w:val="00CA578C"/>
    <w:rsid w:val="00CA57EB"/>
    <w:rsid w:val="00CA59DF"/>
    <w:rsid w:val="00CA7396"/>
    <w:rsid w:val="00CA7656"/>
    <w:rsid w:val="00CB39D4"/>
    <w:rsid w:val="00CB5098"/>
    <w:rsid w:val="00CB6E14"/>
    <w:rsid w:val="00CB7517"/>
    <w:rsid w:val="00CB7AAA"/>
    <w:rsid w:val="00CC0E19"/>
    <w:rsid w:val="00CC3B8A"/>
    <w:rsid w:val="00CC4B05"/>
    <w:rsid w:val="00CD0535"/>
    <w:rsid w:val="00CD2E04"/>
    <w:rsid w:val="00CE0A55"/>
    <w:rsid w:val="00CE6CBD"/>
    <w:rsid w:val="00CE739F"/>
    <w:rsid w:val="00CE76B7"/>
    <w:rsid w:val="00CF2249"/>
    <w:rsid w:val="00CF2F49"/>
    <w:rsid w:val="00CF4B25"/>
    <w:rsid w:val="00CF4F03"/>
    <w:rsid w:val="00CF5D07"/>
    <w:rsid w:val="00CF6D99"/>
    <w:rsid w:val="00D004A1"/>
    <w:rsid w:val="00D07B9A"/>
    <w:rsid w:val="00D105C0"/>
    <w:rsid w:val="00D2175A"/>
    <w:rsid w:val="00D229F5"/>
    <w:rsid w:val="00D22BBA"/>
    <w:rsid w:val="00D22FE8"/>
    <w:rsid w:val="00D2338F"/>
    <w:rsid w:val="00D237E2"/>
    <w:rsid w:val="00D24E24"/>
    <w:rsid w:val="00D30122"/>
    <w:rsid w:val="00D30764"/>
    <w:rsid w:val="00D31D2C"/>
    <w:rsid w:val="00D32426"/>
    <w:rsid w:val="00D34B7E"/>
    <w:rsid w:val="00D36260"/>
    <w:rsid w:val="00D36F1B"/>
    <w:rsid w:val="00D372F5"/>
    <w:rsid w:val="00D37FA6"/>
    <w:rsid w:val="00D4021C"/>
    <w:rsid w:val="00D40BD2"/>
    <w:rsid w:val="00D41211"/>
    <w:rsid w:val="00D4654A"/>
    <w:rsid w:val="00D5037F"/>
    <w:rsid w:val="00D5524E"/>
    <w:rsid w:val="00D56215"/>
    <w:rsid w:val="00D613F8"/>
    <w:rsid w:val="00D628B2"/>
    <w:rsid w:val="00D63798"/>
    <w:rsid w:val="00D70AE5"/>
    <w:rsid w:val="00D70FA1"/>
    <w:rsid w:val="00D71AFA"/>
    <w:rsid w:val="00D723C0"/>
    <w:rsid w:val="00D76A83"/>
    <w:rsid w:val="00D81A59"/>
    <w:rsid w:val="00D8267B"/>
    <w:rsid w:val="00D835AC"/>
    <w:rsid w:val="00D84D0A"/>
    <w:rsid w:val="00D85844"/>
    <w:rsid w:val="00D873F8"/>
    <w:rsid w:val="00D96DC2"/>
    <w:rsid w:val="00D97229"/>
    <w:rsid w:val="00DA0850"/>
    <w:rsid w:val="00DA0FF8"/>
    <w:rsid w:val="00DA1635"/>
    <w:rsid w:val="00DA2496"/>
    <w:rsid w:val="00DA622F"/>
    <w:rsid w:val="00DA738C"/>
    <w:rsid w:val="00DB136F"/>
    <w:rsid w:val="00DB25A3"/>
    <w:rsid w:val="00DB38F0"/>
    <w:rsid w:val="00DB7F7C"/>
    <w:rsid w:val="00DC1AFE"/>
    <w:rsid w:val="00DC47C3"/>
    <w:rsid w:val="00DC5246"/>
    <w:rsid w:val="00DD1BBF"/>
    <w:rsid w:val="00DD3C51"/>
    <w:rsid w:val="00DD5420"/>
    <w:rsid w:val="00DE18A3"/>
    <w:rsid w:val="00DE2803"/>
    <w:rsid w:val="00DE4E75"/>
    <w:rsid w:val="00DE6743"/>
    <w:rsid w:val="00DE6987"/>
    <w:rsid w:val="00DF1121"/>
    <w:rsid w:val="00DF154F"/>
    <w:rsid w:val="00DF1633"/>
    <w:rsid w:val="00DF41AD"/>
    <w:rsid w:val="00DF529C"/>
    <w:rsid w:val="00E01EFC"/>
    <w:rsid w:val="00E04552"/>
    <w:rsid w:val="00E078AE"/>
    <w:rsid w:val="00E11868"/>
    <w:rsid w:val="00E12A8B"/>
    <w:rsid w:val="00E151D9"/>
    <w:rsid w:val="00E215FC"/>
    <w:rsid w:val="00E232B0"/>
    <w:rsid w:val="00E27B26"/>
    <w:rsid w:val="00E304E6"/>
    <w:rsid w:val="00E34865"/>
    <w:rsid w:val="00E421C9"/>
    <w:rsid w:val="00E44774"/>
    <w:rsid w:val="00E45E92"/>
    <w:rsid w:val="00E45FAB"/>
    <w:rsid w:val="00E509C5"/>
    <w:rsid w:val="00E527D6"/>
    <w:rsid w:val="00E5661A"/>
    <w:rsid w:val="00E57A43"/>
    <w:rsid w:val="00E61B31"/>
    <w:rsid w:val="00E6486D"/>
    <w:rsid w:val="00E7011B"/>
    <w:rsid w:val="00E708B6"/>
    <w:rsid w:val="00E72A50"/>
    <w:rsid w:val="00E73D79"/>
    <w:rsid w:val="00E80CCC"/>
    <w:rsid w:val="00E8146C"/>
    <w:rsid w:val="00E82D4A"/>
    <w:rsid w:val="00E8308F"/>
    <w:rsid w:val="00E85FF7"/>
    <w:rsid w:val="00E86F08"/>
    <w:rsid w:val="00E900C2"/>
    <w:rsid w:val="00E90AB5"/>
    <w:rsid w:val="00E90B3D"/>
    <w:rsid w:val="00E91845"/>
    <w:rsid w:val="00EA2C75"/>
    <w:rsid w:val="00EA35FE"/>
    <w:rsid w:val="00EA654A"/>
    <w:rsid w:val="00EA7139"/>
    <w:rsid w:val="00EB28BB"/>
    <w:rsid w:val="00EB538A"/>
    <w:rsid w:val="00EB65E2"/>
    <w:rsid w:val="00EB7E87"/>
    <w:rsid w:val="00EC6614"/>
    <w:rsid w:val="00EC6B6F"/>
    <w:rsid w:val="00ED01BE"/>
    <w:rsid w:val="00ED0B9E"/>
    <w:rsid w:val="00ED1D14"/>
    <w:rsid w:val="00ED3689"/>
    <w:rsid w:val="00ED677C"/>
    <w:rsid w:val="00ED78CA"/>
    <w:rsid w:val="00ED7C97"/>
    <w:rsid w:val="00EE11C8"/>
    <w:rsid w:val="00EE1AA3"/>
    <w:rsid w:val="00EE20B7"/>
    <w:rsid w:val="00EE3A31"/>
    <w:rsid w:val="00EE4119"/>
    <w:rsid w:val="00EE5C4E"/>
    <w:rsid w:val="00EE64FC"/>
    <w:rsid w:val="00EE6A34"/>
    <w:rsid w:val="00EF2EE2"/>
    <w:rsid w:val="00EF2F5D"/>
    <w:rsid w:val="00EF5DB0"/>
    <w:rsid w:val="00EF7985"/>
    <w:rsid w:val="00EF7A30"/>
    <w:rsid w:val="00F00624"/>
    <w:rsid w:val="00F01AC2"/>
    <w:rsid w:val="00F066DA"/>
    <w:rsid w:val="00F110F1"/>
    <w:rsid w:val="00F1120A"/>
    <w:rsid w:val="00F11BC7"/>
    <w:rsid w:val="00F1429A"/>
    <w:rsid w:val="00F15237"/>
    <w:rsid w:val="00F1589B"/>
    <w:rsid w:val="00F16E8D"/>
    <w:rsid w:val="00F17848"/>
    <w:rsid w:val="00F202B0"/>
    <w:rsid w:val="00F2269C"/>
    <w:rsid w:val="00F24C9B"/>
    <w:rsid w:val="00F33734"/>
    <w:rsid w:val="00F35503"/>
    <w:rsid w:val="00F4186B"/>
    <w:rsid w:val="00F41AB2"/>
    <w:rsid w:val="00F4680B"/>
    <w:rsid w:val="00F47F6A"/>
    <w:rsid w:val="00F502A4"/>
    <w:rsid w:val="00F55C50"/>
    <w:rsid w:val="00F56E73"/>
    <w:rsid w:val="00F60C57"/>
    <w:rsid w:val="00F61C39"/>
    <w:rsid w:val="00F64DB1"/>
    <w:rsid w:val="00F75C76"/>
    <w:rsid w:val="00F84CDC"/>
    <w:rsid w:val="00F871B5"/>
    <w:rsid w:val="00F87C8E"/>
    <w:rsid w:val="00F90203"/>
    <w:rsid w:val="00F9341D"/>
    <w:rsid w:val="00F95190"/>
    <w:rsid w:val="00F95F6E"/>
    <w:rsid w:val="00F9630B"/>
    <w:rsid w:val="00F96CAB"/>
    <w:rsid w:val="00F97A59"/>
    <w:rsid w:val="00FA574B"/>
    <w:rsid w:val="00FA7E0D"/>
    <w:rsid w:val="00FB01A0"/>
    <w:rsid w:val="00FB0DE4"/>
    <w:rsid w:val="00FB4996"/>
    <w:rsid w:val="00FB4E6D"/>
    <w:rsid w:val="00FB577A"/>
    <w:rsid w:val="00FC100E"/>
    <w:rsid w:val="00FC1EF6"/>
    <w:rsid w:val="00FC2278"/>
    <w:rsid w:val="00FC3A43"/>
    <w:rsid w:val="00FC3D94"/>
    <w:rsid w:val="00FC4D3D"/>
    <w:rsid w:val="00FD23FE"/>
    <w:rsid w:val="00FD6468"/>
    <w:rsid w:val="00FE0521"/>
    <w:rsid w:val="00FE1348"/>
    <w:rsid w:val="00FE1B08"/>
    <w:rsid w:val="00FE2208"/>
    <w:rsid w:val="00FE232B"/>
    <w:rsid w:val="00FE304D"/>
    <w:rsid w:val="00FE75F8"/>
    <w:rsid w:val="00FF02BA"/>
    <w:rsid w:val="00FF1D4C"/>
    <w:rsid w:val="00FF200D"/>
    <w:rsid w:val="00FF3271"/>
    <w:rsid w:val="00FF3438"/>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5CDE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E2"/>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link w:val="BodyTextChar"/>
    <w:rsid w:val="00D237E2"/>
    <w:pPr>
      <w:widowControl/>
      <w:spacing w:after="240"/>
    </w:pPr>
    <w:rPr>
      <w:noProof/>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link w:val="BodyTextIndentChar"/>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5346A9"/>
    <w:pPr>
      <w:widowControl/>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5346A9"/>
    <w:pPr>
      <w:widowControl/>
    </w:pPr>
    <w:rPr>
      <w:rFonts w:asciiTheme="minorHAnsi" w:hAnsiTheme="minorHAnsi"/>
      <w:b/>
      <w:snapToGrid/>
      <w:color w:val="000000"/>
      <w:sz w:val="22"/>
      <w:szCs w:val="22"/>
    </w:rPr>
  </w:style>
  <w:style w:type="paragraph" w:customStyle="1" w:styleId="TableText">
    <w:name w:val="Table Text"/>
    <w:basedOn w:val="Normal"/>
    <w:qFormat/>
    <w:rsid w:val="005346A9"/>
    <w:pPr>
      <w:widowControl/>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 w:type="character" w:styleId="PlaceholderText">
    <w:name w:val="Placeholder Text"/>
    <w:basedOn w:val="DefaultParagraphFont"/>
    <w:uiPriority w:val="99"/>
    <w:semiHidden/>
    <w:rsid w:val="000873E7"/>
    <w:rPr>
      <w:color w:val="808080"/>
    </w:rPr>
  </w:style>
  <w:style w:type="character" w:customStyle="1" w:styleId="BodyTextChar">
    <w:name w:val="Body Text Char"/>
    <w:basedOn w:val="DefaultParagraphFont"/>
    <w:link w:val="BodyText"/>
    <w:rsid w:val="00D237E2"/>
    <w:rPr>
      <w:noProof/>
      <w:snapToGrid w:val="0"/>
      <w:color w:val="000000"/>
      <w:sz w:val="24"/>
    </w:rPr>
  </w:style>
  <w:style w:type="character" w:customStyle="1" w:styleId="BodyTextIndentChar">
    <w:name w:val="Body Text Indent Char"/>
    <w:basedOn w:val="DefaultParagraphFont"/>
    <w:link w:val="BodyTextIndent"/>
    <w:rsid w:val="00D237E2"/>
    <w:rPr>
      <w:sz w:val="24"/>
      <w:szCs w:val="24"/>
    </w:rPr>
  </w:style>
  <w:style w:type="paragraph" w:customStyle="1" w:styleId="Default0">
    <w:name w:val="Default"/>
    <w:rsid w:val="005A76DA"/>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E2"/>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link w:val="BodyTextChar"/>
    <w:rsid w:val="00D237E2"/>
    <w:pPr>
      <w:widowControl/>
      <w:spacing w:after="240"/>
    </w:pPr>
    <w:rPr>
      <w:noProof/>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link w:val="BodyTextIndentChar"/>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5346A9"/>
    <w:pPr>
      <w:widowControl/>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5346A9"/>
    <w:pPr>
      <w:widowControl/>
    </w:pPr>
    <w:rPr>
      <w:rFonts w:asciiTheme="minorHAnsi" w:hAnsiTheme="minorHAnsi"/>
      <w:b/>
      <w:snapToGrid/>
      <w:color w:val="000000"/>
      <w:sz w:val="22"/>
      <w:szCs w:val="22"/>
    </w:rPr>
  </w:style>
  <w:style w:type="paragraph" w:customStyle="1" w:styleId="TableText">
    <w:name w:val="Table Text"/>
    <w:basedOn w:val="Normal"/>
    <w:qFormat/>
    <w:rsid w:val="005346A9"/>
    <w:pPr>
      <w:widowControl/>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 w:type="character" w:styleId="PlaceholderText">
    <w:name w:val="Placeholder Text"/>
    <w:basedOn w:val="DefaultParagraphFont"/>
    <w:uiPriority w:val="99"/>
    <w:semiHidden/>
    <w:rsid w:val="000873E7"/>
    <w:rPr>
      <w:color w:val="808080"/>
    </w:rPr>
  </w:style>
  <w:style w:type="character" w:customStyle="1" w:styleId="BodyTextChar">
    <w:name w:val="Body Text Char"/>
    <w:basedOn w:val="DefaultParagraphFont"/>
    <w:link w:val="BodyText"/>
    <w:rsid w:val="00D237E2"/>
    <w:rPr>
      <w:noProof/>
      <w:snapToGrid w:val="0"/>
      <w:color w:val="000000"/>
      <w:sz w:val="24"/>
    </w:rPr>
  </w:style>
  <w:style w:type="character" w:customStyle="1" w:styleId="BodyTextIndentChar">
    <w:name w:val="Body Text Indent Char"/>
    <w:basedOn w:val="DefaultParagraphFont"/>
    <w:link w:val="BodyTextIndent"/>
    <w:rsid w:val="00D237E2"/>
    <w:rPr>
      <w:sz w:val="24"/>
      <w:szCs w:val="24"/>
    </w:rPr>
  </w:style>
  <w:style w:type="paragraph" w:customStyle="1" w:styleId="Default0">
    <w:name w:val="Default"/>
    <w:rsid w:val="005A76DA"/>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32774795">
      <w:bodyDiv w:val="1"/>
      <w:marLeft w:val="0"/>
      <w:marRight w:val="0"/>
      <w:marTop w:val="0"/>
      <w:marBottom w:val="0"/>
      <w:divBdr>
        <w:top w:val="none" w:sz="0" w:space="0" w:color="auto"/>
        <w:left w:val="none" w:sz="0" w:space="0" w:color="auto"/>
        <w:bottom w:val="none" w:sz="0" w:space="0" w:color="auto"/>
        <w:right w:val="none" w:sz="0" w:space="0" w:color="auto"/>
      </w:divBdr>
    </w:div>
    <w:div w:id="42289848">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78586069">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66975367">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1940991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5101843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572158150">
      <w:bodyDiv w:val="1"/>
      <w:marLeft w:val="0"/>
      <w:marRight w:val="0"/>
      <w:marTop w:val="0"/>
      <w:marBottom w:val="0"/>
      <w:divBdr>
        <w:top w:val="none" w:sz="0" w:space="0" w:color="auto"/>
        <w:left w:val="none" w:sz="0" w:space="0" w:color="auto"/>
        <w:bottom w:val="none" w:sz="0" w:space="0" w:color="auto"/>
        <w:right w:val="none" w:sz="0" w:space="0" w:color="auto"/>
      </w:divBdr>
      <w:divsChild>
        <w:div w:id="1506165410">
          <w:marLeft w:val="-22"/>
          <w:marRight w:val="0"/>
          <w:marTop w:val="0"/>
          <w:marBottom w:val="0"/>
          <w:divBdr>
            <w:top w:val="none" w:sz="0" w:space="0" w:color="auto"/>
            <w:left w:val="none" w:sz="0" w:space="0" w:color="auto"/>
            <w:bottom w:val="none" w:sz="0" w:space="0" w:color="auto"/>
            <w:right w:val="none" w:sz="0" w:space="0" w:color="auto"/>
          </w:divBdr>
        </w:div>
      </w:divsChild>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39800433">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AD279DBA234244BD21089B947E85E2"/>
        <w:category>
          <w:name w:val="General"/>
          <w:gallery w:val="placeholder"/>
        </w:category>
        <w:types>
          <w:type w:val="bbPlcHdr"/>
        </w:types>
        <w:behaviors>
          <w:behavior w:val="content"/>
        </w:behaviors>
        <w:guid w:val="{AC03A6BE-620D-4CF2-A0D3-6FFFD7EFD9F2}"/>
      </w:docPartPr>
      <w:docPartBody>
        <w:p w14:paraId="6793EF11" w14:textId="77777777" w:rsidR="00952807" w:rsidRDefault="00BE4C41" w:rsidP="00BE4C41">
          <w:pPr>
            <w:pStyle w:val="89AD279DBA234244BD21089B947E85E28"/>
          </w:pPr>
          <w:r>
            <w:rPr>
              <w:rStyle w:val="PlaceholderText"/>
            </w:rPr>
            <w:t>To be entered by AIR</w:t>
          </w:r>
          <w:r w:rsidRPr="00FB170F">
            <w:rPr>
              <w:rStyle w:val="PlaceholderText"/>
            </w:rPr>
            <w:t>.</w:t>
          </w:r>
        </w:p>
      </w:docPartBody>
    </w:docPart>
    <w:docPart>
      <w:docPartPr>
        <w:name w:val="0D0691D0B3BE4FA18BAD01EAF3AFD775"/>
        <w:category>
          <w:name w:val="General"/>
          <w:gallery w:val="placeholder"/>
        </w:category>
        <w:types>
          <w:type w:val="bbPlcHdr"/>
        </w:types>
        <w:behaviors>
          <w:behavior w:val="content"/>
        </w:behaviors>
        <w:guid w:val="{ABB0489F-BAA9-4759-9BCC-DCAEA6F5C7AE}"/>
      </w:docPartPr>
      <w:docPartBody>
        <w:p w14:paraId="6793EF12" w14:textId="77777777" w:rsidR="00952807" w:rsidRDefault="00BE4C41" w:rsidP="00BE4C41">
          <w:pPr>
            <w:pStyle w:val="0D0691D0B3BE4FA18BAD01EAF3AFD7758"/>
          </w:pPr>
          <w:r>
            <w:rPr>
              <w:rStyle w:val="PlaceholderText"/>
            </w:rPr>
            <w:t>To be entered by AIR.</w:t>
          </w:r>
        </w:p>
      </w:docPartBody>
    </w:docPart>
    <w:docPart>
      <w:docPartPr>
        <w:name w:val="C219A7F383EF4148819537FEF4F1DCA2"/>
        <w:category>
          <w:name w:val="General"/>
          <w:gallery w:val="placeholder"/>
        </w:category>
        <w:types>
          <w:type w:val="bbPlcHdr"/>
        </w:types>
        <w:behaviors>
          <w:behavior w:val="content"/>
        </w:behaviors>
        <w:guid w:val="{CBB04892-2022-406C-86C0-079B9CBA8513}"/>
      </w:docPartPr>
      <w:docPartBody>
        <w:p w14:paraId="6793EF13" w14:textId="77777777" w:rsidR="00952807" w:rsidRDefault="00BE4C41" w:rsidP="00BE4C41">
          <w:pPr>
            <w:pStyle w:val="C219A7F383EF4148819537FEF4F1DCA28"/>
          </w:pPr>
          <w:r w:rsidRPr="00FB170F">
            <w:rPr>
              <w:rStyle w:val="PlaceholderText"/>
            </w:rPr>
            <w:t xml:space="preserve">Click here to enter </w:t>
          </w:r>
          <w:r>
            <w:rPr>
              <w:rStyle w:val="PlaceholderText"/>
            </w:rPr>
            <w:t>Executive Summary text</w:t>
          </w:r>
          <w:r w:rsidRPr="00FB170F">
            <w:rPr>
              <w:rStyle w:val="PlaceholderText"/>
            </w:rPr>
            <w:t>.</w:t>
          </w:r>
        </w:p>
      </w:docPartBody>
    </w:docPart>
    <w:docPart>
      <w:docPartPr>
        <w:name w:val="9277CCE847944D879DEFFAE8E9CC92BD"/>
        <w:category>
          <w:name w:val="General"/>
          <w:gallery w:val="placeholder"/>
        </w:category>
        <w:types>
          <w:type w:val="bbPlcHdr"/>
        </w:types>
        <w:behaviors>
          <w:behavior w:val="content"/>
        </w:behaviors>
        <w:guid w:val="{59859468-47F8-4E56-AA2A-6CD54932FD16}"/>
      </w:docPartPr>
      <w:docPartBody>
        <w:p w14:paraId="6793EF14" w14:textId="77777777" w:rsidR="00952807" w:rsidRDefault="00BE4C41" w:rsidP="00BE4C41">
          <w:pPr>
            <w:pStyle w:val="9277CCE847944D879DEFFAE8E9CC92BD8"/>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31C2490887F04684AF9687408AD81D44"/>
        <w:category>
          <w:name w:val="General"/>
          <w:gallery w:val="placeholder"/>
        </w:category>
        <w:types>
          <w:type w:val="bbPlcHdr"/>
        </w:types>
        <w:behaviors>
          <w:behavior w:val="content"/>
        </w:behaviors>
        <w:guid w:val="{F8EB3683-A750-4E66-A916-939967366711}"/>
      </w:docPartPr>
      <w:docPartBody>
        <w:p w14:paraId="6793EF15" w14:textId="77777777" w:rsidR="00952807" w:rsidRDefault="00BE4C41" w:rsidP="00BE4C41">
          <w:pPr>
            <w:pStyle w:val="31C2490887F04684AF9687408AD81D448"/>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CC13D9597BE5465C83060FD6DA6931F6"/>
        <w:category>
          <w:name w:val="General"/>
          <w:gallery w:val="placeholder"/>
        </w:category>
        <w:types>
          <w:type w:val="bbPlcHdr"/>
        </w:types>
        <w:behaviors>
          <w:behavior w:val="content"/>
        </w:behaviors>
        <w:guid w:val="{09D0D4E3-256A-4C7F-A054-2CD501E9B763}"/>
      </w:docPartPr>
      <w:docPartBody>
        <w:p w14:paraId="6793EF16" w14:textId="77777777" w:rsidR="00952807" w:rsidRDefault="00BE4C41" w:rsidP="00BE4C41">
          <w:pPr>
            <w:pStyle w:val="CC13D9597BE5465C83060FD6DA6931F68"/>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A1BE9200B73E4195873C4FF16E447798"/>
        <w:category>
          <w:name w:val="General"/>
          <w:gallery w:val="placeholder"/>
        </w:category>
        <w:types>
          <w:type w:val="bbPlcHdr"/>
        </w:types>
        <w:behaviors>
          <w:behavior w:val="content"/>
        </w:behaviors>
        <w:guid w:val="{2A8F824A-A4B9-4123-9A00-198977D5CCAF}"/>
      </w:docPartPr>
      <w:docPartBody>
        <w:p w14:paraId="6793EF17" w14:textId="77777777" w:rsidR="00952807" w:rsidRDefault="00BE4C41" w:rsidP="00BE4C41">
          <w:pPr>
            <w:pStyle w:val="A1BE9200B73E4195873C4FF16E4477988"/>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499652BAFFF04298A6069F9CEE51AFD3"/>
        <w:category>
          <w:name w:val="General"/>
          <w:gallery w:val="placeholder"/>
        </w:category>
        <w:types>
          <w:type w:val="bbPlcHdr"/>
        </w:types>
        <w:behaviors>
          <w:behavior w:val="content"/>
        </w:behaviors>
        <w:guid w:val="{3A7083BB-1AF5-4372-8E12-4DCB7FC32E60}"/>
      </w:docPartPr>
      <w:docPartBody>
        <w:p w14:paraId="6793EF18" w14:textId="77777777" w:rsidR="00A6727E" w:rsidRDefault="00BE4C41" w:rsidP="00BE4C41">
          <w:pPr>
            <w:pStyle w:val="499652BAFFF04298A6069F9CEE51AFD34"/>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E6250DA5151A4CE98A688F950ADAF83D"/>
        <w:category>
          <w:name w:val="General"/>
          <w:gallery w:val="placeholder"/>
        </w:category>
        <w:types>
          <w:type w:val="bbPlcHdr"/>
        </w:types>
        <w:behaviors>
          <w:behavior w:val="content"/>
        </w:behaviors>
        <w:guid w:val="{16160A99-1FBF-4CC7-89AB-F8E5E693D6C3}"/>
      </w:docPartPr>
      <w:docPartBody>
        <w:p w14:paraId="6793EF19" w14:textId="77777777" w:rsidR="00A6727E" w:rsidRDefault="00BE4C41" w:rsidP="00BE4C41">
          <w:pPr>
            <w:pStyle w:val="E6250DA5151A4CE98A688F950ADAF83D4"/>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087AAFA5DAA5407C8395CBF0AE8233F2"/>
        <w:category>
          <w:name w:val="General"/>
          <w:gallery w:val="placeholder"/>
        </w:category>
        <w:types>
          <w:type w:val="bbPlcHdr"/>
        </w:types>
        <w:behaviors>
          <w:behavior w:val="content"/>
        </w:behaviors>
        <w:guid w:val="{F27485B0-8E2D-494B-901D-48F7449C3304}"/>
      </w:docPartPr>
      <w:docPartBody>
        <w:p w14:paraId="6793EF1A" w14:textId="77777777" w:rsidR="00A6727E" w:rsidRDefault="00BE4C41" w:rsidP="00BE4C41">
          <w:pPr>
            <w:pStyle w:val="087AAFA5DAA5407C8395CBF0AE8233F24"/>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C2B48D50B0C64193BF68BEE04F2106B9"/>
        <w:category>
          <w:name w:val="General"/>
          <w:gallery w:val="placeholder"/>
        </w:category>
        <w:types>
          <w:type w:val="bbPlcHdr"/>
        </w:types>
        <w:behaviors>
          <w:behavior w:val="content"/>
        </w:behaviors>
        <w:guid w:val="{41DE4398-1B11-453C-87CF-6600BE815DC3}"/>
      </w:docPartPr>
      <w:docPartBody>
        <w:p w14:paraId="6793EF1B" w14:textId="77777777" w:rsidR="00A6727E" w:rsidRDefault="00BE4C41" w:rsidP="00BE4C41">
          <w:pPr>
            <w:pStyle w:val="C2B48D50B0C64193BF68BEE04F2106B94"/>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FF460C8662D04E398680E80166BE4C63"/>
        <w:category>
          <w:name w:val="General"/>
          <w:gallery w:val="placeholder"/>
        </w:category>
        <w:types>
          <w:type w:val="bbPlcHdr"/>
        </w:types>
        <w:behaviors>
          <w:behavior w:val="content"/>
        </w:behaviors>
        <w:guid w:val="{AA49BA8B-3575-4DDC-8A23-0429DF1D2824}"/>
      </w:docPartPr>
      <w:docPartBody>
        <w:p w14:paraId="6793EF1C" w14:textId="77777777" w:rsidR="00A6727E" w:rsidRDefault="00BE4C41" w:rsidP="00BE4C41">
          <w:pPr>
            <w:pStyle w:val="FF460C8662D04E398680E80166BE4C63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8727EBDF118C48A6B10B6BE24097A5C2"/>
        <w:category>
          <w:name w:val="General"/>
          <w:gallery w:val="placeholder"/>
        </w:category>
        <w:types>
          <w:type w:val="bbPlcHdr"/>
        </w:types>
        <w:behaviors>
          <w:behavior w:val="content"/>
        </w:behaviors>
        <w:guid w:val="{CB66538D-5409-4839-B120-1EEFCD51624E}"/>
      </w:docPartPr>
      <w:docPartBody>
        <w:p w14:paraId="6793EF1D" w14:textId="77777777" w:rsidR="00A6727E" w:rsidRDefault="00BE4C41" w:rsidP="00BE4C41">
          <w:pPr>
            <w:pStyle w:val="8727EBDF118C48A6B10B6BE24097A5C2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7EBA2A55D8A9450985EB1545ACFBAEEE"/>
        <w:category>
          <w:name w:val="General"/>
          <w:gallery w:val="placeholder"/>
        </w:category>
        <w:types>
          <w:type w:val="bbPlcHdr"/>
        </w:types>
        <w:behaviors>
          <w:behavior w:val="content"/>
        </w:behaviors>
        <w:guid w:val="{FEFAD947-6F40-4093-A99C-644D5F2ECE73}"/>
      </w:docPartPr>
      <w:docPartBody>
        <w:p w14:paraId="6793EF1E" w14:textId="77777777" w:rsidR="00A6727E" w:rsidRDefault="00BE4C41" w:rsidP="00BE4C41">
          <w:pPr>
            <w:pStyle w:val="7EBA2A55D8A9450985EB1545ACFBAEEE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FC5AE9F6840948E6995FE8EE46C829A2"/>
        <w:category>
          <w:name w:val="General"/>
          <w:gallery w:val="placeholder"/>
        </w:category>
        <w:types>
          <w:type w:val="bbPlcHdr"/>
        </w:types>
        <w:behaviors>
          <w:behavior w:val="content"/>
        </w:behaviors>
        <w:guid w:val="{71DE15A9-CF6A-46A4-9D35-8E1AA0C00C29}"/>
      </w:docPartPr>
      <w:docPartBody>
        <w:p w14:paraId="6793EF1F" w14:textId="77777777" w:rsidR="00A6727E" w:rsidRDefault="00BE4C41" w:rsidP="00BE4C41">
          <w:pPr>
            <w:pStyle w:val="FC5AE9F6840948E6995FE8EE46C829A2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8FFBBE086EB74154BBC2FC07C21A0ECE"/>
        <w:category>
          <w:name w:val="General"/>
          <w:gallery w:val="placeholder"/>
        </w:category>
        <w:types>
          <w:type w:val="bbPlcHdr"/>
        </w:types>
        <w:behaviors>
          <w:behavior w:val="content"/>
        </w:behaviors>
        <w:guid w:val="{22D6EAEF-505E-4F22-B3BE-77B8EA066158}"/>
      </w:docPartPr>
      <w:docPartBody>
        <w:p w14:paraId="6793EF20" w14:textId="77777777" w:rsidR="00A6727E" w:rsidRDefault="00BE4C41" w:rsidP="00BE4C41">
          <w:pPr>
            <w:pStyle w:val="8FFBBE086EB74154BBC2FC07C21A0ECE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4E98FDA5B31C430581E3EE6C135617C2"/>
        <w:category>
          <w:name w:val="General"/>
          <w:gallery w:val="placeholder"/>
        </w:category>
        <w:types>
          <w:type w:val="bbPlcHdr"/>
        </w:types>
        <w:behaviors>
          <w:behavior w:val="content"/>
        </w:behaviors>
        <w:guid w:val="{50319555-172F-41E7-AFB0-8C64D32B582B}"/>
      </w:docPartPr>
      <w:docPartBody>
        <w:p w14:paraId="6793EF21" w14:textId="77777777" w:rsidR="00A6727E" w:rsidRDefault="00BE4C41" w:rsidP="00BE4C41">
          <w:pPr>
            <w:pStyle w:val="4E98FDA5B31C430581E3EE6C135617C2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A92DE7EFCA8A4C738EB1F8C6434A4A1A"/>
        <w:category>
          <w:name w:val="General"/>
          <w:gallery w:val="placeholder"/>
        </w:category>
        <w:types>
          <w:type w:val="bbPlcHdr"/>
        </w:types>
        <w:behaviors>
          <w:behavior w:val="content"/>
        </w:behaviors>
        <w:guid w:val="{C18218E6-F57E-43B4-8519-F5CC210E45B3}"/>
      </w:docPartPr>
      <w:docPartBody>
        <w:p w14:paraId="6793EF22" w14:textId="77777777" w:rsidR="00A6727E" w:rsidRDefault="00BE4C41" w:rsidP="00BE4C41">
          <w:pPr>
            <w:pStyle w:val="A92DE7EFCA8A4C738EB1F8C6434A4A1A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78B1D7D48E1D4FE7A0D8C2078A77CB7B"/>
        <w:category>
          <w:name w:val="General"/>
          <w:gallery w:val="placeholder"/>
        </w:category>
        <w:types>
          <w:type w:val="bbPlcHdr"/>
        </w:types>
        <w:behaviors>
          <w:behavior w:val="content"/>
        </w:behaviors>
        <w:guid w:val="{1A58336E-B840-4260-99B6-2B79A7B4EB80}"/>
      </w:docPartPr>
      <w:docPartBody>
        <w:p w14:paraId="6793EF23" w14:textId="77777777" w:rsidR="00A6727E" w:rsidRDefault="00BE4C41" w:rsidP="00BE4C41">
          <w:pPr>
            <w:pStyle w:val="78B1D7D48E1D4FE7A0D8C2078A77CB7B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B3433A26FD1F4A2FA12FF208027146A4"/>
        <w:category>
          <w:name w:val="General"/>
          <w:gallery w:val="placeholder"/>
        </w:category>
        <w:types>
          <w:type w:val="bbPlcHdr"/>
        </w:types>
        <w:behaviors>
          <w:behavior w:val="content"/>
        </w:behaviors>
        <w:guid w:val="{AE5AF9A0-CDEC-4E48-B890-FD752ED6E752}"/>
      </w:docPartPr>
      <w:docPartBody>
        <w:p w14:paraId="6793EF24" w14:textId="77777777" w:rsidR="00A6727E" w:rsidRDefault="00BE4C41" w:rsidP="00BE4C41">
          <w:pPr>
            <w:pStyle w:val="B3433A26FD1F4A2FA12FF208027146A4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EA4F75890CA34E4DB7A4D117216BABDE"/>
        <w:category>
          <w:name w:val="General"/>
          <w:gallery w:val="placeholder"/>
        </w:category>
        <w:types>
          <w:type w:val="bbPlcHdr"/>
        </w:types>
        <w:behaviors>
          <w:behavior w:val="content"/>
        </w:behaviors>
        <w:guid w:val="{97388538-28C9-4D70-BB9D-C77A397B29C3}"/>
      </w:docPartPr>
      <w:docPartBody>
        <w:p w14:paraId="6793EF25" w14:textId="77777777" w:rsidR="00A6727E" w:rsidRDefault="00BE4C41" w:rsidP="00BE4C41">
          <w:pPr>
            <w:pStyle w:val="EA4F75890CA34E4DB7A4D117216BABDE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170972E4171F40C0BBBE3E48AE3A024D"/>
        <w:category>
          <w:name w:val="General"/>
          <w:gallery w:val="placeholder"/>
        </w:category>
        <w:types>
          <w:type w:val="bbPlcHdr"/>
        </w:types>
        <w:behaviors>
          <w:behavior w:val="content"/>
        </w:behaviors>
        <w:guid w:val="{CDB9098F-6687-4A1D-8135-2A7B615F2D71}"/>
      </w:docPartPr>
      <w:docPartBody>
        <w:p w14:paraId="6793EF26" w14:textId="77777777" w:rsidR="00A6727E" w:rsidRDefault="00BE4C41" w:rsidP="00BE4C41">
          <w:pPr>
            <w:pStyle w:val="170972E4171F40C0BBBE3E48AE3A024D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9F2D26AC83DB489D880A3C59A3F2E024"/>
        <w:category>
          <w:name w:val="General"/>
          <w:gallery w:val="placeholder"/>
        </w:category>
        <w:types>
          <w:type w:val="bbPlcHdr"/>
        </w:types>
        <w:behaviors>
          <w:behavior w:val="content"/>
        </w:behaviors>
        <w:guid w:val="{4D272ABD-F084-460A-9F8C-6600EEF3AF95}"/>
      </w:docPartPr>
      <w:docPartBody>
        <w:p w14:paraId="6793EF27" w14:textId="77777777" w:rsidR="00A6727E" w:rsidRDefault="00BE4C41" w:rsidP="00BE4C41">
          <w:pPr>
            <w:pStyle w:val="9F2D26AC83DB489D880A3C59A3F2E024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5AC434F25D8B44ECB8D5FDC34512E284"/>
        <w:category>
          <w:name w:val="General"/>
          <w:gallery w:val="placeholder"/>
        </w:category>
        <w:types>
          <w:type w:val="bbPlcHdr"/>
        </w:types>
        <w:behaviors>
          <w:behavior w:val="content"/>
        </w:behaviors>
        <w:guid w:val="{9C8A7116-812F-4D36-BE64-F48665B87914}"/>
      </w:docPartPr>
      <w:docPartBody>
        <w:p w14:paraId="6793EF28" w14:textId="77777777" w:rsidR="00811983" w:rsidRDefault="00BE4C41" w:rsidP="00BE4C41">
          <w:pPr>
            <w:pStyle w:val="5AC434F25D8B44ECB8D5FDC34512E2841"/>
          </w:pPr>
          <w:r>
            <w:rPr>
              <w:rStyle w:val="PlaceholderText"/>
            </w:rPr>
            <w:t>To be entered by AIR.</w:t>
          </w:r>
        </w:p>
      </w:docPartBody>
    </w:docPart>
    <w:docPart>
      <w:docPartPr>
        <w:name w:val="5A140A2E84FB4F1B8E8FA99FAA627FFB"/>
        <w:category>
          <w:name w:val="General"/>
          <w:gallery w:val="placeholder"/>
        </w:category>
        <w:types>
          <w:type w:val="bbPlcHdr"/>
        </w:types>
        <w:behaviors>
          <w:behavior w:val="content"/>
        </w:behaviors>
        <w:guid w:val="{AFE26ABF-B063-4789-856D-58EC5CFC3914}"/>
      </w:docPartPr>
      <w:docPartBody>
        <w:p w14:paraId="6793EF29" w14:textId="77777777" w:rsidR="00811983" w:rsidRDefault="00BE4C41" w:rsidP="00BE4C41">
          <w:pPr>
            <w:pStyle w:val="5A140A2E84FB4F1B8E8FA99FAA627FFB1"/>
          </w:pPr>
          <w:r>
            <w:rPr>
              <w:rStyle w:val="PlaceholderText"/>
            </w:rPr>
            <w:t>To be entered by AIR.</w:t>
          </w:r>
        </w:p>
      </w:docPartBody>
    </w:docPart>
    <w:docPart>
      <w:docPartPr>
        <w:name w:val="80EF65CA0731487095BEC12FAEF78EA9"/>
        <w:category>
          <w:name w:val="General"/>
          <w:gallery w:val="placeholder"/>
        </w:category>
        <w:types>
          <w:type w:val="bbPlcHdr"/>
        </w:types>
        <w:behaviors>
          <w:behavior w:val="content"/>
        </w:behaviors>
        <w:guid w:val="{860A7DE9-4856-44CD-9704-486BAC26B8B7}"/>
      </w:docPartPr>
      <w:docPartBody>
        <w:p w14:paraId="6793EF2A" w14:textId="77777777" w:rsidR="00811983" w:rsidRDefault="00BE4C41" w:rsidP="00BE4C41">
          <w:pPr>
            <w:pStyle w:val="80EF65CA0731487095BEC12FAEF78EA91"/>
          </w:pPr>
          <w:r>
            <w:rPr>
              <w:rStyle w:val="PlaceholderText"/>
            </w:rPr>
            <w:t>To be entered by AIR.</w:t>
          </w:r>
        </w:p>
      </w:docPartBody>
    </w:docPart>
    <w:docPart>
      <w:docPartPr>
        <w:name w:val="FA2DBD95F1364766AC0335F3EC7FF7FA"/>
        <w:category>
          <w:name w:val="General"/>
          <w:gallery w:val="placeholder"/>
        </w:category>
        <w:types>
          <w:type w:val="bbPlcHdr"/>
        </w:types>
        <w:behaviors>
          <w:behavior w:val="content"/>
        </w:behaviors>
        <w:guid w:val="{25B6BA72-0DBD-46E5-869F-A7BCEBA3429F}"/>
      </w:docPartPr>
      <w:docPartBody>
        <w:p w14:paraId="6793EF2B" w14:textId="77777777" w:rsidR="00811983" w:rsidRDefault="00BE4C41" w:rsidP="00BE4C41">
          <w:pPr>
            <w:pStyle w:val="FA2DBD95F1364766AC0335F3EC7FF7FA1"/>
          </w:pPr>
          <w:r>
            <w:rPr>
              <w:rStyle w:val="PlaceholderText"/>
            </w:rPr>
            <w:t>To be entered by AIR.</w:t>
          </w:r>
        </w:p>
      </w:docPartBody>
    </w:docPart>
    <w:docPart>
      <w:docPartPr>
        <w:name w:val="83FD7FAE96DB48DBB2082104D4AE83A0"/>
        <w:category>
          <w:name w:val="General"/>
          <w:gallery w:val="placeholder"/>
        </w:category>
        <w:types>
          <w:type w:val="bbPlcHdr"/>
        </w:types>
        <w:behaviors>
          <w:behavior w:val="content"/>
        </w:behaviors>
        <w:guid w:val="{4114BFDD-3BED-44A2-9618-590D8B9BEB85}"/>
      </w:docPartPr>
      <w:docPartBody>
        <w:p w14:paraId="6793EF2C" w14:textId="77777777" w:rsidR="00811983" w:rsidRDefault="00BE4C41" w:rsidP="00BE4C41">
          <w:pPr>
            <w:pStyle w:val="83FD7FAE96DB48DBB2082104D4AE83A01"/>
          </w:pPr>
          <w:r>
            <w:rPr>
              <w:rStyle w:val="PlaceholderText"/>
            </w:rPr>
            <w:t>To be entered by AIR.</w:t>
          </w:r>
        </w:p>
      </w:docPartBody>
    </w:docPart>
    <w:docPart>
      <w:docPartPr>
        <w:name w:val="87FD604AC853426E890D1FB8BB779279"/>
        <w:category>
          <w:name w:val="General"/>
          <w:gallery w:val="placeholder"/>
        </w:category>
        <w:types>
          <w:type w:val="bbPlcHdr"/>
        </w:types>
        <w:behaviors>
          <w:behavior w:val="content"/>
        </w:behaviors>
        <w:guid w:val="{55475C12-E397-49FF-8C6A-7E3CE1BB8007}"/>
      </w:docPartPr>
      <w:docPartBody>
        <w:p w14:paraId="6793EF2D" w14:textId="77777777" w:rsidR="00811983" w:rsidRDefault="00BE4C41" w:rsidP="00BE4C41">
          <w:pPr>
            <w:pStyle w:val="87FD604AC853426E890D1FB8BB7792791"/>
          </w:pPr>
          <w:r>
            <w:rPr>
              <w:rStyle w:val="PlaceholderText"/>
            </w:rPr>
            <w:t>To be entered by AIR</w:t>
          </w:r>
          <w:r w:rsidRPr="00FB170F">
            <w:rPr>
              <w:rStyle w:val="PlaceholderText"/>
            </w:rPr>
            <w:t>.</w:t>
          </w:r>
        </w:p>
      </w:docPartBody>
    </w:docPart>
    <w:docPart>
      <w:docPartPr>
        <w:name w:val="82D604E5C3B44D23AEF0E7DEF89547BD"/>
        <w:category>
          <w:name w:val="General"/>
          <w:gallery w:val="placeholder"/>
        </w:category>
        <w:types>
          <w:type w:val="bbPlcHdr"/>
        </w:types>
        <w:behaviors>
          <w:behavior w:val="content"/>
        </w:behaviors>
        <w:guid w:val="{B5B2C898-A1D0-45CD-AA20-E509CB280410}"/>
      </w:docPartPr>
      <w:docPartBody>
        <w:p w14:paraId="6793EF2E" w14:textId="77777777" w:rsidR="005E3159" w:rsidRDefault="0071265D" w:rsidP="0071265D">
          <w:pPr>
            <w:pStyle w:val="82D604E5C3B44D23AEF0E7DEF89547BD"/>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23E7F71925C04B758E2C73D81036855C"/>
        <w:category>
          <w:name w:val="General"/>
          <w:gallery w:val="placeholder"/>
        </w:category>
        <w:types>
          <w:type w:val="bbPlcHdr"/>
        </w:types>
        <w:behaviors>
          <w:behavior w:val="content"/>
        </w:behaviors>
        <w:guid w:val="{EFDF988D-CFBF-4F7E-BFA3-7675D66D9814}"/>
      </w:docPartPr>
      <w:docPartBody>
        <w:p w14:paraId="6793EF2F" w14:textId="77777777" w:rsidR="005E3159" w:rsidRDefault="0071265D" w:rsidP="0071265D">
          <w:pPr>
            <w:pStyle w:val="23E7F71925C04B758E2C73D81036855C"/>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D6357225E8314EE69CF0CBC8F239EA79"/>
        <w:category>
          <w:name w:val="General"/>
          <w:gallery w:val="placeholder"/>
        </w:category>
        <w:types>
          <w:type w:val="bbPlcHdr"/>
        </w:types>
        <w:behaviors>
          <w:behavior w:val="content"/>
        </w:behaviors>
        <w:guid w:val="{74934152-F23A-4ED9-890D-E78920D279D1}"/>
      </w:docPartPr>
      <w:docPartBody>
        <w:p w14:paraId="6793EF30" w14:textId="77777777" w:rsidR="00684CBB" w:rsidRDefault="00684CBB" w:rsidP="00684CBB">
          <w:pPr>
            <w:pStyle w:val="D6357225E8314EE69CF0CBC8F239EA79"/>
          </w:pPr>
          <w:r w:rsidRPr="00FB170F">
            <w:rPr>
              <w:rStyle w:val="PlaceholderText"/>
            </w:rPr>
            <w:t xml:space="preserve">Click here to enter </w:t>
          </w:r>
          <w:r>
            <w:rPr>
              <w:rStyle w:val="PlaceholderText"/>
            </w:rPr>
            <w:t>Challenge</w:t>
          </w:r>
          <w:r w:rsidRPr="00FB170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2043"/>
    <w:multiLevelType w:val="multilevel"/>
    <w:tmpl w:val="CB8C6ACA"/>
    <w:lvl w:ilvl="0">
      <w:start w:val="1"/>
      <w:numFmt w:val="decimal"/>
      <w:pStyle w:val="9277CCE847944D879DEFFAE8E9CC92B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34D52C1"/>
    <w:multiLevelType w:val="multilevel"/>
    <w:tmpl w:val="0D0CCC3A"/>
    <w:lvl w:ilvl="0">
      <w:start w:val="1"/>
      <w:numFmt w:val="decimal"/>
      <w:pStyle w:val="9277CCE847944D879DEFFAE8E9CC92BD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2"/>
  </w:compat>
  <w:rsids>
    <w:rsidRoot w:val="00952807"/>
    <w:rsid w:val="000149CA"/>
    <w:rsid w:val="001151ED"/>
    <w:rsid w:val="00195B30"/>
    <w:rsid w:val="002942A4"/>
    <w:rsid w:val="002E6AA1"/>
    <w:rsid w:val="0037501E"/>
    <w:rsid w:val="00411D1C"/>
    <w:rsid w:val="00414651"/>
    <w:rsid w:val="00416875"/>
    <w:rsid w:val="00445E42"/>
    <w:rsid w:val="004723BC"/>
    <w:rsid w:val="004C63ED"/>
    <w:rsid w:val="004F39C9"/>
    <w:rsid w:val="00557800"/>
    <w:rsid w:val="005E3159"/>
    <w:rsid w:val="00684CBB"/>
    <w:rsid w:val="0071265D"/>
    <w:rsid w:val="00763BAA"/>
    <w:rsid w:val="007D5A98"/>
    <w:rsid w:val="00811983"/>
    <w:rsid w:val="008203A1"/>
    <w:rsid w:val="00904B56"/>
    <w:rsid w:val="00952807"/>
    <w:rsid w:val="00A25924"/>
    <w:rsid w:val="00A423E5"/>
    <w:rsid w:val="00A6727E"/>
    <w:rsid w:val="00A87577"/>
    <w:rsid w:val="00B14E2C"/>
    <w:rsid w:val="00B70C45"/>
    <w:rsid w:val="00BB429F"/>
    <w:rsid w:val="00BE4C41"/>
    <w:rsid w:val="00C251CF"/>
    <w:rsid w:val="00C57F01"/>
    <w:rsid w:val="00C8695A"/>
    <w:rsid w:val="00CA4A27"/>
    <w:rsid w:val="00CB3A51"/>
    <w:rsid w:val="00D131C0"/>
    <w:rsid w:val="00E10FAF"/>
    <w:rsid w:val="00F57723"/>
    <w:rsid w:val="00F9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3EF1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CBB"/>
    <w:rPr>
      <w:color w:val="808080"/>
    </w:rPr>
  </w:style>
  <w:style w:type="paragraph" w:customStyle="1" w:styleId="E02FA40B9BF943D48083DC8AB7D8D874">
    <w:name w:val="E02FA40B9BF943D48083DC8AB7D8D874"/>
    <w:rsid w:val="00952807"/>
  </w:style>
  <w:style w:type="paragraph" w:customStyle="1" w:styleId="75EC084F6A1B4AFAB198C2241D086228">
    <w:name w:val="75EC084F6A1B4AFAB198C2241D086228"/>
    <w:rsid w:val="00952807"/>
  </w:style>
  <w:style w:type="paragraph" w:customStyle="1" w:styleId="9FD82DCDD2D54504A1C8404404F53D39">
    <w:name w:val="9FD82DCDD2D54504A1C8404404F53D39"/>
    <w:rsid w:val="00952807"/>
  </w:style>
  <w:style w:type="paragraph" w:customStyle="1" w:styleId="F88A5E5ED3AF42D382200723684CDEB9">
    <w:name w:val="F88A5E5ED3AF42D382200723684CDEB9"/>
    <w:rsid w:val="00952807"/>
  </w:style>
  <w:style w:type="paragraph" w:customStyle="1" w:styleId="79399A42D61B40CC9E7FF83967424C09">
    <w:name w:val="79399A42D61B40CC9E7FF83967424C09"/>
    <w:rsid w:val="00952807"/>
  </w:style>
  <w:style w:type="paragraph" w:customStyle="1" w:styleId="E3C8E268ED9A4536A4F1152E5F20410F">
    <w:name w:val="E3C8E268ED9A4536A4F1152E5F20410F"/>
    <w:rsid w:val="00952807"/>
  </w:style>
  <w:style w:type="paragraph" w:customStyle="1" w:styleId="1999DC4A74B943ABBE3C3D22BFAB3C01">
    <w:name w:val="1999DC4A74B943ABBE3C3D22BFAB3C01"/>
    <w:rsid w:val="00952807"/>
  </w:style>
  <w:style w:type="paragraph" w:customStyle="1" w:styleId="FC76BF67048444A5832515CFDC95D91F">
    <w:name w:val="FC76BF67048444A5832515CFDC95D91F"/>
    <w:rsid w:val="00952807"/>
  </w:style>
  <w:style w:type="paragraph" w:customStyle="1" w:styleId="81550E6C33B14B5B9E916CA37AB4F421">
    <w:name w:val="81550E6C33B14B5B9E916CA37AB4F421"/>
    <w:rsid w:val="00952807"/>
  </w:style>
  <w:style w:type="paragraph" w:customStyle="1" w:styleId="7F9ACCC495934868B689D8B79B8D9CB8">
    <w:name w:val="7F9ACCC495934868B689D8B79B8D9CB8"/>
    <w:rsid w:val="00952807"/>
  </w:style>
  <w:style w:type="paragraph" w:customStyle="1" w:styleId="9993BE348FC3414BB38794336222A54C">
    <w:name w:val="9993BE348FC3414BB38794336222A54C"/>
    <w:rsid w:val="00952807"/>
  </w:style>
  <w:style w:type="paragraph" w:customStyle="1" w:styleId="91C2341DCA4A443D8AFEE5CDF12614AF">
    <w:name w:val="91C2341DCA4A443D8AFEE5CDF12614AF"/>
    <w:rsid w:val="00952807"/>
  </w:style>
  <w:style w:type="paragraph" w:customStyle="1" w:styleId="D5BEE41A07D64CAFBEBEE86C79AE488A">
    <w:name w:val="D5BEE41A07D64CAFBEBEE86C79AE488A"/>
    <w:rsid w:val="00952807"/>
  </w:style>
  <w:style w:type="paragraph" w:customStyle="1" w:styleId="8B9393337F5B4022B1643AF174B21EF7">
    <w:name w:val="8B9393337F5B4022B1643AF174B21EF7"/>
    <w:rsid w:val="00952807"/>
  </w:style>
  <w:style w:type="paragraph" w:customStyle="1" w:styleId="1F4E51B9AFE641608F1AE3C2D66F556F">
    <w:name w:val="1F4E51B9AFE641608F1AE3C2D66F556F"/>
    <w:rsid w:val="00952807"/>
  </w:style>
  <w:style w:type="paragraph" w:customStyle="1" w:styleId="A390E1DFEE7F4985903EA190DCC6447B">
    <w:name w:val="A390E1DFEE7F4985903EA190DCC6447B"/>
    <w:rsid w:val="00952807"/>
  </w:style>
  <w:style w:type="paragraph" w:customStyle="1" w:styleId="32ABCFAB46C74C928E6B12C1C6415587">
    <w:name w:val="32ABCFAB46C74C928E6B12C1C6415587"/>
    <w:rsid w:val="00952807"/>
  </w:style>
  <w:style w:type="paragraph" w:customStyle="1" w:styleId="849F3CAF2FDA40B8AFF0C0DB44AD2D32">
    <w:name w:val="849F3CAF2FDA40B8AFF0C0DB44AD2D32"/>
    <w:rsid w:val="00952807"/>
  </w:style>
  <w:style w:type="paragraph" w:customStyle="1" w:styleId="1F872E02842F4E829791128ADB93E2B7">
    <w:name w:val="1F872E02842F4E829791128ADB93E2B7"/>
    <w:rsid w:val="00952807"/>
  </w:style>
  <w:style w:type="paragraph" w:customStyle="1" w:styleId="34FFF53F0D5A44AF96A490EC59B06C43">
    <w:name w:val="34FFF53F0D5A44AF96A490EC59B06C43"/>
    <w:rsid w:val="00952807"/>
  </w:style>
  <w:style w:type="paragraph" w:customStyle="1" w:styleId="CEE96AECB4ED4E9F824D3111EFD3B8A5">
    <w:name w:val="CEE96AECB4ED4E9F824D3111EFD3B8A5"/>
    <w:rsid w:val="00952807"/>
  </w:style>
  <w:style w:type="paragraph" w:customStyle="1" w:styleId="57C24D7DB7B04A0099779CE610BCC165">
    <w:name w:val="57C24D7DB7B04A0099779CE610BCC165"/>
    <w:rsid w:val="00952807"/>
  </w:style>
  <w:style w:type="paragraph" w:customStyle="1" w:styleId="72E8817B1E144C1080E1338E791631A5">
    <w:name w:val="72E8817B1E144C1080E1338E791631A5"/>
    <w:rsid w:val="00952807"/>
  </w:style>
  <w:style w:type="paragraph" w:customStyle="1" w:styleId="996AD0932E5C4E07BAEAA769BC3EE48F">
    <w:name w:val="996AD0932E5C4E07BAEAA769BC3EE48F"/>
    <w:rsid w:val="00952807"/>
  </w:style>
  <w:style w:type="paragraph" w:customStyle="1" w:styleId="18A85A7353324E27AB1024317FC30C5D">
    <w:name w:val="18A85A7353324E27AB1024317FC30C5D"/>
    <w:rsid w:val="00952807"/>
  </w:style>
  <w:style w:type="paragraph" w:customStyle="1" w:styleId="28A99062C6C14E38A775C750448BA8D9">
    <w:name w:val="28A99062C6C14E38A775C750448BA8D9"/>
    <w:rsid w:val="00952807"/>
  </w:style>
  <w:style w:type="paragraph" w:customStyle="1" w:styleId="61D76AD9910A4356BEA090EA41F2BD10">
    <w:name w:val="61D76AD9910A4356BEA090EA41F2BD10"/>
    <w:rsid w:val="00952807"/>
  </w:style>
  <w:style w:type="paragraph" w:customStyle="1" w:styleId="FBB4171E8AE14CAE90BAD271556F36B0">
    <w:name w:val="FBB4171E8AE14CAE90BAD271556F36B0"/>
    <w:rsid w:val="00952807"/>
  </w:style>
  <w:style w:type="paragraph" w:customStyle="1" w:styleId="1A552249A1E24F5EA8CEE3FBA98D2466">
    <w:name w:val="1A552249A1E24F5EA8CEE3FBA98D2466"/>
    <w:rsid w:val="00952807"/>
  </w:style>
  <w:style w:type="paragraph" w:customStyle="1" w:styleId="5B1FEA96E1614EF2912214A89212CDB3">
    <w:name w:val="5B1FEA96E1614EF2912214A89212CDB3"/>
    <w:rsid w:val="00952807"/>
  </w:style>
  <w:style w:type="paragraph" w:customStyle="1" w:styleId="C06E1BC5E44649C9AE42F5591CA577E8">
    <w:name w:val="C06E1BC5E44649C9AE42F5591CA577E8"/>
    <w:rsid w:val="00952807"/>
  </w:style>
  <w:style w:type="paragraph" w:customStyle="1" w:styleId="338CBB71F8654645A92A0DC44D0B86BB">
    <w:name w:val="338CBB71F8654645A92A0DC44D0B86BB"/>
    <w:rsid w:val="00952807"/>
  </w:style>
  <w:style w:type="paragraph" w:customStyle="1" w:styleId="175D224517944673854B6414B5BA0BE3">
    <w:name w:val="175D224517944673854B6414B5BA0BE3"/>
    <w:rsid w:val="00952807"/>
  </w:style>
  <w:style w:type="paragraph" w:customStyle="1" w:styleId="B723C92ACBB74AD0A2C6BDEC3E4F00BB">
    <w:name w:val="B723C92ACBB74AD0A2C6BDEC3E4F00BB"/>
    <w:rsid w:val="00952807"/>
  </w:style>
  <w:style w:type="paragraph" w:customStyle="1" w:styleId="9C7B28237F4A43F49511FD1A29946A4E">
    <w:name w:val="9C7B28237F4A43F49511FD1A29946A4E"/>
    <w:rsid w:val="00952807"/>
  </w:style>
  <w:style w:type="paragraph" w:customStyle="1" w:styleId="11E63E34E6794637A25624C3A48E2920">
    <w:name w:val="11E63E34E6794637A25624C3A48E2920"/>
    <w:rsid w:val="00952807"/>
  </w:style>
  <w:style w:type="paragraph" w:customStyle="1" w:styleId="7FE7040637E44048A1B949639D16AF58">
    <w:name w:val="7FE7040637E44048A1B949639D16AF58"/>
    <w:rsid w:val="00952807"/>
  </w:style>
  <w:style w:type="paragraph" w:customStyle="1" w:styleId="51F17C6E7B9C4824A2EEC4319A23F621">
    <w:name w:val="51F17C6E7B9C4824A2EEC4319A23F621"/>
    <w:rsid w:val="00952807"/>
  </w:style>
  <w:style w:type="paragraph" w:customStyle="1" w:styleId="D7BA637EEDEF4C6F8155E82AEEE42A2A">
    <w:name w:val="D7BA637EEDEF4C6F8155E82AEEE42A2A"/>
    <w:rsid w:val="00952807"/>
  </w:style>
  <w:style w:type="paragraph" w:customStyle="1" w:styleId="193696120AE6453697BADCBD8925DE36">
    <w:name w:val="193696120AE6453697BADCBD8925DE36"/>
    <w:rsid w:val="00952807"/>
  </w:style>
  <w:style w:type="paragraph" w:customStyle="1" w:styleId="C8A2CD20B7AA4737AFDAC17D58980BAC">
    <w:name w:val="C8A2CD20B7AA4737AFDAC17D58980BAC"/>
    <w:rsid w:val="00952807"/>
  </w:style>
  <w:style w:type="paragraph" w:customStyle="1" w:styleId="580E4577183C46C5964E05060E27F9DA">
    <w:name w:val="580E4577183C46C5964E05060E27F9DA"/>
    <w:rsid w:val="00952807"/>
  </w:style>
  <w:style w:type="paragraph" w:customStyle="1" w:styleId="66564685A9A94A60ACEF2050E5C4C6BA">
    <w:name w:val="66564685A9A94A60ACEF2050E5C4C6BA"/>
    <w:rsid w:val="00952807"/>
  </w:style>
  <w:style w:type="paragraph" w:customStyle="1" w:styleId="52C8057C18E64B4FBB47D7055365F1DE">
    <w:name w:val="52C8057C18E64B4FBB47D7055365F1DE"/>
    <w:rsid w:val="00952807"/>
  </w:style>
  <w:style w:type="paragraph" w:customStyle="1" w:styleId="53959DBDD0B64D3BA93D237B94DDE9AF">
    <w:name w:val="53959DBDD0B64D3BA93D237B94DDE9AF"/>
    <w:rsid w:val="00952807"/>
  </w:style>
  <w:style w:type="paragraph" w:customStyle="1" w:styleId="CAD7A11AC9594F18A53DE2F8A233B1F5">
    <w:name w:val="CAD7A11AC9594F18A53DE2F8A233B1F5"/>
    <w:rsid w:val="00952807"/>
  </w:style>
  <w:style w:type="paragraph" w:customStyle="1" w:styleId="5DBEF051A5C14587B1CF09C8616DCF89">
    <w:name w:val="5DBEF051A5C14587B1CF09C8616DCF89"/>
    <w:rsid w:val="00952807"/>
  </w:style>
  <w:style w:type="paragraph" w:customStyle="1" w:styleId="864119EC0CB24FA89F79B558C9B7BD8F">
    <w:name w:val="864119EC0CB24FA89F79B558C9B7BD8F"/>
    <w:rsid w:val="00952807"/>
  </w:style>
  <w:style w:type="paragraph" w:customStyle="1" w:styleId="27E75147DF224134BD3638C2F660CB36">
    <w:name w:val="27E75147DF224134BD3638C2F660CB3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
    <w:name w:val="30D8AFECEBC04E0BB3529E2C9A6789C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
    <w:name w:val="D8A77BDF1FFA4DC09F8BAE022647B59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
    <w:name w:val="F4B3FB4ACEE34CF7B93398A01844DDB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
    <w:name w:val="7CC0A2E8189547008E62FAED5BFB433A"/>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
    <w:name w:val="207A0FD17B7448D2A9E14680189712E0"/>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
    <w:name w:val="F1A51E72924A416B88F916F3977EAF6E"/>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
    <w:name w:val="89AD279DBA234244BD21089B947E85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
    <w:name w:val="0D0691D0B3BE4FA18BAD01EAF3AFD77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
    <w:name w:val="C219A7F383EF4148819537FEF4F1DCA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
    <w:name w:val="9277CCE847944D879DEFFAE8E9CC92BD"/>
    <w:rsid w:val="00952807"/>
    <w:pPr>
      <w:numPr>
        <w:numId w:val="1"/>
      </w:numPr>
      <w:spacing w:before="120" w:after="0" w:line="240" w:lineRule="auto"/>
      <w:ind w:hanging="360"/>
    </w:pPr>
    <w:rPr>
      <w:rFonts w:ascii="Times New Roman" w:eastAsia="Calibri" w:hAnsi="Times New Roman" w:cs="Times New Roman"/>
      <w:noProof/>
    </w:rPr>
  </w:style>
  <w:style w:type="paragraph" w:customStyle="1" w:styleId="31C2490887F04684AF9687408AD81D44">
    <w:name w:val="31C2490887F04684AF9687408AD81D4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
    <w:name w:val="CC13D9597BE5465C83060FD6DA6931F6"/>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
    <w:name w:val="A1BE9200B73E4195873C4FF16E44779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
    <w:name w:val="DFE13142260E4FEA8A616E5BE8D23A9C"/>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
    <w:name w:val="D70A6C99895F4856BEFFB4FDD7E92EC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
    <w:name w:val="77628AACCCD845438673EF6F2E2592A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1">
    <w:name w:val="1999DC4A74B943ABBE3C3D22BFAB3C0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1">
    <w:name w:val="7F9ACCC495934868B689D8B79B8D9CB8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1">
    <w:name w:val="81550E6C33B14B5B9E916CA37AB4F42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1">
    <w:name w:val="FC76BF67048444A5832515CFDC95D91F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
    <w:name w:val="859E1257D147403589674E34E1351C40"/>
    <w:rsid w:val="00952807"/>
    <w:pPr>
      <w:spacing w:after="0" w:line="240" w:lineRule="auto"/>
    </w:pPr>
    <w:rPr>
      <w:rFonts w:eastAsia="Times New Roman" w:cs="Times New Roman"/>
      <w:color w:val="000000"/>
    </w:rPr>
  </w:style>
  <w:style w:type="paragraph" w:customStyle="1" w:styleId="EA037DB1A1FE40C38106901FE2943E30">
    <w:name w:val="EA037DB1A1FE40C38106901FE2943E30"/>
    <w:rsid w:val="00952807"/>
    <w:pPr>
      <w:spacing w:after="0" w:line="240" w:lineRule="auto"/>
    </w:pPr>
    <w:rPr>
      <w:rFonts w:eastAsia="Times New Roman" w:cs="Times New Roman"/>
      <w:color w:val="000000"/>
    </w:rPr>
  </w:style>
  <w:style w:type="paragraph" w:customStyle="1" w:styleId="9993BE348FC3414BB38794336222A54C1">
    <w:name w:val="9993BE348FC3414BB38794336222A54C1"/>
    <w:rsid w:val="00952807"/>
    <w:pPr>
      <w:spacing w:after="0" w:line="240" w:lineRule="auto"/>
    </w:pPr>
    <w:rPr>
      <w:rFonts w:eastAsia="Times New Roman" w:cs="Times New Roman"/>
      <w:color w:val="000000"/>
    </w:rPr>
  </w:style>
  <w:style w:type="paragraph" w:customStyle="1" w:styleId="91C2341DCA4A443D8AFEE5CDF12614AF1">
    <w:name w:val="91C2341DCA4A443D8AFEE5CDF12614AF1"/>
    <w:rsid w:val="00952807"/>
    <w:pPr>
      <w:spacing w:after="0" w:line="240" w:lineRule="auto"/>
    </w:pPr>
    <w:rPr>
      <w:rFonts w:eastAsia="Times New Roman" w:cs="Times New Roman"/>
      <w:color w:val="000000"/>
    </w:rPr>
  </w:style>
  <w:style w:type="paragraph" w:customStyle="1" w:styleId="D5BEE41A07D64CAFBEBEE86C79AE488A1">
    <w:name w:val="D5BEE41A07D64CAFBEBEE86C79AE488A1"/>
    <w:rsid w:val="00952807"/>
    <w:pPr>
      <w:spacing w:after="0" w:line="240" w:lineRule="auto"/>
    </w:pPr>
    <w:rPr>
      <w:rFonts w:eastAsia="Times New Roman" w:cs="Times New Roman"/>
      <w:color w:val="000000"/>
    </w:rPr>
  </w:style>
  <w:style w:type="paragraph" w:customStyle="1" w:styleId="8B9393337F5B4022B1643AF174B21EF71">
    <w:name w:val="8B9393337F5B4022B1643AF174B21EF71"/>
    <w:rsid w:val="00952807"/>
    <w:pPr>
      <w:spacing w:after="0" w:line="240" w:lineRule="auto"/>
    </w:pPr>
    <w:rPr>
      <w:rFonts w:eastAsia="Times New Roman" w:cs="Times New Roman"/>
      <w:color w:val="000000"/>
    </w:rPr>
  </w:style>
  <w:style w:type="paragraph" w:customStyle="1" w:styleId="1F4E51B9AFE641608F1AE3C2D66F556F1">
    <w:name w:val="1F4E51B9AFE641608F1AE3C2D66F556F1"/>
    <w:rsid w:val="00952807"/>
    <w:pPr>
      <w:spacing w:after="0" w:line="240" w:lineRule="auto"/>
    </w:pPr>
    <w:rPr>
      <w:rFonts w:eastAsia="Times New Roman" w:cs="Times New Roman"/>
      <w:color w:val="000000"/>
    </w:rPr>
  </w:style>
  <w:style w:type="paragraph" w:customStyle="1" w:styleId="A390E1DFEE7F4985903EA190DCC6447B1">
    <w:name w:val="A390E1DFEE7F4985903EA190DCC6447B1"/>
    <w:rsid w:val="00952807"/>
    <w:pPr>
      <w:spacing w:after="0" w:line="240" w:lineRule="auto"/>
    </w:pPr>
    <w:rPr>
      <w:rFonts w:eastAsia="Times New Roman" w:cs="Times New Roman"/>
      <w:color w:val="000000"/>
    </w:rPr>
  </w:style>
  <w:style w:type="paragraph" w:customStyle="1" w:styleId="32ABCFAB46C74C928E6B12C1C64155871">
    <w:name w:val="32ABCFAB46C74C928E6B12C1C64155871"/>
    <w:rsid w:val="00952807"/>
    <w:pPr>
      <w:spacing w:after="0" w:line="240" w:lineRule="auto"/>
    </w:pPr>
    <w:rPr>
      <w:rFonts w:eastAsia="Times New Roman" w:cs="Times New Roman"/>
      <w:color w:val="000000"/>
    </w:rPr>
  </w:style>
  <w:style w:type="paragraph" w:customStyle="1" w:styleId="849F3CAF2FDA40B8AFF0C0DB44AD2D321">
    <w:name w:val="849F3CAF2FDA40B8AFF0C0DB44AD2D321"/>
    <w:rsid w:val="00952807"/>
    <w:pPr>
      <w:spacing w:after="0" w:line="240" w:lineRule="auto"/>
    </w:pPr>
    <w:rPr>
      <w:rFonts w:eastAsia="Times New Roman" w:cs="Times New Roman"/>
      <w:color w:val="000000"/>
    </w:rPr>
  </w:style>
  <w:style w:type="paragraph" w:customStyle="1" w:styleId="1F872E02842F4E829791128ADB93E2B71">
    <w:name w:val="1F872E02842F4E829791128ADB93E2B71"/>
    <w:rsid w:val="00952807"/>
    <w:pPr>
      <w:spacing w:after="0" w:line="240" w:lineRule="auto"/>
    </w:pPr>
    <w:rPr>
      <w:rFonts w:eastAsia="Times New Roman" w:cs="Times New Roman"/>
      <w:color w:val="000000"/>
    </w:rPr>
  </w:style>
  <w:style w:type="paragraph" w:customStyle="1" w:styleId="34FFF53F0D5A44AF96A490EC59B06C431">
    <w:name w:val="34FFF53F0D5A44AF96A490EC59B06C431"/>
    <w:rsid w:val="00952807"/>
    <w:pPr>
      <w:spacing w:after="0" w:line="240" w:lineRule="auto"/>
    </w:pPr>
    <w:rPr>
      <w:rFonts w:eastAsia="Times New Roman" w:cs="Times New Roman"/>
      <w:color w:val="000000"/>
    </w:rPr>
  </w:style>
  <w:style w:type="paragraph" w:customStyle="1" w:styleId="CEE96AECB4ED4E9F824D3111EFD3B8A51">
    <w:name w:val="CEE96AECB4ED4E9F824D3111EFD3B8A51"/>
    <w:rsid w:val="00952807"/>
    <w:pPr>
      <w:spacing w:after="0" w:line="240" w:lineRule="auto"/>
    </w:pPr>
    <w:rPr>
      <w:rFonts w:eastAsia="Times New Roman" w:cs="Times New Roman"/>
      <w:color w:val="000000"/>
    </w:rPr>
  </w:style>
  <w:style w:type="paragraph" w:customStyle="1" w:styleId="57C24D7DB7B04A0099779CE610BCC1651">
    <w:name w:val="57C24D7DB7B04A0099779CE610BCC1651"/>
    <w:rsid w:val="00952807"/>
    <w:pPr>
      <w:spacing w:after="0" w:line="240" w:lineRule="auto"/>
    </w:pPr>
    <w:rPr>
      <w:rFonts w:eastAsia="Times New Roman" w:cs="Times New Roman"/>
      <w:color w:val="000000"/>
    </w:rPr>
  </w:style>
  <w:style w:type="paragraph" w:customStyle="1" w:styleId="72E8817B1E144C1080E1338E791631A51">
    <w:name w:val="72E8817B1E144C1080E1338E791631A51"/>
    <w:rsid w:val="00952807"/>
    <w:pPr>
      <w:spacing w:after="0" w:line="240" w:lineRule="auto"/>
    </w:pPr>
    <w:rPr>
      <w:rFonts w:eastAsia="Times New Roman" w:cs="Times New Roman"/>
      <w:color w:val="000000"/>
    </w:rPr>
  </w:style>
  <w:style w:type="paragraph" w:customStyle="1" w:styleId="996AD0932E5C4E07BAEAA769BC3EE48F1">
    <w:name w:val="996AD0932E5C4E07BAEAA769BC3EE48F1"/>
    <w:rsid w:val="00952807"/>
    <w:pPr>
      <w:spacing w:after="0" w:line="240" w:lineRule="auto"/>
    </w:pPr>
    <w:rPr>
      <w:rFonts w:eastAsia="Times New Roman" w:cs="Times New Roman"/>
      <w:color w:val="000000"/>
    </w:rPr>
  </w:style>
  <w:style w:type="paragraph" w:customStyle="1" w:styleId="18A85A7353324E27AB1024317FC30C5D1">
    <w:name w:val="18A85A7353324E27AB1024317FC30C5D1"/>
    <w:rsid w:val="00952807"/>
    <w:pPr>
      <w:spacing w:after="0" w:line="240" w:lineRule="auto"/>
    </w:pPr>
    <w:rPr>
      <w:rFonts w:eastAsia="Times New Roman" w:cs="Times New Roman"/>
      <w:color w:val="000000"/>
    </w:rPr>
  </w:style>
  <w:style w:type="paragraph" w:customStyle="1" w:styleId="28A99062C6C14E38A775C750448BA8D91">
    <w:name w:val="28A99062C6C14E38A775C750448BA8D91"/>
    <w:rsid w:val="00952807"/>
    <w:pPr>
      <w:spacing w:after="0" w:line="240" w:lineRule="auto"/>
    </w:pPr>
    <w:rPr>
      <w:rFonts w:eastAsia="Times New Roman" w:cs="Times New Roman"/>
      <w:color w:val="000000"/>
    </w:rPr>
  </w:style>
  <w:style w:type="paragraph" w:customStyle="1" w:styleId="61D76AD9910A4356BEA090EA41F2BD101">
    <w:name w:val="61D76AD9910A4356BEA090EA41F2BD101"/>
    <w:rsid w:val="00952807"/>
    <w:pPr>
      <w:spacing w:after="0" w:line="240" w:lineRule="auto"/>
    </w:pPr>
    <w:rPr>
      <w:rFonts w:eastAsia="Times New Roman" w:cs="Times New Roman"/>
      <w:color w:val="000000"/>
    </w:rPr>
  </w:style>
  <w:style w:type="paragraph" w:customStyle="1" w:styleId="FBB4171E8AE14CAE90BAD271556F36B01">
    <w:name w:val="FBB4171E8AE14CAE90BAD271556F36B01"/>
    <w:rsid w:val="00952807"/>
    <w:pPr>
      <w:spacing w:after="0" w:line="240" w:lineRule="auto"/>
    </w:pPr>
    <w:rPr>
      <w:rFonts w:eastAsia="Times New Roman" w:cs="Times New Roman"/>
      <w:color w:val="000000"/>
    </w:rPr>
  </w:style>
  <w:style w:type="paragraph" w:customStyle="1" w:styleId="1A552249A1E24F5EA8CEE3FBA98D24661">
    <w:name w:val="1A552249A1E24F5EA8CEE3FBA98D24661"/>
    <w:rsid w:val="00952807"/>
    <w:pPr>
      <w:spacing w:after="0" w:line="240" w:lineRule="auto"/>
    </w:pPr>
    <w:rPr>
      <w:rFonts w:eastAsia="Times New Roman" w:cs="Times New Roman"/>
      <w:color w:val="000000"/>
    </w:rPr>
  </w:style>
  <w:style w:type="paragraph" w:customStyle="1" w:styleId="5B1FEA96E1614EF2912214A89212CDB31">
    <w:name w:val="5B1FEA96E1614EF2912214A89212CDB31"/>
    <w:rsid w:val="00952807"/>
    <w:pPr>
      <w:spacing w:after="0" w:line="240" w:lineRule="auto"/>
    </w:pPr>
    <w:rPr>
      <w:rFonts w:eastAsia="Times New Roman" w:cs="Times New Roman"/>
      <w:color w:val="000000"/>
    </w:rPr>
  </w:style>
  <w:style w:type="paragraph" w:customStyle="1" w:styleId="C06E1BC5E44649C9AE42F5591CA577E81">
    <w:name w:val="C06E1BC5E44649C9AE42F5591CA577E81"/>
    <w:rsid w:val="00952807"/>
    <w:pPr>
      <w:spacing w:after="0" w:line="240" w:lineRule="auto"/>
    </w:pPr>
    <w:rPr>
      <w:rFonts w:eastAsia="Times New Roman" w:cs="Times New Roman"/>
      <w:color w:val="000000"/>
    </w:rPr>
  </w:style>
  <w:style w:type="paragraph" w:customStyle="1" w:styleId="338CBB71F8654645A92A0DC44D0B86BB1">
    <w:name w:val="338CBB71F8654645A92A0DC44D0B86BB1"/>
    <w:rsid w:val="00952807"/>
    <w:pPr>
      <w:spacing w:after="0" w:line="240" w:lineRule="auto"/>
    </w:pPr>
    <w:rPr>
      <w:rFonts w:eastAsia="Times New Roman" w:cs="Times New Roman"/>
      <w:color w:val="000000"/>
    </w:rPr>
  </w:style>
  <w:style w:type="paragraph" w:customStyle="1" w:styleId="175D224517944673854B6414B5BA0BE31">
    <w:name w:val="175D224517944673854B6414B5BA0BE31"/>
    <w:rsid w:val="00952807"/>
    <w:pPr>
      <w:spacing w:after="0" w:line="240" w:lineRule="auto"/>
    </w:pPr>
    <w:rPr>
      <w:rFonts w:eastAsia="Times New Roman" w:cs="Times New Roman"/>
      <w:color w:val="000000"/>
    </w:rPr>
  </w:style>
  <w:style w:type="paragraph" w:customStyle="1" w:styleId="B723C92ACBB74AD0A2C6BDEC3E4F00BB1">
    <w:name w:val="B723C92ACBB74AD0A2C6BDEC3E4F00BB1"/>
    <w:rsid w:val="00952807"/>
    <w:pPr>
      <w:spacing w:after="0" w:line="240" w:lineRule="auto"/>
    </w:pPr>
    <w:rPr>
      <w:rFonts w:eastAsia="Times New Roman" w:cs="Times New Roman"/>
      <w:color w:val="000000"/>
    </w:rPr>
  </w:style>
  <w:style w:type="paragraph" w:customStyle="1" w:styleId="9C7B28237F4A43F49511FD1A29946A4E1">
    <w:name w:val="9C7B28237F4A43F49511FD1A29946A4E1"/>
    <w:rsid w:val="00952807"/>
    <w:pPr>
      <w:spacing w:after="0" w:line="240" w:lineRule="auto"/>
    </w:pPr>
    <w:rPr>
      <w:rFonts w:eastAsia="Times New Roman" w:cs="Times New Roman"/>
      <w:color w:val="000000"/>
    </w:rPr>
  </w:style>
  <w:style w:type="paragraph" w:customStyle="1" w:styleId="11E63E34E6794637A25624C3A48E29201">
    <w:name w:val="11E63E34E6794637A25624C3A48E29201"/>
    <w:rsid w:val="00952807"/>
    <w:pPr>
      <w:spacing w:after="0" w:line="240" w:lineRule="auto"/>
    </w:pPr>
    <w:rPr>
      <w:rFonts w:eastAsia="Times New Roman" w:cs="Times New Roman"/>
      <w:color w:val="000000"/>
    </w:rPr>
  </w:style>
  <w:style w:type="paragraph" w:customStyle="1" w:styleId="7FE7040637E44048A1B949639D16AF581">
    <w:name w:val="7FE7040637E44048A1B949639D16AF581"/>
    <w:rsid w:val="00952807"/>
    <w:pPr>
      <w:spacing w:after="0" w:line="240" w:lineRule="auto"/>
    </w:pPr>
    <w:rPr>
      <w:rFonts w:eastAsia="Times New Roman" w:cs="Times New Roman"/>
      <w:color w:val="000000"/>
    </w:rPr>
  </w:style>
  <w:style w:type="paragraph" w:customStyle="1" w:styleId="51F17C6E7B9C4824A2EEC4319A23F6211">
    <w:name w:val="51F17C6E7B9C4824A2EEC4319A23F6211"/>
    <w:rsid w:val="00952807"/>
    <w:pPr>
      <w:spacing w:after="0" w:line="240" w:lineRule="auto"/>
    </w:pPr>
    <w:rPr>
      <w:rFonts w:eastAsia="Times New Roman" w:cs="Times New Roman"/>
      <w:color w:val="000000"/>
    </w:rPr>
  </w:style>
  <w:style w:type="paragraph" w:customStyle="1" w:styleId="D7BA637EEDEF4C6F8155E82AEEE42A2A1">
    <w:name w:val="D7BA637EEDEF4C6F8155E82AEEE42A2A1"/>
    <w:rsid w:val="00952807"/>
    <w:pPr>
      <w:spacing w:after="0" w:line="240" w:lineRule="auto"/>
    </w:pPr>
    <w:rPr>
      <w:rFonts w:eastAsia="Times New Roman" w:cs="Times New Roman"/>
      <w:color w:val="000000"/>
    </w:rPr>
  </w:style>
  <w:style w:type="paragraph" w:customStyle="1" w:styleId="193696120AE6453697BADCBD8925DE361">
    <w:name w:val="193696120AE6453697BADCBD8925DE361"/>
    <w:rsid w:val="00952807"/>
    <w:pPr>
      <w:spacing w:after="0" w:line="240" w:lineRule="auto"/>
    </w:pPr>
    <w:rPr>
      <w:rFonts w:eastAsia="Times New Roman" w:cs="Times New Roman"/>
      <w:color w:val="000000"/>
    </w:rPr>
  </w:style>
  <w:style w:type="paragraph" w:customStyle="1" w:styleId="C8A2CD20B7AA4737AFDAC17D58980BAC1">
    <w:name w:val="C8A2CD20B7AA4737AFDAC17D58980BAC1"/>
    <w:rsid w:val="00952807"/>
    <w:pPr>
      <w:spacing w:after="0" w:line="240" w:lineRule="auto"/>
    </w:pPr>
    <w:rPr>
      <w:rFonts w:eastAsia="Times New Roman" w:cs="Times New Roman"/>
      <w:color w:val="000000"/>
    </w:rPr>
  </w:style>
  <w:style w:type="paragraph" w:customStyle="1" w:styleId="580E4577183C46C5964E05060E27F9DA1">
    <w:name w:val="580E4577183C46C5964E05060E27F9DA1"/>
    <w:rsid w:val="00952807"/>
    <w:pPr>
      <w:spacing w:after="0" w:line="240" w:lineRule="auto"/>
    </w:pPr>
    <w:rPr>
      <w:rFonts w:eastAsia="Times New Roman" w:cs="Times New Roman"/>
      <w:color w:val="000000"/>
    </w:rPr>
  </w:style>
  <w:style w:type="paragraph" w:customStyle="1" w:styleId="66564685A9A94A60ACEF2050E5C4C6BA1">
    <w:name w:val="66564685A9A94A60ACEF2050E5C4C6BA1"/>
    <w:rsid w:val="00952807"/>
    <w:pPr>
      <w:spacing w:after="0" w:line="240" w:lineRule="auto"/>
    </w:pPr>
    <w:rPr>
      <w:rFonts w:eastAsia="Times New Roman" w:cs="Times New Roman"/>
      <w:color w:val="000000"/>
    </w:rPr>
  </w:style>
  <w:style w:type="paragraph" w:customStyle="1" w:styleId="52C8057C18E64B4FBB47D7055365F1DE1">
    <w:name w:val="52C8057C18E64B4FBB47D7055365F1DE1"/>
    <w:rsid w:val="00952807"/>
    <w:pPr>
      <w:spacing w:after="0" w:line="240" w:lineRule="auto"/>
    </w:pPr>
    <w:rPr>
      <w:rFonts w:eastAsia="Times New Roman" w:cs="Times New Roman"/>
      <w:color w:val="000000"/>
    </w:rPr>
  </w:style>
  <w:style w:type="paragraph" w:customStyle="1" w:styleId="53959DBDD0B64D3BA93D237B94DDE9AF1">
    <w:name w:val="53959DBDD0B64D3BA93D237B94DDE9AF1"/>
    <w:rsid w:val="00952807"/>
    <w:pPr>
      <w:spacing w:after="0" w:line="240" w:lineRule="auto"/>
    </w:pPr>
    <w:rPr>
      <w:rFonts w:eastAsia="Times New Roman" w:cs="Times New Roman"/>
      <w:color w:val="000000"/>
    </w:rPr>
  </w:style>
  <w:style w:type="paragraph" w:customStyle="1" w:styleId="CAD7A11AC9594F18A53DE2F8A233B1F51">
    <w:name w:val="CAD7A11AC9594F18A53DE2F8A233B1F51"/>
    <w:rsid w:val="00952807"/>
    <w:pPr>
      <w:spacing w:after="0" w:line="240" w:lineRule="auto"/>
    </w:pPr>
    <w:rPr>
      <w:rFonts w:eastAsia="Times New Roman" w:cs="Times New Roman"/>
      <w:color w:val="000000"/>
    </w:rPr>
  </w:style>
  <w:style w:type="paragraph" w:customStyle="1" w:styleId="5DBEF051A5C14587B1CF09C8616DCF891">
    <w:name w:val="5DBEF051A5C14587B1CF09C8616DCF891"/>
    <w:rsid w:val="00952807"/>
    <w:pPr>
      <w:spacing w:after="0" w:line="240" w:lineRule="auto"/>
    </w:pPr>
    <w:rPr>
      <w:rFonts w:eastAsia="Times New Roman" w:cs="Times New Roman"/>
      <w:color w:val="000000"/>
    </w:rPr>
  </w:style>
  <w:style w:type="paragraph" w:customStyle="1" w:styleId="864119EC0CB24FA89F79B558C9B7BD8F1">
    <w:name w:val="864119EC0CB24FA89F79B558C9B7BD8F1"/>
    <w:rsid w:val="00952807"/>
    <w:pPr>
      <w:spacing w:after="0" w:line="240" w:lineRule="auto"/>
    </w:pPr>
    <w:rPr>
      <w:rFonts w:eastAsia="Times New Roman" w:cs="Times New Roman"/>
      <w:color w:val="000000"/>
    </w:rPr>
  </w:style>
  <w:style w:type="paragraph" w:customStyle="1" w:styleId="B3AC04FBBBAD4C48B354BC861ADD6CF0">
    <w:name w:val="B3AC04FBBBAD4C48B354BC861ADD6CF0"/>
    <w:rsid w:val="00952807"/>
  </w:style>
  <w:style w:type="paragraph" w:customStyle="1" w:styleId="761BB36146FC4BC0B48865FFB7C5067B">
    <w:name w:val="761BB36146FC4BC0B48865FFB7C5067B"/>
    <w:rsid w:val="00952807"/>
  </w:style>
  <w:style w:type="paragraph" w:customStyle="1" w:styleId="CF2989A257A547D8A8F8453E263ADD90">
    <w:name w:val="CF2989A257A547D8A8F8453E263ADD90"/>
    <w:rsid w:val="00952807"/>
  </w:style>
  <w:style w:type="paragraph" w:customStyle="1" w:styleId="0E97B8679043490381237DE97F0D2997">
    <w:name w:val="0E97B8679043490381237DE97F0D2997"/>
    <w:rsid w:val="00952807"/>
  </w:style>
  <w:style w:type="paragraph" w:customStyle="1" w:styleId="07202B6BBEA240BCB294D7353D07D816">
    <w:name w:val="07202B6BBEA240BCB294D7353D07D816"/>
    <w:rsid w:val="00952807"/>
  </w:style>
  <w:style w:type="paragraph" w:customStyle="1" w:styleId="4E6D8A98AAC9488981A053F5111EE6F2">
    <w:name w:val="4E6D8A98AAC9488981A053F5111EE6F2"/>
    <w:rsid w:val="00952807"/>
  </w:style>
  <w:style w:type="paragraph" w:customStyle="1" w:styleId="6C56526B933A478FA3143883E9BB859D">
    <w:name w:val="6C56526B933A478FA3143883E9BB859D"/>
    <w:rsid w:val="00952807"/>
  </w:style>
  <w:style w:type="paragraph" w:customStyle="1" w:styleId="683FA1FCA08F451F9A9CA2B361CBA3D6">
    <w:name w:val="683FA1FCA08F451F9A9CA2B361CBA3D6"/>
    <w:rsid w:val="00952807"/>
  </w:style>
  <w:style w:type="paragraph" w:customStyle="1" w:styleId="D3AD9D35F9A54309AF62A4FC156A7290">
    <w:name w:val="D3AD9D35F9A54309AF62A4FC156A7290"/>
    <w:rsid w:val="00952807"/>
  </w:style>
  <w:style w:type="paragraph" w:customStyle="1" w:styleId="0F9558ED90F14195B6FFA9F860BF5BA6">
    <w:name w:val="0F9558ED90F14195B6FFA9F860BF5BA6"/>
    <w:rsid w:val="00952807"/>
  </w:style>
  <w:style w:type="paragraph" w:customStyle="1" w:styleId="27E75147DF224134BD3638C2F660CB361">
    <w:name w:val="27E75147DF224134BD3638C2F660CB3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1">
    <w:name w:val="30D8AFECEBC04E0BB3529E2C9A6789C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1">
    <w:name w:val="D8A77BDF1FFA4DC09F8BAE022647B593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1">
    <w:name w:val="F4B3FB4ACEE34CF7B93398A01844DDB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1">
    <w:name w:val="7CC0A2E8189547008E62FAED5BFB433A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1">
    <w:name w:val="207A0FD17B7448D2A9E14680189712E0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1">
    <w:name w:val="F1A51E72924A416B88F916F3977EAF6E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1">
    <w:name w:val="89AD279DBA234244BD21089B947E85E2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1">
    <w:name w:val="0D0691D0B3BE4FA18BAD01EAF3AFD77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1">
    <w:name w:val="C219A7F383EF4148819537FEF4F1DCA21"/>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1">
    <w:name w:val="9277CCE847944D879DEFFAE8E9CC92BD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1">
    <w:name w:val="31C2490887F04684AF9687408AD81D44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1">
    <w:name w:val="CC13D9597BE5465C83060FD6DA6931F6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1">
    <w:name w:val="A1BE9200B73E4195873C4FF16E44779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1">
    <w:name w:val="DFE13142260E4FEA8A616E5BE8D23A9C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1">
    <w:name w:val="D70A6C99895F4856BEFFB4FDD7E92EC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1">
    <w:name w:val="77628AACCCD845438673EF6F2E2592A3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2">
    <w:name w:val="1999DC4A74B943ABBE3C3D22BFAB3C0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2">
    <w:name w:val="7F9ACCC495934868B689D8B79B8D9CB8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2">
    <w:name w:val="81550E6C33B14B5B9E916CA37AB4F42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2">
    <w:name w:val="FC76BF67048444A5832515CFDC95D91F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1">
    <w:name w:val="859E1257D147403589674E34E1351C401"/>
    <w:rsid w:val="00952807"/>
    <w:pPr>
      <w:spacing w:after="0" w:line="240" w:lineRule="auto"/>
    </w:pPr>
    <w:rPr>
      <w:rFonts w:eastAsia="Times New Roman" w:cs="Times New Roman"/>
      <w:color w:val="000000"/>
    </w:rPr>
  </w:style>
  <w:style w:type="paragraph" w:customStyle="1" w:styleId="EA037DB1A1FE40C38106901FE2943E301">
    <w:name w:val="EA037DB1A1FE40C38106901FE2943E301"/>
    <w:rsid w:val="00952807"/>
    <w:pPr>
      <w:spacing w:after="0" w:line="240" w:lineRule="auto"/>
    </w:pPr>
    <w:rPr>
      <w:rFonts w:eastAsia="Times New Roman" w:cs="Times New Roman"/>
      <w:color w:val="000000"/>
    </w:rPr>
  </w:style>
  <w:style w:type="paragraph" w:customStyle="1" w:styleId="9993BE348FC3414BB38794336222A54C2">
    <w:name w:val="9993BE348FC3414BB38794336222A54C2"/>
    <w:rsid w:val="00952807"/>
    <w:pPr>
      <w:spacing w:after="0" w:line="240" w:lineRule="auto"/>
    </w:pPr>
    <w:rPr>
      <w:rFonts w:eastAsia="Times New Roman" w:cs="Times New Roman"/>
      <w:color w:val="000000"/>
    </w:rPr>
  </w:style>
  <w:style w:type="paragraph" w:customStyle="1" w:styleId="91C2341DCA4A443D8AFEE5CDF12614AF2">
    <w:name w:val="91C2341DCA4A443D8AFEE5CDF12614AF2"/>
    <w:rsid w:val="00952807"/>
    <w:pPr>
      <w:spacing w:after="0" w:line="240" w:lineRule="auto"/>
    </w:pPr>
    <w:rPr>
      <w:rFonts w:eastAsia="Times New Roman" w:cs="Times New Roman"/>
      <w:color w:val="000000"/>
    </w:rPr>
  </w:style>
  <w:style w:type="paragraph" w:customStyle="1" w:styleId="D5BEE41A07D64CAFBEBEE86C79AE488A2">
    <w:name w:val="D5BEE41A07D64CAFBEBEE86C79AE488A2"/>
    <w:rsid w:val="00952807"/>
    <w:pPr>
      <w:spacing w:after="0" w:line="240" w:lineRule="auto"/>
    </w:pPr>
    <w:rPr>
      <w:rFonts w:eastAsia="Times New Roman" w:cs="Times New Roman"/>
      <w:color w:val="000000"/>
    </w:rPr>
  </w:style>
  <w:style w:type="paragraph" w:customStyle="1" w:styleId="8B9393337F5B4022B1643AF174B21EF72">
    <w:name w:val="8B9393337F5B4022B1643AF174B21EF72"/>
    <w:rsid w:val="00952807"/>
    <w:pPr>
      <w:spacing w:after="0" w:line="240" w:lineRule="auto"/>
    </w:pPr>
    <w:rPr>
      <w:rFonts w:eastAsia="Times New Roman" w:cs="Times New Roman"/>
      <w:color w:val="000000"/>
    </w:rPr>
  </w:style>
  <w:style w:type="paragraph" w:customStyle="1" w:styleId="1F4E51B9AFE641608F1AE3C2D66F556F2">
    <w:name w:val="1F4E51B9AFE641608F1AE3C2D66F556F2"/>
    <w:rsid w:val="00952807"/>
    <w:pPr>
      <w:spacing w:after="0" w:line="240" w:lineRule="auto"/>
    </w:pPr>
    <w:rPr>
      <w:rFonts w:eastAsia="Times New Roman" w:cs="Times New Roman"/>
      <w:color w:val="000000"/>
    </w:rPr>
  </w:style>
  <w:style w:type="paragraph" w:customStyle="1" w:styleId="A390E1DFEE7F4985903EA190DCC6447B2">
    <w:name w:val="A390E1DFEE7F4985903EA190DCC6447B2"/>
    <w:rsid w:val="00952807"/>
    <w:pPr>
      <w:spacing w:after="0" w:line="240" w:lineRule="auto"/>
    </w:pPr>
    <w:rPr>
      <w:rFonts w:eastAsia="Times New Roman" w:cs="Times New Roman"/>
      <w:color w:val="000000"/>
    </w:rPr>
  </w:style>
  <w:style w:type="paragraph" w:customStyle="1" w:styleId="32ABCFAB46C74C928E6B12C1C64155872">
    <w:name w:val="32ABCFAB46C74C928E6B12C1C64155872"/>
    <w:rsid w:val="00952807"/>
    <w:pPr>
      <w:spacing w:after="0" w:line="240" w:lineRule="auto"/>
    </w:pPr>
    <w:rPr>
      <w:rFonts w:eastAsia="Times New Roman" w:cs="Times New Roman"/>
      <w:color w:val="000000"/>
    </w:rPr>
  </w:style>
  <w:style w:type="paragraph" w:customStyle="1" w:styleId="849F3CAF2FDA40B8AFF0C0DB44AD2D322">
    <w:name w:val="849F3CAF2FDA40B8AFF0C0DB44AD2D322"/>
    <w:rsid w:val="00952807"/>
    <w:pPr>
      <w:spacing w:after="0" w:line="240" w:lineRule="auto"/>
    </w:pPr>
    <w:rPr>
      <w:rFonts w:eastAsia="Times New Roman" w:cs="Times New Roman"/>
      <w:color w:val="000000"/>
    </w:rPr>
  </w:style>
  <w:style w:type="paragraph" w:customStyle="1" w:styleId="1F872E02842F4E829791128ADB93E2B72">
    <w:name w:val="1F872E02842F4E829791128ADB93E2B72"/>
    <w:rsid w:val="00952807"/>
    <w:pPr>
      <w:spacing w:after="0" w:line="240" w:lineRule="auto"/>
    </w:pPr>
    <w:rPr>
      <w:rFonts w:eastAsia="Times New Roman" w:cs="Times New Roman"/>
      <w:color w:val="000000"/>
    </w:rPr>
  </w:style>
  <w:style w:type="paragraph" w:customStyle="1" w:styleId="34FFF53F0D5A44AF96A490EC59B06C432">
    <w:name w:val="34FFF53F0D5A44AF96A490EC59B06C432"/>
    <w:rsid w:val="00952807"/>
    <w:pPr>
      <w:spacing w:after="0" w:line="240" w:lineRule="auto"/>
    </w:pPr>
    <w:rPr>
      <w:rFonts w:eastAsia="Times New Roman" w:cs="Times New Roman"/>
      <w:color w:val="000000"/>
    </w:rPr>
  </w:style>
  <w:style w:type="paragraph" w:customStyle="1" w:styleId="CEE96AECB4ED4E9F824D3111EFD3B8A52">
    <w:name w:val="CEE96AECB4ED4E9F824D3111EFD3B8A52"/>
    <w:rsid w:val="00952807"/>
    <w:pPr>
      <w:spacing w:after="0" w:line="240" w:lineRule="auto"/>
    </w:pPr>
    <w:rPr>
      <w:rFonts w:eastAsia="Times New Roman" w:cs="Times New Roman"/>
      <w:color w:val="000000"/>
    </w:rPr>
  </w:style>
  <w:style w:type="paragraph" w:customStyle="1" w:styleId="57C24D7DB7B04A0099779CE610BCC1652">
    <w:name w:val="57C24D7DB7B04A0099779CE610BCC1652"/>
    <w:rsid w:val="00952807"/>
    <w:pPr>
      <w:spacing w:after="0" w:line="240" w:lineRule="auto"/>
    </w:pPr>
    <w:rPr>
      <w:rFonts w:eastAsia="Times New Roman" w:cs="Times New Roman"/>
      <w:color w:val="000000"/>
    </w:rPr>
  </w:style>
  <w:style w:type="paragraph" w:customStyle="1" w:styleId="72E8817B1E144C1080E1338E791631A52">
    <w:name w:val="72E8817B1E144C1080E1338E791631A52"/>
    <w:rsid w:val="00952807"/>
    <w:pPr>
      <w:spacing w:after="0" w:line="240" w:lineRule="auto"/>
    </w:pPr>
    <w:rPr>
      <w:rFonts w:eastAsia="Times New Roman" w:cs="Times New Roman"/>
      <w:color w:val="000000"/>
    </w:rPr>
  </w:style>
  <w:style w:type="paragraph" w:customStyle="1" w:styleId="996AD0932E5C4E07BAEAA769BC3EE48F2">
    <w:name w:val="996AD0932E5C4E07BAEAA769BC3EE48F2"/>
    <w:rsid w:val="00952807"/>
    <w:pPr>
      <w:spacing w:after="0" w:line="240" w:lineRule="auto"/>
    </w:pPr>
    <w:rPr>
      <w:rFonts w:eastAsia="Times New Roman" w:cs="Times New Roman"/>
      <w:color w:val="000000"/>
    </w:rPr>
  </w:style>
  <w:style w:type="paragraph" w:customStyle="1" w:styleId="18A85A7353324E27AB1024317FC30C5D2">
    <w:name w:val="18A85A7353324E27AB1024317FC30C5D2"/>
    <w:rsid w:val="00952807"/>
    <w:pPr>
      <w:spacing w:after="0" w:line="240" w:lineRule="auto"/>
    </w:pPr>
    <w:rPr>
      <w:rFonts w:eastAsia="Times New Roman" w:cs="Times New Roman"/>
      <w:color w:val="000000"/>
    </w:rPr>
  </w:style>
  <w:style w:type="paragraph" w:customStyle="1" w:styleId="28A99062C6C14E38A775C750448BA8D92">
    <w:name w:val="28A99062C6C14E38A775C750448BA8D92"/>
    <w:rsid w:val="00952807"/>
    <w:pPr>
      <w:spacing w:after="0" w:line="240" w:lineRule="auto"/>
    </w:pPr>
    <w:rPr>
      <w:rFonts w:eastAsia="Times New Roman" w:cs="Times New Roman"/>
      <w:color w:val="000000"/>
    </w:rPr>
  </w:style>
  <w:style w:type="paragraph" w:customStyle="1" w:styleId="61D76AD9910A4356BEA090EA41F2BD102">
    <w:name w:val="61D76AD9910A4356BEA090EA41F2BD102"/>
    <w:rsid w:val="00952807"/>
    <w:pPr>
      <w:spacing w:after="0" w:line="240" w:lineRule="auto"/>
    </w:pPr>
    <w:rPr>
      <w:rFonts w:eastAsia="Times New Roman" w:cs="Times New Roman"/>
      <w:color w:val="000000"/>
    </w:rPr>
  </w:style>
  <w:style w:type="paragraph" w:customStyle="1" w:styleId="FBB4171E8AE14CAE90BAD271556F36B02">
    <w:name w:val="FBB4171E8AE14CAE90BAD271556F36B02"/>
    <w:rsid w:val="00952807"/>
    <w:pPr>
      <w:spacing w:after="0" w:line="240" w:lineRule="auto"/>
    </w:pPr>
    <w:rPr>
      <w:rFonts w:eastAsia="Times New Roman" w:cs="Times New Roman"/>
      <w:color w:val="000000"/>
    </w:rPr>
  </w:style>
  <w:style w:type="paragraph" w:customStyle="1" w:styleId="1A552249A1E24F5EA8CEE3FBA98D24662">
    <w:name w:val="1A552249A1E24F5EA8CEE3FBA98D24662"/>
    <w:rsid w:val="00952807"/>
    <w:pPr>
      <w:spacing w:after="0" w:line="240" w:lineRule="auto"/>
    </w:pPr>
    <w:rPr>
      <w:rFonts w:eastAsia="Times New Roman" w:cs="Times New Roman"/>
      <w:color w:val="000000"/>
    </w:rPr>
  </w:style>
  <w:style w:type="paragraph" w:customStyle="1" w:styleId="5B1FEA96E1614EF2912214A89212CDB32">
    <w:name w:val="5B1FEA96E1614EF2912214A89212CDB32"/>
    <w:rsid w:val="00952807"/>
    <w:pPr>
      <w:spacing w:after="0" w:line="240" w:lineRule="auto"/>
    </w:pPr>
    <w:rPr>
      <w:rFonts w:eastAsia="Times New Roman" w:cs="Times New Roman"/>
      <w:color w:val="000000"/>
    </w:rPr>
  </w:style>
  <w:style w:type="paragraph" w:customStyle="1" w:styleId="C06E1BC5E44649C9AE42F5591CA577E82">
    <w:name w:val="C06E1BC5E44649C9AE42F5591CA577E82"/>
    <w:rsid w:val="00952807"/>
    <w:pPr>
      <w:spacing w:after="0" w:line="240" w:lineRule="auto"/>
    </w:pPr>
    <w:rPr>
      <w:rFonts w:eastAsia="Times New Roman" w:cs="Times New Roman"/>
      <w:color w:val="000000"/>
    </w:rPr>
  </w:style>
  <w:style w:type="paragraph" w:customStyle="1" w:styleId="338CBB71F8654645A92A0DC44D0B86BB2">
    <w:name w:val="338CBB71F8654645A92A0DC44D0B86BB2"/>
    <w:rsid w:val="00952807"/>
    <w:pPr>
      <w:spacing w:after="0" w:line="240" w:lineRule="auto"/>
    </w:pPr>
    <w:rPr>
      <w:rFonts w:eastAsia="Times New Roman" w:cs="Times New Roman"/>
      <w:color w:val="000000"/>
    </w:rPr>
  </w:style>
  <w:style w:type="paragraph" w:customStyle="1" w:styleId="175D224517944673854B6414B5BA0BE32">
    <w:name w:val="175D224517944673854B6414B5BA0BE32"/>
    <w:rsid w:val="00952807"/>
    <w:pPr>
      <w:spacing w:after="0" w:line="240" w:lineRule="auto"/>
    </w:pPr>
    <w:rPr>
      <w:rFonts w:eastAsia="Times New Roman" w:cs="Times New Roman"/>
      <w:color w:val="000000"/>
    </w:rPr>
  </w:style>
  <w:style w:type="paragraph" w:customStyle="1" w:styleId="B723C92ACBB74AD0A2C6BDEC3E4F00BB2">
    <w:name w:val="B723C92ACBB74AD0A2C6BDEC3E4F00BB2"/>
    <w:rsid w:val="00952807"/>
    <w:pPr>
      <w:spacing w:after="0" w:line="240" w:lineRule="auto"/>
    </w:pPr>
    <w:rPr>
      <w:rFonts w:eastAsia="Times New Roman" w:cs="Times New Roman"/>
      <w:color w:val="000000"/>
    </w:rPr>
  </w:style>
  <w:style w:type="paragraph" w:customStyle="1" w:styleId="9C7B28237F4A43F49511FD1A29946A4E2">
    <w:name w:val="9C7B28237F4A43F49511FD1A29946A4E2"/>
    <w:rsid w:val="00952807"/>
    <w:pPr>
      <w:spacing w:after="0" w:line="240" w:lineRule="auto"/>
    </w:pPr>
    <w:rPr>
      <w:rFonts w:eastAsia="Times New Roman" w:cs="Times New Roman"/>
      <w:color w:val="000000"/>
    </w:rPr>
  </w:style>
  <w:style w:type="paragraph" w:customStyle="1" w:styleId="11E63E34E6794637A25624C3A48E29202">
    <w:name w:val="11E63E34E6794637A25624C3A48E29202"/>
    <w:rsid w:val="00952807"/>
    <w:pPr>
      <w:spacing w:after="0" w:line="240" w:lineRule="auto"/>
    </w:pPr>
    <w:rPr>
      <w:rFonts w:eastAsia="Times New Roman" w:cs="Times New Roman"/>
      <w:color w:val="000000"/>
    </w:rPr>
  </w:style>
  <w:style w:type="paragraph" w:customStyle="1" w:styleId="7FE7040637E44048A1B949639D16AF582">
    <w:name w:val="7FE7040637E44048A1B949639D16AF582"/>
    <w:rsid w:val="00952807"/>
    <w:pPr>
      <w:spacing w:after="0" w:line="240" w:lineRule="auto"/>
    </w:pPr>
    <w:rPr>
      <w:rFonts w:eastAsia="Times New Roman" w:cs="Times New Roman"/>
      <w:color w:val="000000"/>
    </w:rPr>
  </w:style>
  <w:style w:type="paragraph" w:customStyle="1" w:styleId="51F17C6E7B9C4824A2EEC4319A23F6212">
    <w:name w:val="51F17C6E7B9C4824A2EEC4319A23F6212"/>
    <w:rsid w:val="00952807"/>
    <w:pPr>
      <w:spacing w:after="0" w:line="240" w:lineRule="auto"/>
    </w:pPr>
    <w:rPr>
      <w:rFonts w:eastAsia="Times New Roman" w:cs="Times New Roman"/>
      <w:color w:val="000000"/>
    </w:rPr>
  </w:style>
  <w:style w:type="paragraph" w:customStyle="1" w:styleId="D7BA637EEDEF4C6F8155E82AEEE42A2A2">
    <w:name w:val="D7BA637EEDEF4C6F8155E82AEEE42A2A2"/>
    <w:rsid w:val="00952807"/>
    <w:pPr>
      <w:spacing w:after="0" w:line="240" w:lineRule="auto"/>
    </w:pPr>
    <w:rPr>
      <w:rFonts w:eastAsia="Times New Roman" w:cs="Times New Roman"/>
      <w:color w:val="000000"/>
    </w:rPr>
  </w:style>
  <w:style w:type="paragraph" w:customStyle="1" w:styleId="193696120AE6453697BADCBD8925DE362">
    <w:name w:val="193696120AE6453697BADCBD8925DE362"/>
    <w:rsid w:val="00952807"/>
    <w:pPr>
      <w:spacing w:after="0" w:line="240" w:lineRule="auto"/>
    </w:pPr>
    <w:rPr>
      <w:rFonts w:eastAsia="Times New Roman" w:cs="Times New Roman"/>
      <w:color w:val="000000"/>
    </w:rPr>
  </w:style>
  <w:style w:type="paragraph" w:customStyle="1" w:styleId="C8A2CD20B7AA4737AFDAC17D58980BAC2">
    <w:name w:val="C8A2CD20B7AA4737AFDAC17D58980BAC2"/>
    <w:rsid w:val="00952807"/>
    <w:pPr>
      <w:spacing w:after="0" w:line="240" w:lineRule="auto"/>
    </w:pPr>
    <w:rPr>
      <w:rFonts w:eastAsia="Times New Roman" w:cs="Times New Roman"/>
      <w:color w:val="000000"/>
    </w:rPr>
  </w:style>
  <w:style w:type="paragraph" w:customStyle="1" w:styleId="580E4577183C46C5964E05060E27F9DA2">
    <w:name w:val="580E4577183C46C5964E05060E27F9DA2"/>
    <w:rsid w:val="00952807"/>
    <w:pPr>
      <w:spacing w:after="0" w:line="240" w:lineRule="auto"/>
    </w:pPr>
    <w:rPr>
      <w:rFonts w:eastAsia="Times New Roman" w:cs="Times New Roman"/>
      <w:color w:val="000000"/>
    </w:rPr>
  </w:style>
  <w:style w:type="paragraph" w:customStyle="1" w:styleId="66564685A9A94A60ACEF2050E5C4C6BA2">
    <w:name w:val="66564685A9A94A60ACEF2050E5C4C6BA2"/>
    <w:rsid w:val="00952807"/>
    <w:pPr>
      <w:spacing w:after="0" w:line="240" w:lineRule="auto"/>
    </w:pPr>
    <w:rPr>
      <w:rFonts w:eastAsia="Times New Roman" w:cs="Times New Roman"/>
      <w:color w:val="000000"/>
    </w:rPr>
  </w:style>
  <w:style w:type="paragraph" w:customStyle="1" w:styleId="52C8057C18E64B4FBB47D7055365F1DE2">
    <w:name w:val="52C8057C18E64B4FBB47D7055365F1DE2"/>
    <w:rsid w:val="00952807"/>
    <w:pPr>
      <w:spacing w:after="0" w:line="240" w:lineRule="auto"/>
    </w:pPr>
    <w:rPr>
      <w:rFonts w:eastAsia="Times New Roman" w:cs="Times New Roman"/>
      <w:color w:val="000000"/>
    </w:rPr>
  </w:style>
  <w:style w:type="paragraph" w:customStyle="1" w:styleId="53959DBDD0B64D3BA93D237B94DDE9AF2">
    <w:name w:val="53959DBDD0B64D3BA93D237B94DDE9AF2"/>
    <w:rsid w:val="00952807"/>
    <w:pPr>
      <w:spacing w:after="0" w:line="240" w:lineRule="auto"/>
    </w:pPr>
    <w:rPr>
      <w:rFonts w:eastAsia="Times New Roman" w:cs="Times New Roman"/>
      <w:color w:val="000000"/>
    </w:rPr>
  </w:style>
  <w:style w:type="paragraph" w:customStyle="1" w:styleId="CAD7A11AC9594F18A53DE2F8A233B1F52">
    <w:name w:val="CAD7A11AC9594F18A53DE2F8A233B1F52"/>
    <w:rsid w:val="00952807"/>
    <w:pPr>
      <w:spacing w:after="0" w:line="240" w:lineRule="auto"/>
    </w:pPr>
    <w:rPr>
      <w:rFonts w:eastAsia="Times New Roman" w:cs="Times New Roman"/>
      <w:color w:val="000000"/>
    </w:rPr>
  </w:style>
  <w:style w:type="paragraph" w:customStyle="1" w:styleId="5DBEF051A5C14587B1CF09C8616DCF892">
    <w:name w:val="5DBEF051A5C14587B1CF09C8616DCF892"/>
    <w:rsid w:val="00952807"/>
    <w:pPr>
      <w:spacing w:after="0" w:line="240" w:lineRule="auto"/>
    </w:pPr>
    <w:rPr>
      <w:rFonts w:eastAsia="Times New Roman" w:cs="Times New Roman"/>
      <w:color w:val="000000"/>
    </w:rPr>
  </w:style>
  <w:style w:type="paragraph" w:customStyle="1" w:styleId="864119EC0CB24FA89F79B558C9B7BD8F2">
    <w:name w:val="864119EC0CB24FA89F79B558C9B7BD8F2"/>
    <w:rsid w:val="00952807"/>
    <w:pPr>
      <w:spacing w:after="0" w:line="240" w:lineRule="auto"/>
    </w:pPr>
    <w:rPr>
      <w:rFonts w:eastAsia="Times New Roman" w:cs="Times New Roman"/>
      <w:color w:val="000000"/>
    </w:rPr>
  </w:style>
  <w:style w:type="paragraph" w:customStyle="1" w:styleId="B3AC04FBBBAD4C48B354BC861ADD6CF01">
    <w:name w:val="B3AC04FBBBAD4C48B354BC861ADD6CF01"/>
    <w:rsid w:val="00952807"/>
    <w:pPr>
      <w:spacing w:after="0" w:line="240" w:lineRule="auto"/>
    </w:pPr>
    <w:rPr>
      <w:rFonts w:eastAsia="Times New Roman" w:cs="Times New Roman"/>
      <w:color w:val="000000"/>
    </w:rPr>
  </w:style>
  <w:style w:type="paragraph" w:customStyle="1" w:styleId="761BB36146FC4BC0B48865FFB7C5067B1">
    <w:name w:val="761BB36146FC4BC0B48865FFB7C5067B1"/>
    <w:rsid w:val="00952807"/>
    <w:pPr>
      <w:spacing w:after="0" w:line="240" w:lineRule="auto"/>
    </w:pPr>
    <w:rPr>
      <w:rFonts w:eastAsia="Times New Roman" w:cs="Times New Roman"/>
      <w:color w:val="000000"/>
    </w:rPr>
  </w:style>
  <w:style w:type="paragraph" w:customStyle="1" w:styleId="CF2989A257A547D8A8F8453E263ADD901">
    <w:name w:val="CF2989A257A547D8A8F8453E263ADD901"/>
    <w:rsid w:val="00952807"/>
    <w:pPr>
      <w:spacing w:after="0" w:line="240" w:lineRule="auto"/>
    </w:pPr>
    <w:rPr>
      <w:rFonts w:eastAsia="Times New Roman" w:cs="Times New Roman"/>
      <w:color w:val="000000"/>
    </w:rPr>
  </w:style>
  <w:style w:type="paragraph" w:customStyle="1" w:styleId="0E97B8679043490381237DE97F0D29971">
    <w:name w:val="0E97B8679043490381237DE97F0D29971"/>
    <w:rsid w:val="00952807"/>
    <w:pPr>
      <w:spacing w:after="0" w:line="240" w:lineRule="auto"/>
    </w:pPr>
    <w:rPr>
      <w:rFonts w:eastAsia="Times New Roman" w:cs="Times New Roman"/>
      <w:color w:val="000000"/>
    </w:rPr>
  </w:style>
  <w:style w:type="paragraph" w:customStyle="1" w:styleId="07202B6BBEA240BCB294D7353D07D8161">
    <w:name w:val="07202B6BBEA240BCB294D7353D07D8161"/>
    <w:rsid w:val="00952807"/>
    <w:pPr>
      <w:spacing w:after="0" w:line="240" w:lineRule="auto"/>
    </w:pPr>
    <w:rPr>
      <w:rFonts w:eastAsia="Times New Roman" w:cs="Times New Roman"/>
      <w:color w:val="000000"/>
    </w:rPr>
  </w:style>
  <w:style w:type="paragraph" w:customStyle="1" w:styleId="4E6D8A98AAC9488981A053F5111EE6F21">
    <w:name w:val="4E6D8A98AAC9488981A053F5111EE6F21"/>
    <w:rsid w:val="00952807"/>
    <w:pPr>
      <w:spacing w:after="0" w:line="240" w:lineRule="auto"/>
    </w:pPr>
    <w:rPr>
      <w:rFonts w:eastAsia="Times New Roman" w:cs="Times New Roman"/>
      <w:color w:val="000000"/>
    </w:rPr>
  </w:style>
  <w:style w:type="paragraph" w:customStyle="1" w:styleId="6C56526B933A478FA3143883E9BB859D1">
    <w:name w:val="6C56526B933A478FA3143883E9BB859D1"/>
    <w:rsid w:val="00952807"/>
    <w:pPr>
      <w:spacing w:after="0" w:line="240" w:lineRule="auto"/>
    </w:pPr>
    <w:rPr>
      <w:rFonts w:eastAsia="Times New Roman" w:cs="Times New Roman"/>
      <w:color w:val="000000"/>
    </w:rPr>
  </w:style>
  <w:style w:type="paragraph" w:customStyle="1" w:styleId="683FA1FCA08F451F9A9CA2B361CBA3D61">
    <w:name w:val="683FA1FCA08F451F9A9CA2B361CBA3D61"/>
    <w:rsid w:val="00952807"/>
    <w:pPr>
      <w:spacing w:after="0" w:line="240" w:lineRule="auto"/>
    </w:pPr>
    <w:rPr>
      <w:rFonts w:eastAsia="Times New Roman" w:cs="Times New Roman"/>
      <w:color w:val="000000"/>
    </w:rPr>
  </w:style>
  <w:style w:type="paragraph" w:customStyle="1" w:styleId="D3AD9D35F9A54309AF62A4FC156A72901">
    <w:name w:val="D3AD9D35F9A54309AF62A4FC156A72901"/>
    <w:rsid w:val="00952807"/>
    <w:pPr>
      <w:spacing w:after="0" w:line="240" w:lineRule="auto"/>
    </w:pPr>
    <w:rPr>
      <w:rFonts w:eastAsia="Times New Roman" w:cs="Times New Roman"/>
      <w:color w:val="000000"/>
    </w:rPr>
  </w:style>
  <w:style w:type="paragraph" w:customStyle="1" w:styleId="0F9558ED90F14195B6FFA9F860BF5BA61">
    <w:name w:val="0F9558ED90F14195B6FFA9F860BF5BA61"/>
    <w:rsid w:val="00952807"/>
    <w:pPr>
      <w:spacing w:after="0" w:line="240" w:lineRule="auto"/>
    </w:pPr>
    <w:rPr>
      <w:rFonts w:eastAsia="Times New Roman" w:cs="Times New Roman"/>
      <w:color w:val="000000"/>
    </w:rPr>
  </w:style>
  <w:style w:type="paragraph" w:customStyle="1" w:styleId="27E75147DF224134BD3638C2F660CB362">
    <w:name w:val="27E75147DF224134BD3638C2F660CB3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2">
    <w:name w:val="30D8AFECEBC04E0BB3529E2C9A6789C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2">
    <w:name w:val="D8A77BDF1FFA4DC09F8BAE022647B593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2">
    <w:name w:val="F4B3FB4ACEE34CF7B93398A01844DDB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2">
    <w:name w:val="7CC0A2E8189547008E62FAED5BFB433A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2">
    <w:name w:val="207A0FD17B7448D2A9E14680189712E0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2">
    <w:name w:val="F1A51E72924A416B88F916F3977EAF6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2">
    <w:name w:val="89AD279DBA234244BD21089B947E85E2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2">
    <w:name w:val="0D0691D0B3BE4FA18BAD01EAF3AFD77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2">
    <w:name w:val="C219A7F383EF4148819537FEF4F1DCA2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2">
    <w:name w:val="9277CCE847944D879DEFFAE8E9CC92BD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2">
    <w:name w:val="31C2490887F04684AF9687408AD81D44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2">
    <w:name w:val="CC13D9597BE5465C83060FD6DA6931F6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2">
    <w:name w:val="A1BE9200B73E4195873C4FF16E44779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2">
    <w:name w:val="DFE13142260E4FEA8A616E5BE8D23A9C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2">
    <w:name w:val="D70A6C99895F4856BEFFB4FDD7E92EC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2">
    <w:name w:val="77628AACCCD845438673EF6F2E2592A3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3">
    <w:name w:val="1999DC4A74B943ABBE3C3D22BFAB3C0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3">
    <w:name w:val="7F9ACCC495934868B689D8B79B8D9CB8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3">
    <w:name w:val="81550E6C33B14B5B9E916CA37AB4F42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3">
    <w:name w:val="FC76BF67048444A5832515CFDC95D91F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2">
    <w:name w:val="859E1257D147403589674E34E1351C402"/>
    <w:rsid w:val="00952807"/>
    <w:pPr>
      <w:spacing w:after="0" w:line="240" w:lineRule="auto"/>
    </w:pPr>
    <w:rPr>
      <w:rFonts w:eastAsia="Times New Roman" w:cs="Times New Roman"/>
      <w:color w:val="000000"/>
    </w:rPr>
  </w:style>
  <w:style w:type="paragraph" w:customStyle="1" w:styleId="EA037DB1A1FE40C38106901FE2943E302">
    <w:name w:val="EA037DB1A1FE40C38106901FE2943E302"/>
    <w:rsid w:val="00952807"/>
    <w:pPr>
      <w:spacing w:after="0" w:line="240" w:lineRule="auto"/>
    </w:pPr>
    <w:rPr>
      <w:rFonts w:eastAsia="Times New Roman" w:cs="Times New Roman"/>
      <w:color w:val="000000"/>
    </w:rPr>
  </w:style>
  <w:style w:type="paragraph" w:customStyle="1" w:styleId="9993BE348FC3414BB38794336222A54C3">
    <w:name w:val="9993BE348FC3414BB38794336222A54C3"/>
    <w:rsid w:val="00952807"/>
    <w:pPr>
      <w:spacing w:after="0" w:line="240" w:lineRule="auto"/>
    </w:pPr>
    <w:rPr>
      <w:rFonts w:eastAsia="Times New Roman" w:cs="Times New Roman"/>
      <w:color w:val="000000"/>
    </w:rPr>
  </w:style>
  <w:style w:type="paragraph" w:customStyle="1" w:styleId="91C2341DCA4A443D8AFEE5CDF12614AF3">
    <w:name w:val="91C2341DCA4A443D8AFEE5CDF12614AF3"/>
    <w:rsid w:val="00952807"/>
    <w:pPr>
      <w:spacing w:after="0" w:line="240" w:lineRule="auto"/>
    </w:pPr>
    <w:rPr>
      <w:rFonts w:eastAsia="Times New Roman" w:cs="Times New Roman"/>
      <w:color w:val="000000"/>
    </w:rPr>
  </w:style>
  <w:style w:type="paragraph" w:customStyle="1" w:styleId="D5BEE41A07D64CAFBEBEE86C79AE488A3">
    <w:name w:val="D5BEE41A07D64CAFBEBEE86C79AE488A3"/>
    <w:rsid w:val="00952807"/>
    <w:pPr>
      <w:spacing w:after="0" w:line="240" w:lineRule="auto"/>
    </w:pPr>
    <w:rPr>
      <w:rFonts w:eastAsia="Times New Roman" w:cs="Times New Roman"/>
      <w:color w:val="000000"/>
    </w:rPr>
  </w:style>
  <w:style w:type="paragraph" w:customStyle="1" w:styleId="8B9393337F5B4022B1643AF174B21EF73">
    <w:name w:val="8B9393337F5B4022B1643AF174B21EF73"/>
    <w:rsid w:val="00952807"/>
    <w:pPr>
      <w:spacing w:after="0" w:line="240" w:lineRule="auto"/>
    </w:pPr>
    <w:rPr>
      <w:rFonts w:eastAsia="Times New Roman" w:cs="Times New Roman"/>
      <w:color w:val="000000"/>
    </w:rPr>
  </w:style>
  <w:style w:type="paragraph" w:customStyle="1" w:styleId="1F4E51B9AFE641608F1AE3C2D66F556F3">
    <w:name w:val="1F4E51B9AFE641608F1AE3C2D66F556F3"/>
    <w:rsid w:val="00952807"/>
    <w:pPr>
      <w:spacing w:after="0" w:line="240" w:lineRule="auto"/>
    </w:pPr>
    <w:rPr>
      <w:rFonts w:eastAsia="Times New Roman" w:cs="Times New Roman"/>
      <w:color w:val="000000"/>
    </w:rPr>
  </w:style>
  <w:style w:type="paragraph" w:customStyle="1" w:styleId="A390E1DFEE7F4985903EA190DCC6447B3">
    <w:name w:val="A390E1DFEE7F4985903EA190DCC6447B3"/>
    <w:rsid w:val="00952807"/>
    <w:pPr>
      <w:spacing w:after="0" w:line="240" w:lineRule="auto"/>
    </w:pPr>
    <w:rPr>
      <w:rFonts w:eastAsia="Times New Roman" w:cs="Times New Roman"/>
      <w:color w:val="000000"/>
    </w:rPr>
  </w:style>
  <w:style w:type="paragraph" w:customStyle="1" w:styleId="32ABCFAB46C74C928E6B12C1C64155873">
    <w:name w:val="32ABCFAB46C74C928E6B12C1C64155873"/>
    <w:rsid w:val="00952807"/>
    <w:pPr>
      <w:spacing w:after="0" w:line="240" w:lineRule="auto"/>
    </w:pPr>
    <w:rPr>
      <w:rFonts w:eastAsia="Times New Roman" w:cs="Times New Roman"/>
      <w:color w:val="000000"/>
    </w:rPr>
  </w:style>
  <w:style w:type="paragraph" w:customStyle="1" w:styleId="849F3CAF2FDA40B8AFF0C0DB44AD2D323">
    <w:name w:val="849F3CAF2FDA40B8AFF0C0DB44AD2D323"/>
    <w:rsid w:val="00952807"/>
    <w:pPr>
      <w:spacing w:after="0" w:line="240" w:lineRule="auto"/>
    </w:pPr>
    <w:rPr>
      <w:rFonts w:eastAsia="Times New Roman" w:cs="Times New Roman"/>
      <w:color w:val="000000"/>
    </w:rPr>
  </w:style>
  <w:style w:type="paragraph" w:customStyle="1" w:styleId="1F872E02842F4E829791128ADB93E2B73">
    <w:name w:val="1F872E02842F4E829791128ADB93E2B73"/>
    <w:rsid w:val="00952807"/>
    <w:pPr>
      <w:spacing w:after="0" w:line="240" w:lineRule="auto"/>
    </w:pPr>
    <w:rPr>
      <w:rFonts w:eastAsia="Times New Roman" w:cs="Times New Roman"/>
      <w:color w:val="000000"/>
    </w:rPr>
  </w:style>
  <w:style w:type="paragraph" w:customStyle="1" w:styleId="34FFF53F0D5A44AF96A490EC59B06C433">
    <w:name w:val="34FFF53F0D5A44AF96A490EC59B06C433"/>
    <w:rsid w:val="00952807"/>
    <w:pPr>
      <w:spacing w:after="0" w:line="240" w:lineRule="auto"/>
    </w:pPr>
    <w:rPr>
      <w:rFonts w:eastAsia="Times New Roman" w:cs="Times New Roman"/>
      <w:color w:val="000000"/>
    </w:rPr>
  </w:style>
  <w:style w:type="paragraph" w:customStyle="1" w:styleId="CEE96AECB4ED4E9F824D3111EFD3B8A53">
    <w:name w:val="CEE96AECB4ED4E9F824D3111EFD3B8A53"/>
    <w:rsid w:val="00952807"/>
    <w:pPr>
      <w:spacing w:after="0" w:line="240" w:lineRule="auto"/>
    </w:pPr>
    <w:rPr>
      <w:rFonts w:eastAsia="Times New Roman" w:cs="Times New Roman"/>
      <w:color w:val="000000"/>
    </w:rPr>
  </w:style>
  <w:style w:type="paragraph" w:customStyle="1" w:styleId="57C24D7DB7B04A0099779CE610BCC1653">
    <w:name w:val="57C24D7DB7B04A0099779CE610BCC1653"/>
    <w:rsid w:val="00952807"/>
    <w:pPr>
      <w:spacing w:after="0" w:line="240" w:lineRule="auto"/>
    </w:pPr>
    <w:rPr>
      <w:rFonts w:eastAsia="Times New Roman" w:cs="Times New Roman"/>
      <w:color w:val="000000"/>
    </w:rPr>
  </w:style>
  <w:style w:type="paragraph" w:customStyle="1" w:styleId="72E8817B1E144C1080E1338E791631A53">
    <w:name w:val="72E8817B1E144C1080E1338E791631A53"/>
    <w:rsid w:val="00952807"/>
    <w:pPr>
      <w:spacing w:after="0" w:line="240" w:lineRule="auto"/>
    </w:pPr>
    <w:rPr>
      <w:rFonts w:eastAsia="Times New Roman" w:cs="Times New Roman"/>
      <w:color w:val="000000"/>
    </w:rPr>
  </w:style>
  <w:style w:type="paragraph" w:customStyle="1" w:styleId="996AD0932E5C4E07BAEAA769BC3EE48F3">
    <w:name w:val="996AD0932E5C4E07BAEAA769BC3EE48F3"/>
    <w:rsid w:val="00952807"/>
    <w:pPr>
      <w:spacing w:after="0" w:line="240" w:lineRule="auto"/>
    </w:pPr>
    <w:rPr>
      <w:rFonts w:eastAsia="Times New Roman" w:cs="Times New Roman"/>
      <w:color w:val="000000"/>
    </w:rPr>
  </w:style>
  <w:style w:type="paragraph" w:customStyle="1" w:styleId="18A85A7353324E27AB1024317FC30C5D3">
    <w:name w:val="18A85A7353324E27AB1024317FC30C5D3"/>
    <w:rsid w:val="00952807"/>
    <w:pPr>
      <w:spacing w:after="0" w:line="240" w:lineRule="auto"/>
    </w:pPr>
    <w:rPr>
      <w:rFonts w:eastAsia="Times New Roman" w:cs="Times New Roman"/>
      <w:color w:val="000000"/>
    </w:rPr>
  </w:style>
  <w:style w:type="paragraph" w:customStyle="1" w:styleId="28A99062C6C14E38A775C750448BA8D93">
    <w:name w:val="28A99062C6C14E38A775C750448BA8D93"/>
    <w:rsid w:val="00952807"/>
    <w:pPr>
      <w:spacing w:after="0" w:line="240" w:lineRule="auto"/>
    </w:pPr>
    <w:rPr>
      <w:rFonts w:eastAsia="Times New Roman" w:cs="Times New Roman"/>
      <w:color w:val="000000"/>
    </w:rPr>
  </w:style>
  <w:style w:type="paragraph" w:customStyle="1" w:styleId="61D76AD9910A4356BEA090EA41F2BD103">
    <w:name w:val="61D76AD9910A4356BEA090EA41F2BD103"/>
    <w:rsid w:val="00952807"/>
    <w:pPr>
      <w:spacing w:after="0" w:line="240" w:lineRule="auto"/>
    </w:pPr>
    <w:rPr>
      <w:rFonts w:eastAsia="Times New Roman" w:cs="Times New Roman"/>
      <w:color w:val="000000"/>
    </w:rPr>
  </w:style>
  <w:style w:type="paragraph" w:customStyle="1" w:styleId="FBB4171E8AE14CAE90BAD271556F36B03">
    <w:name w:val="FBB4171E8AE14CAE90BAD271556F36B03"/>
    <w:rsid w:val="00952807"/>
    <w:pPr>
      <w:spacing w:after="0" w:line="240" w:lineRule="auto"/>
    </w:pPr>
    <w:rPr>
      <w:rFonts w:eastAsia="Times New Roman" w:cs="Times New Roman"/>
      <w:color w:val="000000"/>
    </w:rPr>
  </w:style>
  <w:style w:type="paragraph" w:customStyle="1" w:styleId="1A552249A1E24F5EA8CEE3FBA98D24663">
    <w:name w:val="1A552249A1E24F5EA8CEE3FBA98D24663"/>
    <w:rsid w:val="00952807"/>
    <w:pPr>
      <w:spacing w:after="0" w:line="240" w:lineRule="auto"/>
    </w:pPr>
    <w:rPr>
      <w:rFonts w:eastAsia="Times New Roman" w:cs="Times New Roman"/>
      <w:color w:val="000000"/>
    </w:rPr>
  </w:style>
  <w:style w:type="paragraph" w:customStyle="1" w:styleId="5B1FEA96E1614EF2912214A89212CDB33">
    <w:name w:val="5B1FEA96E1614EF2912214A89212CDB33"/>
    <w:rsid w:val="00952807"/>
    <w:pPr>
      <w:spacing w:after="0" w:line="240" w:lineRule="auto"/>
    </w:pPr>
    <w:rPr>
      <w:rFonts w:eastAsia="Times New Roman" w:cs="Times New Roman"/>
      <w:color w:val="000000"/>
    </w:rPr>
  </w:style>
  <w:style w:type="paragraph" w:customStyle="1" w:styleId="C06E1BC5E44649C9AE42F5591CA577E83">
    <w:name w:val="C06E1BC5E44649C9AE42F5591CA577E83"/>
    <w:rsid w:val="00952807"/>
    <w:pPr>
      <w:spacing w:after="0" w:line="240" w:lineRule="auto"/>
    </w:pPr>
    <w:rPr>
      <w:rFonts w:eastAsia="Times New Roman" w:cs="Times New Roman"/>
      <w:color w:val="000000"/>
    </w:rPr>
  </w:style>
  <w:style w:type="paragraph" w:customStyle="1" w:styleId="338CBB71F8654645A92A0DC44D0B86BB3">
    <w:name w:val="338CBB71F8654645A92A0DC44D0B86BB3"/>
    <w:rsid w:val="00952807"/>
    <w:pPr>
      <w:spacing w:after="0" w:line="240" w:lineRule="auto"/>
    </w:pPr>
    <w:rPr>
      <w:rFonts w:eastAsia="Times New Roman" w:cs="Times New Roman"/>
      <w:color w:val="000000"/>
    </w:rPr>
  </w:style>
  <w:style w:type="paragraph" w:customStyle="1" w:styleId="175D224517944673854B6414B5BA0BE33">
    <w:name w:val="175D224517944673854B6414B5BA0BE33"/>
    <w:rsid w:val="00952807"/>
    <w:pPr>
      <w:spacing w:after="0" w:line="240" w:lineRule="auto"/>
    </w:pPr>
    <w:rPr>
      <w:rFonts w:eastAsia="Times New Roman" w:cs="Times New Roman"/>
      <w:color w:val="000000"/>
    </w:rPr>
  </w:style>
  <w:style w:type="paragraph" w:customStyle="1" w:styleId="B723C92ACBB74AD0A2C6BDEC3E4F00BB3">
    <w:name w:val="B723C92ACBB74AD0A2C6BDEC3E4F00BB3"/>
    <w:rsid w:val="00952807"/>
    <w:pPr>
      <w:spacing w:after="0" w:line="240" w:lineRule="auto"/>
    </w:pPr>
    <w:rPr>
      <w:rFonts w:eastAsia="Times New Roman" w:cs="Times New Roman"/>
      <w:color w:val="000000"/>
    </w:rPr>
  </w:style>
  <w:style w:type="paragraph" w:customStyle="1" w:styleId="9C7B28237F4A43F49511FD1A29946A4E3">
    <w:name w:val="9C7B28237F4A43F49511FD1A29946A4E3"/>
    <w:rsid w:val="00952807"/>
    <w:pPr>
      <w:spacing w:after="0" w:line="240" w:lineRule="auto"/>
    </w:pPr>
    <w:rPr>
      <w:rFonts w:eastAsia="Times New Roman" w:cs="Times New Roman"/>
      <w:color w:val="000000"/>
    </w:rPr>
  </w:style>
  <w:style w:type="paragraph" w:customStyle="1" w:styleId="11E63E34E6794637A25624C3A48E29203">
    <w:name w:val="11E63E34E6794637A25624C3A48E29203"/>
    <w:rsid w:val="00952807"/>
    <w:pPr>
      <w:spacing w:after="0" w:line="240" w:lineRule="auto"/>
    </w:pPr>
    <w:rPr>
      <w:rFonts w:eastAsia="Times New Roman" w:cs="Times New Roman"/>
      <w:color w:val="000000"/>
    </w:rPr>
  </w:style>
  <w:style w:type="paragraph" w:customStyle="1" w:styleId="7FE7040637E44048A1B949639D16AF583">
    <w:name w:val="7FE7040637E44048A1B949639D16AF583"/>
    <w:rsid w:val="00952807"/>
    <w:pPr>
      <w:spacing w:after="0" w:line="240" w:lineRule="auto"/>
    </w:pPr>
    <w:rPr>
      <w:rFonts w:eastAsia="Times New Roman" w:cs="Times New Roman"/>
      <w:color w:val="000000"/>
    </w:rPr>
  </w:style>
  <w:style w:type="paragraph" w:customStyle="1" w:styleId="51F17C6E7B9C4824A2EEC4319A23F6213">
    <w:name w:val="51F17C6E7B9C4824A2EEC4319A23F6213"/>
    <w:rsid w:val="00952807"/>
    <w:pPr>
      <w:spacing w:after="0" w:line="240" w:lineRule="auto"/>
    </w:pPr>
    <w:rPr>
      <w:rFonts w:eastAsia="Times New Roman" w:cs="Times New Roman"/>
      <w:color w:val="000000"/>
    </w:rPr>
  </w:style>
  <w:style w:type="paragraph" w:customStyle="1" w:styleId="D7BA637EEDEF4C6F8155E82AEEE42A2A3">
    <w:name w:val="D7BA637EEDEF4C6F8155E82AEEE42A2A3"/>
    <w:rsid w:val="00952807"/>
    <w:pPr>
      <w:spacing w:after="0" w:line="240" w:lineRule="auto"/>
    </w:pPr>
    <w:rPr>
      <w:rFonts w:eastAsia="Times New Roman" w:cs="Times New Roman"/>
      <w:color w:val="000000"/>
    </w:rPr>
  </w:style>
  <w:style w:type="paragraph" w:customStyle="1" w:styleId="193696120AE6453697BADCBD8925DE363">
    <w:name w:val="193696120AE6453697BADCBD8925DE363"/>
    <w:rsid w:val="00952807"/>
    <w:pPr>
      <w:spacing w:after="0" w:line="240" w:lineRule="auto"/>
    </w:pPr>
    <w:rPr>
      <w:rFonts w:eastAsia="Times New Roman" w:cs="Times New Roman"/>
      <w:color w:val="000000"/>
    </w:rPr>
  </w:style>
  <w:style w:type="paragraph" w:customStyle="1" w:styleId="C8A2CD20B7AA4737AFDAC17D58980BAC3">
    <w:name w:val="C8A2CD20B7AA4737AFDAC17D58980BAC3"/>
    <w:rsid w:val="00952807"/>
    <w:pPr>
      <w:spacing w:after="0" w:line="240" w:lineRule="auto"/>
    </w:pPr>
    <w:rPr>
      <w:rFonts w:eastAsia="Times New Roman" w:cs="Times New Roman"/>
      <w:color w:val="000000"/>
    </w:rPr>
  </w:style>
  <w:style w:type="paragraph" w:customStyle="1" w:styleId="580E4577183C46C5964E05060E27F9DA3">
    <w:name w:val="580E4577183C46C5964E05060E27F9DA3"/>
    <w:rsid w:val="00952807"/>
    <w:pPr>
      <w:spacing w:after="0" w:line="240" w:lineRule="auto"/>
    </w:pPr>
    <w:rPr>
      <w:rFonts w:eastAsia="Times New Roman" w:cs="Times New Roman"/>
      <w:color w:val="000000"/>
    </w:rPr>
  </w:style>
  <w:style w:type="paragraph" w:customStyle="1" w:styleId="66564685A9A94A60ACEF2050E5C4C6BA3">
    <w:name w:val="66564685A9A94A60ACEF2050E5C4C6BA3"/>
    <w:rsid w:val="00952807"/>
    <w:pPr>
      <w:spacing w:after="0" w:line="240" w:lineRule="auto"/>
    </w:pPr>
    <w:rPr>
      <w:rFonts w:eastAsia="Times New Roman" w:cs="Times New Roman"/>
      <w:color w:val="000000"/>
    </w:rPr>
  </w:style>
  <w:style w:type="paragraph" w:customStyle="1" w:styleId="52C8057C18E64B4FBB47D7055365F1DE3">
    <w:name w:val="52C8057C18E64B4FBB47D7055365F1DE3"/>
    <w:rsid w:val="00952807"/>
    <w:pPr>
      <w:spacing w:after="0" w:line="240" w:lineRule="auto"/>
    </w:pPr>
    <w:rPr>
      <w:rFonts w:eastAsia="Times New Roman" w:cs="Times New Roman"/>
      <w:color w:val="000000"/>
    </w:rPr>
  </w:style>
  <w:style w:type="paragraph" w:customStyle="1" w:styleId="53959DBDD0B64D3BA93D237B94DDE9AF3">
    <w:name w:val="53959DBDD0B64D3BA93D237B94DDE9AF3"/>
    <w:rsid w:val="00952807"/>
    <w:pPr>
      <w:spacing w:after="0" w:line="240" w:lineRule="auto"/>
    </w:pPr>
    <w:rPr>
      <w:rFonts w:eastAsia="Times New Roman" w:cs="Times New Roman"/>
      <w:color w:val="000000"/>
    </w:rPr>
  </w:style>
  <w:style w:type="paragraph" w:customStyle="1" w:styleId="CAD7A11AC9594F18A53DE2F8A233B1F53">
    <w:name w:val="CAD7A11AC9594F18A53DE2F8A233B1F53"/>
    <w:rsid w:val="00952807"/>
    <w:pPr>
      <w:spacing w:after="0" w:line="240" w:lineRule="auto"/>
    </w:pPr>
    <w:rPr>
      <w:rFonts w:eastAsia="Times New Roman" w:cs="Times New Roman"/>
      <w:color w:val="000000"/>
    </w:rPr>
  </w:style>
  <w:style w:type="paragraph" w:customStyle="1" w:styleId="5DBEF051A5C14587B1CF09C8616DCF893">
    <w:name w:val="5DBEF051A5C14587B1CF09C8616DCF893"/>
    <w:rsid w:val="00952807"/>
    <w:pPr>
      <w:spacing w:after="0" w:line="240" w:lineRule="auto"/>
    </w:pPr>
    <w:rPr>
      <w:rFonts w:eastAsia="Times New Roman" w:cs="Times New Roman"/>
      <w:color w:val="000000"/>
    </w:rPr>
  </w:style>
  <w:style w:type="paragraph" w:customStyle="1" w:styleId="864119EC0CB24FA89F79B558C9B7BD8F3">
    <w:name w:val="864119EC0CB24FA89F79B558C9B7BD8F3"/>
    <w:rsid w:val="00952807"/>
    <w:pPr>
      <w:spacing w:after="0" w:line="240" w:lineRule="auto"/>
    </w:pPr>
    <w:rPr>
      <w:rFonts w:eastAsia="Times New Roman" w:cs="Times New Roman"/>
      <w:color w:val="000000"/>
    </w:rPr>
  </w:style>
  <w:style w:type="paragraph" w:customStyle="1" w:styleId="B3AC04FBBBAD4C48B354BC861ADD6CF02">
    <w:name w:val="B3AC04FBBBAD4C48B354BC861ADD6CF02"/>
    <w:rsid w:val="00952807"/>
    <w:pPr>
      <w:spacing w:after="0" w:line="240" w:lineRule="auto"/>
    </w:pPr>
    <w:rPr>
      <w:rFonts w:eastAsia="Times New Roman" w:cs="Times New Roman"/>
      <w:color w:val="000000"/>
    </w:rPr>
  </w:style>
  <w:style w:type="paragraph" w:customStyle="1" w:styleId="761BB36146FC4BC0B48865FFB7C5067B2">
    <w:name w:val="761BB36146FC4BC0B48865FFB7C5067B2"/>
    <w:rsid w:val="00952807"/>
    <w:pPr>
      <w:spacing w:after="0" w:line="240" w:lineRule="auto"/>
    </w:pPr>
    <w:rPr>
      <w:rFonts w:eastAsia="Times New Roman" w:cs="Times New Roman"/>
      <w:color w:val="000000"/>
    </w:rPr>
  </w:style>
  <w:style w:type="paragraph" w:customStyle="1" w:styleId="CF2989A257A547D8A8F8453E263ADD902">
    <w:name w:val="CF2989A257A547D8A8F8453E263ADD902"/>
    <w:rsid w:val="00952807"/>
    <w:pPr>
      <w:spacing w:after="0" w:line="240" w:lineRule="auto"/>
    </w:pPr>
    <w:rPr>
      <w:rFonts w:eastAsia="Times New Roman" w:cs="Times New Roman"/>
      <w:color w:val="000000"/>
    </w:rPr>
  </w:style>
  <w:style w:type="paragraph" w:customStyle="1" w:styleId="0E97B8679043490381237DE97F0D29972">
    <w:name w:val="0E97B8679043490381237DE97F0D29972"/>
    <w:rsid w:val="00952807"/>
    <w:pPr>
      <w:spacing w:after="0" w:line="240" w:lineRule="auto"/>
    </w:pPr>
    <w:rPr>
      <w:rFonts w:eastAsia="Times New Roman" w:cs="Times New Roman"/>
      <w:color w:val="000000"/>
    </w:rPr>
  </w:style>
  <w:style w:type="paragraph" w:customStyle="1" w:styleId="07202B6BBEA240BCB294D7353D07D8162">
    <w:name w:val="07202B6BBEA240BCB294D7353D07D8162"/>
    <w:rsid w:val="00952807"/>
    <w:pPr>
      <w:spacing w:after="0" w:line="240" w:lineRule="auto"/>
    </w:pPr>
    <w:rPr>
      <w:rFonts w:eastAsia="Times New Roman" w:cs="Times New Roman"/>
      <w:color w:val="000000"/>
    </w:rPr>
  </w:style>
  <w:style w:type="paragraph" w:customStyle="1" w:styleId="4E6D8A98AAC9488981A053F5111EE6F22">
    <w:name w:val="4E6D8A98AAC9488981A053F5111EE6F22"/>
    <w:rsid w:val="00952807"/>
    <w:pPr>
      <w:spacing w:after="0" w:line="240" w:lineRule="auto"/>
    </w:pPr>
    <w:rPr>
      <w:rFonts w:eastAsia="Times New Roman" w:cs="Times New Roman"/>
      <w:color w:val="000000"/>
    </w:rPr>
  </w:style>
  <w:style w:type="paragraph" w:customStyle="1" w:styleId="6C56526B933A478FA3143883E9BB859D2">
    <w:name w:val="6C56526B933A478FA3143883E9BB859D2"/>
    <w:rsid w:val="00952807"/>
    <w:pPr>
      <w:spacing w:after="0" w:line="240" w:lineRule="auto"/>
    </w:pPr>
    <w:rPr>
      <w:rFonts w:eastAsia="Times New Roman" w:cs="Times New Roman"/>
      <w:color w:val="000000"/>
    </w:rPr>
  </w:style>
  <w:style w:type="paragraph" w:customStyle="1" w:styleId="683FA1FCA08F451F9A9CA2B361CBA3D62">
    <w:name w:val="683FA1FCA08F451F9A9CA2B361CBA3D62"/>
    <w:rsid w:val="00952807"/>
    <w:pPr>
      <w:spacing w:after="0" w:line="240" w:lineRule="auto"/>
    </w:pPr>
    <w:rPr>
      <w:rFonts w:eastAsia="Times New Roman" w:cs="Times New Roman"/>
      <w:color w:val="000000"/>
    </w:rPr>
  </w:style>
  <w:style w:type="paragraph" w:customStyle="1" w:styleId="D3AD9D35F9A54309AF62A4FC156A72902">
    <w:name w:val="D3AD9D35F9A54309AF62A4FC156A72902"/>
    <w:rsid w:val="00952807"/>
    <w:pPr>
      <w:spacing w:after="0" w:line="240" w:lineRule="auto"/>
    </w:pPr>
    <w:rPr>
      <w:rFonts w:eastAsia="Times New Roman" w:cs="Times New Roman"/>
      <w:color w:val="000000"/>
    </w:rPr>
  </w:style>
  <w:style w:type="paragraph" w:customStyle="1" w:styleId="0F9558ED90F14195B6FFA9F860BF5BA62">
    <w:name w:val="0F9558ED90F14195B6FFA9F860BF5BA62"/>
    <w:rsid w:val="00952807"/>
    <w:pPr>
      <w:spacing w:after="0" w:line="240" w:lineRule="auto"/>
    </w:pPr>
    <w:rPr>
      <w:rFonts w:eastAsia="Times New Roman" w:cs="Times New Roman"/>
      <w:color w:val="000000"/>
    </w:rPr>
  </w:style>
  <w:style w:type="paragraph" w:customStyle="1" w:styleId="27E75147DF224134BD3638C2F660CB363">
    <w:name w:val="27E75147DF224134BD3638C2F660CB3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3">
    <w:name w:val="30D8AFECEBC04E0BB3529E2C9A6789C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3">
    <w:name w:val="D8A77BDF1FFA4DC09F8BAE022647B593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3">
    <w:name w:val="F4B3FB4ACEE34CF7B93398A01844DDB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3">
    <w:name w:val="7CC0A2E8189547008E62FAED5BFB433A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3">
    <w:name w:val="207A0FD17B7448D2A9E14680189712E0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3">
    <w:name w:val="F1A51E72924A416B88F916F3977EAF6E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3">
    <w:name w:val="89AD279DBA234244BD21089B947E85E2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3">
    <w:name w:val="0D0691D0B3BE4FA18BAD01EAF3AFD77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3">
    <w:name w:val="C219A7F383EF4148819537FEF4F1DCA23"/>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3">
    <w:name w:val="9277CCE847944D879DEFFAE8E9CC92BD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3">
    <w:name w:val="31C2490887F04684AF9687408AD81D44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3">
    <w:name w:val="CC13D9597BE5465C83060FD6DA6931F6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3">
    <w:name w:val="A1BE9200B73E4195873C4FF16E44779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3">
    <w:name w:val="DFE13142260E4FEA8A616E5BE8D23A9C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3">
    <w:name w:val="D70A6C99895F4856BEFFB4FDD7E92EC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3">
    <w:name w:val="77628AACCCD845438673EF6F2E2592A3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4">
    <w:name w:val="1999DC4A74B943ABBE3C3D22BFAB3C0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4">
    <w:name w:val="7F9ACCC495934868B689D8B79B8D9CB8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4">
    <w:name w:val="81550E6C33B14B5B9E916CA37AB4F42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4">
    <w:name w:val="FC76BF67048444A5832515CFDC95D91F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3">
    <w:name w:val="859E1257D147403589674E34E1351C403"/>
    <w:rsid w:val="00952807"/>
    <w:pPr>
      <w:spacing w:after="0" w:line="240" w:lineRule="auto"/>
    </w:pPr>
    <w:rPr>
      <w:rFonts w:eastAsia="Times New Roman" w:cs="Times New Roman"/>
      <w:color w:val="000000"/>
    </w:rPr>
  </w:style>
  <w:style w:type="paragraph" w:customStyle="1" w:styleId="EA037DB1A1FE40C38106901FE2943E303">
    <w:name w:val="EA037DB1A1FE40C38106901FE2943E303"/>
    <w:rsid w:val="00952807"/>
    <w:pPr>
      <w:spacing w:after="0" w:line="240" w:lineRule="auto"/>
    </w:pPr>
    <w:rPr>
      <w:rFonts w:eastAsia="Times New Roman" w:cs="Times New Roman"/>
      <w:color w:val="000000"/>
    </w:rPr>
  </w:style>
  <w:style w:type="paragraph" w:customStyle="1" w:styleId="9993BE348FC3414BB38794336222A54C4">
    <w:name w:val="9993BE348FC3414BB38794336222A54C4"/>
    <w:rsid w:val="00952807"/>
    <w:pPr>
      <w:spacing w:after="0" w:line="240" w:lineRule="auto"/>
    </w:pPr>
    <w:rPr>
      <w:rFonts w:eastAsia="Times New Roman" w:cs="Times New Roman"/>
      <w:color w:val="000000"/>
    </w:rPr>
  </w:style>
  <w:style w:type="paragraph" w:customStyle="1" w:styleId="91C2341DCA4A443D8AFEE5CDF12614AF4">
    <w:name w:val="91C2341DCA4A443D8AFEE5CDF12614AF4"/>
    <w:rsid w:val="00952807"/>
    <w:pPr>
      <w:spacing w:after="0" w:line="240" w:lineRule="auto"/>
    </w:pPr>
    <w:rPr>
      <w:rFonts w:eastAsia="Times New Roman" w:cs="Times New Roman"/>
      <w:color w:val="000000"/>
    </w:rPr>
  </w:style>
  <w:style w:type="paragraph" w:customStyle="1" w:styleId="D5BEE41A07D64CAFBEBEE86C79AE488A4">
    <w:name w:val="D5BEE41A07D64CAFBEBEE86C79AE488A4"/>
    <w:rsid w:val="00952807"/>
    <w:pPr>
      <w:spacing w:after="0" w:line="240" w:lineRule="auto"/>
    </w:pPr>
    <w:rPr>
      <w:rFonts w:eastAsia="Times New Roman" w:cs="Times New Roman"/>
      <w:color w:val="000000"/>
    </w:rPr>
  </w:style>
  <w:style w:type="paragraph" w:customStyle="1" w:styleId="8B9393337F5B4022B1643AF174B21EF74">
    <w:name w:val="8B9393337F5B4022B1643AF174B21EF74"/>
    <w:rsid w:val="00952807"/>
    <w:pPr>
      <w:spacing w:after="0" w:line="240" w:lineRule="auto"/>
    </w:pPr>
    <w:rPr>
      <w:rFonts w:eastAsia="Times New Roman" w:cs="Times New Roman"/>
      <w:color w:val="000000"/>
    </w:rPr>
  </w:style>
  <w:style w:type="paragraph" w:customStyle="1" w:styleId="1F4E51B9AFE641608F1AE3C2D66F556F4">
    <w:name w:val="1F4E51B9AFE641608F1AE3C2D66F556F4"/>
    <w:rsid w:val="00952807"/>
    <w:pPr>
      <w:spacing w:after="0" w:line="240" w:lineRule="auto"/>
    </w:pPr>
    <w:rPr>
      <w:rFonts w:eastAsia="Times New Roman" w:cs="Times New Roman"/>
      <w:color w:val="000000"/>
    </w:rPr>
  </w:style>
  <w:style w:type="paragraph" w:customStyle="1" w:styleId="A390E1DFEE7F4985903EA190DCC6447B4">
    <w:name w:val="A390E1DFEE7F4985903EA190DCC6447B4"/>
    <w:rsid w:val="00952807"/>
    <w:pPr>
      <w:spacing w:after="0" w:line="240" w:lineRule="auto"/>
    </w:pPr>
    <w:rPr>
      <w:rFonts w:eastAsia="Times New Roman" w:cs="Times New Roman"/>
      <w:color w:val="000000"/>
    </w:rPr>
  </w:style>
  <w:style w:type="paragraph" w:customStyle="1" w:styleId="32ABCFAB46C74C928E6B12C1C64155874">
    <w:name w:val="32ABCFAB46C74C928E6B12C1C64155874"/>
    <w:rsid w:val="00952807"/>
    <w:pPr>
      <w:spacing w:after="0" w:line="240" w:lineRule="auto"/>
    </w:pPr>
    <w:rPr>
      <w:rFonts w:eastAsia="Times New Roman" w:cs="Times New Roman"/>
      <w:color w:val="000000"/>
    </w:rPr>
  </w:style>
  <w:style w:type="paragraph" w:customStyle="1" w:styleId="849F3CAF2FDA40B8AFF0C0DB44AD2D324">
    <w:name w:val="849F3CAF2FDA40B8AFF0C0DB44AD2D324"/>
    <w:rsid w:val="00952807"/>
    <w:pPr>
      <w:spacing w:after="0" w:line="240" w:lineRule="auto"/>
    </w:pPr>
    <w:rPr>
      <w:rFonts w:eastAsia="Times New Roman" w:cs="Times New Roman"/>
      <w:color w:val="000000"/>
    </w:rPr>
  </w:style>
  <w:style w:type="paragraph" w:customStyle="1" w:styleId="1F872E02842F4E829791128ADB93E2B74">
    <w:name w:val="1F872E02842F4E829791128ADB93E2B74"/>
    <w:rsid w:val="00952807"/>
    <w:pPr>
      <w:spacing w:after="0" w:line="240" w:lineRule="auto"/>
    </w:pPr>
    <w:rPr>
      <w:rFonts w:eastAsia="Times New Roman" w:cs="Times New Roman"/>
      <w:color w:val="000000"/>
    </w:rPr>
  </w:style>
  <w:style w:type="paragraph" w:customStyle="1" w:styleId="34FFF53F0D5A44AF96A490EC59B06C434">
    <w:name w:val="34FFF53F0D5A44AF96A490EC59B06C434"/>
    <w:rsid w:val="00952807"/>
    <w:pPr>
      <w:spacing w:after="0" w:line="240" w:lineRule="auto"/>
    </w:pPr>
    <w:rPr>
      <w:rFonts w:eastAsia="Times New Roman" w:cs="Times New Roman"/>
      <w:color w:val="000000"/>
    </w:rPr>
  </w:style>
  <w:style w:type="paragraph" w:customStyle="1" w:styleId="CEE96AECB4ED4E9F824D3111EFD3B8A54">
    <w:name w:val="CEE96AECB4ED4E9F824D3111EFD3B8A54"/>
    <w:rsid w:val="00952807"/>
    <w:pPr>
      <w:spacing w:after="0" w:line="240" w:lineRule="auto"/>
    </w:pPr>
    <w:rPr>
      <w:rFonts w:eastAsia="Times New Roman" w:cs="Times New Roman"/>
      <w:color w:val="000000"/>
    </w:rPr>
  </w:style>
  <w:style w:type="paragraph" w:customStyle="1" w:styleId="57C24D7DB7B04A0099779CE610BCC1654">
    <w:name w:val="57C24D7DB7B04A0099779CE610BCC1654"/>
    <w:rsid w:val="00952807"/>
    <w:pPr>
      <w:spacing w:after="0" w:line="240" w:lineRule="auto"/>
    </w:pPr>
    <w:rPr>
      <w:rFonts w:eastAsia="Times New Roman" w:cs="Times New Roman"/>
      <w:color w:val="000000"/>
    </w:rPr>
  </w:style>
  <w:style w:type="paragraph" w:customStyle="1" w:styleId="72E8817B1E144C1080E1338E791631A54">
    <w:name w:val="72E8817B1E144C1080E1338E791631A54"/>
    <w:rsid w:val="00952807"/>
    <w:pPr>
      <w:spacing w:after="0" w:line="240" w:lineRule="auto"/>
    </w:pPr>
    <w:rPr>
      <w:rFonts w:eastAsia="Times New Roman" w:cs="Times New Roman"/>
      <w:color w:val="000000"/>
    </w:rPr>
  </w:style>
  <w:style w:type="paragraph" w:customStyle="1" w:styleId="996AD0932E5C4E07BAEAA769BC3EE48F4">
    <w:name w:val="996AD0932E5C4E07BAEAA769BC3EE48F4"/>
    <w:rsid w:val="00952807"/>
    <w:pPr>
      <w:spacing w:after="0" w:line="240" w:lineRule="auto"/>
    </w:pPr>
    <w:rPr>
      <w:rFonts w:eastAsia="Times New Roman" w:cs="Times New Roman"/>
      <w:color w:val="000000"/>
    </w:rPr>
  </w:style>
  <w:style w:type="paragraph" w:customStyle="1" w:styleId="18A85A7353324E27AB1024317FC30C5D4">
    <w:name w:val="18A85A7353324E27AB1024317FC30C5D4"/>
    <w:rsid w:val="00952807"/>
    <w:pPr>
      <w:spacing w:after="0" w:line="240" w:lineRule="auto"/>
    </w:pPr>
    <w:rPr>
      <w:rFonts w:eastAsia="Times New Roman" w:cs="Times New Roman"/>
      <w:color w:val="000000"/>
    </w:rPr>
  </w:style>
  <w:style w:type="paragraph" w:customStyle="1" w:styleId="28A99062C6C14E38A775C750448BA8D94">
    <w:name w:val="28A99062C6C14E38A775C750448BA8D94"/>
    <w:rsid w:val="00952807"/>
    <w:pPr>
      <w:spacing w:after="0" w:line="240" w:lineRule="auto"/>
    </w:pPr>
    <w:rPr>
      <w:rFonts w:eastAsia="Times New Roman" w:cs="Times New Roman"/>
      <w:color w:val="000000"/>
    </w:rPr>
  </w:style>
  <w:style w:type="paragraph" w:customStyle="1" w:styleId="61D76AD9910A4356BEA090EA41F2BD104">
    <w:name w:val="61D76AD9910A4356BEA090EA41F2BD104"/>
    <w:rsid w:val="00952807"/>
    <w:pPr>
      <w:spacing w:after="0" w:line="240" w:lineRule="auto"/>
    </w:pPr>
    <w:rPr>
      <w:rFonts w:eastAsia="Times New Roman" w:cs="Times New Roman"/>
      <w:color w:val="000000"/>
    </w:rPr>
  </w:style>
  <w:style w:type="paragraph" w:customStyle="1" w:styleId="FBB4171E8AE14CAE90BAD271556F36B04">
    <w:name w:val="FBB4171E8AE14CAE90BAD271556F36B04"/>
    <w:rsid w:val="00952807"/>
    <w:pPr>
      <w:spacing w:after="0" w:line="240" w:lineRule="auto"/>
    </w:pPr>
    <w:rPr>
      <w:rFonts w:eastAsia="Times New Roman" w:cs="Times New Roman"/>
      <w:color w:val="000000"/>
    </w:rPr>
  </w:style>
  <w:style w:type="paragraph" w:customStyle="1" w:styleId="1A552249A1E24F5EA8CEE3FBA98D24664">
    <w:name w:val="1A552249A1E24F5EA8CEE3FBA98D24664"/>
    <w:rsid w:val="00952807"/>
    <w:pPr>
      <w:spacing w:after="0" w:line="240" w:lineRule="auto"/>
    </w:pPr>
    <w:rPr>
      <w:rFonts w:eastAsia="Times New Roman" w:cs="Times New Roman"/>
      <w:color w:val="000000"/>
    </w:rPr>
  </w:style>
  <w:style w:type="paragraph" w:customStyle="1" w:styleId="5B1FEA96E1614EF2912214A89212CDB34">
    <w:name w:val="5B1FEA96E1614EF2912214A89212CDB34"/>
    <w:rsid w:val="00952807"/>
    <w:pPr>
      <w:spacing w:after="0" w:line="240" w:lineRule="auto"/>
    </w:pPr>
    <w:rPr>
      <w:rFonts w:eastAsia="Times New Roman" w:cs="Times New Roman"/>
      <w:color w:val="000000"/>
    </w:rPr>
  </w:style>
  <w:style w:type="paragraph" w:customStyle="1" w:styleId="C06E1BC5E44649C9AE42F5591CA577E84">
    <w:name w:val="C06E1BC5E44649C9AE42F5591CA577E84"/>
    <w:rsid w:val="00952807"/>
    <w:pPr>
      <w:spacing w:after="0" w:line="240" w:lineRule="auto"/>
    </w:pPr>
    <w:rPr>
      <w:rFonts w:eastAsia="Times New Roman" w:cs="Times New Roman"/>
      <w:color w:val="000000"/>
    </w:rPr>
  </w:style>
  <w:style w:type="paragraph" w:customStyle="1" w:styleId="338CBB71F8654645A92A0DC44D0B86BB4">
    <w:name w:val="338CBB71F8654645A92A0DC44D0B86BB4"/>
    <w:rsid w:val="00952807"/>
    <w:pPr>
      <w:spacing w:after="0" w:line="240" w:lineRule="auto"/>
    </w:pPr>
    <w:rPr>
      <w:rFonts w:eastAsia="Times New Roman" w:cs="Times New Roman"/>
      <w:color w:val="000000"/>
    </w:rPr>
  </w:style>
  <w:style w:type="paragraph" w:customStyle="1" w:styleId="175D224517944673854B6414B5BA0BE34">
    <w:name w:val="175D224517944673854B6414B5BA0BE34"/>
    <w:rsid w:val="00952807"/>
    <w:pPr>
      <w:spacing w:after="0" w:line="240" w:lineRule="auto"/>
    </w:pPr>
    <w:rPr>
      <w:rFonts w:eastAsia="Times New Roman" w:cs="Times New Roman"/>
      <w:color w:val="000000"/>
    </w:rPr>
  </w:style>
  <w:style w:type="paragraph" w:customStyle="1" w:styleId="B723C92ACBB74AD0A2C6BDEC3E4F00BB4">
    <w:name w:val="B723C92ACBB74AD0A2C6BDEC3E4F00BB4"/>
    <w:rsid w:val="00952807"/>
    <w:pPr>
      <w:spacing w:after="0" w:line="240" w:lineRule="auto"/>
    </w:pPr>
    <w:rPr>
      <w:rFonts w:eastAsia="Times New Roman" w:cs="Times New Roman"/>
      <w:color w:val="000000"/>
    </w:rPr>
  </w:style>
  <w:style w:type="paragraph" w:customStyle="1" w:styleId="9C7B28237F4A43F49511FD1A29946A4E4">
    <w:name w:val="9C7B28237F4A43F49511FD1A29946A4E4"/>
    <w:rsid w:val="00952807"/>
    <w:pPr>
      <w:spacing w:after="0" w:line="240" w:lineRule="auto"/>
    </w:pPr>
    <w:rPr>
      <w:rFonts w:eastAsia="Times New Roman" w:cs="Times New Roman"/>
      <w:color w:val="000000"/>
    </w:rPr>
  </w:style>
  <w:style w:type="paragraph" w:customStyle="1" w:styleId="11E63E34E6794637A25624C3A48E29204">
    <w:name w:val="11E63E34E6794637A25624C3A48E29204"/>
    <w:rsid w:val="00952807"/>
    <w:pPr>
      <w:spacing w:after="0" w:line="240" w:lineRule="auto"/>
    </w:pPr>
    <w:rPr>
      <w:rFonts w:eastAsia="Times New Roman" w:cs="Times New Roman"/>
      <w:color w:val="000000"/>
    </w:rPr>
  </w:style>
  <w:style w:type="paragraph" w:customStyle="1" w:styleId="7FE7040637E44048A1B949639D16AF584">
    <w:name w:val="7FE7040637E44048A1B949639D16AF584"/>
    <w:rsid w:val="00952807"/>
    <w:pPr>
      <w:spacing w:after="0" w:line="240" w:lineRule="auto"/>
    </w:pPr>
    <w:rPr>
      <w:rFonts w:eastAsia="Times New Roman" w:cs="Times New Roman"/>
      <w:color w:val="000000"/>
    </w:rPr>
  </w:style>
  <w:style w:type="paragraph" w:customStyle="1" w:styleId="51F17C6E7B9C4824A2EEC4319A23F6214">
    <w:name w:val="51F17C6E7B9C4824A2EEC4319A23F6214"/>
    <w:rsid w:val="00952807"/>
    <w:pPr>
      <w:spacing w:after="0" w:line="240" w:lineRule="auto"/>
    </w:pPr>
    <w:rPr>
      <w:rFonts w:eastAsia="Times New Roman" w:cs="Times New Roman"/>
      <w:color w:val="000000"/>
    </w:rPr>
  </w:style>
  <w:style w:type="paragraph" w:customStyle="1" w:styleId="D7BA637EEDEF4C6F8155E82AEEE42A2A4">
    <w:name w:val="D7BA637EEDEF4C6F8155E82AEEE42A2A4"/>
    <w:rsid w:val="00952807"/>
    <w:pPr>
      <w:spacing w:after="0" w:line="240" w:lineRule="auto"/>
    </w:pPr>
    <w:rPr>
      <w:rFonts w:eastAsia="Times New Roman" w:cs="Times New Roman"/>
      <w:color w:val="000000"/>
    </w:rPr>
  </w:style>
  <w:style w:type="paragraph" w:customStyle="1" w:styleId="193696120AE6453697BADCBD8925DE364">
    <w:name w:val="193696120AE6453697BADCBD8925DE364"/>
    <w:rsid w:val="00952807"/>
    <w:pPr>
      <w:spacing w:after="0" w:line="240" w:lineRule="auto"/>
    </w:pPr>
    <w:rPr>
      <w:rFonts w:eastAsia="Times New Roman" w:cs="Times New Roman"/>
      <w:color w:val="000000"/>
    </w:rPr>
  </w:style>
  <w:style w:type="paragraph" w:customStyle="1" w:styleId="C8A2CD20B7AA4737AFDAC17D58980BAC4">
    <w:name w:val="C8A2CD20B7AA4737AFDAC17D58980BAC4"/>
    <w:rsid w:val="00952807"/>
    <w:pPr>
      <w:spacing w:after="0" w:line="240" w:lineRule="auto"/>
    </w:pPr>
    <w:rPr>
      <w:rFonts w:eastAsia="Times New Roman" w:cs="Times New Roman"/>
      <w:color w:val="000000"/>
    </w:rPr>
  </w:style>
  <w:style w:type="paragraph" w:customStyle="1" w:styleId="580E4577183C46C5964E05060E27F9DA4">
    <w:name w:val="580E4577183C46C5964E05060E27F9DA4"/>
    <w:rsid w:val="00952807"/>
    <w:pPr>
      <w:spacing w:after="0" w:line="240" w:lineRule="auto"/>
    </w:pPr>
    <w:rPr>
      <w:rFonts w:eastAsia="Times New Roman" w:cs="Times New Roman"/>
      <w:color w:val="000000"/>
    </w:rPr>
  </w:style>
  <w:style w:type="paragraph" w:customStyle="1" w:styleId="66564685A9A94A60ACEF2050E5C4C6BA4">
    <w:name w:val="66564685A9A94A60ACEF2050E5C4C6BA4"/>
    <w:rsid w:val="00952807"/>
    <w:pPr>
      <w:spacing w:after="0" w:line="240" w:lineRule="auto"/>
    </w:pPr>
    <w:rPr>
      <w:rFonts w:eastAsia="Times New Roman" w:cs="Times New Roman"/>
      <w:color w:val="000000"/>
    </w:rPr>
  </w:style>
  <w:style w:type="paragraph" w:customStyle="1" w:styleId="52C8057C18E64B4FBB47D7055365F1DE4">
    <w:name w:val="52C8057C18E64B4FBB47D7055365F1DE4"/>
    <w:rsid w:val="00952807"/>
    <w:pPr>
      <w:spacing w:after="0" w:line="240" w:lineRule="auto"/>
    </w:pPr>
    <w:rPr>
      <w:rFonts w:eastAsia="Times New Roman" w:cs="Times New Roman"/>
      <w:color w:val="000000"/>
    </w:rPr>
  </w:style>
  <w:style w:type="paragraph" w:customStyle="1" w:styleId="53959DBDD0B64D3BA93D237B94DDE9AF4">
    <w:name w:val="53959DBDD0B64D3BA93D237B94DDE9AF4"/>
    <w:rsid w:val="00952807"/>
    <w:pPr>
      <w:spacing w:after="0" w:line="240" w:lineRule="auto"/>
    </w:pPr>
    <w:rPr>
      <w:rFonts w:eastAsia="Times New Roman" w:cs="Times New Roman"/>
      <w:color w:val="000000"/>
    </w:rPr>
  </w:style>
  <w:style w:type="paragraph" w:customStyle="1" w:styleId="CAD7A11AC9594F18A53DE2F8A233B1F54">
    <w:name w:val="CAD7A11AC9594F18A53DE2F8A233B1F54"/>
    <w:rsid w:val="00952807"/>
    <w:pPr>
      <w:spacing w:after="0" w:line="240" w:lineRule="auto"/>
    </w:pPr>
    <w:rPr>
      <w:rFonts w:eastAsia="Times New Roman" w:cs="Times New Roman"/>
      <w:color w:val="000000"/>
    </w:rPr>
  </w:style>
  <w:style w:type="paragraph" w:customStyle="1" w:styleId="5DBEF051A5C14587B1CF09C8616DCF894">
    <w:name w:val="5DBEF051A5C14587B1CF09C8616DCF894"/>
    <w:rsid w:val="00952807"/>
    <w:pPr>
      <w:spacing w:after="0" w:line="240" w:lineRule="auto"/>
    </w:pPr>
    <w:rPr>
      <w:rFonts w:eastAsia="Times New Roman" w:cs="Times New Roman"/>
      <w:color w:val="000000"/>
    </w:rPr>
  </w:style>
  <w:style w:type="paragraph" w:customStyle="1" w:styleId="864119EC0CB24FA89F79B558C9B7BD8F4">
    <w:name w:val="864119EC0CB24FA89F79B558C9B7BD8F4"/>
    <w:rsid w:val="00952807"/>
    <w:pPr>
      <w:spacing w:after="0" w:line="240" w:lineRule="auto"/>
    </w:pPr>
    <w:rPr>
      <w:rFonts w:eastAsia="Times New Roman" w:cs="Times New Roman"/>
      <w:color w:val="000000"/>
    </w:rPr>
  </w:style>
  <w:style w:type="paragraph" w:customStyle="1" w:styleId="B3AC04FBBBAD4C48B354BC861ADD6CF03">
    <w:name w:val="B3AC04FBBBAD4C48B354BC861ADD6CF03"/>
    <w:rsid w:val="00952807"/>
    <w:pPr>
      <w:spacing w:after="0" w:line="240" w:lineRule="auto"/>
    </w:pPr>
    <w:rPr>
      <w:rFonts w:eastAsia="Times New Roman" w:cs="Times New Roman"/>
      <w:color w:val="000000"/>
    </w:rPr>
  </w:style>
  <w:style w:type="paragraph" w:customStyle="1" w:styleId="761BB36146FC4BC0B48865FFB7C5067B3">
    <w:name w:val="761BB36146FC4BC0B48865FFB7C5067B3"/>
    <w:rsid w:val="00952807"/>
    <w:pPr>
      <w:spacing w:after="0" w:line="240" w:lineRule="auto"/>
    </w:pPr>
    <w:rPr>
      <w:rFonts w:eastAsia="Times New Roman" w:cs="Times New Roman"/>
      <w:color w:val="000000"/>
    </w:rPr>
  </w:style>
  <w:style w:type="paragraph" w:customStyle="1" w:styleId="CF2989A257A547D8A8F8453E263ADD903">
    <w:name w:val="CF2989A257A547D8A8F8453E263ADD903"/>
    <w:rsid w:val="00952807"/>
    <w:pPr>
      <w:spacing w:after="0" w:line="240" w:lineRule="auto"/>
    </w:pPr>
    <w:rPr>
      <w:rFonts w:eastAsia="Times New Roman" w:cs="Times New Roman"/>
      <w:color w:val="000000"/>
    </w:rPr>
  </w:style>
  <w:style w:type="paragraph" w:customStyle="1" w:styleId="0E97B8679043490381237DE97F0D29973">
    <w:name w:val="0E97B8679043490381237DE97F0D29973"/>
    <w:rsid w:val="00952807"/>
    <w:pPr>
      <w:spacing w:after="0" w:line="240" w:lineRule="auto"/>
    </w:pPr>
    <w:rPr>
      <w:rFonts w:eastAsia="Times New Roman" w:cs="Times New Roman"/>
      <w:color w:val="000000"/>
    </w:rPr>
  </w:style>
  <w:style w:type="paragraph" w:customStyle="1" w:styleId="07202B6BBEA240BCB294D7353D07D8163">
    <w:name w:val="07202B6BBEA240BCB294D7353D07D8163"/>
    <w:rsid w:val="00952807"/>
    <w:pPr>
      <w:spacing w:after="0" w:line="240" w:lineRule="auto"/>
    </w:pPr>
    <w:rPr>
      <w:rFonts w:eastAsia="Times New Roman" w:cs="Times New Roman"/>
      <w:color w:val="000000"/>
    </w:rPr>
  </w:style>
  <w:style w:type="paragraph" w:customStyle="1" w:styleId="4E6D8A98AAC9488981A053F5111EE6F23">
    <w:name w:val="4E6D8A98AAC9488981A053F5111EE6F23"/>
    <w:rsid w:val="00952807"/>
    <w:pPr>
      <w:spacing w:after="0" w:line="240" w:lineRule="auto"/>
    </w:pPr>
    <w:rPr>
      <w:rFonts w:eastAsia="Times New Roman" w:cs="Times New Roman"/>
      <w:color w:val="000000"/>
    </w:rPr>
  </w:style>
  <w:style w:type="paragraph" w:customStyle="1" w:styleId="6C56526B933A478FA3143883E9BB859D3">
    <w:name w:val="6C56526B933A478FA3143883E9BB859D3"/>
    <w:rsid w:val="00952807"/>
    <w:pPr>
      <w:spacing w:after="0" w:line="240" w:lineRule="auto"/>
    </w:pPr>
    <w:rPr>
      <w:rFonts w:eastAsia="Times New Roman" w:cs="Times New Roman"/>
      <w:color w:val="000000"/>
    </w:rPr>
  </w:style>
  <w:style w:type="paragraph" w:customStyle="1" w:styleId="683FA1FCA08F451F9A9CA2B361CBA3D63">
    <w:name w:val="683FA1FCA08F451F9A9CA2B361CBA3D63"/>
    <w:rsid w:val="00952807"/>
    <w:pPr>
      <w:spacing w:after="0" w:line="240" w:lineRule="auto"/>
    </w:pPr>
    <w:rPr>
      <w:rFonts w:eastAsia="Times New Roman" w:cs="Times New Roman"/>
      <w:color w:val="000000"/>
    </w:rPr>
  </w:style>
  <w:style w:type="paragraph" w:customStyle="1" w:styleId="D3AD9D35F9A54309AF62A4FC156A72903">
    <w:name w:val="D3AD9D35F9A54309AF62A4FC156A72903"/>
    <w:rsid w:val="00952807"/>
    <w:pPr>
      <w:spacing w:after="0" w:line="240" w:lineRule="auto"/>
    </w:pPr>
    <w:rPr>
      <w:rFonts w:eastAsia="Times New Roman" w:cs="Times New Roman"/>
      <w:color w:val="000000"/>
    </w:rPr>
  </w:style>
  <w:style w:type="paragraph" w:customStyle="1" w:styleId="0F9558ED90F14195B6FFA9F860BF5BA63">
    <w:name w:val="0F9558ED90F14195B6FFA9F860BF5BA63"/>
    <w:rsid w:val="00952807"/>
    <w:pPr>
      <w:spacing w:after="0" w:line="240" w:lineRule="auto"/>
    </w:pPr>
    <w:rPr>
      <w:rFonts w:eastAsia="Times New Roman" w:cs="Times New Roman"/>
      <w:color w:val="000000"/>
    </w:rPr>
  </w:style>
  <w:style w:type="paragraph" w:customStyle="1" w:styleId="2BB1E4F4DB6A40C99B9B9E645604C130">
    <w:name w:val="2BB1E4F4DB6A40C99B9B9E645604C130"/>
    <w:rsid w:val="00952807"/>
  </w:style>
  <w:style w:type="paragraph" w:customStyle="1" w:styleId="62EEA37ED71F4814A458731F39B0A8A7">
    <w:name w:val="62EEA37ED71F4814A458731F39B0A8A7"/>
    <w:rsid w:val="00952807"/>
  </w:style>
  <w:style w:type="paragraph" w:customStyle="1" w:styleId="27E75147DF224134BD3638C2F660CB364">
    <w:name w:val="27E75147DF224134BD3638C2F660CB3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4">
    <w:name w:val="30D8AFECEBC04E0BB3529E2C9A6789C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4">
    <w:name w:val="D8A77BDF1FFA4DC09F8BAE022647B593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4">
    <w:name w:val="F4B3FB4ACEE34CF7B93398A01844DDB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4">
    <w:name w:val="7CC0A2E8189547008E62FAED5BFB433A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4">
    <w:name w:val="207A0FD17B7448D2A9E14680189712E0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4">
    <w:name w:val="F1A51E72924A416B88F916F3977EAF6E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4">
    <w:name w:val="89AD279DBA234244BD21089B947E85E2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4">
    <w:name w:val="0D0691D0B3BE4FA18BAD01EAF3AFD77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4">
    <w:name w:val="C219A7F383EF4148819537FEF4F1DCA24"/>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4">
    <w:name w:val="9277CCE847944D879DEFFAE8E9CC92BD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4">
    <w:name w:val="31C2490887F04684AF9687408AD81D44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4">
    <w:name w:val="CC13D9597BE5465C83060FD6DA6931F6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4">
    <w:name w:val="A1BE9200B73E4195873C4FF16E44779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4">
    <w:name w:val="DFE13142260E4FEA8A616E5BE8D23A9C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4">
    <w:name w:val="D70A6C99895F4856BEFFB4FDD7E92EC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4">
    <w:name w:val="77628AACCCD845438673EF6F2E2592A3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
    <w:name w:val="499652BAFFF04298A6069F9CEE51AFD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
    <w:name w:val="E6250DA5151A4CE98A688F950ADAF83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
    <w:name w:val="087AAFA5DAA5407C8395CBF0AE8233F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
    <w:name w:val="C2B48D50B0C64193BF68BEE04F2106B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
    <w:name w:val="5726726774D3453DBFE1521BC7078F6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
    <w:name w:val="03533FD65797479BB0F6A81D367A1C7A"/>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
    <w:name w:val="B412BD3A734347009D56DDB5218990E3"/>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4">
    <w:name w:val="859E1257D147403589674E34E1351C404"/>
    <w:rsid w:val="002E6AA1"/>
    <w:pPr>
      <w:spacing w:after="0" w:line="240" w:lineRule="auto"/>
    </w:pPr>
    <w:rPr>
      <w:rFonts w:eastAsia="Times New Roman" w:cs="Times New Roman"/>
      <w:color w:val="000000"/>
    </w:rPr>
  </w:style>
  <w:style w:type="paragraph" w:customStyle="1" w:styleId="EA037DB1A1FE40C38106901FE2943E304">
    <w:name w:val="EA037DB1A1FE40C38106901FE2943E304"/>
    <w:rsid w:val="002E6AA1"/>
    <w:pPr>
      <w:spacing w:after="0" w:line="240" w:lineRule="auto"/>
    </w:pPr>
    <w:rPr>
      <w:rFonts w:eastAsia="Times New Roman" w:cs="Times New Roman"/>
      <w:color w:val="000000"/>
    </w:rPr>
  </w:style>
  <w:style w:type="paragraph" w:customStyle="1" w:styleId="9993BE348FC3414BB38794336222A54C5">
    <w:name w:val="9993BE348FC3414BB38794336222A54C5"/>
    <w:rsid w:val="002E6AA1"/>
    <w:pPr>
      <w:spacing w:after="0" w:line="240" w:lineRule="auto"/>
    </w:pPr>
    <w:rPr>
      <w:rFonts w:eastAsia="Times New Roman" w:cs="Times New Roman"/>
      <w:color w:val="000000"/>
    </w:rPr>
  </w:style>
  <w:style w:type="paragraph" w:customStyle="1" w:styleId="91C2341DCA4A443D8AFEE5CDF12614AF5">
    <w:name w:val="91C2341DCA4A443D8AFEE5CDF12614AF5"/>
    <w:rsid w:val="002E6AA1"/>
    <w:pPr>
      <w:spacing w:after="0" w:line="240" w:lineRule="auto"/>
    </w:pPr>
    <w:rPr>
      <w:rFonts w:eastAsia="Times New Roman" w:cs="Times New Roman"/>
      <w:color w:val="000000"/>
    </w:rPr>
  </w:style>
  <w:style w:type="paragraph" w:customStyle="1" w:styleId="D5BEE41A07D64CAFBEBEE86C79AE488A5">
    <w:name w:val="D5BEE41A07D64CAFBEBEE86C79AE488A5"/>
    <w:rsid w:val="002E6AA1"/>
    <w:pPr>
      <w:spacing w:after="0" w:line="240" w:lineRule="auto"/>
    </w:pPr>
    <w:rPr>
      <w:rFonts w:eastAsia="Times New Roman" w:cs="Times New Roman"/>
      <w:color w:val="000000"/>
    </w:rPr>
  </w:style>
  <w:style w:type="paragraph" w:customStyle="1" w:styleId="8B9393337F5B4022B1643AF174B21EF75">
    <w:name w:val="8B9393337F5B4022B1643AF174B21EF75"/>
    <w:rsid w:val="002E6AA1"/>
    <w:pPr>
      <w:spacing w:after="0" w:line="240" w:lineRule="auto"/>
    </w:pPr>
    <w:rPr>
      <w:rFonts w:eastAsia="Times New Roman" w:cs="Times New Roman"/>
      <w:color w:val="000000"/>
    </w:rPr>
  </w:style>
  <w:style w:type="paragraph" w:customStyle="1" w:styleId="1F4E51B9AFE641608F1AE3C2D66F556F5">
    <w:name w:val="1F4E51B9AFE641608F1AE3C2D66F556F5"/>
    <w:rsid w:val="002E6AA1"/>
    <w:pPr>
      <w:spacing w:after="0" w:line="240" w:lineRule="auto"/>
    </w:pPr>
    <w:rPr>
      <w:rFonts w:eastAsia="Times New Roman" w:cs="Times New Roman"/>
      <w:color w:val="000000"/>
    </w:rPr>
  </w:style>
  <w:style w:type="paragraph" w:customStyle="1" w:styleId="A390E1DFEE7F4985903EA190DCC6447B5">
    <w:name w:val="A390E1DFEE7F4985903EA190DCC6447B5"/>
    <w:rsid w:val="002E6AA1"/>
    <w:pPr>
      <w:spacing w:after="0" w:line="240" w:lineRule="auto"/>
    </w:pPr>
    <w:rPr>
      <w:rFonts w:eastAsia="Times New Roman" w:cs="Times New Roman"/>
      <w:color w:val="000000"/>
    </w:rPr>
  </w:style>
  <w:style w:type="paragraph" w:customStyle="1" w:styleId="32ABCFAB46C74C928E6B12C1C64155875">
    <w:name w:val="32ABCFAB46C74C928E6B12C1C64155875"/>
    <w:rsid w:val="002E6AA1"/>
    <w:pPr>
      <w:spacing w:after="0" w:line="240" w:lineRule="auto"/>
    </w:pPr>
    <w:rPr>
      <w:rFonts w:eastAsia="Times New Roman" w:cs="Times New Roman"/>
      <w:color w:val="000000"/>
    </w:rPr>
  </w:style>
  <w:style w:type="paragraph" w:customStyle="1" w:styleId="849F3CAF2FDA40B8AFF0C0DB44AD2D325">
    <w:name w:val="849F3CAF2FDA40B8AFF0C0DB44AD2D325"/>
    <w:rsid w:val="002E6AA1"/>
    <w:pPr>
      <w:spacing w:after="0" w:line="240" w:lineRule="auto"/>
    </w:pPr>
    <w:rPr>
      <w:rFonts w:eastAsia="Times New Roman" w:cs="Times New Roman"/>
      <w:color w:val="000000"/>
    </w:rPr>
  </w:style>
  <w:style w:type="paragraph" w:customStyle="1" w:styleId="1F872E02842F4E829791128ADB93E2B75">
    <w:name w:val="1F872E02842F4E829791128ADB93E2B75"/>
    <w:rsid w:val="002E6AA1"/>
    <w:pPr>
      <w:spacing w:after="0" w:line="240" w:lineRule="auto"/>
    </w:pPr>
    <w:rPr>
      <w:rFonts w:eastAsia="Times New Roman" w:cs="Times New Roman"/>
      <w:color w:val="000000"/>
    </w:rPr>
  </w:style>
  <w:style w:type="paragraph" w:customStyle="1" w:styleId="34FFF53F0D5A44AF96A490EC59B06C435">
    <w:name w:val="34FFF53F0D5A44AF96A490EC59B06C435"/>
    <w:rsid w:val="002E6AA1"/>
    <w:pPr>
      <w:spacing w:after="0" w:line="240" w:lineRule="auto"/>
    </w:pPr>
    <w:rPr>
      <w:rFonts w:eastAsia="Times New Roman" w:cs="Times New Roman"/>
      <w:color w:val="000000"/>
    </w:rPr>
  </w:style>
  <w:style w:type="paragraph" w:customStyle="1" w:styleId="CEE96AECB4ED4E9F824D3111EFD3B8A55">
    <w:name w:val="CEE96AECB4ED4E9F824D3111EFD3B8A55"/>
    <w:rsid w:val="002E6AA1"/>
    <w:pPr>
      <w:spacing w:after="0" w:line="240" w:lineRule="auto"/>
    </w:pPr>
    <w:rPr>
      <w:rFonts w:eastAsia="Times New Roman" w:cs="Times New Roman"/>
      <w:color w:val="000000"/>
    </w:rPr>
  </w:style>
  <w:style w:type="paragraph" w:customStyle="1" w:styleId="57C24D7DB7B04A0099779CE610BCC1655">
    <w:name w:val="57C24D7DB7B04A0099779CE610BCC1655"/>
    <w:rsid w:val="002E6AA1"/>
    <w:pPr>
      <w:spacing w:after="0" w:line="240" w:lineRule="auto"/>
    </w:pPr>
    <w:rPr>
      <w:rFonts w:eastAsia="Times New Roman" w:cs="Times New Roman"/>
      <w:color w:val="000000"/>
    </w:rPr>
  </w:style>
  <w:style w:type="paragraph" w:customStyle="1" w:styleId="72E8817B1E144C1080E1338E791631A55">
    <w:name w:val="72E8817B1E144C1080E1338E791631A55"/>
    <w:rsid w:val="002E6AA1"/>
    <w:pPr>
      <w:spacing w:after="0" w:line="240" w:lineRule="auto"/>
    </w:pPr>
    <w:rPr>
      <w:rFonts w:eastAsia="Times New Roman" w:cs="Times New Roman"/>
      <w:color w:val="000000"/>
    </w:rPr>
  </w:style>
  <w:style w:type="paragraph" w:customStyle="1" w:styleId="996AD0932E5C4E07BAEAA769BC3EE48F5">
    <w:name w:val="996AD0932E5C4E07BAEAA769BC3EE48F5"/>
    <w:rsid w:val="002E6AA1"/>
    <w:pPr>
      <w:spacing w:after="0" w:line="240" w:lineRule="auto"/>
    </w:pPr>
    <w:rPr>
      <w:rFonts w:eastAsia="Times New Roman" w:cs="Times New Roman"/>
      <w:color w:val="000000"/>
    </w:rPr>
  </w:style>
  <w:style w:type="paragraph" w:customStyle="1" w:styleId="18A85A7353324E27AB1024317FC30C5D5">
    <w:name w:val="18A85A7353324E27AB1024317FC30C5D5"/>
    <w:rsid w:val="002E6AA1"/>
    <w:pPr>
      <w:spacing w:after="0" w:line="240" w:lineRule="auto"/>
    </w:pPr>
    <w:rPr>
      <w:rFonts w:eastAsia="Times New Roman" w:cs="Times New Roman"/>
      <w:color w:val="000000"/>
    </w:rPr>
  </w:style>
  <w:style w:type="paragraph" w:customStyle="1" w:styleId="28A99062C6C14E38A775C750448BA8D95">
    <w:name w:val="28A99062C6C14E38A775C750448BA8D95"/>
    <w:rsid w:val="002E6AA1"/>
    <w:pPr>
      <w:spacing w:after="0" w:line="240" w:lineRule="auto"/>
    </w:pPr>
    <w:rPr>
      <w:rFonts w:eastAsia="Times New Roman" w:cs="Times New Roman"/>
      <w:color w:val="000000"/>
    </w:rPr>
  </w:style>
  <w:style w:type="paragraph" w:customStyle="1" w:styleId="61D76AD9910A4356BEA090EA41F2BD105">
    <w:name w:val="61D76AD9910A4356BEA090EA41F2BD105"/>
    <w:rsid w:val="002E6AA1"/>
    <w:pPr>
      <w:spacing w:after="0" w:line="240" w:lineRule="auto"/>
    </w:pPr>
    <w:rPr>
      <w:rFonts w:eastAsia="Times New Roman" w:cs="Times New Roman"/>
      <w:color w:val="000000"/>
    </w:rPr>
  </w:style>
  <w:style w:type="paragraph" w:customStyle="1" w:styleId="FBB4171E8AE14CAE90BAD271556F36B05">
    <w:name w:val="FBB4171E8AE14CAE90BAD271556F36B05"/>
    <w:rsid w:val="002E6AA1"/>
    <w:pPr>
      <w:spacing w:after="0" w:line="240" w:lineRule="auto"/>
    </w:pPr>
    <w:rPr>
      <w:rFonts w:eastAsia="Times New Roman" w:cs="Times New Roman"/>
      <w:color w:val="000000"/>
    </w:rPr>
  </w:style>
  <w:style w:type="paragraph" w:customStyle="1" w:styleId="1A552249A1E24F5EA8CEE3FBA98D24665">
    <w:name w:val="1A552249A1E24F5EA8CEE3FBA98D24665"/>
    <w:rsid w:val="002E6AA1"/>
    <w:pPr>
      <w:spacing w:after="0" w:line="240" w:lineRule="auto"/>
    </w:pPr>
    <w:rPr>
      <w:rFonts w:eastAsia="Times New Roman" w:cs="Times New Roman"/>
      <w:color w:val="000000"/>
    </w:rPr>
  </w:style>
  <w:style w:type="paragraph" w:customStyle="1" w:styleId="5B1FEA96E1614EF2912214A89212CDB35">
    <w:name w:val="5B1FEA96E1614EF2912214A89212CDB35"/>
    <w:rsid w:val="002E6AA1"/>
    <w:pPr>
      <w:spacing w:after="0" w:line="240" w:lineRule="auto"/>
    </w:pPr>
    <w:rPr>
      <w:rFonts w:eastAsia="Times New Roman" w:cs="Times New Roman"/>
      <w:color w:val="000000"/>
    </w:rPr>
  </w:style>
  <w:style w:type="paragraph" w:customStyle="1" w:styleId="C06E1BC5E44649C9AE42F5591CA577E85">
    <w:name w:val="C06E1BC5E44649C9AE42F5591CA577E85"/>
    <w:rsid w:val="002E6AA1"/>
    <w:pPr>
      <w:spacing w:after="0" w:line="240" w:lineRule="auto"/>
    </w:pPr>
    <w:rPr>
      <w:rFonts w:eastAsia="Times New Roman" w:cs="Times New Roman"/>
      <w:color w:val="000000"/>
    </w:rPr>
  </w:style>
  <w:style w:type="paragraph" w:customStyle="1" w:styleId="338CBB71F8654645A92A0DC44D0B86BB5">
    <w:name w:val="338CBB71F8654645A92A0DC44D0B86BB5"/>
    <w:rsid w:val="002E6AA1"/>
    <w:pPr>
      <w:spacing w:after="0" w:line="240" w:lineRule="auto"/>
    </w:pPr>
    <w:rPr>
      <w:rFonts w:eastAsia="Times New Roman" w:cs="Times New Roman"/>
      <w:color w:val="000000"/>
    </w:rPr>
  </w:style>
  <w:style w:type="paragraph" w:customStyle="1" w:styleId="175D224517944673854B6414B5BA0BE35">
    <w:name w:val="175D224517944673854B6414B5BA0BE35"/>
    <w:rsid w:val="002E6AA1"/>
    <w:pPr>
      <w:spacing w:after="0" w:line="240" w:lineRule="auto"/>
    </w:pPr>
    <w:rPr>
      <w:rFonts w:eastAsia="Times New Roman" w:cs="Times New Roman"/>
      <w:color w:val="000000"/>
    </w:rPr>
  </w:style>
  <w:style w:type="paragraph" w:customStyle="1" w:styleId="B723C92ACBB74AD0A2C6BDEC3E4F00BB5">
    <w:name w:val="B723C92ACBB74AD0A2C6BDEC3E4F00BB5"/>
    <w:rsid w:val="002E6AA1"/>
    <w:pPr>
      <w:spacing w:after="0" w:line="240" w:lineRule="auto"/>
    </w:pPr>
    <w:rPr>
      <w:rFonts w:eastAsia="Times New Roman" w:cs="Times New Roman"/>
      <w:color w:val="000000"/>
    </w:rPr>
  </w:style>
  <w:style w:type="paragraph" w:customStyle="1" w:styleId="9C7B28237F4A43F49511FD1A29946A4E5">
    <w:name w:val="9C7B28237F4A43F49511FD1A29946A4E5"/>
    <w:rsid w:val="002E6AA1"/>
    <w:pPr>
      <w:spacing w:after="0" w:line="240" w:lineRule="auto"/>
    </w:pPr>
    <w:rPr>
      <w:rFonts w:eastAsia="Times New Roman" w:cs="Times New Roman"/>
      <w:color w:val="000000"/>
    </w:rPr>
  </w:style>
  <w:style w:type="paragraph" w:customStyle="1" w:styleId="11E63E34E6794637A25624C3A48E29205">
    <w:name w:val="11E63E34E6794637A25624C3A48E29205"/>
    <w:rsid w:val="002E6AA1"/>
    <w:pPr>
      <w:spacing w:after="0" w:line="240" w:lineRule="auto"/>
    </w:pPr>
    <w:rPr>
      <w:rFonts w:eastAsia="Times New Roman" w:cs="Times New Roman"/>
      <w:color w:val="000000"/>
    </w:rPr>
  </w:style>
  <w:style w:type="paragraph" w:customStyle="1" w:styleId="7FE7040637E44048A1B949639D16AF585">
    <w:name w:val="7FE7040637E44048A1B949639D16AF585"/>
    <w:rsid w:val="002E6AA1"/>
    <w:pPr>
      <w:spacing w:after="0" w:line="240" w:lineRule="auto"/>
    </w:pPr>
    <w:rPr>
      <w:rFonts w:eastAsia="Times New Roman" w:cs="Times New Roman"/>
      <w:color w:val="000000"/>
    </w:rPr>
  </w:style>
  <w:style w:type="paragraph" w:customStyle="1" w:styleId="51F17C6E7B9C4824A2EEC4319A23F6215">
    <w:name w:val="51F17C6E7B9C4824A2EEC4319A23F6215"/>
    <w:rsid w:val="002E6AA1"/>
    <w:pPr>
      <w:spacing w:after="0" w:line="240" w:lineRule="auto"/>
    </w:pPr>
    <w:rPr>
      <w:rFonts w:eastAsia="Times New Roman" w:cs="Times New Roman"/>
      <w:color w:val="000000"/>
    </w:rPr>
  </w:style>
  <w:style w:type="paragraph" w:customStyle="1" w:styleId="D7BA637EEDEF4C6F8155E82AEEE42A2A5">
    <w:name w:val="D7BA637EEDEF4C6F8155E82AEEE42A2A5"/>
    <w:rsid w:val="002E6AA1"/>
    <w:pPr>
      <w:spacing w:after="0" w:line="240" w:lineRule="auto"/>
    </w:pPr>
    <w:rPr>
      <w:rFonts w:eastAsia="Times New Roman" w:cs="Times New Roman"/>
      <w:color w:val="000000"/>
    </w:rPr>
  </w:style>
  <w:style w:type="paragraph" w:customStyle="1" w:styleId="193696120AE6453697BADCBD8925DE365">
    <w:name w:val="193696120AE6453697BADCBD8925DE365"/>
    <w:rsid w:val="002E6AA1"/>
    <w:pPr>
      <w:spacing w:after="0" w:line="240" w:lineRule="auto"/>
    </w:pPr>
    <w:rPr>
      <w:rFonts w:eastAsia="Times New Roman" w:cs="Times New Roman"/>
      <w:color w:val="000000"/>
    </w:rPr>
  </w:style>
  <w:style w:type="paragraph" w:customStyle="1" w:styleId="C8A2CD20B7AA4737AFDAC17D58980BAC5">
    <w:name w:val="C8A2CD20B7AA4737AFDAC17D58980BAC5"/>
    <w:rsid w:val="002E6AA1"/>
    <w:pPr>
      <w:spacing w:after="0" w:line="240" w:lineRule="auto"/>
    </w:pPr>
    <w:rPr>
      <w:rFonts w:eastAsia="Times New Roman" w:cs="Times New Roman"/>
      <w:color w:val="000000"/>
    </w:rPr>
  </w:style>
  <w:style w:type="paragraph" w:customStyle="1" w:styleId="580E4577183C46C5964E05060E27F9DA5">
    <w:name w:val="580E4577183C46C5964E05060E27F9DA5"/>
    <w:rsid w:val="002E6AA1"/>
    <w:pPr>
      <w:spacing w:after="0" w:line="240" w:lineRule="auto"/>
    </w:pPr>
    <w:rPr>
      <w:rFonts w:eastAsia="Times New Roman" w:cs="Times New Roman"/>
      <w:color w:val="000000"/>
    </w:rPr>
  </w:style>
  <w:style w:type="paragraph" w:customStyle="1" w:styleId="66564685A9A94A60ACEF2050E5C4C6BA5">
    <w:name w:val="66564685A9A94A60ACEF2050E5C4C6BA5"/>
    <w:rsid w:val="002E6AA1"/>
    <w:pPr>
      <w:spacing w:after="0" w:line="240" w:lineRule="auto"/>
    </w:pPr>
    <w:rPr>
      <w:rFonts w:eastAsia="Times New Roman" w:cs="Times New Roman"/>
      <w:color w:val="000000"/>
    </w:rPr>
  </w:style>
  <w:style w:type="paragraph" w:customStyle="1" w:styleId="52C8057C18E64B4FBB47D7055365F1DE5">
    <w:name w:val="52C8057C18E64B4FBB47D7055365F1DE5"/>
    <w:rsid w:val="002E6AA1"/>
    <w:pPr>
      <w:spacing w:after="0" w:line="240" w:lineRule="auto"/>
    </w:pPr>
    <w:rPr>
      <w:rFonts w:eastAsia="Times New Roman" w:cs="Times New Roman"/>
      <w:color w:val="000000"/>
    </w:rPr>
  </w:style>
  <w:style w:type="paragraph" w:customStyle="1" w:styleId="53959DBDD0B64D3BA93D237B94DDE9AF5">
    <w:name w:val="53959DBDD0B64D3BA93D237B94DDE9AF5"/>
    <w:rsid w:val="002E6AA1"/>
    <w:pPr>
      <w:spacing w:after="0" w:line="240" w:lineRule="auto"/>
    </w:pPr>
    <w:rPr>
      <w:rFonts w:eastAsia="Times New Roman" w:cs="Times New Roman"/>
      <w:color w:val="000000"/>
    </w:rPr>
  </w:style>
  <w:style w:type="paragraph" w:customStyle="1" w:styleId="CAD7A11AC9594F18A53DE2F8A233B1F55">
    <w:name w:val="CAD7A11AC9594F18A53DE2F8A233B1F55"/>
    <w:rsid w:val="002E6AA1"/>
    <w:pPr>
      <w:spacing w:after="0" w:line="240" w:lineRule="auto"/>
    </w:pPr>
    <w:rPr>
      <w:rFonts w:eastAsia="Times New Roman" w:cs="Times New Roman"/>
      <w:color w:val="000000"/>
    </w:rPr>
  </w:style>
  <w:style w:type="paragraph" w:customStyle="1" w:styleId="5DBEF051A5C14587B1CF09C8616DCF895">
    <w:name w:val="5DBEF051A5C14587B1CF09C8616DCF895"/>
    <w:rsid w:val="002E6AA1"/>
    <w:pPr>
      <w:spacing w:after="0" w:line="240" w:lineRule="auto"/>
    </w:pPr>
    <w:rPr>
      <w:rFonts w:eastAsia="Times New Roman" w:cs="Times New Roman"/>
      <w:color w:val="000000"/>
    </w:rPr>
  </w:style>
  <w:style w:type="paragraph" w:customStyle="1" w:styleId="864119EC0CB24FA89F79B558C9B7BD8F5">
    <w:name w:val="864119EC0CB24FA89F79B558C9B7BD8F5"/>
    <w:rsid w:val="002E6AA1"/>
    <w:pPr>
      <w:spacing w:after="0" w:line="240" w:lineRule="auto"/>
    </w:pPr>
    <w:rPr>
      <w:rFonts w:eastAsia="Times New Roman" w:cs="Times New Roman"/>
      <w:color w:val="000000"/>
    </w:rPr>
  </w:style>
  <w:style w:type="paragraph" w:customStyle="1" w:styleId="B3AC04FBBBAD4C48B354BC861ADD6CF04">
    <w:name w:val="B3AC04FBBBAD4C48B354BC861ADD6CF04"/>
    <w:rsid w:val="002E6AA1"/>
    <w:pPr>
      <w:spacing w:after="0" w:line="240" w:lineRule="auto"/>
    </w:pPr>
    <w:rPr>
      <w:rFonts w:eastAsia="Times New Roman" w:cs="Times New Roman"/>
      <w:color w:val="000000"/>
    </w:rPr>
  </w:style>
  <w:style w:type="paragraph" w:customStyle="1" w:styleId="761BB36146FC4BC0B48865FFB7C5067B4">
    <w:name w:val="761BB36146FC4BC0B48865FFB7C5067B4"/>
    <w:rsid w:val="002E6AA1"/>
    <w:pPr>
      <w:spacing w:after="0" w:line="240" w:lineRule="auto"/>
    </w:pPr>
    <w:rPr>
      <w:rFonts w:eastAsia="Times New Roman" w:cs="Times New Roman"/>
      <w:color w:val="000000"/>
    </w:rPr>
  </w:style>
  <w:style w:type="paragraph" w:customStyle="1" w:styleId="CF2989A257A547D8A8F8453E263ADD904">
    <w:name w:val="CF2989A257A547D8A8F8453E263ADD904"/>
    <w:rsid w:val="002E6AA1"/>
    <w:pPr>
      <w:spacing w:after="0" w:line="240" w:lineRule="auto"/>
    </w:pPr>
    <w:rPr>
      <w:rFonts w:eastAsia="Times New Roman" w:cs="Times New Roman"/>
      <w:color w:val="000000"/>
    </w:rPr>
  </w:style>
  <w:style w:type="paragraph" w:customStyle="1" w:styleId="0E97B8679043490381237DE97F0D29974">
    <w:name w:val="0E97B8679043490381237DE97F0D29974"/>
    <w:rsid w:val="002E6AA1"/>
    <w:pPr>
      <w:spacing w:after="0" w:line="240" w:lineRule="auto"/>
    </w:pPr>
    <w:rPr>
      <w:rFonts w:eastAsia="Times New Roman" w:cs="Times New Roman"/>
      <w:color w:val="000000"/>
    </w:rPr>
  </w:style>
  <w:style w:type="paragraph" w:customStyle="1" w:styleId="07202B6BBEA240BCB294D7353D07D8164">
    <w:name w:val="07202B6BBEA240BCB294D7353D07D8164"/>
    <w:rsid w:val="002E6AA1"/>
    <w:pPr>
      <w:spacing w:after="0" w:line="240" w:lineRule="auto"/>
    </w:pPr>
    <w:rPr>
      <w:rFonts w:eastAsia="Times New Roman" w:cs="Times New Roman"/>
      <w:color w:val="000000"/>
    </w:rPr>
  </w:style>
  <w:style w:type="paragraph" w:customStyle="1" w:styleId="4E6D8A98AAC9488981A053F5111EE6F24">
    <w:name w:val="4E6D8A98AAC9488981A053F5111EE6F24"/>
    <w:rsid w:val="002E6AA1"/>
    <w:pPr>
      <w:spacing w:after="0" w:line="240" w:lineRule="auto"/>
    </w:pPr>
    <w:rPr>
      <w:rFonts w:eastAsia="Times New Roman" w:cs="Times New Roman"/>
      <w:color w:val="000000"/>
    </w:rPr>
  </w:style>
  <w:style w:type="paragraph" w:customStyle="1" w:styleId="6C56526B933A478FA3143883E9BB859D4">
    <w:name w:val="6C56526B933A478FA3143883E9BB859D4"/>
    <w:rsid w:val="002E6AA1"/>
    <w:pPr>
      <w:spacing w:after="0" w:line="240" w:lineRule="auto"/>
    </w:pPr>
    <w:rPr>
      <w:rFonts w:eastAsia="Times New Roman" w:cs="Times New Roman"/>
      <w:color w:val="000000"/>
    </w:rPr>
  </w:style>
  <w:style w:type="paragraph" w:customStyle="1" w:styleId="683FA1FCA08F451F9A9CA2B361CBA3D64">
    <w:name w:val="683FA1FCA08F451F9A9CA2B361CBA3D64"/>
    <w:rsid w:val="002E6AA1"/>
    <w:pPr>
      <w:spacing w:after="0" w:line="240" w:lineRule="auto"/>
    </w:pPr>
    <w:rPr>
      <w:rFonts w:eastAsia="Times New Roman" w:cs="Times New Roman"/>
      <w:color w:val="000000"/>
    </w:rPr>
  </w:style>
  <w:style w:type="paragraph" w:customStyle="1" w:styleId="D3AD9D35F9A54309AF62A4FC156A72904">
    <w:name w:val="D3AD9D35F9A54309AF62A4FC156A72904"/>
    <w:rsid w:val="002E6AA1"/>
    <w:pPr>
      <w:spacing w:after="0" w:line="240" w:lineRule="auto"/>
    </w:pPr>
    <w:rPr>
      <w:rFonts w:eastAsia="Times New Roman" w:cs="Times New Roman"/>
      <w:color w:val="000000"/>
    </w:rPr>
  </w:style>
  <w:style w:type="paragraph" w:customStyle="1" w:styleId="0F9558ED90F14195B6FFA9F860BF5BA64">
    <w:name w:val="0F9558ED90F14195B6FFA9F860BF5BA64"/>
    <w:rsid w:val="002E6AA1"/>
    <w:pPr>
      <w:spacing w:after="0" w:line="240" w:lineRule="auto"/>
    </w:pPr>
    <w:rPr>
      <w:rFonts w:eastAsia="Times New Roman" w:cs="Times New Roman"/>
      <w:color w:val="000000"/>
    </w:rPr>
  </w:style>
  <w:style w:type="paragraph" w:customStyle="1" w:styleId="27E75147DF224134BD3638C2F660CB365">
    <w:name w:val="27E75147DF224134BD3638C2F660CB3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5">
    <w:name w:val="30D8AFECEBC04E0BB3529E2C9A6789C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5">
    <w:name w:val="D8A77BDF1FFA4DC09F8BAE022647B593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5">
    <w:name w:val="F4B3FB4ACEE34CF7B93398A01844DDB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5">
    <w:name w:val="7CC0A2E8189547008E62FAED5BFB433A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5">
    <w:name w:val="207A0FD17B7448D2A9E14680189712E0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5">
    <w:name w:val="F1A51E72924A416B88F916F3977EAF6E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5">
    <w:name w:val="89AD279DBA234244BD21089B947E85E2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5">
    <w:name w:val="0D0691D0B3BE4FA18BAD01EAF3AFD77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5">
    <w:name w:val="C219A7F383EF4148819537FEF4F1DCA25"/>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5">
    <w:name w:val="9277CCE847944D879DEFFAE8E9CC92BD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5">
    <w:name w:val="31C2490887F04684AF9687408AD81D44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5">
    <w:name w:val="CC13D9597BE5465C83060FD6DA6931F6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5">
    <w:name w:val="A1BE9200B73E4195873C4FF16E44779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5">
    <w:name w:val="DFE13142260E4FEA8A616E5BE8D23A9C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5">
    <w:name w:val="D70A6C99895F4856BEFFB4FDD7E92EC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5">
    <w:name w:val="77628AACCCD845438673EF6F2E2592A3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1">
    <w:name w:val="499652BAFFF04298A6069F9CEE51AFD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1">
    <w:name w:val="E6250DA5151A4CE98A688F950ADAF83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1">
    <w:name w:val="087AAFA5DAA5407C8395CBF0AE8233F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1">
    <w:name w:val="C2B48D50B0C64193BF68BEE04F2106B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1">
    <w:name w:val="5726726774D3453DBFE1521BC7078F6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1">
    <w:name w:val="03533FD65797479BB0F6A81D367A1C7A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1">
    <w:name w:val="B412BD3A734347009D56DDB5218990E3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
    <w:name w:val="FF460C8662D04E398680E80166BE4C6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
    <w:name w:val="8727EBDF118C48A6B10B6BE24097A5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
    <w:name w:val="7EBA2A55D8A9450985EB1545ACFBAEE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
    <w:name w:val="FC5AE9F6840948E6995FE8EE46C829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
    <w:name w:val="E18B677E24514C97A5F1320E52FF8770"/>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
    <w:name w:val="594F64C4C8F84B6DAEDC4B15CB2E947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
    <w:name w:val="43459297EB8441B49FA4EFD7F478D7B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
    <w:name w:val="8FFBBE086EB74154BBC2FC07C21A0EC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
    <w:name w:val="4E98FDA5B31C430581E3EE6C135617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
    <w:name w:val="A92DE7EFCA8A4C738EB1F8C6434A4A1A"/>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
    <w:name w:val="78B1D7D48E1D4FE7A0D8C2078A77CB7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
    <w:name w:val="990F62468DA44447B47CFFA2BE891AA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
    <w:name w:val="EB6504AA583C4A059B6024ECF143181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
    <w:name w:val="9627C945B6E34F3BAE021988DEC1F2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
    <w:name w:val="B3433A26FD1F4A2FA12FF208027146A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
    <w:name w:val="EA4F75890CA34E4DB7A4D117216BABD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
    <w:name w:val="170972E4171F40C0BBBE3E48AE3A024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
    <w:name w:val="9F2D26AC83DB489D880A3C59A3F2E02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
    <w:name w:val="34190EB961F143F194241FF72C3E2FF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
    <w:name w:val="0B9AEBCC9E3E4CAF8BE060EE087DCE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
    <w:name w:val="5433ABE8FCB2403182D385435674C8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5">
    <w:name w:val="859E1257D147403589674E34E1351C405"/>
    <w:rsid w:val="002E6AA1"/>
    <w:pPr>
      <w:spacing w:after="0" w:line="240" w:lineRule="auto"/>
    </w:pPr>
    <w:rPr>
      <w:rFonts w:eastAsia="Times New Roman" w:cs="Times New Roman"/>
      <w:color w:val="000000"/>
    </w:rPr>
  </w:style>
  <w:style w:type="paragraph" w:customStyle="1" w:styleId="EA037DB1A1FE40C38106901FE2943E305">
    <w:name w:val="EA037DB1A1FE40C38106901FE2943E305"/>
    <w:rsid w:val="002E6AA1"/>
    <w:pPr>
      <w:spacing w:after="0" w:line="240" w:lineRule="auto"/>
    </w:pPr>
    <w:rPr>
      <w:rFonts w:eastAsia="Times New Roman" w:cs="Times New Roman"/>
      <w:color w:val="000000"/>
    </w:rPr>
  </w:style>
  <w:style w:type="paragraph" w:customStyle="1" w:styleId="9993BE348FC3414BB38794336222A54C6">
    <w:name w:val="9993BE348FC3414BB38794336222A54C6"/>
    <w:rsid w:val="002E6AA1"/>
    <w:pPr>
      <w:spacing w:after="0" w:line="240" w:lineRule="auto"/>
    </w:pPr>
    <w:rPr>
      <w:rFonts w:eastAsia="Times New Roman" w:cs="Times New Roman"/>
      <w:color w:val="000000"/>
    </w:rPr>
  </w:style>
  <w:style w:type="paragraph" w:customStyle="1" w:styleId="91C2341DCA4A443D8AFEE5CDF12614AF6">
    <w:name w:val="91C2341DCA4A443D8AFEE5CDF12614AF6"/>
    <w:rsid w:val="002E6AA1"/>
    <w:pPr>
      <w:spacing w:after="0" w:line="240" w:lineRule="auto"/>
    </w:pPr>
    <w:rPr>
      <w:rFonts w:eastAsia="Times New Roman" w:cs="Times New Roman"/>
      <w:color w:val="000000"/>
    </w:rPr>
  </w:style>
  <w:style w:type="paragraph" w:customStyle="1" w:styleId="D5BEE41A07D64CAFBEBEE86C79AE488A6">
    <w:name w:val="D5BEE41A07D64CAFBEBEE86C79AE488A6"/>
    <w:rsid w:val="002E6AA1"/>
    <w:pPr>
      <w:spacing w:after="0" w:line="240" w:lineRule="auto"/>
    </w:pPr>
    <w:rPr>
      <w:rFonts w:eastAsia="Times New Roman" w:cs="Times New Roman"/>
      <w:color w:val="000000"/>
    </w:rPr>
  </w:style>
  <w:style w:type="paragraph" w:customStyle="1" w:styleId="8B9393337F5B4022B1643AF174B21EF76">
    <w:name w:val="8B9393337F5B4022B1643AF174B21EF76"/>
    <w:rsid w:val="002E6AA1"/>
    <w:pPr>
      <w:spacing w:after="0" w:line="240" w:lineRule="auto"/>
    </w:pPr>
    <w:rPr>
      <w:rFonts w:eastAsia="Times New Roman" w:cs="Times New Roman"/>
      <w:color w:val="000000"/>
    </w:rPr>
  </w:style>
  <w:style w:type="paragraph" w:customStyle="1" w:styleId="1F4E51B9AFE641608F1AE3C2D66F556F6">
    <w:name w:val="1F4E51B9AFE641608F1AE3C2D66F556F6"/>
    <w:rsid w:val="002E6AA1"/>
    <w:pPr>
      <w:spacing w:after="0" w:line="240" w:lineRule="auto"/>
    </w:pPr>
    <w:rPr>
      <w:rFonts w:eastAsia="Times New Roman" w:cs="Times New Roman"/>
      <w:color w:val="000000"/>
    </w:rPr>
  </w:style>
  <w:style w:type="paragraph" w:customStyle="1" w:styleId="A390E1DFEE7F4985903EA190DCC6447B6">
    <w:name w:val="A390E1DFEE7F4985903EA190DCC6447B6"/>
    <w:rsid w:val="002E6AA1"/>
    <w:pPr>
      <w:spacing w:after="0" w:line="240" w:lineRule="auto"/>
    </w:pPr>
    <w:rPr>
      <w:rFonts w:eastAsia="Times New Roman" w:cs="Times New Roman"/>
      <w:color w:val="000000"/>
    </w:rPr>
  </w:style>
  <w:style w:type="paragraph" w:customStyle="1" w:styleId="32ABCFAB46C74C928E6B12C1C64155876">
    <w:name w:val="32ABCFAB46C74C928E6B12C1C64155876"/>
    <w:rsid w:val="002E6AA1"/>
    <w:pPr>
      <w:spacing w:after="0" w:line="240" w:lineRule="auto"/>
    </w:pPr>
    <w:rPr>
      <w:rFonts w:eastAsia="Times New Roman" w:cs="Times New Roman"/>
      <w:color w:val="000000"/>
    </w:rPr>
  </w:style>
  <w:style w:type="paragraph" w:customStyle="1" w:styleId="849F3CAF2FDA40B8AFF0C0DB44AD2D326">
    <w:name w:val="849F3CAF2FDA40B8AFF0C0DB44AD2D326"/>
    <w:rsid w:val="002E6AA1"/>
    <w:pPr>
      <w:spacing w:after="0" w:line="240" w:lineRule="auto"/>
    </w:pPr>
    <w:rPr>
      <w:rFonts w:eastAsia="Times New Roman" w:cs="Times New Roman"/>
      <w:color w:val="000000"/>
    </w:rPr>
  </w:style>
  <w:style w:type="paragraph" w:customStyle="1" w:styleId="1F872E02842F4E829791128ADB93E2B76">
    <w:name w:val="1F872E02842F4E829791128ADB93E2B76"/>
    <w:rsid w:val="002E6AA1"/>
    <w:pPr>
      <w:spacing w:after="0" w:line="240" w:lineRule="auto"/>
    </w:pPr>
    <w:rPr>
      <w:rFonts w:eastAsia="Times New Roman" w:cs="Times New Roman"/>
      <w:color w:val="000000"/>
    </w:rPr>
  </w:style>
  <w:style w:type="paragraph" w:customStyle="1" w:styleId="34FFF53F0D5A44AF96A490EC59B06C436">
    <w:name w:val="34FFF53F0D5A44AF96A490EC59B06C436"/>
    <w:rsid w:val="002E6AA1"/>
    <w:pPr>
      <w:spacing w:after="0" w:line="240" w:lineRule="auto"/>
    </w:pPr>
    <w:rPr>
      <w:rFonts w:eastAsia="Times New Roman" w:cs="Times New Roman"/>
      <w:color w:val="000000"/>
    </w:rPr>
  </w:style>
  <w:style w:type="paragraph" w:customStyle="1" w:styleId="CEE96AECB4ED4E9F824D3111EFD3B8A56">
    <w:name w:val="CEE96AECB4ED4E9F824D3111EFD3B8A56"/>
    <w:rsid w:val="002E6AA1"/>
    <w:pPr>
      <w:spacing w:after="0" w:line="240" w:lineRule="auto"/>
    </w:pPr>
    <w:rPr>
      <w:rFonts w:eastAsia="Times New Roman" w:cs="Times New Roman"/>
      <w:color w:val="000000"/>
    </w:rPr>
  </w:style>
  <w:style w:type="paragraph" w:customStyle="1" w:styleId="57C24D7DB7B04A0099779CE610BCC1656">
    <w:name w:val="57C24D7DB7B04A0099779CE610BCC1656"/>
    <w:rsid w:val="002E6AA1"/>
    <w:pPr>
      <w:spacing w:after="0" w:line="240" w:lineRule="auto"/>
    </w:pPr>
    <w:rPr>
      <w:rFonts w:eastAsia="Times New Roman" w:cs="Times New Roman"/>
      <w:color w:val="000000"/>
    </w:rPr>
  </w:style>
  <w:style w:type="paragraph" w:customStyle="1" w:styleId="72E8817B1E144C1080E1338E791631A56">
    <w:name w:val="72E8817B1E144C1080E1338E791631A56"/>
    <w:rsid w:val="002E6AA1"/>
    <w:pPr>
      <w:spacing w:after="0" w:line="240" w:lineRule="auto"/>
    </w:pPr>
    <w:rPr>
      <w:rFonts w:eastAsia="Times New Roman" w:cs="Times New Roman"/>
      <w:color w:val="000000"/>
    </w:rPr>
  </w:style>
  <w:style w:type="paragraph" w:customStyle="1" w:styleId="996AD0932E5C4E07BAEAA769BC3EE48F6">
    <w:name w:val="996AD0932E5C4E07BAEAA769BC3EE48F6"/>
    <w:rsid w:val="002E6AA1"/>
    <w:pPr>
      <w:spacing w:after="0" w:line="240" w:lineRule="auto"/>
    </w:pPr>
    <w:rPr>
      <w:rFonts w:eastAsia="Times New Roman" w:cs="Times New Roman"/>
      <w:color w:val="000000"/>
    </w:rPr>
  </w:style>
  <w:style w:type="paragraph" w:customStyle="1" w:styleId="18A85A7353324E27AB1024317FC30C5D6">
    <w:name w:val="18A85A7353324E27AB1024317FC30C5D6"/>
    <w:rsid w:val="002E6AA1"/>
    <w:pPr>
      <w:spacing w:after="0" w:line="240" w:lineRule="auto"/>
    </w:pPr>
    <w:rPr>
      <w:rFonts w:eastAsia="Times New Roman" w:cs="Times New Roman"/>
      <w:color w:val="000000"/>
    </w:rPr>
  </w:style>
  <w:style w:type="paragraph" w:customStyle="1" w:styleId="28A99062C6C14E38A775C750448BA8D96">
    <w:name w:val="28A99062C6C14E38A775C750448BA8D96"/>
    <w:rsid w:val="002E6AA1"/>
    <w:pPr>
      <w:spacing w:after="0" w:line="240" w:lineRule="auto"/>
    </w:pPr>
    <w:rPr>
      <w:rFonts w:eastAsia="Times New Roman" w:cs="Times New Roman"/>
      <w:color w:val="000000"/>
    </w:rPr>
  </w:style>
  <w:style w:type="paragraph" w:customStyle="1" w:styleId="61D76AD9910A4356BEA090EA41F2BD106">
    <w:name w:val="61D76AD9910A4356BEA090EA41F2BD106"/>
    <w:rsid w:val="002E6AA1"/>
    <w:pPr>
      <w:spacing w:after="0" w:line="240" w:lineRule="auto"/>
    </w:pPr>
    <w:rPr>
      <w:rFonts w:eastAsia="Times New Roman" w:cs="Times New Roman"/>
      <w:color w:val="000000"/>
    </w:rPr>
  </w:style>
  <w:style w:type="paragraph" w:customStyle="1" w:styleId="FBB4171E8AE14CAE90BAD271556F36B06">
    <w:name w:val="FBB4171E8AE14CAE90BAD271556F36B06"/>
    <w:rsid w:val="002E6AA1"/>
    <w:pPr>
      <w:spacing w:after="0" w:line="240" w:lineRule="auto"/>
    </w:pPr>
    <w:rPr>
      <w:rFonts w:eastAsia="Times New Roman" w:cs="Times New Roman"/>
      <w:color w:val="000000"/>
    </w:rPr>
  </w:style>
  <w:style w:type="paragraph" w:customStyle="1" w:styleId="1A552249A1E24F5EA8CEE3FBA98D24666">
    <w:name w:val="1A552249A1E24F5EA8CEE3FBA98D24666"/>
    <w:rsid w:val="002E6AA1"/>
    <w:pPr>
      <w:spacing w:after="0" w:line="240" w:lineRule="auto"/>
    </w:pPr>
    <w:rPr>
      <w:rFonts w:eastAsia="Times New Roman" w:cs="Times New Roman"/>
      <w:color w:val="000000"/>
    </w:rPr>
  </w:style>
  <w:style w:type="paragraph" w:customStyle="1" w:styleId="5B1FEA96E1614EF2912214A89212CDB36">
    <w:name w:val="5B1FEA96E1614EF2912214A89212CDB36"/>
    <w:rsid w:val="002E6AA1"/>
    <w:pPr>
      <w:spacing w:after="0" w:line="240" w:lineRule="auto"/>
    </w:pPr>
    <w:rPr>
      <w:rFonts w:eastAsia="Times New Roman" w:cs="Times New Roman"/>
      <w:color w:val="000000"/>
    </w:rPr>
  </w:style>
  <w:style w:type="paragraph" w:customStyle="1" w:styleId="C06E1BC5E44649C9AE42F5591CA577E86">
    <w:name w:val="C06E1BC5E44649C9AE42F5591CA577E86"/>
    <w:rsid w:val="002E6AA1"/>
    <w:pPr>
      <w:spacing w:after="0" w:line="240" w:lineRule="auto"/>
    </w:pPr>
    <w:rPr>
      <w:rFonts w:eastAsia="Times New Roman" w:cs="Times New Roman"/>
      <w:color w:val="000000"/>
    </w:rPr>
  </w:style>
  <w:style w:type="paragraph" w:customStyle="1" w:styleId="338CBB71F8654645A92A0DC44D0B86BB6">
    <w:name w:val="338CBB71F8654645A92A0DC44D0B86BB6"/>
    <w:rsid w:val="002E6AA1"/>
    <w:pPr>
      <w:spacing w:after="0" w:line="240" w:lineRule="auto"/>
    </w:pPr>
    <w:rPr>
      <w:rFonts w:eastAsia="Times New Roman" w:cs="Times New Roman"/>
      <w:color w:val="000000"/>
    </w:rPr>
  </w:style>
  <w:style w:type="paragraph" w:customStyle="1" w:styleId="175D224517944673854B6414B5BA0BE36">
    <w:name w:val="175D224517944673854B6414B5BA0BE36"/>
    <w:rsid w:val="002E6AA1"/>
    <w:pPr>
      <w:spacing w:after="0" w:line="240" w:lineRule="auto"/>
    </w:pPr>
    <w:rPr>
      <w:rFonts w:eastAsia="Times New Roman" w:cs="Times New Roman"/>
      <w:color w:val="000000"/>
    </w:rPr>
  </w:style>
  <w:style w:type="paragraph" w:customStyle="1" w:styleId="B723C92ACBB74AD0A2C6BDEC3E4F00BB6">
    <w:name w:val="B723C92ACBB74AD0A2C6BDEC3E4F00BB6"/>
    <w:rsid w:val="002E6AA1"/>
    <w:pPr>
      <w:spacing w:after="0" w:line="240" w:lineRule="auto"/>
    </w:pPr>
    <w:rPr>
      <w:rFonts w:eastAsia="Times New Roman" w:cs="Times New Roman"/>
      <w:color w:val="000000"/>
    </w:rPr>
  </w:style>
  <w:style w:type="paragraph" w:customStyle="1" w:styleId="9C7B28237F4A43F49511FD1A29946A4E6">
    <w:name w:val="9C7B28237F4A43F49511FD1A29946A4E6"/>
    <w:rsid w:val="002E6AA1"/>
    <w:pPr>
      <w:spacing w:after="0" w:line="240" w:lineRule="auto"/>
    </w:pPr>
    <w:rPr>
      <w:rFonts w:eastAsia="Times New Roman" w:cs="Times New Roman"/>
      <w:color w:val="000000"/>
    </w:rPr>
  </w:style>
  <w:style w:type="paragraph" w:customStyle="1" w:styleId="11E63E34E6794637A25624C3A48E29206">
    <w:name w:val="11E63E34E6794637A25624C3A48E29206"/>
    <w:rsid w:val="002E6AA1"/>
    <w:pPr>
      <w:spacing w:after="0" w:line="240" w:lineRule="auto"/>
    </w:pPr>
    <w:rPr>
      <w:rFonts w:eastAsia="Times New Roman" w:cs="Times New Roman"/>
      <w:color w:val="000000"/>
    </w:rPr>
  </w:style>
  <w:style w:type="paragraph" w:customStyle="1" w:styleId="7FE7040637E44048A1B949639D16AF586">
    <w:name w:val="7FE7040637E44048A1B949639D16AF586"/>
    <w:rsid w:val="002E6AA1"/>
    <w:pPr>
      <w:spacing w:after="0" w:line="240" w:lineRule="auto"/>
    </w:pPr>
    <w:rPr>
      <w:rFonts w:eastAsia="Times New Roman" w:cs="Times New Roman"/>
      <w:color w:val="000000"/>
    </w:rPr>
  </w:style>
  <w:style w:type="paragraph" w:customStyle="1" w:styleId="51F17C6E7B9C4824A2EEC4319A23F6216">
    <w:name w:val="51F17C6E7B9C4824A2EEC4319A23F6216"/>
    <w:rsid w:val="002E6AA1"/>
    <w:pPr>
      <w:spacing w:after="0" w:line="240" w:lineRule="auto"/>
    </w:pPr>
    <w:rPr>
      <w:rFonts w:eastAsia="Times New Roman" w:cs="Times New Roman"/>
      <w:color w:val="000000"/>
    </w:rPr>
  </w:style>
  <w:style w:type="paragraph" w:customStyle="1" w:styleId="D7BA637EEDEF4C6F8155E82AEEE42A2A6">
    <w:name w:val="D7BA637EEDEF4C6F8155E82AEEE42A2A6"/>
    <w:rsid w:val="002E6AA1"/>
    <w:pPr>
      <w:spacing w:after="0" w:line="240" w:lineRule="auto"/>
    </w:pPr>
    <w:rPr>
      <w:rFonts w:eastAsia="Times New Roman" w:cs="Times New Roman"/>
      <w:color w:val="000000"/>
    </w:rPr>
  </w:style>
  <w:style w:type="paragraph" w:customStyle="1" w:styleId="193696120AE6453697BADCBD8925DE366">
    <w:name w:val="193696120AE6453697BADCBD8925DE366"/>
    <w:rsid w:val="002E6AA1"/>
    <w:pPr>
      <w:spacing w:after="0" w:line="240" w:lineRule="auto"/>
    </w:pPr>
    <w:rPr>
      <w:rFonts w:eastAsia="Times New Roman" w:cs="Times New Roman"/>
      <w:color w:val="000000"/>
    </w:rPr>
  </w:style>
  <w:style w:type="paragraph" w:customStyle="1" w:styleId="C8A2CD20B7AA4737AFDAC17D58980BAC6">
    <w:name w:val="C8A2CD20B7AA4737AFDAC17D58980BAC6"/>
    <w:rsid w:val="002E6AA1"/>
    <w:pPr>
      <w:spacing w:after="0" w:line="240" w:lineRule="auto"/>
    </w:pPr>
    <w:rPr>
      <w:rFonts w:eastAsia="Times New Roman" w:cs="Times New Roman"/>
      <w:color w:val="000000"/>
    </w:rPr>
  </w:style>
  <w:style w:type="paragraph" w:customStyle="1" w:styleId="580E4577183C46C5964E05060E27F9DA6">
    <w:name w:val="580E4577183C46C5964E05060E27F9DA6"/>
    <w:rsid w:val="002E6AA1"/>
    <w:pPr>
      <w:spacing w:after="0" w:line="240" w:lineRule="auto"/>
    </w:pPr>
    <w:rPr>
      <w:rFonts w:eastAsia="Times New Roman" w:cs="Times New Roman"/>
      <w:color w:val="000000"/>
    </w:rPr>
  </w:style>
  <w:style w:type="paragraph" w:customStyle="1" w:styleId="66564685A9A94A60ACEF2050E5C4C6BA6">
    <w:name w:val="66564685A9A94A60ACEF2050E5C4C6BA6"/>
    <w:rsid w:val="002E6AA1"/>
    <w:pPr>
      <w:spacing w:after="0" w:line="240" w:lineRule="auto"/>
    </w:pPr>
    <w:rPr>
      <w:rFonts w:eastAsia="Times New Roman" w:cs="Times New Roman"/>
      <w:color w:val="000000"/>
    </w:rPr>
  </w:style>
  <w:style w:type="paragraph" w:customStyle="1" w:styleId="52C8057C18E64B4FBB47D7055365F1DE6">
    <w:name w:val="52C8057C18E64B4FBB47D7055365F1DE6"/>
    <w:rsid w:val="002E6AA1"/>
    <w:pPr>
      <w:spacing w:after="0" w:line="240" w:lineRule="auto"/>
    </w:pPr>
    <w:rPr>
      <w:rFonts w:eastAsia="Times New Roman" w:cs="Times New Roman"/>
      <w:color w:val="000000"/>
    </w:rPr>
  </w:style>
  <w:style w:type="paragraph" w:customStyle="1" w:styleId="53959DBDD0B64D3BA93D237B94DDE9AF6">
    <w:name w:val="53959DBDD0B64D3BA93D237B94DDE9AF6"/>
    <w:rsid w:val="002E6AA1"/>
    <w:pPr>
      <w:spacing w:after="0" w:line="240" w:lineRule="auto"/>
    </w:pPr>
    <w:rPr>
      <w:rFonts w:eastAsia="Times New Roman" w:cs="Times New Roman"/>
      <w:color w:val="000000"/>
    </w:rPr>
  </w:style>
  <w:style w:type="paragraph" w:customStyle="1" w:styleId="CAD7A11AC9594F18A53DE2F8A233B1F56">
    <w:name w:val="CAD7A11AC9594F18A53DE2F8A233B1F56"/>
    <w:rsid w:val="002E6AA1"/>
    <w:pPr>
      <w:spacing w:after="0" w:line="240" w:lineRule="auto"/>
    </w:pPr>
    <w:rPr>
      <w:rFonts w:eastAsia="Times New Roman" w:cs="Times New Roman"/>
      <w:color w:val="000000"/>
    </w:rPr>
  </w:style>
  <w:style w:type="paragraph" w:customStyle="1" w:styleId="5DBEF051A5C14587B1CF09C8616DCF896">
    <w:name w:val="5DBEF051A5C14587B1CF09C8616DCF896"/>
    <w:rsid w:val="002E6AA1"/>
    <w:pPr>
      <w:spacing w:after="0" w:line="240" w:lineRule="auto"/>
    </w:pPr>
    <w:rPr>
      <w:rFonts w:eastAsia="Times New Roman" w:cs="Times New Roman"/>
      <w:color w:val="000000"/>
    </w:rPr>
  </w:style>
  <w:style w:type="paragraph" w:customStyle="1" w:styleId="864119EC0CB24FA89F79B558C9B7BD8F6">
    <w:name w:val="864119EC0CB24FA89F79B558C9B7BD8F6"/>
    <w:rsid w:val="002E6AA1"/>
    <w:pPr>
      <w:spacing w:after="0" w:line="240" w:lineRule="auto"/>
    </w:pPr>
    <w:rPr>
      <w:rFonts w:eastAsia="Times New Roman" w:cs="Times New Roman"/>
      <w:color w:val="000000"/>
    </w:rPr>
  </w:style>
  <w:style w:type="paragraph" w:customStyle="1" w:styleId="B3AC04FBBBAD4C48B354BC861ADD6CF05">
    <w:name w:val="B3AC04FBBBAD4C48B354BC861ADD6CF05"/>
    <w:rsid w:val="002E6AA1"/>
    <w:pPr>
      <w:spacing w:after="0" w:line="240" w:lineRule="auto"/>
    </w:pPr>
    <w:rPr>
      <w:rFonts w:eastAsia="Times New Roman" w:cs="Times New Roman"/>
      <w:color w:val="000000"/>
    </w:rPr>
  </w:style>
  <w:style w:type="paragraph" w:customStyle="1" w:styleId="761BB36146FC4BC0B48865FFB7C5067B5">
    <w:name w:val="761BB36146FC4BC0B48865FFB7C5067B5"/>
    <w:rsid w:val="002E6AA1"/>
    <w:pPr>
      <w:spacing w:after="0" w:line="240" w:lineRule="auto"/>
    </w:pPr>
    <w:rPr>
      <w:rFonts w:eastAsia="Times New Roman" w:cs="Times New Roman"/>
      <w:color w:val="000000"/>
    </w:rPr>
  </w:style>
  <w:style w:type="paragraph" w:customStyle="1" w:styleId="CF2989A257A547D8A8F8453E263ADD905">
    <w:name w:val="CF2989A257A547D8A8F8453E263ADD905"/>
    <w:rsid w:val="002E6AA1"/>
    <w:pPr>
      <w:spacing w:after="0" w:line="240" w:lineRule="auto"/>
    </w:pPr>
    <w:rPr>
      <w:rFonts w:eastAsia="Times New Roman" w:cs="Times New Roman"/>
      <w:color w:val="000000"/>
    </w:rPr>
  </w:style>
  <w:style w:type="paragraph" w:customStyle="1" w:styleId="0E97B8679043490381237DE97F0D29975">
    <w:name w:val="0E97B8679043490381237DE97F0D29975"/>
    <w:rsid w:val="002E6AA1"/>
    <w:pPr>
      <w:spacing w:after="0" w:line="240" w:lineRule="auto"/>
    </w:pPr>
    <w:rPr>
      <w:rFonts w:eastAsia="Times New Roman" w:cs="Times New Roman"/>
      <w:color w:val="000000"/>
    </w:rPr>
  </w:style>
  <w:style w:type="paragraph" w:customStyle="1" w:styleId="07202B6BBEA240BCB294D7353D07D8165">
    <w:name w:val="07202B6BBEA240BCB294D7353D07D8165"/>
    <w:rsid w:val="002E6AA1"/>
    <w:pPr>
      <w:spacing w:after="0" w:line="240" w:lineRule="auto"/>
    </w:pPr>
    <w:rPr>
      <w:rFonts w:eastAsia="Times New Roman" w:cs="Times New Roman"/>
      <w:color w:val="000000"/>
    </w:rPr>
  </w:style>
  <w:style w:type="paragraph" w:customStyle="1" w:styleId="4E6D8A98AAC9488981A053F5111EE6F25">
    <w:name w:val="4E6D8A98AAC9488981A053F5111EE6F25"/>
    <w:rsid w:val="002E6AA1"/>
    <w:pPr>
      <w:spacing w:after="0" w:line="240" w:lineRule="auto"/>
    </w:pPr>
    <w:rPr>
      <w:rFonts w:eastAsia="Times New Roman" w:cs="Times New Roman"/>
      <w:color w:val="000000"/>
    </w:rPr>
  </w:style>
  <w:style w:type="paragraph" w:customStyle="1" w:styleId="6C56526B933A478FA3143883E9BB859D5">
    <w:name w:val="6C56526B933A478FA3143883E9BB859D5"/>
    <w:rsid w:val="002E6AA1"/>
    <w:pPr>
      <w:spacing w:after="0" w:line="240" w:lineRule="auto"/>
    </w:pPr>
    <w:rPr>
      <w:rFonts w:eastAsia="Times New Roman" w:cs="Times New Roman"/>
      <w:color w:val="000000"/>
    </w:rPr>
  </w:style>
  <w:style w:type="paragraph" w:customStyle="1" w:styleId="683FA1FCA08F451F9A9CA2B361CBA3D65">
    <w:name w:val="683FA1FCA08F451F9A9CA2B361CBA3D65"/>
    <w:rsid w:val="002E6AA1"/>
    <w:pPr>
      <w:spacing w:after="0" w:line="240" w:lineRule="auto"/>
    </w:pPr>
    <w:rPr>
      <w:rFonts w:eastAsia="Times New Roman" w:cs="Times New Roman"/>
      <w:color w:val="000000"/>
    </w:rPr>
  </w:style>
  <w:style w:type="paragraph" w:customStyle="1" w:styleId="D3AD9D35F9A54309AF62A4FC156A72905">
    <w:name w:val="D3AD9D35F9A54309AF62A4FC156A72905"/>
    <w:rsid w:val="002E6AA1"/>
    <w:pPr>
      <w:spacing w:after="0" w:line="240" w:lineRule="auto"/>
    </w:pPr>
    <w:rPr>
      <w:rFonts w:eastAsia="Times New Roman" w:cs="Times New Roman"/>
      <w:color w:val="000000"/>
    </w:rPr>
  </w:style>
  <w:style w:type="paragraph" w:customStyle="1" w:styleId="0F9558ED90F14195B6FFA9F860BF5BA65">
    <w:name w:val="0F9558ED90F14195B6FFA9F860BF5BA65"/>
    <w:rsid w:val="002E6AA1"/>
    <w:pPr>
      <w:spacing w:after="0" w:line="240" w:lineRule="auto"/>
    </w:pPr>
    <w:rPr>
      <w:rFonts w:eastAsia="Times New Roman" w:cs="Times New Roman"/>
      <w:color w:val="000000"/>
    </w:rPr>
  </w:style>
  <w:style w:type="paragraph" w:customStyle="1" w:styleId="27E75147DF224134BD3638C2F660CB366">
    <w:name w:val="27E75147DF224134BD3638C2F660CB3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6">
    <w:name w:val="30D8AFECEBC04E0BB3529E2C9A6789C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6">
    <w:name w:val="D8A77BDF1FFA4DC09F8BAE022647B593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6">
    <w:name w:val="F4B3FB4ACEE34CF7B93398A01844DDB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6">
    <w:name w:val="7CC0A2E8189547008E62FAED5BFB433A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6">
    <w:name w:val="207A0FD17B7448D2A9E14680189712E0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6">
    <w:name w:val="F1A51E72924A416B88F916F3977EAF6E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6">
    <w:name w:val="89AD279DBA234244BD21089B947E85E2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6">
    <w:name w:val="0D0691D0B3BE4FA18BAD01EAF3AFD77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6">
    <w:name w:val="C219A7F383EF4148819537FEF4F1DCA26"/>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6">
    <w:name w:val="9277CCE847944D879DEFFAE8E9CC92BD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6">
    <w:name w:val="31C2490887F04684AF9687408AD81D44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6">
    <w:name w:val="CC13D9597BE5465C83060FD6DA6931F6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6">
    <w:name w:val="A1BE9200B73E4195873C4FF16E44779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6">
    <w:name w:val="DFE13142260E4FEA8A616E5BE8D23A9C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6">
    <w:name w:val="D70A6C99895F4856BEFFB4FDD7E92EC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6">
    <w:name w:val="77628AACCCD845438673EF6F2E2592A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2">
    <w:name w:val="499652BAFFF04298A6069F9CEE51AFD3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2">
    <w:name w:val="E6250DA5151A4CE98A688F950ADAF83D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2">
    <w:name w:val="087AAFA5DAA5407C8395CBF0AE8233F2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2">
    <w:name w:val="C2B48D50B0C64193BF68BEE04F2106B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2">
    <w:name w:val="5726726774D3453DBFE1521BC7078F6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2">
    <w:name w:val="03533FD65797479BB0F6A81D367A1C7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2">
    <w:name w:val="B412BD3A734347009D56DDB5218990E3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1">
    <w:name w:val="FF460C8662D04E398680E80166BE4C6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1">
    <w:name w:val="8727EBDF118C48A6B10B6BE24097A5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1">
    <w:name w:val="7EBA2A55D8A9450985EB1545ACFBAEE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1">
    <w:name w:val="FC5AE9F6840948E6995FE8EE46C829A2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1">
    <w:name w:val="E18B677E24514C97A5F1320E52FF8770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1">
    <w:name w:val="594F64C4C8F84B6DAEDC4B15CB2E947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1">
    <w:name w:val="43459297EB8441B49FA4EFD7F478D7B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1">
    <w:name w:val="8FFBBE086EB74154BBC2FC07C21A0EC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1">
    <w:name w:val="4E98FDA5B31C430581E3EE6C135617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1">
    <w:name w:val="A92DE7EFCA8A4C738EB1F8C6434A4A1A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1">
    <w:name w:val="78B1D7D48E1D4FE7A0D8C2078A77CB7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1">
    <w:name w:val="990F62468DA44447B47CFFA2BE891AA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1">
    <w:name w:val="EB6504AA583C4A059B6024ECF143181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1">
    <w:name w:val="9627C945B6E34F3BAE021988DEC1F2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1">
    <w:name w:val="B3433A26FD1F4A2FA12FF208027146A4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1">
    <w:name w:val="EA4F75890CA34E4DB7A4D117216BABD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1">
    <w:name w:val="170972E4171F40C0BBBE3E48AE3A024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1">
    <w:name w:val="9F2D26AC83DB489D880A3C59A3F2E02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1">
    <w:name w:val="34190EB961F143F194241FF72C3E2FF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1">
    <w:name w:val="0B9AEBCC9E3E4CAF8BE060EE087DCE3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1">
    <w:name w:val="5433ABE8FCB2403182D385435674C8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6">
    <w:name w:val="859E1257D147403589674E34E1351C406"/>
    <w:rsid w:val="002E6AA1"/>
    <w:pPr>
      <w:spacing w:after="0" w:line="240" w:lineRule="auto"/>
    </w:pPr>
    <w:rPr>
      <w:rFonts w:eastAsia="Times New Roman" w:cs="Times New Roman"/>
      <w:color w:val="000000"/>
    </w:rPr>
  </w:style>
  <w:style w:type="paragraph" w:customStyle="1" w:styleId="EA037DB1A1FE40C38106901FE2943E306">
    <w:name w:val="EA037DB1A1FE40C38106901FE2943E306"/>
    <w:rsid w:val="002E6AA1"/>
    <w:pPr>
      <w:spacing w:after="0" w:line="240" w:lineRule="auto"/>
    </w:pPr>
    <w:rPr>
      <w:rFonts w:eastAsia="Times New Roman" w:cs="Times New Roman"/>
      <w:color w:val="000000"/>
    </w:rPr>
  </w:style>
  <w:style w:type="paragraph" w:customStyle="1" w:styleId="9993BE348FC3414BB38794336222A54C7">
    <w:name w:val="9993BE348FC3414BB38794336222A54C7"/>
    <w:rsid w:val="002E6AA1"/>
    <w:pPr>
      <w:spacing w:after="0" w:line="240" w:lineRule="auto"/>
    </w:pPr>
    <w:rPr>
      <w:rFonts w:eastAsia="Times New Roman" w:cs="Times New Roman"/>
      <w:color w:val="000000"/>
    </w:rPr>
  </w:style>
  <w:style w:type="paragraph" w:customStyle="1" w:styleId="91C2341DCA4A443D8AFEE5CDF12614AF7">
    <w:name w:val="91C2341DCA4A443D8AFEE5CDF12614AF7"/>
    <w:rsid w:val="002E6AA1"/>
    <w:pPr>
      <w:spacing w:after="0" w:line="240" w:lineRule="auto"/>
    </w:pPr>
    <w:rPr>
      <w:rFonts w:eastAsia="Times New Roman" w:cs="Times New Roman"/>
      <w:color w:val="000000"/>
    </w:rPr>
  </w:style>
  <w:style w:type="paragraph" w:customStyle="1" w:styleId="D5BEE41A07D64CAFBEBEE86C79AE488A7">
    <w:name w:val="D5BEE41A07D64CAFBEBEE86C79AE488A7"/>
    <w:rsid w:val="002E6AA1"/>
    <w:pPr>
      <w:spacing w:after="0" w:line="240" w:lineRule="auto"/>
    </w:pPr>
    <w:rPr>
      <w:rFonts w:eastAsia="Times New Roman" w:cs="Times New Roman"/>
      <w:color w:val="000000"/>
    </w:rPr>
  </w:style>
  <w:style w:type="paragraph" w:customStyle="1" w:styleId="8B9393337F5B4022B1643AF174B21EF77">
    <w:name w:val="8B9393337F5B4022B1643AF174B21EF77"/>
    <w:rsid w:val="002E6AA1"/>
    <w:pPr>
      <w:spacing w:after="0" w:line="240" w:lineRule="auto"/>
    </w:pPr>
    <w:rPr>
      <w:rFonts w:eastAsia="Times New Roman" w:cs="Times New Roman"/>
      <w:color w:val="000000"/>
    </w:rPr>
  </w:style>
  <w:style w:type="paragraph" w:customStyle="1" w:styleId="1F4E51B9AFE641608F1AE3C2D66F556F7">
    <w:name w:val="1F4E51B9AFE641608F1AE3C2D66F556F7"/>
    <w:rsid w:val="002E6AA1"/>
    <w:pPr>
      <w:spacing w:after="0" w:line="240" w:lineRule="auto"/>
    </w:pPr>
    <w:rPr>
      <w:rFonts w:eastAsia="Times New Roman" w:cs="Times New Roman"/>
      <w:color w:val="000000"/>
    </w:rPr>
  </w:style>
  <w:style w:type="paragraph" w:customStyle="1" w:styleId="A390E1DFEE7F4985903EA190DCC6447B7">
    <w:name w:val="A390E1DFEE7F4985903EA190DCC6447B7"/>
    <w:rsid w:val="002E6AA1"/>
    <w:pPr>
      <w:spacing w:after="0" w:line="240" w:lineRule="auto"/>
    </w:pPr>
    <w:rPr>
      <w:rFonts w:eastAsia="Times New Roman" w:cs="Times New Roman"/>
      <w:color w:val="000000"/>
    </w:rPr>
  </w:style>
  <w:style w:type="paragraph" w:customStyle="1" w:styleId="32ABCFAB46C74C928E6B12C1C64155877">
    <w:name w:val="32ABCFAB46C74C928E6B12C1C64155877"/>
    <w:rsid w:val="002E6AA1"/>
    <w:pPr>
      <w:spacing w:after="0" w:line="240" w:lineRule="auto"/>
    </w:pPr>
    <w:rPr>
      <w:rFonts w:eastAsia="Times New Roman" w:cs="Times New Roman"/>
      <w:color w:val="000000"/>
    </w:rPr>
  </w:style>
  <w:style w:type="paragraph" w:customStyle="1" w:styleId="849F3CAF2FDA40B8AFF0C0DB44AD2D327">
    <w:name w:val="849F3CAF2FDA40B8AFF0C0DB44AD2D327"/>
    <w:rsid w:val="002E6AA1"/>
    <w:pPr>
      <w:spacing w:after="0" w:line="240" w:lineRule="auto"/>
    </w:pPr>
    <w:rPr>
      <w:rFonts w:eastAsia="Times New Roman" w:cs="Times New Roman"/>
      <w:color w:val="000000"/>
    </w:rPr>
  </w:style>
  <w:style w:type="paragraph" w:customStyle="1" w:styleId="1F872E02842F4E829791128ADB93E2B77">
    <w:name w:val="1F872E02842F4E829791128ADB93E2B77"/>
    <w:rsid w:val="002E6AA1"/>
    <w:pPr>
      <w:spacing w:after="0" w:line="240" w:lineRule="auto"/>
    </w:pPr>
    <w:rPr>
      <w:rFonts w:eastAsia="Times New Roman" w:cs="Times New Roman"/>
      <w:color w:val="000000"/>
    </w:rPr>
  </w:style>
  <w:style w:type="paragraph" w:customStyle="1" w:styleId="34FFF53F0D5A44AF96A490EC59B06C437">
    <w:name w:val="34FFF53F0D5A44AF96A490EC59B06C437"/>
    <w:rsid w:val="002E6AA1"/>
    <w:pPr>
      <w:spacing w:after="0" w:line="240" w:lineRule="auto"/>
    </w:pPr>
    <w:rPr>
      <w:rFonts w:eastAsia="Times New Roman" w:cs="Times New Roman"/>
      <w:color w:val="000000"/>
    </w:rPr>
  </w:style>
  <w:style w:type="paragraph" w:customStyle="1" w:styleId="CEE96AECB4ED4E9F824D3111EFD3B8A57">
    <w:name w:val="CEE96AECB4ED4E9F824D3111EFD3B8A57"/>
    <w:rsid w:val="002E6AA1"/>
    <w:pPr>
      <w:spacing w:after="0" w:line="240" w:lineRule="auto"/>
    </w:pPr>
    <w:rPr>
      <w:rFonts w:eastAsia="Times New Roman" w:cs="Times New Roman"/>
      <w:color w:val="000000"/>
    </w:rPr>
  </w:style>
  <w:style w:type="paragraph" w:customStyle="1" w:styleId="57C24D7DB7B04A0099779CE610BCC1657">
    <w:name w:val="57C24D7DB7B04A0099779CE610BCC1657"/>
    <w:rsid w:val="002E6AA1"/>
    <w:pPr>
      <w:spacing w:after="0" w:line="240" w:lineRule="auto"/>
    </w:pPr>
    <w:rPr>
      <w:rFonts w:eastAsia="Times New Roman" w:cs="Times New Roman"/>
      <w:color w:val="000000"/>
    </w:rPr>
  </w:style>
  <w:style w:type="paragraph" w:customStyle="1" w:styleId="72E8817B1E144C1080E1338E791631A57">
    <w:name w:val="72E8817B1E144C1080E1338E791631A57"/>
    <w:rsid w:val="002E6AA1"/>
    <w:pPr>
      <w:spacing w:after="0" w:line="240" w:lineRule="auto"/>
    </w:pPr>
    <w:rPr>
      <w:rFonts w:eastAsia="Times New Roman" w:cs="Times New Roman"/>
      <w:color w:val="000000"/>
    </w:rPr>
  </w:style>
  <w:style w:type="paragraph" w:customStyle="1" w:styleId="996AD0932E5C4E07BAEAA769BC3EE48F7">
    <w:name w:val="996AD0932E5C4E07BAEAA769BC3EE48F7"/>
    <w:rsid w:val="002E6AA1"/>
    <w:pPr>
      <w:spacing w:after="0" w:line="240" w:lineRule="auto"/>
    </w:pPr>
    <w:rPr>
      <w:rFonts w:eastAsia="Times New Roman" w:cs="Times New Roman"/>
      <w:color w:val="000000"/>
    </w:rPr>
  </w:style>
  <w:style w:type="paragraph" w:customStyle="1" w:styleId="18A85A7353324E27AB1024317FC30C5D7">
    <w:name w:val="18A85A7353324E27AB1024317FC30C5D7"/>
    <w:rsid w:val="002E6AA1"/>
    <w:pPr>
      <w:spacing w:after="0" w:line="240" w:lineRule="auto"/>
    </w:pPr>
    <w:rPr>
      <w:rFonts w:eastAsia="Times New Roman" w:cs="Times New Roman"/>
      <w:color w:val="000000"/>
    </w:rPr>
  </w:style>
  <w:style w:type="paragraph" w:customStyle="1" w:styleId="28A99062C6C14E38A775C750448BA8D97">
    <w:name w:val="28A99062C6C14E38A775C750448BA8D97"/>
    <w:rsid w:val="002E6AA1"/>
    <w:pPr>
      <w:spacing w:after="0" w:line="240" w:lineRule="auto"/>
    </w:pPr>
    <w:rPr>
      <w:rFonts w:eastAsia="Times New Roman" w:cs="Times New Roman"/>
      <w:color w:val="000000"/>
    </w:rPr>
  </w:style>
  <w:style w:type="paragraph" w:customStyle="1" w:styleId="61D76AD9910A4356BEA090EA41F2BD107">
    <w:name w:val="61D76AD9910A4356BEA090EA41F2BD107"/>
    <w:rsid w:val="002E6AA1"/>
    <w:pPr>
      <w:spacing w:after="0" w:line="240" w:lineRule="auto"/>
    </w:pPr>
    <w:rPr>
      <w:rFonts w:eastAsia="Times New Roman" w:cs="Times New Roman"/>
      <w:color w:val="000000"/>
    </w:rPr>
  </w:style>
  <w:style w:type="paragraph" w:customStyle="1" w:styleId="FBB4171E8AE14CAE90BAD271556F36B07">
    <w:name w:val="FBB4171E8AE14CAE90BAD271556F36B07"/>
    <w:rsid w:val="002E6AA1"/>
    <w:pPr>
      <w:spacing w:after="0" w:line="240" w:lineRule="auto"/>
    </w:pPr>
    <w:rPr>
      <w:rFonts w:eastAsia="Times New Roman" w:cs="Times New Roman"/>
      <w:color w:val="000000"/>
    </w:rPr>
  </w:style>
  <w:style w:type="paragraph" w:customStyle="1" w:styleId="1A552249A1E24F5EA8CEE3FBA98D24667">
    <w:name w:val="1A552249A1E24F5EA8CEE3FBA98D24667"/>
    <w:rsid w:val="002E6AA1"/>
    <w:pPr>
      <w:spacing w:after="0" w:line="240" w:lineRule="auto"/>
    </w:pPr>
    <w:rPr>
      <w:rFonts w:eastAsia="Times New Roman" w:cs="Times New Roman"/>
      <w:color w:val="000000"/>
    </w:rPr>
  </w:style>
  <w:style w:type="paragraph" w:customStyle="1" w:styleId="5B1FEA96E1614EF2912214A89212CDB37">
    <w:name w:val="5B1FEA96E1614EF2912214A89212CDB37"/>
    <w:rsid w:val="002E6AA1"/>
    <w:pPr>
      <w:spacing w:after="0" w:line="240" w:lineRule="auto"/>
    </w:pPr>
    <w:rPr>
      <w:rFonts w:eastAsia="Times New Roman" w:cs="Times New Roman"/>
      <w:color w:val="000000"/>
    </w:rPr>
  </w:style>
  <w:style w:type="paragraph" w:customStyle="1" w:styleId="C06E1BC5E44649C9AE42F5591CA577E87">
    <w:name w:val="C06E1BC5E44649C9AE42F5591CA577E87"/>
    <w:rsid w:val="002E6AA1"/>
    <w:pPr>
      <w:spacing w:after="0" w:line="240" w:lineRule="auto"/>
    </w:pPr>
    <w:rPr>
      <w:rFonts w:eastAsia="Times New Roman" w:cs="Times New Roman"/>
      <w:color w:val="000000"/>
    </w:rPr>
  </w:style>
  <w:style w:type="paragraph" w:customStyle="1" w:styleId="338CBB71F8654645A92A0DC44D0B86BB7">
    <w:name w:val="338CBB71F8654645A92A0DC44D0B86BB7"/>
    <w:rsid w:val="002E6AA1"/>
    <w:pPr>
      <w:spacing w:after="0" w:line="240" w:lineRule="auto"/>
    </w:pPr>
    <w:rPr>
      <w:rFonts w:eastAsia="Times New Roman" w:cs="Times New Roman"/>
      <w:color w:val="000000"/>
    </w:rPr>
  </w:style>
  <w:style w:type="paragraph" w:customStyle="1" w:styleId="175D224517944673854B6414B5BA0BE37">
    <w:name w:val="175D224517944673854B6414B5BA0BE37"/>
    <w:rsid w:val="002E6AA1"/>
    <w:pPr>
      <w:spacing w:after="0" w:line="240" w:lineRule="auto"/>
    </w:pPr>
    <w:rPr>
      <w:rFonts w:eastAsia="Times New Roman" w:cs="Times New Roman"/>
      <w:color w:val="000000"/>
    </w:rPr>
  </w:style>
  <w:style w:type="paragraph" w:customStyle="1" w:styleId="B723C92ACBB74AD0A2C6BDEC3E4F00BB7">
    <w:name w:val="B723C92ACBB74AD0A2C6BDEC3E4F00BB7"/>
    <w:rsid w:val="002E6AA1"/>
    <w:pPr>
      <w:spacing w:after="0" w:line="240" w:lineRule="auto"/>
    </w:pPr>
    <w:rPr>
      <w:rFonts w:eastAsia="Times New Roman" w:cs="Times New Roman"/>
      <w:color w:val="000000"/>
    </w:rPr>
  </w:style>
  <w:style w:type="paragraph" w:customStyle="1" w:styleId="9C7B28237F4A43F49511FD1A29946A4E7">
    <w:name w:val="9C7B28237F4A43F49511FD1A29946A4E7"/>
    <w:rsid w:val="002E6AA1"/>
    <w:pPr>
      <w:spacing w:after="0" w:line="240" w:lineRule="auto"/>
    </w:pPr>
    <w:rPr>
      <w:rFonts w:eastAsia="Times New Roman" w:cs="Times New Roman"/>
      <w:color w:val="000000"/>
    </w:rPr>
  </w:style>
  <w:style w:type="paragraph" w:customStyle="1" w:styleId="11E63E34E6794637A25624C3A48E29207">
    <w:name w:val="11E63E34E6794637A25624C3A48E29207"/>
    <w:rsid w:val="002E6AA1"/>
    <w:pPr>
      <w:spacing w:after="0" w:line="240" w:lineRule="auto"/>
    </w:pPr>
    <w:rPr>
      <w:rFonts w:eastAsia="Times New Roman" w:cs="Times New Roman"/>
      <w:color w:val="000000"/>
    </w:rPr>
  </w:style>
  <w:style w:type="paragraph" w:customStyle="1" w:styleId="7FE7040637E44048A1B949639D16AF587">
    <w:name w:val="7FE7040637E44048A1B949639D16AF587"/>
    <w:rsid w:val="002E6AA1"/>
    <w:pPr>
      <w:spacing w:after="0" w:line="240" w:lineRule="auto"/>
    </w:pPr>
    <w:rPr>
      <w:rFonts w:eastAsia="Times New Roman" w:cs="Times New Roman"/>
      <w:color w:val="000000"/>
    </w:rPr>
  </w:style>
  <w:style w:type="paragraph" w:customStyle="1" w:styleId="51F17C6E7B9C4824A2EEC4319A23F6217">
    <w:name w:val="51F17C6E7B9C4824A2EEC4319A23F6217"/>
    <w:rsid w:val="002E6AA1"/>
    <w:pPr>
      <w:spacing w:after="0" w:line="240" w:lineRule="auto"/>
    </w:pPr>
    <w:rPr>
      <w:rFonts w:eastAsia="Times New Roman" w:cs="Times New Roman"/>
      <w:color w:val="000000"/>
    </w:rPr>
  </w:style>
  <w:style w:type="paragraph" w:customStyle="1" w:styleId="D7BA637EEDEF4C6F8155E82AEEE42A2A7">
    <w:name w:val="D7BA637EEDEF4C6F8155E82AEEE42A2A7"/>
    <w:rsid w:val="002E6AA1"/>
    <w:pPr>
      <w:spacing w:after="0" w:line="240" w:lineRule="auto"/>
    </w:pPr>
    <w:rPr>
      <w:rFonts w:eastAsia="Times New Roman" w:cs="Times New Roman"/>
      <w:color w:val="000000"/>
    </w:rPr>
  </w:style>
  <w:style w:type="paragraph" w:customStyle="1" w:styleId="193696120AE6453697BADCBD8925DE367">
    <w:name w:val="193696120AE6453697BADCBD8925DE367"/>
    <w:rsid w:val="002E6AA1"/>
    <w:pPr>
      <w:spacing w:after="0" w:line="240" w:lineRule="auto"/>
    </w:pPr>
    <w:rPr>
      <w:rFonts w:eastAsia="Times New Roman" w:cs="Times New Roman"/>
      <w:color w:val="000000"/>
    </w:rPr>
  </w:style>
  <w:style w:type="paragraph" w:customStyle="1" w:styleId="C8A2CD20B7AA4737AFDAC17D58980BAC7">
    <w:name w:val="C8A2CD20B7AA4737AFDAC17D58980BAC7"/>
    <w:rsid w:val="002E6AA1"/>
    <w:pPr>
      <w:spacing w:after="0" w:line="240" w:lineRule="auto"/>
    </w:pPr>
    <w:rPr>
      <w:rFonts w:eastAsia="Times New Roman" w:cs="Times New Roman"/>
      <w:color w:val="000000"/>
    </w:rPr>
  </w:style>
  <w:style w:type="paragraph" w:customStyle="1" w:styleId="580E4577183C46C5964E05060E27F9DA7">
    <w:name w:val="580E4577183C46C5964E05060E27F9DA7"/>
    <w:rsid w:val="002E6AA1"/>
    <w:pPr>
      <w:spacing w:after="0" w:line="240" w:lineRule="auto"/>
    </w:pPr>
    <w:rPr>
      <w:rFonts w:eastAsia="Times New Roman" w:cs="Times New Roman"/>
      <w:color w:val="000000"/>
    </w:rPr>
  </w:style>
  <w:style w:type="paragraph" w:customStyle="1" w:styleId="66564685A9A94A60ACEF2050E5C4C6BA7">
    <w:name w:val="66564685A9A94A60ACEF2050E5C4C6BA7"/>
    <w:rsid w:val="002E6AA1"/>
    <w:pPr>
      <w:spacing w:after="0" w:line="240" w:lineRule="auto"/>
    </w:pPr>
    <w:rPr>
      <w:rFonts w:eastAsia="Times New Roman" w:cs="Times New Roman"/>
      <w:color w:val="000000"/>
    </w:rPr>
  </w:style>
  <w:style w:type="paragraph" w:customStyle="1" w:styleId="52C8057C18E64B4FBB47D7055365F1DE7">
    <w:name w:val="52C8057C18E64B4FBB47D7055365F1DE7"/>
    <w:rsid w:val="002E6AA1"/>
    <w:pPr>
      <w:spacing w:after="0" w:line="240" w:lineRule="auto"/>
    </w:pPr>
    <w:rPr>
      <w:rFonts w:eastAsia="Times New Roman" w:cs="Times New Roman"/>
      <w:color w:val="000000"/>
    </w:rPr>
  </w:style>
  <w:style w:type="paragraph" w:customStyle="1" w:styleId="53959DBDD0B64D3BA93D237B94DDE9AF7">
    <w:name w:val="53959DBDD0B64D3BA93D237B94DDE9AF7"/>
    <w:rsid w:val="002E6AA1"/>
    <w:pPr>
      <w:spacing w:after="0" w:line="240" w:lineRule="auto"/>
    </w:pPr>
    <w:rPr>
      <w:rFonts w:eastAsia="Times New Roman" w:cs="Times New Roman"/>
      <w:color w:val="000000"/>
    </w:rPr>
  </w:style>
  <w:style w:type="paragraph" w:customStyle="1" w:styleId="CAD7A11AC9594F18A53DE2F8A233B1F57">
    <w:name w:val="CAD7A11AC9594F18A53DE2F8A233B1F57"/>
    <w:rsid w:val="002E6AA1"/>
    <w:pPr>
      <w:spacing w:after="0" w:line="240" w:lineRule="auto"/>
    </w:pPr>
    <w:rPr>
      <w:rFonts w:eastAsia="Times New Roman" w:cs="Times New Roman"/>
      <w:color w:val="000000"/>
    </w:rPr>
  </w:style>
  <w:style w:type="paragraph" w:customStyle="1" w:styleId="5DBEF051A5C14587B1CF09C8616DCF897">
    <w:name w:val="5DBEF051A5C14587B1CF09C8616DCF897"/>
    <w:rsid w:val="002E6AA1"/>
    <w:pPr>
      <w:spacing w:after="0" w:line="240" w:lineRule="auto"/>
    </w:pPr>
    <w:rPr>
      <w:rFonts w:eastAsia="Times New Roman" w:cs="Times New Roman"/>
      <w:color w:val="000000"/>
    </w:rPr>
  </w:style>
  <w:style w:type="paragraph" w:customStyle="1" w:styleId="864119EC0CB24FA89F79B558C9B7BD8F7">
    <w:name w:val="864119EC0CB24FA89F79B558C9B7BD8F7"/>
    <w:rsid w:val="002E6AA1"/>
    <w:pPr>
      <w:spacing w:after="0" w:line="240" w:lineRule="auto"/>
    </w:pPr>
    <w:rPr>
      <w:rFonts w:eastAsia="Times New Roman" w:cs="Times New Roman"/>
      <w:color w:val="000000"/>
    </w:rPr>
  </w:style>
  <w:style w:type="paragraph" w:customStyle="1" w:styleId="B3AC04FBBBAD4C48B354BC861ADD6CF06">
    <w:name w:val="B3AC04FBBBAD4C48B354BC861ADD6CF06"/>
    <w:rsid w:val="002E6AA1"/>
    <w:pPr>
      <w:spacing w:after="0" w:line="240" w:lineRule="auto"/>
    </w:pPr>
    <w:rPr>
      <w:rFonts w:eastAsia="Times New Roman" w:cs="Times New Roman"/>
      <w:color w:val="000000"/>
    </w:rPr>
  </w:style>
  <w:style w:type="paragraph" w:customStyle="1" w:styleId="761BB36146FC4BC0B48865FFB7C5067B6">
    <w:name w:val="761BB36146FC4BC0B48865FFB7C5067B6"/>
    <w:rsid w:val="002E6AA1"/>
    <w:pPr>
      <w:spacing w:after="0" w:line="240" w:lineRule="auto"/>
    </w:pPr>
    <w:rPr>
      <w:rFonts w:eastAsia="Times New Roman" w:cs="Times New Roman"/>
      <w:color w:val="000000"/>
    </w:rPr>
  </w:style>
  <w:style w:type="paragraph" w:customStyle="1" w:styleId="CF2989A257A547D8A8F8453E263ADD906">
    <w:name w:val="CF2989A257A547D8A8F8453E263ADD906"/>
    <w:rsid w:val="002E6AA1"/>
    <w:pPr>
      <w:spacing w:after="0" w:line="240" w:lineRule="auto"/>
    </w:pPr>
    <w:rPr>
      <w:rFonts w:eastAsia="Times New Roman" w:cs="Times New Roman"/>
      <w:color w:val="000000"/>
    </w:rPr>
  </w:style>
  <w:style w:type="paragraph" w:customStyle="1" w:styleId="0E97B8679043490381237DE97F0D29976">
    <w:name w:val="0E97B8679043490381237DE97F0D29976"/>
    <w:rsid w:val="002E6AA1"/>
    <w:pPr>
      <w:spacing w:after="0" w:line="240" w:lineRule="auto"/>
    </w:pPr>
    <w:rPr>
      <w:rFonts w:eastAsia="Times New Roman" w:cs="Times New Roman"/>
      <w:color w:val="000000"/>
    </w:rPr>
  </w:style>
  <w:style w:type="paragraph" w:customStyle="1" w:styleId="07202B6BBEA240BCB294D7353D07D8166">
    <w:name w:val="07202B6BBEA240BCB294D7353D07D8166"/>
    <w:rsid w:val="002E6AA1"/>
    <w:pPr>
      <w:spacing w:after="0" w:line="240" w:lineRule="auto"/>
    </w:pPr>
    <w:rPr>
      <w:rFonts w:eastAsia="Times New Roman" w:cs="Times New Roman"/>
      <w:color w:val="000000"/>
    </w:rPr>
  </w:style>
  <w:style w:type="paragraph" w:customStyle="1" w:styleId="4E6D8A98AAC9488981A053F5111EE6F26">
    <w:name w:val="4E6D8A98AAC9488981A053F5111EE6F26"/>
    <w:rsid w:val="002E6AA1"/>
    <w:pPr>
      <w:spacing w:after="0" w:line="240" w:lineRule="auto"/>
    </w:pPr>
    <w:rPr>
      <w:rFonts w:eastAsia="Times New Roman" w:cs="Times New Roman"/>
      <w:color w:val="000000"/>
    </w:rPr>
  </w:style>
  <w:style w:type="paragraph" w:customStyle="1" w:styleId="6C56526B933A478FA3143883E9BB859D6">
    <w:name w:val="6C56526B933A478FA3143883E9BB859D6"/>
    <w:rsid w:val="002E6AA1"/>
    <w:pPr>
      <w:spacing w:after="0" w:line="240" w:lineRule="auto"/>
    </w:pPr>
    <w:rPr>
      <w:rFonts w:eastAsia="Times New Roman" w:cs="Times New Roman"/>
      <w:color w:val="000000"/>
    </w:rPr>
  </w:style>
  <w:style w:type="paragraph" w:customStyle="1" w:styleId="683FA1FCA08F451F9A9CA2B361CBA3D66">
    <w:name w:val="683FA1FCA08F451F9A9CA2B361CBA3D66"/>
    <w:rsid w:val="002E6AA1"/>
    <w:pPr>
      <w:spacing w:after="0" w:line="240" w:lineRule="auto"/>
    </w:pPr>
    <w:rPr>
      <w:rFonts w:eastAsia="Times New Roman" w:cs="Times New Roman"/>
      <w:color w:val="000000"/>
    </w:rPr>
  </w:style>
  <w:style w:type="paragraph" w:customStyle="1" w:styleId="D3AD9D35F9A54309AF62A4FC156A72906">
    <w:name w:val="D3AD9D35F9A54309AF62A4FC156A72906"/>
    <w:rsid w:val="002E6AA1"/>
    <w:pPr>
      <w:spacing w:after="0" w:line="240" w:lineRule="auto"/>
    </w:pPr>
    <w:rPr>
      <w:rFonts w:eastAsia="Times New Roman" w:cs="Times New Roman"/>
      <w:color w:val="000000"/>
    </w:rPr>
  </w:style>
  <w:style w:type="paragraph" w:customStyle="1" w:styleId="0F9558ED90F14195B6FFA9F860BF5BA66">
    <w:name w:val="0F9558ED90F14195B6FFA9F860BF5BA66"/>
    <w:rsid w:val="002E6AA1"/>
    <w:pPr>
      <w:spacing w:after="0" w:line="240" w:lineRule="auto"/>
    </w:pPr>
    <w:rPr>
      <w:rFonts w:eastAsia="Times New Roman" w:cs="Times New Roman"/>
      <w:color w:val="000000"/>
    </w:rPr>
  </w:style>
  <w:style w:type="paragraph" w:customStyle="1" w:styleId="27E75147DF224134BD3638C2F660CB367">
    <w:name w:val="27E75147DF224134BD3638C2F660CB3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7">
    <w:name w:val="30D8AFECEBC04E0BB3529E2C9A6789C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7">
    <w:name w:val="D8A77BDF1FFA4DC09F8BAE022647B593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7">
    <w:name w:val="F4B3FB4ACEE34CF7B93398A01844DDB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7">
    <w:name w:val="7CC0A2E8189547008E62FAED5BFB433A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7">
    <w:name w:val="207A0FD17B7448D2A9E14680189712E0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7">
    <w:name w:val="89AD279DBA234244BD21089B947E85E2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7">
    <w:name w:val="0D0691D0B3BE4FA18BAD01EAF3AFD77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7">
    <w:name w:val="C219A7F383EF4148819537FEF4F1DCA27"/>
    <w:rsid w:val="00A6727E"/>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7">
    <w:name w:val="9277CCE847944D879DEFFAE8E9CC92BD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7">
    <w:name w:val="31C2490887F04684AF9687408AD81D44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7">
    <w:name w:val="CC13D9597BE5465C83060FD6DA6931F6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7">
    <w:name w:val="A1BE9200B73E4195873C4FF16E44779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7">
    <w:name w:val="DFE13142260E4FEA8A616E5BE8D23A9C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7">
    <w:name w:val="D70A6C99895F4856BEFFB4FDD7E92EC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7">
    <w:name w:val="77628AACCCD845438673EF6F2E2592A3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3">
    <w:name w:val="499652BAFFF04298A6069F9CEE51AFD3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3">
    <w:name w:val="E6250DA5151A4CE98A688F950ADAF83D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3">
    <w:name w:val="087AAFA5DAA5407C8395CBF0AE8233F2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3">
    <w:name w:val="C2B48D50B0C64193BF68BEE04F2106B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3">
    <w:name w:val="5726726774D3453DBFE1521BC7078F6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3">
    <w:name w:val="03533FD65797479BB0F6A81D367A1C7A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3">
    <w:name w:val="B412BD3A734347009D56DDB5218990E3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2">
    <w:name w:val="FF460C8662D04E398680E80166BE4C63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2">
    <w:name w:val="8727EBDF118C48A6B10B6BE24097A5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2">
    <w:name w:val="7EBA2A55D8A9450985EB1545ACFBAEE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2">
    <w:name w:val="FC5AE9F6840948E6995FE8EE46C829A2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2">
    <w:name w:val="E18B677E24514C97A5F1320E52FF8770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2">
    <w:name w:val="594F64C4C8F84B6DAEDC4B15CB2E947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2">
    <w:name w:val="43459297EB8441B49FA4EFD7F478D7B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2">
    <w:name w:val="8FFBBE086EB74154BBC2FC07C21A0EC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2">
    <w:name w:val="4E98FDA5B31C430581E3EE6C135617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2">
    <w:name w:val="A92DE7EFCA8A4C738EB1F8C6434A4A1A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2">
    <w:name w:val="78B1D7D48E1D4FE7A0D8C2078A77CB7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2">
    <w:name w:val="990F62468DA44447B47CFFA2BE891AA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2">
    <w:name w:val="EB6504AA583C4A059B6024ECF143181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2">
    <w:name w:val="9627C945B6E34F3BAE021988DEC1F2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2">
    <w:name w:val="B3433A26FD1F4A2FA12FF208027146A4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2">
    <w:name w:val="EA4F75890CA34E4DB7A4D117216BABD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2">
    <w:name w:val="170972E4171F40C0BBBE3E48AE3A024D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2">
    <w:name w:val="9F2D26AC83DB489D880A3C59A3F2E02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2">
    <w:name w:val="34190EB961F143F194241FF72C3E2FF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2">
    <w:name w:val="0B9AEBCC9E3E4CAF8BE060EE087DCE3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2">
    <w:name w:val="5433ABE8FCB2403182D385435674C8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7">
    <w:name w:val="859E1257D147403589674E34E1351C407"/>
    <w:rsid w:val="00A6727E"/>
    <w:pPr>
      <w:spacing w:after="0" w:line="240" w:lineRule="auto"/>
    </w:pPr>
    <w:rPr>
      <w:rFonts w:eastAsia="Times New Roman" w:cs="Times New Roman"/>
      <w:color w:val="000000"/>
    </w:rPr>
  </w:style>
  <w:style w:type="paragraph" w:customStyle="1" w:styleId="EA037DB1A1FE40C38106901FE2943E307">
    <w:name w:val="EA037DB1A1FE40C38106901FE2943E307"/>
    <w:rsid w:val="00A6727E"/>
    <w:pPr>
      <w:spacing w:after="0" w:line="240" w:lineRule="auto"/>
    </w:pPr>
    <w:rPr>
      <w:rFonts w:eastAsia="Times New Roman" w:cs="Times New Roman"/>
      <w:color w:val="000000"/>
    </w:rPr>
  </w:style>
  <w:style w:type="paragraph" w:customStyle="1" w:styleId="9993BE348FC3414BB38794336222A54C8">
    <w:name w:val="9993BE348FC3414BB38794336222A54C8"/>
    <w:rsid w:val="00A6727E"/>
    <w:pPr>
      <w:spacing w:after="0" w:line="240" w:lineRule="auto"/>
    </w:pPr>
    <w:rPr>
      <w:rFonts w:eastAsia="Times New Roman" w:cs="Times New Roman"/>
      <w:color w:val="000000"/>
    </w:rPr>
  </w:style>
  <w:style w:type="paragraph" w:customStyle="1" w:styleId="91C2341DCA4A443D8AFEE5CDF12614AF8">
    <w:name w:val="91C2341DCA4A443D8AFEE5CDF12614AF8"/>
    <w:rsid w:val="00A6727E"/>
    <w:pPr>
      <w:spacing w:after="0" w:line="240" w:lineRule="auto"/>
    </w:pPr>
    <w:rPr>
      <w:rFonts w:eastAsia="Times New Roman" w:cs="Times New Roman"/>
      <w:color w:val="000000"/>
    </w:rPr>
  </w:style>
  <w:style w:type="paragraph" w:customStyle="1" w:styleId="D5BEE41A07D64CAFBEBEE86C79AE488A8">
    <w:name w:val="D5BEE41A07D64CAFBEBEE86C79AE488A8"/>
    <w:rsid w:val="00A6727E"/>
    <w:pPr>
      <w:spacing w:after="0" w:line="240" w:lineRule="auto"/>
    </w:pPr>
    <w:rPr>
      <w:rFonts w:eastAsia="Times New Roman" w:cs="Times New Roman"/>
      <w:color w:val="000000"/>
    </w:rPr>
  </w:style>
  <w:style w:type="paragraph" w:customStyle="1" w:styleId="8B9393337F5B4022B1643AF174B21EF78">
    <w:name w:val="8B9393337F5B4022B1643AF174B21EF78"/>
    <w:rsid w:val="00A6727E"/>
    <w:pPr>
      <w:spacing w:after="0" w:line="240" w:lineRule="auto"/>
    </w:pPr>
    <w:rPr>
      <w:rFonts w:eastAsia="Times New Roman" w:cs="Times New Roman"/>
      <w:color w:val="000000"/>
    </w:rPr>
  </w:style>
  <w:style w:type="paragraph" w:customStyle="1" w:styleId="1F4E51B9AFE641608F1AE3C2D66F556F8">
    <w:name w:val="1F4E51B9AFE641608F1AE3C2D66F556F8"/>
    <w:rsid w:val="00A6727E"/>
    <w:pPr>
      <w:spacing w:after="0" w:line="240" w:lineRule="auto"/>
    </w:pPr>
    <w:rPr>
      <w:rFonts w:eastAsia="Times New Roman" w:cs="Times New Roman"/>
      <w:color w:val="000000"/>
    </w:rPr>
  </w:style>
  <w:style w:type="paragraph" w:customStyle="1" w:styleId="A390E1DFEE7F4985903EA190DCC6447B8">
    <w:name w:val="A390E1DFEE7F4985903EA190DCC6447B8"/>
    <w:rsid w:val="00A6727E"/>
    <w:pPr>
      <w:spacing w:after="0" w:line="240" w:lineRule="auto"/>
    </w:pPr>
    <w:rPr>
      <w:rFonts w:eastAsia="Times New Roman" w:cs="Times New Roman"/>
      <w:color w:val="000000"/>
    </w:rPr>
  </w:style>
  <w:style w:type="paragraph" w:customStyle="1" w:styleId="32ABCFAB46C74C928E6B12C1C64155878">
    <w:name w:val="32ABCFAB46C74C928E6B12C1C64155878"/>
    <w:rsid w:val="00A6727E"/>
    <w:pPr>
      <w:spacing w:after="0" w:line="240" w:lineRule="auto"/>
    </w:pPr>
    <w:rPr>
      <w:rFonts w:eastAsia="Times New Roman" w:cs="Times New Roman"/>
      <w:color w:val="000000"/>
    </w:rPr>
  </w:style>
  <w:style w:type="paragraph" w:customStyle="1" w:styleId="849F3CAF2FDA40B8AFF0C0DB44AD2D328">
    <w:name w:val="849F3CAF2FDA40B8AFF0C0DB44AD2D328"/>
    <w:rsid w:val="00A6727E"/>
    <w:pPr>
      <w:spacing w:after="0" w:line="240" w:lineRule="auto"/>
    </w:pPr>
    <w:rPr>
      <w:rFonts w:eastAsia="Times New Roman" w:cs="Times New Roman"/>
      <w:color w:val="000000"/>
    </w:rPr>
  </w:style>
  <w:style w:type="paragraph" w:customStyle="1" w:styleId="1F872E02842F4E829791128ADB93E2B78">
    <w:name w:val="1F872E02842F4E829791128ADB93E2B78"/>
    <w:rsid w:val="00A6727E"/>
    <w:pPr>
      <w:spacing w:after="0" w:line="240" w:lineRule="auto"/>
    </w:pPr>
    <w:rPr>
      <w:rFonts w:eastAsia="Times New Roman" w:cs="Times New Roman"/>
      <w:color w:val="000000"/>
    </w:rPr>
  </w:style>
  <w:style w:type="paragraph" w:customStyle="1" w:styleId="34FFF53F0D5A44AF96A490EC59B06C438">
    <w:name w:val="34FFF53F0D5A44AF96A490EC59B06C438"/>
    <w:rsid w:val="00A6727E"/>
    <w:pPr>
      <w:spacing w:after="0" w:line="240" w:lineRule="auto"/>
    </w:pPr>
    <w:rPr>
      <w:rFonts w:eastAsia="Times New Roman" w:cs="Times New Roman"/>
      <w:color w:val="000000"/>
    </w:rPr>
  </w:style>
  <w:style w:type="paragraph" w:customStyle="1" w:styleId="CEE96AECB4ED4E9F824D3111EFD3B8A58">
    <w:name w:val="CEE96AECB4ED4E9F824D3111EFD3B8A58"/>
    <w:rsid w:val="00A6727E"/>
    <w:pPr>
      <w:spacing w:after="0" w:line="240" w:lineRule="auto"/>
    </w:pPr>
    <w:rPr>
      <w:rFonts w:eastAsia="Times New Roman" w:cs="Times New Roman"/>
      <w:color w:val="000000"/>
    </w:rPr>
  </w:style>
  <w:style w:type="paragraph" w:customStyle="1" w:styleId="57C24D7DB7B04A0099779CE610BCC1658">
    <w:name w:val="57C24D7DB7B04A0099779CE610BCC1658"/>
    <w:rsid w:val="00A6727E"/>
    <w:pPr>
      <w:spacing w:after="0" w:line="240" w:lineRule="auto"/>
    </w:pPr>
    <w:rPr>
      <w:rFonts w:eastAsia="Times New Roman" w:cs="Times New Roman"/>
      <w:color w:val="000000"/>
    </w:rPr>
  </w:style>
  <w:style w:type="paragraph" w:customStyle="1" w:styleId="72E8817B1E144C1080E1338E791631A58">
    <w:name w:val="72E8817B1E144C1080E1338E791631A58"/>
    <w:rsid w:val="00A6727E"/>
    <w:pPr>
      <w:spacing w:after="0" w:line="240" w:lineRule="auto"/>
    </w:pPr>
    <w:rPr>
      <w:rFonts w:eastAsia="Times New Roman" w:cs="Times New Roman"/>
      <w:color w:val="000000"/>
    </w:rPr>
  </w:style>
  <w:style w:type="paragraph" w:customStyle="1" w:styleId="996AD0932E5C4E07BAEAA769BC3EE48F8">
    <w:name w:val="996AD0932E5C4E07BAEAA769BC3EE48F8"/>
    <w:rsid w:val="00A6727E"/>
    <w:pPr>
      <w:spacing w:after="0" w:line="240" w:lineRule="auto"/>
    </w:pPr>
    <w:rPr>
      <w:rFonts w:eastAsia="Times New Roman" w:cs="Times New Roman"/>
      <w:color w:val="000000"/>
    </w:rPr>
  </w:style>
  <w:style w:type="paragraph" w:customStyle="1" w:styleId="18A85A7353324E27AB1024317FC30C5D8">
    <w:name w:val="18A85A7353324E27AB1024317FC30C5D8"/>
    <w:rsid w:val="00A6727E"/>
    <w:pPr>
      <w:spacing w:after="0" w:line="240" w:lineRule="auto"/>
    </w:pPr>
    <w:rPr>
      <w:rFonts w:eastAsia="Times New Roman" w:cs="Times New Roman"/>
      <w:color w:val="000000"/>
    </w:rPr>
  </w:style>
  <w:style w:type="paragraph" w:customStyle="1" w:styleId="28A99062C6C14E38A775C750448BA8D98">
    <w:name w:val="28A99062C6C14E38A775C750448BA8D98"/>
    <w:rsid w:val="00A6727E"/>
    <w:pPr>
      <w:spacing w:after="0" w:line="240" w:lineRule="auto"/>
    </w:pPr>
    <w:rPr>
      <w:rFonts w:eastAsia="Times New Roman" w:cs="Times New Roman"/>
      <w:color w:val="000000"/>
    </w:rPr>
  </w:style>
  <w:style w:type="paragraph" w:customStyle="1" w:styleId="61D76AD9910A4356BEA090EA41F2BD108">
    <w:name w:val="61D76AD9910A4356BEA090EA41F2BD108"/>
    <w:rsid w:val="00A6727E"/>
    <w:pPr>
      <w:spacing w:after="0" w:line="240" w:lineRule="auto"/>
    </w:pPr>
    <w:rPr>
      <w:rFonts w:eastAsia="Times New Roman" w:cs="Times New Roman"/>
      <w:color w:val="000000"/>
    </w:rPr>
  </w:style>
  <w:style w:type="paragraph" w:customStyle="1" w:styleId="FBB4171E8AE14CAE90BAD271556F36B08">
    <w:name w:val="FBB4171E8AE14CAE90BAD271556F36B08"/>
    <w:rsid w:val="00A6727E"/>
    <w:pPr>
      <w:spacing w:after="0" w:line="240" w:lineRule="auto"/>
    </w:pPr>
    <w:rPr>
      <w:rFonts w:eastAsia="Times New Roman" w:cs="Times New Roman"/>
      <w:color w:val="000000"/>
    </w:rPr>
  </w:style>
  <w:style w:type="paragraph" w:customStyle="1" w:styleId="1A552249A1E24F5EA8CEE3FBA98D24668">
    <w:name w:val="1A552249A1E24F5EA8CEE3FBA98D24668"/>
    <w:rsid w:val="00A6727E"/>
    <w:pPr>
      <w:spacing w:after="0" w:line="240" w:lineRule="auto"/>
    </w:pPr>
    <w:rPr>
      <w:rFonts w:eastAsia="Times New Roman" w:cs="Times New Roman"/>
      <w:color w:val="000000"/>
    </w:rPr>
  </w:style>
  <w:style w:type="paragraph" w:customStyle="1" w:styleId="5B1FEA96E1614EF2912214A89212CDB38">
    <w:name w:val="5B1FEA96E1614EF2912214A89212CDB38"/>
    <w:rsid w:val="00A6727E"/>
    <w:pPr>
      <w:spacing w:after="0" w:line="240" w:lineRule="auto"/>
    </w:pPr>
    <w:rPr>
      <w:rFonts w:eastAsia="Times New Roman" w:cs="Times New Roman"/>
      <w:color w:val="000000"/>
    </w:rPr>
  </w:style>
  <w:style w:type="paragraph" w:customStyle="1" w:styleId="C06E1BC5E44649C9AE42F5591CA577E88">
    <w:name w:val="C06E1BC5E44649C9AE42F5591CA577E88"/>
    <w:rsid w:val="00A6727E"/>
    <w:pPr>
      <w:spacing w:after="0" w:line="240" w:lineRule="auto"/>
    </w:pPr>
    <w:rPr>
      <w:rFonts w:eastAsia="Times New Roman" w:cs="Times New Roman"/>
      <w:color w:val="000000"/>
    </w:rPr>
  </w:style>
  <w:style w:type="paragraph" w:customStyle="1" w:styleId="338CBB71F8654645A92A0DC44D0B86BB8">
    <w:name w:val="338CBB71F8654645A92A0DC44D0B86BB8"/>
    <w:rsid w:val="00A6727E"/>
    <w:pPr>
      <w:spacing w:after="0" w:line="240" w:lineRule="auto"/>
    </w:pPr>
    <w:rPr>
      <w:rFonts w:eastAsia="Times New Roman" w:cs="Times New Roman"/>
      <w:color w:val="000000"/>
    </w:rPr>
  </w:style>
  <w:style w:type="paragraph" w:customStyle="1" w:styleId="175D224517944673854B6414B5BA0BE38">
    <w:name w:val="175D224517944673854B6414B5BA0BE38"/>
    <w:rsid w:val="00A6727E"/>
    <w:pPr>
      <w:spacing w:after="0" w:line="240" w:lineRule="auto"/>
    </w:pPr>
    <w:rPr>
      <w:rFonts w:eastAsia="Times New Roman" w:cs="Times New Roman"/>
      <w:color w:val="000000"/>
    </w:rPr>
  </w:style>
  <w:style w:type="paragraph" w:customStyle="1" w:styleId="B723C92ACBB74AD0A2C6BDEC3E4F00BB8">
    <w:name w:val="B723C92ACBB74AD0A2C6BDEC3E4F00BB8"/>
    <w:rsid w:val="00A6727E"/>
    <w:pPr>
      <w:spacing w:after="0" w:line="240" w:lineRule="auto"/>
    </w:pPr>
    <w:rPr>
      <w:rFonts w:eastAsia="Times New Roman" w:cs="Times New Roman"/>
      <w:color w:val="000000"/>
    </w:rPr>
  </w:style>
  <w:style w:type="paragraph" w:customStyle="1" w:styleId="9C7B28237F4A43F49511FD1A29946A4E8">
    <w:name w:val="9C7B28237F4A43F49511FD1A29946A4E8"/>
    <w:rsid w:val="00A6727E"/>
    <w:pPr>
      <w:spacing w:after="0" w:line="240" w:lineRule="auto"/>
    </w:pPr>
    <w:rPr>
      <w:rFonts w:eastAsia="Times New Roman" w:cs="Times New Roman"/>
      <w:color w:val="000000"/>
    </w:rPr>
  </w:style>
  <w:style w:type="paragraph" w:customStyle="1" w:styleId="11E63E34E6794637A25624C3A48E29208">
    <w:name w:val="11E63E34E6794637A25624C3A48E29208"/>
    <w:rsid w:val="00A6727E"/>
    <w:pPr>
      <w:spacing w:after="0" w:line="240" w:lineRule="auto"/>
    </w:pPr>
    <w:rPr>
      <w:rFonts w:eastAsia="Times New Roman" w:cs="Times New Roman"/>
      <w:color w:val="000000"/>
    </w:rPr>
  </w:style>
  <w:style w:type="paragraph" w:customStyle="1" w:styleId="7FE7040637E44048A1B949639D16AF588">
    <w:name w:val="7FE7040637E44048A1B949639D16AF588"/>
    <w:rsid w:val="00A6727E"/>
    <w:pPr>
      <w:spacing w:after="0" w:line="240" w:lineRule="auto"/>
    </w:pPr>
    <w:rPr>
      <w:rFonts w:eastAsia="Times New Roman" w:cs="Times New Roman"/>
      <w:color w:val="000000"/>
    </w:rPr>
  </w:style>
  <w:style w:type="paragraph" w:customStyle="1" w:styleId="51F17C6E7B9C4824A2EEC4319A23F6218">
    <w:name w:val="51F17C6E7B9C4824A2EEC4319A23F6218"/>
    <w:rsid w:val="00A6727E"/>
    <w:pPr>
      <w:spacing w:after="0" w:line="240" w:lineRule="auto"/>
    </w:pPr>
    <w:rPr>
      <w:rFonts w:eastAsia="Times New Roman" w:cs="Times New Roman"/>
      <w:color w:val="000000"/>
    </w:rPr>
  </w:style>
  <w:style w:type="paragraph" w:customStyle="1" w:styleId="D7BA637EEDEF4C6F8155E82AEEE42A2A8">
    <w:name w:val="D7BA637EEDEF4C6F8155E82AEEE42A2A8"/>
    <w:rsid w:val="00A6727E"/>
    <w:pPr>
      <w:spacing w:after="0" w:line="240" w:lineRule="auto"/>
    </w:pPr>
    <w:rPr>
      <w:rFonts w:eastAsia="Times New Roman" w:cs="Times New Roman"/>
      <w:color w:val="000000"/>
    </w:rPr>
  </w:style>
  <w:style w:type="paragraph" w:customStyle="1" w:styleId="193696120AE6453697BADCBD8925DE368">
    <w:name w:val="193696120AE6453697BADCBD8925DE368"/>
    <w:rsid w:val="00A6727E"/>
    <w:pPr>
      <w:spacing w:after="0" w:line="240" w:lineRule="auto"/>
    </w:pPr>
    <w:rPr>
      <w:rFonts w:eastAsia="Times New Roman" w:cs="Times New Roman"/>
      <w:color w:val="000000"/>
    </w:rPr>
  </w:style>
  <w:style w:type="paragraph" w:customStyle="1" w:styleId="C8A2CD20B7AA4737AFDAC17D58980BAC8">
    <w:name w:val="C8A2CD20B7AA4737AFDAC17D58980BAC8"/>
    <w:rsid w:val="00A6727E"/>
    <w:pPr>
      <w:spacing w:after="0" w:line="240" w:lineRule="auto"/>
    </w:pPr>
    <w:rPr>
      <w:rFonts w:eastAsia="Times New Roman" w:cs="Times New Roman"/>
      <w:color w:val="000000"/>
    </w:rPr>
  </w:style>
  <w:style w:type="paragraph" w:customStyle="1" w:styleId="580E4577183C46C5964E05060E27F9DA8">
    <w:name w:val="580E4577183C46C5964E05060E27F9DA8"/>
    <w:rsid w:val="00A6727E"/>
    <w:pPr>
      <w:spacing w:after="0" w:line="240" w:lineRule="auto"/>
    </w:pPr>
    <w:rPr>
      <w:rFonts w:eastAsia="Times New Roman" w:cs="Times New Roman"/>
      <w:color w:val="000000"/>
    </w:rPr>
  </w:style>
  <w:style w:type="paragraph" w:customStyle="1" w:styleId="66564685A9A94A60ACEF2050E5C4C6BA8">
    <w:name w:val="66564685A9A94A60ACEF2050E5C4C6BA8"/>
    <w:rsid w:val="00A6727E"/>
    <w:pPr>
      <w:spacing w:after="0" w:line="240" w:lineRule="auto"/>
    </w:pPr>
    <w:rPr>
      <w:rFonts w:eastAsia="Times New Roman" w:cs="Times New Roman"/>
      <w:color w:val="000000"/>
    </w:rPr>
  </w:style>
  <w:style w:type="paragraph" w:customStyle="1" w:styleId="52C8057C18E64B4FBB47D7055365F1DE8">
    <w:name w:val="52C8057C18E64B4FBB47D7055365F1DE8"/>
    <w:rsid w:val="00A6727E"/>
    <w:pPr>
      <w:spacing w:after="0" w:line="240" w:lineRule="auto"/>
    </w:pPr>
    <w:rPr>
      <w:rFonts w:eastAsia="Times New Roman" w:cs="Times New Roman"/>
      <w:color w:val="000000"/>
    </w:rPr>
  </w:style>
  <w:style w:type="paragraph" w:customStyle="1" w:styleId="53959DBDD0B64D3BA93D237B94DDE9AF8">
    <w:name w:val="53959DBDD0B64D3BA93D237B94DDE9AF8"/>
    <w:rsid w:val="00A6727E"/>
    <w:pPr>
      <w:spacing w:after="0" w:line="240" w:lineRule="auto"/>
    </w:pPr>
    <w:rPr>
      <w:rFonts w:eastAsia="Times New Roman" w:cs="Times New Roman"/>
      <w:color w:val="000000"/>
    </w:rPr>
  </w:style>
  <w:style w:type="paragraph" w:customStyle="1" w:styleId="CAD7A11AC9594F18A53DE2F8A233B1F58">
    <w:name w:val="CAD7A11AC9594F18A53DE2F8A233B1F58"/>
    <w:rsid w:val="00A6727E"/>
    <w:pPr>
      <w:spacing w:after="0" w:line="240" w:lineRule="auto"/>
    </w:pPr>
    <w:rPr>
      <w:rFonts w:eastAsia="Times New Roman" w:cs="Times New Roman"/>
      <w:color w:val="000000"/>
    </w:rPr>
  </w:style>
  <w:style w:type="paragraph" w:customStyle="1" w:styleId="5DBEF051A5C14587B1CF09C8616DCF898">
    <w:name w:val="5DBEF051A5C14587B1CF09C8616DCF898"/>
    <w:rsid w:val="00A6727E"/>
    <w:pPr>
      <w:spacing w:after="0" w:line="240" w:lineRule="auto"/>
    </w:pPr>
    <w:rPr>
      <w:rFonts w:eastAsia="Times New Roman" w:cs="Times New Roman"/>
      <w:color w:val="000000"/>
    </w:rPr>
  </w:style>
  <w:style w:type="paragraph" w:customStyle="1" w:styleId="864119EC0CB24FA89F79B558C9B7BD8F8">
    <w:name w:val="864119EC0CB24FA89F79B558C9B7BD8F8"/>
    <w:rsid w:val="00A6727E"/>
    <w:pPr>
      <w:spacing w:after="0" w:line="240" w:lineRule="auto"/>
    </w:pPr>
    <w:rPr>
      <w:rFonts w:eastAsia="Times New Roman" w:cs="Times New Roman"/>
      <w:color w:val="000000"/>
    </w:rPr>
  </w:style>
  <w:style w:type="paragraph" w:customStyle="1" w:styleId="B3AC04FBBBAD4C48B354BC861ADD6CF07">
    <w:name w:val="B3AC04FBBBAD4C48B354BC861ADD6CF07"/>
    <w:rsid w:val="00A6727E"/>
    <w:pPr>
      <w:spacing w:after="0" w:line="240" w:lineRule="auto"/>
    </w:pPr>
    <w:rPr>
      <w:rFonts w:eastAsia="Times New Roman" w:cs="Times New Roman"/>
      <w:color w:val="000000"/>
    </w:rPr>
  </w:style>
  <w:style w:type="paragraph" w:customStyle="1" w:styleId="761BB36146FC4BC0B48865FFB7C5067B7">
    <w:name w:val="761BB36146FC4BC0B48865FFB7C5067B7"/>
    <w:rsid w:val="00A6727E"/>
    <w:pPr>
      <w:spacing w:after="0" w:line="240" w:lineRule="auto"/>
    </w:pPr>
    <w:rPr>
      <w:rFonts w:eastAsia="Times New Roman" w:cs="Times New Roman"/>
      <w:color w:val="000000"/>
    </w:rPr>
  </w:style>
  <w:style w:type="paragraph" w:customStyle="1" w:styleId="CF2989A257A547D8A8F8453E263ADD907">
    <w:name w:val="CF2989A257A547D8A8F8453E263ADD907"/>
    <w:rsid w:val="00A6727E"/>
    <w:pPr>
      <w:spacing w:after="0" w:line="240" w:lineRule="auto"/>
    </w:pPr>
    <w:rPr>
      <w:rFonts w:eastAsia="Times New Roman" w:cs="Times New Roman"/>
      <w:color w:val="000000"/>
    </w:rPr>
  </w:style>
  <w:style w:type="paragraph" w:customStyle="1" w:styleId="0E97B8679043490381237DE97F0D29977">
    <w:name w:val="0E97B8679043490381237DE97F0D29977"/>
    <w:rsid w:val="00A6727E"/>
    <w:pPr>
      <w:spacing w:after="0" w:line="240" w:lineRule="auto"/>
    </w:pPr>
    <w:rPr>
      <w:rFonts w:eastAsia="Times New Roman" w:cs="Times New Roman"/>
      <w:color w:val="000000"/>
    </w:rPr>
  </w:style>
  <w:style w:type="paragraph" w:customStyle="1" w:styleId="07202B6BBEA240BCB294D7353D07D8167">
    <w:name w:val="07202B6BBEA240BCB294D7353D07D8167"/>
    <w:rsid w:val="00A6727E"/>
    <w:pPr>
      <w:spacing w:after="0" w:line="240" w:lineRule="auto"/>
    </w:pPr>
    <w:rPr>
      <w:rFonts w:eastAsia="Times New Roman" w:cs="Times New Roman"/>
      <w:color w:val="000000"/>
    </w:rPr>
  </w:style>
  <w:style w:type="paragraph" w:customStyle="1" w:styleId="4E6D8A98AAC9488981A053F5111EE6F27">
    <w:name w:val="4E6D8A98AAC9488981A053F5111EE6F27"/>
    <w:rsid w:val="00A6727E"/>
    <w:pPr>
      <w:spacing w:after="0" w:line="240" w:lineRule="auto"/>
    </w:pPr>
    <w:rPr>
      <w:rFonts w:eastAsia="Times New Roman" w:cs="Times New Roman"/>
      <w:color w:val="000000"/>
    </w:rPr>
  </w:style>
  <w:style w:type="paragraph" w:customStyle="1" w:styleId="6C56526B933A478FA3143883E9BB859D7">
    <w:name w:val="6C56526B933A478FA3143883E9BB859D7"/>
    <w:rsid w:val="00A6727E"/>
    <w:pPr>
      <w:spacing w:after="0" w:line="240" w:lineRule="auto"/>
    </w:pPr>
    <w:rPr>
      <w:rFonts w:eastAsia="Times New Roman" w:cs="Times New Roman"/>
      <w:color w:val="000000"/>
    </w:rPr>
  </w:style>
  <w:style w:type="paragraph" w:customStyle="1" w:styleId="683FA1FCA08F451F9A9CA2B361CBA3D67">
    <w:name w:val="683FA1FCA08F451F9A9CA2B361CBA3D67"/>
    <w:rsid w:val="00A6727E"/>
    <w:pPr>
      <w:spacing w:after="0" w:line="240" w:lineRule="auto"/>
    </w:pPr>
    <w:rPr>
      <w:rFonts w:eastAsia="Times New Roman" w:cs="Times New Roman"/>
      <w:color w:val="000000"/>
    </w:rPr>
  </w:style>
  <w:style w:type="paragraph" w:customStyle="1" w:styleId="D3AD9D35F9A54309AF62A4FC156A72907">
    <w:name w:val="D3AD9D35F9A54309AF62A4FC156A72907"/>
    <w:rsid w:val="00A6727E"/>
    <w:pPr>
      <w:spacing w:after="0" w:line="240" w:lineRule="auto"/>
    </w:pPr>
    <w:rPr>
      <w:rFonts w:eastAsia="Times New Roman" w:cs="Times New Roman"/>
      <w:color w:val="000000"/>
    </w:rPr>
  </w:style>
  <w:style w:type="paragraph" w:customStyle="1" w:styleId="0F9558ED90F14195B6FFA9F860BF5BA67">
    <w:name w:val="0F9558ED90F14195B6FFA9F860BF5BA67"/>
    <w:rsid w:val="00A6727E"/>
    <w:pPr>
      <w:spacing w:after="0" w:line="240" w:lineRule="auto"/>
    </w:pPr>
    <w:rPr>
      <w:rFonts w:eastAsia="Times New Roman" w:cs="Times New Roman"/>
      <w:color w:val="000000"/>
    </w:rPr>
  </w:style>
  <w:style w:type="paragraph" w:customStyle="1" w:styleId="5AC434F25D8B44ECB8D5FDC34512E284">
    <w:name w:val="5AC434F25D8B44ECB8D5FDC34512E284"/>
    <w:rsid w:val="00BE4C41"/>
    <w:pPr>
      <w:spacing w:after="160" w:line="259" w:lineRule="auto"/>
    </w:pPr>
  </w:style>
  <w:style w:type="paragraph" w:customStyle="1" w:styleId="5A140A2E84FB4F1B8E8FA99FAA627FFB">
    <w:name w:val="5A140A2E84FB4F1B8E8FA99FAA627FFB"/>
    <w:rsid w:val="00BE4C41"/>
    <w:pPr>
      <w:spacing w:after="160" w:line="259" w:lineRule="auto"/>
    </w:pPr>
  </w:style>
  <w:style w:type="paragraph" w:customStyle="1" w:styleId="80EF65CA0731487095BEC12FAEF78EA9">
    <w:name w:val="80EF65CA0731487095BEC12FAEF78EA9"/>
    <w:rsid w:val="00BE4C41"/>
    <w:pPr>
      <w:spacing w:after="160" w:line="259" w:lineRule="auto"/>
    </w:pPr>
  </w:style>
  <w:style w:type="paragraph" w:customStyle="1" w:styleId="FA2DBD95F1364766AC0335F3EC7FF7FA">
    <w:name w:val="FA2DBD95F1364766AC0335F3EC7FF7FA"/>
    <w:rsid w:val="00BE4C41"/>
    <w:pPr>
      <w:spacing w:after="160" w:line="259" w:lineRule="auto"/>
    </w:pPr>
  </w:style>
  <w:style w:type="paragraph" w:customStyle="1" w:styleId="83FD7FAE96DB48DBB2082104D4AE83A0">
    <w:name w:val="83FD7FAE96DB48DBB2082104D4AE83A0"/>
    <w:rsid w:val="00BE4C41"/>
    <w:pPr>
      <w:spacing w:after="160" w:line="259" w:lineRule="auto"/>
    </w:pPr>
  </w:style>
  <w:style w:type="paragraph" w:customStyle="1" w:styleId="87FD604AC853426E890D1FB8BB779279">
    <w:name w:val="87FD604AC853426E890D1FB8BB779279"/>
    <w:rsid w:val="00BE4C41"/>
    <w:pPr>
      <w:spacing w:after="160" w:line="259" w:lineRule="auto"/>
    </w:pPr>
  </w:style>
  <w:style w:type="paragraph" w:customStyle="1" w:styleId="9439F453E52541708D163CDA8FB0F58F">
    <w:name w:val="9439F453E52541708D163CDA8FB0F58F"/>
    <w:rsid w:val="00BE4C41"/>
    <w:pPr>
      <w:spacing w:after="160" w:line="259" w:lineRule="auto"/>
    </w:pPr>
  </w:style>
  <w:style w:type="paragraph" w:customStyle="1" w:styleId="5E0E33AE918F4AF790BBB711E29DB2C8">
    <w:name w:val="5E0E33AE918F4AF790BBB711E29DB2C8"/>
    <w:rsid w:val="00BE4C41"/>
    <w:pPr>
      <w:spacing w:after="160" w:line="259" w:lineRule="auto"/>
    </w:pPr>
  </w:style>
  <w:style w:type="paragraph" w:customStyle="1" w:styleId="5A29F9FF6C964FB5BD30808198E25D5D">
    <w:name w:val="5A29F9FF6C964FB5BD30808198E25D5D"/>
    <w:rsid w:val="00BE4C41"/>
    <w:pPr>
      <w:spacing w:after="160" w:line="259" w:lineRule="auto"/>
    </w:pPr>
  </w:style>
  <w:style w:type="paragraph" w:customStyle="1" w:styleId="4B98E1F1C5E2426AA70268B3C426478C">
    <w:name w:val="4B98E1F1C5E2426AA70268B3C426478C"/>
    <w:rsid w:val="00BE4C41"/>
    <w:pPr>
      <w:spacing w:after="160" w:line="259" w:lineRule="auto"/>
    </w:pPr>
  </w:style>
  <w:style w:type="paragraph" w:customStyle="1" w:styleId="FE8672C0B91F447FB1D62CA4A6089BC2">
    <w:name w:val="FE8672C0B91F447FB1D62CA4A6089BC2"/>
    <w:rsid w:val="00BE4C41"/>
    <w:pPr>
      <w:spacing w:after="160" w:line="259" w:lineRule="auto"/>
    </w:pPr>
  </w:style>
  <w:style w:type="paragraph" w:customStyle="1" w:styleId="BE96AE9A592F4361A74E751B88555A3A">
    <w:name w:val="BE96AE9A592F4361A74E751B88555A3A"/>
    <w:rsid w:val="00BE4C41"/>
    <w:pPr>
      <w:spacing w:after="160" w:line="259" w:lineRule="auto"/>
    </w:pPr>
  </w:style>
  <w:style w:type="paragraph" w:customStyle="1" w:styleId="6C7F161398D14A3393CE3F5F7973C90A">
    <w:name w:val="6C7F161398D14A3393CE3F5F7973C90A"/>
    <w:rsid w:val="00BE4C41"/>
    <w:pPr>
      <w:spacing w:after="160" w:line="259" w:lineRule="auto"/>
    </w:pPr>
  </w:style>
  <w:style w:type="paragraph" w:customStyle="1" w:styleId="DEE445532D9A497C85698EB2F1D81956">
    <w:name w:val="DEE445532D9A497C85698EB2F1D81956"/>
    <w:rsid w:val="00BE4C41"/>
    <w:pPr>
      <w:spacing w:after="160" w:line="259" w:lineRule="auto"/>
    </w:pPr>
  </w:style>
  <w:style w:type="paragraph" w:customStyle="1" w:styleId="AF1E9F41197448BB908652DA5C16D742">
    <w:name w:val="AF1E9F41197448BB908652DA5C16D742"/>
    <w:rsid w:val="00BE4C41"/>
    <w:pPr>
      <w:spacing w:after="160" w:line="259" w:lineRule="auto"/>
    </w:pPr>
  </w:style>
  <w:style w:type="paragraph" w:customStyle="1" w:styleId="7C4631A49E1D4AF885441BE6CDA37287">
    <w:name w:val="7C4631A49E1D4AF885441BE6CDA37287"/>
    <w:rsid w:val="00BE4C41"/>
    <w:pPr>
      <w:spacing w:after="160" w:line="259" w:lineRule="auto"/>
    </w:pPr>
  </w:style>
  <w:style w:type="paragraph" w:customStyle="1" w:styleId="7CD02CE34EE04BFA82DC5F9B7AF3639D">
    <w:name w:val="7CD02CE34EE04BFA82DC5F9B7AF3639D"/>
    <w:rsid w:val="00BE4C41"/>
    <w:pPr>
      <w:spacing w:after="160" w:line="259" w:lineRule="auto"/>
    </w:pPr>
  </w:style>
  <w:style w:type="paragraph" w:customStyle="1" w:styleId="D5503803F85040C78FC032369C28D61B">
    <w:name w:val="D5503803F85040C78FC032369C28D61B"/>
    <w:rsid w:val="00BE4C41"/>
    <w:pPr>
      <w:spacing w:after="160" w:line="259" w:lineRule="auto"/>
    </w:pPr>
  </w:style>
  <w:style w:type="paragraph" w:customStyle="1" w:styleId="1AB816B446A4483C9BB7BB1142635B4C">
    <w:name w:val="1AB816B446A4483C9BB7BB1142635B4C"/>
    <w:rsid w:val="00BE4C41"/>
    <w:pPr>
      <w:spacing w:after="160" w:line="259" w:lineRule="auto"/>
    </w:pPr>
  </w:style>
  <w:style w:type="paragraph" w:customStyle="1" w:styleId="2903D50A0D6F4268B40B5550224E9AE7">
    <w:name w:val="2903D50A0D6F4268B40B5550224E9AE7"/>
    <w:rsid w:val="00BE4C41"/>
    <w:pPr>
      <w:spacing w:after="160" w:line="259" w:lineRule="auto"/>
    </w:pPr>
  </w:style>
  <w:style w:type="paragraph" w:customStyle="1" w:styleId="AFC6606FD7414546B7ABEF1D8656B640">
    <w:name w:val="AFC6606FD7414546B7ABEF1D8656B640"/>
    <w:rsid w:val="00BE4C41"/>
    <w:pPr>
      <w:spacing w:after="160" w:line="259" w:lineRule="auto"/>
    </w:pPr>
  </w:style>
  <w:style w:type="paragraph" w:customStyle="1" w:styleId="FAE662A2F0CC4B51BDCEFB73B057077C">
    <w:name w:val="FAE662A2F0CC4B51BDCEFB73B057077C"/>
    <w:rsid w:val="00BE4C41"/>
    <w:pPr>
      <w:spacing w:after="160" w:line="259" w:lineRule="auto"/>
    </w:pPr>
  </w:style>
  <w:style w:type="paragraph" w:customStyle="1" w:styleId="6EC365A61AA3428181C2CFC0979EC4A9">
    <w:name w:val="6EC365A61AA3428181C2CFC0979EC4A9"/>
    <w:rsid w:val="00BE4C41"/>
    <w:pPr>
      <w:spacing w:after="160" w:line="259" w:lineRule="auto"/>
    </w:pPr>
  </w:style>
  <w:style w:type="paragraph" w:customStyle="1" w:styleId="FFE157FB907B4FDB8FE41D2183E96771">
    <w:name w:val="FFE157FB907B4FDB8FE41D2183E96771"/>
    <w:rsid w:val="00BE4C41"/>
    <w:pPr>
      <w:spacing w:after="160" w:line="259" w:lineRule="auto"/>
    </w:pPr>
  </w:style>
  <w:style w:type="paragraph" w:customStyle="1" w:styleId="E544E9B5387D44FD8908E7EBA54F3C8B">
    <w:name w:val="E544E9B5387D44FD8908E7EBA54F3C8B"/>
    <w:rsid w:val="00BE4C41"/>
    <w:pPr>
      <w:spacing w:after="160" w:line="259" w:lineRule="auto"/>
    </w:pPr>
  </w:style>
  <w:style w:type="paragraph" w:customStyle="1" w:styleId="3C533882EFAC4CF39CB2E5E0821D918C">
    <w:name w:val="3C533882EFAC4CF39CB2E5E0821D918C"/>
    <w:rsid w:val="00BE4C41"/>
    <w:pPr>
      <w:spacing w:after="160" w:line="259" w:lineRule="auto"/>
    </w:pPr>
  </w:style>
  <w:style w:type="paragraph" w:customStyle="1" w:styleId="F9932C44EF654039B37E0D2838F81D8C">
    <w:name w:val="F9932C44EF654039B37E0D2838F81D8C"/>
    <w:rsid w:val="00BE4C41"/>
    <w:pPr>
      <w:spacing w:after="160" w:line="259" w:lineRule="auto"/>
    </w:pPr>
  </w:style>
  <w:style w:type="paragraph" w:customStyle="1" w:styleId="944D27CCE0E44A5B8D99D6ED963D2D72">
    <w:name w:val="944D27CCE0E44A5B8D99D6ED963D2D72"/>
    <w:rsid w:val="00BE4C41"/>
    <w:pPr>
      <w:spacing w:after="160" w:line="259" w:lineRule="auto"/>
    </w:pPr>
  </w:style>
  <w:style w:type="paragraph" w:customStyle="1" w:styleId="C4228915B2AD4909BADA5143254290AF">
    <w:name w:val="C4228915B2AD4909BADA5143254290AF"/>
    <w:rsid w:val="00BE4C41"/>
    <w:pPr>
      <w:spacing w:after="160" w:line="259" w:lineRule="auto"/>
    </w:pPr>
  </w:style>
  <w:style w:type="paragraph" w:customStyle="1" w:styleId="F3387216EA344654AD185C9DD3076EAC">
    <w:name w:val="F3387216EA344654AD185C9DD3076EAC"/>
    <w:rsid w:val="00BE4C41"/>
    <w:pPr>
      <w:spacing w:after="160" w:line="259" w:lineRule="auto"/>
    </w:pPr>
  </w:style>
  <w:style w:type="paragraph" w:customStyle="1" w:styleId="4D914A5BAE6A4E83A18FC4FCB0165539">
    <w:name w:val="4D914A5BAE6A4E83A18FC4FCB0165539"/>
    <w:rsid w:val="00BE4C41"/>
    <w:pPr>
      <w:spacing w:after="160" w:line="259" w:lineRule="auto"/>
    </w:pPr>
  </w:style>
  <w:style w:type="paragraph" w:customStyle="1" w:styleId="D859E23015E4487AA805B091AF0631A0">
    <w:name w:val="D859E23015E4487AA805B091AF0631A0"/>
    <w:rsid w:val="00BE4C41"/>
    <w:pPr>
      <w:spacing w:after="160" w:line="259" w:lineRule="auto"/>
    </w:pPr>
  </w:style>
  <w:style w:type="paragraph" w:customStyle="1" w:styleId="F4D56CE4470D47C9A491F2388C99B85C">
    <w:name w:val="F4D56CE4470D47C9A491F2388C99B85C"/>
    <w:rsid w:val="00BE4C41"/>
    <w:pPr>
      <w:spacing w:after="160" w:line="259" w:lineRule="auto"/>
    </w:pPr>
  </w:style>
  <w:style w:type="paragraph" w:customStyle="1" w:styleId="64119301B6F0441ABA4776691C2FF5CC">
    <w:name w:val="64119301B6F0441ABA4776691C2FF5CC"/>
    <w:rsid w:val="00BE4C41"/>
    <w:pPr>
      <w:spacing w:after="160" w:line="259" w:lineRule="auto"/>
    </w:pPr>
  </w:style>
  <w:style w:type="paragraph" w:customStyle="1" w:styleId="7A3C0065BB2E4FDA9883408EDDF4E0AA">
    <w:name w:val="7A3C0065BB2E4FDA9883408EDDF4E0AA"/>
    <w:rsid w:val="00BE4C41"/>
    <w:pPr>
      <w:spacing w:after="160" w:line="259" w:lineRule="auto"/>
    </w:pPr>
  </w:style>
  <w:style w:type="paragraph" w:customStyle="1" w:styleId="3904FB5DA88740BDA09007FE6515D37E">
    <w:name w:val="3904FB5DA88740BDA09007FE6515D37E"/>
    <w:rsid w:val="00BE4C41"/>
    <w:pPr>
      <w:spacing w:after="160" w:line="259" w:lineRule="auto"/>
    </w:pPr>
  </w:style>
  <w:style w:type="paragraph" w:customStyle="1" w:styleId="2D0F451A4603479DA462F3980C5894D6">
    <w:name w:val="2D0F451A4603479DA462F3980C5894D6"/>
    <w:rsid w:val="00BE4C41"/>
    <w:pPr>
      <w:spacing w:after="160" w:line="259" w:lineRule="auto"/>
    </w:pPr>
  </w:style>
  <w:style w:type="paragraph" w:customStyle="1" w:styleId="F41D50E4F4F84F0392238DCA5B5D10E9">
    <w:name w:val="F41D50E4F4F84F0392238DCA5B5D10E9"/>
    <w:rsid w:val="00BE4C41"/>
    <w:pPr>
      <w:spacing w:after="160" w:line="259" w:lineRule="auto"/>
    </w:pPr>
  </w:style>
  <w:style w:type="paragraph" w:customStyle="1" w:styleId="4B994D2A5E6747009C7C89A9F6AFB881">
    <w:name w:val="4B994D2A5E6747009C7C89A9F6AFB881"/>
    <w:rsid w:val="00BE4C41"/>
    <w:pPr>
      <w:spacing w:after="160" w:line="259" w:lineRule="auto"/>
    </w:pPr>
  </w:style>
  <w:style w:type="paragraph" w:customStyle="1" w:styleId="BD53388B69FD4BD1884B4CF76829AF72">
    <w:name w:val="BD53388B69FD4BD1884B4CF76829AF72"/>
    <w:rsid w:val="00BE4C41"/>
    <w:pPr>
      <w:spacing w:after="160" w:line="259" w:lineRule="auto"/>
    </w:pPr>
  </w:style>
  <w:style w:type="paragraph" w:customStyle="1" w:styleId="6BE6595C9A16431493C75E745E632CDD">
    <w:name w:val="6BE6595C9A16431493C75E745E632CDD"/>
    <w:rsid w:val="00BE4C41"/>
    <w:pPr>
      <w:spacing w:after="160" w:line="259" w:lineRule="auto"/>
    </w:pPr>
  </w:style>
  <w:style w:type="paragraph" w:customStyle="1" w:styleId="B62C7270DF414500AF6968324362B27D">
    <w:name w:val="B62C7270DF414500AF6968324362B27D"/>
    <w:rsid w:val="00BE4C41"/>
    <w:pPr>
      <w:spacing w:after="160" w:line="259" w:lineRule="auto"/>
    </w:pPr>
  </w:style>
  <w:style w:type="paragraph" w:customStyle="1" w:styleId="6B34D4E7EE2B4FF78737F767477F0925">
    <w:name w:val="6B34D4E7EE2B4FF78737F767477F0925"/>
    <w:rsid w:val="00BE4C41"/>
    <w:pPr>
      <w:spacing w:after="160" w:line="259" w:lineRule="auto"/>
    </w:pPr>
  </w:style>
  <w:style w:type="paragraph" w:customStyle="1" w:styleId="E8A4F01FCEDB4E939888C0ED8AF41205">
    <w:name w:val="E8A4F01FCEDB4E939888C0ED8AF41205"/>
    <w:rsid w:val="00BE4C41"/>
    <w:pPr>
      <w:spacing w:after="160" w:line="259" w:lineRule="auto"/>
    </w:pPr>
  </w:style>
  <w:style w:type="paragraph" w:customStyle="1" w:styleId="384E1B22A7E246409F204CEB08490D2B">
    <w:name w:val="384E1B22A7E246409F204CEB08490D2B"/>
    <w:rsid w:val="00BE4C41"/>
    <w:pPr>
      <w:spacing w:after="160" w:line="259" w:lineRule="auto"/>
    </w:pPr>
  </w:style>
  <w:style w:type="paragraph" w:customStyle="1" w:styleId="0DB101B61A254411A3266AA3D25CBA84">
    <w:name w:val="0DB101B61A254411A3266AA3D25CBA84"/>
    <w:rsid w:val="00BE4C41"/>
    <w:pPr>
      <w:spacing w:after="160" w:line="259" w:lineRule="auto"/>
    </w:pPr>
  </w:style>
  <w:style w:type="paragraph" w:customStyle="1" w:styleId="9938C2062F3A41EBBE9BEADBF1EED1C5">
    <w:name w:val="9938C2062F3A41EBBE9BEADBF1EED1C5"/>
    <w:rsid w:val="00BE4C41"/>
    <w:pPr>
      <w:spacing w:after="160" w:line="259" w:lineRule="auto"/>
    </w:pPr>
  </w:style>
  <w:style w:type="paragraph" w:customStyle="1" w:styleId="F2003EA887714E348AE218BA463658CF">
    <w:name w:val="F2003EA887714E348AE218BA463658CF"/>
    <w:rsid w:val="00BE4C41"/>
    <w:pPr>
      <w:spacing w:after="160" w:line="259" w:lineRule="auto"/>
    </w:pPr>
  </w:style>
  <w:style w:type="paragraph" w:customStyle="1" w:styleId="C0FABA0A26C94451B529C60089B3F7D2">
    <w:name w:val="C0FABA0A26C94451B529C60089B3F7D2"/>
    <w:rsid w:val="00BE4C41"/>
    <w:pPr>
      <w:spacing w:after="160" w:line="259" w:lineRule="auto"/>
    </w:pPr>
  </w:style>
  <w:style w:type="paragraph" w:customStyle="1" w:styleId="E55240E34AA34656A1BAF6B311E7E047">
    <w:name w:val="E55240E34AA34656A1BAF6B311E7E047"/>
    <w:rsid w:val="00BE4C41"/>
    <w:pPr>
      <w:spacing w:after="160" w:line="259" w:lineRule="auto"/>
    </w:pPr>
  </w:style>
  <w:style w:type="paragraph" w:customStyle="1" w:styleId="6D1B3C7E9C744EB69953CE3BC7139BAD">
    <w:name w:val="6D1B3C7E9C744EB69953CE3BC7139BAD"/>
    <w:rsid w:val="00BE4C41"/>
    <w:pPr>
      <w:spacing w:after="160" w:line="259" w:lineRule="auto"/>
    </w:pPr>
  </w:style>
  <w:style w:type="paragraph" w:customStyle="1" w:styleId="C0B27583B88B458A8ED875EB49EFE551">
    <w:name w:val="C0B27583B88B458A8ED875EB49EFE551"/>
    <w:rsid w:val="00BE4C41"/>
    <w:pPr>
      <w:spacing w:after="160" w:line="259" w:lineRule="auto"/>
    </w:pPr>
  </w:style>
  <w:style w:type="paragraph" w:customStyle="1" w:styleId="80B3F423C722417AB508A0CA272F20A5">
    <w:name w:val="80B3F423C722417AB508A0CA272F20A5"/>
    <w:rsid w:val="00BE4C41"/>
    <w:pPr>
      <w:spacing w:after="160" w:line="259" w:lineRule="auto"/>
    </w:pPr>
  </w:style>
  <w:style w:type="paragraph" w:customStyle="1" w:styleId="C318C88FBC4C45F1B7B374DEB8F7827A">
    <w:name w:val="C318C88FBC4C45F1B7B374DEB8F7827A"/>
    <w:rsid w:val="00BE4C41"/>
    <w:pPr>
      <w:spacing w:after="160" w:line="259" w:lineRule="auto"/>
    </w:pPr>
  </w:style>
  <w:style w:type="paragraph" w:customStyle="1" w:styleId="EFCCC210783A4A5DA9F6FABFCF126846">
    <w:name w:val="EFCCC210783A4A5DA9F6FABFCF126846"/>
    <w:rsid w:val="00BE4C41"/>
    <w:pPr>
      <w:spacing w:after="160" w:line="259" w:lineRule="auto"/>
    </w:pPr>
  </w:style>
  <w:style w:type="paragraph" w:customStyle="1" w:styleId="57BAE0FF9FA14830900204CFECC1F4FA">
    <w:name w:val="57BAE0FF9FA14830900204CFECC1F4FA"/>
    <w:rsid w:val="00BE4C41"/>
    <w:pPr>
      <w:spacing w:after="160" w:line="259" w:lineRule="auto"/>
    </w:pPr>
  </w:style>
  <w:style w:type="paragraph" w:customStyle="1" w:styleId="42CA01E920904F08966AB513F3359D45">
    <w:name w:val="42CA01E920904F08966AB513F3359D45"/>
    <w:rsid w:val="00BE4C41"/>
    <w:pPr>
      <w:spacing w:after="160" w:line="259" w:lineRule="auto"/>
    </w:pPr>
  </w:style>
  <w:style w:type="paragraph" w:customStyle="1" w:styleId="D61BF737AC164D46B6C9DC4650EE024F">
    <w:name w:val="D61BF737AC164D46B6C9DC4650EE024F"/>
    <w:rsid w:val="00BE4C41"/>
    <w:pPr>
      <w:spacing w:after="160" w:line="259" w:lineRule="auto"/>
    </w:pPr>
  </w:style>
  <w:style w:type="paragraph" w:customStyle="1" w:styleId="96DA9EDB778249499BBC8821577FE3D4">
    <w:name w:val="96DA9EDB778249499BBC8821577FE3D4"/>
    <w:rsid w:val="00BE4C41"/>
    <w:pPr>
      <w:spacing w:after="160" w:line="259" w:lineRule="auto"/>
    </w:pPr>
  </w:style>
  <w:style w:type="paragraph" w:customStyle="1" w:styleId="53D02E5B157C417B90A9DFB2D934DF8F">
    <w:name w:val="53D02E5B157C417B90A9DFB2D934DF8F"/>
    <w:rsid w:val="00BE4C41"/>
    <w:pPr>
      <w:spacing w:after="160" w:line="259" w:lineRule="auto"/>
    </w:pPr>
  </w:style>
  <w:style w:type="paragraph" w:customStyle="1" w:styleId="5967396B03594ACC8B9581296D5C20C7">
    <w:name w:val="5967396B03594ACC8B9581296D5C20C7"/>
    <w:rsid w:val="00BE4C41"/>
    <w:pPr>
      <w:spacing w:after="160" w:line="259" w:lineRule="auto"/>
    </w:pPr>
  </w:style>
  <w:style w:type="paragraph" w:customStyle="1" w:styleId="72287E65E1A742ACA73C21AA61099B9D">
    <w:name w:val="72287E65E1A742ACA73C21AA61099B9D"/>
    <w:rsid w:val="00BE4C41"/>
    <w:pPr>
      <w:spacing w:after="160" w:line="259" w:lineRule="auto"/>
    </w:pPr>
  </w:style>
  <w:style w:type="paragraph" w:customStyle="1" w:styleId="65AD070240A145138460961A85885CEC">
    <w:name w:val="65AD070240A145138460961A85885CEC"/>
    <w:rsid w:val="00BE4C41"/>
    <w:pPr>
      <w:spacing w:after="160" w:line="259" w:lineRule="auto"/>
    </w:pPr>
  </w:style>
  <w:style w:type="paragraph" w:customStyle="1" w:styleId="5EFC7F3613384781B977A498B9007100">
    <w:name w:val="5EFC7F3613384781B977A498B9007100"/>
    <w:rsid w:val="00BE4C41"/>
    <w:pPr>
      <w:spacing w:after="160" w:line="259" w:lineRule="auto"/>
    </w:pPr>
  </w:style>
  <w:style w:type="paragraph" w:customStyle="1" w:styleId="34783C35DA074892904D0934089F14C2">
    <w:name w:val="34783C35DA074892904D0934089F14C2"/>
    <w:rsid w:val="00BE4C41"/>
    <w:pPr>
      <w:spacing w:after="160" w:line="259" w:lineRule="auto"/>
    </w:pPr>
  </w:style>
  <w:style w:type="paragraph" w:customStyle="1" w:styleId="50BC91CE4891491386ABCD342DB97B71">
    <w:name w:val="50BC91CE4891491386ABCD342DB97B71"/>
    <w:rsid w:val="00BE4C41"/>
    <w:pPr>
      <w:spacing w:after="160" w:line="259" w:lineRule="auto"/>
    </w:pPr>
  </w:style>
  <w:style w:type="paragraph" w:customStyle="1" w:styleId="34421155E9C147F8B7E8AF4BB3B88BB2">
    <w:name w:val="34421155E9C147F8B7E8AF4BB3B88BB2"/>
    <w:rsid w:val="00BE4C41"/>
    <w:pPr>
      <w:spacing w:after="160" w:line="259" w:lineRule="auto"/>
    </w:pPr>
  </w:style>
  <w:style w:type="paragraph" w:customStyle="1" w:styleId="1FAA1BE3E8E54BFB924501D87D563461">
    <w:name w:val="1FAA1BE3E8E54BFB924501D87D563461"/>
    <w:rsid w:val="00BE4C41"/>
    <w:pPr>
      <w:spacing w:after="160" w:line="259" w:lineRule="auto"/>
    </w:pPr>
  </w:style>
  <w:style w:type="paragraph" w:customStyle="1" w:styleId="5EA46AB5BA954ACA9345F422232D3EE6">
    <w:name w:val="5EA46AB5BA954ACA9345F422232D3EE6"/>
    <w:rsid w:val="00BE4C41"/>
    <w:pPr>
      <w:spacing w:after="160" w:line="259" w:lineRule="auto"/>
    </w:pPr>
  </w:style>
  <w:style w:type="paragraph" w:customStyle="1" w:styleId="DC65511BBFD14E5A9C8CDBB60D5D463A">
    <w:name w:val="DC65511BBFD14E5A9C8CDBB60D5D463A"/>
    <w:rsid w:val="00BE4C41"/>
    <w:pPr>
      <w:spacing w:after="160" w:line="259" w:lineRule="auto"/>
    </w:pPr>
  </w:style>
  <w:style w:type="paragraph" w:customStyle="1" w:styleId="F7EEED00DA5144468C759608B51C9914">
    <w:name w:val="F7EEED00DA5144468C759608B51C9914"/>
    <w:rsid w:val="00BE4C41"/>
    <w:pPr>
      <w:spacing w:after="160" w:line="259" w:lineRule="auto"/>
    </w:pPr>
  </w:style>
  <w:style w:type="paragraph" w:customStyle="1" w:styleId="0298E927E8564F259E9902A5EA84BC5E">
    <w:name w:val="0298E927E8564F259E9902A5EA84BC5E"/>
    <w:rsid w:val="00BE4C41"/>
    <w:pPr>
      <w:spacing w:after="160" w:line="259" w:lineRule="auto"/>
    </w:pPr>
  </w:style>
  <w:style w:type="paragraph" w:customStyle="1" w:styleId="1551CB8CB9D240108A2BB4814B9B2665">
    <w:name w:val="1551CB8CB9D240108A2BB4814B9B2665"/>
    <w:rsid w:val="00BE4C41"/>
    <w:pPr>
      <w:spacing w:after="160" w:line="259" w:lineRule="auto"/>
    </w:pPr>
  </w:style>
  <w:style w:type="paragraph" w:customStyle="1" w:styleId="B264CD2C835A4C2799DFADE49F7C01E1">
    <w:name w:val="B264CD2C835A4C2799DFADE49F7C01E1"/>
    <w:rsid w:val="00BE4C41"/>
    <w:pPr>
      <w:spacing w:after="160" w:line="259" w:lineRule="auto"/>
    </w:pPr>
  </w:style>
  <w:style w:type="paragraph" w:customStyle="1" w:styleId="5AC434F25D8B44ECB8D5FDC34512E2841">
    <w:name w:val="5AC434F25D8B44ECB8D5FDC34512E2841"/>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5A140A2E84FB4F1B8E8FA99FAA627FFB1">
    <w:name w:val="5A140A2E84FB4F1B8E8FA99FAA627FFB1"/>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80EF65CA0731487095BEC12FAEF78EA91">
    <w:name w:val="80EF65CA0731487095BEC12FAEF78EA91"/>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FA2DBD95F1364766AC0335F3EC7FF7FA1">
    <w:name w:val="FA2DBD95F1364766AC0335F3EC7FF7FA1"/>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83FD7FAE96DB48DBB2082104D4AE83A01">
    <w:name w:val="83FD7FAE96DB48DBB2082104D4AE83A01"/>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87FD604AC853426E890D1FB8BB7792791">
    <w:name w:val="87FD604AC853426E890D1FB8BB7792791"/>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8">
    <w:name w:val="89AD279DBA234244BD21089B947E85E28"/>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8">
    <w:name w:val="0D0691D0B3BE4FA18BAD01EAF3AFD7758"/>
    <w:rsid w:val="00BE4C4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8">
    <w:name w:val="C219A7F383EF4148819537FEF4F1DCA28"/>
    <w:rsid w:val="00BE4C41"/>
    <w:pPr>
      <w:spacing w:after="240" w:line="240" w:lineRule="auto"/>
    </w:pPr>
    <w:rPr>
      <w:rFonts w:ascii="Times New Roman" w:eastAsia="Times New Roman" w:hAnsi="Times New Roman" w:cs="Times New Roman"/>
      <w:noProof/>
      <w:snapToGrid w:val="0"/>
      <w:color w:val="000000"/>
      <w:sz w:val="24"/>
      <w:szCs w:val="20"/>
    </w:rPr>
  </w:style>
  <w:style w:type="paragraph" w:customStyle="1" w:styleId="9277CCE847944D879DEFFAE8E9CC92BD8">
    <w:name w:val="9277CCE847944D879DEFFAE8E9CC92BD8"/>
    <w:rsid w:val="00BE4C41"/>
    <w:pPr>
      <w:numPr>
        <w:numId w:val="7"/>
      </w:numPr>
      <w:spacing w:before="120" w:after="0" w:line="240" w:lineRule="auto"/>
      <w:ind w:hanging="360"/>
    </w:pPr>
    <w:rPr>
      <w:rFonts w:ascii="Times New Roman" w:eastAsia="Calibri" w:hAnsi="Times New Roman" w:cs="Times New Roman"/>
      <w:noProof/>
    </w:rPr>
  </w:style>
  <w:style w:type="paragraph" w:customStyle="1" w:styleId="31C2490887F04684AF9687408AD81D448">
    <w:name w:val="31C2490887F04684AF9687408AD81D448"/>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8">
    <w:name w:val="CC13D9597BE5465C83060FD6DA6931F68"/>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8">
    <w:name w:val="A1BE9200B73E4195873C4FF16E4477988"/>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8">
    <w:name w:val="DFE13142260E4FEA8A616E5BE8D23A9C8"/>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8">
    <w:name w:val="D70A6C99895F4856BEFFB4FDD7E92EC88"/>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8">
    <w:name w:val="77628AACCCD845438673EF6F2E2592A38"/>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4">
    <w:name w:val="499652BAFFF04298A6069F9CEE51AFD34"/>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4">
    <w:name w:val="E6250DA5151A4CE98A688F950ADAF83D4"/>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4">
    <w:name w:val="087AAFA5DAA5407C8395CBF0AE8233F24"/>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4">
    <w:name w:val="C2B48D50B0C64193BF68BEE04F2106B94"/>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4">
    <w:name w:val="5726726774D3453DBFE1521BC7078F694"/>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4">
    <w:name w:val="03533FD65797479BB0F6A81D367A1C7A4"/>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4">
    <w:name w:val="B412BD3A734347009D56DDB5218990E34"/>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3">
    <w:name w:val="FF460C8662D04E398680E80166BE4C63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3">
    <w:name w:val="8727EBDF118C48A6B10B6BE24097A5C2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3">
    <w:name w:val="7EBA2A55D8A9450985EB1545ACFBAEEE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3">
    <w:name w:val="FC5AE9F6840948E6995FE8EE46C829A2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3">
    <w:name w:val="E18B677E24514C97A5F1320E52FF8770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3">
    <w:name w:val="594F64C4C8F84B6DAEDC4B15CB2E9475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3">
    <w:name w:val="43459297EB8441B49FA4EFD7F478D7B6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3">
    <w:name w:val="8FFBBE086EB74154BBC2FC07C21A0ECE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3">
    <w:name w:val="4E98FDA5B31C430581E3EE6C135617C2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3">
    <w:name w:val="A92DE7EFCA8A4C738EB1F8C6434A4A1A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3">
    <w:name w:val="78B1D7D48E1D4FE7A0D8C2078A77CB7B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3">
    <w:name w:val="990F62468DA44447B47CFFA2BE891AA4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3">
    <w:name w:val="EB6504AA583C4A059B6024ECF143181B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3">
    <w:name w:val="9627C945B6E34F3BAE021988DEC1F23E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3">
    <w:name w:val="B3433A26FD1F4A2FA12FF208027146A4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3">
    <w:name w:val="EA4F75890CA34E4DB7A4D117216BABDE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3">
    <w:name w:val="170972E4171F40C0BBBE3E48AE3A024D3"/>
    <w:rsid w:val="00BE4C4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3">
    <w:name w:val="9F2D26AC83DB489D880A3C59A3F2E024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3">
    <w:name w:val="34190EB961F143F194241FF72C3E2FF5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3">
    <w:name w:val="0B9AEBCC9E3E4CAF8BE060EE087DCE36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3">
    <w:name w:val="5433ABE8FCB2403182D385435674C83E3"/>
    <w:rsid w:val="00BE4C4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421155E9C147F8B7E8AF4BB3B88BB21">
    <w:name w:val="34421155E9C147F8B7E8AF4BB3B88BB21"/>
    <w:rsid w:val="00BE4C41"/>
    <w:pPr>
      <w:spacing w:after="0" w:line="240" w:lineRule="auto"/>
    </w:pPr>
    <w:rPr>
      <w:rFonts w:eastAsia="Times New Roman" w:cs="Times New Roman"/>
      <w:color w:val="000000"/>
    </w:rPr>
  </w:style>
  <w:style w:type="paragraph" w:customStyle="1" w:styleId="1FAA1BE3E8E54BFB924501D87D5634611">
    <w:name w:val="1FAA1BE3E8E54BFB924501D87D5634611"/>
    <w:rsid w:val="00BE4C41"/>
    <w:pPr>
      <w:spacing w:after="0" w:line="240" w:lineRule="auto"/>
    </w:pPr>
    <w:rPr>
      <w:rFonts w:eastAsia="Times New Roman" w:cs="Times New Roman"/>
      <w:color w:val="000000"/>
    </w:rPr>
  </w:style>
  <w:style w:type="paragraph" w:customStyle="1" w:styleId="5EA46AB5BA954ACA9345F422232D3EE61">
    <w:name w:val="5EA46AB5BA954ACA9345F422232D3EE61"/>
    <w:rsid w:val="00BE4C41"/>
    <w:pPr>
      <w:spacing w:after="0" w:line="240" w:lineRule="auto"/>
    </w:pPr>
    <w:rPr>
      <w:rFonts w:eastAsia="Times New Roman" w:cs="Times New Roman"/>
      <w:color w:val="000000"/>
    </w:rPr>
  </w:style>
  <w:style w:type="paragraph" w:customStyle="1" w:styleId="DC65511BBFD14E5A9C8CDBB60D5D463A1">
    <w:name w:val="DC65511BBFD14E5A9C8CDBB60D5D463A1"/>
    <w:rsid w:val="00BE4C41"/>
    <w:pPr>
      <w:spacing w:after="0" w:line="240" w:lineRule="auto"/>
    </w:pPr>
    <w:rPr>
      <w:rFonts w:eastAsia="Times New Roman" w:cs="Times New Roman"/>
      <w:color w:val="000000"/>
    </w:rPr>
  </w:style>
  <w:style w:type="paragraph" w:customStyle="1" w:styleId="F7EEED00DA5144468C759608B51C99141">
    <w:name w:val="F7EEED00DA5144468C759608B51C99141"/>
    <w:rsid w:val="00BE4C41"/>
    <w:pPr>
      <w:spacing w:after="0" w:line="240" w:lineRule="auto"/>
    </w:pPr>
    <w:rPr>
      <w:rFonts w:eastAsia="Times New Roman" w:cs="Times New Roman"/>
      <w:color w:val="000000"/>
    </w:rPr>
  </w:style>
  <w:style w:type="paragraph" w:customStyle="1" w:styleId="0298E927E8564F259E9902A5EA84BC5E1">
    <w:name w:val="0298E927E8564F259E9902A5EA84BC5E1"/>
    <w:rsid w:val="00BE4C41"/>
    <w:pPr>
      <w:spacing w:after="0" w:line="240" w:lineRule="auto"/>
    </w:pPr>
    <w:rPr>
      <w:rFonts w:eastAsia="Times New Roman" w:cs="Times New Roman"/>
      <w:color w:val="000000"/>
    </w:rPr>
  </w:style>
  <w:style w:type="paragraph" w:customStyle="1" w:styleId="1551CB8CB9D240108A2BB4814B9B26651">
    <w:name w:val="1551CB8CB9D240108A2BB4814B9B26651"/>
    <w:rsid w:val="00BE4C41"/>
    <w:pPr>
      <w:spacing w:after="0" w:line="240" w:lineRule="auto"/>
    </w:pPr>
    <w:rPr>
      <w:rFonts w:eastAsia="Times New Roman" w:cs="Times New Roman"/>
      <w:color w:val="000000"/>
    </w:rPr>
  </w:style>
  <w:style w:type="paragraph" w:customStyle="1" w:styleId="B264CD2C835A4C2799DFADE49F7C01E11">
    <w:name w:val="B264CD2C835A4C2799DFADE49F7C01E11"/>
    <w:rsid w:val="00BE4C41"/>
    <w:pPr>
      <w:spacing w:after="0" w:line="240" w:lineRule="auto"/>
    </w:pPr>
    <w:rPr>
      <w:rFonts w:eastAsia="Times New Roman" w:cs="Times New Roman"/>
      <w:color w:val="000000"/>
    </w:rPr>
  </w:style>
  <w:style w:type="paragraph" w:customStyle="1" w:styleId="7A3C0065BB2E4FDA9883408EDDF4E0AA1">
    <w:name w:val="7A3C0065BB2E4FDA9883408EDDF4E0AA1"/>
    <w:rsid w:val="00BE4C41"/>
    <w:pPr>
      <w:spacing w:after="0" w:line="240" w:lineRule="auto"/>
    </w:pPr>
    <w:rPr>
      <w:rFonts w:eastAsia="Times New Roman" w:cs="Times New Roman"/>
      <w:color w:val="000000"/>
    </w:rPr>
  </w:style>
  <w:style w:type="paragraph" w:customStyle="1" w:styleId="3904FB5DA88740BDA09007FE6515D37E1">
    <w:name w:val="3904FB5DA88740BDA09007FE6515D37E1"/>
    <w:rsid w:val="00BE4C41"/>
    <w:pPr>
      <w:spacing w:after="0" w:line="240" w:lineRule="auto"/>
    </w:pPr>
    <w:rPr>
      <w:rFonts w:eastAsia="Times New Roman" w:cs="Times New Roman"/>
      <w:color w:val="000000"/>
    </w:rPr>
  </w:style>
  <w:style w:type="paragraph" w:customStyle="1" w:styleId="2D0F451A4603479DA462F3980C5894D61">
    <w:name w:val="2D0F451A4603479DA462F3980C5894D61"/>
    <w:rsid w:val="00BE4C41"/>
    <w:pPr>
      <w:spacing w:after="0" w:line="240" w:lineRule="auto"/>
    </w:pPr>
    <w:rPr>
      <w:rFonts w:eastAsia="Times New Roman" w:cs="Times New Roman"/>
      <w:color w:val="000000"/>
    </w:rPr>
  </w:style>
  <w:style w:type="paragraph" w:customStyle="1" w:styleId="F41D50E4F4F84F0392238DCA5B5D10E91">
    <w:name w:val="F41D50E4F4F84F0392238DCA5B5D10E91"/>
    <w:rsid w:val="00BE4C41"/>
    <w:pPr>
      <w:spacing w:after="0" w:line="240" w:lineRule="auto"/>
    </w:pPr>
    <w:rPr>
      <w:rFonts w:eastAsia="Times New Roman" w:cs="Times New Roman"/>
      <w:color w:val="000000"/>
    </w:rPr>
  </w:style>
  <w:style w:type="paragraph" w:customStyle="1" w:styleId="4B994D2A5E6747009C7C89A9F6AFB8811">
    <w:name w:val="4B994D2A5E6747009C7C89A9F6AFB8811"/>
    <w:rsid w:val="00BE4C41"/>
    <w:pPr>
      <w:spacing w:after="0" w:line="240" w:lineRule="auto"/>
    </w:pPr>
    <w:rPr>
      <w:rFonts w:eastAsia="Times New Roman" w:cs="Times New Roman"/>
      <w:color w:val="000000"/>
    </w:rPr>
  </w:style>
  <w:style w:type="paragraph" w:customStyle="1" w:styleId="BD53388B69FD4BD1884B4CF76829AF721">
    <w:name w:val="BD53388B69FD4BD1884B4CF76829AF721"/>
    <w:rsid w:val="00BE4C41"/>
    <w:pPr>
      <w:spacing w:after="0" w:line="240" w:lineRule="auto"/>
    </w:pPr>
    <w:rPr>
      <w:rFonts w:eastAsia="Times New Roman" w:cs="Times New Roman"/>
      <w:color w:val="000000"/>
    </w:rPr>
  </w:style>
  <w:style w:type="paragraph" w:customStyle="1" w:styleId="6BE6595C9A16431493C75E745E632CDD1">
    <w:name w:val="6BE6595C9A16431493C75E745E632CDD1"/>
    <w:rsid w:val="00BE4C41"/>
    <w:pPr>
      <w:spacing w:after="0" w:line="240" w:lineRule="auto"/>
    </w:pPr>
    <w:rPr>
      <w:rFonts w:eastAsia="Times New Roman" w:cs="Times New Roman"/>
      <w:color w:val="000000"/>
    </w:rPr>
  </w:style>
  <w:style w:type="paragraph" w:customStyle="1" w:styleId="B62C7270DF414500AF6968324362B27D1">
    <w:name w:val="B62C7270DF414500AF6968324362B27D1"/>
    <w:rsid w:val="00BE4C41"/>
    <w:pPr>
      <w:spacing w:after="0" w:line="240" w:lineRule="auto"/>
    </w:pPr>
    <w:rPr>
      <w:rFonts w:eastAsia="Times New Roman" w:cs="Times New Roman"/>
      <w:color w:val="000000"/>
    </w:rPr>
  </w:style>
  <w:style w:type="paragraph" w:customStyle="1" w:styleId="80B3F423C722417AB508A0CA272F20A51">
    <w:name w:val="80B3F423C722417AB508A0CA272F20A51"/>
    <w:rsid w:val="00BE4C41"/>
    <w:pPr>
      <w:spacing w:after="0" w:line="240" w:lineRule="auto"/>
    </w:pPr>
    <w:rPr>
      <w:rFonts w:eastAsia="Times New Roman" w:cs="Times New Roman"/>
      <w:color w:val="000000"/>
    </w:rPr>
  </w:style>
  <w:style w:type="paragraph" w:customStyle="1" w:styleId="C318C88FBC4C45F1B7B374DEB8F7827A1">
    <w:name w:val="C318C88FBC4C45F1B7B374DEB8F7827A1"/>
    <w:rsid w:val="00BE4C41"/>
    <w:pPr>
      <w:spacing w:after="0" w:line="240" w:lineRule="auto"/>
    </w:pPr>
    <w:rPr>
      <w:rFonts w:eastAsia="Times New Roman" w:cs="Times New Roman"/>
      <w:color w:val="000000"/>
    </w:rPr>
  </w:style>
  <w:style w:type="paragraph" w:customStyle="1" w:styleId="D61BF737AC164D46B6C9DC4650EE024F1">
    <w:name w:val="D61BF737AC164D46B6C9DC4650EE024F1"/>
    <w:rsid w:val="00BE4C41"/>
    <w:pPr>
      <w:spacing w:after="0" w:line="240" w:lineRule="auto"/>
    </w:pPr>
    <w:rPr>
      <w:rFonts w:eastAsia="Times New Roman" w:cs="Times New Roman"/>
      <w:color w:val="000000"/>
    </w:rPr>
  </w:style>
  <w:style w:type="paragraph" w:customStyle="1" w:styleId="96DA9EDB778249499BBC8821577FE3D41">
    <w:name w:val="96DA9EDB778249499BBC8821577FE3D41"/>
    <w:rsid w:val="00BE4C41"/>
    <w:pPr>
      <w:spacing w:after="0" w:line="240" w:lineRule="auto"/>
    </w:pPr>
    <w:rPr>
      <w:rFonts w:eastAsia="Times New Roman" w:cs="Times New Roman"/>
      <w:color w:val="000000"/>
    </w:rPr>
  </w:style>
  <w:style w:type="paragraph" w:customStyle="1" w:styleId="72287E65E1A742ACA73C21AA61099B9D1">
    <w:name w:val="72287E65E1A742ACA73C21AA61099B9D1"/>
    <w:rsid w:val="00BE4C41"/>
    <w:pPr>
      <w:spacing w:after="0" w:line="240" w:lineRule="auto"/>
    </w:pPr>
    <w:rPr>
      <w:rFonts w:eastAsia="Times New Roman" w:cs="Times New Roman"/>
      <w:color w:val="000000"/>
    </w:rPr>
  </w:style>
  <w:style w:type="paragraph" w:customStyle="1" w:styleId="65AD070240A145138460961A85885CEC1">
    <w:name w:val="65AD070240A145138460961A85885CEC1"/>
    <w:rsid w:val="00BE4C41"/>
    <w:pPr>
      <w:spacing w:after="0" w:line="240" w:lineRule="auto"/>
    </w:pPr>
    <w:rPr>
      <w:rFonts w:eastAsia="Times New Roman" w:cs="Times New Roman"/>
      <w:color w:val="000000"/>
    </w:rPr>
  </w:style>
  <w:style w:type="paragraph" w:customStyle="1" w:styleId="34783C35DA074892904D0934089F14C21">
    <w:name w:val="34783C35DA074892904D0934089F14C21"/>
    <w:rsid w:val="00BE4C41"/>
    <w:pPr>
      <w:spacing w:after="0" w:line="240" w:lineRule="auto"/>
    </w:pPr>
    <w:rPr>
      <w:rFonts w:eastAsia="Times New Roman" w:cs="Times New Roman"/>
      <w:color w:val="000000"/>
    </w:rPr>
  </w:style>
  <w:style w:type="paragraph" w:customStyle="1" w:styleId="50BC91CE4891491386ABCD342DB97B711">
    <w:name w:val="50BC91CE4891491386ABCD342DB97B711"/>
    <w:rsid w:val="00BE4C41"/>
    <w:pPr>
      <w:spacing w:after="0" w:line="240" w:lineRule="auto"/>
    </w:pPr>
    <w:rPr>
      <w:rFonts w:eastAsia="Times New Roman" w:cs="Times New Roman"/>
      <w:color w:val="000000"/>
    </w:rPr>
  </w:style>
  <w:style w:type="paragraph" w:customStyle="1" w:styleId="F9932C44EF654039B37E0D2838F81D8C1">
    <w:name w:val="F9932C44EF654039B37E0D2838F81D8C1"/>
    <w:rsid w:val="00BE4C41"/>
    <w:pPr>
      <w:spacing w:after="0" w:line="240" w:lineRule="auto"/>
    </w:pPr>
    <w:rPr>
      <w:rFonts w:eastAsia="Times New Roman" w:cs="Times New Roman"/>
      <w:color w:val="000000"/>
    </w:rPr>
  </w:style>
  <w:style w:type="paragraph" w:customStyle="1" w:styleId="944D27CCE0E44A5B8D99D6ED963D2D721">
    <w:name w:val="944D27CCE0E44A5B8D99D6ED963D2D721"/>
    <w:rsid w:val="00BE4C41"/>
    <w:pPr>
      <w:spacing w:after="0" w:line="240" w:lineRule="auto"/>
    </w:pPr>
    <w:rPr>
      <w:rFonts w:eastAsia="Times New Roman" w:cs="Times New Roman"/>
      <w:color w:val="000000"/>
    </w:rPr>
  </w:style>
  <w:style w:type="paragraph" w:customStyle="1" w:styleId="C4228915B2AD4909BADA5143254290AF1">
    <w:name w:val="C4228915B2AD4909BADA5143254290AF1"/>
    <w:rsid w:val="00BE4C41"/>
    <w:pPr>
      <w:spacing w:after="0" w:line="240" w:lineRule="auto"/>
    </w:pPr>
    <w:rPr>
      <w:rFonts w:eastAsia="Times New Roman" w:cs="Times New Roman"/>
      <w:color w:val="000000"/>
    </w:rPr>
  </w:style>
  <w:style w:type="paragraph" w:customStyle="1" w:styleId="F3387216EA344654AD185C9DD3076EAC1">
    <w:name w:val="F3387216EA344654AD185C9DD3076EAC1"/>
    <w:rsid w:val="00BE4C41"/>
    <w:pPr>
      <w:spacing w:after="0" w:line="240" w:lineRule="auto"/>
    </w:pPr>
    <w:rPr>
      <w:rFonts w:eastAsia="Times New Roman" w:cs="Times New Roman"/>
      <w:color w:val="000000"/>
    </w:rPr>
  </w:style>
  <w:style w:type="paragraph" w:customStyle="1" w:styleId="4D914A5BAE6A4E83A18FC4FCB01655391">
    <w:name w:val="4D914A5BAE6A4E83A18FC4FCB01655391"/>
    <w:rsid w:val="00BE4C41"/>
    <w:pPr>
      <w:spacing w:after="0" w:line="240" w:lineRule="auto"/>
    </w:pPr>
    <w:rPr>
      <w:rFonts w:eastAsia="Times New Roman" w:cs="Times New Roman"/>
      <w:color w:val="000000"/>
    </w:rPr>
  </w:style>
  <w:style w:type="paragraph" w:customStyle="1" w:styleId="D859E23015E4487AA805B091AF0631A01">
    <w:name w:val="D859E23015E4487AA805B091AF0631A01"/>
    <w:rsid w:val="00BE4C41"/>
    <w:pPr>
      <w:spacing w:after="0" w:line="240" w:lineRule="auto"/>
    </w:pPr>
    <w:rPr>
      <w:rFonts w:eastAsia="Times New Roman" w:cs="Times New Roman"/>
      <w:color w:val="000000"/>
    </w:rPr>
  </w:style>
  <w:style w:type="paragraph" w:customStyle="1" w:styleId="F4D56CE4470D47C9A491F2388C99B85C1">
    <w:name w:val="F4D56CE4470D47C9A491F2388C99B85C1"/>
    <w:rsid w:val="00BE4C41"/>
    <w:pPr>
      <w:spacing w:after="0" w:line="240" w:lineRule="auto"/>
    </w:pPr>
    <w:rPr>
      <w:rFonts w:eastAsia="Times New Roman" w:cs="Times New Roman"/>
      <w:color w:val="000000"/>
    </w:rPr>
  </w:style>
  <w:style w:type="paragraph" w:customStyle="1" w:styleId="64119301B6F0441ABA4776691C2FF5CC1">
    <w:name w:val="64119301B6F0441ABA4776691C2FF5CC1"/>
    <w:rsid w:val="00BE4C41"/>
    <w:pPr>
      <w:spacing w:after="0" w:line="240" w:lineRule="auto"/>
    </w:pPr>
    <w:rPr>
      <w:rFonts w:eastAsia="Times New Roman" w:cs="Times New Roman"/>
      <w:color w:val="000000"/>
    </w:rPr>
  </w:style>
  <w:style w:type="paragraph" w:customStyle="1" w:styleId="AF1E9F41197448BB908652DA5C16D7421">
    <w:name w:val="AF1E9F41197448BB908652DA5C16D7421"/>
    <w:rsid w:val="00BE4C41"/>
    <w:pPr>
      <w:spacing w:after="0" w:line="240" w:lineRule="auto"/>
    </w:pPr>
    <w:rPr>
      <w:rFonts w:eastAsia="Times New Roman" w:cs="Times New Roman"/>
      <w:color w:val="000000"/>
    </w:rPr>
  </w:style>
  <w:style w:type="paragraph" w:customStyle="1" w:styleId="7C4631A49E1D4AF885441BE6CDA372871">
    <w:name w:val="7C4631A49E1D4AF885441BE6CDA372871"/>
    <w:rsid w:val="00BE4C41"/>
    <w:pPr>
      <w:spacing w:after="0" w:line="240" w:lineRule="auto"/>
    </w:pPr>
    <w:rPr>
      <w:rFonts w:eastAsia="Times New Roman" w:cs="Times New Roman"/>
      <w:color w:val="000000"/>
    </w:rPr>
  </w:style>
  <w:style w:type="paragraph" w:customStyle="1" w:styleId="7CD02CE34EE04BFA82DC5F9B7AF3639D1">
    <w:name w:val="7CD02CE34EE04BFA82DC5F9B7AF3639D1"/>
    <w:rsid w:val="00BE4C41"/>
    <w:pPr>
      <w:spacing w:after="0" w:line="240" w:lineRule="auto"/>
    </w:pPr>
    <w:rPr>
      <w:rFonts w:eastAsia="Times New Roman" w:cs="Times New Roman"/>
      <w:color w:val="000000"/>
    </w:rPr>
  </w:style>
  <w:style w:type="paragraph" w:customStyle="1" w:styleId="D5503803F85040C78FC032369C28D61B1">
    <w:name w:val="D5503803F85040C78FC032369C28D61B1"/>
    <w:rsid w:val="00BE4C41"/>
    <w:pPr>
      <w:spacing w:after="0" w:line="240" w:lineRule="auto"/>
    </w:pPr>
    <w:rPr>
      <w:rFonts w:eastAsia="Times New Roman" w:cs="Times New Roman"/>
      <w:color w:val="000000"/>
    </w:rPr>
  </w:style>
  <w:style w:type="paragraph" w:customStyle="1" w:styleId="1AB816B446A4483C9BB7BB1142635B4C1">
    <w:name w:val="1AB816B446A4483C9BB7BB1142635B4C1"/>
    <w:rsid w:val="00BE4C41"/>
    <w:pPr>
      <w:spacing w:after="0" w:line="240" w:lineRule="auto"/>
    </w:pPr>
    <w:rPr>
      <w:rFonts w:eastAsia="Times New Roman" w:cs="Times New Roman"/>
      <w:color w:val="000000"/>
    </w:rPr>
  </w:style>
  <w:style w:type="paragraph" w:customStyle="1" w:styleId="2903D50A0D6F4268B40B5550224E9AE71">
    <w:name w:val="2903D50A0D6F4268B40B5550224E9AE71"/>
    <w:rsid w:val="00BE4C41"/>
    <w:pPr>
      <w:spacing w:after="0" w:line="240" w:lineRule="auto"/>
    </w:pPr>
    <w:rPr>
      <w:rFonts w:eastAsia="Times New Roman" w:cs="Times New Roman"/>
      <w:color w:val="000000"/>
    </w:rPr>
  </w:style>
  <w:style w:type="paragraph" w:customStyle="1" w:styleId="AFC6606FD7414546B7ABEF1D8656B6401">
    <w:name w:val="AFC6606FD7414546B7ABEF1D8656B6401"/>
    <w:rsid w:val="00BE4C41"/>
    <w:pPr>
      <w:spacing w:after="0" w:line="240" w:lineRule="auto"/>
    </w:pPr>
    <w:rPr>
      <w:rFonts w:eastAsia="Times New Roman" w:cs="Times New Roman"/>
      <w:color w:val="000000"/>
    </w:rPr>
  </w:style>
  <w:style w:type="paragraph" w:customStyle="1" w:styleId="FAE662A2F0CC4B51BDCEFB73B057077C1">
    <w:name w:val="FAE662A2F0CC4B51BDCEFB73B057077C1"/>
    <w:rsid w:val="00BE4C41"/>
    <w:pPr>
      <w:spacing w:after="0" w:line="240" w:lineRule="auto"/>
    </w:pPr>
    <w:rPr>
      <w:rFonts w:eastAsia="Times New Roman" w:cs="Times New Roman"/>
      <w:color w:val="000000"/>
    </w:rPr>
  </w:style>
  <w:style w:type="paragraph" w:customStyle="1" w:styleId="6EC365A61AA3428181C2CFC0979EC4A91">
    <w:name w:val="6EC365A61AA3428181C2CFC0979EC4A91"/>
    <w:rsid w:val="00BE4C41"/>
    <w:pPr>
      <w:spacing w:after="0" w:line="240" w:lineRule="auto"/>
    </w:pPr>
    <w:rPr>
      <w:rFonts w:eastAsia="Times New Roman" w:cs="Times New Roman"/>
      <w:color w:val="000000"/>
    </w:rPr>
  </w:style>
  <w:style w:type="paragraph" w:customStyle="1" w:styleId="FFE157FB907B4FDB8FE41D2183E967711">
    <w:name w:val="FFE157FB907B4FDB8FE41D2183E967711"/>
    <w:rsid w:val="00BE4C41"/>
    <w:pPr>
      <w:spacing w:after="0" w:line="240" w:lineRule="auto"/>
    </w:pPr>
    <w:rPr>
      <w:rFonts w:eastAsia="Times New Roman" w:cs="Times New Roman"/>
      <w:color w:val="000000"/>
    </w:rPr>
  </w:style>
  <w:style w:type="paragraph" w:customStyle="1" w:styleId="E544E9B5387D44FD8908E7EBA54F3C8B1">
    <w:name w:val="E544E9B5387D44FD8908E7EBA54F3C8B1"/>
    <w:rsid w:val="00BE4C41"/>
    <w:pPr>
      <w:spacing w:after="0" w:line="240" w:lineRule="auto"/>
    </w:pPr>
    <w:rPr>
      <w:rFonts w:eastAsia="Times New Roman" w:cs="Times New Roman"/>
      <w:color w:val="000000"/>
    </w:rPr>
  </w:style>
  <w:style w:type="paragraph" w:customStyle="1" w:styleId="3C533882EFAC4CF39CB2E5E0821D918C1">
    <w:name w:val="3C533882EFAC4CF39CB2E5E0821D918C1"/>
    <w:rsid w:val="00BE4C41"/>
    <w:pPr>
      <w:spacing w:after="0" w:line="240" w:lineRule="auto"/>
    </w:pPr>
    <w:rPr>
      <w:rFonts w:eastAsia="Times New Roman" w:cs="Times New Roman"/>
      <w:color w:val="000000"/>
    </w:rPr>
  </w:style>
  <w:style w:type="paragraph" w:customStyle="1" w:styleId="9439F453E52541708D163CDA8FB0F58F1">
    <w:name w:val="9439F453E52541708D163CDA8FB0F58F1"/>
    <w:rsid w:val="00BE4C41"/>
    <w:pPr>
      <w:spacing w:after="0" w:line="240" w:lineRule="auto"/>
    </w:pPr>
    <w:rPr>
      <w:rFonts w:eastAsia="Times New Roman" w:cs="Times New Roman"/>
      <w:color w:val="000000"/>
    </w:rPr>
  </w:style>
  <w:style w:type="paragraph" w:customStyle="1" w:styleId="5E0E33AE918F4AF790BBB711E29DB2C81">
    <w:name w:val="5E0E33AE918F4AF790BBB711E29DB2C81"/>
    <w:rsid w:val="00BE4C41"/>
    <w:pPr>
      <w:spacing w:after="0" w:line="240" w:lineRule="auto"/>
    </w:pPr>
    <w:rPr>
      <w:rFonts w:eastAsia="Times New Roman" w:cs="Times New Roman"/>
      <w:color w:val="000000"/>
    </w:rPr>
  </w:style>
  <w:style w:type="paragraph" w:customStyle="1" w:styleId="5A29F9FF6C964FB5BD30808198E25D5D1">
    <w:name w:val="5A29F9FF6C964FB5BD30808198E25D5D1"/>
    <w:rsid w:val="00BE4C41"/>
    <w:pPr>
      <w:spacing w:after="0" w:line="240" w:lineRule="auto"/>
    </w:pPr>
    <w:rPr>
      <w:rFonts w:eastAsia="Times New Roman" w:cs="Times New Roman"/>
      <w:color w:val="000000"/>
    </w:rPr>
  </w:style>
  <w:style w:type="paragraph" w:customStyle="1" w:styleId="4B98E1F1C5E2426AA70268B3C426478C1">
    <w:name w:val="4B98E1F1C5E2426AA70268B3C426478C1"/>
    <w:rsid w:val="00BE4C41"/>
    <w:pPr>
      <w:spacing w:after="0" w:line="240" w:lineRule="auto"/>
    </w:pPr>
    <w:rPr>
      <w:rFonts w:eastAsia="Times New Roman" w:cs="Times New Roman"/>
      <w:color w:val="000000"/>
    </w:rPr>
  </w:style>
  <w:style w:type="paragraph" w:customStyle="1" w:styleId="FE8672C0B91F447FB1D62CA4A6089BC21">
    <w:name w:val="FE8672C0B91F447FB1D62CA4A6089BC21"/>
    <w:rsid w:val="00BE4C41"/>
    <w:pPr>
      <w:spacing w:after="0" w:line="240" w:lineRule="auto"/>
    </w:pPr>
    <w:rPr>
      <w:rFonts w:eastAsia="Times New Roman" w:cs="Times New Roman"/>
      <w:color w:val="000000"/>
    </w:rPr>
  </w:style>
  <w:style w:type="paragraph" w:customStyle="1" w:styleId="BE96AE9A592F4361A74E751B88555A3A1">
    <w:name w:val="BE96AE9A592F4361A74E751B88555A3A1"/>
    <w:rsid w:val="00BE4C41"/>
    <w:pPr>
      <w:spacing w:after="0" w:line="240" w:lineRule="auto"/>
    </w:pPr>
    <w:rPr>
      <w:rFonts w:eastAsia="Times New Roman" w:cs="Times New Roman"/>
      <w:color w:val="000000"/>
    </w:rPr>
  </w:style>
  <w:style w:type="paragraph" w:customStyle="1" w:styleId="6C7F161398D14A3393CE3F5F7973C90A1">
    <w:name w:val="6C7F161398D14A3393CE3F5F7973C90A1"/>
    <w:rsid w:val="00BE4C41"/>
    <w:pPr>
      <w:spacing w:after="0" w:line="240" w:lineRule="auto"/>
    </w:pPr>
    <w:rPr>
      <w:rFonts w:eastAsia="Times New Roman" w:cs="Times New Roman"/>
      <w:color w:val="000000"/>
    </w:rPr>
  </w:style>
  <w:style w:type="paragraph" w:customStyle="1" w:styleId="DEE445532D9A497C85698EB2F1D819561">
    <w:name w:val="DEE445532D9A497C85698EB2F1D819561"/>
    <w:rsid w:val="00BE4C41"/>
    <w:pPr>
      <w:spacing w:after="0" w:line="240" w:lineRule="auto"/>
    </w:pPr>
    <w:rPr>
      <w:rFonts w:eastAsia="Times New Roman" w:cs="Times New Roman"/>
      <w:color w:val="000000"/>
    </w:rPr>
  </w:style>
  <w:style w:type="paragraph" w:customStyle="1" w:styleId="414D7519853D4BCC8D2A4A9F69CFA350">
    <w:name w:val="414D7519853D4BCC8D2A4A9F69CFA350"/>
    <w:rsid w:val="0071265D"/>
  </w:style>
  <w:style w:type="paragraph" w:customStyle="1" w:styleId="82D604E5C3B44D23AEF0E7DEF89547BD">
    <w:name w:val="82D604E5C3B44D23AEF0E7DEF89547BD"/>
    <w:rsid w:val="0071265D"/>
  </w:style>
  <w:style w:type="paragraph" w:customStyle="1" w:styleId="4420BBBBBF1B4E2CB42DEF36C8E5C413">
    <w:name w:val="4420BBBBBF1B4E2CB42DEF36C8E5C413"/>
    <w:rsid w:val="0071265D"/>
  </w:style>
  <w:style w:type="paragraph" w:customStyle="1" w:styleId="23E7F71925C04B758E2C73D81036855C">
    <w:name w:val="23E7F71925C04B758E2C73D81036855C"/>
    <w:rsid w:val="0071265D"/>
  </w:style>
  <w:style w:type="paragraph" w:customStyle="1" w:styleId="482FB3EE3B26430E92ED3970FD24B663">
    <w:name w:val="482FB3EE3B26430E92ED3970FD24B663"/>
    <w:rsid w:val="0071265D"/>
  </w:style>
  <w:style w:type="paragraph" w:customStyle="1" w:styleId="23A5364848DB4003B197F9E267F44153">
    <w:name w:val="23A5364848DB4003B197F9E267F44153"/>
    <w:rsid w:val="0071265D"/>
  </w:style>
  <w:style w:type="paragraph" w:customStyle="1" w:styleId="EB42DD013A254B37BB06FB590AF60D6C">
    <w:name w:val="EB42DD013A254B37BB06FB590AF60D6C"/>
    <w:rsid w:val="0071265D"/>
  </w:style>
  <w:style w:type="paragraph" w:customStyle="1" w:styleId="7D5E4A127E6246FF94195B6E5DAE1482">
    <w:name w:val="7D5E4A127E6246FF94195B6E5DAE1482"/>
    <w:rsid w:val="0071265D"/>
  </w:style>
  <w:style w:type="paragraph" w:customStyle="1" w:styleId="DB0358FDA48048C798C4B1D57A60973D">
    <w:name w:val="DB0358FDA48048C798C4B1D57A60973D"/>
    <w:rsid w:val="0071265D"/>
  </w:style>
  <w:style w:type="paragraph" w:customStyle="1" w:styleId="1A47FF40563B458BAE456AAE4C199ACC">
    <w:name w:val="1A47FF40563B458BAE456AAE4C199ACC"/>
    <w:rsid w:val="0071265D"/>
  </w:style>
  <w:style w:type="paragraph" w:customStyle="1" w:styleId="346D3AC58024481CAFE955C481E851D1">
    <w:name w:val="346D3AC58024481CAFE955C481E851D1"/>
    <w:rsid w:val="0071265D"/>
  </w:style>
  <w:style w:type="paragraph" w:customStyle="1" w:styleId="D6357225E8314EE69CF0CBC8F239EA79">
    <w:name w:val="D6357225E8314EE69CF0CBC8F239EA79"/>
    <w:rsid w:val="00684CBB"/>
  </w:style>
  <w:style w:type="paragraph" w:customStyle="1" w:styleId="DA4C5B71B91946F3935494761DA285EE">
    <w:name w:val="DA4C5B71B91946F3935494761DA285EE"/>
    <w:rsid w:val="00684CBB"/>
  </w:style>
  <w:style w:type="paragraph" w:customStyle="1" w:styleId="C36D74A041E0442E8F333920ADEC2553">
    <w:name w:val="C36D74A041E0442E8F333920ADEC2553"/>
    <w:rsid w:val="00684C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 New Roman"/>
        <a:ea typeface=""/>
        <a:cs typeface=""/>
      </a:majorFont>
      <a:minorFont>
        <a:latin typeface="Time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DESE-231-22161</_dlc_DocId>
    <_dlc_DocIdUrl xmlns="733efe1c-5bbe-4968-87dc-d400e65c879f">
      <Url>https://sharepoint.doemass.org/ese/webteam/cps/_layouts/DocIdRedir.aspx?ID=DESE-231-22161</Url>
      <Description>DESE-231-22161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2D207-47BD-42FF-84F5-35F9E59EF539}">
  <ds:schemaRefs>
    <ds:schemaRef ds:uri="http://purl.org/dc/dcmitype/"/>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733efe1c-5bbe-4968-87dc-d400e65c879f"/>
    <ds:schemaRef ds:uri="0a4e05da-b9bc-4326-ad73-01ef31b95567"/>
    <ds:schemaRef ds:uri="http://schemas.microsoft.com/office/2006/metadata/properties"/>
  </ds:schemaRefs>
</ds:datastoreItem>
</file>

<file path=customXml/itemProps2.xml><?xml version="1.0" encoding="utf-8"?>
<ds:datastoreItem xmlns:ds="http://schemas.openxmlformats.org/officeDocument/2006/customXml" ds:itemID="{7D0AA431-27D6-419D-A093-4910F6873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F8144-60A3-4115-B571-C2548C903B88}">
  <ds:schemaRefs>
    <ds:schemaRef ds:uri="http://schemas.microsoft.com/sharepoint/events"/>
  </ds:schemaRefs>
</ds:datastoreItem>
</file>

<file path=customXml/itemProps4.xml><?xml version="1.0" encoding="utf-8"?>
<ds:datastoreItem xmlns:ds="http://schemas.openxmlformats.org/officeDocument/2006/customXml" ds:itemID="{BB2F5083-8973-4418-A83B-95772899CD32}">
  <ds:schemaRefs>
    <ds:schemaRef ds:uri="http://schemas.microsoft.com/sharepoint/v3/contenttype/forms"/>
  </ds:schemaRefs>
</ds:datastoreItem>
</file>

<file path=customXml/itemProps5.xml><?xml version="1.0" encoding="utf-8"?>
<ds:datastoreItem xmlns:ds="http://schemas.openxmlformats.org/officeDocument/2006/customXml" ds:itemID="{517F2BE4-D560-4580-8F38-1B1BFC9C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11363</Characters>
  <Application>Microsoft Office Word</Application>
  <DocSecurity>0</DocSecurity>
  <Lines>210</Lines>
  <Paragraphs>80</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Schools 2015–16 Quarter 2 Report: UP Academy Holland</dc:title>
  <dc:creator/>
  <cp:lastModifiedBy/>
  <cp:revision>1</cp:revision>
  <cp:lastPrinted>2011-01-14T19:54:00Z</cp:lastPrinted>
  <dcterms:created xsi:type="dcterms:W3CDTF">2016-01-25T22:27:00Z</dcterms:created>
  <dcterms:modified xsi:type="dcterms:W3CDTF">2016-01-25T22:27:00Z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8ffa3b30-f7bc-436f-b5c9-8cf146ca5ff5</vt:lpwstr>
  </property>
  <property fmtid="{D5CDD505-2E9C-101B-9397-08002B2CF9AE}" pid="4" name="metadate">
    <vt:lpwstr>Jan 25 2016</vt:lpwstr>
  </property>
</Properties>
</file>