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B385D" w14:textId="77777777" w:rsidR="00D835AC" w:rsidRPr="007E2C9E" w:rsidRDefault="00C61F6B" w:rsidP="00692E7A">
      <w:pPr>
        <w:pStyle w:val="TableTitle"/>
      </w:pPr>
      <w:bookmarkStart w:id="0" w:name="_GoBack"/>
      <w:r w:rsidRPr="007E2C9E">
        <w:t xml:space="preserve">Level 5 Schools </w:t>
      </w:r>
      <w:r w:rsidR="00042F3B" w:rsidRPr="007E2C9E">
        <w:t>2015</w:t>
      </w:r>
      <w:r w:rsidR="009F2D43">
        <w:t>–</w:t>
      </w:r>
      <w:r w:rsidR="00042F3B" w:rsidRPr="007E2C9E">
        <w:t xml:space="preserve">16 </w:t>
      </w:r>
      <w:r w:rsidRPr="007E2C9E">
        <w:t xml:space="preserve">Quarter </w:t>
      </w:r>
      <w:r w:rsidR="0069055A" w:rsidRPr="007E2C9E">
        <w:t xml:space="preserve">2 </w:t>
      </w:r>
      <w:r w:rsidR="00D835AC" w:rsidRPr="007E2C9E">
        <w:t>Report</w:t>
      </w:r>
      <w:r w:rsidR="00637FF7" w:rsidRPr="007E2C9E">
        <w:t>:</w:t>
      </w:r>
      <w:r w:rsidR="00D835AC" w:rsidRPr="007E2C9E">
        <w:t xml:space="preserve"> </w:t>
      </w:r>
      <w:r w:rsidR="006653C7" w:rsidRPr="007E2C9E">
        <w:t>John Avery Parker Elementary School</w:t>
      </w:r>
    </w:p>
    <w:tbl>
      <w:tblPr>
        <w:tblW w:w="9360" w:type="dxa"/>
        <w:tblInd w:w="93" w:type="dxa"/>
        <w:tblLook w:val="04A0" w:firstRow="1" w:lastRow="0" w:firstColumn="1" w:lastColumn="0" w:noHBand="0" w:noVBand="1"/>
      </w:tblPr>
      <w:tblGrid>
        <w:gridCol w:w="2599"/>
        <w:gridCol w:w="2643"/>
        <w:gridCol w:w="2250"/>
        <w:gridCol w:w="1868"/>
      </w:tblGrid>
      <w:tr w:rsidR="00D835AC" w:rsidRPr="007E2C9E" w14:paraId="29FB3860" w14:textId="77777777" w:rsidTr="00D237E2">
        <w:tc>
          <w:tcPr>
            <w:tcW w:w="5242" w:type="dxa"/>
            <w:gridSpan w:val="2"/>
            <w:tcBorders>
              <w:top w:val="single" w:sz="4" w:space="0" w:color="auto"/>
              <w:left w:val="single" w:sz="4" w:space="0" w:color="auto"/>
              <w:bottom w:val="single" w:sz="4" w:space="0" w:color="auto"/>
              <w:right w:val="single" w:sz="4" w:space="0" w:color="000000"/>
            </w:tcBorders>
            <w:shd w:val="clear" w:color="000000" w:fill="8DB3E2" w:themeFill="text2" w:themeFillTint="66"/>
            <w:tcMar>
              <w:left w:w="115" w:type="dxa"/>
              <w:right w:w="115" w:type="dxa"/>
            </w:tcMar>
            <w:vAlign w:val="center"/>
            <w:hideMark/>
          </w:tcPr>
          <w:bookmarkEnd w:id="0"/>
          <w:p w14:paraId="29FB385E" w14:textId="77777777" w:rsidR="00D835AC" w:rsidRPr="007E2C9E" w:rsidRDefault="00D835AC" w:rsidP="009643EF">
            <w:pPr>
              <w:pStyle w:val="TableHeadingCenter"/>
              <w:spacing w:before="40" w:after="40"/>
              <w:rPr>
                <w:rFonts w:ascii="Times New Roman" w:hAnsi="Times New Roman"/>
              </w:rPr>
            </w:pPr>
            <w:r w:rsidRPr="007E2C9E">
              <w:rPr>
                <w:rFonts w:ascii="Times New Roman" w:hAnsi="Times New Roman"/>
              </w:rPr>
              <w:t>School Information</w:t>
            </w:r>
          </w:p>
        </w:tc>
        <w:tc>
          <w:tcPr>
            <w:tcW w:w="4118" w:type="dxa"/>
            <w:gridSpan w:val="2"/>
            <w:tcBorders>
              <w:top w:val="single" w:sz="4" w:space="0" w:color="auto"/>
              <w:left w:val="nil"/>
              <w:bottom w:val="single" w:sz="4" w:space="0" w:color="auto"/>
              <w:right w:val="single" w:sz="4" w:space="0" w:color="000000"/>
            </w:tcBorders>
            <w:shd w:val="clear" w:color="000000" w:fill="8DB3E2" w:themeFill="text2" w:themeFillTint="66"/>
            <w:tcMar>
              <w:left w:w="115" w:type="dxa"/>
              <w:right w:w="115" w:type="dxa"/>
            </w:tcMar>
            <w:vAlign w:val="center"/>
            <w:hideMark/>
          </w:tcPr>
          <w:p w14:paraId="29FB385F" w14:textId="77777777" w:rsidR="00D835AC" w:rsidRPr="007E2C9E" w:rsidRDefault="00C80B5C" w:rsidP="009643EF">
            <w:pPr>
              <w:widowControl/>
              <w:spacing w:before="40" w:after="40"/>
              <w:jc w:val="center"/>
              <w:rPr>
                <w:b/>
                <w:bCs/>
                <w:snapToGrid/>
                <w:color w:val="000000"/>
                <w:sz w:val="22"/>
                <w:szCs w:val="22"/>
              </w:rPr>
            </w:pPr>
            <w:r w:rsidRPr="007E2C9E">
              <w:rPr>
                <w:b/>
                <w:bCs/>
                <w:color w:val="000000"/>
                <w:sz w:val="22"/>
                <w:szCs w:val="22"/>
              </w:rPr>
              <w:t xml:space="preserve">Student Enrollment </w:t>
            </w:r>
            <w:r w:rsidR="001973EB" w:rsidRPr="007E2C9E">
              <w:rPr>
                <w:b/>
                <w:bCs/>
                <w:color w:val="000000"/>
                <w:sz w:val="22"/>
                <w:szCs w:val="22"/>
              </w:rPr>
              <w:t>and</w:t>
            </w:r>
            <w:r w:rsidRPr="007E2C9E">
              <w:rPr>
                <w:b/>
                <w:bCs/>
                <w:color w:val="000000"/>
                <w:sz w:val="22"/>
                <w:szCs w:val="22"/>
              </w:rPr>
              <w:t xml:space="preserve"> Demographics</w:t>
            </w:r>
          </w:p>
        </w:tc>
      </w:tr>
      <w:tr w:rsidR="006653C7" w:rsidRPr="007E2C9E" w14:paraId="29FB3865" w14:textId="77777777" w:rsidTr="00D237E2">
        <w:tc>
          <w:tcPr>
            <w:tcW w:w="2599" w:type="dxa"/>
            <w:tcBorders>
              <w:top w:val="nil"/>
              <w:left w:val="single" w:sz="4" w:space="0" w:color="auto"/>
              <w:right w:val="single" w:sz="4" w:space="0" w:color="auto"/>
            </w:tcBorders>
            <w:shd w:val="clear" w:color="auto" w:fill="C6D9F1" w:themeFill="text2" w:themeFillTint="33"/>
            <w:tcMar>
              <w:left w:w="115" w:type="dxa"/>
              <w:right w:w="115" w:type="dxa"/>
            </w:tcMar>
            <w:vAlign w:val="center"/>
            <w:hideMark/>
          </w:tcPr>
          <w:p w14:paraId="29FB3861" w14:textId="77777777" w:rsidR="006653C7" w:rsidRPr="007E2C9E" w:rsidRDefault="006653C7" w:rsidP="006653C7">
            <w:pPr>
              <w:pStyle w:val="TableSubheading"/>
              <w:spacing w:before="40" w:after="40"/>
              <w:rPr>
                <w:rFonts w:ascii="Times New Roman" w:hAnsi="Times New Roman"/>
              </w:rPr>
            </w:pPr>
            <w:r w:rsidRPr="007E2C9E">
              <w:rPr>
                <w:rFonts w:ascii="Times New Roman" w:hAnsi="Times New Roman"/>
              </w:rPr>
              <w:t>Location</w:t>
            </w:r>
          </w:p>
        </w:tc>
        <w:tc>
          <w:tcPr>
            <w:tcW w:w="2643"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29FB3862" w14:textId="77777777" w:rsidR="006653C7" w:rsidRPr="007E2C9E" w:rsidRDefault="006653C7" w:rsidP="006653C7">
            <w:pPr>
              <w:pStyle w:val="TableText"/>
            </w:pPr>
            <w:r w:rsidRPr="007E2C9E">
              <w:t>New Bedford, Massachusetts</w:t>
            </w:r>
          </w:p>
        </w:tc>
        <w:tc>
          <w:tcPr>
            <w:tcW w:w="2250" w:type="dxa"/>
            <w:tcBorders>
              <w:top w:val="nil"/>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29FB3863" w14:textId="77777777" w:rsidR="006653C7" w:rsidRPr="007E2C9E" w:rsidRDefault="006653C7" w:rsidP="006653C7">
            <w:pPr>
              <w:widowControl/>
              <w:spacing w:before="40" w:after="40"/>
              <w:rPr>
                <w:b/>
                <w:snapToGrid/>
                <w:color w:val="000000"/>
                <w:sz w:val="22"/>
                <w:szCs w:val="22"/>
              </w:rPr>
            </w:pPr>
            <w:r w:rsidRPr="007E2C9E">
              <w:rPr>
                <w:b/>
                <w:snapToGrid/>
                <w:color w:val="000000"/>
                <w:sz w:val="22"/>
                <w:szCs w:val="22"/>
              </w:rPr>
              <w:t>Total SY 2015–16</w:t>
            </w:r>
            <w:r w:rsidRPr="007E2C9E">
              <w:rPr>
                <w:b/>
                <w:snapToGrid/>
                <w:color w:val="000000"/>
                <w:sz w:val="22"/>
                <w:szCs w:val="22"/>
              </w:rPr>
              <w:br/>
              <w:t>Enrollment</w:t>
            </w:r>
          </w:p>
        </w:tc>
        <w:sdt>
          <w:sdtPr>
            <w:rPr>
              <w:snapToGrid/>
              <w:color w:val="000000"/>
              <w:sz w:val="22"/>
              <w:szCs w:val="22"/>
            </w:rPr>
            <w:alias w:val="Total SY 2015-16 Enrollment"/>
            <w:tag w:val="TotalSY15-16Enroll"/>
            <w:id w:val="657118577"/>
            <w:placeholder>
              <w:docPart w:val="A3D93A3022FC4FCB9280645C80794F35"/>
            </w:placeholder>
            <w:text/>
          </w:sdtPr>
          <w:sdtEndPr/>
          <w:sdtContent>
            <w:tc>
              <w:tcPr>
                <w:tcW w:w="1868"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29FB3864" w14:textId="77777777" w:rsidR="006653C7" w:rsidRPr="007E2C9E" w:rsidRDefault="00AF1485" w:rsidP="00AF1485">
                <w:pPr>
                  <w:widowControl/>
                  <w:spacing w:before="40" w:after="40"/>
                  <w:rPr>
                    <w:snapToGrid/>
                    <w:color w:val="000000"/>
                    <w:sz w:val="22"/>
                    <w:szCs w:val="22"/>
                  </w:rPr>
                </w:pPr>
                <w:r>
                  <w:rPr>
                    <w:snapToGrid/>
                    <w:color w:val="000000"/>
                    <w:sz w:val="22"/>
                    <w:szCs w:val="22"/>
                  </w:rPr>
                  <w:t>293</w:t>
                </w:r>
              </w:p>
            </w:tc>
          </w:sdtContent>
        </w:sdt>
      </w:tr>
      <w:tr w:rsidR="006653C7" w:rsidRPr="007E2C9E" w14:paraId="29FB386A" w14:textId="77777777" w:rsidTr="00D237E2">
        <w:tc>
          <w:tcPr>
            <w:tcW w:w="2599" w:type="dxa"/>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hideMark/>
          </w:tcPr>
          <w:p w14:paraId="29FB3866" w14:textId="77777777" w:rsidR="006653C7" w:rsidRPr="007E2C9E" w:rsidRDefault="006653C7" w:rsidP="006653C7">
            <w:pPr>
              <w:pStyle w:val="TableSubheading"/>
              <w:spacing w:before="40" w:after="40"/>
              <w:rPr>
                <w:rFonts w:ascii="Times New Roman" w:hAnsi="Times New Roman"/>
              </w:rPr>
            </w:pPr>
            <w:r w:rsidRPr="007E2C9E">
              <w:rPr>
                <w:rFonts w:ascii="Times New Roman" w:hAnsi="Times New Roman"/>
              </w:rPr>
              <w:t>Current Status</w:t>
            </w:r>
          </w:p>
        </w:tc>
        <w:tc>
          <w:tcPr>
            <w:tcW w:w="2643"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29FB3867" w14:textId="77777777" w:rsidR="006653C7" w:rsidRPr="007E2C9E" w:rsidRDefault="006653C7" w:rsidP="006653C7">
            <w:pPr>
              <w:pStyle w:val="TableText"/>
            </w:pPr>
            <w:r w:rsidRPr="007E2C9E">
              <w:t>Level 5</w:t>
            </w:r>
          </w:p>
        </w:tc>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29FB3868" w14:textId="77777777" w:rsidR="006653C7" w:rsidRPr="007E2C9E" w:rsidRDefault="006653C7" w:rsidP="006653C7">
            <w:pPr>
              <w:widowControl/>
              <w:spacing w:before="40" w:after="40"/>
              <w:rPr>
                <w:b/>
                <w:snapToGrid/>
                <w:color w:val="000000"/>
                <w:sz w:val="22"/>
                <w:szCs w:val="22"/>
              </w:rPr>
            </w:pPr>
            <w:r w:rsidRPr="007E2C9E">
              <w:rPr>
                <w:b/>
                <w:snapToGrid/>
                <w:color w:val="000000"/>
                <w:sz w:val="22"/>
                <w:szCs w:val="22"/>
              </w:rPr>
              <w:t>Percentage SWDs</w:t>
            </w:r>
          </w:p>
        </w:tc>
        <w:sdt>
          <w:sdtPr>
            <w:rPr>
              <w:snapToGrid/>
              <w:color w:val="000000"/>
              <w:sz w:val="22"/>
              <w:szCs w:val="22"/>
            </w:rPr>
            <w:alias w:val="Percentage Students with Disabilities"/>
            <w:tag w:val="%SWDs"/>
            <w:id w:val="-1227287516"/>
            <w:placeholder>
              <w:docPart w:val="BB8E67F891BF4B908CB09DC6AA887127"/>
            </w:placeholder>
            <w:text/>
          </w:sdtPr>
          <w:sdtEndPr/>
          <w:sdtContent>
            <w:tc>
              <w:tcPr>
                <w:tcW w:w="1868"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29FB3869" w14:textId="77777777" w:rsidR="006653C7" w:rsidRPr="007E2C9E" w:rsidRDefault="00AF1485" w:rsidP="00AF1485">
                <w:pPr>
                  <w:widowControl/>
                  <w:spacing w:before="40" w:after="40"/>
                  <w:rPr>
                    <w:snapToGrid/>
                    <w:color w:val="000000"/>
                    <w:sz w:val="22"/>
                    <w:szCs w:val="22"/>
                  </w:rPr>
                </w:pPr>
                <w:r>
                  <w:rPr>
                    <w:snapToGrid/>
                    <w:color w:val="000000"/>
                    <w:sz w:val="22"/>
                    <w:szCs w:val="22"/>
                  </w:rPr>
                  <w:t>18%</w:t>
                </w:r>
              </w:p>
            </w:tc>
          </w:sdtContent>
        </w:sdt>
      </w:tr>
      <w:tr w:rsidR="006653C7" w:rsidRPr="007E2C9E" w14:paraId="29FB386F" w14:textId="77777777" w:rsidTr="00D237E2">
        <w:tc>
          <w:tcPr>
            <w:tcW w:w="2599" w:type="dxa"/>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hideMark/>
          </w:tcPr>
          <w:p w14:paraId="29FB386B" w14:textId="77777777" w:rsidR="006653C7" w:rsidRPr="007E2C9E" w:rsidRDefault="006653C7" w:rsidP="006653C7">
            <w:pPr>
              <w:pStyle w:val="TableSubheading"/>
              <w:spacing w:before="40" w:after="40"/>
              <w:rPr>
                <w:rFonts w:ascii="Times New Roman" w:hAnsi="Times New Roman"/>
              </w:rPr>
            </w:pPr>
            <w:r w:rsidRPr="007E2C9E">
              <w:rPr>
                <w:rFonts w:ascii="Times New Roman" w:hAnsi="Times New Roman"/>
              </w:rPr>
              <w:t>Receiver Name</w:t>
            </w:r>
          </w:p>
        </w:tc>
        <w:tc>
          <w:tcPr>
            <w:tcW w:w="2643"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29FB386C" w14:textId="77777777" w:rsidR="006653C7" w:rsidRPr="007E2C9E" w:rsidRDefault="006653C7" w:rsidP="006653C7">
            <w:pPr>
              <w:pStyle w:val="TableText"/>
            </w:pPr>
            <w:r w:rsidRPr="007E2C9E">
              <w:t>Dr. Pia Durkin</w:t>
            </w:r>
          </w:p>
        </w:tc>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29FB386D" w14:textId="77777777" w:rsidR="006653C7" w:rsidRPr="007E2C9E" w:rsidRDefault="006653C7" w:rsidP="006653C7">
            <w:pPr>
              <w:widowControl/>
              <w:spacing w:before="40" w:after="40"/>
              <w:rPr>
                <w:b/>
                <w:snapToGrid/>
                <w:color w:val="000000"/>
                <w:sz w:val="22"/>
                <w:szCs w:val="22"/>
              </w:rPr>
            </w:pPr>
            <w:r w:rsidRPr="007E2C9E">
              <w:rPr>
                <w:b/>
                <w:snapToGrid/>
                <w:color w:val="000000"/>
                <w:sz w:val="22"/>
                <w:szCs w:val="22"/>
              </w:rPr>
              <w:t>Percentage ELLs</w:t>
            </w:r>
          </w:p>
        </w:tc>
        <w:sdt>
          <w:sdtPr>
            <w:rPr>
              <w:snapToGrid/>
              <w:color w:val="000000"/>
              <w:sz w:val="22"/>
              <w:szCs w:val="22"/>
            </w:rPr>
            <w:alias w:val="Percentage English Language Learners"/>
            <w:tag w:val="%ELLs"/>
            <w:id w:val="-468207040"/>
            <w:placeholder>
              <w:docPart w:val="EE57AA91254B4478B5CA05898DC288D5"/>
            </w:placeholder>
            <w:text/>
          </w:sdtPr>
          <w:sdtEndPr/>
          <w:sdtContent>
            <w:tc>
              <w:tcPr>
                <w:tcW w:w="1868"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29FB386E" w14:textId="77777777" w:rsidR="006653C7" w:rsidRPr="007E2C9E" w:rsidRDefault="00AF1485" w:rsidP="00AF1485">
                <w:pPr>
                  <w:widowControl/>
                  <w:spacing w:before="40" w:after="40"/>
                  <w:rPr>
                    <w:snapToGrid/>
                    <w:color w:val="000000"/>
                    <w:sz w:val="22"/>
                    <w:szCs w:val="22"/>
                  </w:rPr>
                </w:pPr>
                <w:r>
                  <w:rPr>
                    <w:snapToGrid/>
                    <w:color w:val="000000"/>
                    <w:sz w:val="22"/>
                    <w:szCs w:val="22"/>
                  </w:rPr>
                  <w:t>31%</w:t>
                </w:r>
              </w:p>
            </w:tc>
          </w:sdtContent>
        </w:sdt>
      </w:tr>
      <w:tr w:rsidR="006653C7" w:rsidRPr="007E2C9E" w14:paraId="29FB3874" w14:textId="77777777" w:rsidTr="00D237E2">
        <w:tc>
          <w:tcPr>
            <w:tcW w:w="2599"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hideMark/>
          </w:tcPr>
          <w:p w14:paraId="29FB3870" w14:textId="77777777" w:rsidR="006653C7" w:rsidRPr="007E2C9E" w:rsidRDefault="006653C7" w:rsidP="006653C7">
            <w:pPr>
              <w:pStyle w:val="TableSubheading"/>
              <w:spacing w:before="40" w:after="40"/>
              <w:rPr>
                <w:rFonts w:ascii="Times New Roman" w:hAnsi="Times New Roman"/>
              </w:rPr>
            </w:pPr>
            <w:r w:rsidRPr="007E2C9E">
              <w:rPr>
                <w:rFonts w:ascii="Times New Roman" w:hAnsi="Times New Roman"/>
              </w:rPr>
              <w:t>Year Designated Level 5</w:t>
            </w:r>
          </w:p>
        </w:tc>
        <w:tc>
          <w:tcPr>
            <w:tcW w:w="2643"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29FB3871" w14:textId="77777777" w:rsidR="006653C7" w:rsidRPr="007E2C9E" w:rsidRDefault="006653C7" w:rsidP="006653C7">
            <w:pPr>
              <w:pStyle w:val="TableText"/>
            </w:pPr>
            <w:r w:rsidRPr="007E2C9E">
              <w:t>2013</w:t>
            </w:r>
          </w:p>
        </w:tc>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29FB3872" w14:textId="77777777" w:rsidR="006653C7" w:rsidRPr="007E2C9E" w:rsidRDefault="006653C7" w:rsidP="006653C7">
            <w:pPr>
              <w:widowControl/>
              <w:spacing w:before="40" w:after="40"/>
              <w:rPr>
                <w:b/>
                <w:snapToGrid/>
                <w:color w:val="000000"/>
                <w:sz w:val="22"/>
                <w:szCs w:val="22"/>
              </w:rPr>
            </w:pPr>
            <w:r w:rsidRPr="007E2C9E">
              <w:rPr>
                <w:b/>
                <w:snapToGrid/>
                <w:color w:val="000000"/>
                <w:sz w:val="22"/>
                <w:szCs w:val="22"/>
              </w:rPr>
              <w:t xml:space="preserve">Percentage Black </w:t>
            </w:r>
          </w:p>
        </w:tc>
        <w:sdt>
          <w:sdtPr>
            <w:rPr>
              <w:snapToGrid/>
              <w:color w:val="000000"/>
              <w:sz w:val="22"/>
              <w:szCs w:val="22"/>
            </w:rPr>
            <w:alias w:val="Percentage Black"/>
            <w:tag w:val="%Black"/>
            <w:id w:val="-1336614879"/>
            <w:placeholder>
              <w:docPart w:val="93228774752E481789FC405E6285AAB3"/>
            </w:placeholder>
            <w:text/>
          </w:sdtPr>
          <w:sdtEndPr/>
          <w:sdtContent>
            <w:tc>
              <w:tcPr>
                <w:tcW w:w="1868"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29FB3873" w14:textId="77777777" w:rsidR="006653C7" w:rsidRPr="007E2C9E" w:rsidRDefault="00AF1485" w:rsidP="00AF1485">
                <w:pPr>
                  <w:widowControl/>
                  <w:spacing w:before="40" w:after="40"/>
                  <w:rPr>
                    <w:snapToGrid/>
                    <w:color w:val="000000"/>
                    <w:sz w:val="22"/>
                    <w:szCs w:val="22"/>
                  </w:rPr>
                </w:pPr>
                <w:r>
                  <w:rPr>
                    <w:snapToGrid/>
                    <w:color w:val="000000"/>
                    <w:sz w:val="22"/>
                    <w:szCs w:val="22"/>
                  </w:rPr>
                  <w:t>14%</w:t>
                </w:r>
              </w:p>
            </w:tc>
          </w:sdtContent>
        </w:sdt>
      </w:tr>
      <w:tr w:rsidR="006653C7" w:rsidRPr="007E2C9E" w14:paraId="29FB3879" w14:textId="77777777" w:rsidTr="00D237E2">
        <w:tc>
          <w:tcPr>
            <w:tcW w:w="2599"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hideMark/>
          </w:tcPr>
          <w:p w14:paraId="29FB3875" w14:textId="77777777" w:rsidR="006653C7" w:rsidRPr="007E2C9E" w:rsidRDefault="006653C7" w:rsidP="006653C7">
            <w:pPr>
              <w:pStyle w:val="TableSubheading"/>
              <w:spacing w:before="40" w:after="40"/>
              <w:rPr>
                <w:rFonts w:ascii="Times New Roman" w:hAnsi="Times New Roman"/>
              </w:rPr>
            </w:pPr>
            <w:r w:rsidRPr="007E2C9E">
              <w:rPr>
                <w:rFonts w:ascii="Times New Roman" w:hAnsi="Times New Roman"/>
              </w:rPr>
              <w:t>Year Designated Level 4</w:t>
            </w:r>
          </w:p>
        </w:tc>
        <w:tc>
          <w:tcPr>
            <w:tcW w:w="2643"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29FB3876" w14:textId="77777777" w:rsidR="006653C7" w:rsidRPr="007E2C9E" w:rsidRDefault="006653C7" w:rsidP="006653C7">
            <w:pPr>
              <w:pStyle w:val="TableText"/>
            </w:pPr>
            <w:r w:rsidRPr="007E2C9E">
              <w:t>2010</w:t>
            </w:r>
          </w:p>
        </w:tc>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29FB3877" w14:textId="77777777" w:rsidR="006653C7" w:rsidRPr="007E2C9E" w:rsidRDefault="006653C7" w:rsidP="006653C7">
            <w:pPr>
              <w:widowControl/>
              <w:spacing w:before="40" w:after="40"/>
              <w:rPr>
                <w:b/>
                <w:snapToGrid/>
                <w:color w:val="000000"/>
                <w:sz w:val="22"/>
                <w:szCs w:val="22"/>
              </w:rPr>
            </w:pPr>
            <w:r w:rsidRPr="007E2C9E">
              <w:rPr>
                <w:b/>
                <w:snapToGrid/>
                <w:color w:val="000000"/>
                <w:sz w:val="22"/>
                <w:szCs w:val="22"/>
              </w:rPr>
              <w:t>Percentage</w:t>
            </w:r>
            <w:r w:rsidRPr="007E2C9E">
              <w:rPr>
                <w:b/>
                <w:snapToGrid/>
                <w:color w:val="000000"/>
                <w:sz w:val="22"/>
                <w:szCs w:val="22"/>
              </w:rPr>
              <w:br/>
              <w:t>Latino/Hispanic</w:t>
            </w:r>
          </w:p>
        </w:tc>
        <w:sdt>
          <w:sdtPr>
            <w:rPr>
              <w:snapToGrid/>
              <w:color w:val="000000"/>
              <w:sz w:val="22"/>
              <w:szCs w:val="22"/>
            </w:rPr>
            <w:alias w:val="Percentage Latino/Hispanic"/>
            <w:tag w:val="%LatinoHispanic"/>
            <w:id w:val="-1508287423"/>
            <w:placeholder>
              <w:docPart w:val="9683DA4CCBD84A8288FDF97B2BF2D547"/>
            </w:placeholder>
            <w:text/>
          </w:sdtPr>
          <w:sdtEndPr/>
          <w:sdtContent>
            <w:tc>
              <w:tcPr>
                <w:tcW w:w="1868"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29FB3878" w14:textId="77777777" w:rsidR="006653C7" w:rsidRPr="007E2C9E" w:rsidRDefault="00AF1485" w:rsidP="00AF1485">
                <w:pPr>
                  <w:widowControl/>
                  <w:spacing w:before="40" w:after="40"/>
                  <w:rPr>
                    <w:snapToGrid/>
                    <w:color w:val="000000"/>
                    <w:sz w:val="22"/>
                    <w:szCs w:val="22"/>
                  </w:rPr>
                </w:pPr>
                <w:r>
                  <w:rPr>
                    <w:snapToGrid/>
                    <w:color w:val="000000"/>
                    <w:sz w:val="22"/>
                    <w:szCs w:val="22"/>
                  </w:rPr>
                  <w:t>39%</w:t>
                </w:r>
              </w:p>
            </w:tc>
          </w:sdtContent>
        </w:sdt>
      </w:tr>
      <w:tr w:rsidR="006653C7" w:rsidRPr="007E2C9E" w14:paraId="29FB387E" w14:textId="77777777" w:rsidTr="00D237E2">
        <w:tc>
          <w:tcPr>
            <w:tcW w:w="2599"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hideMark/>
          </w:tcPr>
          <w:p w14:paraId="29FB387A" w14:textId="77777777" w:rsidR="006653C7" w:rsidRPr="007E2C9E" w:rsidRDefault="006653C7" w:rsidP="006653C7">
            <w:pPr>
              <w:pStyle w:val="TableSubheading"/>
              <w:spacing w:before="40" w:after="40"/>
              <w:rPr>
                <w:rFonts w:ascii="Times New Roman" w:hAnsi="Times New Roman"/>
              </w:rPr>
            </w:pPr>
            <w:r w:rsidRPr="007E2C9E">
              <w:rPr>
                <w:rFonts w:ascii="Times New Roman" w:hAnsi="Times New Roman"/>
              </w:rPr>
              <w:t>Grade Span</w:t>
            </w:r>
          </w:p>
        </w:tc>
        <w:tc>
          <w:tcPr>
            <w:tcW w:w="2643"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29FB387B" w14:textId="77777777" w:rsidR="006653C7" w:rsidRPr="007E2C9E" w:rsidRDefault="006653C7" w:rsidP="006653C7">
            <w:pPr>
              <w:pStyle w:val="TableText"/>
            </w:pPr>
            <w:r w:rsidRPr="007E2C9E">
              <w:t>PK–5</w:t>
            </w:r>
          </w:p>
        </w:tc>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29FB387C" w14:textId="77777777" w:rsidR="006653C7" w:rsidRPr="007E2C9E" w:rsidRDefault="006653C7" w:rsidP="006653C7">
            <w:pPr>
              <w:widowControl/>
              <w:spacing w:before="40" w:after="40"/>
              <w:rPr>
                <w:b/>
                <w:snapToGrid/>
                <w:color w:val="000000"/>
                <w:sz w:val="22"/>
                <w:szCs w:val="22"/>
              </w:rPr>
            </w:pPr>
            <w:r w:rsidRPr="007E2C9E">
              <w:rPr>
                <w:b/>
                <w:snapToGrid/>
                <w:color w:val="000000"/>
                <w:sz w:val="22"/>
                <w:szCs w:val="22"/>
              </w:rPr>
              <w:t>Percentage Asian</w:t>
            </w:r>
          </w:p>
        </w:tc>
        <w:tc>
          <w:tcPr>
            <w:tcW w:w="1868"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sdt>
            <w:sdtPr>
              <w:rPr>
                <w:snapToGrid/>
                <w:color w:val="000000"/>
                <w:sz w:val="22"/>
                <w:szCs w:val="22"/>
              </w:rPr>
              <w:alias w:val="Percentage Asian"/>
              <w:tag w:val="%Asian"/>
              <w:id w:val="-761612922"/>
              <w:placeholder>
                <w:docPart w:val="F462EFFBF57D4490B701686FAFECEE43"/>
              </w:placeholder>
              <w:text/>
            </w:sdtPr>
            <w:sdtEndPr/>
            <w:sdtContent>
              <w:p w14:paraId="29FB387D" w14:textId="77777777" w:rsidR="00AF1485" w:rsidRPr="007E2C9E" w:rsidRDefault="00AF1485" w:rsidP="00AF1485">
                <w:pPr>
                  <w:widowControl/>
                  <w:spacing w:before="40" w:after="40"/>
                  <w:rPr>
                    <w:snapToGrid/>
                    <w:color w:val="000000"/>
                    <w:sz w:val="22"/>
                    <w:szCs w:val="22"/>
                  </w:rPr>
                </w:pPr>
                <w:r>
                  <w:rPr>
                    <w:snapToGrid/>
                    <w:color w:val="000000"/>
                    <w:sz w:val="22"/>
                    <w:szCs w:val="22"/>
                  </w:rPr>
                  <w:t>0%</w:t>
                </w:r>
              </w:p>
            </w:sdtContent>
          </w:sdt>
        </w:tc>
      </w:tr>
      <w:tr w:rsidR="000873E7" w:rsidRPr="007E2C9E" w14:paraId="29FB3883" w14:textId="77777777" w:rsidTr="00D237E2">
        <w:tc>
          <w:tcPr>
            <w:tcW w:w="2599" w:type="dxa"/>
            <w:vMerge w:val="restart"/>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tcPr>
          <w:p w14:paraId="29FB387F" w14:textId="77777777" w:rsidR="00C80B5C" w:rsidRPr="007E2C9E" w:rsidRDefault="00C80B5C" w:rsidP="009643EF">
            <w:pPr>
              <w:pStyle w:val="TableSubheading"/>
              <w:spacing w:before="40" w:after="40"/>
              <w:rPr>
                <w:rFonts w:ascii="Times New Roman" w:hAnsi="Times New Roman"/>
              </w:rPr>
            </w:pPr>
            <w:r w:rsidRPr="007E2C9E">
              <w:rPr>
                <w:rFonts w:ascii="Times New Roman" w:hAnsi="Times New Roman"/>
              </w:rPr>
              <w:t xml:space="preserve">Number of </w:t>
            </w:r>
            <w:r w:rsidR="00637FF7" w:rsidRPr="007E2C9E">
              <w:rPr>
                <w:rFonts w:ascii="Times New Roman" w:hAnsi="Times New Roman"/>
              </w:rPr>
              <w:t>F</w:t>
            </w:r>
            <w:r w:rsidR="007D441B" w:rsidRPr="007E2C9E">
              <w:rPr>
                <w:rFonts w:ascii="Times New Roman" w:hAnsi="Times New Roman"/>
              </w:rPr>
              <w:t>ull-</w:t>
            </w:r>
            <w:r w:rsidR="00637FF7" w:rsidRPr="007E2C9E">
              <w:rPr>
                <w:rFonts w:ascii="Times New Roman" w:hAnsi="Times New Roman"/>
              </w:rPr>
              <w:t xml:space="preserve">Time Staff </w:t>
            </w:r>
            <w:r w:rsidRPr="007E2C9E">
              <w:rPr>
                <w:rFonts w:ascii="Times New Roman" w:hAnsi="Times New Roman"/>
              </w:rPr>
              <w:t>in SY</w:t>
            </w:r>
            <w:r w:rsidR="007D441B" w:rsidRPr="007E2C9E">
              <w:rPr>
                <w:rFonts w:ascii="Times New Roman" w:hAnsi="Times New Roman"/>
              </w:rPr>
              <w:t xml:space="preserve"> 20</w:t>
            </w:r>
            <w:r w:rsidRPr="007E2C9E">
              <w:rPr>
                <w:rFonts w:ascii="Times New Roman" w:hAnsi="Times New Roman"/>
              </w:rPr>
              <w:t>15</w:t>
            </w:r>
            <w:r w:rsidR="007D441B" w:rsidRPr="007E2C9E">
              <w:rPr>
                <w:rFonts w:ascii="Times New Roman" w:hAnsi="Times New Roman"/>
              </w:rPr>
              <w:t>–</w:t>
            </w:r>
            <w:r w:rsidRPr="007E2C9E">
              <w:rPr>
                <w:rFonts w:ascii="Times New Roman" w:hAnsi="Times New Roman"/>
              </w:rPr>
              <w:t>16</w:t>
            </w:r>
          </w:p>
        </w:tc>
        <w:tc>
          <w:tcPr>
            <w:tcW w:w="2643" w:type="dxa"/>
            <w:vMerge w:val="restart"/>
            <w:tcBorders>
              <w:top w:val="nil"/>
              <w:left w:val="nil"/>
              <w:right w:val="single" w:sz="4" w:space="0" w:color="auto"/>
            </w:tcBorders>
            <w:shd w:val="clear" w:color="auto" w:fill="auto"/>
            <w:tcMar>
              <w:left w:w="115" w:type="dxa"/>
              <w:right w:w="115" w:type="dxa"/>
            </w:tcMar>
            <w:vAlign w:val="center"/>
          </w:tcPr>
          <w:p w14:paraId="29FB3880" w14:textId="77777777" w:rsidR="00C80B5C" w:rsidRPr="007E2C9E" w:rsidRDefault="006653C7" w:rsidP="000873E7">
            <w:pPr>
              <w:widowControl/>
              <w:spacing w:before="40" w:after="40"/>
              <w:rPr>
                <w:sz w:val="22"/>
                <w:szCs w:val="22"/>
              </w:rPr>
            </w:pPr>
            <w:r w:rsidRPr="007E2C9E">
              <w:rPr>
                <w:sz w:val="22"/>
                <w:szCs w:val="22"/>
              </w:rPr>
              <w:t>32</w:t>
            </w:r>
          </w:p>
        </w:tc>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29FB3881" w14:textId="77777777" w:rsidR="00C80B5C" w:rsidRPr="007E2C9E" w:rsidRDefault="00436B9E" w:rsidP="009643EF">
            <w:pPr>
              <w:widowControl/>
              <w:spacing w:before="40" w:after="40"/>
              <w:rPr>
                <w:b/>
                <w:snapToGrid/>
                <w:color w:val="000000"/>
                <w:sz w:val="22"/>
                <w:szCs w:val="22"/>
              </w:rPr>
            </w:pPr>
            <w:r w:rsidRPr="007E2C9E">
              <w:rPr>
                <w:b/>
                <w:snapToGrid/>
                <w:color w:val="000000"/>
                <w:sz w:val="22"/>
                <w:szCs w:val="22"/>
              </w:rPr>
              <w:t xml:space="preserve">Percentage </w:t>
            </w:r>
            <w:r w:rsidR="00C80B5C" w:rsidRPr="007E2C9E">
              <w:rPr>
                <w:b/>
                <w:snapToGrid/>
                <w:color w:val="000000"/>
                <w:sz w:val="22"/>
                <w:szCs w:val="22"/>
              </w:rPr>
              <w:t>White</w:t>
            </w:r>
          </w:p>
        </w:tc>
        <w:sdt>
          <w:sdtPr>
            <w:rPr>
              <w:snapToGrid/>
              <w:color w:val="000000"/>
              <w:sz w:val="22"/>
              <w:szCs w:val="22"/>
            </w:rPr>
            <w:alias w:val="Percentage White"/>
            <w:tag w:val="%White"/>
            <w:id w:val="-1348246961"/>
            <w:placeholder>
              <w:docPart w:val="89AD279DBA234244BD21089B947E85E2"/>
            </w:placeholder>
            <w:text/>
          </w:sdtPr>
          <w:sdtEndPr/>
          <w:sdtContent>
            <w:tc>
              <w:tcPr>
                <w:tcW w:w="1868" w:type="dxa"/>
                <w:tcBorders>
                  <w:top w:val="single" w:sz="4" w:space="0" w:color="000000"/>
                  <w:left w:val="single" w:sz="4" w:space="0" w:color="auto"/>
                  <w:bottom w:val="single" w:sz="4" w:space="0" w:color="auto"/>
                  <w:right w:val="single" w:sz="4" w:space="0" w:color="auto"/>
                </w:tcBorders>
                <w:tcMar>
                  <w:left w:w="115" w:type="dxa"/>
                  <w:right w:w="115" w:type="dxa"/>
                </w:tcMar>
                <w:vAlign w:val="center"/>
              </w:tcPr>
              <w:p w14:paraId="29FB3882" w14:textId="77777777" w:rsidR="00C80B5C" w:rsidRPr="007E2C9E" w:rsidRDefault="00AF1485" w:rsidP="00AF1485">
                <w:pPr>
                  <w:widowControl/>
                  <w:spacing w:before="40" w:after="40"/>
                  <w:rPr>
                    <w:snapToGrid/>
                    <w:color w:val="000000"/>
                    <w:sz w:val="22"/>
                    <w:szCs w:val="22"/>
                  </w:rPr>
                </w:pPr>
                <w:r>
                  <w:rPr>
                    <w:snapToGrid/>
                    <w:color w:val="000000"/>
                    <w:sz w:val="22"/>
                    <w:szCs w:val="22"/>
                  </w:rPr>
                  <w:t>39%</w:t>
                </w:r>
              </w:p>
            </w:tc>
          </w:sdtContent>
        </w:sdt>
      </w:tr>
      <w:tr w:rsidR="000873E7" w:rsidRPr="007E2C9E" w14:paraId="29FB3888" w14:textId="77777777" w:rsidTr="00D237E2">
        <w:tc>
          <w:tcPr>
            <w:tcW w:w="2599"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29FB3884" w14:textId="77777777" w:rsidR="00C80B5C" w:rsidRPr="007E2C9E" w:rsidRDefault="00C80B5C" w:rsidP="009643EF">
            <w:pPr>
              <w:widowControl/>
              <w:spacing w:before="40" w:after="40"/>
              <w:rPr>
                <w:snapToGrid/>
                <w:color w:val="000000"/>
                <w:sz w:val="22"/>
                <w:szCs w:val="22"/>
              </w:rPr>
            </w:pPr>
          </w:p>
        </w:tc>
        <w:tc>
          <w:tcPr>
            <w:tcW w:w="2643" w:type="dxa"/>
            <w:vMerge/>
            <w:tcBorders>
              <w:left w:val="nil"/>
              <w:bottom w:val="single" w:sz="4" w:space="0" w:color="auto"/>
              <w:right w:val="single" w:sz="4" w:space="0" w:color="auto"/>
            </w:tcBorders>
            <w:shd w:val="clear" w:color="auto" w:fill="auto"/>
            <w:tcMar>
              <w:left w:w="115" w:type="dxa"/>
              <w:right w:w="115" w:type="dxa"/>
            </w:tcMar>
            <w:vAlign w:val="center"/>
          </w:tcPr>
          <w:p w14:paraId="29FB3885" w14:textId="77777777" w:rsidR="00C80B5C" w:rsidRPr="007E2C9E" w:rsidRDefault="00C80B5C" w:rsidP="009643EF">
            <w:pPr>
              <w:widowControl/>
              <w:spacing w:before="40" w:after="40"/>
              <w:jc w:val="center"/>
              <w:rPr>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29FB3886" w14:textId="77777777" w:rsidR="00C80B5C" w:rsidRPr="007E2C9E" w:rsidRDefault="00436B9E" w:rsidP="009643EF">
            <w:pPr>
              <w:widowControl/>
              <w:spacing w:before="40" w:after="40"/>
              <w:rPr>
                <w:b/>
                <w:snapToGrid/>
                <w:color w:val="000000"/>
                <w:sz w:val="22"/>
                <w:szCs w:val="22"/>
              </w:rPr>
            </w:pPr>
            <w:r w:rsidRPr="007E2C9E">
              <w:rPr>
                <w:b/>
                <w:snapToGrid/>
                <w:color w:val="000000"/>
                <w:sz w:val="22"/>
                <w:szCs w:val="22"/>
              </w:rPr>
              <w:t xml:space="preserve">Percentage </w:t>
            </w:r>
            <w:r w:rsidR="00C80B5C" w:rsidRPr="007E2C9E">
              <w:rPr>
                <w:b/>
                <w:snapToGrid/>
                <w:color w:val="000000"/>
                <w:sz w:val="22"/>
                <w:szCs w:val="22"/>
              </w:rPr>
              <w:t>Multi</w:t>
            </w:r>
            <w:r w:rsidR="007D441B" w:rsidRPr="007E2C9E">
              <w:rPr>
                <w:b/>
                <w:snapToGrid/>
                <w:color w:val="000000"/>
                <w:sz w:val="22"/>
                <w:szCs w:val="22"/>
              </w:rPr>
              <w:t>ra</w:t>
            </w:r>
            <w:r w:rsidR="00C80B5C" w:rsidRPr="007E2C9E">
              <w:rPr>
                <w:b/>
                <w:snapToGrid/>
                <w:color w:val="000000"/>
                <w:sz w:val="22"/>
                <w:szCs w:val="22"/>
              </w:rPr>
              <w:t>ce</w:t>
            </w:r>
          </w:p>
        </w:tc>
        <w:sdt>
          <w:sdtPr>
            <w:rPr>
              <w:snapToGrid/>
              <w:color w:val="000000"/>
              <w:sz w:val="22"/>
              <w:szCs w:val="22"/>
            </w:rPr>
            <w:alias w:val="Percentage Multirace"/>
            <w:tag w:val="%Multirace"/>
            <w:id w:val="1304584601"/>
            <w:placeholder>
              <w:docPart w:val="0D0691D0B3BE4FA18BAD01EAF3AFD775"/>
            </w:placeholder>
            <w:text/>
          </w:sdtPr>
          <w:sdtEndPr/>
          <w:sdtContent>
            <w:tc>
              <w:tcPr>
                <w:tcW w:w="1868"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29FB3887" w14:textId="77777777" w:rsidR="00C80B5C" w:rsidRPr="007E2C9E" w:rsidRDefault="00AF1485" w:rsidP="00AF1485">
                <w:pPr>
                  <w:widowControl/>
                  <w:spacing w:before="40" w:after="40"/>
                  <w:rPr>
                    <w:snapToGrid/>
                    <w:color w:val="000000"/>
                    <w:sz w:val="22"/>
                    <w:szCs w:val="22"/>
                  </w:rPr>
                </w:pPr>
                <w:r>
                  <w:rPr>
                    <w:snapToGrid/>
                    <w:color w:val="000000"/>
                    <w:sz w:val="22"/>
                    <w:szCs w:val="22"/>
                  </w:rPr>
                  <w:t>7%</w:t>
                </w:r>
              </w:p>
            </w:tc>
          </w:sdtContent>
        </w:sdt>
      </w:tr>
      <w:tr w:rsidR="00E82D4A" w:rsidRPr="007E2C9E" w14:paraId="29FB388A" w14:textId="77777777" w:rsidTr="00C61F6B">
        <w:tc>
          <w:tcPr>
            <w:tcW w:w="9360" w:type="dxa"/>
            <w:gridSpan w:val="4"/>
            <w:tcBorders>
              <w:top w:val="single" w:sz="4" w:space="0" w:color="auto"/>
              <w:left w:val="single" w:sz="4" w:space="0" w:color="auto"/>
              <w:bottom w:val="single" w:sz="4" w:space="0" w:color="auto"/>
              <w:right w:val="single" w:sz="4" w:space="0" w:color="auto"/>
            </w:tcBorders>
            <w:shd w:val="clear" w:color="000000" w:fill="8DB3E2" w:themeFill="text2" w:themeFillTint="66"/>
            <w:tcMar>
              <w:left w:w="115" w:type="dxa"/>
              <w:right w:w="115" w:type="dxa"/>
            </w:tcMar>
            <w:vAlign w:val="center"/>
            <w:hideMark/>
          </w:tcPr>
          <w:p w14:paraId="29FB3889" w14:textId="77777777" w:rsidR="00E82D4A" w:rsidRPr="007E2C9E" w:rsidRDefault="00E82D4A" w:rsidP="009643EF">
            <w:pPr>
              <w:widowControl/>
              <w:spacing w:before="40" w:after="40"/>
              <w:jc w:val="center"/>
              <w:rPr>
                <w:b/>
                <w:bCs/>
                <w:snapToGrid/>
                <w:color w:val="000000"/>
                <w:sz w:val="22"/>
                <w:szCs w:val="22"/>
              </w:rPr>
            </w:pPr>
            <w:r w:rsidRPr="007E2C9E">
              <w:rPr>
                <w:b/>
                <w:bCs/>
                <w:snapToGrid/>
                <w:color w:val="000000"/>
                <w:sz w:val="22"/>
                <w:szCs w:val="22"/>
              </w:rPr>
              <w:t>Priority Areas</w:t>
            </w:r>
          </w:p>
        </w:tc>
      </w:tr>
      <w:tr w:rsidR="00C61F6B" w:rsidRPr="007E2C9E" w14:paraId="29FB388F" w14:textId="77777777" w:rsidTr="00303D04">
        <w:trPr>
          <w:trHeight w:val="1799"/>
        </w:trPr>
        <w:tc>
          <w:tcPr>
            <w:tcW w:w="9360" w:type="dxa"/>
            <w:gridSpan w:val="4"/>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vAlign w:val="center"/>
            <w:hideMark/>
          </w:tcPr>
          <w:p w14:paraId="29FB388B" w14:textId="77777777" w:rsidR="006653C7" w:rsidRPr="00C45880" w:rsidRDefault="006653C7" w:rsidP="00303D04">
            <w:pPr>
              <w:pStyle w:val="TableText"/>
              <w:spacing w:before="40" w:after="40"/>
              <w:rPr>
                <w:rFonts w:asciiTheme="majorHAnsi" w:hAnsiTheme="majorHAnsi"/>
                <w:szCs w:val="24"/>
              </w:rPr>
            </w:pPr>
            <w:r w:rsidRPr="00C45880">
              <w:rPr>
                <w:rFonts w:asciiTheme="majorHAnsi" w:hAnsiTheme="majorHAnsi"/>
                <w:b/>
                <w:szCs w:val="24"/>
              </w:rPr>
              <w:t>Priority Area 1:</w:t>
            </w:r>
            <w:r w:rsidRPr="00C45880">
              <w:rPr>
                <w:rFonts w:asciiTheme="majorHAnsi" w:hAnsiTheme="majorHAnsi"/>
                <w:szCs w:val="24"/>
              </w:rPr>
              <w:t xml:space="preserve"> Increase the rigor of Tier I (universal for all students), Tier II (targeted for struggling students), and Tier III (intensive for highest need students) instruction.</w:t>
            </w:r>
          </w:p>
          <w:p w14:paraId="29FB388C" w14:textId="77777777" w:rsidR="006653C7" w:rsidRPr="00C45880" w:rsidRDefault="006653C7" w:rsidP="00303D04">
            <w:pPr>
              <w:pStyle w:val="TableText"/>
              <w:spacing w:before="40" w:after="40"/>
              <w:rPr>
                <w:rFonts w:asciiTheme="majorHAnsi" w:hAnsiTheme="majorHAnsi"/>
                <w:szCs w:val="24"/>
              </w:rPr>
            </w:pPr>
            <w:r w:rsidRPr="00C45880">
              <w:rPr>
                <w:rFonts w:asciiTheme="majorHAnsi" w:hAnsiTheme="majorHAnsi"/>
                <w:b/>
                <w:szCs w:val="24"/>
              </w:rPr>
              <w:t>Priority Area 2:</w:t>
            </w:r>
            <w:r w:rsidRPr="00C45880">
              <w:rPr>
                <w:rFonts w:asciiTheme="majorHAnsi" w:hAnsiTheme="majorHAnsi"/>
                <w:szCs w:val="24"/>
              </w:rPr>
              <w:t xml:space="preserve"> Create school structures and systems that support instruction and maximize time on task.</w:t>
            </w:r>
          </w:p>
          <w:p w14:paraId="29FB388D" w14:textId="77777777" w:rsidR="006653C7" w:rsidRPr="00C45880" w:rsidRDefault="006653C7" w:rsidP="00303D04">
            <w:pPr>
              <w:pStyle w:val="TableText"/>
              <w:spacing w:before="40" w:after="40"/>
              <w:rPr>
                <w:rFonts w:asciiTheme="majorHAnsi" w:hAnsiTheme="majorHAnsi"/>
                <w:szCs w:val="24"/>
              </w:rPr>
            </w:pPr>
            <w:r w:rsidRPr="00C45880">
              <w:rPr>
                <w:rFonts w:asciiTheme="majorHAnsi" w:hAnsiTheme="majorHAnsi"/>
                <w:b/>
                <w:szCs w:val="24"/>
              </w:rPr>
              <w:t>Priority Area 3:</w:t>
            </w:r>
            <w:r w:rsidRPr="00C45880">
              <w:rPr>
                <w:rFonts w:asciiTheme="majorHAnsi" w:hAnsiTheme="majorHAnsi"/>
                <w:szCs w:val="24"/>
              </w:rPr>
              <w:t xml:space="preserve"> Increase the use of data to drive instruction. </w:t>
            </w:r>
          </w:p>
          <w:p w14:paraId="29FB388E" w14:textId="77777777" w:rsidR="00C61F6B" w:rsidRPr="007E2C9E" w:rsidRDefault="006653C7" w:rsidP="00303D04">
            <w:pPr>
              <w:spacing w:before="40" w:after="40"/>
              <w:rPr>
                <w:szCs w:val="24"/>
              </w:rPr>
            </w:pPr>
            <w:r w:rsidRPr="00C45880">
              <w:rPr>
                <w:rFonts w:asciiTheme="majorHAnsi" w:hAnsiTheme="majorHAnsi"/>
                <w:b/>
                <w:sz w:val="22"/>
                <w:szCs w:val="24"/>
              </w:rPr>
              <w:t>Priority Area 4:</w:t>
            </w:r>
            <w:r w:rsidRPr="00C45880">
              <w:rPr>
                <w:rFonts w:asciiTheme="majorHAnsi" w:hAnsiTheme="majorHAnsi"/>
                <w:sz w:val="22"/>
                <w:szCs w:val="24"/>
              </w:rPr>
              <w:t xml:space="preserve"> Establish a school culture focused on achievement and engage families as partners in their children’s learning.</w:t>
            </w:r>
          </w:p>
        </w:tc>
      </w:tr>
    </w:tbl>
    <w:p w14:paraId="29FB3890" w14:textId="77777777" w:rsidR="00C61F6B" w:rsidRPr="007E2C9E" w:rsidRDefault="00C61F6B" w:rsidP="00692E7A">
      <w:pPr>
        <w:pStyle w:val="Heading1"/>
        <w:rPr>
          <w:rFonts w:asciiTheme="majorHAnsi" w:hAnsiTheme="majorHAnsi"/>
          <w:b w:val="0"/>
          <w:sz w:val="24"/>
          <w:szCs w:val="24"/>
        </w:rPr>
      </w:pPr>
      <w:r w:rsidRPr="007E2C9E">
        <w:rPr>
          <w:rFonts w:asciiTheme="majorHAnsi" w:hAnsiTheme="majorHAnsi"/>
          <w:b w:val="0"/>
          <w:sz w:val="24"/>
          <w:szCs w:val="24"/>
        </w:rPr>
        <w:t xml:space="preserve">Content provided by </w:t>
      </w:r>
      <w:r w:rsidR="006653C7" w:rsidRPr="007E2C9E">
        <w:rPr>
          <w:rFonts w:asciiTheme="majorHAnsi" w:hAnsiTheme="majorHAnsi"/>
          <w:b w:val="0"/>
          <w:sz w:val="24"/>
          <w:szCs w:val="24"/>
        </w:rPr>
        <w:t>Superintendent Pia Durkin</w:t>
      </w:r>
    </w:p>
    <w:p w14:paraId="29FB3891" w14:textId="77777777" w:rsidR="00D835AC" w:rsidRPr="007E2C9E" w:rsidRDefault="00D835AC" w:rsidP="00692E7A">
      <w:pPr>
        <w:pStyle w:val="Heading1"/>
        <w:rPr>
          <w:rFonts w:asciiTheme="majorHAnsi" w:hAnsiTheme="majorHAnsi"/>
          <w:sz w:val="24"/>
          <w:szCs w:val="24"/>
        </w:rPr>
      </w:pPr>
      <w:r w:rsidRPr="007E2C9E">
        <w:rPr>
          <w:rFonts w:asciiTheme="majorHAnsi" w:hAnsiTheme="majorHAnsi"/>
          <w:sz w:val="24"/>
          <w:szCs w:val="24"/>
        </w:rPr>
        <w:t>Executive Summary</w:t>
      </w:r>
    </w:p>
    <w:sdt>
      <w:sdtPr>
        <w:rPr>
          <w:noProof/>
          <w:color w:val="000000"/>
        </w:rPr>
        <w:alias w:val="Executive Summary"/>
        <w:tag w:val="ExecSumm"/>
        <w:id w:val="-170880454"/>
        <w:placeholder>
          <w:docPart w:val="C219A7F383EF4148819537FEF4F1DCA2"/>
        </w:placeholder>
      </w:sdtPr>
      <w:sdtEndPr>
        <w:rPr>
          <w:noProof w:val="0"/>
          <w:color w:val="auto"/>
        </w:rPr>
      </w:sdtEndPr>
      <w:sdtContent>
        <w:p w14:paraId="29FB3892" w14:textId="77777777" w:rsidR="000F7C32" w:rsidRPr="00010A46" w:rsidRDefault="000F7C32" w:rsidP="009F5A30">
          <w:pPr>
            <w:spacing w:after="120"/>
            <w:rPr>
              <w:szCs w:val="24"/>
            </w:rPr>
          </w:pPr>
          <w:r w:rsidRPr="00010A46">
            <w:rPr>
              <w:szCs w:val="24"/>
            </w:rPr>
            <w:t xml:space="preserve">Parker Elementary School, led </w:t>
          </w:r>
          <w:r w:rsidR="00010A46" w:rsidRPr="00010A46">
            <w:rPr>
              <w:szCs w:val="24"/>
            </w:rPr>
            <w:t xml:space="preserve">by </w:t>
          </w:r>
          <w:r w:rsidRPr="00010A46">
            <w:rPr>
              <w:szCs w:val="24"/>
            </w:rPr>
            <w:t>Principal Lynn Dessert, began the 2015</w:t>
          </w:r>
          <w:r w:rsidR="009F5A30" w:rsidRPr="00010A46">
            <w:rPr>
              <w:szCs w:val="24"/>
            </w:rPr>
            <w:t>–</w:t>
          </w:r>
          <w:r w:rsidRPr="00010A46">
            <w:rPr>
              <w:szCs w:val="24"/>
            </w:rPr>
            <w:t>16 school year with a substantially revised daily schedule aimed at increasing teacher capacity</w:t>
          </w:r>
          <w:r w:rsidR="00CA604F" w:rsidRPr="00010A46">
            <w:rPr>
              <w:szCs w:val="24"/>
            </w:rPr>
            <w:t xml:space="preserve"> to provide rigorous instruction</w:t>
          </w:r>
          <w:r w:rsidRPr="00010A46">
            <w:rPr>
              <w:szCs w:val="24"/>
            </w:rPr>
            <w:t xml:space="preserve">, </w:t>
          </w:r>
          <w:r w:rsidR="00CA604F" w:rsidRPr="00010A46">
            <w:rPr>
              <w:szCs w:val="24"/>
            </w:rPr>
            <w:t xml:space="preserve">offer </w:t>
          </w:r>
          <w:r w:rsidRPr="00010A46">
            <w:rPr>
              <w:szCs w:val="24"/>
            </w:rPr>
            <w:t>student interventions, and</w:t>
          </w:r>
          <w:r w:rsidR="00CA604F" w:rsidRPr="00010A46">
            <w:rPr>
              <w:szCs w:val="24"/>
            </w:rPr>
            <w:t xml:space="preserve"> provide</w:t>
          </w:r>
          <w:r w:rsidRPr="00010A46">
            <w:rPr>
              <w:szCs w:val="24"/>
            </w:rPr>
            <w:t xml:space="preserve"> </w:t>
          </w:r>
          <w:r w:rsidR="00CA604F" w:rsidRPr="00010A46">
            <w:rPr>
              <w:szCs w:val="24"/>
            </w:rPr>
            <w:t xml:space="preserve">comprehensive </w:t>
          </w:r>
          <w:r w:rsidRPr="00010A46">
            <w:rPr>
              <w:szCs w:val="24"/>
            </w:rPr>
            <w:t xml:space="preserve">English language </w:t>
          </w:r>
          <w:r w:rsidR="00CA604F" w:rsidRPr="00010A46">
            <w:rPr>
              <w:szCs w:val="24"/>
            </w:rPr>
            <w:t xml:space="preserve">learner </w:t>
          </w:r>
          <w:r w:rsidR="00C45880">
            <w:rPr>
              <w:szCs w:val="24"/>
            </w:rPr>
            <w:t xml:space="preserve">(ELL) </w:t>
          </w:r>
          <w:r w:rsidRPr="00010A46">
            <w:rPr>
              <w:szCs w:val="24"/>
            </w:rPr>
            <w:t xml:space="preserve">supports. </w:t>
          </w:r>
          <w:r w:rsidR="00C45880">
            <w:rPr>
              <w:szCs w:val="24"/>
            </w:rPr>
            <w:t>In a</w:t>
          </w:r>
          <w:r w:rsidRPr="00010A46">
            <w:rPr>
              <w:szCs w:val="24"/>
            </w:rPr>
            <w:t xml:space="preserve">ddition, data analysis </w:t>
          </w:r>
          <w:r w:rsidR="00962054" w:rsidRPr="00010A46">
            <w:rPr>
              <w:szCs w:val="24"/>
            </w:rPr>
            <w:t>(two specific units of study: ELA – Reading Literature Key Ideas and Details</w:t>
          </w:r>
          <w:r w:rsidR="00175EE9" w:rsidRPr="00010A46">
            <w:rPr>
              <w:szCs w:val="24"/>
            </w:rPr>
            <w:t>,</w:t>
          </w:r>
          <w:r w:rsidR="00962054" w:rsidRPr="00010A46">
            <w:rPr>
              <w:szCs w:val="24"/>
            </w:rPr>
            <w:t xml:space="preserve"> and </w:t>
          </w:r>
          <w:r w:rsidR="00175EE9" w:rsidRPr="00010A46">
            <w:rPr>
              <w:szCs w:val="24"/>
            </w:rPr>
            <w:t>algebraic thinking and number sense)</w:t>
          </w:r>
          <w:r w:rsidR="00962054" w:rsidRPr="00010A46">
            <w:rPr>
              <w:szCs w:val="24"/>
            </w:rPr>
            <w:t xml:space="preserve"> </w:t>
          </w:r>
          <w:r w:rsidRPr="00010A46">
            <w:rPr>
              <w:szCs w:val="24"/>
            </w:rPr>
            <w:t>was conducted</w:t>
          </w:r>
          <w:r w:rsidR="001E0A6C">
            <w:rPr>
              <w:szCs w:val="24"/>
            </w:rPr>
            <w:t xml:space="preserve">.  Principal Dessert also developed </w:t>
          </w:r>
          <w:r w:rsidRPr="00010A46">
            <w:rPr>
              <w:szCs w:val="24"/>
            </w:rPr>
            <w:t xml:space="preserve">targeted responses to increase student attendance and family engagement. The following </w:t>
          </w:r>
          <w:r w:rsidR="00C45880">
            <w:rPr>
              <w:szCs w:val="24"/>
            </w:rPr>
            <w:t xml:space="preserve">information </w:t>
          </w:r>
          <w:r w:rsidRPr="00010A46">
            <w:rPr>
              <w:szCs w:val="24"/>
            </w:rPr>
            <w:t>provides details of these initiatives.</w:t>
          </w:r>
        </w:p>
        <w:p w14:paraId="29FB3893" w14:textId="77777777" w:rsidR="000F7C32" w:rsidRPr="00010A46" w:rsidRDefault="00CA604F" w:rsidP="00C45880">
          <w:pPr>
            <w:rPr>
              <w:szCs w:val="24"/>
            </w:rPr>
          </w:pPr>
          <w:r w:rsidRPr="00010A46">
            <w:rPr>
              <w:szCs w:val="24"/>
            </w:rPr>
            <w:t>To increase teacher capacity, Parker’s two</w:t>
          </w:r>
          <w:r w:rsidR="000F7C32" w:rsidRPr="00010A46">
            <w:rPr>
              <w:szCs w:val="24"/>
            </w:rPr>
            <w:t xml:space="preserve"> instructional coaches (the Literacy </w:t>
          </w:r>
          <w:r w:rsidR="00C45880">
            <w:rPr>
              <w:szCs w:val="24"/>
            </w:rPr>
            <w:t>C</w:t>
          </w:r>
          <w:r w:rsidR="000F7C32" w:rsidRPr="00010A46">
            <w:rPr>
              <w:szCs w:val="24"/>
            </w:rPr>
            <w:t xml:space="preserve">oach and the newly hired </w:t>
          </w:r>
          <w:r w:rsidR="0021699F" w:rsidRPr="00010A46">
            <w:rPr>
              <w:szCs w:val="24"/>
            </w:rPr>
            <w:t>Mathematics</w:t>
          </w:r>
          <w:r w:rsidR="000F7C32" w:rsidRPr="00010A46">
            <w:rPr>
              <w:szCs w:val="24"/>
            </w:rPr>
            <w:t xml:space="preserve"> Coach) </w:t>
          </w:r>
          <w:r w:rsidRPr="00010A46">
            <w:rPr>
              <w:szCs w:val="24"/>
            </w:rPr>
            <w:t xml:space="preserve">use a Coaching Work Plan, through which they track teachers’ progress toward established goals and outcomes. </w:t>
          </w:r>
          <w:r w:rsidR="00F17D9F" w:rsidRPr="00010A46">
            <w:rPr>
              <w:szCs w:val="24"/>
            </w:rPr>
            <w:t xml:space="preserve">All faculty observations since September, have been framed by the goals and objectives developed during the August professional development sessions. These included </w:t>
          </w:r>
          <w:r w:rsidR="00F17D9F" w:rsidRPr="00C45880">
            <w:rPr>
              <w:szCs w:val="24"/>
            </w:rPr>
            <w:t xml:space="preserve">using </w:t>
          </w:r>
          <w:r w:rsidR="00C45880" w:rsidRPr="00C45880">
            <w:rPr>
              <w:szCs w:val="24"/>
              <w:shd w:val="clear" w:color="auto" w:fill="FFFFFF"/>
            </w:rPr>
            <w:t>Positive Behavior Interventions and Supports</w:t>
          </w:r>
          <w:r w:rsidR="00C45880" w:rsidRPr="00010A46">
            <w:rPr>
              <w:szCs w:val="24"/>
            </w:rPr>
            <w:t xml:space="preserve"> </w:t>
          </w:r>
          <w:r w:rsidR="00C45880">
            <w:rPr>
              <w:szCs w:val="24"/>
            </w:rPr>
            <w:t>(</w:t>
          </w:r>
          <w:r w:rsidR="00F17D9F" w:rsidRPr="00010A46">
            <w:rPr>
              <w:szCs w:val="24"/>
            </w:rPr>
            <w:t>PBIS</w:t>
          </w:r>
          <w:r w:rsidR="00C45880">
            <w:rPr>
              <w:szCs w:val="24"/>
            </w:rPr>
            <w:t>)</w:t>
          </w:r>
          <w:r w:rsidR="00F17D9F" w:rsidRPr="00010A46">
            <w:rPr>
              <w:szCs w:val="24"/>
            </w:rPr>
            <w:t>, instructional models that promote 100</w:t>
          </w:r>
          <w:r w:rsidR="00C45880">
            <w:rPr>
              <w:szCs w:val="24"/>
            </w:rPr>
            <w:t xml:space="preserve"> percent</w:t>
          </w:r>
          <w:r w:rsidR="00F17D9F" w:rsidRPr="00010A46">
            <w:rPr>
              <w:szCs w:val="24"/>
            </w:rPr>
            <w:t xml:space="preserve"> student participation, implementation of the Sheltered English Immersion (SEI) language strategies, and the gradual release of responsibility framework for lesson development. </w:t>
          </w:r>
          <w:r w:rsidRPr="00010A46">
            <w:rPr>
              <w:szCs w:val="24"/>
            </w:rPr>
            <w:t xml:space="preserve">Through observations, the instructional coaches provide differentiated tiers of support based on teachers’ needs. Support includes </w:t>
          </w:r>
          <w:r w:rsidR="000C4079" w:rsidRPr="00010A46">
            <w:rPr>
              <w:szCs w:val="24"/>
            </w:rPr>
            <w:t>routine (more frequent if needed)</w:t>
          </w:r>
          <w:r w:rsidR="000F7C32" w:rsidRPr="00010A46">
            <w:rPr>
              <w:szCs w:val="24"/>
            </w:rPr>
            <w:t xml:space="preserve"> observation</w:t>
          </w:r>
          <w:r w:rsidR="000C4079" w:rsidRPr="00010A46">
            <w:rPr>
              <w:szCs w:val="24"/>
            </w:rPr>
            <w:t>s</w:t>
          </w:r>
          <w:r w:rsidR="000F7C32" w:rsidRPr="00010A46">
            <w:rPr>
              <w:szCs w:val="24"/>
            </w:rPr>
            <w:t xml:space="preserve">, co-teaching, co-planning, </w:t>
          </w:r>
          <w:r w:rsidR="000C4079" w:rsidRPr="00010A46">
            <w:rPr>
              <w:szCs w:val="24"/>
            </w:rPr>
            <w:t xml:space="preserve">support during </w:t>
          </w:r>
          <w:r w:rsidR="000F7C32" w:rsidRPr="00010A46">
            <w:rPr>
              <w:szCs w:val="24"/>
            </w:rPr>
            <w:t xml:space="preserve">teacher collaborative time (TCT), and </w:t>
          </w:r>
          <w:r w:rsidR="000C4079" w:rsidRPr="00010A46">
            <w:rPr>
              <w:szCs w:val="24"/>
            </w:rPr>
            <w:t xml:space="preserve">formal and informal </w:t>
          </w:r>
          <w:r w:rsidR="000F7C32" w:rsidRPr="00010A46">
            <w:rPr>
              <w:szCs w:val="24"/>
            </w:rPr>
            <w:t>feedback.</w:t>
          </w:r>
          <w:r w:rsidR="00F17D9F" w:rsidRPr="00010A46">
            <w:rPr>
              <w:szCs w:val="24"/>
            </w:rPr>
            <w:t xml:space="preserve"> </w:t>
          </w:r>
        </w:p>
        <w:p w14:paraId="29FB3894" w14:textId="77777777" w:rsidR="00C45880" w:rsidRPr="00C45880" w:rsidRDefault="00C45880" w:rsidP="00C45880">
          <w:pPr>
            <w:rPr>
              <w:sz w:val="12"/>
              <w:szCs w:val="24"/>
            </w:rPr>
          </w:pPr>
        </w:p>
        <w:p w14:paraId="29FB3895" w14:textId="77777777" w:rsidR="000F7C32" w:rsidRPr="00010A46" w:rsidRDefault="000C4079" w:rsidP="009F5A30">
          <w:pPr>
            <w:spacing w:after="120"/>
            <w:rPr>
              <w:szCs w:val="24"/>
            </w:rPr>
          </w:pPr>
          <w:r w:rsidRPr="00010A46">
            <w:rPr>
              <w:szCs w:val="24"/>
            </w:rPr>
            <w:lastRenderedPageBreak/>
            <w:t>To improve student interventions,</w:t>
          </w:r>
          <w:r w:rsidR="000F7C32" w:rsidRPr="00010A46">
            <w:rPr>
              <w:szCs w:val="24"/>
            </w:rPr>
            <w:t xml:space="preserve"> two intervention teachers were hired to</w:t>
          </w:r>
          <w:r w:rsidR="00962054" w:rsidRPr="00010A46">
            <w:rPr>
              <w:szCs w:val="24"/>
            </w:rPr>
            <w:t xml:space="preserve"> implement tiered instruction</w:t>
          </w:r>
          <w:r w:rsidR="009F5A30" w:rsidRPr="00010A46">
            <w:rPr>
              <w:szCs w:val="24"/>
            </w:rPr>
            <w:t xml:space="preserve">. </w:t>
          </w:r>
          <w:r w:rsidRPr="00010A46">
            <w:rPr>
              <w:szCs w:val="24"/>
            </w:rPr>
            <w:t>With support from the intervention teachers, e</w:t>
          </w:r>
          <w:r w:rsidR="000F7C32" w:rsidRPr="00010A46">
            <w:rPr>
              <w:szCs w:val="24"/>
            </w:rPr>
            <w:t xml:space="preserve">ach grade level </w:t>
          </w:r>
          <w:r w:rsidRPr="00010A46">
            <w:rPr>
              <w:szCs w:val="24"/>
            </w:rPr>
            <w:t>assigns students to tiers that increase with intensity</w:t>
          </w:r>
          <w:r w:rsidR="000F7C32" w:rsidRPr="00010A46">
            <w:rPr>
              <w:szCs w:val="24"/>
            </w:rPr>
            <w:t xml:space="preserve"> according to </w:t>
          </w:r>
          <w:r w:rsidRPr="00010A46">
            <w:rPr>
              <w:szCs w:val="24"/>
            </w:rPr>
            <w:t xml:space="preserve">students’ </w:t>
          </w:r>
          <w:r w:rsidR="000F7C32" w:rsidRPr="00010A46">
            <w:rPr>
              <w:szCs w:val="24"/>
            </w:rPr>
            <w:t xml:space="preserve">needs on </w:t>
          </w:r>
          <w:r w:rsidR="00F17D9F" w:rsidRPr="00010A46">
            <w:rPr>
              <w:szCs w:val="24"/>
            </w:rPr>
            <w:t xml:space="preserve">English language arts (ELA) </w:t>
          </w:r>
          <w:r w:rsidR="000F7C32" w:rsidRPr="00010A46">
            <w:rPr>
              <w:szCs w:val="24"/>
            </w:rPr>
            <w:t xml:space="preserve">and </w:t>
          </w:r>
          <w:r w:rsidR="00F17D9F" w:rsidRPr="00010A46">
            <w:rPr>
              <w:szCs w:val="24"/>
            </w:rPr>
            <w:t xml:space="preserve">mathematics </w:t>
          </w:r>
          <w:r w:rsidR="000F7C32" w:rsidRPr="00010A46">
            <w:rPr>
              <w:szCs w:val="24"/>
            </w:rPr>
            <w:t xml:space="preserve">standards as identified by assessment </w:t>
          </w:r>
          <w:r w:rsidR="009F5A30" w:rsidRPr="00010A46">
            <w:rPr>
              <w:szCs w:val="24"/>
            </w:rPr>
            <w:t xml:space="preserve">data (e.g., Galileo, DRA, DIBELS, and district measures). </w:t>
          </w:r>
          <w:r w:rsidR="000F7C32" w:rsidRPr="00010A46">
            <w:rPr>
              <w:szCs w:val="24"/>
            </w:rPr>
            <w:t>During daily one-hour session</w:t>
          </w:r>
          <w:r w:rsidR="00962054" w:rsidRPr="00010A46">
            <w:rPr>
              <w:szCs w:val="24"/>
            </w:rPr>
            <w:t>s</w:t>
          </w:r>
          <w:r w:rsidR="000F7C32" w:rsidRPr="00010A46">
            <w:rPr>
              <w:szCs w:val="24"/>
            </w:rPr>
            <w:t xml:space="preserve">, </w:t>
          </w:r>
          <w:r w:rsidRPr="00010A46">
            <w:rPr>
              <w:szCs w:val="24"/>
            </w:rPr>
            <w:t>small groups of students</w:t>
          </w:r>
          <w:r w:rsidR="000F7C32" w:rsidRPr="00010A46">
            <w:rPr>
              <w:szCs w:val="24"/>
            </w:rPr>
            <w:t xml:space="preserve"> are provided targeted instruction in both ELA and </w:t>
          </w:r>
          <w:r w:rsidR="00F17D9F" w:rsidRPr="00010A46">
            <w:rPr>
              <w:szCs w:val="24"/>
            </w:rPr>
            <w:t>mathematics</w:t>
          </w:r>
          <w:r w:rsidR="000F7C32" w:rsidRPr="00010A46">
            <w:rPr>
              <w:szCs w:val="24"/>
            </w:rPr>
            <w:t xml:space="preserve"> by classroom teachers, special education teachers, and the interventionist</w:t>
          </w:r>
          <w:r w:rsidR="00F17D9F" w:rsidRPr="00010A46">
            <w:rPr>
              <w:szCs w:val="24"/>
            </w:rPr>
            <w:t xml:space="preserve"> teachers</w:t>
          </w:r>
          <w:r w:rsidR="000F7C32" w:rsidRPr="00010A46">
            <w:rPr>
              <w:szCs w:val="24"/>
            </w:rPr>
            <w:t xml:space="preserve">. </w:t>
          </w:r>
          <w:r w:rsidR="00A921D3" w:rsidRPr="00010A46">
            <w:rPr>
              <w:szCs w:val="24"/>
            </w:rPr>
            <w:t xml:space="preserve">In addition, the Family Resource Manager focuses on increasing student attendance and family and community engagement. Based on an analysis of student attendance and family engagement data, targeted support </w:t>
          </w:r>
          <w:r w:rsidR="00602A3C">
            <w:rPr>
              <w:szCs w:val="24"/>
            </w:rPr>
            <w:t xml:space="preserve">is offered </w:t>
          </w:r>
          <w:r w:rsidR="00A921D3" w:rsidRPr="00010A46">
            <w:rPr>
              <w:szCs w:val="24"/>
            </w:rPr>
            <w:t>to students who have higher absenteeism and are at</w:t>
          </w:r>
          <w:r w:rsidR="00C45880">
            <w:rPr>
              <w:szCs w:val="24"/>
            </w:rPr>
            <w:t xml:space="preserve"> </w:t>
          </w:r>
          <w:r w:rsidR="00A921D3" w:rsidRPr="00010A46">
            <w:rPr>
              <w:szCs w:val="24"/>
            </w:rPr>
            <w:t xml:space="preserve">risk of becoming chronically absent. </w:t>
          </w:r>
        </w:p>
        <w:p w14:paraId="29FB3896" w14:textId="77777777" w:rsidR="00F17D9F" w:rsidRPr="00010A46" w:rsidRDefault="00F17D9F" w:rsidP="009F5A30">
          <w:pPr>
            <w:spacing w:after="120"/>
            <w:rPr>
              <w:szCs w:val="24"/>
            </w:rPr>
          </w:pPr>
          <w:r w:rsidRPr="00010A46">
            <w:rPr>
              <w:szCs w:val="24"/>
            </w:rPr>
            <w:t>To intensify E</w:t>
          </w:r>
          <w:r w:rsidR="00C45880">
            <w:rPr>
              <w:szCs w:val="24"/>
            </w:rPr>
            <w:t>LL</w:t>
          </w:r>
          <w:r w:rsidRPr="00010A46">
            <w:rPr>
              <w:szCs w:val="24"/>
            </w:rPr>
            <w:t xml:space="preserve"> supports, SEI language strategies are embedded into all classrooms, and a </w:t>
          </w:r>
          <w:r w:rsidR="000F7C32" w:rsidRPr="00010A46">
            <w:rPr>
              <w:szCs w:val="24"/>
            </w:rPr>
            <w:t xml:space="preserve">full-time ELL teacher </w:t>
          </w:r>
          <w:r w:rsidRPr="00010A46">
            <w:rPr>
              <w:szCs w:val="24"/>
            </w:rPr>
            <w:t>provides targeted</w:t>
          </w:r>
          <w:r w:rsidR="000F7C32" w:rsidRPr="00010A46">
            <w:rPr>
              <w:szCs w:val="24"/>
            </w:rPr>
            <w:t xml:space="preserve"> support to the ELL students identified by the ACCESS testing</w:t>
          </w:r>
          <w:r w:rsidR="006B04C3">
            <w:rPr>
              <w:szCs w:val="24"/>
            </w:rPr>
            <w:t>.</w:t>
          </w:r>
          <w:r w:rsidRPr="00010A46">
            <w:rPr>
              <w:szCs w:val="24"/>
            </w:rPr>
            <w:t xml:space="preserve"> </w:t>
          </w:r>
          <w:r w:rsidR="00756C57" w:rsidRPr="00756C57">
            <w:rPr>
              <w:szCs w:val="24"/>
            </w:rPr>
            <w:t xml:space="preserve">One hundred </w:t>
          </w:r>
          <w:r w:rsidR="00B831D9" w:rsidRPr="00756C57">
            <w:rPr>
              <w:szCs w:val="24"/>
            </w:rPr>
            <w:t xml:space="preserve">total </w:t>
          </w:r>
          <w:r w:rsidR="006B04C3" w:rsidRPr="00756C57">
            <w:rPr>
              <w:szCs w:val="24"/>
            </w:rPr>
            <w:t xml:space="preserve">ELL </w:t>
          </w:r>
          <w:r w:rsidR="00B831D9" w:rsidRPr="00756C57">
            <w:rPr>
              <w:szCs w:val="24"/>
            </w:rPr>
            <w:t>students are being served</w:t>
          </w:r>
          <w:r w:rsidR="00756C57" w:rsidRPr="00756C57">
            <w:rPr>
              <w:szCs w:val="24"/>
            </w:rPr>
            <w:t>: 20</w:t>
          </w:r>
          <w:r w:rsidR="00B831D9" w:rsidRPr="00756C57">
            <w:rPr>
              <w:szCs w:val="24"/>
            </w:rPr>
            <w:t xml:space="preserve"> are receiving push</w:t>
          </w:r>
          <w:r w:rsidR="006B04C3" w:rsidRPr="00756C57">
            <w:rPr>
              <w:szCs w:val="24"/>
            </w:rPr>
            <w:t>-</w:t>
          </w:r>
          <w:r w:rsidR="00B831D9" w:rsidRPr="00756C57">
            <w:rPr>
              <w:szCs w:val="24"/>
            </w:rPr>
            <w:t>in support as they are level</w:t>
          </w:r>
          <w:r w:rsidR="006B04C3" w:rsidRPr="00756C57">
            <w:rPr>
              <w:szCs w:val="24"/>
            </w:rPr>
            <w:t>s</w:t>
          </w:r>
          <w:r w:rsidR="00B831D9" w:rsidRPr="00756C57">
            <w:rPr>
              <w:szCs w:val="24"/>
            </w:rPr>
            <w:t xml:space="preserve"> 4 and 5</w:t>
          </w:r>
          <w:r w:rsidR="00756C57" w:rsidRPr="00756C57">
            <w:rPr>
              <w:szCs w:val="24"/>
            </w:rPr>
            <w:t xml:space="preserve">, </w:t>
          </w:r>
          <w:r w:rsidR="0066130A">
            <w:rPr>
              <w:szCs w:val="24"/>
            </w:rPr>
            <w:t>and</w:t>
          </w:r>
          <w:r w:rsidR="00756C57" w:rsidRPr="00756C57">
            <w:rPr>
              <w:szCs w:val="24"/>
            </w:rPr>
            <w:t xml:space="preserve"> </w:t>
          </w:r>
          <w:r w:rsidR="00B831D9" w:rsidRPr="00756C57">
            <w:rPr>
              <w:szCs w:val="24"/>
            </w:rPr>
            <w:t xml:space="preserve">80 </w:t>
          </w:r>
          <w:r w:rsidR="006B04C3" w:rsidRPr="00756C57">
            <w:rPr>
              <w:szCs w:val="24"/>
            </w:rPr>
            <w:t xml:space="preserve">ELL </w:t>
          </w:r>
          <w:r w:rsidR="00B831D9" w:rsidRPr="00756C57">
            <w:rPr>
              <w:szCs w:val="24"/>
            </w:rPr>
            <w:t xml:space="preserve">students </w:t>
          </w:r>
          <w:r w:rsidR="00756C57" w:rsidRPr="00756C57">
            <w:rPr>
              <w:szCs w:val="24"/>
            </w:rPr>
            <w:t xml:space="preserve">who are levels 1, 2, or 3 </w:t>
          </w:r>
          <w:r w:rsidR="00B831D9" w:rsidRPr="00756C57">
            <w:rPr>
              <w:szCs w:val="24"/>
            </w:rPr>
            <w:t>receive pull</w:t>
          </w:r>
          <w:r w:rsidR="006B04C3" w:rsidRPr="00756C57">
            <w:rPr>
              <w:szCs w:val="24"/>
            </w:rPr>
            <w:t>-</w:t>
          </w:r>
          <w:r w:rsidR="00B831D9" w:rsidRPr="00756C57">
            <w:rPr>
              <w:szCs w:val="24"/>
            </w:rPr>
            <w:t>out supports.</w:t>
          </w:r>
        </w:p>
        <w:p w14:paraId="29FB3897" w14:textId="77777777" w:rsidR="00F17D9F" w:rsidRPr="00010A46" w:rsidRDefault="00F17D9F" w:rsidP="0066130A">
          <w:pPr>
            <w:rPr>
              <w:szCs w:val="24"/>
            </w:rPr>
          </w:pPr>
          <w:r w:rsidRPr="00010A46">
            <w:rPr>
              <w:szCs w:val="24"/>
            </w:rPr>
            <w:t>New Bedford Public School</w:t>
          </w:r>
          <w:r w:rsidR="008A0051">
            <w:rPr>
              <w:szCs w:val="24"/>
            </w:rPr>
            <w:t>s</w:t>
          </w:r>
          <w:r w:rsidRPr="00010A46">
            <w:rPr>
              <w:szCs w:val="24"/>
            </w:rPr>
            <w:t>’ Turnaround Manager resigne</w:t>
          </w:r>
          <w:r w:rsidR="009615B6">
            <w:rPr>
              <w:szCs w:val="24"/>
            </w:rPr>
            <w:t xml:space="preserve">d on November 23, 2015 and left </w:t>
          </w:r>
          <w:r w:rsidRPr="00010A46">
            <w:rPr>
              <w:szCs w:val="24"/>
            </w:rPr>
            <w:t>the district on December 4, 2015.</w:t>
          </w:r>
          <w:r w:rsidR="00295475">
            <w:rPr>
              <w:szCs w:val="24"/>
            </w:rPr>
            <w:t xml:space="preserve"> Moving forward, the Turnaround Manager’s responsibilities will be shared among the Superintendent, Chief Academic Officer, and </w:t>
          </w:r>
          <w:r w:rsidR="004853FC">
            <w:rPr>
              <w:szCs w:val="24"/>
            </w:rPr>
            <w:t>Director of Supplemental Services.</w:t>
          </w:r>
          <w:r w:rsidRPr="00010A46">
            <w:rPr>
              <w:szCs w:val="24"/>
            </w:rPr>
            <w:t xml:space="preserve"> </w:t>
          </w:r>
        </w:p>
        <w:p w14:paraId="29FB3898" w14:textId="77777777" w:rsidR="000873E7" w:rsidRPr="007E2C9E" w:rsidRDefault="00261044" w:rsidP="00AB759C"/>
      </w:sdtContent>
    </w:sdt>
    <w:p w14:paraId="29FB3899" w14:textId="77777777" w:rsidR="00D835AC" w:rsidRPr="007E2C9E" w:rsidRDefault="00D835AC" w:rsidP="00AB759C">
      <w:pPr>
        <w:pStyle w:val="Heading1"/>
        <w:spacing w:before="0"/>
        <w:rPr>
          <w:rFonts w:asciiTheme="majorHAnsi" w:hAnsiTheme="majorHAnsi"/>
          <w:sz w:val="24"/>
          <w:szCs w:val="24"/>
        </w:rPr>
      </w:pPr>
      <w:r w:rsidRPr="007E2C9E">
        <w:rPr>
          <w:rFonts w:asciiTheme="majorHAnsi" w:hAnsiTheme="majorHAnsi"/>
          <w:sz w:val="24"/>
          <w:szCs w:val="24"/>
        </w:rPr>
        <w:t>Updates on Priority Areas</w:t>
      </w:r>
    </w:p>
    <w:p w14:paraId="29FB389A" w14:textId="77777777" w:rsidR="00D835AC" w:rsidRPr="007E2C9E" w:rsidRDefault="00D835AC" w:rsidP="0066130A">
      <w:pPr>
        <w:pStyle w:val="BodyText"/>
        <w:keepNext/>
        <w:spacing w:before="120" w:after="0"/>
        <w:rPr>
          <w:rFonts w:asciiTheme="majorHAnsi" w:hAnsiTheme="majorHAnsi"/>
          <w:noProof w:val="0"/>
          <w:szCs w:val="24"/>
        </w:rPr>
      </w:pPr>
      <w:r w:rsidRPr="007E2C9E">
        <w:rPr>
          <w:rFonts w:asciiTheme="majorHAnsi" w:hAnsiTheme="majorHAnsi"/>
          <w:b/>
          <w:noProof w:val="0"/>
          <w:szCs w:val="24"/>
        </w:rPr>
        <w:t>Priority Area 1:</w:t>
      </w:r>
      <w:r w:rsidR="007D441B" w:rsidRPr="007E2C9E">
        <w:rPr>
          <w:rFonts w:asciiTheme="majorHAnsi" w:hAnsiTheme="majorHAnsi"/>
          <w:b/>
          <w:noProof w:val="0"/>
          <w:szCs w:val="24"/>
        </w:rPr>
        <w:t xml:space="preserve"> </w:t>
      </w:r>
      <w:r w:rsidR="006653C7" w:rsidRPr="007E2C9E">
        <w:rPr>
          <w:rFonts w:asciiTheme="minorHAnsi" w:hAnsiTheme="minorHAnsi"/>
          <w:noProof w:val="0"/>
          <w:szCs w:val="24"/>
        </w:rPr>
        <w:t>Increase the rigor of Tier I, Tier II, and Tier III instruction.</w:t>
      </w:r>
    </w:p>
    <w:p w14:paraId="29FB389B" w14:textId="77777777" w:rsidR="0069055A" w:rsidRPr="00602A3C" w:rsidRDefault="0069055A" w:rsidP="0066130A">
      <w:pPr>
        <w:pStyle w:val="Bullet1"/>
        <w:keepNext/>
        <w:numPr>
          <w:ilvl w:val="0"/>
          <w:numId w:val="23"/>
        </w:numPr>
        <w:rPr>
          <w:rFonts w:asciiTheme="majorHAnsi" w:hAnsiTheme="majorHAnsi"/>
          <w:noProof w:val="0"/>
          <w:sz w:val="24"/>
          <w:szCs w:val="24"/>
        </w:rPr>
      </w:pPr>
      <w:r w:rsidRPr="00602A3C">
        <w:rPr>
          <w:rFonts w:asciiTheme="majorHAnsi" w:hAnsiTheme="majorHAnsi"/>
          <w:b/>
          <w:noProof w:val="0"/>
          <w:sz w:val="24"/>
          <w:szCs w:val="24"/>
        </w:rPr>
        <w:t>Highlight:</w:t>
      </w:r>
      <w:r w:rsidRPr="00602A3C">
        <w:rPr>
          <w:rFonts w:asciiTheme="majorHAnsi" w:hAnsiTheme="majorHAnsi"/>
          <w:noProof w:val="0"/>
          <w:sz w:val="24"/>
          <w:szCs w:val="24"/>
        </w:rPr>
        <w:t xml:space="preserve"> </w:t>
      </w:r>
      <w:sdt>
        <w:sdtPr>
          <w:rPr>
            <w:rFonts w:asciiTheme="majorHAnsi" w:hAnsiTheme="majorHAnsi"/>
            <w:noProof w:val="0"/>
            <w:sz w:val="24"/>
            <w:szCs w:val="24"/>
          </w:rPr>
          <w:alias w:val="Priority Area 1 Highlight 1"/>
          <w:tag w:val="PA1Highlight1"/>
          <w:id w:val="-701171282"/>
          <w:placeholder>
            <w:docPart w:val="9277CCE847944D879DEFFAE8E9CC92BD"/>
          </w:placeholder>
        </w:sdtPr>
        <w:sdtEndPr/>
        <w:sdtContent>
          <w:r w:rsidR="00A921D3" w:rsidRPr="00602A3C">
            <w:rPr>
              <w:sz w:val="24"/>
              <w:szCs w:val="24"/>
            </w:rPr>
            <w:t xml:space="preserve">Each grade level has grouped students </w:t>
          </w:r>
          <w:r w:rsidR="00BC24B9">
            <w:rPr>
              <w:sz w:val="24"/>
              <w:szCs w:val="24"/>
            </w:rPr>
            <w:t xml:space="preserve">together on the </w:t>
          </w:r>
          <w:r w:rsidR="00A921D3" w:rsidRPr="00602A3C">
            <w:rPr>
              <w:sz w:val="24"/>
              <w:szCs w:val="24"/>
            </w:rPr>
            <w:t>bas</w:t>
          </w:r>
          <w:r w:rsidR="00BC24B9">
            <w:rPr>
              <w:sz w:val="24"/>
              <w:szCs w:val="24"/>
            </w:rPr>
            <w:t>is</w:t>
          </w:r>
          <w:r w:rsidR="00A921D3" w:rsidRPr="00602A3C">
            <w:rPr>
              <w:sz w:val="24"/>
              <w:szCs w:val="24"/>
            </w:rPr>
            <w:t xml:space="preserve"> o</w:t>
          </w:r>
          <w:r w:rsidR="00BC24B9">
            <w:rPr>
              <w:sz w:val="24"/>
              <w:szCs w:val="24"/>
            </w:rPr>
            <w:t>f</w:t>
          </w:r>
          <w:r w:rsidR="00A921D3" w:rsidRPr="00602A3C">
            <w:rPr>
              <w:sz w:val="24"/>
              <w:szCs w:val="24"/>
            </w:rPr>
            <w:t xml:space="preserve"> </w:t>
          </w:r>
          <w:r w:rsidR="00BC24B9">
            <w:rPr>
              <w:sz w:val="24"/>
              <w:szCs w:val="24"/>
            </w:rPr>
            <w:t xml:space="preserve">their </w:t>
          </w:r>
          <w:r w:rsidR="00A921D3" w:rsidRPr="00602A3C">
            <w:rPr>
              <w:sz w:val="24"/>
              <w:szCs w:val="24"/>
            </w:rPr>
            <w:t>level (or tier) of need using ELA and mathematic assessments (e.g., Galileo, DRA2</w:t>
          </w:r>
          <w:r w:rsidR="00295475">
            <w:rPr>
              <w:sz w:val="24"/>
              <w:szCs w:val="24"/>
            </w:rPr>
            <w:t>,</w:t>
          </w:r>
          <w:r w:rsidR="00A921D3" w:rsidRPr="00602A3C">
            <w:rPr>
              <w:sz w:val="24"/>
              <w:szCs w:val="24"/>
            </w:rPr>
            <w:t xml:space="preserve"> and a district formative assessment). In small groups, student</w:t>
          </w:r>
          <w:r w:rsidR="001F4634">
            <w:rPr>
              <w:sz w:val="24"/>
              <w:szCs w:val="24"/>
            </w:rPr>
            <w:t>s</w:t>
          </w:r>
          <w:r w:rsidR="00A921D3" w:rsidRPr="00602A3C">
            <w:rPr>
              <w:sz w:val="24"/>
              <w:szCs w:val="24"/>
            </w:rPr>
            <w:t xml:space="preserve"> participate in a one</w:t>
          </w:r>
          <w:r w:rsidR="00BC24B9">
            <w:rPr>
              <w:sz w:val="24"/>
              <w:szCs w:val="24"/>
            </w:rPr>
            <w:t>-</w:t>
          </w:r>
          <w:r w:rsidR="00A921D3" w:rsidRPr="00602A3C">
            <w:rPr>
              <w:sz w:val="24"/>
              <w:szCs w:val="24"/>
            </w:rPr>
            <w:t>hour ELA and one</w:t>
          </w:r>
          <w:r w:rsidR="00BC24B9">
            <w:rPr>
              <w:sz w:val="24"/>
              <w:szCs w:val="24"/>
            </w:rPr>
            <w:t>-</w:t>
          </w:r>
          <w:r w:rsidR="00A921D3" w:rsidRPr="00602A3C">
            <w:rPr>
              <w:sz w:val="24"/>
              <w:szCs w:val="24"/>
            </w:rPr>
            <w:t>hour mathematic</w:t>
          </w:r>
          <w:r w:rsidR="001F4634">
            <w:rPr>
              <w:sz w:val="24"/>
              <w:szCs w:val="24"/>
            </w:rPr>
            <w:t>s</w:t>
          </w:r>
          <w:r w:rsidR="00A921D3" w:rsidRPr="00602A3C">
            <w:rPr>
              <w:sz w:val="24"/>
              <w:szCs w:val="24"/>
            </w:rPr>
            <w:t xml:space="preserve"> intervention called PRIDE time. PRIDE time is </w:t>
          </w:r>
          <w:r w:rsidR="0033051B" w:rsidRPr="00602A3C">
            <w:rPr>
              <w:sz w:val="24"/>
              <w:szCs w:val="24"/>
            </w:rPr>
            <w:t>le</w:t>
          </w:r>
          <w:r w:rsidR="000F7C32" w:rsidRPr="00602A3C">
            <w:rPr>
              <w:sz w:val="24"/>
              <w:szCs w:val="24"/>
            </w:rPr>
            <w:t>d by classroom teachers, interventionists, and special education teachers</w:t>
          </w:r>
          <w:r w:rsidR="009F5A30" w:rsidRPr="00602A3C">
            <w:rPr>
              <w:sz w:val="24"/>
              <w:szCs w:val="24"/>
            </w:rPr>
            <w:t>.</w:t>
          </w:r>
          <w:r w:rsidR="000F7C32" w:rsidRPr="00602A3C">
            <w:rPr>
              <w:sz w:val="24"/>
              <w:szCs w:val="24"/>
            </w:rPr>
            <w:t xml:space="preserve"> </w:t>
          </w:r>
        </w:sdtContent>
      </w:sdt>
    </w:p>
    <w:p w14:paraId="29FB389C" w14:textId="77777777" w:rsidR="0069055A" w:rsidRPr="00273A86" w:rsidRDefault="0069055A" w:rsidP="0066130A">
      <w:pPr>
        <w:pStyle w:val="Bullet1Last"/>
        <w:spacing w:after="0"/>
        <w:rPr>
          <w:sz w:val="24"/>
          <w:szCs w:val="24"/>
        </w:rPr>
      </w:pPr>
      <w:r w:rsidRPr="00273A86">
        <w:rPr>
          <w:b/>
          <w:sz w:val="24"/>
          <w:szCs w:val="24"/>
        </w:rPr>
        <w:t>Highlight:</w:t>
      </w:r>
      <w:r w:rsidRPr="00273A86">
        <w:rPr>
          <w:sz w:val="24"/>
          <w:szCs w:val="24"/>
        </w:rPr>
        <w:t xml:space="preserve"> </w:t>
      </w:r>
      <w:sdt>
        <w:sdtPr>
          <w:rPr>
            <w:sz w:val="24"/>
            <w:szCs w:val="24"/>
          </w:rPr>
          <w:alias w:val="Priority Area 1 Highlight 2"/>
          <w:tag w:val="PA1Highlight2"/>
          <w:id w:val="-291376808"/>
          <w:placeholder>
            <w:docPart w:val="31C2490887F04684AF9687408AD81D44"/>
          </w:placeholder>
        </w:sdtPr>
        <w:sdtEndPr/>
        <w:sdtContent>
          <w:r w:rsidR="00A921D3" w:rsidRPr="00273A86">
            <w:rPr>
              <w:sz w:val="24"/>
              <w:szCs w:val="24"/>
            </w:rPr>
            <w:t>Teachers receive ongoing coaching from two instructional coaches. Each teacher and coach collaboratively develop a coaching plan</w:t>
          </w:r>
          <w:r w:rsidR="00A316C7">
            <w:rPr>
              <w:sz w:val="24"/>
              <w:szCs w:val="24"/>
            </w:rPr>
            <w:t xml:space="preserve"> for groups and individual teachers</w:t>
          </w:r>
          <w:r w:rsidR="00273A86">
            <w:rPr>
              <w:sz w:val="24"/>
              <w:szCs w:val="24"/>
            </w:rPr>
            <w:t>,</w:t>
          </w:r>
          <w:r w:rsidR="00A921D3" w:rsidRPr="00273A86">
            <w:rPr>
              <w:sz w:val="24"/>
              <w:szCs w:val="24"/>
            </w:rPr>
            <w:t xml:space="preserve"> and support is focused on making progress toward the goals established in these plans. Instructional coaches provide support to all teachers, with those with greater needs receiving more intensive and frequent support. </w:t>
          </w:r>
        </w:sdtContent>
      </w:sdt>
    </w:p>
    <w:p w14:paraId="29FB389D" w14:textId="77777777" w:rsidR="0069055A" w:rsidRPr="00602A3C" w:rsidRDefault="0069055A" w:rsidP="0066130A">
      <w:pPr>
        <w:pStyle w:val="Bullet1"/>
        <w:numPr>
          <w:ilvl w:val="0"/>
          <w:numId w:val="23"/>
        </w:numPr>
        <w:rPr>
          <w:rFonts w:asciiTheme="majorHAnsi" w:hAnsiTheme="majorHAnsi"/>
          <w:noProof w:val="0"/>
          <w:sz w:val="24"/>
          <w:szCs w:val="24"/>
        </w:rPr>
      </w:pPr>
      <w:r w:rsidRPr="00602A3C">
        <w:rPr>
          <w:rFonts w:asciiTheme="majorHAnsi" w:hAnsiTheme="majorHAnsi"/>
          <w:b/>
          <w:noProof w:val="0"/>
          <w:sz w:val="24"/>
          <w:szCs w:val="24"/>
        </w:rPr>
        <w:t>Highlight:</w:t>
      </w:r>
      <w:r w:rsidRPr="00602A3C">
        <w:rPr>
          <w:rFonts w:asciiTheme="majorHAnsi" w:hAnsiTheme="majorHAnsi"/>
          <w:noProof w:val="0"/>
          <w:sz w:val="24"/>
          <w:szCs w:val="24"/>
        </w:rPr>
        <w:t xml:space="preserve"> </w:t>
      </w:r>
      <w:sdt>
        <w:sdtPr>
          <w:rPr>
            <w:rFonts w:asciiTheme="majorHAnsi" w:hAnsiTheme="majorHAnsi"/>
            <w:noProof w:val="0"/>
            <w:sz w:val="24"/>
            <w:szCs w:val="24"/>
          </w:rPr>
          <w:alias w:val="Priority Area 1 Highlight 3"/>
          <w:tag w:val="PA1Highlight3"/>
          <w:id w:val="309517396"/>
          <w:placeholder>
            <w:docPart w:val="CC13D9597BE5465C83060FD6DA6931F6"/>
          </w:placeholder>
        </w:sdtPr>
        <w:sdtEndPr/>
        <w:sdtContent>
          <w:r w:rsidR="000F7C32" w:rsidRPr="00602A3C">
            <w:rPr>
              <w:sz w:val="24"/>
              <w:szCs w:val="24"/>
            </w:rPr>
            <w:t>Professional development</w:t>
          </w:r>
          <w:r w:rsidR="00A316C7">
            <w:rPr>
              <w:sz w:val="24"/>
              <w:szCs w:val="24"/>
            </w:rPr>
            <w:t xml:space="preserve"> </w:t>
          </w:r>
          <w:r w:rsidR="00BC24B9">
            <w:rPr>
              <w:sz w:val="24"/>
              <w:szCs w:val="24"/>
            </w:rPr>
            <w:t xml:space="preserve">sessions </w:t>
          </w:r>
          <w:r w:rsidR="00A316C7">
            <w:rPr>
              <w:sz w:val="24"/>
              <w:szCs w:val="24"/>
            </w:rPr>
            <w:t>focused on behavior management and increasing student engagement (targeting E</w:t>
          </w:r>
          <w:r w:rsidR="00BC24B9">
            <w:rPr>
              <w:sz w:val="24"/>
              <w:szCs w:val="24"/>
            </w:rPr>
            <w:t>LL student</w:t>
          </w:r>
          <w:r w:rsidR="00A316C7">
            <w:rPr>
              <w:sz w:val="24"/>
              <w:szCs w:val="24"/>
            </w:rPr>
            <w:t>s) are consistently planned throughout the school year. The selection of these topic areas is in direct response to needs identified by teachers in a</w:t>
          </w:r>
          <w:r w:rsidR="009615B6">
            <w:rPr>
              <w:sz w:val="24"/>
              <w:szCs w:val="24"/>
            </w:rPr>
            <w:t>n end</w:t>
          </w:r>
          <w:r w:rsidR="00BC24B9">
            <w:rPr>
              <w:sz w:val="24"/>
              <w:szCs w:val="24"/>
            </w:rPr>
            <w:t>-</w:t>
          </w:r>
          <w:r w:rsidR="009615B6">
            <w:rPr>
              <w:sz w:val="24"/>
              <w:szCs w:val="24"/>
            </w:rPr>
            <w:t>of</w:t>
          </w:r>
          <w:r w:rsidR="00BC24B9">
            <w:rPr>
              <w:sz w:val="24"/>
              <w:szCs w:val="24"/>
            </w:rPr>
            <w:t>-</w:t>
          </w:r>
          <w:r w:rsidR="009615B6">
            <w:rPr>
              <w:sz w:val="24"/>
              <w:szCs w:val="24"/>
            </w:rPr>
            <w:t>year</w:t>
          </w:r>
          <w:r w:rsidR="00A316C7">
            <w:rPr>
              <w:sz w:val="24"/>
              <w:szCs w:val="24"/>
            </w:rPr>
            <w:t xml:space="preserve"> staff survey as well as needs identified by administration through benchmark assessments and the Schoolwide Instructional Observation Report</w:t>
          </w:r>
          <w:r w:rsidR="00BC24B9">
            <w:rPr>
              <w:sz w:val="24"/>
              <w:szCs w:val="24"/>
            </w:rPr>
            <w:t>,</w:t>
          </w:r>
          <w:r w:rsidR="00F91E58">
            <w:rPr>
              <w:sz w:val="24"/>
              <w:szCs w:val="24"/>
            </w:rPr>
            <w:t xml:space="preserve"> which </w:t>
          </w:r>
          <w:r w:rsidR="00AF1485">
            <w:rPr>
              <w:sz w:val="24"/>
              <w:szCs w:val="24"/>
            </w:rPr>
            <w:t>provides</w:t>
          </w:r>
          <w:r w:rsidR="00F91E58">
            <w:rPr>
              <w:sz w:val="24"/>
              <w:szCs w:val="24"/>
            </w:rPr>
            <w:t xml:space="preserve"> data based on classroom observations that are a part of the Monitoring Site Visit process</w:t>
          </w:r>
          <w:r w:rsidR="00A316C7">
            <w:rPr>
              <w:sz w:val="24"/>
              <w:szCs w:val="24"/>
            </w:rPr>
            <w:t xml:space="preserve">. Specifically, professional development focuses on: </w:t>
          </w:r>
          <w:r w:rsidR="000F7C32" w:rsidRPr="00602A3C">
            <w:rPr>
              <w:sz w:val="24"/>
              <w:szCs w:val="24"/>
            </w:rPr>
            <w:t>using the SEI strategies, PBIS, and the gradual release model of instruction</w:t>
          </w:r>
          <w:r w:rsidR="006B04C3">
            <w:rPr>
              <w:sz w:val="24"/>
              <w:szCs w:val="24"/>
            </w:rPr>
            <w:t>.</w:t>
          </w:r>
          <w:r w:rsidR="000F7C32" w:rsidRPr="00602A3C">
            <w:rPr>
              <w:sz w:val="24"/>
              <w:szCs w:val="24"/>
            </w:rPr>
            <w:t xml:space="preserve"> </w:t>
          </w:r>
        </w:sdtContent>
      </w:sdt>
    </w:p>
    <w:p w14:paraId="29FB389E" w14:textId="77777777" w:rsidR="009F5A30" w:rsidRPr="00273A86" w:rsidRDefault="009F5A30" w:rsidP="0066130A">
      <w:pPr>
        <w:pStyle w:val="Bullet1Last"/>
        <w:spacing w:after="0"/>
        <w:rPr>
          <w:rFonts w:asciiTheme="majorHAnsi" w:hAnsiTheme="majorHAnsi"/>
          <w:noProof w:val="0"/>
          <w:sz w:val="24"/>
          <w:szCs w:val="24"/>
        </w:rPr>
      </w:pPr>
      <w:r w:rsidRPr="00273A86">
        <w:rPr>
          <w:b/>
          <w:noProof w:val="0"/>
          <w:sz w:val="24"/>
          <w:szCs w:val="24"/>
        </w:rPr>
        <w:t xml:space="preserve">Highlight: </w:t>
      </w:r>
      <w:r w:rsidR="003163D7" w:rsidRPr="00273A86">
        <w:rPr>
          <w:noProof w:val="0"/>
          <w:sz w:val="24"/>
          <w:szCs w:val="24"/>
        </w:rPr>
        <w:t>Since September</w:t>
      </w:r>
      <w:r w:rsidR="00273A86">
        <w:rPr>
          <w:noProof w:val="0"/>
          <w:sz w:val="24"/>
          <w:szCs w:val="24"/>
        </w:rPr>
        <w:t>,</w:t>
      </w:r>
      <w:r w:rsidR="003163D7" w:rsidRPr="00273A86">
        <w:rPr>
          <w:noProof w:val="0"/>
          <w:sz w:val="24"/>
          <w:szCs w:val="24"/>
        </w:rPr>
        <w:t xml:space="preserve"> classroom observations </w:t>
      </w:r>
      <w:r w:rsidR="00BC24B9">
        <w:rPr>
          <w:noProof w:val="0"/>
          <w:sz w:val="24"/>
          <w:szCs w:val="24"/>
        </w:rPr>
        <w:t>have been</w:t>
      </w:r>
      <w:r w:rsidR="00295475" w:rsidRPr="00273A86">
        <w:rPr>
          <w:noProof w:val="0"/>
          <w:sz w:val="24"/>
          <w:szCs w:val="24"/>
        </w:rPr>
        <w:t xml:space="preserve"> </w:t>
      </w:r>
      <w:r w:rsidRPr="00273A86">
        <w:rPr>
          <w:sz w:val="24"/>
          <w:szCs w:val="24"/>
        </w:rPr>
        <w:t xml:space="preserve">conducted </w:t>
      </w:r>
      <w:r w:rsidR="003163D7" w:rsidRPr="00273A86">
        <w:rPr>
          <w:sz w:val="24"/>
          <w:szCs w:val="24"/>
        </w:rPr>
        <w:t xml:space="preserve">a minimum of </w:t>
      </w:r>
      <w:r w:rsidRPr="00273A86">
        <w:rPr>
          <w:sz w:val="24"/>
          <w:szCs w:val="24"/>
        </w:rPr>
        <w:t>twice monthly</w:t>
      </w:r>
      <w:r w:rsidR="00756C57" w:rsidRPr="00273A86">
        <w:rPr>
          <w:sz w:val="24"/>
          <w:szCs w:val="24"/>
        </w:rPr>
        <w:t xml:space="preserve"> </w:t>
      </w:r>
      <w:r w:rsidR="000A4BD7" w:rsidRPr="00273A86">
        <w:rPr>
          <w:sz w:val="24"/>
          <w:szCs w:val="24"/>
        </w:rPr>
        <w:t>for each teacher</w:t>
      </w:r>
      <w:r w:rsidR="003163D7" w:rsidRPr="00273A86">
        <w:rPr>
          <w:sz w:val="24"/>
          <w:szCs w:val="24"/>
        </w:rPr>
        <w:t xml:space="preserve">. </w:t>
      </w:r>
      <w:r w:rsidR="00295475" w:rsidRPr="00273A86">
        <w:rPr>
          <w:sz w:val="24"/>
          <w:szCs w:val="24"/>
        </w:rPr>
        <w:t>Observations</w:t>
      </w:r>
      <w:r w:rsidRPr="00273A86">
        <w:rPr>
          <w:sz w:val="24"/>
          <w:szCs w:val="24"/>
        </w:rPr>
        <w:t xml:space="preserve"> focus on providing growth-producing</w:t>
      </w:r>
      <w:r w:rsidR="00451D0D">
        <w:rPr>
          <w:sz w:val="24"/>
          <w:szCs w:val="24"/>
        </w:rPr>
        <w:t xml:space="preserve"> </w:t>
      </w:r>
      <w:r w:rsidRPr="00273A86">
        <w:rPr>
          <w:sz w:val="24"/>
          <w:szCs w:val="24"/>
        </w:rPr>
        <w:t xml:space="preserve">feedback and next steps regarding implementation of the initiatives developed during </w:t>
      </w:r>
      <w:r w:rsidR="00FD45A6">
        <w:rPr>
          <w:sz w:val="24"/>
          <w:szCs w:val="24"/>
        </w:rPr>
        <w:lastRenderedPageBreak/>
        <w:t>professional development</w:t>
      </w:r>
      <w:r w:rsidRPr="00273A86">
        <w:rPr>
          <w:sz w:val="24"/>
          <w:szCs w:val="24"/>
        </w:rPr>
        <w:t xml:space="preserve">. </w:t>
      </w:r>
      <w:r w:rsidR="008A0051">
        <w:rPr>
          <w:sz w:val="24"/>
          <w:szCs w:val="24"/>
        </w:rPr>
        <w:t xml:space="preserve">Positive </w:t>
      </w:r>
      <w:r w:rsidR="00756C57" w:rsidRPr="00273A86">
        <w:rPr>
          <w:sz w:val="24"/>
          <w:szCs w:val="24"/>
        </w:rPr>
        <w:t>change</w:t>
      </w:r>
      <w:r w:rsidR="008A0051">
        <w:rPr>
          <w:sz w:val="24"/>
          <w:szCs w:val="24"/>
        </w:rPr>
        <w:t>s</w:t>
      </w:r>
      <w:r w:rsidR="00756C57" w:rsidRPr="00273A86">
        <w:rPr>
          <w:sz w:val="24"/>
          <w:szCs w:val="24"/>
        </w:rPr>
        <w:t xml:space="preserve"> in instructional practice ha</w:t>
      </w:r>
      <w:r w:rsidR="008A0051">
        <w:rPr>
          <w:sz w:val="24"/>
          <w:szCs w:val="24"/>
        </w:rPr>
        <w:t>ve</w:t>
      </w:r>
      <w:r w:rsidR="00756C57" w:rsidRPr="00273A86">
        <w:rPr>
          <w:sz w:val="24"/>
          <w:szCs w:val="24"/>
        </w:rPr>
        <w:t xml:space="preserve"> been noticed during district liaison learning walks and formal observations.  </w:t>
      </w:r>
    </w:p>
    <w:p w14:paraId="29FB389F" w14:textId="77777777" w:rsidR="0069055A" w:rsidRPr="00273A86" w:rsidRDefault="0069055A" w:rsidP="0066130A">
      <w:pPr>
        <w:pStyle w:val="Bullet1Last"/>
        <w:spacing w:after="0"/>
        <w:rPr>
          <w:rFonts w:asciiTheme="majorHAnsi" w:hAnsiTheme="majorHAnsi"/>
          <w:noProof w:val="0"/>
          <w:sz w:val="24"/>
          <w:szCs w:val="24"/>
        </w:rPr>
      </w:pPr>
      <w:r w:rsidRPr="00273A86">
        <w:rPr>
          <w:rFonts w:asciiTheme="majorHAnsi" w:hAnsiTheme="majorHAnsi"/>
          <w:b/>
          <w:noProof w:val="0"/>
          <w:sz w:val="24"/>
          <w:szCs w:val="24"/>
        </w:rPr>
        <w:t>Challenge:</w:t>
      </w:r>
      <w:r w:rsidRPr="00273A86">
        <w:rPr>
          <w:rFonts w:asciiTheme="majorHAnsi" w:hAnsiTheme="majorHAnsi"/>
          <w:noProof w:val="0"/>
          <w:sz w:val="24"/>
          <w:szCs w:val="24"/>
        </w:rPr>
        <w:t xml:space="preserve"> </w:t>
      </w:r>
      <w:sdt>
        <w:sdtPr>
          <w:rPr>
            <w:rFonts w:asciiTheme="majorHAnsi" w:hAnsiTheme="majorHAnsi"/>
            <w:noProof w:val="0"/>
            <w:sz w:val="24"/>
            <w:szCs w:val="24"/>
          </w:rPr>
          <w:alias w:val="Priority Area 1 Challenge"/>
          <w:tag w:val="PA1Challenge"/>
          <w:id w:val="-1388485030"/>
          <w:placeholder>
            <w:docPart w:val="A1BE9200B73E4195873C4FF16E447798"/>
          </w:placeholder>
        </w:sdtPr>
        <w:sdtEndPr/>
        <w:sdtContent>
          <w:r w:rsidR="00756C57" w:rsidRPr="00273A86">
            <w:rPr>
              <w:rFonts w:asciiTheme="majorHAnsi" w:hAnsiTheme="majorHAnsi"/>
              <w:noProof w:val="0"/>
              <w:sz w:val="24"/>
              <w:szCs w:val="24"/>
            </w:rPr>
            <w:t>M</w:t>
          </w:r>
          <w:r w:rsidR="000F7C32" w:rsidRPr="00273A86">
            <w:rPr>
              <w:sz w:val="24"/>
              <w:szCs w:val="24"/>
            </w:rPr>
            <w:t xml:space="preserve">eeting the social </w:t>
          </w:r>
          <w:r w:rsidR="0033051B" w:rsidRPr="00273A86">
            <w:rPr>
              <w:sz w:val="24"/>
              <w:szCs w:val="24"/>
            </w:rPr>
            <w:t>and behavior needs of younger</w:t>
          </w:r>
          <w:r w:rsidR="000F7C32" w:rsidRPr="00273A86">
            <w:rPr>
              <w:sz w:val="24"/>
              <w:szCs w:val="24"/>
            </w:rPr>
            <w:t xml:space="preserve"> students</w:t>
          </w:r>
          <w:r w:rsidR="00756C57" w:rsidRPr="00273A86">
            <w:rPr>
              <w:sz w:val="24"/>
              <w:szCs w:val="24"/>
            </w:rPr>
            <w:t xml:space="preserve"> in the additional Pre-K classroom has been a challenge at times. The Family Resource Manager and Behavioral Interventionist are both in the classroom and working with families to meet these needs</w:t>
          </w:r>
          <w:r w:rsidR="000F7C32" w:rsidRPr="00273A86">
            <w:rPr>
              <w:sz w:val="24"/>
              <w:szCs w:val="24"/>
            </w:rPr>
            <w:t xml:space="preserve">. </w:t>
          </w:r>
          <w:r w:rsidR="00756C57" w:rsidRPr="00273A86">
            <w:rPr>
              <w:sz w:val="24"/>
              <w:szCs w:val="24"/>
            </w:rPr>
            <w:t xml:space="preserve"> </w:t>
          </w:r>
        </w:sdtContent>
      </w:sdt>
    </w:p>
    <w:p w14:paraId="29FB38A0" w14:textId="77777777" w:rsidR="009F5A30" w:rsidRPr="003404D1" w:rsidRDefault="00261044" w:rsidP="0066130A">
      <w:pPr>
        <w:pStyle w:val="Bullet1Last"/>
        <w:spacing w:after="0"/>
        <w:rPr>
          <w:noProof w:val="0"/>
          <w:sz w:val="24"/>
          <w:szCs w:val="24"/>
        </w:rPr>
      </w:pPr>
      <w:sdt>
        <w:sdtPr>
          <w:rPr>
            <w:noProof w:val="0"/>
            <w:sz w:val="24"/>
            <w:szCs w:val="24"/>
          </w:rPr>
          <w:alias w:val="Priority Area 1 Additional Challenge or Highlight 2"/>
          <w:tag w:val="PA1AddlChallorHighlight2"/>
          <w:id w:val="1761024147"/>
          <w:placeholder>
            <w:docPart w:val="831BD363225C433AADCBD9167B8E4347"/>
          </w:placeholder>
        </w:sdtPr>
        <w:sdtEndPr/>
        <w:sdtContent>
          <w:r w:rsidR="00233948" w:rsidRPr="003404D1">
            <w:rPr>
              <w:b/>
              <w:noProof w:val="0"/>
              <w:sz w:val="24"/>
              <w:szCs w:val="24"/>
            </w:rPr>
            <w:t>Challenge:</w:t>
          </w:r>
          <w:r w:rsidR="00233948" w:rsidRPr="003404D1">
            <w:rPr>
              <w:noProof w:val="0"/>
              <w:sz w:val="24"/>
              <w:szCs w:val="24"/>
            </w:rPr>
            <w:t xml:space="preserve"> </w:t>
          </w:r>
          <w:r w:rsidR="00756C57" w:rsidRPr="003404D1">
            <w:rPr>
              <w:sz w:val="24"/>
              <w:szCs w:val="24"/>
            </w:rPr>
            <w:t>Unexpected staff</w:t>
          </w:r>
          <w:r w:rsidR="00A316C7" w:rsidRPr="003404D1">
            <w:rPr>
              <w:sz w:val="24"/>
              <w:szCs w:val="24"/>
            </w:rPr>
            <w:t xml:space="preserve"> departures</w:t>
          </w:r>
          <w:r w:rsidR="00756C57" w:rsidRPr="003404D1">
            <w:rPr>
              <w:sz w:val="24"/>
              <w:szCs w:val="24"/>
            </w:rPr>
            <w:t>, parent</w:t>
          </w:r>
          <w:r w:rsidR="00A316C7" w:rsidRPr="003404D1">
            <w:rPr>
              <w:sz w:val="24"/>
              <w:szCs w:val="24"/>
            </w:rPr>
            <w:t xml:space="preserve"> needs</w:t>
          </w:r>
          <w:r w:rsidR="00FD45A6">
            <w:rPr>
              <w:sz w:val="24"/>
              <w:szCs w:val="24"/>
            </w:rPr>
            <w:t>,</w:t>
          </w:r>
          <w:r w:rsidR="00756C57" w:rsidRPr="003404D1">
            <w:rPr>
              <w:sz w:val="24"/>
              <w:szCs w:val="24"/>
            </w:rPr>
            <w:t xml:space="preserve"> and studen</w:t>
          </w:r>
          <w:r w:rsidR="00A316C7" w:rsidRPr="003404D1">
            <w:rPr>
              <w:sz w:val="24"/>
              <w:szCs w:val="24"/>
            </w:rPr>
            <w:t>t needs</w:t>
          </w:r>
          <w:r w:rsidR="009615B6" w:rsidRPr="003404D1">
            <w:rPr>
              <w:sz w:val="24"/>
              <w:szCs w:val="24"/>
            </w:rPr>
            <w:t xml:space="preserve"> </w:t>
          </w:r>
          <w:r w:rsidR="00756C57" w:rsidRPr="003404D1">
            <w:rPr>
              <w:sz w:val="24"/>
              <w:szCs w:val="24"/>
            </w:rPr>
            <w:t>have caused some s</w:t>
          </w:r>
          <w:r w:rsidR="009F5A30" w:rsidRPr="003404D1">
            <w:rPr>
              <w:sz w:val="24"/>
              <w:szCs w:val="24"/>
            </w:rPr>
            <w:t>cheduling interruptions.</w:t>
          </w:r>
          <w:r w:rsidR="003404D1" w:rsidRPr="003404D1">
            <w:rPr>
              <w:sz w:val="24"/>
              <w:szCs w:val="24"/>
            </w:rPr>
            <w:t xml:space="preserve"> A new schedule and staffing adjustments </w:t>
          </w:r>
          <w:r w:rsidR="003404D1">
            <w:rPr>
              <w:sz w:val="24"/>
              <w:szCs w:val="24"/>
            </w:rPr>
            <w:t xml:space="preserve">have </w:t>
          </w:r>
          <w:r w:rsidR="003404D1" w:rsidRPr="003404D1">
            <w:rPr>
              <w:sz w:val="24"/>
              <w:szCs w:val="24"/>
            </w:rPr>
            <w:t>allow</w:t>
          </w:r>
          <w:r w:rsidR="003404D1">
            <w:rPr>
              <w:sz w:val="24"/>
              <w:szCs w:val="24"/>
            </w:rPr>
            <w:t>ed</w:t>
          </w:r>
          <w:r w:rsidR="003404D1" w:rsidRPr="003404D1">
            <w:rPr>
              <w:sz w:val="24"/>
              <w:szCs w:val="24"/>
            </w:rPr>
            <w:t xml:space="preserve"> </w:t>
          </w:r>
          <w:r w:rsidR="00FD45A6">
            <w:rPr>
              <w:sz w:val="24"/>
              <w:szCs w:val="24"/>
            </w:rPr>
            <w:br/>
          </w:r>
          <w:r w:rsidR="003404D1" w:rsidRPr="003404D1">
            <w:rPr>
              <w:sz w:val="24"/>
              <w:szCs w:val="24"/>
            </w:rPr>
            <w:t>the operations</w:t>
          </w:r>
        </w:sdtContent>
      </w:sdt>
      <w:r w:rsidR="009F5A30" w:rsidRPr="003404D1">
        <w:rPr>
          <w:noProof w:val="0"/>
          <w:sz w:val="24"/>
          <w:szCs w:val="24"/>
        </w:rPr>
        <w:t xml:space="preserve"> </w:t>
      </w:r>
      <w:r w:rsidR="003404D1" w:rsidRPr="003404D1">
        <w:rPr>
          <w:noProof w:val="0"/>
          <w:sz w:val="24"/>
          <w:szCs w:val="24"/>
        </w:rPr>
        <w:t xml:space="preserve">of the school to continue with only minor disruptions. </w:t>
      </w:r>
      <w:r w:rsidR="00FD45A6">
        <w:rPr>
          <w:noProof w:val="0"/>
          <w:sz w:val="24"/>
          <w:szCs w:val="24"/>
        </w:rPr>
        <w:t>In a</w:t>
      </w:r>
      <w:r w:rsidR="003404D1" w:rsidRPr="003404D1">
        <w:rPr>
          <w:noProof w:val="0"/>
          <w:sz w:val="24"/>
          <w:szCs w:val="24"/>
        </w:rPr>
        <w:t xml:space="preserve">ddition, strengthened systems for supporting students and families </w:t>
      </w:r>
      <w:r w:rsidR="003404D1">
        <w:rPr>
          <w:noProof w:val="0"/>
          <w:sz w:val="24"/>
          <w:szCs w:val="24"/>
        </w:rPr>
        <w:t>help address these unexpected needs when they arise.</w:t>
      </w:r>
    </w:p>
    <w:p w14:paraId="29FB38A1" w14:textId="77777777" w:rsidR="00602A3C" w:rsidRDefault="00602A3C" w:rsidP="00AF1485">
      <w:pPr>
        <w:pStyle w:val="BodyText"/>
        <w:spacing w:after="0"/>
        <w:rPr>
          <w:rFonts w:asciiTheme="majorHAnsi" w:hAnsiTheme="majorHAnsi"/>
          <w:b/>
          <w:noProof w:val="0"/>
          <w:szCs w:val="24"/>
        </w:rPr>
      </w:pPr>
    </w:p>
    <w:p w14:paraId="29FB38A2" w14:textId="77777777" w:rsidR="00D835AC" w:rsidRPr="007E2C9E" w:rsidRDefault="00D835AC" w:rsidP="005A125F">
      <w:pPr>
        <w:pStyle w:val="BodyText"/>
        <w:spacing w:after="0"/>
        <w:rPr>
          <w:rFonts w:asciiTheme="majorHAnsi" w:hAnsiTheme="majorHAnsi"/>
          <w:noProof w:val="0"/>
          <w:szCs w:val="24"/>
        </w:rPr>
      </w:pPr>
      <w:r w:rsidRPr="007E2C9E">
        <w:rPr>
          <w:rFonts w:asciiTheme="majorHAnsi" w:hAnsiTheme="majorHAnsi"/>
          <w:b/>
          <w:noProof w:val="0"/>
          <w:szCs w:val="24"/>
        </w:rPr>
        <w:t>Priority Area 2:</w:t>
      </w:r>
      <w:r w:rsidR="007D441B" w:rsidRPr="007E2C9E">
        <w:rPr>
          <w:rFonts w:asciiTheme="majorHAnsi" w:hAnsiTheme="majorHAnsi"/>
          <w:b/>
          <w:noProof w:val="0"/>
          <w:szCs w:val="24"/>
        </w:rPr>
        <w:t xml:space="preserve"> </w:t>
      </w:r>
      <w:r w:rsidR="006653C7" w:rsidRPr="007E2C9E">
        <w:rPr>
          <w:rFonts w:asciiTheme="minorHAnsi" w:hAnsiTheme="minorHAnsi"/>
          <w:noProof w:val="0"/>
          <w:szCs w:val="24"/>
        </w:rPr>
        <w:t>Create school structures and systems that support instruction and maximize time on task.</w:t>
      </w:r>
    </w:p>
    <w:p w14:paraId="29FB38A3" w14:textId="77777777" w:rsidR="00144BAE" w:rsidRPr="00602A3C" w:rsidRDefault="00144BAE" w:rsidP="00144BAE">
      <w:pPr>
        <w:pStyle w:val="Bullet1"/>
        <w:numPr>
          <w:ilvl w:val="0"/>
          <w:numId w:val="23"/>
        </w:numPr>
        <w:rPr>
          <w:rFonts w:asciiTheme="majorHAnsi" w:hAnsiTheme="majorHAnsi"/>
          <w:noProof w:val="0"/>
          <w:sz w:val="24"/>
          <w:szCs w:val="24"/>
        </w:rPr>
      </w:pPr>
      <w:r w:rsidRPr="00602A3C">
        <w:rPr>
          <w:rFonts w:asciiTheme="majorHAnsi" w:hAnsiTheme="majorHAnsi"/>
          <w:b/>
          <w:noProof w:val="0"/>
          <w:sz w:val="24"/>
          <w:szCs w:val="24"/>
        </w:rPr>
        <w:t>Highlight:</w:t>
      </w:r>
      <w:r w:rsidRPr="00602A3C">
        <w:rPr>
          <w:rFonts w:asciiTheme="majorHAnsi" w:hAnsiTheme="majorHAnsi"/>
          <w:noProof w:val="0"/>
          <w:sz w:val="24"/>
          <w:szCs w:val="24"/>
        </w:rPr>
        <w:t xml:space="preserve"> </w:t>
      </w:r>
      <w:sdt>
        <w:sdtPr>
          <w:rPr>
            <w:rFonts w:asciiTheme="majorHAnsi" w:hAnsiTheme="majorHAnsi"/>
            <w:noProof w:val="0"/>
            <w:sz w:val="24"/>
            <w:szCs w:val="24"/>
          </w:rPr>
          <w:alias w:val="Priority Area 2 Highlight 1"/>
          <w:tag w:val="PA2Highlight1"/>
          <w:id w:val="-505751817"/>
          <w:placeholder>
            <w:docPart w:val="499652BAFFF04298A6069F9CEE51AFD3"/>
          </w:placeholder>
        </w:sdtPr>
        <w:sdtEndPr/>
        <w:sdtContent>
          <w:r w:rsidR="00A316C7">
            <w:rPr>
              <w:sz w:val="24"/>
              <w:szCs w:val="24"/>
            </w:rPr>
            <w:t>Two</w:t>
          </w:r>
          <w:r w:rsidR="000F7C32" w:rsidRPr="00602A3C">
            <w:rPr>
              <w:sz w:val="24"/>
              <w:szCs w:val="24"/>
            </w:rPr>
            <w:t xml:space="preserve"> interventionists </w:t>
          </w:r>
          <w:r w:rsidR="00A316C7">
            <w:rPr>
              <w:sz w:val="24"/>
              <w:szCs w:val="24"/>
            </w:rPr>
            <w:t xml:space="preserve">were hired </w:t>
          </w:r>
          <w:r w:rsidR="000F7C32" w:rsidRPr="00602A3C">
            <w:rPr>
              <w:sz w:val="24"/>
              <w:szCs w:val="24"/>
            </w:rPr>
            <w:t xml:space="preserve">to provide </w:t>
          </w:r>
          <w:r w:rsidR="00A316C7">
            <w:rPr>
              <w:sz w:val="24"/>
              <w:szCs w:val="24"/>
            </w:rPr>
            <w:t xml:space="preserve">academic </w:t>
          </w:r>
          <w:r w:rsidR="000F7C32" w:rsidRPr="00602A3C">
            <w:rPr>
              <w:sz w:val="24"/>
              <w:szCs w:val="24"/>
            </w:rPr>
            <w:t>intervention</w:t>
          </w:r>
          <w:r w:rsidR="0084345F" w:rsidRPr="00602A3C">
            <w:rPr>
              <w:sz w:val="24"/>
              <w:szCs w:val="24"/>
            </w:rPr>
            <w:t>s</w:t>
          </w:r>
          <w:r w:rsidR="00A316C7">
            <w:rPr>
              <w:sz w:val="24"/>
              <w:szCs w:val="24"/>
            </w:rPr>
            <w:t xml:space="preserve"> to students</w:t>
          </w:r>
          <w:r w:rsidR="0084345F" w:rsidRPr="00602A3C">
            <w:rPr>
              <w:sz w:val="24"/>
              <w:szCs w:val="24"/>
            </w:rPr>
            <w:t xml:space="preserve">. </w:t>
          </w:r>
          <w:r w:rsidR="00A316C7">
            <w:rPr>
              <w:sz w:val="24"/>
              <w:szCs w:val="24"/>
            </w:rPr>
            <w:t>The schedule</w:t>
          </w:r>
          <w:r w:rsidR="00A316C7" w:rsidRPr="00602A3C">
            <w:rPr>
              <w:sz w:val="24"/>
              <w:szCs w:val="24"/>
            </w:rPr>
            <w:t xml:space="preserve"> </w:t>
          </w:r>
          <w:r w:rsidR="000F7C32" w:rsidRPr="00602A3C">
            <w:rPr>
              <w:sz w:val="24"/>
              <w:szCs w:val="24"/>
            </w:rPr>
            <w:t xml:space="preserve">was revised to allow </w:t>
          </w:r>
          <w:r w:rsidR="00A316C7">
            <w:rPr>
              <w:sz w:val="24"/>
              <w:szCs w:val="24"/>
            </w:rPr>
            <w:t xml:space="preserve">students in </w:t>
          </w:r>
          <w:r w:rsidR="0033051B" w:rsidRPr="00602A3C">
            <w:rPr>
              <w:sz w:val="24"/>
              <w:szCs w:val="24"/>
            </w:rPr>
            <w:t>all grade levels to participate</w:t>
          </w:r>
          <w:r w:rsidR="001F4634">
            <w:rPr>
              <w:sz w:val="24"/>
              <w:szCs w:val="24"/>
            </w:rPr>
            <w:t xml:space="preserve"> in this intervention time</w:t>
          </w:r>
          <w:r w:rsidR="00273A86">
            <w:rPr>
              <w:sz w:val="24"/>
              <w:szCs w:val="24"/>
            </w:rPr>
            <w:t>.</w:t>
          </w:r>
          <w:r w:rsidR="000F7C32" w:rsidRPr="00602A3C">
            <w:rPr>
              <w:sz w:val="24"/>
              <w:szCs w:val="24"/>
            </w:rPr>
            <w:t xml:space="preserve"> </w:t>
          </w:r>
          <w:r w:rsidR="00A316C7">
            <w:rPr>
              <w:sz w:val="24"/>
              <w:szCs w:val="24"/>
            </w:rPr>
            <w:t xml:space="preserve">At </w:t>
          </w:r>
          <w:r w:rsidR="000F7C32" w:rsidRPr="00602A3C">
            <w:rPr>
              <w:sz w:val="24"/>
              <w:szCs w:val="24"/>
            </w:rPr>
            <w:t>each grade level</w:t>
          </w:r>
          <w:r w:rsidR="0033051B" w:rsidRPr="00602A3C">
            <w:rPr>
              <w:sz w:val="24"/>
              <w:szCs w:val="24"/>
            </w:rPr>
            <w:t xml:space="preserve">, students are assessed </w:t>
          </w:r>
          <w:r w:rsidR="00A316C7">
            <w:rPr>
              <w:sz w:val="24"/>
              <w:szCs w:val="24"/>
            </w:rPr>
            <w:t xml:space="preserve">and determined to be </w:t>
          </w:r>
          <w:r w:rsidR="00A316C7" w:rsidRPr="00602A3C">
            <w:rPr>
              <w:sz w:val="24"/>
              <w:szCs w:val="24"/>
            </w:rPr>
            <w:t>above-level</w:t>
          </w:r>
          <w:r w:rsidR="00A316C7">
            <w:rPr>
              <w:sz w:val="24"/>
              <w:szCs w:val="24"/>
            </w:rPr>
            <w:t>,</w:t>
          </w:r>
          <w:r w:rsidR="00A316C7" w:rsidRPr="00602A3C">
            <w:rPr>
              <w:sz w:val="24"/>
              <w:szCs w:val="24"/>
            </w:rPr>
            <w:t xml:space="preserve"> </w:t>
          </w:r>
          <w:r w:rsidR="0033051B" w:rsidRPr="00602A3C">
            <w:rPr>
              <w:sz w:val="24"/>
              <w:szCs w:val="24"/>
            </w:rPr>
            <w:t>on-</w:t>
          </w:r>
          <w:r w:rsidR="000F7C32" w:rsidRPr="00602A3C">
            <w:rPr>
              <w:sz w:val="24"/>
              <w:szCs w:val="24"/>
            </w:rPr>
            <w:t>level, be</w:t>
          </w:r>
          <w:r w:rsidR="0033051B" w:rsidRPr="00602A3C">
            <w:rPr>
              <w:sz w:val="24"/>
              <w:szCs w:val="24"/>
            </w:rPr>
            <w:t>low-level,</w:t>
          </w:r>
          <w:r w:rsidR="00A316C7">
            <w:rPr>
              <w:sz w:val="24"/>
              <w:szCs w:val="24"/>
            </w:rPr>
            <w:t xml:space="preserve"> or</w:t>
          </w:r>
          <w:r w:rsidR="0033051B" w:rsidRPr="00602A3C">
            <w:rPr>
              <w:sz w:val="24"/>
              <w:szCs w:val="24"/>
            </w:rPr>
            <w:t xml:space="preserve"> intensive</w:t>
          </w:r>
          <w:r w:rsidR="00A316C7">
            <w:rPr>
              <w:sz w:val="24"/>
              <w:szCs w:val="24"/>
            </w:rPr>
            <w:t>, and placed into small groups based on these determinations</w:t>
          </w:r>
          <w:r w:rsidR="000F7C32" w:rsidRPr="00602A3C">
            <w:rPr>
              <w:sz w:val="24"/>
              <w:szCs w:val="24"/>
            </w:rPr>
            <w:t>.</w:t>
          </w:r>
          <w:r w:rsidR="009F5A30" w:rsidRPr="00602A3C">
            <w:rPr>
              <w:sz w:val="24"/>
              <w:szCs w:val="24"/>
            </w:rPr>
            <w:t xml:space="preserve"> </w:t>
          </w:r>
          <w:r w:rsidR="000F7C32" w:rsidRPr="00602A3C">
            <w:rPr>
              <w:sz w:val="24"/>
              <w:szCs w:val="24"/>
            </w:rPr>
            <w:t xml:space="preserve">Data </w:t>
          </w:r>
          <w:r w:rsidR="00273A86">
            <w:rPr>
              <w:sz w:val="24"/>
              <w:szCs w:val="24"/>
            </w:rPr>
            <w:t>are</w:t>
          </w:r>
          <w:r w:rsidR="00273A86" w:rsidRPr="00602A3C">
            <w:rPr>
              <w:sz w:val="24"/>
              <w:szCs w:val="24"/>
            </w:rPr>
            <w:t xml:space="preserve"> </w:t>
          </w:r>
          <w:r w:rsidR="000F7C32" w:rsidRPr="00602A3C">
            <w:rPr>
              <w:sz w:val="24"/>
              <w:szCs w:val="24"/>
            </w:rPr>
            <w:t>collected and reanalyzed monthly to regroup students according to progress</w:t>
          </w:r>
          <w:r w:rsidR="0084345F" w:rsidRPr="00602A3C">
            <w:rPr>
              <w:sz w:val="24"/>
              <w:szCs w:val="24"/>
            </w:rPr>
            <w:t xml:space="preserve"> (data from Cycle 1 assessment attached).</w:t>
          </w:r>
          <w:r w:rsidR="000F7C32" w:rsidRPr="00602A3C">
            <w:rPr>
              <w:sz w:val="24"/>
              <w:szCs w:val="24"/>
            </w:rPr>
            <w:t xml:space="preserve"> </w:t>
          </w:r>
        </w:sdtContent>
      </w:sdt>
    </w:p>
    <w:p w14:paraId="29FB38A4" w14:textId="77777777" w:rsidR="00144BAE" w:rsidRPr="001F4634" w:rsidRDefault="00144BAE" w:rsidP="00144BAE">
      <w:pPr>
        <w:pStyle w:val="Bullet1"/>
        <w:numPr>
          <w:ilvl w:val="0"/>
          <w:numId w:val="23"/>
        </w:numPr>
        <w:rPr>
          <w:rFonts w:asciiTheme="majorHAnsi" w:hAnsiTheme="majorHAnsi"/>
          <w:noProof w:val="0"/>
          <w:sz w:val="24"/>
          <w:szCs w:val="24"/>
        </w:rPr>
      </w:pPr>
      <w:r w:rsidRPr="001F4634">
        <w:rPr>
          <w:rFonts w:asciiTheme="majorHAnsi" w:hAnsiTheme="majorHAnsi"/>
          <w:b/>
          <w:noProof w:val="0"/>
          <w:sz w:val="24"/>
          <w:szCs w:val="24"/>
        </w:rPr>
        <w:t>Highlight:</w:t>
      </w:r>
      <w:r w:rsidRPr="001F4634">
        <w:rPr>
          <w:rFonts w:asciiTheme="majorHAnsi" w:hAnsiTheme="majorHAnsi"/>
          <w:noProof w:val="0"/>
          <w:sz w:val="24"/>
          <w:szCs w:val="24"/>
        </w:rPr>
        <w:t xml:space="preserve"> </w:t>
      </w:r>
      <w:sdt>
        <w:sdtPr>
          <w:rPr>
            <w:rFonts w:asciiTheme="majorHAnsi" w:hAnsiTheme="majorHAnsi"/>
            <w:noProof w:val="0"/>
            <w:sz w:val="24"/>
            <w:szCs w:val="24"/>
          </w:rPr>
          <w:alias w:val="Priority Area 2 Highight 2"/>
          <w:tag w:val="PA2Highlight2"/>
          <w:id w:val="470494896"/>
          <w:placeholder>
            <w:docPart w:val="E6250DA5151A4CE98A688F950ADAF83D"/>
          </w:placeholder>
        </w:sdtPr>
        <w:sdtEndPr/>
        <w:sdtContent>
          <w:r w:rsidR="000F7C32" w:rsidRPr="001F4634">
            <w:rPr>
              <w:sz w:val="24"/>
              <w:szCs w:val="24"/>
            </w:rPr>
            <w:t>A</w:t>
          </w:r>
          <w:r w:rsidR="002521C2">
            <w:rPr>
              <w:sz w:val="24"/>
              <w:szCs w:val="24"/>
            </w:rPr>
            <w:t>n a</w:t>
          </w:r>
          <w:r w:rsidR="000F7C32" w:rsidRPr="001F4634">
            <w:rPr>
              <w:sz w:val="24"/>
              <w:szCs w:val="24"/>
            </w:rPr>
            <w:t xml:space="preserve">dditional </w:t>
          </w:r>
          <w:r w:rsidR="00FD45A6">
            <w:rPr>
              <w:sz w:val="24"/>
              <w:szCs w:val="24"/>
            </w:rPr>
            <w:t>fif</w:t>
          </w:r>
          <w:r w:rsidR="000F7C32" w:rsidRPr="00FD45A6">
            <w:rPr>
              <w:sz w:val="24"/>
              <w:szCs w:val="24"/>
            </w:rPr>
            <w:t>th</w:t>
          </w:r>
          <w:r w:rsidR="00FD45A6">
            <w:rPr>
              <w:sz w:val="24"/>
              <w:szCs w:val="24"/>
            </w:rPr>
            <w:t>-</w:t>
          </w:r>
          <w:r w:rsidR="000F7C32" w:rsidRPr="001F4634">
            <w:rPr>
              <w:sz w:val="24"/>
              <w:szCs w:val="24"/>
            </w:rPr>
            <w:t>grade teacher was hired</w:t>
          </w:r>
          <w:r w:rsidR="00756C57">
            <w:rPr>
              <w:sz w:val="24"/>
              <w:szCs w:val="24"/>
            </w:rPr>
            <w:t xml:space="preserve"> </w:t>
          </w:r>
          <w:r w:rsidR="009615B6">
            <w:rPr>
              <w:sz w:val="24"/>
              <w:szCs w:val="24"/>
            </w:rPr>
            <w:t>to acc</w:t>
          </w:r>
          <w:r w:rsidR="00A316C7">
            <w:rPr>
              <w:sz w:val="24"/>
              <w:szCs w:val="24"/>
            </w:rPr>
            <w:t xml:space="preserve">omodate the larger cohort of </w:t>
          </w:r>
          <w:r w:rsidR="00FD45A6">
            <w:rPr>
              <w:sz w:val="24"/>
              <w:szCs w:val="24"/>
            </w:rPr>
            <w:t>fif</w:t>
          </w:r>
          <w:r w:rsidR="00A316C7" w:rsidRPr="00FD45A6">
            <w:rPr>
              <w:sz w:val="24"/>
              <w:szCs w:val="24"/>
            </w:rPr>
            <w:t>th</w:t>
          </w:r>
          <w:r w:rsidR="00FD45A6">
            <w:rPr>
              <w:sz w:val="24"/>
              <w:szCs w:val="24"/>
            </w:rPr>
            <w:t>-</w:t>
          </w:r>
          <w:r w:rsidR="00A316C7">
            <w:rPr>
              <w:sz w:val="24"/>
              <w:szCs w:val="24"/>
            </w:rPr>
            <w:t>grade students during the 2015</w:t>
          </w:r>
          <w:r w:rsidR="00FD45A6">
            <w:rPr>
              <w:sz w:val="24"/>
              <w:szCs w:val="24"/>
            </w:rPr>
            <w:t>–</w:t>
          </w:r>
          <w:r w:rsidR="00A316C7">
            <w:rPr>
              <w:sz w:val="24"/>
              <w:szCs w:val="24"/>
            </w:rPr>
            <w:t xml:space="preserve">16 school year. </w:t>
          </w:r>
          <w:r w:rsidR="00FD45A6">
            <w:rPr>
              <w:sz w:val="24"/>
              <w:szCs w:val="24"/>
            </w:rPr>
            <w:t>In a</w:t>
          </w:r>
          <w:r w:rsidR="00A316C7">
            <w:rPr>
              <w:sz w:val="24"/>
              <w:szCs w:val="24"/>
            </w:rPr>
            <w:t>ddition, a</w:t>
          </w:r>
          <w:r w:rsidR="002521C2">
            <w:rPr>
              <w:sz w:val="24"/>
              <w:szCs w:val="24"/>
            </w:rPr>
            <w:t xml:space="preserve"> full</w:t>
          </w:r>
          <w:r w:rsidR="00FD45A6">
            <w:rPr>
              <w:sz w:val="24"/>
              <w:szCs w:val="24"/>
            </w:rPr>
            <w:t>-</w:t>
          </w:r>
          <w:r w:rsidR="002521C2">
            <w:rPr>
              <w:sz w:val="24"/>
              <w:szCs w:val="24"/>
            </w:rPr>
            <w:t>time mathematics</w:t>
          </w:r>
          <w:r w:rsidR="002521C2" w:rsidRPr="001F4634">
            <w:rPr>
              <w:sz w:val="24"/>
              <w:szCs w:val="24"/>
            </w:rPr>
            <w:t xml:space="preserve"> coach</w:t>
          </w:r>
          <w:r w:rsidR="002521C2">
            <w:rPr>
              <w:sz w:val="24"/>
              <w:szCs w:val="24"/>
            </w:rPr>
            <w:t xml:space="preserve"> </w:t>
          </w:r>
          <w:r w:rsidR="00111F6E">
            <w:rPr>
              <w:sz w:val="24"/>
              <w:szCs w:val="24"/>
            </w:rPr>
            <w:t xml:space="preserve">was hired </w:t>
          </w:r>
          <w:r w:rsidR="00A316C7">
            <w:rPr>
              <w:sz w:val="24"/>
              <w:szCs w:val="24"/>
            </w:rPr>
            <w:t>and</w:t>
          </w:r>
          <w:r w:rsidR="002521C2">
            <w:rPr>
              <w:sz w:val="24"/>
              <w:szCs w:val="24"/>
            </w:rPr>
            <w:t xml:space="preserve"> is supporting teachers in developing their classroom practice</w:t>
          </w:r>
          <w:r w:rsidR="00A316C7">
            <w:rPr>
              <w:sz w:val="24"/>
              <w:szCs w:val="24"/>
            </w:rPr>
            <w:t xml:space="preserve"> and increasing the rigor and quality of mathematics instruction</w:t>
          </w:r>
          <w:r w:rsidR="002521C2" w:rsidRPr="001F4634">
            <w:rPr>
              <w:sz w:val="24"/>
              <w:szCs w:val="24"/>
            </w:rPr>
            <w:t>.</w:t>
          </w:r>
        </w:sdtContent>
      </w:sdt>
    </w:p>
    <w:p w14:paraId="29FB38A5" w14:textId="77777777" w:rsidR="009F5A30" w:rsidRPr="001F4634" w:rsidRDefault="00261044" w:rsidP="00144BAE">
      <w:pPr>
        <w:pStyle w:val="Bullet1Last"/>
        <w:spacing w:after="0"/>
        <w:rPr>
          <w:rFonts w:asciiTheme="majorHAnsi" w:hAnsiTheme="majorHAnsi"/>
          <w:noProof w:val="0"/>
          <w:sz w:val="24"/>
          <w:szCs w:val="24"/>
        </w:rPr>
      </w:pPr>
      <w:sdt>
        <w:sdtPr>
          <w:rPr>
            <w:b/>
            <w:noProof w:val="0"/>
            <w:sz w:val="24"/>
            <w:szCs w:val="24"/>
          </w:rPr>
          <w:alias w:val="Priority Area 2 Additional Challenge or Highlight 1"/>
          <w:tag w:val="PA2AddlChallorHighlight1"/>
          <w:id w:val="-1221598706"/>
          <w:placeholder>
            <w:docPart w:val="57DBA377FEE04E1FBB8760CBCF02837F"/>
          </w:placeholder>
        </w:sdtPr>
        <w:sdtEndPr/>
        <w:sdtContent>
          <w:r w:rsidR="009F5A30" w:rsidRPr="001F4634">
            <w:rPr>
              <w:b/>
              <w:noProof w:val="0"/>
              <w:sz w:val="24"/>
              <w:szCs w:val="24"/>
            </w:rPr>
            <w:t xml:space="preserve">Highlight: </w:t>
          </w:r>
          <w:r w:rsidR="00A316C7">
            <w:rPr>
              <w:sz w:val="24"/>
              <w:szCs w:val="24"/>
            </w:rPr>
            <w:t>A</w:t>
          </w:r>
          <w:r w:rsidR="009F5A30" w:rsidRPr="001F4634">
            <w:rPr>
              <w:sz w:val="24"/>
              <w:szCs w:val="24"/>
            </w:rPr>
            <w:t xml:space="preserve"> special education teacher </w:t>
          </w:r>
          <w:r w:rsidR="00A316C7">
            <w:rPr>
              <w:sz w:val="24"/>
              <w:szCs w:val="24"/>
            </w:rPr>
            <w:t xml:space="preserve">was hired </w:t>
          </w:r>
          <w:r w:rsidR="009F5A30" w:rsidRPr="001F4634">
            <w:rPr>
              <w:sz w:val="24"/>
              <w:szCs w:val="24"/>
            </w:rPr>
            <w:t xml:space="preserve">for grades 2–3 (identified as a challenge in </w:t>
          </w:r>
          <w:r w:rsidR="00FD45A6">
            <w:rPr>
              <w:sz w:val="24"/>
              <w:szCs w:val="24"/>
            </w:rPr>
            <w:t xml:space="preserve">the </w:t>
          </w:r>
          <w:r w:rsidR="009F5A30" w:rsidRPr="001F4634">
            <w:rPr>
              <w:sz w:val="24"/>
              <w:szCs w:val="24"/>
            </w:rPr>
            <w:t xml:space="preserve">previous quarterly report). </w:t>
          </w:r>
          <w:r w:rsidR="007B7B9D">
            <w:rPr>
              <w:sz w:val="24"/>
              <w:szCs w:val="24"/>
            </w:rPr>
            <w:t xml:space="preserve">The delay in hiring the special education teacher created a burden for the school, but the principal wanted to ensure that the teacher had the qualifications to meet the needs of Parker’s students. </w:t>
          </w:r>
        </w:sdtContent>
      </w:sdt>
      <w:r w:rsidR="009F5A30" w:rsidRPr="001F4634">
        <w:rPr>
          <w:rFonts w:asciiTheme="majorHAnsi" w:hAnsiTheme="majorHAnsi"/>
          <w:b/>
          <w:noProof w:val="0"/>
          <w:sz w:val="24"/>
          <w:szCs w:val="24"/>
        </w:rPr>
        <w:t xml:space="preserve"> </w:t>
      </w:r>
    </w:p>
    <w:p w14:paraId="29FB38A6" w14:textId="77777777" w:rsidR="00144BAE" w:rsidRPr="00AF1485" w:rsidRDefault="00144BAE" w:rsidP="00AF1485">
      <w:pPr>
        <w:pStyle w:val="Bullet1Last"/>
        <w:spacing w:after="0"/>
        <w:rPr>
          <w:rFonts w:asciiTheme="majorHAnsi" w:hAnsiTheme="majorHAnsi"/>
          <w:noProof w:val="0"/>
          <w:sz w:val="24"/>
          <w:szCs w:val="24"/>
        </w:rPr>
      </w:pPr>
      <w:r w:rsidRPr="00AF1485">
        <w:rPr>
          <w:rFonts w:asciiTheme="majorHAnsi" w:hAnsiTheme="majorHAnsi"/>
          <w:b/>
          <w:noProof w:val="0"/>
          <w:sz w:val="24"/>
          <w:szCs w:val="24"/>
        </w:rPr>
        <w:t>Challenge:</w:t>
      </w:r>
      <w:r w:rsidRPr="00AF1485">
        <w:rPr>
          <w:rFonts w:asciiTheme="majorHAnsi" w:hAnsiTheme="majorHAnsi"/>
          <w:noProof w:val="0"/>
          <w:sz w:val="24"/>
          <w:szCs w:val="24"/>
        </w:rPr>
        <w:t xml:space="preserve"> </w:t>
      </w:r>
      <w:sdt>
        <w:sdtPr>
          <w:rPr>
            <w:rFonts w:asciiTheme="majorHAnsi" w:hAnsiTheme="majorHAnsi"/>
            <w:noProof w:val="0"/>
            <w:sz w:val="24"/>
            <w:szCs w:val="24"/>
          </w:rPr>
          <w:alias w:val="Priority Area 2 Challenge"/>
          <w:tag w:val="PA2Challenge"/>
          <w:id w:val="-1328203741"/>
          <w:placeholder>
            <w:docPart w:val="C2B48D50B0C64193BF68BEE04F2106B9"/>
          </w:placeholder>
        </w:sdtPr>
        <w:sdtEndPr/>
        <w:sdtContent>
          <w:r w:rsidR="002521C2" w:rsidRPr="00AF1485">
            <w:rPr>
              <w:rFonts w:asciiTheme="majorHAnsi" w:hAnsiTheme="majorHAnsi"/>
              <w:noProof w:val="0"/>
              <w:sz w:val="24"/>
              <w:szCs w:val="24"/>
            </w:rPr>
            <w:t>With only one ELL teacher, flexible scheduling is necessary to p</w:t>
          </w:r>
          <w:r w:rsidR="000F7C32" w:rsidRPr="00AF1485">
            <w:rPr>
              <w:sz w:val="24"/>
              <w:szCs w:val="24"/>
            </w:rPr>
            <w:t>r</w:t>
          </w:r>
          <w:r w:rsidR="002521C2" w:rsidRPr="00AF1485">
            <w:rPr>
              <w:sz w:val="24"/>
              <w:szCs w:val="24"/>
            </w:rPr>
            <w:t>ovide</w:t>
          </w:r>
          <w:r w:rsidR="000F7C32" w:rsidRPr="00AF1485">
            <w:rPr>
              <w:sz w:val="24"/>
              <w:szCs w:val="24"/>
            </w:rPr>
            <w:t xml:space="preserve"> uninterrupted literacy instruction to those students requiring ELL instruction.</w:t>
          </w:r>
          <w:r w:rsidR="007B7B9D" w:rsidRPr="00AF1485">
            <w:rPr>
              <w:sz w:val="24"/>
              <w:szCs w:val="24"/>
            </w:rPr>
            <w:t xml:space="preserve"> At times </w:t>
          </w:r>
          <w:r w:rsidR="006D02D7" w:rsidRPr="00CF41B0">
            <w:rPr>
              <w:sz w:val="24"/>
              <w:szCs w:val="24"/>
            </w:rPr>
            <w:t>it can be a scheduling challenge to uphold the commitment Parker made to keep all students in their core instruction</w:t>
          </w:r>
          <w:r w:rsidR="006D02D7">
            <w:rPr>
              <w:sz w:val="24"/>
              <w:szCs w:val="24"/>
            </w:rPr>
            <w:t xml:space="preserve"> while also providing needed supplemental supports</w:t>
          </w:r>
          <w:r w:rsidR="00AF1485" w:rsidRPr="00AF1485">
            <w:rPr>
              <w:sz w:val="24"/>
              <w:szCs w:val="24"/>
            </w:rPr>
            <w:t xml:space="preserve">. The principal has </w:t>
          </w:r>
          <w:r w:rsidR="006D02D7" w:rsidRPr="00CF41B0">
            <w:rPr>
              <w:sz w:val="24"/>
              <w:szCs w:val="24"/>
            </w:rPr>
            <w:t xml:space="preserve">continued to </w:t>
          </w:r>
          <w:r w:rsidR="008A0051">
            <w:rPr>
              <w:sz w:val="24"/>
              <w:szCs w:val="24"/>
            </w:rPr>
            <w:t xml:space="preserve">review </w:t>
          </w:r>
          <w:r w:rsidR="006D02D7" w:rsidRPr="00CF41B0">
            <w:rPr>
              <w:sz w:val="24"/>
              <w:szCs w:val="24"/>
            </w:rPr>
            <w:t xml:space="preserve">and refine the schedule as </w:t>
          </w:r>
          <w:r w:rsidR="00AF1485" w:rsidRPr="00AF1485">
            <w:rPr>
              <w:sz w:val="24"/>
              <w:szCs w:val="24"/>
            </w:rPr>
            <w:t>necessary to accommodate the needs of our ELLs and students with special needs.</w:t>
          </w:r>
          <w:r w:rsidR="00C22C88" w:rsidRPr="00AF1485">
            <w:rPr>
              <w:sz w:val="24"/>
              <w:szCs w:val="24"/>
            </w:rPr>
            <w:t xml:space="preserve"> </w:t>
          </w:r>
        </w:sdtContent>
      </w:sdt>
    </w:p>
    <w:p w14:paraId="29FB38A7" w14:textId="77777777" w:rsidR="00AF1485" w:rsidRPr="007E2C9E" w:rsidRDefault="00AF1485" w:rsidP="00AF1485">
      <w:pPr>
        <w:pStyle w:val="Bullet1Last"/>
        <w:numPr>
          <w:ilvl w:val="0"/>
          <w:numId w:val="0"/>
        </w:numPr>
        <w:spacing w:before="0" w:after="0"/>
        <w:ind w:left="720" w:hanging="360"/>
      </w:pPr>
    </w:p>
    <w:p w14:paraId="29FB38A8" w14:textId="77777777" w:rsidR="00D835AC" w:rsidRPr="007E2C9E" w:rsidRDefault="00D835AC" w:rsidP="005A125F">
      <w:pPr>
        <w:pStyle w:val="BodyText"/>
        <w:spacing w:after="0"/>
        <w:rPr>
          <w:rFonts w:asciiTheme="majorHAnsi" w:hAnsiTheme="majorHAnsi"/>
          <w:noProof w:val="0"/>
          <w:szCs w:val="24"/>
        </w:rPr>
      </w:pPr>
      <w:r w:rsidRPr="007E2C9E">
        <w:rPr>
          <w:rFonts w:asciiTheme="majorHAnsi" w:hAnsiTheme="majorHAnsi"/>
          <w:b/>
          <w:noProof w:val="0"/>
          <w:szCs w:val="24"/>
        </w:rPr>
        <w:t>Priority Area 3:</w:t>
      </w:r>
      <w:r w:rsidR="007D441B" w:rsidRPr="007E2C9E">
        <w:rPr>
          <w:rFonts w:asciiTheme="majorHAnsi" w:hAnsiTheme="majorHAnsi"/>
          <w:b/>
          <w:noProof w:val="0"/>
          <w:szCs w:val="24"/>
        </w:rPr>
        <w:t xml:space="preserve"> </w:t>
      </w:r>
      <w:r w:rsidR="006653C7" w:rsidRPr="007E2C9E">
        <w:rPr>
          <w:rFonts w:asciiTheme="minorHAnsi" w:hAnsiTheme="minorHAnsi"/>
          <w:noProof w:val="0"/>
          <w:szCs w:val="24"/>
        </w:rPr>
        <w:t>Increase the use of data to drive instruction</w:t>
      </w:r>
      <w:r w:rsidR="006653C7" w:rsidRPr="007E2C9E">
        <w:rPr>
          <w:rFonts w:asciiTheme="minorHAnsi" w:hAnsiTheme="minorHAnsi"/>
          <w:b/>
          <w:noProof w:val="0"/>
          <w:szCs w:val="24"/>
        </w:rPr>
        <w:t>.</w:t>
      </w:r>
    </w:p>
    <w:p w14:paraId="29FB38A9" w14:textId="77777777" w:rsidR="003B4F19" w:rsidRPr="001F4634" w:rsidRDefault="003B4F19" w:rsidP="003B4F19">
      <w:pPr>
        <w:pStyle w:val="Bullet1"/>
        <w:numPr>
          <w:ilvl w:val="0"/>
          <w:numId w:val="23"/>
        </w:numPr>
        <w:rPr>
          <w:rFonts w:asciiTheme="majorHAnsi" w:hAnsiTheme="majorHAnsi"/>
          <w:noProof w:val="0"/>
          <w:sz w:val="24"/>
          <w:szCs w:val="24"/>
        </w:rPr>
      </w:pPr>
      <w:r w:rsidRPr="001F4634">
        <w:rPr>
          <w:rFonts w:asciiTheme="majorHAnsi" w:hAnsiTheme="majorHAnsi"/>
          <w:b/>
          <w:noProof w:val="0"/>
          <w:sz w:val="24"/>
          <w:szCs w:val="24"/>
        </w:rPr>
        <w:t>Highlight:</w:t>
      </w:r>
      <w:r w:rsidRPr="001F4634">
        <w:rPr>
          <w:rFonts w:asciiTheme="majorHAnsi" w:hAnsiTheme="majorHAnsi"/>
          <w:noProof w:val="0"/>
          <w:sz w:val="24"/>
          <w:szCs w:val="24"/>
        </w:rPr>
        <w:t xml:space="preserve"> </w:t>
      </w:r>
      <w:sdt>
        <w:sdtPr>
          <w:rPr>
            <w:rFonts w:asciiTheme="majorHAnsi" w:hAnsiTheme="majorHAnsi"/>
            <w:noProof w:val="0"/>
            <w:sz w:val="24"/>
            <w:szCs w:val="24"/>
          </w:rPr>
          <w:alias w:val="Priority Area 3 Highlight 1"/>
          <w:tag w:val="PA3Highlight1"/>
          <w:id w:val="1339883087"/>
          <w:placeholder>
            <w:docPart w:val="FF460C8662D04E398680E80166BE4C63"/>
          </w:placeholder>
        </w:sdtPr>
        <w:sdtEndPr/>
        <w:sdtContent>
          <w:r w:rsidR="000F7C32" w:rsidRPr="001F4634">
            <w:rPr>
              <w:sz w:val="24"/>
              <w:szCs w:val="24"/>
            </w:rPr>
            <w:t xml:space="preserve">There are established assessments for both ELA and </w:t>
          </w:r>
          <w:r w:rsidR="003163D7" w:rsidRPr="001F4634">
            <w:rPr>
              <w:sz w:val="24"/>
              <w:szCs w:val="24"/>
            </w:rPr>
            <w:t xml:space="preserve">mathematics </w:t>
          </w:r>
          <w:r w:rsidR="000F7C32" w:rsidRPr="001F4634">
            <w:rPr>
              <w:sz w:val="24"/>
              <w:szCs w:val="24"/>
            </w:rPr>
            <w:t>to provide valid and timely da</w:t>
          </w:r>
          <w:r w:rsidR="009F5A30" w:rsidRPr="001F4634">
            <w:rPr>
              <w:sz w:val="24"/>
              <w:szCs w:val="24"/>
            </w:rPr>
            <w:t xml:space="preserve">ta </w:t>
          </w:r>
          <w:r w:rsidR="003163D7" w:rsidRPr="001F4634">
            <w:rPr>
              <w:sz w:val="24"/>
              <w:szCs w:val="24"/>
            </w:rPr>
            <w:t>on students’</w:t>
          </w:r>
          <w:r w:rsidR="009F5A30" w:rsidRPr="001F4634">
            <w:rPr>
              <w:sz w:val="24"/>
              <w:szCs w:val="24"/>
            </w:rPr>
            <w:t xml:space="preserve"> progress. </w:t>
          </w:r>
          <w:r w:rsidR="000F7C32" w:rsidRPr="001F4634">
            <w:rPr>
              <w:sz w:val="24"/>
              <w:szCs w:val="24"/>
            </w:rPr>
            <w:t>The literacy coach, the math</w:t>
          </w:r>
          <w:r w:rsidR="003163D7" w:rsidRPr="001F4634">
            <w:rPr>
              <w:sz w:val="24"/>
              <w:szCs w:val="24"/>
            </w:rPr>
            <w:t>ematics</w:t>
          </w:r>
          <w:r w:rsidR="000F7C32" w:rsidRPr="001F4634">
            <w:rPr>
              <w:sz w:val="24"/>
              <w:szCs w:val="24"/>
            </w:rPr>
            <w:t xml:space="preserve"> coach and principal maintain a schoolwide database of st</w:t>
          </w:r>
          <w:r w:rsidR="009F5A30" w:rsidRPr="001F4634">
            <w:rPr>
              <w:sz w:val="24"/>
              <w:szCs w:val="24"/>
            </w:rPr>
            <w:t xml:space="preserve">udent progress and indicators. </w:t>
          </w:r>
          <w:r w:rsidR="000F7C32" w:rsidRPr="001F4634">
            <w:rPr>
              <w:sz w:val="24"/>
              <w:szCs w:val="24"/>
            </w:rPr>
            <w:t xml:space="preserve">This database is shared with </w:t>
          </w:r>
          <w:r w:rsidR="0033051B" w:rsidRPr="001F4634">
            <w:rPr>
              <w:sz w:val="24"/>
              <w:szCs w:val="24"/>
            </w:rPr>
            <w:t xml:space="preserve">the </w:t>
          </w:r>
          <w:r w:rsidR="00AD13D0">
            <w:rPr>
              <w:sz w:val="24"/>
              <w:szCs w:val="24"/>
            </w:rPr>
            <w:t>school’s liaison to the district’s Office of Instruction</w:t>
          </w:r>
          <w:r w:rsidR="002521C2">
            <w:rPr>
              <w:sz w:val="24"/>
              <w:szCs w:val="24"/>
            </w:rPr>
            <w:t xml:space="preserve"> (the Manager of Curriculum, Data, and Assessment)</w:t>
          </w:r>
          <w:r w:rsidR="0033051B" w:rsidRPr="001F4634">
            <w:rPr>
              <w:sz w:val="24"/>
              <w:szCs w:val="24"/>
            </w:rPr>
            <w:t xml:space="preserve"> and superintendent/receiver</w:t>
          </w:r>
          <w:r w:rsidR="000F7C32" w:rsidRPr="001F4634">
            <w:rPr>
              <w:sz w:val="24"/>
              <w:szCs w:val="24"/>
            </w:rPr>
            <w:t xml:space="preserve"> to communicate progress.  </w:t>
          </w:r>
        </w:sdtContent>
      </w:sdt>
    </w:p>
    <w:p w14:paraId="29FB38AA" w14:textId="77777777" w:rsidR="003B4F19" w:rsidRPr="001F4634" w:rsidRDefault="003B4F19" w:rsidP="003B4F19">
      <w:pPr>
        <w:pStyle w:val="Bullet1"/>
        <w:numPr>
          <w:ilvl w:val="0"/>
          <w:numId w:val="23"/>
        </w:numPr>
        <w:rPr>
          <w:rFonts w:asciiTheme="majorHAnsi" w:hAnsiTheme="majorHAnsi"/>
          <w:noProof w:val="0"/>
          <w:sz w:val="24"/>
          <w:szCs w:val="24"/>
        </w:rPr>
      </w:pPr>
      <w:r w:rsidRPr="001F4634">
        <w:rPr>
          <w:rFonts w:asciiTheme="majorHAnsi" w:hAnsiTheme="majorHAnsi"/>
          <w:b/>
          <w:noProof w:val="0"/>
          <w:sz w:val="24"/>
          <w:szCs w:val="24"/>
        </w:rPr>
        <w:lastRenderedPageBreak/>
        <w:t>Highlight:</w:t>
      </w:r>
      <w:r w:rsidRPr="001F4634">
        <w:rPr>
          <w:rFonts w:asciiTheme="majorHAnsi" w:hAnsiTheme="majorHAnsi"/>
          <w:noProof w:val="0"/>
          <w:sz w:val="24"/>
          <w:szCs w:val="24"/>
        </w:rPr>
        <w:t xml:space="preserve"> </w:t>
      </w:r>
      <w:sdt>
        <w:sdtPr>
          <w:rPr>
            <w:rFonts w:asciiTheme="majorHAnsi" w:hAnsiTheme="majorHAnsi"/>
            <w:noProof w:val="0"/>
            <w:sz w:val="24"/>
            <w:szCs w:val="24"/>
          </w:rPr>
          <w:alias w:val="Priority Area 3 Highlight 2"/>
          <w:tag w:val="PA3Highlight2"/>
          <w:id w:val="1518276878"/>
          <w:placeholder>
            <w:docPart w:val="8727EBDF118C48A6B10B6BE24097A5C2"/>
          </w:placeholder>
        </w:sdtPr>
        <w:sdtEndPr/>
        <w:sdtContent>
          <w:r w:rsidR="000F7C32" w:rsidRPr="001F4634">
            <w:rPr>
              <w:sz w:val="24"/>
              <w:szCs w:val="24"/>
            </w:rPr>
            <w:t xml:space="preserve">Weekly </w:t>
          </w:r>
          <w:r w:rsidR="003B07A8" w:rsidRPr="001F4634">
            <w:rPr>
              <w:sz w:val="24"/>
              <w:szCs w:val="24"/>
            </w:rPr>
            <w:t xml:space="preserve">teacher collaboration </w:t>
          </w:r>
          <w:r w:rsidR="000F7C32" w:rsidRPr="001F4634">
            <w:rPr>
              <w:sz w:val="24"/>
              <w:szCs w:val="24"/>
            </w:rPr>
            <w:t>time</w:t>
          </w:r>
          <w:r w:rsidR="003B07A8" w:rsidRPr="001F4634">
            <w:rPr>
              <w:sz w:val="24"/>
              <w:szCs w:val="24"/>
            </w:rPr>
            <w:t xml:space="preserve"> is</w:t>
          </w:r>
          <w:r w:rsidR="000F7C32" w:rsidRPr="001F4634">
            <w:rPr>
              <w:sz w:val="24"/>
              <w:szCs w:val="24"/>
            </w:rPr>
            <w:t xml:space="preserve"> dedicated to </w:t>
          </w:r>
          <w:r w:rsidR="00EC24C7">
            <w:rPr>
              <w:sz w:val="24"/>
              <w:szCs w:val="24"/>
            </w:rPr>
            <w:t xml:space="preserve">the </w:t>
          </w:r>
          <w:r w:rsidR="000F7C32" w:rsidRPr="001F4634">
            <w:rPr>
              <w:sz w:val="24"/>
              <w:szCs w:val="24"/>
            </w:rPr>
            <w:t xml:space="preserve">analysis of student data. </w:t>
          </w:r>
          <w:r w:rsidR="003B07A8" w:rsidRPr="001F4634">
            <w:rPr>
              <w:sz w:val="24"/>
              <w:szCs w:val="24"/>
            </w:rPr>
            <w:t>Teachers participate i</w:t>
          </w:r>
          <w:r w:rsidR="00635248" w:rsidRPr="001F4634">
            <w:rPr>
              <w:sz w:val="24"/>
              <w:szCs w:val="24"/>
            </w:rPr>
            <w:t>n grade</w:t>
          </w:r>
          <w:r w:rsidR="00FD45A6">
            <w:rPr>
              <w:sz w:val="24"/>
              <w:szCs w:val="24"/>
            </w:rPr>
            <w:t>-</w:t>
          </w:r>
          <w:r w:rsidR="00635248" w:rsidRPr="001F4634">
            <w:rPr>
              <w:sz w:val="24"/>
              <w:szCs w:val="24"/>
            </w:rPr>
            <w:t xml:space="preserve">level teams and meet with </w:t>
          </w:r>
          <w:r w:rsidR="001F4634">
            <w:rPr>
              <w:sz w:val="24"/>
              <w:szCs w:val="24"/>
            </w:rPr>
            <w:t xml:space="preserve">both </w:t>
          </w:r>
          <w:r w:rsidR="00635248" w:rsidRPr="001F4634">
            <w:rPr>
              <w:sz w:val="24"/>
              <w:szCs w:val="24"/>
            </w:rPr>
            <w:t>the ELA and mathematics instructional coach</w:t>
          </w:r>
          <w:r w:rsidR="001F4634">
            <w:rPr>
              <w:sz w:val="24"/>
              <w:szCs w:val="24"/>
            </w:rPr>
            <w:t>es</w:t>
          </w:r>
          <w:r w:rsidR="00635248" w:rsidRPr="001F4634">
            <w:rPr>
              <w:sz w:val="24"/>
              <w:szCs w:val="24"/>
            </w:rPr>
            <w:t xml:space="preserve"> </w:t>
          </w:r>
          <w:r w:rsidR="001F4634">
            <w:rPr>
              <w:sz w:val="24"/>
              <w:szCs w:val="24"/>
            </w:rPr>
            <w:t>and</w:t>
          </w:r>
          <w:r w:rsidR="00635248" w:rsidRPr="001F4634">
            <w:rPr>
              <w:sz w:val="24"/>
              <w:szCs w:val="24"/>
            </w:rPr>
            <w:t xml:space="preserve"> the principal to examine data from benchmark assessments. These data are specifically analyzed to monitor progress of groups of students and individual students toward extablished schoolwide standards and goals. During these conversations, plans for classroom and targeted student instruction are made in order to meet priority goals. </w:t>
          </w:r>
          <w:r w:rsidR="000F7C32" w:rsidRPr="001F4634">
            <w:rPr>
              <w:sz w:val="24"/>
              <w:szCs w:val="24"/>
            </w:rPr>
            <w:t xml:space="preserve"> </w:t>
          </w:r>
        </w:sdtContent>
      </w:sdt>
    </w:p>
    <w:p w14:paraId="29FB38AB" w14:textId="77777777" w:rsidR="003B4F19" w:rsidRPr="001F4634" w:rsidRDefault="003B4F19" w:rsidP="003B4F19">
      <w:pPr>
        <w:pStyle w:val="Bullet1"/>
        <w:numPr>
          <w:ilvl w:val="0"/>
          <w:numId w:val="23"/>
        </w:numPr>
        <w:rPr>
          <w:rFonts w:asciiTheme="majorHAnsi" w:hAnsiTheme="majorHAnsi"/>
          <w:noProof w:val="0"/>
          <w:sz w:val="24"/>
          <w:szCs w:val="24"/>
        </w:rPr>
      </w:pPr>
      <w:r w:rsidRPr="001F4634">
        <w:rPr>
          <w:rFonts w:asciiTheme="majorHAnsi" w:hAnsiTheme="majorHAnsi"/>
          <w:b/>
          <w:noProof w:val="0"/>
          <w:sz w:val="24"/>
          <w:szCs w:val="24"/>
        </w:rPr>
        <w:t>Highlight:</w:t>
      </w:r>
      <w:r w:rsidRPr="001F4634">
        <w:rPr>
          <w:rFonts w:asciiTheme="majorHAnsi" w:hAnsiTheme="majorHAnsi"/>
          <w:noProof w:val="0"/>
          <w:sz w:val="24"/>
          <w:szCs w:val="24"/>
        </w:rPr>
        <w:t xml:space="preserve"> </w:t>
      </w:r>
      <w:sdt>
        <w:sdtPr>
          <w:rPr>
            <w:rFonts w:asciiTheme="majorHAnsi" w:hAnsiTheme="majorHAnsi"/>
            <w:noProof w:val="0"/>
            <w:sz w:val="24"/>
            <w:szCs w:val="24"/>
          </w:rPr>
          <w:alias w:val="Priority Area 3 Highlight 3"/>
          <w:tag w:val="PA3Highlight3"/>
          <w:id w:val="-1575192260"/>
          <w:placeholder>
            <w:docPart w:val="7EBA2A55D8A9450985EB1545ACFBAEEE"/>
          </w:placeholder>
        </w:sdtPr>
        <w:sdtEndPr/>
        <w:sdtContent>
          <w:r w:rsidR="00635248" w:rsidRPr="001F4634">
            <w:rPr>
              <w:rFonts w:asciiTheme="majorHAnsi" w:hAnsiTheme="majorHAnsi"/>
              <w:noProof w:val="0"/>
              <w:sz w:val="24"/>
              <w:szCs w:val="24"/>
            </w:rPr>
            <w:t>Using data from classroom observations and student assessment results, i</w:t>
          </w:r>
          <w:r w:rsidR="000F7C32" w:rsidRPr="001F4634">
            <w:rPr>
              <w:sz w:val="24"/>
              <w:szCs w:val="24"/>
            </w:rPr>
            <w:t>ndividual teachers are provided</w:t>
          </w:r>
          <w:r w:rsidR="009D23AA">
            <w:rPr>
              <w:sz w:val="24"/>
              <w:szCs w:val="24"/>
            </w:rPr>
            <w:t xml:space="preserve"> with</w:t>
          </w:r>
          <w:r w:rsidR="000F7C32" w:rsidRPr="001F4634">
            <w:rPr>
              <w:sz w:val="24"/>
              <w:szCs w:val="24"/>
            </w:rPr>
            <w:t xml:space="preserve"> targeted coaching support to develop instruction that meets </w:t>
          </w:r>
          <w:r w:rsidR="001F4634">
            <w:rPr>
              <w:sz w:val="24"/>
              <w:szCs w:val="24"/>
            </w:rPr>
            <w:t>students’</w:t>
          </w:r>
          <w:r w:rsidR="001F4634" w:rsidRPr="001F4634">
            <w:rPr>
              <w:sz w:val="24"/>
              <w:szCs w:val="24"/>
            </w:rPr>
            <w:t xml:space="preserve"> </w:t>
          </w:r>
          <w:r w:rsidR="0084345F" w:rsidRPr="001F4634">
            <w:rPr>
              <w:sz w:val="24"/>
              <w:szCs w:val="24"/>
            </w:rPr>
            <w:t xml:space="preserve">needs. </w:t>
          </w:r>
          <w:r w:rsidR="00635248" w:rsidRPr="001F4634">
            <w:rPr>
              <w:sz w:val="24"/>
              <w:szCs w:val="24"/>
            </w:rPr>
            <w:t>The use of the</w:t>
          </w:r>
          <w:r w:rsidR="009615B6">
            <w:rPr>
              <w:sz w:val="24"/>
              <w:szCs w:val="24"/>
            </w:rPr>
            <w:t xml:space="preserve"> six-</w:t>
          </w:r>
          <w:r w:rsidR="009D23AA">
            <w:rPr>
              <w:sz w:val="24"/>
              <w:szCs w:val="24"/>
            </w:rPr>
            <w:t>week</w:t>
          </w:r>
          <w:r w:rsidR="00635248" w:rsidRPr="001F4634">
            <w:rPr>
              <w:sz w:val="24"/>
              <w:szCs w:val="24"/>
            </w:rPr>
            <w:t xml:space="preserve"> coaching cycle workplan allows coaches and teachers to collect data to monitor progress</w:t>
          </w:r>
          <w:r w:rsidR="00DE29A8" w:rsidRPr="00DE29A8">
            <w:rPr>
              <w:sz w:val="24"/>
              <w:szCs w:val="24"/>
            </w:rPr>
            <w:t xml:space="preserve"> </w:t>
          </w:r>
          <w:r w:rsidR="00DE29A8" w:rsidRPr="001F4634">
            <w:rPr>
              <w:sz w:val="24"/>
              <w:szCs w:val="24"/>
            </w:rPr>
            <w:t>toward goals</w:t>
          </w:r>
          <w:r w:rsidR="00635248" w:rsidRPr="001F4634">
            <w:rPr>
              <w:sz w:val="24"/>
              <w:szCs w:val="24"/>
            </w:rPr>
            <w:t>, within established time periods.</w:t>
          </w:r>
        </w:sdtContent>
      </w:sdt>
    </w:p>
    <w:p w14:paraId="29FB38AC" w14:textId="77777777" w:rsidR="009F5A30" w:rsidRPr="001F4634" w:rsidRDefault="00261044" w:rsidP="003B4F19">
      <w:pPr>
        <w:pStyle w:val="Bullet1Last"/>
        <w:spacing w:after="0"/>
        <w:rPr>
          <w:rFonts w:asciiTheme="majorHAnsi" w:hAnsiTheme="majorHAnsi"/>
          <w:noProof w:val="0"/>
          <w:sz w:val="24"/>
          <w:szCs w:val="24"/>
        </w:rPr>
      </w:pPr>
      <w:sdt>
        <w:sdtPr>
          <w:rPr>
            <w:b/>
            <w:noProof w:val="0"/>
            <w:sz w:val="24"/>
            <w:szCs w:val="24"/>
          </w:rPr>
          <w:alias w:val="Priority Area 3 Additional Challenge or Highlight 1"/>
          <w:tag w:val="PA3AddlChallorHighlight1"/>
          <w:id w:val="536942153"/>
          <w:placeholder>
            <w:docPart w:val="2F3C074FC7BA4ED79EE019986817F63D"/>
          </w:placeholder>
        </w:sdtPr>
        <w:sdtEndPr/>
        <w:sdtContent>
          <w:r w:rsidR="009F5A30" w:rsidRPr="001F4634">
            <w:rPr>
              <w:b/>
              <w:noProof w:val="0"/>
              <w:sz w:val="24"/>
              <w:szCs w:val="24"/>
            </w:rPr>
            <w:t xml:space="preserve">Highlight: </w:t>
          </w:r>
          <w:r w:rsidR="00635248" w:rsidRPr="001F4634">
            <w:rPr>
              <w:sz w:val="24"/>
              <w:szCs w:val="24"/>
            </w:rPr>
            <w:t xml:space="preserve">To enhance the consistency of teachers’ use of students’ formative assessment data throughout the school and improve the efficiency with which teachers are able to use data to inform decisions about students, Parker staff have developed and use </w:t>
          </w:r>
          <w:r w:rsidR="009F5A30" w:rsidRPr="001F4634">
            <w:rPr>
              <w:sz w:val="24"/>
              <w:szCs w:val="24"/>
            </w:rPr>
            <w:t xml:space="preserve"> individual </w:t>
          </w:r>
          <w:r w:rsidR="00635248" w:rsidRPr="001F4634">
            <w:rPr>
              <w:sz w:val="24"/>
              <w:szCs w:val="24"/>
            </w:rPr>
            <w:t xml:space="preserve">student </w:t>
          </w:r>
          <w:r w:rsidR="009F5A30" w:rsidRPr="001F4634">
            <w:rPr>
              <w:sz w:val="24"/>
              <w:szCs w:val="24"/>
            </w:rPr>
            <w:t>data folders</w:t>
          </w:r>
          <w:r w:rsidR="00E76ABF">
            <w:rPr>
              <w:sz w:val="24"/>
              <w:szCs w:val="24"/>
            </w:rPr>
            <w:t>,</w:t>
          </w:r>
          <w:r w:rsidR="009F5A30" w:rsidRPr="001F4634">
            <w:rPr>
              <w:sz w:val="24"/>
              <w:szCs w:val="24"/>
            </w:rPr>
            <w:t xml:space="preserve"> </w:t>
          </w:r>
          <w:r w:rsidR="00635248" w:rsidRPr="001F4634">
            <w:rPr>
              <w:sz w:val="24"/>
              <w:szCs w:val="24"/>
            </w:rPr>
            <w:t>which are maintained by teachers</w:t>
          </w:r>
          <w:r w:rsidR="009F5A30" w:rsidRPr="001F4634">
            <w:rPr>
              <w:sz w:val="24"/>
              <w:szCs w:val="24"/>
            </w:rPr>
            <w:t xml:space="preserve">. </w:t>
          </w:r>
        </w:sdtContent>
      </w:sdt>
    </w:p>
    <w:p w14:paraId="29FB38AD" w14:textId="77777777" w:rsidR="003B4F19" w:rsidRDefault="003B4F19" w:rsidP="003B4F19">
      <w:pPr>
        <w:pStyle w:val="Bullet1Last"/>
        <w:spacing w:after="0"/>
        <w:rPr>
          <w:rFonts w:asciiTheme="majorHAnsi" w:hAnsiTheme="majorHAnsi"/>
          <w:noProof w:val="0"/>
          <w:sz w:val="24"/>
          <w:szCs w:val="24"/>
        </w:rPr>
      </w:pPr>
      <w:r w:rsidRPr="007E2C9E">
        <w:rPr>
          <w:rFonts w:asciiTheme="majorHAnsi" w:hAnsiTheme="majorHAnsi"/>
          <w:b/>
          <w:noProof w:val="0"/>
          <w:sz w:val="24"/>
          <w:szCs w:val="24"/>
        </w:rPr>
        <w:t>Challenge:</w:t>
      </w:r>
      <w:r w:rsidRPr="007E2C9E">
        <w:rPr>
          <w:rFonts w:asciiTheme="majorHAnsi" w:hAnsiTheme="majorHAnsi"/>
          <w:noProof w:val="0"/>
          <w:sz w:val="24"/>
          <w:szCs w:val="24"/>
        </w:rPr>
        <w:t xml:space="preserve"> </w:t>
      </w:r>
      <w:sdt>
        <w:sdtPr>
          <w:rPr>
            <w:rFonts w:asciiTheme="majorHAnsi" w:hAnsiTheme="majorHAnsi"/>
            <w:noProof w:val="0"/>
            <w:sz w:val="24"/>
            <w:szCs w:val="24"/>
          </w:rPr>
          <w:alias w:val="Priority Area 3 Challenge"/>
          <w:tag w:val="PA3Challenge"/>
          <w:id w:val="1355698701"/>
          <w:placeholder>
            <w:docPart w:val="FC5AE9F6840948E6995FE8EE46C829A2"/>
          </w:placeholder>
        </w:sdtPr>
        <w:sdtEndPr/>
        <w:sdtContent>
          <w:r w:rsidR="00883A44">
            <w:rPr>
              <w:rFonts w:asciiTheme="majorHAnsi" w:hAnsiTheme="majorHAnsi"/>
              <w:noProof w:val="0"/>
              <w:sz w:val="24"/>
              <w:szCs w:val="24"/>
            </w:rPr>
            <w:t>At the beginning of the year, t</w:t>
          </w:r>
          <w:r w:rsidR="00635248">
            <w:rPr>
              <w:rFonts w:asciiTheme="majorHAnsi" w:hAnsiTheme="majorHAnsi"/>
              <w:noProof w:val="0"/>
              <w:sz w:val="24"/>
              <w:szCs w:val="24"/>
            </w:rPr>
            <w:t xml:space="preserve">eachers </w:t>
          </w:r>
          <w:r w:rsidR="00883A44">
            <w:rPr>
              <w:rFonts w:asciiTheme="majorHAnsi" w:hAnsiTheme="majorHAnsi"/>
              <w:noProof w:val="0"/>
              <w:sz w:val="24"/>
              <w:szCs w:val="24"/>
            </w:rPr>
            <w:t>we</w:t>
          </w:r>
          <w:r w:rsidR="00635248">
            <w:rPr>
              <w:rFonts w:asciiTheme="majorHAnsi" w:hAnsiTheme="majorHAnsi"/>
              <w:noProof w:val="0"/>
              <w:sz w:val="24"/>
              <w:szCs w:val="24"/>
            </w:rPr>
            <w:t>re struggling to meet the weekly deadline (each Tuesday) for entering student data into the system. In turn, this impede</w:t>
          </w:r>
          <w:r w:rsidR="00F91E58">
            <w:rPr>
              <w:rFonts w:asciiTheme="majorHAnsi" w:hAnsiTheme="majorHAnsi"/>
              <w:noProof w:val="0"/>
              <w:sz w:val="24"/>
              <w:szCs w:val="24"/>
            </w:rPr>
            <w:t>d</w:t>
          </w:r>
          <w:r w:rsidR="00635248">
            <w:rPr>
              <w:rFonts w:asciiTheme="majorHAnsi" w:hAnsiTheme="majorHAnsi"/>
              <w:noProof w:val="0"/>
              <w:sz w:val="24"/>
              <w:szCs w:val="24"/>
            </w:rPr>
            <w:t xml:space="preserve"> the ability of teachers, coaches, and the school leader to access updated student data during the teacher collaboration time</w:t>
          </w:r>
          <w:r w:rsidR="00F91E58">
            <w:rPr>
              <w:rFonts w:asciiTheme="majorHAnsi" w:hAnsiTheme="majorHAnsi"/>
              <w:noProof w:val="0"/>
              <w:sz w:val="24"/>
              <w:szCs w:val="24"/>
            </w:rPr>
            <w:t xml:space="preserve"> and</w:t>
          </w:r>
          <w:r w:rsidR="00635248">
            <w:rPr>
              <w:rFonts w:asciiTheme="majorHAnsi" w:hAnsiTheme="majorHAnsi"/>
              <w:noProof w:val="0"/>
              <w:sz w:val="24"/>
              <w:szCs w:val="24"/>
            </w:rPr>
            <w:t xml:space="preserve"> to make data</w:t>
          </w:r>
          <w:r w:rsidR="00FD45A6">
            <w:rPr>
              <w:rFonts w:asciiTheme="majorHAnsi" w:hAnsiTheme="majorHAnsi"/>
              <w:noProof w:val="0"/>
              <w:sz w:val="24"/>
              <w:szCs w:val="24"/>
            </w:rPr>
            <w:t>-</w:t>
          </w:r>
          <w:r w:rsidR="00635248">
            <w:rPr>
              <w:rFonts w:asciiTheme="majorHAnsi" w:hAnsiTheme="majorHAnsi"/>
              <w:noProof w:val="0"/>
              <w:sz w:val="24"/>
              <w:szCs w:val="24"/>
            </w:rPr>
            <w:t xml:space="preserve">driven decisions about student needs. </w:t>
          </w:r>
          <w:r w:rsidR="00883A44">
            <w:rPr>
              <w:rFonts w:asciiTheme="majorHAnsi" w:hAnsiTheme="majorHAnsi"/>
              <w:noProof w:val="0"/>
              <w:sz w:val="24"/>
              <w:szCs w:val="24"/>
            </w:rPr>
            <w:t>As teachers have developed their capacity and skills to use the</w:t>
          </w:r>
          <w:r w:rsidR="00F91E58">
            <w:rPr>
              <w:rFonts w:asciiTheme="majorHAnsi" w:hAnsiTheme="majorHAnsi"/>
              <w:noProof w:val="0"/>
              <w:sz w:val="24"/>
              <w:szCs w:val="24"/>
            </w:rPr>
            <w:t xml:space="preserve"> data</w:t>
          </w:r>
          <w:r w:rsidR="00883A44">
            <w:rPr>
              <w:rFonts w:asciiTheme="majorHAnsi" w:hAnsiTheme="majorHAnsi"/>
              <w:noProof w:val="0"/>
              <w:sz w:val="24"/>
              <w:szCs w:val="24"/>
            </w:rPr>
            <w:t xml:space="preserve"> system and are </w:t>
          </w:r>
          <w:r w:rsidR="00F91E58">
            <w:rPr>
              <w:rFonts w:asciiTheme="majorHAnsi" w:hAnsiTheme="majorHAnsi"/>
              <w:noProof w:val="0"/>
              <w:sz w:val="24"/>
              <w:szCs w:val="24"/>
            </w:rPr>
            <w:t>understanding</w:t>
          </w:r>
          <w:r w:rsidR="00883A44">
            <w:rPr>
              <w:rFonts w:asciiTheme="majorHAnsi" w:hAnsiTheme="majorHAnsi"/>
              <w:noProof w:val="0"/>
              <w:sz w:val="24"/>
              <w:szCs w:val="24"/>
            </w:rPr>
            <w:t xml:space="preserve"> the value of the </w:t>
          </w:r>
          <w:r w:rsidR="00F91E58">
            <w:rPr>
              <w:rFonts w:asciiTheme="majorHAnsi" w:hAnsiTheme="majorHAnsi"/>
              <w:noProof w:val="0"/>
              <w:sz w:val="24"/>
              <w:szCs w:val="24"/>
            </w:rPr>
            <w:t xml:space="preserve">student </w:t>
          </w:r>
          <w:r w:rsidR="00883A44">
            <w:rPr>
              <w:rFonts w:asciiTheme="majorHAnsi" w:hAnsiTheme="majorHAnsi"/>
              <w:noProof w:val="0"/>
              <w:sz w:val="24"/>
              <w:szCs w:val="24"/>
            </w:rPr>
            <w:t xml:space="preserve">data, more teachers are meeting the deadline and actively using the data.  </w:t>
          </w:r>
        </w:sdtContent>
      </w:sdt>
    </w:p>
    <w:p w14:paraId="29FB38AE" w14:textId="77777777" w:rsidR="009F5A30" w:rsidRPr="007E2C9E" w:rsidRDefault="009F5A30" w:rsidP="005A125F">
      <w:pPr>
        <w:pStyle w:val="Bullet1Last"/>
        <w:numPr>
          <w:ilvl w:val="0"/>
          <w:numId w:val="0"/>
        </w:numPr>
        <w:spacing w:before="0" w:after="0"/>
        <w:ind w:left="720"/>
        <w:rPr>
          <w:rFonts w:asciiTheme="majorHAnsi" w:hAnsiTheme="majorHAnsi"/>
          <w:noProof w:val="0"/>
          <w:sz w:val="24"/>
          <w:szCs w:val="24"/>
        </w:rPr>
      </w:pPr>
    </w:p>
    <w:p w14:paraId="29FB38AF" w14:textId="77777777" w:rsidR="00D835AC" w:rsidRPr="007E2C9E" w:rsidRDefault="00D835AC" w:rsidP="005A125F">
      <w:pPr>
        <w:pStyle w:val="BodyText"/>
        <w:spacing w:after="0"/>
        <w:rPr>
          <w:rFonts w:asciiTheme="majorHAnsi" w:hAnsiTheme="majorHAnsi"/>
          <w:noProof w:val="0"/>
          <w:szCs w:val="24"/>
        </w:rPr>
      </w:pPr>
      <w:r w:rsidRPr="007E2C9E">
        <w:rPr>
          <w:rFonts w:asciiTheme="majorHAnsi" w:hAnsiTheme="majorHAnsi"/>
          <w:b/>
          <w:noProof w:val="0"/>
          <w:szCs w:val="24"/>
        </w:rPr>
        <w:t>Priority Area 4:</w:t>
      </w:r>
      <w:r w:rsidR="007D441B" w:rsidRPr="007E2C9E">
        <w:rPr>
          <w:rFonts w:asciiTheme="majorHAnsi" w:hAnsiTheme="majorHAnsi"/>
          <w:b/>
          <w:noProof w:val="0"/>
          <w:szCs w:val="24"/>
        </w:rPr>
        <w:t xml:space="preserve"> </w:t>
      </w:r>
      <w:r w:rsidR="006653C7" w:rsidRPr="007E2C9E">
        <w:rPr>
          <w:rFonts w:asciiTheme="minorHAnsi" w:hAnsiTheme="minorHAnsi"/>
          <w:noProof w:val="0"/>
          <w:szCs w:val="24"/>
        </w:rPr>
        <w:t>Establish a school culture focused on achievement and engage families as partners in their children’s learning.</w:t>
      </w:r>
    </w:p>
    <w:p w14:paraId="29FB38B0" w14:textId="77777777" w:rsidR="003B4F19" w:rsidRPr="00E76ABF" w:rsidRDefault="003B4F19" w:rsidP="005A125F">
      <w:pPr>
        <w:pStyle w:val="Bullet1Last"/>
        <w:spacing w:after="0"/>
        <w:rPr>
          <w:noProof w:val="0"/>
          <w:sz w:val="24"/>
          <w:szCs w:val="24"/>
        </w:rPr>
      </w:pPr>
      <w:r w:rsidRPr="00E76ABF">
        <w:rPr>
          <w:b/>
          <w:noProof w:val="0"/>
          <w:sz w:val="24"/>
          <w:szCs w:val="24"/>
        </w:rPr>
        <w:t>Highlight:</w:t>
      </w:r>
      <w:r w:rsidRPr="00E76ABF">
        <w:rPr>
          <w:noProof w:val="0"/>
          <w:sz w:val="24"/>
          <w:szCs w:val="24"/>
        </w:rPr>
        <w:t xml:space="preserve"> </w:t>
      </w:r>
      <w:sdt>
        <w:sdtPr>
          <w:rPr>
            <w:noProof w:val="0"/>
            <w:sz w:val="24"/>
            <w:szCs w:val="24"/>
          </w:rPr>
          <w:alias w:val="Priority Area 4 Highlight 1"/>
          <w:tag w:val="PA4Highlight1"/>
          <w:id w:val="-618370894"/>
          <w:placeholder>
            <w:docPart w:val="8FFBBE086EB74154BBC2FC07C21A0ECE"/>
          </w:placeholder>
        </w:sdtPr>
        <w:sdtEndPr/>
        <w:sdtContent>
          <w:r w:rsidR="00DE29A8" w:rsidRPr="00DE29A8">
            <w:rPr>
              <w:sz w:val="24"/>
              <w:szCs w:val="24"/>
              <w:shd w:val="clear" w:color="auto" w:fill="FFFFFF"/>
            </w:rPr>
            <w:t>Positive Behavior Interventions and Supports</w:t>
          </w:r>
          <w:r w:rsidR="00DE29A8" w:rsidRPr="00010A46">
            <w:rPr>
              <w:szCs w:val="24"/>
            </w:rPr>
            <w:t xml:space="preserve"> </w:t>
          </w:r>
          <w:r w:rsidR="00DE29A8">
            <w:rPr>
              <w:szCs w:val="24"/>
            </w:rPr>
            <w:t>(</w:t>
          </w:r>
          <w:r w:rsidR="009D23AA" w:rsidRPr="00E76ABF">
            <w:rPr>
              <w:sz w:val="24"/>
              <w:szCs w:val="24"/>
            </w:rPr>
            <w:t>PBIS</w:t>
          </w:r>
          <w:r w:rsidR="00DE29A8">
            <w:rPr>
              <w:sz w:val="24"/>
              <w:szCs w:val="24"/>
            </w:rPr>
            <w:t>)</w:t>
          </w:r>
          <w:r w:rsidR="009D23AA" w:rsidRPr="00E76ABF">
            <w:rPr>
              <w:sz w:val="24"/>
              <w:szCs w:val="24"/>
            </w:rPr>
            <w:t xml:space="preserve"> is now being implemented schoolwide. Teachers</w:t>
          </w:r>
          <w:r w:rsidR="000F7C32" w:rsidRPr="00E76ABF">
            <w:rPr>
              <w:sz w:val="24"/>
              <w:szCs w:val="24"/>
            </w:rPr>
            <w:t xml:space="preserve"> </w:t>
          </w:r>
          <w:r w:rsidR="00557795" w:rsidRPr="00E76ABF">
            <w:rPr>
              <w:sz w:val="24"/>
              <w:szCs w:val="24"/>
            </w:rPr>
            <w:t>are</w:t>
          </w:r>
          <w:r w:rsidR="000F7C32" w:rsidRPr="00E76ABF">
            <w:rPr>
              <w:sz w:val="24"/>
              <w:szCs w:val="24"/>
            </w:rPr>
            <w:t xml:space="preserve"> provided ongoing professional development in</w:t>
          </w:r>
          <w:r w:rsidR="00FD45A6">
            <w:rPr>
              <w:sz w:val="24"/>
              <w:szCs w:val="24"/>
            </w:rPr>
            <w:t xml:space="preserve"> PBIS</w:t>
          </w:r>
          <w:r w:rsidR="00E76ABF" w:rsidRPr="00E76ABF">
            <w:rPr>
              <w:sz w:val="24"/>
              <w:szCs w:val="24"/>
            </w:rPr>
            <w:t xml:space="preserve">. Each professional development session since August </w:t>
          </w:r>
          <w:r w:rsidR="00EC24C7">
            <w:rPr>
              <w:sz w:val="24"/>
              <w:szCs w:val="24"/>
            </w:rPr>
            <w:t xml:space="preserve">has been focused on </w:t>
          </w:r>
          <w:r w:rsidR="00EC24C7" w:rsidRPr="00E76ABF">
            <w:rPr>
              <w:sz w:val="24"/>
              <w:szCs w:val="24"/>
            </w:rPr>
            <w:t>using the PBIS model to increase student achievement</w:t>
          </w:r>
          <w:r w:rsidR="00E76ABF" w:rsidRPr="00E76ABF">
            <w:rPr>
              <w:sz w:val="24"/>
              <w:szCs w:val="24"/>
            </w:rPr>
            <w:t>.</w:t>
          </w:r>
          <w:r w:rsidR="00557795" w:rsidRPr="00E76ABF">
            <w:rPr>
              <w:sz w:val="24"/>
              <w:szCs w:val="24"/>
            </w:rPr>
            <w:t xml:space="preserve"> </w:t>
          </w:r>
          <w:r w:rsidR="00870129">
            <w:rPr>
              <w:sz w:val="24"/>
              <w:szCs w:val="24"/>
            </w:rPr>
            <w:t xml:space="preserve">The </w:t>
          </w:r>
          <w:r w:rsidR="002521C2" w:rsidRPr="00E76ABF">
            <w:rPr>
              <w:sz w:val="24"/>
              <w:szCs w:val="24"/>
            </w:rPr>
            <w:t xml:space="preserve">impact </w:t>
          </w:r>
          <w:r w:rsidR="00870129">
            <w:rPr>
              <w:sz w:val="24"/>
              <w:szCs w:val="24"/>
            </w:rPr>
            <w:t xml:space="preserve">of PBIS training </w:t>
          </w:r>
          <w:r w:rsidR="002521C2" w:rsidRPr="00E76ABF">
            <w:rPr>
              <w:sz w:val="24"/>
              <w:szCs w:val="24"/>
            </w:rPr>
            <w:t xml:space="preserve">is being measured by reviewing specific “look-fors” in classroom instruction being observed during learning walks and formal observations. </w:t>
          </w:r>
          <w:r w:rsidR="00557795" w:rsidRPr="00E76ABF">
            <w:rPr>
              <w:sz w:val="24"/>
              <w:szCs w:val="24"/>
            </w:rPr>
            <w:t xml:space="preserve"> </w:t>
          </w:r>
          <w:r w:rsidR="000F7C32" w:rsidRPr="00E76ABF">
            <w:rPr>
              <w:sz w:val="24"/>
              <w:szCs w:val="24"/>
            </w:rPr>
            <w:t xml:space="preserve"> </w:t>
          </w:r>
        </w:sdtContent>
      </w:sdt>
    </w:p>
    <w:p w14:paraId="29FB38B1" w14:textId="77777777" w:rsidR="003B4F19" w:rsidRPr="002521C2" w:rsidRDefault="003B4F19" w:rsidP="005A125F">
      <w:pPr>
        <w:pStyle w:val="Bullet1Last"/>
        <w:spacing w:after="0"/>
        <w:rPr>
          <w:rFonts w:asciiTheme="majorHAnsi" w:hAnsiTheme="majorHAnsi"/>
          <w:noProof w:val="0"/>
          <w:sz w:val="24"/>
          <w:szCs w:val="24"/>
        </w:rPr>
      </w:pPr>
      <w:r w:rsidRPr="002521C2">
        <w:rPr>
          <w:rFonts w:asciiTheme="majorHAnsi" w:hAnsiTheme="majorHAnsi"/>
          <w:b/>
          <w:noProof w:val="0"/>
          <w:sz w:val="24"/>
          <w:szCs w:val="24"/>
        </w:rPr>
        <w:t>Highlight:</w:t>
      </w:r>
      <w:r w:rsidRPr="002521C2">
        <w:rPr>
          <w:rFonts w:asciiTheme="majorHAnsi" w:hAnsiTheme="majorHAnsi"/>
          <w:noProof w:val="0"/>
          <w:sz w:val="24"/>
          <w:szCs w:val="24"/>
        </w:rPr>
        <w:t xml:space="preserve"> </w:t>
      </w:r>
      <w:sdt>
        <w:sdtPr>
          <w:rPr>
            <w:rFonts w:asciiTheme="majorHAnsi" w:hAnsiTheme="majorHAnsi"/>
            <w:noProof w:val="0"/>
            <w:sz w:val="24"/>
            <w:szCs w:val="24"/>
          </w:rPr>
          <w:alias w:val="Priority Area 4 Highlight 1"/>
          <w:tag w:val="PA4Highlight1"/>
          <w:id w:val="-541366799"/>
          <w:placeholder>
            <w:docPart w:val="4E98FDA5B31C430581E3EE6C135617C2"/>
          </w:placeholder>
        </w:sdtPr>
        <w:sdtEndPr/>
        <w:sdtContent>
          <w:r w:rsidR="000F7C32" w:rsidRPr="002521C2">
            <w:rPr>
              <w:sz w:val="24"/>
              <w:szCs w:val="24"/>
            </w:rPr>
            <w:t xml:space="preserve">A system for collecting data on </w:t>
          </w:r>
          <w:r w:rsidR="00C16FEE">
            <w:rPr>
              <w:sz w:val="24"/>
              <w:szCs w:val="24"/>
            </w:rPr>
            <w:t xml:space="preserve"> specific </w:t>
          </w:r>
          <w:r w:rsidR="000F7C32" w:rsidRPr="002521C2">
            <w:rPr>
              <w:sz w:val="24"/>
              <w:szCs w:val="24"/>
            </w:rPr>
            <w:t>behavior</w:t>
          </w:r>
          <w:r w:rsidR="00C16FEE">
            <w:rPr>
              <w:sz w:val="24"/>
              <w:szCs w:val="24"/>
            </w:rPr>
            <w:t>s</w:t>
          </w:r>
          <w:r w:rsidR="000F7C32" w:rsidRPr="002521C2">
            <w:rPr>
              <w:sz w:val="24"/>
              <w:szCs w:val="24"/>
            </w:rPr>
            <w:t xml:space="preserve">  has been developed. </w:t>
          </w:r>
          <w:r w:rsidR="002521C2" w:rsidRPr="002521C2">
            <w:rPr>
              <w:sz w:val="24"/>
              <w:szCs w:val="24"/>
            </w:rPr>
            <w:t xml:space="preserve">Office referrals are being collected and analyzed as a means of monitoring patterns and trends in student behavior.  </w:t>
          </w:r>
          <w:r w:rsidR="000F7C32" w:rsidRPr="002521C2">
            <w:rPr>
              <w:sz w:val="24"/>
              <w:szCs w:val="24"/>
            </w:rPr>
            <w:t xml:space="preserve">  </w:t>
          </w:r>
        </w:sdtContent>
      </w:sdt>
    </w:p>
    <w:p w14:paraId="29FB38B2" w14:textId="77777777" w:rsidR="003B4F19" w:rsidRPr="001F4634" w:rsidRDefault="003B4F19" w:rsidP="005A125F">
      <w:pPr>
        <w:pStyle w:val="Bullet1"/>
        <w:numPr>
          <w:ilvl w:val="0"/>
          <w:numId w:val="23"/>
        </w:numPr>
        <w:rPr>
          <w:rFonts w:asciiTheme="majorHAnsi" w:hAnsiTheme="majorHAnsi"/>
          <w:noProof w:val="0"/>
          <w:sz w:val="24"/>
          <w:szCs w:val="24"/>
        </w:rPr>
      </w:pPr>
      <w:r w:rsidRPr="001F4634">
        <w:rPr>
          <w:rFonts w:asciiTheme="majorHAnsi" w:hAnsiTheme="majorHAnsi"/>
          <w:b/>
          <w:noProof w:val="0"/>
          <w:sz w:val="24"/>
          <w:szCs w:val="24"/>
        </w:rPr>
        <w:t>Highlight:</w:t>
      </w:r>
      <w:r w:rsidRPr="001F4634">
        <w:rPr>
          <w:rFonts w:asciiTheme="majorHAnsi" w:hAnsiTheme="majorHAnsi"/>
          <w:noProof w:val="0"/>
          <w:sz w:val="24"/>
          <w:szCs w:val="24"/>
        </w:rPr>
        <w:t xml:space="preserve"> </w:t>
      </w:r>
      <w:sdt>
        <w:sdtPr>
          <w:rPr>
            <w:rFonts w:asciiTheme="majorHAnsi" w:hAnsiTheme="majorHAnsi"/>
            <w:noProof w:val="0"/>
            <w:sz w:val="24"/>
            <w:szCs w:val="24"/>
          </w:rPr>
          <w:alias w:val="Priority Area 4 Highlight 2"/>
          <w:tag w:val="PA4Highlight2"/>
          <w:id w:val="531686991"/>
          <w:placeholder>
            <w:docPart w:val="A92DE7EFCA8A4C738EB1F8C6434A4A1A"/>
          </w:placeholder>
        </w:sdtPr>
        <w:sdtEndPr/>
        <w:sdtContent>
          <w:r w:rsidR="000F7C32" w:rsidRPr="001F4634">
            <w:rPr>
              <w:sz w:val="24"/>
              <w:szCs w:val="24"/>
            </w:rPr>
            <w:t xml:space="preserve">A schoolwide </w:t>
          </w:r>
          <w:r w:rsidR="002521C2">
            <w:rPr>
              <w:sz w:val="24"/>
              <w:szCs w:val="24"/>
            </w:rPr>
            <w:t>uniform</w:t>
          </w:r>
          <w:r w:rsidR="002521C2" w:rsidRPr="001F4634">
            <w:rPr>
              <w:sz w:val="24"/>
              <w:szCs w:val="24"/>
            </w:rPr>
            <w:t xml:space="preserve"> </w:t>
          </w:r>
          <w:r w:rsidR="000F7C32" w:rsidRPr="001F4634">
            <w:rPr>
              <w:sz w:val="24"/>
              <w:szCs w:val="24"/>
            </w:rPr>
            <w:t>initiative</w:t>
          </w:r>
          <w:r w:rsidR="002521C2">
            <w:rPr>
              <w:sz w:val="24"/>
              <w:szCs w:val="24"/>
            </w:rPr>
            <w:t xml:space="preserve"> is now fully in place.</w:t>
          </w:r>
          <w:r w:rsidR="000F7C32" w:rsidRPr="001F4634">
            <w:rPr>
              <w:sz w:val="24"/>
              <w:szCs w:val="24"/>
            </w:rPr>
            <w:t xml:space="preserve"> Beginning on November 1, all Parker Scholars are expected to wear the Whaler Wear as described in the Parker handbook. Support has been provided to families through the Family Resource Manager to ensure access to uniform pieces. </w:t>
          </w:r>
        </w:sdtContent>
      </w:sdt>
    </w:p>
    <w:p w14:paraId="29FB38B3" w14:textId="77777777" w:rsidR="009F5A30" w:rsidRPr="001F4634" w:rsidRDefault="00261044" w:rsidP="005A125F">
      <w:pPr>
        <w:pStyle w:val="Bullet1Last"/>
        <w:spacing w:after="0"/>
        <w:rPr>
          <w:b/>
          <w:noProof w:val="0"/>
        </w:rPr>
      </w:pPr>
      <w:sdt>
        <w:sdtPr>
          <w:rPr>
            <w:b/>
            <w:noProof w:val="0"/>
            <w:sz w:val="24"/>
            <w:szCs w:val="24"/>
          </w:rPr>
          <w:alias w:val="Priority Area 4 Additional Challenge or Highlight 1"/>
          <w:tag w:val="PA4AddlChallorHighlight1"/>
          <w:id w:val="1789312219"/>
          <w:placeholder>
            <w:docPart w:val="9751AA4B5EED45A3B14254C1B3090EA1"/>
          </w:placeholder>
        </w:sdtPr>
        <w:sdtEndPr>
          <w:rPr>
            <w:sz w:val="22"/>
            <w:szCs w:val="22"/>
          </w:rPr>
        </w:sdtEndPr>
        <w:sdtContent>
          <w:r w:rsidR="009F5A30" w:rsidRPr="00111F6E">
            <w:rPr>
              <w:b/>
              <w:noProof w:val="0"/>
              <w:sz w:val="24"/>
              <w:szCs w:val="24"/>
            </w:rPr>
            <w:t xml:space="preserve">Highlight: </w:t>
          </w:r>
          <w:r w:rsidR="00D32ED1" w:rsidRPr="00111F6E">
            <w:rPr>
              <w:sz w:val="24"/>
              <w:szCs w:val="24"/>
            </w:rPr>
            <w:t>Individualized</w:t>
          </w:r>
          <w:r w:rsidR="009F5A30" w:rsidRPr="00111F6E">
            <w:rPr>
              <w:sz w:val="24"/>
              <w:szCs w:val="24"/>
            </w:rPr>
            <w:t xml:space="preserve"> family supports </w:t>
          </w:r>
          <w:r w:rsidR="00111F6E">
            <w:rPr>
              <w:sz w:val="24"/>
              <w:szCs w:val="24"/>
            </w:rPr>
            <w:t xml:space="preserve">are provided </w:t>
          </w:r>
          <w:r w:rsidR="009F5A30" w:rsidRPr="00111F6E">
            <w:rPr>
              <w:sz w:val="24"/>
              <w:szCs w:val="24"/>
            </w:rPr>
            <w:t xml:space="preserve">to stabilize families in the areas of food, shelter, medical needs, and employment. </w:t>
          </w:r>
          <w:r w:rsidR="00111F6E">
            <w:rPr>
              <w:sz w:val="24"/>
              <w:szCs w:val="24"/>
            </w:rPr>
            <w:t>A</w:t>
          </w:r>
          <w:r w:rsidR="009F5A30" w:rsidRPr="00111F6E">
            <w:rPr>
              <w:sz w:val="24"/>
              <w:szCs w:val="24"/>
            </w:rPr>
            <w:t xml:space="preserve">t-risk families </w:t>
          </w:r>
          <w:r w:rsidR="00111F6E">
            <w:rPr>
              <w:sz w:val="24"/>
              <w:szCs w:val="24"/>
            </w:rPr>
            <w:t xml:space="preserve">are being connected </w:t>
          </w:r>
          <w:r w:rsidR="009F5A30" w:rsidRPr="00111F6E">
            <w:rPr>
              <w:sz w:val="24"/>
              <w:szCs w:val="24"/>
            </w:rPr>
            <w:t>with school</w:t>
          </w:r>
          <w:r w:rsidR="001F4634" w:rsidRPr="00111F6E">
            <w:rPr>
              <w:sz w:val="24"/>
              <w:szCs w:val="24"/>
            </w:rPr>
            <w:t>-</w:t>
          </w:r>
          <w:r w:rsidR="009F5A30" w:rsidRPr="00111F6E">
            <w:rPr>
              <w:sz w:val="24"/>
              <w:szCs w:val="24"/>
            </w:rPr>
            <w:t>based counseling.</w:t>
          </w:r>
          <w:r w:rsidR="002521C2" w:rsidRPr="00111F6E">
            <w:rPr>
              <w:sz w:val="24"/>
              <w:szCs w:val="24"/>
            </w:rPr>
            <w:t xml:space="preserve"> Between September </w:t>
          </w:r>
          <w:r w:rsidR="00FD45A6">
            <w:rPr>
              <w:sz w:val="24"/>
              <w:szCs w:val="24"/>
            </w:rPr>
            <w:t xml:space="preserve">1 </w:t>
          </w:r>
          <w:r w:rsidR="002521C2" w:rsidRPr="00111F6E">
            <w:rPr>
              <w:sz w:val="24"/>
              <w:szCs w:val="24"/>
            </w:rPr>
            <w:t xml:space="preserve">and November 30, 45 high-need </w:t>
          </w:r>
          <w:r w:rsidR="002521C2" w:rsidRPr="00111F6E">
            <w:rPr>
              <w:sz w:val="24"/>
              <w:szCs w:val="24"/>
            </w:rPr>
            <w:lastRenderedPageBreak/>
            <w:t xml:space="preserve">families </w:t>
          </w:r>
          <w:r w:rsidR="00FD45A6">
            <w:rPr>
              <w:sz w:val="24"/>
              <w:szCs w:val="24"/>
            </w:rPr>
            <w:t>were</w:t>
          </w:r>
          <w:r w:rsidR="002521C2" w:rsidRPr="00111F6E">
            <w:rPr>
              <w:sz w:val="24"/>
              <w:szCs w:val="24"/>
            </w:rPr>
            <w:t xml:space="preserve"> provided stabilization referrals and services. There are also monthly formal check-ins, and informal conversations are daily and ongoing.</w:t>
          </w:r>
        </w:sdtContent>
      </w:sdt>
    </w:p>
    <w:p w14:paraId="29FB38B4" w14:textId="77777777" w:rsidR="009F5A30" w:rsidRPr="001F4634" w:rsidRDefault="00261044" w:rsidP="005A125F">
      <w:pPr>
        <w:pStyle w:val="Bullet1Last"/>
        <w:spacing w:after="0"/>
        <w:rPr>
          <w:b/>
          <w:noProof w:val="0"/>
          <w:sz w:val="24"/>
          <w:szCs w:val="24"/>
        </w:rPr>
      </w:pPr>
      <w:sdt>
        <w:sdtPr>
          <w:rPr>
            <w:b/>
            <w:noProof w:val="0"/>
            <w:sz w:val="24"/>
            <w:szCs w:val="24"/>
          </w:rPr>
          <w:alias w:val="Priority Area 4 Additional Challenge or Highlight 2"/>
          <w:tag w:val="PA4ChallorHighlight2"/>
          <w:id w:val="1992745452"/>
          <w:placeholder>
            <w:docPart w:val="99E9954A343949D2A45225C65F827511"/>
          </w:placeholder>
        </w:sdtPr>
        <w:sdtEndPr/>
        <w:sdtContent>
          <w:r w:rsidR="009F5A30" w:rsidRPr="001F4634">
            <w:rPr>
              <w:b/>
              <w:noProof w:val="0"/>
              <w:sz w:val="24"/>
              <w:szCs w:val="24"/>
            </w:rPr>
            <w:t xml:space="preserve">Highlight: </w:t>
          </w:r>
          <w:r w:rsidR="0094763C" w:rsidRPr="001F4634">
            <w:rPr>
              <w:noProof w:val="0"/>
              <w:sz w:val="24"/>
              <w:szCs w:val="24"/>
            </w:rPr>
            <w:t xml:space="preserve">Family engagement is increasing during the second quarter. Parker continues to hold monthly </w:t>
          </w:r>
          <w:r w:rsidR="009F5A30" w:rsidRPr="001F4634">
            <w:rPr>
              <w:sz w:val="24"/>
              <w:szCs w:val="24"/>
            </w:rPr>
            <w:t>coffee hours open to community members and parents</w:t>
          </w:r>
          <w:r w:rsidR="002521C2">
            <w:rPr>
              <w:sz w:val="24"/>
              <w:szCs w:val="24"/>
            </w:rPr>
            <w:t xml:space="preserve">. </w:t>
          </w:r>
          <w:r w:rsidR="009F5A30" w:rsidRPr="001F4634">
            <w:rPr>
              <w:sz w:val="24"/>
              <w:szCs w:val="24"/>
            </w:rPr>
            <w:t>Four parents are serving as parent ambassadors</w:t>
          </w:r>
          <w:r w:rsidR="002521C2">
            <w:rPr>
              <w:sz w:val="24"/>
              <w:szCs w:val="24"/>
            </w:rPr>
            <w:t xml:space="preserve"> who help to run the Family Resource Center, greet parents when they enter Parker, run community forums, and volunteer in the classrooms.</w:t>
          </w:r>
          <w:r w:rsidR="009F5A30" w:rsidRPr="001F4634">
            <w:rPr>
              <w:sz w:val="24"/>
              <w:szCs w:val="24"/>
            </w:rPr>
            <w:t xml:space="preserve"> </w:t>
          </w:r>
          <w:r w:rsidR="002521C2">
            <w:rPr>
              <w:sz w:val="24"/>
              <w:szCs w:val="24"/>
            </w:rPr>
            <w:t>Volunteers have increased from eight</w:t>
          </w:r>
          <w:r w:rsidR="009F5A30" w:rsidRPr="001F4634">
            <w:rPr>
              <w:sz w:val="24"/>
              <w:szCs w:val="24"/>
            </w:rPr>
            <w:t xml:space="preserve"> to 25</w:t>
          </w:r>
          <w:r w:rsidR="002521C2">
            <w:rPr>
              <w:sz w:val="24"/>
              <w:szCs w:val="24"/>
            </w:rPr>
            <w:t>.</w:t>
          </w:r>
          <w:r w:rsidR="009F5A30" w:rsidRPr="001F4634">
            <w:rPr>
              <w:sz w:val="24"/>
              <w:szCs w:val="24"/>
            </w:rPr>
            <w:t xml:space="preserve"> </w:t>
          </w:r>
          <w:r w:rsidR="00870129">
            <w:rPr>
              <w:sz w:val="24"/>
              <w:szCs w:val="24"/>
            </w:rPr>
            <w:t>The school also h</w:t>
          </w:r>
          <w:r w:rsidR="00870129" w:rsidRPr="001F4634">
            <w:rPr>
              <w:sz w:val="24"/>
              <w:szCs w:val="24"/>
            </w:rPr>
            <w:t xml:space="preserve">osted </w:t>
          </w:r>
          <w:r w:rsidR="009F5A30" w:rsidRPr="001F4634">
            <w:rPr>
              <w:sz w:val="24"/>
              <w:szCs w:val="24"/>
            </w:rPr>
            <w:t xml:space="preserve">the first trimester Community Shout Outs to celebrate student achievement and increase family involvement. </w:t>
          </w:r>
        </w:sdtContent>
      </w:sdt>
    </w:p>
    <w:p w14:paraId="29FB38B5" w14:textId="77777777" w:rsidR="009F5A30" w:rsidRPr="007E2C9E" w:rsidRDefault="00261044" w:rsidP="005A125F">
      <w:pPr>
        <w:pStyle w:val="Bullet1Last"/>
        <w:spacing w:after="0"/>
        <w:rPr>
          <w:b/>
          <w:noProof w:val="0"/>
          <w:sz w:val="24"/>
          <w:szCs w:val="24"/>
        </w:rPr>
      </w:pPr>
      <w:sdt>
        <w:sdtPr>
          <w:rPr>
            <w:b/>
            <w:noProof w:val="0"/>
            <w:sz w:val="24"/>
            <w:szCs w:val="24"/>
          </w:rPr>
          <w:alias w:val="Priority Area 4 Additional Challenge or Highlight 3"/>
          <w:tag w:val="PA4AddlChallorHighlight3"/>
          <w:id w:val="-1986930239"/>
          <w:placeholder>
            <w:docPart w:val="4D6698A9A8EC49DA969858B09FCE5374"/>
          </w:placeholder>
        </w:sdtPr>
        <w:sdtEndPr/>
        <w:sdtContent>
          <w:r w:rsidR="009F5A30" w:rsidRPr="001F4634">
            <w:rPr>
              <w:b/>
              <w:noProof w:val="0"/>
              <w:sz w:val="24"/>
              <w:szCs w:val="24"/>
            </w:rPr>
            <w:t xml:space="preserve">Highlight: </w:t>
          </w:r>
          <w:r w:rsidR="0094763C" w:rsidRPr="001F4634">
            <w:rPr>
              <w:noProof w:val="0"/>
              <w:sz w:val="24"/>
              <w:szCs w:val="24"/>
            </w:rPr>
            <w:t xml:space="preserve">Parker continues efforts to engage </w:t>
          </w:r>
          <w:r w:rsidR="002521C2">
            <w:rPr>
              <w:noProof w:val="0"/>
              <w:sz w:val="24"/>
              <w:szCs w:val="24"/>
            </w:rPr>
            <w:t>students</w:t>
          </w:r>
          <w:r w:rsidR="00111F6E">
            <w:rPr>
              <w:noProof w:val="0"/>
              <w:sz w:val="24"/>
              <w:szCs w:val="24"/>
            </w:rPr>
            <w:t>’</w:t>
          </w:r>
          <w:r w:rsidR="002521C2">
            <w:rPr>
              <w:noProof w:val="0"/>
              <w:sz w:val="24"/>
              <w:szCs w:val="24"/>
            </w:rPr>
            <w:t xml:space="preserve"> families in learning.</w:t>
          </w:r>
          <w:r w:rsidR="0094763C" w:rsidRPr="001F4634">
            <w:rPr>
              <w:noProof w:val="0"/>
              <w:sz w:val="24"/>
              <w:szCs w:val="24"/>
            </w:rPr>
            <w:t xml:space="preserve"> On</w:t>
          </w:r>
          <w:r w:rsidR="0094763C">
            <w:rPr>
              <w:noProof w:val="0"/>
              <w:sz w:val="24"/>
              <w:szCs w:val="24"/>
            </w:rPr>
            <w:t xml:space="preserve"> November 24</w:t>
          </w:r>
          <w:r w:rsidR="00111F6E">
            <w:rPr>
              <w:noProof w:val="0"/>
              <w:sz w:val="24"/>
              <w:szCs w:val="24"/>
            </w:rPr>
            <w:t>,</w:t>
          </w:r>
          <w:r w:rsidR="0094763C">
            <w:rPr>
              <w:noProof w:val="0"/>
              <w:sz w:val="24"/>
              <w:szCs w:val="24"/>
            </w:rPr>
            <w:t xml:space="preserve"> Parker hosted a Literacy Night aimed at offering </w:t>
          </w:r>
          <w:r w:rsidR="002521C2">
            <w:rPr>
              <w:noProof w:val="0"/>
              <w:sz w:val="24"/>
              <w:szCs w:val="24"/>
            </w:rPr>
            <w:t xml:space="preserve">parents </w:t>
          </w:r>
          <w:r w:rsidR="0094763C">
            <w:rPr>
              <w:noProof w:val="0"/>
              <w:sz w:val="24"/>
              <w:szCs w:val="24"/>
            </w:rPr>
            <w:t>strategies to support literacy at home</w:t>
          </w:r>
          <w:r w:rsidR="00111F6E">
            <w:rPr>
              <w:noProof w:val="0"/>
              <w:sz w:val="24"/>
              <w:szCs w:val="24"/>
            </w:rPr>
            <w:t>,</w:t>
          </w:r>
          <w:r w:rsidR="002521C2">
            <w:rPr>
              <w:noProof w:val="0"/>
              <w:sz w:val="24"/>
              <w:szCs w:val="24"/>
            </w:rPr>
            <w:t xml:space="preserve"> which was attended by 41 families</w:t>
          </w:r>
          <w:r w:rsidR="0094763C">
            <w:rPr>
              <w:noProof w:val="0"/>
              <w:sz w:val="24"/>
              <w:szCs w:val="24"/>
            </w:rPr>
            <w:t>. In addition, Parker provide</w:t>
          </w:r>
          <w:r w:rsidR="00D100AB">
            <w:rPr>
              <w:noProof w:val="0"/>
              <w:sz w:val="24"/>
              <w:szCs w:val="24"/>
            </w:rPr>
            <w:t>d</w:t>
          </w:r>
          <w:r w:rsidR="0094763C">
            <w:rPr>
              <w:noProof w:val="0"/>
              <w:sz w:val="24"/>
              <w:szCs w:val="24"/>
            </w:rPr>
            <w:t xml:space="preserve"> a workshop to share information with parents about how to </w:t>
          </w:r>
          <w:r w:rsidR="00DA2F87">
            <w:rPr>
              <w:noProof w:val="0"/>
              <w:sz w:val="24"/>
              <w:szCs w:val="24"/>
            </w:rPr>
            <w:t>use parent-teacher conferences to learn abo</w:t>
          </w:r>
          <w:r w:rsidR="00D100AB">
            <w:rPr>
              <w:noProof w:val="0"/>
              <w:sz w:val="24"/>
              <w:szCs w:val="24"/>
            </w:rPr>
            <w:t xml:space="preserve">ut and support student progress. </w:t>
          </w:r>
          <w:r w:rsidR="002521C2">
            <w:rPr>
              <w:noProof w:val="0"/>
              <w:sz w:val="24"/>
              <w:szCs w:val="24"/>
            </w:rPr>
            <w:t>Attendance at PTO meetings has increased greatly from one member last school year to 11 families who now attend monthly meetings.</w:t>
          </w:r>
        </w:sdtContent>
      </w:sdt>
    </w:p>
    <w:p w14:paraId="29FB38B6" w14:textId="77777777" w:rsidR="00FB4996" w:rsidRPr="00731070" w:rsidRDefault="003B4F19" w:rsidP="006D02D7">
      <w:pPr>
        <w:pStyle w:val="Bullet1Last"/>
        <w:rPr>
          <w:rFonts w:asciiTheme="majorHAnsi" w:hAnsiTheme="majorHAnsi"/>
          <w:noProof w:val="0"/>
          <w:sz w:val="24"/>
          <w:szCs w:val="24"/>
        </w:rPr>
      </w:pPr>
      <w:r w:rsidRPr="00D32ED1">
        <w:rPr>
          <w:rFonts w:asciiTheme="majorHAnsi" w:hAnsiTheme="majorHAnsi"/>
          <w:b/>
          <w:noProof w:val="0"/>
          <w:sz w:val="24"/>
          <w:szCs w:val="24"/>
        </w:rPr>
        <w:t>Challenge:</w:t>
      </w:r>
      <w:r w:rsidRPr="00D32ED1">
        <w:rPr>
          <w:rFonts w:asciiTheme="majorHAnsi" w:hAnsiTheme="majorHAnsi"/>
          <w:noProof w:val="0"/>
          <w:sz w:val="24"/>
          <w:szCs w:val="24"/>
        </w:rPr>
        <w:t xml:space="preserve"> </w:t>
      </w:r>
      <w:sdt>
        <w:sdtPr>
          <w:rPr>
            <w:rFonts w:asciiTheme="majorHAnsi" w:hAnsiTheme="majorHAnsi"/>
            <w:noProof w:val="0"/>
            <w:sz w:val="24"/>
            <w:szCs w:val="24"/>
          </w:rPr>
          <w:alias w:val="Priority Area 4 Highlight 3"/>
          <w:tag w:val="PA4Highlight3"/>
          <w:id w:val="-722831510"/>
          <w:placeholder>
            <w:docPart w:val="78B1D7D48E1D4FE7A0D8C2078A77CB7B"/>
          </w:placeholder>
        </w:sdtPr>
        <w:sdtEndPr/>
        <w:sdtContent>
          <w:r w:rsidR="006D02D7">
            <w:rPr>
              <w:sz w:val="24"/>
              <w:szCs w:val="24"/>
            </w:rPr>
            <w:t>A</w:t>
          </w:r>
          <w:r w:rsidR="006D02D7" w:rsidRPr="006D02D7">
            <w:rPr>
              <w:sz w:val="24"/>
              <w:szCs w:val="24"/>
            </w:rPr>
            <w:t xml:space="preserve"> number of students have families whose own needs at times impede the s</w:t>
          </w:r>
          <w:r w:rsidR="006D02D7">
            <w:rPr>
              <w:sz w:val="24"/>
              <w:szCs w:val="24"/>
            </w:rPr>
            <w:t xml:space="preserve">tudents’ engagement in school. </w:t>
          </w:r>
          <w:r w:rsidR="006D02D7" w:rsidRPr="006D02D7">
            <w:rPr>
              <w:sz w:val="24"/>
              <w:szCs w:val="24"/>
            </w:rPr>
            <w:t xml:space="preserve">Parker is attempting to schedule home visits for families with such needs and develop comprehensive wraparound support for families through the development of a Family and Community Together with Schools (FACTS) team, which will engage the Department of Children and Families (DCF), mental health providers, youth and family service agencies and Parker faculty.   </w:t>
          </w:r>
        </w:sdtContent>
      </w:sdt>
    </w:p>
    <w:p w14:paraId="29FB38B7" w14:textId="77777777" w:rsidR="002521C2" w:rsidRDefault="002521C2">
      <w:pPr>
        <w:widowControl/>
        <w:rPr>
          <w:b/>
          <w:szCs w:val="22"/>
        </w:rPr>
      </w:pPr>
    </w:p>
    <w:sectPr w:rsidR="002521C2" w:rsidSect="00080576">
      <w:footerReference w:type="even" r:id="rId13"/>
      <w:footerReference w:type="default" r:id="rId14"/>
      <w:footerReference w:type="first" r:id="rId15"/>
      <w:endnotePr>
        <w:numFmt w:val="decimal"/>
      </w:endnotePr>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B38BA" w14:textId="77777777" w:rsidR="007B4769" w:rsidRDefault="007B4769">
      <w:r>
        <w:separator/>
      </w:r>
    </w:p>
  </w:endnote>
  <w:endnote w:type="continuationSeparator" w:id="0">
    <w:p w14:paraId="29FB38BB" w14:textId="77777777" w:rsidR="007B4769" w:rsidRDefault="007B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 New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B38BC" w14:textId="77777777" w:rsidR="00FD45A6" w:rsidRDefault="00B51BCF">
    <w:pPr>
      <w:pStyle w:val="Footer"/>
      <w:framePr w:wrap="around" w:vAnchor="text" w:hAnchor="margin" w:xAlign="right" w:y="1"/>
      <w:rPr>
        <w:rStyle w:val="PageNumber"/>
      </w:rPr>
    </w:pPr>
    <w:r>
      <w:rPr>
        <w:rStyle w:val="PageNumber"/>
      </w:rPr>
      <w:fldChar w:fldCharType="begin"/>
    </w:r>
    <w:r w:rsidR="00FD45A6">
      <w:rPr>
        <w:rStyle w:val="PageNumber"/>
      </w:rPr>
      <w:instrText xml:space="preserve">PAGE  </w:instrText>
    </w:r>
    <w:r>
      <w:rPr>
        <w:rStyle w:val="PageNumber"/>
      </w:rPr>
      <w:fldChar w:fldCharType="separate"/>
    </w:r>
    <w:r w:rsidR="00FD45A6">
      <w:rPr>
        <w:rStyle w:val="PageNumber"/>
        <w:noProof/>
      </w:rPr>
      <w:t>4</w:t>
    </w:r>
    <w:r>
      <w:rPr>
        <w:rStyle w:val="PageNumber"/>
      </w:rPr>
      <w:fldChar w:fldCharType="end"/>
    </w:r>
  </w:p>
  <w:p w14:paraId="29FB38BD" w14:textId="77777777" w:rsidR="00FD45A6" w:rsidRDefault="00FD45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B38BE" w14:textId="77777777" w:rsidR="00FD45A6" w:rsidRPr="009643EF" w:rsidRDefault="00FD45A6" w:rsidP="009643EF">
    <w:pPr>
      <w:pStyle w:val="Footer"/>
      <w:tabs>
        <w:tab w:val="clear" w:pos="4320"/>
        <w:tab w:val="clear" w:pos="8640"/>
        <w:tab w:val="right" w:pos="9360"/>
      </w:tabs>
      <w:rPr>
        <w:noProof/>
        <w:sz w:val="20"/>
        <w:szCs w:val="20"/>
      </w:rPr>
    </w:pPr>
    <w:r w:rsidRPr="009643EF">
      <w:rPr>
        <w:sz w:val="20"/>
        <w:szCs w:val="20"/>
      </w:rPr>
      <w:t>Level 5 Schools Quarterly Report</w:t>
    </w:r>
    <w:r w:rsidRPr="009643EF">
      <w:rPr>
        <w:sz w:val="20"/>
        <w:szCs w:val="20"/>
      </w:rPr>
      <w:tab/>
    </w:r>
    <w:r>
      <w:rPr>
        <w:sz w:val="20"/>
        <w:szCs w:val="20"/>
      </w:rPr>
      <w:t>John Avery Parker</w:t>
    </w:r>
    <w:r w:rsidRPr="009643EF">
      <w:rPr>
        <w:sz w:val="20"/>
        <w:szCs w:val="20"/>
      </w:rPr>
      <w:t xml:space="preserve"> Elementary School—</w:t>
    </w:r>
    <w:sdt>
      <w:sdtPr>
        <w:rPr>
          <w:sz w:val="20"/>
          <w:szCs w:val="20"/>
        </w:rPr>
        <w:id w:val="28465776"/>
        <w:docPartObj>
          <w:docPartGallery w:val="Page Numbers (Bottom of Page)"/>
          <w:docPartUnique/>
        </w:docPartObj>
      </w:sdtPr>
      <w:sdtEndPr>
        <w:rPr>
          <w:noProof/>
        </w:rPr>
      </w:sdtEndPr>
      <w:sdtContent>
        <w:r w:rsidR="00B51BCF" w:rsidRPr="009643EF">
          <w:rPr>
            <w:sz w:val="20"/>
            <w:szCs w:val="20"/>
          </w:rPr>
          <w:fldChar w:fldCharType="begin"/>
        </w:r>
        <w:r w:rsidRPr="009643EF">
          <w:rPr>
            <w:sz w:val="20"/>
            <w:szCs w:val="20"/>
          </w:rPr>
          <w:instrText xml:space="preserve"> PAGE   \* MERGEFORMAT </w:instrText>
        </w:r>
        <w:r w:rsidR="00B51BCF" w:rsidRPr="009643EF">
          <w:rPr>
            <w:sz w:val="20"/>
            <w:szCs w:val="20"/>
          </w:rPr>
          <w:fldChar w:fldCharType="separate"/>
        </w:r>
        <w:r w:rsidR="00261044">
          <w:rPr>
            <w:noProof/>
            <w:sz w:val="20"/>
            <w:szCs w:val="20"/>
          </w:rPr>
          <w:t>5</w:t>
        </w:r>
        <w:r w:rsidR="00B51BCF" w:rsidRPr="009643EF">
          <w:rPr>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B38BF" w14:textId="77777777" w:rsidR="00FD45A6" w:rsidRDefault="00FD45A6" w:rsidP="001C492C">
    <w:pPr>
      <w:pStyle w:val="Footer"/>
      <w:tabs>
        <w:tab w:val="clear" w:pos="4320"/>
        <w:tab w:val="clear" w:pos="8640"/>
        <w:tab w:val="right" w:pos="9360"/>
      </w:tabs>
      <w:rPr>
        <w:noProof/>
        <w:sz w:val="20"/>
        <w:szCs w:val="20"/>
      </w:rPr>
    </w:pPr>
    <w:r w:rsidRPr="009643EF">
      <w:rPr>
        <w:sz w:val="20"/>
        <w:szCs w:val="20"/>
      </w:rPr>
      <w:t>Level 5 Schools Quarterly Report</w:t>
    </w:r>
    <w:r w:rsidRPr="009643EF">
      <w:rPr>
        <w:sz w:val="20"/>
        <w:szCs w:val="20"/>
      </w:rPr>
      <w:tab/>
    </w:r>
    <w:r>
      <w:rPr>
        <w:sz w:val="20"/>
        <w:szCs w:val="20"/>
      </w:rPr>
      <w:t>John Avery Parker</w:t>
    </w:r>
    <w:r w:rsidRPr="009643EF">
      <w:rPr>
        <w:sz w:val="20"/>
        <w:szCs w:val="20"/>
      </w:rPr>
      <w:t xml:space="preserve"> Elementary School—</w:t>
    </w:r>
    <w:sdt>
      <w:sdtPr>
        <w:rPr>
          <w:sz w:val="20"/>
          <w:szCs w:val="20"/>
        </w:rPr>
        <w:id w:val="-559171701"/>
        <w:docPartObj>
          <w:docPartGallery w:val="Page Numbers (Bottom of Page)"/>
          <w:docPartUnique/>
        </w:docPartObj>
      </w:sdtPr>
      <w:sdtEndPr>
        <w:rPr>
          <w:noProof/>
        </w:rPr>
      </w:sdtEndPr>
      <w:sdtContent>
        <w:r w:rsidR="00B51BCF" w:rsidRPr="009643EF">
          <w:rPr>
            <w:sz w:val="20"/>
            <w:szCs w:val="20"/>
          </w:rPr>
          <w:fldChar w:fldCharType="begin"/>
        </w:r>
        <w:r w:rsidRPr="009643EF">
          <w:rPr>
            <w:sz w:val="20"/>
            <w:szCs w:val="20"/>
          </w:rPr>
          <w:instrText xml:space="preserve"> PAGE   \* MERGEFORMAT </w:instrText>
        </w:r>
        <w:r w:rsidR="00B51BCF" w:rsidRPr="009643EF">
          <w:rPr>
            <w:sz w:val="20"/>
            <w:szCs w:val="20"/>
          </w:rPr>
          <w:fldChar w:fldCharType="separate"/>
        </w:r>
        <w:r w:rsidR="00261044">
          <w:rPr>
            <w:noProof/>
            <w:sz w:val="20"/>
            <w:szCs w:val="20"/>
          </w:rPr>
          <w:t>1</w:t>
        </w:r>
        <w:r w:rsidR="00B51BCF" w:rsidRPr="009643EF">
          <w:rPr>
            <w:noProof/>
            <w:sz w:val="20"/>
            <w:szCs w:val="20"/>
          </w:rPr>
          <w:fldChar w:fldCharType="end"/>
        </w:r>
      </w:sdtContent>
    </w:sdt>
  </w:p>
  <w:p w14:paraId="29FB38C0" w14:textId="77777777" w:rsidR="00FD45A6" w:rsidRPr="009643EF" w:rsidRDefault="00FD45A6" w:rsidP="009643EF">
    <w:pPr>
      <w:pStyle w:val="Footer"/>
      <w:tabs>
        <w:tab w:val="clear" w:pos="4320"/>
        <w:tab w:val="clear" w:pos="8640"/>
        <w:tab w:val="right" w:pos="9360"/>
      </w:tabs>
      <w:rPr>
        <w:sz w:val="20"/>
        <w:szCs w:val="20"/>
      </w:rPr>
    </w:pPr>
    <w:r>
      <w:rPr>
        <w:noProof/>
        <w:sz w:val="20"/>
        <w:szCs w:val="20"/>
      </w:rPr>
      <w:tab/>
      <w:t>4832_01/16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B38B8" w14:textId="77777777" w:rsidR="007B4769" w:rsidRDefault="007B4769">
      <w:r>
        <w:separator/>
      </w:r>
    </w:p>
  </w:footnote>
  <w:footnote w:type="continuationSeparator" w:id="0">
    <w:p w14:paraId="29FB38B9" w14:textId="77777777" w:rsidR="007B4769" w:rsidRDefault="007B4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1C6"/>
    <w:multiLevelType w:val="hybridMultilevel"/>
    <w:tmpl w:val="E362C5A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58B606D"/>
    <w:multiLevelType w:val="hybridMultilevel"/>
    <w:tmpl w:val="D8C23840"/>
    <w:lvl w:ilvl="0" w:tplc="59A8192C">
      <w:start w:val="1"/>
      <w:numFmt w:val="bullet"/>
      <w:pStyle w:val="Bullet1La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52D23"/>
    <w:multiLevelType w:val="hybridMultilevel"/>
    <w:tmpl w:val="8296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73629"/>
    <w:multiLevelType w:val="hybridMultilevel"/>
    <w:tmpl w:val="14E4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F3023"/>
    <w:multiLevelType w:val="hybridMultilevel"/>
    <w:tmpl w:val="D57201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766C1"/>
    <w:multiLevelType w:val="hybridMultilevel"/>
    <w:tmpl w:val="A1B891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24275"/>
    <w:multiLevelType w:val="hybridMultilevel"/>
    <w:tmpl w:val="F5A41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955DD"/>
    <w:multiLevelType w:val="hybridMultilevel"/>
    <w:tmpl w:val="9A262C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1F3496"/>
    <w:multiLevelType w:val="hybridMultilevel"/>
    <w:tmpl w:val="FC2E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93387"/>
    <w:multiLevelType w:val="hybridMultilevel"/>
    <w:tmpl w:val="14706C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1730FC"/>
    <w:multiLevelType w:val="hybridMultilevel"/>
    <w:tmpl w:val="E61C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020FC"/>
    <w:multiLevelType w:val="hybridMultilevel"/>
    <w:tmpl w:val="BAC6F4AC"/>
    <w:lvl w:ilvl="0" w:tplc="120A885C">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671B78"/>
    <w:multiLevelType w:val="hybridMultilevel"/>
    <w:tmpl w:val="0D3C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911D0A"/>
    <w:multiLevelType w:val="hybridMultilevel"/>
    <w:tmpl w:val="F880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5E7CEF"/>
    <w:multiLevelType w:val="hybridMultilevel"/>
    <w:tmpl w:val="7964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D0780E"/>
    <w:multiLevelType w:val="hybridMultilevel"/>
    <w:tmpl w:val="F3A4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710FEA"/>
    <w:multiLevelType w:val="hybridMultilevel"/>
    <w:tmpl w:val="48BE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2016CC"/>
    <w:multiLevelType w:val="hybridMultilevel"/>
    <w:tmpl w:val="A05A0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4E3287"/>
    <w:multiLevelType w:val="hybridMultilevel"/>
    <w:tmpl w:val="4B905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2E2953"/>
    <w:multiLevelType w:val="hybridMultilevel"/>
    <w:tmpl w:val="D46852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0E47A40"/>
    <w:multiLevelType w:val="hybridMultilevel"/>
    <w:tmpl w:val="63845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D2791A"/>
    <w:multiLevelType w:val="hybridMultilevel"/>
    <w:tmpl w:val="4252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8C7107"/>
    <w:multiLevelType w:val="hybridMultilevel"/>
    <w:tmpl w:val="46A4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B165BA"/>
    <w:multiLevelType w:val="hybridMultilevel"/>
    <w:tmpl w:val="A3301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E66109"/>
    <w:multiLevelType w:val="hybridMultilevel"/>
    <w:tmpl w:val="50900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574679D"/>
    <w:multiLevelType w:val="hybridMultilevel"/>
    <w:tmpl w:val="76008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5E001A5"/>
    <w:multiLevelType w:val="hybridMultilevel"/>
    <w:tmpl w:val="695430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CB2B5D"/>
    <w:multiLevelType w:val="hybridMultilevel"/>
    <w:tmpl w:val="1A00E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BA15CE5"/>
    <w:multiLevelType w:val="hybridMultilevel"/>
    <w:tmpl w:val="D12637F8"/>
    <w:lvl w:ilvl="0" w:tplc="6EB0C9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441639"/>
    <w:multiLevelType w:val="hybridMultilevel"/>
    <w:tmpl w:val="8E70D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704B20"/>
    <w:multiLevelType w:val="hybridMultilevel"/>
    <w:tmpl w:val="C20E066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1">
    <w:nsid w:val="749D6D66"/>
    <w:multiLevelType w:val="hybridMultilevel"/>
    <w:tmpl w:val="B99C4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68351D"/>
    <w:multiLevelType w:val="multilevel"/>
    <w:tmpl w:val="6FE40CD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6E28FA"/>
    <w:multiLevelType w:val="hybridMultilevel"/>
    <w:tmpl w:val="4FA03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6"/>
  </w:num>
  <w:num w:numId="3">
    <w:abstractNumId w:val="15"/>
  </w:num>
  <w:num w:numId="4">
    <w:abstractNumId w:val="19"/>
  </w:num>
  <w:num w:numId="5">
    <w:abstractNumId w:val="4"/>
  </w:num>
  <w:num w:numId="6">
    <w:abstractNumId w:val="32"/>
  </w:num>
  <w:num w:numId="7">
    <w:abstractNumId w:val="24"/>
  </w:num>
  <w:num w:numId="8">
    <w:abstractNumId w:val="27"/>
  </w:num>
  <w:num w:numId="9">
    <w:abstractNumId w:val="22"/>
  </w:num>
  <w:num w:numId="10">
    <w:abstractNumId w:val="7"/>
  </w:num>
  <w:num w:numId="11">
    <w:abstractNumId w:val="25"/>
  </w:num>
  <w:num w:numId="12">
    <w:abstractNumId w:val="20"/>
  </w:num>
  <w:num w:numId="13">
    <w:abstractNumId w:val="33"/>
  </w:num>
  <w:num w:numId="14">
    <w:abstractNumId w:val="18"/>
  </w:num>
  <w:num w:numId="15">
    <w:abstractNumId w:val="28"/>
  </w:num>
  <w:num w:numId="16">
    <w:abstractNumId w:val="10"/>
  </w:num>
  <w:num w:numId="17">
    <w:abstractNumId w:val="16"/>
  </w:num>
  <w:num w:numId="18">
    <w:abstractNumId w:val="17"/>
  </w:num>
  <w:num w:numId="19">
    <w:abstractNumId w:val="9"/>
  </w:num>
  <w:num w:numId="20">
    <w:abstractNumId w:val="26"/>
  </w:num>
  <w:num w:numId="21">
    <w:abstractNumId w:val="12"/>
  </w:num>
  <w:num w:numId="22">
    <w:abstractNumId w:val="3"/>
  </w:num>
  <w:num w:numId="23">
    <w:abstractNumId w:val="1"/>
  </w:num>
  <w:num w:numId="24">
    <w:abstractNumId w:val="28"/>
  </w:num>
  <w:num w:numId="25">
    <w:abstractNumId w:val="28"/>
  </w:num>
  <w:num w:numId="26">
    <w:abstractNumId w:val="5"/>
  </w:num>
  <w:num w:numId="27">
    <w:abstractNumId w:val="11"/>
  </w:num>
  <w:num w:numId="28">
    <w:abstractNumId w:val="31"/>
  </w:num>
  <w:num w:numId="29">
    <w:abstractNumId w:val="14"/>
  </w:num>
  <w:num w:numId="30">
    <w:abstractNumId w:val="0"/>
  </w:num>
  <w:num w:numId="31">
    <w:abstractNumId w:val="8"/>
  </w:num>
  <w:num w:numId="32">
    <w:abstractNumId w:val="2"/>
  </w:num>
  <w:num w:numId="33">
    <w:abstractNumId w:val="23"/>
  </w:num>
  <w:num w:numId="34">
    <w:abstractNumId w:val="29"/>
  </w:num>
  <w:num w:numId="35">
    <w:abstractNumId w:val="21"/>
  </w:num>
  <w:num w:numId="3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bordersDoNotSurroundHeader/>
  <w:bordersDoNotSurroundFooter/>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457"/>
  </w:hdrShapeDefault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97"/>
    <w:rsid w:val="00001329"/>
    <w:rsid w:val="000063B9"/>
    <w:rsid w:val="000072AA"/>
    <w:rsid w:val="00010A46"/>
    <w:rsid w:val="0001606C"/>
    <w:rsid w:val="00016672"/>
    <w:rsid w:val="00016BA7"/>
    <w:rsid w:val="00022E75"/>
    <w:rsid w:val="00027086"/>
    <w:rsid w:val="00030CAB"/>
    <w:rsid w:val="00030DD3"/>
    <w:rsid w:val="00034C92"/>
    <w:rsid w:val="000421AA"/>
    <w:rsid w:val="00042F3B"/>
    <w:rsid w:val="00043474"/>
    <w:rsid w:val="00053AA3"/>
    <w:rsid w:val="00055A3D"/>
    <w:rsid w:val="00056B96"/>
    <w:rsid w:val="0005738A"/>
    <w:rsid w:val="00060341"/>
    <w:rsid w:val="00063782"/>
    <w:rsid w:val="0007158E"/>
    <w:rsid w:val="0007250C"/>
    <w:rsid w:val="00072DF1"/>
    <w:rsid w:val="0007548E"/>
    <w:rsid w:val="00077595"/>
    <w:rsid w:val="00080576"/>
    <w:rsid w:val="000853D9"/>
    <w:rsid w:val="000873E7"/>
    <w:rsid w:val="00090BBA"/>
    <w:rsid w:val="00091CCC"/>
    <w:rsid w:val="00097A70"/>
    <w:rsid w:val="000A0B86"/>
    <w:rsid w:val="000A1302"/>
    <w:rsid w:val="000A4BD7"/>
    <w:rsid w:val="000A5AA5"/>
    <w:rsid w:val="000A5B67"/>
    <w:rsid w:val="000B2C99"/>
    <w:rsid w:val="000B398B"/>
    <w:rsid w:val="000B63DE"/>
    <w:rsid w:val="000B6697"/>
    <w:rsid w:val="000C24AF"/>
    <w:rsid w:val="000C4079"/>
    <w:rsid w:val="000C7EF7"/>
    <w:rsid w:val="000D052C"/>
    <w:rsid w:val="000D0E13"/>
    <w:rsid w:val="000D68A5"/>
    <w:rsid w:val="000E0EA0"/>
    <w:rsid w:val="000E1B88"/>
    <w:rsid w:val="000E1DFE"/>
    <w:rsid w:val="000E288F"/>
    <w:rsid w:val="000E3F4E"/>
    <w:rsid w:val="000E3F88"/>
    <w:rsid w:val="000E5CB1"/>
    <w:rsid w:val="000E6832"/>
    <w:rsid w:val="000E7F02"/>
    <w:rsid w:val="000F05E9"/>
    <w:rsid w:val="000F20A7"/>
    <w:rsid w:val="000F314A"/>
    <w:rsid w:val="000F5CD6"/>
    <w:rsid w:val="000F6A37"/>
    <w:rsid w:val="000F745F"/>
    <w:rsid w:val="000F7C32"/>
    <w:rsid w:val="000F7EAB"/>
    <w:rsid w:val="001003E3"/>
    <w:rsid w:val="00102267"/>
    <w:rsid w:val="00102677"/>
    <w:rsid w:val="00103AB9"/>
    <w:rsid w:val="00106BDC"/>
    <w:rsid w:val="00106F1B"/>
    <w:rsid w:val="0010752D"/>
    <w:rsid w:val="00111F6E"/>
    <w:rsid w:val="001160EA"/>
    <w:rsid w:val="001165C4"/>
    <w:rsid w:val="0011745A"/>
    <w:rsid w:val="00121B6D"/>
    <w:rsid w:val="00125979"/>
    <w:rsid w:val="00132C9F"/>
    <w:rsid w:val="00132F44"/>
    <w:rsid w:val="00133302"/>
    <w:rsid w:val="001362F3"/>
    <w:rsid w:val="00137B9D"/>
    <w:rsid w:val="00141A59"/>
    <w:rsid w:val="00144BAE"/>
    <w:rsid w:val="00150143"/>
    <w:rsid w:val="001520A5"/>
    <w:rsid w:val="00154422"/>
    <w:rsid w:val="00163AEA"/>
    <w:rsid w:val="00171281"/>
    <w:rsid w:val="00171F4A"/>
    <w:rsid w:val="001739FF"/>
    <w:rsid w:val="00173F1B"/>
    <w:rsid w:val="00175EE9"/>
    <w:rsid w:val="0017686B"/>
    <w:rsid w:val="00177CCB"/>
    <w:rsid w:val="00181784"/>
    <w:rsid w:val="0018208E"/>
    <w:rsid w:val="00182D9D"/>
    <w:rsid w:val="00183DF0"/>
    <w:rsid w:val="0019109A"/>
    <w:rsid w:val="001925A3"/>
    <w:rsid w:val="00193BBC"/>
    <w:rsid w:val="001942C0"/>
    <w:rsid w:val="00195E0F"/>
    <w:rsid w:val="001973EB"/>
    <w:rsid w:val="001A1820"/>
    <w:rsid w:val="001A4CA9"/>
    <w:rsid w:val="001B02BC"/>
    <w:rsid w:val="001B1CD3"/>
    <w:rsid w:val="001B3A5F"/>
    <w:rsid w:val="001B5345"/>
    <w:rsid w:val="001B71EB"/>
    <w:rsid w:val="001C2471"/>
    <w:rsid w:val="001C2712"/>
    <w:rsid w:val="001C492C"/>
    <w:rsid w:val="001D1F03"/>
    <w:rsid w:val="001D6E0D"/>
    <w:rsid w:val="001D79E9"/>
    <w:rsid w:val="001D7ECC"/>
    <w:rsid w:val="001E0A6C"/>
    <w:rsid w:val="001E0FC4"/>
    <w:rsid w:val="001E111C"/>
    <w:rsid w:val="001E1DA0"/>
    <w:rsid w:val="001E275C"/>
    <w:rsid w:val="001E762B"/>
    <w:rsid w:val="001F045E"/>
    <w:rsid w:val="001F0E17"/>
    <w:rsid w:val="001F1874"/>
    <w:rsid w:val="001F26EB"/>
    <w:rsid w:val="001F3659"/>
    <w:rsid w:val="001F4634"/>
    <w:rsid w:val="001F4F58"/>
    <w:rsid w:val="001F6971"/>
    <w:rsid w:val="001F6C79"/>
    <w:rsid w:val="00202DBD"/>
    <w:rsid w:val="002049E8"/>
    <w:rsid w:val="00205EB4"/>
    <w:rsid w:val="00206CA9"/>
    <w:rsid w:val="00210F26"/>
    <w:rsid w:val="002123AB"/>
    <w:rsid w:val="00213079"/>
    <w:rsid w:val="002150AA"/>
    <w:rsid w:val="00215989"/>
    <w:rsid w:val="0021699F"/>
    <w:rsid w:val="0021735C"/>
    <w:rsid w:val="00226754"/>
    <w:rsid w:val="002277FD"/>
    <w:rsid w:val="0023149B"/>
    <w:rsid w:val="00233948"/>
    <w:rsid w:val="0023545D"/>
    <w:rsid w:val="00236EE4"/>
    <w:rsid w:val="00237924"/>
    <w:rsid w:val="002425E3"/>
    <w:rsid w:val="00246035"/>
    <w:rsid w:val="00246312"/>
    <w:rsid w:val="0025000B"/>
    <w:rsid w:val="002521C2"/>
    <w:rsid w:val="002563C3"/>
    <w:rsid w:val="00261044"/>
    <w:rsid w:val="00261E31"/>
    <w:rsid w:val="00262458"/>
    <w:rsid w:val="0026636C"/>
    <w:rsid w:val="0026650D"/>
    <w:rsid w:val="0026723F"/>
    <w:rsid w:val="002673FE"/>
    <w:rsid w:val="0027262E"/>
    <w:rsid w:val="0027294B"/>
    <w:rsid w:val="00273A86"/>
    <w:rsid w:val="002845F8"/>
    <w:rsid w:val="00287E8C"/>
    <w:rsid w:val="00295475"/>
    <w:rsid w:val="002956D1"/>
    <w:rsid w:val="002A70A7"/>
    <w:rsid w:val="002B014B"/>
    <w:rsid w:val="002B1A20"/>
    <w:rsid w:val="002B359D"/>
    <w:rsid w:val="002B4F1A"/>
    <w:rsid w:val="002B5700"/>
    <w:rsid w:val="002B58B8"/>
    <w:rsid w:val="002B7E18"/>
    <w:rsid w:val="002C0CC9"/>
    <w:rsid w:val="002C2E4F"/>
    <w:rsid w:val="002C337A"/>
    <w:rsid w:val="002C542C"/>
    <w:rsid w:val="002C6C3D"/>
    <w:rsid w:val="002C70B6"/>
    <w:rsid w:val="002C7591"/>
    <w:rsid w:val="002D1039"/>
    <w:rsid w:val="002D14A6"/>
    <w:rsid w:val="002D19B8"/>
    <w:rsid w:val="002D1A1F"/>
    <w:rsid w:val="002E0C93"/>
    <w:rsid w:val="002E102C"/>
    <w:rsid w:val="002E41B2"/>
    <w:rsid w:val="002E51BC"/>
    <w:rsid w:val="002E6B1D"/>
    <w:rsid w:val="002F061C"/>
    <w:rsid w:val="002F48C9"/>
    <w:rsid w:val="002F71C2"/>
    <w:rsid w:val="0030092D"/>
    <w:rsid w:val="00301540"/>
    <w:rsid w:val="003032D3"/>
    <w:rsid w:val="00303D04"/>
    <w:rsid w:val="00304A96"/>
    <w:rsid w:val="00305463"/>
    <w:rsid w:val="003065EF"/>
    <w:rsid w:val="0031086E"/>
    <w:rsid w:val="003149DE"/>
    <w:rsid w:val="003163D7"/>
    <w:rsid w:val="00316F1D"/>
    <w:rsid w:val="00317064"/>
    <w:rsid w:val="00317E72"/>
    <w:rsid w:val="00320FD6"/>
    <w:rsid w:val="00324E4C"/>
    <w:rsid w:val="0033051B"/>
    <w:rsid w:val="00330A7E"/>
    <w:rsid w:val="00333ABB"/>
    <w:rsid w:val="00334B4E"/>
    <w:rsid w:val="00334D40"/>
    <w:rsid w:val="00335DD2"/>
    <w:rsid w:val="003404D1"/>
    <w:rsid w:val="00351B0F"/>
    <w:rsid w:val="00353491"/>
    <w:rsid w:val="0035606F"/>
    <w:rsid w:val="00356545"/>
    <w:rsid w:val="003625A9"/>
    <w:rsid w:val="003641D0"/>
    <w:rsid w:val="00364FF1"/>
    <w:rsid w:val="003657CF"/>
    <w:rsid w:val="00366BCB"/>
    <w:rsid w:val="003728E3"/>
    <w:rsid w:val="0037356F"/>
    <w:rsid w:val="00374A5F"/>
    <w:rsid w:val="0037790E"/>
    <w:rsid w:val="00387541"/>
    <w:rsid w:val="003906C7"/>
    <w:rsid w:val="00391E0B"/>
    <w:rsid w:val="00392151"/>
    <w:rsid w:val="00392FEF"/>
    <w:rsid w:val="00393C40"/>
    <w:rsid w:val="00396344"/>
    <w:rsid w:val="003A17FE"/>
    <w:rsid w:val="003A707C"/>
    <w:rsid w:val="003B07A8"/>
    <w:rsid w:val="003B31F6"/>
    <w:rsid w:val="003B35BF"/>
    <w:rsid w:val="003B4529"/>
    <w:rsid w:val="003B4F19"/>
    <w:rsid w:val="003C1E23"/>
    <w:rsid w:val="003C26A0"/>
    <w:rsid w:val="003C7113"/>
    <w:rsid w:val="003D3084"/>
    <w:rsid w:val="003D3265"/>
    <w:rsid w:val="003D5981"/>
    <w:rsid w:val="003E2E9E"/>
    <w:rsid w:val="003F2098"/>
    <w:rsid w:val="003F45CB"/>
    <w:rsid w:val="0040111E"/>
    <w:rsid w:val="004066EF"/>
    <w:rsid w:val="004117E5"/>
    <w:rsid w:val="004146A9"/>
    <w:rsid w:val="004161B8"/>
    <w:rsid w:val="0041778C"/>
    <w:rsid w:val="004204DE"/>
    <w:rsid w:val="00420851"/>
    <w:rsid w:val="00426BF3"/>
    <w:rsid w:val="00430FBB"/>
    <w:rsid w:val="00432013"/>
    <w:rsid w:val="004320BB"/>
    <w:rsid w:val="004323E2"/>
    <w:rsid w:val="004330AA"/>
    <w:rsid w:val="00436B9E"/>
    <w:rsid w:val="004412C3"/>
    <w:rsid w:val="0044226F"/>
    <w:rsid w:val="0044769B"/>
    <w:rsid w:val="00451D0D"/>
    <w:rsid w:val="00451FDC"/>
    <w:rsid w:val="004528BB"/>
    <w:rsid w:val="004628FA"/>
    <w:rsid w:val="004638E7"/>
    <w:rsid w:val="00466676"/>
    <w:rsid w:val="00467314"/>
    <w:rsid w:val="00472450"/>
    <w:rsid w:val="00480D36"/>
    <w:rsid w:val="004818D5"/>
    <w:rsid w:val="00483A49"/>
    <w:rsid w:val="00485065"/>
    <w:rsid w:val="004853FC"/>
    <w:rsid w:val="004864C6"/>
    <w:rsid w:val="00486520"/>
    <w:rsid w:val="004874BC"/>
    <w:rsid w:val="0049108E"/>
    <w:rsid w:val="0049178A"/>
    <w:rsid w:val="00491797"/>
    <w:rsid w:val="004945A0"/>
    <w:rsid w:val="00494FA0"/>
    <w:rsid w:val="00496456"/>
    <w:rsid w:val="00497E17"/>
    <w:rsid w:val="004A16E4"/>
    <w:rsid w:val="004A2086"/>
    <w:rsid w:val="004A28BF"/>
    <w:rsid w:val="004A3523"/>
    <w:rsid w:val="004A46FF"/>
    <w:rsid w:val="004A4EF2"/>
    <w:rsid w:val="004A5CA3"/>
    <w:rsid w:val="004B198C"/>
    <w:rsid w:val="004B1A61"/>
    <w:rsid w:val="004B238A"/>
    <w:rsid w:val="004B7D21"/>
    <w:rsid w:val="004C33BC"/>
    <w:rsid w:val="004D18E2"/>
    <w:rsid w:val="004D1CC7"/>
    <w:rsid w:val="004D6ABC"/>
    <w:rsid w:val="004D7E25"/>
    <w:rsid w:val="004E02B6"/>
    <w:rsid w:val="004E1DE9"/>
    <w:rsid w:val="004E295A"/>
    <w:rsid w:val="004E7FFB"/>
    <w:rsid w:val="004F2217"/>
    <w:rsid w:val="004F377F"/>
    <w:rsid w:val="004F3CBA"/>
    <w:rsid w:val="004F45D9"/>
    <w:rsid w:val="00504F59"/>
    <w:rsid w:val="00506453"/>
    <w:rsid w:val="0050671B"/>
    <w:rsid w:val="00506B02"/>
    <w:rsid w:val="00506CDB"/>
    <w:rsid w:val="00512093"/>
    <w:rsid w:val="00512A29"/>
    <w:rsid w:val="00513561"/>
    <w:rsid w:val="00526BBE"/>
    <w:rsid w:val="00527293"/>
    <w:rsid w:val="00530EEF"/>
    <w:rsid w:val="00531C9F"/>
    <w:rsid w:val="00534010"/>
    <w:rsid w:val="005346A9"/>
    <w:rsid w:val="00540887"/>
    <w:rsid w:val="005453F8"/>
    <w:rsid w:val="00552248"/>
    <w:rsid w:val="00555582"/>
    <w:rsid w:val="005575F2"/>
    <w:rsid w:val="00557795"/>
    <w:rsid w:val="005603C5"/>
    <w:rsid w:val="00561DC6"/>
    <w:rsid w:val="00561F0C"/>
    <w:rsid w:val="00561F32"/>
    <w:rsid w:val="0056301C"/>
    <w:rsid w:val="005632C2"/>
    <w:rsid w:val="00564569"/>
    <w:rsid w:val="00564B15"/>
    <w:rsid w:val="005700A2"/>
    <w:rsid w:val="0058020F"/>
    <w:rsid w:val="005810D9"/>
    <w:rsid w:val="00581828"/>
    <w:rsid w:val="005849A5"/>
    <w:rsid w:val="00587C75"/>
    <w:rsid w:val="005938B1"/>
    <w:rsid w:val="00594483"/>
    <w:rsid w:val="005948CC"/>
    <w:rsid w:val="005A125F"/>
    <w:rsid w:val="005A2808"/>
    <w:rsid w:val="005A42B8"/>
    <w:rsid w:val="005A4424"/>
    <w:rsid w:val="005A56AA"/>
    <w:rsid w:val="005A6CB4"/>
    <w:rsid w:val="005A7AE8"/>
    <w:rsid w:val="005B1E54"/>
    <w:rsid w:val="005B269E"/>
    <w:rsid w:val="005B5451"/>
    <w:rsid w:val="005B5C05"/>
    <w:rsid w:val="005B6D5E"/>
    <w:rsid w:val="005B7436"/>
    <w:rsid w:val="005C3CAE"/>
    <w:rsid w:val="005C42DA"/>
    <w:rsid w:val="005C50A0"/>
    <w:rsid w:val="005D26BB"/>
    <w:rsid w:val="005D3744"/>
    <w:rsid w:val="005E2191"/>
    <w:rsid w:val="005E4844"/>
    <w:rsid w:val="005E5D8E"/>
    <w:rsid w:val="005E746D"/>
    <w:rsid w:val="005F1874"/>
    <w:rsid w:val="0060010D"/>
    <w:rsid w:val="00601E60"/>
    <w:rsid w:val="00602A3C"/>
    <w:rsid w:val="006101C0"/>
    <w:rsid w:val="00613BF0"/>
    <w:rsid w:val="0062044A"/>
    <w:rsid w:val="00621596"/>
    <w:rsid w:val="006345E9"/>
    <w:rsid w:val="00635248"/>
    <w:rsid w:val="00636AC7"/>
    <w:rsid w:val="00636D0F"/>
    <w:rsid w:val="00637FF7"/>
    <w:rsid w:val="00640F8A"/>
    <w:rsid w:val="00641DFD"/>
    <w:rsid w:val="00645A8C"/>
    <w:rsid w:val="00652988"/>
    <w:rsid w:val="006538A7"/>
    <w:rsid w:val="0066130A"/>
    <w:rsid w:val="0066491A"/>
    <w:rsid w:val="00664997"/>
    <w:rsid w:val="0066511D"/>
    <w:rsid w:val="006653C7"/>
    <w:rsid w:val="00666BEC"/>
    <w:rsid w:val="00670DED"/>
    <w:rsid w:val="006728C8"/>
    <w:rsid w:val="00676217"/>
    <w:rsid w:val="00676769"/>
    <w:rsid w:val="00685AD0"/>
    <w:rsid w:val="0069034D"/>
    <w:rsid w:val="0069055A"/>
    <w:rsid w:val="00690654"/>
    <w:rsid w:val="00690F97"/>
    <w:rsid w:val="00691E76"/>
    <w:rsid w:val="00692A67"/>
    <w:rsid w:val="00692E7A"/>
    <w:rsid w:val="00693BC1"/>
    <w:rsid w:val="0069716C"/>
    <w:rsid w:val="006A3BCD"/>
    <w:rsid w:val="006A66A6"/>
    <w:rsid w:val="006B04C3"/>
    <w:rsid w:val="006B27F0"/>
    <w:rsid w:val="006B5DD1"/>
    <w:rsid w:val="006C2D1F"/>
    <w:rsid w:val="006C60B0"/>
    <w:rsid w:val="006C7518"/>
    <w:rsid w:val="006C7B8E"/>
    <w:rsid w:val="006D02D7"/>
    <w:rsid w:val="006D0EB2"/>
    <w:rsid w:val="006D3D30"/>
    <w:rsid w:val="006D4CBC"/>
    <w:rsid w:val="006E11AC"/>
    <w:rsid w:val="006E620A"/>
    <w:rsid w:val="00705EED"/>
    <w:rsid w:val="0070733C"/>
    <w:rsid w:val="00712354"/>
    <w:rsid w:val="00717A96"/>
    <w:rsid w:val="0072082D"/>
    <w:rsid w:val="00723057"/>
    <w:rsid w:val="00723D53"/>
    <w:rsid w:val="0072430F"/>
    <w:rsid w:val="00730853"/>
    <w:rsid w:val="00731070"/>
    <w:rsid w:val="00731AF4"/>
    <w:rsid w:val="00731D83"/>
    <w:rsid w:val="00732591"/>
    <w:rsid w:val="00733596"/>
    <w:rsid w:val="007358F4"/>
    <w:rsid w:val="00735907"/>
    <w:rsid w:val="00735D52"/>
    <w:rsid w:val="007363F2"/>
    <w:rsid w:val="00737900"/>
    <w:rsid w:val="007379AC"/>
    <w:rsid w:val="00737DC9"/>
    <w:rsid w:val="0074184A"/>
    <w:rsid w:val="00743AB6"/>
    <w:rsid w:val="007442BD"/>
    <w:rsid w:val="00745F8C"/>
    <w:rsid w:val="00752B8A"/>
    <w:rsid w:val="00753271"/>
    <w:rsid w:val="00756C57"/>
    <w:rsid w:val="007606DB"/>
    <w:rsid w:val="00760A86"/>
    <w:rsid w:val="00760F61"/>
    <w:rsid w:val="00760FB4"/>
    <w:rsid w:val="00766272"/>
    <w:rsid w:val="007709BB"/>
    <w:rsid w:val="00770F7B"/>
    <w:rsid w:val="007718AD"/>
    <w:rsid w:val="007739A1"/>
    <w:rsid w:val="0078028D"/>
    <w:rsid w:val="0078503C"/>
    <w:rsid w:val="00785907"/>
    <w:rsid w:val="007877C6"/>
    <w:rsid w:val="00790D4D"/>
    <w:rsid w:val="00791D9E"/>
    <w:rsid w:val="00792576"/>
    <w:rsid w:val="00793985"/>
    <w:rsid w:val="007965D9"/>
    <w:rsid w:val="007966DA"/>
    <w:rsid w:val="007B1AF8"/>
    <w:rsid w:val="007B1CB4"/>
    <w:rsid w:val="007B414C"/>
    <w:rsid w:val="007B4769"/>
    <w:rsid w:val="007B5B50"/>
    <w:rsid w:val="007B65CB"/>
    <w:rsid w:val="007B7B9D"/>
    <w:rsid w:val="007B7FC8"/>
    <w:rsid w:val="007C4DC2"/>
    <w:rsid w:val="007C5222"/>
    <w:rsid w:val="007C71E4"/>
    <w:rsid w:val="007D0007"/>
    <w:rsid w:val="007D441B"/>
    <w:rsid w:val="007D6BF1"/>
    <w:rsid w:val="007E19B0"/>
    <w:rsid w:val="007E2C9E"/>
    <w:rsid w:val="007E5344"/>
    <w:rsid w:val="007F38DA"/>
    <w:rsid w:val="007F3B72"/>
    <w:rsid w:val="007F6D30"/>
    <w:rsid w:val="008011DD"/>
    <w:rsid w:val="00806779"/>
    <w:rsid w:val="00807214"/>
    <w:rsid w:val="0080788F"/>
    <w:rsid w:val="00814B5D"/>
    <w:rsid w:val="008178E7"/>
    <w:rsid w:val="00820F63"/>
    <w:rsid w:val="00821C27"/>
    <w:rsid w:val="00823681"/>
    <w:rsid w:val="008253CF"/>
    <w:rsid w:val="008322F7"/>
    <w:rsid w:val="0084345F"/>
    <w:rsid w:val="00843516"/>
    <w:rsid w:val="0084404F"/>
    <w:rsid w:val="00847D63"/>
    <w:rsid w:val="00851390"/>
    <w:rsid w:val="008533E2"/>
    <w:rsid w:val="0085432C"/>
    <w:rsid w:val="00856A08"/>
    <w:rsid w:val="00857674"/>
    <w:rsid w:val="00870129"/>
    <w:rsid w:val="00871C6C"/>
    <w:rsid w:val="00873E2A"/>
    <w:rsid w:val="00876383"/>
    <w:rsid w:val="0088140A"/>
    <w:rsid w:val="00881B8C"/>
    <w:rsid w:val="00881D9A"/>
    <w:rsid w:val="0088225A"/>
    <w:rsid w:val="00883A44"/>
    <w:rsid w:val="00884064"/>
    <w:rsid w:val="00885A08"/>
    <w:rsid w:val="00890DB5"/>
    <w:rsid w:val="00893F13"/>
    <w:rsid w:val="008940D3"/>
    <w:rsid w:val="00895CB2"/>
    <w:rsid w:val="008978A3"/>
    <w:rsid w:val="008A0051"/>
    <w:rsid w:val="008A1373"/>
    <w:rsid w:val="008A2E0F"/>
    <w:rsid w:val="008A6332"/>
    <w:rsid w:val="008B4475"/>
    <w:rsid w:val="008B65BF"/>
    <w:rsid w:val="008B6DCA"/>
    <w:rsid w:val="008B73D8"/>
    <w:rsid w:val="008C1C16"/>
    <w:rsid w:val="008C2BE1"/>
    <w:rsid w:val="008C327E"/>
    <w:rsid w:val="008C4A0F"/>
    <w:rsid w:val="008C551B"/>
    <w:rsid w:val="008C76EB"/>
    <w:rsid w:val="008C7DAC"/>
    <w:rsid w:val="008D08BB"/>
    <w:rsid w:val="008D404C"/>
    <w:rsid w:val="008E1431"/>
    <w:rsid w:val="008E1C09"/>
    <w:rsid w:val="008F2EC4"/>
    <w:rsid w:val="008F693C"/>
    <w:rsid w:val="008F7DF3"/>
    <w:rsid w:val="00900B04"/>
    <w:rsid w:val="00906468"/>
    <w:rsid w:val="009069FD"/>
    <w:rsid w:val="009073FC"/>
    <w:rsid w:val="00911054"/>
    <w:rsid w:val="00915675"/>
    <w:rsid w:val="009163A0"/>
    <w:rsid w:val="0091782C"/>
    <w:rsid w:val="00920E7C"/>
    <w:rsid w:val="00921189"/>
    <w:rsid w:val="0092272F"/>
    <w:rsid w:val="00926B3B"/>
    <w:rsid w:val="00927714"/>
    <w:rsid w:val="00930EB6"/>
    <w:rsid w:val="00937A15"/>
    <w:rsid w:val="009411DF"/>
    <w:rsid w:val="00942697"/>
    <w:rsid w:val="00943163"/>
    <w:rsid w:val="00946642"/>
    <w:rsid w:val="009475FC"/>
    <w:rsid w:val="0094763C"/>
    <w:rsid w:val="009508D8"/>
    <w:rsid w:val="00950EA3"/>
    <w:rsid w:val="00951C16"/>
    <w:rsid w:val="00953EA9"/>
    <w:rsid w:val="0095696F"/>
    <w:rsid w:val="00957155"/>
    <w:rsid w:val="009615B6"/>
    <w:rsid w:val="00961BF1"/>
    <w:rsid w:val="00962054"/>
    <w:rsid w:val="00963347"/>
    <w:rsid w:val="00963B70"/>
    <w:rsid w:val="00963E2F"/>
    <w:rsid w:val="009643EF"/>
    <w:rsid w:val="00970D92"/>
    <w:rsid w:val="0097242E"/>
    <w:rsid w:val="0097243C"/>
    <w:rsid w:val="0097545D"/>
    <w:rsid w:val="00980A95"/>
    <w:rsid w:val="00980B43"/>
    <w:rsid w:val="00982EA9"/>
    <w:rsid w:val="00991317"/>
    <w:rsid w:val="00991B9B"/>
    <w:rsid w:val="00993C93"/>
    <w:rsid w:val="00994A3A"/>
    <w:rsid w:val="00994E36"/>
    <w:rsid w:val="009A28B8"/>
    <w:rsid w:val="009A3651"/>
    <w:rsid w:val="009B39E8"/>
    <w:rsid w:val="009B4876"/>
    <w:rsid w:val="009B4A24"/>
    <w:rsid w:val="009B57A4"/>
    <w:rsid w:val="009B6EB9"/>
    <w:rsid w:val="009C33FE"/>
    <w:rsid w:val="009D0E22"/>
    <w:rsid w:val="009D2375"/>
    <w:rsid w:val="009D23AA"/>
    <w:rsid w:val="009D25AD"/>
    <w:rsid w:val="009D559B"/>
    <w:rsid w:val="009D5A72"/>
    <w:rsid w:val="009D6479"/>
    <w:rsid w:val="009D6BF9"/>
    <w:rsid w:val="009D73AA"/>
    <w:rsid w:val="009E3257"/>
    <w:rsid w:val="009E3BCA"/>
    <w:rsid w:val="009E74CB"/>
    <w:rsid w:val="009F0450"/>
    <w:rsid w:val="009F1A09"/>
    <w:rsid w:val="009F1E11"/>
    <w:rsid w:val="009F2D43"/>
    <w:rsid w:val="009F3C73"/>
    <w:rsid w:val="009F5A30"/>
    <w:rsid w:val="009F64AE"/>
    <w:rsid w:val="00A00281"/>
    <w:rsid w:val="00A00C4E"/>
    <w:rsid w:val="00A0258F"/>
    <w:rsid w:val="00A12842"/>
    <w:rsid w:val="00A15085"/>
    <w:rsid w:val="00A20567"/>
    <w:rsid w:val="00A21BE2"/>
    <w:rsid w:val="00A24C65"/>
    <w:rsid w:val="00A24C8B"/>
    <w:rsid w:val="00A25758"/>
    <w:rsid w:val="00A26097"/>
    <w:rsid w:val="00A30C5B"/>
    <w:rsid w:val="00A316C7"/>
    <w:rsid w:val="00A31947"/>
    <w:rsid w:val="00A350B5"/>
    <w:rsid w:val="00A35E0F"/>
    <w:rsid w:val="00A36AED"/>
    <w:rsid w:val="00A375F5"/>
    <w:rsid w:val="00A40123"/>
    <w:rsid w:val="00A4026B"/>
    <w:rsid w:val="00A42F3D"/>
    <w:rsid w:val="00A443D7"/>
    <w:rsid w:val="00A444EA"/>
    <w:rsid w:val="00A46795"/>
    <w:rsid w:val="00A477B0"/>
    <w:rsid w:val="00A57ACB"/>
    <w:rsid w:val="00A62C3F"/>
    <w:rsid w:val="00A645C5"/>
    <w:rsid w:val="00A65A44"/>
    <w:rsid w:val="00A70BFE"/>
    <w:rsid w:val="00A72D38"/>
    <w:rsid w:val="00A74663"/>
    <w:rsid w:val="00A75214"/>
    <w:rsid w:val="00A76029"/>
    <w:rsid w:val="00A8001B"/>
    <w:rsid w:val="00A83364"/>
    <w:rsid w:val="00A921D3"/>
    <w:rsid w:val="00A925E5"/>
    <w:rsid w:val="00A964AC"/>
    <w:rsid w:val="00AA1067"/>
    <w:rsid w:val="00AA2373"/>
    <w:rsid w:val="00AA7E86"/>
    <w:rsid w:val="00AB0230"/>
    <w:rsid w:val="00AB759C"/>
    <w:rsid w:val="00AC07B4"/>
    <w:rsid w:val="00AC0D18"/>
    <w:rsid w:val="00AC1060"/>
    <w:rsid w:val="00AC2B41"/>
    <w:rsid w:val="00AC2DF4"/>
    <w:rsid w:val="00AC48C5"/>
    <w:rsid w:val="00AD11C2"/>
    <w:rsid w:val="00AD13D0"/>
    <w:rsid w:val="00AD3341"/>
    <w:rsid w:val="00AD70FF"/>
    <w:rsid w:val="00AD7FCC"/>
    <w:rsid w:val="00AD7FFB"/>
    <w:rsid w:val="00AE1D7A"/>
    <w:rsid w:val="00AE4BD0"/>
    <w:rsid w:val="00AE708E"/>
    <w:rsid w:val="00AE723C"/>
    <w:rsid w:val="00AF1485"/>
    <w:rsid w:val="00AF1EAE"/>
    <w:rsid w:val="00AF411A"/>
    <w:rsid w:val="00AF716F"/>
    <w:rsid w:val="00B00619"/>
    <w:rsid w:val="00B04CB4"/>
    <w:rsid w:val="00B058B7"/>
    <w:rsid w:val="00B06598"/>
    <w:rsid w:val="00B10CD1"/>
    <w:rsid w:val="00B12122"/>
    <w:rsid w:val="00B14926"/>
    <w:rsid w:val="00B27996"/>
    <w:rsid w:val="00B27F1C"/>
    <w:rsid w:val="00B31568"/>
    <w:rsid w:val="00B31AB7"/>
    <w:rsid w:val="00B34436"/>
    <w:rsid w:val="00B346EC"/>
    <w:rsid w:val="00B352BA"/>
    <w:rsid w:val="00B36CC5"/>
    <w:rsid w:val="00B4785F"/>
    <w:rsid w:val="00B51BCF"/>
    <w:rsid w:val="00B56FE7"/>
    <w:rsid w:val="00B6078C"/>
    <w:rsid w:val="00B620AA"/>
    <w:rsid w:val="00B63AC5"/>
    <w:rsid w:val="00B64E34"/>
    <w:rsid w:val="00B678F6"/>
    <w:rsid w:val="00B70C76"/>
    <w:rsid w:val="00B71143"/>
    <w:rsid w:val="00B714CF"/>
    <w:rsid w:val="00B71DC2"/>
    <w:rsid w:val="00B720CE"/>
    <w:rsid w:val="00B76A63"/>
    <w:rsid w:val="00B770C4"/>
    <w:rsid w:val="00B77D72"/>
    <w:rsid w:val="00B81A6B"/>
    <w:rsid w:val="00B81B6F"/>
    <w:rsid w:val="00B829D6"/>
    <w:rsid w:val="00B82F0A"/>
    <w:rsid w:val="00B831D9"/>
    <w:rsid w:val="00B87612"/>
    <w:rsid w:val="00B924A8"/>
    <w:rsid w:val="00B92842"/>
    <w:rsid w:val="00B96488"/>
    <w:rsid w:val="00BA23BB"/>
    <w:rsid w:val="00BA3BBC"/>
    <w:rsid w:val="00BA3DED"/>
    <w:rsid w:val="00BA4316"/>
    <w:rsid w:val="00BA4AAB"/>
    <w:rsid w:val="00BB0169"/>
    <w:rsid w:val="00BB0A92"/>
    <w:rsid w:val="00BB2B78"/>
    <w:rsid w:val="00BB5EA5"/>
    <w:rsid w:val="00BB6D04"/>
    <w:rsid w:val="00BC24B9"/>
    <w:rsid w:val="00BC47EE"/>
    <w:rsid w:val="00BC7591"/>
    <w:rsid w:val="00BC7C35"/>
    <w:rsid w:val="00BD0C5D"/>
    <w:rsid w:val="00BD3962"/>
    <w:rsid w:val="00BD52B8"/>
    <w:rsid w:val="00BE2AD9"/>
    <w:rsid w:val="00BE6925"/>
    <w:rsid w:val="00BF06B2"/>
    <w:rsid w:val="00BF3F08"/>
    <w:rsid w:val="00BF5EB0"/>
    <w:rsid w:val="00BF60FF"/>
    <w:rsid w:val="00C015FF"/>
    <w:rsid w:val="00C02C99"/>
    <w:rsid w:val="00C02E92"/>
    <w:rsid w:val="00C03259"/>
    <w:rsid w:val="00C04C5D"/>
    <w:rsid w:val="00C0735A"/>
    <w:rsid w:val="00C07ED5"/>
    <w:rsid w:val="00C12A11"/>
    <w:rsid w:val="00C16FEE"/>
    <w:rsid w:val="00C17AA8"/>
    <w:rsid w:val="00C22C88"/>
    <w:rsid w:val="00C22CCB"/>
    <w:rsid w:val="00C26C66"/>
    <w:rsid w:val="00C2764C"/>
    <w:rsid w:val="00C341FE"/>
    <w:rsid w:val="00C3512D"/>
    <w:rsid w:val="00C35FE7"/>
    <w:rsid w:val="00C37205"/>
    <w:rsid w:val="00C414E3"/>
    <w:rsid w:val="00C43DA7"/>
    <w:rsid w:val="00C44992"/>
    <w:rsid w:val="00C44D45"/>
    <w:rsid w:val="00C45880"/>
    <w:rsid w:val="00C45ECC"/>
    <w:rsid w:val="00C46D42"/>
    <w:rsid w:val="00C521C8"/>
    <w:rsid w:val="00C528BD"/>
    <w:rsid w:val="00C534E6"/>
    <w:rsid w:val="00C566D5"/>
    <w:rsid w:val="00C57231"/>
    <w:rsid w:val="00C61F6B"/>
    <w:rsid w:val="00C62AE7"/>
    <w:rsid w:val="00C62DE5"/>
    <w:rsid w:val="00C6332F"/>
    <w:rsid w:val="00C637A2"/>
    <w:rsid w:val="00C63E93"/>
    <w:rsid w:val="00C74B50"/>
    <w:rsid w:val="00C766B3"/>
    <w:rsid w:val="00C76ED7"/>
    <w:rsid w:val="00C80B5C"/>
    <w:rsid w:val="00C827A2"/>
    <w:rsid w:val="00C82914"/>
    <w:rsid w:val="00C876DD"/>
    <w:rsid w:val="00C91411"/>
    <w:rsid w:val="00C9393E"/>
    <w:rsid w:val="00C9397B"/>
    <w:rsid w:val="00CA2D7A"/>
    <w:rsid w:val="00CA46AA"/>
    <w:rsid w:val="00CA57EB"/>
    <w:rsid w:val="00CA59DF"/>
    <w:rsid w:val="00CA604F"/>
    <w:rsid w:val="00CA7396"/>
    <w:rsid w:val="00CA7656"/>
    <w:rsid w:val="00CB39D4"/>
    <w:rsid w:val="00CB5098"/>
    <w:rsid w:val="00CB6E14"/>
    <w:rsid w:val="00CB7517"/>
    <w:rsid w:val="00CB7A49"/>
    <w:rsid w:val="00CC3B8A"/>
    <w:rsid w:val="00CD0535"/>
    <w:rsid w:val="00CD2E04"/>
    <w:rsid w:val="00CD3EBD"/>
    <w:rsid w:val="00CE0A55"/>
    <w:rsid w:val="00CE6CBD"/>
    <w:rsid w:val="00CE739F"/>
    <w:rsid w:val="00CE76B7"/>
    <w:rsid w:val="00CE7F4C"/>
    <w:rsid w:val="00CF2249"/>
    <w:rsid w:val="00CF2F49"/>
    <w:rsid w:val="00CF41B0"/>
    <w:rsid w:val="00CF4B25"/>
    <w:rsid w:val="00CF4F03"/>
    <w:rsid w:val="00CF6D99"/>
    <w:rsid w:val="00D004A1"/>
    <w:rsid w:val="00D03E0C"/>
    <w:rsid w:val="00D07B9A"/>
    <w:rsid w:val="00D100AB"/>
    <w:rsid w:val="00D105C0"/>
    <w:rsid w:val="00D16A1B"/>
    <w:rsid w:val="00D229F5"/>
    <w:rsid w:val="00D22BBA"/>
    <w:rsid w:val="00D2338F"/>
    <w:rsid w:val="00D237E2"/>
    <w:rsid w:val="00D24E24"/>
    <w:rsid w:val="00D30764"/>
    <w:rsid w:val="00D31D2C"/>
    <w:rsid w:val="00D32426"/>
    <w:rsid w:val="00D32ED1"/>
    <w:rsid w:val="00D34B7E"/>
    <w:rsid w:val="00D36F1B"/>
    <w:rsid w:val="00D372F5"/>
    <w:rsid w:val="00D37FA6"/>
    <w:rsid w:val="00D4021C"/>
    <w:rsid w:val="00D40BD2"/>
    <w:rsid w:val="00D426C9"/>
    <w:rsid w:val="00D5037F"/>
    <w:rsid w:val="00D5524E"/>
    <w:rsid w:val="00D56215"/>
    <w:rsid w:val="00D613F8"/>
    <w:rsid w:val="00D628B2"/>
    <w:rsid w:val="00D63798"/>
    <w:rsid w:val="00D70FA1"/>
    <w:rsid w:val="00D71AFA"/>
    <w:rsid w:val="00D76A83"/>
    <w:rsid w:val="00D76FB7"/>
    <w:rsid w:val="00D81AF1"/>
    <w:rsid w:val="00D8267B"/>
    <w:rsid w:val="00D835AC"/>
    <w:rsid w:val="00D8395B"/>
    <w:rsid w:val="00D84D0A"/>
    <w:rsid w:val="00D873F8"/>
    <w:rsid w:val="00D96DC2"/>
    <w:rsid w:val="00DA0850"/>
    <w:rsid w:val="00DA0FF8"/>
    <w:rsid w:val="00DA1635"/>
    <w:rsid w:val="00DA16A0"/>
    <w:rsid w:val="00DA2496"/>
    <w:rsid w:val="00DA2F87"/>
    <w:rsid w:val="00DA622F"/>
    <w:rsid w:val="00DA738C"/>
    <w:rsid w:val="00DB136F"/>
    <w:rsid w:val="00DB25A3"/>
    <w:rsid w:val="00DB38F0"/>
    <w:rsid w:val="00DB7F7C"/>
    <w:rsid w:val="00DC1AFE"/>
    <w:rsid w:val="00DC5246"/>
    <w:rsid w:val="00DD5420"/>
    <w:rsid w:val="00DE18A3"/>
    <w:rsid w:val="00DE2803"/>
    <w:rsid w:val="00DE29A8"/>
    <w:rsid w:val="00DE4E75"/>
    <w:rsid w:val="00DE6987"/>
    <w:rsid w:val="00DF1121"/>
    <w:rsid w:val="00DF154F"/>
    <w:rsid w:val="00DF1633"/>
    <w:rsid w:val="00DF41AD"/>
    <w:rsid w:val="00E01EFC"/>
    <w:rsid w:val="00E04552"/>
    <w:rsid w:val="00E078AE"/>
    <w:rsid w:val="00E2040E"/>
    <w:rsid w:val="00E232B0"/>
    <w:rsid w:val="00E27B26"/>
    <w:rsid w:val="00E304E6"/>
    <w:rsid w:val="00E34865"/>
    <w:rsid w:val="00E40CBE"/>
    <w:rsid w:val="00E421C9"/>
    <w:rsid w:val="00E44774"/>
    <w:rsid w:val="00E4512C"/>
    <w:rsid w:val="00E45E92"/>
    <w:rsid w:val="00E45FAB"/>
    <w:rsid w:val="00E509C5"/>
    <w:rsid w:val="00E527D6"/>
    <w:rsid w:val="00E5661A"/>
    <w:rsid w:val="00E57A43"/>
    <w:rsid w:val="00E61B31"/>
    <w:rsid w:val="00E63AC9"/>
    <w:rsid w:val="00E6486D"/>
    <w:rsid w:val="00E65787"/>
    <w:rsid w:val="00E708B6"/>
    <w:rsid w:val="00E72A50"/>
    <w:rsid w:val="00E73D79"/>
    <w:rsid w:val="00E76ABF"/>
    <w:rsid w:val="00E80CCC"/>
    <w:rsid w:val="00E812DE"/>
    <w:rsid w:val="00E8146C"/>
    <w:rsid w:val="00E82D4A"/>
    <w:rsid w:val="00E85FF7"/>
    <w:rsid w:val="00E86F08"/>
    <w:rsid w:val="00E90AB5"/>
    <w:rsid w:val="00E90B3D"/>
    <w:rsid w:val="00E91845"/>
    <w:rsid w:val="00EA654A"/>
    <w:rsid w:val="00EB28BB"/>
    <w:rsid w:val="00EB65E2"/>
    <w:rsid w:val="00EB7E87"/>
    <w:rsid w:val="00EC24C7"/>
    <w:rsid w:val="00EC350C"/>
    <w:rsid w:val="00EC6614"/>
    <w:rsid w:val="00EC6B6F"/>
    <w:rsid w:val="00ED1D14"/>
    <w:rsid w:val="00ED3689"/>
    <w:rsid w:val="00ED677C"/>
    <w:rsid w:val="00ED78CA"/>
    <w:rsid w:val="00ED7C97"/>
    <w:rsid w:val="00EE11C8"/>
    <w:rsid w:val="00EE1AA3"/>
    <w:rsid w:val="00EE20B7"/>
    <w:rsid w:val="00EE3A31"/>
    <w:rsid w:val="00EE4119"/>
    <w:rsid w:val="00EE5C4E"/>
    <w:rsid w:val="00EE64FC"/>
    <w:rsid w:val="00EE6A34"/>
    <w:rsid w:val="00EF2EE2"/>
    <w:rsid w:val="00EF2F5D"/>
    <w:rsid w:val="00EF5DB0"/>
    <w:rsid w:val="00EF7985"/>
    <w:rsid w:val="00EF7A30"/>
    <w:rsid w:val="00F00624"/>
    <w:rsid w:val="00F01AC2"/>
    <w:rsid w:val="00F02CB4"/>
    <w:rsid w:val="00F110F1"/>
    <w:rsid w:val="00F1120A"/>
    <w:rsid w:val="00F119B5"/>
    <w:rsid w:val="00F11BC7"/>
    <w:rsid w:val="00F1429A"/>
    <w:rsid w:val="00F15237"/>
    <w:rsid w:val="00F1589B"/>
    <w:rsid w:val="00F16E8D"/>
    <w:rsid w:val="00F17848"/>
    <w:rsid w:val="00F17D9F"/>
    <w:rsid w:val="00F2269C"/>
    <w:rsid w:val="00F33734"/>
    <w:rsid w:val="00F35503"/>
    <w:rsid w:val="00F4186B"/>
    <w:rsid w:val="00F41AB2"/>
    <w:rsid w:val="00F47F6A"/>
    <w:rsid w:val="00F502A4"/>
    <w:rsid w:val="00F56E73"/>
    <w:rsid w:val="00F60C57"/>
    <w:rsid w:val="00F61C39"/>
    <w:rsid w:val="00F64DB1"/>
    <w:rsid w:val="00F652B2"/>
    <w:rsid w:val="00F75C76"/>
    <w:rsid w:val="00F84CDC"/>
    <w:rsid w:val="00F871B5"/>
    <w:rsid w:val="00F87C8E"/>
    <w:rsid w:val="00F90203"/>
    <w:rsid w:val="00F91E58"/>
    <w:rsid w:val="00F9341D"/>
    <w:rsid w:val="00F95190"/>
    <w:rsid w:val="00F95F6E"/>
    <w:rsid w:val="00F9630B"/>
    <w:rsid w:val="00F96CAB"/>
    <w:rsid w:val="00F97A59"/>
    <w:rsid w:val="00FA574B"/>
    <w:rsid w:val="00FA5A65"/>
    <w:rsid w:val="00FA7E0D"/>
    <w:rsid w:val="00FB4996"/>
    <w:rsid w:val="00FB4E6D"/>
    <w:rsid w:val="00FB577A"/>
    <w:rsid w:val="00FB6021"/>
    <w:rsid w:val="00FC100E"/>
    <w:rsid w:val="00FC1EF6"/>
    <w:rsid w:val="00FC2278"/>
    <w:rsid w:val="00FC3A43"/>
    <w:rsid w:val="00FC3D94"/>
    <w:rsid w:val="00FC7DD6"/>
    <w:rsid w:val="00FD23FE"/>
    <w:rsid w:val="00FD45A6"/>
    <w:rsid w:val="00FD6468"/>
    <w:rsid w:val="00FE0521"/>
    <w:rsid w:val="00FE1348"/>
    <w:rsid w:val="00FE1B08"/>
    <w:rsid w:val="00FE2208"/>
    <w:rsid w:val="00FE232B"/>
    <w:rsid w:val="00FE304D"/>
    <w:rsid w:val="00FF02BA"/>
    <w:rsid w:val="00FF1D4C"/>
    <w:rsid w:val="00FF200D"/>
    <w:rsid w:val="00FF4791"/>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29FB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E2"/>
    <w:pPr>
      <w:widowControl w:val="0"/>
    </w:pPr>
    <w:rPr>
      <w:snapToGrid w:val="0"/>
      <w:sz w:val="24"/>
    </w:rPr>
  </w:style>
  <w:style w:type="paragraph" w:styleId="Heading1">
    <w:name w:val="heading 1"/>
    <w:basedOn w:val="Normal"/>
    <w:next w:val="Normal"/>
    <w:qFormat/>
    <w:rsid w:val="00692E7A"/>
    <w:pPr>
      <w:keepNext/>
      <w:tabs>
        <w:tab w:val="center" w:pos="4680"/>
      </w:tabs>
      <w:spacing w:before="240" w:after="120"/>
      <w:outlineLvl w:val="0"/>
    </w:pPr>
    <w:rPr>
      <w:b/>
      <w:sz w:val="28"/>
    </w:rPr>
  </w:style>
  <w:style w:type="paragraph" w:styleId="Heading2">
    <w:name w:val="heading 2"/>
    <w:basedOn w:val="Normal"/>
    <w:next w:val="Normal"/>
    <w:qFormat/>
    <w:rsid w:val="006C7518"/>
    <w:pPr>
      <w:keepNext/>
      <w:ind w:left="720"/>
      <w:jc w:val="right"/>
      <w:outlineLvl w:val="1"/>
    </w:pPr>
    <w:rPr>
      <w:rFonts w:ascii="Arial" w:hAnsi="Arial"/>
      <w:i/>
      <w:sz w:val="18"/>
    </w:rPr>
  </w:style>
  <w:style w:type="paragraph" w:styleId="Heading3">
    <w:name w:val="heading 3"/>
    <w:basedOn w:val="Normal"/>
    <w:next w:val="Normal"/>
    <w:qFormat/>
    <w:rsid w:val="006C7518"/>
    <w:pPr>
      <w:keepNext/>
      <w:tabs>
        <w:tab w:val="left" w:pos="5400"/>
      </w:tabs>
      <w:ind w:left="720"/>
      <w:outlineLvl w:val="2"/>
    </w:pPr>
    <w:rPr>
      <w:rFonts w:ascii="Arial" w:hAnsi="Arial"/>
      <w:i/>
      <w:sz w:val="18"/>
    </w:rPr>
  </w:style>
  <w:style w:type="paragraph" w:styleId="Heading4">
    <w:name w:val="heading 4"/>
    <w:basedOn w:val="Normal"/>
    <w:next w:val="Normal"/>
    <w:qFormat/>
    <w:rsid w:val="006C7518"/>
    <w:pPr>
      <w:keepNext/>
      <w:outlineLvl w:val="3"/>
    </w:pPr>
    <w:rPr>
      <w:b/>
      <w:bCs/>
    </w:rPr>
  </w:style>
  <w:style w:type="paragraph" w:styleId="Heading5">
    <w:name w:val="heading 5"/>
    <w:basedOn w:val="Normal"/>
    <w:next w:val="Normal"/>
    <w:qFormat/>
    <w:rsid w:val="006C7518"/>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7518"/>
  </w:style>
  <w:style w:type="paragraph" w:styleId="Footer">
    <w:name w:val="footer"/>
    <w:basedOn w:val="Normal"/>
    <w:link w:val="FooterChar"/>
    <w:uiPriority w:val="99"/>
    <w:rsid w:val="006C7518"/>
    <w:pPr>
      <w:widowControl/>
      <w:tabs>
        <w:tab w:val="center" w:pos="4320"/>
        <w:tab w:val="right" w:pos="8640"/>
      </w:tabs>
    </w:pPr>
    <w:rPr>
      <w:snapToGrid/>
      <w:szCs w:val="24"/>
    </w:rPr>
  </w:style>
  <w:style w:type="paragraph" w:styleId="BodyText">
    <w:name w:val="Body Text"/>
    <w:basedOn w:val="Normal"/>
    <w:link w:val="BodyTextChar"/>
    <w:rsid w:val="00D237E2"/>
    <w:pPr>
      <w:widowControl/>
      <w:spacing w:after="240"/>
    </w:pPr>
    <w:rPr>
      <w:noProof/>
      <w:color w:val="000000"/>
    </w:rPr>
  </w:style>
  <w:style w:type="character" w:styleId="Hyperlink">
    <w:name w:val="Hyperlink"/>
    <w:rsid w:val="006C7518"/>
    <w:rPr>
      <w:color w:val="0000FF"/>
      <w:u w:val="single"/>
    </w:rPr>
  </w:style>
  <w:style w:type="paragraph" w:styleId="BodyText2">
    <w:name w:val="Body Text 2"/>
    <w:basedOn w:val="Normal"/>
    <w:rsid w:val="006C7518"/>
    <w:rPr>
      <w:i/>
      <w:iCs/>
    </w:rPr>
  </w:style>
  <w:style w:type="paragraph" w:styleId="BodyTextIndent">
    <w:name w:val="Body Text Indent"/>
    <w:basedOn w:val="Normal"/>
    <w:link w:val="BodyTextIndentChar"/>
    <w:rsid w:val="006C7518"/>
    <w:pPr>
      <w:autoSpaceDE w:val="0"/>
      <w:autoSpaceDN w:val="0"/>
      <w:adjustRightInd w:val="0"/>
      <w:ind w:left="-360"/>
    </w:pPr>
    <w:rPr>
      <w:snapToGrid/>
      <w:szCs w:val="24"/>
    </w:rPr>
  </w:style>
  <w:style w:type="character" w:styleId="PageNumber">
    <w:name w:val="page number"/>
    <w:basedOn w:val="DefaultParagraphFont"/>
    <w:rsid w:val="006C7518"/>
  </w:style>
  <w:style w:type="paragraph" w:styleId="BodyTextIndent3">
    <w:name w:val="Body Text Indent 3"/>
    <w:basedOn w:val="Normal"/>
    <w:rsid w:val="006C7518"/>
    <w:pPr>
      <w:widowControl/>
      <w:ind w:left="360" w:hanging="360"/>
    </w:pPr>
    <w:rPr>
      <w:szCs w:val="24"/>
    </w:rPr>
  </w:style>
  <w:style w:type="paragraph" w:styleId="BodyText3">
    <w:name w:val="Body Text 3"/>
    <w:basedOn w:val="Normal"/>
    <w:rsid w:val="006C7518"/>
    <w:pPr>
      <w:autoSpaceDE w:val="0"/>
      <w:autoSpaceDN w:val="0"/>
      <w:adjustRightInd w:val="0"/>
    </w:pPr>
    <w:rPr>
      <w:b/>
      <w:bCs/>
    </w:rPr>
  </w:style>
  <w:style w:type="character" w:styleId="FollowedHyperlink">
    <w:name w:val="FollowedHyperlink"/>
    <w:rsid w:val="006C7518"/>
    <w:rPr>
      <w:color w:val="800080"/>
      <w:u w:val="single"/>
    </w:rPr>
  </w:style>
  <w:style w:type="character" w:styleId="Strong">
    <w:name w:val="Strong"/>
    <w:qFormat/>
    <w:rsid w:val="006C7518"/>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link w:val="ListParagraphChar"/>
    <w:uiPriority w:val="34"/>
    <w:qFormat/>
    <w:rsid w:val="00791D9E"/>
    <w:pPr>
      <w:widowControl/>
      <w:spacing w:after="200" w:line="276" w:lineRule="auto"/>
      <w:ind w:left="720"/>
      <w:contextualSpacing/>
    </w:pPr>
    <w:rPr>
      <w:rFonts w:asciiTheme="minorHAnsi" w:eastAsiaTheme="minorHAnsi" w:hAnsiTheme="minorHAnsi" w:cstheme="minorBidi"/>
      <w:snapToGrid/>
      <w:sz w:val="22"/>
      <w:szCs w:val="22"/>
    </w:rPr>
  </w:style>
  <w:style w:type="paragraph" w:customStyle="1" w:styleId="MediumGrid1-Accent21">
    <w:name w:val="Medium Grid 1 - Accent 2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customStyle="1" w:styleId="DarkList-Accent51">
    <w:name w:val="Dark List - Accent 5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styleId="CommentText">
    <w:name w:val="annotation text"/>
    <w:basedOn w:val="Normal"/>
    <w:link w:val="CommentTextChar"/>
    <w:rsid w:val="00953EA9"/>
    <w:rPr>
      <w:sz w:val="20"/>
    </w:rPr>
  </w:style>
  <w:style w:type="character" w:customStyle="1" w:styleId="CommentTextChar">
    <w:name w:val="Comment Text Char"/>
    <w:basedOn w:val="DefaultParagraphFont"/>
    <w:link w:val="CommentText"/>
    <w:rsid w:val="00953EA9"/>
    <w:rPr>
      <w:snapToGrid w:val="0"/>
    </w:rPr>
  </w:style>
  <w:style w:type="character" w:styleId="CommentReference">
    <w:name w:val="annotation reference"/>
    <w:basedOn w:val="DefaultParagraphFont"/>
    <w:rsid w:val="00792576"/>
    <w:rPr>
      <w:sz w:val="16"/>
      <w:szCs w:val="16"/>
    </w:rPr>
  </w:style>
  <w:style w:type="paragraph" w:styleId="CommentSubject">
    <w:name w:val="annotation subject"/>
    <w:basedOn w:val="CommentText"/>
    <w:next w:val="CommentText"/>
    <w:link w:val="CommentSubjectChar"/>
    <w:rsid w:val="00792576"/>
    <w:rPr>
      <w:b/>
      <w:bCs/>
    </w:rPr>
  </w:style>
  <w:style w:type="character" w:customStyle="1" w:styleId="CommentSubjectChar">
    <w:name w:val="Comment Subject Char"/>
    <w:basedOn w:val="CommentTextChar"/>
    <w:link w:val="CommentSubject"/>
    <w:rsid w:val="00792576"/>
    <w:rPr>
      <w:b/>
      <w:bCs/>
      <w:snapToGrid w:val="0"/>
    </w:rPr>
  </w:style>
  <w:style w:type="paragraph" w:styleId="Revision">
    <w:name w:val="Revision"/>
    <w:hidden/>
    <w:uiPriority w:val="99"/>
    <w:semiHidden/>
    <w:rsid w:val="00392151"/>
    <w:rPr>
      <w:snapToGrid w:val="0"/>
      <w:sz w:val="24"/>
    </w:rPr>
  </w:style>
  <w:style w:type="character" w:customStyle="1" w:styleId="ListParagraphChar">
    <w:name w:val="List Paragraph Char"/>
    <w:link w:val="ListParagraph"/>
    <w:uiPriority w:val="34"/>
    <w:locked/>
    <w:rsid w:val="00480D36"/>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semiHidden/>
    <w:rsid w:val="00C80B5C"/>
  </w:style>
  <w:style w:type="paragraph" w:customStyle="1" w:styleId="TableTitle">
    <w:name w:val="Table Title"/>
    <w:basedOn w:val="Normal"/>
    <w:qFormat/>
    <w:rsid w:val="00692E7A"/>
    <w:pPr>
      <w:widowControl/>
      <w:autoSpaceDE w:val="0"/>
      <w:autoSpaceDN w:val="0"/>
      <w:adjustRightInd w:val="0"/>
      <w:spacing w:after="120"/>
      <w:jc w:val="center"/>
    </w:pPr>
    <w:rPr>
      <w:b/>
      <w:szCs w:val="22"/>
    </w:rPr>
  </w:style>
  <w:style w:type="paragraph" w:customStyle="1" w:styleId="TableHeadingCenter">
    <w:name w:val="Table Heading Center"/>
    <w:basedOn w:val="Normal"/>
    <w:qFormat/>
    <w:rsid w:val="005346A9"/>
    <w:pPr>
      <w:widowControl/>
      <w:jc w:val="center"/>
    </w:pPr>
    <w:rPr>
      <w:rFonts w:asciiTheme="minorHAnsi" w:hAnsiTheme="minorHAnsi"/>
      <w:b/>
      <w:bCs/>
      <w:snapToGrid/>
      <w:color w:val="000000"/>
      <w:sz w:val="22"/>
      <w:szCs w:val="22"/>
    </w:rPr>
  </w:style>
  <w:style w:type="paragraph" w:customStyle="1" w:styleId="TableSubheading">
    <w:name w:val="Table Subheading"/>
    <w:basedOn w:val="Normal"/>
    <w:qFormat/>
    <w:rsid w:val="005346A9"/>
    <w:pPr>
      <w:widowControl/>
    </w:pPr>
    <w:rPr>
      <w:rFonts w:asciiTheme="minorHAnsi" w:hAnsiTheme="minorHAnsi"/>
      <w:b/>
      <w:snapToGrid/>
      <w:color w:val="000000"/>
      <w:sz w:val="22"/>
      <w:szCs w:val="22"/>
    </w:rPr>
  </w:style>
  <w:style w:type="paragraph" w:customStyle="1" w:styleId="TableText">
    <w:name w:val="Table Text"/>
    <w:basedOn w:val="Normal"/>
    <w:qFormat/>
    <w:rsid w:val="005346A9"/>
    <w:pPr>
      <w:widowControl/>
    </w:pPr>
    <w:rPr>
      <w:rFonts w:asciiTheme="minorHAnsi" w:hAnsiTheme="minorHAnsi"/>
      <w:snapToGrid/>
      <w:color w:val="000000"/>
      <w:sz w:val="22"/>
      <w:szCs w:val="22"/>
    </w:rPr>
  </w:style>
  <w:style w:type="paragraph" w:customStyle="1" w:styleId="TableNote">
    <w:name w:val="Table Note"/>
    <w:basedOn w:val="Normal"/>
    <w:qFormat/>
    <w:rsid w:val="00692E7A"/>
    <w:pPr>
      <w:widowControl/>
      <w:spacing w:before="120"/>
    </w:pPr>
    <w:rPr>
      <w:sz w:val="18"/>
      <w:szCs w:val="22"/>
    </w:rPr>
  </w:style>
  <w:style w:type="paragraph" w:customStyle="1" w:styleId="Bullet1">
    <w:name w:val="Bullet 1"/>
    <w:basedOn w:val="MediumGrid1-Accent21"/>
    <w:qFormat/>
    <w:rsid w:val="00692E7A"/>
    <w:pPr>
      <w:numPr>
        <w:numId w:val="27"/>
      </w:numPr>
      <w:spacing w:before="120" w:after="0" w:line="240" w:lineRule="auto"/>
      <w:contextualSpacing w:val="0"/>
    </w:pPr>
    <w:rPr>
      <w:rFonts w:ascii="Times New Roman" w:hAnsi="Times New Roman"/>
      <w:noProof/>
    </w:rPr>
  </w:style>
  <w:style w:type="paragraph" w:customStyle="1" w:styleId="TableNoteSecond">
    <w:name w:val="Table Note Second"/>
    <w:basedOn w:val="TableNote"/>
    <w:qFormat/>
    <w:rsid w:val="00692E7A"/>
    <w:pPr>
      <w:spacing w:before="0"/>
    </w:pPr>
  </w:style>
  <w:style w:type="paragraph" w:customStyle="1" w:styleId="Bullet1Last">
    <w:name w:val="Bullet 1 Last"/>
    <w:basedOn w:val="Bullet1"/>
    <w:qFormat/>
    <w:rsid w:val="00692E7A"/>
    <w:pPr>
      <w:numPr>
        <w:numId w:val="23"/>
      </w:numPr>
      <w:spacing w:after="240"/>
    </w:pPr>
  </w:style>
  <w:style w:type="character" w:styleId="PlaceholderText">
    <w:name w:val="Placeholder Text"/>
    <w:basedOn w:val="DefaultParagraphFont"/>
    <w:uiPriority w:val="99"/>
    <w:semiHidden/>
    <w:rsid w:val="000873E7"/>
    <w:rPr>
      <w:color w:val="808080"/>
    </w:rPr>
  </w:style>
  <w:style w:type="character" w:customStyle="1" w:styleId="BodyTextChar">
    <w:name w:val="Body Text Char"/>
    <w:basedOn w:val="DefaultParagraphFont"/>
    <w:link w:val="BodyText"/>
    <w:rsid w:val="00D237E2"/>
    <w:rPr>
      <w:noProof/>
      <w:snapToGrid w:val="0"/>
      <w:color w:val="000000"/>
      <w:sz w:val="24"/>
    </w:rPr>
  </w:style>
  <w:style w:type="character" w:customStyle="1" w:styleId="BodyTextIndentChar">
    <w:name w:val="Body Text Indent Char"/>
    <w:basedOn w:val="DefaultParagraphFont"/>
    <w:link w:val="BodyTextIndent"/>
    <w:rsid w:val="00D237E2"/>
    <w:rPr>
      <w:sz w:val="24"/>
      <w:szCs w:val="24"/>
    </w:rPr>
  </w:style>
  <w:style w:type="character" w:customStyle="1" w:styleId="response-question-title-text2">
    <w:name w:val="response-question-title-text2"/>
    <w:basedOn w:val="DefaultParagraphFont"/>
    <w:rsid w:val="006653C7"/>
    <w:rPr>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E2"/>
    <w:pPr>
      <w:widowControl w:val="0"/>
    </w:pPr>
    <w:rPr>
      <w:snapToGrid w:val="0"/>
      <w:sz w:val="24"/>
    </w:rPr>
  </w:style>
  <w:style w:type="paragraph" w:styleId="Heading1">
    <w:name w:val="heading 1"/>
    <w:basedOn w:val="Normal"/>
    <w:next w:val="Normal"/>
    <w:qFormat/>
    <w:rsid w:val="00692E7A"/>
    <w:pPr>
      <w:keepNext/>
      <w:tabs>
        <w:tab w:val="center" w:pos="4680"/>
      </w:tabs>
      <w:spacing w:before="240" w:after="120"/>
      <w:outlineLvl w:val="0"/>
    </w:pPr>
    <w:rPr>
      <w:b/>
      <w:sz w:val="28"/>
    </w:rPr>
  </w:style>
  <w:style w:type="paragraph" w:styleId="Heading2">
    <w:name w:val="heading 2"/>
    <w:basedOn w:val="Normal"/>
    <w:next w:val="Normal"/>
    <w:qFormat/>
    <w:rsid w:val="006C7518"/>
    <w:pPr>
      <w:keepNext/>
      <w:ind w:left="720"/>
      <w:jc w:val="right"/>
      <w:outlineLvl w:val="1"/>
    </w:pPr>
    <w:rPr>
      <w:rFonts w:ascii="Arial" w:hAnsi="Arial"/>
      <w:i/>
      <w:sz w:val="18"/>
    </w:rPr>
  </w:style>
  <w:style w:type="paragraph" w:styleId="Heading3">
    <w:name w:val="heading 3"/>
    <w:basedOn w:val="Normal"/>
    <w:next w:val="Normal"/>
    <w:qFormat/>
    <w:rsid w:val="006C7518"/>
    <w:pPr>
      <w:keepNext/>
      <w:tabs>
        <w:tab w:val="left" w:pos="5400"/>
      </w:tabs>
      <w:ind w:left="720"/>
      <w:outlineLvl w:val="2"/>
    </w:pPr>
    <w:rPr>
      <w:rFonts w:ascii="Arial" w:hAnsi="Arial"/>
      <w:i/>
      <w:sz w:val="18"/>
    </w:rPr>
  </w:style>
  <w:style w:type="paragraph" w:styleId="Heading4">
    <w:name w:val="heading 4"/>
    <w:basedOn w:val="Normal"/>
    <w:next w:val="Normal"/>
    <w:qFormat/>
    <w:rsid w:val="006C7518"/>
    <w:pPr>
      <w:keepNext/>
      <w:outlineLvl w:val="3"/>
    </w:pPr>
    <w:rPr>
      <w:b/>
      <w:bCs/>
    </w:rPr>
  </w:style>
  <w:style w:type="paragraph" w:styleId="Heading5">
    <w:name w:val="heading 5"/>
    <w:basedOn w:val="Normal"/>
    <w:next w:val="Normal"/>
    <w:qFormat/>
    <w:rsid w:val="006C7518"/>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7518"/>
  </w:style>
  <w:style w:type="paragraph" w:styleId="Footer">
    <w:name w:val="footer"/>
    <w:basedOn w:val="Normal"/>
    <w:link w:val="FooterChar"/>
    <w:uiPriority w:val="99"/>
    <w:rsid w:val="006C7518"/>
    <w:pPr>
      <w:widowControl/>
      <w:tabs>
        <w:tab w:val="center" w:pos="4320"/>
        <w:tab w:val="right" w:pos="8640"/>
      </w:tabs>
    </w:pPr>
    <w:rPr>
      <w:snapToGrid/>
      <w:szCs w:val="24"/>
    </w:rPr>
  </w:style>
  <w:style w:type="paragraph" w:styleId="BodyText">
    <w:name w:val="Body Text"/>
    <w:basedOn w:val="Normal"/>
    <w:link w:val="BodyTextChar"/>
    <w:rsid w:val="00D237E2"/>
    <w:pPr>
      <w:widowControl/>
      <w:spacing w:after="240"/>
    </w:pPr>
    <w:rPr>
      <w:noProof/>
      <w:color w:val="000000"/>
    </w:rPr>
  </w:style>
  <w:style w:type="character" w:styleId="Hyperlink">
    <w:name w:val="Hyperlink"/>
    <w:rsid w:val="006C7518"/>
    <w:rPr>
      <w:color w:val="0000FF"/>
      <w:u w:val="single"/>
    </w:rPr>
  </w:style>
  <w:style w:type="paragraph" w:styleId="BodyText2">
    <w:name w:val="Body Text 2"/>
    <w:basedOn w:val="Normal"/>
    <w:rsid w:val="006C7518"/>
    <w:rPr>
      <w:i/>
      <w:iCs/>
    </w:rPr>
  </w:style>
  <w:style w:type="paragraph" w:styleId="BodyTextIndent">
    <w:name w:val="Body Text Indent"/>
    <w:basedOn w:val="Normal"/>
    <w:link w:val="BodyTextIndentChar"/>
    <w:rsid w:val="006C7518"/>
    <w:pPr>
      <w:autoSpaceDE w:val="0"/>
      <w:autoSpaceDN w:val="0"/>
      <w:adjustRightInd w:val="0"/>
      <w:ind w:left="-360"/>
    </w:pPr>
    <w:rPr>
      <w:snapToGrid/>
      <w:szCs w:val="24"/>
    </w:rPr>
  </w:style>
  <w:style w:type="character" w:styleId="PageNumber">
    <w:name w:val="page number"/>
    <w:basedOn w:val="DefaultParagraphFont"/>
    <w:rsid w:val="006C7518"/>
  </w:style>
  <w:style w:type="paragraph" w:styleId="BodyTextIndent3">
    <w:name w:val="Body Text Indent 3"/>
    <w:basedOn w:val="Normal"/>
    <w:rsid w:val="006C7518"/>
    <w:pPr>
      <w:widowControl/>
      <w:ind w:left="360" w:hanging="360"/>
    </w:pPr>
    <w:rPr>
      <w:szCs w:val="24"/>
    </w:rPr>
  </w:style>
  <w:style w:type="paragraph" w:styleId="BodyText3">
    <w:name w:val="Body Text 3"/>
    <w:basedOn w:val="Normal"/>
    <w:rsid w:val="006C7518"/>
    <w:pPr>
      <w:autoSpaceDE w:val="0"/>
      <w:autoSpaceDN w:val="0"/>
      <w:adjustRightInd w:val="0"/>
    </w:pPr>
    <w:rPr>
      <w:b/>
      <w:bCs/>
    </w:rPr>
  </w:style>
  <w:style w:type="character" w:styleId="FollowedHyperlink">
    <w:name w:val="FollowedHyperlink"/>
    <w:rsid w:val="006C7518"/>
    <w:rPr>
      <w:color w:val="800080"/>
      <w:u w:val="single"/>
    </w:rPr>
  </w:style>
  <w:style w:type="character" w:styleId="Strong">
    <w:name w:val="Strong"/>
    <w:qFormat/>
    <w:rsid w:val="006C7518"/>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link w:val="ListParagraphChar"/>
    <w:uiPriority w:val="34"/>
    <w:qFormat/>
    <w:rsid w:val="00791D9E"/>
    <w:pPr>
      <w:widowControl/>
      <w:spacing w:after="200" w:line="276" w:lineRule="auto"/>
      <w:ind w:left="720"/>
      <w:contextualSpacing/>
    </w:pPr>
    <w:rPr>
      <w:rFonts w:asciiTheme="minorHAnsi" w:eastAsiaTheme="minorHAnsi" w:hAnsiTheme="minorHAnsi" w:cstheme="minorBidi"/>
      <w:snapToGrid/>
      <w:sz w:val="22"/>
      <w:szCs w:val="22"/>
    </w:rPr>
  </w:style>
  <w:style w:type="paragraph" w:customStyle="1" w:styleId="MediumGrid1-Accent21">
    <w:name w:val="Medium Grid 1 - Accent 2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customStyle="1" w:styleId="DarkList-Accent51">
    <w:name w:val="Dark List - Accent 5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styleId="CommentText">
    <w:name w:val="annotation text"/>
    <w:basedOn w:val="Normal"/>
    <w:link w:val="CommentTextChar"/>
    <w:rsid w:val="00953EA9"/>
    <w:rPr>
      <w:sz w:val="20"/>
    </w:rPr>
  </w:style>
  <w:style w:type="character" w:customStyle="1" w:styleId="CommentTextChar">
    <w:name w:val="Comment Text Char"/>
    <w:basedOn w:val="DefaultParagraphFont"/>
    <w:link w:val="CommentText"/>
    <w:rsid w:val="00953EA9"/>
    <w:rPr>
      <w:snapToGrid w:val="0"/>
    </w:rPr>
  </w:style>
  <w:style w:type="character" w:styleId="CommentReference">
    <w:name w:val="annotation reference"/>
    <w:basedOn w:val="DefaultParagraphFont"/>
    <w:rsid w:val="00792576"/>
    <w:rPr>
      <w:sz w:val="16"/>
      <w:szCs w:val="16"/>
    </w:rPr>
  </w:style>
  <w:style w:type="paragraph" w:styleId="CommentSubject">
    <w:name w:val="annotation subject"/>
    <w:basedOn w:val="CommentText"/>
    <w:next w:val="CommentText"/>
    <w:link w:val="CommentSubjectChar"/>
    <w:rsid w:val="00792576"/>
    <w:rPr>
      <w:b/>
      <w:bCs/>
    </w:rPr>
  </w:style>
  <w:style w:type="character" w:customStyle="1" w:styleId="CommentSubjectChar">
    <w:name w:val="Comment Subject Char"/>
    <w:basedOn w:val="CommentTextChar"/>
    <w:link w:val="CommentSubject"/>
    <w:rsid w:val="00792576"/>
    <w:rPr>
      <w:b/>
      <w:bCs/>
      <w:snapToGrid w:val="0"/>
    </w:rPr>
  </w:style>
  <w:style w:type="paragraph" w:styleId="Revision">
    <w:name w:val="Revision"/>
    <w:hidden/>
    <w:uiPriority w:val="99"/>
    <w:semiHidden/>
    <w:rsid w:val="00392151"/>
    <w:rPr>
      <w:snapToGrid w:val="0"/>
      <w:sz w:val="24"/>
    </w:rPr>
  </w:style>
  <w:style w:type="character" w:customStyle="1" w:styleId="ListParagraphChar">
    <w:name w:val="List Paragraph Char"/>
    <w:link w:val="ListParagraph"/>
    <w:uiPriority w:val="34"/>
    <w:locked/>
    <w:rsid w:val="00480D36"/>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semiHidden/>
    <w:rsid w:val="00C80B5C"/>
  </w:style>
  <w:style w:type="paragraph" w:customStyle="1" w:styleId="TableTitle">
    <w:name w:val="Table Title"/>
    <w:basedOn w:val="Normal"/>
    <w:qFormat/>
    <w:rsid w:val="00692E7A"/>
    <w:pPr>
      <w:widowControl/>
      <w:autoSpaceDE w:val="0"/>
      <w:autoSpaceDN w:val="0"/>
      <w:adjustRightInd w:val="0"/>
      <w:spacing w:after="120"/>
      <w:jc w:val="center"/>
    </w:pPr>
    <w:rPr>
      <w:b/>
      <w:szCs w:val="22"/>
    </w:rPr>
  </w:style>
  <w:style w:type="paragraph" w:customStyle="1" w:styleId="TableHeadingCenter">
    <w:name w:val="Table Heading Center"/>
    <w:basedOn w:val="Normal"/>
    <w:qFormat/>
    <w:rsid w:val="005346A9"/>
    <w:pPr>
      <w:widowControl/>
      <w:jc w:val="center"/>
    </w:pPr>
    <w:rPr>
      <w:rFonts w:asciiTheme="minorHAnsi" w:hAnsiTheme="minorHAnsi"/>
      <w:b/>
      <w:bCs/>
      <w:snapToGrid/>
      <w:color w:val="000000"/>
      <w:sz w:val="22"/>
      <w:szCs w:val="22"/>
    </w:rPr>
  </w:style>
  <w:style w:type="paragraph" w:customStyle="1" w:styleId="TableSubheading">
    <w:name w:val="Table Subheading"/>
    <w:basedOn w:val="Normal"/>
    <w:qFormat/>
    <w:rsid w:val="005346A9"/>
    <w:pPr>
      <w:widowControl/>
    </w:pPr>
    <w:rPr>
      <w:rFonts w:asciiTheme="minorHAnsi" w:hAnsiTheme="minorHAnsi"/>
      <w:b/>
      <w:snapToGrid/>
      <w:color w:val="000000"/>
      <w:sz w:val="22"/>
      <w:szCs w:val="22"/>
    </w:rPr>
  </w:style>
  <w:style w:type="paragraph" w:customStyle="1" w:styleId="TableText">
    <w:name w:val="Table Text"/>
    <w:basedOn w:val="Normal"/>
    <w:qFormat/>
    <w:rsid w:val="005346A9"/>
    <w:pPr>
      <w:widowControl/>
    </w:pPr>
    <w:rPr>
      <w:rFonts w:asciiTheme="minorHAnsi" w:hAnsiTheme="minorHAnsi"/>
      <w:snapToGrid/>
      <w:color w:val="000000"/>
      <w:sz w:val="22"/>
      <w:szCs w:val="22"/>
    </w:rPr>
  </w:style>
  <w:style w:type="paragraph" w:customStyle="1" w:styleId="TableNote">
    <w:name w:val="Table Note"/>
    <w:basedOn w:val="Normal"/>
    <w:qFormat/>
    <w:rsid w:val="00692E7A"/>
    <w:pPr>
      <w:widowControl/>
      <w:spacing w:before="120"/>
    </w:pPr>
    <w:rPr>
      <w:sz w:val="18"/>
      <w:szCs w:val="22"/>
    </w:rPr>
  </w:style>
  <w:style w:type="paragraph" w:customStyle="1" w:styleId="Bullet1">
    <w:name w:val="Bullet 1"/>
    <w:basedOn w:val="MediumGrid1-Accent21"/>
    <w:qFormat/>
    <w:rsid w:val="00692E7A"/>
    <w:pPr>
      <w:numPr>
        <w:numId w:val="27"/>
      </w:numPr>
      <w:spacing w:before="120" w:after="0" w:line="240" w:lineRule="auto"/>
      <w:contextualSpacing w:val="0"/>
    </w:pPr>
    <w:rPr>
      <w:rFonts w:ascii="Times New Roman" w:hAnsi="Times New Roman"/>
      <w:noProof/>
    </w:rPr>
  </w:style>
  <w:style w:type="paragraph" w:customStyle="1" w:styleId="TableNoteSecond">
    <w:name w:val="Table Note Second"/>
    <w:basedOn w:val="TableNote"/>
    <w:qFormat/>
    <w:rsid w:val="00692E7A"/>
    <w:pPr>
      <w:spacing w:before="0"/>
    </w:pPr>
  </w:style>
  <w:style w:type="paragraph" w:customStyle="1" w:styleId="Bullet1Last">
    <w:name w:val="Bullet 1 Last"/>
    <w:basedOn w:val="Bullet1"/>
    <w:qFormat/>
    <w:rsid w:val="00692E7A"/>
    <w:pPr>
      <w:numPr>
        <w:numId w:val="23"/>
      </w:numPr>
      <w:spacing w:after="240"/>
    </w:pPr>
  </w:style>
  <w:style w:type="character" w:styleId="PlaceholderText">
    <w:name w:val="Placeholder Text"/>
    <w:basedOn w:val="DefaultParagraphFont"/>
    <w:uiPriority w:val="99"/>
    <w:semiHidden/>
    <w:rsid w:val="000873E7"/>
    <w:rPr>
      <w:color w:val="808080"/>
    </w:rPr>
  </w:style>
  <w:style w:type="character" w:customStyle="1" w:styleId="BodyTextChar">
    <w:name w:val="Body Text Char"/>
    <w:basedOn w:val="DefaultParagraphFont"/>
    <w:link w:val="BodyText"/>
    <w:rsid w:val="00D237E2"/>
    <w:rPr>
      <w:noProof/>
      <w:snapToGrid w:val="0"/>
      <w:color w:val="000000"/>
      <w:sz w:val="24"/>
    </w:rPr>
  </w:style>
  <w:style w:type="character" w:customStyle="1" w:styleId="BodyTextIndentChar">
    <w:name w:val="Body Text Indent Char"/>
    <w:basedOn w:val="DefaultParagraphFont"/>
    <w:link w:val="BodyTextIndent"/>
    <w:rsid w:val="00D237E2"/>
    <w:rPr>
      <w:sz w:val="24"/>
      <w:szCs w:val="24"/>
    </w:rPr>
  </w:style>
  <w:style w:type="character" w:customStyle="1" w:styleId="response-question-title-text2">
    <w:name w:val="response-question-title-text2"/>
    <w:basedOn w:val="DefaultParagraphFont"/>
    <w:rsid w:val="006653C7"/>
    <w:rPr>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32774795">
      <w:bodyDiv w:val="1"/>
      <w:marLeft w:val="0"/>
      <w:marRight w:val="0"/>
      <w:marTop w:val="0"/>
      <w:marBottom w:val="0"/>
      <w:divBdr>
        <w:top w:val="none" w:sz="0" w:space="0" w:color="auto"/>
        <w:left w:val="none" w:sz="0" w:space="0" w:color="auto"/>
        <w:bottom w:val="none" w:sz="0" w:space="0" w:color="auto"/>
        <w:right w:val="none" w:sz="0" w:space="0" w:color="auto"/>
      </w:divBdr>
    </w:div>
    <w:div w:id="42289848">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19409914">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41317907">
      <w:bodyDiv w:val="1"/>
      <w:marLeft w:val="0"/>
      <w:marRight w:val="0"/>
      <w:marTop w:val="0"/>
      <w:marBottom w:val="0"/>
      <w:divBdr>
        <w:top w:val="none" w:sz="0" w:space="0" w:color="auto"/>
        <w:left w:val="none" w:sz="0" w:space="0" w:color="auto"/>
        <w:bottom w:val="none" w:sz="0" w:space="0" w:color="auto"/>
        <w:right w:val="none" w:sz="0" w:space="0" w:color="auto"/>
      </w:divBdr>
    </w:div>
    <w:div w:id="115101843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39800433">
      <w:bodyDiv w:val="1"/>
      <w:marLeft w:val="0"/>
      <w:marRight w:val="0"/>
      <w:marTop w:val="0"/>
      <w:marBottom w:val="0"/>
      <w:divBdr>
        <w:top w:val="none" w:sz="0" w:space="0" w:color="auto"/>
        <w:left w:val="none" w:sz="0" w:space="0" w:color="auto"/>
        <w:bottom w:val="none" w:sz="0" w:space="0" w:color="auto"/>
        <w:right w:val="none" w:sz="0" w:space="0" w:color="auto"/>
      </w:divBdr>
    </w:div>
    <w:div w:id="1805855100">
      <w:bodyDiv w:val="1"/>
      <w:marLeft w:val="0"/>
      <w:marRight w:val="0"/>
      <w:marTop w:val="0"/>
      <w:marBottom w:val="0"/>
      <w:divBdr>
        <w:top w:val="none" w:sz="0" w:space="0" w:color="auto"/>
        <w:left w:val="none" w:sz="0" w:space="0" w:color="auto"/>
        <w:bottom w:val="none" w:sz="0" w:space="0" w:color="auto"/>
        <w:right w:val="none" w:sz="0" w:space="0" w:color="auto"/>
      </w:divBdr>
    </w:div>
    <w:div w:id="1905214465">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AD279DBA234244BD21089B947E85E2"/>
        <w:category>
          <w:name w:val="General"/>
          <w:gallery w:val="placeholder"/>
        </w:category>
        <w:types>
          <w:type w:val="bbPlcHdr"/>
        </w:types>
        <w:behaviors>
          <w:behavior w:val="content"/>
        </w:behaviors>
        <w:guid w:val="{AC03A6BE-620D-4CF2-A0D3-6FFFD7EFD9F2}"/>
      </w:docPartPr>
      <w:docPartBody>
        <w:p w14:paraId="4F1899DA" w14:textId="77777777" w:rsidR="00952807" w:rsidRDefault="000C2AA5" w:rsidP="000C2AA5">
          <w:pPr>
            <w:pStyle w:val="89AD279DBA234244BD21089B947E85E28"/>
          </w:pPr>
          <w:r>
            <w:rPr>
              <w:rStyle w:val="PlaceholderText"/>
            </w:rPr>
            <w:t>To be entered by AIR</w:t>
          </w:r>
          <w:r w:rsidRPr="00FB170F">
            <w:rPr>
              <w:rStyle w:val="PlaceholderText"/>
            </w:rPr>
            <w:t>.</w:t>
          </w:r>
        </w:p>
      </w:docPartBody>
    </w:docPart>
    <w:docPart>
      <w:docPartPr>
        <w:name w:val="0D0691D0B3BE4FA18BAD01EAF3AFD775"/>
        <w:category>
          <w:name w:val="General"/>
          <w:gallery w:val="placeholder"/>
        </w:category>
        <w:types>
          <w:type w:val="bbPlcHdr"/>
        </w:types>
        <w:behaviors>
          <w:behavior w:val="content"/>
        </w:behaviors>
        <w:guid w:val="{ABB0489F-BAA9-4759-9BCC-DCAEA6F5C7AE}"/>
      </w:docPartPr>
      <w:docPartBody>
        <w:p w14:paraId="4F1899DB" w14:textId="77777777" w:rsidR="00952807" w:rsidRDefault="000C2AA5" w:rsidP="000C2AA5">
          <w:pPr>
            <w:pStyle w:val="0D0691D0B3BE4FA18BAD01EAF3AFD7758"/>
          </w:pPr>
          <w:r>
            <w:rPr>
              <w:rStyle w:val="PlaceholderText"/>
            </w:rPr>
            <w:t>To be entered by AIR.</w:t>
          </w:r>
        </w:p>
      </w:docPartBody>
    </w:docPart>
    <w:docPart>
      <w:docPartPr>
        <w:name w:val="C219A7F383EF4148819537FEF4F1DCA2"/>
        <w:category>
          <w:name w:val="General"/>
          <w:gallery w:val="placeholder"/>
        </w:category>
        <w:types>
          <w:type w:val="bbPlcHdr"/>
        </w:types>
        <w:behaviors>
          <w:behavior w:val="content"/>
        </w:behaviors>
        <w:guid w:val="{CBB04892-2022-406C-86C0-079B9CBA8513}"/>
      </w:docPartPr>
      <w:docPartBody>
        <w:p w14:paraId="4F1899DC" w14:textId="77777777" w:rsidR="00952807" w:rsidRDefault="000C2AA5" w:rsidP="000C2AA5">
          <w:pPr>
            <w:pStyle w:val="C219A7F383EF4148819537FEF4F1DCA28"/>
          </w:pPr>
          <w:r w:rsidRPr="00FB170F">
            <w:rPr>
              <w:rStyle w:val="PlaceholderText"/>
            </w:rPr>
            <w:t xml:space="preserve">Click here to enter </w:t>
          </w:r>
          <w:r>
            <w:rPr>
              <w:rStyle w:val="PlaceholderText"/>
            </w:rPr>
            <w:t>Executive Summary text</w:t>
          </w:r>
          <w:r w:rsidRPr="00FB170F">
            <w:rPr>
              <w:rStyle w:val="PlaceholderText"/>
            </w:rPr>
            <w:t>.</w:t>
          </w:r>
        </w:p>
      </w:docPartBody>
    </w:docPart>
    <w:docPart>
      <w:docPartPr>
        <w:name w:val="9277CCE847944D879DEFFAE8E9CC92BD"/>
        <w:category>
          <w:name w:val="General"/>
          <w:gallery w:val="placeholder"/>
        </w:category>
        <w:types>
          <w:type w:val="bbPlcHdr"/>
        </w:types>
        <w:behaviors>
          <w:behavior w:val="content"/>
        </w:behaviors>
        <w:guid w:val="{59859468-47F8-4E56-AA2A-6CD54932FD16}"/>
      </w:docPartPr>
      <w:docPartBody>
        <w:p w14:paraId="4F1899DD" w14:textId="77777777" w:rsidR="00952807" w:rsidRDefault="000C2AA5" w:rsidP="000C2AA5">
          <w:pPr>
            <w:pStyle w:val="9277CCE847944D879DEFFAE8E9CC92BD8"/>
          </w:pPr>
          <w:r w:rsidRPr="00FB170F">
            <w:rPr>
              <w:rStyle w:val="PlaceholderText"/>
            </w:rPr>
            <w:t xml:space="preserve">Click to enter </w:t>
          </w:r>
          <w:r>
            <w:rPr>
              <w:rStyle w:val="PlaceholderText"/>
            </w:rPr>
            <w:t>first Highlight</w:t>
          </w:r>
          <w:r w:rsidRPr="00FB170F">
            <w:rPr>
              <w:rStyle w:val="PlaceholderText"/>
            </w:rPr>
            <w:t>.</w:t>
          </w:r>
        </w:p>
      </w:docPartBody>
    </w:docPart>
    <w:docPart>
      <w:docPartPr>
        <w:name w:val="31C2490887F04684AF9687408AD81D44"/>
        <w:category>
          <w:name w:val="General"/>
          <w:gallery w:val="placeholder"/>
        </w:category>
        <w:types>
          <w:type w:val="bbPlcHdr"/>
        </w:types>
        <w:behaviors>
          <w:behavior w:val="content"/>
        </w:behaviors>
        <w:guid w:val="{F8EB3683-A750-4E66-A916-939967366711}"/>
      </w:docPartPr>
      <w:docPartBody>
        <w:p w14:paraId="4F1899DE" w14:textId="77777777" w:rsidR="00952807" w:rsidRDefault="000C2AA5" w:rsidP="000C2AA5">
          <w:pPr>
            <w:pStyle w:val="31C2490887F04684AF9687408AD81D448"/>
          </w:pPr>
          <w:r w:rsidRPr="00FB170F">
            <w:rPr>
              <w:rStyle w:val="PlaceholderText"/>
            </w:rPr>
            <w:t xml:space="preserve">Click to enter </w:t>
          </w:r>
          <w:r>
            <w:rPr>
              <w:rStyle w:val="PlaceholderText"/>
            </w:rPr>
            <w:t>second Highlight</w:t>
          </w:r>
          <w:r w:rsidRPr="00FB170F">
            <w:rPr>
              <w:rStyle w:val="PlaceholderText"/>
            </w:rPr>
            <w:t>.</w:t>
          </w:r>
        </w:p>
      </w:docPartBody>
    </w:docPart>
    <w:docPart>
      <w:docPartPr>
        <w:name w:val="CC13D9597BE5465C83060FD6DA6931F6"/>
        <w:category>
          <w:name w:val="General"/>
          <w:gallery w:val="placeholder"/>
        </w:category>
        <w:types>
          <w:type w:val="bbPlcHdr"/>
        </w:types>
        <w:behaviors>
          <w:behavior w:val="content"/>
        </w:behaviors>
        <w:guid w:val="{09D0D4E3-256A-4C7F-A054-2CD501E9B763}"/>
      </w:docPartPr>
      <w:docPartBody>
        <w:p w14:paraId="4F1899DF" w14:textId="77777777" w:rsidR="00952807" w:rsidRDefault="000C2AA5" w:rsidP="000C2AA5">
          <w:pPr>
            <w:pStyle w:val="CC13D9597BE5465C83060FD6DA6931F68"/>
          </w:pPr>
          <w:r w:rsidRPr="00FB170F">
            <w:rPr>
              <w:rStyle w:val="PlaceholderText"/>
            </w:rPr>
            <w:t xml:space="preserve">Click to enter </w:t>
          </w:r>
          <w:r>
            <w:rPr>
              <w:rStyle w:val="PlaceholderText"/>
            </w:rPr>
            <w:t>third Highlight</w:t>
          </w:r>
          <w:r w:rsidRPr="00FB170F">
            <w:rPr>
              <w:rStyle w:val="PlaceholderText"/>
            </w:rPr>
            <w:t>.</w:t>
          </w:r>
        </w:p>
      </w:docPartBody>
    </w:docPart>
    <w:docPart>
      <w:docPartPr>
        <w:name w:val="A1BE9200B73E4195873C4FF16E447798"/>
        <w:category>
          <w:name w:val="General"/>
          <w:gallery w:val="placeholder"/>
        </w:category>
        <w:types>
          <w:type w:val="bbPlcHdr"/>
        </w:types>
        <w:behaviors>
          <w:behavior w:val="content"/>
        </w:behaviors>
        <w:guid w:val="{2A8F824A-A4B9-4123-9A00-198977D5CCAF}"/>
      </w:docPartPr>
      <w:docPartBody>
        <w:p w14:paraId="4F1899E0" w14:textId="77777777" w:rsidR="00952807" w:rsidRDefault="000C2AA5" w:rsidP="000C2AA5">
          <w:pPr>
            <w:pStyle w:val="A1BE9200B73E4195873C4FF16E4477988"/>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499652BAFFF04298A6069F9CEE51AFD3"/>
        <w:category>
          <w:name w:val="General"/>
          <w:gallery w:val="placeholder"/>
        </w:category>
        <w:types>
          <w:type w:val="bbPlcHdr"/>
        </w:types>
        <w:behaviors>
          <w:behavior w:val="content"/>
        </w:behaviors>
        <w:guid w:val="{3A7083BB-1AF5-4372-8E12-4DCB7FC32E60}"/>
      </w:docPartPr>
      <w:docPartBody>
        <w:p w14:paraId="4F1899E1" w14:textId="77777777" w:rsidR="00A6727E" w:rsidRDefault="000C2AA5" w:rsidP="000C2AA5">
          <w:pPr>
            <w:pStyle w:val="499652BAFFF04298A6069F9CEE51AFD34"/>
          </w:pPr>
          <w:r w:rsidRPr="00FB170F">
            <w:rPr>
              <w:rStyle w:val="PlaceholderText"/>
            </w:rPr>
            <w:t xml:space="preserve">Click here to enter </w:t>
          </w:r>
          <w:r>
            <w:rPr>
              <w:rStyle w:val="PlaceholderText"/>
            </w:rPr>
            <w:t>first Highlight</w:t>
          </w:r>
          <w:r w:rsidRPr="00FB170F">
            <w:rPr>
              <w:rStyle w:val="PlaceholderText"/>
            </w:rPr>
            <w:t>.</w:t>
          </w:r>
        </w:p>
      </w:docPartBody>
    </w:docPart>
    <w:docPart>
      <w:docPartPr>
        <w:name w:val="E6250DA5151A4CE98A688F950ADAF83D"/>
        <w:category>
          <w:name w:val="General"/>
          <w:gallery w:val="placeholder"/>
        </w:category>
        <w:types>
          <w:type w:val="bbPlcHdr"/>
        </w:types>
        <w:behaviors>
          <w:behavior w:val="content"/>
        </w:behaviors>
        <w:guid w:val="{16160A99-1FBF-4CC7-89AB-F8E5E693D6C3}"/>
      </w:docPartPr>
      <w:docPartBody>
        <w:p w14:paraId="4F1899E2" w14:textId="77777777" w:rsidR="00A6727E" w:rsidRDefault="000C2AA5" w:rsidP="000C2AA5">
          <w:pPr>
            <w:pStyle w:val="E6250DA5151A4CE98A688F950ADAF83D4"/>
          </w:pPr>
          <w:r w:rsidRPr="00FB170F">
            <w:rPr>
              <w:rStyle w:val="PlaceholderText"/>
            </w:rPr>
            <w:t xml:space="preserve">Click here to enter </w:t>
          </w:r>
          <w:r>
            <w:rPr>
              <w:rStyle w:val="PlaceholderText"/>
            </w:rPr>
            <w:t>second Highlight</w:t>
          </w:r>
          <w:r w:rsidRPr="00FB170F">
            <w:rPr>
              <w:rStyle w:val="PlaceholderText"/>
            </w:rPr>
            <w:t>.</w:t>
          </w:r>
        </w:p>
      </w:docPartBody>
    </w:docPart>
    <w:docPart>
      <w:docPartPr>
        <w:name w:val="C2B48D50B0C64193BF68BEE04F2106B9"/>
        <w:category>
          <w:name w:val="General"/>
          <w:gallery w:val="placeholder"/>
        </w:category>
        <w:types>
          <w:type w:val="bbPlcHdr"/>
        </w:types>
        <w:behaviors>
          <w:behavior w:val="content"/>
        </w:behaviors>
        <w:guid w:val="{41DE4398-1B11-453C-87CF-6600BE815DC3}"/>
      </w:docPartPr>
      <w:docPartBody>
        <w:p w14:paraId="4F1899E3" w14:textId="77777777" w:rsidR="00A6727E" w:rsidRDefault="000C2AA5" w:rsidP="000C2AA5">
          <w:pPr>
            <w:pStyle w:val="C2B48D50B0C64193BF68BEE04F2106B94"/>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FF460C8662D04E398680E80166BE4C63"/>
        <w:category>
          <w:name w:val="General"/>
          <w:gallery w:val="placeholder"/>
        </w:category>
        <w:types>
          <w:type w:val="bbPlcHdr"/>
        </w:types>
        <w:behaviors>
          <w:behavior w:val="content"/>
        </w:behaviors>
        <w:guid w:val="{AA49BA8B-3575-4DDC-8A23-0429DF1D2824}"/>
      </w:docPartPr>
      <w:docPartBody>
        <w:p w14:paraId="4F1899E4" w14:textId="77777777" w:rsidR="00A6727E" w:rsidRDefault="000C2AA5" w:rsidP="000C2AA5">
          <w:pPr>
            <w:pStyle w:val="FF460C8662D04E398680E80166BE4C633"/>
          </w:pPr>
          <w:r w:rsidRPr="00FB170F">
            <w:rPr>
              <w:rStyle w:val="PlaceholderText"/>
            </w:rPr>
            <w:t xml:space="preserve">Click here to enter </w:t>
          </w:r>
          <w:r>
            <w:rPr>
              <w:rStyle w:val="PlaceholderText"/>
            </w:rPr>
            <w:t>first Highlight</w:t>
          </w:r>
          <w:r w:rsidRPr="00FB170F">
            <w:rPr>
              <w:rStyle w:val="PlaceholderText"/>
            </w:rPr>
            <w:t>.</w:t>
          </w:r>
        </w:p>
      </w:docPartBody>
    </w:docPart>
    <w:docPart>
      <w:docPartPr>
        <w:name w:val="8727EBDF118C48A6B10B6BE24097A5C2"/>
        <w:category>
          <w:name w:val="General"/>
          <w:gallery w:val="placeholder"/>
        </w:category>
        <w:types>
          <w:type w:val="bbPlcHdr"/>
        </w:types>
        <w:behaviors>
          <w:behavior w:val="content"/>
        </w:behaviors>
        <w:guid w:val="{CB66538D-5409-4839-B120-1EEFCD51624E}"/>
      </w:docPartPr>
      <w:docPartBody>
        <w:p w14:paraId="4F1899E5" w14:textId="77777777" w:rsidR="00A6727E" w:rsidRDefault="000C2AA5" w:rsidP="000C2AA5">
          <w:pPr>
            <w:pStyle w:val="8727EBDF118C48A6B10B6BE24097A5C23"/>
          </w:pPr>
          <w:r w:rsidRPr="00FB170F">
            <w:rPr>
              <w:rStyle w:val="PlaceholderText"/>
            </w:rPr>
            <w:t xml:space="preserve">Click here to enter </w:t>
          </w:r>
          <w:r>
            <w:rPr>
              <w:rStyle w:val="PlaceholderText"/>
            </w:rPr>
            <w:t>second Highlight</w:t>
          </w:r>
          <w:r w:rsidRPr="00FB170F">
            <w:rPr>
              <w:rStyle w:val="PlaceholderText"/>
            </w:rPr>
            <w:t>.</w:t>
          </w:r>
        </w:p>
      </w:docPartBody>
    </w:docPart>
    <w:docPart>
      <w:docPartPr>
        <w:name w:val="7EBA2A55D8A9450985EB1545ACFBAEEE"/>
        <w:category>
          <w:name w:val="General"/>
          <w:gallery w:val="placeholder"/>
        </w:category>
        <w:types>
          <w:type w:val="bbPlcHdr"/>
        </w:types>
        <w:behaviors>
          <w:behavior w:val="content"/>
        </w:behaviors>
        <w:guid w:val="{FEFAD947-6F40-4093-A99C-644D5F2ECE73}"/>
      </w:docPartPr>
      <w:docPartBody>
        <w:p w14:paraId="4F1899E6" w14:textId="77777777" w:rsidR="00A6727E" w:rsidRDefault="000C2AA5" w:rsidP="000C2AA5">
          <w:pPr>
            <w:pStyle w:val="7EBA2A55D8A9450985EB1545ACFBAEEE3"/>
          </w:pPr>
          <w:r w:rsidRPr="00FB170F">
            <w:rPr>
              <w:rStyle w:val="PlaceholderText"/>
            </w:rPr>
            <w:t xml:space="preserve">Click here to enter </w:t>
          </w:r>
          <w:r>
            <w:rPr>
              <w:rStyle w:val="PlaceholderText"/>
            </w:rPr>
            <w:t>third Highlight</w:t>
          </w:r>
          <w:r w:rsidRPr="00FB170F">
            <w:rPr>
              <w:rStyle w:val="PlaceholderText"/>
            </w:rPr>
            <w:t>.</w:t>
          </w:r>
        </w:p>
      </w:docPartBody>
    </w:docPart>
    <w:docPart>
      <w:docPartPr>
        <w:name w:val="FC5AE9F6840948E6995FE8EE46C829A2"/>
        <w:category>
          <w:name w:val="General"/>
          <w:gallery w:val="placeholder"/>
        </w:category>
        <w:types>
          <w:type w:val="bbPlcHdr"/>
        </w:types>
        <w:behaviors>
          <w:behavior w:val="content"/>
        </w:behaviors>
        <w:guid w:val="{71DE15A9-CF6A-46A4-9D35-8E1AA0C00C29}"/>
      </w:docPartPr>
      <w:docPartBody>
        <w:p w14:paraId="4F1899E7" w14:textId="77777777" w:rsidR="00A6727E" w:rsidRDefault="000C2AA5" w:rsidP="000C2AA5">
          <w:pPr>
            <w:pStyle w:val="FC5AE9F6840948E6995FE8EE46C829A23"/>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8FFBBE086EB74154BBC2FC07C21A0ECE"/>
        <w:category>
          <w:name w:val="General"/>
          <w:gallery w:val="placeholder"/>
        </w:category>
        <w:types>
          <w:type w:val="bbPlcHdr"/>
        </w:types>
        <w:behaviors>
          <w:behavior w:val="content"/>
        </w:behaviors>
        <w:guid w:val="{22D6EAEF-505E-4F22-B3BE-77B8EA066158}"/>
      </w:docPartPr>
      <w:docPartBody>
        <w:p w14:paraId="4F1899E8" w14:textId="77777777" w:rsidR="00A6727E" w:rsidRDefault="000C2AA5" w:rsidP="000C2AA5">
          <w:pPr>
            <w:pStyle w:val="8FFBBE086EB74154BBC2FC07C21A0ECE3"/>
          </w:pPr>
          <w:r w:rsidRPr="00FB170F">
            <w:rPr>
              <w:rStyle w:val="PlaceholderText"/>
            </w:rPr>
            <w:t xml:space="preserve">Click here to enter </w:t>
          </w:r>
          <w:r>
            <w:rPr>
              <w:rStyle w:val="PlaceholderText"/>
            </w:rPr>
            <w:t>first Highlight</w:t>
          </w:r>
          <w:r w:rsidRPr="00FB170F">
            <w:rPr>
              <w:rStyle w:val="PlaceholderText"/>
            </w:rPr>
            <w:t>.</w:t>
          </w:r>
        </w:p>
      </w:docPartBody>
    </w:docPart>
    <w:docPart>
      <w:docPartPr>
        <w:name w:val="4E98FDA5B31C430581E3EE6C135617C2"/>
        <w:category>
          <w:name w:val="General"/>
          <w:gallery w:val="placeholder"/>
        </w:category>
        <w:types>
          <w:type w:val="bbPlcHdr"/>
        </w:types>
        <w:behaviors>
          <w:behavior w:val="content"/>
        </w:behaviors>
        <w:guid w:val="{50319555-172F-41E7-AFB0-8C64D32B582B}"/>
      </w:docPartPr>
      <w:docPartBody>
        <w:p w14:paraId="4F1899E9" w14:textId="77777777" w:rsidR="00A6727E" w:rsidRDefault="000C2AA5" w:rsidP="000C2AA5">
          <w:pPr>
            <w:pStyle w:val="4E98FDA5B31C430581E3EE6C135617C23"/>
          </w:pPr>
          <w:r w:rsidRPr="00FB170F">
            <w:rPr>
              <w:rStyle w:val="PlaceholderText"/>
            </w:rPr>
            <w:t xml:space="preserve">Click here to enter </w:t>
          </w:r>
          <w:r>
            <w:rPr>
              <w:rStyle w:val="PlaceholderText"/>
            </w:rPr>
            <w:t>second Highlight</w:t>
          </w:r>
          <w:r w:rsidRPr="00FB170F">
            <w:rPr>
              <w:rStyle w:val="PlaceholderText"/>
            </w:rPr>
            <w:t>.</w:t>
          </w:r>
        </w:p>
      </w:docPartBody>
    </w:docPart>
    <w:docPart>
      <w:docPartPr>
        <w:name w:val="A92DE7EFCA8A4C738EB1F8C6434A4A1A"/>
        <w:category>
          <w:name w:val="General"/>
          <w:gallery w:val="placeholder"/>
        </w:category>
        <w:types>
          <w:type w:val="bbPlcHdr"/>
        </w:types>
        <w:behaviors>
          <w:behavior w:val="content"/>
        </w:behaviors>
        <w:guid w:val="{C18218E6-F57E-43B4-8519-F5CC210E45B3}"/>
      </w:docPartPr>
      <w:docPartBody>
        <w:p w14:paraId="4F1899EA" w14:textId="77777777" w:rsidR="00A6727E" w:rsidRDefault="000C2AA5" w:rsidP="000C2AA5">
          <w:pPr>
            <w:pStyle w:val="A92DE7EFCA8A4C738EB1F8C6434A4A1A3"/>
          </w:pPr>
          <w:r w:rsidRPr="00FB170F">
            <w:rPr>
              <w:rStyle w:val="PlaceholderText"/>
            </w:rPr>
            <w:t xml:space="preserve">Click here to enter </w:t>
          </w:r>
          <w:r>
            <w:rPr>
              <w:rStyle w:val="PlaceholderText"/>
            </w:rPr>
            <w:t>third Highlight</w:t>
          </w:r>
          <w:r w:rsidRPr="00FB170F">
            <w:rPr>
              <w:rStyle w:val="PlaceholderText"/>
            </w:rPr>
            <w:t>.</w:t>
          </w:r>
        </w:p>
      </w:docPartBody>
    </w:docPart>
    <w:docPart>
      <w:docPartPr>
        <w:name w:val="78B1D7D48E1D4FE7A0D8C2078A77CB7B"/>
        <w:category>
          <w:name w:val="General"/>
          <w:gallery w:val="placeholder"/>
        </w:category>
        <w:types>
          <w:type w:val="bbPlcHdr"/>
        </w:types>
        <w:behaviors>
          <w:behavior w:val="content"/>
        </w:behaviors>
        <w:guid w:val="{1A58336E-B840-4260-99B6-2B79A7B4EB80}"/>
      </w:docPartPr>
      <w:docPartBody>
        <w:p w14:paraId="4F1899EB" w14:textId="77777777" w:rsidR="00A6727E" w:rsidRDefault="000C2AA5" w:rsidP="000C2AA5">
          <w:pPr>
            <w:pStyle w:val="78B1D7D48E1D4FE7A0D8C2078A77CB7B3"/>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A3D93A3022FC4FCB9280645C80794F35"/>
        <w:category>
          <w:name w:val="General"/>
          <w:gallery w:val="placeholder"/>
        </w:category>
        <w:types>
          <w:type w:val="bbPlcHdr"/>
        </w:types>
        <w:behaviors>
          <w:behavior w:val="content"/>
        </w:behaviors>
        <w:guid w:val="{9BE1BB0D-98A9-4468-9773-496E6DA0C6DF}"/>
      </w:docPartPr>
      <w:docPartBody>
        <w:p w14:paraId="4F1899EC" w14:textId="77777777" w:rsidR="000C2AA5" w:rsidRDefault="000C2AA5" w:rsidP="000C2AA5">
          <w:pPr>
            <w:pStyle w:val="A3D93A3022FC4FCB9280645C80794F351"/>
          </w:pPr>
          <w:r>
            <w:rPr>
              <w:rStyle w:val="PlaceholderText"/>
            </w:rPr>
            <w:t>To be entered by AIR.</w:t>
          </w:r>
        </w:p>
      </w:docPartBody>
    </w:docPart>
    <w:docPart>
      <w:docPartPr>
        <w:name w:val="BB8E67F891BF4B908CB09DC6AA887127"/>
        <w:category>
          <w:name w:val="General"/>
          <w:gallery w:val="placeholder"/>
        </w:category>
        <w:types>
          <w:type w:val="bbPlcHdr"/>
        </w:types>
        <w:behaviors>
          <w:behavior w:val="content"/>
        </w:behaviors>
        <w:guid w:val="{F74F68CB-F3E8-4181-92ED-94C2DDF41806}"/>
      </w:docPartPr>
      <w:docPartBody>
        <w:p w14:paraId="4F1899ED" w14:textId="77777777" w:rsidR="000C2AA5" w:rsidRDefault="000C2AA5" w:rsidP="000C2AA5">
          <w:pPr>
            <w:pStyle w:val="BB8E67F891BF4B908CB09DC6AA8871271"/>
          </w:pPr>
          <w:r>
            <w:rPr>
              <w:rStyle w:val="PlaceholderText"/>
            </w:rPr>
            <w:t>To be entered by AIR.</w:t>
          </w:r>
        </w:p>
      </w:docPartBody>
    </w:docPart>
    <w:docPart>
      <w:docPartPr>
        <w:name w:val="EE57AA91254B4478B5CA05898DC288D5"/>
        <w:category>
          <w:name w:val="General"/>
          <w:gallery w:val="placeholder"/>
        </w:category>
        <w:types>
          <w:type w:val="bbPlcHdr"/>
        </w:types>
        <w:behaviors>
          <w:behavior w:val="content"/>
        </w:behaviors>
        <w:guid w:val="{15DBB640-F66A-4389-B482-BF6DD06ED2DF}"/>
      </w:docPartPr>
      <w:docPartBody>
        <w:p w14:paraId="4F1899EE" w14:textId="77777777" w:rsidR="000C2AA5" w:rsidRDefault="000C2AA5" w:rsidP="000C2AA5">
          <w:pPr>
            <w:pStyle w:val="EE57AA91254B4478B5CA05898DC288D51"/>
          </w:pPr>
          <w:r>
            <w:rPr>
              <w:rStyle w:val="PlaceholderText"/>
            </w:rPr>
            <w:t>To be entered by AIR.</w:t>
          </w:r>
        </w:p>
      </w:docPartBody>
    </w:docPart>
    <w:docPart>
      <w:docPartPr>
        <w:name w:val="93228774752E481789FC405E6285AAB3"/>
        <w:category>
          <w:name w:val="General"/>
          <w:gallery w:val="placeholder"/>
        </w:category>
        <w:types>
          <w:type w:val="bbPlcHdr"/>
        </w:types>
        <w:behaviors>
          <w:behavior w:val="content"/>
        </w:behaviors>
        <w:guid w:val="{1EE0010E-0938-4403-A9AA-8C6FDE6D734B}"/>
      </w:docPartPr>
      <w:docPartBody>
        <w:p w14:paraId="4F1899EF" w14:textId="77777777" w:rsidR="000C2AA5" w:rsidRDefault="000C2AA5" w:rsidP="000C2AA5">
          <w:pPr>
            <w:pStyle w:val="93228774752E481789FC405E6285AAB31"/>
          </w:pPr>
          <w:r>
            <w:rPr>
              <w:rStyle w:val="PlaceholderText"/>
            </w:rPr>
            <w:t>To be entered by AIR.</w:t>
          </w:r>
        </w:p>
      </w:docPartBody>
    </w:docPart>
    <w:docPart>
      <w:docPartPr>
        <w:name w:val="9683DA4CCBD84A8288FDF97B2BF2D547"/>
        <w:category>
          <w:name w:val="General"/>
          <w:gallery w:val="placeholder"/>
        </w:category>
        <w:types>
          <w:type w:val="bbPlcHdr"/>
        </w:types>
        <w:behaviors>
          <w:behavior w:val="content"/>
        </w:behaviors>
        <w:guid w:val="{C6BC9BFD-3842-492F-BC48-C17445DE45C7}"/>
      </w:docPartPr>
      <w:docPartBody>
        <w:p w14:paraId="4F1899F0" w14:textId="77777777" w:rsidR="000C2AA5" w:rsidRDefault="000C2AA5" w:rsidP="000C2AA5">
          <w:pPr>
            <w:pStyle w:val="9683DA4CCBD84A8288FDF97B2BF2D5471"/>
          </w:pPr>
          <w:r>
            <w:rPr>
              <w:rStyle w:val="PlaceholderText"/>
            </w:rPr>
            <w:t>To be entered by AIR.</w:t>
          </w:r>
        </w:p>
      </w:docPartBody>
    </w:docPart>
    <w:docPart>
      <w:docPartPr>
        <w:name w:val="F462EFFBF57D4490B701686FAFECEE43"/>
        <w:category>
          <w:name w:val="General"/>
          <w:gallery w:val="placeholder"/>
        </w:category>
        <w:types>
          <w:type w:val="bbPlcHdr"/>
        </w:types>
        <w:behaviors>
          <w:behavior w:val="content"/>
        </w:behaviors>
        <w:guid w:val="{C755C71F-1604-4177-ACEC-38DDE4D2E7F8}"/>
      </w:docPartPr>
      <w:docPartBody>
        <w:p w14:paraId="4F1899F1" w14:textId="77777777" w:rsidR="000C2AA5" w:rsidRDefault="000C2AA5" w:rsidP="000C2AA5">
          <w:pPr>
            <w:pStyle w:val="F462EFFBF57D4490B701686FAFECEE431"/>
          </w:pPr>
          <w:r>
            <w:rPr>
              <w:rStyle w:val="PlaceholderText"/>
            </w:rPr>
            <w:t>To be entered by AIR</w:t>
          </w:r>
          <w:r w:rsidRPr="00FB170F">
            <w:rPr>
              <w:rStyle w:val="PlaceholderText"/>
            </w:rPr>
            <w:t>.</w:t>
          </w:r>
        </w:p>
      </w:docPartBody>
    </w:docPart>
    <w:docPart>
      <w:docPartPr>
        <w:name w:val="831BD363225C433AADCBD9167B8E4347"/>
        <w:category>
          <w:name w:val="General"/>
          <w:gallery w:val="placeholder"/>
        </w:category>
        <w:types>
          <w:type w:val="bbPlcHdr"/>
        </w:types>
        <w:behaviors>
          <w:behavior w:val="content"/>
        </w:behaviors>
        <w:guid w:val="{EFAEE236-D307-4FA1-9016-437310FC6060}"/>
      </w:docPartPr>
      <w:docPartBody>
        <w:p w14:paraId="4F1899F2" w14:textId="77777777" w:rsidR="00EC6E85" w:rsidRDefault="00C44C55" w:rsidP="00C44C55">
          <w:pPr>
            <w:pStyle w:val="831BD363225C433AADCBD9167B8E4347"/>
          </w:pPr>
          <w:r w:rsidRPr="00FB170F">
            <w:rPr>
              <w:rStyle w:val="PlaceholderText"/>
            </w:rPr>
            <w:t xml:space="preserve">Click here to enter </w:t>
          </w:r>
          <w:r>
            <w:rPr>
              <w:rStyle w:val="PlaceholderText"/>
            </w:rPr>
            <w:t>second Additional Challenge or Highlight</w:t>
          </w:r>
          <w:r w:rsidRPr="00FB170F">
            <w:rPr>
              <w:rStyle w:val="PlaceholderText"/>
            </w:rPr>
            <w:t>.</w:t>
          </w:r>
        </w:p>
      </w:docPartBody>
    </w:docPart>
    <w:docPart>
      <w:docPartPr>
        <w:name w:val="57DBA377FEE04E1FBB8760CBCF02837F"/>
        <w:category>
          <w:name w:val="General"/>
          <w:gallery w:val="placeholder"/>
        </w:category>
        <w:types>
          <w:type w:val="bbPlcHdr"/>
        </w:types>
        <w:behaviors>
          <w:behavior w:val="content"/>
        </w:behaviors>
        <w:guid w:val="{A9928098-795E-4A89-92AC-ECCA0E22713F}"/>
      </w:docPartPr>
      <w:docPartBody>
        <w:p w14:paraId="4F1899F3" w14:textId="77777777" w:rsidR="00EC6E85" w:rsidRDefault="00C44C55" w:rsidP="00C44C55">
          <w:pPr>
            <w:pStyle w:val="57DBA377FEE04E1FBB8760CBCF02837F"/>
          </w:pPr>
          <w:r w:rsidRPr="00FB170F">
            <w:rPr>
              <w:rStyle w:val="PlaceholderText"/>
            </w:rPr>
            <w:t xml:space="preserve">Click here to enter </w:t>
          </w:r>
          <w:r>
            <w:rPr>
              <w:rStyle w:val="PlaceholderText"/>
            </w:rPr>
            <w:t>first Additional Challenge or Highlight</w:t>
          </w:r>
          <w:r w:rsidRPr="00FB170F">
            <w:rPr>
              <w:rStyle w:val="PlaceholderText"/>
            </w:rPr>
            <w:t>.</w:t>
          </w:r>
        </w:p>
      </w:docPartBody>
    </w:docPart>
    <w:docPart>
      <w:docPartPr>
        <w:name w:val="2F3C074FC7BA4ED79EE019986817F63D"/>
        <w:category>
          <w:name w:val="General"/>
          <w:gallery w:val="placeholder"/>
        </w:category>
        <w:types>
          <w:type w:val="bbPlcHdr"/>
        </w:types>
        <w:behaviors>
          <w:behavior w:val="content"/>
        </w:behaviors>
        <w:guid w:val="{08BEDF71-1003-4C3A-AD84-B23A6BFDA9A2}"/>
      </w:docPartPr>
      <w:docPartBody>
        <w:p w14:paraId="4F1899F4" w14:textId="77777777" w:rsidR="00EC6E85" w:rsidRDefault="00C44C55" w:rsidP="00C44C55">
          <w:pPr>
            <w:pStyle w:val="2F3C074FC7BA4ED79EE019986817F63D"/>
          </w:pPr>
          <w:r w:rsidRPr="00FB170F">
            <w:rPr>
              <w:rStyle w:val="PlaceholderText"/>
            </w:rPr>
            <w:t xml:space="preserve">Click here to enter </w:t>
          </w:r>
          <w:r>
            <w:rPr>
              <w:rStyle w:val="PlaceholderText"/>
            </w:rPr>
            <w:t>first Additional Challenge or Highlight</w:t>
          </w:r>
          <w:r w:rsidRPr="00FB170F">
            <w:rPr>
              <w:rStyle w:val="PlaceholderText"/>
            </w:rPr>
            <w:t>.</w:t>
          </w:r>
        </w:p>
      </w:docPartBody>
    </w:docPart>
    <w:docPart>
      <w:docPartPr>
        <w:name w:val="9751AA4B5EED45A3B14254C1B3090EA1"/>
        <w:category>
          <w:name w:val="General"/>
          <w:gallery w:val="placeholder"/>
        </w:category>
        <w:types>
          <w:type w:val="bbPlcHdr"/>
        </w:types>
        <w:behaviors>
          <w:behavior w:val="content"/>
        </w:behaviors>
        <w:guid w:val="{1A5834F5-AB07-4872-8E42-A59F1A8B1DFF}"/>
      </w:docPartPr>
      <w:docPartBody>
        <w:p w14:paraId="4F1899F5" w14:textId="77777777" w:rsidR="00EC6E85" w:rsidRDefault="00C44C55" w:rsidP="00C44C55">
          <w:pPr>
            <w:pStyle w:val="9751AA4B5EED45A3B14254C1B3090EA1"/>
          </w:pPr>
          <w:r w:rsidRPr="00FB170F">
            <w:rPr>
              <w:rStyle w:val="PlaceholderText"/>
            </w:rPr>
            <w:t xml:space="preserve">Click here to enter </w:t>
          </w:r>
          <w:r>
            <w:rPr>
              <w:rStyle w:val="PlaceholderText"/>
            </w:rPr>
            <w:t>first Additional Challenge or Highlight</w:t>
          </w:r>
          <w:r w:rsidRPr="00FB170F">
            <w:rPr>
              <w:rStyle w:val="PlaceholderText"/>
            </w:rPr>
            <w:t>.</w:t>
          </w:r>
        </w:p>
      </w:docPartBody>
    </w:docPart>
    <w:docPart>
      <w:docPartPr>
        <w:name w:val="99E9954A343949D2A45225C65F827511"/>
        <w:category>
          <w:name w:val="General"/>
          <w:gallery w:val="placeholder"/>
        </w:category>
        <w:types>
          <w:type w:val="bbPlcHdr"/>
        </w:types>
        <w:behaviors>
          <w:behavior w:val="content"/>
        </w:behaviors>
        <w:guid w:val="{DB623D8D-7C33-4A10-8055-C93C7C8625F5}"/>
      </w:docPartPr>
      <w:docPartBody>
        <w:p w14:paraId="4F1899F6" w14:textId="77777777" w:rsidR="00EC6E85" w:rsidRDefault="00C44C55" w:rsidP="00C44C55">
          <w:pPr>
            <w:pStyle w:val="99E9954A343949D2A45225C65F827511"/>
          </w:pPr>
          <w:r w:rsidRPr="00FB170F">
            <w:rPr>
              <w:rStyle w:val="PlaceholderText"/>
            </w:rPr>
            <w:t xml:space="preserve">Click here to enter </w:t>
          </w:r>
          <w:r>
            <w:rPr>
              <w:rStyle w:val="PlaceholderText"/>
            </w:rPr>
            <w:t>second Additional Challenge or Highlight</w:t>
          </w:r>
          <w:r w:rsidRPr="00FB170F">
            <w:rPr>
              <w:rStyle w:val="PlaceholderText"/>
            </w:rPr>
            <w:t>.</w:t>
          </w:r>
        </w:p>
      </w:docPartBody>
    </w:docPart>
    <w:docPart>
      <w:docPartPr>
        <w:name w:val="4D6698A9A8EC49DA969858B09FCE5374"/>
        <w:category>
          <w:name w:val="General"/>
          <w:gallery w:val="placeholder"/>
        </w:category>
        <w:types>
          <w:type w:val="bbPlcHdr"/>
        </w:types>
        <w:behaviors>
          <w:behavior w:val="content"/>
        </w:behaviors>
        <w:guid w:val="{C2AD260E-F51E-4A5F-BB6F-A11488E1DA1D}"/>
      </w:docPartPr>
      <w:docPartBody>
        <w:p w14:paraId="4F1899F7" w14:textId="77777777" w:rsidR="00EC6E85" w:rsidRDefault="00C44C55" w:rsidP="00C44C55">
          <w:pPr>
            <w:pStyle w:val="4D6698A9A8EC49DA969858B09FCE5374"/>
          </w:pPr>
          <w:r w:rsidRPr="00FB170F">
            <w:rPr>
              <w:rStyle w:val="PlaceholderText"/>
            </w:rPr>
            <w:t xml:space="preserve">Click here to enter </w:t>
          </w:r>
          <w:r>
            <w:rPr>
              <w:rStyle w:val="PlaceholderText"/>
            </w:rPr>
            <w:t>third Additional Challenge or Highlight</w:t>
          </w:r>
          <w:r w:rsidRPr="00FB170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 New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B42"/>
    <w:multiLevelType w:val="multilevel"/>
    <w:tmpl w:val="53FA359C"/>
    <w:lvl w:ilvl="0">
      <w:start w:val="1"/>
      <w:numFmt w:val="decimal"/>
      <w:pStyle w:val="9277CCE847944D879DEFFAE8E9CC92BD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ADE26CE"/>
    <w:multiLevelType w:val="multilevel"/>
    <w:tmpl w:val="E9DC377E"/>
    <w:lvl w:ilvl="0">
      <w:start w:val="1"/>
      <w:numFmt w:val="decimal"/>
      <w:pStyle w:val="9277CCE847944D879DEFFAE8E9CC92B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2"/>
  </w:compat>
  <w:rsids>
    <w:rsidRoot w:val="00952807"/>
    <w:rsid w:val="0009658D"/>
    <w:rsid w:val="000C2AA5"/>
    <w:rsid w:val="00137C0F"/>
    <w:rsid w:val="00157E03"/>
    <w:rsid w:val="00166F15"/>
    <w:rsid w:val="001967B8"/>
    <w:rsid w:val="00200334"/>
    <w:rsid w:val="00277E29"/>
    <w:rsid w:val="002C7581"/>
    <w:rsid w:val="002E6AA1"/>
    <w:rsid w:val="00341CB9"/>
    <w:rsid w:val="003E1F81"/>
    <w:rsid w:val="00486AA3"/>
    <w:rsid w:val="004E139E"/>
    <w:rsid w:val="00546043"/>
    <w:rsid w:val="00553998"/>
    <w:rsid w:val="005E1EBE"/>
    <w:rsid w:val="00681FC5"/>
    <w:rsid w:val="006B02F1"/>
    <w:rsid w:val="006C5A42"/>
    <w:rsid w:val="006D3D79"/>
    <w:rsid w:val="006F7BD2"/>
    <w:rsid w:val="0085282C"/>
    <w:rsid w:val="0086337D"/>
    <w:rsid w:val="008C214D"/>
    <w:rsid w:val="00923677"/>
    <w:rsid w:val="00952807"/>
    <w:rsid w:val="00996393"/>
    <w:rsid w:val="009D2EAF"/>
    <w:rsid w:val="00A21679"/>
    <w:rsid w:val="00A6727E"/>
    <w:rsid w:val="00AA0209"/>
    <w:rsid w:val="00B013E2"/>
    <w:rsid w:val="00BB78E5"/>
    <w:rsid w:val="00BF00B5"/>
    <w:rsid w:val="00C44C55"/>
    <w:rsid w:val="00CB5DDA"/>
    <w:rsid w:val="00E0333E"/>
    <w:rsid w:val="00E67715"/>
    <w:rsid w:val="00EC6E85"/>
    <w:rsid w:val="00F3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1899D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1CB9"/>
    <w:rPr>
      <w:color w:val="808080"/>
    </w:rPr>
  </w:style>
  <w:style w:type="paragraph" w:customStyle="1" w:styleId="E02FA40B9BF943D48083DC8AB7D8D874">
    <w:name w:val="E02FA40B9BF943D48083DC8AB7D8D874"/>
    <w:rsid w:val="00952807"/>
  </w:style>
  <w:style w:type="paragraph" w:customStyle="1" w:styleId="75EC084F6A1B4AFAB198C2241D086228">
    <w:name w:val="75EC084F6A1B4AFAB198C2241D086228"/>
    <w:rsid w:val="00952807"/>
  </w:style>
  <w:style w:type="paragraph" w:customStyle="1" w:styleId="9FD82DCDD2D54504A1C8404404F53D39">
    <w:name w:val="9FD82DCDD2D54504A1C8404404F53D39"/>
    <w:rsid w:val="00952807"/>
  </w:style>
  <w:style w:type="paragraph" w:customStyle="1" w:styleId="F88A5E5ED3AF42D382200723684CDEB9">
    <w:name w:val="F88A5E5ED3AF42D382200723684CDEB9"/>
    <w:rsid w:val="00952807"/>
  </w:style>
  <w:style w:type="paragraph" w:customStyle="1" w:styleId="79399A42D61B40CC9E7FF83967424C09">
    <w:name w:val="79399A42D61B40CC9E7FF83967424C09"/>
    <w:rsid w:val="00952807"/>
  </w:style>
  <w:style w:type="paragraph" w:customStyle="1" w:styleId="E3C8E268ED9A4536A4F1152E5F20410F">
    <w:name w:val="E3C8E268ED9A4536A4F1152E5F20410F"/>
    <w:rsid w:val="00952807"/>
  </w:style>
  <w:style w:type="paragraph" w:customStyle="1" w:styleId="1999DC4A74B943ABBE3C3D22BFAB3C01">
    <w:name w:val="1999DC4A74B943ABBE3C3D22BFAB3C01"/>
    <w:rsid w:val="00952807"/>
  </w:style>
  <w:style w:type="paragraph" w:customStyle="1" w:styleId="FC76BF67048444A5832515CFDC95D91F">
    <w:name w:val="FC76BF67048444A5832515CFDC95D91F"/>
    <w:rsid w:val="00952807"/>
  </w:style>
  <w:style w:type="paragraph" w:customStyle="1" w:styleId="81550E6C33B14B5B9E916CA37AB4F421">
    <w:name w:val="81550E6C33B14B5B9E916CA37AB4F421"/>
    <w:rsid w:val="00952807"/>
  </w:style>
  <w:style w:type="paragraph" w:customStyle="1" w:styleId="7F9ACCC495934868B689D8B79B8D9CB8">
    <w:name w:val="7F9ACCC495934868B689D8B79B8D9CB8"/>
    <w:rsid w:val="00952807"/>
  </w:style>
  <w:style w:type="paragraph" w:customStyle="1" w:styleId="9993BE348FC3414BB38794336222A54C">
    <w:name w:val="9993BE348FC3414BB38794336222A54C"/>
    <w:rsid w:val="00952807"/>
  </w:style>
  <w:style w:type="paragraph" w:customStyle="1" w:styleId="91C2341DCA4A443D8AFEE5CDF12614AF">
    <w:name w:val="91C2341DCA4A443D8AFEE5CDF12614AF"/>
    <w:rsid w:val="00952807"/>
  </w:style>
  <w:style w:type="paragraph" w:customStyle="1" w:styleId="D5BEE41A07D64CAFBEBEE86C79AE488A">
    <w:name w:val="D5BEE41A07D64CAFBEBEE86C79AE488A"/>
    <w:rsid w:val="00952807"/>
  </w:style>
  <w:style w:type="paragraph" w:customStyle="1" w:styleId="8B9393337F5B4022B1643AF174B21EF7">
    <w:name w:val="8B9393337F5B4022B1643AF174B21EF7"/>
    <w:rsid w:val="00952807"/>
  </w:style>
  <w:style w:type="paragraph" w:customStyle="1" w:styleId="1F4E51B9AFE641608F1AE3C2D66F556F">
    <w:name w:val="1F4E51B9AFE641608F1AE3C2D66F556F"/>
    <w:rsid w:val="00952807"/>
  </w:style>
  <w:style w:type="paragraph" w:customStyle="1" w:styleId="A390E1DFEE7F4985903EA190DCC6447B">
    <w:name w:val="A390E1DFEE7F4985903EA190DCC6447B"/>
    <w:rsid w:val="00952807"/>
  </w:style>
  <w:style w:type="paragraph" w:customStyle="1" w:styleId="32ABCFAB46C74C928E6B12C1C6415587">
    <w:name w:val="32ABCFAB46C74C928E6B12C1C6415587"/>
    <w:rsid w:val="00952807"/>
  </w:style>
  <w:style w:type="paragraph" w:customStyle="1" w:styleId="849F3CAF2FDA40B8AFF0C0DB44AD2D32">
    <w:name w:val="849F3CAF2FDA40B8AFF0C0DB44AD2D32"/>
    <w:rsid w:val="00952807"/>
  </w:style>
  <w:style w:type="paragraph" w:customStyle="1" w:styleId="1F872E02842F4E829791128ADB93E2B7">
    <w:name w:val="1F872E02842F4E829791128ADB93E2B7"/>
    <w:rsid w:val="00952807"/>
  </w:style>
  <w:style w:type="paragraph" w:customStyle="1" w:styleId="34FFF53F0D5A44AF96A490EC59B06C43">
    <w:name w:val="34FFF53F0D5A44AF96A490EC59B06C43"/>
    <w:rsid w:val="00952807"/>
  </w:style>
  <w:style w:type="paragraph" w:customStyle="1" w:styleId="CEE96AECB4ED4E9F824D3111EFD3B8A5">
    <w:name w:val="CEE96AECB4ED4E9F824D3111EFD3B8A5"/>
    <w:rsid w:val="00952807"/>
  </w:style>
  <w:style w:type="paragraph" w:customStyle="1" w:styleId="57C24D7DB7B04A0099779CE610BCC165">
    <w:name w:val="57C24D7DB7B04A0099779CE610BCC165"/>
    <w:rsid w:val="00952807"/>
  </w:style>
  <w:style w:type="paragraph" w:customStyle="1" w:styleId="72E8817B1E144C1080E1338E791631A5">
    <w:name w:val="72E8817B1E144C1080E1338E791631A5"/>
    <w:rsid w:val="00952807"/>
  </w:style>
  <w:style w:type="paragraph" w:customStyle="1" w:styleId="996AD0932E5C4E07BAEAA769BC3EE48F">
    <w:name w:val="996AD0932E5C4E07BAEAA769BC3EE48F"/>
    <w:rsid w:val="00952807"/>
  </w:style>
  <w:style w:type="paragraph" w:customStyle="1" w:styleId="18A85A7353324E27AB1024317FC30C5D">
    <w:name w:val="18A85A7353324E27AB1024317FC30C5D"/>
    <w:rsid w:val="00952807"/>
  </w:style>
  <w:style w:type="paragraph" w:customStyle="1" w:styleId="28A99062C6C14E38A775C750448BA8D9">
    <w:name w:val="28A99062C6C14E38A775C750448BA8D9"/>
    <w:rsid w:val="00952807"/>
  </w:style>
  <w:style w:type="paragraph" w:customStyle="1" w:styleId="61D76AD9910A4356BEA090EA41F2BD10">
    <w:name w:val="61D76AD9910A4356BEA090EA41F2BD10"/>
    <w:rsid w:val="00952807"/>
  </w:style>
  <w:style w:type="paragraph" w:customStyle="1" w:styleId="FBB4171E8AE14CAE90BAD271556F36B0">
    <w:name w:val="FBB4171E8AE14CAE90BAD271556F36B0"/>
    <w:rsid w:val="00952807"/>
  </w:style>
  <w:style w:type="paragraph" w:customStyle="1" w:styleId="1A552249A1E24F5EA8CEE3FBA98D2466">
    <w:name w:val="1A552249A1E24F5EA8CEE3FBA98D2466"/>
    <w:rsid w:val="00952807"/>
  </w:style>
  <w:style w:type="paragraph" w:customStyle="1" w:styleId="5B1FEA96E1614EF2912214A89212CDB3">
    <w:name w:val="5B1FEA96E1614EF2912214A89212CDB3"/>
    <w:rsid w:val="00952807"/>
  </w:style>
  <w:style w:type="paragraph" w:customStyle="1" w:styleId="C06E1BC5E44649C9AE42F5591CA577E8">
    <w:name w:val="C06E1BC5E44649C9AE42F5591CA577E8"/>
    <w:rsid w:val="00952807"/>
  </w:style>
  <w:style w:type="paragraph" w:customStyle="1" w:styleId="338CBB71F8654645A92A0DC44D0B86BB">
    <w:name w:val="338CBB71F8654645A92A0DC44D0B86BB"/>
    <w:rsid w:val="00952807"/>
  </w:style>
  <w:style w:type="paragraph" w:customStyle="1" w:styleId="175D224517944673854B6414B5BA0BE3">
    <w:name w:val="175D224517944673854B6414B5BA0BE3"/>
    <w:rsid w:val="00952807"/>
  </w:style>
  <w:style w:type="paragraph" w:customStyle="1" w:styleId="B723C92ACBB74AD0A2C6BDEC3E4F00BB">
    <w:name w:val="B723C92ACBB74AD0A2C6BDEC3E4F00BB"/>
    <w:rsid w:val="00952807"/>
  </w:style>
  <w:style w:type="paragraph" w:customStyle="1" w:styleId="9C7B28237F4A43F49511FD1A29946A4E">
    <w:name w:val="9C7B28237F4A43F49511FD1A29946A4E"/>
    <w:rsid w:val="00952807"/>
  </w:style>
  <w:style w:type="paragraph" w:customStyle="1" w:styleId="11E63E34E6794637A25624C3A48E2920">
    <w:name w:val="11E63E34E6794637A25624C3A48E2920"/>
    <w:rsid w:val="00952807"/>
  </w:style>
  <w:style w:type="paragraph" w:customStyle="1" w:styleId="7FE7040637E44048A1B949639D16AF58">
    <w:name w:val="7FE7040637E44048A1B949639D16AF58"/>
    <w:rsid w:val="00952807"/>
  </w:style>
  <w:style w:type="paragraph" w:customStyle="1" w:styleId="51F17C6E7B9C4824A2EEC4319A23F621">
    <w:name w:val="51F17C6E7B9C4824A2EEC4319A23F621"/>
    <w:rsid w:val="00952807"/>
  </w:style>
  <w:style w:type="paragraph" w:customStyle="1" w:styleId="D7BA637EEDEF4C6F8155E82AEEE42A2A">
    <w:name w:val="D7BA637EEDEF4C6F8155E82AEEE42A2A"/>
    <w:rsid w:val="00952807"/>
  </w:style>
  <w:style w:type="paragraph" w:customStyle="1" w:styleId="193696120AE6453697BADCBD8925DE36">
    <w:name w:val="193696120AE6453697BADCBD8925DE36"/>
    <w:rsid w:val="00952807"/>
  </w:style>
  <w:style w:type="paragraph" w:customStyle="1" w:styleId="C8A2CD20B7AA4737AFDAC17D58980BAC">
    <w:name w:val="C8A2CD20B7AA4737AFDAC17D58980BAC"/>
    <w:rsid w:val="00952807"/>
  </w:style>
  <w:style w:type="paragraph" w:customStyle="1" w:styleId="580E4577183C46C5964E05060E27F9DA">
    <w:name w:val="580E4577183C46C5964E05060E27F9DA"/>
    <w:rsid w:val="00952807"/>
  </w:style>
  <w:style w:type="paragraph" w:customStyle="1" w:styleId="66564685A9A94A60ACEF2050E5C4C6BA">
    <w:name w:val="66564685A9A94A60ACEF2050E5C4C6BA"/>
    <w:rsid w:val="00952807"/>
  </w:style>
  <w:style w:type="paragraph" w:customStyle="1" w:styleId="52C8057C18E64B4FBB47D7055365F1DE">
    <w:name w:val="52C8057C18E64B4FBB47D7055365F1DE"/>
    <w:rsid w:val="00952807"/>
  </w:style>
  <w:style w:type="paragraph" w:customStyle="1" w:styleId="53959DBDD0B64D3BA93D237B94DDE9AF">
    <w:name w:val="53959DBDD0B64D3BA93D237B94DDE9AF"/>
    <w:rsid w:val="00952807"/>
  </w:style>
  <w:style w:type="paragraph" w:customStyle="1" w:styleId="CAD7A11AC9594F18A53DE2F8A233B1F5">
    <w:name w:val="CAD7A11AC9594F18A53DE2F8A233B1F5"/>
    <w:rsid w:val="00952807"/>
  </w:style>
  <w:style w:type="paragraph" w:customStyle="1" w:styleId="5DBEF051A5C14587B1CF09C8616DCF89">
    <w:name w:val="5DBEF051A5C14587B1CF09C8616DCF89"/>
    <w:rsid w:val="00952807"/>
  </w:style>
  <w:style w:type="paragraph" w:customStyle="1" w:styleId="864119EC0CB24FA89F79B558C9B7BD8F">
    <w:name w:val="864119EC0CB24FA89F79B558C9B7BD8F"/>
    <w:rsid w:val="00952807"/>
  </w:style>
  <w:style w:type="paragraph" w:customStyle="1" w:styleId="27E75147DF224134BD3638C2F660CB36">
    <w:name w:val="27E75147DF224134BD3638C2F660CB36"/>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
    <w:name w:val="30D8AFECEBC04E0BB3529E2C9A6789C6"/>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
    <w:name w:val="D8A77BDF1FFA4DC09F8BAE022647B59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
    <w:name w:val="F4B3FB4ACEE34CF7B93398A01844DDB5"/>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
    <w:name w:val="7CC0A2E8189547008E62FAED5BFB433A"/>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
    <w:name w:val="207A0FD17B7448D2A9E14680189712E0"/>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
    <w:name w:val="F1A51E72924A416B88F916F3977EAF6E"/>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
    <w:name w:val="89AD279DBA234244BD21089B947E85E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
    <w:name w:val="0D0691D0B3BE4FA18BAD01EAF3AFD775"/>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
    <w:name w:val="C219A7F383EF4148819537FEF4F1DCA2"/>
    <w:rsid w:val="00952807"/>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
    <w:name w:val="9277CCE847944D879DEFFAE8E9CC92BD"/>
    <w:rsid w:val="00952807"/>
    <w:pPr>
      <w:numPr>
        <w:numId w:val="1"/>
      </w:numPr>
      <w:spacing w:before="120" w:after="0" w:line="240" w:lineRule="auto"/>
      <w:ind w:hanging="360"/>
    </w:pPr>
    <w:rPr>
      <w:rFonts w:ascii="Times New Roman" w:eastAsia="Calibri" w:hAnsi="Times New Roman" w:cs="Times New Roman"/>
      <w:noProof/>
    </w:rPr>
  </w:style>
  <w:style w:type="paragraph" w:customStyle="1" w:styleId="31C2490887F04684AF9687408AD81D44">
    <w:name w:val="31C2490887F04684AF9687408AD81D4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
    <w:name w:val="CC13D9597BE5465C83060FD6DA6931F6"/>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
    <w:name w:val="A1BE9200B73E4195873C4FF16E447798"/>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
    <w:name w:val="DFE13142260E4FEA8A616E5BE8D23A9C"/>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
    <w:name w:val="D70A6C99895F4856BEFFB4FDD7E92EC8"/>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
    <w:name w:val="77628AACCCD845438673EF6F2E2592A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1999DC4A74B943ABBE3C3D22BFAB3C011">
    <w:name w:val="1999DC4A74B943ABBE3C3D22BFAB3C01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F9ACCC495934868B689D8B79B8D9CB81">
    <w:name w:val="7F9ACCC495934868B689D8B79B8D9CB8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1550E6C33B14B5B9E916CA37AB4F4211">
    <w:name w:val="81550E6C33B14B5B9E916CA37AB4F421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76BF67048444A5832515CFDC95D91F1">
    <w:name w:val="FC76BF67048444A5832515CFDC95D91F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59E1257D147403589674E34E1351C40">
    <w:name w:val="859E1257D147403589674E34E1351C40"/>
    <w:rsid w:val="00952807"/>
    <w:pPr>
      <w:spacing w:after="0" w:line="240" w:lineRule="auto"/>
    </w:pPr>
    <w:rPr>
      <w:rFonts w:eastAsia="Times New Roman" w:cs="Times New Roman"/>
      <w:color w:val="000000"/>
    </w:rPr>
  </w:style>
  <w:style w:type="paragraph" w:customStyle="1" w:styleId="EA037DB1A1FE40C38106901FE2943E30">
    <w:name w:val="EA037DB1A1FE40C38106901FE2943E30"/>
    <w:rsid w:val="00952807"/>
    <w:pPr>
      <w:spacing w:after="0" w:line="240" w:lineRule="auto"/>
    </w:pPr>
    <w:rPr>
      <w:rFonts w:eastAsia="Times New Roman" w:cs="Times New Roman"/>
      <w:color w:val="000000"/>
    </w:rPr>
  </w:style>
  <w:style w:type="paragraph" w:customStyle="1" w:styleId="9993BE348FC3414BB38794336222A54C1">
    <w:name w:val="9993BE348FC3414BB38794336222A54C1"/>
    <w:rsid w:val="00952807"/>
    <w:pPr>
      <w:spacing w:after="0" w:line="240" w:lineRule="auto"/>
    </w:pPr>
    <w:rPr>
      <w:rFonts w:eastAsia="Times New Roman" w:cs="Times New Roman"/>
      <w:color w:val="000000"/>
    </w:rPr>
  </w:style>
  <w:style w:type="paragraph" w:customStyle="1" w:styleId="91C2341DCA4A443D8AFEE5CDF12614AF1">
    <w:name w:val="91C2341DCA4A443D8AFEE5CDF12614AF1"/>
    <w:rsid w:val="00952807"/>
    <w:pPr>
      <w:spacing w:after="0" w:line="240" w:lineRule="auto"/>
    </w:pPr>
    <w:rPr>
      <w:rFonts w:eastAsia="Times New Roman" w:cs="Times New Roman"/>
      <w:color w:val="000000"/>
    </w:rPr>
  </w:style>
  <w:style w:type="paragraph" w:customStyle="1" w:styleId="D5BEE41A07D64CAFBEBEE86C79AE488A1">
    <w:name w:val="D5BEE41A07D64CAFBEBEE86C79AE488A1"/>
    <w:rsid w:val="00952807"/>
    <w:pPr>
      <w:spacing w:after="0" w:line="240" w:lineRule="auto"/>
    </w:pPr>
    <w:rPr>
      <w:rFonts w:eastAsia="Times New Roman" w:cs="Times New Roman"/>
      <w:color w:val="000000"/>
    </w:rPr>
  </w:style>
  <w:style w:type="paragraph" w:customStyle="1" w:styleId="8B9393337F5B4022B1643AF174B21EF71">
    <w:name w:val="8B9393337F5B4022B1643AF174B21EF71"/>
    <w:rsid w:val="00952807"/>
    <w:pPr>
      <w:spacing w:after="0" w:line="240" w:lineRule="auto"/>
    </w:pPr>
    <w:rPr>
      <w:rFonts w:eastAsia="Times New Roman" w:cs="Times New Roman"/>
      <w:color w:val="000000"/>
    </w:rPr>
  </w:style>
  <w:style w:type="paragraph" w:customStyle="1" w:styleId="1F4E51B9AFE641608F1AE3C2D66F556F1">
    <w:name w:val="1F4E51B9AFE641608F1AE3C2D66F556F1"/>
    <w:rsid w:val="00952807"/>
    <w:pPr>
      <w:spacing w:after="0" w:line="240" w:lineRule="auto"/>
    </w:pPr>
    <w:rPr>
      <w:rFonts w:eastAsia="Times New Roman" w:cs="Times New Roman"/>
      <w:color w:val="000000"/>
    </w:rPr>
  </w:style>
  <w:style w:type="paragraph" w:customStyle="1" w:styleId="A390E1DFEE7F4985903EA190DCC6447B1">
    <w:name w:val="A390E1DFEE7F4985903EA190DCC6447B1"/>
    <w:rsid w:val="00952807"/>
    <w:pPr>
      <w:spacing w:after="0" w:line="240" w:lineRule="auto"/>
    </w:pPr>
    <w:rPr>
      <w:rFonts w:eastAsia="Times New Roman" w:cs="Times New Roman"/>
      <w:color w:val="000000"/>
    </w:rPr>
  </w:style>
  <w:style w:type="paragraph" w:customStyle="1" w:styleId="32ABCFAB46C74C928E6B12C1C64155871">
    <w:name w:val="32ABCFAB46C74C928E6B12C1C64155871"/>
    <w:rsid w:val="00952807"/>
    <w:pPr>
      <w:spacing w:after="0" w:line="240" w:lineRule="auto"/>
    </w:pPr>
    <w:rPr>
      <w:rFonts w:eastAsia="Times New Roman" w:cs="Times New Roman"/>
      <w:color w:val="000000"/>
    </w:rPr>
  </w:style>
  <w:style w:type="paragraph" w:customStyle="1" w:styleId="849F3CAF2FDA40B8AFF0C0DB44AD2D321">
    <w:name w:val="849F3CAF2FDA40B8AFF0C0DB44AD2D321"/>
    <w:rsid w:val="00952807"/>
    <w:pPr>
      <w:spacing w:after="0" w:line="240" w:lineRule="auto"/>
    </w:pPr>
    <w:rPr>
      <w:rFonts w:eastAsia="Times New Roman" w:cs="Times New Roman"/>
      <w:color w:val="000000"/>
    </w:rPr>
  </w:style>
  <w:style w:type="paragraph" w:customStyle="1" w:styleId="1F872E02842F4E829791128ADB93E2B71">
    <w:name w:val="1F872E02842F4E829791128ADB93E2B71"/>
    <w:rsid w:val="00952807"/>
    <w:pPr>
      <w:spacing w:after="0" w:line="240" w:lineRule="auto"/>
    </w:pPr>
    <w:rPr>
      <w:rFonts w:eastAsia="Times New Roman" w:cs="Times New Roman"/>
      <w:color w:val="000000"/>
    </w:rPr>
  </w:style>
  <w:style w:type="paragraph" w:customStyle="1" w:styleId="34FFF53F0D5A44AF96A490EC59B06C431">
    <w:name w:val="34FFF53F0D5A44AF96A490EC59B06C431"/>
    <w:rsid w:val="00952807"/>
    <w:pPr>
      <w:spacing w:after="0" w:line="240" w:lineRule="auto"/>
    </w:pPr>
    <w:rPr>
      <w:rFonts w:eastAsia="Times New Roman" w:cs="Times New Roman"/>
      <w:color w:val="000000"/>
    </w:rPr>
  </w:style>
  <w:style w:type="paragraph" w:customStyle="1" w:styleId="CEE96AECB4ED4E9F824D3111EFD3B8A51">
    <w:name w:val="CEE96AECB4ED4E9F824D3111EFD3B8A51"/>
    <w:rsid w:val="00952807"/>
    <w:pPr>
      <w:spacing w:after="0" w:line="240" w:lineRule="auto"/>
    </w:pPr>
    <w:rPr>
      <w:rFonts w:eastAsia="Times New Roman" w:cs="Times New Roman"/>
      <w:color w:val="000000"/>
    </w:rPr>
  </w:style>
  <w:style w:type="paragraph" w:customStyle="1" w:styleId="57C24D7DB7B04A0099779CE610BCC1651">
    <w:name w:val="57C24D7DB7B04A0099779CE610BCC1651"/>
    <w:rsid w:val="00952807"/>
    <w:pPr>
      <w:spacing w:after="0" w:line="240" w:lineRule="auto"/>
    </w:pPr>
    <w:rPr>
      <w:rFonts w:eastAsia="Times New Roman" w:cs="Times New Roman"/>
      <w:color w:val="000000"/>
    </w:rPr>
  </w:style>
  <w:style w:type="paragraph" w:customStyle="1" w:styleId="72E8817B1E144C1080E1338E791631A51">
    <w:name w:val="72E8817B1E144C1080E1338E791631A51"/>
    <w:rsid w:val="00952807"/>
    <w:pPr>
      <w:spacing w:after="0" w:line="240" w:lineRule="auto"/>
    </w:pPr>
    <w:rPr>
      <w:rFonts w:eastAsia="Times New Roman" w:cs="Times New Roman"/>
      <w:color w:val="000000"/>
    </w:rPr>
  </w:style>
  <w:style w:type="paragraph" w:customStyle="1" w:styleId="996AD0932E5C4E07BAEAA769BC3EE48F1">
    <w:name w:val="996AD0932E5C4E07BAEAA769BC3EE48F1"/>
    <w:rsid w:val="00952807"/>
    <w:pPr>
      <w:spacing w:after="0" w:line="240" w:lineRule="auto"/>
    </w:pPr>
    <w:rPr>
      <w:rFonts w:eastAsia="Times New Roman" w:cs="Times New Roman"/>
      <w:color w:val="000000"/>
    </w:rPr>
  </w:style>
  <w:style w:type="paragraph" w:customStyle="1" w:styleId="18A85A7353324E27AB1024317FC30C5D1">
    <w:name w:val="18A85A7353324E27AB1024317FC30C5D1"/>
    <w:rsid w:val="00952807"/>
    <w:pPr>
      <w:spacing w:after="0" w:line="240" w:lineRule="auto"/>
    </w:pPr>
    <w:rPr>
      <w:rFonts w:eastAsia="Times New Roman" w:cs="Times New Roman"/>
      <w:color w:val="000000"/>
    </w:rPr>
  </w:style>
  <w:style w:type="paragraph" w:customStyle="1" w:styleId="28A99062C6C14E38A775C750448BA8D91">
    <w:name w:val="28A99062C6C14E38A775C750448BA8D91"/>
    <w:rsid w:val="00952807"/>
    <w:pPr>
      <w:spacing w:after="0" w:line="240" w:lineRule="auto"/>
    </w:pPr>
    <w:rPr>
      <w:rFonts w:eastAsia="Times New Roman" w:cs="Times New Roman"/>
      <w:color w:val="000000"/>
    </w:rPr>
  </w:style>
  <w:style w:type="paragraph" w:customStyle="1" w:styleId="61D76AD9910A4356BEA090EA41F2BD101">
    <w:name w:val="61D76AD9910A4356BEA090EA41F2BD101"/>
    <w:rsid w:val="00952807"/>
    <w:pPr>
      <w:spacing w:after="0" w:line="240" w:lineRule="auto"/>
    </w:pPr>
    <w:rPr>
      <w:rFonts w:eastAsia="Times New Roman" w:cs="Times New Roman"/>
      <w:color w:val="000000"/>
    </w:rPr>
  </w:style>
  <w:style w:type="paragraph" w:customStyle="1" w:styleId="FBB4171E8AE14CAE90BAD271556F36B01">
    <w:name w:val="FBB4171E8AE14CAE90BAD271556F36B01"/>
    <w:rsid w:val="00952807"/>
    <w:pPr>
      <w:spacing w:after="0" w:line="240" w:lineRule="auto"/>
    </w:pPr>
    <w:rPr>
      <w:rFonts w:eastAsia="Times New Roman" w:cs="Times New Roman"/>
      <w:color w:val="000000"/>
    </w:rPr>
  </w:style>
  <w:style w:type="paragraph" w:customStyle="1" w:styleId="1A552249A1E24F5EA8CEE3FBA98D24661">
    <w:name w:val="1A552249A1E24F5EA8CEE3FBA98D24661"/>
    <w:rsid w:val="00952807"/>
    <w:pPr>
      <w:spacing w:after="0" w:line="240" w:lineRule="auto"/>
    </w:pPr>
    <w:rPr>
      <w:rFonts w:eastAsia="Times New Roman" w:cs="Times New Roman"/>
      <w:color w:val="000000"/>
    </w:rPr>
  </w:style>
  <w:style w:type="paragraph" w:customStyle="1" w:styleId="5B1FEA96E1614EF2912214A89212CDB31">
    <w:name w:val="5B1FEA96E1614EF2912214A89212CDB31"/>
    <w:rsid w:val="00952807"/>
    <w:pPr>
      <w:spacing w:after="0" w:line="240" w:lineRule="auto"/>
    </w:pPr>
    <w:rPr>
      <w:rFonts w:eastAsia="Times New Roman" w:cs="Times New Roman"/>
      <w:color w:val="000000"/>
    </w:rPr>
  </w:style>
  <w:style w:type="paragraph" w:customStyle="1" w:styleId="C06E1BC5E44649C9AE42F5591CA577E81">
    <w:name w:val="C06E1BC5E44649C9AE42F5591CA577E81"/>
    <w:rsid w:val="00952807"/>
    <w:pPr>
      <w:spacing w:after="0" w:line="240" w:lineRule="auto"/>
    </w:pPr>
    <w:rPr>
      <w:rFonts w:eastAsia="Times New Roman" w:cs="Times New Roman"/>
      <w:color w:val="000000"/>
    </w:rPr>
  </w:style>
  <w:style w:type="paragraph" w:customStyle="1" w:styleId="338CBB71F8654645A92A0DC44D0B86BB1">
    <w:name w:val="338CBB71F8654645A92A0DC44D0B86BB1"/>
    <w:rsid w:val="00952807"/>
    <w:pPr>
      <w:spacing w:after="0" w:line="240" w:lineRule="auto"/>
    </w:pPr>
    <w:rPr>
      <w:rFonts w:eastAsia="Times New Roman" w:cs="Times New Roman"/>
      <w:color w:val="000000"/>
    </w:rPr>
  </w:style>
  <w:style w:type="paragraph" w:customStyle="1" w:styleId="175D224517944673854B6414B5BA0BE31">
    <w:name w:val="175D224517944673854B6414B5BA0BE31"/>
    <w:rsid w:val="00952807"/>
    <w:pPr>
      <w:spacing w:after="0" w:line="240" w:lineRule="auto"/>
    </w:pPr>
    <w:rPr>
      <w:rFonts w:eastAsia="Times New Roman" w:cs="Times New Roman"/>
      <w:color w:val="000000"/>
    </w:rPr>
  </w:style>
  <w:style w:type="paragraph" w:customStyle="1" w:styleId="B723C92ACBB74AD0A2C6BDEC3E4F00BB1">
    <w:name w:val="B723C92ACBB74AD0A2C6BDEC3E4F00BB1"/>
    <w:rsid w:val="00952807"/>
    <w:pPr>
      <w:spacing w:after="0" w:line="240" w:lineRule="auto"/>
    </w:pPr>
    <w:rPr>
      <w:rFonts w:eastAsia="Times New Roman" w:cs="Times New Roman"/>
      <w:color w:val="000000"/>
    </w:rPr>
  </w:style>
  <w:style w:type="paragraph" w:customStyle="1" w:styleId="9C7B28237F4A43F49511FD1A29946A4E1">
    <w:name w:val="9C7B28237F4A43F49511FD1A29946A4E1"/>
    <w:rsid w:val="00952807"/>
    <w:pPr>
      <w:spacing w:after="0" w:line="240" w:lineRule="auto"/>
    </w:pPr>
    <w:rPr>
      <w:rFonts w:eastAsia="Times New Roman" w:cs="Times New Roman"/>
      <w:color w:val="000000"/>
    </w:rPr>
  </w:style>
  <w:style w:type="paragraph" w:customStyle="1" w:styleId="11E63E34E6794637A25624C3A48E29201">
    <w:name w:val="11E63E34E6794637A25624C3A48E29201"/>
    <w:rsid w:val="00952807"/>
    <w:pPr>
      <w:spacing w:after="0" w:line="240" w:lineRule="auto"/>
    </w:pPr>
    <w:rPr>
      <w:rFonts w:eastAsia="Times New Roman" w:cs="Times New Roman"/>
      <w:color w:val="000000"/>
    </w:rPr>
  </w:style>
  <w:style w:type="paragraph" w:customStyle="1" w:styleId="7FE7040637E44048A1B949639D16AF581">
    <w:name w:val="7FE7040637E44048A1B949639D16AF581"/>
    <w:rsid w:val="00952807"/>
    <w:pPr>
      <w:spacing w:after="0" w:line="240" w:lineRule="auto"/>
    </w:pPr>
    <w:rPr>
      <w:rFonts w:eastAsia="Times New Roman" w:cs="Times New Roman"/>
      <w:color w:val="000000"/>
    </w:rPr>
  </w:style>
  <w:style w:type="paragraph" w:customStyle="1" w:styleId="51F17C6E7B9C4824A2EEC4319A23F6211">
    <w:name w:val="51F17C6E7B9C4824A2EEC4319A23F6211"/>
    <w:rsid w:val="00952807"/>
    <w:pPr>
      <w:spacing w:after="0" w:line="240" w:lineRule="auto"/>
    </w:pPr>
    <w:rPr>
      <w:rFonts w:eastAsia="Times New Roman" w:cs="Times New Roman"/>
      <w:color w:val="000000"/>
    </w:rPr>
  </w:style>
  <w:style w:type="paragraph" w:customStyle="1" w:styleId="D7BA637EEDEF4C6F8155E82AEEE42A2A1">
    <w:name w:val="D7BA637EEDEF4C6F8155E82AEEE42A2A1"/>
    <w:rsid w:val="00952807"/>
    <w:pPr>
      <w:spacing w:after="0" w:line="240" w:lineRule="auto"/>
    </w:pPr>
    <w:rPr>
      <w:rFonts w:eastAsia="Times New Roman" w:cs="Times New Roman"/>
      <w:color w:val="000000"/>
    </w:rPr>
  </w:style>
  <w:style w:type="paragraph" w:customStyle="1" w:styleId="193696120AE6453697BADCBD8925DE361">
    <w:name w:val="193696120AE6453697BADCBD8925DE361"/>
    <w:rsid w:val="00952807"/>
    <w:pPr>
      <w:spacing w:after="0" w:line="240" w:lineRule="auto"/>
    </w:pPr>
    <w:rPr>
      <w:rFonts w:eastAsia="Times New Roman" w:cs="Times New Roman"/>
      <w:color w:val="000000"/>
    </w:rPr>
  </w:style>
  <w:style w:type="paragraph" w:customStyle="1" w:styleId="C8A2CD20B7AA4737AFDAC17D58980BAC1">
    <w:name w:val="C8A2CD20B7AA4737AFDAC17D58980BAC1"/>
    <w:rsid w:val="00952807"/>
    <w:pPr>
      <w:spacing w:after="0" w:line="240" w:lineRule="auto"/>
    </w:pPr>
    <w:rPr>
      <w:rFonts w:eastAsia="Times New Roman" w:cs="Times New Roman"/>
      <w:color w:val="000000"/>
    </w:rPr>
  </w:style>
  <w:style w:type="paragraph" w:customStyle="1" w:styleId="580E4577183C46C5964E05060E27F9DA1">
    <w:name w:val="580E4577183C46C5964E05060E27F9DA1"/>
    <w:rsid w:val="00952807"/>
    <w:pPr>
      <w:spacing w:after="0" w:line="240" w:lineRule="auto"/>
    </w:pPr>
    <w:rPr>
      <w:rFonts w:eastAsia="Times New Roman" w:cs="Times New Roman"/>
      <w:color w:val="000000"/>
    </w:rPr>
  </w:style>
  <w:style w:type="paragraph" w:customStyle="1" w:styleId="66564685A9A94A60ACEF2050E5C4C6BA1">
    <w:name w:val="66564685A9A94A60ACEF2050E5C4C6BA1"/>
    <w:rsid w:val="00952807"/>
    <w:pPr>
      <w:spacing w:after="0" w:line="240" w:lineRule="auto"/>
    </w:pPr>
    <w:rPr>
      <w:rFonts w:eastAsia="Times New Roman" w:cs="Times New Roman"/>
      <w:color w:val="000000"/>
    </w:rPr>
  </w:style>
  <w:style w:type="paragraph" w:customStyle="1" w:styleId="52C8057C18E64B4FBB47D7055365F1DE1">
    <w:name w:val="52C8057C18E64B4FBB47D7055365F1DE1"/>
    <w:rsid w:val="00952807"/>
    <w:pPr>
      <w:spacing w:after="0" w:line="240" w:lineRule="auto"/>
    </w:pPr>
    <w:rPr>
      <w:rFonts w:eastAsia="Times New Roman" w:cs="Times New Roman"/>
      <w:color w:val="000000"/>
    </w:rPr>
  </w:style>
  <w:style w:type="paragraph" w:customStyle="1" w:styleId="53959DBDD0B64D3BA93D237B94DDE9AF1">
    <w:name w:val="53959DBDD0B64D3BA93D237B94DDE9AF1"/>
    <w:rsid w:val="00952807"/>
    <w:pPr>
      <w:spacing w:after="0" w:line="240" w:lineRule="auto"/>
    </w:pPr>
    <w:rPr>
      <w:rFonts w:eastAsia="Times New Roman" w:cs="Times New Roman"/>
      <w:color w:val="000000"/>
    </w:rPr>
  </w:style>
  <w:style w:type="paragraph" w:customStyle="1" w:styleId="CAD7A11AC9594F18A53DE2F8A233B1F51">
    <w:name w:val="CAD7A11AC9594F18A53DE2F8A233B1F51"/>
    <w:rsid w:val="00952807"/>
    <w:pPr>
      <w:spacing w:after="0" w:line="240" w:lineRule="auto"/>
    </w:pPr>
    <w:rPr>
      <w:rFonts w:eastAsia="Times New Roman" w:cs="Times New Roman"/>
      <w:color w:val="000000"/>
    </w:rPr>
  </w:style>
  <w:style w:type="paragraph" w:customStyle="1" w:styleId="5DBEF051A5C14587B1CF09C8616DCF891">
    <w:name w:val="5DBEF051A5C14587B1CF09C8616DCF891"/>
    <w:rsid w:val="00952807"/>
    <w:pPr>
      <w:spacing w:after="0" w:line="240" w:lineRule="auto"/>
    </w:pPr>
    <w:rPr>
      <w:rFonts w:eastAsia="Times New Roman" w:cs="Times New Roman"/>
      <w:color w:val="000000"/>
    </w:rPr>
  </w:style>
  <w:style w:type="paragraph" w:customStyle="1" w:styleId="864119EC0CB24FA89F79B558C9B7BD8F1">
    <w:name w:val="864119EC0CB24FA89F79B558C9B7BD8F1"/>
    <w:rsid w:val="00952807"/>
    <w:pPr>
      <w:spacing w:after="0" w:line="240" w:lineRule="auto"/>
    </w:pPr>
    <w:rPr>
      <w:rFonts w:eastAsia="Times New Roman" w:cs="Times New Roman"/>
      <w:color w:val="000000"/>
    </w:rPr>
  </w:style>
  <w:style w:type="paragraph" w:customStyle="1" w:styleId="B3AC04FBBBAD4C48B354BC861ADD6CF0">
    <w:name w:val="B3AC04FBBBAD4C48B354BC861ADD6CF0"/>
    <w:rsid w:val="00952807"/>
  </w:style>
  <w:style w:type="paragraph" w:customStyle="1" w:styleId="761BB36146FC4BC0B48865FFB7C5067B">
    <w:name w:val="761BB36146FC4BC0B48865FFB7C5067B"/>
    <w:rsid w:val="00952807"/>
  </w:style>
  <w:style w:type="paragraph" w:customStyle="1" w:styleId="CF2989A257A547D8A8F8453E263ADD90">
    <w:name w:val="CF2989A257A547D8A8F8453E263ADD90"/>
    <w:rsid w:val="00952807"/>
  </w:style>
  <w:style w:type="paragraph" w:customStyle="1" w:styleId="0E97B8679043490381237DE97F0D2997">
    <w:name w:val="0E97B8679043490381237DE97F0D2997"/>
    <w:rsid w:val="00952807"/>
  </w:style>
  <w:style w:type="paragraph" w:customStyle="1" w:styleId="07202B6BBEA240BCB294D7353D07D816">
    <w:name w:val="07202B6BBEA240BCB294D7353D07D816"/>
    <w:rsid w:val="00952807"/>
  </w:style>
  <w:style w:type="paragraph" w:customStyle="1" w:styleId="4E6D8A98AAC9488981A053F5111EE6F2">
    <w:name w:val="4E6D8A98AAC9488981A053F5111EE6F2"/>
    <w:rsid w:val="00952807"/>
  </w:style>
  <w:style w:type="paragraph" w:customStyle="1" w:styleId="6C56526B933A478FA3143883E9BB859D">
    <w:name w:val="6C56526B933A478FA3143883E9BB859D"/>
    <w:rsid w:val="00952807"/>
  </w:style>
  <w:style w:type="paragraph" w:customStyle="1" w:styleId="683FA1FCA08F451F9A9CA2B361CBA3D6">
    <w:name w:val="683FA1FCA08F451F9A9CA2B361CBA3D6"/>
    <w:rsid w:val="00952807"/>
  </w:style>
  <w:style w:type="paragraph" w:customStyle="1" w:styleId="D3AD9D35F9A54309AF62A4FC156A7290">
    <w:name w:val="D3AD9D35F9A54309AF62A4FC156A7290"/>
    <w:rsid w:val="00952807"/>
  </w:style>
  <w:style w:type="paragraph" w:customStyle="1" w:styleId="0F9558ED90F14195B6FFA9F860BF5BA6">
    <w:name w:val="0F9558ED90F14195B6FFA9F860BF5BA6"/>
    <w:rsid w:val="00952807"/>
  </w:style>
  <w:style w:type="paragraph" w:customStyle="1" w:styleId="27E75147DF224134BD3638C2F660CB361">
    <w:name w:val="27E75147DF224134BD3638C2F660CB36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1">
    <w:name w:val="30D8AFECEBC04E0BB3529E2C9A6789C6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1">
    <w:name w:val="D8A77BDF1FFA4DC09F8BAE022647B593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1">
    <w:name w:val="F4B3FB4ACEE34CF7B93398A01844DDB5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1">
    <w:name w:val="7CC0A2E8189547008E62FAED5BFB433A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1">
    <w:name w:val="207A0FD17B7448D2A9E14680189712E0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1">
    <w:name w:val="F1A51E72924A416B88F916F3977EAF6E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1">
    <w:name w:val="89AD279DBA234244BD21089B947E85E2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1">
    <w:name w:val="0D0691D0B3BE4FA18BAD01EAF3AFD775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1">
    <w:name w:val="C219A7F383EF4148819537FEF4F1DCA21"/>
    <w:rsid w:val="00952807"/>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1">
    <w:name w:val="9277CCE847944D879DEFFAE8E9CC92BD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1">
    <w:name w:val="31C2490887F04684AF9687408AD81D44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1">
    <w:name w:val="CC13D9597BE5465C83060FD6DA6931F6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1">
    <w:name w:val="A1BE9200B73E4195873C4FF16E4477981"/>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1">
    <w:name w:val="DFE13142260E4FEA8A616E5BE8D23A9C1"/>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1">
    <w:name w:val="D70A6C99895F4856BEFFB4FDD7E92EC81"/>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1">
    <w:name w:val="77628AACCCD845438673EF6F2E2592A31"/>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1999DC4A74B943ABBE3C3D22BFAB3C012">
    <w:name w:val="1999DC4A74B943ABBE3C3D22BFAB3C01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F9ACCC495934868B689D8B79B8D9CB82">
    <w:name w:val="7F9ACCC495934868B689D8B79B8D9CB8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1550E6C33B14B5B9E916CA37AB4F4212">
    <w:name w:val="81550E6C33B14B5B9E916CA37AB4F421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76BF67048444A5832515CFDC95D91F2">
    <w:name w:val="FC76BF67048444A5832515CFDC95D91F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59E1257D147403589674E34E1351C401">
    <w:name w:val="859E1257D147403589674E34E1351C401"/>
    <w:rsid w:val="00952807"/>
    <w:pPr>
      <w:spacing w:after="0" w:line="240" w:lineRule="auto"/>
    </w:pPr>
    <w:rPr>
      <w:rFonts w:eastAsia="Times New Roman" w:cs="Times New Roman"/>
      <w:color w:val="000000"/>
    </w:rPr>
  </w:style>
  <w:style w:type="paragraph" w:customStyle="1" w:styleId="EA037DB1A1FE40C38106901FE2943E301">
    <w:name w:val="EA037DB1A1FE40C38106901FE2943E301"/>
    <w:rsid w:val="00952807"/>
    <w:pPr>
      <w:spacing w:after="0" w:line="240" w:lineRule="auto"/>
    </w:pPr>
    <w:rPr>
      <w:rFonts w:eastAsia="Times New Roman" w:cs="Times New Roman"/>
      <w:color w:val="000000"/>
    </w:rPr>
  </w:style>
  <w:style w:type="paragraph" w:customStyle="1" w:styleId="9993BE348FC3414BB38794336222A54C2">
    <w:name w:val="9993BE348FC3414BB38794336222A54C2"/>
    <w:rsid w:val="00952807"/>
    <w:pPr>
      <w:spacing w:after="0" w:line="240" w:lineRule="auto"/>
    </w:pPr>
    <w:rPr>
      <w:rFonts w:eastAsia="Times New Roman" w:cs="Times New Roman"/>
      <w:color w:val="000000"/>
    </w:rPr>
  </w:style>
  <w:style w:type="paragraph" w:customStyle="1" w:styleId="91C2341DCA4A443D8AFEE5CDF12614AF2">
    <w:name w:val="91C2341DCA4A443D8AFEE5CDF12614AF2"/>
    <w:rsid w:val="00952807"/>
    <w:pPr>
      <w:spacing w:after="0" w:line="240" w:lineRule="auto"/>
    </w:pPr>
    <w:rPr>
      <w:rFonts w:eastAsia="Times New Roman" w:cs="Times New Roman"/>
      <w:color w:val="000000"/>
    </w:rPr>
  </w:style>
  <w:style w:type="paragraph" w:customStyle="1" w:styleId="D5BEE41A07D64CAFBEBEE86C79AE488A2">
    <w:name w:val="D5BEE41A07D64CAFBEBEE86C79AE488A2"/>
    <w:rsid w:val="00952807"/>
    <w:pPr>
      <w:spacing w:after="0" w:line="240" w:lineRule="auto"/>
    </w:pPr>
    <w:rPr>
      <w:rFonts w:eastAsia="Times New Roman" w:cs="Times New Roman"/>
      <w:color w:val="000000"/>
    </w:rPr>
  </w:style>
  <w:style w:type="paragraph" w:customStyle="1" w:styleId="8B9393337F5B4022B1643AF174B21EF72">
    <w:name w:val="8B9393337F5B4022B1643AF174B21EF72"/>
    <w:rsid w:val="00952807"/>
    <w:pPr>
      <w:spacing w:after="0" w:line="240" w:lineRule="auto"/>
    </w:pPr>
    <w:rPr>
      <w:rFonts w:eastAsia="Times New Roman" w:cs="Times New Roman"/>
      <w:color w:val="000000"/>
    </w:rPr>
  </w:style>
  <w:style w:type="paragraph" w:customStyle="1" w:styleId="1F4E51B9AFE641608F1AE3C2D66F556F2">
    <w:name w:val="1F4E51B9AFE641608F1AE3C2D66F556F2"/>
    <w:rsid w:val="00952807"/>
    <w:pPr>
      <w:spacing w:after="0" w:line="240" w:lineRule="auto"/>
    </w:pPr>
    <w:rPr>
      <w:rFonts w:eastAsia="Times New Roman" w:cs="Times New Roman"/>
      <w:color w:val="000000"/>
    </w:rPr>
  </w:style>
  <w:style w:type="paragraph" w:customStyle="1" w:styleId="A390E1DFEE7F4985903EA190DCC6447B2">
    <w:name w:val="A390E1DFEE7F4985903EA190DCC6447B2"/>
    <w:rsid w:val="00952807"/>
    <w:pPr>
      <w:spacing w:after="0" w:line="240" w:lineRule="auto"/>
    </w:pPr>
    <w:rPr>
      <w:rFonts w:eastAsia="Times New Roman" w:cs="Times New Roman"/>
      <w:color w:val="000000"/>
    </w:rPr>
  </w:style>
  <w:style w:type="paragraph" w:customStyle="1" w:styleId="32ABCFAB46C74C928E6B12C1C64155872">
    <w:name w:val="32ABCFAB46C74C928E6B12C1C64155872"/>
    <w:rsid w:val="00952807"/>
    <w:pPr>
      <w:spacing w:after="0" w:line="240" w:lineRule="auto"/>
    </w:pPr>
    <w:rPr>
      <w:rFonts w:eastAsia="Times New Roman" w:cs="Times New Roman"/>
      <w:color w:val="000000"/>
    </w:rPr>
  </w:style>
  <w:style w:type="paragraph" w:customStyle="1" w:styleId="849F3CAF2FDA40B8AFF0C0DB44AD2D322">
    <w:name w:val="849F3CAF2FDA40B8AFF0C0DB44AD2D322"/>
    <w:rsid w:val="00952807"/>
    <w:pPr>
      <w:spacing w:after="0" w:line="240" w:lineRule="auto"/>
    </w:pPr>
    <w:rPr>
      <w:rFonts w:eastAsia="Times New Roman" w:cs="Times New Roman"/>
      <w:color w:val="000000"/>
    </w:rPr>
  </w:style>
  <w:style w:type="paragraph" w:customStyle="1" w:styleId="1F872E02842F4E829791128ADB93E2B72">
    <w:name w:val="1F872E02842F4E829791128ADB93E2B72"/>
    <w:rsid w:val="00952807"/>
    <w:pPr>
      <w:spacing w:after="0" w:line="240" w:lineRule="auto"/>
    </w:pPr>
    <w:rPr>
      <w:rFonts w:eastAsia="Times New Roman" w:cs="Times New Roman"/>
      <w:color w:val="000000"/>
    </w:rPr>
  </w:style>
  <w:style w:type="paragraph" w:customStyle="1" w:styleId="34FFF53F0D5A44AF96A490EC59B06C432">
    <w:name w:val="34FFF53F0D5A44AF96A490EC59B06C432"/>
    <w:rsid w:val="00952807"/>
    <w:pPr>
      <w:spacing w:after="0" w:line="240" w:lineRule="auto"/>
    </w:pPr>
    <w:rPr>
      <w:rFonts w:eastAsia="Times New Roman" w:cs="Times New Roman"/>
      <w:color w:val="000000"/>
    </w:rPr>
  </w:style>
  <w:style w:type="paragraph" w:customStyle="1" w:styleId="CEE96AECB4ED4E9F824D3111EFD3B8A52">
    <w:name w:val="CEE96AECB4ED4E9F824D3111EFD3B8A52"/>
    <w:rsid w:val="00952807"/>
    <w:pPr>
      <w:spacing w:after="0" w:line="240" w:lineRule="auto"/>
    </w:pPr>
    <w:rPr>
      <w:rFonts w:eastAsia="Times New Roman" w:cs="Times New Roman"/>
      <w:color w:val="000000"/>
    </w:rPr>
  </w:style>
  <w:style w:type="paragraph" w:customStyle="1" w:styleId="57C24D7DB7B04A0099779CE610BCC1652">
    <w:name w:val="57C24D7DB7B04A0099779CE610BCC1652"/>
    <w:rsid w:val="00952807"/>
    <w:pPr>
      <w:spacing w:after="0" w:line="240" w:lineRule="auto"/>
    </w:pPr>
    <w:rPr>
      <w:rFonts w:eastAsia="Times New Roman" w:cs="Times New Roman"/>
      <w:color w:val="000000"/>
    </w:rPr>
  </w:style>
  <w:style w:type="paragraph" w:customStyle="1" w:styleId="72E8817B1E144C1080E1338E791631A52">
    <w:name w:val="72E8817B1E144C1080E1338E791631A52"/>
    <w:rsid w:val="00952807"/>
    <w:pPr>
      <w:spacing w:after="0" w:line="240" w:lineRule="auto"/>
    </w:pPr>
    <w:rPr>
      <w:rFonts w:eastAsia="Times New Roman" w:cs="Times New Roman"/>
      <w:color w:val="000000"/>
    </w:rPr>
  </w:style>
  <w:style w:type="paragraph" w:customStyle="1" w:styleId="996AD0932E5C4E07BAEAA769BC3EE48F2">
    <w:name w:val="996AD0932E5C4E07BAEAA769BC3EE48F2"/>
    <w:rsid w:val="00952807"/>
    <w:pPr>
      <w:spacing w:after="0" w:line="240" w:lineRule="auto"/>
    </w:pPr>
    <w:rPr>
      <w:rFonts w:eastAsia="Times New Roman" w:cs="Times New Roman"/>
      <w:color w:val="000000"/>
    </w:rPr>
  </w:style>
  <w:style w:type="paragraph" w:customStyle="1" w:styleId="18A85A7353324E27AB1024317FC30C5D2">
    <w:name w:val="18A85A7353324E27AB1024317FC30C5D2"/>
    <w:rsid w:val="00952807"/>
    <w:pPr>
      <w:spacing w:after="0" w:line="240" w:lineRule="auto"/>
    </w:pPr>
    <w:rPr>
      <w:rFonts w:eastAsia="Times New Roman" w:cs="Times New Roman"/>
      <w:color w:val="000000"/>
    </w:rPr>
  </w:style>
  <w:style w:type="paragraph" w:customStyle="1" w:styleId="28A99062C6C14E38A775C750448BA8D92">
    <w:name w:val="28A99062C6C14E38A775C750448BA8D92"/>
    <w:rsid w:val="00952807"/>
    <w:pPr>
      <w:spacing w:after="0" w:line="240" w:lineRule="auto"/>
    </w:pPr>
    <w:rPr>
      <w:rFonts w:eastAsia="Times New Roman" w:cs="Times New Roman"/>
      <w:color w:val="000000"/>
    </w:rPr>
  </w:style>
  <w:style w:type="paragraph" w:customStyle="1" w:styleId="61D76AD9910A4356BEA090EA41F2BD102">
    <w:name w:val="61D76AD9910A4356BEA090EA41F2BD102"/>
    <w:rsid w:val="00952807"/>
    <w:pPr>
      <w:spacing w:after="0" w:line="240" w:lineRule="auto"/>
    </w:pPr>
    <w:rPr>
      <w:rFonts w:eastAsia="Times New Roman" w:cs="Times New Roman"/>
      <w:color w:val="000000"/>
    </w:rPr>
  </w:style>
  <w:style w:type="paragraph" w:customStyle="1" w:styleId="FBB4171E8AE14CAE90BAD271556F36B02">
    <w:name w:val="FBB4171E8AE14CAE90BAD271556F36B02"/>
    <w:rsid w:val="00952807"/>
    <w:pPr>
      <w:spacing w:after="0" w:line="240" w:lineRule="auto"/>
    </w:pPr>
    <w:rPr>
      <w:rFonts w:eastAsia="Times New Roman" w:cs="Times New Roman"/>
      <w:color w:val="000000"/>
    </w:rPr>
  </w:style>
  <w:style w:type="paragraph" w:customStyle="1" w:styleId="1A552249A1E24F5EA8CEE3FBA98D24662">
    <w:name w:val="1A552249A1E24F5EA8CEE3FBA98D24662"/>
    <w:rsid w:val="00952807"/>
    <w:pPr>
      <w:spacing w:after="0" w:line="240" w:lineRule="auto"/>
    </w:pPr>
    <w:rPr>
      <w:rFonts w:eastAsia="Times New Roman" w:cs="Times New Roman"/>
      <w:color w:val="000000"/>
    </w:rPr>
  </w:style>
  <w:style w:type="paragraph" w:customStyle="1" w:styleId="5B1FEA96E1614EF2912214A89212CDB32">
    <w:name w:val="5B1FEA96E1614EF2912214A89212CDB32"/>
    <w:rsid w:val="00952807"/>
    <w:pPr>
      <w:spacing w:after="0" w:line="240" w:lineRule="auto"/>
    </w:pPr>
    <w:rPr>
      <w:rFonts w:eastAsia="Times New Roman" w:cs="Times New Roman"/>
      <w:color w:val="000000"/>
    </w:rPr>
  </w:style>
  <w:style w:type="paragraph" w:customStyle="1" w:styleId="C06E1BC5E44649C9AE42F5591CA577E82">
    <w:name w:val="C06E1BC5E44649C9AE42F5591CA577E82"/>
    <w:rsid w:val="00952807"/>
    <w:pPr>
      <w:spacing w:after="0" w:line="240" w:lineRule="auto"/>
    </w:pPr>
    <w:rPr>
      <w:rFonts w:eastAsia="Times New Roman" w:cs="Times New Roman"/>
      <w:color w:val="000000"/>
    </w:rPr>
  </w:style>
  <w:style w:type="paragraph" w:customStyle="1" w:styleId="338CBB71F8654645A92A0DC44D0B86BB2">
    <w:name w:val="338CBB71F8654645A92A0DC44D0B86BB2"/>
    <w:rsid w:val="00952807"/>
    <w:pPr>
      <w:spacing w:after="0" w:line="240" w:lineRule="auto"/>
    </w:pPr>
    <w:rPr>
      <w:rFonts w:eastAsia="Times New Roman" w:cs="Times New Roman"/>
      <w:color w:val="000000"/>
    </w:rPr>
  </w:style>
  <w:style w:type="paragraph" w:customStyle="1" w:styleId="175D224517944673854B6414B5BA0BE32">
    <w:name w:val="175D224517944673854B6414B5BA0BE32"/>
    <w:rsid w:val="00952807"/>
    <w:pPr>
      <w:spacing w:after="0" w:line="240" w:lineRule="auto"/>
    </w:pPr>
    <w:rPr>
      <w:rFonts w:eastAsia="Times New Roman" w:cs="Times New Roman"/>
      <w:color w:val="000000"/>
    </w:rPr>
  </w:style>
  <w:style w:type="paragraph" w:customStyle="1" w:styleId="B723C92ACBB74AD0A2C6BDEC3E4F00BB2">
    <w:name w:val="B723C92ACBB74AD0A2C6BDEC3E4F00BB2"/>
    <w:rsid w:val="00952807"/>
    <w:pPr>
      <w:spacing w:after="0" w:line="240" w:lineRule="auto"/>
    </w:pPr>
    <w:rPr>
      <w:rFonts w:eastAsia="Times New Roman" w:cs="Times New Roman"/>
      <w:color w:val="000000"/>
    </w:rPr>
  </w:style>
  <w:style w:type="paragraph" w:customStyle="1" w:styleId="9C7B28237F4A43F49511FD1A29946A4E2">
    <w:name w:val="9C7B28237F4A43F49511FD1A29946A4E2"/>
    <w:rsid w:val="00952807"/>
    <w:pPr>
      <w:spacing w:after="0" w:line="240" w:lineRule="auto"/>
    </w:pPr>
    <w:rPr>
      <w:rFonts w:eastAsia="Times New Roman" w:cs="Times New Roman"/>
      <w:color w:val="000000"/>
    </w:rPr>
  </w:style>
  <w:style w:type="paragraph" w:customStyle="1" w:styleId="11E63E34E6794637A25624C3A48E29202">
    <w:name w:val="11E63E34E6794637A25624C3A48E29202"/>
    <w:rsid w:val="00952807"/>
    <w:pPr>
      <w:spacing w:after="0" w:line="240" w:lineRule="auto"/>
    </w:pPr>
    <w:rPr>
      <w:rFonts w:eastAsia="Times New Roman" w:cs="Times New Roman"/>
      <w:color w:val="000000"/>
    </w:rPr>
  </w:style>
  <w:style w:type="paragraph" w:customStyle="1" w:styleId="7FE7040637E44048A1B949639D16AF582">
    <w:name w:val="7FE7040637E44048A1B949639D16AF582"/>
    <w:rsid w:val="00952807"/>
    <w:pPr>
      <w:spacing w:after="0" w:line="240" w:lineRule="auto"/>
    </w:pPr>
    <w:rPr>
      <w:rFonts w:eastAsia="Times New Roman" w:cs="Times New Roman"/>
      <w:color w:val="000000"/>
    </w:rPr>
  </w:style>
  <w:style w:type="paragraph" w:customStyle="1" w:styleId="51F17C6E7B9C4824A2EEC4319A23F6212">
    <w:name w:val="51F17C6E7B9C4824A2EEC4319A23F6212"/>
    <w:rsid w:val="00952807"/>
    <w:pPr>
      <w:spacing w:after="0" w:line="240" w:lineRule="auto"/>
    </w:pPr>
    <w:rPr>
      <w:rFonts w:eastAsia="Times New Roman" w:cs="Times New Roman"/>
      <w:color w:val="000000"/>
    </w:rPr>
  </w:style>
  <w:style w:type="paragraph" w:customStyle="1" w:styleId="D7BA637EEDEF4C6F8155E82AEEE42A2A2">
    <w:name w:val="D7BA637EEDEF4C6F8155E82AEEE42A2A2"/>
    <w:rsid w:val="00952807"/>
    <w:pPr>
      <w:spacing w:after="0" w:line="240" w:lineRule="auto"/>
    </w:pPr>
    <w:rPr>
      <w:rFonts w:eastAsia="Times New Roman" w:cs="Times New Roman"/>
      <w:color w:val="000000"/>
    </w:rPr>
  </w:style>
  <w:style w:type="paragraph" w:customStyle="1" w:styleId="193696120AE6453697BADCBD8925DE362">
    <w:name w:val="193696120AE6453697BADCBD8925DE362"/>
    <w:rsid w:val="00952807"/>
    <w:pPr>
      <w:spacing w:after="0" w:line="240" w:lineRule="auto"/>
    </w:pPr>
    <w:rPr>
      <w:rFonts w:eastAsia="Times New Roman" w:cs="Times New Roman"/>
      <w:color w:val="000000"/>
    </w:rPr>
  </w:style>
  <w:style w:type="paragraph" w:customStyle="1" w:styleId="C8A2CD20B7AA4737AFDAC17D58980BAC2">
    <w:name w:val="C8A2CD20B7AA4737AFDAC17D58980BAC2"/>
    <w:rsid w:val="00952807"/>
    <w:pPr>
      <w:spacing w:after="0" w:line="240" w:lineRule="auto"/>
    </w:pPr>
    <w:rPr>
      <w:rFonts w:eastAsia="Times New Roman" w:cs="Times New Roman"/>
      <w:color w:val="000000"/>
    </w:rPr>
  </w:style>
  <w:style w:type="paragraph" w:customStyle="1" w:styleId="580E4577183C46C5964E05060E27F9DA2">
    <w:name w:val="580E4577183C46C5964E05060E27F9DA2"/>
    <w:rsid w:val="00952807"/>
    <w:pPr>
      <w:spacing w:after="0" w:line="240" w:lineRule="auto"/>
    </w:pPr>
    <w:rPr>
      <w:rFonts w:eastAsia="Times New Roman" w:cs="Times New Roman"/>
      <w:color w:val="000000"/>
    </w:rPr>
  </w:style>
  <w:style w:type="paragraph" w:customStyle="1" w:styleId="66564685A9A94A60ACEF2050E5C4C6BA2">
    <w:name w:val="66564685A9A94A60ACEF2050E5C4C6BA2"/>
    <w:rsid w:val="00952807"/>
    <w:pPr>
      <w:spacing w:after="0" w:line="240" w:lineRule="auto"/>
    </w:pPr>
    <w:rPr>
      <w:rFonts w:eastAsia="Times New Roman" w:cs="Times New Roman"/>
      <w:color w:val="000000"/>
    </w:rPr>
  </w:style>
  <w:style w:type="paragraph" w:customStyle="1" w:styleId="52C8057C18E64B4FBB47D7055365F1DE2">
    <w:name w:val="52C8057C18E64B4FBB47D7055365F1DE2"/>
    <w:rsid w:val="00952807"/>
    <w:pPr>
      <w:spacing w:after="0" w:line="240" w:lineRule="auto"/>
    </w:pPr>
    <w:rPr>
      <w:rFonts w:eastAsia="Times New Roman" w:cs="Times New Roman"/>
      <w:color w:val="000000"/>
    </w:rPr>
  </w:style>
  <w:style w:type="paragraph" w:customStyle="1" w:styleId="53959DBDD0B64D3BA93D237B94DDE9AF2">
    <w:name w:val="53959DBDD0B64D3BA93D237B94DDE9AF2"/>
    <w:rsid w:val="00952807"/>
    <w:pPr>
      <w:spacing w:after="0" w:line="240" w:lineRule="auto"/>
    </w:pPr>
    <w:rPr>
      <w:rFonts w:eastAsia="Times New Roman" w:cs="Times New Roman"/>
      <w:color w:val="000000"/>
    </w:rPr>
  </w:style>
  <w:style w:type="paragraph" w:customStyle="1" w:styleId="CAD7A11AC9594F18A53DE2F8A233B1F52">
    <w:name w:val="CAD7A11AC9594F18A53DE2F8A233B1F52"/>
    <w:rsid w:val="00952807"/>
    <w:pPr>
      <w:spacing w:after="0" w:line="240" w:lineRule="auto"/>
    </w:pPr>
    <w:rPr>
      <w:rFonts w:eastAsia="Times New Roman" w:cs="Times New Roman"/>
      <w:color w:val="000000"/>
    </w:rPr>
  </w:style>
  <w:style w:type="paragraph" w:customStyle="1" w:styleId="5DBEF051A5C14587B1CF09C8616DCF892">
    <w:name w:val="5DBEF051A5C14587B1CF09C8616DCF892"/>
    <w:rsid w:val="00952807"/>
    <w:pPr>
      <w:spacing w:after="0" w:line="240" w:lineRule="auto"/>
    </w:pPr>
    <w:rPr>
      <w:rFonts w:eastAsia="Times New Roman" w:cs="Times New Roman"/>
      <w:color w:val="000000"/>
    </w:rPr>
  </w:style>
  <w:style w:type="paragraph" w:customStyle="1" w:styleId="864119EC0CB24FA89F79B558C9B7BD8F2">
    <w:name w:val="864119EC0CB24FA89F79B558C9B7BD8F2"/>
    <w:rsid w:val="00952807"/>
    <w:pPr>
      <w:spacing w:after="0" w:line="240" w:lineRule="auto"/>
    </w:pPr>
    <w:rPr>
      <w:rFonts w:eastAsia="Times New Roman" w:cs="Times New Roman"/>
      <w:color w:val="000000"/>
    </w:rPr>
  </w:style>
  <w:style w:type="paragraph" w:customStyle="1" w:styleId="B3AC04FBBBAD4C48B354BC861ADD6CF01">
    <w:name w:val="B3AC04FBBBAD4C48B354BC861ADD6CF01"/>
    <w:rsid w:val="00952807"/>
    <w:pPr>
      <w:spacing w:after="0" w:line="240" w:lineRule="auto"/>
    </w:pPr>
    <w:rPr>
      <w:rFonts w:eastAsia="Times New Roman" w:cs="Times New Roman"/>
      <w:color w:val="000000"/>
    </w:rPr>
  </w:style>
  <w:style w:type="paragraph" w:customStyle="1" w:styleId="761BB36146FC4BC0B48865FFB7C5067B1">
    <w:name w:val="761BB36146FC4BC0B48865FFB7C5067B1"/>
    <w:rsid w:val="00952807"/>
    <w:pPr>
      <w:spacing w:after="0" w:line="240" w:lineRule="auto"/>
    </w:pPr>
    <w:rPr>
      <w:rFonts w:eastAsia="Times New Roman" w:cs="Times New Roman"/>
      <w:color w:val="000000"/>
    </w:rPr>
  </w:style>
  <w:style w:type="paragraph" w:customStyle="1" w:styleId="CF2989A257A547D8A8F8453E263ADD901">
    <w:name w:val="CF2989A257A547D8A8F8453E263ADD901"/>
    <w:rsid w:val="00952807"/>
    <w:pPr>
      <w:spacing w:after="0" w:line="240" w:lineRule="auto"/>
    </w:pPr>
    <w:rPr>
      <w:rFonts w:eastAsia="Times New Roman" w:cs="Times New Roman"/>
      <w:color w:val="000000"/>
    </w:rPr>
  </w:style>
  <w:style w:type="paragraph" w:customStyle="1" w:styleId="0E97B8679043490381237DE97F0D29971">
    <w:name w:val="0E97B8679043490381237DE97F0D29971"/>
    <w:rsid w:val="00952807"/>
    <w:pPr>
      <w:spacing w:after="0" w:line="240" w:lineRule="auto"/>
    </w:pPr>
    <w:rPr>
      <w:rFonts w:eastAsia="Times New Roman" w:cs="Times New Roman"/>
      <w:color w:val="000000"/>
    </w:rPr>
  </w:style>
  <w:style w:type="paragraph" w:customStyle="1" w:styleId="07202B6BBEA240BCB294D7353D07D8161">
    <w:name w:val="07202B6BBEA240BCB294D7353D07D8161"/>
    <w:rsid w:val="00952807"/>
    <w:pPr>
      <w:spacing w:after="0" w:line="240" w:lineRule="auto"/>
    </w:pPr>
    <w:rPr>
      <w:rFonts w:eastAsia="Times New Roman" w:cs="Times New Roman"/>
      <w:color w:val="000000"/>
    </w:rPr>
  </w:style>
  <w:style w:type="paragraph" w:customStyle="1" w:styleId="4E6D8A98AAC9488981A053F5111EE6F21">
    <w:name w:val="4E6D8A98AAC9488981A053F5111EE6F21"/>
    <w:rsid w:val="00952807"/>
    <w:pPr>
      <w:spacing w:after="0" w:line="240" w:lineRule="auto"/>
    </w:pPr>
    <w:rPr>
      <w:rFonts w:eastAsia="Times New Roman" w:cs="Times New Roman"/>
      <w:color w:val="000000"/>
    </w:rPr>
  </w:style>
  <w:style w:type="paragraph" w:customStyle="1" w:styleId="6C56526B933A478FA3143883E9BB859D1">
    <w:name w:val="6C56526B933A478FA3143883E9BB859D1"/>
    <w:rsid w:val="00952807"/>
    <w:pPr>
      <w:spacing w:after="0" w:line="240" w:lineRule="auto"/>
    </w:pPr>
    <w:rPr>
      <w:rFonts w:eastAsia="Times New Roman" w:cs="Times New Roman"/>
      <w:color w:val="000000"/>
    </w:rPr>
  </w:style>
  <w:style w:type="paragraph" w:customStyle="1" w:styleId="683FA1FCA08F451F9A9CA2B361CBA3D61">
    <w:name w:val="683FA1FCA08F451F9A9CA2B361CBA3D61"/>
    <w:rsid w:val="00952807"/>
    <w:pPr>
      <w:spacing w:after="0" w:line="240" w:lineRule="auto"/>
    </w:pPr>
    <w:rPr>
      <w:rFonts w:eastAsia="Times New Roman" w:cs="Times New Roman"/>
      <w:color w:val="000000"/>
    </w:rPr>
  </w:style>
  <w:style w:type="paragraph" w:customStyle="1" w:styleId="D3AD9D35F9A54309AF62A4FC156A72901">
    <w:name w:val="D3AD9D35F9A54309AF62A4FC156A72901"/>
    <w:rsid w:val="00952807"/>
    <w:pPr>
      <w:spacing w:after="0" w:line="240" w:lineRule="auto"/>
    </w:pPr>
    <w:rPr>
      <w:rFonts w:eastAsia="Times New Roman" w:cs="Times New Roman"/>
      <w:color w:val="000000"/>
    </w:rPr>
  </w:style>
  <w:style w:type="paragraph" w:customStyle="1" w:styleId="0F9558ED90F14195B6FFA9F860BF5BA61">
    <w:name w:val="0F9558ED90F14195B6FFA9F860BF5BA61"/>
    <w:rsid w:val="00952807"/>
    <w:pPr>
      <w:spacing w:after="0" w:line="240" w:lineRule="auto"/>
    </w:pPr>
    <w:rPr>
      <w:rFonts w:eastAsia="Times New Roman" w:cs="Times New Roman"/>
      <w:color w:val="000000"/>
    </w:rPr>
  </w:style>
  <w:style w:type="paragraph" w:customStyle="1" w:styleId="27E75147DF224134BD3638C2F660CB362">
    <w:name w:val="27E75147DF224134BD3638C2F660CB36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2">
    <w:name w:val="30D8AFECEBC04E0BB3529E2C9A6789C6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2">
    <w:name w:val="D8A77BDF1FFA4DC09F8BAE022647B593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2">
    <w:name w:val="F4B3FB4ACEE34CF7B93398A01844DDB5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2">
    <w:name w:val="7CC0A2E8189547008E62FAED5BFB433A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2">
    <w:name w:val="207A0FD17B7448D2A9E14680189712E0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2">
    <w:name w:val="F1A51E72924A416B88F916F3977EAF6E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2">
    <w:name w:val="89AD279DBA234244BD21089B947E85E2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2">
    <w:name w:val="0D0691D0B3BE4FA18BAD01EAF3AFD775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2">
    <w:name w:val="C219A7F383EF4148819537FEF4F1DCA22"/>
    <w:rsid w:val="00952807"/>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2">
    <w:name w:val="9277CCE847944D879DEFFAE8E9CC92BD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2">
    <w:name w:val="31C2490887F04684AF9687408AD81D44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2">
    <w:name w:val="CC13D9597BE5465C83060FD6DA6931F6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2">
    <w:name w:val="A1BE9200B73E4195873C4FF16E4477982"/>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2">
    <w:name w:val="DFE13142260E4FEA8A616E5BE8D23A9C2"/>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2">
    <w:name w:val="D70A6C99895F4856BEFFB4FDD7E92EC82"/>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2">
    <w:name w:val="77628AACCCD845438673EF6F2E2592A32"/>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1999DC4A74B943ABBE3C3D22BFAB3C013">
    <w:name w:val="1999DC4A74B943ABBE3C3D22BFAB3C01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F9ACCC495934868B689D8B79B8D9CB83">
    <w:name w:val="7F9ACCC495934868B689D8B79B8D9CB8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1550E6C33B14B5B9E916CA37AB4F4213">
    <w:name w:val="81550E6C33B14B5B9E916CA37AB4F421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76BF67048444A5832515CFDC95D91F3">
    <w:name w:val="FC76BF67048444A5832515CFDC95D91F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59E1257D147403589674E34E1351C402">
    <w:name w:val="859E1257D147403589674E34E1351C402"/>
    <w:rsid w:val="00952807"/>
    <w:pPr>
      <w:spacing w:after="0" w:line="240" w:lineRule="auto"/>
    </w:pPr>
    <w:rPr>
      <w:rFonts w:eastAsia="Times New Roman" w:cs="Times New Roman"/>
      <w:color w:val="000000"/>
    </w:rPr>
  </w:style>
  <w:style w:type="paragraph" w:customStyle="1" w:styleId="EA037DB1A1FE40C38106901FE2943E302">
    <w:name w:val="EA037DB1A1FE40C38106901FE2943E302"/>
    <w:rsid w:val="00952807"/>
    <w:pPr>
      <w:spacing w:after="0" w:line="240" w:lineRule="auto"/>
    </w:pPr>
    <w:rPr>
      <w:rFonts w:eastAsia="Times New Roman" w:cs="Times New Roman"/>
      <w:color w:val="000000"/>
    </w:rPr>
  </w:style>
  <w:style w:type="paragraph" w:customStyle="1" w:styleId="9993BE348FC3414BB38794336222A54C3">
    <w:name w:val="9993BE348FC3414BB38794336222A54C3"/>
    <w:rsid w:val="00952807"/>
    <w:pPr>
      <w:spacing w:after="0" w:line="240" w:lineRule="auto"/>
    </w:pPr>
    <w:rPr>
      <w:rFonts w:eastAsia="Times New Roman" w:cs="Times New Roman"/>
      <w:color w:val="000000"/>
    </w:rPr>
  </w:style>
  <w:style w:type="paragraph" w:customStyle="1" w:styleId="91C2341DCA4A443D8AFEE5CDF12614AF3">
    <w:name w:val="91C2341DCA4A443D8AFEE5CDF12614AF3"/>
    <w:rsid w:val="00952807"/>
    <w:pPr>
      <w:spacing w:after="0" w:line="240" w:lineRule="auto"/>
    </w:pPr>
    <w:rPr>
      <w:rFonts w:eastAsia="Times New Roman" w:cs="Times New Roman"/>
      <w:color w:val="000000"/>
    </w:rPr>
  </w:style>
  <w:style w:type="paragraph" w:customStyle="1" w:styleId="D5BEE41A07D64CAFBEBEE86C79AE488A3">
    <w:name w:val="D5BEE41A07D64CAFBEBEE86C79AE488A3"/>
    <w:rsid w:val="00952807"/>
    <w:pPr>
      <w:spacing w:after="0" w:line="240" w:lineRule="auto"/>
    </w:pPr>
    <w:rPr>
      <w:rFonts w:eastAsia="Times New Roman" w:cs="Times New Roman"/>
      <w:color w:val="000000"/>
    </w:rPr>
  </w:style>
  <w:style w:type="paragraph" w:customStyle="1" w:styleId="8B9393337F5B4022B1643AF174B21EF73">
    <w:name w:val="8B9393337F5B4022B1643AF174B21EF73"/>
    <w:rsid w:val="00952807"/>
    <w:pPr>
      <w:spacing w:after="0" w:line="240" w:lineRule="auto"/>
    </w:pPr>
    <w:rPr>
      <w:rFonts w:eastAsia="Times New Roman" w:cs="Times New Roman"/>
      <w:color w:val="000000"/>
    </w:rPr>
  </w:style>
  <w:style w:type="paragraph" w:customStyle="1" w:styleId="1F4E51B9AFE641608F1AE3C2D66F556F3">
    <w:name w:val="1F4E51B9AFE641608F1AE3C2D66F556F3"/>
    <w:rsid w:val="00952807"/>
    <w:pPr>
      <w:spacing w:after="0" w:line="240" w:lineRule="auto"/>
    </w:pPr>
    <w:rPr>
      <w:rFonts w:eastAsia="Times New Roman" w:cs="Times New Roman"/>
      <w:color w:val="000000"/>
    </w:rPr>
  </w:style>
  <w:style w:type="paragraph" w:customStyle="1" w:styleId="A390E1DFEE7F4985903EA190DCC6447B3">
    <w:name w:val="A390E1DFEE7F4985903EA190DCC6447B3"/>
    <w:rsid w:val="00952807"/>
    <w:pPr>
      <w:spacing w:after="0" w:line="240" w:lineRule="auto"/>
    </w:pPr>
    <w:rPr>
      <w:rFonts w:eastAsia="Times New Roman" w:cs="Times New Roman"/>
      <w:color w:val="000000"/>
    </w:rPr>
  </w:style>
  <w:style w:type="paragraph" w:customStyle="1" w:styleId="32ABCFAB46C74C928E6B12C1C64155873">
    <w:name w:val="32ABCFAB46C74C928E6B12C1C64155873"/>
    <w:rsid w:val="00952807"/>
    <w:pPr>
      <w:spacing w:after="0" w:line="240" w:lineRule="auto"/>
    </w:pPr>
    <w:rPr>
      <w:rFonts w:eastAsia="Times New Roman" w:cs="Times New Roman"/>
      <w:color w:val="000000"/>
    </w:rPr>
  </w:style>
  <w:style w:type="paragraph" w:customStyle="1" w:styleId="849F3CAF2FDA40B8AFF0C0DB44AD2D323">
    <w:name w:val="849F3CAF2FDA40B8AFF0C0DB44AD2D323"/>
    <w:rsid w:val="00952807"/>
    <w:pPr>
      <w:spacing w:after="0" w:line="240" w:lineRule="auto"/>
    </w:pPr>
    <w:rPr>
      <w:rFonts w:eastAsia="Times New Roman" w:cs="Times New Roman"/>
      <w:color w:val="000000"/>
    </w:rPr>
  </w:style>
  <w:style w:type="paragraph" w:customStyle="1" w:styleId="1F872E02842F4E829791128ADB93E2B73">
    <w:name w:val="1F872E02842F4E829791128ADB93E2B73"/>
    <w:rsid w:val="00952807"/>
    <w:pPr>
      <w:spacing w:after="0" w:line="240" w:lineRule="auto"/>
    </w:pPr>
    <w:rPr>
      <w:rFonts w:eastAsia="Times New Roman" w:cs="Times New Roman"/>
      <w:color w:val="000000"/>
    </w:rPr>
  </w:style>
  <w:style w:type="paragraph" w:customStyle="1" w:styleId="34FFF53F0D5A44AF96A490EC59B06C433">
    <w:name w:val="34FFF53F0D5A44AF96A490EC59B06C433"/>
    <w:rsid w:val="00952807"/>
    <w:pPr>
      <w:spacing w:after="0" w:line="240" w:lineRule="auto"/>
    </w:pPr>
    <w:rPr>
      <w:rFonts w:eastAsia="Times New Roman" w:cs="Times New Roman"/>
      <w:color w:val="000000"/>
    </w:rPr>
  </w:style>
  <w:style w:type="paragraph" w:customStyle="1" w:styleId="CEE96AECB4ED4E9F824D3111EFD3B8A53">
    <w:name w:val="CEE96AECB4ED4E9F824D3111EFD3B8A53"/>
    <w:rsid w:val="00952807"/>
    <w:pPr>
      <w:spacing w:after="0" w:line="240" w:lineRule="auto"/>
    </w:pPr>
    <w:rPr>
      <w:rFonts w:eastAsia="Times New Roman" w:cs="Times New Roman"/>
      <w:color w:val="000000"/>
    </w:rPr>
  </w:style>
  <w:style w:type="paragraph" w:customStyle="1" w:styleId="57C24D7DB7B04A0099779CE610BCC1653">
    <w:name w:val="57C24D7DB7B04A0099779CE610BCC1653"/>
    <w:rsid w:val="00952807"/>
    <w:pPr>
      <w:spacing w:after="0" w:line="240" w:lineRule="auto"/>
    </w:pPr>
    <w:rPr>
      <w:rFonts w:eastAsia="Times New Roman" w:cs="Times New Roman"/>
      <w:color w:val="000000"/>
    </w:rPr>
  </w:style>
  <w:style w:type="paragraph" w:customStyle="1" w:styleId="72E8817B1E144C1080E1338E791631A53">
    <w:name w:val="72E8817B1E144C1080E1338E791631A53"/>
    <w:rsid w:val="00952807"/>
    <w:pPr>
      <w:spacing w:after="0" w:line="240" w:lineRule="auto"/>
    </w:pPr>
    <w:rPr>
      <w:rFonts w:eastAsia="Times New Roman" w:cs="Times New Roman"/>
      <w:color w:val="000000"/>
    </w:rPr>
  </w:style>
  <w:style w:type="paragraph" w:customStyle="1" w:styleId="996AD0932E5C4E07BAEAA769BC3EE48F3">
    <w:name w:val="996AD0932E5C4E07BAEAA769BC3EE48F3"/>
    <w:rsid w:val="00952807"/>
    <w:pPr>
      <w:spacing w:after="0" w:line="240" w:lineRule="auto"/>
    </w:pPr>
    <w:rPr>
      <w:rFonts w:eastAsia="Times New Roman" w:cs="Times New Roman"/>
      <w:color w:val="000000"/>
    </w:rPr>
  </w:style>
  <w:style w:type="paragraph" w:customStyle="1" w:styleId="18A85A7353324E27AB1024317FC30C5D3">
    <w:name w:val="18A85A7353324E27AB1024317FC30C5D3"/>
    <w:rsid w:val="00952807"/>
    <w:pPr>
      <w:spacing w:after="0" w:line="240" w:lineRule="auto"/>
    </w:pPr>
    <w:rPr>
      <w:rFonts w:eastAsia="Times New Roman" w:cs="Times New Roman"/>
      <w:color w:val="000000"/>
    </w:rPr>
  </w:style>
  <w:style w:type="paragraph" w:customStyle="1" w:styleId="28A99062C6C14E38A775C750448BA8D93">
    <w:name w:val="28A99062C6C14E38A775C750448BA8D93"/>
    <w:rsid w:val="00952807"/>
    <w:pPr>
      <w:spacing w:after="0" w:line="240" w:lineRule="auto"/>
    </w:pPr>
    <w:rPr>
      <w:rFonts w:eastAsia="Times New Roman" w:cs="Times New Roman"/>
      <w:color w:val="000000"/>
    </w:rPr>
  </w:style>
  <w:style w:type="paragraph" w:customStyle="1" w:styleId="61D76AD9910A4356BEA090EA41F2BD103">
    <w:name w:val="61D76AD9910A4356BEA090EA41F2BD103"/>
    <w:rsid w:val="00952807"/>
    <w:pPr>
      <w:spacing w:after="0" w:line="240" w:lineRule="auto"/>
    </w:pPr>
    <w:rPr>
      <w:rFonts w:eastAsia="Times New Roman" w:cs="Times New Roman"/>
      <w:color w:val="000000"/>
    </w:rPr>
  </w:style>
  <w:style w:type="paragraph" w:customStyle="1" w:styleId="FBB4171E8AE14CAE90BAD271556F36B03">
    <w:name w:val="FBB4171E8AE14CAE90BAD271556F36B03"/>
    <w:rsid w:val="00952807"/>
    <w:pPr>
      <w:spacing w:after="0" w:line="240" w:lineRule="auto"/>
    </w:pPr>
    <w:rPr>
      <w:rFonts w:eastAsia="Times New Roman" w:cs="Times New Roman"/>
      <w:color w:val="000000"/>
    </w:rPr>
  </w:style>
  <w:style w:type="paragraph" w:customStyle="1" w:styleId="1A552249A1E24F5EA8CEE3FBA98D24663">
    <w:name w:val="1A552249A1E24F5EA8CEE3FBA98D24663"/>
    <w:rsid w:val="00952807"/>
    <w:pPr>
      <w:spacing w:after="0" w:line="240" w:lineRule="auto"/>
    </w:pPr>
    <w:rPr>
      <w:rFonts w:eastAsia="Times New Roman" w:cs="Times New Roman"/>
      <w:color w:val="000000"/>
    </w:rPr>
  </w:style>
  <w:style w:type="paragraph" w:customStyle="1" w:styleId="5B1FEA96E1614EF2912214A89212CDB33">
    <w:name w:val="5B1FEA96E1614EF2912214A89212CDB33"/>
    <w:rsid w:val="00952807"/>
    <w:pPr>
      <w:spacing w:after="0" w:line="240" w:lineRule="auto"/>
    </w:pPr>
    <w:rPr>
      <w:rFonts w:eastAsia="Times New Roman" w:cs="Times New Roman"/>
      <w:color w:val="000000"/>
    </w:rPr>
  </w:style>
  <w:style w:type="paragraph" w:customStyle="1" w:styleId="C06E1BC5E44649C9AE42F5591CA577E83">
    <w:name w:val="C06E1BC5E44649C9AE42F5591CA577E83"/>
    <w:rsid w:val="00952807"/>
    <w:pPr>
      <w:spacing w:after="0" w:line="240" w:lineRule="auto"/>
    </w:pPr>
    <w:rPr>
      <w:rFonts w:eastAsia="Times New Roman" w:cs="Times New Roman"/>
      <w:color w:val="000000"/>
    </w:rPr>
  </w:style>
  <w:style w:type="paragraph" w:customStyle="1" w:styleId="338CBB71F8654645A92A0DC44D0B86BB3">
    <w:name w:val="338CBB71F8654645A92A0DC44D0B86BB3"/>
    <w:rsid w:val="00952807"/>
    <w:pPr>
      <w:spacing w:after="0" w:line="240" w:lineRule="auto"/>
    </w:pPr>
    <w:rPr>
      <w:rFonts w:eastAsia="Times New Roman" w:cs="Times New Roman"/>
      <w:color w:val="000000"/>
    </w:rPr>
  </w:style>
  <w:style w:type="paragraph" w:customStyle="1" w:styleId="175D224517944673854B6414B5BA0BE33">
    <w:name w:val="175D224517944673854B6414B5BA0BE33"/>
    <w:rsid w:val="00952807"/>
    <w:pPr>
      <w:spacing w:after="0" w:line="240" w:lineRule="auto"/>
    </w:pPr>
    <w:rPr>
      <w:rFonts w:eastAsia="Times New Roman" w:cs="Times New Roman"/>
      <w:color w:val="000000"/>
    </w:rPr>
  </w:style>
  <w:style w:type="paragraph" w:customStyle="1" w:styleId="B723C92ACBB74AD0A2C6BDEC3E4F00BB3">
    <w:name w:val="B723C92ACBB74AD0A2C6BDEC3E4F00BB3"/>
    <w:rsid w:val="00952807"/>
    <w:pPr>
      <w:spacing w:after="0" w:line="240" w:lineRule="auto"/>
    </w:pPr>
    <w:rPr>
      <w:rFonts w:eastAsia="Times New Roman" w:cs="Times New Roman"/>
      <w:color w:val="000000"/>
    </w:rPr>
  </w:style>
  <w:style w:type="paragraph" w:customStyle="1" w:styleId="9C7B28237F4A43F49511FD1A29946A4E3">
    <w:name w:val="9C7B28237F4A43F49511FD1A29946A4E3"/>
    <w:rsid w:val="00952807"/>
    <w:pPr>
      <w:spacing w:after="0" w:line="240" w:lineRule="auto"/>
    </w:pPr>
    <w:rPr>
      <w:rFonts w:eastAsia="Times New Roman" w:cs="Times New Roman"/>
      <w:color w:val="000000"/>
    </w:rPr>
  </w:style>
  <w:style w:type="paragraph" w:customStyle="1" w:styleId="11E63E34E6794637A25624C3A48E29203">
    <w:name w:val="11E63E34E6794637A25624C3A48E29203"/>
    <w:rsid w:val="00952807"/>
    <w:pPr>
      <w:spacing w:after="0" w:line="240" w:lineRule="auto"/>
    </w:pPr>
    <w:rPr>
      <w:rFonts w:eastAsia="Times New Roman" w:cs="Times New Roman"/>
      <w:color w:val="000000"/>
    </w:rPr>
  </w:style>
  <w:style w:type="paragraph" w:customStyle="1" w:styleId="7FE7040637E44048A1B949639D16AF583">
    <w:name w:val="7FE7040637E44048A1B949639D16AF583"/>
    <w:rsid w:val="00952807"/>
    <w:pPr>
      <w:spacing w:after="0" w:line="240" w:lineRule="auto"/>
    </w:pPr>
    <w:rPr>
      <w:rFonts w:eastAsia="Times New Roman" w:cs="Times New Roman"/>
      <w:color w:val="000000"/>
    </w:rPr>
  </w:style>
  <w:style w:type="paragraph" w:customStyle="1" w:styleId="51F17C6E7B9C4824A2EEC4319A23F6213">
    <w:name w:val="51F17C6E7B9C4824A2EEC4319A23F6213"/>
    <w:rsid w:val="00952807"/>
    <w:pPr>
      <w:spacing w:after="0" w:line="240" w:lineRule="auto"/>
    </w:pPr>
    <w:rPr>
      <w:rFonts w:eastAsia="Times New Roman" w:cs="Times New Roman"/>
      <w:color w:val="000000"/>
    </w:rPr>
  </w:style>
  <w:style w:type="paragraph" w:customStyle="1" w:styleId="D7BA637EEDEF4C6F8155E82AEEE42A2A3">
    <w:name w:val="D7BA637EEDEF4C6F8155E82AEEE42A2A3"/>
    <w:rsid w:val="00952807"/>
    <w:pPr>
      <w:spacing w:after="0" w:line="240" w:lineRule="auto"/>
    </w:pPr>
    <w:rPr>
      <w:rFonts w:eastAsia="Times New Roman" w:cs="Times New Roman"/>
      <w:color w:val="000000"/>
    </w:rPr>
  </w:style>
  <w:style w:type="paragraph" w:customStyle="1" w:styleId="193696120AE6453697BADCBD8925DE363">
    <w:name w:val="193696120AE6453697BADCBD8925DE363"/>
    <w:rsid w:val="00952807"/>
    <w:pPr>
      <w:spacing w:after="0" w:line="240" w:lineRule="auto"/>
    </w:pPr>
    <w:rPr>
      <w:rFonts w:eastAsia="Times New Roman" w:cs="Times New Roman"/>
      <w:color w:val="000000"/>
    </w:rPr>
  </w:style>
  <w:style w:type="paragraph" w:customStyle="1" w:styleId="C8A2CD20B7AA4737AFDAC17D58980BAC3">
    <w:name w:val="C8A2CD20B7AA4737AFDAC17D58980BAC3"/>
    <w:rsid w:val="00952807"/>
    <w:pPr>
      <w:spacing w:after="0" w:line="240" w:lineRule="auto"/>
    </w:pPr>
    <w:rPr>
      <w:rFonts w:eastAsia="Times New Roman" w:cs="Times New Roman"/>
      <w:color w:val="000000"/>
    </w:rPr>
  </w:style>
  <w:style w:type="paragraph" w:customStyle="1" w:styleId="580E4577183C46C5964E05060E27F9DA3">
    <w:name w:val="580E4577183C46C5964E05060E27F9DA3"/>
    <w:rsid w:val="00952807"/>
    <w:pPr>
      <w:spacing w:after="0" w:line="240" w:lineRule="auto"/>
    </w:pPr>
    <w:rPr>
      <w:rFonts w:eastAsia="Times New Roman" w:cs="Times New Roman"/>
      <w:color w:val="000000"/>
    </w:rPr>
  </w:style>
  <w:style w:type="paragraph" w:customStyle="1" w:styleId="66564685A9A94A60ACEF2050E5C4C6BA3">
    <w:name w:val="66564685A9A94A60ACEF2050E5C4C6BA3"/>
    <w:rsid w:val="00952807"/>
    <w:pPr>
      <w:spacing w:after="0" w:line="240" w:lineRule="auto"/>
    </w:pPr>
    <w:rPr>
      <w:rFonts w:eastAsia="Times New Roman" w:cs="Times New Roman"/>
      <w:color w:val="000000"/>
    </w:rPr>
  </w:style>
  <w:style w:type="paragraph" w:customStyle="1" w:styleId="52C8057C18E64B4FBB47D7055365F1DE3">
    <w:name w:val="52C8057C18E64B4FBB47D7055365F1DE3"/>
    <w:rsid w:val="00952807"/>
    <w:pPr>
      <w:spacing w:after="0" w:line="240" w:lineRule="auto"/>
    </w:pPr>
    <w:rPr>
      <w:rFonts w:eastAsia="Times New Roman" w:cs="Times New Roman"/>
      <w:color w:val="000000"/>
    </w:rPr>
  </w:style>
  <w:style w:type="paragraph" w:customStyle="1" w:styleId="53959DBDD0B64D3BA93D237B94DDE9AF3">
    <w:name w:val="53959DBDD0B64D3BA93D237B94DDE9AF3"/>
    <w:rsid w:val="00952807"/>
    <w:pPr>
      <w:spacing w:after="0" w:line="240" w:lineRule="auto"/>
    </w:pPr>
    <w:rPr>
      <w:rFonts w:eastAsia="Times New Roman" w:cs="Times New Roman"/>
      <w:color w:val="000000"/>
    </w:rPr>
  </w:style>
  <w:style w:type="paragraph" w:customStyle="1" w:styleId="CAD7A11AC9594F18A53DE2F8A233B1F53">
    <w:name w:val="CAD7A11AC9594F18A53DE2F8A233B1F53"/>
    <w:rsid w:val="00952807"/>
    <w:pPr>
      <w:spacing w:after="0" w:line="240" w:lineRule="auto"/>
    </w:pPr>
    <w:rPr>
      <w:rFonts w:eastAsia="Times New Roman" w:cs="Times New Roman"/>
      <w:color w:val="000000"/>
    </w:rPr>
  </w:style>
  <w:style w:type="paragraph" w:customStyle="1" w:styleId="5DBEF051A5C14587B1CF09C8616DCF893">
    <w:name w:val="5DBEF051A5C14587B1CF09C8616DCF893"/>
    <w:rsid w:val="00952807"/>
    <w:pPr>
      <w:spacing w:after="0" w:line="240" w:lineRule="auto"/>
    </w:pPr>
    <w:rPr>
      <w:rFonts w:eastAsia="Times New Roman" w:cs="Times New Roman"/>
      <w:color w:val="000000"/>
    </w:rPr>
  </w:style>
  <w:style w:type="paragraph" w:customStyle="1" w:styleId="864119EC0CB24FA89F79B558C9B7BD8F3">
    <w:name w:val="864119EC0CB24FA89F79B558C9B7BD8F3"/>
    <w:rsid w:val="00952807"/>
    <w:pPr>
      <w:spacing w:after="0" w:line="240" w:lineRule="auto"/>
    </w:pPr>
    <w:rPr>
      <w:rFonts w:eastAsia="Times New Roman" w:cs="Times New Roman"/>
      <w:color w:val="000000"/>
    </w:rPr>
  </w:style>
  <w:style w:type="paragraph" w:customStyle="1" w:styleId="B3AC04FBBBAD4C48B354BC861ADD6CF02">
    <w:name w:val="B3AC04FBBBAD4C48B354BC861ADD6CF02"/>
    <w:rsid w:val="00952807"/>
    <w:pPr>
      <w:spacing w:after="0" w:line="240" w:lineRule="auto"/>
    </w:pPr>
    <w:rPr>
      <w:rFonts w:eastAsia="Times New Roman" w:cs="Times New Roman"/>
      <w:color w:val="000000"/>
    </w:rPr>
  </w:style>
  <w:style w:type="paragraph" w:customStyle="1" w:styleId="761BB36146FC4BC0B48865FFB7C5067B2">
    <w:name w:val="761BB36146FC4BC0B48865FFB7C5067B2"/>
    <w:rsid w:val="00952807"/>
    <w:pPr>
      <w:spacing w:after="0" w:line="240" w:lineRule="auto"/>
    </w:pPr>
    <w:rPr>
      <w:rFonts w:eastAsia="Times New Roman" w:cs="Times New Roman"/>
      <w:color w:val="000000"/>
    </w:rPr>
  </w:style>
  <w:style w:type="paragraph" w:customStyle="1" w:styleId="CF2989A257A547D8A8F8453E263ADD902">
    <w:name w:val="CF2989A257A547D8A8F8453E263ADD902"/>
    <w:rsid w:val="00952807"/>
    <w:pPr>
      <w:spacing w:after="0" w:line="240" w:lineRule="auto"/>
    </w:pPr>
    <w:rPr>
      <w:rFonts w:eastAsia="Times New Roman" w:cs="Times New Roman"/>
      <w:color w:val="000000"/>
    </w:rPr>
  </w:style>
  <w:style w:type="paragraph" w:customStyle="1" w:styleId="0E97B8679043490381237DE97F0D29972">
    <w:name w:val="0E97B8679043490381237DE97F0D29972"/>
    <w:rsid w:val="00952807"/>
    <w:pPr>
      <w:spacing w:after="0" w:line="240" w:lineRule="auto"/>
    </w:pPr>
    <w:rPr>
      <w:rFonts w:eastAsia="Times New Roman" w:cs="Times New Roman"/>
      <w:color w:val="000000"/>
    </w:rPr>
  </w:style>
  <w:style w:type="paragraph" w:customStyle="1" w:styleId="07202B6BBEA240BCB294D7353D07D8162">
    <w:name w:val="07202B6BBEA240BCB294D7353D07D8162"/>
    <w:rsid w:val="00952807"/>
    <w:pPr>
      <w:spacing w:after="0" w:line="240" w:lineRule="auto"/>
    </w:pPr>
    <w:rPr>
      <w:rFonts w:eastAsia="Times New Roman" w:cs="Times New Roman"/>
      <w:color w:val="000000"/>
    </w:rPr>
  </w:style>
  <w:style w:type="paragraph" w:customStyle="1" w:styleId="4E6D8A98AAC9488981A053F5111EE6F22">
    <w:name w:val="4E6D8A98AAC9488981A053F5111EE6F22"/>
    <w:rsid w:val="00952807"/>
    <w:pPr>
      <w:spacing w:after="0" w:line="240" w:lineRule="auto"/>
    </w:pPr>
    <w:rPr>
      <w:rFonts w:eastAsia="Times New Roman" w:cs="Times New Roman"/>
      <w:color w:val="000000"/>
    </w:rPr>
  </w:style>
  <w:style w:type="paragraph" w:customStyle="1" w:styleId="6C56526B933A478FA3143883E9BB859D2">
    <w:name w:val="6C56526B933A478FA3143883E9BB859D2"/>
    <w:rsid w:val="00952807"/>
    <w:pPr>
      <w:spacing w:after="0" w:line="240" w:lineRule="auto"/>
    </w:pPr>
    <w:rPr>
      <w:rFonts w:eastAsia="Times New Roman" w:cs="Times New Roman"/>
      <w:color w:val="000000"/>
    </w:rPr>
  </w:style>
  <w:style w:type="paragraph" w:customStyle="1" w:styleId="683FA1FCA08F451F9A9CA2B361CBA3D62">
    <w:name w:val="683FA1FCA08F451F9A9CA2B361CBA3D62"/>
    <w:rsid w:val="00952807"/>
    <w:pPr>
      <w:spacing w:after="0" w:line="240" w:lineRule="auto"/>
    </w:pPr>
    <w:rPr>
      <w:rFonts w:eastAsia="Times New Roman" w:cs="Times New Roman"/>
      <w:color w:val="000000"/>
    </w:rPr>
  </w:style>
  <w:style w:type="paragraph" w:customStyle="1" w:styleId="D3AD9D35F9A54309AF62A4FC156A72902">
    <w:name w:val="D3AD9D35F9A54309AF62A4FC156A72902"/>
    <w:rsid w:val="00952807"/>
    <w:pPr>
      <w:spacing w:after="0" w:line="240" w:lineRule="auto"/>
    </w:pPr>
    <w:rPr>
      <w:rFonts w:eastAsia="Times New Roman" w:cs="Times New Roman"/>
      <w:color w:val="000000"/>
    </w:rPr>
  </w:style>
  <w:style w:type="paragraph" w:customStyle="1" w:styleId="0F9558ED90F14195B6FFA9F860BF5BA62">
    <w:name w:val="0F9558ED90F14195B6FFA9F860BF5BA62"/>
    <w:rsid w:val="00952807"/>
    <w:pPr>
      <w:spacing w:after="0" w:line="240" w:lineRule="auto"/>
    </w:pPr>
    <w:rPr>
      <w:rFonts w:eastAsia="Times New Roman" w:cs="Times New Roman"/>
      <w:color w:val="000000"/>
    </w:rPr>
  </w:style>
  <w:style w:type="paragraph" w:customStyle="1" w:styleId="27E75147DF224134BD3638C2F660CB363">
    <w:name w:val="27E75147DF224134BD3638C2F660CB36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3">
    <w:name w:val="30D8AFECEBC04E0BB3529E2C9A6789C6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3">
    <w:name w:val="D8A77BDF1FFA4DC09F8BAE022647B593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3">
    <w:name w:val="F4B3FB4ACEE34CF7B93398A01844DDB5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3">
    <w:name w:val="7CC0A2E8189547008E62FAED5BFB433A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3">
    <w:name w:val="207A0FD17B7448D2A9E14680189712E0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3">
    <w:name w:val="F1A51E72924A416B88F916F3977EAF6E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3">
    <w:name w:val="89AD279DBA234244BD21089B947E85E2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3">
    <w:name w:val="0D0691D0B3BE4FA18BAD01EAF3AFD775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3">
    <w:name w:val="C219A7F383EF4148819537FEF4F1DCA23"/>
    <w:rsid w:val="00952807"/>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3">
    <w:name w:val="9277CCE847944D879DEFFAE8E9CC92BD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3">
    <w:name w:val="31C2490887F04684AF9687408AD81D44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3">
    <w:name w:val="CC13D9597BE5465C83060FD6DA6931F6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3">
    <w:name w:val="A1BE9200B73E4195873C4FF16E447798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3">
    <w:name w:val="DFE13142260E4FEA8A616E5BE8D23A9C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3">
    <w:name w:val="D70A6C99895F4856BEFFB4FDD7E92EC8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3">
    <w:name w:val="77628AACCCD845438673EF6F2E2592A3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1999DC4A74B943ABBE3C3D22BFAB3C014">
    <w:name w:val="1999DC4A74B943ABBE3C3D22BFAB3C01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F9ACCC495934868B689D8B79B8D9CB84">
    <w:name w:val="7F9ACCC495934868B689D8B79B8D9CB8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1550E6C33B14B5B9E916CA37AB4F4214">
    <w:name w:val="81550E6C33B14B5B9E916CA37AB4F421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76BF67048444A5832515CFDC95D91F4">
    <w:name w:val="FC76BF67048444A5832515CFDC95D91F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59E1257D147403589674E34E1351C403">
    <w:name w:val="859E1257D147403589674E34E1351C403"/>
    <w:rsid w:val="00952807"/>
    <w:pPr>
      <w:spacing w:after="0" w:line="240" w:lineRule="auto"/>
    </w:pPr>
    <w:rPr>
      <w:rFonts w:eastAsia="Times New Roman" w:cs="Times New Roman"/>
      <w:color w:val="000000"/>
    </w:rPr>
  </w:style>
  <w:style w:type="paragraph" w:customStyle="1" w:styleId="EA037DB1A1FE40C38106901FE2943E303">
    <w:name w:val="EA037DB1A1FE40C38106901FE2943E303"/>
    <w:rsid w:val="00952807"/>
    <w:pPr>
      <w:spacing w:after="0" w:line="240" w:lineRule="auto"/>
    </w:pPr>
    <w:rPr>
      <w:rFonts w:eastAsia="Times New Roman" w:cs="Times New Roman"/>
      <w:color w:val="000000"/>
    </w:rPr>
  </w:style>
  <w:style w:type="paragraph" w:customStyle="1" w:styleId="9993BE348FC3414BB38794336222A54C4">
    <w:name w:val="9993BE348FC3414BB38794336222A54C4"/>
    <w:rsid w:val="00952807"/>
    <w:pPr>
      <w:spacing w:after="0" w:line="240" w:lineRule="auto"/>
    </w:pPr>
    <w:rPr>
      <w:rFonts w:eastAsia="Times New Roman" w:cs="Times New Roman"/>
      <w:color w:val="000000"/>
    </w:rPr>
  </w:style>
  <w:style w:type="paragraph" w:customStyle="1" w:styleId="91C2341DCA4A443D8AFEE5CDF12614AF4">
    <w:name w:val="91C2341DCA4A443D8AFEE5CDF12614AF4"/>
    <w:rsid w:val="00952807"/>
    <w:pPr>
      <w:spacing w:after="0" w:line="240" w:lineRule="auto"/>
    </w:pPr>
    <w:rPr>
      <w:rFonts w:eastAsia="Times New Roman" w:cs="Times New Roman"/>
      <w:color w:val="000000"/>
    </w:rPr>
  </w:style>
  <w:style w:type="paragraph" w:customStyle="1" w:styleId="D5BEE41A07D64CAFBEBEE86C79AE488A4">
    <w:name w:val="D5BEE41A07D64CAFBEBEE86C79AE488A4"/>
    <w:rsid w:val="00952807"/>
    <w:pPr>
      <w:spacing w:after="0" w:line="240" w:lineRule="auto"/>
    </w:pPr>
    <w:rPr>
      <w:rFonts w:eastAsia="Times New Roman" w:cs="Times New Roman"/>
      <w:color w:val="000000"/>
    </w:rPr>
  </w:style>
  <w:style w:type="paragraph" w:customStyle="1" w:styleId="8B9393337F5B4022B1643AF174B21EF74">
    <w:name w:val="8B9393337F5B4022B1643AF174B21EF74"/>
    <w:rsid w:val="00952807"/>
    <w:pPr>
      <w:spacing w:after="0" w:line="240" w:lineRule="auto"/>
    </w:pPr>
    <w:rPr>
      <w:rFonts w:eastAsia="Times New Roman" w:cs="Times New Roman"/>
      <w:color w:val="000000"/>
    </w:rPr>
  </w:style>
  <w:style w:type="paragraph" w:customStyle="1" w:styleId="1F4E51B9AFE641608F1AE3C2D66F556F4">
    <w:name w:val="1F4E51B9AFE641608F1AE3C2D66F556F4"/>
    <w:rsid w:val="00952807"/>
    <w:pPr>
      <w:spacing w:after="0" w:line="240" w:lineRule="auto"/>
    </w:pPr>
    <w:rPr>
      <w:rFonts w:eastAsia="Times New Roman" w:cs="Times New Roman"/>
      <w:color w:val="000000"/>
    </w:rPr>
  </w:style>
  <w:style w:type="paragraph" w:customStyle="1" w:styleId="A390E1DFEE7F4985903EA190DCC6447B4">
    <w:name w:val="A390E1DFEE7F4985903EA190DCC6447B4"/>
    <w:rsid w:val="00952807"/>
    <w:pPr>
      <w:spacing w:after="0" w:line="240" w:lineRule="auto"/>
    </w:pPr>
    <w:rPr>
      <w:rFonts w:eastAsia="Times New Roman" w:cs="Times New Roman"/>
      <w:color w:val="000000"/>
    </w:rPr>
  </w:style>
  <w:style w:type="paragraph" w:customStyle="1" w:styleId="32ABCFAB46C74C928E6B12C1C64155874">
    <w:name w:val="32ABCFAB46C74C928E6B12C1C64155874"/>
    <w:rsid w:val="00952807"/>
    <w:pPr>
      <w:spacing w:after="0" w:line="240" w:lineRule="auto"/>
    </w:pPr>
    <w:rPr>
      <w:rFonts w:eastAsia="Times New Roman" w:cs="Times New Roman"/>
      <w:color w:val="000000"/>
    </w:rPr>
  </w:style>
  <w:style w:type="paragraph" w:customStyle="1" w:styleId="849F3CAF2FDA40B8AFF0C0DB44AD2D324">
    <w:name w:val="849F3CAF2FDA40B8AFF0C0DB44AD2D324"/>
    <w:rsid w:val="00952807"/>
    <w:pPr>
      <w:spacing w:after="0" w:line="240" w:lineRule="auto"/>
    </w:pPr>
    <w:rPr>
      <w:rFonts w:eastAsia="Times New Roman" w:cs="Times New Roman"/>
      <w:color w:val="000000"/>
    </w:rPr>
  </w:style>
  <w:style w:type="paragraph" w:customStyle="1" w:styleId="1F872E02842F4E829791128ADB93E2B74">
    <w:name w:val="1F872E02842F4E829791128ADB93E2B74"/>
    <w:rsid w:val="00952807"/>
    <w:pPr>
      <w:spacing w:after="0" w:line="240" w:lineRule="auto"/>
    </w:pPr>
    <w:rPr>
      <w:rFonts w:eastAsia="Times New Roman" w:cs="Times New Roman"/>
      <w:color w:val="000000"/>
    </w:rPr>
  </w:style>
  <w:style w:type="paragraph" w:customStyle="1" w:styleId="34FFF53F0D5A44AF96A490EC59B06C434">
    <w:name w:val="34FFF53F0D5A44AF96A490EC59B06C434"/>
    <w:rsid w:val="00952807"/>
    <w:pPr>
      <w:spacing w:after="0" w:line="240" w:lineRule="auto"/>
    </w:pPr>
    <w:rPr>
      <w:rFonts w:eastAsia="Times New Roman" w:cs="Times New Roman"/>
      <w:color w:val="000000"/>
    </w:rPr>
  </w:style>
  <w:style w:type="paragraph" w:customStyle="1" w:styleId="CEE96AECB4ED4E9F824D3111EFD3B8A54">
    <w:name w:val="CEE96AECB4ED4E9F824D3111EFD3B8A54"/>
    <w:rsid w:val="00952807"/>
    <w:pPr>
      <w:spacing w:after="0" w:line="240" w:lineRule="auto"/>
    </w:pPr>
    <w:rPr>
      <w:rFonts w:eastAsia="Times New Roman" w:cs="Times New Roman"/>
      <w:color w:val="000000"/>
    </w:rPr>
  </w:style>
  <w:style w:type="paragraph" w:customStyle="1" w:styleId="57C24D7DB7B04A0099779CE610BCC1654">
    <w:name w:val="57C24D7DB7B04A0099779CE610BCC1654"/>
    <w:rsid w:val="00952807"/>
    <w:pPr>
      <w:spacing w:after="0" w:line="240" w:lineRule="auto"/>
    </w:pPr>
    <w:rPr>
      <w:rFonts w:eastAsia="Times New Roman" w:cs="Times New Roman"/>
      <w:color w:val="000000"/>
    </w:rPr>
  </w:style>
  <w:style w:type="paragraph" w:customStyle="1" w:styleId="72E8817B1E144C1080E1338E791631A54">
    <w:name w:val="72E8817B1E144C1080E1338E791631A54"/>
    <w:rsid w:val="00952807"/>
    <w:pPr>
      <w:spacing w:after="0" w:line="240" w:lineRule="auto"/>
    </w:pPr>
    <w:rPr>
      <w:rFonts w:eastAsia="Times New Roman" w:cs="Times New Roman"/>
      <w:color w:val="000000"/>
    </w:rPr>
  </w:style>
  <w:style w:type="paragraph" w:customStyle="1" w:styleId="996AD0932E5C4E07BAEAA769BC3EE48F4">
    <w:name w:val="996AD0932E5C4E07BAEAA769BC3EE48F4"/>
    <w:rsid w:val="00952807"/>
    <w:pPr>
      <w:spacing w:after="0" w:line="240" w:lineRule="auto"/>
    </w:pPr>
    <w:rPr>
      <w:rFonts w:eastAsia="Times New Roman" w:cs="Times New Roman"/>
      <w:color w:val="000000"/>
    </w:rPr>
  </w:style>
  <w:style w:type="paragraph" w:customStyle="1" w:styleId="18A85A7353324E27AB1024317FC30C5D4">
    <w:name w:val="18A85A7353324E27AB1024317FC30C5D4"/>
    <w:rsid w:val="00952807"/>
    <w:pPr>
      <w:spacing w:after="0" w:line="240" w:lineRule="auto"/>
    </w:pPr>
    <w:rPr>
      <w:rFonts w:eastAsia="Times New Roman" w:cs="Times New Roman"/>
      <w:color w:val="000000"/>
    </w:rPr>
  </w:style>
  <w:style w:type="paragraph" w:customStyle="1" w:styleId="28A99062C6C14E38A775C750448BA8D94">
    <w:name w:val="28A99062C6C14E38A775C750448BA8D94"/>
    <w:rsid w:val="00952807"/>
    <w:pPr>
      <w:spacing w:after="0" w:line="240" w:lineRule="auto"/>
    </w:pPr>
    <w:rPr>
      <w:rFonts w:eastAsia="Times New Roman" w:cs="Times New Roman"/>
      <w:color w:val="000000"/>
    </w:rPr>
  </w:style>
  <w:style w:type="paragraph" w:customStyle="1" w:styleId="61D76AD9910A4356BEA090EA41F2BD104">
    <w:name w:val="61D76AD9910A4356BEA090EA41F2BD104"/>
    <w:rsid w:val="00952807"/>
    <w:pPr>
      <w:spacing w:after="0" w:line="240" w:lineRule="auto"/>
    </w:pPr>
    <w:rPr>
      <w:rFonts w:eastAsia="Times New Roman" w:cs="Times New Roman"/>
      <w:color w:val="000000"/>
    </w:rPr>
  </w:style>
  <w:style w:type="paragraph" w:customStyle="1" w:styleId="FBB4171E8AE14CAE90BAD271556F36B04">
    <w:name w:val="FBB4171E8AE14CAE90BAD271556F36B04"/>
    <w:rsid w:val="00952807"/>
    <w:pPr>
      <w:spacing w:after="0" w:line="240" w:lineRule="auto"/>
    </w:pPr>
    <w:rPr>
      <w:rFonts w:eastAsia="Times New Roman" w:cs="Times New Roman"/>
      <w:color w:val="000000"/>
    </w:rPr>
  </w:style>
  <w:style w:type="paragraph" w:customStyle="1" w:styleId="1A552249A1E24F5EA8CEE3FBA98D24664">
    <w:name w:val="1A552249A1E24F5EA8CEE3FBA98D24664"/>
    <w:rsid w:val="00952807"/>
    <w:pPr>
      <w:spacing w:after="0" w:line="240" w:lineRule="auto"/>
    </w:pPr>
    <w:rPr>
      <w:rFonts w:eastAsia="Times New Roman" w:cs="Times New Roman"/>
      <w:color w:val="000000"/>
    </w:rPr>
  </w:style>
  <w:style w:type="paragraph" w:customStyle="1" w:styleId="5B1FEA96E1614EF2912214A89212CDB34">
    <w:name w:val="5B1FEA96E1614EF2912214A89212CDB34"/>
    <w:rsid w:val="00952807"/>
    <w:pPr>
      <w:spacing w:after="0" w:line="240" w:lineRule="auto"/>
    </w:pPr>
    <w:rPr>
      <w:rFonts w:eastAsia="Times New Roman" w:cs="Times New Roman"/>
      <w:color w:val="000000"/>
    </w:rPr>
  </w:style>
  <w:style w:type="paragraph" w:customStyle="1" w:styleId="C06E1BC5E44649C9AE42F5591CA577E84">
    <w:name w:val="C06E1BC5E44649C9AE42F5591CA577E84"/>
    <w:rsid w:val="00952807"/>
    <w:pPr>
      <w:spacing w:after="0" w:line="240" w:lineRule="auto"/>
    </w:pPr>
    <w:rPr>
      <w:rFonts w:eastAsia="Times New Roman" w:cs="Times New Roman"/>
      <w:color w:val="000000"/>
    </w:rPr>
  </w:style>
  <w:style w:type="paragraph" w:customStyle="1" w:styleId="338CBB71F8654645A92A0DC44D0B86BB4">
    <w:name w:val="338CBB71F8654645A92A0DC44D0B86BB4"/>
    <w:rsid w:val="00952807"/>
    <w:pPr>
      <w:spacing w:after="0" w:line="240" w:lineRule="auto"/>
    </w:pPr>
    <w:rPr>
      <w:rFonts w:eastAsia="Times New Roman" w:cs="Times New Roman"/>
      <w:color w:val="000000"/>
    </w:rPr>
  </w:style>
  <w:style w:type="paragraph" w:customStyle="1" w:styleId="175D224517944673854B6414B5BA0BE34">
    <w:name w:val="175D224517944673854B6414B5BA0BE34"/>
    <w:rsid w:val="00952807"/>
    <w:pPr>
      <w:spacing w:after="0" w:line="240" w:lineRule="auto"/>
    </w:pPr>
    <w:rPr>
      <w:rFonts w:eastAsia="Times New Roman" w:cs="Times New Roman"/>
      <w:color w:val="000000"/>
    </w:rPr>
  </w:style>
  <w:style w:type="paragraph" w:customStyle="1" w:styleId="B723C92ACBB74AD0A2C6BDEC3E4F00BB4">
    <w:name w:val="B723C92ACBB74AD0A2C6BDEC3E4F00BB4"/>
    <w:rsid w:val="00952807"/>
    <w:pPr>
      <w:spacing w:after="0" w:line="240" w:lineRule="auto"/>
    </w:pPr>
    <w:rPr>
      <w:rFonts w:eastAsia="Times New Roman" w:cs="Times New Roman"/>
      <w:color w:val="000000"/>
    </w:rPr>
  </w:style>
  <w:style w:type="paragraph" w:customStyle="1" w:styleId="9C7B28237F4A43F49511FD1A29946A4E4">
    <w:name w:val="9C7B28237F4A43F49511FD1A29946A4E4"/>
    <w:rsid w:val="00952807"/>
    <w:pPr>
      <w:spacing w:after="0" w:line="240" w:lineRule="auto"/>
    </w:pPr>
    <w:rPr>
      <w:rFonts w:eastAsia="Times New Roman" w:cs="Times New Roman"/>
      <w:color w:val="000000"/>
    </w:rPr>
  </w:style>
  <w:style w:type="paragraph" w:customStyle="1" w:styleId="11E63E34E6794637A25624C3A48E29204">
    <w:name w:val="11E63E34E6794637A25624C3A48E29204"/>
    <w:rsid w:val="00952807"/>
    <w:pPr>
      <w:spacing w:after="0" w:line="240" w:lineRule="auto"/>
    </w:pPr>
    <w:rPr>
      <w:rFonts w:eastAsia="Times New Roman" w:cs="Times New Roman"/>
      <w:color w:val="000000"/>
    </w:rPr>
  </w:style>
  <w:style w:type="paragraph" w:customStyle="1" w:styleId="7FE7040637E44048A1B949639D16AF584">
    <w:name w:val="7FE7040637E44048A1B949639D16AF584"/>
    <w:rsid w:val="00952807"/>
    <w:pPr>
      <w:spacing w:after="0" w:line="240" w:lineRule="auto"/>
    </w:pPr>
    <w:rPr>
      <w:rFonts w:eastAsia="Times New Roman" w:cs="Times New Roman"/>
      <w:color w:val="000000"/>
    </w:rPr>
  </w:style>
  <w:style w:type="paragraph" w:customStyle="1" w:styleId="51F17C6E7B9C4824A2EEC4319A23F6214">
    <w:name w:val="51F17C6E7B9C4824A2EEC4319A23F6214"/>
    <w:rsid w:val="00952807"/>
    <w:pPr>
      <w:spacing w:after="0" w:line="240" w:lineRule="auto"/>
    </w:pPr>
    <w:rPr>
      <w:rFonts w:eastAsia="Times New Roman" w:cs="Times New Roman"/>
      <w:color w:val="000000"/>
    </w:rPr>
  </w:style>
  <w:style w:type="paragraph" w:customStyle="1" w:styleId="D7BA637EEDEF4C6F8155E82AEEE42A2A4">
    <w:name w:val="D7BA637EEDEF4C6F8155E82AEEE42A2A4"/>
    <w:rsid w:val="00952807"/>
    <w:pPr>
      <w:spacing w:after="0" w:line="240" w:lineRule="auto"/>
    </w:pPr>
    <w:rPr>
      <w:rFonts w:eastAsia="Times New Roman" w:cs="Times New Roman"/>
      <w:color w:val="000000"/>
    </w:rPr>
  </w:style>
  <w:style w:type="paragraph" w:customStyle="1" w:styleId="193696120AE6453697BADCBD8925DE364">
    <w:name w:val="193696120AE6453697BADCBD8925DE364"/>
    <w:rsid w:val="00952807"/>
    <w:pPr>
      <w:spacing w:after="0" w:line="240" w:lineRule="auto"/>
    </w:pPr>
    <w:rPr>
      <w:rFonts w:eastAsia="Times New Roman" w:cs="Times New Roman"/>
      <w:color w:val="000000"/>
    </w:rPr>
  </w:style>
  <w:style w:type="paragraph" w:customStyle="1" w:styleId="C8A2CD20B7AA4737AFDAC17D58980BAC4">
    <w:name w:val="C8A2CD20B7AA4737AFDAC17D58980BAC4"/>
    <w:rsid w:val="00952807"/>
    <w:pPr>
      <w:spacing w:after="0" w:line="240" w:lineRule="auto"/>
    </w:pPr>
    <w:rPr>
      <w:rFonts w:eastAsia="Times New Roman" w:cs="Times New Roman"/>
      <w:color w:val="000000"/>
    </w:rPr>
  </w:style>
  <w:style w:type="paragraph" w:customStyle="1" w:styleId="580E4577183C46C5964E05060E27F9DA4">
    <w:name w:val="580E4577183C46C5964E05060E27F9DA4"/>
    <w:rsid w:val="00952807"/>
    <w:pPr>
      <w:spacing w:after="0" w:line="240" w:lineRule="auto"/>
    </w:pPr>
    <w:rPr>
      <w:rFonts w:eastAsia="Times New Roman" w:cs="Times New Roman"/>
      <w:color w:val="000000"/>
    </w:rPr>
  </w:style>
  <w:style w:type="paragraph" w:customStyle="1" w:styleId="66564685A9A94A60ACEF2050E5C4C6BA4">
    <w:name w:val="66564685A9A94A60ACEF2050E5C4C6BA4"/>
    <w:rsid w:val="00952807"/>
    <w:pPr>
      <w:spacing w:after="0" w:line="240" w:lineRule="auto"/>
    </w:pPr>
    <w:rPr>
      <w:rFonts w:eastAsia="Times New Roman" w:cs="Times New Roman"/>
      <w:color w:val="000000"/>
    </w:rPr>
  </w:style>
  <w:style w:type="paragraph" w:customStyle="1" w:styleId="52C8057C18E64B4FBB47D7055365F1DE4">
    <w:name w:val="52C8057C18E64B4FBB47D7055365F1DE4"/>
    <w:rsid w:val="00952807"/>
    <w:pPr>
      <w:spacing w:after="0" w:line="240" w:lineRule="auto"/>
    </w:pPr>
    <w:rPr>
      <w:rFonts w:eastAsia="Times New Roman" w:cs="Times New Roman"/>
      <w:color w:val="000000"/>
    </w:rPr>
  </w:style>
  <w:style w:type="paragraph" w:customStyle="1" w:styleId="53959DBDD0B64D3BA93D237B94DDE9AF4">
    <w:name w:val="53959DBDD0B64D3BA93D237B94DDE9AF4"/>
    <w:rsid w:val="00952807"/>
    <w:pPr>
      <w:spacing w:after="0" w:line="240" w:lineRule="auto"/>
    </w:pPr>
    <w:rPr>
      <w:rFonts w:eastAsia="Times New Roman" w:cs="Times New Roman"/>
      <w:color w:val="000000"/>
    </w:rPr>
  </w:style>
  <w:style w:type="paragraph" w:customStyle="1" w:styleId="CAD7A11AC9594F18A53DE2F8A233B1F54">
    <w:name w:val="CAD7A11AC9594F18A53DE2F8A233B1F54"/>
    <w:rsid w:val="00952807"/>
    <w:pPr>
      <w:spacing w:after="0" w:line="240" w:lineRule="auto"/>
    </w:pPr>
    <w:rPr>
      <w:rFonts w:eastAsia="Times New Roman" w:cs="Times New Roman"/>
      <w:color w:val="000000"/>
    </w:rPr>
  </w:style>
  <w:style w:type="paragraph" w:customStyle="1" w:styleId="5DBEF051A5C14587B1CF09C8616DCF894">
    <w:name w:val="5DBEF051A5C14587B1CF09C8616DCF894"/>
    <w:rsid w:val="00952807"/>
    <w:pPr>
      <w:spacing w:after="0" w:line="240" w:lineRule="auto"/>
    </w:pPr>
    <w:rPr>
      <w:rFonts w:eastAsia="Times New Roman" w:cs="Times New Roman"/>
      <w:color w:val="000000"/>
    </w:rPr>
  </w:style>
  <w:style w:type="paragraph" w:customStyle="1" w:styleId="864119EC0CB24FA89F79B558C9B7BD8F4">
    <w:name w:val="864119EC0CB24FA89F79B558C9B7BD8F4"/>
    <w:rsid w:val="00952807"/>
    <w:pPr>
      <w:spacing w:after="0" w:line="240" w:lineRule="auto"/>
    </w:pPr>
    <w:rPr>
      <w:rFonts w:eastAsia="Times New Roman" w:cs="Times New Roman"/>
      <w:color w:val="000000"/>
    </w:rPr>
  </w:style>
  <w:style w:type="paragraph" w:customStyle="1" w:styleId="B3AC04FBBBAD4C48B354BC861ADD6CF03">
    <w:name w:val="B3AC04FBBBAD4C48B354BC861ADD6CF03"/>
    <w:rsid w:val="00952807"/>
    <w:pPr>
      <w:spacing w:after="0" w:line="240" w:lineRule="auto"/>
    </w:pPr>
    <w:rPr>
      <w:rFonts w:eastAsia="Times New Roman" w:cs="Times New Roman"/>
      <w:color w:val="000000"/>
    </w:rPr>
  </w:style>
  <w:style w:type="paragraph" w:customStyle="1" w:styleId="761BB36146FC4BC0B48865FFB7C5067B3">
    <w:name w:val="761BB36146FC4BC0B48865FFB7C5067B3"/>
    <w:rsid w:val="00952807"/>
    <w:pPr>
      <w:spacing w:after="0" w:line="240" w:lineRule="auto"/>
    </w:pPr>
    <w:rPr>
      <w:rFonts w:eastAsia="Times New Roman" w:cs="Times New Roman"/>
      <w:color w:val="000000"/>
    </w:rPr>
  </w:style>
  <w:style w:type="paragraph" w:customStyle="1" w:styleId="CF2989A257A547D8A8F8453E263ADD903">
    <w:name w:val="CF2989A257A547D8A8F8453E263ADD903"/>
    <w:rsid w:val="00952807"/>
    <w:pPr>
      <w:spacing w:after="0" w:line="240" w:lineRule="auto"/>
    </w:pPr>
    <w:rPr>
      <w:rFonts w:eastAsia="Times New Roman" w:cs="Times New Roman"/>
      <w:color w:val="000000"/>
    </w:rPr>
  </w:style>
  <w:style w:type="paragraph" w:customStyle="1" w:styleId="0E97B8679043490381237DE97F0D29973">
    <w:name w:val="0E97B8679043490381237DE97F0D29973"/>
    <w:rsid w:val="00952807"/>
    <w:pPr>
      <w:spacing w:after="0" w:line="240" w:lineRule="auto"/>
    </w:pPr>
    <w:rPr>
      <w:rFonts w:eastAsia="Times New Roman" w:cs="Times New Roman"/>
      <w:color w:val="000000"/>
    </w:rPr>
  </w:style>
  <w:style w:type="paragraph" w:customStyle="1" w:styleId="07202B6BBEA240BCB294D7353D07D8163">
    <w:name w:val="07202B6BBEA240BCB294D7353D07D8163"/>
    <w:rsid w:val="00952807"/>
    <w:pPr>
      <w:spacing w:after="0" w:line="240" w:lineRule="auto"/>
    </w:pPr>
    <w:rPr>
      <w:rFonts w:eastAsia="Times New Roman" w:cs="Times New Roman"/>
      <w:color w:val="000000"/>
    </w:rPr>
  </w:style>
  <w:style w:type="paragraph" w:customStyle="1" w:styleId="4E6D8A98AAC9488981A053F5111EE6F23">
    <w:name w:val="4E6D8A98AAC9488981A053F5111EE6F23"/>
    <w:rsid w:val="00952807"/>
    <w:pPr>
      <w:spacing w:after="0" w:line="240" w:lineRule="auto"/>
    </w:pPr>
    <w:rPr>
      <w:rFonts w:eastAsia="Times New Roman" w:cs="Times New Roman"/>
      <w:color w:val="000000"/>
    </w:rPr>
  </w:style>
  <w:style w:type="paragraph" w:customStyle="1" w:styleId="6C56526B933A478FA3143883E9BB859D3">
    <w:name w:val="6C56526B933A478FA3143883E9BB859D3"/>
    <w:rsid w:val="00952807"/>
    <w:pPr>
      <w:spacing w:after="0" w:line="240" w:lineRule="auto"/>
    </w:pPr>
    <w:rPr>
      <w:rFonts w:eastAsia="Times New Roman" w:cs="Times New Roman"/>
      <w:color w:val="000000"/>
    </w:rPr>
  </w:style>
  <w:style w:type="paragraph" w:customStyle="1" w:styleId="683FA1FCA08F451F9A9CA2B361CBA3D63">
    <w:name w:val="683FA1FCA08F451F9A9CA2B361CBA3D63"/>
    <w:rsid w:val="00952807"/>
    <w:pPr>
      <w:spacing w:after="0" w:line="240" w:lineRule="auto"/>
    </w:pPr>
    <w:rPr>
      <w:rFonts w:eastAsia="Times New Roman" w:cs="Times New Roman"/>
      <w:color w:val="000000"/>
    </w:rPr>
  </w:style>
  <w:style w:type="paragraph" w:customStyle="1" w:styleId="D3AD9D35F9A54309AF62A4FC156A72903">
    <w:name w:val="D3AD9D35F9A54309AF62A4FC156A72903"/>
    <w:rsid w:val="00952807"/>
    <w:pPr>
      <w:spacing w:after="0" w:line="240" w:lineRule="auto"/>
    </w:pPr>
    <w:rPr>
      <w:rFonts w:eastAsia="Times New Roman" w:cs="Times New Roman"/>
      <w:color w:val="000000"/>
    </w:rPr>
  </w:style>
  <w:style w:type="paragraph" w:customStyle="1" w:styleId="0F9558ED90F14195B6FFA9F860BF5BA63">
    <w:name w:val="0F9558ED90F14195B6FFA9F860BF5BA63"/>
    <w:rsid w:val="00952807"/>
    <w:pPr>
      <w:spacing w:after="0" w:line="240" w:lineRule="auto"/>
    </w:pPr>
    <w:rPr>
      <w:rFonts w:eastAsia="Times New Roman" w:cs="Times New Roman"/>
      <w:color w:val="000000"/>
    </w:rPr>
  </w:style>
  <w:style w:type="paragraph" w:customStyle="1" w:styleId="2BB1E4F4DB6A40C99B9B9E645604C130">
    <w:name w:val="2BB1E4F4DB6A40C99B9B9E645604C130"/>
    <w:rsid w:val="00952807"/>
  </w:style>
  <w:style w:type="paragraph" w:customStyle="1" w:styleId="62EEA37ED71F4814A458731F39B0A8A7">
    <w:name w:val="62EEA37ED71F4814A458731F39B0A8A7"/>
    <w:rsid w:val="00952807"/>
  </w:style>
  <w:style w:type="paragraph" w:customStyle="1" w:styleId="27E75147DF224134BD3638C2F660CB364">
    <w:name w:val="27E75147DF224134BD3638C2F660CB36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4">
    <w:name w:val="30D8AFECEBC04E0BB3529E2C9A6789C6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4">
    <w:name w:val="D8A77BDF1FFA4DC09F8BAE022647B593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4">
    <w:name w:val="F4B3FB4ACEE34CF7B93398A01844DDB5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4">
    <w:name w:val="7CC0A2E8189547008E62FAED5BFB433A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4">
    <w:name w:val="207A0FD17B7448D2A9E14680189712E0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4">
    <w:name w:val="F1A51E72924A416B88F916F3977EAF6E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4">
    <w:name w:val="89AD279DBA234244BD21089B947E85E2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4">
    <w:name w:val="0D0691D0B3BE4FA18BAD01EAF3AFD775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4">
    <w:name w:val="C219A7F383EF4148819537FEF4F1DCA24"/>
    <w:rsid w:val="002E6AA1"/>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4">
    <w:name w:val="9277CCE847944D879DEFFAE8E9CC92BD4"/>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4">
    <w:name w:val="31C2490887F04684AF9687408AD81D444"/>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4">
    <w:name w:val="CC13D9597BE5465C83060FD6DA6931F64"/>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4">
    <w:name w:val="A1BE9200B73E4195873C4FF16E447798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4">
    <w:name w:val="DFE13142260E4FEA8A616E5BE8D23A9C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4">
    <w:name w:val="D70A6C99895F4856BEFFB4FDD7E92EC8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4">
    <w:name w:val="77628AACCCD845438673EF6F2E2592A3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
    <w:name w:val="499652BAFFF04298A6069F9CEE51AFD3"/>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
    <w:name w:val="E6250DA5151A4CE98A688F950ADAF83D"/>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
    <w:name w:val="087AAFA5DAA5407C8395CBF0AE8233F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
    <w:name w:val="C2B48D50B0C64193BF68BEE04F2106B9"/>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
    <w:name w:val="5726726774D3453DBFE1521BC7078F69"/>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
    <w:name w:val="03533FD65797479BB0F6A81D367A1C7A"/>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
    <w:name w:val="B412BD3A734347009D56DDB5218990E3"/>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4">
    <w:name w:val="859E1257D147403589674E34E1351C404"/>
    <w:rsid w:val="002E6AA1"/>
    <w:pPr>
      <w:spacing w:after="0" w:line="240" w:lineRule="auto"/>
    </w:pPr>
    <w:rPr>
      <w:rFonts w:eastAsia="Times New Roman" w:cs="Times New Roman"/>
      <w:color w:val="000000"/>
    </w:rPr>
  </w:style>
  <w:style w:type="paragraph" w:customStyle="1" w:styleId="EA037DB1A1FE40C38106901FE2943E304">
    <w:name w:val="EA037DB1A1FE40C38106901FE2943E304"/>
    <w:rsid w:val="002E6AA1"/>
    <w:pPr>
      <w:spacing w:after="0" w:line="240" w:lineRule="auto"/>
    </w:pPr>
    <w:rPr>
      <w:rFonts w:eastAsia="Times New Roman" w:cs="Times New Roman"/>
      <w:color w:val="000000"/>
    </w:rPr>
  </w:style>
  <w:style w:type="paragraph" w:customStyle="1" w:styleId="9993BE348FC3414BB38794336222A54C5">
    <w:name w:val="9993BE348FC3414BB38794336222A54C5"/>
    <w:rsid w:val="002E6AA1"/>
    <w:pPr>
      <w:spacing w:after="0" w:line="240" w:lineRule="auto"/>
    </w:pPr>
    <w:rPr>
      <w:rFonts w:eastAsia="Times New Roman" w:cs="Times New Roman"/>
      <w:color w:val="000000"/>
    </w:rPr>
  </w:style>
  <w:style w:type="paragraph" w:customStyle="1" w:styleId="91C2341DCA4A443D8AFEE5CDF12614AF5">
    <w:name w:val="91C2341DCA4A443D8AFEE5CDF12614AF5"/>
    <w:rsid w:val="002E6AA1"/>
    <w:pPr>
      <w:spacing w:after="0" w:line="240" w:lineRule="auto"/>
    </w:pPr>
    <w:rPr>
      <w:rFonts w:eastAsia="Times New Roman" w:cs="Times New Roman"/>
      <w:color w:val="000000"/>
    </w:rPr>
  </w:style>
  <w:style w:type="paragraph" w:customStyle="1" w:styleId="D5BEE41A07D64CAFBEBEE86C79AE488A5">
    <w:name w:val="D5BEE41A07D64CAFBEBEE86C79AE488A5"/>
    <w:rsid w:val="002E6AA1"/>
    <w:pPr>
      <w:spacing w:after="0" w:line="240" w:lineRule="auto"/>
    </w:pPr>
    <w:rPr>
      <w:rFonts w:eastAsia="Times New Roman" w:cs="Times New Roman"/>
      <w:color w:val="000000"/>
    </w:rPr>
  </w:style>
  <w:style w:type="paragraph" w:customStyle="1" w:styleId="8B9393337F5B4022B1643AF174B21EF75">
    <w:name w:val="8B9393337F5B4022B1643AF174B21EF75"/>
    <w:rsid w:val="002E6AA1"/>
    <w:pPr>
      <w:spacing w:after="0" w:line="240" w:lineRule="auto"/>
    </w:pPr>
    <w:rPr>
      <w:rFonts w:eastAsia="Times New Roman" w:cs="Times New Roman"/>
      <w:color w:val="000000"/>
    </w:rPr>
  </w:style>
  <w:style w:type="paragraph" w:customStyle="1" w:styleId="1F4E51B9AFE641608F1AE3C2D66F556F5">
    <w:name w:val="1F4E51B9AFE641608F1AE3C2D66F556F5"/>
    <w:rsid w:val="002E6AA1"/>
    <w:pPr>
      <w:spacing w:after="0" w:line="240" w:lineRule="auto"/>
    </w:pPr>
    <w:rPr>
      <w:rFonts w:eastAsia="Times New Roman" w:cs="Times New Roman"/>
      <w:color w:val="000000"/>
    </w:rPr>
  </w:style>
  <w:style w:type="paragraph" w:customStyle="1" w:styleId="A390E1DFEE7F4985903EA190DCC6447B5">
    <w:name w:val="A390E1DFEE7F4985903EA190DCC6447B5"/>
    <w:rsid w:val="002E6AA1"/>
    <w:pPr>
      <w:spacing w:after="0" w:line="240" w:lineRule="auto"/>
    </w:pPr>
    <w:rPr>
      <w:rFonts w:eastAsia="Times New Roman" w:cs="Times New Roman"/>
      <w:color w:val="000000"/>
    </w:rPr>
  </w:style>
  <w:style w:type="paragraph" w:customStyle="1" w:styleId="32ABCFAB46C74C928E6B12C1C64155875">
    <w:name w:val="32ABCFAB46C74C928E6B12C1C64155875"/>
    <w:rsid w:val="002E6AA1"/>
    <w:pPr>
      <w:spacing w:after="0" w:line="240" w:lineRule="auto"/>
    </w:pPr>
    <w:rPr>
      <w:rFonts w:eastAsia="Times New Roman" w:cs="Times New Roman"/>
      <w:color w:val="000000"/>
    </w:rPr>
  </w:style>
  <w:style w:type="paragraph" w:customStyle="1" w:styleId="849F3CAF2FDA40B8AFF0C0DB44AD2D325">
    <w:name w:val="849F3CAF2FDA40B8AFF0C0DB44AD2D325"/>
    <w:rsid w:val="002E6AA1"/>
    <w:pPr>
      <w:spacing w:after="0" w:line="240" w:lineRule="auto"/>
    </w:pPr>
    <w:rPr>
      <w:rFonts w:eastAsia="Times New Roman" w:cs="Times New Roman"/>
      <w:color w:val="000000"/>
    </w:rPr>
  </w:style>
  <w:style w:type="paragraph" w:customStyle="1" w:styleId="1F872E02842F4E829791128ADB93E2B75">
    <w:name w:val="1F872E02842F4E829791128ADB93E2B75"/>
    <w:rsid w:val="002E6AA1"/>
    <w:pPr>
      <w:spacing w:after="0" w:line="240" w:lineRule="auto"/>
    </w:pPr>
    <w:rPr>
      <w:rFonts w:eastAsia="Times New Roman" w:cs="Times New Roman"/>
      <w:color w:val="000000"/>
    </w:rPr>
  </w:style>
  <w:style w:type="paragraph" w:customStyle="1" w:styleId="34FFF53F0D5A44AF96A490EC59B06C435">
    <w:name w:val="34FFF53F0D5A44AF96A490EC59B06C435"/>
    <w:rsid w:val="002E6AA1"/>
    <w:pPr>
      <w:spacing w:after="0" w:line="240" w:lineRule="auto"/>
    </w:pPr>
    <w:rPr>
      <w:rFonts w:eastAsia="Times New Roman" w:cs="Times New Roman"/>
      <w:color w:val="000000"/>
    </w:rPr>
  </w:style>
  <w:style w:type="paragraph" w:customStyle="1" w:styleId="CEE96AECB4ED4E9F824D3111EFD3B8A55">
    <w:name w:val="CEE96AECB4ED4E9F824D3111EFD3B8A55"/>
    <w:rsid w:val="002E6AA1"/>
    <w:pPr>
      <w:spacing w:after="0" w:line="240" w:lineRule="auto"/>
    </w:pPr>
    <w:rPr>
      <w:rFonts w:eastAsia="Times New Roman" w:cs="Times New Roman"/>
      <w:color w:val="000000"/>
    </w:rPr>
  </w:style>
  <w:style w:type="paragraph" w:customStyle="1" w:styleId="57C24D7DB7B04A0099779CE610BCC1655">
    <w:name w:val="57C24D7DB7B04A0099779CE610BCC1655"/>
    <w:rsid w:val="002E6AA1"/>
    <w:pPr>
      <w:spacing w:after="0" w:line="240" w:lineRule="auto"/>
    </w:pPr>
    <w:rPr>
      <w:rFonts w:eastAsia="Times New Roman" w:cs="Times New Roman"/>
      <w:color w:val="000000"/>
    </w:rPr>
  </w:style>
  <w:style w:type="paragraph" w:customStyle="1" w:styleId="72E8817B1E144C1080E1338E791631A55">
    <w:name w:val="72E8817B1E144C1080E1338E791631A55"/>
    <w:rsid w:val="002E6AA1"/>
    <w:pPr>
      <w:spacing w:after="0" w:line="240" w:lineRule="auto"/>
    </w:pPr>
    <w:rPr>
      <w:rFonts w:eastAsia="Times New Roman" w:cs="Times New Roman"/>
      <w:color w:val="000000"/>
    </w:rPr>
  </w:style>
  <w:style w:type="paragraph" w:customStyle="1" w:styleId="996AD0932E5C4E07BAEAA769BC3EE48F5">
    <w:name w:val="996AD0932E5C4E07BAEAA769BC3EE48F5"/>
    <w:rsid w:val="002E6AA1"/>
    <w:pPr>
      <w:spacing w:after="0" w:line="240" w:lineRule="auto"/>
    </w:pPr>
    <w:rPr>
      <w:rFonts w:eastAsia="Times New Roman" w:cs="Times New Roman"/>
      <w:color w:val="000000"/>
    </w:rPr>
  </w:style>
  <w:style w:type="paragraph" w:customStyle="1" w:styleId="18A85A7353324E27AB1024317FC30C5D5">
    <w:name w:val="18A85A7353324E27AB1024317FC30C5D5"/>
    <w:rsid w:val="002E6AA1"/>
    <w:pPr>
      <w:spacing w:after="0" w:line="240" w:lineRule="auto"/>
    </w:pPr>
    <w:rPr>
      <w:rFonts w:eastAsia="Times New Roman" w:cs="Times New Roman"/>
      <w:color w:val="000000"/>
    </w:rPr>
  </w:style>
  <w:style w:type="paragraph" w:customStyle="1" w:styleId="28A99062C6C14E38A775C750448BA8D95">
    <w:name w:val="28A99062C6C14E38A775C750448BA8D95"/>
    <w:rsid w:val="002E6AA1"/>
    <w:pPr>
      <w:spacing w:after="0" w:line="240" w:lineRule="auto"/>
    </w:pPr>
    <w:rPr>
      <w:rFonts w:eastAsia="Times New Roman" w:cs="Times New Roman"/>
      <w:color w:val="000000"/>
    </w:rPr>
  </w:style>
  <w:style w:type="paragraph" w:customStyle="1" w:styleId="61D76AD9910A4356BEA090EA41F2BD105">
    <w:name w:val="61D76AD9910A4356BEA090EA41F2BD105"/>
    <w:rsid w:val="002E6AA1"/>
    <w:pPr>
      <w:spacing w:after="0" w:line="240" w:lineRule="auto"/>
    </w:pPr>
    <w:rPr>
      <w:rFonts w:eastAsia="Times New Roman" w:cs="Times New Roman"/>
      <w:color w:val="000000"/>
    </w:rPr>
  </w:style>
  <w:style w:type="paragraph" w:customStyle="1" w:styleId="FBB4171E8AE14CAE90BAD271556F36B05">
    <w:name w:val="FBB4171E8AE14CAE90BAD271556F36B05"/>
    <w:rsid w:val="002E6AA1"/>
    <w:pPr>
      <w:spacing w:after="0" w:line="240" w:lineRule="auto"/>
    </w:pPr>
    <w:rPr>
      <w:rFonts w:eastAsia="Times New Roman" w:cs="Times New Roman"/>
      <w:color w:val="000000"/>
    </w:rPr>
  </w:style>
  <w:style w:type="paragraph" w:customStyle="1" w:styleId="1A552249A1E24F5EA8CEE3FBA98D24665">
    <w:name w:val="1A552249A1E24F5EA8CEE3FBA98D24665"/>
    <w:rsid w:val="002E6AA1"/>
    <w:pPr>
      <w:spacing w:after="0" w:line="240" w:lineRule="auto"/>
    </w:pPr>
    <w:rPr>
      <w:rFonts w:eastAsia="Times New Roman" w:cs="Times New Roman"/>
      <w:color w:val="000000"/>
    </w:rPr>
  </w:style>
  <w:style w:type="paragraph" w:customStyle="1" w:styleId="5B1FEA96E1614EF2912214A89212CDB35">
    <w:name w:val="5B1FEA96E1614EF2912214A89212CDB35"/>
    <w:rsid w:val="002E6AA1"/>
    <w:pPr>
      <w:spacing w:after="0" w:line="240" w:lineRule="auto"/>
    </w:pPr>
    <w:rPr>
      <w:rFonts w:eastAsia="Times New Roman" w:cs="Times New Roman"/>
      <w:color w:val="000000"/>
    </w:rPr>
  </w:style>
  <w:style w:type="paragraph" w:customStyle="1" w:styleId="C06E1BC5E44649C9AE42F5591CA577E85">
    <w:name w:val="C06E1BC5E44649C9AE42F5591CA577E85"/>
    <w:rsid w:val="002E6AA1"/>
    <w:pPr>
      <w:spacing w:after="0" w:line="240" w:lineRule="auto"/>
    </w:pPr>
    <w:rPr>
      <w:rFonts w:eastAsia="Times New Roman" w:cs="Times New Roman"/>
      <w:color w:val="000000"/>
    </w:rPr>
  </w:style>
  <w:style w:type="paragraph" w:customStyle="1" w:styleId="338CBB71F8654645A92A0DC44D0B86BB5">
    <w:name w:val="338CBB71F8654645A92A0DC44D0B86BB5"/>
    <w:rsid w:val="002E6AA1"/>
    <w:pPr>
      <w:spacing w:after="0" w:line="240" w:lineRule="auto"/>
    </w:pPr>
    <w:rPr>
      <w:rFonts w:eastAsia="Times New Roman" w:cs="Times New Roman"/>
      <w:color w:val="000000"/>
    </w:rPr>
  </w:style>
  <w:style w:type="paragraph" w:customStyle="1" w:styleId="175D224517944673854B6414B5BA0BE35">
    <w:name w:val="175D224517944673854B6414B5BA0BE35"/>
    <w:rsid w:val="002E6AA1"/>
    <w:pPr>
      <w:spacing w:after="0" w:line="240" w:lineRule="auto"/>
    </w:pPr>
    <w:rPr>
      <w:rFonts w:eastAsia="Times New Roman" w:cs="Times New Roman"/>
      <w:color w:val="000000"/>
    </w:rPr>
  </w:style>
  <w:style w:type="paragraph" w:customStyle="1" w:styleId="B723C92ACBB74AD0A2C6BDEC3E4F00BB5">
    <w:name w:val="B723C92ACBB74AD0A2C6BDEC3E4F00BB5"/>
    <w:rsid w:val="002E6AA1"/>
    <w:pPr>
      <w:spacing w:after="0" w:line="240" w:lineRule="auto"/>
    </w:pPr>
    <w:rPr>
      <w:rFonts w:eastAsia="Times New Roman" w:cs="Times New Roman"/>
      <w:color w:val="000000"/>
    </w:rPr>
  </w:style>
  <w:style w:type="paragraph" w:customStyle="1" w:styleId="9C7B28237F4A43F49511FD1A29946A4E5">
    <w:name w:val="9C7B28237F4A43F49511FD1A29946A4E5"/>
    <w:rsid w:val="002E6AA1"/>
    <w:pPr>
      <w:spacing w:after="0" w:line="240" w:lineRule="auto"/>
    </w:pPr>
    <w:rPr>
      <w:rFonts w:eastAsia="Times New Roman" w:cs="Times New Roman"/>
      <w:color w:val="000000"/>
    </w:rPr>
  </w:style>
  <w:style w:type="paragraph" w:customStyle="1" w:styleId="11E63E34E6794637A25624C3A48E29205">
    <w:name w:val="11E63E34E6794637A25624C3A48E29205"/>
    <w:rsid w:val="002E6AA1"/>
    <w:pPr>
      <w:spacing w:after="0" w:line="240" w:lineRule="auto"/>
    </w:pPr>
    <w:rPr>
      <w:rFonts w:eastAsia="Times New Roman" w:cs="Times New Roman"/>
      <w:color w:val="000000"/>
    </w:rPr>
  </w:style>
  <w:style w:type="paragraph" w:customStyle="1" w:styleId="7FE7040637E44048A1B949639D16AF585">
    <w:name w:val="7FE7040637E44048A1B949639D16AF585"/>
    <w:rsid w:val="002E6AA1"/>
    <w:pPr>
      <w:spacing w:after="0" w:line="240" w:lineRule="auto"/>
    </w:pPr>
    <w:rPr>
      <w:rFonts w:eastAsia="Times New Roman" w:cs="Times New Roman"/>
      <w:color w:val="000000"/>
    </w:rPr>
  </w:style>
  <w:style w:type="paragraph" w:customStyle="1" w:styleId="51F17C6E7B9C4824A2EEC4319A23F6215">
    <w:name w:val="51F17C6E7B9C4824A2EEC4319A23F6215"/>
    <w:rsid w:val="002E6AA1"/>
    <w:pPr>
      <w:spacing w:after="0" w:line="240" w:lineRule="auto"/>
    </w:pPr>
    <w:rPr>
      <w:rFonts w:eastAsia="Times New Roman" w:cs="Times New Roman"/>
      <w:color w:val="000000"/>
    </w:rPr>
  </w:style>
  <w:style w:type="paragraph" w:customStyle="1" w:styleId="D7BA637EEDEF4C6F8155E82AEEE42A2A5">
    <w:name w:val="D7BA637EEDEF4C6F8155E82AEEE42A2A5"/>
    <w:rsid w:val="002E6AA1"/>
    <w:pPr>
      <w:spacing w:after="0" w:line="240" w:lineRule="auto"/>
    </w:pPr>
    <w:rPr>
      <w:rFonts w:eastAsia="Times New Roman" w:cs="Times New Roman"/>
      <w:color w:val="000000"/>
    </w:rPr>
  </w:style>
  <w:style w:type="paragraph" w:customStyle="1" w:styleId="193696120AE6453697BADCBD8925DE365">
    <w:name w:val="193696120AE6453697BADCBD8925DE365"/>
    <w:rsid w:val="002E6AA1"/>
    <w:pPr>
      <w:spacing w:after="0" w:line="240" w:lineRule="auto"/>
    </w:pPr>
    <w:rPr>
      <w:rFonts w:eastAsia="Times New Roman" w:cs="Times New Roman"/>
      <w:color w:val="000000"/>
    </w:rPr>
  </w:style>
  <w:style w:type="paragraph" w:customStyle="1" w:styleId="C8A2CD20B7AA4737AFDAC17D58980BAC5">
    <w:name w:val="C8A2CD20B7AA4737AFDAC17D58980BAC5"/>
    <w:rsid w:val="002E6AA1"/>
    <w:pPr>
      <w:spacing w:after="0" w:line="240" w:lineRule="auto"/>
    </w:pPr>
    <w:rPr>
      <w:rFonts w:eastAsia="Times New Roman" w:cs="Times New Roman"/>
      <w:color w:val="000000"/>
    </w:rPr>
  </w:style>
  <w:style w:type="paragraph" w:customStyle="1" w:styleId="580E4577183C46C5964E05060E27F9DA5">
    <w:name w:val="580E4577183C46C5964E05060E27F9DA5"/>
    <w:rsid w:val="002E6AA1"/>
    <w:pPr>
      <w:spacing w:after="0" w:line="240" w:lineRule="auto"/>
    </w:pPr>
    <w:rPr>
      <w:rFonts w:eastAsia="Times New Roman" w:cs="Times New Roman"/>
      <w:color w:val="000000"/>
    </w:rPr>
  </w:style>
  <w:style w:type="paragraph" w:customStyle="1" w:styleId="66564685A9A94A60ACEF2050E5C4C6BA5">
    <w:name w:val="66564685A9A94A60ACEF2050E5C4C6BA5"/>
    <w:rsid w:val="002E6AA1"/>
    <w:pPr>
      <w:spacing w:after="0" w:line="240" w:lineRule="auto"/>
    </w:pPr>
    <w:rPr>
      <w:rFonts w:eastAsia="Times New Roman" w:cs="Times New Roman"/>
      <w:color w:val="000000"/>
    </w:rPr>
  </w:style>
  <w:style w:type="paragraph" w:customStyle="1" w:styleId="52C8057C18E64B4FBB47D7055365F1DE5">
    <w:name w:val="52C8057C18E64B4FBB47D7055365F1DE5"/>
    <w:rsid w:val="002E6AA1"/>
    <w:pPr>
      <w:spacing w:after="0" w:line="240" w:lineRule="auto"/>
    </w:pPr>
    <w:rPr>
      <w:rFonts w:eastAsia="Times New Roman" w:cs="Times New Roman"/>
      <w:color w:val="000000"/>
    </w:rPr>
  </w:style>
  <w:style w:type="paragraph" w:customStyle="1" w:styleId="53959DBDD0B64D3BA93D237B94DDE9AF5">
    <w:name w:val="53959DBDD0B64D3BA93D237B94DDE9AF5"/>
    <w:rsid w:val="002E6AA1"/>
    <w:pPr>
      <w:spacing w:after="0" w:line="240" w:lineRule="auto"/>
    </w:pPr>
    <w:rPr>
      <w:rFonts w:eastAsia="Times New Roman" w:cs="Times New Roman"/>
      <w:color w:val="000000"/>
    </w:rPr>
  </w:style>
  <w:style w:type="paragraph" w:customStyle="1" w:styleId="CAD7A11AC9594F18A53DE2F8A233B1F55">
    <w:name w:val="CAD7A11AC9594F18A53DE2F8A233B1F55"/>
    <w:rsid w:val="002E6AA1"/>
    <w:pPr>
      <w:spacing w:after="0" w:line="240" w:lineRule="auto"/>
    </w:pPr>
    <w:rPr>
      <w:rFonts w:eastAsia="Times New Roman" w:cs="Times New Roman"/>
      <w:color w:val="000000"/>
    </w:rPr>
  </w:style>
  <w:style w:type="paragraph" w:customStyle="1" w:styleId="5DBEF051A5C14587B1CF09C8616DCF895">
    <w:name w:val="5DBEF051A5C14587B1CF09C8616DCF895"/>
    <w:rsid w:val="002E6AA1"/>
    <w:pPr>
      <w:spacing w:after="0" w:line="240" w:lineRule="auto"/>
    </w:pPr>
    <w:rPr>
      <w:rFonts w:eastAsia="Times New Roman" w:cs="Times New Roman"/>
      <w:color w:val="000000"/>
    </w:rPr>
  </w:style>
  <w:style w:type="paragraph" w:customStyle="1" w:styleId="864119EC0CB24FA89F79B558C9B7BD8F5">
    <w:name w:val="864119EC0CB24FA89F79B558C9B7BD8F5"/>
    <w:rsid w:val="002E6AA1"/>
    <w:pPr>
      <w:spacing w:after="0" w:line="240" w:lineRule="auto"/>
    </w:pPr>
    <w:rPr>
      <w:rFonts w:eastAsia="Times New Roman" w:cs="Times New Roman"/>
      <w:color w:val="000000"/>
    </w:rPr>
  </w:style>
  <w:style w:type="paragraph" w:customStyle="1" w:styleId="B3AC04FBBBAD4C48B354BC861ADD6CF04">
    <w:name w:val="B3AC04FBBBAD4C48B354BC861ADD6CF04"/>
    <w:rsid w:val="002E6AA1"/>
    <w:pPr>
      <w:spacing w:after="0" w:line="240" w:lineRule="auto"/>
    </w:pPr>
    <w:rPr>
      <w:rFonts w:eastAsia="Times New Roman" w:cs="Times New Roman"/>
      <w:color w:val="000000"/>
    </w:rPr>
  </w:style>
  <w:style w:type="paragraph" w:customStyle="1" w:styleId="761BB36146FC4BC0B48865FFB7C5067B4">
    <w:name w:val="761BB36146FC4BC0B48865FFB7C5067B4"/>
    <w:rsid w:val="002E6AA1"/>
    <w:pPr>
      <w:spacing w:after="0" w:line="240" w:lineRule="auto"/>
    </w:pPr>
    <w:rPr>
      <w:rFonts w:eastAsia="Times New Roman" w:cs="Times New Roman"/>
      <w:color w:val="000000"/>
    </w:rPr>
  </w:style>
  <w:style w:type="paragraph" w:customStyle="1" w:styleId="CF2989A257A547D8A8F8453E263ADD904">
    <w:name w:val="CF2989A257A547D8A8F8453E263ADD904"/>
    <w:rsid w:val="002E6AA1"/>
    <w:pPr>
      <w:spacing w:after="0" w:line="240" w:lineRule="auto"/>
    </w:pPr>
    <w:rPr>
      <w:rFonts w:eastAsia="Times New Roman" w:cs="Times New Roman"/>
      <w:color w:val="000000"/>
    </w:rPr>
  </w:style>
  <w:style w:type="paragraph" w:customStyle="1" w:styleId="0E97B8679043490381237DE97F0D29974">
    <w:name w:val="0E97B8679043490381237DE97F0D29974"/>
    <w:rsid w:val="002E6AA1"/>
    <w:pPr>
      <w:spacing w:after="0" w:line="240" w:lineRule="auto"/>
    </w:pPr>
    <w:rPr>
      <w:rFonts w:eastAsia="Times New Roman" w:cs="Times New Roman"/>
      <w:color w:val="000000"/>
    </w:rPr>
  </w:style>
  <w:style w:type="paragraph" w:customStyle="1" w:styleId="07202B6BBEA240BCB294D7353D07D8164">
    <w:name w:val="07202B6BBEA240BCB294D7353D07D8164"/>
    <w:rsid w:val="002E6AA1"/>
    <w:pPr>
      <w:spacing w:after="0" w:line="240" w:lineRule="auto"/>
    </w:pPr>
    <w:rPr>
      <w:rFonts w:eastAsia="Times New Roman" w:cs="Times New Roman"/>
      <w:color w:val="000000"/>
    </w:rPr>
  </w:style>
  <w:style w:type="paragraph" w:customStyle="1" w:styleId="4E6D8A98AAC9488981A053F5111EE6F24">
    <w:name w:val="4E6D8A98AAC9488981A053F5111EE6F24"/>
    <w:rsid w:val="002E6AA1"/>
    <w:pPr>
      <w:spacing w:after="0" w:line="240" w:lineRule="auto"/>
    </w:pPr>
    <w:rPr>
      <w:rFonts w:eastAsia="Times New Roman" w:cs="Times New Roman"/>
      <w:color w:val="000000"/>
    </w:rPr>
  </w:style>
  <w:style w:type="paragraph" w:customStyle="1" w:styleId="6C56526B933A478FA3143883E9BB859D4">
    <w:name w:val="6C56526B933A478FA3143883E9BB859D4"/>
    <w:rsid w:val="002E6AA1"/>
    <w:pPr>
      <w:spacing w:after="0" w:line="240" w:lineRule="auto"/>
    </w:pPr>
    <w:rPr>
      <w:rFonts w:eastAsia="Times New Roman" w:cs="Times New Roman"/>
      <w:color w:val="000000"/>
    </w:rPr>
  </w:style>
  <w:style w:type="paragraph" w:customStyle="1" w:styleId="683FA1FCA08F451F9A9CA2B361CBA3D64">
    <w:name w:val="683FA1FCA08F451F9A9CA2B361CBA3D64"/>
    <w:rsid w:val="002E6AA1"/>
    <w:pPr>
      <w:spacing w:after="0" w:line="240" w:lineRule="auto"/>
    </w:pPr>
    <w:rPr>
      <w:rFonts w:eastAsia="Times New Roman" w:cs="Times New Roman"/>
      <w:color w:val="000000"/>
    </w:rPr>
  </w:style>
  <w:style w:type="paragraph" w:customStyle="1" w:styleId="D3AD9D35F9A54309AF62A4FC156A72904">
    <w:name w:val="D3AD9D35F9A54309AF62A4FC156A72904"/>
    <w:rsid w:val="002E6AA1"/>
    <w:pPr>
      <w:spacing w:after="0" w:line="240" w:lineRule="auto"/>
    </w:pPr>
    <w:rPr>
      <w:rFonts w:eastAsia="Times New Roman" w:cs="Times New Roman"/>
      <w:color w:val="000000"/>
    </w:rPr>
  </w:style>
  <w:style w:type="paragraph" w:customStyle="1" w:styleId="0F9558ED90F14195B6FFA9F860BF5BA64">
    <w:name w:val="0F9558ED90F14195B6FFA9F860BF5BA64"/>
    <w:rsid w:val="002E6AA1"/>
    <w:pPr>
      <w:spacing w:after="0" w:line="240" w:lineRule="auto"/>
    </w:pPr>
    <w:rPr>
      <w:rFonts w:eastAsia="Times New Roman" w:cs="Times New Roman"/>
      <w:color w:val="000000"/>
    </w:rPr>
  </w:style>
  <w:style w:type="paragraph" w:customStyle="1" w:styleId="27E75147DF224134BD3638C2F660CB365">
    <w:name w:val="27E75147DF224134BD3638C2F660CB36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5">
    <w:name w:val="30D8AFECEBC04E0BB3529E2C9A6789C6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5">
    <w:name w:val="D8A77BDF1FFA4DC09F8BAE022647B593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5">
    <w:name w:val="F4B3FB4ACEE34CF7B93398A01844DDB5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5">
    <w:name w:val="7CC0A2E8189547008E62FAED5BFB433A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5">
    <w:name w:val="207A0FD17B7448D2A9E14680189712E0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5">
    <w:name w:val="F1A51E72924A416B88F916F3977EAF6E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5">
    <w:name w:val="89AD279DBA234244BD21089B947E85E2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5">
    <w:name w:val="0D0691D0B3BE4FA18BAD01EAF3AFD775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5">
    <w:name w:val="C219A7F383EF4148819537FEF4F1DCA25"/>
    <w:rsid w:val="002E6AA1"/>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5">
    <w:name w:val="9277CCE847944D879DEFFAE8E9CC92BD5"/>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5">
    <w:name w:val="31C2490887F04684AF9687408AD81D445"/>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5">
    <w:name w:val="CC13D9597BE5465C83060FD6DA6931F65"/>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5">
    <w:name w:val="A1BE9200B73E4195873C4FF16E447798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5">
    <w:name w:val="DFE13142260E4FEA8A616E5BE8D23A9C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5">
    <w:name w:val="D70A6C99895F4856BEFFB4FDD7E92EC8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5">
    <w:name w:val="77628AACCCD845438673EF6F2E2592A3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1">
    <w:name w:val="499652BAFFF04298A6069F9CEE51AFD3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1">
    <w:name w:val="E6250DA5151A4CE98A688F950ADAF83D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1">
    <w:name w:val="087AAFA5DAA5407C8395CBF0AE8233F2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1">
    <w:name w:val="C2B48D50B0C64193BF68BEE04F2106B9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1">
    <w:name w:val="5726726774D3453DBFE1521BC7078F69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1">
    <w:name w:val="03533FD65797479BB0F6A81D367A1C7A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1">
    <w:name w:val="B412BD3A734347009D56DDB5218990E3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FF460C8662D04E398680E80166BE4C63">
    <w:name w:val="FF460C8662D04E398680E80166BE4C63"/>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727EBDF118C48A6B10B6BE24097A5C2">
    <w:name w:val="8727EBDF118C48A6B10B6BE24097A5C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EBA2A55D8A9450985EB1545ACFBAEEE">
    <w:name w:val="7EBA2A55D8A9450985EB1545ACFBAEEE"/>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5AE9F6840948E6995FE8EE46C829A2">
    <w:name w:val="FC5AE9F6840948E6995FE8EE46C829A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18B677E24514C97A5F1320E52FF8770">
    <w:name w:val="E18B677E24514C97A5F1320E52FF8770"/>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94F64C4C8F84B6DAEDC4B15CB2E9475">
    <w:name w:val="594F64C4C8F84B6DAEDC4B15CB2E947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3459297EB8441B49FA4EFD7F478D7B6">
    <w:name w:val="43459297EB8441B49FA4EFD7F478D7B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FFBBE086EB74154BBC2FC07C21A0ECE">
    <w:name w:val="8FFBBE086EB74154BBC2FC07C21A0ECE"/>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4E98FDA5B31C430581E3EE6C135617C2">
    <w:name w:val="4E98FDA5B31C430581E3EE6C135617C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92DE7EFCA8A4C738EB1F8C6434A4A1A">
    <w:name w:val="A92DE7EFCA8A4C738EB1F8C6434A4A1A"/>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8B1D7D48E1D4FE7A0D8C2078A77CB7B">
    <w:name w:val="78B1D7D48E1D4FE7A0D8C2078A77CB7B"/>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90F62468DA44447B47CFFA2BE891AA4">
    <w:name w:val="990F62468DA44447B47CFFA2BE891AA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B6504AA583C4A059B6024ECF143181B">
    <w:name w:val="EB6504AA583C4A059B6024ECF143181B"/>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627C945B6E34F3BAE021988DEC1F23E">
    <w:name w:val="9627C945B6E34F3BAE021988DEC1F23E"/>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3433A26FD1F4A2FA12FF208027146A4">
    <w:name w:val="B3433A26FD1F4A2FA12FF208027146A4"/>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A4F75890CA34E4DB7A4D117216BABDE">
    <w:name w:val="EA4F75890CA34E4DB7A4D117216BABDE"/>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170972E4171F40C0BBBE3E48AE3A024D">
    <w:name w:val="170972E4171F40C0BBBE3E48AE3A024D"/>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9F2D26AC83DB489D880A3C59A3F2E024">
    <w:name w:val="9F2D26AC83DB489D880A3C59A3F2E02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34190EB961F143F194241FF72C3E2FF5">
    <w:name w:val="34190EB961F143F194241FF72C3E2FF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B9AEBCC9E3E4CAF8BE060EE087DCE36">
    <w:name w:val="0B9AEBCC9E3E4CAF8BE060EE087DCE3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433ABE8FCB2403182D385435674C83E">
    <w:name w:val="5433ABE8FCB2403182D385435674C83E"/>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5">
    <w:name w:val="859E1257D147403589674E34E1351C405"/>
    <w:rsid w:val="002E6AA1"/>
    <w:pPr>
      <w:spacing w:after="0" w:line="240" w:lineRule="auto"/>
    </w:pPr>
    <w:rPr>
      <w:rFonts w:eastAsia="Times New Roman" w:cs="Times New Roman"/>
      <w:color w:val="000000"/>
    </w:rPr>
  </w:style>
  <w:style w:type="paragraph" w:customStyle="1" w:styleId="EA037DB1A1FE40C38106901FE2943E305">
    <w:name w:val="EA037DB1A1FE40C38106901FE2943E305"/>
    <w:rsid w:val="002E6AA1"/>
    <w:pPr>
      <w:spacing w:after="0" w:line="240" w:lineRule="auto"/>
    </w:pPr>
    <w:rPr>
      <w:rFonts w:eastAsia="Times New Roman" w:cs="Times New Roman"/>
      <w:color w:val="000000"/>
    </w:rPr>
  </w:style>
  <w:style w:type="paragraph" w:customStyle="1" w:styleId="9993BE348FC3414BB38794336222A54C6">
    <w:name w:val="9993BE348FC3414BB38794336222A54C6"/>
    <w:rsid w:val="002E6AA1"/>
    <w:pPr>
      <w:spacing w:after="0" w:line="240" w:lineRule="auto"/>
    </w:pPr>
    <w:rPr>
      <w:rFonts w:eastAsia="Times New Roman" w:cs="Times New Roman"/>
      <w:color w:val="000000"/>
    </w:rPr>
  </w:style>
  <w:style w:type="paragraph" w:customStyle="1" w:styleId="91C2341DCA4A443D8AFEE5CDF12614AF6">
    <w:name w:val="91C2341DCA4A443D8AFEE5CDF12614AF6"/>
    <w:rsid w:val="002E6AA1"/>
    <w:pPr>
      <w:spacing w:after="0" w:line="240" w:lineRule="auto"/>
    </w:pPr>
    <w:rPr>
      <w:rFonts w:eastAsia="Times New Roman" w:cs="Times New Roman"/>
      <w:color w:val="000000"/>
    </w:rPr>
  </w:style>
  <w:style w:type="paragraph" w:customStyle="1" w:styleId="D5BEE41A07D64CAFBEBEE86C79AE488A6">
    <w:name w:val="D5BEE41A07D64CAFBEBEE86C79AE488A6"/>
    <w:rsid w:val="002E6AA1"/>
    <w:pPr>
      <w:spacing w:after="0" w:line="240" w:lineRule="auto"/>
    </w:pPr>
    <w:rPr>
      <w:rFonts w:eastAsia="Times New Roman" w:cs="Times New Roman"/>
      <w:color w:val="000000"/>
    </w:rPr>
  </w:style>
  <w:style w:type="paragraph" w:customStyle="1" w:styleId="8B9393337F5B4022B1643AF174B21EF76">
    <w:name w:val="8B9393337F5B4022B1643AF174B21EF76"/>
    <w:rsid w:val="002E6AA1"/>
    <w:pPr>
      <w:spacing w:after="0" w:line="240" w:lineRule="auto"/>
    </w:pPr>
    <w:rPr>
      <w:rFonts w:eastAsia="Times New Roman" w:cs="Times New Roman"/>
      <w:color w:val="000000"/>
    </w:rPr>
  </w:style>
  <w:style w:type="paragraph" w:customStyle="1" w:styleId="1F4E51B9AFE641608F1AE3C2D66F556F6">
    <w:name w:val="1F4E51B9AFE641608F1AE3C2D66F556F6"/>
    <w:rsid w:val="002E6AA1"/>
    <w:pPr>
      <w:spacing w:after="0" w:line="240" w:lineRule="auto"/>
    </w:pPr>
    <w:rPr>
      <w:rFonts w:eastAsia="Times New Roman" w:cs="Times New Roman"/>
      <w:color w:val="000000"/>
    </w:rPr>
  </w:style>
  <w:style w:type="paragraph" w:customStyle="1" w:styleId="A390E1DFEE7F4985903EA190DCC6447B6">
    <w:name w:val="A390E1DFEE7F4985903EA190DCC6447B6"/>
    <w:rsid w:val="002E6AA1"/>
    <w:pPr>
      <w:spacing w:after="0" w:line="240" w:lineRule="auto"/>
    </w:pPr>
    <w:rPr>
      <w:rFonts w:eastAsia="Times New Roman" w:cs="Times New Roman"/>
      <w:color w:val="000000"/>
    </w:rPr>
  </w:style>
  <w:style w:type="paragraph" w:customStyle="1" w:styleId="32ABCFAB46C74C928E6B12C1C64155876">
    <w:name w:val="32ABCFAB46C74C928E6B12C1C64155876"/>
    <w:rsid w:val="002E6AA1"/>
    <w:pPr>
      <w:spacing w:after="0" w:line="240" w:lineRule="auto"/>
    </w:pPr>
    <w:rPr>
      <w:rFonts w:eastAsia="Times New Roman" w:cs="Times New Roman"/>
      <w:color w:val="000000"/>
    </w:rPr>
  </w:style>
  <w:style w:type="paragraph" w:customStyle="1" w:styleId="849F3CAF2FDA40B8AFF0C0DB44AD2D326">
    <w:name w:val="849F3CAF2FDA40B8AFF0C0DB44AD2D326"/>
    <w:rsid w:val="002E6AA1"/>
    <w:pPr>
      <w:spacing w:after="0" w:line="240" w:lineRule="auto"/>
    </w:pPr>
    <w:rPr>
      <w:rFonts w:eastAsia="Times New Roman" w:cs="Times New Roman"/>
      <w:color w:val="000000"/>
    </w:rPr>
  </w:style>
  <w:style w:type="paragraph" w:customStyle="1" w:styleId="1F872E02842F4E829791128ADB93E2B76">
    <w:name w:val="1F872E02842F4E829791128ADB93E2B76"/>
    <w:rsid w:val="002E6AA1"/>
    <w:pPr>
      <w:spacing w:after="0" w:line="240" w:lineRule="auto"/>
    </w:pPr>
    <w:rPr>
      <w:rFonts w:eastAsia="Times New Roman" w:cs="Times New Roman"/>
      <w:color w:val="000000"/>
    </w:rPr>
  </w:style>
  <w:style w:type="paragraph" w:customStyle="1" w:styleId="34FFF53F0D5A44AF96A490EC59B06C436">
    <w:name w:val="34FFF53F0D5A44AF96A490EC59B06C436"/>
    <w:rsid w:val="002E6AA1"/>
    <w:pPr>
      <w:spacing w:after="0" w:line="240" w:lineRule="auto"/>
    </w:pPr>
    <w:rPr>
      <w:rFonts w:eastAsia="Times New Roman" w:cs="Times New Roman"/>
      <w:color w:val="000000"/>
    </w:rPr>
  </w:style>
  <w:style w:type="paragraph" w:customStyle="1" w:styleId="CEE96AECB4ED4E9F824D3111EFD3B8A56">
    <w:name w:val="CEE96AECB4ED4E9F824D3111EFD3B8A56"/>
    <w:rsid w:val="002E6AA1"/>
    <w:pPr>
      <w:spacing w:after="0" w:line="240" w:lineRule="auto"/>
    </w:pPr>
    <w:rPr>
      <w:rFonts w:eastAsia="Times New Roman" w:cs="Times New Roman"/>
      <w:color w:val="000000"/>
    </w:rPr>
  </w:style>
  <w:style w:type="paragraph" w:customStyle="1" w:styleId="57C24D7DB7B04A0099779CE610BCC1656">
    <w:name w:val="57C24D7DB7B04A0099779CE610BCC1656"/>
    <w:rsid w:val="002E6AA1"/>
    <w:pPr>
      <w:spacing w:after="0" w:line="240" w:lineRule="auto"/>
    </w:pPr>
    <w:rPr>
      <w:rFonts w:eastAsia="Times New Roman" w:cs="Times New Roman"/>
      <w:color w:val="000000"/>
    </w:rPr>
  </w:style>
  <w:style w:type="paragraph" w:customStyle="1" w:styleId="72E8817B1E144C1080E1338E791631A56">
    <w:name w:val="72E8817B1E144C1080E1338E791631A56"/>
    <w:rsid w:val="002E6AA1"/>
    <w:pPr>
      <w:spacing w:after="0" w:line="240" w:lineRule="auto"/>
    </w:pPr>
    <w:rPr>
      <w:rFonts w:eastAsia="Times New Roman" w:cs="Times New Roman"/>
      <w:color w:val="000000"/>
    </w:rPr>
  </w:style>
  <w:style w:type="paragraph" w:customStyle="1" w:styleId="996AD0932E5C4E07BAEAA769BC3EE48F6">
    <w:name w:val="996AD0932E5C4E07BAEAA769BC3EE48F6"/>
    <w:rsid w:val="002E6AA1"/>
    <w:pPr>
      <w:spacing w:after="0" w:line="240" w:lineRule="auto"/>
    </w:pPr>
    <w:rPr>
      <w:rFonts w:eastAsia="Times New Roman" w:cs="Times New Roman"/>
      <w:color w:val="000000"/>
    </w:rPr>
  </w:style>
  <w:style w:type="paragraph" w:customStyle="1" w:styleId="18A85A7353324E27AB1024317FC30C5D6">
    <w:name w:val="18A85A7353324E27AB1024317FC30C5D6"/>
    <w:rsid w:val="002E6AA1"/>
    <w:pPr>
      <w:spacing w:after="0" w:line="240" w:lineRule="auto"/>
    </w:pPr>
    <w:rPr>
      <w:rFonts w:eastAsia="Times New Roman" w:cs="Times New Roman"/>
      <w:color w:val="000000"/>
    </w:rPr>
  </w:style>
  <w:style w:type="paragraph" w:customStyle="1" w:styleId="28A99062C6C14E38A775C750448BA8D96">
    <w:name w:val="28A99062C6C14E38A775C750448BA8D96"/>
    <w:rsid w:val="002E6AA1"/>
    <w:pPr>
      <w:spacing w:after="0" w:line="240" w:lineRule="auto"/>
    </w:pPr>
    <w:rPr>
      <w:rFonts w:eastAsia="Times New Roman" w:cs="Times New Roman"/>
      <w:color w:val="000000"/>
    </w:rPr>
  </w:style>
  <w:style w:type="paragraph" w:customStyle="1" w:styleId="61D76AD9910A4356BEA090EA41F2BD106">
    <w:name w:val="61D76AD9910A4356BEA090EA41F2BD106"/>
    <w:rsid w:val="002E6AA1"/>
    <w:pPr>
      <w:spacing w:after="0" w:line="240" w:lineRule="auto"/>
    </w:pPr>
    <w:rPr>
      <w:rFonts w:eastAsia="Times New Roman" w:cs="Times New Roman"/>
      <w:color w:val="000000"/>
    </w:rPr>
  </w:style>
  <w:style w:type="paragraph" w:customStyle="1" w:styleId="FBB4171E8AE14CAE90BAD271556F36B06">
    <w:name w:val="FBB4171E8AE14CAE90BAD271556F36B06"/>
    <w:rsid w:val="002E6AA1"/>
    <w:pPr>
      <w:spacing w:after="0" w:line="240" w:lineRule="auto"/>
    </w:pPr>
    <w:rPr>
      <w:rFonts w:eastAsia="Times New Roman" w:cs="Times New Roman"/>
      <w:color w:val="000000"/>
    </w:rPr>
  </w:style>
  <w:style w:type="paragraph" w:customStyle="1" w:styleId="1A552249A1E24F5EA8CEE3FBA98D24666">
    <w:name w:val="1A552249A1E24F5EA8CEE3FBA98D24666"/>
    <w:rsid w:val="002E6AA1"/>
    <w:pPr>
      <w:spacing w:after="0" w:line="240" w:lineRule="auto"/>
    </w:pPr>
    <w:rPr>
      <w:rFonts w:eastAsia="Times New Roman" w:cs="Times New Roman"/>
      <w:color w:val="000000"/>
    </w:rPr>
  </w:style>
  <w:style w:type="paragraph" w:customStyle="1" w:styleId="5B1FEA96E1614EF2912214A89212CDB36">
    <w:name w:val="5B1FEA96E1614EF2912214A89212CDB36"/>
    <w:rsid w:val="002E6AA1"/>
    <w:pPr>
      <w:spacing w:after="0" w:line="240" w:lineRule="auto"/>
    </w:pPr>
    <w:rPr>
      <w:rFonts w:eastAsia="Times New Roman" w:cs="Times New Roman"/>
      <w:color w:val="000000"/>
    </w:rPr>
  </w:style>
  <w:style w:type="paragraph" w:customStyle="1" w:styleId="C06E1BC5E44649C9AE42F5591CA577E86">
    <w:name w:val="C06E1BC5E44649C9AE42F5591CA577E86"/>
    <w:rsid w:val="002E6AA1"/>
    <w:pPr>
      <w:spacing w:after="0" w:line="240" w:lineRule="auto"/>
    </w:pPr>
    <w:rPr>
      <w:rFonts w:eastAsia="Times New Roman" w:cs="Times New Roman"/>
      <w:color w:val="000000"/>
    </w:rPr>
  </w:style>
  <w:style w:type="paragraph" w:customStyle="1" w:styleId="338CBB71F8654645A92A0DC44D0B86BB6">
    <w:name w:val="338CBB71F8654645A92A0DC44D0B86BB6"/>
    <w:rsid w:val="002E6AA1"/>
    <w:pPr>
      <w:spacing w:after="0" w:line="240" w:lineRule="auto"/>
    </w:pPr>
    <w:rPr>
      <w:rFonts w:eastAsia="Times New Roman" w:cs="Times New Roman"/>
      <w:color w:val="000000"/>
    </w:rPr>
  </w:style>
  <w:style w:type="paragraph" w:customStyle="1" w:styleId="175D224517944673854B6414B5BA0BE36">
    <w:name w:val="175D224517944673854B6414B5BA0BE36"/>
    <w:rsid w:val="002E6AA1"/>
    <w:pPr>
      <w:spacing w:after="0" w:line="240" w:lineRule="auto"/>
    </w:pPr>
    <w:rPr>
      <w:rFonts w:eastAsia="Times New Roman" w:cs="Times New Roman"/>
      <w:color w:val="000000"/>
    </w:rPr>
  </w:style>
  <w:style w:type="paragraph" w:customStyle="1" w:styleId="B723C92ACBB74AD0A2C6BDEC3E4F00BB6">
    <w:name w:val="B723C92ACBB74AD0A2C6BDEC3E4F00BB6"/>
    <w:rsid w:val="002E6AA1"/>
    <w:pPr>
      <w:spacing w:after="0" w:line="240" w:lineRule="auto"/>
    </w:pPr>
    <w:rPr>
      <w:rFonts w:eastAsia="Times New Roman" w:cs="Times New Roman"/>
      <w:color w:val="000000"/>
    </w:rPr>
  </w:style>
  <w:style w:type="paragraph" w:customStyle="1" w:styleId="9C7B28237F4A43F49511FD1A29946A4E6">
    <w:name w:val="9C7B28237F4A43F49511FD1A29946A4E6"/>
    <w:rsid w:val="002E6AA1"/>
    <w:pPr>
      <w:spacing w:after="0" w:line="240" w:lineRule="auto"/>
    </w:pPr>
    <w:rPr>
      <w:rFonts w:eastAsia="Times New Roman" w:cs="Times New Roman"/>
      <w:color w:val="000000"/>
    </w:rPr>
  </w:style>
  <w:style w:type="paragraph" w:customStyle="1" w:styleId="11E63E34E6794637A25624C3A48E29206">
    <w:name w:val="11E63E34E6794637A25624C3A48E29206"/>
    <w:rsid w:val="002E6AA1"/>
    <w:pPr>
      <w:spacing w:after="0" w:line="240" w:lineRule="auto"/>
    </w:pPr>
    <w:rPr>
      <w:rFonts w:eastAsia="Times New Roman" w:cs="Times New Roman"/>
      <w:color w:val="000000"/>
    </w:rPr>
  </w:style>
  <w:style w:type="paragraph" w:customStyle="1" w:styleId="7FE7040637E44048A1B949639D16AF586">
    <w:name w:val="7FE7040637E44048A1B949639D16AF586"/>
    <w:rsid w:val="002E6AA1"/>
    <w:pPr>
      <w:spacing w:after="0" w:line="240" w:lineRule="auto"/>
    </w:pPr>
    <w:rPr>
      <w:rFonts w:eastAsia="Times New Roman" w:cs="Times New Roman"/>
      <w:color w:val="000000"/>
    </w:rPr>
  </w:style>
  <w:style w:type="paragraph" w:customStyle="1" w:styleId="51F17C6E7B9C4824A2EEC4319A23F6216">
    <w:name w:val="51F17C6E7B9C4824A2EEC4319A23F6216"/>
    <w:rsid w:val="002E6AA1"/>
    <w:pPr>
      <w:spacing w:after="0" w:line="240" w:lineRule="auto"/>
    </w:pPr>
    <w:rPr>
      <w:rFonts w:eastAsia="Times New Roman" w:cs="Times New Roman"/>
      <w:color w:val="000000"/>
    </w:rPr>
  </w:style>
  <w:style w:type="paragraph" w:customStyle="1" w:styleId="D7BA637EEDEF4C6F8155E82AEEE42A2A6">
    <w:name w:val="D7BA637EEDEF4C6F8155E82AEEE42A2A6"/>
    <w:rsid w:val="002E6AA1"/>
    <w:pPr>
      <w:spacing w:after="0" w:line="240" w:lineRule="auto"/>
    </w:pPr>
    <w:rPr>
      <w:rFonts w:eastAsia="Times New Roman" w:cs="Times New Roman"/>
      <w:color w:val="000000"/>
    </w:rPr>
  </w:style>
  <w:style w:type="paragraph" w:customStyle="1" w:styleId="193696120AE6453697BADCBD8925DE366">
    <w:name w:val="193696120AE6453697BADCBD8925DE366"/>
    <w:rsid w:val="002E6AA1"/>
    <w:pPr>
      <w:spacing w:after="0" w:line="240" w:lineRule="auto"/>
    </w:pPr>
    <w:rPr>
      <w:rFonts w:eastAsia="Times New Roman" w:cs="Times New Roman"/>
      <w:color w:val="000000"/>
    </w:rPr>
  </w:style>
  <w:style w:type="paragraph" w:customStyle="1" w:styleId="C8A2CD20B7AA4737AFDAC17D58980BAC6">
    <w:name w:val="C8A2CD20B7AA4737AFDAC17D58980BAC6"/>
    <w:rsid w:val="002E6AA1"/>
    <w:pPr>
      <w:spacing w:after="0" w:line="240" w:lineRule="auto"/>
    </w:pPr>
    <w:rPr>
      <w:rFonts w:eastAsia="Times New Roman" w:cs="Times New Roman"/>
      <w:color w:val="000000"/>
    </w:rPr>
  </w:style>
  <w:style w:type="paragraph" w:customStyle="1" w:styleId="580E4577183C46C5964E05060E27F9DA6">
    <w:name w:val="580E4577183C46C5964E05060E27F9DA6"/>
    <w:rsid w:val="002E6AA1"/>
    <w:pPr>
      <w:spacing w:after="0" w:line="240" w:lineRule="auto"/>
    </w:pPr>
    <w:rPr>
      <w:rFonts w:eastAsia="Times New Roman" w:cs="Times New Roman"/>
      <w:color w:val="000000"/>
    </w:rPr>
  </w:style>
  <w:style w:type="paragraph" w:customStyle="1" w:styleId="66564685A9A94A60ACEF2050E5C4C6BA6">
    <w:name w:val="66564685A9A94A60ACEF2050E5C4C6BA6"/>
    <w:rsid w:val="002E6AA1"/>
    <w:pPr>
      <w:spacing w:after="0" w:line="240" w:lineRule="auto"/>
    </w:pPr>
    <w:rPr>
      <w:rFonts w:eastAsia="Times New Roman" w:cs="Times New Roman"/>
      <w:color w:val="000000"/>
    </w:rPr>
  </w:style>
  <w:style w:type="paragraph" w:customStyle="1" w:styleId="52C8057C18E64B4FBB47D7055365F1DE6">
    <w:name w:val="52C8057C18E64B4FBB47D7055365F1DE6"/>
    <w:rsid w:val="002E6AA1"/>
    <w:pPr>
      <w:spacing w:after="0" w:line="240" w:lineRule="auto"/>
    </w:pPr>
    <w:rPr>
      <w:rFonts w:eastAsia="Times New Roman" w:cs="Times New Roman"/>
      <w:color w:val="000000"/>
    </w:rPr>
  </w:style>
  <w:style w:type="paragraph" w:customStyle="1" w:styleId="53959DBDD0B64D3BA93D237B94DDE9AF6">
    <w:name w:val="53959DBDD0B64D3BA93D237B94DDE9AF6"/>
    <w:rsid w:val="002E6AA1"/>
    <w:pPr>
      <w:spacing w:after="0" w:line="240" w:lineRule="auto"/>
    </w:pPr>
    <w:rPr>
      <w:rFonts w:eastAsia="Times New Roman" w:cs="Times New Roman"/>
      <w:color w:val="000000"/>
    </w:rPr>
  </w:style>
  <w:style w:type="paragraph" w:customStyle="1" w:styleId="CAD7A11AC9594F18A53DE2F8A233B1F56">
    <w:name w:val="CAD7A11AC9594F18A53DE2F8A233B1F56"/>
    <w:rsid w:val="002E6AA1"/>
    <w:pPr>
      <w:spacing w:after="0" w:line="240" w:lineRule="auto"/>
    </w:pPr>
    <w:rPr>
      <w:rFonts w:eastAsia="Times New Roman" w:cs="Times New Roman"/>
      <w:color w:val="000000"/>
    </w:rPr>
  </w:style>
  <w:style w:type="paragraph" w:customStyle="1" w:styleId="5DBEF051A5C14587B1CF09C8616DCF896">
    <w:name w:val="5DBEF051A5C14587B1CF09C8616DCF896"/>
    <w:rsid w:val="002E6AA1"/>
    <w:pPr>
      <w:spacing w:after="0" w:line="240" w:lineRule="auto"/>
    </w:pPr>
    <w:rPr>
      <w:rFonts w:eastAsia="Times New Roman" w:cs="Times New Roman"/>
      <w:color w:val="000000"/>
    </w:rPr>
  </w:style>
  <w:style w:type="paragraph" w:customStyle="1" w:styleId="864119EC0CB24FA89F79B558C9B7BD8F6">
    <w:name w:val="864119EC0CB24FA89F79B558C9B7BD8F6"/>
    <w:rsid w:val="002E6AA1"/>
    <w:pPr>
      <w:spacing w:after="0" w:line="240" w:lineRule="auto"/>
    </w:pPr>
    <w:rPr>
      <w:rFonts w:eastAsia="Times New Roman" w:cs="Times New Roman"/>
      <w:color w:val="000000"/>
    </w:rPr>
  </w:style>
  <w:style w:type="paragraph" w:customStyle="1" w:styleId="B3AC04FBBBAD4C48B354BC861ADD6CF05">
    <w:name w:val="B3AC04FBBBAD4C48B354BC861ADD6CF05"/>
    <w:rsid w:val="002E6AA1"/>
    <w:pPr>
      <w:spacing w:after="0" w:line="240" w:lineRule="auto"/>
    </w:pPr>
    <w:rPr>
      <w:rFonts w:eastAsia="Times New Roman" w:cs="Times New Roman"/>
      <w:color w:val="000000"/>
    </w:rPr>
  </w:style>
  <w:style w:type="paragraph" w:customStyle="1" w:styleId="761BB36146FC4BC0B48865FFB7C5067B5">
    <w:name w:val="761BB36146FC4BC0B48865FFB7C5067B5"/>
    <w:rsid w:val="002E6AA1"/>
    <w:pPr>
      <w:spacing w:after="0" w:line="240" w:lineRule="auto"/>
    </w:pPr>
    <w:rPr>
      <w:rFonts w:eastAsia="Times New Roman" w:cs="Times New Roman"/>
      <w:color w:val="000000"/>
    </w:rPr>
  </w:style>
  <w:style w:type="paragraph" w:customStyle="1" w:styleId="CF2989A257A547D8A8F8453E263ADD905">
    <w:name w:val="CF2989A257A547D8A8F8453E263ADD905"/>
    <w:rsid w:val="002E6AA1"/>
    <w:pPr>
      <w:spacing w:after="0" w:line="240" w:lineRule="auto"/>
    </w:pPr>
    <w:rPr>
      <w:rFonts w:eastAsia="Times New Roman" w:cs="Times New Roman"/>
      <w:color w:val="000000"/>
    </w:rPr>
  </w:style>
  <w:style w:type="paragraph" w:customStyle="1" w:styleId="0E97B8679043490381237DE97F0D29975">
    <w:name w:val="0E97B8679043490381237DE97F0D29975"/>
    <w:rsid w:val="002E6AA1"/>
    <w:pPr>
      <w:spacing w:after="0" w:line="240" w:lineRule="auto"/>
    </w:pPr>
    <w:rPr>
      <w:rFonts w:eastAsia="Times New Roman" w:cs="Times New Roman"/>
      <w:color w:val="000000"/>
    </w:rPr>
  </w:style>
  <w:style w:type="paragraph" w:customStyle="1" w:styleId="07202B6BBEA240BCB294D7353D07D8165">
    <w:name w:val="07202B6BBEA240BCB294D7353D07D8165"/>
    <w:rsid w:val="002E6AA1"/>
    <w:pPr>
      <w:spacing w:after="0" w:line="240" w:lineRule="auto"/>
    </w:pPr>
    <w:rPr>
      <w:rFonts w:eastAsia="Times New Roman" w:cs="Times New Roman"/>
      <w:color w:val="000000"/>
    </w:rPr>
  </w:style>
  <w:style w:type="paragraph" w:customStyle="1" w:styleId="4E6D8A98AAC9488981A053F5111EE6F25">
    <w:name w:val="4E6D8A98AAC9488981A053F5111EE6F25"/>
    <w:rsid w:val="002E6AA1"/>
    <w:pPr>
      <w:spacing w:after="0" w:line="240" w:lineRule="auto"/>
    </w:pPr>
    <w:rPr>
      <w:rFonts w:eastAsia="Times New Roman" w:cs="Times New Roman"/>
      <w:color w:val="000000"/>
    </w:rPr>
  </w:style>
  <w:style w:type="paragraph" w:customStyle="1" w:styleId="6C56526B933A478FA3143883E9BB859D5">
    <w:name w:val="6C56526B933A478FA3143883E9BB859D5"/>
    <w:rsid w:val="002E6AA1"/>
    <w:pPr>
      <w:spacing w:after="0" w:line="240" w:lineRule="auto"/>
    </w:pPr>
    <w:rPr>
      <w:rFonts w:eastAsia="Times New Roman" w:cs="Times New Roman"/>
      <w:color w:val="000000"/>
    </w:rPr>
  </w:style>
  <w:style w:type="paragraph" w:customStyle="1" w:styleId="683FA1FCA08F451F9A9CA2B361CBA3D65">
    <w:name w:val="683FA1FCA08F451F9A9CA2B361CBA3D65"/>
    <w:rsid w:val="002E6AA1"/>
    <w:pPr>
      <w:spacing w:after="0" w:line="240" w:lineRule="auto"/>
    </w:pPr>
    <w:rPr>
      <w:rFonts w:eastAsia="Times New Roman" w:cs="Times New Roman"/>
      <w:color w:val="000000"/>
    </w:rPr>
  </w:style>
  <w:style w:type="paragraph" w:customStyle="1" w:styleId="D3AD9D35F9A54309AF62A4FC156A72905">
    <w:name w:val="D3AD9D35F9A54309AF62A4FC156A72905"/>
    <w:rsid w:val="002E6AA1"/>
    <w:pPr>
      <w:spacing w:after="0" w:line="240" w:lineRule="auto"/>
    </w:pPr>
    <w:rPr>
      <w:rFonts w:eastAsia="Times New Roman" w:cs="Times New Roman"/>
      <w:color w:val="000000"/>
    </w:rPr>
  </w:style>
  <w:style w:type="paragraph" w:customStyle="1" w:styleId="0F9558ED90F14195B6FFA9F860BF5BA65">
    <w:name w:val="0F9558ED90F14195B6FFA9F860BF5BA65"/>
    <w:rsid w:val="002E6AA1"/>
    <w:pPr>
      <w:spacing w:after="0" w:line="240" w:lineRule="auto"/>
    </w:pPr>
    <w:rPr>
      <w:rFonts w:eastAsia="Times New Roman" w:cs="Times New Roman"/>
      <w:color w:val="000000"/>
    </w:rPr>
  </w:style>
  <w:style w:type="paragraph" w:customStyle="1" w:styleId="27E75147DF224134BD3638C2F660CB366">
    <w:name w:val="27E75147DF224134BD3638C2F660CB36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6">
    <w:name w:val="30D8AFECEBC04E0BB3529E2C9A6789C6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6">
    <w:name w:val="D8A77BDF1FFA4DC09F8BAE022647B593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6">
    <w:name w:val="F4B3FB4ACEE34CF7B93398A01844DDB5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6">
    <w:name w:val="7CC0A2E8189547008E62FAED5BFB433A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6">
    <w:name w:val="207A0FD17B7448D2A9E14680189712E0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6">
    <w:name w:val="F1A51E72924A416B88F916F3977EAF6E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6">
    <w:name w:val="89AD279DBA234244BD21089B947E85E2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6">
    <w:name w:val="0D0691D0B3BE4FA18BAD01EAF3AFD775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6">
    <w:name w:val="C219A7F383EF4148819537FEF4F1DCA26"/>
    <w:rsid w:val="002E6AA1"/>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6">
    <w:name w:val="9277CCE847944D879DEFFAE8E9CC92BD6"/>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6">
    <w:name w:val="31C2490887F04684AF9687408AD81D446"/>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6">
    <w:name w:val="CC13D9597BE5465C83060FD6DA6931F66"/>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6">
    <w:name w:val="A1BE9200B73E4195873C4FF16E447798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6">
    <w:name w:val="DFE13142260E4FEA8A616E5BE8D23A9C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6">
    <w:name w:val="D70A6C99895F4856BEFFB4FDD7E92EC8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6">
    <w:name w:val="77628AACCCD845438673EF6F2E2592A3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2">
    <w:name w:val="499652BAFFF04298A6069F9CEE51AFD3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2">
    <w:name w:val="E6250DA5151A4CE98A688F950ADAF83D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2">
    <w:name w:val="087AAFA5DAA5407C8395CBF0AE8233F2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2">
    <w:name w:val="C2B48D50B0C64193BF68BEE04F2106B9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2">
    <w:name w:val="5726726774D3453DBFE1521BC7078F69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2">
    <w:name w:val="03533FD65797479BB0F6A81D367A1C7A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2">
    <w:name w:val="B412BD3A734347009D56DDB5218990E3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FF460C8662D04E398680E80166BE4C631">
    <w:name w:val="FF460C8662D04E398680E80166BE4C63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727EBDF118C48A6B10B6BE24097A5C21">
    <w:name w:val="8727EBDF118C48A6B10B6BE24097A5C2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EBA2A55D8A9450985EB1545ACFBAEEE1">
    <w:name w:val="7EBA2A55D8A9450985EB1545ACFBAEEE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5AE9F6840948E6995FE8EE46C829A21">
    <w:name w:val="FC5AE9F6840948E6995FE8EE46C829A2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18B677E24514C97A5F1320E52FF87701">
    <w:name w:val="E18B677E24514C97A5F1320E52FF8770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94F64C4C8F84B6DAEDC4B15CB2E94751">
    <w:name w:val="594F64C4C8F84B6DAEDC4B15CB2E9475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3459297EB8441B49FA4EFD7F478D7B61">
    <w:name w:val="43459297EB8441B49FA4EFD7F478D7B6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FFBBE086EB74154BBC2FC07C21A0ECE1">
    <w:name w:val="8FFBBE086EB74154BBC2FC07C21A0ECE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4E98FDA5B31C430581E3EE6C135617C21">
    <w:name w:val="4E98FDA5B31C430581E3EE6C135617C2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92DE7EFCA8A4C738EB1F8C6434A4A1A1">
    <w:name w:val="A92DE7EFCA8A4C738EB1F8C6434A4A1A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8B1D7D48E1D4FE7A0D8C2078A77CB7B1">
    <w:name w:val="78B1D7D48E1D4FE7A0D8C2078A77CB7B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90F62468DA44447B47CFFA2BE891AA41">
    <w:name w:val="990F62468DA44447B47CFFA2BE891AA4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B6504AA583C4A059B6024ECF143181B1">
    <w:name w:val="EB6504AA583C4A059B6024ECF143181B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627C945B6E34F3BAE021988DEC1F23E1">
    <w:name w:val="9627C945B6E34F3BAE021988DEC1F23E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3433A26FD1F4A2FA12FF208027146A41">
    <w:name w:val="B3433A26FD1F4A2FA12FF208027146A4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A4F75890CA34E4DB7A4D117216BABDE1">
    <w:name w:val="EA4F75890CA34E4DB7A4D117216BABDE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170972E4171F40C0BBBE3E48AE3A024D1">
    <w:name w:val="170972E4171F40C0BBBE3E48AE3A024D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9F2D26AC83DB489D880A3C59A3F2E0241">
    <w:name w:val="9F2D26AC83DB489D880A3C59A3F2E024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34190EB961F143F194241FF72C3E2FF51">
    <w:name w:val="34190EB961F143F194241FF72C3E2FF5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B9AEBCC9E3E4CAF8BE060EE087DCE361">
    <w:name w:val="0B9AEBCC9E3E4CAF8BE060EE087DCE36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433ABE8FCB2403182D385435674C83E1">
    <w:name w:val="5433ABE8FCB2403182D385435674C83E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6">
    <w:name w:val="859E1257D147403589674E34E1351C406"/>
    <w:rsid w:val="002E6AA1"/>
    <w:pPr>
      <w:spacing w:after="0" w:line="240" w:lineRule="auto"/>
    </w:pPr>
    <w:rPr>
      <w:rFonts w:eastAsia="Times New Roman" w:cs="Times New Roman"/>
      <w:color w:val="000000"/>
    </w:rPr>
  </w:style>
  <w:style w:type="paragraph" w:customStyle="1" w:styleId="EA037DB1A1FE40C38106901FE2943E306">
    <w:name w:val="EA037DB1A1FE40C38106901FE2943E306"/>
    <w:rsid w:val="002E6AA1"/>
    <w:pPr>
      <w:spacing w:after="0" w:line="240" w:lineRule="auto"/>
    </w:pPr>
    <w:rPr>
      <w:rFonts w:eastAsia="Times New Roman" w:cs="Times New Roman"/>
      <w:color w:val="000000"/>
    </w:rPr>
  </w:style>
  <w:style w:type="paragraph" w:customStyle="1" w:styleId="9993BE348FC3414BB38794336222A54C7">
    <w:name w:val="9993BE348FC3414BB38794336222A54C7"/>
    <w:rsid w:val="002E6AA1"/>
    <w:pPr>
      <w:spacing w:after="0" w:line="240" w:lineRule="auto"/>
    </w:pPr>
    <w:rPr>
      <w:rFonts w:eastAsia="Times New Roman" w:cs="Times New Roman"/>
      <w:color w:val="000000"/>
    </w:rPr>
  </w:style>
  <w:style w:type="paragraph" w:customStyle="1" w:styleId="91C2341DCA4A443D8AFEE5CDF12614AF7">
    <w:name w:val="91C2341DCA4A443D8AFEE5CDF12614AF7"/>
    <w:rsid w:val="002E6AA1"/>
    <w:pPr>
      <w:spacing w:after="0" w:line="240" w:lineRule="auto"/>
    </w:pPr>
    <w:rPr>
      <w:rFonts w:eastAsia="Times New Roman" w:cs="Times New Roman"/>
      <w:color w:val="000000"/>
    </w:rPr>
  </w:style>
  <w:style w:type="paragraph" w:customStyle="1" w:styleId="D5BEE41A07D64CAFBEBEE86C79AE488A7">
    <w:name w:val="D5BEE41A07D64CAFBEBEE86C79AE488A7"/>
    <w:rsid w:val="002E6AA1"/>
    <w:pPr>
      <w:spacing w:after="0" w:line="240" w:lineRule="auto"/>
    </w:pPr>
    <w:rPr>
      <w:rFonts w:eastAsia="Times New Roman" w:cs="Times New Roman"/>
      <w:color w:val="000000"/>
    </w:rPr>
  </w:style>
  <w:style w:type="paragraph" w:customStyle="1" w:styleId="8B9393337F5B4022B1643AF174B21EF77">
    <w:name w:val="8B9393337F5B4022B1643AF174B21EF77"/>
    <w:rsid w:val="002E6AA1"/>
    <w:pPr>
      <w:spacing w:after="0" w:line="240" w:lineRule="auto"/>
    </w:pPr>
    <w:rPr>
      <w:rFonts w:eastAsia="Times New Roman" w:cs="Times New Roman"/>
      <w:color w:val="000000"/>
    </w:rPr>
  </w:style>
  <w:style w:type="paragraph" w:customStyle="1" w:styleId="1F4E51B9AFE641608F1AE3C2D66F556F7">
    <w:name w:val="1F4E51B9AFE641608F1AE3C2D66F556F7"/>
    <w:rsid w:val="002E6AA1"/>
    <w:pPr>
      <w:spacing w:after="0" w:line="240" w:lineRule="auto"/>
    </w:pPr>
    <w:rPr>
      <w:rFonts w:eastAsia="Times New Roman" w:cs="Times New Roman"/>
      <w:color w:val="000000"/>
    </w:rPr>
  </w:style>
  <w:style w:type="paragraph" w:customStyle="1" w:styleId="A390E1DFEE7F4985903EA190DCC6447B7">
    <w:name w:val="A390E1DFEE7F4985903EA190DCC6447B7"/>
    <w:rsid w:val="002E6AA1"/>
    <w:pPr>
      <w:spacing w:after="0" w:line="240" w:lineRule="auto"/>
    </w:pPr>
    <w:rPr>
      <w:rFonts w:eastAsia="Times New Roman" w:cs="Times New Roman"/>
      <w:color w:val="000000"/>
    </w:rPr>
  </w:style>
  <w:style w:type="paragraph" w:customStyle="1" w:styleId="32ABCFAB46C74C928E6B12C1C64155877">
    <w:name w:val="32ABCFAB46C74C928E6B12C1C64155877"/>
    <w:rsid w:val="002E6AA1"/>
    <w:pPr>
      <w:spacing w:after="0" w:line="240" w:lineRule="auto"/>
    </w:pPr>
    <w:rPr>
      <w:rFonts w:eastAsia="Times New Roman" w:cs="Times New Roman"/>
      <w:color w:val="000000"/>
    </w:rPr>
  </w:style>
  <w:style w:type="paragraph" w:customStyle="1" w:styleId="849F3CAF2FDA40B8AFF0C0DB44AD2D327">
    <w:name w:val="849F3CAF2FDA40B8AFF0C0DB44AD2D327"/>
    <w:rsid w:val="002E6AA1"/>
    <w:pPr>
      <w:spacing w:after="0" w:line="240" w:lineRule="auto"/>
    </w:pPr>
    <w:rPr>
      <w:rFonts w:eastAsia="Times New Roman" w:cs="Times New Roman"/>
      <w:color w:val="000000"/>
    </w:rPr>
  </w:style>
  <w:style w:type="paragraph" w:customStyle="1" w:styleId="1F872E02842F4E829791128ADB93E2B77">
    <w:name w:val="1F872E02842F4E829791128ADB93E2B77"/>
    <w:rsid w:val="002E6AA1"/>
    <w:pPr>
      <w:spacing w:after="0" w:line="240" w:lineRule="auto"/>
    </w:pPr>
    <w:rPr>
      <w:rFonts w:eastAsia="Times New Roman" w:cs="Times New Roman"/>
      <w:color w:val="000000"/>
    </w:rPr>
  </w:style>
  <w:style w:type="paragraph" w:customStyle="1" w:styleId="34FFF53F0D5A44AF96A490EC59B06C437">
    <w:name w:val="34FFF53F0D5A44AF96A490EC59B06C437"/>
    <w:rsid w:val="002E6AA1"/>
    <w:pPr>
      <w:spacing w:after="0" w:line="240" w:lineRule="auto"/>
    </w:pPr>
    <w:rPr>
      <w:rFonts w:eastAsia="Times New Roman" w:cs="Times New Roman"/>
      <w:color w:val="000000"/>
    </w:rPr>
  </w:style>
  <w:style w:type="paragraph" w:customStyle="1" w:styleId="CEE96AECB4ED4E9F824D3111EFD3B8A57">
    <w:name w:val="CEE96AECB4ED4E9F824D3111EFD3B8A57"/>
    <w:rsid w:val="002E6AA1"/>
    <w:pPr>
      <w:spacing w:after="0" w:line="240" w:lineRule="auto"/>
    </w:pPr>
    <w:rPr>
      <w:rFonts w:eastAsia="Times New Roman" w:cs="Times New Roman"/>
      <w:color w:val="000000"/>
    </w:rPr>
  </w:style>
  <w:style w:type="paragraph" w:customStyle="1" w:styleId="57C24D7DB7B04A0099779CE610BCC1657">
    <w:name w:val="57C24D7DB7B04A0099779CE610BCC1657"/>
    <w:rsid w:val="002E6AA1"/>
    <w:pPr>
      <w:spacing w:after="0" w:line="240" w:lineRule="auto"/>
    </w:pPr>
    <w:rPr>
      <w:rFonts w:eastAsia="Times New Roman" w:cs="Times New Roman"/>
      <w:color w:val="000000"/>
    </w:rPr>
  </w:style>
  <w:style w:type="paragraph" w:customStyle="1" w:styleId="72E8817B1E144C1080E1338E791631A57">
    <w:name w:val="72E8817B1E144C1080E1338E791631A57"/>
    <w:rsid w:val="002E6AA1"/>
    <w:pPr>
      <w:spacing w:after="0" w:line="240" w:lineRule="auto"/>
    </w:pPr>
    <w:rPr>
      <w:rFonts w:eastAsia="Times New Roman" w:cs="Times New Roman"/>
      <w:color w:val="000000"/>
    </w:rPr>
  </w:style>
  <w:style w:type="paragraph" w:customStyle="1" w:styleId="996AD0932E5C4E07BAEAA769BC3EE48F7">
    <w:name w:val="996AD0932E5C4E07BAEAA769BC3EE48F7"/>
    <w:rsid w:val="002E6AA1"/>
    <w:pPr>
      <w:spacing w:after="0" w:line="240" w:lineRule="auto"/>
    </w:pPr>
    <w:rPr>
      <w:rFonts w:eastAsia="Times New Roman" w:cs="Times New Roman"/>
      <w:color w:val="000000"/>
    </w:rPr>
  </w:style>
  <w:style w:type="paragraph" w:customStyle="1" w:styleId="18A85A7353324E27AB1024317FC30C5D7">
    <w:name w:val="18A85A7353324E27AB1024317FC30C5D7"/>
    <w:rsid w:val="002E6AA1"/>
    <w:pPr>
      <w:spacing w:after="0" w:line="240" w:lineRule="auto"/>
    </w:pPr>
    <w:rPr>
      <w:rFonts w:eastAsia="Times New Roman" w:cs="Times New Roman"/>
      <w:color w:val="000000"/>
    </w:rPr>
  </w:style>
  <w:style w:type="paragraph" w:customStyle="1" w:styleId="28A99062C6C14E38A775C750448BA8D97">
    <w:name w:val="28A99062C6C14E38A775C750448BA8D97"/>
    <w:rsid w:val="002E6AA1"/>
    <w:pPr>
      <w:spacing w:after="0" w:line="240" w:lineRule="auto"/>
    </w:pPr>
    <w:rPr>
      <w:rFonts w:eastAsia="Times New Roman" w:cs="Times New Roman"/>
      <w:color w:val="000000"/>
    </w:rPr>
  </w:style>
  <w:style w:type="paragraph" w:customStyle="1" w:styleId="61D76AD9910A4356BEA090EA41F2BD107">
    <w:name w:val="61D76AD9910A4356BEA090EA41F2BD107"/>
    <w:rsid w:val="002E6AA1"/>
    <w:pPr>
      <w:spacing w:after="0" w:line="240" w:lineRule="auto"/>
    </w:pPr>
    <w:rPr>
      <w:rFonts w:eastAsia="Times New Roman" w:cs="Times New Roman"/>
      <w:color w:val="000000"/>
    </w:rPr>
  </w:style>
  <w:style w:type="paragraph" w:customStyle="1" w:styleId="FBB4171E8AE14CAE90BAD271556F36B07">
    <w:name w:val="FBB4171E8AE14CAE90BAD271556F36B07"/>
    <w:rsid w:val="002E6AA1"/>
    <w:pPr>
      <w:spacing w:after="0" w:line="240" w:lineRule="auto"/>
    </w:pPr>
    <w:rPr>
      <w:rFonts w:eastAsia="Times New Roman" w:cs="Times New Roman"/>
      <w:color w:val="000000"/>
    </w:rPr>
  </w:style>
  <w:style w:type="paragraph" w:customStyle="1" w:styleId="1A552249A1E24F5EA8CEE3FBA98D24667">
    <w:name w:val="1A552249A1E24F5EA8CEE3FBA98D24667"/>
    <w:rsid w:val="002E6AA1"/>
    <w:pPr>
      <w:spacing w:after="0" w:line="240" w:lineRule="auto"/>
    </w:pPr>
    <w:rPr>
      <w:rFonts w:eastAsia="Times New Roman" w:cs="Times New Roman"/>
      <w:color w:val="000000"/>
    </w:rPr>
  </w:style>
  <w:style w:type="paragraph" w:customStyle="1" w:styleId="5B1FEA96E1614EF2912214A89212CDB37">
    <w:name w:val="5B1FEA96E1614EF2912214A89212CDB37"/>
    <w:rsid w:val="002E6AA1"/>
    <w:pPr>
      <w:spacing w:after="0" w:line="240" w:lineRule="auto"/>
    </w:pPr>
    <w:rPr>
      <w:rFonts w:eastAsia="Times New Roman" w:cs="Times New Roman"/>
      <w:color w:val="000000"/>
    </w:rPr>
  </w:style>
  <w:style w:type="paragraph" w:customStyle="1" w:styleId="C06E1BC5E44649C9AE42F5591CA577E87">
    <w:name w:val="C06E1BC5E44649C9AE42F5591CA577E87"/>
    <w:rsid w:val="002E6AA1"/>
    <w:pPr>
      <w:spacing w:after="0" w:line="240" w:lineRule="auto"/>
    </w:pPr>
    <w:rPr>
      <w:rFonts w:eastAsia="Times New Roman" w:cs="Times New Roman"/>
      <w:color w:val="000000"/>
    </w:rPr>
  </w:style>
  <w:style w:type="paragraph" w:customStyle="1" w:styleId="338CBB71F8654645A92A0DC44D0B86BB7">
    <w:name w:val="338CBB71F8654645A92A0DC44D0B86BB7"/>
    <w:rsid w:val="002E6AA1"/>
    <w:pPr>
      <w:spacing w:after="0" w:line="240" w:lineRule="auto"/>
    </w:pPr>
    <w:rPr>
      <w:rFonts w:eastAsia="Times New Roman" w:cs="Times New Roman"/>
      <w:color w:val="000000"/>
    </w:rPr>
  </w:style>
  <w:style w:type="paragraph" w:customStyle="1" w:styleId="175D224517944673854B6414B5BA0BE37">
    <w:name w:val="175D224517944673854B6414B5BA0BE37"/>
    <w:rsid w:val="002E6AA1"/>
    <w:pPr>
      <w:spacing w:after="0" w:line="240" w:lineRule="auto"/>
    </w:pPr>
    <w:rPr>
      <w:rFonts w:eastAsia="Times New Roman" w:cs="Times New Roman"/>
      <w:color w:val="000000"/>
    </w:rPr>
  </w:style>
  <w:style w:type="paragraph" w:customStyle="1" w:styleId="B723C92ACBB74AD0A2C6BDEC3E4F00BB7">
    <w:name w:val="B723C92ACBB74AD0A2C6BDEC3E4F00BB7"/>
    <w:rsid w:val="002E6AA1"/>
    <w:pPr>
      <w:spacing w:after="0" w:line="240" w:lineRule="auto"/>
    </w:pPr>
    <w:rPr>
      <w:rFonts w:eastAsia="Times New Roman" w:cs="Times New Roman"/>
      <w:color w:val="000000"/>
    </w:rPr>
  </w:style>
  <w:style w:type="paragraph" w:customStyle="1" w:styleId="9C7B28237F4A43F49511FD1A29946A4E7">
    <w:name w:val="9C7B28237F4A43F49511FD1A29946A4E7"/>
    <w:rsid w:val="002E6AA1"/>
    <w:pPr>
      <w:spacing w:after="0" w:line="240" w:lineRule="auto"/>
    </w:pPr>
    <w:rPr>
      <w:rFonts w:eastAsia="Times New Roman" w:cs="Times New Roman"/>
      <w:color w:val="000000"/>
    </w:rPr>
  </w:style>
  <w:style w:type="paragraph" w:customStyle="1" w:styleId="11E63E34E6794637A25624C3A48E29207">
    <w:name w:val="11E63E34E6794637A25624C3A48E29207"/>
    <w:rsid w:val="002E6AA1"/>
    <w:pPr>
      <w:spacing w:after="0" w:line="240" w:lineRule="auto"/>
    </w:pPr>
    <w:rPr>
      <w:rFonts w:eastAsia="Times New Roman" w:cs="Times New Roman"/>
      <w:color w:val="000000"/>
    </w:rPr>
  </w:style>
  <w:style w:type="paragraph" w:customStyle="1" w:styleId="7FE7040637E44048A1B949639D16AF587">
    <w:name w:val="7FE7040637E44048A1B949639D16AF587"/>
    <w:rsid w:val="002E6AA1"/>
    <w:pPr>
      <w:spacing w:after="0" w:line="240" w:lineRule="auto"/>
    </w:pPr>
    <w:rPr>
      <w:rFonts w:eastAsia="Times New Roman" w:cs="Times New Roman"/>
      <w:color w:val="000000"/>
    </w:rPr>
  </w:style>
  <w:style w:type="paragraph" w:customStyle="1" w:styleId="51F17C6E7B9C4824A2EEC4319A23F6217">
    <w:name w:val="51F17C6E7B9C4824A2EEC4319A23F6217"/>
    <w:rsid w:val="002E6AA1"/>
    <w:pPr>
      <w:spacing w:after="0" w:line="240" w:lineRule="auto"/>
    </w:pPr>
    <w:rPr>
      <w:rFonts w:eastAsia="Times New Roman" w:cs="Times New Roman"/>
      <w:color w:val="000000"/>
    </w:rPr>
  </w:style>
  <w:style w:type="paragraph" w:customStyle="1" w:styleId="D7BA637EEDEF4C6F8155E82AEEE42A2A7">
    <w:name w:val="D7BA637EEDEF4C6F8155E82AEEE42A2A7"/>
    <w:rsid w:val="002E6AA1"/>
    <w:pPr>
      <w:spacing w:after="0" w:line="240" w:lineRule="auto"/>
    </w:pPr>
    <w:rPr>
      <w:rFonts w:eastAsia="Times New Roman" w:cs="Times New Roman"/>
      <w:color w:val="000000"/>
    </w:rPr>
  </w:style>
  <w:style w:type="paragraph" w:customStyle="1" w:styleId="193696120AE6453697BADCBD8925DE367">
    <w:name w:val="193696120AE6453697BADCBD8925DE367"/>
    <w:rsid w:val="002E6AA1"/>
    <w:pPr>
      <w:spacing w:after="0" w:line="240" w:lineRule="auto"/>
    </w:pPr>
    <w:rPr>
      <w:rFonts w:eastAsia="Times New Roman" w:cs="Times New Roman"/>
      <w:color w:val="000000"/>
    </w:rPr>
  </w:style>
  <w:style w:type="paragraph" w:customStyle="1" w:styleId="C8A2CD20B7AA4737AFDAC17D58980BAC7">
    <w:name w:val="C8A2CD20B7AA4737AFDAC17D58980BAC7"/>
    <w:rsid w:val="002E6AA1"/>
    <w:pPr>
      <w:spacing w:after="0" w:line="240" w:lineRule="auto"/>
    </w:pPr>
    <w:rPr>
      <w:rFonts w:eastAsia="Times New Roman" w:cs="Times New Roman"/>
      <w:color w:val="000000"/>
    </w:rPr>
  </w:style>
  <w:style w:type="paragraph" w:customStyle="1" w:styleId="580E4577183C46C5964E05060E27F9DA7">
    <w:name w:val="580E4577183C46C5964E05060E27F9DA7"/>
    <w:rsid w:val="002E6AA1"/>
    <w:pPr>
      <w:spacing w:after="0" w:line="240" w:lineRule="auto"/>
    </w:pPr>
    <w:rPr>
      <w:rFonts w:eastAsia="Times New Roman" w:cs="Times New Roman"/>
      <w:color w:val="000000"/>
    </w:rPr>
  </w:style>
  <w:style w:type="paragraph" w:customStyle="1" w:styleId="66564685A9A94A60ACEF2050E5C4C6BA7">
    <w:name w:val="66564685A9A94A60ACEF2050E5C4C6BA7"/>
    <w:rsid w:val="002E6AA1"/>
    <w:pPr>
      <w:spacing w:after="0" w:line="240" w:lineRule="auto"/>
    </w:pPr>
    <w:rPr>
      <w:rFonts w:eastAsia="Times New Roman" w:cs="Times New Roman"/>
      <w:color w:val="000000"/>
    </w:rPr>
  </w:style>
  <w:style w:type="paragraph" w:customStyle="1" w:styleId="52C8057C18E64B4FBB47D7055365F1DE7">
    <w:name w:val="52C8057C18E64B4FBB47D7055365F1DE7"/>
    <w:rsid w:val="002E6AA1"/>
    <w:pPr>
      <w:spacing w:after="0" w:line="240" w:lineRule="auto"/>
    </w:pPr>
    <w:rPr>
      <w:rFonts w:eastAsia="Times New Roman" w:cs="Times New Roman"/>
      <w:color w:val="000000"/>
    </w:rPr>
  </w:style>
  <w:style w:type="paragraph" w:customStyle="1" w:styleId="53959DBDD0B64D3BA93D237B94DDE9AF7">
    <w:name w:val="53959DBDD0B64D3BA93D237B94DDE9AF7"/>
    <w:rsid w:val="002E6AA1"/>
    <w:pPr>
      <w:spacing w:after="0" w:line="240" w:lineRule="auto"/>
    </w:pPr>
    <w:rPr>
      <w:rFonts w:eastAsia="Times New Roman" w:cs="Times New Roman"/>
      <w:color w:val="000000"/>
    </w:rPr>
  </w:style>
  <w:style w:type="paragraph" w:customStyle="1" w:styleId="CAD7A11AC9594F18A53DE2F8A233B1F57">
    <w:name w:val="CAD7A11AC9594F18A53DE2F8A233B1F57"/>
    <w:rsid w:val="002E6AA1"/>
    <w:pPr>
      <w:spacing w:after="0" w:line="240" w:lineRule="auto"/>
    </w:pPr>
    <w:rPr>
      <w:rFonts w:eastAsia="Times New Roman" w:cs="Times New Roman"/>
      <w:color w:val="000000"/>
    </w:rPr>
  </w:style>
  <w:style w:type="paragraph" w:customStyle="1" w:styleId="5DBEF051A5C14587B1CF09C8616DCF897">
    <w:name w:val="5DBEF051A5C14587B1CF09C8616DCF897"/>
    <w:rsid w:val="002E6AA1"/>
    <w:pPr>
      <w:spacing w:after="0" w:line="240" w:lineRule="auto"/>
    </w:pPr>
    <w:rPr>
      <w:rFonts w:eastAsia="Times New Roman" w:cs="Times New Roman"/>
      <w:color w:val="000000"/>
    </w:rPr>
  </w:style>
  <w:style w:type="paragraph" w:customStyle="1" w:styleId="864119EC0CB24FA89F79B558C9B7BD8F7">
    <w:name w:val="864119EC0CB24FA89F79B558C9B7BD8F7"/>
    <w:rsid w:val="002E6AA1"/>
    <w:pPr>
      <w:spacing w:after="0" w:line="240" w:lineRule="auto"/>
    </w:pPr>
    <w:rPr>
      <w:rFonts w:eastAsia="Times New Roman" w:cs="Times New Roman"/>
      <w:color w:val="000000"/>
    </w:rPr>
  </w:style>
  <w:style w:type="paragraph" w:customStyle="1" w:styleId="B3AC04FBBBAD4C48B354BC861ADD6CF06">
    <w:name w:val="B3AC04FBBBAD4C48B354BC861ADD6CF06"/>
    <w:rsid w:val="002E6AA1"/>
    <w:pPr>
      <w:spacing w:after="0" w:line="240" w:lineRule="auto"/>
    </w:pPr>
    <w:rPr>
      <w:rFonts w:eastAsia="Times New Roman" w:cs="Times New Roman"/>
      <w:color w:val="000000"/>
    </w:rPr>
  </w:style>
  <w:style w:type="paragraph" w:customStyle="1" w:styleId="761BB36146FC4BC0B48865FFB7C5067B6">
    <w:name w:val="761BB36146FC4BC0B48865FFB7C5067B6"/>
    <w:rsid w:val="002E6AA1"/>
    <w:pPr>
      <w:spacing w:after="0" w:line="240" w:lineRule="auto"/>
    </w:pPr>
    <w:rPr>
      <w:rFonts w:eastAsia="Times New Roman" w:cs="Times New Roman"/>
      <w:color w:val="000000"/>
    </w:rPr>
  </w:style>
  <w:style w:type="paragraph" w:customStyle="1" w:styleId="CF2989A257A547D8A8F8453E263ADD906">
    <w:name w:val="CF2989A257A547D8A8F8453E263ADD906"/>
    <w:rsid w:val="002E6AA1"/>
    <w:pPr>
      <w:spacing w:after="0" w:line="240" w:lineRule="auto"/>
    </w:pPr>
    <w:rPr>
      <w:rFonts w:eastAsia="Times New Roman" w:cs="Times New Roman"/>
      <w:color w:val="000000"/>
    </w:rPr>
  </w:style>
  <w:style w:type="paragraph" w:customStyle="1" w:styleId="0E97B8679043490381237DE97F0D29976">
    <w:name w:val="0E97B8679043490381237DE97F0D29976"/>
    <w:rsid w:val="002E6AA1"/>
    <w:pPr>
      <w:spacing w:after="0" w:line="240" w:lineRule="auto"/>
    </w:pPr>
    <w:rPr>
      <w:rFonts w:eastAsia="Times New Roman" w:cs="Times New Roman"/>
      <w:color w:val="000000"/>
    </w:rPr>
  </w:style>
  <w:style w:type="paragraph" w:customStyle="1" w:styleId="07202B6BBEA240BCB294D7353D07D8166">
    <w:name w:val="07202B6BBEA240BCB294D7353D07D8166"/>
    <w:rsid w:val="002E6AA1"/>
    <w:pPr>
      <w:spacing w:after="0" w:line="240" w:lineRule="auto"/>
    </w:pPr>
    <w:rPr>
      <w:rFonts w:eastAsia="Times New Roman" w:cs="Times New Roman"/>
      <w:color w:val="000000"/>
    </w:rPr>
  </w:style>
  <w:style w:type="paragraph" w:customStyle="1" w:styleId="4E6D8A98AAC9488981A053F5111EE6F26">
    <w:name w:val="4E6D8A98AAC9488981A053F5111EE6F26"/>
    <w:rsid w:val="002E6AA1"/>
    <w:pPr>
      <w:spacing w:after="0" w:line="240" w:lineRule="auto"/>
    </w:pPr>
    <w:rPr>
      <w:rFonts w:eastAsia="Times New Roman" w:cs="Times New Roman"/>
      <w:color w:val="000000"/>
    </w:rPr>
  </w:style>
  <w:style w:type="paragraph" w:customStyle="1" w:styleId="6C56526B933A478FA3143883E9BB859D6">
    <w:name w:val="6C56526B933A478FA3143883E9BB859D6"/>
    <w:rsid w:val="002E6AA1"/>
    <w:pPr>
      <w:spacing w:after="0" w:line="240" w:lineRule="auto"/>
    </w:pPr>
    <w:rPr>
      <w:rFonts w:eastAsia="Times New Roman" w:cs="Times New Roman"/>
      <w:color w:val="000000"/>
    </w:rPr>
  </w:style>
  <w:style w:type="paragraph" w:customStyle="1" w:styleId="683FA1FCA08F451F9A9CA2B361CBA3D66">
    <w:name w:val="683FA1FCA08F451F9A9CA2B361CBA3D66"/>
    <w:rsid w:val="002E6AA1"/>
    <w:pPr>
      <w:spacing w:after="0" w:line="240" w:lineRule="auto"/>
    </w:pPr>
    <w:rPr>
      <w:rFonts w:eastAsia="Times New Roman" w:cs="Times New Roman"/>
      <w:color w:val="000000"/>
    </w:rPr>
  </w:style>
  <w:style w:type="paragraph" w:customStyle="1" w:styleId="D3AD9D35F9A54309AF62A4FC156A72906">
    <w:name w:val="D3AD9D35F9A54309AF62A4FC156A72906"/>
    <w:rsid w:val="002E6AA1"/>
    <w:pPr>
      <w:spacing w:after="0" w:line="240" w:lineRule="auto"/>
    </w:pPr>
    <w:rPr>
      <w:rFonts w:eastAsia="Times New Roman" w:cs="Times New Roman"/>
      <w:color w:val="000000"/>
    </w:rPr>
  </w:style>
  <w:style w:type="paragraph" w:customStyle="1" w:styleId="0F9558ED90F14195B6FFA9F860BF5BA66">
    <w:name w:val="0F9558ED90F14195B6FFA9F860BF5BA66"/>
    <w:rsid w:val="002E6AA1"/>
    <w:pPr>
      <w:spacing w:after="0" w:line="240" w:lineRule="auto"/>
    </w:pPr>
    <w:rPr>
      <w:rFonts w:eastAsia="Times New Roman" w:cs="Times New Roman"/>
      <w:color w:val="000000"/>
    </w:rPr>
  </w:style>
  <w:style w:type="paragraph" w:customStyle="1" w:styleId="27E75147DF224134BD3638C2F660CB367">
    <w:name w:val="27E75147DF224134BD3638C2F660CB36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7">
    <w:name w:val="30D8AFECEBC04E0BB3529E2C9A6789C6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7">
    <w:name w:val="D8A77BDF1FFA4DC09F8BAE022647B593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7">
    <w:name w:val="F4B3FB4ACEE34CF7B93398A01844DDB5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7">
    <w:name w:val="7CC0A2E8189547008E62FAED5BFB433A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7">
    <w:name w:val="207A0FD17B7448D2A9E14680189712E0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7">
    <w:name w:val="89AD279DBA234244BD21089B947E85E2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7">
    <w:name w:val="0D0691D0B3BE4FA18BAD01EAF3AFD775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7">
    <w:name w:val="C219A7F383EF4148819537FEF4F1DCA27"/>
    <w:rsid w:val="00A6727E"/>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7">
    <w:name w:val="9277CCE847944D879DEFFAE8E9CC92BD7"/>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7">
    <w:name w:val="31C2490887F04684AF9687408AD81D447"/>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7">
    <w:name w:val="CC13D9597BE5465C83060FD6DA6931F67"/>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7">
    <w:name w:val="A1BE9200B73E4195873C4FF16E4477987"/>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7">
    <w:name w:val="DFE13142260E4FEA8A616E5BE8D23A9C7"/>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7">
    <w:name w:val="D70A6C99895F4856BEFFB4FDD7E92EC87"/>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7">
    <w:name w:val="77628AACCCD845438673EF6F2E2592A37"/>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3">
    <w:name w:val="499652BAFFF04298A6069F9CEE51AFD33"/>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3">
    <w:name w:val="E6250DA5151A4CE98A688F950ADAF83D3"/>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3">
    <w:name w:val="087AAFA5DAA5407C8395CBF0AE8233F23"/>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3">
    <w:name w:val="C2B48D50B0C64193BF68BEE04F2106B93"/>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3">
    <w:name w:val="5726726774D3453DBFE1521BC7078F693"/>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3">
    <w:name w:val="03533FD65797479BB0F6A81D367A1C7A3"/>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3">
    <w:name w:val="B412BD3A734347009D56DDB5218990E33"/>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FF460C8662D04E398680E80166BE4C632">
    <w:name w:val="FF460C8662D04E398680E80166BE4C63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727EBDF118C48A6B10B6BE24097A5C22">
    <w:name w:val="8727EBDF118C48A6B10B6BE24097A5C2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EBA2A55D8A9450985EB1545ACFBAEEE2">
    <w:name w:val="7EBA2A55D8A9450985EB1545ACFBAEEE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5AE9F6840948E6995FE8EE46C829A22">
    <w:name w:val="FC5AE9F6840948E6995FE8EE46C829A2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18B677E24514C97A5F1320E52FF87702">
    <w:name w:val="E18B677E24514C97A5F1320E52FF8770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94F64C4C8F84B6DAEDC4B15CB2E94752">
    <w:name w:val="594F64C4C8F84B6DAEDC4B15CB2E9475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3459297EB8441B49FA4EFD7F478D7B62">
    <w:name w:val="43459297EB8441B49FA4EFD7F478D7B6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FFBBE086EB74154BBC2FC07C21A0ECE2">
    <w:name w:val="8FFBBE086EB74154BBC2FC07C21A0ECE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4E98FDA5B31C430581E3EE6C135617C22">
    <w:name w:val="4E98FDA5B31C430581E3EE6C135617C2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92DE7EFCA8A4C738EB1F8C6434A4A1A2">
    <w:name w:val="A92DE7EFCA8A4C738EB1F8C6434A4A1A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8B1D7D48E1D4FE7A0D8C2078A77CB7B2">
    <w:name w:val="78B1D7D48E1D4FE7A0D8C2078A77CB7B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90F62468DA44447B47CFFA2BE891AA42">
    <w:name w:val="990F62468DA44447B47CFFA2BE891AA4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B6504AA583C4A059B6024ECF143181B2">
    <w:name w:val="EB6504AA583C4A059B6024ECF143181B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627C945B6E34F3BAE021988DEC1F23E2">
    <w:name w:val="9627C945B6E34F3BAE021988DEC1F23E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3433A26FD1F4A2FA12FF208027146A42">
    <w:name w:val="B3433A26FD1F4A2FA12FF208027146A4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A4F75890CA34E4DB7A4D117216BABDE2">
    <w:name w:val="EA4F75890CA34E4DB7A4D117216BABDE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170972E4171F40C0BBBE3E48AE3A024D2">
    <w:name w:val="170972E4171F40C0BBBE3E48AE3A024D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9F2D26AC83DB489D880A3C59A3F2E0242">
    <w:name w:val="9F2D26AC83DB489D880A3C59A3F2E024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34190EB961F143F194241FF72C3E2FF52">
    <w:name w:val="34190EB961F143F194241FF72C3E2FF5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B9AEBCC9E3E4CAF8BE060EE087DCE362">
    <w:name w:val="0B9AEBCC9E3E4CAF8BE060EE087DCE36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433ABE8FCB2403182D385435674C83E2">
    <w:name w:val="5433ABE8FCB2403182D385435674C83E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7">
    <w:name w:val="859E1257D147403589674E34E1351C407"/>
    <w:rsid w:val="00A6727E"/>
    <w:pPr>
      <w:spacing w:after="0" w:line="240" w:lineRule="auto"/>
    </w:pPr>
    <w:rPr>
      <w:rFonts w:eastAsia="Times New Roman" w:cs="Times New Roman"/>
      <w:color w:val="000000"/>
    </w:rPr>
  </w:style>
  <w:style w:type="paragraph" w:customStyle="1" w:styleId="EA037DB1A1FE40C38106901FE2943E307">
    <w:name w:val="EA037DB1A1FE40C38106901FE2943E307"/>
    <w:rsid w:val="00A6727E"/>
    <w:pPr>
      <w:spacing w:after="0" w:line="240" w:lineRule="auto"/>
    </w:pPr>
    <w:rPr>
      <w:rFonts w:eastAsia="Times New Roman" w:cs="Times New Roman"/>
      <w:color w:val="000000"/>
    </w:rPr>
  </w:style>
  <w:style w:type="paragraph" w:customStyle="1" w:styleId="9993BE348FC3414BB38794336222A54C8">
    <w:name w:val="9993BE348FC3414BB38794336222A54C8"/>
    <w:rsid w:val="00A6727E"/>
    <w:pPr>
      <w:spacing w:after="0" w:line="240" w:lineRule="auto"/>
    </w:pPr>
    <w:rPr>
      <w:rFonts w:eastAsia="Times New Roman" w:cs="Times New Roman"/>
      <w:color w:val="000000"/>
    </w:rPr>
  </w:style>
  <w:style w:type="paragraph" w:customStyle="1" w:styleId="91C2341DCA4A443D8AFEE5CDF12614AF8">
    <w:name w:val="91C2341DCA4A443D8AFEE5CDF12614AF8"/>
    <w:rsid w:val="00A6727E"/>
    <w:pPr>
      <w:spacing w:after="0" w:line="240" w:lineRule="auto"/>
    </w:pPr>
    <w:rPr>
      <w:rFonts w:eastAsia="Times New Roman" w:cs="Times New Roman"/>
      <w:color w:val="000000"/>
    </w:rPr>
  </w:style>
  <w:style w:type="paragraph" w:customStyle="1" w:styleId="D5BEE41A07D64CAFBEBEE86C79AE488A8">
    <w:name w:val="D5BEE41A07D64CAFBEBEE86C79AE488A8"/>
    <w:rsid w:val="00A6727E"/>
    <w:pPr>
      <w:spacing w:after="0" w:line="240" w:lineRule="auto"/>
    </w:pPr>
    <w:rPr>
      <w:rFonts w:eastAsia="Times New Roman" w:cs="Times New Roman"/>
      <w:color w:val="000000"/>
    </w:rPr>
  </w:style>
  <w:style w:type="paragraph" w:customStyle="1" w:styleId="8B9393337F5B4022B1643AF174B21EF78">
    <w:name w:val="8B9393337F5B4022B1643AF174B21EF78"/>
    <w:rsid w:val="00A6727E"/>
    <w:pPr>
      <w:spacing w:after="0" w:line="240" w:lineRule="auto"/>
    </w:pPr>
    <w:rPr>
      <w:rFonts w:eastAsia="Times New Roman" w:cs="Times New Roman"/>
      <w:color w:val="000000"/>
    </w:rPr>
  </w:style>
  <w:style w:type="paragraph" w:customStyle="1" w:styleId="1F4E51B9AFE641608F1AE3C2D66F556F8">
    <w:name w:val="1F4E51B9AFE641608F1AE3C2D66F556F8"/>
    <w:rsid w:val="00A6727E"/>
    <w:pPr>
      <w:spacing w:after="0" w:line="240" w:lineRule="auto"/>
    </w:pPr>
    <w:rPr>
      <w:rFonts w:eastAsia="Times New Roman" w:cs="Times New Roman"/>
      <w:color w:val="000000"/>
    </w:rPr>
  </w:style>
  <w:style w:type="paragraph" w:customStyle="1" w:styleId="A390E1DFEE7F4985903EA190DCC6447B8">
    <w:name w:val="A390E1DFEE7F4985903EA190DCC6447B8"/>
    <w:rsid w:val="00A6727E"/>
    <w:pPr>
      <w:spacing w:after="0" w:line="240" w:lineRule="auto"/>
    </w:pPr>
    <w:rPr>
      <w:rFonts w:eastAsia="Times New Roman" w:cs="Times New Roman"/>
      <w:color w:val="000000"/>
    </w:rPr>
  </w:style>
  <w:style w:type="paragraph" w:customStyle="1" w:styleId="32ABCFAB46C74C928E6B12C1C64155878">
    <w:name w:val="32ABCFAB46C74C928E6B12C1C64155878"/>
    <w:rsid w:val="00A6727E"/>
    <w:pPr>
      <w:spacing w:after="0" w:line="240" w:lineRule="auto"/>
    </w:pPr>
    <w:rPr>
      <w:rFonts w:eastAsia="Times New Roman" w:cs="Times New Roman"/>
      <w:color w:val="000000"/>
    </w:rPr>
  </w:style>
  <w:style w:type="paragraph" w:customStyle="1" w:styleId="849F3CAF2FDA40B8AFF0C0DB44AD2D328">
    <w:name w:val="849F3CAF2FDA40B8AFF0C0DB44AD2D328"/>
    <w:rsid w:val="00A6727E"/>
    <w:pPr>
      <w:spacing w:after="0" w:line="240" w:lineRule="auto"/>
    </w:pPr>
    <w:rPr>
      <w:rFonts w:eastAsia="Times New Roman" w:cs="Times New Roman"/>
      <w:color w:val="000000"/>
    </w:rPr>
  </w:style>
  <w:style w:type="paragraph" w:customStyle="1" w:styleId="1F872E02842F4E829791128ADB93E2B78">
    <w:name w:val="1F872E02842F4E829791128ADB93E2B78"/>
    <w:rsid w:val="00A6727E"/>
    <w:pPr>
      <w:spacing w:after="0" w:line="240" w:lineRule="auto"/>
    </w:pPr>
    <w:rPr>
      <w:rFonts w:eastAsia="Times New Roman" w:cs="Times New Roman"/>
      <w:color w:val="000000"/>
    </w:rPr>
  </w:style>
  <w:style w:type="paragraph" w:customStyle="1" w:styleId="34FFF53F0D5A44AF96A490EC59B06C438">
    <w:name w:val="34FFF53F0D5A44AF96A490EC59B06C438"/>
    <w:rsid w:val="00A6727E"/>
    <w:pPr>
      <w:spacing w:after="0" w:line="240" w:lineRule="auto"/>
    </w:pPr>
    <w:rPr>
      <w:rFonts w:eastAsia="Times New Roman" w:cs="Times New Roman"/>
      <w:color w:val="000000"/>
    </w:rPr>
  </w:style>
  <w:style w:type="paragraph" w:customStyle="1" w:styleId="CEE96AECB4ED4E9F824D3111EFD3B8A58">
    <w:name w:val="CEE96AECB4ED4E9F824D3111EFD3B8A58"/>
    <w:rsid w:val="00A6727E"/>
    <w:pPr>
      <w:spacing w:after="0" w:line="240" w:lineRule="auto"/>
    </w:pPr>
    <w:rPr>
      <w:rFonts w:eastAsia="Times New Roman" w:cs="Times New Roman"/>
      <w:color w:val="000000"/>
    </w:rPr>
  </w:style>
  <w:style w:type="paragraph" w:customStyle="1" w:styleId="57C24D7DB7B04A0099779CE610BCC1658">
    <w:name w:val="57C24D7DB7B04A0099779CE610BCC1658"/>
    <w:rsid w:val="00A6727E"/>
    <w:pPr>
      <w:spacing w:after="0" w:line="240" w:lineRule="auto"/>
    </w:pPr>
    <w:rPr>
      <w:rFonts w:eastAsia="Times New Roman" w:cs="Times New Roman"/>
      <w:color w:val="000000"/>
    </w:rPr>
  </w:style>
  <w:style w:type="paragraph" w:customStyle="1" w:styleId="72E8817B1E144C1080E1338E791631A58">
    <w:name w:val="72E8817B1E144C1080E1338E791631A58"/>
    <w:rsid w:val="00A6727E"/>
    <w:pPr>
      <w:spacing w:after="0" w:line="240" w:lineRule="auto"/>
    </w:pPr>
    <w:rPr>
      <w:rFonts w:eastAsia="Times New Roman" w:cs="Times New Roman"/>
      <w:color w:val="000000"/>
    </w:rPr>
  </w:style>
  <w:style w:type="paragraph" w:customStyle="1" w:styleId="996AD0932E5C4E07BAEAA769BC3EE48F8">
    <w:name w:val="996AD0932E5C4E07BAEAA769BC3EE48F8"/>
    <w:rsid w:val="00A6727E"/>
    <w:pPr>
      <w:spacing w:after="0" w:line="240" w:lineRule="auto"/>
    </w:pPr>
    <w:rPr>
      <w:rFonts w:eastAsia="Times New Roman" w:cs="Times New Roman"/>
      <w:color w:val="000000"/>
    </w:rPr>
  </w:style>
  <w:style w:type="paragraph" w:customStyle="1" w:styleId="18A85A7353324E27AB1024317FC30C5D8">
    <w:name w:val="18A85A7353324E27AB1024317FC30C5D8"/>
    <w:rsid w:val="00A6727E"/>
    <w:pPr>
      <w:spacing w:after="0" w:line="240" w:lineRule="auto"/>
    </w:pPr>
    <w:rPr>
      <w:rFonts w:eastAsia="Times New Roman" w:cs="Times New Roman"/>
      <w:color w:val="000000"/>
    </w:rPr>
  </w:style>
  <w:style w:type="paragraph" w:customStyle="1" w:styleId="28A99062C6C14E38A775C750448BA8D98">
    <w:name w:val="28A99062C6C14E38A775C750448BA8D98"/>
    <w:rsid w:val="00A6727E"/>
    <w:pPr>
      <w:spacing w:after="0" w:line="240" w:lineRule="auto"/>
    </w:pPr>
    <w:rPr>
      <w:rFonts w:eastAsia="Times New Roman" w:cs="Times New Roman"/>
      <w:color w:val="000000"/>
    </w:rPr>
  </w:style>
  <w:style w:type="paragraph" w:customStyle="1" w:styleId="61D76AD9910A4356BEA090EA41F2BD108">
    <w:name w:val="61D76AD9910A4356BEA090EA41F2BD108"/>
    <w:rsid w:val="00A6727E"/>
    <w:pPr>
      <w:spacing w:after="0" w:line="240" w:lineRule="auto"/>
    </w:pPr>
    <w:rPr>
      <w:rFonts w:eastAsia="Times New Roman" w:cs="Times New Roman"/>
      <w:color w:val="000000"/>
    </w:rPr>
  </w:style>
  <w:style w:type="paragraph" w:customStyle="1" w:styleId="FBB4171E8AE14CAE90BAD271556F36B08">
    <w:name w:val="FBB4171E8AE14CAE90BAD271556F36B08"/>
    <w:rsid w:val="00A6727E"/>
    <w:pPr>
      <w:spacing w:after="0" w:line="240" w:lineRule="auto"/>
    </w:pPr>
    <w:rPr>
      <w:rFonts w:eastAsia="Times New Roman" w:cs="Times New Roman"/>
      <w:color w:val="000000"/>
    </w:rPr>
  </w:style>
  <w:style w:type="paragraph" w:customStyle="1" w:styleId="1A552249A1E24F5EA8CEE3FBA98D24668">
    <w:name w:val="1A552249A1E24F5EA8CEE3FBA98D24668"/>
    <w:rsid w:val="00A6727E"/>
    <w:pPr>
      <w:spacing w:after="0" w:line="240" w:lineRule="auto"/>
    </w:pPr>
    <w:rPr>
      <w:rFonts w:eastAsia="Times New Roman" w:cs="Times New Roman"/>
      <w:color w:val="000000"/>
    </w:rPr>
  </w:style>
  <w:style w:type="paragraph" w:customStyle="1" w:styleId="5B1FEA96E1614EF2912214A89212CDB38">
    <w:name w:val="5B1FEA96E1614EF2912214A89212CDB38"/>
    <w:rsid w:val="00A6727E"/>
    <w:pPr>
      <w:spacing w:after="0" w:line="240" w:lineRule="auto"/>
    </w:pPr>
    <w:rPr>
      <w:rFonts w:eastAsia="Times New Roman" w:cs="Times New Roman"/>
      <w:color w:val="000000"/>
    </w:rPr>
  </w:style>
  <w:style w:type="paragraph" w:customStyle="1" w:styleId="C06E1BC5E44649C9AE42F5591CA577E88">
    <w:name w:val="C06E1BC5E44649C9AE42F5591CA577E88"/>
    <w:rsid w:val="00A6727E"/>
    <w:pPr>
      <w:spacing w:after="0" w:line="240" w:lineRule="auto"/>
    </w:pPr>
    <w:rPr>
      <w:rFonts w:eastAsia="Times New Roman" w:cs="Times New Roman"/>
      <w:color w:val="000000"/>
    </w:rPr>
  </w:style>
  <w:style w:type="paragraph" w:customStyle="1" w:styleId="338CBB71F8654645A92A0DC44D0B86BB8">
    <w:name w:val="338CBB71F8654645A92A0DC44D0B86BB8"/>
    <w:rsid w:val="00A6727E"/>
    <w:pPr>
      <w:spacing w:after="0" w:line="240" w:lineRule="auto"/>
    </w:pPr>
    <w:rPr>
      <w:rFonts w:eastAsia="Times New Roman" w:cs="Times New Roman"/>
      <w:color w:val="000000"/>
    </w:rPr>
  </w:style>
  <w:style w:type="paragraph" w:customStyle="1" w:styleId="175D224517944673854B6414B5BA0BE38">
    <w:name w:val="175D224517944673854B6414B5BA0BE38"/>
    <w:rsid w:val="00A6727E"/>
    <w:pPr>
      <w:spacing w:after="0" w:line="240" w:lineRule="auto"/>
    </w:pPr>
    <w:rPr>
      <w:rFonts w:eastAsia="Times New Roman" w:cs="Times New Roman"/>
      <w:color w:val="000000"/>
    </w:rPr>
  </w:style>
  <w:style w:type="paragraph" w:customStyle="1" w:styleId="B723C92ACBB74AD0A2C6BDEC3E4F00BB8">
    <w:name w:val="B723C92ACBB74AD0A2C6BDEC3E4F00BB8"/>
    <w:rsid w:val="00A6727E"/>
    <w:pPr>
      <w:spacing w:after="0" w:line="240" w:lineRule="auto"/>
    </w:pPr>
    <w:rPr>
      <w:rFonts w:eastAsia="Times New Roman" w:cs="Times New Roman"/>
      <w:color w:val="000000"/>
    </w:rPr>
  </w:style>
  <w:style w:type="paragraph" w:customStyle="1" w:styleId="9C7B28237F4A43F49511FD1A29946A4E8">
    <w:name w:val="9C7B28237F4A43F49511FD1A29946A4E8"/>
    <w:rsid w:val="00A6727E"/>
    <w:pPr>
      <w:spacing w:after="0" w:line="240" w:lineRule="auto"/>
    </w:pPr>
    <w:rPr>
      <w:rFonts w:eastAsia="Times New Roman" w:cs="Times New Roman"/>
      <w:color w:val="000000"/>
    </w:rPr>
  </w:style>
  <w:style w:type="paragraph" w:customStyle="1" w:styleId="11E63E34E6794637A25624C3A48E29208">
    <w:name w:val="11E63E34E6794637A25624C3A48E29208"/>
    <w:rsid w:val="00A6727E"/>
    <w:pPr>
      <w:spacing w:after="0" w:line="240" w:lineRule="auto"/>
    </w:pPr>
    <w:rPr>
      <w:rFonts w:eastAsia="Times New Roman" w:cs="Times New Roman"/>
      <w:color w:val="000000"/>
    </w:rPr>
  </w:style>
  <w:style w:type="paragraph" w:customStyle="1" w:styleId="7FE7040637E44048A1B949639D16AF588">
    <w:name w:val="7FE7040637E44048A1B949639D16AF588"/>
    <w:rsid w:val="00A6727E"/>
    <w:pPr>
      <w:spacing w:after="0" w:line="240" w:lineRule="auto"/>
    </w:pPr>
    <w:rPr>
      <w:rFonts w:eastAsia="Times New Roman" w:cs="Times New Roman"/>
      <w:color w:val="000000"/>
    </w:rPr>
  </w:style>
  <w:style w:type="paragraph" w:customStyle="1" w:styleId="51F17C6E7B9C4824A2EEC4319A23F6218">
    <w:name w:val="51F17C6E7B9C4824A2EEC4319A23F6218"/>
    <w:rsid w:val="00A6727E"/>
    <w:pPr>
      <w:spacing w:after="0" w:line="240" w:lineRule="auto"/>
    </w:pPr>
    <w:rPr>
      <w:rFonts w:eastAsia="Times New Roman" w:cs="Times New Roman"/>
      <w:color w:val="000000"/>
    </w:rPr>
  </w:style>
  <w:style w:type="paragraph" w:customStyle="1" w:styleId="D7BA637EEDEF4C6F8155E82AEEE42A2A8">
    <w:name w:val="D7BA637EEDEF4C6F8155E82AEEE42A2A8"/>
    <w:rsid w:val="00A6727E"/>
    <w:pPr>
      <w:spacing w:after="0" w:line="240" w:lineRule="auto"/>
    </w:pPr>
    <w:rPr>
      <w:rFonts w:eastAsia="Times New Roman" w:cs="Times New Roman"/>
      <w:color w:val="000000"/>
    </w:rPr>
  </w:style>
  <w:style w:type="paragraph" w:customStyle="1" w:styleId="193696120AE6453697BADCBD8925DE368">
    <w:name w:val="193696120AE6453697BADCBD8925DE368"/>
    <w:rsid w:val="00A6727E"/>
    <w:pPr>
      <w:spacing w:after="0" w:line="240" w:lineRule="auto"/>
    </w:pPr>
    <w:rPr>
      <w:rFonts w:eastAsia="Times New Roman" w:cs="Times New Roman"/>
      <w:color w:val="000000"/>
    </w:rPr>
  </w:style>
  <w:style w:type="paragraph" w:customStyle="1" w:styleId="C8A2CD20B7AA4737AFDAC17D58980BAC8">
    <w:name w:val="C8A2CD20B7AA4737AFDAC17D58980BAC8"/>
    <w:rsid w:val="00A6727E"/>
    <w:pPr>
      <w:spacing w:after="0" w:line="240" w:lineRule="auto"/>
    </w:pPr>
    <w:rPr>
      <w:rFonts w:eastAsia="Times New Roman" w:cs="Times New Roman"/>
      <w:color w:val="000000"/>
    </w:rPr>
  </w:style>
  <w:style w:type="paragraph" w:customStyle="1" w:styleId="580E4577183C46C5964E05060E27F9DA8">
    <w:name w:val="580E4577183C46C5964E05060E27F9DA8"/>
    <w:rsid w:val="00A6727E"/>
    <w:pPr>
      <w:spacing w:after="0" w:line="240" w:lineRule="auto"/>
    </w:pPr>
    <w:rPr>
      <w:rFonts w:eastAsia="Times New Roman" w:cs="Times New Roman"/>
      <w:color w:val="000000"/>
    </w:rPr>
  </w:style>
  <w:style w:type="paragraph" w:customStyle="1" w:styleId="66564685A9A94A60ACEF2050E5C4C6BA8">
    <w:name w:val="66564685A9A94A60ACEF2050E5C4C6BA8"/>
    <w:rsid w:val="00A6727E"/>
    <w:pPr>
      <w:spacing w:after="0" w:line="240" w:lineRule="auto"/>
    </w:pPr>
    <w:rPr>
      <w:rFonts w:eastAsia="Times New Roman" w:cs="Times New Roman"/>
      <w:color w:val="000000"/>
    </w:rPr>
  </w:style>
  <w:style w:type="paragraph" w:customStyle="1" w:styleId="52C8057C18E64B4FBB47D7055365F1DE8">
    <w:name w:val="52C8057C18E64B4FBB47D7055365F1DE8"/>
    <w:rsid w:val="00A6727E"/>
    <w:pPr>
      <w:spacing w:after="0" w:line="240" w:lineRule="auto"/>
    </w:pPr>
    <w:rPr>
      <w:rFonts w:eastAsia="Times New Roman" w:cs="Times New Roman"/>
      <w:color w:val="000000"/>
    </w:rPr>
  </w:style>
  <w:style w:type="paragraph" w:customStyle="1" w:styleId="53959DBDD0B64D3BA93D237B94DDE9AF8">
    <w:name w:val="53959DBDD0B64D3BA93D237B94DDE9AF8"/>
    <w:rsid w:val="00A6727E"/>
    <w:pPr>
      <w:spacing w:after="0" w:line="240" w:lineRule="auto"/>
    </w:pPr>
    <w:rPr>
      <w:rFonts w:eastAsia="Times New Roman" w:cs="Times New Roman"/>
      <w:color w:val="000000"/>
    </w:rPr>
  </w:style>
  <w:style w:type="paragraph" w:customStyle="1" w:styleId="CAD7A11AC9594F18A53DE2F8A233B1F58">
    <w:name w:val="CAD7A11AC9594F18A53DE2F8A233B1F58"/>
    <w:rsid w:val="00A6727E"/>
    <w:pPr>
      <w:spacing w:after="0" w:line="240" w:lineRule="auto"/>
    </w:pPr>
    <w:rPr>
      <w:rFonts w:eastAsia="Times New Roman" w:cs="Times New Roman"/>
      <w:color w:val="000000"/>
    </w:rPr>
  </w:style>
  <w:style w:type="paragraph" w:customStyle="1" w:styleId="5DBEF051A5C14587B1CF09C8616DCF898">
    <w:name w:val="5DBEF051A5C14587B1CF09C8616DCF898"/>
    <w:rsid w:val="00A6727E"/>
    <w:pPr>
      <w:spacing w:after="0" w:line="240" w:lineRule="auto"/>
    </w:pPr>
    <w:rPr>
      <w:rFonts w:eastAsia="Times New Roman" w:cs="Times New Roman"/>
      <w:color w:val="000000"/>
    </w:rPr>
  </w:style>
  <w:style w:type="paragraph" w:customStyle="1" w:styleId="864119EC0CB24FA89F79B558C9B7BD8F8">
    <w:name w:val="864119EC0CB24FA89F79B558C9B7BD8F8"/>
    <w:rsid w:val="00A6727E"/>
    <w:pPr>
      <w:spacing w:after="0" w:line="240" w:lineRule="auto"/>
    </w:pPr>
    <w:rPr>
      <w:rFonts w:eastAsia="Times New Roman" w:cs="Times New Roman"/>
      <w:color w:val="000000"/>
    </w:rPr>
  </w:style>
  <w:style w:type="paragraph" w:customStyle="1" w:styleId="B3AC04FBBBAD4C48B354BC861ADD6CF07">
    <w:name w:val="B3AC04FBBBAD4C48B354BC861ADD6CF07"/>
    <w:rsid w:val="00A6727E"/>
    <w:pPr>
      <w:spacing w:after="0" w:line="240" w:lineRule="auto"/>
    </w:pPr>
    <w:rPr>
      <w:rFonts w:eastAsia="Times New Roman" w:cs="Times New Roman"/>
      <w:color w:val="000000"/>
    </w:rPr>
  </w:style>
  <w:style w:type="paragraph" w:customStyle="1" w:styleId="761BB36146FC4BC0B48865FFB7C5067B7">
    <w:name w:val="761BB36146FC4BC0B48865FFB7C5067B7"/>
    <w:rsid w:val="00A6727E"/>
    <w:pPr>
      <w:spacing w:after="0" w:line="240" w:lineRule="auto"/>
    </w:pPr>
    <w:rPr>
      <w:rFonts w:eastAsia="Times New Roman" w:cs="Times New Roman"/>
      <w:color w:val="000000"/>
    </w:rPr>
  </w:style>
  <w:style w:type="paragraph" w:customStyle="1" w:styleId="CF2989A257A547D8A8F8453E263ADD907">
    <w:name w:val="CF2989A257A547D8A8F8453E263ADD907"/>
    <w:rsid w:val="00A6727E"/>
    <w:pPr>
      <w:spacing w:after="0" w:line="240" w:lineRule="auto"/>
    </w:pPr>
    <w:rPr>
      <w:rFonts w:eastAsia="Times New Roman" w:cs="Times New Roman"/>
      <w:color w:val="000000"/>
    </w:rPr>
  </w:style>
  <w:style w:type="paragraph" w:customStyle="1" w:styleId="0E97B8679043490381237DE97F0D29977">
    <w:name w:val="0E97B8679043490381237DE97F0D29977"/>
    <w:rsid w:val="00A6727E"/>
    <w:pPr>
      <w:spacing w:after="0" w:line="240" w:lineRule="auto"/>
    </w:pPr>
    <w:rPr>
      <w:rFonts w:eastAsia="Times New Roman" w:cs="Times New Roman"/>
      <w:color w:val="000000"/>
    </w:rPr>
  </w:style>
  <w:style w:type="paragraph" w:customStyle="1" w:styleId="07202B6BBEA240BCB294D7353D07D8167">
    <w:name w:val="07202B6BBEA240BCB294D7353D07D8167"/>
    <w:rsid w:val="00A6727E"/>
    <w:pPr>
      <w:spacing w:after="0" w:line="240" w:lineRule="auto"/>
    </w:pPr>
    <w:rPr>
      <w:rFonts w:eastAsia="Times New Roman" w:cs="Times New Roman"/>
      <w:color w:val="000000"/>
    </w:rPr>
  </w:style>
  <w:style w:type="paragraph" w:customStyle="1" w:styleId="4E6D8A98AAC9488981A053F5111EE6F27">
    <w:name w:val="4E6D8A98AAC9488981A053F5111EE6F27"/>
    <w:rsid w:val="00A6727E"/>
    <w:pPr>
      <w:spacing w:after="0" w:line="240" w:lineRule="auto"/>
    </w:pPr>
    <w:rPr>
      <w:rFonts w:eastAsia="Times New Roman" w:cs="Times New Roman"/>
      <w:color w:val="000000"/>
    </w:rPr>
  </w:style>
  <w:style w:type="paragraph" w:customStyle="1" w:styleId="6C56526B933A478FA3143883E9BB859D7">
    <w:name w:val="6C56526B933A478FA3143883E9BB859D7"/>
    <w:rsid w:val="00A6727E"/>
    <w:pPr>
      <w:spacing w:after="0" w:line="240" w:lineRule="auto"/>
    </w:pPr>
    <w:rPr>
      <w:rFonts w:eastAsia="Times New Roman" w:cs="Times New Roman"/>
      <w:color w:val="000000"/>
    </w:rPr>
  </w:style>
  <w:style w:type="paragraph" w:customStyle="1" w:styleId="683FA1FCA08F451F9A9CA2B361CBA3D67">
    <w:name w:val="683FA1FCA08F451F9A9CA2B361CBA3D67"/>
    <w:rsid w:val="00A6727E"/>
    <w:pPr>
      <w:spacing w:after="0" w:line="240" w:lineRule="auto"/>
    </w:pPr>
    <w:rPr>
      <w:rFonts w:eastAsia="Times New Roman" w:cs="Times New Roman"/>
      <w:color w:val="000000"/>
    </w:rPr>
  </w:style>
  <w:style w:type="paragraph" w:customStyle="1" w:styleId="D3AD9D35F9A54309AF62A4FC156A72907">
    <w:name w:val="D3AD9D35F9A54309AF62A4FC156A72907"/>
    <w:rsid w:val="00A6727E"/>
    <w:pPr>
      <w:spacing w:after="0" w:line="240" w:lineRule="auto"/>
    </w:pPr>
    <w:rPr>
      <w:rFonts w:eastAsia="Times New Roman" w:cs="Times New Roman"/>
      <w:color w:val="000000"/>
    </w:rPr>
  </w:style>
  <w:style w:type="paragraph" w:customStyle="1" w:styleId="0F9558ED90F14195B6FFA9F860BF5BA67">
    <w:name w:val="0F9558ED90F14195B6FFA9F860BF5BA67"/>
    <w:rsid w:val="00A6727E"/>
    <w:pPr>
      <w:spacing w:after="0" w:line="240" w:lineRule="auto"/>
    </w:pPr>
    <w:rPr>
      <w:rFonts w:eastAsia="Times New Roman" w:cs="Times New Roman"/>
      <w:color w:val="000000"/>
    </w:rPr>
  </w:style>
  <w:style w:type="paragraph" w:customStyle="1" w:styleId="A3D93A3022FC4FCB9280645C80794F35">
    <w:name w:val="A3D93A3022FC4FCB9280645C80794F35"/>
    <w:rsid w:val="000C2AA5"/>
    <w:pPr>
      <w:spacing w:after="160" w:line="259" w:lineRule="auto"/>
    </w:pPr>
  </w:style>
  <w:style w:type="paragraph" w:customStyle="1" w:styleId="BB8E67F891BF4B908CB09DC6AA887127">
    <w:name w:val="BB8E67F891BF4B908CB09DC6AA887127"/>
    <w:rsid w:val="000C2AA5"/>
    <w:pPr>
      <w:spacing w:after="160" w:line="259" w:lineRule="auto"/>
    </w:pPr>
  </w:style>
  <w:style w:type="paragraph" w:customStyle="1" w:styleId="EE57AA91254B4478B5CA05898DC288D5">
    <w:name w:val="EE57AA91254B4478B5CA05898DC288D5"/>
    <w:rsid w:val="000C2AA5"/>
    <w:pPr>
      <w:spacing w:after="160" w:line="259" w:lineRule="auto"/>
    </w:pPr>
  </w:style>
  <w:style w:type="paragraph" w:customStyle="1" w:styleId="93228774752E481789FC405E6285AAB3">
    <w:name w:val="93228774752E481789FC405E6285AAB3"/>
    <w:rsid w:val="000C2AA5"/>
    <w:pPr>
      <w:spacing w:after="160" w:line="259" w:lineRule="auto"/>
    </w:pPr>
  </w:style>
  <w:style w:type="paragraph" w:customStyle="1" w:styleId="9683DA4CCBD84A8288FDF97B2BF2D547">
    <w:name w:val="9683DA4CCBD84A8288FDF97B2BF2D547"/>
    <w:rsid w:val="000C2AA5"/>
    <w:pPr>
      <w:spacing w:after="160" w:line="259" w:lineRule="auto"/>
    </w:pPr>
  </w:style>
  <w:style w:type="paragraph" w:customStyle="1" w:styleId="F462EFFBF57D4490B701686FAFECEE43">
    <w:name w:val="F462EFFBF57D4490B701686FAFECEE43"/>
    <w:rsid w:val="000C2AA5"/>
    <w:pPr>
      <w:spacing w:after="160" w:line="259" w:lineRule="auto"/>
    </w:pPr>
  </w:style>
  <w:style w:type="paragraph" w:customStyle="1" w:styleId="036F255DE8F04E1ABDF37A974B841845">
    <w:name w:val="036F255DE8F04E1ABDF37A974B841845"/>
    <w:rsid w:val="000C2AA5"/>
    <w:pPr>
      <w:spacing w:after="160" w:line="259" w:lineRule="auto"/>
    </w:pPr>
  </w:style>
  <w:style w:type="paragraph" w:customStyle="1" w:styleId="5D24B8D79BC643BC9C3CB1DDCF7107E8">
    <w:name w:val="5D24B8D79BC643BC9C3CB1DDCF7107E8"/>
    <w:rsid w:val="000C2AA5"/>
    <w:pPr>
      <w:spacing w:after="160" w:line="259" w:lineRule="auto"/>
    </w:pPr>
  </w:style>
  <w:style w:type="paragraph" w:customStyle="1" w:styleId="A2E443983F2647E59A31751EE9701B7D">
    <w:name w:val="A2E443983F2647E59A31751EE9701B7D"/>
    <w:rsid w:val="000C2AA5"/>
    <w:pPr>
      <w:spacing w:after="160" w:line="259" w:lineRule="auto"/>
    </w:pPr>
  </w:style>
  <w:style w:type="paragraph" w:customStyle="1" w:styleId="BBA7199C1A0E4615BD9545BA5DCAA422">
    <w:name w:val="BBA7199C1A0E4615BD9545BA5DCAA422"/>
    <w:rsid w:val="000C2AA5"/>
    <w:pPr>
      <w:spacing w:after="160" w:line="259" w:lineRule="auto"/>
    </w:pPr>
  </w:style>
  <w:style w:type="paragraph" w:customStyle="1" w:styleId="DE9F30AF20F740AB96B063EC7E8E0951">
    <w:name w:val="DE9F30AF20F740AB96B063EC7E8E0951"/>
    <w:rsid w:val="000C2AA5"/>
    <w:pPr>
      <w:spacing w:after="160" w:line="259" w:lineRule="auto"/>
    </w:pPr>
  </w:style>
  <w:style w:type="paragraph" w:customStyle="1" w:styleId="9716C6F3BBB9429A8CFBA910AED973A6">
    <w:name w:val="9716C6F3BBB9429A8CFBA910AED973A6"/>
    <w:rsid w:val="000C2AA5"/>
    <w:pPr>
      <w:spacing w:after="160" w:line="259" w:lineRule="auto"/>
    </w:pPr>
  </w:style>
  <w:style w:type="paragraph" w:customStyle="1" w:styleId="D7E0343EEB254A8CAD5B3B9E173EB195">
    <w:name w:val="D7E0343EEB254A8CAD5B3B9E173EB195"/>
    <w:rsid w:val="000C2AA5"/>
    <w:pPr>
      <w:spacing w:after="160" w:line="259" w:lineRule="auto"/>
    </w:pPr>
  </w:style>
  <w:style w:type="paragraph" w:customStyle="1" w:styleId="D3BDFA00EABB488FB1C5A7BE0DEE1D74">
    <w:name w:val="D3BDFA00EABB488FB1C5A7BE0DEE1D74"/>
    <w:rsid w:val="000C2AA5"/>
    <w:pPr>
      <w:spacing w:after="160" w:line="259" w:lineRule="auto"/>
    </w:pPr>
  </w:style>
  <w:style w:type="paragraph" w:customStyle="1" w:styleId="8B6901C27D7840248E52B8064BC90E2B">
    <w:name w:val="8B6901C27D7840248E52B8064BC90E2B"/>
    <w:rsid w:val="000C2AA5"/>
    <w:pPr>
      <w:spacing w:after="160" w:line="259" w:lineRule="auto"/>
    </w:pPr>
  </w:style>
  <w:style w:type="paragraph" w:customStyle="1" w:styleId="99CC2879A3514918A2C06BDB8F5A6800">
    <w:name w:val="99CC2879A3514918A2C06BDB8F5A6800"/>
    <w:rsid w:val="000C2AA5"/>
    <w:pPr>
      <w:spacing w:after="160" w:line="259" w:lineRule="auto"/>
    </w:pPr>
  </w:style>
  <w:style w:type="paragraph" w:customStyle="1" w:styleId="81EF3C959C0F429F9070D0328F32FF8E">
    <w:name w:val="81EF3C959C0F429F9070D0328F32FF8E"/>
    <w:rsid w:val="000C2AA5"/>
    <w:pPr>
      <w:spacing w:after="160" w:line="259" w:lineRule="auto"/>
    </w:pPr>
  </w:style>
  <w:style w:type="paragraph" w:customStyle="1" w:styleId="4F537749C097409E961FBA84E351B9B2">
    <w:name w:val="4F537749C097409E961FBA84E351B9B2"/>
    <w:rsid w:val="000C2AA5"/>
    <w:pPr>
      <w:spacing w:after="160" w:line="259" w:lineRule="auto"/>
    </w:pPr>
  </w:style>
  <w:style w:type="paragraph" w:customStyle="1" w:styleId="B6E2F14631654EBBAB726B1DB9A2795A">
    <w:name w:val="B6E2F14631654EBBAB726B1DB9A2795A"/>
    <w:rsid w:val="000C2AA5"/>
    <w:pPr>
      <w:spacing w:after="160" w:line="259" w:lineRule="auto"/>
    </w:pPr>
  </w:style>
  <w:style w:type="paragraph" w:customStyle="1" w:styleId="066B21A199B54E9A8FA0197F752AE5B9">
    <w:name w:val="066B21A199B54E9A8FA0197F752AE5B9"/>
    <w:rsid w:val="000C2AA5"/>
    <w:pPr>
      <w:spacing w:after="160" w:line="259" w:lineRule="auto"/>
    </w:pPr>
  </w:style>
  <w:style w:type="paragraph" w:customStyle="1" w:styleId="4D86BBA7170E46CA9273A7608EB37F81">
    <w:name w:val="4D86BBA7170E46CA9273A7608EB37F81"/>
    <w:rsid w:val="000C2AA5"/>
    <w:pPr>
      <w:spacing w:after="160" w:line="259" w:lineRule="auto"/>
    </w:pPr>
  </w:style>
  <w:style w:type="paragraph" w:customStyle="1" w:styleId="A2604E822F344827A39ABF463C35248F">
    <w:name w:val="A2604E822F344827A39ABF463C35248F"/>
    <w:rsid w:val="000C2AA5"/>
    <w:pPr>
      <w:spacing w:after="160" w:line="259" w:lineRule="auto"/>
    </w:pPr>
  </w:style>
  <w:style w:type="paragraph" w:customStyle="1" w:styleId="80C1415FB01145CDBA7AF3D4B1BC67D8">
    <w:name w:val="80C1415FB01145CDBA7AF3D4B1BC67D8"/>
    <w:rsid w:val="000C2AA5"/>
    <w:pPr>
      <w:spacing w:after="160" w:line="259" w:lineRule="auto"/>
    </w:pPr>
  </w:style>
  <w:style w:type="paragraph" w:customStyle="1" w:styleId="E9C7547A38894DF7BC74E779FE24DD2F">
    <w:name w:val="E9C7547A38894DF7BC74E779FE24DD2F"/>
    <w:rsid w:val="000C2AA5"/>
    <w:pPr>
      <w:spacing w:after="160" w:line="259" w:lineRule="auto"/>
    </w:pPr>
  </w:style>
  <w:style w:type="paragraph" w:customStyle="1" w:styleId="C60AA2F182C244D9A5A8E8A342A076BD">
    <w:name w:val="C60AA2F182C244D9A5A8E8A342A076BD"/>
    <w:rsid w:val="000C2AA5"/>
    <w:pPr>
      <w:spacing w:after="160" w:line="259" w:lineRule="auto"/>
    </w:pPr>
  </w:style>
  <w:style w:type="paragraph" w:customStyle="1" w:styleId="B5F0305F53844499A17E7117F832B297">
    <w:name w:val="B5F0305F53844499A17E7117F832B297"/>
    <w:rsid w:val="000C2AA5"/>
    <w:pPr>
      <w:spacing w:after="160" w:line="259" w:lineRule="auto"/>
    </w:pPr>
  </w:style>
  <w:style w:type="paragraph" w:customStyle="1" w:styleId="C3738732D7914FBDBACA21B5FEC25800">
    <w:name w:val="C3738732D7914FBDBACA21B5FEC25800"/>
    <w:rsid w:val="000C2AA5"/>
    <w:pPr>
      <w:spacing w:after="160" w:line="259" w:lineRule="auto"/>
    </w:pPr>
  </w:style>
  <w:style w:type="paragraph" w:customStyle="1" w:styleId="71C9BA8E8E104CB196C84F41AD7C452D">
    <w:name w:val="71C9BA8E8E104CB196C84F41AD7C452D"/>
    <w:rsid w:val="000C2AA5"/>
    <w:pPr>
      <w:spacing w:after="160" w:line="259" w:lineRule="auto"/>
    </w:pPr>
  </w:style>
  <w:style w:type="paragraph" w:customStyle="1" w:styleId="83C7B55BD71F497695F5E57F53F17DF9">
    <w:name w:val="83C7B55BD71F497695F5E57F53F17DF9"/>
    <w:rsid w:val="000C2AA5"/>
    <w:pPr>
      <w:spacing w:after="160" w:line="259" w:lineRule="auto"/>
    </w:pPr>
  </w:style>
  <w:style w:type="paragraph" w:customStyle="1" w:styleId="66843DBBD32047D7BF5D3D4BFFDFB047">
    <w:name w:val="66843DBBD32047D7BF5D3D4BFFDFB047"/>
    <w:rsid w:val="000C2AA5"/>
    <w:pPr>
      <w:spacing w:after="160" w:line="259" w:lineRule="auto"/>
    </w:pPr>
  </w:style>
  <w:style w:type="paragraph" w:customStyle="1" w:styleId="F678828C568E4D4CB7FADA9C17318557">
    <w:name w:val="F678828C568E4D4CB7FADA9C17318557"/>
    <w:rsid w:val="000C2AA5"/>
    <w:pPr>
      <w:spacing w:after="160" w:line="259" w:lineRule="auto"/>
    </w:pPr>
  </w:style>
  <w:style w:type="paragraph" w:customStyle="1" w:styleId="9E53DF0A3A50468493F57EADDF645821">
    <w:name w:val="9E53DF0A3A50468493F57EADDF645821"/>
    <w:rsid w:val="000C2AA5"/>
    <w:pPr>
      <w:spacing w:after="160" w:line="259" w:lineRule="auto"/>
    </w:pPr>
  </w:style>
  <w:style w:type="paragraph" w:customStyle="1" w:styleId="226E0B081A4140F2BDE5959EB55FCF96">
    <w:name w:val="226E0B081A4140F2BDE5959EB55FCF96"/>
    <w:rsid w:val="000C2AA5"/>
    <w:pPr>
      <w:spacing w:after="160" w:line="259" w:lineRule="auto"/>
    </w:pPr>
  </w:style>
  <w:style w:type="paragraph" w:customStyle="1" w:styleId="3D1EE1A0AF3241308324FAD12C6327B9">
    <w:name w:val="3D1EE1A0AF3241308324FAD12C6327B9"/>
    <w:rsid w:val="000C2AA5"/>
    <w:pPr>
      <w:spacing w:after="160" w:line="259" w:lineRule="auto"/>
    </w:pPr>
  </w:style>
  <w:style w:type="paragraph" w:customStyle="1" w:styleId="144574FB573F4BBCA916B5899A597058">
    <w:name w:val="144574FB573F4BBCA916B5899A597058"/>
    <w:rsid w:val="000C2AA5"/>
    <w:pPr>
      <w:spacing w:after="160" w:line="259" w:lineRule="auto"/>
    </w:pPr>
  </w:style>
  <w:style w:type="paragraph" w:customStyle="1" w:styleId="498B0682707549CC9410571B6C7F06DB">
    <w:name w:val="498B0682707549CC9410571B6C7F06DB"/>
    <w:rsid w:val="000C2AA5"/>
    <w:pPr>
      <w:spacing w:after="160" w:line="259" w:lineRule="auto"/>
    </w:pPr>
  </w:style>
  <w:style w:type="paragraph" w:customStyle="1" w:styleId="5BAFE6A9696F4A03AD38BD3DC05F95D2">
    <w:name w:val="5BAFE6A9696F4A03AD38BD3DC05F95D2"/>
    <w:rsid w:val="000C2AA5"/>
    <w:pPr>
      <w:spacing w:after="160" w:line="259" w:lineRule="auto"/>
    </w:pPr>
  </w:style>
  <w:style w:type="paragraph" w:customStyle="1" w:styleId="A0763D39DBB343FFB365BC68441599CA">
    <w:name w:val="A0763D39DBB343FFB365BC68441599CA"/>
    <w:rsid w:val="000C2AA5"/>
    <w:pPr>
      <w:spacing w:after="160" w:line="259" w:lineRule="auto"/>
    </w:pPr>
  </w:style>
  <w:style w:type="paragraph" w:customStyle="1" w:styleId="BE5C59366258482BBBB8ECF0551AB742">
    <w:name w:val="BE5C59366258482BBBB8ECF0551AB742"/>
    <w:rsid w:val="000C2AA5"/>
    <w:pPr>
      <w:spacing w:after="160" w:line="259" w:lineRule="auto"/>
    </w:pPr>
  </w:style>
  <w:style w:type="paragraph" w:customStyle="1" w:styleId="8A35A9F64C804DE3BD3244709AE2828F">
    <w:name w:val="8A35A9F64C804DE3BD3244709AE2828F"/>
    <w:rsid w:val="000C2AA5"/>
    <w:pPr>
      <w:spacing w:after="160" w:line="259" w:lineRule="auto"/>
    </w:pPr>
  </w:style>
  <w:style w:type="paragraph" w:customStyle="1" w:styleId="B37AA6B7B30E4E369830D5489A2D2EA7">
    <w:name w:val="B37AA6B7B30E4E369830D5489A2D2EA7"/>
    <w:rsid w:val="000C2AA5"/>
    <w:pPr>
      <w:spacing w:after="160" w:line="259" w:lineRule="auto"/>
    </w:pPr>
  </w:style>
  <w:style w:type="paragraph" w:customStyle="1" w:styleId="64B3B63672184AA0B0E78E33F3813BBF">
    <w:name w:val="64B3B63672184AA0B0E78E33F3813BBF"/>
    <w:rsid w:val="000C2AA5"/>
    <w:pPr>
      <w:spacing w:after="160" w:line="259" w:lineRule="auto"/>
    </w:pPr>
  </w:style>
  <w:style w:type="paragraph" w:customStyle="1" w:styleId="855A064366164955B2C8A19A1AC86C34">
    <w:name w:val="855A064366164955B2C8A19A1AC86C34"/>
    <w:rsid w:val="000C2AA5"/>
    <w:pPr>
      <w:spacing w:after="160" w:line="259" w:lineRule="auto"/>
    </w:pPr>
  </w:style>
  <w:style w:type="paragraph" w:customStyle="1" w:styleId="3525BB0D08894496890E57A60B5E881B">
    <w:name w:val="3525BB0D08894496890E57A60B5E881B"/>
    <w:rsid w:val="000C2AA5"/>
    <w:pPr>
      <w:spacing w:after="160" w:line="259" w:lineRule="auto"/>
    </w:pPr>
  </w:style>
  <w:style w:type="paragraph" w:customStyle="1" w:styleId="64B5A22812074AFE8C8982B83777FCDB">
    <w:name w:val="64B5A22812074AFE8C8982B83777FCDB"/>
    <w:rsid w:val="000C2AA5"/>
    <w:pPr>
      <w:spacing w:after="160" w:line="259" w:lineRule="auto"/>
    </w:pPr>
  </w:style>
  <w:style w:type="paragraph" w:customStyle="1" w:styleId="0190A3569C01447EBF99526ABBED0C0F">
    <w:name w:val="0190A3569C01447EBF99526ABBED0C0F"/>
    <w:rsid w:val="000C2AA5"/>
    <w:pPr>
      <w:spacing w:after="160" w:line="259" w:lineRule="auto"/>
    </w:pPr>
  </w:style>
  <w:style w:type="paragraph" w:customStyle="1" w:styleId="13571300802748D9B8B15D112DB2BEE9">
    <w:name w:val="13571300802748D9B8B15D112DB2BEE9"/>
    <w:rsid w:val="000C2AA5"/>
    <w:pPr>
      <w:spacing w:after="160" w:line="259" w:lineRule="auto"/>
    </w:pPr>
  </w:style>
  <w:style w:type="paragraph" w:customStyle="1" w:styleId="352FF2E93285487384ACCC3B2AC8DF36">
    <w:name w:val="352FF2E93285487384ACCC3B2AC8DF36"/>
    <w:rsid w:val="000C2AA5"/>
    <w:pPr>
      <w:spacing w:after="160" w:line="259" w:lineRule="auto"/>
    </w:pPr>
  </w:style>
  <w:style w:type="paragraph" w:customStyle="1" w:styleId="99AA6430CF4F4AFA9676E38929C25FD5">
    <w:name w:val="99AA6430CF4F4AFA9676E38929C25FD5"/>
    <w:rsid w:val="000C2AA5"/>
    <w:pPr>
      <w:spacing w:after="160" w:line="259" w:lineRule="auto"/>
    </w:pPr>
  </w:style>
  <w:style w:type="paragraph" w:customStyle="1" w:styleId="9962636C00CC44C7A48515F147699AC5">
    <w:name w:val="9962636C00CC44C7A48515F147699AC5"/>
    <w:rsid w:val="000C2AA5"/>
    <w:pPr>
      <w:spacing w:after="160" w:line="259" w:lineRule="auto"/>
    </w:pPr>
  </w:style>
  <w:style w:type="paragraph" w:customStyle="1" w:styleId="E609F406ABCE4659BC73BD9B3C244CC0">
    <w:name w:val="E609F406ABCE4659BC73BD9B3C244CC0"/>
    <w:rsid w:val="000C2AA5"/>
    <w:pPr>
      <w:spacing w:after="160" w:line="259" w:lineRule="auto"/>
    </w:pPr>
  </w:style>
  <w:style w:type="paragraph" w:customStyle="1" w:styleId="CDF9FACA77B4481EBD36D1C2F41D360A">
    <w:name w:val="CDF9FACA77B4481EBD36D1C2F41D360A"/>
    <w:rsid w:val="000C2AA5"/>
    <w:pPr>
      <w:spacing w:after="160" w:line="259" w:lineRule="auto"/>
    </w:pPr>
  </w:style>
  <w:style w:type="paragraph" w:customStyle="1" w:styleId="19BE6A279AF84A47B30103B293A0C146">
    <w:name w:val="19BE6A279AF84A47B30103B293A0C146"/>
    <w:rsid w:val="000C2AA5"/>
    <w:pPr>
      <w:spacing w:after="160" w:line="259" w:lineRule="auto"/>
    </w:pPr>
  </w:style>
  <w:style w:type="paragraph" w:customStyle="1" w:styleId="C4AFBC09EE334479A35E22B774B67867">
    <w:name w:val="C4AFBC09EE334479A35E22B774B67867"/>
    <w:rsid w:val="000C2AA5"/>
    <w:pPr>
      <w:spacing w:after="160" w:line="259" w:lineRule="auto"/>
    </w:pPr>
  </w:style>
  <w:style w:type="paragraph" w:customStyle="1" w:styleId="E06C7B12C5264C23B5DD092628BF121B">
    <w:name w:val="E06C7B12C5264C23B5DD092628BF121B"/>
    <w:rsid w:val="000C2AA5"/>
    <w:pPr>
      <w:spacing w:after="160" w:line="259" w:lineRule="auto"/>
    </w:pPr>
  </w:style>
  <w:style w:type="paragraph" w:customStyle="1" w:styleId="B65E24024B584B0F97ECB058E0304C77">
    <w:name w:val="B65E24024B584B0F97ECB058E0304C77"/>
    <w:rsid w:val="000C2AA5"/>
    <w:pPr>
      <w:spacing w:after="160" w:line="259" w:lineRule="auto"/>
    </w:pPr>
  </w:style>
  <w:style w:type="paragraph" w:customStyle="1" w:styleId="275368639B9A41DDB18735B8AF5DF558">
    <w:name w:val="275368639B9A41DDB18735B8AF5DF558"/>
    <w:rsid w:val="000C2AA5"/>
    <w:pPr>
      <w:spacing w:after="160" w:line="259" w:lineRule="auto"/>
    </w:pPr>
  </w:style>
  <w:style w:type="paragraph" w:customStyle="1" w:styleId="E6CBDE9F73194C77AC00320443DB3359">
    <w:name w:val="E6CBDE9F73194C77AC00320443DB3359"/>
    <w:rsid w:val="000C2AA5"/>
    <w:pPr>
      <w:spacing w:after="160" w:line="259" w:lineRule="auto"/>
    </w:pPr>
  </w:style>
  <w:style w:type="paragraph" w:customStyle="1" w:styleId="87D38C92B80544C9B054B03889413D3B">
    <w:name w:val="87D38C92B80544C9B054B03889413D3B"/>
    <w:rsid w:val="000C2AA5"/>
    <w:pPr>
      <w:spacing w:after="160" w:line="259" w:lineRule="auto"/>
    </w:pPr>
  </w:style>
  <w:style w:type="paragraph" w:customStyle="1" w:styleId="BA3FDF7AFE19457DBC6D668CED6BFF72">
    <w:name w:val="BA3FDF7AFE19457DBC6D668CED6BFF72"/>
    <w:rsid w:val="000C2AA5"/>
    <w:pPr>
      <w:spacing w:after="160" w:line="259" w:lineRule="auto"/>
    </w:pPr>
  </w:style>
  <w:style w:type="paragraph" w:customStyle="1" w:styleId="645C84081BC74A26AFE5FDCD7BA1C9A9">
    <w:name w:val="645C84081BC74A26AFE5FDCD7BA1C9A9"/>
    <w:rsid w:val="000C2AA5"/>
    <w:pPr>
      <w:spacing w:after="160" w:line="259" w:lineRule="auto"/>
    </w:pPr>
  </w:style>
  <w:style w:type="paragraph" w:customStyle="1" w:styleId="9F2D49912C0E44258AFF5E0009096824">
    <w:name w:val="9F2D49912C0E44258AFF5E0009096824"/>
    <w:rsid w:val="000C2AA5"/>
    <w:pPr>
      <w:spacing w:after="160" w:line="259" w:lineRule="auto"/>
    </w:pPr>
  </w:style>
  <w:style w:type="paragraph" w:customStyle="1" w:styleId="5A76250D156A4883AF7117BCC3949741">
    <w:name w:val="5A76250D156A4883AF7117BCC3949741"/>
    <w:rsid w:val="000C2AA5"/>
    <w:pPr>
      <w:spacing w:after="160" w:line="259" w:lineRule="auto"/>
    </w:pPr>
  </w:style>
  <w:style w:type="paragraph" w:customStyle="1" w:styleId="1330DFE9D8C246E5B12F1F904FB5DD36">
    <w:name w:val="1330DFE9D8C246E5B12F1F904FB5DD36"/>
    <w:rsid w:val="000C2AA5"/>
    <w:pPr>
      <w:spacing w:after="160" w:line="259" w:lineRule="auto"/>
    </w:pPr>
  </w:style>
  <w:style w:type="paragraph" w:customStyle="1" w:styleId="A8CC570519054392A033B12162847F27">
    <w:name w:val="A8CC570519054392A033B12162847F27"/>
    <w:rsid w:val="000C2AA5"/>
    <w:pPr>
      <w:spacing w:after="160" w:line="259" w:lineRule="auto"/>
    </w:pPr>
  </w:style>
  <w:style w:type="paragraph" w:customStyle="1" w:styleId="2A13A051C99F40689B93779DD6C24C3B">
    <w:name w:val="2A13A051C99F40689B93779DD6C24C3B"/>
    <w:rsid w:val="000C2AA5"/>
    <w:pPr>
      <w:spacing w:after="160" w:line="259" w:lineRule="auto"/>
    </w:pPr>
  </w:style>
  <w:style w:type="paragraph" w:customStyle="1" w:styleId="6C277F8AADFC478A95FD8876F8F8575D">
    <w:name w:val="6C277F8AADFC478A95FD8876F8F8575D"/>
    <w:rsid w:val="000C2AA5"/>
    <w:pPr>
      <w:spacing w:after="160" w:line="259" w:lineRule="auto"/>
    </w:pPr>
  </w:style>
  <w:style w:type="paragraph" w:customStyle="1" w:styleId="B6A721B8419B4BB28AD146ADE1B240B8">
    <w:name w:val="B6A721B8419B4BB28AD146ADE1B240B8"/>
    <w:rsid w:val="000C2AA5"/>
    <w:pPr>
      <w:spacing w:after="160" w:line="259" w:lineRule="auto"/>
    </w:pPr>
  </w:style>
  <w:style w:type="paragraph" w:customStyle="1" w:styleId="A6774445D6174A47AF8B4A9FC8BAC8FD">
    <w:name w:val="A6774445D6174A47AF8B4A9FC8BAC8FD"/>
    <w:rsid w:val="000C2AA5"/>
    <w:pPr>
      <w:spacing w:after="160" w:line="259" w:lineRule="auto"/>
    </w:pPr>
  </w:style>
  <w:style w:type="paragraph" w:customStyle="1" w:styleId="BA7ABCDDEAF94BB88B6AC359A36D0F11">
    <w:name w:val="BA7ABCDDEAF94BB88B6AC359A36D0F11"/>
    <w:rsid w:val="000C2AA5"/>
    <w:pPr>
      <w:spacing w:after="160" w:line="259" w:lineRule="auto"/>
    </w:pPr>
  </w:style>
  <w:style w:type="paragraph" w:customStyle="1" w:styleId="E28E1D640C524E3E829CB2ACF12D8A46">
    <w:name w:val="E28E1D640C524E3E829CB2ACF12D8A46"/>
    <w:rsid w:val="000C2AA5"/>
    <w:pPr>
      <w:spacing w:after="160" w:line="259" w:lineRule="auto"/>
    </w:pPr>
  </w:style>
  <w:style w:type="paragraph" w:customStyle="1" w:styleId="B1FFA18186D94D4D9F60E9100B0064F5">
    <w:name w:val="B1FFA18186D94D4D9F60E9100B0064F5"/>
    <w:rsid w:val="000C2AA5"/>
    <w:pPr>
      <w:spacing w:after="160" w:line="259" w:lineRule="auto"/>
    </w:pPr>
  </w:style>
  <w:style w:type="paragraph" w:customStyle="1" w:styleId="9244A2E251A44B7B935056ED9ECBDAE4">
    <w:name w:val="9244A2E251A44B7B935056ED9ECBDAE4"/>
    <w:rsid w:val="000C2AA5"/>
    <w:pPr>
      <w:spacing w:after="160" w:line="259" w:lineRule="auto"/>
    </w:pPr>
  </w:style>
  <w:style w:type="paragraph" w:customStyle="1" w:styleId="52DC39C5BA0C475E828A9F1CFA97DBD4">
    <w:name w:val="52DC39C5BA0C475E828A9F1CFA97DBD4"/>
    <w:rsid w:val="000C2AA5"/>
    <w:pPr>
      <w:spacing w:after="160" w:line="259" w:lineRule="auto"/>
    </w:pPr>
  </w:style>
  <w:style w:type="paragraph" w:customStyle="1" w:styleId="7849BD17853D480A9408FC679FBA18FE">
    <w:name w:val="7849BD17853D480A9408FC679FBA18FE"/>
    <w:rsid w:val="000C2AA5"/>
    <w:pPr>
      <w:spacing w:after="160" w:line="259" w:lineRule="auto"/>
    </w:pPr>
  </w:style>
  <w:style w:type="paragraph" w:customStyle="1" w:styleId="AE93047B43704F3BA8773CCF48E93F61">
    <w:name w:val="AE93047B43704F3BA8773CCF48E93F61"/>
    <w:rsid w:val="000C2AA5"/>
    <w:pPr>
      <w:spacing w:after="160" w:line="259" w:lineRule="auto"/>
    </w:pPr>
  </w:style>
  <w:style w:type="paragraph" w:customStyle="1" w:styleId="17E385CE80DD4946BFC46D7625593DE5">
    <w:name w:val="17E385CE80DD4946BFC46D7625593DE5"/>
    <w:rsid w:val="000C2AA5"/>
    <w:pPr>
      <w:spacing w:after="160" w:line="259" w:lineRule="auto"/>
    </w:pPr>
  </w:style>
  <w:style w:type="paragraph" w:customStyle="1" w:styleId="15CB7822A2E3453FB783F9B07E329B91">
    <w:name w:val="15CB7822A2E3453FB783F9B07E329B91"/>
    <w:rsid w:val="000C2AA5"/>
    <w:pPr>
      <w:spacing w:after="160" w:line="259" w:lineRule="auto"/>
    </w:pPr>
  </w:style>
  <w:style w:type="paragraph" w:customStyle="1" w:styleId="A76F2812972F41578CC471607E9C5D91">
    <w:name w:val="A76F2812972F41578CC471607E9C5D91"/>
    <w:rsid w:val="000C2AA5"/>
    <w:pPr>
      <w:spacing w:after="160" w:line="259" w:lineRule="auto"/>
    </w:pPr>
  </w:style>
  <w:style w:type="paragraph" w:customStyle="1" w:styleId="AB774AE6FE674DB0B132F4A3752A02C4">
    <w:name w:val="AB774AE6FE674DB0B132F4A3752A02C4"/>
    <w:rsid w:val="000C2AA5"/>
    <w:pPr>
      <w:spacing w:after="160" w:line="259" w:lineRule="auto"/>
    </w:pPr>
  </w:style>
  <w:style w:type="paragraph" w:customStyle="1" w:styleId="035997B141C64E8F9F15E58B5E9DA198">
    <w:name w:val="035997B141C64E8F9F15E58B5E9DA198"/>
    <w:rsid w:val="000C2AA5"/>
    <w:pPr>
      <w:spacing w:after="160" w:line="259" w:lineRule="auto"/>
    </w:pPr>
  </w:style>
  <w:style w:type="paragraph" w:customStyle="1" w:styleId="8C4E1759D969458BBD92B4EC3F2EEE8F">
    <w:name w:val="8C4E1759D969458BBD92B4EC3F2EEE8F"/>
    <w:rsid w:val="000C2AA5"/>
    <w:pPr>
      <w:spacing w:after="160" w:line="259" w:lineRule="auto"/>
    </w:pPr>
  </w:style>
  <w:style w:type="paragraph" w:customStyle="1" w:styleId="7E29E5FC1BB240468468AAA60441F8B8">
    <w:name w:val="7E29E5FC1BB240468468AAA60441F8B8"/>
    <w:rsid w:val="000C2AA5"/>
    <w:pPr>
      <w:spacing w:after="160" w:line="259" w:lineRule="auto"/>
    </w:pPr>
  </w:style>
  <w:style w:type="paragraph" w:customStyle="1" w:styleId="28EE6E8393DB40608C30F6C188B0E20D">
    <w:name w:val="28EE6E8393DB40608C30F6C188B0E20D"/>
    <w:rsid w:val="000C2AA5"/>
    <w:pPr>
      <w:spacing w:after="160" w:line="259" w:lineRule="auto"/>
    </w:pPr>
  </w:style>
  <w:style w:type="paragraph" w:customStyle="1" w:styleId="6FEB79773F004862B1D6EA4536B4E4C8">
    <w:name w:val="6FEB79773F004862B1D6EA4536B4E4C8"/>
    <w:rsid w:val="000C2AA5"/>
    <w:pPr>
      <w:spacing w:after="160" w:line="259" w:lineRule="auto"/>
    </w:pPr>
  </w:style>
  <w:style w:type="paragraph" w:customStyle="1" w:styleId="D58F0F854F834517B8279E1C4ACA3E3E">
    <w:name w:val="D58F0F854F834517B8279E1C4ACA3E3E"/>
    <w:rsid w:val="000C2AA5"/>
    <w:pPr>
      <w:spacing w:after="160" w:line="259" w:lineRule="auto"/>
    </w:pPr>
  </w:style>
  <w:style w:type="paragraph" w:customStyle="1" w:styleId="61BC280217D54F97A7B9E2ED6B93DA75">
    <w:name w:val="61BC280217D54F97A7B9E2ED6B93DA75"/>
    <w:rsid w:val="000C2AA5"/>
    <w:pPr>
      <w:spacing w:after="160" w:line="259" w:lineRule="auto"/>
    </w:pPr>
  </w:style>
  <w:style w:type="paragraph" w:customStyle="1" w:styleId="79D108759B6E40E68D2960E07A17000A">
    <w:name w:val="79D108759B6E40E68D2960E07A17000A"/>
    <w:rsid w:val="000C2AA5"/>
    <w:pPr>
      <w:spacing w:after="160" w:line="259" w:lineRule="auto"/>
    </w:pPr>
  </w:style>
  <w:style w:type="paragraph" w:customStyle="1" w:styleId="3CE2E39E5B6B46DE82330822BE045F38">
    <w:name w:val="3CE2E39E5B6B46DE82330822BE045F38"/>
    <w:rsid w:val="000C2AA5"/>
    <w:pPr>
      <w:spacing w:after="160" w:line="259" w:lineRule="auto"/>
    </w:pPr>
  </w:style>
  <w:style w:type="paragraph" w:customStyle="1" w:styleId="CCD60991E15C4C72835FF1ABC6783280">
    <w:name w:val="CCD60991E15C4C72835FF1ABC6783280"/>
    <w:rsid w:val="000C2AA5"/>
    <w:pPr>
      <w:spacing w:after="160" w:line="259" w:lineRule="auto"/>
    </w:pPr>
  </w:style>
  <w:style w:type="paragraph" w:customStyle="1" w:styleId="AB7F134098F145CE96AF8E86DEB38092">
    <w:name w:val="AB7F134098F145CE96AF8E86DEB38092"/>
    <w:rsid w:val="000C2AA5"/>
    <w:pPr>
      <w:spacing w:after="160" w:line="259" w:lineRule="auto"/>
    </w:pPr>
  </w:style>
  <w:style w:type="paragraph" w:customStyle="1" w:styleId="F7AF04BAC8EB45BF80CB56AD182CC7D3">
    <w:name w:val="F7AF04BAC8EB45BF80CB56AD182CC7D3"/>
    <w:rsid w:val="000C2AA5"/>
    <w:pPr>
      <w:spacing w:after="160" w:line="259" w:lineRule="auto"/>
    </w:pPr>
  </w:style>
  <w:style w:type="paragraph" w:customStyle="1" w:styleId="49DD25FC5ADC41938884330E8F38CF32">
    <w:name w:val="49DD25FC5ADC41938884330E8F38CF32"/>
    <w:rsid w:val="000C2AA5"/>
    <w:pPr>
      <w:spacing w:after="160" w:line="259" w:lineRule="auto"/>
    </w:pPr>
  </w:style>
  <w:style w:type="paragraph" w:customStyle="1" w:styleId="53188F4837DE4004A7FF9DDEC6B3E0D8">
    <w:name w:val="53188F4837DE4004A7FF9DDEC6B3E0D8"/>
    <w:rsid w:val="000C2AA5"/>
    <w:pPr>
      <w:spacing w:after="160" w:line="259" w:lineRule="auto"/>
    </w:pPr>
  </w:style>
  <w:style w:type="paragraph" w:customStyle="1" w:styleId="C2DAF396EED84A42AAA501BBC33C2697">
    <w:name w:val="C2DAF396EED84A42AAA501BBC33C2697"/>
    <w:rsid w:val="000C2AA5"/>
    <w:pPr>
      <w:spacing w:after="160" w:line="259" w:lineRule="auto"/>
    </w:pPr>
  </w:style>
  <w:style w:type="paragraph" w:customStyle="1" w:styleId="A2C2A135D8294021AD5C82D7DA1D80FF">
    <w:name w:val="A2C2A135D8294021AD5C82D7DA1D80FF"/>
    <w:rsid w:val="000C2AA5"/>
    <w:pPr>
      <w:spacing w:after="160" w:line="259" w:lineRule="auto"/>
    </w:pPr>
  </w:style>
  <w:style w:type="paragraph" w:customStyle="1" w:styleId="240AA642E9544FD6B72E1A1AFA2FDEBA">
    <w:name w:val="240AA642E9544FD6B72E1A1AFA2FDEBA"/>
    <w:rsid w:val="000C2AA5"/>
    <w:pPr>
      <w:spacing w:after="160" w:line="259" w:lineRule="auto"/>
    </w:pPr>
  </w:style>
  <w:style w:type="paragraph" w:customStyle="1" w:styleId="966A6549CDFD42FBADF93613F205FCC0">
    <w:name w:val="966A6549CDFD42FBADF93613F205FCC0"/>
    <w:rsid w:val="000C2AA5"/>
    <w:pPr>
      <w:spacing w:after="160" w:line="259" w:lineRule="auto"/>
    </w:pPr>
  </w:style>
  <w:style w:type="paragraph" w:customStyle="1" w:styleId="7273B3B27E5D4654B1B823F0A464CD68">
    <w:name w:val="7273B3B27E5D4654B1B823F0A464CD68"/>
    <w:rsid w:val="000C2AA5"/>
    <w:pPr>
      <w:spacing w:after="160" w:line="259" w:lineRule="auto"/>
    </w:pPr>
  </w:style>
  <w:style w:type="paragraph" w:customStyle="1" w:styleId="7E4B65807BE04E399E803469B9500E30">
    <w:name w:val="7E4B65807BE04E399E803469B9500E30"/>
    <w:rsid w:val="000C2AA5"/>
    <w:pPr>
      <w:spacing w:after="160" w:line="259" w:lineRule="auto"/>
    </w:pPr>
  </w:style>
  <w:style w:type="paragraph" w:customStyle="1" w:styleId="CF104C0E36BA4D41948C1295AF3F2FE4">
    <w:name w:val="CF104C0E36BA4D41948C1295AF3F2FE4"/>
    <w:rsid w:val="000C2AA5"/>
    <w:pPr>
      <w:spacing w:after="160" w:line="259" w:lineRule="auto"/>
    </w:pPr>
  </w:style>
  <w:style w:type="paragraph" w:customStyle="1" w:styleId="F98D6908B57F44D2AE9F1F774A9D089F">
    <w:name w:val="F98D6908B57F44D2AE9F1F774A9D089F"/>
    <w:rsid w:val="000C2AA5"/>
    <w:pPr>
      <w:spacing w:after="160" w:line="259" w:lineRule="auto"/>
    </w:pPr>
  </w:style>
  <w:style w:type="paragraph" w:customStyle="1" w:styleId="04D011D0A6D34225BBF1E2F7BA6D4ACA">
    <w:name w:val="04D011D0A6D34225BBF1E2F7BA6D4ACA"/>
    <w:rsid w:val="000C2AA5"/>
    <w:pPr>
      <w:spacing w:after="160" w:line="259" w:lineRule="auto"/>
    </w:pPr>
  </w:style>
  <w:style w:type="paragraph" w:customStyle="1" w:styleId="DC0E1ADB8458471BA6C3B2703F980B78">
    <w:name w:val="DC0E1ADB8458471BA6C3B2703F980B78"/>
    <w:rsid w:val="000C2AA5"/>
    <w:pPr>
      <w:spacing w:after="160" w:line="259" w:lineRule="auto"/>
    </w:pPr>
  </w:style>
  <w:style w:type="paragraph" w:customStyle="1" w:styleId="4631BD7E32E54646A7753B6FC2C216CC">
    <w:name w:val="4631BD7E32E54646A7753B6FC2C216CC"/>
    <w:rsid w:val="000C2AA5"/>
    <w:pPr>
      <w:spacing w:after="160" w:line="259" w:lineRule="auto"/>
    </w:pPr>
  </w:style>
  <w:style w:type="paragraph" w:customStyle="1" w:styleId="B0E3420BEE754764A55447AC488A9194">
    <w:name w:val="B0E3420BEE754764A55447AC488A9194"/>
    <w:rsid w:val="000C2AA5"/>
    <w:pPr>
      <w:spacing w:after="160" w:line="259" w:lineRule="auto"/>
    </w:pPr>
  </w:style>
  <w:style w:type="paragraph" w:customStyle="1" w:styleId="7C4DEDFF9B9C4FA998E109F393DD824A">
    <w:name w:val="7C4DEDFF9B9C4FA998E109F393DD824A"/>
    <w:rsid w:val="000C2AA5"/>
    <w:pPr>
      <w:spacing w:after="160" w:line="259" w:lineRule="auto"/>
    </w:pPr>
  </w:style>
  <w:style w:type="paragraph" w:customStyle="1" w:styleId="93567C5ECF2047F58730D3FB6BCA024C">
    <w:name w:val="93567C5ECF2047F58730D3FB6BCA024C"/>
    <w:rsid w:val="000C2AA5"/>
    <w:pPr>
      <w:spacing w:after="160" w:line="259" w:lineRule="auto"/>
    </w:pPr>
  </w:style>
  <w:style w:type="paragraph" w:customStyle="1" w:styleId="031BC8CCF7C245908B7C81710F99F11F">
    <w:name w:val="031BC8CCF7C245908B7C81710F99F11F"/>
    <w:rsid w:val="000C2AA5"/>
    <w:pPr>
      <w:spacing w:after="160" w:line="259" w:lineRule="auto"/>
    </w:pPr>
  </w:style>
  <w:style w:type="paragraph" w:customStyle="1" w:styleId="E32A92DA36F144E7AD4D30EF409D65D5">
    <w:name w:val="E32A92DA36F144E7AD4D30EF409D65D5"/>
    <w:rsid w:val="000C2AA5"/>
    <w:pPr>
      <w:spacing w:after="160" w:line="259" w:lineRule="auto"/>
    </w:pPr>
  </w:style>
  <w:style w:type="paragraph" w:customStyle="1" w:styleId="BFE876C571594B93946B0267F3510A30">
    <w:name w:val="BFE876C571594B93946B0267F3510A30"/>
    <w:rsid w:val="000C2AA5"/>
    <w:pPr>
      <w:spacing w:after="160" w:line="259" w:lineRule="auto"/>
    </w:pPr>
  </w:style>
  <w:style w:type="paragraph" w:customStyle="1" w:styleId="22C3DF8AC12347F2811CDCE2A9D76091">
    <w:name w:val="22C3DF8AC12347F2811CDCE2A9D76091"/>
    <w:rsid w:val="000C2AA5"/>
    <w:pPr>
      <w:spacing w:after="160" w:line="259" w:lineRule="auto"/>
    </w:pPr>
  </w:style>
  <w:style w:type="paragraph" w:customStyle="1" w:styleId="15DC385282694CDF8D9EDC45F6344B2A">
    <w:name w:val="15DC385282694CDF8D9EDC45F6344B2A"/>
    <w:rsid w:val="000C2AA5"/>
    <w:pPr>
      <w:spacing w:after="160" w:line="259" w:lineRule="auto"/>
    </w:pPr>
  </w:style>
  <w:style w:type="paragraph" w:customStyle="1" w:styleId="67891783071E46BCB04B3DEC2669BEC2">
    <w:name w:val="67891783071E46BCB04B3DEC2669BEC2"/>
    <w:rsid w:val="000C2AA5"/>
    <w:pPr>
      <w:spacing w:after="160" w:line="259" w:lineRule="auto"/>
    </w:pPr>
  </w:style>
  <w:style w:type="paragraph" w:customStyle="1" w:styleId="1DE21DBB15724714ABD7C02A9B733FD5">
    <w:name w:val="1DE21DBB15724714ABD7C02A9B733FD5"/>
    <w:rsid w:val="000C2AA5"/>
    <w:pPr>
      <w:spacing w:after="160" w:line="259" w:lineRule="auto"/>
    </w:pPr>
  </w:style>
  <w:style w:type="paragraph" w:customStyle="1" w:styleId="A5368DE2119049199D043B42821C9593">
    <w:name w:val="A5368DE2119049199D043B42821C9593"/>
    <w:rsid w:val="000C2AA5"/>
    <w:pPr>
      <w:spacing w:after="160" w:line="259" w:lineRule="auto"/>
    </w:pPr>
  </w:style>
  <w:style w:type="paragraph" w:customStyle="1" w:styleId="E4AE246888A448188D5085612B89E262">
    <w:name w:val="E4AE246888A448188D5085612B89E262"/>
    <w:rsid w:val="000C2AA5"/>
    <w:pPr>
      <w:spacing w:after="160" w:line="259" w:lineRule="auto"/>
    </w:pPr>
  </w:style>
  <w:style w:type="paragraph" w:customStyle="1" w:styleId="47E7E854D27644CD982D0E01BB92853B">
    <w:name w:val="47E7E854D27644CD982D0E01BB92853B"/>
    <w:rsid w:val="000C2AA5"/>
    <w:pPr>
      <w:spacing w:after="160" w:line="259" w:lineRule="auto"/>
    </w:pPr>
  </w:style>
  <w:style w:type="paragraph" w:customStyle="1" w:styleId="B6815244D32543D3BCB08C4C6FC67A6A">
    <w:name w:val="B6815244D32543D3BCB08C4C6FC67A6A"/>
    <w:rsid w:val="000C2AA5"/>
    <w:pPr>
      <w:spacing w:after="160" w:line="259" w:lineRule="auto"/>
    </w:pPr>
  </w:style>
  <w:style w:type="paragraph" w:customStyle="1" w:styleId="10179A79F2FB4E9B80B916593AC11B92">
    <w:name w:val="10179A79F2FB4E9B80B916593AC11B92"/>
    <w:rsid w:val="000C2AA5"/>
    <w:pPr>
      <w:spacing w:after="160" w:line="259" w:lineRule="auto"/>
    </w:pPr>
  </w:style>
  <w:style w:type="paragraph" w:customStyle="1" w:styleId="C9017BF7C5334C4D8D7A6026817743D4">
    <w:name w:val="C9017BF7C5334C4D8D7A6026817743D4"/>
    <w:rsid w:val="000C2AA5"/>
    <w:pPr>
      <w:spacing w:after="160" w:line="259" w:lineRule="auto"/>
    </w:pPr>
  </w:style>
  <w:style w:type="paragraph" w:customStyle="1" w:styleId="502FE0F9F2964140AD90BAED87A0688C">
    <w:name w:val="502FE0F9F2964140AD90BAED87A0688C"/>
    <w:rsid w:val="000C2AA5"/>
    <w:pPr>
      <w:spacing w:after="160" w:line="259" w:lineRule="auto"/>
    </w:pPr>
  </w:style>
  <w:style w:type="paragraph" w:customStyle="1" w:styleId="A3D93A3022FC4FCB9280645C80794F351">
    <w:name w:val="A3D93A3022FC4FCB9280645C80794F351"/>
    <w:rsid w:val="000C2AA5"/>
    <w:pPr>
      <w:widowControl w:val="0"/>
      <w:spacing w:after="0" w:line="240" w:lineRule="auto"/>
    </w:pPr>
    <w:rPr>
      <w:rFonts w:ascii="Times New Roman" w:eastAsia="Times New Roman" w:hAnsi="Times New Roman" w:cs="Times New Roman"/>
      <w:snapToGrid w:val="0"/>
      <w:sz w:val="24"/>
      <w:szCs w:val="20"/>
    </w:rPr>
  </w:style>
  <w:style w:type="paragraph" w:customStyle="1" w:styleId="BB8E67F891BF4B908CB09DC6AA8871271">
    <w:name w:val="BB8E67F891BF4B908CB09DC6AA8871271"/>
    <w:rsid w:val="000C2AA5"/>
    <w:pPr>
      <w:widowControl w:val="0"/>
      <w:spacing w:after="0" w:line="240" w:lineRule="auto"/>
    </w:pPr>
    <w:rPr>
      <w:rFonts w:ascii="Times New Roman" w:eastAsia="Times New Roman" w:hAnsi="Times New Roman" w:cs="Times New Roman"/>
      <w:snapToGrid w:val="0"/>
      <w:sz w:val="24"/>
      <w:szCs w:val="20"/>
    </w:rPr>
  </w:style>
  <w:style w:type="paragraph" w:customStyle="1" w:styleId="EE57AA91254B4478B5CA05898DC288D51">
    <w:name w:val="EE57AA91254B4478B5CA05898DC288D51"/>
    <w:rsid w:val="000C2AA5"/>
    <w:pPr>
      <w:widowControl w:val="0"/>
      <w:spacing w:after="0" w:line="240" w:lineRule="auto"/>
    </w:pPr>
    <w:rPr>
      <w:rFonts w:ascii="Times New Roman" w:eastAsia="Times New Roman" w:hAnsi="Times New Roman" w:cs="Times New Roman"/>
      <w:snapToGrid w:val="0"/>
      <w:sz w:val="24"/>
      <w:szCs w:val="20"/>
    </w:rPr>
  </w:style>
  <w:style w:type="paragraph" w:customStyle="1" w:styleId="93228774752E481789FC405E6285AAB31">
    <w:name w:val="93228774752E481789FC405E6285AAB31"/>
    <w:rsid w:val="000C2AA5"/>
    <w:pPr>
      <w:widowControl w:val="0"/>
      <w:spacing w:after="0" w:line="240" w:lineRule="auto"/>
    </w:pPr>
    <w:rPr>
      <w:rFonts w:ascii="Times New Roman" w:eastAsia="Times New Roman" w:hAnsi="Times New Roman" w:cs="Times New Roman"/>
      <w:snapToGrid w:val="0"/>
      <w:sz w:val="24"/>
      <w:szCs w:val="20"/>
    </w:rPr>
  </w:style>
  <w:style w:type="paragraph" w:customStyle="1" w:styleId="9683DA4CCBD84A8288FDF97B2BF2D5471">
    <w:name w:val="9683DA4CCBD84A8288FDF97B2BF2D5471"/>
    <w:rsid w:val="000C2AA5"/>
    <w:pPr>
      <w:widowControl w:val="0"/>
      <w:spacing w:after="0" w:line="240" w:lineRule="auto"/>
    </w:pPr>
    <w:rPr>
      <w:rFonts w:ascii="Times New Roman" w:eastAsia="Times New Roman" w:hAnsi="Times New Roman" w:cs="Times New Roman"/>
      <w:snapToGrid w:val="0"/>
      <w:sz w:val="24"/>
      <w:szCs w:val="20"/>
    </w:rPr>
  </w:style>
  <w:style w:type="paragraph" w:customStyle="1" w:styleId="F462EFFBF57D4490B701686FAFECEE431">
    <w:name w:val="F462EFFBF57D4490B701686FAFECEE431"/>
    <w:rsid w:val="000C2AA5"/>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8">
    <w:name w:val="89AD279DBA234244BD21089B947E85E28"/>
    <w:rsid w:val="000C2AA5"/>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8">
    <w:name w:val="0D0691D0B3BE4FA18BAD01EAF3AFD7758"/>
    <w:rsid w:val="000C2AA5"/>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8">
    <w:name w:val="C219A7F383EF4148819537FEF4F1DCA28"/>
    <w:rsid w:val="000C2AA5"/>
    <w:pPr>
      <w:spacing w:after="240" w:line="240" w:lineRule="auto"/>
    </w:pPr>
    <w:rPr>
      <w:rFonts w:ascii="Times New Roman" w:eastAsia="Times New Roman" w:hAnsi="Times New Roman" w:cs="Times New Roman"/>
      <w:noProof/>
      <w:snapToGrid w:val="0"/>
      <w:color w:val="000000"/>
      <w:sz w:val="24"/>
      <w:szCs w:val="20"/>
    </w:rPr>
  </w:style>
  <w:style w:type="paragraph" w:customStyle="1" w:styleId="9277CCE847944D879DEFFAE8E9CC92BD8">
    <w:name w:val="9277CCE847944D879DEFFAE8E9CC92BD8"/>
    <w:rsid w:val="000C2AA5"/>
    <w:pPr>
      <w:numPr>
        <w:numId w:val="7"/>
      </w:numPr>
      <w:spacing w:before="120" w:after="0" w:line="240" w:lineRule="auto"/>
      <w:ind w:hanging="360"/>
    </w:pPr>
    <w:rPr>
      <w:rFonts w:ascii="Times New Roman" w:eastAsia="Calibri" w:hAnsi="Times New Roman" w:cs="Times New Roman"/>
      <w:noProof/>
    </w:rPr>
  </w:style>
  <w:style w:type="paragraph" w:customStyle="1" w:styleId="31C2490887F04684AF9687408AD81D448">
    <w:name w:val="31C2490887F04684AF9687408AD81D448"/>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8">
    <w:name w:val="CC13D9597BE5465C83060FD6DA6931F68"/>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8">
    <w:name w:val="A1BE9200B73E4195873C4FF16E4477988"/>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8">
    <w:name w:val="DFE13142260E4FEA8A616E5BE8D23A9C8"/>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8">
    <w:name w:val="D70A6C99895F4856BEFFB4FDD7E92EC88"/>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8">
    <w:name w:val="77628AACCCD845438673EF6F2E2592A38"/>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4">
    <w:name w:val="499652BAFFF04298A6069F9CEE51AFD34"/>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4">
    <w:name w:val="E6250DA5151A4CE98A688F950ADAF83D4"/>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4">
    <w:name w:val="087AAFA5DAA5407C8395CBF0AE8233F24"/>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4">
    <w:name w:val="C2B48D50B0C64193BF68BEE04F2106B94"/>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4">
    <w:name w:val="5726726774D3453DBFE1521BC7078F694"/>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4">
    <w:name w:val="03533FD65797479BB0F6A81D367A1C7A4"/>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4">
    <w:name w:val="B412BD3A734347009D56DDB5218990E34"/>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FF460C8662D04E398680E80166BE4C633">
    <w:name w:val="FF460C8662D04E398680E80166BE4C633"/>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727EBDF118C48A6B10B6BE24097A5C23">
    <w:name w:val="8727EBDF118C48A6B10B6BE24097A5C23"/>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EBA2A55D8A9450985EB1545ACFBAEEE3">
    <w:name w:val="7EBA2A55D8A9450985EB1545ACFBAEEE3"/>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5AE9F6840948E6995FE8EE46C829A23">
    <w:name w:val="FC5AE9F6840948E6995FE8EE46C829A23"/>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18B677E24514C97A5F1320E52FF87703">
    <w:name w:val="E18B677E24514C97A5F1320E52FF87703"/>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94F64C4C8F84B6DAEDC4B15CB2E94753">
    <w:name w:val="594F64C4C8F84B6DAEDC4B15CB2E94753"/>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3459297EB8441B49FA4EFD7F478D7B63">
    <w:name w:val="43459297EB8441B49FA4EFD7F478D7B63"/>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FFBBE086EB74154BBC2FC07C21A0ECE3">
    <w:name w:val="8FFBBE086EB74154BBC2FC07C21A0ECE3"/>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4E98FDA5B31C430581E3EE6C135617C23">
    <w:name w:val="4E98FDA5B31C430581E3EE6C135617C23"/>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92DE7EFCA8A4C738EB1F8C6434A4A1A3">
    <w:name w:val="A92DE7EFCA8A4C738EB1F8C6434A4A1A3"/>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8B1D7D48E1D4FE7A0D8C2078A77CB7B3">
    <w:name w:val="78B1D7D48E1D4FE7A0D8C2078A77CB7B3"/>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90F62468DA44447B47CFFA2BE891AA43">
    <w:name w:val="990F62468DA44447B47CFFA2BE891AA43"/>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B6504AA583C4A059B6024ECF143181B3">
    <w:name w:val="EB6504AA583C4A059B6024ECF143181B3"/>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627C945B6E34F3BAE021988DEC1F23E3">
    <w:name w:val="9627C945B6E34F3BAE021988DEC1F23E3"/>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6F255DE8F04E1ABDF37A974B8418451">
    <w:name w:val="036F255DE8F04E1ABDF37A974B8418451"/>
    <w:rsid w:val="000C2AA5"/>
    <w:pPr>
      <w:spacing w:after="0" w:line="240" w:lineRule="auto"/>
    </w:pPr>
    <w:rPr>
      <w:rFonts w:eastAsia="Times New Roman" w:cs="Times New Roman"/>
      <w:color w:val="000000"/>
    </w:rPr>
  </w:style>
  <w:style w:type="paragraph" w:customStyle="1" w:styleId="5D24B8D79BC643BC9C3CB1DDCF7107E81">
    <w:name w:val="5D24B8D79BC643BC9C3CB1DDCF7107E81"/>
    <w:rsid w:val="000C2AA5"/>
    <w:pPr>
      <w:spacing w:after="0" w:line="240" w:lineRule="auto"/>
    </w:pPr>
    <w:rPr>
      <w:rFonts w:eastAsia="Times New Roman" w:cs="Times New Roman"/>
      <w:color w:val="000000"/>
    </w:rPr>
  </w:style>
  <w:style w:type="paragraph" w:customStyle="1" w:styleId="A2E443983F2647E59A31751EE9701B7D1">
    <w:name w:val="A2E443983F2647E59A31751EE9701B7D1"/>
    <w:rsid w:val="000C2AA5"/>
    <w:pPr>
      <w:spacing w:after="0" w:line="240" w:lineRule="auto"/>
    </w:pPr>
    <w:rPr>
      <w:rFonts w:eastAsia="Times New Roman" w:cs="Times New Roman"/>
      <w:color w:val="000000"/>
    </w:rPr>
  </w:style>
  <w:style w:type="paragraph" w:customStyle="1" w:styleId="BBA7199C1A0E4615BD9545BA5DCAA4221">
    <w:name w:val="BBA7199C1A0E4615BD9545BA5DCAA4221"/>
    <w:rsid w:val="000C2AA5"/>
    <w:pPr>
      <w:spacing w:after="0" w:line="240" w:lineRule="auto"/>
    </w:pPr>
    <w:rPr>
      <w:rFonts w:eastAsia="Times New Roman" w:cs="Times New Roman"/>
      <w:color w:val="000000"/>
    </w:rPr>
  </w:style>
  <w:style w:type="paragraph" w:customStyle="1" w:styleId="DE9F30AF20F740AB96B063EC7E8E09511">
    <w:name w:val="DE9F30AF20F740AB96B063EC7E8E09511"/>
    <w:rsid w:val="000C2AA5"/>
    <w:pPr>
      <w:spacing w:after="0" w:line="240" w:lineRule="auto"/>
    </w:pPr>
    <w:rPr>
      <w:rFonts w:eastAsia="Times New Roman" w:cs="Times New Roman"/>
      <w:color w:val="000000"/>
    </w:rPr>
  </w:style>
  <w:style w:type="paragraph" w:customStyle="1" w:styleId="9716C6F3BBB9429A8CFBA910AED973A61">
    <w:name w:val="9716C6F3BBB9429A8CFBA910AED973A61"/>
    <w:rsid w:val="000C2AA5"/>
    <w:pPr>
      <w:spacing w:after="0" w:line="240" w:lineRule="auto"/>
    </w:pPr>
    <w:rPr>
      <w:rFonts w:eastAsia="Times New Roman" w:cs="Times New Roman"/>
      <w:color w:val="000000"/>
    </w:rPr>
  </w:style>
  <w:style w:type="paragraph" w:customStyle="1" w:styleId="D7E0343EEB254A8CAD5B3B9E173EB1951">
    <w:name w:val="D7E0343EEB254A8CAD5B3B9E173EB1951"/>
    <w:rsid w:val="000C2AA5"/>
    <w:pPr>
      <w:spacing w:after="0" w:line="240" w:lineRule="auto"/>
    </w:pPr>
    <w:rPr>
      <w:rFonts w:eastAsia="Times New Roman" w:cs="Times New Roman"/>
      <w:color w:val="000000"/>
    </w:rPr>
  </w:style>
  <w:style w:type="paragraph" w:customStyle="1" w:styleId="D3BDFA00EABB488FB1C5A7BE0DEE1D741">
    <w:name w:val="D3BDFA00EABB488FB1C5A7BE0DEE1D741"/>
    <w:rsid w:val="000C2AA5"/>
    <w:pPr>
      <w:spacing w:after="0" w:line="240" w:lineRule="auto"/>
    </w:pPr>
    <w:rPr>
      <w:rFonts w:eastAsia="Times New Roman" w:cs="Times New Roman"/>
      <w:color w:val="000000"/>
    </w:rPr>
  </w:style>
  <w:style w:type="paragraph" w:customStyle="1" w:styleId="8B6901C27D7840248E52B8064BC90E2B1">
    <w:name w:val="8B6901C27D7840248E52B8064BC90E2B1"/>
    <w:rsid w:val="000C2AA5"/>
    <w:pPr>
      <w:spacing w:after="0" w:line="240" w:lineRule="auto"/>
    </w:pPr>
    <w:rPr>
      <w:rFonts w:eastAsia="Times New Roman" w:cs="Times New Roman"/>
      <w:color w:val="000000"/>
    </w:rPr>
  </w:style>
  <w:style w:type="paragraph" w:customStyle="1" w:styleId="99CC2879A3514918A2C06BDB8F5A68001">
    <w:name w:val="99CC2879A3514918A2C06BDB8F5A68001"/>
    <w:rsid w:val="000C2AA5"/>
    <w:pPr>
      <w:spacing w:after="0" w:line="240" w:lineRule="auto"/>
    </w:pPr>
    <w:rPr>
      <w:rFonts w:eastAsia="Times New Roman" w:cs="Times New Roman"/>
      <w:color w:val="000000"/>
    </w:rPr>
  </w:style>
  <w:style w:type="paragraph" w:customStyle="1" w:styleId="4D86BBA7170E46CA9273A7608EB37F811">
    <w:name w:val="4D86BBA7170E46CA9273A7608EB37F811"/>
    <w:rsid w:val="000C2AA5"/>
    <w:pPr>
      <w:spacing w:after="0" w:line="240" w:lineRule="auto"/>
    </w:pPr>
    <w:rPr>
      <w:rFonts w:eastAsia="Times New Roman" w:cs="Times New Roman"/>
      <w:color w:val="000000"/>
    </w:rPr>
  </w:style>
  <w:style w:type="paragraph" w:customStyle="1" w:styleId="A2604E822F344827A39ABF463C35248F1">
    <w:name w:val="A2604E822F344827A39ABF463C35248F1"/>
    <w:rsid w:val="000C2AA5"/>
    <w:pPr>
      <w:spacing w:after="0" w:line="240" w:lineRule="auto"/>
    </w:pPr>
    <w:rPr>
      <w:rFonts w:eastAsia="Times New Roman" w:cs="Times New Roman"/>
      <w:color w:val="000000"/>
    </w:rPr>
  </w:style>
  <w:style w:type="paragraph" w:customStyle="1" w:styleId="B5F0305F53844499A17E7117F832B2971">
    <w:name w:val="B5F0305F53844499A17E7117F832B2971"/>
    <w:rsid w:val="000C2AA5"/>
    <w:pPr>
      <w:spacing w:after="0" w:line="240" w:lineRule="auto"/>
    </w:pPr>
    <w:rPr>
      <w:rFonts w:eastAsia="Times New Roman" w:cs="Times New Roman"/>
      <w:color w:val="000000"/>
    </w:rPr>
  </w:style>
  <w:style w:type="paragraph" w:customStyle="1" w:styleId="C3738732D7914FBDBACA21B5FEC258001">
    <w:name w:val="C3738732D7914FBDBACA21B5FEC258001"/>
    <w:rsid w:val="000C2AA5"/>
    <w:pPr>
      <w:spacing w:after="0" w:line="240" w:lineRule="auto"/>
    </w:pPr>
    <w:rPr>
      <w:rFonts w:eastAsia="Times New Roman" w:cs="Times New Roman"/>
      <w:color w:val="000000"/>
    </w:rPr>
  </w:style>
  <w:style w:type="paragraph" w:customStyle="1" w:styleId="66843DBBD32047D7BF5D3D4BFFDFB0471">
    <w:name w:val="66843DBBD32047D7BF5D3D4BFFDFB0471"/>
    <w:rsid w:val="000C2AA5"/>
    <w:pPr>
      <w:spacing w:after="0" w:line="240" w:lineRule="auto"/>
    </w:pPr>
    <w:rPr>
      <w:rFonts w:eastAsia="Times New Roman" w:cs="Times New Roman"/>
      <w:color w:val="000000"/>
    </w:rPr>
  </w:style>
  <w:style w:type="paragraph" w:customStyle="1" w:styleId="F678828C568E4D4CB7FADA9C173185571">
    <w:name w:val="F678828C568E4D4CB7FADA9C173185571"/>
    <w:rsid w:val="000C2AA5"/>
    <w:pPr>
      <w:spacing w:after="0" w:line="240" w:lineRule="auto"/>
    </w:pPr>
    <w:rPr>
      <w:rFonts w:eastAsia="Times New Roman" w:cs="Times New Roman"/>
      <w:color w:val="000000"/>
    </w:rPr>
  </w:style>
  <w:style w:type="paragraph" w:customStyle="1" w:styleId="226E0B081A4140F2BDE5959EB55FCF961">
    <w:name w:val="226E0B081A4140F2BDE5959EB55FCF961"/>
    <w:rsid w:val="000C2AA5"/>
    <w:pPr>
      <w:spacing w:after="0" w:line="240" w:lineRule="auto"/>
    </w:pPr>
    <w:rPr>
      <w:rFonts w:eastAsia="Times New Roman" w:cs="Times New Roman"/>
      <w:color w:val="000000"/>
    </w:rPr>
  </w:style>
  <w:style w:type="paragraph" w:customStyle="1" w:styleId="3D1EE1A0AF3241308324FAD12C6327B91">
    <w:name w:val="3D1EE1A0AF3241308324FAD12C6327B91"/>
    <w:rsid w:val="000C2AA5"/>
    <w:pPr>
      <w:spacing w:after="0" w:line="240" w:lineRule="auto"/>
    </w:pPr>
    <w:rPr>
      <w:rFonts w:eastAsia="Times New Roman" w:cs="Times New Roman"/>
      <w:color w:val="000000"/>
    </w:rPr>
  </w:style>
  <w:style w:type="paragraph" w:customStyle="1" w:styleId="8A35A9F64C804DE3BD3244709AE2828F1">
    <w:name w:val="8A35A9F64C804DE3BD3244709AE2828F1"/>
    <w:rsid w:val="000C2AA5"/>
    <w:pPr>
      <w:spacing w:after="0" w:line="240" w:lineRule="auto"/>
    </w:pPr>
    <w:rPr>
      <w:rFonts w:eastAsia="Times New Roman" w:cs="Times New Roman"/>
      <w:color w:val="000000"/>
    </w:rPr>
  </w:style>
  <w:style w:type="paragraph" w:customStyle="1" w:styleId="B37AA6B7B30E4E369830D5489A2D2EA71">
    <w:name w:val="B37AA6B7B30E4E369830D5489A2D2EA71"/>
    <w:rsid w:val="000C2AA5"/>
    <w:pPr>
      <w:spacing w:after="0" w:line="240" w:lineRule="auto"/>
    </w:pPr>
    <w:rPr>
      <w:rFonts w:eastAsia="Times New Roman" w:cs="Times New Roman"/>
      <w:color w:val="000000"/>
    </w:rPr>
  </w:style>
  <w:style w:type="paragraph" w:customStyle="1" w:styleId="64B3B63672184AA0B0E78E33F3813BBF1">
    <w:name w:val="64B3B63672184AA0B0E78E33F3813BBF1"/>
    <w:rsid w:val="000C2AA5"/>
    <w:pPr>
      <w:spacing w:after="0" w:line="240" w:lineRule="auto"/>
    </w:pPr>
    <w:rPr>
      <w:rFonts w:eastAsia="Times New Roman" w:cs="Times New Roman"/>
      <w:color w:val="000000"/>
    </w:rPr>
  </w:style>
  <w:style w:type="paragraph" w:customStyle="1" w:styleId="855A064366164955B2C8A19A1AC86C341">
    <w:name w:val="855A064366164955B2C8A19A1AC86C341"/>
    <w:rsid w:val="000C2AA5"/>
    <w:pPr>
      <w:spacing w:after="0" w:line="240" w:lineRule="auto"/>
    </w:pPr>
    <w:rPr>
      <w:rFonts w:eastAsia="Times New Roman" w:cs="Times New Roman"/>
      <w:color w:val="000000"/>
    </w:rPr>
  </w:style>
  <w:style w:type="paragraph" w:customStyle="1" w:styleId="E6CBDE9F73194C77AC00320443DB33591">
    <w:name w:val="E6CBDE9F73194C77AC00320443DB33591"/>
    <w:rsid w:val="000C2AA5"/>
    <w:pPr>
      <w:spacing w:after="0" w:line="240" w:lineRule="auto"/>
    </w:pPr>
    <w:rPr>
      <w:rFonts w:eastAsia="Times New Roman" w:cs="Times New Roman"/>
      <w:color w:val="000000"/>
    </w:rPr>
  </w:style>
  <w:style w:type="paragraph" w:customStyle="1" w:styleId="87D38C92B80544C9B054B03889413D3B1">
    <w:name w:val="87D38C92B80544C9B054B03889413D3B1"/>
    <w:rsid w:val="000C2AA5"/>
    <w:pPr>
      <w:spacing w:after="0" w:line="240" w:lineRule="auto"/>
    </w:pPr>
    <w:rPr>
      <w:rFonts w:eastAsia="Times New Roman" w:cs="Times New Roman"/>
      <w:color w:val="000000"/>
    </w:rPr>
  </w:style>
  <w:style w:type="paragraph" w:customStyle="1" w:styleId="BA3FDF7AFE19457DBC6D668CED6BFF721">
    <w:name w:val="BA3FDF7AFE19457DBC6D668CED6BFF721"/>
    <w:rsid w:val="000C2AA5"/>
    <w:pPr>
      <w:spacing w:after="0" w:line="240" w:lineRule="auto"/>
    </w:pPr>
    <w:rPr>
      <w:rFonts w:eastAsia="Times New Roman" w:cs="Times New Roman"/>
      <w:color w:val="000000"/>
    </w:rPr>
  </w:style>
  <w:style w:type="paragraph" w:customStyle="1" w:styleId="645C84081BC74A26AFE5FDCD7BA1C9A91">
    <w:name w:val="645C84081BC74A26AFE5FDCD7BA1C9A91"/>
    <w:rsid w:val="000C2AA5"/>
    <w:pPr>
      <w:spacing w:after="0" w:line="240" w:lineRule="auto"/>
    </w:pPr>
    <w:rPr>
      <w:rFonts w:eastAsia="Times New Roman" w:cs="Times New Roman"/>
      <w:color w:val="000000"/>
    </w:rPr>
  </w:style>
  <w:style w:type="paragraph" w:customStyle="1" w:styleId="9F2D49912C0E44258AFF5E00090968241">
    <w:name w:val="9F2D49912C0E44258AFF5E00090968241"/>
    <w:rsid w:val="000C2AA5"/>
    <w:pPr>
      <w:spacing w:after="0" w:line="240" w:lineRule="auto"/>
    </w:pPr>
    <w:rPr>
      <w:rFonts w:eastAsia="Times New Roman" w:cs="Times New Roman"/>
      <w:color w:val="000000"/>
    </w:rPr>
  </w:style>
  <w:style w:type="paragraph" w:customStyle="1" w:styleId="5A76250D156A4883AF7117BCC39497411">
    <w:name w:val="5A76250D156A4883AF7117BCC39497411"/>
    <w:rsid w:val="000C2AA5"/>
    <w:pPr>
      <w:spacing w:after="0" w:line="240" w:lineRule="auto"/>
    </w:pPr>
    <w:rPr>
      <w:rFonts w:eastAsia="Times New Roman" w:cs="Times New Roman"/>
      <w:color w:val="000000"/>
    </w:rPr>
  </w:style>
  <w:style w:type="paragraph" w:customStyle="1" w:styleId="1330DFE9D8C246E5B12F1F904FB5DD361">
    <w:name w:val="1330DFE9D8C246E5B12F1F904FB5DD361"/>
    <w:rsid w:val="000C2AA5"/>
    <w:pPr>
      <w:spacing w:after="0" w:line="240" w:lineRule="auto"/>
    </w:pPr>
    <w:rPr>
      <w:rFonts w:eastAsia="Times New Roman" w:cs="Times New Roman"/>
      <w:color w:val="000000"/>
    </w:rPr>
  </w:style>
  <w:style w:type="paragraph" w:customStyle="1" w:styleId="A8CC570519054392A033B12162847F271">
    <w:name w:val="A8CC570519054392A033B12162847F271"/>
    <w:rsid w:val="000C2AA5"/>
    <w:pPr>
      <w:spacing w:after="0" w:line="240" w:lineRule="auto"/>
    </w:pPr>
    <w:rPr>
      <w:rFonts w:eastAsia="Times New Roman" w:cs="Times New Roman"/>
      <w:color w:val="000000"/>
    </w:rPr>
  </w:style>
  <w:style w:type="paragraph" w:customStyle="1" w:styleId="2A13A051C99F40689B93779DD6C24C3B1">
    <w:name w:val="2A13A051C99F40689B93779DD6C24C3B1"/>
    <w:rsid w:val="000C2AA5"/>
    <w:pPr>
      <w:spacing w:after="0" w:line="240" w:lineRule="auto"/>
    </w:pPr>
    <w:rPr>
      <w:rFonts w:eastAsia="Times New Roman" w:cs="Times New Roman"/>
      <w:color w:val="000000"/>
    </w:rPr>
  </w:style>
  <w:style w:type="paragraph" w:customStyle="1" w:styleId="6C277F8AADFC478A95FD8876F8F8575D1">
    <w:name w:val="6C277F8AADFC478A95FD8876F8F8575D1"/>
    <w:rsid w:val="000C2AA5"/>
    <w:pPr>
      <w:spacing w:after="0" w:line="240" w:lineRule="auto"/>
    </w:pPr>
    <w:rPr>
      <w:rFonts w:eastAsia="Times New Roman" w:cs="Times New Roman"/>
      <w:color w:val="000000"/>
    </w:rPr>
  </w:style>
  <w:style w:type="paragraph" w:customStyle="1" w:styleId="B6A721B8419B4BB28AD146ADE1B240B81">
    <w:name w:val="B6A721B8419B4BB28AD146ADE1B240B81"/>
    <w:rsid w:val="000C2AA5"/>
    <w:pPr>
      <w:spacing w:after="0" w:line="240" w:lineRule="auto"/>
    </w:pPr>
    <w:rPr>
      <w:rFonts w:eastAsia="Times New Roman" w:cs="Times New Roman"/>
      <w:color w:val="000000"/>
    </w:rPr>
  </w:style>
  <w:style w:type="paragraph" w:customStyle="1" w:styleId="A6774445D6174A47AF8B4A9FC8BAC8FD1">
    <w:name w:val="A6774445D6174A47AF8B4A9FC8BAC8FD1"/>
    <w:rsid w:val="000C2AA5"/>
    <w:pPr>
      <w:spacing w:after="0" w:line="240" w:lineRule="auto"/>
    </w:pPr>
    <w:rPr>
      <w:rFonts w:eastAsia="Times New Roman" w:cs="Times New Roman"/>
      <w:color w:val="000000"/>
    </w:rPr>
  </w:style>
  <w:style w:type="paragraph" w:customStyle="1" w:styleId="BA7ABCDDEAF94BB88B6AC359A36D0F111">
    <w:name w:val="BA7ABCDDEAF94BB88B6AC359A36D0F111"/>
    <w:rsid w:val="000C2AA5"/>
    <w:pPr>
      <w:spacing w:after="0" w:line="240" w:lineRule="auto"/>
    </w:pPr>
    <w:rPr>
      <w:rFonts w:eastAsia="Times New Roman" w:cs="Times New Roman"/>
      <w:color w:val="000000"/>
    </w:rPr>
  </w:style>
  <w:style w:type="paragraph" w:customStyle="1" w:styleId="E28E1D640C524E3E829CB2ACF12D8A461">
    <w:name w:val="E28E1D640C524E3E829CB2ACF12D8A461"/>
    <w:rsid w:val="000C2AA5"/>
    <w:pPr>
      <w:spacing w:after="0" w:line="240" w:lineRule="auto"/>
    </w:pPr>
    <w:rPr>
      <w:rFonts w:eastAsia="Times New Roman" w:cs="Times New Roman"/>
      <w:color w:val="000000"/>
    </w:rPr>
  </w:style>
  <w:style w:type="paragraph" w:customStyle="1" w:styleId="B1FFA18186D94D4D9F60E9100B0064F51">
    <w:name w:val="B1FFA18186D94D4D9F60E9100B0064F51"/>
    <w:rsid w:val="000C2AA5"/>
    <w:pPr>
      <w:spacing w:after="0" w:line="240" w:lineRule="auto"/>
    </w:pPr>
    <w:rPr>
      <w:rFonts w:eastAsia="Times New Roman" w:cs="Times New Roman"/>
      <w:color w:val="000000"/>
    </w:rPr>
  </w:style>
  <w:style w:type="paragraph" w:customStyle="1" w:styleId="9244A2E251A44B7B935056ED9ECBDAE41">
    <w:name w:val="9244A2E251A44B7B935056ED9ECBDAE41"/>
    <w:rsid w:val="000C2AA5"/>
    <w:pPr>
      <w:spacing w:after="0" w:line="240" w:lineRule="auto"/>
    </w:pPr>
    <w:rPr>
      <w:rFonts w:eastAsia="Times New Roman" w:cs="Times New Roman"/>
      <w:color w:val="000000"/>
    </w:rPr>
  </w:style>
  <w:style w:type="paragraph" w:customStyle="1" w:styleId="52DC39C5BA0C475E828A9F1CFA97DBD41">
    <w:name w:val="52DC39C5BA0C475E828A9F1CFA97DBD41"/>
    <w:rsid w:val="000C2AA5"/>
    <w:pPr>
      <w:spacing w:after="0" w:line="240" w:lineRule="auto"/>
    </w:pPr>
    <w:rPr>
      <w:rFonts w:eastAsia="Times New Roman" w:cs="Times New Roman"/>
      <w:color w:val="000000"/>
    </w:rPr>
  </w:style>
  <w:style w:type="paragraph" w:customStyle="1" w:styleId="7849BD17853D480A9408FC679FBA18FE1">
    <w:name w:val="7849BD17853D480A9408FC679FBA18FE1"/>
    <w:rsid w:val="000C2AA5"/>
    <w:pPr>
      <w:spacing w:after="0" w:line="240" w:lineRule="auto"/>
    </w:pPr>
    <w:rPr>
      <w:rFonts w:eastAsia="Times New Roman" w:cs="Times New Roman"/>
      <w:color w:val="000000"/>
    </w:rPr>
  </w:style>
  <w:style w:type="paragraph" w:customStyle="1" w:styleId="AE93047B43704F3BA8773CCF48E93F611">
    <w:name w:val="AE93047B43704F3BA8773CCF48E93F611"/>
    <w:rsid w:val="000C2AA5"/>
    <w:pPr>
      <w:spacing w:after="0" w:line="240" w:lineRule="auto"/>
    </w:pPr>
    <w:rPr>
      <w:rFonts w:eastAsia="Times New Roman" w:cs="Times New Roman"/>
      <w:color w:val="000000"/>
    </w:rPr>
  </w:style>
  <w:style w:type="paragraph" w:customStyle="1" w:styleId="17E385CE80DD4946BFC46D7625593DE51">
    <w:name w:val="17E385CE80DD4946BFC46D7625593DE51"/>
    <w:rsid w:val="000C2AA5"/>
    <w:pPr>
      <w:spacing w:after="0" w:line="240" w:lineRule="auto"/>
    </w:pPr>
    <w:rPr>
      <w:rFonts w:eastAsia="Times New Roman" w:cs="Times New Roman"/>
      <w:color w:val="000000"/>
    </w:rPr>
  </w:style>
  <w:style w:type="paragraph" w:customStyle="1" w:styleId="15CB7822A2E3453FB783F9B07E329B911">
    <w:name w:val="15CB7822A2E3453FB783F9B07E329B911"/>
    <w:rsid w:val="000C2AA5"/>
    <w:pPr>
      <w:spacing w:after="0" w:line="240" w:lineRule="auto"/>
    </w:pPr>
    <w:rPr>
      <w:rFonts w:eastAsia="Times New Roman" w:cs="Times New Roman"/>
      <w:color w:val="000000"/>
    </w:rPr>
  </w:style>
  <w:style w:type="paragraph" w:customStyle="1" w:styleId="A76F2812972F41578CC471607E9C5D911">
    <w:name w:val="A76F2812972F41578CC471607E9C5D911"/>
    <w:rsid w:val="000C2AA5"/>
    <w:pPr>
      <w:spacing w:after="0" w:line="240" w:lineRule="auto"/>
    </w:pPr>
    <w:rPr>
      <w:rFonts w:eastAsia="Times New Roman" w:cs="Times New Roman"/>
      <w:color w:val="000000"/>
    </w:rPr>
  </w:style>
  <w:style w:type="paragraph" w:customStyle="1" w:styleId="AB774AE6FE674DB0B132F4A3752A02C41">
    <w:name w:val="AB774AE6FE674DB0B132F4A3752A02C41"/>
    <w:rsid w:val="000C2AA5"/>
    <w:pPr>
      <w:spacing w:after="0" w:line="240" w:lineRule="auto"/>
    </w:pPr>
    <w:rPr>
      <w:rFonts w:eastAsia="Times New Roman" w:cs="Times New Roman"/>
      <w:color w:val="000000"/>
    </w:rPr>
  </w:style>
  <w:style w:type="paragraph" w:customStyle="1" w:styleId="035997B141C64E8F9F15E58B5E9DA1981">
    <w:name w:val="035997B141C64E8F9F15E58B5E9DA1981"/>
    <w:rsid w:val="000C2AA5"/>
    <w:pPr>
      <w:spacing w:after="0" w:line="240" w:lineRule="auto"/>
    </w:pPr>
    <w:rPr>
      <w:rFonts w:eastAsia="Times New Roman" w:cs="Times New Roman"/>
      <w:color w:val="000000"/>
    </w:rPr>
  </w:style>
  <w:style w:type="paragraph" w:customStyle="1" w:styleId="8C4E1759D969458BBD92B4EC3F2EEE8F1">
    <w:name w:val="8C4E1759D969458BBD92B4EC3F2EEE8F1"/>
    <w:rsid w:val="000C2AA5"/>
    <w:pPr>
      <w:spacing w:after="0" w:line="240" w:lineRule="auto"/>
    </w:pPr>
    <w:rPr>
      <w:rFonts w:eastAsia="Times New Roman" w:cs="Times New Roman"/>
      <w:color w:val="000000"/>
    </w:rPr>
  </w:style>
  <w:style w:type="paragraph" w:customStyle="1" w:styleId="7E29E5FC1BB240468468AAA60441F8B81">
    <w:name w:val="7E29E5FC1BB240468468AAA60441F8B81"/>
    <w:rsid w:val="000C2AA5"/>
    <w:pPr>
      <w:spacing w:after="0" w:line="240" w:lineRule="auto"/>
    </w:pPr>
    <w:rPr>
      <w:rFonts w:eastAsia="Times New Roman" w:cs="Times New Roman"/>
      <w:color w:val="000000"/>
    </w:rPr>
  </w:style>
  <w:style w:type="paragraph" w:customStyle="1" w:styleId="28EE6E8393DB40608C30F6C188B0E20D1">
    <w:name w:val="28EE6E8393DB40608C30F6C188B0E20D1"/>
    <w:rsid w:val="000C2AA5"/>
    <w:pPr>
      <w:spacing w:after="0" w:line="240" w:lineRule="auto"/>
    </w:pPr>
    <w:rPr>
      <w:rFonts w:eastAsia="Times New Roman" w:cs="Times New Roman"/>
      <w:color w:val="000000"/>
    </w:rPr>
  </w:style>
  <w:style w:type="paragraph" w:customStyle="1" w:styleId="6FEB79773F004862B1D6EA4536B4E4C81">
    <w:name w:val="6FEB79773F004862B1D6EA4536B4E4C81"/>
    <w:rsid w:val="000C2AA5"/>
    <w:pPr>
      <w:spacing w:after="0" w:line="240" w:lineRule="auto"/>
    </w:pPr>
    <w:rPr>
      <w:rFonts w:eastAsia="Times New Roman" w:cs="Times New Roman"/>
      <w:color w:val="000000"/>
    </w:rPr>
  </w:style>
  <w:style w:type="paragraph" w:customStyle="1" w:styleId="D58F0F854F834517B8279E1C4ACA3E3E1">
    <w:name w:val="D58F0F854F834517B8279E1C4ACA3E3E1"/>
    <w:rsid w:val="000C2AA5"/>
    <w:pPr>
      <w:spacing w:after="0" w:line="240" w:lineRule="auto"/>
    </w:pPr>
    <w:rPr>
      <w:rFonts w:eastAsia="Times New Roman" w:cs="Times New Roman"/>
      <w:color w:val="000000"/>
    </w:rPr>
  </w:style>
  <w:style w:type="paragraph" w:customStyle="1" w:styleId="61BC280217D54F97A7B9E2ED6B93DA751">
    <w:name w:val="61BC280217D54F97A7B9E2ED6B93DA751"/>
    <w:rsid w:val="000C2AA5"/>
    <w:pPr>
      <w:spacing w:after="0" w:line="240" w:lineRule="auto"/>
    </w:pPr>
    <w:rPr>
      <w:rFonts w:eastAsia="Times New Roman" w:cs="Times New Roman"/>
      <w:color w:val="000000"/>
    </w:rPr>
  </w:style>
  <w:style w:type="paragraph" w:customStyle="1" w:styleId="79D108759B6E40E68D2960E07A17000A1">
    <w:name w:val="79D108759B6E40E68D2960E07A17000A1"/>
    <w:rsid w:val="000C2AA5"/>
    <w:pPr>
      <w:spacing w:after="0" w:line="240" w:lineRule="auto"/>
    </w:pPr>
    <w:rPr>
      <w:rFonts w:eastAsia="Times New Roman" w:cs="Times New Roman"/>
      <w:color w:val="000000"/>
    </w:rPr>
  </w:style>
  <w:style w:type="paragraph" w:customStyle="1" w:styleId="3CE2E39E5B6B46DE82330822BE045F381">
    <w:name w:val="3CE2E39E5B6B46DE82330822BE045F381"/>
    <w:rsid w:val="000C2AA5"/>
    <w:pPr>
      <w:spacing w:after="0" w:line="240" w:lineRule="auto"/>
    </w:pPr>
    <w:rPr>
      <w:rFonts w:eastAsia="Times New Roman" w:cs="Times New Roman"/>
      <w:color w:val="000000"/>
    </w:rPr>
  </w:style>
  <w:style w:type="paragraph" w:customStyle="1" w:styleId="49DD25FC5ADC41938884330E8F38CF321">
    <w:name w:val="49DD25FC5ADC41938884330E8F38CF321"/>
    <w:rsid w:val="000C2AA5"/>
    <w:pPr>
      <w:spacing w:after="0" w:line="240" w:lineRule="auto"/>
    </w:pPr>
    <w:rPr>
      <w:rFonts w:eastAsia="Times New Roman" w:cs="Times New Roman"/>
      <w:color w:val="000000"/>
    </w:rPr>
  </w:style>
  <w:style w:type="paragraph" w:customStyle="1" w:styleId="53188F4837DE4004A7FF9DDEC6B3E0D81">
    <w:name w:val="53188F4837DE4004A7FF9DDEC6B3E0D81"/>
    <w:rsid w:val="000C2AA5"/>
    <w:pPr>
      <w:spacing w:after="0" w:line="240" w:lineRule="auto"/>
    </w:pPr>
    <w:rPr>
      <w:rFonts w:eastAsia="Times New Roman" w:cs="Times New Roman"/>
      <w:color w:val="000000"/>
    </w:rPr>
  </w:style>
  <w:style w:type="paragraph" w:customStyle="1" w:styleId="C2DAF396EED84A42AAA501BBC33C26971">
    <w:name w:val="C2DAF396EED84A42AAA501BBC33C26971"/>
    <w:rsid w:val="000C2AA5"/>
    <w:pPr>
      <w:spacing w:after="0" w:line="240" w:lineRule="auto"/>
    </w:pPr>
    <w:rPr>
      <w:rFonts w:eastAsia="Times New Roman" w:cs="Times New Roman"/>
      <w:color w:val="000000"/>
    </w:rPr>
  </w:style>
  <w:style w:type="paragraph" w:customStyle="1" w:styleId="A2C2A135D8294021AD5C82D7DA1D80FF1">
    <w:name w:val="A2C2A135D8294021AD5C82D7DA1D80FF1"/>
    <w:rsid w:val="000C2AA5"/>
    <w:pPr>
      <w:spacing w:after="0" w:line="240" w:lineRule="auto"/>
    </w:pPr>
    <w:rPr>
      <w:rFonts w:eastAsia="Times New Roman" w:cs="Times New Roman"/>
      <w:color w:val="000000"/>
    </w:rPr>
  </w:style>
  <w:style w:type="paragraph" w:customStyle="1" w:styleId="240AA642E9544FD6B72E1A1AFA2FDEBA1">
    <w:name w:val="240AA642E9544FD6B72E1A1AFA2FDEBA1"/>
    <w:rsid w:val="000C2AA5"/>
    <w:pPr>
      <w:spacing w:after="0" w:line="240" w:lineRule="auto"/>
    </w:pPr>
    <w:rPr>
      <w:rFonts w:eastAsia="Times New Roman" w:cs="Times New Roman"/>
      <w:color w:val="000000"/>
    </w:rPr>
  </w:style>
  <w:style w:type="paragraph" w:customStyle="1" w:styleId="966A6549CDFD42FBADF93613F205FCC01">
    <w:name w:val="966A6549CDFD42FBADF93613F205FCC01"/>
    <w:rsid w:val="000C2AA5"/>
    <w:pPr>
      <w:spacing w:after="0" w:line="240" w:lineRule="auto"/>
    </w:pPr>
    <w:rPr>
      <w:rFonts w:eastAsia="Times New Roman" w:cs="Times New Roman"/>
      <w:color w:val="000000"/>
    </w:rPr>
  </w:style>
  <w:style w:type="paragraph" w:customStyle="1" w:styleId="7273B3B27E5D4654B1B823F0A464CD681">
    <w:name w:val="7273B3B27E5D4654B1B823F0A464CD681"/>
    <w:rsid w:val="000C2AA5"/>
    <w:pPr>
      <w:spacing w:after="0" w:line="240" w:lineRule="auto"/>
    </w:pPr>
    <w:rPr>
      <w:rFonts w:eastAsia="Times New Roman" w:cs="Times New Roman"/>
      <w:color w:val="000000"/>
    </w:rPr>
  </w:style>
  <w:style w:type="paragraph" w:customStyle="1" w:styleId="7E4B65807BE04E399E803469B9500E301">
    <w:name w:val="7E4B65807BE04E399E803469B9500E301"/>
    <w:rsid w:val="000C2AA5"/>
    <w:pPr>
      <w:spacing w:after="0" w:line="240" w:lineRule="auto"/>
    </w:pPr>
    <w:rPr>
      <w:rFonts w:eastAsia="Times New Roman" w:cs="Times New Roman"/>
      <w:color w:val="000000"/>
    </w:rPr>
  </w:style>
  <w:style w:type="paragraph" w:customStyle="1" w:styleId="CF104C0E36BA4D41948C1295AF3F2FE41">
    <w:name w:val="CF104C0E36BA4D41948C1295AF3F2FE41"/>
    <w:rsid w:val="000C2AA5"/>
    <w:pPr>
      <w:spacing w:after="0" w:line="240" w:lineRule="auto"/>
    </w:pPr>
    <w:rPr>
      <w:rFonts w:eastAsia="Times New Roman" w:cs="Times New Roman"/>
      <w:color w:val="000000"/>
    </w:rPr>
  </w:style>
  <w:style w:type="paragraph" w:customStyle="1" w:styleId="F98D6908B57F44D2AE9F1F774A9D089F1">
    <w:name w:val="F98D6908B57F44D2AE9F1F774A9D089F1"/>
    <w:rsid w:val="000C2AA5"/>
    <w:pPr>
      <w:spacing w:after="0" w:line="240" w:lineRule="auto"/>
    </w:pPr>
    <w:rPr>
      <w:rFonts w:eastAsia="Times New Roman" w:cs="Times New Roman"/>
      <w:color w:val="000000"/>
    </w:rPr>
  </w:style>
  <w:style w:type="paragraph" w:customStyle="1" w:styleId="04D011D0A6D34225BBF1E2F7BA6D4ACA1">
    <w:name w:val="04D011D0A6D34225BBF1E2F7BA6D4ACA1"/>
    <w:rsid w:val="000C2AA5"/>
    <w:pPr>
      <w:spacing w:after="0" w:line="240" w:lineRule="auto"/>
    </w:pPr>
    <w:rPr>
      <w:rFonts w:eastAsia="Times New Roman" w:cs="Times New Roman"/>
      <w:color w:val="000000"/>
    </w:rPr>
  </w:style>
  <w:style w:type="paragraph" w:customStyle="1" w:styleId="DC0E1ADB8458471BA6C3B2703F980B781">
    <w:name w:val="DC0E1ADB8458471BA6C3B2703F980B781"/>
    <w:rsid w:val="000C2AA5"/>
    <w:pPr>
      <w:spacing w:after="0" w:line="240" w:lineRule="auto"/>
    </w:pPr>
    <w:rPr>
      <w:rFonts w:eastAsia="Times New Roman" w:cs="Times New Roman"/>
      <w:color w:val="000000"/>
    </w:rPr>
  </w:style>
  <w:style w:type="paragraph" w:customStyle="1" w:styleId="4631BD7E32E54646A7753B6FC2C216CC1">
    <w:name w:val="4631BD7E32E54646A7753B6FC2C216CC1"/>
    <w:rsid w:val="000C2AA5"/>
    <w:pPr>
      <w:spacing w:after="0" w:line="240" w:lineRule="auto"/>
    </w:pPr>
    <w:rPr>
      <w:rFonts w:eastAsia="Times New Roman" w:cs="Times New Roman"/>
      <w:color w:val="000000"/>
    </w:rPr>
  </w:style>
  <w:style w:type="paragraph" w:customStyle="1" w:styleId="B0E3420BEE754764A55447AC488A91941">
    <w:name w:val="B0E3420BEE754764A55447AC488A91941"/>
    <w:rsid w:val="000C2AA5"/>
    <w:pPr>
      <w:spacing w:after="0" w:line="240" w:lineRule="auto"/>
    </w:pPr>
    <w:rPr>
      <w:rFonts w:eastAsia="Times New Roman" w:cs="Times New Roman"/>
      <w:color w:val="000000"/>
    </w:rPr>
  </w:style>
  <w:style w:type="paragraph" w:customStyle="1" w:styleId="7C4DEDFF9B9C4FA998E109F393DD824A1">
    <w:name w:val="7C4DEDFF9B9C4FA998E109F393DD824A1"/>
    <w:rsid w:val="000C2AA5"/>
    <w:pPr>
      <w:spacing w:after="0" w:line="240" w:lineRule="auto"/>
    </w:pPr>
    <w:rPr>
      <w:rFonts w:eastAsia="Times New Roman" w:cs="Times New Roman"/>
      <w:color w:val="000000"/>
    </w:rPr>
  </w:style>
  <w:style w:type="paragraph" w:customStyle="1" w:styleId="93567C5ECF2047F58730D3FB6BCA024C1">
    <w:name w:val="93567C5ECF2047F58730D3FB6BCA024C1"/>
    <w:rsid w:val="000C2AA5"/>
    <w:pPr>
      <w:spacing w:after="0" w:line="240" w:lineRule="auto"/>
    </w:pPr>
    <w:rPr>
      <w:rFonts w:eastAsia="Times New Roman" w:cs="Times New Roman"/>
      <w:color w:val="000000"/>
    </w:rPr>
  </w:style>
  <w:style w:type="paragraph" w:customStyle="1" w:styleId="031BC8CCF7C245908B7C81710F99F11F1">
    <w:name w:val="031BC8CCF7C245908B7C81710F99F11F1"/>
    <w:rsid w:val="000C2AA5"/>
    <w:pPr>
      <w:spacing w:after="0" w:line="240" w:lineRule="auto"/>
    </w:pPr>
    <w:rPr>
      <w:rFonts w:eastAsia="Times New Roman" w:cs="Times New Roman"/>
      <w:color w:val="000000"/>
    </w:rPr>
  </w:style>
  <w:style w:type="paragraph" w:customStyle="1" w:styleId="E32A92DA36F144E7AD4D30EF409D65D51">
    <w:name w:val="E32A92DA36F144E7AD4D30EF409D65D51"/>
    <w:rsid w:val="000C2AA5"/>
    <w:pPr>
      <w:spacing w:after="0" w:line="240" w:lineRule="auto"/>
    </w:pPr>
    <w:rPr>
      <w:rFonts w:eastAsia="Times New Roman" w:cs="Times New Roman"/>
      <w:color w:val="000000"/>
    </w:rPr>
  </w:style>
  <w:style w:type="paragraph" w:customStyle="1" w:styleId="67891783071E46BCB04B3DEC2669BEC21">
    <w:name w:val="67891783071E46BCB04B3DEC2669BEC21"/>
    <w:rsid w:val="000C2AA5"/>
    <w:pPr>
      <w:spacing w:after="0" w:line="240" w:lineRule="auto"/>
    </w:pPr>
    <w:rPr>
      <w:rFonts w:eastAsia="Times New Roman" w:cs="Times New Roman"/>
      <w:color w:val="000000"/>
    </w:rPr>
  </w:style>
  <w:style w:type="paragraph" w:customStyle="1" w:styleId="1DE21DBB15724714ABD7C02A9B733FD51">
    <w:name w:val="1DE21DBB15724714ABD7C02A9B733FD51"/>
    <w:rsid w:val="000C2AA5"/>
    <w:pPr>
      <w:spacing w:after="0" w:line="240" w:lineRule="auto"/>
    </w:pPr>
    <w:rPr>
      <w:rFonts w:eastAsia="Times New Roman" w:cs="Times New Roman"/>
      <w:color w:val="000000"/>
    </w:rPr>
  </w:style>
  <w:style w:type="paragraph" w:customStyle="1" w:styleId="47E7E854D27644CD982D0E01BB92853B1">
    <w:name w:val="47E7E854D27644CD982D0E01BB92853B1"/>
    <w:rsid w:val="000C2AA5"/>
    <w:pPr>
      <w:spacing w:after="0" w:line="240" w:lineRule="auto"/>
    </w:pPr>
    <w:rPr>
      <w:rFonts w:eastAsia="Times New Roman" w:cs="Times New Roman"/>
      <w:color w:val="000000"/>
    </w:rPr>
  </w:style>
  <w:style w:type="paragraph" w:customStyle="1" w:styleId="B6815244D32543D3BCB08C4C6FC67A6A1">
    <w:name w:val="B6815244D32543D3BCB08C4C6FC67A6A1"/>
    <w:rsid w:val="000C2AA5"/>
    <w:pPr>
      <w:spacing w:after="0" w:line="240" w:lineRule="auto"/>
    </w:pPr>
    <w:rPr>
      <w:rFonts w:eastAsia="Times New Roman" w:cs="Times New Roman"/>
      <w:color w:val="000000"/>
    </w:rPr>
  </w:style>
  <w:style w:type="paragraph" w:customStyle="1" w:styleId="C9017BF7C5334C4D8D7A6026817743D41">
    <w:name w:val="C9017BF7C5334C4D8D7A6026817743D41"/>
    <w:rsid w:val="000C2AA5"/>
    <w:pPr>
      <w:spacing w:after="0" w:line="240" w:lineRule="auto"/>
    </w:pPr>
    <w:rPr>
      <w:rFonts w:eastAsia="Times New Roman" w:cs="Times New Roman"/>
      <w:color w:val="000000"/>
    </w:rPr>
  </w:style>
  <w:style w:type="paragraph" w:customStyle="1" w:styleId="502FE0F9F2964140AD90BAED87A0688C1">
    <w:name w:val="502FE0F9F2964140AD90BAED87A0688C1"/>
    <w:rsid w:val="000C2AA5"/>
    <w:pPr>
      <w:spacing w:after="0" w:line="240" w:lineRule="auto"/>
    </w:pPr>
    <w:rPr>
      <w:rFonts w:eastAsia="Times New Roman" w:cs="Times New Roman"/>
      <w:color w:val="000000"/>
    </w:rPr>
  </w:style>
  <w:style w:type="paragraph" w:customStyle="1" w:styleId="B3AC04FBBBAD4C48B354BC861ADD6CF08">
    <w:name w:val="B3AC04FBBBAD4C48B354BC861ADD6CF08"/>
    <w:rsid w:val="000C2AA5"/>
    <w:pPr>
      <w:spacing w:after="0" w:line="240" w:lineRule="auto"/>
    </w:pPr>
    <w:rPr>
      <w:rFonts w:eastAsia="Times New Roman" w:cs="Times New Roman"/>
      <w:color w:val="000000"/>
    </w:rPr>
  </w:style>
  <w:style w:type="paragraph" w:customStyle="1" w:styleId="761BB36146FC4BC0B48865FFB7C5067B8">
    <w:name w:val="761BB36146FC4BC0B48865FFB7C5067B8"/>
    <w:rsid w:val="000C2AA5"/>
    <w:pPr>
      <w:spacing w:after="0" w:line="240" w:lineRule="auto"/>
    </w:pPr>
    <w:rPr>
      <w:rFonts w:eastAsia="Times New Roman" w:cs="Times New Roman"/>
      <w:color w:val="000000"/>
    </w:rPr>
  </w:style>
  <w:style w:type="paragraph" w:customStyle="1" w:styleId="CF2989A257A547D8A8F8453E263ADD908">
    <w:name w:val="CF2989A257A547D8A8F8453E263ADD908"/>
    <w:rsid w:val="000C2AA5"/>
    <w:pPr>
      <w:spacing w:after="0" w:line="240" w:lineRule="auto"/>
    </w:pPr>
    <w:rPr>
      <w:rFonts w:eastAsia="Times New Roman" w:cs="Times New Roman"/>
      <w:color w:val="000000"/>
    </w:rPr>
  </w:style>
  <w:style w:type="paragraph" w:customStyle="1" w:styleId="0E97B8679043490381237DE97F0D29978">
    <w:name w:val="0E97B8679043490381237DE97F0D29978"/>
    <w:rsid w:val="000C2AA5"/>
    <w:pPr>
      <w:spacing w:after="0" w:line="240" w:lineRule="auto"/>
    </w:pPr>
    <w:rPr>
      <w:rFonts w:eastAsia="Times New Roman" w:cs="Times New Roman"/>
      <w:color w:val="000000"/>
    </w:rPr>
  </w:style>
  <w:style w:type="paragraph" w:customStyle="1" w:styleId="07202B6BBEA240BCB294D7353D07D8168">
    <w:name w:val="07202B6BBEA240BCB294D7353D07D8168"/>
    <w:rsid w:val="000C2AA5"/>
    <w:pPr>
      <w:spacing w:after="0" w:line="240" w:lineRule="auto"/>
    </w:pPr>
    <w:rPr>
      <w:rFonts w:eastAsia="Times New Roman" w:cs="Times New Roman"/>
      <w:color w:val="000000"/>
    </w:rPr>
  </w:style>
  <w:style w:type="paragraph" w:customStyle="1" w:styleId="4E6D8A98AAC9488981A053F5111EE6F28">
    <w:name w:val="4E6D8A98AAC9488981A053F5111EE6F28"/>
    <w:rsid w:val="000C2AA5"/>
    <w:pPr>
      <w:spacing w:after="0" w:line="240" w:lineRule="auto"/>
    </w:pPr>
    <w:rPr>
      <w:rFonts w:eastAsia="Times New Roman" w:cs="Times New Roman"/>
      <w:color w:val="000000"/>
    </w:rPr>
  </w:style>
  <w:style w:type="paragraph" w:customStyle="1" w:styleId="6C56526B933A478FA3143883E9BB859D8">
    <w:name w:val="6C56526B933A478FA3143883E9BB859D8"/>
    <w:rsid w:val="000C2AA5"/>
    <w:pPr>
      <w:spacing w:after="0" w:line="240" w:lineRule="auto"/>
    </w:pPr>
    <w:rPr>
      <w:rFonts w:eastAsia="Times New Roman" w:cs="Times New Roman"/>
      <w:color w:val="000000"/>
    </w:rPr>
  </w:style>
  <w:style w:type="paragraph" w:customStyle="1" w:styleId="683FA1FCA08F451F9A9CA2B361CBA3D68">
    <w:name w:val="683FA1FCA08F451F9A9CA2B361CBA3D68"/>
    <w:rsid w:val="000C2AA5"/>
    <w:pPr>
      <w:spacing w:after="0" w:line="240" w:lineRule="auto"/>
    </w:pPr>
    <w:rPr>
      <w:rFonts w:eastAsia="Times New Roman" w:cs="Times New Roman"/>
      <w:color w:val="000000"/>
    </w:rPr>
  </w:style>
  <w:style w:type="paragraph" w:customStyle="1" w:styleId="D3AD9D35F9A54309AF62A4FC156A72908">
    <w:name w:val="D3AD9D35F9A54309AF62A4FC156A72908"/>
    <w:rsid w:val="000C2AA5"/>
    <w:pPr>
      <w:spacing w:after="0" w:line="240" w:lineRule="auto"/>
    </w:pPr>
    <w:rPr>
      <w:rFonts w:eastAsia="Times New Roman" w:cs="Times New Roman"/>
      <w:color w:val="000000"/>
    </w:rPr>
  </w:style>
  <w:style w:type="paragraph" w:customStyle="1" w:styleId="0F9558ED90F14195B6FFA9F860BF5BA68">
    <w:name w:val="0F9558ED90F14195B6FFA9F860BF5BA68"/>
    <w:rsid w:val="000C2AA5"/>
    <w:pPr>
      <w:spacing w:after="0" w:line="240" w:lineRule="auto"/>
    </w:pPr>
    <w:rPr>
      <w:rFonts w:eastAsia="Times New Roman" w:cs="Times New Roman"/>
      <w:color w:val="000000"/>
    </w:rPr>
  </w:style>
  <w:style w:type="paragraph" w:customStyle="1" w:styleId="831BD363225C433AADCBD9167B8E4347">
    <w:name w:val="831BD363225C433AADCBD9167B8E4347"/>
    <w:rsid w:val="00C44C55"/>
    <w:pPr>
      <w:spacing w:after="160" w:line="259" w:lineRule="auto"/>
    </w:pPr>
  </w:style>
  <w:style w:type="paragraph" w:customStyle="1" w:styleId="57DBA377FEE04E1FBB8760CBCF02837F">
    <w:name w:val="57DBA377FEE04E1FBB8760CBCF02837F"/>
    <w:rsid w:val="00C44C55"/>
    <w:pPr>
      <w:spacing w:after="160" w:line="259" w:lineRule="auto"/>
    </w:pPr>
  </w:style>
  <w:style w:type="paragraph" w:customStyle="1" w:styleId="2F3C074FC7BA4ED79EE019986817F63D">
    <w:name w:val="2F3C074FC7BA4ED79EE019986817F63D"/>
    <w:rsid w:val="00C44C55"/>
    <w:pPr>
      <w:spacing w:after="160" w:line="259" w:lineRule="auto"/>
    </w:pPr>
  </w:style>
  <w:style w:type="paragraph" w:customStyle="1" w:styleId="9751AA4B5EED45A3B14254C1B3090EA1">
    <w:name w:val="9751AA4B5EED45A3B14254C1B3090EA1"/>
    <w:rsid w:val="00C44C55"/>
    <w:pPr>
      <w:spacing w:after="160" w:line="259" w:lineRule="auto"/>
    </w:pPr>
  </w:style>
  <w:style w:type="paragraph" w:customStyle="1" w:styleId="99E9954A343949D2A45225C65F827511">
    <w:name w:val="99E9954A343949D2A45225C65F827511"/>
    <w:rsid w:val="00C44C55"/>
    <w:pPr>
      <w:spacing w:after="160" w:line="259" w:lineRule="auto"/>
    </w:pPr>
  </w:style>
  <w:style w:type="paragraph" w:customStyle="1" w:styleId="4D6698A9A8EC49DA969858B09FCE5374">
    <w:name w:val="4D6698A9A8EC49DA969858B09FCE5374"/>
    <w:rsid w:val="00C44C55"/>
    <w:pPr>
      <w:spacing w:after="160" w:line="259" w:lineRule="auto"/>
    </w:pPr>
  </w:style>
  <w:style w:type="paragraph" w:customStyle="1" w:styleId="7168F5B472FB463CA011F3B8AD399A3D">
    <w:name w:val="7168F5B472FB463CA011F3B8AD399A3D"/>
    <w:rsid w:val="00553998"/>
  </w:style>
  <w:style w:type="paragraph" w:customStyle="1" w:styleId="998057C99D024B27BF38DEC6178B8070">
    <w:name w:val="998057C99D024B27BF38DEC6178B8070"/>
    <w:rsid w:val="00341CB9"/>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 New Roman"/>
        <a:ea typeface=""/>
        <a:cs typeface=""/>
      </a:majorFont>
      <a:minorFont>
        <a:latin typeface="Time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DESE-231-22160</_dlc_DocId>
    <_dlc_DocIdUrl xmlns="733efe1c-5bbe-4968-87dc-d400e65c879f">
      <Url>https://sharepoint.doemass.org/ese/webteam/cps/_layouts/DocIdRedir.aspx?ID=DESE-231-22160</Url>
      <Description>DESE-231-22160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E3D83-99C8-467B-9CA2-597EBCA7796C}">
  <ds:schemaRef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0a4e05da-b9bc-4326-ad73-01ef31b95567"/>
    <ds:schemaRef ds:uri="http://purl.org/dc/dcmitype/"/>
    <ds:schemaRef ds:uri="http://purl.org/dc/elements/1.1/"/>
    <ds:schemaRef ds:uri="http://schemas.openxmlformats.org/package/2006/metadata/core-properties"/>
    <ds:schemaRef ds:uri="733efe1c-5bbe-4968-87dc-d400e65c879f"/>
    <ds:schemaRef ds:uri="http://purl.org/dc/terms/"/>
  </ds:schemaRefs>
</ds:datastoreItem>
</file>

<file path=customXml/itemProps2.xml><?xml version="1.0" encoding="utf-8"?>
<ds:datastoreItem xmlns:ds="http://schemas.openxmlformats.org/officeDocument/2006/customXml" ds:itemID="{DE1404F3-C31B-4D4F-ACC9-50E72EDD9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9EBD2-CE67-41C1-AD11-7B364A188C7E}">
  <ds:schemaRefs>
    <ds:schemaRef ds:uri="http://schemas.microsoft.com/sharepoint/events"/>
  </ds:schemaRefs>
</ds:datastoreItem>
</file>

<file path=customXml/itemProps4.xml><?xml version="1.0" encoding="utf-8"?>
<ds:datastoreItem xmlns:ds="http://schemas.openxmlformats.org/officeDocument/2006/customXml" ds:itemID="{707C1B41-AD7A-45F8-B07A-9D709C415D0C}">
  <ds:schemaRefs>
    <ds:schemaRef ds:uri="http://schemas.microsoft.com/sharepoint/v3/contenttype/forms"/>
  </ds:schemaRefs>
</ds:datastoreItem>
</file>

<file path=customXml/itemProps5.xml><?xml version="1.0" encoding="utf-8"?>
<ds:datastoreItem xmlns:ds="http://schemas.openxmlformats.org/officeDocument/2006/customXml" ds:itemID="{6D00DA5A-5E0C-450E-90B9-AD6FA7DC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2023</Words>
  <Characters>11957</Characters>
  <Application>Microsoft Office Word</Application>
  <DocSecurity>0</DocSecurity>
  <Lines>217</Lines>
  <Paragraphs>92</Paragraphs>
  <ScaleCrop>false</ScaleCrop>
  <HeadingPairs>
    <vt:vector size="2" baseType="variant">
      <vt:variant>
        <vt:lpstr>Title</vt:lpstr>
      </vt:variant>
      <vt:variant>
        <vt:i4>1</vt:i4>
      </vt:variant>
    </vt:vector>
  </HeadingPairs>
  <TitlesOfParts>
    <vt:vector size="1" baseType="lpstr">
      <vt:lpstr>Level 5 Schools 2015–16 Quarter 2 Report: John Avery Parker Elementary School</vt:lpstr>
    </vt:vector>
  </TitlesOfParts>
  <LinksUpToDate>false</LinksUpToDate>
  <CharactersWithSpaces>13888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5 Schools 2015–16 Quarter 2 Report: John Avery Parker Elementary School</dc:title>
  <dc:creator/>
  <cp:lastModifiedBy/>
  <cp:revision>1</cp:revision>
  <cp:lastPrinted>2011-01-14T19:54:00Z</cp:lastPrinted>
  <dcterms:created xsi:type="dcterms:W3CDTF">2016-01-25T22:25:00Z</dcterms:created>
  <dcterms:modified xsi:type="dcterms:W3CDTF">2016-01-25T22:25:00Z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634a9c19-0b9d-45af-a1a1-deb0e02215b1</vt:lpwstr>
  </property>
  <property fmtid="{D5CDD505-2E9C-101B-9397-08002B2CF9AE}" pid="4" name="metadate">
    <vt:lpwstr>Jan 25 2016</vt:lpwstr>
  </property>
</Properties>
</file>