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E0E3F"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4E3E0F22" wp14:editId="4E3E0F23">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4E3E0E40" w14:textId="77777777" w:rsidR="00A20194" w:rsidRDefault="00C974A6">
      <w:pPr>
        <w:outlineLvl w:val="0"/>
        <w:rPr>
          <w:rFonts w:ascii="Arial" w:hAnsi="Arial"/>
          <w:b/>
          <w:i/>
          <w:sz w:val="50"/>
        </w:rPr>
      </w:pPr>
      <w:r>
        <w:rPr>
          <w:rFonts w:ascii="Arial" w:hAnsi="Arial"/>
          <w:b/>
          <w:i/>
          <w:sz w:val="40"/>
        </w:rPr>
        <w:t>Elementary and Secondary Education</w:t>
      </w:r>
    </w:p>
    <w:p w14:paraId="4E3E0E41" w14:textId="776D7908" w:rsidR="00A20194" w:rsidRDefault="00402E76">
      <w:pPr>
        <w:rPr>
          <w:rFonts w:ascii="Arial" w:hAnsi="Arial"/>
          <w:i/>
        </w:rPr>
      </w:pPr>
      <w:r>
        <w:rPr>
          <w:rFonts w:ascii="Arial" w:hAnsi="Arial"/>
          <w:i/>
          <w:noProof/>
          <w:snapToGrid/>
        </w:rPr>
        <mc:AlternateContent>
          <mc:Choice Requires="wps">
            <w:drawing>
              <wp:anchor distT="4294967294" distB="4294967294" distL="114300" distR="114300" simplePos="0" relativeHeight="251658240" behindDoc="0" locked="0" layoutInCell="0" allowOverlap="1" wp14:anchorId="4E3E0F24" wp14:editId="351B67E5">
                <wp:simplePos x="0" y="0"/>
                <wp:positionH relativeFrom="column">
                  <wp:posOffset>24765</wp:posOffset>
                </wp:positionH>
                <wp:positionV relativeFrom="paragraph">
                  <wp:posOffset>64769</wp:posOffset>
                </wp:positionV>
                <wp:extent cx="5066030" cy="0"/>
                <wp:effectExtent l="0" t="0" r="2032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8+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Ahnc3SKYhGB19CiiHRWOc/c92hYJRYAucITI4b5wMRUgwh4R6l10LK&#10;KLZUqAe2k8c0jRlOS8GCN8Q5u99V0qIjCfMSv1gWeO7DrD4oFtFaTtjqansi5MWG26UKeFAL8Lla&#10;l4H48ZQ+reareT7KJ7PVKE/revRpXeWj2Tp7fKindVXV2c9ALcuLVjDGVWA3DGeW/53412dyGavb&#10;eN76kLxHjw0DssM/ko5iBv0uk7DT7Ly1g8gwjzH4+nbCwN/vwb5/4ctfAA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Ocq3z4S&#10;AgAAKQQAAA4AAAAAAAAAAAAAAAAALgIAAGRycy9lMm9Eb2MueG1sUEsBAi0AFAAGAAgAAAAhAOzZ&#10;Hs/bAAAABwEAAA8AAAAAAAAAAAAAAAAAbAQAAGRycy9kb3ducmV2LnhtbFBLBQYAAAAABAAEAPMA&#10;AAB0BQAAAAA=&#10;" o:allowincell="f" strokeweight="1pt"/>
            </w:pict>
          </mc:Fallback>
        </mc:AlternateContent>
      </w:r>
    </w:p>
    <w:p w14:paraId="4E3E0E42" w14:textId="77777777" w:rsidR="00A20194" w:rsidRDefault="002B4B10" w:rsidP="00C974A6">
      <w:pPr>
        <w:pStyle w:val="Heading3"/>
        <w:tabs>
          <w:tab w:val="right" w:pos="9360"/>
        </w:tabs>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14:paraId="4E3E0E43" w14:textId="77777777"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14:paraId="4E3E0E44" w14:textId="77777777" w:rsidR="00A20194" w:rsidRPr="00C974A6" w:rsidRDefault="00A20194">
      <w:pPr>
        <w:ind w:left="720"/>
        <w:rPr>
          <w:rFonts w:ascii="Arial" w:hAnsi="Arial"/>
          <w:i/>
          <w:sz w:val="16"/>
          <w:szCs w:val="16"/>
        </w:rPr>
      </w:pPr>
    </w:p>
    <w:p w14:paraId="4E3E0E45" w14:textId="77777777" w:rsidR="00A20194" w:rsidRDefault="00A20194">
      <w:pPr>
        <w:ind w:left="720"/>
        <w:rPr>
          <w:rFonts w:ascii="Arial" w:hAnsi="Arial"/>
          <w:i/>
          <w:sz w:val="18"/>
        </w:rPr>
        <w:sectPr w:rsidR="00A20194" w:rsidSect="00C87AC9">
          <w:footerReference w:type="default" r:id="rId13"/>
          <w:endnotePr>
            <w:numFmt w:val="decimal"/>
          </w:endnotePr>
          <w:pgSz w:w="12240" w:h="15840"/>
          <w:pgMar w:top="864" w:right="1080" w:bottom="1440" w:left="1800" w:header="1440" w:footer="720" w:gutter="0"/>
          <w:cols w:space="720"/>
          <w:noEndnote/>
          <w:titlePg/>
          <w:docGrid w:linePitch="326"/>
        </w:sectPr>
      </w:pPr>
    </w:p>
    <w:p w14:paraId="4E3E0E46"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8604"/>
      </w:tblGrid>
      <w:tr w:rsidR="00C974A6" w:rsidRPr="00C974A6" w14:paraId="4E3E0E4A" w14:textId="77777777">
        <w:tc>
          <w:tcPr>
            <w:tcW w:w="2988" w:type="dxa"/>
          </w:tcPr>
          <w:p w14:paraId="4E3E0E47" w14:textId="77777777" w:rsidR="00571666" w:rsidRDefault="00571666" w:rsidP="00571666">
            <w:pPr>
              <w:jc w:val="cente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sidR="00E77FAD">
              <w:rPr>
                <w:rFonts w:ascii="Arial" w:hAnsi="Arial" w:cs="Arial"/>
                <w:sz w:val="16"/>
                <w:szCs w:val="16"/>
              </w:rPr>
              <w:t>.</w:t>
            </w:r>
          </w:p>
          <w:p w14:paraId="4E3E0E48"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4E3E0E49" w14:textId="77777777" w:rsidR="00C974A6" w:rsidRPr="00C974A6" w:rsidRDefault="00C974A6" w:rsidP="00C974A6">
            <w:pPr>
              <w:jc w:val="center"/>
              <w:rPr>
                <w:rFonts w:ascii="Arial" w:hAnsi="Arial"/>
                <w:i/>
                <w:sz w:val="16"/>
                <w:szCs w:val="16"/>
              </w:rPr>
            </w:pPr>
          </w:p>
        </w:tc>
      </w:tr>
    </w:tbl>
    <w:p w14:paraId="4E3E0E4B" w14:textId="77777777" w:rsidR="00A20194" w:rsidRDefault="00A20194">
      <w:pPr>
        <w:rPr>
          <w:rFonts w:ascii="Arial" w:hAnsi="Arial"/>
          <w:i/>
          <w:sz w:val="18"/>
        </w:rPr>
      </w:pPr>
    </w:p>
    <w:p w14:paraId="4E3E0E4C"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4E3E0E4D" w14:textId="77777777" w:rsidR="00A20194" w:rsidRDefault="00A20194">
      <w:pPr>
        <w:pStyle w:val="Heading1"/>
        <w:tabs>
          <w:tab w:val="clear" w:pos="4680"/>
        </w:tabs>
      </w:pPr>
      <w:r>
        <w:lastRenderedPageBreak/>
        <w:t>MEMORANDUM</w:t>
      </w:r>
    </w:p>
    <w:p w14:paraId="4E3E0E4E" w14:textId="77777777" w:rsidR="00A20194" w:rsidRDefault="00A20194"/>
    <w:p w14:paraId="4E3E0E4F" w14:textId="77777777" w:rsidR="003953C8" w:rsidRDefault="003953C8" w:rsidP="005430E2">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8388"/>
      </w:tblGrid>
      <w:tr w:rsidR="003953C8" w14:paraId="4E3E0E52" w14:textId="77777777" w:rsidTr="003953C8">
        <w:tc>
          <w:tcPr>
            <w:tcW w:w="1188" w:type="dxa"/>
          </w:tcPr>
          <w:p w14:paraId="4E3E0E50" w14:textId="77777777" w:rsidR="003953C8" w:rsidRDefault="003953C8" w:rsidP="005430E2">
            <w:pPr>
              <w:rPr>
                <w:b/>
              </w:rPr>
            </w:pPr>
            <w:r>
              <w:rPr>
                <w:b/>
              </w:rPr>
              <w:t>To:</w:t>
            </w:r>
          </w:p>
        </w:tc>
        <w:tc>
          <w:tcPr>
            <w:tcW w:w="8388" w:type="dxa"/>
          </w:tcPr>
          <w:p w14:paraId="4E3E0E51" w14:textId="77777777" w:rsidR="003953C8" w:rsidRDefault="00E7591E" w:rsidP="005430E2">
            <w:pPr>
              <w:rPr>
                <w:b/>
              </w:rPr>
            </w:pPr>
            <w:r>
              <w:rPr>
                <w:bCs/>
              </w:rPr>
              <w:t>Members of the Board of Elementary and Secondary Education</w:t>
            </w:r>
          </w:p>
        </w:tc>
      </w:tr>
      <w:tr w:rsidR="003953C8" w14:paraId="4E3E0E55" w14:textId="77777777" w:rsidTr="003953C8">
        <w:tc>
          <w:tcPr>
            <w:tcW w:w="1188" w:type="dxa"/>
          </w:tcPr>
          <w:p w14:paraId="4E3E0E53" w14:textId="77777777" w:rsidR="003953C8" w:rsidRDefault="003953C8" w:rsidP="005430E2">
            <w:pPr>
              <w:rPr>
                <w:b/>
              </w:rPr>
            </w:pPr>
            <w:r>
              <w:rPr>
                <w:b/>
              </w:rPr>
              <w:t>From:</w:t>
            </w:r>
            <w:r>
              <w:tab/>
            </w:r>
          </w:p>
        </w:tc>
        <w:tc>
          <w:tcPr>
            <w:tcW w:w="8388" w:type="dxa"/>
          </w:tcPr>
          <w:p w14:paraId="4E3E0E54" w14:textId="77777777" w:rsidR="003953C8" w:rsidRDefault="00E7591E" w:rsidP="005430E2">
            <w:pPr>
              <w:rPr>
                <w:b/>
              </w:rPr>
            </w:pPr>
            <w:r>
              <w:rPr>
                <w:bCs/>
              </w:rPr>
              <w:t>Mitchell D. Chester, Ed.D., Commissioner</w:t>
            </w:r>
          </w:p>
        </w:tc>
      </w:tr>
      <w:tr w:rsidR="003953C8" w14:paraId="4E3E0E58" w14:textId="77777777" w:rsidTr="003953C8">
        <w:tc>
          <w:tcPr>
            <w:tcW w:w="1188" w:type="dxa"/>
          </w:tcPr>
          <w:p w14:paraId="4E3E0E56" w14:textId="77777777" w:rsidR="003953C8" w:rsidRDefault="003953C8" w:rsidP="005430E2">
            <w:pPr>
              <w:rPr>
                <w:b/>
              </w:rPr>
            </w:pPr>
            <w:r>
              <w:rPr>
                <w:b/>
              </w:rPr>
              <w:t>Date:</w:t>
            </w:r>
            <w:r>
              <w:tab/>
            </w:r>
          </w:p>
        </w:tc>
        <w:tc>
          <w:tcPr>
            <w:tcW w:w="8388" w:type="dxa"/>
          </w:tcPr>
          <w:p w14:paraId="4E3E0E57" w14:textId="77777777" w:rsidR="003953C8" w:rsidRDefault="00E7591E" w:rsidP="00E7591E">
            <w:pPr>
              <w:rPr>
                <w:b/>
              </w:rPr>
            </w:pPr>
            <w:bookmarkStart w:id="0" w:name="Text4"/>
            <w:r>
              <w:t>December 9, 2015</w:t>
            </w:r>
            <w:r w:rsidR="00795769">
              <w:rPr>
                <w:b/>
              </w:rPr>
              <w:fldChar w:fldCharType="begin">
                <w:ffData>
                  <w:name w:val="Text4"/>
                  <w:enabled/>
                  <w:calcOnExit w:val="0"/>
                  <w:textInput>
                    <w:type w:val="date"/>
                  </w:textInput>
                </w:ffData>
              </w:fldChar>
            </w:r>
            <w:r w:rsidR="00635070">
              <w:rPr>
                <w:b/>
              </w:rPr>
              <w:instrText xml:space="preserve"> FORMTEXT </w:instrText>
            </w:r>
            <w:r w:rsidR="00795769">
              <w:rPr>
                <w:b/>
              </w:rPr>
            </w:r>
            <w:r w:rsidR="00795769">
              <w:rPr>
                <w:b/>
              </w:rPr>
              <w:fldChar w:fldCharType="separate"/>
            </w:r>
            <w:r w:rsidR="00635070">
              <w:rPr>
                <w:b/>
              </w:rPr>
              <w:t> </w:t>
            </w:r>
            <w:r w:rsidR="00635070">
              <w:rPr>
                <w:b/>
              </w:rPr>
              <w:t> </w:t>
            </w:r>
            <w:r w:rsidR="00635070">
              <w:rPr>
                <w:b/>
              </w:rPr>
              <w:t> </w:t>
            </w:r>
            <w:r w:rsidR="00635070">
              <w:rPr>
                <w:b/>
              </w:rPr>
              <w:t> </w:t>
            </w:r>
            <w:r w:rsidR="00635070">
              <w:rPr>
                <w:b/>
              </w:rPr>
              <w:t> </w:t>
            </w:r>
            <w:r w:rsidR="00795769">
              <w:rPr>
                <w:b/>
              </w:rPr>
              <w:fldChar w:fldCharType="end"/>
            </w:r>
            <w:bookmarkEnd w:id="0"/>
          </w:p>
        </w:tc>
      </w:tr>
      <w:tr w:rsidR="003953C8" w14:paraId="4E3E0E5B" w14:textId="77777777" w:rsidTr="003953C8">
        <w:tc>
          <w:tcPr>
            <w:tcW w:w="1188" w:type="dxa"/>
          </w:tcPr>
          <w:p w14:paraId="4E3E0E59" w14:textId="77777777" w:rsidR="003953C8" w:rsidRDefault="003953C8" w:rsidP="005430E2">
            <w:pPr>
              <w:rPr>
                <w:b/>
              </w:rPr>
            </w:pPr>
            <w:r>
              <w:rPr>
                <w:b/>
              </w:rPr>
              <w:t>Subject:</w:t>
            </w:r>
          </w:p>
        </w:tc>
        <w:tc>
          <w:tcPr>
            <w:tcW w:w="8388" w:type="dxa"/>
          </w:tcPr>
          <w:p w14:paraId="4E3E0E5A" w14:textId="77777777" w:rsidR="003953C8" w:rsidRDefault="00E7591E" w:rsidP="005430E2">
            <w:pPr>
              <w:rPr>
                <w:b/>
              </w:rPr>
            </w:pPr>
            <w:r>
              <w:t>Charter Schools – Report on Probation for Dorchester Collegiate Academy Charter School and Recommendation to Revoke Charter</w:t>
            </w:r>
          </w:p>
        </w:tc>
      </w:tr>
    </w:tbl>
    <w:p w14:paraId="4E3E0E5C" w14:textId="77777777" w:rsidR="00A20194" w:rsidRDefault="00A20194">
      <w:pPr>
        <w:pBdr>
          <w:bottom w:val="single" w:sz="4" w:space="1" w:color="auto"/>
        </w:pBdr>
      </w:pPr>
      <w:bookmarkStart w:id="1" w:name="TO"/>
      <w:bookmarkStart w:id="2" w:name="FROM"/>
      <w:bookmarkStart w:id="3" w:name="DATE"/>
      <w:bookmarkStart w:id="4" w:name="RE"/>
      <w:bookmarkEnd w:id="1"/>
      <w:bookmarkEnd w:id="2"/>
      <w:bookmarkEnd w:id="3"/>
      <w:bookmarkEnd w:id="4"/>
    </w:p>
    <w:p w14:paraId="4E3E0E5D" w14:textId="77777777" w:rsidR="00A20194" w:rsidRDefault="00A20194">
      <w:pPr>
        <w:sectPr w:rsidR="00A20194">
          <w:endnotePr>
            <w:numFmt w:val="decimal"/>
          </w:endnotePr>
          <w:type w:val="continuous"/>
          <w:pgSz w:w="12240" w:h="15840"/>
          <w:pgMar w:top="1440" w:right="1440" w:bottom="1440" w:left="1440" w:header="1440" w:footer="1440" w:gutter="0"/>
          <w:cols w:space="720"/>
          <w:noEndnote/>
        </w:sectPr>
      </w:pPr>
    </w:p>
    <w:p w14:paraId="4E3E0E5E" w14:textId="77777777" w:rsidR="00A20194" w:rsidRDefault="00A20194"/>
    <w:p w14:paraId="4E3E0E5F" w14:textId="77777777" w:rsidR="00E7591E" w:rsidRDefault="00E7591E" w:rsidP="00E7591E">
      <w:r w:rsidRPr="00D25448">
        <w:t>With considerable regret, I recommend that the Board of Elementary and Secondary Education (Board)</w:t>
      </w:r>
      <w:r>
        <w:t xml:space="preserve"> take action pursuant to 603 CMR 1.12(3)</w:t>
      </w:r>
      <w:r w:rsidRPr="00621ED9">
        <w:rPr>
          <w:rStyle w:val="FootnoteReference"/>
          <w:vertAlign w:val="superscript"/>
        </w:rPr>
        <w:footnoteReference w:id="1"/>
      </w:r>
      <w:r w:rsidRPr="00621ED9">
        <w:rPr>
          <w:vertAlign w:val="superscript"/>
        </w:rPr>
        <w:t xml:space="preserve"> </w:t>
      </w:r>
      <w:r>
        <w:t>and (4)</w:t>
      </w:r>
      <w:r w:rsidRPr="00AA57D5">
        <w:rPr>
          <w:rStyle w:val="FootnoteReference"/>
          <w:vertAlign w:val="superscript"/>
        </w:rPr>
        <w:footnoteReference w:id="2"/>
      </w:r>
      <w:r w:rsidRPr="00621ED9">
        <w:rPr>
          <w:vertAlign w:val="superscript"/>
        </w:rPr>
        <w:t xml:space="preserve"> </w:t>
      </w:r>
      <w:r>
        <w:t>to</w:t>
      </w:r>
      <w:r w:rsidRPr="00D25448">
        <w:t xml:space="preserve"> </w:t>
      </w:r>
      <w:r>
        <w:t>revoke</w:t>
      </w:r>
      <w:r w:rsidRPr="00D25448">
        <w:t xml:space="preserve"> the charter for Dorchester Collegiate</w:t>
      </w:r>
      <w:r>
        <w:t xml:space="preserve"> Academy Charter School (DCACS), effective June 30, 2016.</w:t>
      </w:r>
      <w:r w:rsidRPr="00D25448">
        <w:t xml:space="preserve"> </w:t>
      </w:r>
      <w:r>
        <w:t>I am presenting the information to the Board this month for initial review, anticipating further discussion and a vote at the Board meeting on January 26, 2016. My</w:t>
      </w:r>
      <w:r w:rsidRPr="004F6EC8">
        <w:t xml:space="preserve"> recommendation is based on the school’s lackluster academic success and its failure to meet the condition—to demonstrate </w:t>
      </w:r>
      <w:r w:rsidRPr="004F6EC8">
        <w:rPr>
          <w:szCs w:val="24"/>
        </w:rPr>
        <w:t>significant and sustained academic improvement</w:t>
      </w:r>
      <w:r w:rsidRPr="004F6EC8">
        <w:t xml:space="preserve">—that the Board imposed in 2014 when it placed the school on probation. DCACS </w:t>
      </w:r>
      <w:r>
        <w:t xml:space="preserve">is in its seventh year of operation, and I expect the school to be delivering a robust program of study. Unfortunately, this </w:t>
      </w:r>
      <w:r w:rsidRPr="004F6EC8">
        <w:t>is far from the case.</w:t>
      </w:r>
    </w:p>
    <w:p w14:paraId="4E3E0E60" w14:textId="77777777" w:rsidR="00E7591E" w:rsidRDefault="00E7591E" w:rsidP="00E7591E"/>
    <w:p w14:paraId="4E3E0E61" w14:textId="77777777" w:rsidR="00E7591E" w:rsidRPr="006B62DF" w:rsidRDefault="00E7591E" w:rsidP="00E7591E">
      <w:pPr>
        <w:rPr>
          <w:highlight w:val="yellow"/>
        </w:rPr>
      </w:pPr>
      <w:r>
        <w:t xml:space="preserve">DCACS has never demonstrated consistent academic success, as indicated by data for absolute student performance and for student growth. </w:t>
      </w:r>
      <w:r w:rsidRPr="007861C1">
        <w:t xml:space="preserve">Student performance on the MCAS has been persistently low and has shown minimal improvement since the school’s </w:t>
      </w:r>
      <w:r>
        <w:t xml:space="preserve">charter </w:t>
      </w:r>
      <w:r w:rsidRPr="007861C1">
        <w:t xml:space="preserve">renewal </w:t>
      </w:r>
      <w:r>
        <w:t xml:space="preserve">and placement on probation </w:t>
      </w:r>
      <w:r w:rsidRPr="007861C1">
        <w:t xml:space="preserve">in 2014. </w:t>
      </w:r>
      <w:r>
        <w:t xml:space="preserve">The school has not met its gap-narrowing targets during the past four testing cycles (2012-2015) in mathematics or in English language arts and has fallen substantially below its targets in science for the past two years. </w:t>
      </w:r>
      <w:r w:rsidRPr="007861C1">
        <w:t xml:space="preserve">The school’s growth data further </w:t>
      </w:r>
      <w:r>
        <w:t xml:space="preserve">indicates a lack of academic success with no </w:t>
      </w:r>
      <w:r w:rsidRPr="00885150">
        <w:t>consistent growth in both English language arts and mathematics over the past three years.</w:t>
      </w:r>
      <w:r>
        <w:t xml:space="preserve"> Over the course of the school’s history, in all three tested subjects, with a few exceptions, DCACS has been the lowest performing charter school in Boston. Additionally, the school’s attrition rates have been among the highest of all public schools—district and charter—in Boston, and the school has never been fully enrolled. </w:t>
      </w:r>
    </w:p>
    <w:p w14:paraId="4E3E0E62" w14:textId="77777777" w:rsidR="00E7591E" w:rsidRPr="006B62DF" w:rsidRDefault="00E7591E" w:rsidP="00E7591E">
      <w:pPr>
        <w:rPr>
          <w:highlight w:val="yellow"/>
        </w:rPr>
      </w:pPr>
    </w:p>
    <w:p w14:paraId="4E3E0E63" w14:textId="77777777" w:rsidR="00E7591E" w:rsidRDefault="00E7591E" w:rsidP="00E7591E">
      <w:pPr>
        <w:widowControl/>
        <w:autoSpaceDE w:val="0"/>
        <w:autoSpaceDN w:val="0"/>
        <w:adjustRightInd w:val="0"/>
      </w:pPr>
      <w:r>
        <w:lastRenderedPageBreak/>
        <w:t xml:space="preserve">Massachusetts charter schools are held to a high standard of academic performance and must demonstrate the right to operate or face closure. As the sole charter school authorizer in Massachusetts, the Board may revoke a charter for cause, including, but not limited to: a lack of academic success and a failure to fulfill conditions imposed by the Board. The Board has consistently upheld this high academic standard, and Massachusetts is known nationally for its rigorous charter school authorizing practices and decisions. </w:t>
      </w:r>
    </w:p>
    <w:p w14:paraId="4E3E0E64" w14:textId="77777777" w:rsidR="00E7591E" w:rsidRDefault="00E7591E" w:rsidP="00E7591E">
      <w:pPr>
        <w:widowControl/>
        <w:autoSpaceDE w:val="0"/>
        <w:autoSpaceDN w:val="0"/>
        <w:adjustRightInd w:val="0"/>
      </w:pPr>
    </w:p>
    <w:p w14:paraId="4E3E0E65" w14:textId="77777777" w:rsidR="00E7591E" w:rsidRDefault="00E7591E" w:rsidP="00E7591E">
      <w:pPr>
        <w:widowControl/>
        <w:autoSpaceDE w:val="0"/>
        <w:autoSpaceDN w:val="0"/>
        <w:adjustRightInd w:val="0"/>
      </w:pPr>
      <w:r>
        <w:t xml:space="preserve">Since the inception of charter schools in Massachusetts, the Board has voted to revoke, non-renew, or accept the voluntary surrender of the charters of twelve charter schools for performance-related reasons. In a majority of these instances, failure to demonstrate academic success was a key factor in the closure decision. As shown below, while DCACS has met many of the conditions imposed as a part of probation, the school has failed to meet the condition tied to academic performance and failed to demonstrate significant and sustained academic improvement as required. </w:t>
      </w:r>
      <w:r w:rsidRPr="00E90B20">
        <w:rPr>
          <w:szCs w:val="24"/>
        </w:rPr>
        <w:t xml:space="preserve">As noted in the </w:t>
      </w:r>
      <w:hyperlink r:id="rId14" w:history="1">
        <w:r w:rsidRPr="00AA57D5">
          <w:rPr>
            <w:rStyle w:val="Hyperlink"/>
            <w:szCs w:val="24"/>
          </w:rPr>
          <w:t>Charter School Performance Criteria</w:t>
        </w:r>
      </w:hyperlink>
      <w:r w:rsidRPr="00AA57D5">
        <w:rPr>
          <w:rStyle w:val="FootnoteReference"/>
          <w:szCs w:val="24"/>
          <w:vertAlign w:val="superscript"/>
        </w:rPr>
        <w:footnoteReference w:id="3"/>
      </w:r>
      <w:r w:rsidRPr="00E90B20">
        <w:rPr>
          <w:szCs w:val="24"/>
        </w:rPr>
        <w:t>, improvement in student achievement for all student groups is of paramount importance when considering a charter school’s record.</w:t>
      </w:r>
    </w:p>
    <w:p w14:paraId="4E3E0E66" w14:textId="77777777" w:rsidR="00E7591E" w:rsidRDefault="00E7591E" w:rsidP="00E7591E">
      <w:pPr>
        <w:widowControl/>
        <w:autoSpaceDE w:val="0"/>
        <w:autoSpaceDN w:val="0"/>
        <w:adjustRightInd w:val="0"/>
      </w:pPr>
    </w:p>
    <w:p w14:paraId="4E3E0E67" w14:textId="77777777" w:rsidR="00E7591E" w:rsidRDefault="00E7591E" w:rsidP="00E7591E">
      <w:r>
        <w:t>At the December 15 Board meeting</w:t>
      </w:r>
      <w:r w:rsidRPr="00885150">
        <w:t xml:space="preserve">, the Board will have an initial discussion of </w:t>
      </w:r>
      <w:r>
        <w:t>my recommendation to revoke the school’s charter</w:t>
      </w:r>
      <w:r w:rsidRPr="00885150">
        <w:t xml:space="preserve">. </w:t>
      </w:r>
      <w:r>
        <w:t xml:space="preserve">Representatives of the school have the opportunity to speak to the Board during the public comment portion of that meeting. </w:t>
      </w:r>
      <w:r w:rsidRPr="00885150">
        <w:t xml:space="preserve">The Board will vote on my recommendation at its meeting on January </w:t>
      </w:r>
      <w:r>
        <w:t>26, 2016, and t</w:t>
      </w:r>
      <w:r w:rsidRPr="00EC43FA">
        <w:t>he school will be given a</w:t>
      </w:r>
      <w:r>
        <w:t xml:space="preserve"> formal</w:t>
      </w:r>
      <w:r w:rsidRPr="00EC43FA">
        <w:t xml:space="preserve"> opportunity to present at the January meeting, prior to the Board’s vote</w:t>
      </w:r>
      <w:r w:rsidRPr="00FD344B">
        <w:rPr>
          <w:color w:val="FF0000"/>
          <w:szCs w:val="24"/>
        </w:rPr>
        <w:t xml:space="preserve">. </w:t>
      </w:r>
      <w:r>
        <w:t>If the Board votes its intent to revoke the school’s charter in accordance with 603 CMR 1.12(4), the school will have 15 days to request an administrative hearing pursuant to M.G.L. c. 30A, § 13, and 801 CMR 1.00: Standard Adjudicatory Rules of Practice and Procedure, if it chooses to do so.</w:t>
      </w:r>
      <w:r w:rsidRPr="00AA57D5">
        <w:rPr>
          <w:rStyle w:val="FootnoteReference"/>
          <w:vertAlign w:val="superscript"/>
        </w:rPr>
        <w:footnoteReference w:id="4"/>
      </w:r>
      <w:r>
        <w:t xml:space="preserve"> In addition, the Department of Elementary and Secondary Education (Department) will work with the school and the families of the students to ensure that information is provided regarding enrollment options at other schools for the students for the next school year. </w:t>
      </w:r>
    </w:p>
    <w:p w14:paraId="4E3E0E68" w14:textId="77777777" w:rsidR="00E7591E" w:rsidRDefault="00E7591E" w:rsidP="00E7591E">
      <w:pPr>
        <w:widowControl/>
      </w:pPr>
      <w:r>
        <w:br w:type="page"/>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20"/>
        <w:gridCol w:w="1980"/>
        <w:gridCol w:w="2160"/>
        <w:gridCol w:w="2160"/>
      </w:tblGrid>
      <w:tr w:rsidR="00E7591E" w:rsidRPr="003C101A" w14:paraId="4E3E0E6A" w14:textId="77777777" w:rsidTr="00412FFB">
        <w:trPr>
          <w:trHeight w:val="265"/>
          <w:jc w:val="center"/>
        </w:trPr>
        <w:tc>
          <w:tcPr>
            <w:tcW w:w="8820" w:type="dxa"/>
            <w:gridSpan w:val="4"/>
            <w:tcBorders>
              <w:bottom w:val="single" w:sz="4" w:space="0" w:color="auto"/>
            </w:tcBorders>
            <w:shd w:val="clear" w:color="auto" w:fill="A6A6A6"/>
            <w:tcMar>
              <w:top w:w="0" w:type="dxa"/>
              <w:left w:w="108" w:type="dxa"/>
              <w:bottom w:w="0" w:type="dxa"/>
              <w:right w:w="108" w:type="dxa"/>
            </w:tcMar>
          </w:tcPr>
          <w:p w14:paraId="4E3E0E69" w14:textId="77777777" w:rsidR="00E7591E" w:rsidRPr="00593233" w:rsidRDefault="00E7591E" w:rsidP="00412FFB">
            <w:pPr>
              <w:rPr>
                <w:rFonts w:eastAsia="Batang"/>
                <w:b/>
                <w:bCs/>
                <w:i/>
                <w:sz w:val="28"/>
                <w:szCs w:val="28"/>
                <w:lang w:eastAsia="ko-KR"/>
              </w:rPr>
            </w:pPr>
            <w:r w:rsidRPr="00380E0A">
              <w:rPr>
                <w:b/>
                <w:i/>
                <w:sz w:val="28"/>
              </w:rPr>
              <w:lastRenderedPageBreak/>
              <w:t xml:space="preserve">Dorchester Collegiate Academy Charter School  </w:t>
            </w:r>
          </w:p>
        </w:tc>
      </w:tr>
      <w:tr w:rsidR="00E7591E" w:rsidRPr="003C101A" w14:paraId="4E3E0E70" w14:textId="77777777" w:rsidTr="00412FFB">
        <w:trPr>
          <w:trHeight w:val="693"/>
          <w:jc w:val="center"/>
        </w:trPr>
        <w:tc>
          <w:tcPr>
            <w:tcW w:w="2520" w:type="dxa"/>
            <w:shd w:val="clear" w:color="auto" w:fill="F2F2F2"/>
            <w:tcMar>
              <w:top w:w="0" w:type="dxa"/>
              <w:left w:w="108" w:type="dxa"/>
              <w:bottom w:w="0" w:type="dxa"/>
              <w:right w:w="108" w:type="dxa"/>
            </w:tcMar>
            <w:vAlign w:val="center"/>
          </w:tcPr>
          <w:p w14:paraId="4E3E0E6B" w14:textId="77777777" w:rsidR="00E7591E" w:rsidRPr="003C101A" w:rsidRDefault="00E7591E" w:rsidP="00412FFB">
            <w:pPr>
              <w:tabs>
                <w:tab w:val="left" w:pos="1940"/>
              </w:tabs>
              <w:spacing w:before="40"/>
              <w:ind w:left="162" w:hanging="193"/>
              <w:rPr>
                <w:rFonts w:eastAsia="Batang"/>
                <w:b/>
                <w:bCs/>
                <w:sz w:val="20"/>
                <w:lang w:eastAsia="ko-KR"/>
              </w:rPr>
            </w:pPr>
            <w:r w:rsidRPr="003C101A">
              <w:rPr>
                <w:rFonts w:eastAsia="Batang"/>
                <w:b/>
                <w:sz w:val="20"/>
                <w:lang w:eastAsia="ko-KR"/>
              </w:rPr>
              <w:t>Type of Charter</w:t>
            </w:r>
          </w:p>
          <w:p w14:paraId="4E3E0E6C" w14:textId="77777777" w:rsidR="00E7591E" w:rsidRPr="003C101A" w:rsidRDefault="00E7591E" w:rsidP="00412FFB">
            <w:pPr>
              <w:tabs>
                <w:tab w:val="left" w:pos="1940"/>
              </w:tabs>
              <w:spacing w:before="40"/>
              <w:ind w:left="162" w:hanging="193"/>
              <w:rPr>
                <w:rFonts w:eastAsia="Batang"/>
                <w:bCs/>
                <w:sz w:val="20"/>
                <w:lang w:eastAsia="ko-KR"/>
              </w:rPr>
            </w:pPr>
            <w:r w:rsidRPr="003C101A">
              <w:rPr>
                <w:rFonts w:eastAsia="Batang"/>
                <w:sz w:val="16"/>
                <w:lang w:eastAsia="ko-KR"/>
              </w:rPr>
              <w:t>(Commonwealth or Horace Mann)</w:t>
            </w:r>
          </w:p>
        </w:tc>
        <w:tc>
          <w:tcPr>
            <w:tcW w:w="1980" w:type="dxa"/>
            <w:tcMar>
              <w:top w:w="0" w:type="dxa"/>
              <w:left w:w="108" w:type="dxa"/>
              <w:bottom w:w="0" w:type="dxa"/>
              <w:right w:w="108" w:type="dxa"/>
            </w:tcMar>
            <w:vAlign w:val="center"/>
          </w:tcPr>
          <w:p w14:paraId="4E3E0E6D" w14:textId="77777777" w:rsidR="00E7591E" w:rsidRPr="008E7227" w:rsidRDefault="00E7591E" w:rsidP="00412FFB">
            <w:pPr>
              <w:pStyle w:val="BodyTextIndent"/>
              <w:ind w:left="0"/>
              <w:rPr>
                <w:sz w:val="21"/>
                <w:szCs w:val="21"/>
              </w:rPr>
            </w:pPr>
            <w:r>
              <w:rPr>
                <w:sz w:val="21"/>
                <w:szCs w:val="21"/>
              </w:rPr>
              <w:t>Commonwealth</w:t>
            </w:r>
          </w:p>
        </w:tc>
        <w:tc>
          <w:tcPr>
            <w:tcW w:w="2160" w:type="dxa"/>
            <w:shd w:val="clear" w:color="auto" w:fill="F2F2F2"/>
            <w:tcMar>
              <w:top w:w="0" w:type="dxa"/>
              <w:left w:w="108" w:type="dxa"/>
              <w:bottom w:w="0" w:type="dxa"/>
              <w:right w:w="108" w:type="dxa"/>
            </w:tcMar>
            <w:vAlign w:val="center"/>
          </w:tcPr>
          <w:p w14:paraId="4E3E0E6E" w14:textId="77777777" w:rsidR="00E7591E" w:rsidRPr="003C101A" w:rsidRDefault="00E7591E" w:rsidP="00412FFB">
            <w:pPr>
              <w:tabs>
                <w:tab w:val="left" w:pos="1940"/>
              </w:tabs>
              <w:spacing w:before="40"/>
              <w:ind w:left="162" w:hanging="193"/>
              <w:rPr>
                <w:rFonts w:eastAsia="Batang"/>
                <w:b/>
                <w:bCs/>
                <w:sz w:val="20"/>
                <w:lang w:eastAsia="ko-KR"/>
              </w:rPr>
            </w:pPr>
            <w:r w:rsidRPr="003C101A">
              <w:rPr>
                <w:rFonts w:eastAsia="Batang"/>
                <w:b/>
                <w:sz w:val="20"/>
                <w:lang w:eastAsia="ko-KR"/>
              </w:rPr>
              <w:t>Location</w:t>
            </w:r>
          </w:p>
        </w:tc>
        <w:tc>
          <w:tcPr>
            <w:tcW w:w="2160" w:type="dxa"/>
            <w:tcMar>
              <w:top w:w="0" w:type="dxa"/>
              <w:left w:w="108" w:type="dxa"/>
              <w:bottom w:w="0" w:type="dxa"/>
              <w:right w:w="108" w:type="dxa"/>
            </w:tcMar>
            <w:vAlign w:val="center"/>
          </w:tcPr>
          <w:p w14:paraId="4E3E0E6F" w14:textId="77777777" w:rsidR="00E7591E" w:rsidRPr="003C101A" w:rsidRDefault="00E7591E" w:rsidP="00412FFB">
            <w:pPr>
              <w:tabs>
                <w:tab w:val="left" w:pos="1940"/>
              </w:tabs>
              <w:spacing w:before="40" w:after="40"/>
              <w:ind w:left="162" w:hanging="193"/>
              <w:rPr>
                <w:rFonts w:eastAsia="Batang"/>
                <w:sz w:val="20"/>
                <w:lang w:eastAsia="ko-KR"/>
              </w:rPr>
            </w:pPr>
            <w:r>
              <w:rPr>
                <w:sz w:val="21"/>
                <w:szCs w:val="21"/>
              </w:rPr>
              <w:t>Dorchester</w:t>
            </w:r>
          </w:p>
        </w:tc>
      </w:tr>
      <w:tr w:rsidR="00E7591E" w:rsidRPr="003C101A" w14:paraId="4E3E0E76" w14:textId="77777777" w:rsidTr="00412FFB">
        <w:trPr>
          <w:trHeight w:val="498"/>
          <w:jc w:val="center"/>
        </w:trPr>
        <w:tc>
          <w:tcPr>
            <w:tcW w:w="2520" w:type="dxa"/>
            <w:shd w:val="clear" w:color="auto" w:fill="F2F2F2"/>
            <w:tcMar>
              <w:top w:w="0" w:type="dxa"/>
              <w:left w:w="108" w:type="dxa"/>
              <w:bottom w:w="0" w:type="dxa"/>
              <w:right w:w="108" w:type="dxa"/>
            </w:tcMar>
            <w:vAlign w:val="center"/>
          </w:tcPr>
          <w:p w14:paraId="4E3E0E71" w14:textId="77777777" w:rsidR="00E7591E" w:rsidRPr="003C101A" w:rsidRDefault="00E7591E" w:rsidP="00412FFB">
            <w:pPr>
              <w:tabs>
                <w:tab w:val="left" w:pos="1940"/>
              </w:tabs>
              <w:spacing w:before="40"/>
              <w:ind w:left="162" w:hanging="193"/>
              <w:rPr>
                <w:rFonts w:eastAsia="Batang"/>
                <w:b/>
                <w:bCs/>
                <w:sz w:val="20"/>
                <w:lang w:eastAsia="ko-KR"/>
              </w:rPr>
            </w:pPr>
            <w:r w:rsidRPr="003C101A">
              <w:rPr>
                <w:rFonts w:eastAsia="Batang"/>
                <w:b/>
                <w:sz w:val="20"/>
                <w:lang w:eastAsia="ko-KR"/>
              </w:rPr>
              <w:t>Regional or Non-Regional</w:t>
            </w:r>
          </w:p>
        </w:tc>
        <w:tc>
          <w:tcPr>
            <w:tcW w:w="1980" w:type="dxa"/>
            <w:tcMar>
              <w:top w:w="0" w:type="dxa"/>
              <w:left w:w="108" w:type="dxa"/>
              <w:bottom w:w="0" w:type="dxa"/>
              <w:right w:w="108" w:type="dxa"/>
            </w:tcMar>
            <w:vAlign w:val="center"/>
          </w:tcPr>
          <w:p w14:paraId="4E3E0E72" w14:textId="77777777" w:rsidR="00E7591E" w:rsidRPr="003C101A" w:rsidRDefault="00E7591E" w:rsidP="00412FFB">
            <w:pPr>
              <w:tabs>
                <w:tab w:val="left" w:pos="1940"/>
              </w:tabs>
              <w:spacing w:before="40"/>
              <w:ind w:left="162" w:hanging="193"/>
              <w:rPr>
                <w:rFonts w:eastAsia="Batang"/>
                <w:b/>
                <w:sz w:val="20"/>
                <w:lang w:eastAsia="ko-KR"/>
              </w:rPr>
            </w:pPr>
            <w:r>
              <w:rPr>
                <w:sz w:val="21"/>
                <w:szCs w:val="21"/>
              </w:rPr>
              <w:t>Non-Regional</w:t>
            </w:r>
            <w:r>
              <w:rPr>
                <w:rFonts w:eastAsia="Batang"/>
                <w:sz w:val="20"/>
                <w:lang w:eastAsia="ko-KR"/>
              </w:rPr>
              <w:t xml:space="preserve"> </w:t>
            </w:r>
          </w:p>
        </w:tc>
        <w:tc>
          <w:tcPr>
            <w:tcW w:w="2160" w:type="dxa"/>
            <w:shd w:val="clear" w:color="auto" w:fill="F2F2F2"/>
            <w:tcMar>
              <w:top w:w="0" w:type="dxa"/>
              <w:left w:w="108" w:type="dxa"/>
              <w:bottom w:w="0" w:type="dxa"/>
              <w:right w:w="108" w:type="dxa"/>
            </w:tcMar>
            <w:vAlign w:val="center"/>
          </w:tcPr>
          <w:p w14:paraId="4E3E0E73" w14:textId="77777777" w:rsidR="00E7591E" w:rsidRPr="003C101A" w:rsidRDefault="00E7591E" w:rsidP="00412FFB">
            <w:pPr>
              <w:tabs>
                <w:tab w:val="left" w:pos="1940"/>
              </w:tabs>
              <w:spacing w:before="40"/>
              <w:ind w:left="162" w:hanging="193"/>
              <w:rPr>
                <w:rFonts w:eastAsia="Batang"/>
                <w:b/>
                <w:bCs/>
                <w:sz w:val="20"/>
                <w:lang w:eastAsia="ko-KR"/>
              </w:rPr>
            </w:pPr>
            <w:r w:rsidRPr="003C101A">
              <w:rPr>
                <w:rFonts w:eastAsia="Batang"/>
                <w:b/>
                <w:sz w:val="20"/>
                <w:lang w:eastAsia="ko-KR"/>
              </w:rPr>
              <w:t xml:space="preserve">Districts in Region </w:t>
            </w:r>
          </w:p>
          <w:p w14:paraId="4E3E0E74" w14:textId="77777777" w:rsidR="00E7591E" w:rsidRPr="003C101A" w:rsidRDefault="00E7591E" w:rsidP="00412FFB">
            <w:pPr>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160" w:type="dxa"/>
            <w:tcMar>
              <w:top w:w="0" w:type="dxa"/>
              <w:left w:w="108" w:type="dxa"/>
              <w:bottom w:w="0" w:type="dxa"/>
              <w:right w:w="108" w:type="dxa"/>
            </w:tcMar>
            <w:vAlign w:val="center"/>
          </w:tcPr>
          <w:p w14:paraId="4E3E0E75" w14:textId="77777777" w:rsidR="00E7591E" w:rsidRPr="003C101A" w:rsidRDefault="00E7591E" w:rsidP="00412FFB">
            <w:pPr>
              <w:tabs>
                <w:tab w:val="left" w:pos="1940"/>
              </w:tabs>
              <w:spacing w:before="40" w:after="40"/>
              <w:ind w:left="162" w:hanging="193"/>
              <w:rPr>
                <w:rFonts w:eastAsia="Batang"/>
                <w:b/>
                <w:sz w:val="20"/>
                <w:lang w:eastAsia="ko-KR"/>
              </w:rPr>
            </w:pPr>
            <w:r>
              <w:rPr>
                <w:rFonts w:eastAsia="Batang"/>
                <w:sz w:val="20"/>
                <w:lang w:eastAsia="ko-KR"/>
              </w:rPr>
              <w:t>N/A</w:t>
            </w:r>
          </w:p>
        </w:tc>
      </w:tr>
      <w:tr w:rsidR="00E7591E" w:rsidRPr="003C101A" w14:paraId="4E3E0E7C" w14:textId="77777777" w:rsidTr="00412FFB">
        <w:trPr>
          <w:trHeight w:val="288"/>
          <w:jc w:val="center"/>
        </w:trPr>
        <w:tc>
          <w:tcPr>
            <w:tcW w:w="2520" w:type="dxa"/>
            <w:shd w:val="clear" w:color="auto" w:fill="F2F2F2"/>
            <w:tcMar>
              <w:top w:w="0" w:type="dxa"/>
              <w:left w:w="108" w:type="dxa"/>
              <w:bottom w:w="0" w:type="dxa"/>
              <w:right w:w="108" w:type="dxa"/>
            </w:tcMar>
            <w:vAlign w:val="center"/>
          </w:tcPr>
          <w:p w14:paraId="4E3E0E77" w14:textId="77777777" w:rsidR="00E7591E" w:rsidRPr="003C101A" w:rsidRDefault="00E7591E" w:rsidP="00412FFB">
            <w:pPr>
              <w:tabs>
                <w:tab w:val="left" w:pos="1940"/>
              </w:tabs>
              <w:spacing w:before="40"/>
              <w:ind w:left="162" w:hanging="193"/>
              <w:rPr>
                <w:rFonts w:eastAsia="Batang"/>
                <w:b/>
                <w:bCs/>
                <w:sz w:val="20"/>
                <w:lang w:eastAsia="ko-KR"/>
              </w:rPr>
            </w:pPr>
            <w:r w:rsidRPr="003C101A">
              <w:rPr>
                <w:rFonts w:eastAsia="Batang"/>
                <w:b/>
                <w:sz w:val="20"/>
                <w:lang w:eastAsia="ko-KR"/>
              </w:rPr>
              <w:t>Year Opened</w:t>
            </w:r>
          </w:p>
        </w:tc>
        <w:tc>
          <w:tcPr>
            <w:tcW w:w="1980" w:type="dxa"/>
            <w:tcMar>
              <w:top w:w="0" w:type="dxa"/>
              <w:left w:w="108" w:type="dxa"/>
              <w:bottom w:w="0" w:type="dxa"/>
              <w:right w:w="108" w:type="dxa"/>
            </w:tcMar>
            <w:vAlign w:val="center"/>
          </w:tcPr>
          <w:p w14:paraId="4E3E0E78" w14:textId="77777777" w:rsidR="00E7591E" w:rsidRPr="003C101A" w:rsidRDefault="00E7591E" w:rsidP="00412FFB">
            <w:pPr>
              <w:tabs>
                <w:tab w:val="left" w:pos="1940"/>
              </w:tabs>
              <w:spacing w:before="40"/>
              <w:ind w:left="162" w:hanging="193"/>
              <w:rPr>
                <w:rFonts w:eastAsia="Batang"/>
                <w:b/>
                <w:sz w:val="20"/>
                <w:lang w:eastAsia="ko-KR"/>
              </w:rPr>
            </w:pPr>
            <w:r>
              <w:rPr>
                <w:rFonts w:eastAsia="Batang"/>
                <w:sz w:val="20"/>
                <w:lang w:eastAsia="ko-KR"/>
              </w:rPr>
              <w:t>2009</w:t>
            </w:r>
          </w:p>
        </w:tc>
        <w:tc>
          <w:tcPr>
            <w:tcW w:w="2160" w:type="dxa"/>
            <w:shd w:val="clear" w:color="auto" w:fill="F2F2F2"/>
            <w:tcMar>
              <w:top w:w="0" w:type="dxa"/>
              <w:left w:w="108" w:type="dxa"/>
              <w:bottom w:w="0" w:type="dxa"/>
              <w:right w:w="108" w:type="dxa"/>
            </w:tcMar>
            <w:vAlign w:val="center"/>
          </w:tcPr>
          <w:p w14:paraId="4E3E0E79" w14:textId="77777777" w:rsidR="00E7591E" w:rsidRPr="003C101A" w:rsidRDefault="00E7591E" w:rsidP="00412FFB">
            <w:pPr>
              <w:tabs>
                <w:tab w:val="left" w:pos="1940"/>
              </w:tabs>
              <w:spacing w:before="40"/>
              <w:ind w:left="162" w:hanging="193"/>
              <w:rPr>
                <w:rFonts w:eastAsia="Batang"/>
                <w:b/>
                <w:bCs/>
                <w:sz w:val="20"/>
                <w:lang w:eastAsia="ko-KR"/>
              </w:rPr>
            </w:pPr>
            <w:r w:rsidRPr="003C101A">
              <w:rPr>
                <w:rFonts w:eastAsia="Batang"/>
                <w:b/>
                <w:sz w:val="20"/>
                <w:lang w:eastAsia="ko-KR"/>
              </w:rPr>
              <w:t>Year(s) Renewed</w:t>
            </w:r>
          </w:p>
          <w:p w14:paraId="4E3E0E7A" w14:textId="77777777" w:rsidR="00E7591E" w:rsidRPr="003C101A" w:rsidRDefault="00E7591E" w:rsidP="00412FFB">
            <w:pPr>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160" w:type="dxa"/>
            <w:tcMar>
              <w:top w:w="0" w:type="dxa"/>
              <w:left w:w="108" w:type="dxa"/>
              <w:bottom w:w="0" w:type="dxa"/>
              <w:right w:w="108" w:type="dxa"/>
            </w:tcMar>
            <w:vAlign w:val="center"/>
          </w:tcPr>
          <w:p w14:paraId="4E3E0E7B" w14:textId="77777777" w:rsidR="00E7591E" w:rsidRPr="003C101A" w:rsidRDefault="00E7591E" w:rsidP="00412FFB">
            <w:pPr>
              <w:tabs>
                <w:tab w:val="left" w:pos="1940"/>
              </w:tabs>
              <w:spacing w:before="40" w:after="40"/>
              <w:ind w:left="162" w:hanging="193"/>
              <w:rPr>
                <w:rFonts w:eastAsia="Batang"/>
                <w:b/>
                <w:sz w:val="20"/>
                <w:lang w:eastAsia="ko-KR"/>
              </w:rPr>
            </w:pPr>
            <w:r>
              <w:rPr>
                <w:rFonts w:eastAsia="Batang"/>
                <w:sz w:val="20"/>
                <w:lang w:eastAsia="ko-KR"/>
              </w:rPr>
              <w:t>2014</w:t>
            </w:r>
          </w:p>
        </w:tc>
      </w:tr>
      <w:tr w:rsidR="00E7591E" w:rsidRPr="003C101A" w14:paraId="4E3E0E82" w14:textId="77777777" w:rsidTr="00412FFB">
        <w:trPr>
          <w:trHeight w:val="354"/>
          <w:jc w:val="center"/>
        </w:trPr>
        <w:tc>
          <w:tcPr>
            <w:tcW w:w="2520" w:type="dxa"/>
            <w:shd w:val="clear" w:color="auto" w:fill="F2F2F2"/>
            <w:tcMar>
              <w:top w:w="0" w:type="dxa"/>
              <w:left w:w="108" w:type="dxa"/>
              <w:bottom w:w="0" w:type="dxa"/>
              <w:right w:w="108" w:type="dxa"/>
            </w:tcMar>
            <w:vAlign w:val="center"/>
          </w:tcPr>
          <w:p w14:paraId="4E3E0E7D" w14:textId="77777777" w:rsidR="00E7591E" w:rsidRPr="003C101A" w:rsidRDefault="00E7591E" w:rsidP="00412FFB">
            <w:pPr>
              <w:tabs>
                <w:tab w:val="left" w:pos="1940"/>
              </w:tabs>
              <w:spacing w:before="40"/>
              <w:ind w:left="162" w:hanging="193"/>
              <w:rPr>
                <w:rFonts w:eastAsia="Batang"/>
                <w:b/>
                <w:bCs/>
                <w:sz w:val="20"/>
                <w:lang w:eastAsia="ko-KR"/>
              </w:rPr>
            </w:pPr>
            <w:r w:rsidRPr="003C101A">
              <w:rPr>
                <w:rFonts w:eastAsia="Batang"/>
                <w:b/>
                <w:sz w:val="20"/>
                <w:lang w:eastAsia="ko-KR"/>
              </w:rPr>
              <w:t>Maximum Enrollment</w:t>
            </w:r>
          </w:p>
        </w:tc>
        <w:tc>
          <w:tcPr>
            <w:tcW w:w="1980" w:type="dxa"/>
            <w:tcMar>
              <w:top w:w="0" w:type="dxa"/>
              <w:left w:w="108" w:type="dxa"/>
              <w:bottom w:w="0" w:type="dxa"/>
              <w:right w:w="108" w:type="dxa"/>
            </w:tcMar>
            <w:vAlign w:val="center"/>
          </w:tcPr>
          <w:p w14:paraId="4E3E0E7E" w14:textId="77777777" w:rsidR="00E7591E" w:rsidRPr="003C101A" w:rsidRDefault="00E7591E" w:rsidP="00412FFB">
            <w:pPr>
              <w:tabs>
                <w:tab w:val="left" w:pos="1940"/>
              </w:tabs>
              <w:spacing w:before="40"/>
              <w:ind w:left="162" w:hanging="193"/>
              <w:rPr>
                <w:rFonts w:eastAsia="Batang"/>
                <w:b/>
                <w:sz w:val="20"/>
                <w:lang w:eastAsia="ko-KR"/>
              </w:rPr>
            </w:pPr>
            <w:r>
              <w:rPr>
                <w:rFonts w:eastAsia="Batang"/>
                <w:sz w:val="20"/>
                <w:lang w:eastAsia="ko-KR"/>
              </w:rPr>
              <w:t>238</w:t>
            </w:r>
          </w:p>
        </w:tc>
        <w:tc>
          <w:tcPr>
            <w:tcW w:w="2160" w:type="dxa"/>
            <w:shd w:val="clear" w:color="auto" w:fill="F2F2F2"/>
            <w:tcMar>
              <w:top w:w="0" w:type="dxa"/>
              <w:left w:w="108" w:type="dxa"/>
              <w:bottom w:w="0" w:type="dxa"/>
              <w:right w:w="108" w:type="dxa"/>
            </w:tcMar>
            <w:vAlign w:val="center"/>
          </w:tcPr>
          <w:p w14:paraId="4E3E0E7F" w14:textId="77777777" w:rsidR="00E7591E" w:rsidRDefault="00E7591E" w:rsidP="00412FFB">
            <w:pPr>
              <w:tabs>
                <w:tab w:val="left" w:pos="1940"/>
              </w:tabs>
              <w:spacing w:before="40"/>
              <w:rPr>
                <w:rFonts w:eastAsia="Batang"/>
                <w:b/>
                <w:sz w:val="20"/>
                <w:lang w:eastAsia="ko-KR"/>
              </w:rPr>
            </w:pPr>
            <w:r w:rsidRPr="003C101A">
              <w:rPr>
                <w:rFonts w:eastAsia="Batang"/>
                <w:b/>
                <w:sz w:val="20"/>
                <w:lang w:eastAsia="ko-KR"/>
              </w:rPr>
              <w:t>Enrollment</w:t>
            </w:r>
            <w:r>
              <w:rPr>
                <w:rFonts w:eastAsia="Batang"/>
                <w:b/>
                <w:sz w:val="20"/>
                <w:lang w:eastAsia="ko-KR"/>
              </w:rPr>
              <w:t xml:space="preserve"> as of </w:t>
            </w:r>
          </w:p>
          <w:p w14:paraId="4E3E0E80" w14:textId="77777777" w:rsidR="00E7591E" w:rsidRPr="001E5D22" w:rsidRDefault="00E7591E" w:rsidP="00412FFB">
            <w:pPr>
              <w:tabs>
                <w:tab w:val="left" w:pos="1940"/>
              </w:tabs>
              <w:spacing w:before="40"/>
              <w:rPr>
                <w:rFonts w:eastAsia="Batang"/>
                <w:b/>
                <w:sz w:val="20"/>
                <w:lang w:eastAsia="ko-KR"/>
              </w:rPr>
            </w:pPr>
            <w:r>
              <w:rPr>
                <w:rFonts w:eastAsia="Batang"/>
                <w:b/>
                <w:sz w:val="20"/>
                <w:lang w:eastAsia="ko-KR"/>
              </w:rPr>
              <w:t>Oct. 1, 2015</w:t>
            </w:r>
          </w:p>
        </w:tc>
        <w:tc>
          <w:tcPr>
            <w:tcW w:w="2160" w:type="dxa"/>
            <w:tcMar>
              <w:top w:w="0" w:type="dxa"/>
              <w:left w:w="108" w:type="dxa"/>
              <w:bottom w:w="0" w:type="dxa"/>
              <w:right w:w="108" w:type="dxa"/>
            </w:tcMar>
            <w:vAlign w:val="center"/>
          </w:tcPr>
          <w:p w14:paraId="4E3E0E81" w14:textId="77777777" w:rsidR="00E7591E" w:rsidRPr="003C101A" w:rsidRDefault="00E7591E" w:rsidP="00412FFB">
            <w:pPr>
              <w:tabs>
                <w:tab w:val="left" w:pos="1940"/>
              </w:tabs>
              <w:spacing w:before="40" w:after="40"/>
              <w:ind w:left="162" w:hanging="193"/>
              <w:rPr>
                <w:rFonts w:eastAsia="Batang"/>
                <w:b/>
                <w:sz w:val="20"/>
                <w:lang w:eastAsia="ko-KR"/>
              </w:rPr>
            </w:pPr>
            <w:r>
              <w:rPr>
                <w:rFonts w:eastAsia="Batang"/>
                <w:sz w:val="20"/>
                <w:lang w:eastAsia="ko-KR"/>
              </w:rPr>
              <w:t>203</w:t>
            </w:r>
            <w:r w:rsidRPr="00F462CD">
              <w:rPr>
                <w:rStyle w:val="FootnoteReference"/>
                <w:rFonts w:eastAsia="Batang"/>
                <w:sz w:val="18"/>
                <w:szCs w:val="18"/>
                <w:vertAlign w:val="superscript"/>
                <w:lang w:eastAsia="ko-KR"/>
              </w:rPr>
              <w:footnoteReference w:id="5"/>
            </w:r>
          </w:p>
        </w:tc>
      </w:tr>
      <w:tr w:rsidR="00E7591E" w:rsidRPr="003C101A" w14:paraId="4E3E0E87" w14:textId="77777777" w:rsidTr="00412FFB">
        <w:trPr>
          <w:trHeight w:val="515"/>
          <w:jc w:val="center"/>
        </w:trPr>
        <w:tc>
          <w:tcPr>
            <w:tcW w:w="2520" w:type="dxa"/>
            <w:shd w:val="clear" w:color="auto" w:fill="F2F2F2"/>
            <w:tcMar>
              <w:top w:w="0" w:type="dxa"/>
              <w:left w:w="108" w:type="dxa"/>
              <w:bottom w:w="0" w:type="dxa"/>
              <w:right w:w="108" w:type="dxa"/>
            </w:tcMar>
            <w:vAlign w:val="center"/>
          </w:tcPr>
          <w:p w14:paraId="4E3E0E83" w14:textId="77777777" w:rsidR="00E7591E" w:rsidRPr="003C101A" w:rsidRDefault="00E7591E" w:rsidP="00412FFB">
            <w:pPr>
              <w:tabs>
                <w:tab w:val="left" w:pos="1940"/>
              </w:tabs>
              <w:spacing w:before="40"/>
              <w:rPr>
                <w:rFonts w:eastAsia="Batang"/>
                <w:b/>
                <w:bCs/>
                <w:sz w:val="20"/>
                <w:lang w:eastAsia="ko-KR"/>
              </w:rPr>
            </w:pPr>
            <w:r w:rsidRPr="003C101A">
              <w:rPr>
                <w:rFonts w:eastAsia="Batang"/>
                <w:b/>
                <w:sz w:val="20"/>
                <w:lang w:eastAsia="ko-KR"/>
              </w:rPr>
              <w:t>Chartered Grade Span</w:t>
            </w:r>
          </w:p>
        </w:tc>
        <w:tc>
          <w:tcPr>
            <w:tcW w:w="1980" w:type="dxa"/>
            <w:tcMar>
              <w:top w:w="0" w:type="dxa"/>
              <w:left w:w="108" w:type="dxa"/>
              <w:bottom w:w="0" w:type="dxa"/>
              <w:right w:w="108" w:type="dxa"/>
            </w:tcMar>
            <w:vAlign w:val="center"/>
          </w:tcPr>
          <w:p w14:paraId="4E3E0E84" w14:textId="77777777" w:rsidR="00E7591E" w:rsidRPr="003C101A" w:rsidRDefault="00E7591E" w:rsidP="00412FFB">
            <w:pPr>
              <w:tabs>
                <w:tab w:val="left" w:pos="1940"/>
              </w:tabs>
              <w:spacing w:before="40"/>
              <w:ind w:left="162" w:hanging="193"/>
              <w:rPr>
                <w:rFonts w:eastAsia="Batang"/>
                <w:b/>
                <w:sz w:val="20"/>
                <w:lang w:eastAsia="ko-KR"/>
              </w:rPr>
            </w:pPr>
            <w:r>
              <w:rPr>
                <w:rFonts w:eastAsia="Batang"/>
                <w:sz w:val="20"/>
                <w:lang w:eastAsia="ko-KR"/>
              </w:rPr>
              <w:t>4-8</w:t>
            </w:r>
          </w:p>
        </w:tc>
        <w:tc>
          <w:tcPr>
            <w:tcW w:w="2160" w:type="dxa"/>
            <w:shd w:val="clear" w:color="auto" w:fill="F2F2F2"/>
            <w:tcMar>
              <w:top w:w="0" w:type="dxa"/>
              <w:left w:w="108" w:type="dxa"/>
              <w:bottom w:w="0" w:type="dxa"/>
              <w:right w:w="108" w:type="dxa"/>
            </w:tcMar>
            <w:vAlign w:val="center"/>
          </w:tcPr>
          <w:p w14:paraId="4E3E0E85" w14:textId="77777777" w:rsidR="00E7591E" w:rsidRPr="003C101A" w:rsidRDefault="00E7591E" w:rsidP="00412FFB">
            <w:pPr>
              <w:tabs>
                <w:tab w:val="left" w:pos="1940"/>
              </w:tabs>
              <w:spacing w:before="40"/>
              <w:ind w:left="162" w:hanging="193"/>
              <w:rPr>
                <w:rFonts w:eastAsia="Batang"/>
                <w:b/>
                <w:bCs/>
                <w:sz w:val="20"/>
                <w:lang w:eastAsia="ko-KR"/>
              </w:rPr>
            </w:pPr>
            <w:r>
              <w:rPr>
                <w:rFonts w:eastAsia="Batang"/>
                <w:b/>
                <w:sz w:val="20"/>
                <w:lang w:eastAsia="ko-KR"/>
              </w:rPr>
              <w:t>Current Grade Span</w:t>
            </w:r>
          </w:p>
        </w:tc>
        <w:tc>
          <w:tcPr>
            <w:tcW w:w="2160" w:type="dxa"/>
            <w:tcMar>
              <w:top w:w="0" w:type="dxa"/>
              <w:left w:w="108" w:type="dxa"/>
              <w:bottom w:w="0" w:type="dxa"/>
              <w:right w:w="108" w:type="dxa"/>
            </w:tcMar>
            <w:vAlign w:val="center"/>
          </w:tcPr>
          <w:p w14:paraId="4E3E0E86" w14:textId="77777777" w:rsidR="00E7591E" w:rsidRPr="003C101A" w:rsidRDefault="00E7591E" w:rsidP="00412FFB">
            <w:pPr>
              <w:tabs>
                <w:tab w:val="left" w:pos="1940"/>
              </w:tabs>
              <w:spacing w:before="40" w:after="40"/>
              <w:ind w:left="162" w:hanging="193"/>
              <w:rPr>
                <w:rFonts w:eastAsia="Batang"/>
                <w:b/>
                <w:sz w:val="20"/>
                <w:lang w:eastAsia="ko-KR"/>
              </w:rPr>
            </w:pPr>
            <w:r>
              <w:rPr>
                <w:rFonts w:eastAsia="Batang"/>
                <w:sz w:val="20"/>
                <w:lang w:eastAsia="ko-KR"/>
              </w:rPr>
              <w:t>4-8</w:t>
            </w:r>
          </w:p>
        </w:tc>
      </w:tr>
      <w:tr w:rsidR="00E7591E" w:rsidRPr="003C101A" w14:paraId="4E3E0E8C" w14:textId="77777777" w:rsidTr="00412FFB">
        <w:trPr>
          <w:trHeight w:val="515"/>
          <w:jc w:val="center"/>
        </w:trPr>
        <w:tc>
          <w:tcPr>
            <w:tcW w:w="2520" w:type="dxa"/>
            <w:shd w:val="clear" w:color="auto" w:fill="F2F2F2"/>
            <w:tcMar>
              <w:top w:w="0" w:type="dxa"/>
              <w:left w:w="108" w:type="dxa"/>
              <w:bottom w:w="0" w:type="dxa"/>
              <w:right w:w="108" w:type="dxa"/>
            </w:tcMar>
            <w:vAlign w:val="center"/>
          </w:tcPr>
          <w:p w14:paraId="4E3E0E88" w14:textId="77777777" w:rsidR="00E7591E" w:rsidRPr="003C101A" w:rsidRDefault="00E7591E" w:rsidP="00412FFB">
            <w:pPr>
              <w:tabs>
                <w:tab w:val="left" w:pos="1940"/>
              </w:tabs>
              <w:spacing w:before="40"/>
              <w:rPr>
                <w:rFonts w:eastAsia="Batang"/>
                <w:b/>
                <w:sz w:val="20"/>
                <w:lang w:eastAsia="ko-KR"/>
              </w:rPr>
            </w:pPr>
            <w:r w:rsidRPr="003C101A">
              <w:rPr>
                <w:rFonts w:eastAsia="Batang"/>
                <w:b/>
                <w:sz w:val="20"/>
                <w:lang w:eastAsia="ko-KR"/>
              </w:rPr>
              <w:t>Students on Waitlist</w:t>
            </w:r>
          </w:p>
        </w:tc>
        <w:tc>
          <w:tcPr>
            <w:tcW w:w="1980" w:type="dxa"/>
            <w:tcMar>
              <w:top w:w="0" w:type="dxa"/>
              <w:left w:w="108" w:type="dxa"/>
              <w:bottom w:w="0" w:type="dxa"/>
              <w:right w:w="108" w:type="dxa"/>
            </w:tcMar>
            <w:vAlign w:val="center"/>
          </w:tcPr>
          <w:p w14:paraId="4E3E0E89" w14:textId="77777777" w:rsidR="00E7591E" w:rsidRDefault="00E7591E" w:rsidP="00412FFB">
            <w:pPr>
              <w:tabs>
                <w:tab w:val="left" w:pos="1940"/>
              </w:tabs>
              <w:spacing w:before="40"/>
              <w:ind w:left="162" w:hanging="193"/>
              <w:rPr>
                <w:rFonts w:eastAsia="Batang"/>
                <w:sz w:val="20"/>
                <w:lang w:eastAsia="ko-KR"/>
              </w:rPr>
            </w:pPr>
            <w:r>
              <w:rPr>
                <w:rFonts w:eastAsia="Batang"/>
                <w:sz w:val="20"/>
                <w:lang w:eastAsia="ko-KR"/>
              </w:rPr>
              <w:t>437</w:t>
            </w:r>
            <w:r w:rsidRPr="00F462CD">
              <w:rPr>
                <w:rStyle w:val="FootnoteReference"/>
                <w:rFonts w:eastAsia="Batang"/>
                <w:sz w:val="18"/>
                <w:szCs w:val="18"/>
                <w:vertAlign w:val="superscript"/>
                <w:lang w:eastAsia="ko-KR"/>
              </w:rPr>
              <w:footnoteReference w:id="6"/>
            </w:r>
          </w:p>
        </w:tc>
        <w:tc>
          <w:tcPr>
            <w:tcW w:w="2160" w:type="dxa"/>
            <w:shd w:val="clear" w:color="auto" w:fill="F2F2F2"/>
            <w:tcMar>
              <w:top w:w="0" w:type="dxa"/>
              <w:left w:w="108" w:type="dxa"/>
              <w:bottom w:w="0" w:type="dxa"/>
              <w:right w:w="108" w:type="dxa"/>
            </w:tcMar>
            <w:vAlign w:val="center"/>
          </w:tcPr>
          <w:p w14:paraId="4E3E0E8A" w14:textId="77777777" w:rsidR="00E7591E" w:rsidRDefault="00E7591E" w:rsidP="00412FFB">
            <w:pPr>
              <w:tabs>
                <w:tab w:val="left" w:pos="1940"/>
              </w:tabs>
              <w:spacing w:before="40"/>
              <w:ind w:left="162" w:hanging="193"/>
              <w:rPr>
                <w:rFonts w:eastAsia="Batang"/>
                <w:b/>
                <w:sz w:val="20"/>
                <w:lang w:eastAsia="ko-KR"/>
              </w:rPr>
            </w:pPr>
            <w:r>
              <w:rPr>
                <w:rFonts w:eastAsia="Batang"/>
                <w:b/>
                <w:sz w:val="20"/>
                <w:lang w:eastAsia="ko-KR"/>
              </w:rPr>
              <w:t>Current Age of School</w:t>
            </w:r>
          </w:p>
        </w:tc>
        <w:tc>
          <w:tcPr>
            <w:tcW w:w="2160" w:type="dxa"/>
            <w:tcMar>
              <w:top w:w="0" w:type="dxa"/>
              <w:left w:w="108" w:type="dxa"/>
              <w:bottom w:w="0" w:type="dxa"/>
              <w:right w:w="108" w:type="dxa"/>
            </w:tcMar>
            <w:vAlign w:val="center"/>
          </w:tcPr>
          <w:p w14:paraId="4E3E0E8B" w14:textId="77777777" w:rsidR="00E7591E" w:rsidRDefault="00E7591E" w:rsidP="00412FFB">
            <w:pPr>
              <w:tabs>
                <w:tab w:val="left" w:pos="1940"/>
              </w:tabs>
              <w:spacing w:before="40" w:after="40"/>
              <w:ind w:left="162" w:hanging="193"/>
              <w:rPr>
                <w:rFonts w:eastAsia="Batang"/>
                <w:sz w:val="20"/>
                <w:lang w:eastAsia="ko-KR"/>
              </w:rPr>
            </w:pPr>
            <w:r>
              <w:rPr>
                <w:rFonts w:eastAsia="Batang"/>
                <w:sz w:val="20"/>
                <w:lang w:eastAsia="ko-KR"/>
              </w:rPr>
              <w:t>7 years old</w:t>
            </w:r>
          </w:p>
        </w:tc>
      </w:tr>
      <w:tr w:rsidR="00E7591E" w:rsidRPr="003C101A" w14:paraId="4E3E0E8F" w14:textId="77777777" w:rsidTr="00412FFB">
        <w:trPr>
          <w:trHeight w:val="1469"/>
          <w:jc w:val="center"/>
        </w:trPr>
        <w:tc>
          <w:tcPr>
            <w:tcW w:w="8820" w:type="dxa"/>
            <w:gridSpan w:val="4"/>
            <w:shd w:val="clear" w:color="auto" w:fill="F2F2F2"/>
            <w:tcMar>
              <w:top w:w="0" w:type="dxa"/>
              <w:left w:w="108" w:type="dxa"/>
              <w:bottom w:w="0" w:type="dxa"/>
              <w:right w:w="108" w:type="dxa"/>
            </w:tcMar>
          </w:tcPr>
          <w:p w14:paraId="4E3E0E8D" w14:textId="77777777" w:rsidR="00E7591E" w:rsidRDefault="00E7591E" w:rsidP="00412FFB">
            <w:pPr>
              <w:tabs>
                <w:tab w:val="left" w:pos="1940"/>
              </w:tabs>
              <w:spacing w:before="120" w:after="40"/>
              <w:ind w:left="162" w:hanging="193"/>
              <w:rPr>
                <w:rFonts w:eastAsia="Batang"/>
                <w:b/>
                <w:sz w:val="20"/>
                <w:lang w:eastAsia="ko-KR"/>
              </w:rPr>
            </w:pPr>
            <w:r w:rsidRPr="003C101A">
              <w:rPr>
                <w:rFonts w:eastAsia="Batang"/>
                <w:b/>
                <w:sz w:val="20"/>
                <w:lang w:eastAsia="ko-KR"/>
              </w:rPr>
              <w:t>Mission Statement</w:t>
            </w:r>
          </w:p>
          <w:p w14:paraId="4E3E0E8E" w14:textId="77777777" w:rsidR="00E7591E" w:rsidRPr="003C101A" w:rsidRDefault="00E7591E" w:rsidP="00412FFB">
            <w:pPr>
              <w:tabs>
                <w:tab w:val="left" w:pos="1940"/>
              </w:tabs>
              <w:spacing w:before="120" w:after="40"/>
              <w:ind w:left="-18" w:hanging="13"/>
              <w:rPr>
                <w:rFonts w:eastAsia="Batang"/>
                <w:b/>
                <w:sz w:val="20"/>
                <w:lang w:eastAsia="ko-KR"/>
              </w:rPr>
            </w:pPr>
            <w:r w:rsidRPr="00C0395E">
              <w:rPr>
                <w:sz w:val="22"/>
                <w:szCs w:val="22"/>
              </w:rPr>
              <w:t>Dorchester Collegiate Academy Charter School will be a rigorous middle and high school whose mission is to</w:t>
            </w:r>
            <w:r>
              <w:rPr>
                <w:sz w:val="22"/>
                <w:szCs w:val="22"/>
              </w:rPr>
              <w:t xml:space="preserve"> </w:t>
            </w:r>
            <w:r w:rsidRPr="00C0395E">
              <w:rPr>
                <w:sz w:val="22"/>
                <w:szCs w:val="22"/>
              </w:rPr>
              <w:t xml:space="preserve">prepare for college those students who exhibit the primary indicators that portend </w:t>
            </w:r>
            <w:r>
              <w:rPr>
                <w:sz w:val="22"/>
                <w:szCs w:val="22"/>
              </w:rPr>
              <w:t xml:space="preserve">poor achievement and eventually </w:t>
            </w:r>
            <w:r w:rsidRPr="00C0395E">
              <w:rPr>
                <w:sz w:val="22"/>
                <w:szCs w:val="22"/>
              </w:rPr>
              <w:t>dropping out of school</w:t>
            </w:r>
            <w:r>
              <w:rPr>
                <w:sz w:val="22"/>
                <w:szCs w:val="22"/>
              </w:rPr>
              <w:t xml:space="preserve"> – chronic </w:t>
            </w:r>
            <w:r w:rsidRPr="00C0395E">
              <w:rPr>
                <w:sz w:val="22"/>
                <w:szCs w:val="22"/>
              </w:rPr>
              <w:t>absenteeism, consistent disciplinary issu</w:t>
            </w:r>
            <w:r>
              <w:rPr>
                <w:sz w:val="22"/>
                <w:szCs w:val="22"/>
              </w:rPr>
              <w:t xml:space="preserve">es, and unsatisfactory academic </w:t>
            </w:r>
            <w:r w:rsidRPr="00C0395E">
              <w:rPr>
                <w:sz w:val="22"/>
                <w:szCs w:val="22"/>
              </w:rPr>
              <w:t>performance. DCACS students will pursue an intellectual and ethical education in</w:t>
            </w:r>
            <w:r>
              <w:rPr>
                <w:sz w:val="22"/>
                <w:szCs w:val="22"/>
              </w:rPr>
              <w:t xml:space="preserve"> a learning community, combining </w:t>
            </w:r>
            <w:r w:rsidRPr="00C0395E">
              <w:rPr>
                <w:sz w:val="22"/>
                <w:szCs w:val="22"/>
              </w:rPr>
              <w:t>high expectations with personalized ac</w:t>
            </w:r>
            <w:r>
              <w:rPr>
                <w:sz w:val="22"/>
                <w:szCs w:val="22"/>
              </w:rPr>
              <w:t>ademic and non-academic support</w:t>
            </w:r>
            <w:r w:rsidRPr="00C0395E">
              <w:rPr>
                <w:sz w:val="22"/>
                <w:szCs w:val="22"/>
              </w:rPr>
              <w:t xml:space="preserve"> </w:t>
            </w:r>
            <w:r>
              <w:rPr>
                <w:sz w:val="22"/>
                <w:szCs w:val="22"/>
              </w:rPr>
              <w:t xml:space="preserve">systems. DCACS success will be </w:t>
            </w:r>
            <w:r w:rsidRPr="00C0395E">
              <w:rPr>
                <w:sz w:val="22"/>
                <w:szCs w:val="22"/>
              </w:rPr>
              <w:t>measured by students’ high school and college graduation rates</w:t>
            </w:r>
            <w:r>
              <w:rPr>
                <w:sz w:val="22"/>
                <w:szCs w:val="22"/>
              </w:rPr>
              <w:t>,</w:t>
            </w:r>
            <w:r w:rsidRPr="00C0395E">
              <w:rPr>
                <w:sz w:val="22"/>
                <w:szCs w:val="22"/>
              </w:rPr>
              <w:t xml:space="preserve"> as well as their abilit</w:t>
            </w:r>
            <w:r>
              <w:rPr>
                <w:sz w:val="22"/>
                <w:szCs w:val="22"/>
              </w:rPr>
              <w:t xml:space="preserve">y to consistently think and act, </w:t>
            </w:r>
            <w:r w:rsidRPr="00C0395E">
              <w:rPr>
                <w:sz w:val="22"/>
                <w:szCs w:val="22"/>
              </w:rPr>
              <w:t>using ethical foundations.</w:t>
            </w:r>
          </w:p>
        </w:tc>
      </w:tr>
    </w:tbl>
    <w:p w14:paraId="4E3E0E90" w14:textId="77777777" w:rsidR="00E7591E" w:rsidRDefault="00E7591E" w:rsidP="00E7591E">
      <w:pPr>
        <w:widowControl/>
        <w:autoSpaceDE w:val="0"/>
        <w:autoSpaceDN w:val="0"/>
        <w:adjustRightInd w:val="0"/>
      </w:pPr>
    </w:p>
    <w:p w14:paraId="4E3E0E91" w14:textId="77777777" w:rsidR="00E7591E" w:rsidRDefault="00E7591E" w:rsidP="00E7591E">
      <w:pPr>
        <w:pStyle w:val="Default"/>
        <w:rPr>
          <w:b/>
          <w:u w:val="single"/>
        </w:rPr>
      </w:pPr>
      <w:r>
        <w:rPr>
          <w:b/>
          <w:u w:val="single"/>
        </w:rPr>
        <w:t>Report on Probation</w:t>
      </w:r>
    </w:p>
    <w:p w14:paraId="4E3E0E92" w14:textId="77777777" w:rsidR="00E7591E" w:rsidRDefault="00E7591E" w:rsidP="00E7591E">
      <w:pPr>
        <w:widowControl/>
        <w:autoSpaceDE w:val="0"/>
        <w:autoSpaceDN w:val="0"/>
        <w:adjustRightInd w:val="0"/>
      </w:pPr>
    </w:p>
    <w:p w14:paraId="4E3E0E93" w14:textId="77777777" w:rsidR="00E7591E" w:rsidRPr="00B40D2C" w:rsidRDefault="00E7591E" w:rsidP="00E7591E">
      <w:pPr>
        <w:rPr>
          <w:color w:val="76923C" w:themeColor="accent3" w:themeShade="BF"/>
          <w:szCs w:val="24"/>
        </w:rPr>
      </w:pPr>
      <w:r w:rsidRPr="00B40D2C">
        <w:rPr>
          <w:szCs w:val="24"/>
        </w:rPr>
        <w:t xml:space="preserve">In February 2014, the Board </w:t>
      </w:r>
      <w:r>
        <w:rPr>
          <w:szCs w:val="24"/>
        </w:rPr>
        <w:t xml:space="preserve">granted the DCACS’s request to amend the grade span in its charter from grades 4-12 to </w:t>
      </w:r>
      <w:r w:rsidRPr="00B40D2C">
        <w:rPr>
          <w:szCs w:val="24"/>
        </w:rPr>
        <w:t xml:space="preserve">its existing </w:t>
      </w:r>
      <w:r>
        <w:rPr>
          <w:szCs w:val="24"/>
        </w:rPr>
        <w:t xml:space="preserve">grades 4-8; </w:t>
      </w:r>
      <w:r w:rsidRPr="00B40D2C">
        <w:rPr>
          <w:szCs w:val="24"/>
        </w:rPr>
        <w:t>renewed the school’s charter</w:t>
      </w:r>
      <w:r>
        <w:rPr>
          <w:szCs w:val="24"/>
        </w:rPr>
        <w:t>;</w:t>
      </w:r>
      <w:r w:rsidRPr="00B40D2C">
        <w:rPr>
          <w:szCs w:val="24"/>
        </w:rPr>
        <w:t xml:space="preserve"> and placed </w:t>
      </w:r>
      <w:r>
        <w:rPr>
          <w:szCs w:val="24"/>
        </w:rPr>
        <w:t>the school</w:t>
      </w:r>
      <w:r w:rsidRPr="00B40D2C">
        <w:rPr>
          <w:szCs w:val="24"/>
        </w:rPr>
        <w:t xml:space="preserve"> on probation, directing DCACS to meet nine conditions by September 2015.</w:t>
      </w:r>
      <w:r>
        <w:rPr>
          <w:szCs w:val="24"/>
        </w:rPr>
        <w:t xml:space="preserve"> </w:t>
      </w:r>
      <w:r w:rsidRPr="00B40D2C">
        <w:rPr>
          <w:szCs w:val="24"/>
        </w:rPr>
        <w:t xml:space="preserve">The school’s progress in meeting the conditions is outlined below. </w:t>
      </w:r>
    </w:p>
    <w:p w14:paraId="4E3E0E94" w14:textId="77777777" w:rsidR="00E7591E" w:rsidRPr="00B40D2C" w:rsidRDefault="00E7591E" w:rsidP="00E7591E">
      <w:pPr>
        <w:pStyle w:val="Body"/>
        <w:spacing w:after="0"/>
      </w:pPr>
    </w:p>
    <w:p w14:paraId="4E3E0E95" w14:textId="77777777" w:rsidR="00E7591E" w:rsidRPr="00B40D2C" w:rsidRDefault="00E7591E" w:rsidP="00E7591E">
      <w:pPr>
        <w:tabs>
          <w:tab w:val="num" w:pos="720"/>
        </w:tabs>
        <w:rPr>
          <w:szCs w:val="24"/>
        </w:rPr>
      </w:pPr>
      <w:r w:rsidRPr="00B40D2C">
        <w:rPr>
          <w:b/>
          <w:szCs w:val="24"/>
        </w:rPr>
        <w:t>Condition 1:</w:t>
      </w:r>
      <w:r w:rsidRPr="00B40D2C">
        <w:rPr>
          <w:szCs w:val="24"/>
        </w:rPr>
        <w:t xml:space="preserve"> Beginning in March 2014 and until further notice, DCACS must submit to the DESE at charterschools@doe.mass.edu, board meeting agendas, materials, and minutes prior to each board meeting at the same time that these items are sent to the school's board members.  Additionally, if board materials do not already include this information, the school must also submit monthly financial statements.</w:t>
      </w:r>
    </w:p>
    <w:p w14:paraId="4E3E0E96" w14:textId="77777777" w:rsidR="00E7591E" w:rsidRPr="00B40D2C" w:rsidRDefault="00E7591E" w:rsidP="00E7591E">
      <w:pPr>
        <w:ind w:left="720"/>
        <w:rPr>
          <w:b/>
          <w:szCs w:val="24"/>
        </w:rPr>
      </w:pPr>
    </w:p>
    <w:p w14:paraId="4E3E0E97" w14:textId="77777777" w:rsidR="00E7591E" w:rsidRPr="00B40D2C" w:rsidRDefault="00E7591E" w:rsidP="00E7591E">
      <w:pPr>
        <w:ind w:left="720"/>
        <w:rPr>
          <w:b/>
          <w:szCs w:val="24"/>
        </w:rPr>
      </w:pPr>
      <w:r w:rsidRPr="00B40D2C">
        <w:rPr>
          <w:b/>
          <w:szCs w:val="24"/>
        </w:rPr>
        <w:t>Status: Ongoing</w:t>
      </w:r>
    </w:p>
    <w:p w14:paraId="4E3E0E98" w14:textId="77777777" w:rsidR="00E7591E" w:rsidRPr="00EB2529" w:rsidRDefault="00E7591E" w:rsidP="00E7591E">
      <w:pPr>
        <w:ind w:left="720"/>
        <w:rPr>
          <w:szCs w:val="24"/>
        </w:rPr>
      </w:pPr>
      <w:r w:rsidRPr="00B40D2C">
        <w:rPr>
          <w:szCs w:val="24"/>
        </w:rPr>
        <w:t xml:space="preserve">DCACS has submitted board packages beginning in March 2014 on a monthly basis. In October 2014, the school also began submitting </w:t>
      </w:r>
      <w:r>
        <w:rPr>
          <w:szCs w:val="24"/>
        </w:rPr>
        <w:t xml:space="preserve">information for </w:t>
      </w:r>
      <w:r w:rsidRPr="00B40D2C">
        <w:rPr>
          <w:szCs w:val="24"/>
        </w:rPr>
        <w:t>board committee</w:t>
      </w:r>
      <w:r>
        <w:rPr>
          <w:szCs w:val="24"/>
        </w:rPr>
        <w:t xml:space="preserve">s in </w:t>
      </w:r>
      <w:r w:rsidRPr="00B40D2C">
        <w:rPr>
          <w:szCs w:val="24"/>
        </w:rPr>
        <w:t xml:space="preserve">the monthly package. </w:t>
      </w:r>
    </w:p>
    <w:p w14:paraId="4E3E0E99" w14:textId="77777777" w:rsidR="00E7591E" w:rsidRPr="00B40D2C" w:rsidRDefault="00E7591E" w:rsidP="00E7591E">
      <w:pPr>
        <w:pStyle w:val="ListParagraph"/>
        <w:ind w:left="0"/>
      </w:pPr>
      <w:r w:rsidRPr="00B40D2C">
        <w:rPr>
          <w:b/>
        </w:rPr>
        <w:lastRenderedPageBreak/>
        <w:t>Condition 2:</w:t>
      </w:r>
      <w:r w:rsidRPr="00B40D2C">
        <w:t xml:space="preserve"> By June 30, 2014, DCACS must submit a comprehensive evaluation of the school's mathematics and English language arts programs, including how such programs</w:t>
      </w:r>
      <w:r>
        <w:t xml:space="preserve"> meet</w:t>
      </w:r>
      <w:r w:rsidRPr="00B40D2C">
        <w:t xml:space="preserve"> the needs of special education students and English language learners, conducted by an external consultant(s).  Such consultant(s) must be acceptable </w:t>
      </w:r>
      <w:r>
        <w:t xml:space="preserve">to </w:t>
      </w:r>
      <w:r w:rsidRPr="00B40D2C">
        <w:t>and approved in advance by the Department.</w:t>
      </w:r>
    </w:p>
    <w:p w14:paraId="4E3E0E9A" w14:textId="77777777" w:rsidR="00E7591E" w:rsidRPr="00B40D2C" w:rsidRDefault="00E7591E" w:rsidP="00E7591E">
      <w:pPr>
        <w:rPr>
          <w:szCs w:val="24"/>
        </w:rPr>
      </w:pPr>
    </w:p>
    <w:p w14:paraId="4E3E0E9B" w14:textId="77777777" w:rsidR="00E7591E" w:rsidRPr="00B40D2C" w:rsidRDefault="00E7591E" w:rsidP="00E7591E">
      <w:pPr>
        <w:ind w:left="720"/>
        <w:rPr>
          <w:b/>
          <w:szCs w:val="24"/>
        </w:rPr>
      </w:pPr>
      <w:r w:rsidRPr="00B40D2C">
        <w:rPr>
          <w:b/>
          <w:szCs w:val="24"/>
        </w:rPr>
        <w:t>Status: Met</w:t>
      </w:r>
    </w:p>
    <w:p w14:paraId="4E3E0E9C" w14:textId="77777777" w:rsidR="00E7591E" w:rsidRPr="00B40D2C" w:rsidRDefault="00E7591E" w:rsidP="00E7591E">
      <w:pPr>
        <w:ind w:left="720"/>
        <w:rPr>
          <w:szCs w:val="24"/>
        </w:rPr>
      </w:pPr>
      <w:r w:rsidRPr="00B40D2C">
        <w:rPr>
          <w:szCs w:val="24"/>
        </w:rPr>
        <w:t>On June 30, 2014</w:t>
      </w:r>
      <w:r>
        <w:rPr>
          <w:szCs w:val="24"/>
        </w:rPr>
        <w:t>,</w:t>
      </w:r>
      <w:r w:rsidRPr="00B40D2C">
        <w:rPr>
          <w:szCs w:val="24"/>
        </w:rPr>
        <w:t xml:space="preserve"> DCACS submitted an evaluation of its mathematics and English language arts program conducted by </w:t>
      </w:r>
      <w:r>
        <w:rPr>
          <w:szCs w:val="24"/>
        </w:rPr>
        <w:t>an</w:t>
      </w:r>
      <w:r w:rsidRPr="00B40D2C">
        <w:rPr>
          <w:szCs w:val="24"/>
        </w:rPr>
        <w:t xml:space="preserve"> external consultant</w:t>
      </w:r>
      <w:r>
        <w:rPr>
          <w:szCs w:val="24"/>
        </w:rPr>
        <w:t>,</w:t>
      </w:r>
      <w:r w:rsidRPr="00B40D2C">
        <w:rPr>
          <w:szCs w:val="24"/>
        </w:rPr>
        <w:t xml:space="preserve"> Class Measures. The Department had approved the selection of Class Measures. Administrators and board members reported that the evaluation report was used to create an action plan</w:t>
      </w:r>
      <w:r>
        <w:rPr>
          <w:szCs w:val="24"/>
        </w:rPr>
        <w:t xml:space="preserve"> required by Condition 3</w:t>
      </w:r>
      <w:r w:rsidRPr="00B40D2C">
        <w:rPr>
          <w:szCs w:val="24"/>
        </w:rPr>
        <w:t xml:space="preserve">. Additionally, the school contracted with Class Measures to conduct two follow-up reviews of the school’s program in November 2014 and February 2015. These reviews assessed the quality and consistency of instruction. </w:t>
      </w:r>
    </w:p>
    <w:p w14:paraId="4E3E0E9D" w14:textId="77777777" w:rsidR="00E7591E" w:rsidRPr="00B40D2C" w:rsidRDefault="00E7591E" w:rsidP="00E7591E">
      <w:pPr>
        <w:rPr>
          <w:szCs w:val="24"/>
        </w:rPr>
      </w:pPr>
    </w:p>
    <w:p w14:paraId="4E3E0E9E" w14:textId="77777777" w:rsidR="00E7591E" w:rsidRPr="00B40D2C" w:rsidRDefault="00E7591E" w:rsidP="00E7591E">
      <w:pPr>
        <w:pStyle w:val="BodyText"/>
        <w:rPr>
          <w:szCs w:val="24"/>
        </w:rPr>
      </w:pPr>
      <w:r w:rsidRPr="00B40D2C">
        <w:rPr>
          <w:b/>
          <w:szCs w:val="24"/>
        </w:rPr>
        <w:t>Condition 3:</w:t>
      </w:r>
      <w:r w:rsidRPr="00B40D2C">
        <w:rPr>
          <w:szCs w:val="24"/>
        </w:rPr>
        <w:t xml:space="preserve"> By July 31, 2014, DCACS must submit an action plan to the Department for approval. Such action plan must specify strategies to improve mathematics and English language arts performance, including the performance of special education students and English language learners. The action plan must address implementation of a proven curriculum and instruction program for mathematics and English language arts. The action plan must set clear and specific implementation benchmarks, with a clear timetable and deadlines for completion of key tasks, to allow the school’s board of trustees and the Department to monitor implementation.</w:t>
      </w:r>
    </w:p>
    <w:p w14:paraId="4E3E0E9F" w14:textId="77777777" w:rsidR="00E7591E" w:rsidRPr="00B40D2C" w:rsidRDefault="00E7591E" w:rsidP="00E7591E">
      <w:pPr>
        <w:ind w:left="720"/>
        <w:rPr>
          <w:b/>
          <w:szCs w:val="24"/>
        </w:rPr>
      </w:pPr>
    </w:p>
    <w:p w14:paraId="4E3E0EA0" w14:textId="77777777" w:rsidR="00E7591E" w:rsidRPr="00B40D2C" w:rsidRDefault="00E7591E" w:rsidP="00E7591E">
      <w:pPr>
        <w:ind w:left="720"/>
        <w:rPr>
          <w:b/>
          <w:szCs w:val="24"/>
        </w:rPr>
      </w:pPr>
      <w:r w:rsidRPr="00B40D2C">
        <w:rPr>
          <w:b/>
          <w:szCs w:val="24"/>
        </w:rPr>
        <w:t>Status: Met</w:t>
      </w:r>
    </w:p>
    <w:p w14:paraId="4E3E0EA1" w14:textId="77777777" w:rsidR="00E7591E" w:rsidRPr="00B40D2C" w:rsidRDefault="00E7591E" w:rsidP="00E7591E">
      <w:pPr>
        <w:ind w:left="720"/>
        <w:rPr>
          <w:szCs w:val="24"/>
        </w:rPr>
      </w:pPr>
      <w:r w:rsidRPr="00B40D2C">
        <w:rPr>
          <w:szCs w:val="24"/>
        </w:rPr>
        <w:t xml:space="preserve">On July 31, 2014, DCACS submitted an action plan to the Department. The Department reviewed and provided feedback on the plan. The </w:t>
      </w:r>
      <w:r>
        <w:rPr>
          <w:szCs w:val="24"/>
        </w:rPr>
        <w:t xml:space="preserve">school </w:t>
      </w:r>
      <w:r w:rsidRPr="00B40D2C">
        <w:rPr>
          <w:szCs w:val="24"/>
        </w:rPr>
        <w:t>submitted</w:t>
      </w:r>
      <w:r>
        <w:rPr>
          <w:szCs w:val="24"/>
        </w:rPr>
        <w:t xml:space="preserve"> the </w:t>
      </w:r>
      <w:r w:rsidRPr="00B40D2C">
        <w:rPr>
          <w:szCs w:val="24"/>
        </w:rPr>
        <w:t xml:space="preserve">final action plan to the Department on October 7, 2014. Throughout the 2014-15 school year, the school’s headmaster has reported on the school’s progress on the action plan to the academic excellence committee of the </w:t>
      </w:r>
      <w:r>
        <w:rPr>
          <w:szCs w:val="24"/>
        </w:rPr>
        <w:t xml:space="preserve">school’s </w:t>
      </w:r>
      <w:r w:rsidRPr="00B40D2C">
        <w:rPr>
          <w:szCs w:val="24"/>
        </w:rPr>
        <w:t>board</w:t>
      </w:r>
      <w:r>
        <w:rPr>
          <w:szCs w:val="24"/>
        </w:rPr>
        <w:t xml:space="preserve"> of trustees</w:t>
      </w:r>
      <w:r w:rsidRPr="00B40D2C">
        <w:rPr>
          <w:szCs w:val="24"/>
        </w:rPr>
        <w:t>. Board minutes document th</w:t>
      </w:r>
      <w:r>
        <w:rPr>
          <w:szCs w:val="24"/>
        </w:rPr>
        <w:t xml:space="preserve">at </w:t>
      </w:r>
      <w:r w:rsidRPr="00B40D2C">
        <w:rPr>
          <w:szCs w:val="24"/>
        </w:rPr>
        <w:t xml:space="preserve">the full board </w:t>
      </w:r>
      <w:r>
        <w:rPr>
          <w:szCs w:val="24"/>
        </w:rPr>
        <w:t xml:space="preserve">has received </w:t>
      </w:r>
      <w:r w:rsidRPr="00B40D2C">
        <w:rPr>
          <w:szCs w:val="24"/>
        </w:rPr>
        <w:t xml:space="preserve">general updates regarding the action plan. </w:t>
      </w:r>
    </w:p>
    <w:p w14:paraId="4E3E0EA2" w14:textId="77777777" w:rsidR="00E7591E" w:rsidRPr="00B40D2C" w:rsidRDefault="00E7591E" w:rsidP="00E7591E">
      <w:pPr>
        <w:ind w:left="720"/>
        <w:rPr>
          <w:szCs w:val="24"/>
        </w:rPr>
      </w:pPr>
    </w:p>
    <w:p w14:paraId="4E3E0EA3" w14:textId="77777777" w:rsidR="00E7591E" w:rsidRPr="00B40D2C" w:rsidRDefault="00E7591E" w:rsidP="00E7591E">
      <w:pPr>
        <w:tabs>
          <w:tab w:val="num" w:pos="720"/>
        </w:tabs>
        <w:rPr>
          <w:szCs w:val="24"/>
        </w:rPr>
      </w:pPr>
      <w:r w:rsidRPr="00B40D2C">
        <w:rPr>
          <w:b/>
          <w:szCs w:val="24"/>
        </w:rPr>
        <w:t xml:space="preserve">Condition 4: </w:t>
      </w:r>
      <w:r w:rsidRPr="00B40D2C">
        <w:rPr>
          <w:szCs w:val="24"/>
        </w:rPr>
        <w:t>By July 31, 2014, DCACS must implement all key elements of its educational program model in alignment with its charter or request an amendment to its charter to accurately reflect the school's educational program.</w:t>
      </w:r>
    </w:p>
    <w:p w14:paraId="4E3E0EA4" w14:textId="77777777" w:rsidR="00E7591E" w:rsidRPr="00B40D2C" w:rsidRDefault="00E7591E" w:rsidP="00E7591E">
      <w:pPr>
        <w:ind w:left="720"/>
        <w:rPr>
          <w:b/>
          <w:szCs w:val="24"/>
        </w:rPr>
      </w:pPr>
    </w:p>
    <w:p w14:paraId="4E3E0EA5" w14:textId="77777777" w:rsidR="00E7591E" w:rsidRPr="00B40D2C" w:rsidRDefault="00E7591E" w:rsidP="00E7591E">
      <w:pPr>
        <w:ind w:left="720"/>
        <w:rPr>
          <w:b/>
          <w:szCs w:val="24"/>
        </w:rPr>
      </w:pPr>
      <w:r w:rsidRPr="00B40D2C">
        <w:rPr>
          <w:b/>
          <w:szCs w:val="24"/>
        </w:rPr>
        <w:t>Status: Met</w:t>
      </w:r>
    </w:p>
    <w:p w14:paraId="4E3E0EA6" w14:textId="77777777" w:rsidR="00E7591E" w:rsidRPr="00B40D2C" w:rsidRDefault="00E7591E" w:rsidP="00E7591E">
      <w:pPr>
        <w:ind w:left="720"/>
        <w:rPr>
          <w:szCs w:val="24"/>
        </w:rPr>
      </w:pPr>
      <w:r w:rsidRPr="00B40D2C">
        <w:rPr>
          <w:szCs w:val="24"/>
        </w:rPr>
        <w:t xml:space="preserve">DCACS submitted an amendment to alter its educational program on August 1, 2014. The school proposed to maintain the same structure of the educational options, but to make </w:t>
      </w:r>
      <w:r>
        <w:rPr>
          <w:szCs w:val="24"/>
        </w:rPr>
        <w:t xml:space="preserve">certain components specified in its charter </w:t>
      </w:r>
      <w:r w:rsidRPr="00B40D2C">
        <w:rPr>
          <w:szCs w:val="24"/>
        </w:rPr>
        <w:t xml:space="preserve">optional, rather than mandatory. The school’s </w:t>
      </w:r>
      <w:r>
        <w:rPr>
          <w:szCs w:val="24"/>
        </w:rPr>
        <w:t>amendment request stated</w:t>
      </w:r>
      <w:r w:rsidRPr="00B40D2C">
        <w:rPr>
          <w:szCs w:val="24"/>
        </w:rPr>
        <w:t xml:space="preserve"> that the school </w:t>
      </w:r>
      <w:r>
        <w:rPr>
          <w:szCs w:val="24"/>
        </w:rPr>
        <w:t>would</w:t>
      </w:r>
      <w:r w:rsidRPr="00B40D2C">
        <w:rPr>
          <w:szCs w:val="24"/>
        </w:rPr>
        <w:t xml:space="preserve"> continue to provide the following </w:t>
      </w:r>
      <w:r>
        <w:rPr>
          <w:szCs w:val="24"/>
        </w:rPr>
        <w:t>components</w:t>
      </w:r>
      <w:r w:rsidRPr="00B40D2C">
        <w:rPr>
          <w:szCs w:val="24"/>
        </w:rPr>
        <w:t xml:space="preserve"> as central to its academic program: a standards-based curriculum, differentiated instruction, a focus on literacy, and an assessment of genuine understanding. </w:t>
      </w:r>
      <w:r>
        <w:rPr>
          <w:szCs w:val="24"/>
        </w:rPr>
        <w:t xml:space="preserve">An </w:t>
      </w:r>
      <w:r w:rsidRPr="00B40D2C">
        <w:rPr>
          <w:szCs w:val="24"/>
        </w:rPr>
        <w:t>interdisciplinary approach, inquiry-based projects, an Aristotelian approach, and cooperative learning</w:t>
      </w:r>
      <w:r>
        <w:rPr>
          <w:szCs w:val="24"/>
        </w:rPr>
        <w:t xml:space="preserve"> are now optional. </w:t>
      </w:r>
      <w:r w:rsidRPr="00B40D2C">
        <w:rPr>
          <w:szCs w:val="24"/>
        </w:rPr>
        <w:t xml:space="preserve">The request was reasonable and consistent with Department guidelines, statute, and regulations and was approved on September 16, 2014. </w:t>
      </w:r>
    </w:p>
    <w:p w14:paraId="4E3E0EA7" w14:textId="77777777" w:rsidR="00E7591E" w:rsidRPr="00B40D2C" w:rsidRDefault="00E7591E" w:rsidP="00E7591E">
      <w:pPr>
        <w:jc w:val="both"/>
        <w:rPr>
          <w:szCs w:val="24"/>
        </w:rPr>
      </w:pPr>
    </w:p>
    <w:p w14:paraId="4E3E0EA8" w14:textId="77777777" w:rsidR="00E7591E" w:rsidRPr="00B40D2C" w:rsidRDefault="00E7591E" w:rsidP="00E7591E">
      <w:pPr>
        <w:pStyle w:val="BodyText"/>
        <w:rPr>
          <w:szCs w:val="24"/>
        </w:rPr>
      </w:pPr>
      <w:r w:rsidRPr="00B40D2C">
        <w:rPr>
          <w:b/>
          <w:szCs w:val="24"/>
        </w:rPr>
        <w:lastRenderedPageBreak/>
        <w:t xml:space="preserve">Condition 5: </w:t>
      </w:r>
      <w:r w:rsidRPr="00B40D2C">
        <w:rPr>
          <w:szCs w:val="24"/>
        </w:rPr>
        <w:t xml:space="preserve">By July 31, 2014, the school’s board of trustees must have completed a comprehensive self-evaluation of its own capacity and must have recruited additional board members with needed expertise, as identified by the board of trustees and the Department. </w:t>
      </w:r>
    </w:p>
    <w:p w14:paraId="4E3E0EA9" w14:textId="77777777" w:rsidR="00E7591E" w:rsidRPr="00B40D2C" w:rsidRDefault="00E7591E" w:rsidP="00E7591E">
      <w:pPr>
        <w:ind w:left="720"/>
        <w:rPr>
          <w:b/>
          <w:szCs w:val="24"/>
        </w:rPr>
      </w:pPr>
    </w:p>
    <w:p w14:paraId="4E3E0EAA" w14:textId="77777777" w:rsidR="00E7591E" w:rsidRPr="00B40D2C" w:rsidRDefault="00E7591E" w:rsidP="00E7591E">
      <w:pPr>
        <w:ind w:left="720"/>
        <w:rPr>
          <w:b/>
          <w:szCs w:val="24"/>
        </w:rPr>
      </w:pPr>
      <w:r w:rsidRPr="00B40D2C">
        <w:rPr>
          <w:b/>
          <w:szCs w:val="24"/>
        </w:rPr>
        <w:t>Status: Met</w:t>
      </w:r>
    </w:p>
    <w:p w14:paraId="4E3E0EAB" w14:textId="77777777" w:rsidR="00E7591E" w:rsidRPr="00B40D2C" w:rsidRDefault="00E7591E" w:rsidP="00E7591E">
      <w:pPr>
        <w:ind w:left="720"/>
        <w:rPr>
          <w:szCs w:val="24"/>
        </w:rPr>
      </w:pPr>
      <w:r w:rsidRPr="00B40D2C">
        <w:rPr>
          <w:szCs w:val="24"/>
        </w:rPr>
        <w:t xml:space="preserve">In May 2014, the school’s board of trustees completed two surveys. Each board member assessed the effectiveness of the board as a whole in one survey and completed a self-evaluation of their individual contributions as trustees in the second survey. The board has been able to recruit new members with needed expertise and has four fully functioning committees. </w:t>
      </w:r>
      <w:r>
        <w:rPr>
          <w:szCs w:val="24"/>
        </w:rPr>
        <w:t>Current board membership is 12 with one additional member awaiting approval.</w:t>
      </w:r>
      <w:r w:rsidRPr="00B40D2C">
        <w:rPr>
          <w:szCs w:val="24"/>
        </w:rPr>
        <w:t xml:space="preserve"> Please see additional evidence provided in </w:t>
      </w:r>
      <w:r>
        <w:rPr>
          <w:szCs w:val="24"/>
        </w:rPr>
        <w:t xml:space="preserve">the </w:t>
      </w:r>
      <w:r w:rsidRPr="00B40D2C">
        <w:rPr>
          <w:i/>
          <w:szCs w:val="24"/>
        </w:rPr>
        <w:t>Governance</w:t>
      </w:r>
      <w:r>
        <w:rPr>
          <w:szCs w:val="24"/>
        </w:rPr>
        <w:t xml:space="preserve"> section of the attached site visit report</w:t>
      </w:r>
      <w:r w:rsidRPr="00B40D2C">
        <w:rPr>
          <w:szCs w:val="24"/>
        </w:rPr>
        <w:t xml:space="preserve">.  </w:t>
      </w:r>
    </w:p>
    <w:p w14:paraId="4E3E0EAC" w14:textId="77777777" w:rsidR="00E7591E" w:rsidRPr="00B40D2C" w:rsidRDefault="00E7591E" w:rsidP="00E7591E">
      <w:pPr>
        <w:pStyle w:val="BodyText"/>
        <w:rPr>
          <w:b/>
          <w:szCs w:val="24"/>
        </w:rPr>
      </w:pPr>
    </w:p>
    <w:p w14:paraId="4E3E0EAD" w14:textId="77777777" w:rsidR="00E7591E" w:rsidRPr="00B40D2C" w:rsidRDefault="00E7591E" w:rsidP="00E7591E">
      <w:pPr>
        <w:pStyle w:val="BodyText"/>
        <w:rPr>
          <w:szCs w:val="24"/>
        </w:rPr>
      </w:pPr>
      <w:r w:rsidRPr="00B40D2C">
        <w:rPr>
          <w:b/>
          <w:szCs w:val="24"/>
        </w:rPr>
        <w:t xml:space="preserve">Condition 6: </w:t>
      </w:r>
      <w:r w:rsidRPr="00B40D2C">
        <w:rPr>
          <w:szCs w:val="24"/>
        </w:rPr>
        <w:t>By August 31, 2014, the school’s board of trustees must engage in training conducted by an external consultant, acceptable to and approved in advance by the Department, on the roles and responsibilities of a board of trustees for a charter school.</w:t>
      </w:r>
    </w:p>
    <w:p w14:paraId="4E3E0EAE" w14:textId="77777777" w:rsidR="00E7591E" w:rsidRPr="00B40D2C" w:rsidRDefault="00E7591E" w:rsidP="00E7591E">
      <w:pPr>
        <w:ind w:left="720"/>
        <w:rPr>
          <w:b/>
          <w:szCs w:val="24"/>
        </w:rPr>
      </w:pPr>
    </w:p>
    <w:p w14:paraId="4E3E0EAF" w14:textId="77777777" w:rsidR="00E7591E" w:rsidRPr="00B40D2C" w:rsidRDefault="00E7591E" w:rsidP="00E7591E">
      <w:pPr>
        <w:ind w:left="720"/>
        <w:rPr>
          <w:b/>
          <w:szCs w:val="24"/>
        </w:rPr>
      </w:pPr>
      <w:r w:rsidRPr="00B40D2C">
        <w:rPr>
          <w:b/>
          <w:szCs w:val="24"/>
        </w:rPr>
        <w:t>Status: Met</w:t>
      </w:r>
    </w:p>
    <w:p w14:paraId="4E3E0EB0" w14:textId="77777777" w:rsidR="00E7591E" w:rsidRPr="00B40D2C" w:rsidRDefault="00E7591E" w:rsidP="00E7591E">
      <w:pPr>
        <w:ind w:left="720"/>
        <w:rPr>
          <w:szCs w:val="24"/>
        </w:rPr>
      </w:pPr>
      <w:r w:rsidRPr="00B40D2C">
        <w:rPr>
          <w:szCs w:val="24"/>
        </w:rPr>
        <w:t xml:space="preserve">On July 21, 2014 the school’s board of trustees participated in a training conducted by an external consultant, who had been approved in advance by the Department. Board members reported that the training was helpful and helped them clarify the separation of governance and management. </w:t>
      </w:r>
    </w:p>
    <w:p w14:paraId="4E3E0EB1" w14:textId="77777777" w:rsidR="00E7591E" w:rsidRPr="00B40D2C" w:rsidRDefault="00E7591E" w:rsidP="00E7591E">
      <w:pPr>
        <w:tabs>
          <w:tab w:val="num" w:pos="720"/>
        </w:tabs>
        <w:rPr>
          <w:b/>
          <w:szCs w:val="24"/>
        </w:rPr>
      </w:pPr>
    </w:p>
    <w:p w14:paraId="4E3E0EB2" w14:textId="77777777" w:rsidR="00E7591E" w:rsidRPr="00B40D2C" w:rsidRDefault="00E7591E" w:rsidP="00E7591E">
      <w:pPr>
        <w:pStyle w:val="BodyText"/>
        <w:rPr>
          <w:szCs w:val="24"/>
        </w:rPr>
      </w:pPr>
      <w:r w:rsidRPr="00B40D2C">
        <w:rPr>
          <w:b/>
          <w:szCs w:val="24"/>
        </w:rPr>
        <w:t xml:space="preserve">Condition 7: </w:t>
      </w:r>
      <w:r w:rsidRPr="00B40D2C">
        <w:rPr>
          <w:szCs w:val="24"/>
        </w:rPr>
        <w:t>By September 30, 2014, the school’s board of trustees must develop and implement a formal system of evaluation for the executive director.</w:t>
      </w:r>
    </w:p>
    <w:p w14:paraId="4E3E0EB3" w14:textId="77777777" w:rsidR="00E7591E" w:rsidRPr="00B40D2C" w:rsidRDefault="00E7591E" w:rsidP="00E7591E">
      <w:pPr>
        <w:ind w:left="720"/>
        <w:rPr>
          <w:b/>
          <w:szCs w:val="24"/>
        </w:rPr>
      </w:pPr>
    </w:p>
    <w:p w14:paraId="4E3E0EB4" w14:textId="77777777" w:rsidR="00E7591E" w:rsidRPr="00B40D2C" w:rsidRDefault="00E7591E" w:rsidP="00E7591E">
      <w:pPr>
        <w:ind w:left="720"/>
        <w:rPr>
          <w:b/>
          <w:szCs w:val="24"/>
        </w:rPr>
      </w:pPr>
      <w:r w:rsidRPr="00B40D2C">
        <w:rPr>
          <w:b/>
          <w:szCs w:val="24"/>
        </w:rPr>
        <w:t>Status: Met</w:t>
      </w:r>
    </w:p>
    <w:p w14:paraId="4E3E0EB5" w14:textId="77777777" w:rsidR="00E7591E" w:rsidRPr="00B40D2C" w:rsidRDefault="00E7591E" w:rsidP="00E7591E">
      <w:pPr>
        <w:ind w:left="720"/>
        <w:rPr>
          <w:szCs w:val="24"/>
        </w:rPr>
      </w:pPr>
      <w:r w:rsidRPr="00B40D2C">
        <w:rPr>
          <w:szCs w:val="24"/>
        </w:rPr>
        <w:t>The school’s board of trustees developed and implemented a formal system of evaluation of the school’s headmaster</w:t>
      </w:r>
      <w:r>
        <w:rPr>
          <w:szCs w:val="24"/>
        </w:rPr>
        <w:t>, who functions as the school’s</w:t>
      </w:r>
      <w:r w:rsidRPr="00B40D2C">
        <w:rPr>
          <w:szCs w:val="24"/>
        </w:rPr>
        <w:t xml:space="preserve"> executive director</w:t>
      </w:r>
      <w:r>
        <w:rPr>
          <w:szCs w:val="24"/>
        </w:rPr>
        <w:t>,</w:t>
      </w:r>
      <w:r w:rsidRPr="00B40D2C">
        <w:rPr>
          <w:szCs w:val="24"/>
        </w:rPr>
        <w:t xml:space="preserve"> by the time specified. By September 29, 2014, DCACS submitted the following items documenting the formal evaluation process for the school’s headmaster: the headmaster’s self-evaluation on his 12 goals for the 2013-14 school year</w:t>
      </w:r>
      <w:r>
        <w:rPr>
          <w:szCs w:val="24"/>
        </w:rPr>
        <w:t>,</w:t>
      </w:r>
      <w:r w:rsidRPr="00B40D2C">
        <w:rPr>
          <w:szCs w:val="24"/>
        </w:rPr>
        <w:t xml:space="preserve"> staff and board surveys concerning the headmaster’s performance</w:t>
      </w:r>
      <w:r>
        <w:rPr>
          <w:szCs w:val="24"/>
        </w:rPr>
        <w:t>,</w:t>
      </w:r>
      <w:r w:rsidRPr="00B40D2C">
        <w:rPr>
          <w:szCs w:val="24"/>
        </w:rPr>
        <w:t xml:space="preserve"> and the headmaster’s self-assessment using the Massachusetts Model System of Educator Evaluation headmaster rubric. These documents were used by the board to write up a summative evaluation. During the board’s </w:t>
      </w:r>
      <w:r>
        <w:rPr>
          <w:szCs w:val="24"/>
        </w:rPr>
        <w:t xml:space="preserve">2014 </w:t>
      </w:r>
      <w:r w:rsidRPr="00B40D2C">
        <w:rPr>
          <w:szCs w:val="24"/>
        </w:rPr>
        <w:t xml:space="preserve">August retreat, the summative evaluation was discussed and presented to the headmaster. </w:t>
      </w:r>
      <w:r>
        <w:rPr>
          <w:szCs w:val="24"/>
        </w:rPr>
        <w:t>During the site visit in May 2015</w:t>
      </w:r>
      <w:r w:rsidRPr="00B40D2C">
        <w:rPr>
          <w:szCs w:val="24"/>
        </w:rPr>
        <w:t xml:space="preserve">, board members and the headmaster reported that </w:t>
      </w:r>
      <w:r>
        <w:rPr>
          <w:szCs w:val="24"/>
        </w:rPr>
        <w:t>the</w:t>
      </w:r>
      <w:r w:rsidRPr="00B40D2C">
        <w:rPr>
          <w:szCs w:val="24"/>
        </w:rPr>
        <w:t xml:space="preserve"> evaluation system will be further formalized by using the </w:t>
      </w:r>
      <w:r>
        <w:rPr>
          <w:szCs w:val="24"/>
        </w:rPr>
        <w:t>“</w:t>
      </w:r>
      <w:r w:rsidRPr="00B40D2C">
        <w:rPr>
          <w:szCs w:val="24"/>
        </w:rPr>
        <w:t>Board On</w:t>
      </w:r>
      <w:r>
        <w:rPr>
          <w:szCs w:val="24"/>
        </w:rPr>
        <w:t xml:space="preserve"> </w:t>
      </w:r>
      <w:r w:rsidRPr="00B40D2C">
        <w:rPr>
          <w:szCs w:val="24"/>
        </w:rPr>
        <w:t>Track</w:t>
      </w:r>
      <w:r>
        <w:rPr>
          <w:szCs w:val="24"/>
        </w:rPr>
        <w:t>”</w:t>
      </w:r>
      <w:r w:rsidRPr="00B40D2C">
        <w:rPr>
          <w:szCs w:val="24"/>
        </w:rPr>
        <w:t xml:space="preserve"> tool to gather survey data and generate an evaluati</w:t>
      </w:r>
      <w:r>
        <w:rPr>
          <w:szCs w:val="24"/>
        </w:rPr>
        <w:t>on</w:t>
      </w:r>
      <w:r w:rsidRPr="00B40D2C">
        <w:rPr>
          <w:szCs w:val="24"/>
        </w:rPr>
        <w:t xml:space="preserve"> form. </w:t>
      </w:r>
    </w:p>
    <w:p w14:paraId="4E3E0EB6" w14:textId="77777777" w:rsidR="00E7591E" w:rsidRPr="00B40D2C" w:rsidRDefault="00E7591E" w:rsidP="00E7591E">
      <w:pPr>
        <w:pStyle w:val="BodyText"/>
        <w:rPr>
          <w:b/>
          <w:szCs w:val="24"/>
        </w:rPr>
      </w:pPr>
    </w:p>
    <w:p w14:paraId="4E3E0EB7" w14:textId="77777777" w:rsidR="00E7591E" w:rsidRPr="00B40D2C" w:rsidRDefault="00E7591E" w:rsidP="00E7591E">
      <w:pPr>
        <w:pStyle w:val="BodyText"/>
        <w:rPr>
          <w:szCs w:val="24"/>
        </w:rPr>
      </w:pPr>
      <w:r w:rsidRPr="00B40D2C">
        <w:rPr>
          <w:b/>
          <w:szCs w:val="24"/>
        </w:rPr>
        <w:t xml:space="preserve">Condition 8: </w:t>
      </w:r>
      <w:r w:rsidRPr="00B40D2C">
        <w:rPr>
          <w:szCs w:val="24"/>
        </w:rPr>
        <w:t>By September 30, 2015, DCACS must demonstrate that it is an academic success by providing evidence that the school has met or is making substantial progress toward meeting benchmarks in its approved Accountability Plan and, in particular, has demonstrated significant and sustained academic improvement in mathematics and English language arts.</w:t>
      </w:r>
    </w:p>
    <w:p w14:paraId="4E3E0EB8" w14:textId="77777777" w:rsidR="00E7591E" w:rsidRPr="00B40D2C" w:rsidRDefault="00E7591E" w:rsidP="00E7591E">
      <w:pPr>
        <w:ind w:left="720"/>
        <w:rPr>
          <w:b/>
          <w:szCs w:val="24"/>
        </w:rPr>
      </w:pPr>
    </w:p>
    <w:p w14:paraId="4E3E0EB9" w14:textId="77777777" w:rsidR="00E7591E" w:rsidRPr="00B40D2C" w:rsidRDefault="00E7591E" w:rsidP="00E7591E">
      <w:pPr>
        <w:ind w:left="720"/>
        <w:rPr>
          <w:b/>
          <w:szCs w:val="24"/>
        </w:rPr>
      </w:pPr>
      <w:r w:rsidRPr="00B40D2C">
        <w:rPr>
          <w:b/>
          <w:szCs w:val="24"/>
        </w:rPr>
        <w:t xml:space="preserve">Status: </w:t>
      </w:r>
      <w:r>
        <w:rPr>
          <w:b/>
          <w:szCs w:val="24"/>
        </w:rPr>
        <w:t>Not Met</w:t>
      </w:r>
    </w:p>
    <w:p w14:paraId="4E3E0EBA" w14:textId="77777777" w:rsidR="00E7591E" w:rsidRDefault="00E7591E" w:rsidP="00E7591E">
      <w:pPr>
        <w:ind w:left="720"/>
        <w:rPr>
          <w:szCs w:val="24"/>
        </w:rPr>
      </w:pPr>
      <w:r w:rsidRPr="00B40D2C">
        <w:rPr>
          <w:szCs w:val="24"/>
        </w:rPr>
        <w:t>In 2013, the first year the school had sufficient data, DCACS was classified as Level 2, in the 23</w:t>
      </w:r>
      <w:r w:rsidRPr="00B40D2C">
        <w:rPr>
          <w:szCs w:val="24"/>
          <w:vertAlign w:val="superscript"/>
        </w:rPr>
        <w:t>rd</w:t>
      </w:r>
      <w:r w:rsidRPr="00B40D2C">
        <w:rPr>
          <w:szCs w:val="24"/>
        </w:rPr>
        <w:t xml:space="preserve"> pe</w:t>
      </w:r>
      <w:r>
        <w:rPr>
          <w:szCs w:val="24"/>
        </w:rPr>
        <w:t xml:space="preserve">rcentile. Based on the academic data from its first charter term (2010-2013), </w:t>
      </w:r>
      <w:r>
        <w:rPr>
          <w:szCs w:val="24"/>
        </w:rPr>
        <w:lastRenderedPageBreak/>
        <w:t>the school was placed on probation and required to meet the condition listed above. In 2014, the school dropped to</w:t>
      </w:r>
      <w:r w:rsidRPr="00B40D2C">
        <w:rPr>
          <w:szCs w:val="24"/>
        </w:rPr>
        <w:t xml:space="preserve"> Level 3</w:t>
      </w:r>
      <w:r>
        <w:rPr>
          <w:szCs w:val="24"/>
        </w:rPr>
        <w:t xml:space="preserve"> in the 20</w:t>
      </w:r>
      <w:r w:rsidRPr="001E62CC">
        <w:rPr>
          <w:szCs w:val="24"/>
          <w:vertAlign w:val="superscript"/>
        </w:rPr>
        <w:t>th</w:t>
      </w:r>
      <w:r>
        <w:rPr>
          <w:szCs w:val="24"/>
        </w:rPr>
        <w:t xml:space="preserve"> percentile</w:t>
      </w:r>
      <w:r w:rsidRPr="00B40D2C">
        <w:rPr>
          <w:szCs w:val="24"/>
        </w:rPr>
        <w:t>.</w:t>
      </w:r>
      <w:r>
        <w:rPr>
          <w:szCs w:val="24"/>
        </w:rPr>
        <w:t xml:space="preserve"> Currently, in 2015, DCACS is again in Level 2 in the 23</w:t>
      </w:r>
      <w:r w:rsidRPr="001E62CC">
        <w:rPr>
          <w:szCs w:val="24"/>
          <w:vertAlign w:val="superscript"/>
        </w:rPr>
        <w:t>rd</w:t>
      </w:r>
      <w:r>
        <w:rPr>
          <w:szCs w:val="24"/>
        </w:rPr>
        <w:t xml:space="preserve"> percentile. As noted in the charts below, DCACS’s performance in mathematics and English language arts (ELA)</w:t>
      </w:r>
      <w:r w:rsidRPr="006F09B1">
        <w:rPr>
          <w:rStyle w:val="FootnoteReference"/>
          <w:szCs w:val="24"/>
          <w:vertAlign w:val="superscript"/>
        </w:rPr>
        <w:footnoteReference w:id="7"/>
      </w:r>
      <w:r>
        <w:rPr>
          <w:szCs w:val="24"/>
        </w:rPr>
        <w:t xml:space="preserve"> has improved slightly since the school was placed on probation, but is still below expected performance levels. The school’s Composite Performance Index (CPI) for 2015 is: 75.2 in ELA, 66.4 in mathematics, and 48.6 in science, all below gap-narrowing targets. </w:t>
      </w:r>
    </w:p>
    <w:p w14:paraId="4E3E0EBB" w14:textId="77777777" w:rsidR="00E7591E" w:rsidRDefault="00E7591E" w:rsidP="00E7591E">
      <w:pPr>
        <w:ind w:left="720"/>
        <w:rPr>
          <w:szCs w:val="24"/>
        </w:rPr>
      </w:pPr>
    </w:p>
    <w:p w14:paraId="4E3E0EBC" w14:textId="77777777" w:rsidR="00E7591E" w:rsidRDefault="00E7591E" w:rsidP="00E7591E">
      <w:pPr>
        <w:ind w:left="720"/>
        <w:rPr>
          <w:szCs w:val="24"/>
        </w:rPr>
      </w:pPr>
      <w:r>
        <w:rPr>
          <w:szCs w:val="24"/>
        </w:rPr>
        <w:t xml:space="preserve">A majority of the school’s students have not scored in either the Proficient or Advanced categories in any subject tested by MCAS at any point during the school’s charter. Proficiency rates are well below state averages. In 2015, the school’s rates of proficiency are alarmingly low for science (grades 5 and 8), with only 7 percent of students scoring in the Proficient category and none in Advanced. DCACS’s science rates of proficiency are among the lowest of all elementary-middle schools statewide. Proficiency rates for mathematics are also low, with only 36 percent of students scoring in the Advanced or Proficient categories. English language arts rates are stronger, but still low, with 47 percent scoring in the Proficient and Advanced categories. </w:t>
      </w:r>
    </w:p>
    <w:p w14:paraId="4E3E0EBD" w14:textId="77777777" w:rsidR="00E7591E" w:rsidRDefault="00E7591E" w:rsidP="00E7591E">
      <w:pPr>
        <w:ind w:left="720"/>
        <w:rPr>
          <w:szCs w:val="24"/>
        </w:rPr>
      </w:pPr>
    </w:p>
    <w:p w14:paraId="4E3E0EBE" w14:textId="77777777" w:rsidR="00E7591E" w:rsidRDefault="00E7591E" w:rsidP="00E7591E">
      <w:pPr>
        <w:pStyle w:val="ListParagraph"/>
        <w:ind w:left="0"/>
        <w:rPr>
          <w:color w:val="000000"/>
          <w:sz w:val="28"/>
        </w:rPr>
      </w:pPr>
    </w:p>
    <w:p w14:paraId="4E3E0EBF" w14:textId="77777777" w:rsidR="00E7591E" w:rsidRDefault="00E7591E" w:rsidP="00E7591E">
      <w:pPr>
        <w:widowControl/>
        <w:rPr>
          <w:snapToGrid/>
          <w:color w:val="000000"/>
          <w:sz w:val="28"/>
          <w:szCs w:val="24"/>
        </w:rPr>
      </w:pPr>
      <w:r>
        <w:rPr>
          <w:color w:val="000000"/>
          <w:sz w:val="28"/>
        </w:rPr>
        <w:br w:type="page"/>
      </w:r>
    </w:p>
    <w:p w14:paraId="4E3E0EC0" w14:textId="77777777" w:rsidR="00E7591E" w:rsidRPr="008D6942" w:rsidRDefault="00E7591E" w:rsidP="00E7591E">
      <w:pPr>
        <w:pStyle w:val="ListParagraph"/>
        <w:shd w:val="clear" w:color="auto" w:fill="EEECE1"/>
        <w:ind w:left="0"/>
        <w:jc w:val="center"/>
        <w:rPr>
          <w:b/>
          <w:color w:val="000000"/>
          <w:sz w:val="28"/>
        </w:rPr>
      </w:pPr>
      <w:r w:rsidRPr="008D6942">
        <w:rPr>
          <w:b/>
          <w:color w:val="000000"/>
          <w:sz w:val="28"/>
        </w:rPr>
        <w:lastRenderedPageBreak/>
        <w:t>ELA CPI Chart</w:t>
      </w:r>
    </w:p>
    <w:p w14:paraId="4E3E0EC1" w14:textId="77777777" w:rsidR="00E7591E" w:rsidRDefault="00E7591E" w:rsidP="00E7591E">
      <w:pPr>
        <w:widowControl/>
        <w:autoSpaceDE w:val="0"/>
        <w:autoSpaceDN w:val="0"/>
        <w:adjustRightInd w:val="0"/>
      </w:pPr>
    </w:p>
    <w:p w14:paraId="4E3E0EC2" w14:textId="77777777" w:rsidR="00E7591E" w:rsidRDefault="00E7591E" w:rsidP="00E7591E">
      <w:pPr>
        <w:widowControl/>
        <w:autoSpaceDE w:val="0"/>
        <w:autoSpaceDN w:val="0"/>
        <w:adjustRightInd w:val="0"/>
        <w:jc w:val="center"/>
      </w:pPr>
      <w:r w:rsidRPr="00B66F58">
        <w:rPr>
          <w:noProof/>
        </w:rPr>
        <w:drawing>
          <wp:inline distT="0" distB="0" distL="0" distR="0" wp14:anchorId="4E3E0F25" wp14:editId="4E3E0F26">
            <wp:extent cx="4526573" cy="3108960"/>
            <wp:effectExtent l="19050" t="0" r="26377" b="0"/>
            <wp:docPr id="13" name="Chart 11" descr="Year ELA History ELA Gap-Narrowing Targets&#10;2010 56.9 &#10;2011 74.3 &#10;2012 73.8 76.4&#10;2013 68.3 78.6&#10;2014 75.7 80.7&#10;2015 75.2 82.9&#10;2016  85.0&#10;2017  87.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E3E0EC3" w14:textId="77777777" w:rsidR="00E7591E" w:rsidRDefault="00E7591E" w:rsidP="00E7591E">
      <w:pPr>
        <w:widowControl/>
        <w:autoSpaceDE w:val="0"/>
        <w:autoSpaceDN w:val="0"/>
        <w:adjustRightInd w:val="0"/>
      </w:pPr>
    </w:p>
    <w:p w14:paraId="4E3E0EC4" w14:textId="77777777" w:rsidR="00E7591E" w:rsidRPr="008D6942" w:rsidRDefault="00E7591E" w:rsidP="00E7591E">
      <w:pPr>
        <w:pStyle w:val="ListParagraph"/>
        <w:shd w:val="clear" w:color="auto" w:fill="EEECE1"/>
        <w:ind w:left="0"/>
        <w:jc w:val="center"/>
        <w:rPr>
          <w:b/>
          <w:color w:val="000000"/>
          <w:sz w:val="28"/>
        </w:rPr>
      </w:pPr>
      <w:r>
        <w:rPr>
          <w:b/>
          <w:color w:val="000000"/>
          <w:sz w:val="28"/>
        </w:rPr>
        <w:t>Mathematics</w:t>
      </w:r>
      <w:r w:rsidRPr="008D6942">
        <w:rPr>
          <w:b/>
          <w:color w:val="000000"/>
          <w:sz w:val="28"/>
        </w:rPr>
        <w:t xml:space="preserve"> CPI Chart</w:t>
      </w:r>
    </w:p>
    <w:p w14:paraId="4E3E0EC5" w14:textId="77777777" w:rsidR="00E7591E" w:rsidRDefault="00E7591E" w:rsidP="00E7591E">
      <w:pPr>
        <w:widowControl/>
        <w:autoSpaceDE w:val="0"/>
        <w:autoSpaceDN w:val="0"/>
        <w:adjustRightInd w:val="0"/>
      </w:pPr>
    </w:p>
    <w:p w14:paraId="4E3E0EC6" w14:textId="77777777" w:rsidR="00E7591E" w:rsidRDefault="00E7591E" w:rsidP="00E7591E">
      <w:pPr>
        <w:widowControl/>
        <w:autoSpaceDE w:val="0"/>
        <w:autoSpaceDN w:val="0"/>
        <w:adjustRightInd w:val="0"/>
        <w:jc w:val="center"/>
      </w:pPr>
      <w:r w:rsidRPr="00B66F58">
        <w:rPr>
          <w:noProof/>
        </w:rPr>
        <w:drawing>
          <wp:inline distT="0" distB="0" distL="0" distR="0" wp14:anchorId="4E3E0F27" wp14:editId="4E3E0F28">
            <wp:extent cx="4530237" cy="3108960"/>
            <wp:effectExtent l="19050" t="0" r="22713" b="0"/>
            <wp:docPr id="10" name="Chart 12" descr="Year Math History Math Gap-Narrowing Targets&#10;2010 41.3 &#10;2011 67.3 &#10;2012 66.7 70.0&#10;2013 62.0 72.8&#10;2014 58.4 75.5&#10;2015 66.4 78.2&#10;2016  80.9&#10;2017  83.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E3E0EC7" w14:textId="77777777" w:rsidR="00E7591E" w:rsidRDefault="00E7591E" w:rsidP="00E7591E">
      <w:pPr>
        <w:widowControl/>
        <w:autoSpaceDE w:val="0"/>
        <w:autoSpaceDN w:val="0"/>
        <w:adjustRightInd w:val="0"/>
      </w:pPr>
    </w:p>
    <w:p w14:paraId="4E3E0EC8" w14:textId="77777777" w:rsidR="00E7591E" w:rsidRDefault="00E7591E" w:rsidP="00E7591E">
      <w:pPr>
        <w:pStyle w:val="ListParagraph"/>
        <w:ind w:left="0"/>
        <w:rPr>
          <w:color w:val="000000"/>
          <w:sz w:val="28"/>
        </w:rPr>
      </w:pPr>
    </w:p>
    <w:p w14:paraId="4E3E0EC9" w14:textId="77777777" w:rsidR="00E7591E" w:rsidRDefault="00E7591E" w:rsidP="00E7591E">
      <w:pPr>
        <w:widowControl/>
        <w:rPr>
          <w:b/>
          <w:snapToGrid/>
          <w:color w:val="000000"/>
          <w:sz w:val="28"/>
          <w:szCs w:val="24"/>
        </w:rPr>
      </w:pPr>
      <w:r>
        <w:rPr>
          <w:b/>
          <w:color w:val="000000"/>
          <w:sz w:val="28"/>
        </w:rPr>
        <w:br w:type="page"/>
      </w:r>
    </w:p>
    <w:p w14:paraId="4E3E0ECA" w14:textId="77777777" w:rsidR="00E7591E" w:rsidRPr="008D6942" w:rsidRDefault="00E7591E" w:rsidP="00E7591E">
      <w:pPr>
        <w:pStyle w:val="ListParagraph"/>
        <w:shd w:val="clear" w:color="auto" w:fill="EEECE1"/>
        <w:ind w:left="0"/>
        <w:jc w:val="center"/>
        <w:rPr>
          <w:b/>
          <w:color w:val="000000"/>
          <w:sz w:val="28"/>
        </w:rPr>
      </w:pPr>
      <w:r>
        <w:rPr>
          <w:b/>
          <w:color w:val="000000"/>
          <w:sz w:val="28"/>
        </w:rPr>
        <w:lastRenderedPageBreak/>
        <w:t>Science</w:t>
      </w:r>
      <w:r w:rsidRPr="008D6942">
        <w:rPr>
          <w:b/>
          <w:color w:val="000000"/>
          <w:sz w:val="28"/>
        </w:rPr>
        <w:t xml:space="preserve"> CPI Chart</w:t>
      </w:r>
    </w:p>
    <w:p w14:paraId="4E3E0ECB" w14:textId="77777777" w:rsidR="00E7591E" w:rsidRDefault="00E7591E" w:rsidP="00E7591E">
      <w:pPr>
        <w:widowControl/>
        <w:autoSpaceDE w:val="0"/>
        <w:autoSpaceDN w:val="0"/>
        <w:adjustRightInd w:val="0"/>
      </w:pPr>
    </w:p>
    <w:p w14:paraId="4E3E0ECC" w14:textId="77777777" w:rsidR="00E7591E" w:rsidRDefault="00E7591E" w:rsidP="00E7591E">
      <w:pPr>
        <w:widowControl/>
        <w:autoSpaceDE w:val="0"/>
        <w:autoSpaceDN w:val="0"/>
        <w:adjustRightInd w:val="0"/>
        <w:jc w:val="center"/>
      </w:pPr>
      <w:bookmarkStart w:id="5" w:name="_GoBack"/>
      <w:r w:rsidRPr="00B66F58">
        <w:rPr>
          <w:noProof/>
        </w:rPr>
        <w:drawing>
          <wp:inline distT="0" distB="0" distL="0" distR="0" wp14:anchorId="4E3E0F29" wp14:editId="4E3E0F2A">
            <wp:extent cx="4530237" cy="3108960"/>
            <wp:effectExtent l="19050" t="0" r="22713" b="0"/>
            <wp:docPr id="15" name="Chart 8" descr="Year Science History Science Gap-Narrowing Targets&#10;2010  &#10;2011 48.8 &#10;2012 58.8 53.1&#10;2013 62.5 57.3&#10;2014 47.5 61.6&#10;2015 48.6 65.9&#10;2016  70.1&#10;2017  74.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End w:id="5"/>
    </w:p>
    <w:p w14:paraId="4E3E0ECD" w14:textId="77777777" w:rsidR="00E7591E" w:rsidRDefault="00E7591E" w:rsidP="00E7591E"/>
    <w:p w14:paraId="4E3E0ECE" w14:textId="77777777" w:rsidR="00E7591E" w:rsidRDefault="00E7591E" w:rsidP="00E7591E">
      <w:pPr>
        <w:ind w:left="720"/>
      </w:pPr>
      <w:r>
        <w:rPr>
          <w:szCs w:val="24"/>
        </w:rPr>
        <w:t xml:space="preserve">In terms of </w:t>
      </w:r>
      <w:r w:rsidRPr="00B40D2C">
        <w:rPr>
          <w:szCs w:val="24"/>
        </w:rPr>
        <w:t xml:space="preserve">median student growth percentiles (SGP) </w:t>
      </w:r>
      <w:r>
        <w:rPr>
          <w:szCs w:val="24"/>
        </w:rPr>
        <w:t xml:space="preserve">the chart below displays uneven growth over the past four years. In 2015, SGPs </w:t>
      </w:r>
      <w:r w:rsidRPr="00B40D2C">
        <w:rPr>
          <w:szCs w:val="24"/>
        </w:rPr>
        <w:t xml:space="preserve">were </w:t>
      </w:r>
      <w:r>
        <w:rPr>
          <w:szCs w:val="24"/>
        </w:rPr>
        <w:t>below</w:t>
      </w:r>
      <w:r w:rsidRPr="00B40D2C">
        <w:rPr>
          <w:szCs w:val="24"/>
        </w:rPr>
        <w:t xml:space="preserve"> the state median for E</w:t>
      </w:r>
      <w:r>
        <w:rPr>
          <w:szCs w:val="24"/>
        </w:rPr>
        <w:t>LA</w:t>
      </w:r>
      <w:r w:rsidRPr="00B40D2C">
        <w:rPr>
          <w:szCs w:val="24"/>
        </w:rPr>
        <w:t xml:space="preserve"> but </w:t>
      </w:r>
      <w:r>
        <w:rPr>
          <w:szCs w:val="24"/>
        </w:rPr>
        <w:t>above</w:t>
      </w:r>
      <w:r w:rsidRPr="00B40D2C">
        <w:rPr>
          <w:szCs w:val="24"/>
        </w:rPr>
        <w:t xml:space="preserve"> </w:t>
      </w:r>
      <w:r>
        <w:rPr>
          <w:szCs w:val="24"/>
        </w:rPr>
        <w:t xml:space="preserve">the state median </w:t>
      </w:r>
      <w:r w:rsidRPr="00B40D2C">
        <w:rPr>
          <w:szCs w:val="24"/>
        </w:rPr>
        <w:t>for mathema</w:t>
      </w:r>
      <w:r>
        <w:rPr>
          <w:szCs w:val="24"/>
        </w:rPr>
        <w:t xml:space="preserve">tics. </w:t>
      </w:r>
    </w:p>
    <w:p w14:paraId="4E3E0ECF" w14:textId="77777777" w:rsidR="00E7591E" w:rsidRDefault="00E7591E" w:rsidP="00E7591E">
      <w:pPr>
        <w:widowControl/>
        <w:autoSpaceDE w:val="0"/>
        <w:autoSpaceDN w:val="0"/>
        <w:adjustRightInd w:val="0"/>
      </w:pPr>
    </w:p>
    <w:tbl>
      <w:tblPr>
        <w:tblpPr w:leftFromText="180" w:rightFromText="180" w:vertAnchor="text" w:horzAnchor="page" w:tblpX="3478" w:tblpY="90"/>
        <w:tblW w:w="574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954"/>
        <w:gridCol w:w="954"/>
        <w:gridCol w:w="973"/>
        <w:gridCol w:w="955"/>
        <w:gridCol w:w="955"/>
        <w:gridCol w:w="955"/>
      </w:tblGrid>
      <w:tr w:rsidR="00E7591E" w14:paraId="4E3E0ED1" w14:textId="77777777" w:rsidTr="00412FFB">
        <w:trPr>
          <w:trHeight w:val="186"/>
        </w:trPr>
        <w:tc>
          <w:tcPr>
            <w:tcW w:w="5746" w:type="dxa"/>
            <w:gridSpan w:val="6"/>
            <w:shd w:val="clear" w:color="auto" w:fill="A6A6A6"/>
            <w:vAlign w:val="center"/>
            <w:hideMark/>
          </w:tcPr>
          <w:p w14:paraId="4E3E0ED0" w14:textId="77777777" w:rsidR="00E7591E" w:rsidRDefault="00E7591E" w:rsidP="00412FFB">
            <w:pPr>
              <w:widowControl/>
              <w:jc w:val="center"/>
              <w:rPr>
                <w:rFonts w:ascii="Calibri" w:hAnsi="Calibri"/>
                <w:b/>
                <w:bCs/>
                <w:color w:val="FFFFFF"/>
                <w:sz w:val="22"/>
                <w:szCs w:val="22"/>
              </w:rPr>
            </w:pPr>
            <w:r>
              <w:rPr>
                <w:rFonts w:ascii="Calibri" w:hAnsi="Calibri"/>
                <w:b/>
                <w:bCs/>
                <w:color w:val="FFFFFF"/>
                <w:sz w:val="22"/>
                <w:szCs w:val="22"/>
              </w:rPr>
              <w:t>Student Growth Percentile</w:t>
            </w:r>
          </w:p>
        </w:tc>
      </w:tr>
      <w:tr w:rsidR="00E7591E" w14:paraId="4E3E0ED8" w14:textId="77777777" w:rsidTr="00412FFB">
        <w:trPr>
          <w:trHeight w:val="214"/>
        </w:trPr>
        <w:tc>
          <w:tcPr>
            <w:tcW w:w="954" w:type="dxa"/>
          </w:tcPr>
          <w:p w14:paraId="4E3E0ED2" w14:textId="77777777" w:rsidR="00E7591E" w:rsidRDefault="00E7591E" w:rsidP="00412FFB">
            <w:pPr>
              <w:widowControl/>
              <w:jc w:val="center"/>
              <w:rPr>
                <w:rFonts w:ascii="Calibri" w:hAnsi="Calibri"/>
                <w:b/>
                <w:bCs/>
                <w:sz w:val="22"/>
                <w:szCs w:val="22"/>
              </w:rPr>
            </w:pPr>
          </w:p>
        </w:tc>
        <w:tc>
          <w:tcPr>
            <w:tcW w:w="954" w:type="dxa"/>
          </w:tcPr>
          <w:p w14:paraId="4E3E0ED3" w14:textId="77777777" w:rsidR="00E7591E" w:rsidRDefault="00E7591E" w:rsidP="00412FFB">
            <w:pPr>
              <w:widowControl/>
              <w:jc w:val="center"/>
              <w:rPr>
                <w:rFonts w:ascii="Calibri" w:hAnsi="Calibri"/>
                <w:b/>
                <w:bCs/>
                <w:sz w:val="22"/>
                <w:szCs w:val="22"/>
              </w:rPr>
            </w:pPr>
          </w:p>
        </w:tc>
        <w:tc>
          <w:tcPr>
            <w:tcW w:w="973" w:type="dxa"/>
            <w:shd w:val="clear" w:color="auto" w:fill="FFFFFF"/>
            <w:noWrap/>
            <w:vAlign w:val="center"/>
            <w:hideMark/>
          </w:tcPr>
          <w:p w14:paraId="4E3E0ED4" w14:textId="77777777" w:rsidR="00E7591E" w:rsidRDefault="00E7591E" w:rsidP="00412FFB">
            <w:pPr>
              <w:widowControl/>
              <w:jc w:val="center"/>
              <w:rPr>
                <w:rFonts w:ascii="Calibri" w:hAnsi="Calibri"/>
                <w:b/>
                <w:bCs/>
                <w:color w:val="000000"/>
                <w:sz w:val="22"/>
                <w:szCs w:val="22"/>
              </w:rPr>
            </w:pPr>
            <w:r>
              <w:rPr>
                <w:rFonts w:ascii="Calibri" w:hAnsi="Calibri"/>
                <w:b/>
                <w:bCs/>
                <w:color w:val="000000"/>
                <w:sz w:val="22"/>
                <w:szCs w:val="22"/>
              </w:rPr>
              <w:t>2012</w:t>
            </w:r>
          </w:p>
        </w:tc>
        <w:tc>
          <w:tcPr>
            <w:tcW w:w="955" w:type="dxa"/>
            <w:vAlign w:val="center"/>
            <w:hideMark/>
          </w:tcPr>
          <w:p w14:paraId="4E3E0ED5" w14:textId="77777777" w:rsidR="00E7591E" w:rsidRDefault="00E7591E" w:rsidP="00412FFB">
            <w:pPr>
              <w:widowControl/>
              <w:jc w:val="center"/>
              <w:rPr>
                <w:rFonts w:ascii="Calibri" w:hAnsi="Calibri"/>
                <w:b/>
                <w:bCs/>
                <w:sz w:val="22"/>
                <w:szCs w:val="22"/>
              </w:rPr>
            </w:pPr>
            <w:r>
              <w:rPr>
                <w:rFonts w:ascii="Calibri" w:hAnsi="Calibri"/>
                <w:b/>
                <w:bCs/>
                <w:sz w:val="22"/>
                <w:szCs w:val="22"/>
              </w:rPr>
              <w:t>2013</w:t>
            </w:r>
          </w:p>
        </w:tc>
        <w:tc>
          <w:tcPr>
            <w:tcW w:w="955" w:type="dxa"/>
            <w:shd w:val="clear" w:color="auto" w:fill="FFFFFF"/>
            <w:vAlign w:val="center"/>
            <w:hideMark/>
          </w:tcPr>
          <w:p w14:paraId="4E3E0ED6" w14:textId="77777777" w:rsidR="00E7591E" w:rsidRDefault="00E7591E" w:rsidP="00412FFB">
            <w:pPr>
              <w:widowControl/>
              <w:jc w:val="center"/>
              <w:rPr>
                <w:rFonts w:ascii="Calibri" w:hAnsi="Calibri"/>
                <w:b/>
                <w:bCs/>
                <w:sz w:val="22"/>
                <w:szCs w:val="22"/>
              </w:rPr>
            </w:pPr>
            <w:r>
              <w:rPr>
                <w:rFonts w:ascii="Calibri" w:hAnsi="Calibri"/>
                <w:b/>
                <w:bCs/>
                <w:sz w:val="22"/>
                <w:szCs w:val="22"/>
              </w:rPr>
              <w:t>2014</w:t>
            </w:r>
          </w:p>
        </w:tc>
        <w:tc>
          <w:tcPr>
            <w:tcW w:w="955" w:type="dxa"/>
            <w:vAlign w:val="center"/>
            <w:hideMark/>
          </w:tcPr>
          <w:p w14:paraId="4E3E0ED7" w14:textId="77777777" w:rsidR="00E7591E" w:rsidRDefault="00E7591E" w:rsidP="00412FFB">
            <w:pPr>
              <w:widowControl/>
              <w:jc w:val="center"/>
              <w:rPr>
                <w:rFonts w:ascii="Calibri" w:hAnsi="Calibri"/>
                <w:b/>
                <w:bCs/>
                <w:sz w:val="22"/>
                <w:szCs w:val="22"/>
              </w:rPr>
            </w:pPr>
            <w:r>
              <w:rPr>
                <w:rFonts w:ascii="Calibri" w:hAnsi="Calibri"/>
                <w:b/>
                <w:bCs/>
                <w:sz w:val="22"/>
                <w:szCs w:val="22"/>
              </w:rPr>
              <w:t>2015</w:t>
            </w:r>
          </w:p>
        </w:tc>
      </w:tr>
      <w:tr w:rsidR="00E7591E" w14:paraId="4E3E0EDF" w14:textId="77777777" w:rsidTr="00412FFB">
        <w:trPr>
          <w:trHeight w:val="291"/>
        </w:trPr>
        <w:tc>
          <w:tcPr>
            <w:tcW w:w="954" w:type="dxa"/>
            <w:vMerge w:val="restart"/>
            <w:vAlign w:val="center"/>
            <w:hideMark/>
          </w:tcPr>
          <w:p w14:paraId="4E3E0ED9" w14:textId="77777777" w:rsidR="00E7591E" w:rsidRDefault="00E7591E" w:rsidP="00412FFB">
            <w:pPr>
              <w:widowControl/>
              <w:jc w:val="center"/>
              <w:rPr>
                <w:rFonts w:ascii="Calibri" w:hAnsi="Calibri"/>
                <w:i/>
                <w:iCs/>
                <w:color w:val="000000"/>
                <w:sz w:val="20"/>
              </w:rPr>
            </w:pPr>
            <w:r>
              <w:rPr>
                <w:rFonts w:ascii="Calibri" w:hAnsi="Calibri"/>
                <w:color w:val="000000"/>
                <w:sz w:val="18"/>
                <w:szCs w:val="18"/>
              </w:rPr>
              <w:t>ELA SGP</w:t>
            </w:r>
          </w:p>
        </w:tc>
        <w:tc>
          <w:tcPr>
            <w:tcW w:w="954" w:type="dxa"/>
            <w:vAlign w:val="center"/>
            <w:hideMark/>
          </w:tcPr>
          <w:p w14:paraId="4E3E0EDA" w14:textId="77777777" w:rsidR="00E7591E" w:rsidRDefault="00E7591E" w:rsidP="00412FFB">
            <w:pPr>
              <w:widowControl/>
              <w:jc w:val="center"/>
              <w:rPr>
                <w:rFonts w:ascii="Calibri" w:hAnsi="Calibri"/>
                <w:i/>
                <w:iCs/>
                <w:color w:val="000000"/>
                <w:sz w:val="20"/>
              </w:rPr>
            </w:pPr>
            <w:r>
              <w:rPr>
                <w:rFonts w:ascii="Calibri" w:hAnsi="Calibri"/>
                <w:i/>
                <w:iCs/>
                <w:color w:val="000000"/>
                <w:sz w:val="18"/>
                <w:szCs w:val="18"/>
              </w:rPr>
              <w:t>All</w:t>
            </w:r>
          </w:p>
        </w:tc>
        <w:tc>
          <w:tcPr>
            <w:tcW w:w="973" w:type="dxa"/>
            <w:noWrap/>
            <w:vAlign w:val="center"/>
            <w:hideMark/>
          </w:tcPr>
          <w:p w14:paraId="4E3E0EDB" w14:textId="77777777" w:rsidR="00E7591E" w:rsidRPr="009C6B6D" w:rsidRDefault="00E7591E" w:rsidP="00412FFB">
            <w:pPr>
              <w:widowControl/>
              <w:jc w:val="center"/>
              <w:rPr>
                <w:rFonts w:ascii="Calibri" w:hAnsi="Calibri"/>
                <w:iCs/>
                <w:color w:val="000000"/>
                <w:sz w:val="20"/>
              </w:rPr>
            </w:pPr>
            <w:r>
              <w:rPr>
                <w:rFonts w:ascii="Calibri" w:hAnsi="Calibri"/>
                <w:iCs/>
                <w:color w:val="000000"/>
                <w:sz w:val="20"/>
              </w:rPr>
              <w:t>63.5</w:t>
            </w:r>
          </w:p>
        </w:tc>
        <w:tc>
          <w:tcPr>
            <w:tcW w:w="955" w:type="dxa"/>
            <w:noWrap/>
            <w:vAlign w:val="center"/>
            <w:hideMark/>
          </w:tcPr>
          <w:p w14:paraId="4E3E0EDC" w14:textId="77777777" w:rsidR="00E7591E" w:rsidRPr="009C6B6D" w:rsidRDefault="00E7591E" w:rsidP="00412FFB">
            <w:pPr>
              <w:widowControl/>
              <w:jc w:val="center"/>
              <w:rPr>
                <w:rFonts w:ascii="Calibri" w:hAnsi="Calibri"/>
                <w:iCs/>
                <w:color w:val="000000"/>
                <w:sz w:val="20"/>
              </w:rPr>
            </w:pPr>
            <w:r>
              <w:rPr>
                <w:rFonts w:ascii="Calibri" w:hAnsi="Calibri"/>
                <w:iCs/>
                <w:color w:val="000000"/>
                <w:sz w:val="20"/>
              </w:rPr>
              <w:t>40.0</w:t>
            </w:r>
          </w:p>
        </w:tc>
        <w:tc>
          <w:tcPr>
            <w:tcW w:w="955" w:type="dxa"/>
            <w:noWrap/>
            <w:vAlign w:val="center"/>
            <w:hideMark/>
          </w:tcPr>
          <w:p w14:paraId="4E3E0EDD" w14:textId="77777777" w:rsidR="00E7591E" w:rsidRPr="009C6B6D" w:rsidRDefault="00E7591E" w:rsidP="00412FFB">
            <w:pPr>
              <w:widowControl/>
              <w:jc w:val="center"/>
              <w:rPr>
                <w:rFonts w:ascii="Calibri" w:hAnsi="Calibri"/>
                <w:iCs/>
                <w:color w:val="000000"/>
                <w:sz w:val="20"/>
              </w:rPr>
            </w:pPr>
            <w:r>
              <w:rPr>
                <w:rFonts w:ascii="Calibri" w:hAnsi="Calibri"/>
                <w:iCs/>
                <w:color w:val="000000"/>
                <w:sz w:val="20"/>
              </w:rPr>
              <w:t>57.0</w:t>
            </w:r>
          </w:p>
        </w:tc>
        <w:tc>
          <w:tcPr>
            <w:tcW w:w="955" w:type="dxa"/>
            <w:noWrap/>
            <w:vAlign w:val="center"/>
            <w:hideMark/>
          </w:tcPr>
          <w:p w14:paraId="4E3E0EDE" w14:textId="77777777" w:rsidR="00E7591E" w:rsidRPr="009C6B6D" w:rsidRDefault="00E7591E" w:rsidP="00412FFB">
            <w:pPr>
              <w:widowControl/>
              <w:jc w:val="center"/>
              <w:rPr>
                <w:rFonts w:ascii="Calibri" w:hAnsi="Calibri"/>
                <w:iCs/>
                <w:color w:val="000000"/>
                <w:sz w:val="20"/>
              </w:rPr>
            </w:pPr>
            <w:r>
              <w:rPr>
                <w:rFonts w:ascii="Calibri" w:hAnsi="Calibri"/>
                <w:iCs/>
                <w:color w:val="000000"/>
                <w:sz w:val="20"/>
              </w:rPr>
              <w:t>46.0</w:t>
            </w:r>
          </w:p>
        </w:tc>
      </w:tr>
      <w:tr w:rsidR="00E7591E" w14:paraId="4E3E0EE6" w14:textId="77777777" w:rsidTr="00412FFB">
        <w:trPr>
          <w:trHeight w:val="252"/>
        </w:trPr>
        <w:tc>
          <w:tcPr>
            <w:tcW w:w="0" w:type="auto"/>
            <w:vMerge/>
            <w:vAlign w:val="center"/>
            <w:hideMark/>
          </w:tcPr>
          <w:p w14:paraId="4E3E0EE0" w14:textId="77777777" w:rsidR="00E7591E" w:rsidRDefault="00E7591E" w:rsidP="00412FFB">
            <w:pPr>
              <w:widowControl/>
              <w:rPr>
                <w:rFonts w:ascii="Calibri" w:hAnsi="Calibri"/>
                <w:i/>
                <w:iCs/>
                <w:color w:val="000000"/>
                <w:sz w:val="20"/>
              </w:rPr>
            </w:pPr>
          </w:p>
        </w:tc>
        <w:tc>
          <w:tcPr>
            <w:tcW w:w="954" w:type="dxa"/>
            <w:vAlign w:val="center"/>
            <w:hideMark/>
          </w:tcPr>
          <w:p w14:paraId="4E3E0EE1" w14:textId="77777777" w:rsidR="00E7591E" w:rsidRDefault="00E7591E" w:rsidP="00412FFB">
            <w:pPr>
              <w:widowControl/>
              <w:jc w:val="center"/>
              <w:rPr>
                <w:rFonts w:ascii="Calibri" w:hAnsi="Calibri"/>
                <w:i/>
                <w:iCs/>
                <w:color w:val="000000"/>
                <w:sz w:val="20"/>
              </w:rPr>
            </w:pPr>
            <w:r>
              <w:rPr>
                <w:rFonts w:ascii="Calibri" w:hAnsi="Calibri"/>
                <w:i/>
                <w:iCs/>
                <w:color w:val="000000"/>
                <w:sz w:val="18"/>
                <w:szCs w:val="18"/>
              </w:rPr>
              <w:t>High needs</w:t>
            </w:r>
          </w:p>
        </w:tc>
        <w:tc>
          <w:tcPr>
            <w:tcW w:w="973" w:type="dxa"/>
            <w:noWrap/>
            <w:vAlign w:val="center"/>
            <w:hideMark/>
          </w:tcPr>
          <w:p w14:paraId="4E3E0EE2" w14:textId="77777777" w:rsidR="00E7591E" w:rsidRPr="009C6B6D" w:rsidRDefault="00E7591E" w:rsidP="00412FFB">
            <w:pPr>
              <w:widowControl/>
              <w:jc w:val="center"/>
              <w:rPr>
                <w:rFonts w:ascii="Calibri" w:hAnsi="Calibri"/>
                <w:iCs/>
                <w:color w:val="000000"/>
                <w:sz w:val="20"/>
              </w:rPr>
            </w:pPr>
            <w:r>
              <w:rPr>
                <w:rFonts w:ascii="Calibri" w:hAnsi="Calibri"/>
                <w:iCs/>
                <w:color w:val="000000"/>
                <w:sz w:val="20"/>
              </w:rPr>
              <w:t>63.5</w:t>
            </w:r>
          </w:p>
        </w:tc>
        <w:tc>
          <w:tcPr>
            <w:tcW w:w="955" w:type="dxa"/>
            <w:noWrap/>
            <w:vAlign w:val="center"/>
            <w:hideMark/>
          </w:tcPr>
          <w:p w14:paraId="4E3E0EE3" w14:textId="77777777" w:rsidR="00E7591E" w:rsidRPr="009C6B6D" w:rsidRDefault="00E7591E" w:rsidP="00412FFB">
            <w:pPr>
              <w:widowControl/>
              <w:jc w:val="center"/>
              <w:rPr>
                <w:rFonts w:ascii="Calibri" w:hAnsi="Calibri"/>
                <w:iCs/>
                <w:color w:val="000000"/>
                <w:sz w:val="20"/>
              </w:rPr>
            </w:pPr>
            <w:r>
              <w:rPr>
                <w:rFonts w:ascii="Calibri" w:hAnsi="Calibri"/>
                <w:iCs/>
                <w:color w:val="000000"/>
                <w:sz w:val="20"/>
              </w:rPr>
              <w:t>38.0</w:t>
            </w:r>
          </w:p>
        </w:tc>
        <w:tc>
          <w:tcPr>
            <w:tcW w:w="955" w:type="dxa"/>
            <w:noWrap/>
            <w:vAlign w:val="center"/>
            <w:hideMark/>
          </w:tcPr>
          <w:p w14:paraId="4E3E0EE4" w14:textId="77777777" w:rsidR="00E7591E" w:rsidRPr="009C6B6D" w:rsidRDefault="00E7591E" w:rsidP="00412FFB">
            <w:pPr>
              <w:widowControl/>
              <w:jc w:val="center"/>
              <w:rPr>
                <w:rFonts w:ascii="Calibri" w:hAnsi="Calibri"/>
                <w:iCs/>
                <w:color w:val="000000"/>
                <w:sz w:val="20"/>
              </w:rPr>
            </w:pPr>
            <w:r>
              <w:rPr>
                <w:rFonts w:ascii="Calibri" w:hAnsi="Calibri"/>
                <w:iCs/>
                <w:color w:val="000000"/>
                <w:sz w:val="20"/>
              </w:rPr>
              <w:t>57.0</w:t>
            </w:r>
          </w:p>
        </w:tc>
        <w:tc>
          <w:tcPr>
            <w:tcW w:w="955" w:type="dxa"/>
            <w:noWrap/>
            <w:vAlign w:val="center"/>
            <w:hideMark/>
          </w:tcPr>
          <w:p w14:paraId="4E3E0EE5" w14:textId="77777777" w:rsidR="00E7591E" w:rsidRPr="009C6B6D" w:rsidRDefault="00E7591E" w:rsidP="00412FFB">
            <w:pPr>
              <w:widowControl/>
              <w:jc w:val="center"/>
              <w:rPr>
                <w:rFonts w:ascii="Calibri" w:hAnsi="Calibri"/>
                <w:iCs/>
                <w:color w:val="000000"/>
                <w:sz w:val="20"/>
              </w:rPr>
            </w:pPr>
            <w:r>
              <w:rPr>
                <w:rFonts w:ascii="Calibri" w:hAnsi="Calibri"/>
                <w:iCs/>
                <w:color w:val="000000"/>
                <w:sz w:val="20"/>
              </w:rPr>
              <w:t>42.0</w:t>
            </w:r>
          </w:p>
        </w:tc>
      </w:tr>
      <w:tr w:rsidR="00E7591E" w14:paraId="4E3E0EED" w14:textId="77777777" w:rsidTr="00412FFB">
        <w:trPr>
          <w:trHeight w:val="252"/>
        </w:trPr>
        <w:tc>
          <w:tcPr>
            <w:tcW w:w="954" w:type="dxa"/>
            <w:vMerge w:val="restart"/>
            <w:vAlign w:val="center"/>
            <w:hideMark/>
          </w:tcPr>
          <w:p w14:paraId="4E3E0EE7" w14:textId="77777777" w:rsidR="00E7591E" w:rsidRDefault="00E7591E" w:rsidP="00412FFB">
            <w:pPr>
              <w:widowControl/>
              <w:jc w:val="center"/>
              <w:rPr>
                <w:rFonts w:ascii="Calibri" w:hAnsi="Calibri"/>
                <w:i/>
                <w:iCs/>
                <w:color w:val="000000"/>
                <w:sz w:val="20"/>
              </w:rPr>
            </w:pPr>
            <w:r>
              <w:rPr>
                <w:rFonts w:ascii="Calibri" w:hAnsi="Calibri"/>
                <w:color w:val="000000"/>
                <w:sz w:val="18"/>
                <w:szCs w:val="18"/>
              </w:rPr>
              <w:t>Math SGP</w:t>
            </w:r>
          </w:p>
        </w:tc>
        <w:tc>
          <w:tcPr>
            <w:tcW w:w="954" w:type="dxa"/>
            <w:vAlign w:val="center"/>
            <w:hideMark/>
          </w:tcPr>
          <w:p w14:paraId="4E3E0EE8" w14:textId="77777777" w:rsidR="00E7591E" w:rsidRDefault="00E7591E" w:rsidP="00412FFB">
            <w:pPr>
              <w:widowControl/>
              <w:jc w:val="center"/>
              <w:rPr>
                <w:rFonts w:ascii="Calibri" w:hAnsi="Calibri"/>
                <w:i/>
                <w:iCs/>
                <w:color w:val="000000"/>
                <w:sz w:val="20"/>
              </w:rPr>
            </w:pPr>
            <w:r>
              <w:rPr>
                <w:rFonts w:ascii="Calibri" w:hAnsi="Calibri"/>
                <w:i/>
                <w:iCs/>
                <w:color w:val="000000"/>
                <w:sz w:val="18"/>
                <w:szCs w:val="18"/>
              </w:rPr>
              <w:t>All</w:t>
            </w:r>
          </w:p>
        </w:tc>
        <w:tc>
          <w:tcPr>
            <w:tcW w:w="973" w:type="dxa"/>
            <w:noWrap/>
            <w:vAlign w:val="center"/>
            <w:hideMark/>
          </w:tcPr>
          <w:p w14:paraId="4E3E0EE9" w14:textId="77777777" w:rsidR="00E7591E" w:rsidRPr="009C6B6D" w:rsidRDefault="00E7591E" w:rsidP="00412FFB">
            <w:pPr>
              <w:widowControl/>
              <w:jc w:val="center"/>
              <w:rPr>
                <w:rFonts w:ascii="Calibri" w:hAnsi="Calibri"/>
                <w:iCs/>
                <w:color w:val="000000"/>
                <w:sz w:val="20"/>
              </w:rPr>
            </w:pPr>
            <w:r>
              <w:rPr>
                <w:rFonts w:ascii="Calibri" w:hAnsi="Calibri"/>
                <w:iCs/>
                <w:color w:val="000000"/>
                <w:sz w:val="20"/>
              </w:rPr>
              <w:t>65.0</w:t>
            </w:r>
          </w:p>
        </w:tc>
        <w:tc>
          <w:tcPr>
            <w:tcW w:w="955" w:type="dxa"/>
            <w:noWrap/>
            <w:vAlign w:val="center"/>
            <w:hideMark/>
          </w:tcPr>
          <w:p w14:paraId="4E3E0EEA" w14:textId="77777777" w:rsidR="00E7591E" w:rsidRPr="009C6B6D" w:rsidRDefault="00E7591E" w:rsidP="00412FFB">
            <w:pPr>
              <w:widowControl/>
              <w:jc w:val="center"/>
              <w:rPr>
                <w:rFonts w:ascii="Calibri" w:hAnsi="Calibri"/>
                <w:iCs/>
                <w:color w:val="000000"/>
                <w:sz w:val="20"/>
              </w:rPr>
            </w:pPr>
            <w:r>
              <w:rPr>
                <w:rFonts w:ascii="Calibri" w:hAnsi="Calibri"/>
                <w:iCs/>
                <w:color w:val="000000"/>
                <w:sz w:val="20"/>
              </w:rPr>
              <w:t>39.5</w:t>
            </w:r>
          </w:p>
        </w:tc>
        <w:tc>
          <w:tcPr>
            <w:tcW w:w="955" w:type="dxa"/>
            <w:noWrap/>
            <w:vAlign w:val="center"/>
            <w:hideMark/>
          </w:tcPr>
          <w:p w14:paraId="4E3E0EEB" w14:textId="77777777" w:rsidR="00E7591E" w:rsidRPr="009C6B6D" w:rsidRDefault="00E7591E" w:rsidP="00412FFB">
            <w:pPr>
              <w:widowControl/>
              <w:jc w:val="center"/>
              <w:rPr>
                <w:rFonts w:ascii="Calibri" w:hAnsi="Calibri"/>
                <w:iCs/>
                <w:color w:val="000000"/>
                <w:sz w:val="20"/>
              </w:rPr>
            </w:pPr>
            <w:r>
              <w:rPr>
                <w:rFonts w:ascii="Calibri" w:hAnsi="Calibri"/>
                <w:iCs/>
                <w:color w:val="000000"/>
                <w:sz w:val="20"/>
              </w:rPr>
              <w:t>42.0</w:t>
            </w:r>
          </w:p>
        </w:tc>
        <w:tc>
          <w:tcPr>
            <w:tcW w:w="955" w:type="dxa"/>
            <w:noWrap/>
            <w:vAlign w:val="center"/>
            <w:hideMark/>
          </w:tcPr>
          <w:p w14:paraId="4E3E0EEC" w14:textId="77777777" w:rsidR="00E7591E" w:rsidRPr="009C6B6D" w:rsidRDefault="00E7591E" w:rsidP="00412FFB">
            <w:pPr>
              <w:widowControl/>
              <w:jc w:val="center"/>
              <w:rPr>
                <w:rFonts w:ascii="Calibri" w:hAnsi="Calibri"/>
                <w:iCs/>
                <w:color w:val="000000"/>
                <w:sz w:val="20"/>
              </w:rPr>
            </w:pPr>
            <w:r>
              <w:rPr>
                <w:rFonts w:ascii="Calibri" w:hAnsi="Calibri"/>
                <w:iCs/>
                <w:color w:val="000000"/>
                <w:sz w:val="20"/>
              </w:rPr>
              <w:t>64.0</w:t>
            </w:r>
          </w:p>
        </w:tc>
      </w:tr>
      <w:tr w:rsidR="00E7591E" w14:paraId="4E3E0EF4" w14:textId="77777777" w:rsidTr="00412FFB">
        <w:trPr>
          <w:trHeight w:val="317"/>
        </w:trPr>
        <w:tc>
          <w:tcPr>
            <w:tcW w:w="0" w:type="auto"/>
            <w:vMerge/>
            <w:vAlign w:val="center"/>
            <w:hideMark/>
          </w:tcPr>
          <w:p w14:paraId="4E3E0EEE" w14:textId="77777777" w:rsidR="00E7591E" w:rsidRDefault="00E7591E" w:rsidP="00412FFB">
            <w:pPr>
              <w:widowControl/>
              <w:rPr>
                <w:rFonts w:ascii="Calibri" w:hAnsi="Calibri"/>
                <w:i/>
                <w:iCs/>
                <w:color w:val="000000"/>
                <w:sz w:val="20"/>
              </w:rPr>
            </w:pPr>
          </w:p>
        </w:tc>
        <w:tc>
          <w:tcPr>
            <w:tcW w:w="954" w:type="dxa"/>
            <w:vAlign w:val="center"/>
            <w:hideMark/>
          </w:tcPr>
          <w:p w14:paraId="4E3E0EEF" w14:textId="77777777" w:rsidR="00E7591E" w:rsidRDefault="00E7591E" w:rsidP="00412FFB">
            <w:pPr>
              <w:widowControl/>
              <w:jc w:val="center"/>
              <w:rPr>
                <w:rFonts w:ascii="Calibri" w:hAnsi="Calibri"/>
                <w:i/>
                <w:iCs/>
                <w:color w:val="000000"/>
                <w:sz w:val="20"/>
              </w:rPr>
            </w:pPr>
            <w:r>
              <w:rPr>
                <w:rFonts w:ascii="Calibri" w:hAnsi="Calibri"/>
                <w:i/>
                <w:iCs/>
                <w:color w:val="000000"/>
                <w:sz w:val="18"/>
                <w:szCs w:val="18"/>
              </w:rPr>
              <w:t>High needs</w:t>
            </w:r>
          </w:p>
        </w:tc>
        <w:tc>
          <w:tcPr>
            <w:tcW w:w="973" w:type="dxa"/>
            <w:noWrap/>
            <w:vAlign w:val="center"/>
            <w:hideMark/>
          </w:tcPr>
          <w:p w14:paraId="4E3E0EF0" w14:textId="77777777" w:rsidR="00E7591E" w:rsidRPr="009C6B6D" w:rsidRDefault="00E7591E" w:rsidP="00412FFB">
            <w:pPr>
              <w:widowControl/>
              <w:jc w:val="center"/>
              <w:rPr>
                <w:rFonts w:ascii="Calibri" w:hAnsi="Calibri"/>
                <w:iCs/>
                <w:color w:val="000000"/>
                <w:sz w:val="20"/>
              </w:rPr>
            </w:pPr>
            <w:r>
              <w:rPr>
                <w:rFonts w:ascii="Calibri" w:hAnsi="Calibri"/>
                <w:iCs/>
                <w:color w:val="000000"/>
                <w:sz w:val="20"/>
              </w:rPr>
              <w:t>66.0</w:t>
            </w:r>
          </w:p>
        </w:tc>
        <w:tc>
          <w:tcPr>
            <w:tcW w:w="955" w:type="dxa"/>
            <w:noWrap/>
            <w:vAlign w:val="center"/>
            <w:hideMark/>
          </w:tcPr>
          <w:p w14:paraId="4E3E0EF1" w14:textId="77777777" w:rsidR="00E7591E" w:rsidRPr="009C6B6D" w:rsidRDefault="00E7591E" w:rsidP="00412FFB">
            <w:pPr>
              <w:widowControl/>
              <w:jc w:val="center"/>
              <w:rPr>
                <w:rFonts w:ascii="Calibri" w:hAnsi="Calibri"/>
                <w:iCs/>
                <w:color w:val="000000"/>
                <w:sz w:val="20"/>
              </w:rPr>
            </w:pPr>
            <w:r>
              <w:rPr>
                <w:rFonts w:ascii="Calibri" w:hAnsi="Calibri"/>
                <w:iCs/>
                <w:color w:val="000000"/>
                <w:sz w:val="20"/>
              </w:rPr>
              <w:t>37.0</w:t>
            </w:r>
          </w:p>
        </w:tc>
        <w:tc>
          <w:tcPr>
            <w:tcW w:w="955" w:type="dxa"/>
            <w:noWrap/>
            <w:vAlign w:val="center"/>
            <w:hideMark/>
          </w:tcPr>
          <w:p w14:paraId="4E3E0EF2" w14:textId="77777777" w:rsidR="00E7591E" w:rsidRPr="009C6B6D" w:rsidRDefault="00E7591E" w:rsidP="00412FFB">
            <w:pPr>
              <w:widowControl/>
              <w:jc w:val="center"/>
              <w:rPr>
                <w:rFonts w:ascii="Calibri" w:hAnsi="Calibri"/>
                <w:iCs/>
                <w:color w:val="000000"/>
                <w:sz w:val="20"/>
              </w:rPr>
            </w:pPr>
            <w:r>
              <w:rPr>
                <w:rFonts w:ascii="Calibri" w:hAnsi="Calibri"/>
                <w:iCs/>
                <w:color w:val="000000"/>
                <w:sz w:val="20"/>
              </w:rPr>
              <w:t>41.5</w:t>
            </w:r>
          </w:p>
        </w:tc>
        <w:tc>
          <w:tcPr>
            <w:tcW w:w="955" w:type="dxa"/>
            <w:noWrap/>
            <w:vAlign w:val="center"/>
            <w:hideMark/>
          </w:tcPr>
          <w:p w14:paraId="4E3E0EF3" w14:textId="77777777" w:rsidR="00E7591E" w:rsidRPr="009C6B6D" w:rsidRDefault="00E7591E" w:rsidP="00412FFB">
            <w:pPr>
              <w:widowControl/>
              <w:jc w:val="center"/>
              <w:rPr>
                <w:rFonts w:ascii="Calibri" w:hAnsi="Calibri"/>
                <w:iCs/>
                <w:color w:val="000000"/>
                <w:sz w:val="20"/>
              </w:rPr>
            </w:pPr>
            <w:r>
              <w:rPr>
                <w:rFonts w:ascii="Calibri" w:hAnsi="Calibri"/>
                <w:iCs/>
                <w:color w:val="000000"/>
                <w:sz w:val="20"/>
              </w:rPr>
              <w:t>58.0</w:t>
            </w:r>
          </w:p>
        </w:tc>
      </w:tr>
    </w:tbl>
    <w:p w14:paraId="4E3E0EF5" w14:textId="77777777" w:rsidR="00E7591E" w:rsidRDefault="00E7591E" w:rsidP="00E7591E">
      <w:pPr>
        <w:widowControl/>
        <w:autoSpaceDE w:val="0"/>
        <w:autoSpaceDN w:val="0"/>
        <w:adjustRightInd w:val="0"/>
      </w:pPr>
    </w:p>
    <w:p w14:paraId="4E3E0EF6" w14:textId="77777777" w:rsidR="00E7591E" w:rsidRDefault="00E7591E" w:rsidP="00E7591E">
      <w:pPr>
        <w:widowControl/>
        <w:autoSpaceDE w:val="0"/>
        <w:autoSpaceDN w:val="0"/>
        <w:adjustRightInd w:val="0"/>
      </w:pPr>
    </w:p>
    <w:p w14:paraId="4E3E0EF7" w14:textId="77777777" w:rsidR="00E7591E" w:rsidRDefault="00E7591E" w:rsidP="00E7591E">
      <w:pPr>
        <w:widowControl/>
        <w:autoSpaceDE w:val="0"/>
        <w:autoSpaceDN w:val="0"/>
        <w:adjustRightInd w:val="0"/>
      </w:pPr>
    </w:p>
    <w:p w14:paraId="4E3E0EF8" w14:textId="77777777" w:rsidR="00E7591E" w:rsidRDefault="00E7591E" w:rsidP="00E7591E">
      <w:pPr>
        <w:widowControl/>
        <w:autoSpaceDE w:val="0"/>
        <w:autoSpaceDN w:val="0"/>
        <w:adjustRightInd w:val="0"/>
      </w:pPr>
    </w:p>
    <w:p w14:paraId="4E3E0EF9" w14:textId="77777777" w:rsidR="00E7591E" w:rsidRDefault="00E7591E" w:rsidP="00E7591E">
      <w:pPr>
        <w:widowControl/>
        <w:autoSpaceDE w:val="0"/>
        <w:autoSpaceDN w:val="0"/>
        <w:adjustRightInd w:val="0"/>
      </w:pPr>
    </w:p>
    <w:p w14:paraId="4E3E0EFA" w14:textId="77777777" w:rsidR="00E7591E" w:rsidRDefault="00E7591E" w:rsidP="00E7591E">
      <w:pPr>
        <w:widowControl/>
        <w:autoSpaceDE w:val="0"/>
        <w:autoSpaceDN w:val="0"/>
        <w:adjustRightInd w:val="0"/>
      </w:pPr>
    </w:p>
    <w:p w14:paraId="4E3E0EFB" w14:textId="77777777" w:rsidR="00E7591E" w:rsidRDefault="00E7591E" w:rsidP="00E7591E">
      <w:pPr>
        <w:pStyle w:val="ListParagraph"/>
        <w:ind w:left="0"/>
        <w:rPr>
          <w:color w:val="000000"/>
          <w:sz w:val="28"/>
        </w:rPr>
      </w:pPr>
    </w:p>
    <w:p w14:paraId="4E3E0EFC" w14:textId="77777777" w:rsidR="00E7591E" w:rsidRPr="005C0688" w:rsidRDefault="00E7591E" w:rsidP="00E7591E"/>
    <w:p w14:paraId="4E3E0EFD" w14:textId="77777777" w:rsidR="00E7591E" w:rsidRDefault="00E7591E" w:rsidP="00E7591E">
      <w:pPr>
        <w:ind w:left="720"/>
        <w:rPr>
          <w:sz w:val="23"/>
          <w:szCs w:val="23"/>
        </w:rPr>
      </w:pPr>
      <w:r>
        <w:rPr>
          <w:sz w:val="23"/>
          <w:szCs w:val="23"/>
        </w:rPr>
        <w:t xml:space="preserve"> </w:t>
      </w:r>
    </w:p>
    <w:p w14:paraId="4E3E0EFE" w14:textId="77777777" w:rsidR="00E7591E" w:rsidRDefault="00E7591E" w:rsidP="00E7591E">
      <w:pPr>
        <w:ind w:left="720"/>
        <w:rPr>
          <w:sz w:val="23"/>
          <w:szCs w:val="23"/>
        </w:rPr>
      </w:pPr>
      <w:r w:rsidRPr="00236A5C">
        <w:rPr>
          <w:sz w:val="23"/>
          <w:szCs w:val="23"/>
        </w:rPr>
        <w:t xml:space="preserve">In terms of the school’s Accountability Plan performance, </w:t>
      </w:r>
      <w:r>
        <w:rPr>
          <w:sz w:val="23"/>
          <w:szCs w:val="23"/>
        </w:rPr>
        <w:t xml:space="preserve">the Department approved DCACS’s new accountability plan </w:t>
      </w:r>
      <w:r w:rsidRPr="00236A5C">
        <w:rPr>
          <w:sz w:val="23"/>
          <w:szCs w:val="23"/>
        </w:rPr>
        <w:t>in April 2015</w:t>
      </w:r>
      <w:r w:rsidRPr="00A3502C">
        <w:rPr>
          <w:sz w:val="23"/>
          <w:szCs w:val="23"/>
        </w:rPr>
        <w:t>. The school reported on its progress in terms of those measures in its Annual Report</w:t>
      </w:r>
      <w:r>
        <w:rPr>
          <w:sz w:val="23"/>
          <w:szCs w:val="23"/>
        </w:rPr>
        <w:t xml:space="preserve"> for </w:t>
      </w:r>
      <w:r w:rsidRPr="00A3502C">
        <w:rPr>
          <w:sz w:val="23"/>
          <w:szCs w:val="23"/>
        </w:rPr>
        <w:t>2014-15.</w:t>
      </w:r>
      <w:r>
        <w:rPr>
          <w:sz w:val="23"/>
          <w:szCs w:val="23"/>
        </w:rPr>
        <w:t xml:space="preserve"> The school met a majority of its measures: eight were met, four were partially met, and one measure was not met. </w:t>
      </w:r>
      <w:r w:rsidRPr="006E78C5">
        <w:rPr>
          <w:sz w:val="23"/>
          <w:szCs w:val="23"/>
        </w:rPr>
        <w:t>Unmet or partially met measures related to school culture assessments, dissemination of best practices, and professional culture at the school.</w:t>
      </w:r>
      <w:r>
        <w:rPr>
          <w:sz w:val="23"/>
          <w:szCs w:val="23"/>
        </w:rPr>
        <w:t xml:space="preserve">   </w:t>
      </w:r>
    </w:p>
    <w:p w14:paraId="4E3E0EFF" w14:textId="77777777" w:rsidR="00E7591E" w:rsidRPr="00CC7E10" w:rsidRDefault="00E7591E" w:rsidP="00E7591E">
      <w:pPr>
        <w:ind w:left="720"/>
        <w:rPr>
          <w:sz w:val="23"/>
          <w:szCs w:val="23"/>
        </w:rPr>
      </w:pPr>
    </w:p>
    <w:p w14:paraId="4E3E0F00" w14:textId="77777777" w:rsidR="00E7591E" w:rsidRPr="00793EBC" w:rsidRDefault="00E7591E" w:rsidP="00E7591E">
      <w:pPr>
        <w:pStyle w:val="BodyText"/>
        <w:rPr>
          <w:sz w:val="23"/>
          <w:szCs w:val="23"/>
        </w:rPr>
      </w:pPr>
      <w:r w:rsidRPr="00CC7E10">
        <w:rPr>
          <w:b/>
          <w:sz w:val="23"/>
          <w:szCs w:val="23"/>
        </w:rPr>
        <w:t xml:space="preserve">Condition 9: </w:t>
      </w:r>
      <w:r w:rsidRPr="00CC7E10">
        <w:rPr>
          <w:sz w:val="23"/>
          <w:szCs w:val="23"/>
        </w:rPr>
        <w:t xml:space="preserve">By September 30, 2015, DCACS must provide written evidence of consistent implementation of its educational program in alignment with its charter, including any approved amendment(s). </w:t>
      </w:r>
      <w:r w:rsidRPr="00793EBC">
        <w:rPr>
          <w:sz w:val="23"/>
          <w:szCs w:val="23"/>
        </w:rPr>
        <w:t xml:space="preserve">The Department must be able to corroborate such evidence through the site visit process. </w:t>
      </w:r>
    </w:p>
    <w:p w14:paraId="4E3E0F01" w14:textId="77777777" w:rsidR="00E7591E" w:rsidRPr="00CC7E10" w:rsidRDefault="00E7591E" w:rsidP="00E7591E">
      <w:pPr>
        <w:tabs>
          <w:tab w:val="num" w:pos="720"/>
        </w:tabs>
        <w:rPr>
          <w:sz w:val="23"/>
          <w:szCs w:val="23"/>
          <w:highlight w:val="yellow"/>
        </w:rPr>
      </w:pPr>
    </w:p>
    <w:p w14:paraId="4E3E0F02" w14:textId="77777777" w:rsidR="00E7591E" w:rsidRDefault="00E7591E" w:rsidP="00E7591E">
      <w:pPr>
        <w:ind w:left="720"/>
        <w:rPr>
          <w:b/>
          <w:sz w:val="23"/>
          <w:szCs w:val="23"/>
        </w:rPr>
      </w:pPr>
      <w:r w:rsidRPr="00793EBC">
        <w:rPr>
          <w:b/>
          <w:sz w:val="23"/>
          <w:szCs w:val="23"/>
        </w:rPr>
        <w:t xml:space="preserve">Status: </w:t>
      </w:r>
      <w:r>
        <w:rPr>
          <w:b/>
          <w:sz w:val="23"/>
          <w:szCs w:val="23"/>
        </w:rPr>
        <w:t>Met</w:t>
      </w:r>
    </w:p>
    <w:p w14:paraId="4E3E0F03" w14:textId="77777777" w:rsidR="00E7591E" w:rsidRPr="00793EBC" w:rsidRDefault="00E7591E" w:rsidP="00E7591E">
      <w:pPr>
        <w:ind w:left="720"/>
        <w:rPr>
          <w:sz w:val="23"/>
          <w:szCs w:val="23"/>
        </w:rPr>
      </w:pPr>
      <w:r w:rsidRPr="00DB0653">
        <w:rPr>
          <w:sz w:val="23"/>
          <w:szCs w:val="23"/>
        </w:rPr>
        <w:t xml:space="preserve">As noted in Condition 4 above, the school decided to amend its educational program to </w:t>
      </w:r>
      <w:r w:rsidRPr="00DB0653">
        <w:rPr>
          <w:szCs w:val="24"/>
        </w:rPr>
        <w:t xml:space="preserve">provide the following components as central to its academic program: a standards-based </w:t>
      </w:r>
      <w:r w:rsidRPr="00DB0653">
        <w:rPr>
          <w:szCs w:val="24"/>
        </w:rPr>
        <w:lastRenderedPageBreak/>
        <w:t>curriculum, differentiated instruction, a focus on literacy, and an assessment of genuine understanding.</w:t>
      </w:r>
      <w:r w:rsidRPr="00DB0653">
        <w:rPr>
          <w:sz w:val="23"/>
          <w:szCs w:val="23"/>
        </w:rPr>
        <w:t xml:space="preserve"> During the May 2015 site visit, the Department observed implementation of three of the four central components of the school’s educational program as set forth in the amended charter. Specifically, in a majority of classrooms observed, instruction was derived from a standards-based curriculum, included differentiation techniques, and employed common literacy practices across classrooms. Evidence gathered by the Department during the site visit did not demonstrate that the school had fully implemented assessments of genuine understanding (the fourth component of the school’s educational program).</w:t>
      </w:r>
    </w:p>
    <w:p w14:paraId="4E3E0F04" w14:textId="77777777" w:rsidR="00E7591E" w:rsidRDefault="00E7591E" w:rsidP="00E7591E">
      <w:pPr>
        <w:widowControl/>
        <w:autoSpaceDE w:val="0"/>
        <w:autoSpaceDN w:val="0"/>
        <w:adjustRightInd w:val="0"/>
      </w:pPr>
    </w:p>
    <w:p w14:paraId="4E3E0F05" w14:textId="77777777" w:rsidR="00E7591E" w:rsidRDefault="00E7591E" w:rsidP="00E7591E">
      <w:pPr>
        <w:widowControl/>
        <w:rPr>
          <w:b/>
          <w:u w:val="single"/>
        </w:rPr>
      </w:pPr>
      <w:r>
        <w:rPr>
          <w:b/>
          <w:u w:val="single"/>
        </w:rPr>
        <w:t>Additional Evidence</w:t>
      </w:r>
    </w:p>
    <w:p w14:paraId="4E3E0F06" w14:textId="77777777" w:rsidR="00E7591E" w:rsidRDefault="00E7591E" w:rsidP="00E7591E">
      <w:pPr>
        <w:widowControl/>
        <w:rPr>
          <w:b/>
          <w:u w:val="single"/>
        </w:rPr>
      </w:pPr>
    </w:p>
    <w:p w14:paraId="4E3E0F07" w14:textId="77777777" w:rsidR="00E7591E" w:rsidRDefault="00E7591E" w:rsidP="00E7591E">
      <w:pPr>
        <w:widowControl/>
        <w:rPr>
          <w:szCs w:val="24"/>
        </w:rPr>
      </w:pPr>
      <w:r w:rsidRPr="00376B20">
        <w:rPr>
          <w:szCs w:val="24"/>
        </w:rPr>
        <w:t>As noted in the attached site visit report</w:t>
      </w:r>
      <w:r>
        <w:rPr>
          <w:szCs w:val="24"/>
        </w:rPr>
        <w:t xml:space="preserve"> and data charts</w:t>
      </w:r>
      <w:r w:rsidRPr="00376B20">
        <w:rPr>
          <w:szCs w:val="24"/>
        </w:rPr>
        <w:t xml:space="preserve">, attrition </w:t>
      </w:r>
      <w:r>
        <w:rPr>
          <w:szCs w:val="24"/>
        </w:rPr>
        <w:t>rates</w:t>
      </w:r>
      <w:r w:rsidRPr="00E90B20">
        <w:rPr>
          <w:rStyle w:val="FootnoteReference"/>
          <w:szCs w:val="24"/>
          <w:vertAlign w:val="superscript"/>
        </w:rPr>
        <w:footnoteReference w:id="8"/>
      </w:r>
      <w:r>
        <w:rPr>
          <w:szCs w:val="24"/>
        </w:rPr>
        <w:t xml:space="preserve"> </w:t>
      </w:r>
      <w:r w:rsidRPr="00376B20">
        <w:rPr>
          <w:szCs w:val="24"/>
        </w:rPr>
        <w:t>for a</w:t>
      </w:r>
      <w:r>
        <w:rPr>
          <w:szCs w:val="24"/>
        </w:rPr>
        <w:t xml:space="preserve">ll students and all subgroups have been </w:t>
      </w:r>
      <w:r w:rsidRPr="00376B20">
        <w:rPr>
          <w:szCs w:val="24"/>
        </w:rPr>
        <w:t>high</w:t>
      </w:r>
      <w:r>
        <w:rPr>
          <w:szCs w:val="24"/>
        </w:rPr>
        <w:t xml:space="preserve"> over the past several years</w:t>
      </w:r>
      <w:r w:rsidRPr="00376B20">
        <w:rPr>
          <w:szCs w:val="24"/>
        </w:rPr>
        <w:t xml:space="preserve">. </w:t>
      </w:r>
      <w:r>
        <w:rPr>
          <w:szCs w:val="24"/>
        </w:rPr>
        <w:t>In particular, a</w:t>
      </w:r>
      <w:r w:rsidRPr="00376B20">
        <w:rPr>
          <w:szCs w:val="24"/>
        </w:rPr>
        <w:t>ttrition rates for the 2013-14 and 2014-15</w:t>
      </w:r>
      <w:r w:rsidRPr="00376B20">
        <w:rPr>
          <w:rStyle w:val="FootnoteReference"/>
          <w:szCs w:val="24"/>
          <w:vertAlign w:val="superscript"/>
        </w:rPr>
        <w:footnoteReference w:id="9"/>
      </w:r>
      <w:r w:rsidRPr="00376B20">
        <w:rPr>
          <w:szCs w:val="24"/>
        </w:rPr>
        <w:t xml:space="preserve"> </w:t>
      </w:r>
      <w:r>
        <w:rPr>
          <w:szCs w:val="24"/>
        </w:rPr>
        <w:t xml:space="preserve">school years </w:t>
      </w:r>
      <w:r w:rsidRPr="00376B20">
        <w:rPr>
          <w:szCs w:val="24"/>
        </w:rPr>
        <w:t xml:space="preserve">were 32.6 percent and 30.2 percent respectively. School administrators </w:t>
      </w:r>
      <w:r>
        <w:rPr>
          <w:szCs w:val="24"/>
        </w:rPr>
        <w:t>have reported</w:t>
      </w:r>
      <w:r w:rsidRPr="00376B20">
        <w:rPr>
          <w:szCs w:val="24"/>
        </w:rPr>
        <w:t xml:space="preserve"> that many rising grade six students choose to attend other 6-12 schools. </w:t>
      </w:r>
      <w:r>
        <w:rPr>
          <w:szCs w:val="24"/>
        </w:rPr>
        <w:t>A</w:t>
      </w:r>
      <w:r w:rsidRPr="00376B20">
        <w:rPr>
          <w:szCs w:val="24"/>
        </w:rPr>
        <w:t xml:space="preserve"> grade</w:t>
      </w:r>
      <w:r>
        <w:rPr>
          <w:szCs w:val="24"/>
        </w:rPr>
        <w:t>-</w:t>
      </w:r>
      <w:r w:rsidRPr="00376B20">
        <w:rPr>
          <w:szCs w:val="24"/>
        </w:rPr>
        <w:t>by</w:t>
      </w:r>
      <w:r>
        <w:rPr>
          <w:szCs w:val="24"/>
        </w:rPr>
        <w:t>-</w:t>
      </w:r>
      <w:r w:rsidRPr="00376B20">
        <w:rPr>
          <w:szCs w:val="24"/>
        </w:rPr>
        <w:t>grade analysis of student attrition</w:t>
      </w:r>
      <w:r>
        <w:rPr>
          <w:szCs w:val="24"/>
        </w:rPr>
        <w:t>, however,</w:t>
      </w:r>
      <w:r w:rsidRPr="00376B20">
        <w:rPr>
          <w:szCs w:val="24"/>
        </w:rPr>
        <w:t xml:space="preserve"> shows high rates of attrition </w:t>
      </w:r>
      <w:r>
        <w:rPr>
          <w:szCs w:val="24"/>
        </w:rPr>
        <w:t>in a number of grade levels (4-6</w:t>
      </w:r>
      <w:r w:rsidRPr="00376B20">
        <w:rPr>
          <w:szCs w:val="24"/>
        </w:rPr>
        <w:t xml:space="preserve">). Attrition rates </w:t>
      </w:r>
      <w:r>
        <w:rPr>
          <w:szCs w:val="24"/>
        </w:rPr>
        <w:t xml:space="preserve">from 2013-14 and 2014-15 </w:t>
      </w:r>
      <w:r w:rsidRPr="00376B20">
        <w:rPr>
          <w:szCs w:val="24"/>
        </w:rPr>
        <w:t>for all students and subgroup</w:t>
      </w:r>
      <w:r>
        <w:rPr>
          <w:szCs w:val="24"/>
        </w:rPr>
        <w:t>s  (</w:t>
      </w:r>
      <w:r w:rsidRPr="00376B20">
        <w:rPr>
          <w:szCs w:val="24"/>
        </w:rPr>
        <w:t>students with disabilities, E</w:t>
      </w:r>
      <w:r>
        <w:rPr>
          <w:szCs w:val="24"/>
        </w:rPr>
        <w:t xml:space="preserve">nglish language learners, </w:t>
      </w:r>
      <w:r w:rsidRPr="00376B20">
        <w:rPr>
          <w:szCs w:val="24"/>
        </w:rPr>
        <w:t>and high need</w:t>
      </w:r>
      <w:r>
        <w:rPr>
          <w:szCs w:val="24"/>
        </w:rPr>
        <w:t xml:space="preserve"> students) </w:t>
      </w:r>
      <w:r w:rsidRPr="00376B20">
        <w:rPr>
          <w:szCs w:val="24"/>
        </w:rPr>
        <w:t xml:space="preserve">are higher than almost all comparison </w:t>
      </w:r>
      <w:r>
        <w:rPr>
          <w:szCs w:val="24"/>
        </w:rPr>
        <w:t xml:space="preserve">district and charter </w:t>
      </w:r>
      <w:r w:rsidRPr="00376B20">
        <w:rPr>
          <w:szCs w:val="24"/>
        </w:rPr>
        <w:t>schools in Boston</w:t>
      </w:r>
      <w:r>
        <w:rPr>
          <w:szCs w:val="24"/>
        </w:rPr>
        <w:t xml:space="preserve"> (see attached attrition data). Attrition rates for 2015-16 have improved. However, at 14.4 percent, the 2015-16 attrition rate for all students remains among the highest rates of historic attrition for the Boston charter schools. See Attachment B: Attrition Data Detail for more information.</w:t>
      </w:r>
    </w:p>
    <w:p w14:paraId="4E3E0F08" w14:textId="77777777" w:rsidR="00E7591E" w:rsidRDefault="00E7591E" w:rsidP="00E7591E">
      <w:pPr>
        <w:widowControl/>
        <w:rPr>
          <w:b/>
          <w:u w:val="single"/>
        </w:rPr>
      </w:pPr>
    </w:p>
    <w:p w14:paraId="4E3E0F09" w14:textId="77777777" w:rsidR="00E7591E" w:rsidRDefault="00E7591E" w:rsidP="00E7591E">
      <w:pPr>
        <w:rPr>
          <w:szCs w:val="24"/>
        </w:rPr>
      </w:pPr>
      <w:r w:rsidRPr="00DB0653">
        <w:rPr>
          <w:szCs w:val="24"/>
        </w:rPr>
        <w:t>Over the seven-year duration of the school’s history, DCACS’s combined CPIs for all grades, in all three subject areas, have been the lowest, or among the lowest, of all the charter schools in Boston, and are well below state averages. Over this same time period, when compared to the CPI of the Boston Public Schools at the same grade levels, DCACS falls somewhere in the middle of the range of scores in ELA and science, with generally lower performance in mathematics.</w:t>
      </w:r>
      <w:r w:rsidRPr="00DB0653">
        <w:rPr>
          <w:rStyle w:val="FootnoteReference"/>
          <w:szCs w:val="24"/>
          <w:vertAlign w:val="superscript"/>
        </w:rPr>
        <w:footnoteReference w:id="10"/>
      </w:r>
      <w:r w:rsidRPr="00DB0653">
        <w:rPr>
          <w:szCs w:val="24"/>
        </w:rPr>
        <w:t xml:space="preserve"> Over the past three years, DCACS’s school percentile under the state’s accountability system (23</w:t>
      </w:r>
      <w:r w:rsidRPr="00DB0653">
        <w:rPr>
          <w:szCs w:val="24"/>
          <w:vertAlign w:val="superscript"/>
        </w:rPr>
        <w:t>rd</w:t>
      </w:r>
      <w:r w:rsidRPr="00DB0653">
        <w:rPr>
          <w:szCs w:val="24"/>
        </w:rPr>
        <w:t xml:space="preserve"> in 2013, 20</w:t>
      </w:r>
      <w:r w:rsidRPr="00DB0653">
        <w:rPr>
          <w:szCs w:val="24"/>
          <w:vertAlign w:val="superscript"/>
        </w:rPr>
        <w:t>th</w:t>
      </w:r>
      <w:r w:rsidRPr="00DB0653">
        <w:rPr>
          <w:szCs w:val="24"/>
        </w:rPr>
        <w:t xml:space="preserve"> in 2014, and 23</w:t>
      </w:r>
      <w:r w:rsidRPr="00DB0653">
        <w:rPr>
          <w:szCs w:val="24"/>
          <w:vertAlign w:val="superscript"/>
        </w:rPr>
        <w:t>rd</w:t>
      </w:r>
      <w:r w:rsidRPr="00DB0653">
        <w:rPr>
          <w:szCs w:val="24"/>
        </w:rPr>
        <w:t xml:space="preserve"> in 2015) also places DCACS’s overall performance around or slightly below the middle of BPS elementary-middle schools. </w:t>
      </w:r>
      <w:r w:rsidRPr="004712DE">
        <w:t>Direct</w:t>
      </w:r>
      <w:r>
        <w:t xml:space="preserve"> comparison with Boston charter schools using the school percentile metric is more difficult, because only a few of Boston’s other charter schools are classified as elementary-middle schools. Even so, over the past three years, no other Boston charter school has had a lower school percentile with the exception of Boston Green Academy Horace Mann Charter School, which is currently on probation.</w:t>
      </w:r>
      <w:r w:rsidRPr="00945CB3" w:rsidDel="00A1471F">
        <w:rPr>
          <w:rStyle w:val="FootnoteReference"/>
          <w:szCs w:val="24"/>
          <w:highlight w:val="yellow"/>
          <w:vertAlign w:val="superscript"/>
        </w:rPr>
        <w:t xml:space="preserve"> </w:t>
      </w:r>
    </w:p>
    <w:p w14:paraId="4E3E0F0A" w14:textId="77777777" w:rsidR="00E7591E" w:rsidRDefault="00E7591E" w:rsidP="00E7591E">
      <w:pPr>
        <w:rPr>
          <w:b/>
          <w:u w:val="single"/>
        </w:rPr>
      </w:pPr>
    </w:p>
    <w:p w14:paraId="4E3E0F0B" w14:textId="77777777" w:rsidR="00E7591E" w:rsidRDefault="00E7591E" w:rsidP="00E7591E">
      <w:pPr>
        <w:rPr>
          <w:b/>
          <w:u w:val="single"/>
        </w:rPr>
      </w:pPr>
    </w:p>
    <w:p w14:paraId="4E3E0F0C" w14:textId="77777777" w:rsidR="00E7591E" w:rsidRDefault="00E7591E" w:rsidP="00E7591E">
      <w:pPr>
        <w:widowControl/>
        <w:rPr>
          <w:b/>
          <w:u w:val="single"/>
        </w:rPr>
      </w:pPr>
      <w:r>
        <w:rPr>
          <w:b/>
          <w:u w:val="single"/>
        </w:rPr>
        <w:lastRenderedPageBreak/>
        <w:t>Recommendation</w:t>
      </w:r>
    </w:p>
    <w:p w14:paraId="4E3E0F0D" w14:textId="77777777" w:rsidR="00E7591E" w:rsidRDefault="00E7591E" w:rsidP="00E7591E">
      <w:pPr>
        <w:widowControl/>
      </w:pPr>
    </w:p>
    <w:p w14:paraId="4E3E0F0E" w14:textId="77777777" w:rsidR="00E7591E" w:rsidRPr="005A3C3D" w:rsidRDefault="00E7591E" w:rsidP="00E7591E">
      <w:pPr>
        <w:widowControl/>
        <w:rPr>
          <w:szCs w:val="24"/>
        </w:rPr>
      </w:pPr>
      <w:r w:rsidRPr="005A3C3D">
        <w:rPr>
          <w:szCs w:val="24"/>
        </w:rPr>
        <w:t xml:space="preserve">Given this evidence, I recommend that the Board revoke the charter of DCACS. The school has failed to carry out </w:t>
      </w:r>
      <w:r>
        <w:rPr>
          <w:szCs w:val="24"/>
        </w:rPr>
        <w:t>a key</w:t>
      </w:r>
      <w:r w:rsidRPr="005A3C3D">
        <w:rPr>
          <w:szCs w:val="24"/>
        </w:rPr>
        <w:t xml:space="preserve"> component of its mission statement</w:t>
      </w:r>
      <w:r>
        <w:rPr>
          <w:szCs w:val="24"/>
        </w:rPr>
        <w:t>,</w:t>
      </w:r>
      <w:r w:rsidRPr="005A3C3D">
        <w:rPr>
          <w:szCs w:val="24"/>
        </w:rPr>
        <w:t xml:space="preserve"> which promises that the school will be a “rigorous</w:t>
      </w:r>
      <w:r>
        <w:rPr>
          <w:szCs w:val="24"/>
        </w:rPr>
        <w:t xml:space="preserve">” school whose mission is to prepare students for college. </w:t>
      </w:r>
      <w:r>
        <w:t>Student performance on the MCAS has been persistently low and has shown minimal improvement since the school was placed on probation. Attrition rates over the past three years have been the highest or among the highest of all charter schools in Boston, connoting student and family dissatisfaction with the school’s program.</w:t>
      </w:r>
    </w:p>
    <w:p w14:paraId="4E3E0F0F" w14:textId="77777777" w:rsidR="00E7591E" w:rsidRPr="005A3C3D" w:rsidRDefault="00E7591E" w:rsidP="00E7591E">
      <w:pPr>
        <w:widowControl/>
        <w:rPr>
          <w:szCs w:val="24"/>
        </w:rPr>
      </w:pPr>
    </w:p>
    <w:p w14:paraId="4E3E0F10" w14:textId="77777777" w:rsidR="00E7591E" w:rsidDel="00564C8D" w:rsidRDefault="00E7591E" w:rsidP="00E7591E">
      <w:pPr>
        <w:rPr>
          <w:szCs w:val="24"/>
        </w:rPr>
      </w:pPr>
      <w:r w:rsidRPr="00DB0653">
        <w:rPr>
          <w:szCs w:val="24"/>
        </w:rPr>
        <w:t>The charter school was notified on November 24, 2015 of my intention to recommend that the Board revoke the school’s charter, and I personally met with the school’s executive director, board chair, and another board member on December 4, 2015 to hear their concerns about my recommendation.</w:t>
      </w:r>
      <w:r w:rsidRPr="004712DE">
        <w:rPr>
          <w:szCs w:val="24"/>
        </w:rPr>
        <w:t xml:space="preserve"> </w:t>
      </w:r>
      <w:r w:rsidRPr="004712DE">
        <w:t>I</w:t>
      </w:r>
      <w:r>
        <w:t xml:space="preserve"> will schedule a meeting at the school to explain the rationale for my recommendation and to hear from parents, teachers, and administrators</w:t>
      </w:r>
      <w:r w:rsidRPr="00D1663F">
        <w:t>.</w:t>
      </w:r>
      <w:r>
        <w:t xml:space="preserve"> I also plan to send a letter to all families whose children currently attend the school to inform them of my recommendation and encourage them to exercise all possible options, should the school be closed at the end of June 2016</w:t>
      </w:r>
      <w:r w:rsidRPr="00DB0653">
        <w:t xml:space="preserve">. </w:t>
      </w:r>
      <w:r w:rsidRPr="00DB0653">
        <w:rPr>
          <w:szCs w:val="24"/>
        </w:rPr>
        <w:t>In addition, we will begin working with officials at the Boston Public Schools and other Boston charter schools to best position parents of DCACS students with opportunities to apply for admission to other public schools.</w:t>
      </w:r>
    </w:p>
    <w:p w14:paraId="4E3E0F11" w14:textId="77777777" w:rsidR="00E7591E" w:rsidRDefault="00E7591E" w:rsidP="00E7591E">
      <w:pPr>
        <w:rPr>
          <w:szCs w:val="24"/>
        </w:rPr>
      </w:pPr>
    </w:p>
    <w:p w14:paraId="4E3E0F12" w14:textId="77777777" w:rsidR="00E7591E" w:rsidRPr="005A3C3D" w:rsidRDefault="00E7591E" w:rsidP="00E7591E">
      <w:pPr>
        <w:rPr>
          <w:szCs w:val="24"/>
        </w:rPr>
      </w:pPr>
      <w:r w:rsidDel="00564C8D">
        <w:rPr>
          <w:szCs w:val="24"/>
        </w:rPr>
        <w:t xml:space="preserve">The Department has </w:t>
      </w:r>
      <w:r w:rsidRPr="005A3C3D" w:rsidDel="00564C8D">
        <w:rPr>
          <w:szCs w:val="24"/>
        </w:rPr>
        <w:t xml:space="preserve">offered </w:t>
      </w:r>
      <w:r w:rsidDel="00564C8D">
        <w:rPr>
          <w:szCs w:val="24"/>
        </w:rPr>
        <w:t xml:space="preserve">the school </w:t>
      </w:r>
      <w:r w:rsidRPr="005A3C3D" w:rsidDel="00564C8D">
        <w:rPr>
          <w:szCs w:val="24"/>
        </w:rPr>
        <w:t xml:space="preserve">an opportunity to speak at the </w:t>
      </w:r>
      <w:r w:rsidDel="00564C8D">
        <w:rPr>
          <w:szCs w:val="24"/>
        </w:rPr>
        <w:t xml:space="preserve">Board’s meeting on </w:t>
      </w:r>
      <w:r w:rsidRPr="005A3C3D" w:rsidDel="00564C8D">
        <w:rPr>
          <w:szCs w:val="24"/>
        </w:rPr>
        <w:t xml:space="preserve">January 26, 2016. </w:t>
      </w:r>
      <w:r>
        <w:rPr>
          <w:szCs w:val="24"/>
        </w:rPr>
        <w:t>As noted above, t</w:t>
      </w:r>
      <w:r w:rsidRPr="005A3C3D">
        <w:rPr>
          <w:szCs w:val="24"/>
        </w:rPr>
        <w:t xml:space="preserve">he school’s board of trustees is also entitled, under state law, to request a formal administrative hearing if the Board votes its intent to revoke the school’s charter. If the school decides to avail itself of a hearing, the school’s board of trustees must notify the Board within fifteen days of receipt of formal notification of </w:t>
      </w:r>
      <w:r>
        <w:rPr>
          <w:szCs w:val="24"/>
        </w:rPr>
        <w:t xml:space="preserve">the Board’s </w:t>
      </w:r>
      <w:r w:rsidRPr="005A3C3D">
        <w:rPr>
          <w:szCs w:val="24"/>
        </w:rPr>
        <w:t xml:space="preserve">intent to revoke the school’s charter. </w:t>
      </w:r>
    </w:p>
    <w:p w14:paraId="4E3E0F13" w14:textId="77777777" w:rsidR="00E7591E" w:rsidRPr="005A3C3D" w:rsidRDefault="00E7591E" w:rsidP="00E7591E">
      <w:pPr>
        <w:rPr>
          <w:szCs w:val="24"/>
        </w:rPr>
      </w:pPr>
    </w:p>
    <w:p w14:paraId="4E3E0F14" w14:textId="77777777" w:rsidR="00E7591E" w:rsidRPr="005A3C3D" w:rsidRDefault="00E7591E" w:rsidP="00E7591E">
      <w:pPr>
        <w:rPr>
          <w:szCs w:val="24"/>
        </w:rPr>
      </w:pPr>
      <w:r w:rsidRPr="005A3C3D">
        <w:rPr>
          <w:szCs w:val="24"/>
        </w:rPr>
        <w:t>In making this difficult decision, I would like to publicly acknowledge the hard work and dedication of the school’s founders</w:t>
      </w:r>
      <w:r>
        <w:rPr>
          <w:szCs w:val="24"/>
        </w:rPr>
        <w:t xml:space="preserve">, leaders, faculty, and staff. </w:t>
      </w:r>
      <w:r w:rsidRPr="005A3C3D">
        <w:rPr>
          <w:szCs w:val="24"/>
        </w:rPr>
        <w:t xml:space="preserve">Establishing a charter school is a </w:t>
      </w:r>
      <w:r>
        <w:rPr>
          <w:szCs w:val="24"/>
        </w:rPr>
        <w:t xml:space="preserve">challenging </w:t>
      </w:r>
      <w:r w:rsidRPr="005A3C3D">
        <w:rPr>
          <w:szCs w:val="24"/>
        </w:rPr>
        <w:t xml:space="preserve">task and we are always indebted to those who give so much of themselves in pursuit of </w:t>
      </w:r>
      <w:r>
        <w:rPr>
          <w:szCs w:val="24"/>
        </w:rPr>
        <w:t xml:space="preserve">expanding high-quality </w:t>
      </w:r>
      <w:r w:rsidRPr="005A3C3D">
        <w:rPr>
          <w:szCs w:val="24"/>
        </w:rPr>
        <w:t>education</w:t>
      </w:r>
      <w:r>
        <w:rPr>
          <w:szCs w:val="24"/>
        </w:rPr>
        <w:t>al opportunities</w:t>
      </w:r>
      <w:r w:rsidRPr="005A3C3D">
        <w:rPr>
          <w:szCs w:val="24"/>
        </w:rPr>
        <w:t xml:space="preserve"> for children.</w:t>
      </w:r>
    </w:p>
    <w:p w14:paraId="4E3E0F15" w14:textId="77777777" w:rsidR="00E7591E" w:rsidRDefault="00E7591E" w:rsidP="00E7591E">
      <w:pPr>
        <w:widowControl/>
      </w:pPr>
    </w:p>
    <w:p w14:paraId="4E3E0F16" w14:textId="77777777" w:rsidR="00E7591E" w:rsidRDefault="00E7591E" w:rsidP="00E7591E">
      <w:pPr>
        <w:widowControl/>
        <w:jc w:val="center"/>
      </w:pPr>
      <w:r>
        <w:t>**********************</w:t>
      </w:r>
    </w:p>
    <w:p w14:paraId="4E3E0F17" w14:textId="77777777" w:rsidR="00E7591E" w:rsidRDefault="00E7591E" w:rsidP="00E7591E">
      <w:pPr>
        <w:widowControl/>
        <w:rPr>
          <w:b/>
        </w:rPr>
      </w:pPr>
    </w:p>
    <w:p w14:paraId="4E3E0F18" w14:textId="77777777" w:rsidR="00E7591E" w:rsidRDefault="00E7591E" w:rsidP="00E7591E">
      <w:pPr>
        <w:widowControl/>
        <w:rPr>
          <w:color w:val="000000"/>
        </w:rPr>
      </w:pPr>
      <w:r>
        <w:rPr>
          <w:color w:val="000000"/>
        </w:rPr>
        <w:t xml:space="preserve">If you have any questions regarding this </w:t>
      </w:r>
      <w:r w:rsidRPr="00494E83">
        <w:rPr>
          <w:color w:val="000000"/>
        </w:rPr>
        <w:t>recommendation</w:t>
      </w:r>
      <w:r>
        <w:rPr>
          <w:color w:val="000000"/>
        </w:rPr>
        <w:t xml:space="preserve"> or require additional information, please contact Cliff Chuang, Associate Commissioner (781-338-3222); Jeff Wulfson, Deputy Commissioner (781-338-6500); or me.</w:t>
      </w:r>
    </w:p>
    <w:p w14:paraId="4E3E0F19" w14:textId="77777777" w:rsidR="00E7591E" w:rsidRDefault="00E7591E" w:rsidP="00E7591E">
      <w:pPr>
        <w:widowControl/>
      </w:pPr>
    </w:p>
    <w:p w14:paraId="4E3E0F1A" w14:textId="77777777" w:rsidR="00E7591E" w:rsidRDefault="00E7591E" w:rsidP="00E7591E">
      <w:pPr>
        <w:widowControl/>
      </w:pPr>
    </w:p>
    <w:p w14:paraId="4E3E0F1B" w14:textId="77777777" w:rsidR="00E7591E" w:rsidRDefault="00E7591E" w:rsidP="00E7591E">
      <w:pPr>
        <w:widowControl/>
      </w:pPr>
    </w:p>
    <w:p w14:paraId="4E3E0F1C" w14:textId="77777777" w:rsidR="00E7591E" w:rsidRDefault="00E7591E" w:rsidP="00E7591E">
      <w:pPr>
        <w:widowControl/>
      </w:pPr>
      <w:r>
        <w:t>Attachments:</w:t>
      </w:r>
      <w:r>
        <w:tab/>
        <w:t>Attachment A: Updated Summary of Student Performance</w:t>
      </w:r>
    </w:p>
    <w:p w14:paraId="4E3E0F1D" w14:textId="77777777" w:rsidR="00E7591E" w:rsidRDefault="00E7591E" w:rsidP="00E7591E">
      <w:pPr>
        <w:widowControl/>
        <w:ind w:left="720" w:firstLine="720"/>
      </w:pPr>
      <w:r>
        <w:t xml:space="preserve">Attachment B: Attrition Data Detail </w:t>
      </w:r>
    </w:p>
    <w:p w14:paraId="4E3E0F1E" w14:textId="77777777" w:rsidR="00E7591E" w:rsidRDefault="00E7591E" w:rsidP="00E7591E">
      <w:pPr>
        <w:widowControl/>
        <w:ind w:left="720" w:firstLine="720"/>
      </w:pPr>
      <w:r>
        <w:t>Attachment C: 2014-15 Year Six Site Visit Report</w:t>
      </w:r>
    </w:p>
    <w:p w14:paraId="4E3E0F1F" w14:textId="77777777" w:rsidR="00201172" w:rsidRDefault="00201172"/>
    <w:p w14:paraId="4E3E0F20" w14:textId="77777777" w:rsidR="00201172" w:rsidRDefault="00201172"/>
    <w:p w14:paraId="4E3E0F21" w14:textId="77777777" w:rsidR="00201172" w:rsidRDefault="00201172"/>
    <w:sectPr w:rsidR="00201172" w:rsidSect="00C87AC9">
      <w:endnotePr>
        <w:numFmt w:val="decimal"/>
      </w:endnotePr>
      <w:type w:val="continuous"/>
      <w:pgSz w:w="12240" w:h="15840"/>
      <w:pgMar w:top="1152" w:right="1440" w:bottom="1152" w:left="1440" w:header="720" w:footer="720" w:gutter="0"/>
      <w:cols w:space="720"/>
      <w:formProt w:val="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E0F2D" w14:textId="77777777" w:rsidR="00E7591E" w:rsidRDefault="00E7591E" w:rsidP="00E7591E">
      <w:r>
        <w:separator/>
      </w:r>
    </w:p>
  </w:endnote>
  <w:endnote w:type="continuationSeparator" w:id="0">
    <w:p w14:paraId="4E3E0F2E" w14:textId="77777777" w:rsidR="00E7591E" w:rsidRDefault="00E7591E" w:rsidP="00E7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312031"/>
      <w:docPartObj>
        <w:docPartGallery w:val="Page Numbers (Bottom of Page)"/>
        <w:docPartUnique/>
      </w:docPartObj>
    </w:sdtPr>
    <w:sdtEndPr/>
    <w:sdtContent>
      <w:p w14:paraId="4E3E0F2F" w14:textId="77777777" w:rsidR="00C87AC9" w:rsidRDefault="00795769">
        <w:pPr>
          <w:pStyle w:val="Footer"/>
          <w:jc w:val="right"/>
        </w:pPr>
        <w:r>
          <w:fldChar w:fldCharType="begin"/>
        </w:r>
        <w:r w:rsidR="006E3E3A">
          <w:instrText xml:space="preserve"> PAGE   \* MERGEFORMAT </w:instrText>
        </w:r>
        <w:r>
          <w:fldChar w:fldCharType="separate"/>
        </w:r>
        <w:r w:rsidR="00402E76">
          <w:rPr>
            <w:noProof/>
          </w:rPr>
          <w:t>8</w:t>
        </w:r>
        <w:r>
          <w:rPr>
            <w:noProof/>
          </w:rPr>
          <w:fldChar w:fldCharType="end"/>
        </w:r>
      </w:p>
    </w:sdtContent>
  </w:sdt>
  <w:p w14:paraId="4E3E0F30" w14:textId="77777777" w:rsidR="00C87AC9" w:rsidRDefault="00C87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E0F2B" w14:textId="77777777" w:rsidR="00E7591E" w:rsidRDefault="00E7591E" w:rsidP="00E7591E">
      <w:r>
        <w:separator/>
      </w:r>
    </w:p>
  </w:footnote>
  <w:footnote w:type="continuationSeparator" w:id="0">
    <w:p w14:paraId="4E3E0F2C" w14:textId="77777777" w:rsidR="00E7591E" w:rsidRDefault="00E7591E" w:rsidP="00E7591E">
      <w:r>
        <w:continuationSeparator/>
      </w:r>
    </w:p>
  </w:footnote>
  <w:footnote w:id="1">
    <w:p w14:paraId="4E3E0F31" w14:textId="77777777" w:rsidR="00E7591E" w:rsidRPr="00621ED9" w:rsidRDefault="00E7591E" w:rsidP="00E7591E">
      <w:pPr>
        <w:pStyle w:val="FootnoteText"/>
      </w:pPr>
      <w:r w:rsidRPr="00621ED9">
        <w:rPr>
          <w:rStyle w:val="FootnoteReference"/>
          <w:vertAlign w:val="superscript"/>
        </w:rPr>
        <w:footnoteRef/>
      </w:r>
      <w:r w:rsidRPr="00621ED9">
        <w:t xml:space="preserve"> The Board may suspend or revoke a charter for cause including, but not limited to: (a) lack of evidence of academic success; (b) failure to comply substantially with the terms of the charter, with any of the applicable provisions of M.G.L. c. 71, § 89, or with any other applicable law or regulation; … or (h) failure to fulfill any conditions imposed by the Board in connection with the grant or renewal of a charter. 603 CMR 1.12(3)</w:t>
      </w:r>
    </w:p>
  </w:footnote>
  <w:footnote w:id="2">
    <w:p w14:paraId="4E3E0F32" w14:textId="77777777" w:rsidR="00E7591E" w:rsidRPr="00621ED9" w:rsidRDefault="00E7591E" w:rsidP="00E7591E">
      <w:pPr>
        <w:pStyle w:val="FootnoteText"/>
        <w:rPr>
          <w:vertAlign w:val="superscript"/>
        </w:rPr>
      </w:pPr>
      <w:r w:rsidRPr="00621ED9">
        <w:rPr>
          <w:rStyle w:val="FootnoteReference"/>
          <w:vertAlign w:val="superscript"/>
        </w:rPr>
        <w:footnoteRef/>
      </w:r>
      <w:r w:rsidRPr="00621ED9">
        <w:rPr>
          <w:vertAlign w:val="superscript"/>
        </w:rPr>
        <w:t xml:space="preserve"> </w:t>
      </w:r>
      <w:r w:rsidRPr="00621ED9">
        <w:rPr>
          <w:rStyle w:val="bold"/>
        </w:rPr>
        <w:t>Notification:</w:t>
      </w:r>
      <w:r w:rsidRPr="00621ED9">
        <w:t xml:space="preserve"> Before the Board revokes a charter, it shall notify the charter school in writing that the Board intends to revoke the charter. A vote of intent to revoke or a vote to not renew a charter shall operate as a notice of the action and does not ope</w:t>
      </w:r>
      <w:r>
        <w:t xml:space="preserve">rate as an order to show cause… </w:t>
      </w:r>
      <w:r w:rsidRPr="00621ED9">
        <w:t>Except in the case of an immediate suspension, the Board shall send the notice 60 days before the revocation takes effect.</w:t>
      </w:r>
      <w:r>
        <w:t xml:space="preserve"> 603 CMR 1.12(4</w:t>
      </w:r>
      <w:r w:rsidRPr="00621ED9">
        <w:t>)</w:t>
      </w:r>
    </w:p>
  </w:footnote>
  <w:footnote w:id="3">
    <w:p w14:paraId="4E3E0F33" w14:textId="77777777" w:rsidR="00E7591E" w:rsidRDefault="00E7591E" w:rsidP="00E7591E">
      <w:pPr>
        <w:pStyle w:val="FootnoteText"/>
      </w:pPr>
      <w:r w:rsidRPr="00AA57D5">
        <w:rPr>
          <w:rStyle w:val="FootnoteReference"/>
          <w:vertAlign w:val="superscript"/>
        </w:rPr>
        <w:footnoteRef/>
      </w:r>
      <w:r>
        <w:t xml:space="preserve"> </w:t>
      </w:r>
      <w:hyperlink r:id="rId1" w:history="1">
        <w:r w:rsidRPr="00984565">
          <w:rPr>
            <w:rStyle w:val="Hyperlink"/>
          </w:rPr>
          <w:t>http://www.doe.mass.edu/charter/acct.html?section=criteria</w:t>
        </w:r>
      </w:hyperlink>
      <w:r>
        <w:t xml:space="preserve"> </w:t>
      </w:r>
    </w:p>
  </w:footnote>
  <w:footnote w:id="4">
    <w:p w14:paraId="4E3E0F34" w14:textId="77777777" w:rsidR="00E7591E" w:rsidRDefault="00E7591E" w:rsidP="00E7591E">
      <w:pPr>
        <w:pStyle w:val="FootnoteText"/>
      </w:pPr>
      <w:r w:rsidRPr="00AA57D5">
        <w:rPr>
          <w:rStyle w:val="FootnoteReference"/>
          <w:vertAlign w:val="superscript"/>
        </w:rPr>
        <w:footnoteRef/>
      </w:r>
      <w:r>
        <w:t xml:space="preserve"> Upon receiving a notice of intent to revoke a charter, notice of non-renewal, or notice of suspension where the health, safety, or education of the school's students is at immediate risk, the school shall have the rights provided in M.G.L. c. 30A, § 13, and 801 CMR 1.00: Standard Adjudicatory Rules of Practice and Procedure. Where hearings are provided by statutes, all requests for hearings shall be in writing, addressed to the Board, and must be received within 15 days of receipt by the charter school of notice. At such hearing, the school shall bear the burden of proof and present its case first. 603 CMR 1.12(5)</w:t>
      </w:r>
    </w:p>
  </w:footnote>
  <w:footnote w:id="5">
    <w:p w14:paraId="4E3E0F35" w14:textId="77777777" w:rsidR="00E7591E" w:rsidRDefault="00E7591E" w:rsidP="00E7591E">
      <w:pPr>
        <w:pStyle w:val="FootnoteText"/>
      </w:pPr>
      <w:r w:rsidRPr="001E5D22">
        <w:rPr>
          <w:rStyle w:val="FootnoteReference"/>
          <w:vertAlign w:val="superscript"/>
        </w:rPr>
        <w:footnoteRef/>
      </w:r>
      <w:r w:rsidRPr="001E5D22">
        <w:rPr>
          <w:vertAlign w:val="superscript"/>
        </w:rPr>
        <w:t xml:space="preserve"> </w:t>
      </w:r>
      <w:r>
        <w:t xml:space="preserve">As of October 1, 2015, the school’s student population was 73% African-American, 26% Hispanic, 1% White; 29% English language learners and 27.5% students with disabilities. Enrollment by grade is presented in the table below:  </w:t>
      </w:r>
    </w:p>
    <w:tbl>
      <w:tblPr>
        <w:tblW w:w="4080" w:type="dxa"/>
        <w:jc w:val="center"/>
        <w:tblLook w:val="04A0" w:firstRow="1" w:lastRow="0" w:firstColumn="1" w:lastColumn="0" w:noHBand="0" w:noVBand="1"/>
      </w:tblPr>
      <w:tblGrid>
        <w:gridCol w:w="1240"/>
        <w:gridCol w:w="440"/>
        <w:gridCol w:w="440"/>
        <w:gridCol w:w="440"/>
        <w:gridCol w:w="440"/>
        <w:gridCol w:w="440"/>
        <w:gridCol w:w="640"/>
      </w:tblGrid>
      <w:tr w:rsidR="00E7591E" w:rsidRPr="001E5D22" w14:paraId="4E3E0F3D" w14:textId="77777777" w:rsidTr="001E5D22">
        <w:trPr>
          <w:trHeight w:val="25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E0F36" w14:textId="77777777" w:rsidR="00E7591E" w:rsidRPr="001E5D22" w:rsidRDefault="00E7591E" w:rsidP="001E5D22">
            <w:pPr>
              <w:widowControl/>
              <w:jc w:val="right"/>
              <w:rPr>
                <w:rFonts w:ascii="Times." w:hAnsi="Times."/>
                <w:b/>
                <w:bCs/>
                <w:snapToGrid/>
                <w:color w:val="000000"/>
                <w:sz w:val="18"/>
                <w:szCs w:val="18"/>
              </w:rPr>
            </w:pPr>
            <w:r w:rsidRPr="001E5D22">
              <w:rPr>
                <w:rFonts w:ascii="Times." w:hAnsi="Times."/>
                <w:b/>
                <w:bCs/>
                <w:snapToGrid/>
                <w:color w:val="000000"/>
                <w:sz w:val="18"/>
                <w:szCs w:val="18"/>
              </w:rPr>
              <w:t>Grade</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4E3E0F37" w14:textId="77777777" w:rsidR="00E7591E" w:rsidRPr="001E5D22" w:rsidRDefault="00E7591E" w:rsidP="001E5D22">
            <w:pPr>
              <w:widowControl/>
              <w:jc w:val="center"/>
              <w:rPr>
                <w:rFonts w:ascii="Times." w:hAnsi="Times."/>
                <w:b/>
                <w:bCs/>
                <w:snapToGrid/>
                <w:color w:val="000000"/>
                <w:sz w:val="18"/>
                <w:szCs w:val="18"/>
              </w:rPr>
            </w:pPr>
            <w:r w:rsidRPr="001E5D22">
              <w:rPr>
                <w:rFonts w:ascii="Times." w:hAnsi="Times."/>
                <w:b/>
                <w:bCs/>
                <w:snapToGrid/>
                <w:color w:val="000000"/>
                <w:sz w:val="18"/>
                <w:szCs w:val="18"/>
              </w:rPr>
              <w:t>4</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4E3E0F38" w14:textId="77777777" w:rsidR="00E7591E" w:rsidRPr="001E5D22" w:rsidRDefault="00E7591E" w:rsidP="001E5D22">
            <w:pPr>
              <w:widowControl/>
              <w:jc w:val="center"/>
              <w:rPr>
                <w:rFonts w:ascii="Times." w:hAnsi="Times."/>
                <w:b/>
                <w:bCs/>
                <w:snapToGrid/>
                <w:color w:val="000000"/>
                <w:sz w:val="18"/>
                <w:szCs w:val="18"/>
              </w:rPr>
            </w:pPr>
            <w:r w:rsidRPr="001E5D22">
              <w:rPr>
                <w:rFonts w:ascii="Times." w:hAnsi="Times."/>
                <w:b/>
                <w:bCs/>
                <w:snapToGrid/>
                <w:color w:val="000000"/>
                <w:sz w:val="18"/>
                <w:szCs w:val="18"/>
              </w:rPr>
              <w:t>5</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4E3E0F39" w14:textId="77777777" w:rsidR="00E7591E" w:rsidRPr="001E5D22" w:rsidRDefault="00E7591E" w:rsidP="001E5D22">
            <w:pPr>
              <w:widowControl/>
              <w:jc w:val="center"/>
              <w:rPr>
                <w:rFonts w:ascii="Times." w:hAnsi="Times."/>
                <w:b/>
                <w:bCs/>
                <w:snapToGrid/>
                <w:color w:val="000000"/>
                <w:sz w:val="18"/>
                <w:szCs w:val="18"/>
              </w:rPr>
            </w:pPr>
            <w:r w:rsidRPr="001E5D22">
              <w:rPr>
                <w:rFonts w:ascii="Times." w:hAnsi="Times."/>
                <w:b/>
                <w:bCs/>
                <w:snapToGrid/>
                <w:color w:val="000000"/>
                <w:sz w:val="18"/>
                <w:szCs w:val="18"/>
              </w:rPr>
              <w:t>6</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4E3E0F3A" w14:textId="77777777" w:rsidR="00E7591E" w:rsidRPr="001E5D22" w:rsidRDefault="00E7591E" w:rsidP="001E5D22">
            <w:pPr>
              <w:widowControl/>
              <w:jc w:val="center"/>
              <w:rPr>
                <w:rFonts w:ascii="Times." w:hAnsi="Times."/>
                <w:b/>
                <w:bCs/>
                <w:snapToGrid/>
                <w:color w:val="000000"/>
                <w:sz w:val="18"/>
                <w:szCs w:val="18"/>
              </w:rPr>
            </w:pPr>
            <w:r w:rsidRPr="001E5D22">
              <w:rPr>
                <w:rFonts w:ascii="Times." w:hAnsi="Times."/>
                <w:b/>
                <w:bCs/>
                <w:snapToGrid/>
                <w:color w:val="000000"/>
                <w:sz w:val="18"/>
                <w:szCs w:val="18"/>
              </w:rPr>
              <w:t>7</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4E3E0F3B" w14:textId="77777777" w:rsidR="00E7591E" w:rsidRPr="001E5D22" w:rsidRDefault="00E7591E" w:rsidP="001E5D22">
            <w:pPr>
              <w:widowControl/>
              <w:jc w:val="center"/>
              <w:rPr>
                <w:rFonts w:ascii="Times." w:hAnsi="Times."/>
                <w:b/>
                <w:bCs/>
                <w:snapToGrid/>
                <w:color w:val="000000"/>
                <w:sz w:val="18"/>
                <w:szCs w:val="18"/>
              </w:rPr>
            </w:pPr>
            <w:r w:rsidRPr="001E5D22">
              <w:rPr>
                <w:rFonts w:ascii="Times." w:hAnsi="Times."/>
                <w:b/>
                <w:bCs/>
                <w:snapToGrid/>
                <w:color w:val="000000"/>
                <w:sz w:val="18"/>
                <w:szCs w:val="18"/>
              </w:rPr>
              <w:t>8</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4E3E0F3C" w14:textId="77777777" w:rsidR="00E7591E" w:rsidRPr="001E5D22" w:rsidRDefault="00E7591E" w:rsidP="001E5D22">
            <w:pPr>
              <w:widowControl/>
              <w:jc w:val="center"/>
              <w:rPr>
                <w:rFonts w:ascii="Times." w:hAnsi="Times."/>
                <w:b/>
                <w:bCs/>
                <w:snapToGrid/>
                <w:color w:val="000000"/>
                <w:sz w:val="18"/>
                <w:szCs w:val="18"/>
              </w:rPr>
            </w:pPr>
            <w:r w:rsidRPr="001E5D22">
              <w:rPr>
                <w:rFonts w:ascii="Times." w:hAnsi="Times."/>
                <w:b/>
                <w:bCs/>
                <w:snapToGrid/>
                <w:color w:val="000000"/>
                <w:sz w:val="18"/>
                <w:szCs w:val="18"/>
              </w:rPr>
              <w:t>Total</w:t>
            </w:r>
          </w:p>
        </w:tc>
      </w:tr>
      <w:tr w:rsidR="00E7591E" w:rsidRPr="001E5D22" w14:paraId="4E3E0F45" w14:textId="77777777" w:rsidTr="001E5D22">
        <w:trPr>
          <w:trHeight w:val="250"/>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E3E0F3E" w14:textId="77777777" w:rsidR="00E7591E" w:rsidRPr="001E5D22" w:rsidRDefault="00E7591E" w:rsidP="001E5D22">
            <w:pPr>
              <w:widowControl/>
              <w:jc w:val="right"/>
              <w:rPr>
                <w:rFonts w:ascii="Times." w:hAnsi="Times."/>
                <w:b/>
                <w:bCs/>
                <w:snapToGrid/>
                <w:color w:val="000000"/>
                <w:sz w:val="18"/>
                <w:szCs w:val="18"/>
              </w:rPr>
            </w:pPr>
            <w:r w:rsidRPr="001E5D22">
              <w:rPr>
                <w:rFonts w:ascii="Times." w:hAnsi="Times."/>
                <w:b/>
                <w:bCs/>
                <w:snapToGrid/>
                <w:color w:val="000000"/>
                <w:sz w:val="18"/>
                <w:szCs w:val="18"/>
              </w:rPr>
              <w:t># of students</w:t>
            </w:r>
          </w:p>
        </w:tc>
        <w:tc>
          <w:tcPr>
            <w:tcW w:w="440" w:type="dxa"/>
            <w:tcBorders>
              <w:top w:val="nil"/>
              <w:left w:val="nil"/>
              <w:bottom w:val="single" w:sz="4" w:space="0" w:color="auto"/>
              <w:right w:val="single" w:sz="4" w:space="0" w:color="auto"/>
            </w:tcBorders>
            <w:shd w:val="clear" w:color="auto" w:fill="auto"/>
            <w:noWrap/>
            <w:vAlign w:val="bottom"/>
            <w:hideMark/>
          </w:tcPr>
          <w:p w14:paraId="4E3E0F3F" w14:textId="77777777" w:rsidR="00E7591E" w:rsidRPr="001E5D22" w:rsidRDefault="00E7591E" w:rsidP="001E5D22">
            <w:pPr>
              <w:widowControl/>
              <w:jc w:val="center"/>
              <w:rPr>
                <w:rFonts w:ascii="Times." w:hAnsi="Times."/>
                <w:snapToGrid/>
                <w:color w:val="000000"/>
                <w:sz w:val="18"/>
                <w:szCs w:val="18"/>
              </w:rPr>
            </w:pPr>
            <w:r w:rsidRPr="001E5D22">
              <w:rPr>
                <w:rFonts w:ascii="Times." w:hAnsi="Times."/>
                <w:snapToGrid/>
                <w:color w:val="000000"/>
                <w:sz w:val="18"/>
                <w:szCs w:val="18"/>
              </w:rPr>
              <w:t>44</w:t>
            </w:r>
          </w:p>
        </w:tc>
        <w:tc>
          <w:tcPr>
            <w:tcW w:w="440" w:type="dxa"/>
            <w:tcBorders>
              <w:top w:val="nil"/>
              <w:left w:val="nil"/>
              <w:bottom w:val="single" w:sz="4" w:space="0" w:color="auto"/>
              <w:right w:val="single" w:sz="4" w:space="0" w:color="auto"/>
            </w:tcBorders>
            <w:shd w:val="clear" w:color="auto" w:fill="auto"/>
            <w:noWrap/>
            <w:vAlign w:val="bottom"/>
            <w:hideMark/>
          </w:tcPr>
          <w:p w14:paraId="4E3E0F40" w14:textId="77777777" w:rsidR="00E7591E" w:rsidRPr="001E5D22" w:rsidRDefault="00E7591E" w:rsidP="001E5D22">
            <w:pPr>
              <w:widowControl/>
              <w:jc w:val="center"/>
              <w:rPr>
                <w:rFonts w:ascii="Times." w:hAnsi="Times."/>
                <w:snapToGrid/>
                <w:color w:val="000000"/>
                <w:sz w:val="18"/>
                <w:szCs w:val="18"/>
              </w:rPr>
            </w:pPr>
            <w:r w:rsidRPr="001E5D22">
              <w:rPr>
                <w:rFonts w:ascii="Times." w:hAnsi="Times."/>
                <w:snapToGrid/>
                <w:color w:val="000000"/>
                <w:sz w:val="18"/>
                <w:szCs w:val="18"/>
              </w:rPr>
              <w:t>43</w:t>
            </w:r>
          </w:p>
        </w:tc>
        <w:tc>
          <w:tcPr>
            <w:tcW w:w="440" w:type="dxa"/>
            <w:tcBorders>
              <w:top w:val="nil"/>
              <w:left w:val="nil"/>
              <w:bottom w:val="single" w:sz="4" w:space="0" w:color="auto"/>
              <w:right w:val="single" w:sz="4" w:space="0" w:color="auto"/>
            </w:tcBorders>
            <w:shd w:val="clear" w:color="auto" w:fill="auto"/>
            <w:noWrap/>
            <w:vAlign w:val="bottom"/>
            <w:hideMark/>
          </w:tcPr>
          <w:p w14:paraId="4E3E0F41" w14:textId="77777777" w:rsidR="00E7591E" w:rsidRPr="001E5D22" w:rsidRDefault="00E7591E" w:rsidP="001E5D22">
            <w:pPr>
              <w:widowControl/>
              <w:jc w:val="center"/>
              <w:rPr>
                <w:rFonts w:ascii="Times." w:hAnsi="Times."/>
                <w:snapToGrid/>
                <w:color w:val="000000"/>
                <w:sz w:val="18"/>
                <w:szCs w:val="18"/>
              </w:rPr>
            </w:pPr>
            <w:r w:rsidRPr="001E5D22">
              <w:rPr>
                <w:rFonts w:ascii="Times." w:hAnsi="Times."/>
                <w:snapToGrid/>
                <w:color w:val="000000"/>
                <w:sz w:val="18"/>
                <w:szCs w:val="18"/>
              </w:rPr>
              <w:t>38</w:t>
            </w:r>
          </w:p>
        </w:tc>
        <w:tc>
          <w:tcPr>
            <w:tcW w:w="440" w:type="dxa"/>
            <w:tcBorders>
              <w:top w:val="nil"/>
              <w:left w:val="nil"/>
              <w:bottom w:val="single" w:sz="4" w:space="0" w:color="auto"/>
              <w:right w:val="single" w:sz="4" w:space="0" w:color="auto"/>
            </w:tcBorders>
            <w:shd w:val="clear" w:color="auto" w:fill="auto"/>
            <w:noWrap/>
            <w:vAlign w:val="bottom"/>
            <w:hideMark/>
          </w:tcPr>
          <w:p w14:paraId="4E3E0F42" w14:textId="77777777" w:rsidR="00E7591E" w:rsidRPr="001E5D22" w:rsidRDefault="00E7591E" w:rsidP="001E5D22">
            <w:pPr>
              <w:widowControl/>
              <w:jc w:val="center"/>
              <w:rPr>
                <w:rFonts w:ascii="Times." w:hAnsi="Times."/>
                <w:snapToGrid/>
                <w:color w:val="000000"/>
                <w:sz w:val="18"/>
                <w:szCs w:val="18"/>
              </w:rPr>
            </w:pPr>
            <w:r w:rsidRPr="001E5D22">
              <w:rPr>
                <w:rFonts w:ascii="Times." w:hAnsi="Times."/>
                <w:snapToGrid/>
                <w:color w:val="000000"/>
                <w:sz w:val="18"/>
                <w:szCs w:val="18"/>
              </w:rPr>
              <w:t>34</w:t>
            </w:r>
          </w:p>
        </w:tc>
        <w:tc>
          <w:tcPr>
            <w:tcW w:w="440" w:type="dxa"/>
            <w:tcBorders>
              <w:top w:val="nil"/>
              <w:left w:val="nil"/>
              <w:bottom w:val="single" w:sz="4" w:space="0" w:color="auto"/>
              <w:right w:val="single" w:sz="4" w:space="0" w:color="auto"/>
            </w:tcBorders>
            <w:shd w:val="clear" w:color="auto" w:fill="auto"/>
            <w:noWrap/>
            <w:vAlign w:val="bottom"/>
            <w:hideMark/>
          </w:tcPr>
          <w:p w14:paraId="4E3E0F43" w14:textId="77777777" w:rsidR="00E7591E" w:rsidRPr="001E5D22" w:rsidRDefault="00E7591E" w:rsidP="001E5D22">
            <w:pPr>
              <w:widowControl/>
              <w:jc w:val="center"/>
              <w:rPr>
                <w:rFonts w:ascii="Times." w:hAnsi="Times."/>
                <w:snapToGrid/>
                <w:color w:val="000000"/>
                <w:sz w:val="18"/>
                <w:szCs w:val="18"/>
              </w:rPr>
            </w:pPr>
            <w:r w:rsidRPr="001E5D22">
              <w:rPr>
                <w:rFonts w:ascii="Times." w:hAnsi="Times."/>
                <w:snapToGrid/>
                <w:color w:val="000000"/>
                <w:sz w:val="18"/>
                <w:szCs w:val="18"/>
              </w:rPr>
              <w:t>44</w:t>
            </w:r>
          </w:p>
        </w:tc>
        <w:tc>
          <w:tcPr>
            <w:tcW w:w="640" w:type="dxa"/>
            <w:tcBorders>
              <w:top w:val="nil"/>
              <w:left w:val="nil"/>
              <w:bottom w:val="single" w:sz="4" w:space="0" w:color="auto"/>
              <w:right w:val="single" w:sz="4" w:space="0" w:color="auto"/>
            </w:tcBorders>
            <w:shd w:val="clear" w:color="auto" w:fill="auto"/>
            <w:noWrap/>
            <w:vAlign w:val="bottom"/>
            <w:hideMark/>
          </w:tcPr>
          <w:p w14:paraId="4E3E0F44" w14:textId="77777777" w:rsidR="00E7591E" w:rsidRPr="001E5D22" w:rsidRDefault="00E7591E" w:rsidP="001E5D22">
            <w:pPr>
              <w:widowControl/>
              <w:jc w:val="center"/>
              <w:rPr>
                <w:rFonts w:ascii="Times." w:hAnsi="Times."/>
                <w:snapToGrid/>
                <w:color w:val="000000"/>
                <w:sz w:val="18"/>
                <w:szCs w:val="18"/>
              </w:rPr>
            </w:pPr>
            <w:r w:rsidRPr="001E5D22">
              <w:rPr>
                <w:rFonts w:ascii="Times." w:hAnsi="Times."/>
                <w:snapToGrid/>
                <w:color w:val="000000"/>
                <w:sz w:val="18"/>
                <w:szCs w:val="18"/>
              </w:rPr>
              <w:t>203</w:t>
            </w:r>
          </w:p>
        </w:tc>
      </w:tr>
    </w:tbl>
    <w:p w14:paraId="4E3E0F46" w14:textId="77777777" w:rsidR="00E7591E" w:rsidRDefault="00E7591E" w:rsidP="00E7591E">
      <w:pPr>
        <w:pStyle w:val="FootnoteText"/>
      </w:pPr>
    </w:p>
  </w:footnote>
  <w:footnote w:id="6">
    <w:p w14:paraId="4E3E0F47" w14:textId="77777777" w:rsidR="00E7591E" w:rsidRPr="00F462CD" w:rsidRDefault="00E7591E" w:rsidP="00E7591E">
      <w:pPr>
        <w:pStyle w:val="FootnoteText"/>
      </w:pPr>
      <w:r w:rsidRPr="00DB0653">
        <w:rPr>
          <w:rStyle w:val="FootnoteReference"/>
          <w:vertAlign w:val="superscript"/>
        </w:rPr>
        <w:footnoteRef/>
      </w:r>
      <w:r w:rsidRPr="00DB0653">
        <w:rPr>
          <w:vertAlign w:val="superscript"/>
        </w:rPr>
        <w:t xml:space="preserve"> </w:t>
      </w:r>
      <w:r>
        <w:t>This is updated data as of October</w:t>
      </w:r>
      <w:r w:rsidRPr="00DB0653">
        <w:t xml:space="preserve"> 1, 2015, though the school has indicated that these numbers continue to change</w:t>
      </w:r>
      <w:r>
        <w:t xml:space="preserve"> as they notify students on the</w:t>
      </w:r>
      <w:r w:rsidRPr="00DB0653">
        <w:t xml:space="preserve"> waitlist</w:t>
      </w:r>
      <w:r>
        <w:t xml:space="preserve"> of available spaces in an effort to fill vacant </w:t>
      </w:r>
      <w:r w:rsidRPr="00DB0653">
        <w:t>seats.</w:t>
      </w:r>
    </w:p>
  </w:footnote>
  <w:footnote w:id="7">
    <w:p w14:paraId="4E3E0F48" w14:textId="77777777" w:rsidR="00E7591E" w:rsidRPr="0047093F" w:rsidRDefault="00E7591E" w:rsidP="00E7591E">
      <w:pPr>
        <w:rPr>
          <w:sz w:val="20"/>
        </w:rPr>
      </w:pPr>
      <w:r w:rsidRPr="00DB0653">
        <w:rPr>
          <w:rStyle w:val="FootnoteReference"/>
          <w:vertAlign w:val="superscript"/>
        </w:rPr>
        <w:footnoteRef/>
      </w:r>
      <w:r w:rsidRPr="00DB0653">
        <w:rPr>
          <w:sz w:val="20"/>
        </w:rPr>
        <w:t xml:space="preserve"> </w:t>
      </w:r>
      <w:r w:rsidRPr="00DB0653">
        <w:rPr>
          <w:sz w:val="18"/>
          <w:szCs w:val="18"/>
        </w:rPr>
        <w:t>During the 2015 MCAS test administration, fifteen DCACS  students (ELA: five students in grade 4, four students in grade 5, one student in grade 6, and two students in grade 7; Math: three students in grade 4) did not transfer their answers from their MCAS question booklet to their MCAS answer booklet. Consistent with our standard policies and protocols, the Department’s Student Assessment Unit invalidated the scores for these students, since the incomplete tests would not be a valid measure of the students’ abilities. When a student’s test score is invalidated</w:t>
      </w:r>
      <w:r>
        <w:rPr>
          <w:sz w:val="18"/>
          <w:szCs w:val="18"/>
        </w:rPr>
        <w:t xml:space="preserve">, it is no longer included in any aggregate summary of performance for the school. </w:t>
      </w:r>
    </w:p>
  </w:footnote>
  <w:footnote w:id="8">
    <w:p w14:paraId="4E3E0F49" w14:textId="77777777" w:rsidR="00E7591E" w:rsidRPr="00B90B09" w:rsidRDefault="00E7591E" w:rsidP="00E7591E">
      <w:r w:rsidRPr="00621ED9">
        <w:rPr>
          <w:rStyle w:val="FootnoteReference"/>
          <w:sz w:val="20"/>
          <w:vertAlign w:val="superscript"/>
        </w:rPr>
        <w:footnoteRef/>
      </w:r>
      <w:r w:rsidRPr="00E90B20">
        <w:rPr>
          <w:vertAlign w:val="superscript"/>
        </w:rPr>
        <w:t xml:space="preserve"> </w:t>
      </w:r>
      <w:r w:rsidRPr="00E90B20">
        <w:rPr>
          <w:snapToGrid/>
          <w:sz w:val="20"/>
        </w:rPr>
        <w:t xml:space="preserve">The </w:t>
      </w:r>
      <w:r>
        <w:rPr>
          <w:snapToGrid/>
          <w:sz w:val="20"/>
        </w:rPr>
        <w:t xml:space="preserve">attrition rate represents the </w:t>
      </w:r>
      <w:r w:rsidRPr="00E90B20">
        <w:rPr>
          <w:snapToGrid/>
          <w:sz w:val="20"/>
        </w:rPr>
        <w:t xml:space="preserve">percentage of </w:t>
      </w:r>
      <w:r>
        <w:rPr>
          <w:snapToGrid/>
          <w:sz w:val="20"/>
        </w:rPr>
        <w:t xml:space="preserve">students who were enrolled at the end of one school year and did not remain in the same school in the following fall. Students in the school’s highest grade are not included in the calculation. </w:t>
      </w:r>
    </w:p>
  </w:footnote>
  <w:footnote w:id="9">
    <w:p w14:paraId="4E3E0F4A" w14:textId="77777777" w:rsidR="00E7591E" w:rsidRDefault="00E7591E" w:rsidP="00E7591E">
      <w:pPr>
        <w:pStyle w:val="FootnoteText"/>
      </w:pPr>
      <w:r w:rsidRPr="0097124F">
        <w:rPr>
          <w:rStyle w:val="FootnoteReference"/>
          <w:vertAlign w:val="superscript"/>
        </w:rPr>
        <w:footnoteRef/>
      </w:r>
      <w:r w:rsidRPr="0097124F">
        <w:rPr>
          <w:vertAlign w:val="superscript"/>
        </w:rPr>
        <w:t xml:space="preserve"> </w:t>
      </w:r>
      <w:r>
        <w:t>The attrition rate for 2013-14 captures the number of students who left the school during the summer of 2013, before the school was placed on probation. The attrition rate for 2014-15 captures the number of students who left the school during the summer of 2014.</w:t>
      </w:r>
    </w:p>
  </w:footnote>
  <w:footnote w:id="10">
    <w:p w14:paraId="4E3E0F4B" w14:textId="77777777" w:rsidR="00E7591E" w:rsidRPr="00F462CD" w:rsidRDefault="00E7591E" w:rsidP="00E7591E">
      <w:pPr>
        <w:pStyle w:val="FootnoteText"/>
        <w:rPr>
          <w:vertAlign w:val="superscript"/>
        </w:rPr>
      </w:pPr>
      <w:r w:rsidRPr="00652504">
        <w:rPr>
          <w:rStyle w:val="FootnoteReference"/>
          <w:vertAlign w:val="superscript"/>
        </w:rPr>
        <w:footnoteRef/>
      </w:r>
      <w:r w:rsidRPr="00652504">
        <w:rPr>
          <w:vertAlign w:val="superscript"/>
        </w:rPr>
        <w:t xml:space="preserve"> </w:t>
      </w:r>
      <w:r>
        <w:rPr>
          <w:szCs w:val="24"/>
        </w:rPr>
        <w:t>When compared to the CPI of schools serving the same grades in the Boston Public Schools (BPS), in mathematics, DCACS performs around or below the 25</w:t>
      </w:r>
      <w:r w:rsidRPr="00A8577E">
        <w:rPr>
          <w:szCs w:val="24"/>
          <w:vertAlign w:val="superscript"/>
        </w:rPr>
        <w:t>th</w:t>
      </w:r>
      <w:r>
        <w:rPr>
          <w:szCs w:val="24"/>
        </w:rPr>
        <w:t xml:space="preserve"> percentile of schools, though there are some grade levels in some years for which DCACS’s CPI approaches or exceeds the median. In ELA and science, DCACS’s CPI is inconsistent when compared to BPS, with about an even mix of grades/years for which performance falls around or below the 25</w:t>
      </w:r>
      <w:r w:rsidRPr="003676D1">
        <w:rPr>
          <w:szCs w:val="24"/>
          <w:vertAlign w:val="superscript"/>
        </w:rPr>
        <w:t>th</w:t>
      </w:r>
      <w:r>
        <w:rPr>
          <w:szCs w:val="24"/>
        </w:rPr>
        <w:t xml:space="preserve"> percentile, around or at the median, and above the median.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1E"/>
    <w:rsid w:val="00201172"/>
    <w:rsid w:val="002A3E22"/>
    <w:rsid w:val="002B4B10"/>
    <w:rsid w:val="002C0CF9"/>
    <w:rsid w:val="002F5424"/>
    <w:rsid w:val="003953C8"/>
    <w:rsid w:val="00402E76"/>
    <w:rsid w:val="004E5697"/>
    <w:rsid w:val="005430E2"/>
    <w:rsid w:val="00566EBD"/>
    <w:rsid w:val="00571666"/>
    <w:rsid w:val="005E3535"/>
    <w:rsid w:val="00635070"/>
    <w:rsid w:val="006E3E3A"/>
    <w:rsid w:val="00761FD8"/>
    <w:rsid w:val="007732FB"/>
    <w:rsid w:val="00795769"/>
    <w:rsid w:val="00A20194"/>
    <w:rsid w:val="00A7681B"/>
    <w:rsid w:val="00B15E7C"/>
    <w:rsid w:val="00B34968"/>
    <w:rsid w:val="00C87AC9"/>
    <w:rsid w:val="00C974A6"/>
    <w:rsid w:val="00CC0ED2"/>
    <w:rsid w:val="00D1782C"/>
    <w:rsid w:val="00D73B50"/>
    <w:rsid w:val="00E7591E"/>
    <w:rsid w:val="00E77FAD"/>
    <w:rsid w:val="00F2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E3E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ED2"/>
    <w:pPr>
      <w:widowControl w:val="0"/>
    </w:pPr>
    <w:rPr>
      <w:snapToGrid w:val="0"/>
      <w:sz w:val="24"/>
    </w:rPr>
  </w:style>
  <w:style w:type="paragraph" w:styleId="Heading1">
    <w:name w:val="heading 1"/>
    <w:basedOn w:val="Normal"/>
    <w:next w:val="Normal"/>
    <w:qFormat/>
    <w:rsid w:val="00CC0ED2"/>
    <w:pPr>
      <w:keepNext/>
      <w:tabs>
        <w:tab w:val="center" w:pos="4680"/>
      </w:tabs>
      <w:jc w:val="center"/>
      <w:outlineLvl w:val="0"/>
    </w:pPr>
    <w:rPr>
      <w:b/>
    </w:rPr>
  </w:style>
  <w:style w:type="paragraph" w:styleId="Heading2">
    <w:name w:val="heading 2"/>
    <w:basedOn w:val="Normal"/>
    <w:next w:val="Normal"/>
    <w:qFormat/>
    <w:rsid w:val="00CC0ED2"/>
    <w:pPr>
      <w:keepNext/>
      <w:ind w:left="720"/>
      <w:jc w:val="right"/>
      <w:outlineLvl w:val="1"/>
    </w:pPr>
    <w:rPr>
      <w:rFonts w:ascii="Arial" w:hAnsi="Arial"/>
      <w:i/>
      <w:sz w:val="18"/>
    </w:rPr>
  </w:style>
  <w:style w:type="paragraph" w:styleId="Heading3">
    <w:name w:val="heading 3"/>
    <w:basedOn w:val="Normal"/>
    <w:next w:val="Normal"/>
    <w:qFormat/>
    <w:rsid w:val="00CC0ED2"/>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C0ED2"/>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E7591E"/>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E7591E"/>
    <w:rPr>
      <w:sz w:val="24"/>
      <w:szCs w:val="24"/>
    </w:rPr>
  </w:style>
  <w:style w:type="paragraph" w:styleId="BodyText">
    <w:name w:val="Body Text"/>
    <w:basedOn w:val="Normal"/>
    <w:link w:val="BodyTextChar"/>
    <w:rsid w:val="00E7591E"/>
    <w:pPr>
      <w:widowControl/>
    </w:pPr>
    <w:rPr>
      <w:rFonts w:ascii="Times" w:hAnsi="Times"/>
      <w:color w:val="000000"/>
    </w:rPr>
  </w:style>
  <w:style w:type="character" w:customStyle="1" w:styleId="BodyTextChar">
    <w:name w:val="Body Text Char"/>
    <w:basedOn w:val="DefaultParagraphFont"/>
    <w:link w:val="BodyText"/>
    <w:rsid w:val="00E7591E"/>
    <w:rPr>
      <w:rFonts w:ascii="Times" w:hAnsi="Times"/>
      <w:snapToGrid w:val="0"/>
      <w:color w:val="000000"/>
      <w:sz w:val="24"/>
    </w:rPr>
  </w:style>
  <w:style w:type="character" w:styleId="Hyperlink">
    <w:name w:val="Hyperlink"/>
    <w:uiPriority w:val="99"/>
    <w:rsid w:val="00E7591E"/>
    <w:rPr>
      <w:color w:val="0000FF"/>
      <w:u w:val="single"/>
    </w:rPr>
  </w:style>
  <w:style w:type="paragraph" w:styleId="BodyTextIndent">
    <w:name w:val="Body Text Indent"/>
    <w:basedOn w:val="Normal"/>
    <w:link w:val="BodyTextIndentChar"/>
    <w:rsid w:val="00E7591E"/>
    <w:pPr>
      <w:autoSpaceDE w:val="0"/>
      <w:autoSpaceDN w:val="0"/>
      <w:adjustRightInd w:val="0"/>
      <w:ind w:left="-360"/>
    </w:pPr>
    <w:rPr>
      <w:snapToGrid/>
      <w:szCs w:val="24"/>
    </w:rPr>
  </w:style>
  <w:style w:type="character" w:customStyle="1" w:styleId="BodyTextIndentChar">
    <w:name w:val="Body Text Indent Char"/>
    <w:basedOn w:val="DefaultParagraphFont"/>
    <w:link w:val="BodyTextIndent"/>
    <w:rsid w:val="00E7591E"/>
    <w:rPr>
      <w:sz w:val="24"/>
      <w:szCs w:val="24"/>
    </w:rPr>
  </w:style>
  <w:style w:type="paragraph" w:styleId="FootnoteText">
    <w:name w:val="footnote text"/>
    <w:basedOn w:val="Normal"/>
    <w:link w:val="FootnoteTextChar"/>
    <w:rsid w:val="00E7591E"/>
    <w:pPr>
      <w:widowControl/>
    </w:pPr>
    <w:rPr>
      <w:snapToGrid/>
      <w:sz w:val="20"/>
    </w:rPr>
  </w:style>
  <w:style w:type="character" w:customStyle="1" w:styleId="FootnoteTextChar">
    <w:name w:val="Footnote Text Char"/>
    <w:basedOn w:val="DefaultParagraphFont"/>
    <w:link w:val="FootnoteText"/>
    <w:rsid w:val="00E7591E"/>
  </w:style>
  <w:style w:type="paragraph" w:customStyle="1" w:styleId="Default">
    <w:name w:val="Default"/>
    <w:rsid w:val="00E7591E"/>
    <w:pPr>
      <w:autoSpaceDE w:val="0"/>
      <w:autoSpaceDN w:val="0"/>
      <w:adjustRightInd w:val="0"/>
    </w:pPr>
    <w:rPr>
      <w:color w:val="000000"/>
      <w:sz w:val="24"/>
      <w:szCs w:val="24"/>
    </w:rPr>
  </w:style>
  <w:style w:type="paragraph" w:styleId="ListParagraph">
    <w:name w:val="List Paragraph"/>
    <w:basedOn w:val="Normal"/>
    <w:uiPriority w:val="99"/>
    <w:qFormat/>
    <w:rsid w:val="00E7591E"/>
    <w:pPr>
      <w:widowControl/>
      <w:ind w:left="720"/>
      <w:contextualSpacing/>
    </w:pPr>
    <w:rPr>
      <w:snapToGrid/>
      <w:szCs w:val="24"/>
    </w:rPr>
  </w:style>
  <w:style w:type="paragraph" w:customStyle="1" w:styleId="Body">
    <w:name w:val="Body"/>
    <w:basedOn w:val="Normal"/>
    <w:link w:val="BodyChar"/>
    <w:rsid w:val="00E7591E"/>
    <w:pPr>
      <w:widowControl/>
      <w:spacing w:after="120"/>
    </w:pPr>
    <w:rPr>
      <w:snapToGrid/>
      <w:szCs w:val="24"/>
    </w:rPr>
  </w:style>
  <w:style w:type="character" w:customStyle="1" w:styleId="BodyChar">
    <w:name w:val="Body Char"/>
    <w:basedOn w:val="DefaultParagraphFont"/>
    <w:link w:val="Body"/>
    <w:rsid w:val="00E7591E"/>
    <w:rPr>
      <w:sz w:val="24"/>
      <w:szCs w:val="24"/>
    </w:rPr>
  </w:style>
  <w:style w:type="character" w:customStyle="1" w:styleId="bold">
    <w:name w:val="bold"/>
    <w:basedOn w:val="DefaultParagraphFont"/>
    <w:rsid w:val="00E7591E"/>
  </w:style>
  <w:style w:type="paragraph" w:styleId="Header">
    <w:name w:val="header"/>
    <w:basedOn w:val="Normal"/>
    <w:link w:val="HeaderChar"/>
    <w:rsid w:val="00C87AC9"/>
    <w:pPr>
      <w:tabs>
        <w:tab w:val="center" w:pos="4680"/>
        <w:tab w:val="right" w:pos="9360"/>
      </w:tabs>
    </w:pPr>
  </w:style>
  <w:style w:type="character" w:customStyle="1" w:styleId="HeaderChar">
    <w:name w:val="Header Char"/>
    <w:basedOn w:val="DefaultParagraphFont"/>
    <w:link w:val="Header"/>
    <w:rsid w:val="00C87AC9"/>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ED2"/>
    <w:pPr>
      <w:widowControl w:val="0"/>
    </w:pPr>
    <w:rPr>
      <w:snapToGrid w:val="0"/>
      <w:sz w:val="24"/>
    </w:rPr>
  </w:style>
  <w:style w:type="paragraph" w:styleId="Heading1">
    <w:name w:val="heading 1"/>
    <w:basedOn w:val="Normal"/>
    <w:next w:val="Normal"/>
    <w:qFormat/>
    <w:rsid w:val="00CC0ED2"/>
    <w:pPr>
      <w:keepNext/>
      <w:tabs>
        <w:tab w:val="center" w:pos="4680"/>
      </w:tabs>
      <w:jc w:val="center"/>
      <w:outlineLvl w:val="0"/>
    </w:pPr>
    <w:rPr>
      <w:b/>
    </w:rPr>
  </w:style>
  <w:style w:type="paragraph" w:styleId="Heading2">
    <w:name w:val="heading 2"/>
    <w:basedOn w:val="Normal"/>
    <w:next w:val="Normal"/>
    <w:qFormat/>
    <w:rsid w:val="00CC0ED2"/>
    <w:pPr>
      <w:keepNext/>
      <w:ind w:left="720"/>
      <w:jc w:val="right"/>
      <w:outlineLvl w:val="1"/>
    </w:pPr>
    <w:rPr>
      <w:rFonts w:ascii="Arial" w:hAnsi="Arial"/>
      <w:i/>
      <w:sz w:val="18"/>
    </w:rPr>
  </w:style>
  <w:style w:type="paragraph" w:styleId="Heading3">
    <w:name w:val="heading 3"/>
    <w:basedOn w:val="Normal"/>
    <w:next w:val="Normal"/>
    <w:qFormat/>
    <w:rsid w:val="00CC0ED2"/>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C0ED2"/>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E7591E"/>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E7591E"/>
    <w:rPr>
      <w:sz w:val="24"/>
      <w:szCs w:val="24"/>
    </w:rPr>
  </w:style>
  <w:style w:type="paragraph" w:styleId="BodyText">
    <w:name w:val="Body Text"/>
    <w:basedOn w:val="Normal"/>
    <w:link w:val="BodyTextChar"/>
    <w:rsid w:val="00E7591E"/>
    <w:pPr>
      <w:widowControl/>
    </w:pPr>
    <w:rPr>
      <w:rFonts w:ascii="Times" w:hAnsi="Times"/>
      <w:color w:val="000000"/>
    </w:rPr>
  </w:style>
  <w:style w:type="character" w:customStyle="1" w:styleId="BodyTextChar">
    <w:name w:val="Body Text Char"/>
    <w:basedOn w:val="DefaultParagraphFont"/>
    <w:link w:val="BodyText"/>
    <w:rsid w:val="00E7591E"/>
    <w:rPr>
      <w:rFonts w:ascii="Times" w:hAnsi="Times"/>
      <w:snapToGrid w:val="0"/>
      <w:color w:val="000000"/>
      <w:sz w:val="24"/>
    </w:rPr>
  </w:style>
  <w:style w:type="character" w:styleId="Hyperlink">
    <w:name w:val="Hyperlink"/>
    <w:uiPriority w:val="99"/>
    <w:rsid w:val="00E7591E"/>
    <w:rPr>
      <w:color w:val="0000FF"/>
      <w:u w:val="single"/>
    </w:rPr>
  </w:style>
  <w:style w:type="paragraph" w:styleId="BodyTextIndent">
    <w:name w:val="Body Text Indent"/>
    <w:basedOn w:val="Normal"/>
    <w:link w:val="BodyTextIndentChar"/>
    <w:rsid w:val="00E7591E"/>
    <w:pPr>
      <w:autoSpaceDE w:val="0"/>
      <w:autoSpaceDN w:val="0"/>
      <w:adjustRightInd w:val="0"/>
      <w:ind w:left="-360"/>
    </w:pPr>
    <w:rPr>
      <w:snapToGrid/>
      <w:szCs w:val="24"/>
    </w:rPr>
  </w:style>
  <w:style w:type="character" w:customStyle="1" w:styleId="BodyTextIndentChar">
    <w:name w:val="Body Text Indent Char"/>
    <w:basedOn w:val="DefaultParagraphFont"/>
    <w:link w:val="BodyTextIndent"/>
    <w:rsid w:val="00E7591E"/>
    <w:rPr>
      <w:sz w:val="24"/>
      <w:szCs w:val="24"/>
    </w:rPr>
  </w:style>
  <w:style w:type="paragraph" w:styleId="FootnoteText">
    <w:name w:val="footnote text"/>
    <w:basedOn w:val="Normal"/>
    <w:link w:val="FootnoteTextChar"/>
    <w:rsid w:val="00E7591E"/>
    <w:pPr>
      <w:widowControl/>
    </w:pPr>
    <w:rPr>
      <w:snapToGrid/>
      <w:sz w:val="20"/>
    </w:rPr>
  </w:style>
  <w:style w:type="character" w:customStyle="1" w:styleId="FootnoteTextChar">
    <w:name w:val="Footnote Text Char"/>
    <w:basedOn w:val="DefaultParagraphFont"/>
    <w:link w:val="FootnoteText"/>
    <w:rsid w:val="00E7591E"/>
  </w:style>
  <w:style w:type="paragraph" w:customStyle="1" w:styleId="Default">
    <w:name w:val="Default"/>
    <w:rsid w:val="00E7591E"/>
    <w:pPr>
      <w:autoSpaceDE w:val="0"/>
      <w:autoSpaceDN w:val="0"/>
      <w:adjustRightInd w:val="0"/>
    </w:pPr>
    <w:rPr>
      <w:color w:val="000000"/>
      <w:sz w:val="24"/>
      <w:szCs w:val="24"/>
    </w:rPr>
  </w:style>
  <w:style w:type="paragraph" w:styleId="ListParagraph">
    <w:name w:val="List Paragraph"/>
    <w:basedOn w:val="Normal"/>
    <w:uiPriority w:val="99"/>
    <w:qFormat/>
    <w:rsid w:val="00E7591E"/>
    <w:pPr>
      <w:widowControl/>
      <w:ind w:left="720"/>
      <w:contextualSpacing/>
    </w:pPr>
    <w:rPr>
      <w:snapToGrid/>
      <w:szCs w:val="24"/>
    </w:rPr>
  </w:style>
  <w:style w:type="paragraph" w:customStyle="1" w:styleId="Body">
    <w:name w:val="Body"/>
    <w:basedOn w:val="Normal"/>
    <w:link w:val="BodyChar"/>
    <w:rsid w:val="00E7591E"/>
    <w:pPr>
      <w:widowControl/>
      <w:spacing w:after="120"/>
    </w:pPr>
    <w:rPr>
      <w:snapToGrid/>
      <w:szCs w:val="24"/>
    </w:rPr>
  </w:style>
  <w:style w:type="character" w:customStyle="1" w:styleId="BodyChar">
    <w:name w:val="Body Char"/>
    <w:basedOn w:val="DefaultParagraphFont"/>
    <w:link w:val="Body"/>
    <w:rsid w:val="00E7591E"/>
    <w:rPr>
      <w:sz w:val="24"/>
      <w:szCs w:val="24"/>
    </w:rPr>
  </w:style>
  <w:style w:type="character" w:customStyle="1" w:styleId="bold">
    <w:name w:val="bold"/>
    <w:basedOn w:val="DefaultParagraphFont"/>
    <w:rsid w:val="00E7591E"/>
  </w:style>
  <w:style w:type="paragraph" w:styleId="Header">
    <w:name w:val="header"/>
    <w:basedOn w:val="Normal"/>
    <w:link w:val="HeaderChar"/>
    <w:rsid w:val="00C87AC9"/>
    <w:pPr>
      <w:tabs>
        <w:tab w:val="center" w:pos="4680"/>
        <w:tab w:val="right" w:pos="9360"/>
      </w:tabs>
    </w:pPr>
  </w:style>
  <w:style w:type="character" w:customStyle="1" w:styleId="HeaderChar">
    <w:name w:val="Header Char"/>
    <w:basedOn w:val="DefaultParagraphFont"/>
    <w:link w:val="Header"/>
    <w:rsid w:val="00C87AC9"/>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charter/acct.html?section=criteri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charter/acct.html?section=criter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DOE%20Memo\ESE_Memo_Commissioner.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ile1\shared\Charter%20Schools\Accountability\Renewal\2015%20Renewals\FY15%20Renewal%20Data%20Tools\CPI%20Trend%20Graphs%200417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1\shared\Charter%20Schools\Accountability\Renewal\2015%20Renewals\FY15%20Renewal%20Data%20Tools\CPI%20Trend%20Graphs%200417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1\shared\Charter%20Schools\Accountability\Renewal\2015%20Renewals\FY15%20Renewal%20Data%20Tools\CPI%20Trend%20Graphs%200417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[CPI Trend Graphs 041715.xlsx]Pivot!PivotTable9</c:name>
    <c:fmtId val="-1"/>
  </c:pivotSource>
  <c:chart>
    <c:title>
      <c:tx>
        <c:strRef>
          <c:f>Pivot!$B$1</c:f>
          <c:strCache>
            <c:ptCount val="1"/>
            <c:pt idx="0">
              <c:v>Dorchester Collegiate Academy Charter</c:v>
            </c:pt>
          </c:strCache>
        </c:strRef>
      </c:tx>
      <c:layout/>
      <c:overlay val="0"/>
      <c:txPr>
        <a:bodyPr/>
        <a:lstStyle/>
        <a:p>
          <a:pPr>
            <a:defRPr sz="1100"/>
          </a:pPr>
          <a:endParaRPr lang="en-US"/>
        </a:p>
      </c:txPr>
    </c:title>
    <c:autoTitleDeleted val="0"/>
    <c:pivotFmts>
      <c:pivotFmt>
        <c:idx val="0"/>
        <c:spPr>
          <a:ln w="19050"/>
        </c:spPr>
        <c:marker>
          <c:symbol val="none"/>
        </c:marker>
      </c:pivotFmt>
      <c:pivotFmt>
        <c:idx val="1"/>
        <c:spPr>
          <a:ln w="19050"/>
        </c:spPr>
        <c:marker>
          <c:symbol val="none"/>
        </c:marker>
      </c:pivotFmt>
      <c:pivotFmt>
        <c:idx val="2"/>
        <c:marker>
          <c:symbol val="none"/>
        </c:marker>
        <c:dLbl>
          <c:idx val="0"/>
          <c:delete val="1"/>
          <c:extLst>
            <c:ext xmlns:c15="http://schemas.microsoft.com/office/drawing/2012/chart" uri="{CE6537A1-D6FC-4f65-9D91-7224C49458BB}"/>
          </c:extLst>
        </c:dLbl>
      </c:pivotFmt>
      <c:pivotFmt>
        <c:idx val="3"/>
        <c:marker>
          <c:symbol val="none"/>
        </c:marker>
        <c:dLbl>
          <c:idx val="0"/>
          <c:delete val="1"/>
          <c:extLst>
            <c:ext xmlns:c15="http://schemas.microsoft.com/office/drawing/2012/chart" uri="{CE6537A1-D6FC-4f65-9D91-7224C49458BB}"/>
          </c:extLst>
        </c:dLbl>
      </c:pivotFmt>
      <c:pivotFmt>
        <c:idx val="4"/>
        <c:marker>
          <c:symbol val="none"/>
        </c:marker>
        <c:dLbl>
          <c:idx val="0"/>
          <c:delete val="1"/>
          <c:extLst>
            <c:ext xmlns:c15="http://schemas.microsoft.com/office/drawing/2012/chart" uri="{CE6537A1-D6FC-4f65-9D91-7224C49458BB}"/>
          </c:extLst>
        </c:dLbl>
      </c:pivotFmt>
      <c:pivotFmt>
        <c:idx val="5"/>
        <c:spPr>
          <a:ln>
            <a:prstDash val="sysDash"/>
          </a:ln>
        </c:spPr>
        <c:marker>
          <c:symbol val="none"/>
        </c:marker>
        <c:dLbl>
          <c:idx val="0"/>
          <c:spPr/>
          <c:txPr>
            <a:bodyPr/>
            <a:lstStyle/>
            <a:p>
              <a:pPr>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6"/>
        <c:marker>
          <c:symbol val="none"/>
        </c:marker>
        <c:dLbl>
          <c:idx val="0"/>
          <c:spPr/>
          <c:txPr>
            <a:bodyPr/>
            <a:lstStyle/>
            <a:p>
              <a:pPr>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7"/>
        <c:marker>
          <c:symbol val="none"/>
        </c:marker>
        <c:dLbl>
          <c:idx val="0"/>
          <c:spPr/>
          <c:txPr>
            <a:bodyPr/>
            <a:lstStyle/>
            <a:p>
              <a:pPr>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8"/>
        <c:spPr>
          <a:ln>
            <a:prstDash val="sysDash"/>
          </a:ln>
        </c:spPr>
        <c:marker>
          <c:symbol val="none"/>
        </c:marker>
        <c:dLbl>
          <c:idx val="0"/>
          <c:spPr/>
          <c:txPr>
            <a:bodyPr/>
            <a:lstStyle/>
            <a:p>
              <a:pPr>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Pivot!$B$3:$B$4</c:f>
              <c:strCache>
                <c:ptCount val="1"/>
                <c:pt idx="0">
                  <c:v>ELA History</c:v>
                </c:pt>
              </c:strCache>
            </c:strRef>
          </c:tx>
          <c:marker>
            <c:symbol val="none"/>
          </c:marker>
          <c:dLbls>
            <c:spPr>
              <a:noFill/>
              <a:ln>
                <a:noFill/>
              </a:ln>
              <a:effectLst/>
            </c:spPr>
            <c:txPr>
              <a:bodyPr/>
              <a:lstStyle/>
              <a:p>
                <a:pPr>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Pivot!$A$5:$A$12</c:f>
              <c:strCache>
                <c:ptCount val="8"/>
                <c:pt idx="0">
                  <c:v>2010</c:v>
                </c:pt>
                <c:pt idx="1">
                  <c:v>2011</c:v>
                </c:pt>
                <c:pt idx="2">
                  <c:v>2012</c:v>
                </c:pt>
                <c:pt idx="3">
                  <c:v>2013</c:v>
                </c:pt>
                <c:pt idx="4">
                  <c:v>2014</c:v>
                </c:pt>
                <c:pt idx="5">
                  <c:v>2015</c:v>
                </c:pt>
                <c:pt idx="6">
                  <c:v>2016</c:v>
                </c:pt>
                <c:pt idx="7">
                  <c:v>2017</c:v>
                </c:pt>
              </c:strCache>
            </c:strRef>
          </c:cat>
          <c:val>
            <c:numRef>
              <c:f>Pivot!$B$5:$B$12</c:f>
              <c:numCache>
                <c:formatCode>0.0</c:formatCode>
                <c:ptCount val="8"/>
                <c:pt idx="0">
                  <c:v>56.9</c:v>
                </c:pt>
                <c:pt idx="1">
                  <c:v>74.3</c:v>
                </c:pt>
                <c:pt idx="2">
                  <c:v>73.8</c:v>
                </c:pt>
                <c:pt idx="3">
                  <c:v>68.3</c:v>
                </c:pt>
                <c:pt idx="4">
                  <c:v>75.7</c:v>
                </c:pt>
                <c:pt idx="5">
                  <c:v>75.2</c:v>
                </c:pt>
              </c:numCache>
            </c:numRef>
          </c:val>
          <c:smooth val="1"/>
        </c:ser>
        <c:ser>
          <c:idx val="1"/>
          <c:order val="1"/>
          <c:tx>
            <c:strRef>
              <c:f>Pivot!$C$3:$C$4</c:f>
              <c:strCache>
                <c:ptCount val="1"/>
                <c:pt idx="0">
                  <c:v>ELA Gap-Narrowing Targets</c:v>
                </c:pt>
              </c:strCache>
            </c:strRef>
          </c:tx>
          <c:spPr>
            <a:ln>
              <a:prstDash val="sysDash"/>
            </a:ln>
          </c:spPr>
          <c:marker>
            <c:symbol val="none"/>
          </c:marker>
          <c:dLbls>
            <c:spPr>
              <a:noFill/>
              <a:ln>
                <a:noFill/>
              </a:ln>
              <a:effectLst/>
            </c:spPr>
            <c:txPr>
              <a:bodyPr/>
              <a:lstStyle/>
              <a:p>
                <a:pPr>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Pivot!$A$5:$A$12</c:f>
              <c:strCache>
                <c:ptCount val="8"/>
                <c:pt idx="0">
                  <c:v>2010</c:v>
                </c:pt>
                <c:pt idx="1">
                  <c:v>2011</c:v>
                </c:pt>
                <c:pt idx="2">
                  <c:v>2012</c:v>
                </c:pt>
                <c:pt idx="3">
                  <c:v>2013</c:v>
                </c:pt>
                <c:pt idx="4">
                  <c:v>2014</c:v>
                </c:pt>
                <c:pt idx="5">
                  <c:v>2015</c:v>
                </c:pt>
                <c:pt idx="6">
                  <c:v>2016</c:v>
                </c:pt>
                <c:pt idx="7">
                  <c:v>2017</c:v>
                </c:pt>
              </c:strCache>
            </c:strRef>
          </c:cat>
          <c:val>
            <c:numRef>
              <c:f>Pivot!$C$5:$C$12</c:f>
              <c:numCache>
                <c:formatCode>General</c:formatCode>
                <c:ptCount val="8"/>
                <c:pt idx="2" formatCode="0.0">
                  <c:v>76.400000000000006</c:v>
                </c:pt>
                <c:pt idx="3" formatCode="0.0">
                  <c:v>78.599999999999994</c:v>
                </c:pt>
                <c:pt idx="4" formatCode="0.0">
                  <c:v>80.7</c:v>
                </c:pt>
                <c:pt idx="5" formatCode="0.0">
                  <c:v>82.9</c:v>
                </c:pt>
                <c:pt idx="6" formatCode="0.0">
                  <c:v>85</c:v>
                </c:pt>
                <c:pt idx="7" formatCode="0.0">
                  <c:v>87.2</c:v>
                </c:pt>
              </c:numCache>
            </c:numRef>
          </c:val>
          <c:smooth val="1"/>
        </c:ser>
        <c:dLbls>
          <c:showLegendKey val="0"/>
          <c:showVal val="0"/>
          <c:showCatName val="0"/>
          <c:showSerName val="0"/>
          <c:showPercent val="0"/>
          <c:showBubbleSize val="0"/>
        </c:dLbls>
        <c:hiLowLines>
          <c:spPr>
            <a:ln>
              <a:noFill/>
            </a:ln>
          </c:spPr>
        </c:hiLowLines>
        <c:marker val="1"/>
        <c:smooth val="0"/>
        <c:axId val="306426880"/>
        <c:axId val="158707648"/>
      </c:lineChart>
      <c:catAx>
        <c:axId val="306426880"/>
        <c:scaling>
          <c:orientation val="minMax"/>
        </c:scaling>
        <c:delete val="0"/>
        <c:axPos val="b"/>
        <c:numFmt formatCode="General" sourceLinked="0"/>
        <c:majorTickMark val="none"/>
        <c:minorTickMark val="none"/>
        <c:tickLblPos val="nextTo"/>
        <c:txPr>
          <a:bodyPr rot="-1260000" vert="horz"/>
          <a:lstStyle/>
          <a:p>
            <a:pPr>
              <a:defRPr/>
            </a:pPr>
            <a:endParaRPr lang="en-US"/>
          </a:p>
        </c:txPr>
        <c:crossAx val="158707648"/>
        <c:crosses val="autoZero"/>
        <c:auto val="1"/>
        <c:lblAlgn val="ctr"/>
        <c:lblOffset val="100"/>
        <c:noMultiLvlLbl val="0"/>
      </c:catAx>
      <c:valAx>
        <c:axId val="158707648"/>
        <c:scaling>
          <c:orientation val="minMax"/>
          <c:max val="100"/>
          <c:min val="30"/>
        </c:scaling>
        <c:delete val="0"/>
        <c:axPos val="l"/>
        <c:majorGridlines>
          <c:spPr>
            <a:ln>
              <a:solidFill>
                <a:schemeClr val="bg1">
                  <a:lumMod val="85000"/>
                </a:schemeClr>
              </a:solidFill>
            </a:ln>
          </c:spPr>
        </c:majorGridlines>
        <c:title>
          <c:tx>
            <c:rich>
              <a:bodyPr/>
              <a:lstStyle/>
              <a:p>
                <a:pPr>
                  <a:defRPr sz="1100"/>
                </a:pPr>
                <a:r>
                  <a:rPr lang="en-US" sz="1100"/>
                  <a:t>CPI</a:t>
                </a:r>
              </a:p>
            </c:rich>
          </c:tx>
          <c:layout/>
          <c:overlay val="0"/>
        </c:title>
        <c:numFmt formatCode="0" sourceLinked="0"/>
        <c:majorTickMark val="none"/>
        <c:minorTickMark val="none"/>
        <c:tickLblPos val="nextTo"/>
        <c:spPr>
          <a:ln>
            <a:solidFill>
              <a:schemeClr val="tx1"/>
            </a:solidFill>
          </a:ln>
        </c:spPr>
        <c:crossAx val="306426880"/>
        <c:crossesAt val="1"/>
        <c:crossBetween val="between"/>
        <c:majorUnit val="10"/>
      </c:valAx>
      <c:spPr>
        <a:noFill/>
        <a:ln w="25400">
          <a:noFill/>
        </a:ln>
      </c:spPr>
    </c:plotArea>
    <c:legend>
      <c:legendPos val="b"/>
      <c:layout/>
      <c:overlay val="0"/>
      <c:txPr>
        <a:bodyPr/>
        <a:lstStyle/>
        <a:p>
          <a:pPr>
            <a:defRPr sz="1000" b="1"/>
          </a:pPr>
          <a:endParaRPr lang="en-US"/>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[CPI Trend Graphs 041715.xlsx]Pivot!PivotTable10</c:name>
    <c:fmtId val="-1"/>
  </c:pivotSource>
  <c:chart>
    <c:title>
      <c:tx>
        <c:strRef>
          <c:f>Pivot!$B$19</c:f>
          <c:strCache>
            <c:ptCount val="1"/>
            <c:pt idx="0">
              <c:v>Dorchester Collegiate Academy Charter</c:v>
            </c:pt>
          </c:strCache>
        </c:strRef>
      </c:tx>
      <c:layout/>
      <c:overlay val="0"/>
      <c:txPr>
        <a:bodyPr/>
        <a:lstStyle/>
        <a:p>
          <a:pPr>
            <a:defRPr sz="1100"/>
          </a:pPr>
          <a:endParaRPr lang="en-US"/>
        </a:p>
      </c:txPr>
    </c:title>
    <c:autoTitleDeleted val="0"/>
    <c:pivotFmts>
      <c:pivotFmt>
        <c:idx val="0"/>
        <c:marker>
          <c:symbol val="none"/>
        </c:marker>
        <c:dLbl>
          <c:idx val="0"/>
          <c:spPr/>
          <c:txPr>
            <a:bodyPr/>
            <a:lstStyle/>
            <a:p>
              <a:pPr>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1"/>
        <c:spPr>
          <a:ln>
            <a:prstDash val="sysDash"/>
          </a:ln>
        </c:spPr>
        <c:marker>
          <c:symbol val="none"/>
        </c:marker>
        <c:dLbl>
          <c:idx val="0"/>
          <c:spPr/>
          <c:txPr>
            <a:bodyPr/>
            <a:lstStyle/>
            <a:p>
              <a:pPr>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2"/>
        <c:marker>
          <c:symbol val="none"/>
        </c:marker>
        <c:dLbl>
          <c:idx val="0"/>
          <c:spPr/>
          <c:txPr>
            <a:bodyPr/>
            <a:lstStyle/>
            <a:p>
              <a:pPr>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3"/>
        <c:spPr>
          <a:ln>
            <a:prstDash val="sysDash"/>
          </a:ln>
        </c:spPr>
        <c:marker>
          <c:symbol val="none"/>
        </c:marker>
        <c:dLbl>
          <c:idx val="0"/>
          <c:spPr/>
          <c:txPr>
            <a:bodyPr/>
            <a:lstStyle/>
            <a:p>
              <a:pPr>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Pivot!$B$21:$B$22</c:f>
              <c:strCache>
                <c:ptCount val="1"/>
                <c:pt idx="0">
                  <c:v>Math History</c:v>
                </c:pt>
              </c:strCache>
            </c:strRef>
          </c:tx>
          <c:marker>
            <c:symbol val="none"/>
          </c:marker>
          <c:dLbls>
            <c:spPr>
              <a:noFill/>
              <a:ln>
                <a:noFill/>
              </a:ln>
              <a:effectLst/>
            </c:spPr>
            <c:txPr>
              <a:bodyPr/>
              <a:lstStyle/>
              <a:p>
                <a:pPr>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Pivot!$A$23:$A$30</c:f>
              <c:strCache>
                <c:ptCount val="8"/>
                <c:pt idx="0">
                  <c:v>2010</c:v>
                </c:pt>
                <c:pt idx="1">
                  <c:v>2011</c:v>
                </c:pt>
                <c:pt idx="2">
                  <c:v>2012</c:v>
                </c:pt>
                <c:pt idx="3">
                  <c:v>2013</c:v>
                </c:pt>
                <c:pt idx="4">
                  <c:v>2014</c:v>
                </c:pt>
                <c:pt idx="5">
                  <c:v>2015</c:v>
                </c:pt>
                <c:pt idx="6">
                  <c:v>2016</c:v>
                </c:pt>
                <c:pt idx="7">
                  <c:v>2017</c:v>
                </c:pt>
              </c:strCache>
            </c:strRef>
          </c:cat>
          <c:val>
            <c:numRef>
              <c:f>Pivot!$B$23:$B$30</c:f>
              <c:numCache>
                <c:formatCode>0.0</c:formatCode>
                <c:ptCount val="8"/>
                <c:pt idx="0">
                  <c:v>41.3</c:v>
                </c:pt>
                <c:pt idx="1">
                  <c:v>67.3</c:v>
                </c:pt>
                <c:pt idx="2">
                  <c:v>66.7</c:v>
                </c:pt>
                <c:pt idx="3">
                  <c:v>62</c:v>
                </c:pt>
                <c:pt idx="4">
                  <c:v>58.4</c:v>
                </c:pt>
                <c:pt idx="5">
                  <c:v>66.400000000000006</c:v>
                </c:pt>
              </c:numCache>
            </c:numRef>
          </c:val>
          <c:smooth val="1"/>
        </c:ser>
        <c:ser>
          <c:idx val="1"/>
          <c:order val="1"/>
          <c:tx>
            <c:strRef>
              <c:f>Pivot!$C$21:$C$22</c:f>
              <c:strCache>
                <c:ptCount val="1"/>
                <c:pt idx="0">
                  <c:v>Math Gap-Narrowing Targets</c:v>
                </c:pt>
              </c:strCache>
            </c:strRef>
          </c:tx>
          <c:spPr>
            <a:ln>
              <a:prstDash val="sysDash"/>
            </a:ln>
          </c:spPr>
          <c:marker>
            <c:symbol val="none"/>
          </c:marker>
          <c:dLbls>
            <c:spPr>
              <a:noFill/>
              <a:ln>
                <a:noFill/>
              </a:ln>
              <a:effectLst/>
            </c:spPr>
            <c:txPr>
              <a:bodyPr/>
              <a:lstStyle/>
              <a:p>
                <a:pPr>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Pivot!$A$23:$A$30</c:f>
              <c:strCache>
                <c:ptCount val="8"/>
                <c:pt idx="0">
                  <c:v>2010</c:v>
                </c:pt>
                <c:pt idx="1">
                  <c:v>2011</c:v>
                </c:pt>
                <c:pt idx="2">
                  <c:v>2012</c:v>
                </c:pt>
                <c:pt idx="3">
                  <c:v>2013</c:v>
                </c:pt>
                <c:pt idx="4">
                  <c:v>2014</c:v>
                </c:pt>
                <c:pt idx="5">
                  <c:v>2015</c:v>
                </c:pt>
                <c:pt idx="6">
                  <c:v>2016</c:v>
                </c:pt>
                <c:pt idx="7">
                  <c:v>2017</c:v>
                </c:pt>
              </c:strCache>
            </c:strRef>
          </c:cat>
          <c:val>
            <c:numRef>
              <c:f>Pivot!$C$23:$C$30</c:f>
              <c:numCache>
                <c:formatCode>General</c:formatCode>
                <c:ptCount val="8"/>
                <c:pt idx="2" formatCode="0.0">
                  <c:v>70</c:v>
                </c:pt>
                <c:pt idx="3" formatCode="0.0">
                  <c:v>72.8</c:v>
                </c:pt>
                <c:pt idx="4" formatCode="0.0">
                  <c:v>75.5</c:v>
                </c:pt>
                <c:pt idx="5" formatCode="0.0">
                  <c:v>78.2</c:v>
                </c:pt>
                <c:pt idx="6" formatCode="0.0">
                  <c:v>80.900000000000006</c:v>
                </c:pt>
                <c:pt idx="7" formatCode="0.0">
                  <c:v>83.7</c:v>
                </c:pt>
              </c:numCache>
            </c:numRef>
          </c:val>
          <c:smooth val="1"/>
        </c:ser>
        <c:dLbls>
          <c:showLegendKey val="0"/>
          <c:showVal val="0"/>
          <c:showCatName val="0"/>
          <c:showSerName val="0"/>
          <c:showPercent val="0"/>
          <c:showBubbleSize val="0"/>
        </c:dLbls>
        <c:marker val="1"/>
        <c:smooth val="0"/>
        <c:axId val="217849344"/>
        <c:axId val="158708224"/>
      </c:lineChart>
      <c:catAx>
        <c:axId val="217849344"/>
        <c:scaling>
          <c:orientation val="minMax"/>
        </c:scaling>
        <c:delete val="0"/>
        <c:axPos val="b"/>
        <c:numFmt formatCode="General" sourceLinked="0"/>
        <c:majorTickMark val="none"/>
        <c:minorTickMark val="none"/>
        <c:tickLblPos val="nextTo"/>
        <c:txPr>
          <a:bodyPr rot="-1260000"/>
          <a:lstStyle/>
          <a:p>
            <a:pPr>
              <a:defRPr/>
            </a:pPr>
            <a:endParaRPr lang="en-US"/>
          </a:p>
        </c:txPr>
        <c:crossAx val="158708224"/>
        <c:crosses val="autoZero"/>
        <c:auto val="1"/>
        <c:lblAlgn val="ctr"/>
        <c:lblOffset val="100"/>
        <c:noMultiLvlLbl val="0"/>
      </c:catAx>
      <c:valAx>
        <c:axId val="158708224"/>
        <c:scaling>
          <c:orientation val="minMax"/>
          <c:max val="100"/>
          <c:min val="30"/>
        </c:scaling>
        <c:delete val="0"/>
        <c:axPos val="l"/>
        <c:majorGridlines>
          <c:spPr>
            <a:ln>
              <a:solidFill>
                <a:schemeClr val="bg1">
                  <a:lumMod val="85000"/>
                </a:schemeClr>
              </a:solidFill>
            </a:ln>
          </c:spPr>
        </c:majorGridlines>
        <c:title>
          <c:tx>
            <c:rich>
              <a:bodyPr rot="-5400000" vert="horz"/>
              <a:lstStyle/>
              <a:p>
                <a:pPr>
                  <a:defRPr sz="1100"/>
                </a:pPr>
                <a:r>
                  <a:rPr lang="en-US" sz="1100"/>
                  <a:t>CPI</a:t>
                </a:r>
              </a:p>
            </c:rich>
          </c:tx>
          <c:layout/>
          <c:overlay val="0"/>
        </c:title>
        <c:numFmt formatCode="0" sourceLinked="0"/>
        <c:majorTickMark val="none"/>
        <c:minorTickMark val="none"/>
        <c:tickLblPos val="nextTo"/>
        <c:spPr>
          <a:ln w="9525">
            <a:solidFill>
              <a:schemeClr val="tx1"/>
            </a:solidFill>
          </a:ln>
        </c:spPr>
        <c:crossAx val="217849344"/>
        <c:crosses val="autoZero"/>
        <c:crossBetween val="between"/>
        <c:majorUnit val="10"/>
      </c:valAx>
    </c:plotArea>
    <c:legend>
      <c:legendPos val="b"/>
      <c:layout/>
      <c:overlay val="0"/>
      <c:txPr>
        <a:bodyPr/>
        <a:lstStyle/>
        <a:p>
          <a:pPr>
            <a:defRPr sz="1000" b="1"/>
          </a:pPr>
          <a:endParaRPr lang="en-US"/>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[CPI Trend Graphs 041715.xlsx]Pivot!PivotTable11</c:name>
    <c:fmtId val="-1"/>
  </c:pivotSource>
  <c:chart>
    <c:title>
      <c:tx>
        <c:strRef>
          <c:f>Pivot!$B$37</c:f>
          <c:strCache>
            <c:ptCount val="1"/>
            <c:pt idx="0">
              <c:v>Dorchester Collegiate Academy Charter</c:v>
            </c:pt>
          </c:strCache>
        </c:strRef>
      </c:tx>
      <c:layout/>
      <c:overlay val="0"/>
      <c:txPr>
        <a:bodyPr/>
        <a:lstStyle/>
        <a:p>
          <a:pPr>
            <a:defRPr sz="1100"/>
          </a:pPr>
          <a:endParaRPr lang="en-US"/>
        </a:p>
      </c:txPr>
    </c:title>
    <c:autoTitleDeleted val="0"/>
    <c:pivotFmts>
      <c:pivotFmt>
        <c:idx val="0"/>
        <c:marker>
          <c:symbol val="none"/>
        </c:marker>
        <c:dLbl>
          <c:idx val="0"/>
          <c:spPr/>
          <c:txPr>
            <a:bodyPr/>
            <a:lstStyle/>
            <a:p>
              <a:pPr>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1"/>
        <c:spPr>
          <a:ln>
            <a:prstDash val="sysDash"/>
          </a:ln>
        </c:spPr>
        <c:marker>
          <c:symbol val="none"/>
        </c:marker>
        <c:dLbl>
          <c:idx val="0"/>
          <c:spPr/>
          <c:txPr>
            <a:bodyPr/>
            <a:lstStyle/>
            <a:p>
              <a:pPr>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2"/>
        <c:marker>
          <c:symbol val="none"/>
        </c:marker>
        <c:dLbl>
          <c:idx val="0"/>
          <c:spPr/>
          <c:txPr>
            <a:bodyPr/>
            <a:lstStyle/>
            <a:p>
              <a:pPr>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3"/>
        <c:spPr>
          <a:ln>
            <a:prstDash val="sysDash"/>
          </a:ln>
        </c:spPr>
        <c:marker>
          <c:symbol val="none"/>
        </c:marker>
        <c:dLbl>
          <c:idx val="0"/>
          <c:spPr/>
          <c:txPr>
            <a:bodyPr/>
            <a:lstStyle/>
            <a:p>
              <a:pPr>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Pivot!$B$39:$B$40</c:f>
              <c:strCache>
                <c:ptCount val="1"/>
                <c:pt idx="0">
                  <c:v>Science History</c:v>
                </c:pt>
              </c:strCache>
            </c:strRef>
          </c:tx>
          <c:marker>
            <c:symbol val="none"/>
          </c:marker>
          <c:dLbls>
            <c:spPr>
              <a:noFill/>
              <a:ln>
                <a:noFill/>
              </a:ln>
              <a:effectLst/>
            </c:spPr>
            <c:txPr>
              <a:bodyPr/>
              <a:lstStyle/>
              <a:p>
                <a:pPr>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Pivot!$A$41:$A$48</c:f>
              <c:strCache>
                <c:ptCount val="8"/>
                <c:pt idx="0">
                  <c:v>2010</c:v>
                </c:pt>
                <c:pt idx="1">
                  <c:v>2011</c:v>
                </c:pt>
                <c:pt idx="2">
                  <c:v>2012</c:v>
                </c:pt>
                <c:pt idx="3">
                  <c:v>2013</c:v>
                </c:pt>
                <c:pt idx="4">
                  <c:v>2014</c:v>
                </c:pt>
                <c:pt idx="5">
                  <c:v>2015</c:v>
                </c:pt>
                <c:pt idx="6">
                  <c:v>2016</c:v>
                </c:pt>
                <c:pt idx="7">
                  <c:v>2017</c:v>
                </c:pt>
              </c:strCache>
            </c:strRef>
          </c:cat>
          <c:val>
            <c:numRef>
              <c:f>Pivot!$B$41:$B$48</c:f>
              <c:numCache>
                <c:formatCode>0.0</c:formatCode>
                <c:ptCount val="8"/>
                <c:pt idx="1">
                  <c:v>48.8</c:v>
                </c:pt>
                <c:pt idx="2">
                  <c:v>58.8</c:v>
                </c:pt>
                <c:pt idx="3">
                  <c:v>62.5</c:v>
                </c:pt>
                <c:pt idx="4">
                  <c:v>47.5</c:v>
                </c:pt>
                <c:pt idx="5">
                  <c:v>48.6</c:v>
                </c:pt>
              </c:numCache>
            </c:numRef>
          </c:val>
          <c:smooth val="1"/>
        </c:ser>
        <c:ser>
          <c:idx val="1"/>
          <c:order val="1"/>
          <c:tx>
            <c:strRef>
              <c:f>Pivot!$C$39:$C$40</c:f>
              <c:strCache>
                <c:ptCount val="1"/>
                <c:pt idx="0">
                  <c:v>Science Gap-Narrowing Targets</c:v>
                </c:pt>
              </c:strCache>
            </c:strRef>
          </c:tx>
          <c:spPr>
            <a:ln>
              <a:prstDash val="sysDash"/>
            </a:ln>
          </c:spPr>
          <c:marker>
            <c:symbol val="none"/>
          </c:marker>
          <c:dLbls>
            <c:spPr>
              <a:noFill/>
              <a:ln>
                <a:noFill/>
              </a:ln>
              <a:effectLst/>
            </c:spPr>
            <c:txPr>
              <a:bodyPr/>
              <a:lstStyle/>
              <a:p>
                <a:pPr>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Pivot!$A$41:$A$48</c:f>
              <c:strCache>
                <c:ptCount val="8"/>
                <c:pt idx="0">
                  <c:v>2010</c:v>
                </c:pt>
                <c:pt idx="1">
                  <c:v>2011</c:v>
                </c:pt>
                <c:pt idx="2">
                  <c:v>2012</c:v>
                </c:pt>
                <c:pt idx="3">
                  <c:v>2013</c:v>
                </c:pt>
                <c:pt idx="4">
                  <c:v>2014</c:v>
                </c:pt>
                <c:pt idx="5">
                  <c:v>2015</c:v>
                </c:pt>
                <c:pt idx="6">
                  <c:v>2016</c:v>
                </c:pt>
                <c:pt idx="7">
                  <c:v>2017</c:v>
                </c:pt>
              </c:strCache>
            </c:strRef>
          </c:cat>
          <c:val>
            <c:numRef>
              <c:f>Pivot!$C$41:$C$48</c:f>
              <c:numCache>
                <c:formatCode>General</c:formatCode>
                <c:ptCount val="8"/>
                <c:pt idx="2" formatCode="0.0">
                  <c:v>53.066666666666045</c:v>
                </c:pt>
                <c:pt idx="3" formatCode="0.0">
                  <c:v>57.3</c:v>
                </c:pt>
                <c:pt idx="4" formatCode="0.0">
                  <c:v>61.6</c:v>
                </c:pt>
                <c:pt idx="5" formatCode="0.0">
                  <c:v>65.900000000000006</c:v>
                </c:pt>
                <c:pt idx="6" formatCode="0.0">
                  <c:v>70.099999999999994</c:v>
                </c:pt>
                <c:pt idx="7" formatCode="0.0">
                  <c:v>74.400000000000006</c:v>
                </c:pt>
              </c:numCache>
            </c:numRef>
          </c:val>
          <c:smooth val="0"/>
        </c:ser>
        <c:dLbls>
          <c:showLegendKey val="0"/>
          <c:showVal val="0"/>
          <c:showCatName val="0"/>
          <c:showSerName val="0"/>
          <c:showPercent val="0"/>
          <c:showBubbleSize val="0"/>
        </c:dLbls>
        <c:marker val="1"/>
        <c:smooth val="0"/>
        <c:axId val="306427392"/>
        <c:axId val="158709952"/>
      </c:lineChart>
      <c:catAx>
        <c:axId val="306427392"/>
        <c:scaling>
          <c:orientation val="minMax"/>
        </c:scaling>
        <c:delete val="0"/>
        <c:axPos val="b"/>
        <c:numFmt formatCode="General" sourceLinked="0"/>
        <c:majorTickMark val="none"/>
        <c:minorTickMark val="none"/>
        <c:tickLblPos val="nextTo"/>
        <c:txPr>
          <a:bodyPr rot="-1260000"/>
          <a:lstStyle/>
          <a:p>
            <a:pPr>
              <a:defRPr/>
            </a:pPr>
            <a:endParaRPr lang="en-US"/>
          </a:p>
        </c:txPr>
        <c:crossAx val="158709952"/>
        <c:crosses val="autoZero"/>
        <c:auto val="1"/>
        <c:lblAlgn val="ctr"/>
        <c:lblOffset val="100"/>
        <c:noMultiLvlLbl val="0"/>
      </c:catAx>
      <c:valAx>
        <c:axId val="158709952"/>
        <c:scaling>
          <c:orientation val="minMax"/>
          <c:max val="100"/>
          <c:min val="30"/>
        </c:scaling>
        <c:delete val="0"/>
        <c:axPos val="l"/>
        <c:majorGridlines>
          <c:spPr>
            <a:ln>
              <a:solidFill>
                <a:schemeClr val="bg1">
                  <a:lumMod val="85000"/>
                </a:schemeClr>
              </a:solidFill>
            </a:ln>
          </c:spPr>
        </c:majorGridlines>
        <c:title>
          <c:tx>
            <c:rich>
              <a:bodyPr/>
              <a:lstStyle/>
              <a:p>
                <a:pPr>
                  <a:defRPr sz="1100"/>
                </a:pPr>
                <a:r>
                  <a:rPr lang="en-US" sz="1100"/>
                  <a:t>CPI</a:t>
                </a:r>
              </a:p>
            </c:rich>
          </c:tx>
          <c:layout/>
          <c:overlay val="0"/>
        </c:title>
        <c:numFmt formatCode="0" sourceLinked="0"/>
        <c:majorTickMark val="none"/>
        <c:minorTickMark val="none"/>
        <c:tickLblPos val="nextTo"/>
        <c:crossAx val="306427392"/>
        <c:crosses val="autoZero"/>
        <c:crossBetween val="between"/>
        <c:majorUnit val="10"/>
      </c:valAx>
    </c:plotArea>
    <c:legend>
      <c:legendPos val="b"/>
      <c:layout/>
      <c:overlay val="0"/>
      <c:txPr>
        <a:bodyPr/>
        <a:lstStyle/>
        <a:p>
          <a:pPr>
            <a:defRPr b="1"/>
          </a:pPr>
          <a:endParaRPr lang="en-US"/>
        </a:p>
      </c:txPr>
    </c:legend>
    <c:plotVisOnly val="1"/>
    <c:dispBlanksAs val="gap"/>
    <c:showDLblsOverMax val="0"/>
  </c:chart>
  <c:externalData r:id="rId1">
    <c:autoUpdate val="0"/>
  </c:externalData>
  <c:extLst>
    <c:ext xmlns:c14="http://schemas.microsoft.com/office/drawing/2007/8/2/chart" uri="{781A3756-C4B2-4CAC-9D66-4F8BD8637D16}">
      <c14:pivotOptions>
        <c14:dropZoneCategories val="1"/>
        <c14:dropZoneData val="1"/>
        <c14:dropZoneSeries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DESE-231-21529</_dlc_DocId>
    <_dlc_DocIdUrl xmlns="733efe1c-5bbe-4968-87dc-d400e65c879f">
      <Url>https://sharepoint.doemass.org/ese/webteam/cps/_layouts/DocIdRedir.aspx?ID=DESE-231-21529</Url>
      <Description>DESE-231-21529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D770178-DC14-4746-BDD4-54AC9E4F1C64}">
  <ds:schemaRefs>
    <ds:schemaRef ds:uri="http://schemas.microsoft.com/office/2006/metadata/properties"/>
    <ds:schemaRef ds:uri="http://purl.org/dc/elements/1.1/"/>
    <ds:schemaRef ds:uri="http://purl.org/dc/terms/"/>
    <ds:schemaRef ds:uri="http://purl.org/dc/dcmitype/"/>
    <ds:schemaRef ds:uri="http://www.w3.org/XML/1998/namespace"/>
    <ds:schemaRef ds:uri="0a4e05da-b9bc-4326-ad73-01ef31b95567"/>
    <ds:schemaRef ds:uri="http://schemas.openxmlformats.org/package/2006/metadata/core-properties"/>
    <ds:schemaRef ds:uri="733efe1c-5bbe-4968-87dc-d400e65c879f"/>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BCA66544-CE7A-441A-9F5C-65D902390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8C37BC-E929-4DEC-AEBF-40A7D5D7D194}">
  <ds:schemaRefs>
    <ds:schemaRef ds:uri="http://schemas.microsoft.com/sharepoint/events"/>
  </ds:schemaRefs>
</ds:datastoreItem>
</file>

<file path=customXml/itemProps4.xml><?xml version="1.0" encoding="utf-8"?>
<ds:datastoreItem xmlns:ds="http://schemas.openxmlformats.org/officeDocument/2006/customXml" ds:itemID="{FC8EED9B-ED1A-451C-9D3B-8F0428DAFC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ESE_Memo_Commissioner.dotx</Template>
  <TotalTime>0</TotalTime>
  <Pages>10</Pages>
  <Words>3784</Words>
  <Characters>17786</Characters>
  <Application>Microsoft Office Word</Application>
  <DocSecurity>0</DocSecurity>
  <Lines>1616</Lines>
  <Paragraphs>1659</Paragraphs>
  <ScaleCrop>false</ScaleCrop>
  <HeadingPairs>
    <vt:vector size="2" baseType="variant">
      <vt:variant>
        <vt:lpstr>Title</vt:lpstr>
      </vt:variant>
      <vt:variant>
        <vt:i4>1</vt:i4>
      </vt:variant>
    </vt:vector>
  </HeadingPairs>
  <TitlesOfParts>
    <vt:vector size="1" baseType="lpstr">
      <vt:lpstr>Att G: BESE, Memo, Dorchester Collegiate Academy Charter School, December 2015</vt:lpstr>
    </vt:vector>
  </TitlesOfParts>
  <LinksUpToDate>false</LinksUpToDate>
  <CharactersWithSpaces>19911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G: BESE, Memo, Dorchester Collegiate Academy Charter School, December 2015</dc:title>
  <dc:creator/>
  <cp:lastModifiedBy/>
  <cp:revision>1</cp:revision>
  <cp:lastPrinted>2008-03-05T18:17:00Z</cp:lastPrinted>
  <dcterms:created xsi:type="dcterms:W3CDTF">2016-01-22T21:16:00Z</dcterms:created>
  <dcterms:modified xsi:type="dcterms:W3CDTF">2016-01-22T21:16:00Z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2912bbb1-1110-4832-81eb-8e764503b4a7</vt:lpwstr>
  </property>
  <property fmtid="{D5CDD505-2E9C-101B-9397-08002B2CF9AE}" pid="4" name="metadate">
    <vt:lpwstr>Jan 22 2016</vt:lpwstr>
  </property>
</Properties>
</file>