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AC" w:rsidRPr="005A1373" w:rsidRDefault="002A1F76" w:rsidP="00692E7A">
      <w:pPr>
        <w:pStyle w:val="TableTitle"/>
      </w:pPr>
      <w:bookmarkStart w:id="0" w:name="h.gjdgxs" w:colFirst="0" w:colLast="0"/>
      <w:bookmarkStart w:id="1" w:name="_GoBack"/>
      <w:bookmarkStart w:id="2" w:name="OLE_LINK1"/>
      <w:bookmarkStart w:id="3" w:name="OLE_LINK2"/>
      <w:bookmarkEnd w:id="0"/>
      <w:bookmarkEnd w:id="1"/>
      <w:r>
        <w:rPr>
          <w:szCs w:val="24"/>
        </w:rPr>
        <w:t xml:space="preserve">Level 5 Schools 2015–16 Quarter 3 </w:t>
      </w:r>
      <w:proofErr w:type="gramStart"/>
      <w:r>
        <w:rPr>
          <w:szCs w:val="24"/>
        </w:rPr>
        <w:t>Report</w:t>
      </w:r>
      <w:proofErr w:type="gramEnd"/>
      <w:r w:rsidR="00637FF7" w:rsidRPr="005A1373">
        <w:t>:</w:t>
      </w:r>
      <w:r w:rsidR="00D835AC" w:rsidRPr="005A1373">
        <w:t xml:space="preserve"> </w:t>
      </w:r>
      <w:r w:rsidR="004A2202" w:rsidRPr="005A1373">
        <w:rPr>
          <w:bCs/>
        </w:rPr>
        <w:t>UP Academy Holland</w:t>
      </w:r>
    </w:p>
    <w:tbl>
      <w:tblPr>
        <w:tblW w:w="9360" w:type="dxa"/>
        <w:tblInd w:w="93" w:type="dxa"/>
        <w:tblLook w:val="04A0"/>
      </w:tblPr>
      <w:tblGrid>
        <w:gridCol w:w="2599"/>
        <w:gridCol w:w="2643"/>
        <w:gridCol w:w="2250"/>
        <w:gridCol w:w="1868"/>
      </w:tblGrid>
      <w:tr w:rsidR="00D835AC" w:rsidRPr="005A1373" w:rsidTr="00D237E2">
        <w:tc>
          <w:tcPr>
            <w:tcW w:w="5242"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bookmarkEnd w:id="2"/>
          <w:bookmarkEnd w:id="3"/>
          <w:p w:rsidR="00D835AC" w:rsidRPr="005A1373" w:rsidRDefault="00D835AC" w:rsidP="009643EF">
            <w:pPr>
              <w:pStyle w:val="TableHeadingCenter"/>
              <w:spacing w:before="40" w:after="40"/>
              <w:rPr>
                <w:rFonts w:ascii="Times New Roman" w:hAnsi="Times New Roman"/>
              </w:rPr>
            </w:pPr>
            <w:r w:rsidRPr="005A1373">
              <w:rPr>
                <w:rFonts w:ascii="Times New Roman" w:hAnsi="Times New Roman"/>
              </w:rPr>
              <w:t>School Information</w:t>
            </w:r>
          </w:p>
        </w:tc>
        <w:tc>
          <w:tcPr>
            <w:tcW w:w="4118"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rsidR="00D835AC" w:rsidRPr="005A1373" w:rsidRDefault="00C80B5C" w:rsidP="009643EF">
            <w:pPr>
              <w:widowControl/>
              <w:spacing w:before="40" w:after="40"/>
              <w:jc w:val="center"/>
              <w:rPr>
                <w:b/>
                <w:bCs/>
                <w:snapToGrid/>
                <w:color w:val="000000"/>
                <w:sz w:val="22"/>
                <w:szCs w:val="22"/>
              </w:rPr>
            </w:pPr>
            <w:r w:rsidRPr="005A1373">
              <w:rPr>
                <w:b/>
                <w:bCs/>
                <w:color w:val="000000"/>
                <w:sz w:val="22"/>
                <w:szCs w:val="22"/>
              </w:rPr>
              <w:t xml:space="preserve">Student Enrollment </w:t>
            </w:r>
            <w:r w:rsidR="001973EB" w:rsidRPr="005A1373">
              <w:rPr>
                <w:b/>
                <w:bCs/>
                <w:color w:val="000000"/>
                <w:sz w:val="22"/>
                <w:szCs w:val="22"/>
              </w:rPr>
              <w:t>and</w:t>
            </w:r>
            <w:r w:rsidRPr="005A1373">
              <w:rPr>
                <w:b/>
                <w:bCs/>
                <w:color w:val="000000"/>
                <w:sz w:val="22"/>
                <w:szCs w:val="22"/>
              </w:rPr>
              <w:t xml:space="preserve"> Demographics</w:t>
            </w:r>
          </w:p>
        </w:tc>
      </w:tr>
      <w:tr w:rsidR="009206EC" w:rsidRPr="005A1373" w:rsidTr="00D237E2">
        <w:tc>
          <w:tcPr>
            <w:tcW w:w="2599"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rsidR="009206EC" w:rsidRPr="005A1373" w:rsidRDefault="009206EC" w:rsidP="009206EC">
            <w:pPr>
              <w:pStyle w:val="TableSubheading"/>
              <w:spacing w:before="40" w:after="40"/>
              <w:rPr>
                <w:rFonts w:ascii="Times New Roman" w:hAnsi="Times New Roman"/>
              </w:rPr>
            </w:pPr>
            <w:r w:rsidRPr="005A1373">
              <w:rPr>
                <w:rFonts w:ascii="Times New Roman" w:hAnsi="Times New Roman"/>
              </w:rPr>
              <w:t>Location</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9206EC" w:rsidRPr="005A1373" w:rsidRDefault="009206EC" w:rsidP="009206EC">
            <w:pPr>
              <w:pStyle w:val="TableText"/>
            </w:pPr>
            <w:r w:rsidRPr="005A1373">
              <w:t>Boston, Massachusetts</w:t>
            </w:r>
          </w:p>
        </w:tc>
        <w:tc>
          <w:tcPr>
            <w:tcW w:w="2250"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Total SY 2015–16</w:t>
            </w:r>
            <w:r w:rsidRPr="005A1373">
              <w:rPr>
                <w:b/>
                <w:snapToGrid/>
                <w:color w:val="000000"/>
                <w:sz w:val="22"/>
                <w:szCs w:val="22"/>
              </w:rPr>
              <w:br/>
              <w:t>Enrollment</w:t>
            </w:r>
          </w:p>
        </w:tc>
        <w:sdt>
          <w:sdtPr>
            <w:rPr>
              <w:snapToGrid/>
              <w:color w:val="000000"/>
              <w:sz w:val="22"/>
              <w:szCs w:val="22"/>
            </w:rPr>
            <w:alias w:val="Total SY 2015-16 Enrollment"/>
            <w:tag w:val="TotalSY15-16Enroll"/>
            <w:id w:val="657118577"/>
            <w:placeholder>
              <w:docPart w:val="4E7F95F4D0DB404BBFA5B843422D24ED"/>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753</w:t>
                </w:r>
              </w:p>
            </w:tc>
          </w:sdtContent>
        </w:sdt>
      </w:tr>
      <w:tr w:rsidR="009206EC" w:rsidRPr="005A1373" w:rsidTr="00D237E2">
        <w:tc>
          <w:tcPr>
            <w:tcW w:w="2599"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rsidR="009206EC" w:rsidRPr="005A1373" w:rsidRDefault="009206EC" w:rsidP="009206EC">
            <w:pPr>
              <w:pStyle w:val="TableSubheading"/>
              <w:spacing w:before="40" w:after="40"/>
              <w:rPr>
                <w:rFonts w:ascii="Times New Roman" w:hAnsi="Times New Roman"/>
              </w:rPr>
            </w:pPr>
            <w:r w:rsidRPr="005A1373">
              <w:rPr>
                <w:rFonts w:ascii="Times New Roman" w:hAnsi="Times New Roman"/>
              </w:rPr>
              <w:t>Current Status</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9206EC" w:rsidRPr="005A1373" w:rsidRDefault="009206EC" w:rsidP="009206EC">
            <w:pPr>
              <w:pStyle w:val="TableText"/>
            </w:pPr>
            <w:r w:rsidRPr="005A1373">
              <w:t>Level 5</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Percentage SWDs</w:t>
            </w:r>
          </w:p>
        </w:tc>
        <w:sdt>
          <w:sdtPr>
            <w:rPr>
              <w:snapToGrid/>
              <w:color w:val="000000"/>
              <w:sz w:val="22"/>
              <w:szCs w:val="22"/>
            </w:rPr>
            <w:alias w:val="Percentage Students with Disabilities"/>
            <w:tag w:val="%SWDs"/>
            <w:id w:val="-1227287516"/>
            <w:placeholder>
              <w:docPart w:val="C9015F0C61D042CE8A270E80523ED428"/>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15%</w:t>
                </w:r>
              </w:p>
            </w:tc>
          </w:sdtContent>
        </w:sdt>
      </w:tr>
      <w:tr w:rsidR="009206EC" w:rsidRPr="005A1373" w:rsidTr="00D237E2">
        <w:tc>
          <w:tcPr>
            <w:tcW w:w="2599"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rsidR="009206EC" w:rsidRPr="005A1373" w:rsidRDefault="009206EC" w:rsidP="009206EC">
            <w:pPr>
              <w:pStyle w:val="TableSubheading"/>
              <w:spacing w:before="40" w:after="40"/>
              <w:rPr>
                <w:rFonts w:ascii="Times New Roman" w:hAnsi="Times New Roman"/>
              </w:rPr>
            </w:pPr>
            <w:r w:rsidRPr="005A1373">
              <w:rPr>
                <w:rFonts w:ascii="Times New Roman" w:hAnsi="Times New Roman"/>
              </w:rPr>
              <w:t>Receiver Name</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9206EC" w:rsidRPr="005A1373" w:rsidRDefault="009206EC" w:rsidP="009206EC">
            <w:pPr>
              <w:pStyle w:val="TableText"/>
            </w:pPr>
            <w:r w:rsidRPr="005A1373">
              <w:t>UP Education Network</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Percentage ELLs</w:t>
            </w:r>
          </w:p>
        </w:tc>
        <w:sdt>
          <w:sdtPr>
            <w:rPr>
              <w:snapToGrid/>
              <w:color w:val="000000"/>
              <w:sz w:val="22"/>
              <w:szCs w:val="22"/>
            </w:rPr>
            <w:alias w:val="Percentage English Language Learners"/>
            <w:tag w:val="%ELLs"/>
            <w:id w:val="-468207040"/>
            <w:placeholder>
              <w:docPart w:val="97D97EA21D2549808CC8423DFBAB7256"/>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37%</w:t>
                </w:r>
              </w:p>
            </w:tc>
          </w:sdtContent>
        </w:sdt>
      </w:tr>
      <w:tr w:rsidR="009206EC" w:rsidRPr="005A1373"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9206EC" w:rsidRPr="005A1373" w:rsidRDefault="009206EC" w:rsidP="009206EC">
            <w:pPr>
              <w:pStyle w:val="TableSubheading"/>
              <w:spacing w:before="40" w:after="40"/>
              <w:rPr>
                <w:rFonts w:ascii="Times New Roman" w:hAnsi="Times New Roman"/>
              </w:rPr>
            </w:pPr>
            <w:r w:rsidRPr="005A1373">
              <w:rPr>
                <w:rFonts w:ascii="Times New Roman" w:hAnsi="Times New Roman"/>
              </w:rPr>
              <w:t>Year Designated Level 5</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9206EC" w:rsidRPr="005A1373" w:rsidRDefault="009206EC" w:rsidP="009206EC">
            <w:pPr>
              <w:pStyle w:val="TableText"/>
            </w:pPr>
            <w:r w:rsidRPr="005A1373">
              <w:t>2013</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 xml:space="preserve">Percentage Black </w:t>
            </w:r>
          </w:p>
        </w:tc>
        <w:sdt>
          <w:sdtPr>
            <w:rPr>
              <w:snapToGrid/>
              <w:color w:val="000000"/>
              <w:sz w:val="22"/>
              <w:szCs w:val="22"/>
            </w:rPr>
            <w:alias w:val="Percentage Black"/>
            <w:tag w:val="%Black"/>
            <w:id w:val="-1336614879"/>
            <w:placeholder>
              <w:docPart w:val="F28CB00E6E7B46BEBF73731738C9EDCF"/>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42%</w:t>
                </w:r>
              </w:p>
            </w:tc>
          </w:sdtContent>
        </w:sdt>
      </w:tr>
      <w:tr w:rsidR="009206EC" w:rsidRPr="005A1373"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9206EC" w:rsidRPr="005A1373" w:rsidRDefault="009206EC" w:rsidP="009206EC">
            <w:pPr>
              <w:pStyle w:val="TableSubheading"/>
              <w:spacing w:before="40" w:after="40"/>
              <w:rPr>
                <w:rFonts w:ascii="Times New Roman" w:hAnsi="Times New Roman"/>
              </w:rPr>
            </w:pPr>
            <w:r w:rsidRPr="005A1373">
              <w:rPr>
                <w:rFonts w:ascii="Times New Roman" w:hAnsi="Times New Roman"/>
              </w:rPr>
              <w:t>Year Designated Level 4</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9206EC" w:rsidRPr="005A1373" w:rsidRDefault="009206EC" w:rsidP="009206EC">
            <w:pPr>
              <w:pStyle w:val="TableText"/>
            </w:pPr>
            <w:r w:rsidRPr="005A1373">
              <w:t>2010</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Percentage</w:t>
            </w:r>
            <w:r w:rsidRPr="005A1373">
              <w:rPr>
                <w:b/>
                <w:snapToGrid/>
                <w:color w:val="000000"/>
                <w:sz w:val="22"/>
                <w:szCs w:val="22"/>
              </w:rPr>
              <w:br/>
              <w:t>Latino/Hispanic</w:t>
            </w:r>
          </w:p>
        </w:tc>
        <w:sdt>
          <w:sdtPr>
            <w:rPr>
              <w:snapToGrid/>
              <w:color w:val="000000"/>
              <w:sz w:val="22"/>
              <w:szCs w:val="22"/>
            </w:rPr>
            <w:alias w:val="Percentage Latino/Hispanic"/>
            <w:tag w:val="%LatinoHispanic"/>
            <w:id w:val="-1508287423"/>
            <w:placeholder>
              <w:docPart w:val="AC69FADC7A7F42A788B647DCC1283CC8"/>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41%</w:t>
                </w:r>
              </w:p>
            </w:tc>
          </w:sdtContent>
        </w:sdt>
      </w:tr>
      <w:tr w:rsidR="009206EC" w:rsidRPr="005A1373"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9206EC" w:rsidRPr="005A1373" w:rsidRDefault="009206EC" w:rsidP="009206EC">
            <w:pPr>
              <w:pStyle w:val="TableSubheading"/>
              <w:spacing w:before="40" w:after="40"/>
              <w:rPr>
                <w:rFonts w:ascii="Times New Roman" w:hAnsi="Times New Roman"/>
              </w:rPr>
            </w:pPr>
            <w:r w:rsidRPr="005A1373">
              <w:rPr>
                <w:rFonts w:ascii="Times New Roman" w:hAnsi="Times New Roman"/>
              </w:rPr>
              <w:t>Grade Span</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9206EC" w:rsidRPr="005A1373" w:rsidRDefault="009206EC" w:rsidP="009206EC">
            <w:pPr>
              <w:pStyle w:val="TableText"/>
            </w:pPr>
            <w:r w:rsidRPr="005A1373">
              <w:t>PK–5</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Percentage Asian</w:t>
            </w:r>
          </w:p>
        </w:tc>
        <w:sdt>
          <w:sdtPr>
            <w:rPr>
              <w:snapToGrid/>
              <w:color w:val="000000"/>
              <w:sz w:val="22"/>
              <w:szCs w:val="22"/>
            </w:rPr>
            <w:alias w:val="Percentage Asian"/>
            <w:tag w:val="%Asian"/>
            <w:id w:val="-761612922"/>
            <w:placeholder>
              <w:docPart w:val="FB4822286CAF4CD3863CBD5E5748CA79"/>
            </w:placeholder>
            <w:text/>
          </w:sdt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4%</w:t>
                </w:r>
              </w:p>
            </w:tc>
          </w:sdtContent>
        </w:sdt>
      </w:tr>
      <w:tr w:rsidR="009206EC" w:rsidRPr="005A1373" w:rsidTr="00D237E2">
        <w:tc>
          <w:tcPr>
            <w:tcW w:w="2599"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pStyle w:val="TableSubheading"/>
              <w:spacing w:before="40" w:after="40"/>
              <w:rPr>
                <w:rFonts w:ascii="Times New Roman" w:hAnsi="Times New Roman"/>
              </w:rPr>
            </w:pPr>
            <w:r w:rsidRPr="005A1373">
              <w:rPr>
                <w:rFonts w:ascii="Times New Roman" w:hAnsi="Times New Roman"/>
              </w:rPr>
              <w:t>Number of Full-Time Staff in SY 2015–16</w:t>
            </w:r>
          </w:p>
        </w:tc>
        <w:tc>
          <w:tcPr>
            <w:tcW w:w="2643" w:type="dxa"/>
            <w:vMerge w:val="restart"/>
            <w:tcBorders>
              <w:top w:val="nil"/>
              <w:left w:val="nil"/>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rPr>
                <w:sz w:val="22"/>
                <w:szCs w:val="22"/>
              </w:rPr>
            </w:pPr>
            <w:r w:rsidRPr="005A1373">
              <w:rPr>
                <w:sz w:val="22"/>
                <w:szCs w:val="22"/>
              </w:rPr>
              <w:t>88</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Percentage White</w:t>
            </w:r>
          </w:p>
        </w:tc>
        <w:sdt>
          <w:sdtPr>
            <w:rPr>
              <w:snapToGrid/>
              <w:color w:val="000000"/>
              <w:sz w:val="22"/>
              <w:szCs w:val="22"/>
            </w:rPr>
            <w:alias w:val="Percentage White"/>
            <w:tag w:val="%White"/>
            <w:id w:val="-1348246961"/>
            <w:placeholder>
              <w:docPart w:val="70E1BF89249842739F4400905B6E158D"/>
            </w:placeholder>
            <w:text/>
          </w:sdtPr>
          <w:sdtContent>
            <w:tc>
              <w:tcPr>
                <w:tcW w:w="1868"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4%</w:t>
                </w:r>
              </w:p>
            </w:tc>
          </w:sdtContent>
        </w:sdt>
      </w:tr>
      <w:tr w:rsidR="009206EC" w:rsidRPr="005A1373" w:rsidTr="00D237E2">
        <w:tc>
          <w:tcPr>
            <w:tcW w:w="2599"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snapToGrid/>
                <w:color w:val="000000"/>
                <w:sz w:val="22"/>
                <w:szCs w:val="22"/>
              </w:rPr>
            </w:pPr>
          </w:p>
        </w:tc>
        <w:tc>
          <w:tcPr>
            <w:tcW w:w="2643" w:type="dxa"/>
            <w:vMerge/>
            <w:tcBorders>
              <w:left w:val="nil"/>
              <w:bottom w:val="single" w:sz="4" w:space="0" w:color="auto"/>
              <w:right w:val="single" w:sz="4" w:space="0" w:color="auto"/>
            </w:tcBorders>
            <w:shd w:val="clear" w:color="auto" w:fill="auto"/>
            <w:tcMar>
              <w:left w:w="115" w:type="dxa"/>
              <w:right w:w="115" w:type="dxa"/>
            </w:tcMar>
            <w:vAlign w:val="center"/>
          </w:tcPr>
          <w:p w:rsidR="009206EC" w:rsidRPr="005A1373" w:rsidRDefault="009206EC" w:rsidP="009206EC">
            <w:pPr>
              <w:widowControl/>
              <w:spacing w:before="40" w:after="40"/>
              <w:jc w:val="cente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9206EC" w:rsidRPr="005A1373" w:rsidRDefault="009206EC" w:rsidP="009206EC">
            <w:pPr>
              <w:widowControl/>
              <w:spacing w:before="40" w:after="40"/>
              <w:rPr>
                <w:b/>
                <w:snapToGrid/>
                <w:color w:val="000000"/>
                <w:sz w:val="22"/>
                <w:szCs w:val="22"/>
              </w:rPr>
            </w:pPr>
            <w:r w:rsidRPr="005A1373">
              <w:rPr>
                <w:b/>
                <w:snapToGrid/>
                <w:color w:val="000000"/>
                <w:sz w:val="22"/>
                <w:szCs w:val="22"/>
              </w:rPr>
              <w:t xml:space="preserve">Percentage </w:t>
            </w:r>
            <w:proofErr w:type="spellStart"/>
            <w:r w:rsidRPr="005A1373">
              <w:rPr>
                <w:b/>
                <w:snapToGrid/>
                <w:color w:val="000000"/>
                <w:sz w:val="22"/>
                <w:szCs w:val="22"/>
              </w:rPr>
              <w:t>Multirace</w:t>
            </w:r>
            <w:proofErr w:type="spellEnd"/>
          </w:p>
        </w:tc>
        <w:sdt>
          <w:sdtPr>
            <w:rPr>
              <w:snapToGrid/>
              <w:color w:val="000000"/>
              <w:sz w:val="22"/>
              <w:szCs w:val="22"/>
            </w:rPr>
            <w:alias w:val="Percentage Multirace"/>
            <w:tag w:val="%Multirace"/>
            <w:id w:val="1304584601"/>
            <w:placeholder>
              <w:docPart w:val="4BD854CCCAC2468499E37735DD6E83C3"/>
            </w:placeholder>
            <w:text/>
          </w:sdtPr>
          <w:sdtContent>
            <w:tc>
              <w:tcPr>
                <w:tcW w:w="1868"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206EC" w:rsidRPr="005A1373" w:rsidRDefault="009206EC" w:rsidP="009206EC">
                <w:pPr>
                  <w:widowControl/>
                  <w:spacing w:before="40" w:after="40"/>
                  <w:rPr>
                    <w:snapToGrid/>
                    <w:color w:val="000000"/>
                    <w:sz w:val="22"/>
                    <w:szCs w:val="22"/>
                  </w:rPr>
                </w:pPr>
                <w:r>
                  <w:rPr>
                    <w:snapToGrid/>
                    <w:color w:val="000000"/>
                    <w:sz w:val="22"/>
                    <w:szCs w:val="22"/>
                  </w:rPr>
                  <w:t>9%</w:t>
                </w:r>
              </w:p>
            </w:tc>
          </w:sdtContent>
        </w:sdt>
      </w:tr>
      <w:tr w:rsidR="00E82D4A" w:rsidRPr="005A1373" w:rsidTr="00C61F6B">
        <w:tc>
          <w:tcPr>
            <w:tcW w:w="9360"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rsidR="00E82D4A" w:rsidRPr="005A1373" w:rsidRDefault="00E82D4A" w:rsidP="009643EF">
            <w:pPr>
              <w:widowControl/>
              <w:spacing w:before="40" w:after="40"/>
              <w:jc w:val="center"/>
              <w:rPr>
                <w:b/>
                <w:bCs/>
                <w:snapToGrid/>
                <w:color w:val="000000"/>
                <w:sz w:val="22"/>
                <w:szCs w:val="22"/>
              </w:rPr>
            </w:pPr>
            <w:r w:rsidRPr="005A1373">
              <w:rPr>
                <w:b/>
                <w:bCs/>
                <w:snapToGrid/>
                <w:color w:val="000000"/>
                <w:sz w:val="22"/>
                <w:szCs w:val="22"/>
              </w:rPr>
              <w:t>Priority Areas</w:t>
            </w:r>
          </w:p>
        </w:tc>
      </w:tr>
      <w:tr w:rsidR="00C61F6B" w:rsidRPr="005A1373" w:rsidTr="00C61F6B">
        <w:trPr>
          <w:trHeight w:val="2024"/>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rsidR="004A2202" w:rsidRPr="005A1373" w:rsidRDefault="004A2202" w:rsidP="004A2202">
            <w:pPr>
              <w:pStyle w:val="TableText"/>
              <w:rPr>
                <w:sz w:val="24"/>
                <w:szCs w:val="24"/>
              </w:rPr>
            </w:pPr>
            <w:r w:rsidRPr="005A1373">
              <w:rPr>
                <w:b/>
                <w:sz w:val="24"/>
                <w:szCs w:val="24"/>
              </w:rPr>
              <w:t>Priority Area 1:</w:t>
            </w:r>
            <w:r w:rsidRPr="005A1373">
              <w:rPr>
                <w:sz w:val="24"/>
                <w:szCs w:val="24"/>
              </w:rPr>
              <w:t xml:space="preserve"> Transform the culture of the school into a culture of urgency, high expectations, accountability, excellence, and achievement.</w:t>
            </w:r>
          </w:p>
          <w:p w:rsidR="004A2202" w:rsidRPr="005A1373" w:rsidRDefault="004A2202" w:rsidP="004A2202">
            <w:pPr>
              <w:pStyle w:val="TableText"/>
              <w:rPr>
                <w:sz w:val="24"/>
                <w:szCs w:val="24"/>
              </w:rPr>
            </w:pPr>
            <w:r w:rsidRPr="005A1373">
              <w:rPr>
                <w:b/>
                <w:sz w:val="24"/>
                <w:szCs w:val="24"/>
              </w:rPr>
              <w:t>Priority Area 2:</w:t>
            </w:r>
            <w:r w:rsidRPr="005A1373">
              <w:rPr>
                <w:sz w:val="24"/>
                <w:szCs w:val="24"/>
              </w:rPr>
              <w:t xml:space="preserve"> Enhance the rigor of the curricula, improve the effectiveness of instruction, and strengthen the utilization of assessment data.</w:t>
            </w:r>
          </w:p>
          <w:p w:rsidR="004A2202" w:rsidRPr="005A1373" w:rsidRDefault="004A2202" w:rsidP="004A2202">
            <w:pPr>
              <w:pStyle w:val="TableText"/>
              <w:rPr>
                <w:sz w:val="24"/>
                <w:szCs w:val="24"/>
              </w:rPr>
            </w:pPr>
            <w:r w:rsidRPr="005A1373">
              <w:rPr>
                <w:b/>
                <w:sz w:val="24"/>
                <w:szCs w:val="24"/>
              </w:rPr>
              <w:t>Priority Area 3:</w:t>
            </w:r>
            <w:r w:rsidRPr="005A1373">
              <w:rPr>
                <w:sz w:val="24"/>
                <w:szCs w:val="24"/>
              </w:rPr>
              <w:t xml:space="preserve">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rsidR="004A2202" w:rsidRPr="005A1373" w:rsidRDefault="004A2202" w:rsidP="004A2202">
            <w:pPr>
              <w:pStyle w:val="TableText"/>
              <w:rPr>
                <w:sz w:val="24"/>
                <w:szCs w:val="24"/>
              </w:rPr>
            </w:pPr>
            <w:r w:rsidRPr="005A1373">
              <w:rPr>
                <w:b/>
                <w:sz w:val="24"/>
                <w:szCs w:val="24"/>
              </w:rPr>
              <w:t>Priority Area 4:</w:t>
            </w:r>
            <w:r w:rsidRPr="005A1373">
              <w:rPr>
                <w:sz w:val="24"/>
                <w:szCs w:val="24"/>
              </w:rPr>
              <w:t xml:space="preserve"> Recruit and hire extraordinary leaders, teachers, and support staff, and build and utilize systems to evaluate, develop, promote, reward, and retain this staff over the long term.</w:t>
            </w:r>
          </w:p>
          <w:p w:rsidR="00C61F6B" w:rsidRPr="005A1373" w:rsidRDefault="004A2202" w:rsidP="004A2202">
            <w:pPr>
              <w:spacing w:before="40" w:after="40"/>
              <w:rPr>
                <w:szCs w:val="24"/>
              </w:rPr>
            </w:pPr>
            <w:r w:rsidRPr="005A1373">
              <w:rPr>
                <w:b/>
                <w:szCs w:val="24"/>
              </w:rPr>
              <w:t>Priority Area 5:</w:t>
            </w:r>
            <w:r w:rsidRPr="005A1373">
              <w:rPr>
                <w:szCs w:val="24"/>
              </w:rPr>
              <w:t xml:space="preserve"> Fully engage all of the school’s families in the learning of their children.</w:t>
            </w:r>
          </w:p>
        </w:tc>
      </w:tr>
    </w:tbl>
    <w:p w:rsidR="00C61F6B" w:rsidRPr="005A1373" w:rsidRDefault="00C61F6B" w:rsidP="00692E7A">
      <w:pPr>
        <w:pStyle w:val="Heading1"/>
        <w:rPr>
          <w:rFonts w:asciiTheme="majorHAnsi" w:hAnsiTheme="majorHAnsi"/>
          <w:b w:val="0"/>
          <w:sz w:val="24"/>
          <w:szCs w:val="24"/>
        </w:rPr>
      </w:pPr>
      <w:r w:rsidRPr="005A1373">
        <w:rPr>
          <w:rFonts w:asciiTheme="majorHAnsi" w:hAnsiTheme="majorHAnsi"/>
          <w:b w:val="0"/>
          <w:sz w:val="24"/>
          <w:szCs w:val="24"/>
        </w:rPr>
        <w:t xml:space="preserve">Content provided by </w:t>
      </w:r>
      <w:r w:rsidR="004A2202" w:rsidRPr="005A1373">
        <w:rPr>
          <w:rFonts w:asciiTheme="majorHAnsi" w:hAnsiTheme="majorHAnsi"/>
          <w:b w:val="0"/>
          <w:sz w:val="24"/>
          <w:szCs w:val="24"/>
        </w:rPr>
        <w:t>UP Education Network</w:t>
      </w:r>
      <w:r w:rsidR="00794FD0">
        <w:rPr>
          <w:rFonts w:asciiTheme="majorHAnsi" w:hAnsiTheme="majorHAnsi"/>
          <w:b w:val="0"/>
          <w:sz w:val="24"/>
          <w:szCs w:val="24"/>
        </w:rPr>
        <w:t>.</w:t>
      </w:r>
    </w:p>
    <w:p w:rsidR="00D835AC" w:rsidRPr="005A1373" w:rsidRDefault="00D835AC" w:rsidP="00692E7A">
      <w:pPr>
        <w:pStyle w:val="Heading1"/>
        <w:rPr>
          <w:rFonts w:asciiTheme="majorHAnsi" w:hAnsiTheme="majorHAnsi"/>
          <w:sz w:val="24"/>
          <w:szCs w:val="24"/>
        </w:rPr>
      </w:pPr>
      <w:r w:rsidRPr="005A1373">
        <w:rPr>
          <w:rFonts w:asciiTheme="majorHAnsi" w:hAnsiTheme="majorHAnsi"/>
          <w:sz w:val="24"/>
          <w:szCs w:val="24"/>
        </w:rPr>
        <w:t>Executive Summary</w:t>
      </w:r>
    </w:p>
    <w:p w:rsidR="002A1F76" w:rsidRPr="007E2C9E" w:rsidRDefault="002A1F76" w:rsidP="002A1F76">
      <w:pPr>
        <w:pStyle w:val="BodyText"/>
        <w:rPr>
          <w:i/>
          <w:noProof w:val="0"/>
        </w:rPr>
      </w:pPr>
      <w:proofErr w:type="gramStart"/>
      <w:r>
        <w:rPr>
          <w:i/>
          <w:noProof w:val="0"/>
        </w:rPr>
        <w:t xml:space="preserve">A brief summary </w:t>
      </w:r>
      <w:r w:rsidRPr="007E2C9E">
        <w:rPr>
          <w:i/>
          <w:noProof w:val="0"/>
        </w:rPr>
        <w:t xml:space="preserve">of the turnaround efforts that have taken place in the </w:t>
      </w:r>
      <w:r>
        <w:rPr>
          <w:i/>
          <w:noProof w:val="0"/>
        </w:rPr>
        <w:t>third</w:t>
      </w:r>
      <w:r w:rsidRPr="007E2C9E">
        <w:rPr>
          <w:i/>
          <w:noProof w:val="0"/>
        </w:rPr>
        <w:t xml:space="preserve"> quarter, from </w:t>
      </w:r>
      <w:r>
        <w:rPr>
          <w:i/>
        </w:rPr>
        <w:t>January</w:t>
      </w:r>
      <w:r w:rsidRPr="00D237E2">
        <w:rPr>
          <w:i/>
        </w:rPr>
        <w:t xml:space="preserve"> 201</w:t>
      </w:r>
      <w:r>
        <w:rPr>
          <w:i/>
        </w:rPr>
        <w:t>6</w:t>
      </w:r>
      <w:r w:rsidRPr="00D237E2">
        <w:rPr>
          <w:i/>
        </w:rPr>
        <w:t xml:space="preserve"> through </w:t>
      </w:r>
      <w:r>
        <w:rPr>
          <w:i/>
        </w:rPr>
        <w:t>March</w:t>
      </w:r>
      <w:r w:rsidRPr="00D237E2">
        <w:rPr>
          <w:i/>
        </w:rPr>
        <w:t xml:space="preserve"> 201</w:t>
      </w:r>
      <w:r>
        <w:rPr>
          <w:i/>
        </w:rPr>
        <w:t>6.</w:t>
      </w:r>
      <w:proofErr w:type="gramEnd"/>
    </w:p>
    <w:sdt>
      <w:sdtPr>
        <w:rPr>
          <w:noProof w:val="0"/>
        </w:rPr>
        <w:alias w:val="Executive Summary"/>
        <w:tag w:val="ExecSumm"/>
        <w:id w:val="-170880454"/>
        <w:placeholder>
          <w:docPart w:val="C219A7F383EF4148819537FEF4F1DCA2"/>
        </w:placeholder>
      </w:sdtPr>
      <w:sdtContent>
        <w:p w:rsidR="00CD6CA2" w:rsidRDefault="003E12AB" w:rsidP="003E12AB">
          <w:pPr>
            <w:pStyle w:val="BodyText"/>
          </w:pPr>
          <w:r>
            <w:t>UP Academy Holland continues to reflect and improve on its practice in its efforts to ensure that “all students acquire the knowledge, skills, and strength of character necessary to succeed on the path to college and to achieve their full potential.” The school leadership team identified four top priorities to improve student learning for this school year: (1)</w:t>
          </w:r>
          <w:r w:rsidR="00035F85">
            <w:t> </w:t>
          </w:r>
          <w:r>
            <w:t>take pride in the physical space of the school</w:t>
          </w:r>
          <w:r w:rsidR="00FE23A4">
            <w:t>,</w:t>
          </w:r>
          <w:r>
            <w:t xml:space="preserve"> (2)</w:t>
          </w:r>
          <w:r w:rsidR="00035F85">
            <w:t> </w:t>
          </w:r>
          <w:r>
            <w:t>execute well-designed systems and procedures for all stud</w:t>
          </w:r>
          <w:r w:rsidR="00035F85">
            <w:t>ent movement (transitions)</w:t>
          </w:r>
          <w:r w:rsidR="00FE23A4">
            <w:t>,</w:t>
          </w:r>
          <w:r w:rsidR="00035F85">
            <w:t xml:space="preserve"> (3) </w:t>
          </w:r>
          <w:r>
            <w:t>manage students skillfull</w:t>
          </w:r>
          <w:r w:rsidR="00035F85">
            <w:t>y and with consistency</w:t>
          </w:r>
          <w:r w:rsidR="00FE23A4">
            <w:t>,</w:t>
          </w:r>
          <w:r w:rsidR="00035F85">
            <w:t xml:space="preserve"> and (4) </w:t>
          </w:r>
          <w:r>
            <w:t>deeply understand reading, writing, and mathematics standards and effectively execute prioritized lesson structures.</w:t>
          </w:r>
          <w:r w:rsidR="00035F85">
            <w:t xml:space="preserve"> </w:t>
          </w:r>
          <w:r>
            <w:t>These strategic priorities continue to guide the school leadership team’s approach to supporting its staff, students, and families. For instance, the school has prioritized supporting teachers in their intellectual prepar</w:t>
          </w:r>
          <w:r w:rsidR="00533EF8">
            <w:t>a</w:t>
          </w:r>
          <w:r>
            <w:t>tion of lessons according to strategic priority 4. As a result</w:t>
          </w:r>
          <w:r w:rsidR="00FE23A4">
            <w:t>,</w:t>
          </w:r>
          <w:r>
            <w:t xml:space="preserve"> the school </w:t>
          </w:r>
          <w:r>
            <w:lastRenderedPageBreak/>
            <w:t xml:space="preserve">launched a comprehensive five-week professional development cycle focused on intellectual preparation. The school </w:t>
          </w:r>
          <w:r w:rsidR="00FE23A4">
            <w:t xml:space="preserve">also </w:t>
          </w:r>
          <w:r>
            <w:t>has redesigned its approach to instructional rounds to better suppor</w:t>
          </w:r>
          <w:r w:rsidR="00C91566">
            <w:t>t</w:t>
          </w:r>
          <w:r>
            <w:t xml:space="preserve"> teacher and staff ne</w:t>
          </w:r>
          <w:r w:rsidR="00C91566">
            <w:t>ed</w:t>
          </w:r>
          <w:r w:rsidR="00533EF8">
            <w:t>s</w:t>
          </w:r>
          <w:r w:rsidR="00C91566">
            <w:t>.</w:t>
          </w:r>
          <w:r w:rsidR="00E4489D">
            <w:t xml:space="preserve"> </w:t>
          </w:r>
        </w:p>
        <w:p w:rsidR="000873E7" w:rsidRPr="005A1373" w:rsidRDefault="00E4489D" w:rsidP="003E12AB">
          <w:pPr>
            <w:pStyle w:val="BodyText"/>
          </w:pPr>
          <w:r>
            <w:t xml:space="preserve">UP </w:t>
          </w:r>
          <w:r w:rsidR="001324E1">
            <w:t>Education Network</w:t>
          </w:r>
          <w:r>
            <w:t xml:space="preserve"> continues to examine the challenges associated with school restart</w:t>
          </w:r>
          <w:r w:rsidR="001324E1">
            <w:t xml:space="preserve"> and reflect on its practice</w:t>
          </w:r>
          <w:r>
            <w:t xml:space="preserve">. </w:t>
          </w:r>
          <w:r w:rsidR="001324E1">
            <w:t>This quarter</w:t>
          </w:r>
          <w:r w:rsidR="008F0C50">
            <w:t>,</w:t>
          </w:r>
          <w:r w:rsidR="001324E1">
            <w:t xml:space="preserve"> the network surveyed its approach to behavior management and supports, engaging with the UP Academy Holland leadership team, key staff members</w:t>
          </w:r>
          <w:r w:rsidR="00CD6CA2">
            <w:t>,</w:t>
          </w:r>
          <w:r w:rsidR="001324E1">
            <w:t xml:space="preserve"> and the </w:t>
          </w:r>
          <w:r w:rsidR="00FE23A4">
            <w:t>r</w:t>
          </w:r>
          <w:r w:rsidR="001324E1">
            <w:t xml:space="preserve">eceiver, to ensure that the school is </w:t>
          </w:r>
          <w:r w:rsidR="008F0C50">
            <w:t xml:space="preserve">providing </w:t>
          </w:r>
          <w:r w:rsidR="001324E1">
            <w:t xml:space="preserve">supportive behavioral structures while also maintaining a safe learning environment for all. The network is encouraged by the school’s progress </w:t>
          </w:r>
          <w:r w:rsidR="008F0C50">
            <w:t>as the result of its</w:t>
          </w:r>
          <w:r w:rsidR="001324E1">
            <w:t xml:space="preserve"> decision to not issue suspensions in </w:t>
          </w:r>
          <w:r w:rsidR="00FE23A4">
            <w:t>G</w:t>
          </w:r>
          <w:r w:rsidR="001324E1">
            <w:t>rades K1 and K2. In recent weeks,</w:t>
          </w:r>
          <w:r w:rsidR="008F0C50">
            <w:t xml:space="preserve"> after the</w:t>
          </w:r>
          <w:r w:rsidR="00E026E8">
            <w:t xml:space="preserve"> change in policy</w:t>
          </w:r>
          <w:r w:rsidR="008F0C50">
            <w:t>, UP Academy Holland</w:t>
          </w:r>
          <w:r w:rsidR="001324E1">
            <w:t xml:space="preserve"> has experience</w:t>
          </w:r>
          <w:r w:rsidR="008F0C50">
            <w:t>d</w:t>
          </w:r>
          <w:r>
            <w:t xml:space="preserve"> a sharp decline </w:t>
          </w:r>
          <w:r w:rsidR="001324E1">
            <w:t>in suspensions across grade levels</w:t>
          </w:r>
          <w:r>
            <w:t xml:space="preserve">. </w:t>
          </w:r>
          <w:r w:rsidR="003E12AB">
            <w:t>UP Education Network and the school continue to seek new ways of working together to rapidly and systematically improve curriculum design, instructional delivery, classroom management, data usage, and school operations to help the school achieve its mission outlined in the Turnaround Plan</w:t>
          </w:r>
          <w:r w:rsidR="00345A84">
            <w:t>.</w:t>
          </w:r>
        </w:p>
      </w:sdtContent>
    </w:sdt>
    <w:p w:rsidR="00D835AC" w:rsidRPr="005A1373" w:rsidRDefault="00D835AC" w:rsidP="00D237E2">
      <w:pPr>
        <w:pStyle w:val="Heading1"/>
        <w:rPr>
          <w:rFonts w:asciiTheme="majorHAnsi" w:hAnsiTheme="majorHAnsi"/>
          <w:sz w:val="24"/>
          <w:szCs w:val="24"/>
        </w:rPr>
      </w:pPr>
      <w:r w:rsidRPr="005A1373">
        <w:rPr>
          <w:rFonts w:asciiTheme="majorHAnsi" w:hAnsiTheme="majorHAnsi"/>
          <w:sz w:val="24"/>
          <w:szCs w:val="24"/>
        </w:rPr>
        <w:t>Updates on Priority Areas</w:t>
      </w:r>
    </w:p>
    <w:p w:rsidR="00D835AC" w:rsidRPr="005A1373" w:rsidRDefault="00D835AC" w:rsidP="001F4F58">
      <w:pPr>
        <w:pStyle w:val="BodyText"/>
        <w:keepNext/>
        <w:rPr>
          <w:rFonts w:asciiTheme="majorHAnsi" w:hAnsiTheme="majorHAnsi"/>
          <w:noProof w:val="0"/>
          <w:szCs w:val="24"/>
        </w:rPr>
      </w:pPr>
      <w:r w:rsidRPr="005A1373">
        <w:rPr>
          <w:rFonts w:asciiTheme="majorHAnsi" w:hAnsiTheme="majorHAnsi"/>
          <w:b/>
          <w:noProof w:val="0"/>
          <w:szCs w:val="24"/>
        </w:rPr>
        <w:t>Priority Area 1:</w:t>
      </w:r>
      <w:r w:rsidR="007D441B" w:rsidRPr="005A1373">
        <w:rPr>
          <w:rFonts w:asciiTheme="majorHAnsi" w:hAnsiTheme="majorHAnsi"/>
          <w:b/>
          <w:noProof w:val="0"/>
          <w:szCs w:val="24"/>
        </w:rPr>
        <w:t xml:space="preserve"> </w:t>
      </w:r>
      <w:r w:rsidR="004A2202" w:rsidRPr="005A1373">
        <w:rPr>
          <w:noProof w:val="0"/>
          <w:szCs w:val="24"/>
        </w:rPr>
        <w:t>Transform the culture of the school into a culture of urgency, high expectations, accountability, excellence, and achievement.</w:t>
      </w:r>
    </w:p>
    <w:p w:rsidR="0069055A" w:rsidRPr="005A1373" w:rsidRDefault="0069055A" w:rsidP="001F4F58">
      <w:pPr>
        <w:pStyle w:val="Bullet1"/>
        <w:keepNext/>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1 Highlight 1"/>
          <w:tag w:val="PA1Highlight1"/>
          <w:id w:val="-701171282"/>
          <w:placeholder>
            <w:docPart w:val="9277CCE847944D879DEFFAE8E9CC92BD"/>
          </w:placeholder>
        </w:sdtPr>
        <w:sdtContent>
          <w:r w:rsidR="00A378D5">
            <w:rPr>
              <w:rFonts w:asciiTheme="majorHAnsi" w:hAnsiTheme="majorHAnsi"/>
              <w:noProof w:val="0"/>
              <w:sz w:val="24"/>
              <w:szCs w:val="24"/>
            </w:rPr>
            <w:t>In January 2016, the UP Academy Holland leadership team launched a new professional development cycle focused on maintaining the school’s vision for physical engagement</w:t>
          </w:r>
          <w:r w:rsidR="00231D6B" w:rsidRPr="00231D6B">
            <w:rPr>
              <w:rFonts w:asciiTheme="majorHAnsi" w:hAnsiTheme="majorHAnsi"/>
              <w:noProof w:val="0"/>
              <w:sz w:val="24"/>
              <w:szCs w:val="24"/>
            </w:rPr>
            <w:t xml:space="preserve"> </w:t>
          </w:r>
          <w:r w:rsidR="00231D6B">
            <w:rPr>
              <w:rFonts w:asciiTheme="majorHAnsi" w:hAnsiTheme="majorHAnsi"/>
              <w:noProof w:val="0"/>
              <w:sz w:val="24"/>
              <w:szCs w:val="24"/>
            </w:rPr>
            <w:t>(posture, tracking, voice, and participation)</w:t>
          </w:r>
          <w:r w:rsidR="00A378D5">
            <w:rPr>
              <w:rFonts w:asciiTheme="majorHAnsi" w:hAnsiTheme="majorHAnsi"/>
              <w:noProof w:val="0"/>
              <w:sz w:val="24"/>
              <w:szCs w:val="24"/>
            </w:rPr>
            <w:t xml:space="preserve">. During this cycle, staff members studied and </w:t>
          </w:r>
          <w:r w:rsidR="005C54BE">
            <w:rPr>
              <w:rFonts w:asciiTheme="majorHAnsi" w:hAnsiTheme="majorHAnsi"/>
              <w:noProof w:val="0"/>
              <w:sz w:val="24"/>
              <w:szCs w:val="24"/>
            </w:rPr>
            <w:t xml:space="preserve">solved </w:t>
          </w:r>
          <w:r w:rsidR="00A378D5">
            <w:rPr>
              <w:rFonts w:asciiTheme="majorHAnsi" w:hAnsiTheme="majorHAnsi"/>
              <w:noProof w:val="0"/>
              <w:sz w:val="24"/>
              <w:szCs w:val="24"/>
            </w:rPr>
            <w:t>problem</w:t>
          </w:r>
          <w:r w:rsidR="005C54BE">
            <w:rPr>
              <w:rFonts w:asciiTheme="majorHAnsi" w:hAnsiTheme="majorHAnsi"/>
              <w:noProof w:val="0"/>
              <w:sz w:val="24"/>
              <w:szCs w:val="24"/>
            </w:rPr>
            <w:t>s</w:t>
          </w:r>
          <w:r w:rsidR="00A378D5">
            <w:rPr>
              <w:rFonts w:asciiTheme="majorHAnsi" w:hAnsiTheme="majorHAnsi"/>
              <w:noProof w:val="0"/>
              <w:sz w:val="24"/>
              <w:szCs w:val="24"/>
            </w:rPr>
            <w:t xml:space="preserve"> </w:t>
          </w:r>
          <w:r w:rsidR="005C54BE">
            <w:rPr>
              <w:rFonts w:asciiTheme="majorHAnsi" w:hAnsiTheme="majorHAnsi"/>
              <w:noProof w:val="0"/>
              <w:sz w:val="24"/>
              <w:szCs w:val="24"/>
            </w:rPr>
            <w:t>related to</w:t>
          </w:r>
          <w:r w:rsidR="00A378D5">
            <w:rPr>
              <w:rFonts w:asciiTheme="majorHAnsi" w:hAnsiTheme="majorHAnsi"/>
              <w:noProof w:val="0"/>
              <w:sz w:val="24"/>
              <w:szCs w:val="24"/>
            </w:rPr>
            <w:t xml:space="preserve"> challenges to the vision. The cycle spanned four weeks</w:t>
          </w:r>
          <w:r w:rsidR="005C54BE">
            <w:rPr>
              <w:rFonts w:asciiTheme="majorHAnsi" w:hAnsiTheme="majorHAnsi"/>
              <w:noProof w:val="0"/>
              <w:sz w:val="24"/>
              <w:szCs w:val="24"/>
            </w:rPr>
            <w:t>,</w:t>
          </w:r>
          <w:r w:rsidR="00A378D5">
            <w:rPr>
              <w:rFonts w:asciiTheme="majorHAnsi" w:hAnsiTheme="majorHAnsi"/>
              <w:noProof w:val="0"/>
              <w:sz w:val="24"/>
              <w:szCs w:val="24"/>
            </w:rPr>
            <w:t xml:space="preserve"> and topics included supporting students in posture, trac</w:t>
          </w:r>
          <w:r w:rsidR="003B1043">
            <w:rPr>
              <w:rFonts w:asciiTheme="majorHAnsi" w:hAnsiTheme="majorHAnsi"/>
              <w:noProof w:val="0"/>
              <w:sz w:val="24"/>
              <w:szCs w:val="24"/>
            </w:rPr>
            <w:t>king, voice</w:t>
          </w:r>
          <w:r w:rsidR="00511046">
            <w:rPr>
              <w:rFonts w:asciiTheme="majorHAnsi" w:hAnsiTheme="majorHAnsi"/>
              <w:noProof w:val="0"/>
              <w:sz w:val="24"/>
              <w:szCs w:val="24"/>
            </w:rPr>
            <w:t>,</w:t>
          </w:r>
          <w:r w:rsidR="003B1043">
            <w:rPr>
              <w:rFonts w:asciiTheme="majorHAnsi" w:hAnsiTheme="majorHAnsi"/>
              <w:noProof w:val="0"/>
              <w:sz w:val="24"/>
              <w:szCs w:val="24"/>
            </w:rPr>
            <w:t xml:space="preserve"> and participation.</w:t>
          </w:r>
          <w:r w:rsidR="0027706C">
            <w:rPr>
              <w:rFonts w:asciiTheme="majorHAnsi" w:hAnsiTheme="majorHAnsi"/>
              <w:noProof w:val="0"/>
              <w:sz w:val="24"/>
              <w:szCs w:val="24"/>
            </w:rPr>
            <w:t xml:space="preserve"> The sessions are structured to allow teachers the opportunity to share practice and to collaborate </w:t>
          </w:r>
          <w:r w:rsidR="00533EF8">
            <w:rPr>
              <w:rFonts w:asciiTheme="majorHAnsi" w:hAnsiTheme="majorHAnsi"/>
              <w:noProof w:val="0"/>
              <w:sz w:val="24"/>
              <w:szCs w:val="24"/>
            </w:rPr>
            <w:t xml:space="preserve">using </w:t>
          </w:r>
          <w:r w:rsidR="0027706C">
            <w:rPr>
              <w:rFonts w:asciiTheme="majorHAnsi" w:hAnsiTheme="majorHAnsi"/>
              <w:noProof w:val="0"/>
              <w:sz w:val="24"/>
              <w:szCs w:val="24"/>
            </w:rPr>
            <w:t>a problem-solving protocol to support students with identified challenges with physical engagement. Teachers share a challenge for a specific student with a group of school instructional staff</w:t>
          </w:r>
          <w:r w:rsidR="005C54BE">
            <w:rPr>
              <w:rFonts w:asciiTheme="majorHAnsi" w:hAnsiTheme="majorHAnsi"/>
              <w:noProof w:val="0"/>
              <w:sz w:val="24"/>
              <w:szCs w:val="24"/>
            </w:rPr>
            <w:t xml:space="preserve"> members</w:t>
          </w:r>
          <w:r w:rsidR="0027706C">
            <w:rPr>
              <w:rFonts w:asciiTheme="majorHAnsi" w:hAnsiTheme="majorHAnsi"/>
              <w:noProof w:val="0"/>
              <w:sz w:val="24"/>
              <w:szCs w:val="24"/>
            </w:rPr>
            <w:t>. The group then shares reflections, resources</w:t>
          </w:r>
          <w:r w:rsidR="005C54BE">
            <w:rPr>
              <w:rFonts w:asciiTheme="majorHAnsi" w:hAnsiTheme="majorHAnsi"/>
              <w:noProof w:val="0"/>
              <w:sz w:val="24"/>
              <w:szCs w:val="24"/>
            </w:rPr>
            <w:t>,</w:t>
          </w:r>
          <w:r w:rsidR="0027706C">
            <w:rPr>
              <w:rFonts w:asciiTheme="majorHAnsi" w:hAnsiTheme="majorHAnsi"/>
              <w:noProof w:val="0"/>
              <w:sz w:val="24"/>
              <w:szCs w:val="24"/>
            </w:rPr>
            <w:t xml:space="preserve"> and possible interventions for the student.</w:t>
          </w:r>
          <w:r w:rsidR="00035F85">
            <w:rPr>
              <w:rFonts w:asciiTheme="majorHAnsi" w:hAnsiTheme="majorHAnsi"/>
              <w:noProof w:val="0"/>
              <w:sz w:val="24"/>
              <w:szCs w:val="24"/>
            </w:rPr>
            <w:t xml:space="preserve"> </w:t>
          </w:r>
        </w:sdtContent>
      </w:sdt>
    </w:p>
    <w:p w:rsidR="0069055A" w:rsidRPr="005A1373" w:rsidRDefault="0069055A" w:rsidP="0069055A">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1 Highlight 2"/>
          <w:tag w:val="PA1Highlight2"/>
          <w:id w:val="-291376808"/>
          <w:placeholder>
            <w:docPart w:val="31C2490887F04684AF9687408AD81D44"/>
          </w:placeholder>
        </w:sdtPr>
        <w:sdtContent>
          <w:r w:rsidR="00A378D5">
            <w:rPr>
              <w:rFonts w:asciiTheme="majorHAnsi" w:hAnsiTheme="majorHAnsi"/>
              <w:noProof w:val="0"/>
              <w:sz w:val="24"/>
              <w:szCs w:val="24"/>
            </w:rPr>
            <w:t>In February 2016, the UP Academy Holland leadership</w:t>
          </w:r>
          <w:r w:rsidR="00AD273B">
            <w:rPr>
              <w:rFonts w:asciiTheme="majorHAnsi" w:hAnsiTheme="majorHAnsi"/>
              <w:noProof w:val="0"/>
              <w:sz w:val="24"/>
              <w:szCs w:val="24"/>
            </w:rPr>
            <w:t xml:space="preserve"> team kicked off a renewed focus on the school’s social and emotional learning curriculum, Dovetail </w:t>
          </w:r>
          <w:r w:rsidR="005C54BE">
            <w:rPr>
              <w:rFonts w:asciiTheme="majorHAnsi" w:hAnsiTheme="majorHAnsi"/>
              <w:noProof w:val="0"/>
              <w:sz w:val="24"/>
              <w:szCs w:val="24"/>
            </w:rPr>
            <w:t>L</w:t>
          </w:r>
          <w:r w:rsidR="00AD273B">
            <w:rPr>
              <w:rFonts w:asciiTheme="majorHAnsi" w:hAnsiTheme="majorHAnsi"/>
              <w:noProof w:val="0"/>
              <w:sz w:val="24"/>
              <w:szCs w:val="24"/>
            </w:rPr>
            <w:t>earning. The school dedicates s</w:t>
          </w:r>
          <w:r w:rsidR="005354CC">
            <w:rPr>
              <w:rFonts w:asciiTheme="majorHAnsi" w:hAnsiTheme="majorHAnsi"/>
              <w:noProof w:val="0"/>
              <w:sz w:val="24"/>
              <w:szCs w:val="24"/>
            </w:rPr>
            <w:t>tanding time during its weekly</w:t>
          </w:r>
          <w:r w:rsidR="00AD273B">
            <w:rPr>
              <w:rFonts w:asciiTheme="majorHAnsi" w:hAnsiTheme="majorHAnsi"/>
              <w:noProof w:val="0"/>
              <w:sz w:val="24"/>
              <w:szCs w:val="24"/>
            </w:rPr>
            <w:t xml:space="preserve"> professional development sessions to focus on Dovetail strategies. </w:t>
          </w:r>
          <w:r w:rsidR="0027706C" w:rsidRPr="00F45E3F">
            <w:rPr>
              <w:rFonts w:asciiTheme="minorHAnsi" w:hAnsiTheme="minorHAnsi"/>
              <w:sz w:val="24"/>
              <w:szCs w:val="20"/>
              <w:highlight w:val="white"/>
            </w:rPr>
            <w:t>For example, one stra</w:t>
          </w:r>
          <w:r w:rsidR="009260E8" w:rsidRPr="00F45E3F">
            <w:rPr>
              <w:rFonts w:asciiTheme="minorHAnsi" w:hAnsiTheme="minorHAnsi"/>
              <w:sz w:val="24"/>
              <w:szCs w:val="20"/>
              <w:highlight w:val="white"/>
            </w:rPr>
            <w:t>tegy teachers use with students is “the breathing tool</w:t>
          </w:r>
          <w:r w:rsidR="005C54BE">
            <w:rPr>
              <w:rFonts w:asciiTheme="minorHAnsi" w:hAnsiTheme="minorHAnsi"/>
              <w:sz w:val="24"/>
              <w:szCs w:val="20"/>
              <w:highlight w:val="white"/>
            </w:rPr>
            <w:t>.</w:t>
          </w:r>
          <w:r w:rsidR="009260E8" w:rsidRPr="00F45E3F">
            <w:rPr>
              <w:rFonts w:asciiTheme="minorHAnsi" w:hAnsiTheme="minorHAnsi"/>
              <w:sz w:val="24"/>
              <w:szCs w:val="20"/>
              <w:highlight w:val="white"/>
            </w:rPr>
            <w:t>”</w:t>
          </w:r>
          <w:r w:rsidR="0027706C" w:rsidRPr="00F45E3F">
            <w:rPr>
              <w:rFonts w:asciiTheme="minorHAnsi" w:hAnsiTheme="minorHAnsi"/>
              <w:sz w:val="24"/>
              <w:szCs w:val="20"/>
              <w:highlight w:val="white"/>
            </w:rPr>
            <w:t xml:space="preserve"> When students are feeling impatient or frustrated, they are able </w:t>
          </w:r>
          <w:r w:rsidR="009260E8" w:rsidRPr="00F45E3F">
            <w:rPr>
              <w:rFonts w:asciiTheme="minorHAnsi" w:hAnsiTheme="minorHAnsi"/>
              <w:sz w:val="24"/>
              <w:szCs w:val="20"/>
              <w:highlight w:val="white"/>
            </w:rPr>
            <w:t>to describe that to the teacher. Then,</w:t>
          </w:r>
          <w:r w:rsidR="0027706C" w:rsidRPr="00F45E3F">
            <w:rPr>
              <w:rFonts w:asciiTheme="minorHAnsi" w:hAnsiTheme="minorHAnsi"/>
              <w:sz w:val="24"/>
              <w:szCs w:val="20"/>
              <w:highlight w:val="white"/>
            </w:rPr>
            <w:t xml:space="preserve"> either on their own or with some prompting</w:t>
          </w:r>
          <w:r w:rsidR="009260E8" w:rsidRPr="00F45E3F">
            <w:rPr>
              <w:rFonts w:asciiTheme="minorHAnsi" w:hAnsiTheme="minorHAnsi"/>
              <w:sz w:val="24"/>
              <w:szCs w:val="20"/>
              <w:highlight w:val="white"/>
            </w:rPr>
            <w:t>,</w:t>
          </w:r>
          <w:r w:rsidR="0027706C" w:rsidRPr="00F45E3F">
            <w:rPr>
              <w:rFonts w:asciiTheme="minorHAnsi" w:hAnsiTheme="minorHAnsi"/>
              <w:sz w:val="24"/>
              <w:szCs w:val="20"/>
              <w:highlight w:val="white"/>
            </w:rPr>
            <w:t xml:space="preserve"> they are able to use the breathing tool </w:t>
          </w:r>
          <w:r w:rsidR="005C54BE">
            <w:rPr>
              <w:rFonts w:asciiTheme="minorHAnsi" w:hAnsiTheme="minorHAnsi"/>
              <w:sz w:val="24"/>
              <w:szCs w:val="20"/>
              <w:highlight w:val="white"/>
            </w:rPr>
            <w:t>and</w:t>
          </w:r>
          <w:r w:rsidR="005C54BE" w:rsidRPr="00F45E3F">
            <w:rPr>
              <w:rFonts w:asciiTheme="minorHAnsi" w:hAnsiTheme="minorHAnsi"/>
              <w:sz w:val="24"/>
              <w:szCs w:val="20"/>
              <w:highlight w:val="white"/>
            </w:rPr>
            <w:t xml:space="preserve"> </w:t>
          </w:r>
          <w:r w:rsidR="0027706C" w:rsidRPr="00F45E3F">
            <w:rPr>
              <w:rFonts w:asciiTheme="minorHAnsi" w:hAnsiTheme="minorHAnsi"/>
              <w:sz w:val="24"/>
              <w:szCs w:val="20"/>
              <w:highlight w:val="white"/>
            </w:rPr>
            <w:t xml:space="preserve">take deep breaths, calm down, and self-regulate. </w:t>
          </w:r>
          <w:r w:rsidR="00AD273B">
            <w:rPr>
              <w:rFonts w:asciiTheme="majorHAnsi" w:hAnsiTheme="majorHAnsi"/>
              <w:noProof w:val="0"/>
              <w:sz w:val="24"/>
              <w:szCs w:val="24"/>
            </w:rPr>
            <w:t xml:space="preserve">The school’s </w:t>
          </w:r>
          <w:r w:rsidR="005C54BE">
            <w:rPr>
              <w:rFonts w:asciiTheme="majorHAnsi" w:hAnsiTheme="majorHAnsi"/>
              <w:noProof w:val="0"/>
              <w:sz w:val="24"/>
              <w:szCs w:val="24"/>
            </w:rPr>
            <w:t>d</w:t>
          </w:r>
          <w:r w:rsidR="00AD273B">
            <w:rPr>
              <w:rFonts w:asciiTheme="majorHAnsi" w:hAnsiTheme="majorHAnsi"/>
              <w:noProof w:val="0"/>
              <w:sz w:val="24"/>
              <w:szCs w:val="24"/>
            </w:rPr>
            <w:t xml:space="preserve">eans of </w:t>
          </w:r>
          <w:r w:rsidR="005C54BE">
            <w:rPr>
              <w:rFonts w:asciiTheme="majorHAnsi" w:hAnsiTheme="majorHAnsi"/>
              <w:noProof w:val="0"/>
              <w:sz w:val="24"/>
              <w:szCs w:val="24"/>
            </w:rPr>
            <w:t>c</w:t>
          </w:r>
          <w:r w:rsidR="00AD273B">
            <w:rPr>
              <w:rFonts w:asciiTheme="majorHAnsi" w:hAnsiTheme="majorHAnsi"/>
              <w:noProof w:val="0"/>
              <w:sz w:val="24"/>
              <w:szCs w:val="24"/>
            </w:rPr>
            <w:t>urri</w:t>
          </w:r>
          <w:r w:rsidR="00345A84">
            <w:rPr>
              <w:rFonts w:asciiTheme="majorHAnsi" w:hAnsiTheme="majorHAnsi"/>
              <w:noProof w:val="0"/>
              <w:sz w:val="24"/>
              <w:szCs w:val="24"/>
            </w:rPr>
            <w:t xml:space="preserve">culum and </w:t>
          </w:r>
          <w:r w:rsidR="005C54BE">
            <w:rPr>
              <w:rFonts w:asciiTheme="majorHAnsi" w:hAnsiTheme="majorHAnsi"/>
              <w:noProof w:val="0"/>
              <w:sz w:val="24"/>
              <w:szCs w:val="24"/>
            </w:rPr>
            <w:t>i</w:t>
          </w:r>
          <w:r w:rsidR="00345A84">
            <w:rPr>
              <w:rFonts w:asciiTheme="majorHAnsi" w:hAnsiTheme="majorHAnsi"/>
              <w:noProof w:val="0"/>
              <w:sz w:val="24"/>
              <w:szCs w:val="24"/>
            </w:rPr>
            <w:t>nstruction are</w:t>
          </w:r>
          <w:r w:rsidR="00AD273B">
            <w:rPr>
              <w:rFonts w:asciiTheme="majorHAnsi" w:hAnsiTheme="majorHAnsi"/>
              <w:noProof w:val="0"/>
              <w:sz w:val="24"/>
              <w:szCs w:val="24"/>
            </w:rPr>
            <w:t xml:space="preserve"> conducting weekly classroom walkthroughs to assess the use of Dovetail strategies and to provide live coaching </w:t>
          </w:r>
          <w:r w:rsidR="00511046">
            <w:rPr>
              <w:rFonts w:asciiTheme="majorHAnsi" w:hAnsiTheme="majorHAnsi"/>
              <w:noProof w:val="0"/>
              <w:sz w:val="24"/>
              <w:szCs w:val="24"/>
            </w:rPr>
            <w:t xml:space="preserve">to teachers </w:t>
          </w:r>
          <w:r w:rsidR="00AD273B">
            <w:rPr>
              <w:rFonts w:asciiTheme="majorHAnsi" w:hAnsiTheme="majorHAnsi"/>
              <w:noProof w:val="0"/>
              <w:sz w:val="24"/>
              <w:szCs w:val="24"/>
            </w:rPr>
            <w:t>in using the strategies.</w:t>
          </w:r>
          <w:r w:rsidR="00035F85">
            <w:rPr>
              <w:rFonts w:asciiTheme="majorHAnsi" w:hAnsiTheme="majorHAnsi"/>
              <w:noProof w:val="0"/>
              <w:sz w:val="24"/>
              <w:szCs w:val="24"/>
            </w:rPr>
            <w:t xml:space="preserve"> </w:t>
          </w:r>
        </w:sdtContent>
      </w:sdt>
    </w:p>
    <w:p w:rsidR="0069055A" w:rsidRPr="005A1373" w:rsidRDefault="0069055A" w:rsidP="0069055A">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1 Highlight 3"/>
          <w:tag w:val="PA1Highlight3"/>
          <w:id w:val="309517396"/>
          <w:placeholder>
            <w:docPart w:val="CC13D9597BE5465C83060FD6DA6931F6"/>
          </w:placeholder>
        </w:sdtPr>
        <w:sdtContent>
          <w:r w:rsidR="00AD273B">
            <w:rPr>
              <w:rFonts w:asciiTheme="majorHAnsi" w:hAnsiTheme="majorHAnsi"/>
              <w:noProof w:val="0"/>
              <w:sz w:val="24"/>
              <w:szCs w:val="24"/>
            </w:rPr>
            <w:t xml:space="preserve">In February 2016, the UP Academy </w:t>
          </w:r>
          <w:r w:rsidR="00511046">
            <w:rPr>
              <w:rFonts w:asciiTheme="majorHAnsi" w:hAnsiTheme="majorHAnsi"/>
              <w:noProof w:val="0"/>
              <w:sz w:val="24"/>
              <w:szCs w:val="24"/>
            </w:rPr>
            <w:t xml:space="preserve">Holland </w:t>
          </w:r>
          <w:r w:rsidR="00AD273B">
            <w:rPr>
              <w:rFonts w:asciiTheme="majorHAnsi" w:hAnsiTheme="majorHAnsi"/>
              <w:noProof w:val="0"/>
              <w:sz w:val="24"/>
              <w:szCs w:val="24"/>
            </w:rPr>
            <w:t>leadership team rolled out schoolwide adult facing values</w:t>
          </w:r>
          <w:r w:rsidR="003C54FB">
            <w:rPr>
              <w:rFonts w:asciiTheme="majorHAnsi" w:hAnsiTheme="majorHAnsi"/>
              <w:noProof w:val="0"/>
              <w:sz w:val="24"/>
              <w:szCs w:val="24"/>
            </w:rPr>
            <w:t xml:space="preserve"> (e.g.</w:t>
          </w:r>
          <w:r w:rsidR="00A531AB">
            <w:rPr>
              <w:rFonts w:asciiTheme="majorHAnsi" w:hAnsiTheme="majorHAnsi"/>
              <w:noProof w:val="0"/>
              <w:sz w:val="24"/>
              <w:szCs w:val="24"/>
            </w:rPr>
            <w:t>,</w:t>
          </w:r>
          <w:r w:rsidR="003C54FB">
            <w:rPr>
              <w:rFonts w:asciiTheme="majorHAnsi" w:hAnsiTheme="majorHAnsi"/>
              <w:noProof w:val="0"/>
              <w:sz w:val="24"/>
              <w:szCs w:val="24"/>
            </w:rPr>
            <w:t xml:space="preserve"> resilience, teamwork, urgency). </w:t>
          </w:r>
          <w:r w:rsidR="00AD273B">
            <w:rPr>
              <w:rFonts w:asciiTheme="majorHAnsi" w:hAnsiTheme="majorHAnsi"/>
              <w:noProof w:val="0"/>
              <w:sz w:val="24"/>
              <w:szCs w:val="24"/>
            </w:rPr>
            <w:t xml:space="preserve">These values were rolled out in concert with a number of professional development conversations focused on teambuilding and adult culture. </w:t>
          </w:r>
        </w:sdtContent>
      </w:sdt>
    </w:p>
    <w:p w:rsidR="0069055A" w:rsidRPr="00F45E3F" w:rsidRDefault="0069055A" w:rsidP="00F45E3F">
      <w:pPr>
        <w:pStyle w:val="Bullet1Last"/>
        <w:rPr>
          <w:rFonts w:asciiTheme="majorHAnsi" w:hAnsiTheme="majorHAnsi"/>
          <w:sz w:val="24"/>
          <w:szCs w:val="24"/>
        </w:rPr>
      </w:pPr>
      <w:r w:rsidRPr="00F45E3F">
        <w:rPr>
          <w:rFonts w:asciiTheme="majorHAnsi" w:hAnsiTheme="majorHAnsi"/>
          <w:b/>
          <w:sz w:val="24"/>
          <w:szCs w:val="24"/>
        </w:rPr>
        <w:lastRenderedPageBreak/>
        <w:t>Challenge:</w:t>
      </w:r>
      <w:r w:rsidRPr="00F45E3F">
        <w:rPr>
          <w:rFonts w:asciiTheme="majorHAnsi" w:hAnsiTheme="majorHAnsi"/>
          <w:sz w:val="24"/>
          <w:szCs w:val="24"/>
        </w:rPr>
        <w:t xml:space="preserve"> </w:t>
      </w:r>
      <w:sdt>
        <w:sdtPr>
          <w:rPr>
            <w:rFonts w:asciiTheme="majorHAnsi" w:hAnsiTheme="majorHAnsi"/>
            <w:sz w:val="24"/>
            <w:szCs w:val="24"/>
          </w:rPr>
          <w:alias w:val="Priority Area 1 Challenge"/>
          <w:tag w:val="PA1Challenge"/>
          <w:id w:val="-1388485030"/>
          <w:placeholder>
            <w:docPart w:val="A1BE9200B73E4195873C4FF16E447798"/>
          </w:placeholder>
        </w:sdtPr>
        <w:sdtContent>
          <w:r w:rsidR="000B40AB" w:rsidRPr="00F45E3F">
            <w:rPr>
              <w:rFonts w:asciiTheme="majorHAnsi" w:hAnsiTheme="majorHAnsi"/>
              <w:sz w:val="24"/>
              <w:szCs w:val="24"/>
            </w:rPr>
            <w:t>This quarter</w:t>
          </w:r>
          <w:r w:rsidR="00E954D1" w:rsidRPr="00F45E3F">
            <w:rPr>
              <w:rFonts w:asciiTheme="majorHAnsi" w:hAnsiTheme="majorHAnsi"/>
              <w:sz w:val="24"/>
              <w:szCs w:val="24"/>
            </w:rPr>
            <w:t>,</w:t>
          </w:r>
          <w:r w:rsidR="000B40AB" w:rsidRPr="00F45E3F">
            <w:rPr>
              <w:rFonts w:asciiTheme="majorHAnsi" w:hAnsiTheme="majorHAnsi"/>
              <w:sz w:val="24"/>
              <w:szCs w:val="24"/>
            </w:rPr>
            <w:t xml:space="preserve"> a local news station aired two stories</w:t>
          </w:r>
          <w:r w:rsidR="0077119F" w:rsidRPr="00F45E3F">
            <w:rPr>
              <w:rFonts w:asciiTheme="majorHAnsi" w:hAnsiTheme="majorHAnsi"/>
              <w:sz w:val="24"/>
              <w:szCs w:val="24"/>
            </w:rPr>
            <w:t xml:space="preserve"> about UP Academy Holland and its approach to behavior management and support practices. </w:t>
          </w:r>
          <w:r w:rsidR="005C54BE">
            <w:rPr>
              <w:rFonts w:asciiTheme="majorHAnsi" w:hAnsiTheme="majorHAnsi"/>
              <w:sz w:val="24"/>
              <w:szCs w:val="24"/>
            </w:rPr>
            <w:t>Although</w:t>
          </w:r>
          <w:r w:rsidR="005C54BE" w:rsidRPr="00F45E3F">
            <w:rPr>
              <w:rFonts w:asciiTheme="majorHAnsi" w:hAnsiTheme="majorHAnsi"/>
              <w:sz w:val="24"/>
              <w:szCs w:val="24"/>
            </w:rPr>
            <w:t xml:space="preserve"> </w:t>
          </w:r>
          <w:r w:rsidR="00623657" w:rsidRPr="00F45E3F">
            <w:rPr>
              <w:rFonts w:asciiTheme="majorHAnsi" w:hAnsiTheme="majorHAnsi"/>
              <w:sz w:val="24"/>
              <w:szCs w:val="24"/>
            </w:rPr>
            <w:t xml:space="preserve">the </w:t>
          </w:r>
          <w:r w:rsidR="00F10876">
            <w:rPr>
              <w:rFonts w:asciiTheme="majorHAnsi" w:hAnsiTheme="majorHAnsi"/>
              <w:sz w:val="24"/>
              <w:szCs w:val="24"/>
            </w:rPr>
            <w:t>UP n</w:t>
          </w:r>
          <w:r w:rsidR="00623657" w:rsidRPr="00F45E3F">
            <w:rPr>
              <w:rFonts w:asciiTheme="majorHAnsi" w:hAnsiTheme="majorHAnsi"/>
              <w:sz w:val="24"/>
              <w:szCs w:val="24"/>
            </w:rPr>
            <w:t>etwork does not believe that the stories were a fair portrayal of the school’s successes and challenges, the network did determine that it needed to ad</w:t>
          </w:r>
          <w:r w:rsidR="00E954D1" w:rsidRPr="00F45E3F">
            <w:rPr>
              <w:rFonts w:asciiTheme="majorHAnsi" w:hAnsiTheme="majorHAnsi"/>
              <w:sz w:val="24"/>
              <w:szCs w:val="24"/>
            </w:rPr>
            <w:t>just</w:t>
          </w:r>
          <w:r w:rsidR="00623657" w:rsidRPr="00F45E3F">
            <w:rPr>
              <w:rFonts w:asciiTheme="majorHAnsi" w:hAnsiTheme="majorHAnsi"/>
              <w:sz w:val="24"/>
              <w:szCs w:val="24"/>
            </w:rPr>
            <w:t xml:space="preserve"> its approach to lower elementary suspensions. </w:t>
          </w:r>
          <w:r w:rsidR="008F0C50" w:rsidRPr="00F45E3F">
            <w:rPr>
              <w:rFonts w:asciiTheme="majorHAnsi" w:hAnsiTheme="majorHAnsi"/>
              <w:sz w:val="24"/>
              <w:szCs w:val="24"/>
            </w:rPr>
            <w:t xml:space="preserve">This quarter, the network </w:t>
          </w:r>
          <w:r w:rsidR="0030314F" w:rsidRPr="00F45E3F">
            <w:rPr>
              <w:rFonts w:asciiTheme="majorHAnsi" w:hAnsiTheme="majorHAnsi"/>
              <w:sz w:val="24"/>
              <w:szCs w:val="24"/>
            </w:rPr>
            <w:t xml:space="preserve">reviewed </w:t>
          </w:r>
          <w:r w:rsidR="008F0C50" w:rsidRPr="00F45E3F">
            <w:rPr>
              <w:rFonts w:asciiTheme="majorHAnsi" w:hAnsiTheme="majorHAnsi"/>
              <w:sz w:val="24"/>
              <w:szCs w:val="24"/>
            </w:rPr>
            <w:t>its approach to behavior management and supports, engaging with the UP Academy Holland leadership team</w:t>
          </w:r>
          <w:r w:rsidR="000B40AB" w:rsidRPr="00F45E3F">
            <w:rPr>
              <w:rFonts w:asciiTheme="majorHAnsi" w:hAnsiTheme="majorHAnsi"/>
              <w:sz w:val="24"/>
              <w:szCs w:val="24"/>
            </w:rPr>
            <w:t xml:space="preserve"> and </w:t>
          </w:r>
          <w:r w:rsidR="008F0C50" w:rsidRPr="00F45E3F">
            <w:rPr>
              <w:rFonts w:asciiTheme="majorHAnsi" w:hAnsiTheme="majorHAnsi"/>
              <w:sz w:val="24"/>
              <w:szCs w:val="24"/>
            </w:rPr>
            <w:t>key staff members</w:t>
          </w:r>
          <w:r w:rsidR="000B40AB" w:rsidRPr="00F45E3F">
            <w:rPr>
              <w:rFonts w:asciiTheme="majorHAnsi" w:hAnsiTheme="majorHAnsi"/>
              <w:sz w:val="24"/>
              <w:szCs w:val="24"/>
            </w:rPr>
            <w:t xml:space="preserve"> </w:t>
          </w:r>
          <w:r w:rsidR="008F0C50" w:rsidRPr="00F45E3F">
            <w:rPr>
              <w:rFonts w:asciiTheme="majorHAnsi" w:hAnsiTheme="majorHAnsi"/>
              <w:sz w:val="24"/>
              <w:szCs w:val="24"/>
            </w:rPr>
            <w:t>to ensure that the school is providing supportive behavioral structures while also maintaining a safe learning environment for all.</w:t>
          </w:r>
          <w:r w:rsidR="000B40AB" w:rsidRPr="00F45E3F">
            <w:rPr>
              <w:rFonts w:asciiTheme="majorHAnsi" w:hAnsiTheme="majorHAnsi"/>
              <w:sz w:val="24"/>
              <w:szCs w:val="24"/>
            </w:rPr>
            <w:t xml:space="preserve"> The network is no longer issuing suspensions for K1 and K2 students. </w:t>
          </w:r>
          <w:r w:rsidR="000B40AB" w:rsidRPr="00F45E3F">
            <w:rPr>
              <w:rFonts w:asciiTheme="majorHAnsi" w:hAnsiTheme="majorHAnsi"/>
              <w:sz w:val="24"/>
              <w:szCs w:val="24"/>
              <w:highlight w:val="white"/>
            </w:rPr>
            <w:t xml:space="preserve">In addition, UP Academy Holland, in parternship with the network, has </w:t>
          </w:r>
          <w:r w:rsidR="001E5BE6" w:rsidRPr="00F45E3F">
            <w:rPr>
              <w:rFonts w:asciiTheme="majorHAnsi" w:hAnsiTheme="majorHAnsi"/>
              <w:sz w:val="24"/>
              <w:szCs w:val="24"/>
              <w:highlight w:val="white"/>
            </w:rPr>
            <w:t>engaged numerous strategies</w:t>
          </w:r>
          <w:r w:rsidR="000B40AB" w:rsidRPr="00F45E3F">
            <w:rPr>
              <w:rFonts w:asciiTheme="majorHAnsi" w:hAnsiTheme="majorHAnsi"/>
              <w:sz w:val="24"/>
              <w:szCs w:val="24"/>
              <w:highlight w:val="white"/>
            </w:rPr>
            <w:t xml:space="preserve"> to help further decrease suspensions, support students with the greatest needs, and ensure a safe learning environment for all.</w:t>
          </w:r>
          <w:r w:rsidR="00F45E3F" w:rsidRPr="00F45E3F">
            <w:rPr>
              <w:rFonts w:asciiTheme="majorHAnsi" w:hAnsiTheme="majorHAnsi"/>
              <w:sz w:val="24"/>
              <w:szCs w:val="24"/>
            </w:rPr>
            <w:t xml:space="preserve"> </w:t>
          </w:r>
          <w:r w:rsidR="0030314F" w:rsidRPr="00F45E3F">
            <w:rPr>
              <w:rFonts w:asciiTheme="majorHAnsi" w:hAnsiTheme="majorHAnsi"/>
              <w:sz w:val="24"/>
              <w:szCs w:val="24"/>
            </w:rPr>
            <w:t>This has resulted in a dramatic reduction in suspensions across</w:t>
          </w:r>
          <w:r w:rsidR="00F45E3F">
            <w:rPr>
              <w:rFonts w:asciiTheme="majorHAnsi" w:hAnsiTheme="majorHAnsi"/>
              <w:sz w:val="24"/>
              <w:szCs w:val="24"/>
            </w:rPr>
            <w:t xml:space="preserve"> all grade levels at the school</w:t>
          </w:r>
          <w:r w:rsidR="0030314F" w:rsidRPr="00F45E3F">
            <w:rPr>
              <w:rFonts w:asciiTheme="majorHAnsi" w:hAnsiTheme="majorHAnsi"/>
              <w:sz w:val="24"/>
              <w:szCs w:val="24"/>
            </w:rPr>
            <w:t xml:space="preserve"> </w:t>
          </w:r>
          <w:r w:rsidR="00F45E3F">
            <w:rPr>
              <w:rFonts w:asciiTheme="majorHAnsi" w:hAnsiTheme="majorHAnsi"/>
              <w:sz w:val="24"/>
              <w:szCs w:val="24"/>
            </w:rPr>
            <w:t>s</w:t>
          </w:r>
          <w:r w:rsidR="0030314F" w:rsidRPr="00F45E3F">
            <w:rPr>
              <w:rFonts w:asciiTheme="majorHAnsi" w:hAnsiTheme="majorHAnsi"/>
              <w:sz w:val="24"/>
              <w:szCs w:val="24"/>
            </w:rPr>
            <w:t xml:space="preserve">ince February 3, </w:t>
          </w:r>
          <w:r w:rsidR="00F45E3F">
            <w:rPr>
              <w:rFonts w:asciiTheme="majorHAnsi" w:hAnsiTheme="majorHAnsi"/>
              <w:sz w:val="24"/>
              <w:szCs w:val="24"/>
            </w:rPr>
            <w:t>including</w:t>
          </w:r>
          <w:r w:rsidR="0030314F" w:rsidRPr="00F45E3F">
            <w:rPr>
              <w:rFonts w:asciiTheme="majorHAnsi" w:hAnsiTheme="majorHAnsi"/>
              <w:sz w:val="24"/>
              <w:szCs w:val="24"/>
            </w:rPr>
            <w:t xml:space="preserve"> </w:t>
          </w:r>
          <w:r w:rsidR="00794FD0">
            <w:rPr>
              <w:rFonts w:asciiTheme="majorHAnsi" w:hAnsiTheme="majorHAnsi"/>
              <w:sz w:val="24"/>
              <w:szCs w:val="24"/>
            </w:rPr>
            <w:t>no</w:t>
          </w:r>
          <w:r w:rsidR="0030314F" w:rsidRPr="00F45E3F">
            <w:rPr>
              <w:rFonts w:asciiTheme="majorHAnsi" w:hAnsiTheme="majorHAnsi"/>
              <w:sz w:val="24"/>
              <w:szCs w:val="24"/>
            </w:rPr>
            <w:t xml:space="preserve"> K1 and K2 suspensions </w:t>
          </w:r>
          <w:r w:rsidR="00F45E3F">
            <w:rPr>
              <w:rFonts w:asciiTheme="majorHAnsi" w:hAnsiTheme="majorHAnsi"/>
              <w:sz w:val="24"/>
              <w:szCs w:val="24"/>
            </w:rPr>
            <w:t>(</w:t>
          </w:r>
          <w:r w:rsidR="0030314F" w:rsidRPr="00F45E3F">
            <w:rPr>
              <w:rFonts w:asciiTheme="majorHAnsi" w:hAnsiTheme="majorHAnsi"/>
              <w:sz w:val="24"/>
              <w:szCs w:val="24"/>
            </w:rPr>
            <w:t>per UP Education’s policy change</w:t>
          </w:r>
          <w:r w:rsidR="00F45E3F">
            <w:rPr>
              <w:rFonts w:asciiTheme="majorHAnsi" w:hAnsiTheme="majorHAnsi"/>
              <w:sz w:val="24"/>
              <w:szCs w:val="24"/>
            </w:rPr>
            <w:t>)</w:t>
          </w:r>
          <w:r w:rsidR="0030314F" w:rsidRPr="00F45E3F">
            <w:rPr>
              <w:rFonts w:asciiTheme="majorHAnsi" w:hAnsiTheme="majorHAnsi"/>
              <w:sz w:val="24"/>
              <w:szCs w:val="24"/>
            </w:rPr>
            <w:t xml:space="preserve">, </w:t>
          </w:r>
          <w:r w:rsidR="00E51443">
            <w:rPr>
              <w:rFonts w:asciiTheme="majorHAnsi" w:hAnsiTheme="majorHAnsi"/>
              <w:sz w:val="24"/>
              <w:szCs w:val="24"/>
            </w:rPr>
            <w:t>and a total of</w:t>
          </w:r>
          <w:r w:rsidR="0030314F" w:rsidRPr="00F45E3F">
            <w:rPr>
              <w:rFonts w:asciiTheme="majorHAnsi" w:hAnsiTheme="majorHAnsi"/>
              <w:sz w:val="24"/>
              <w:szCs w:val="24"/>
            </w:rPr>
            <w:t xml:space="preserve"> four suspensions across all grade levels</w:t>
          </w:r>
          <w:r w:rsidR="00A1728E" w:rsidRPr="00F45E3F">
            <w:rPr>
              <w:rFonts w:asciiTheme="majorHAnsi" w:hAnsiTheme="majorHAnsi"/>
              <w:sz w:val="24"/>
              <w:szCs w:val="24"/>
            </w:rPr>
            <w:t>.</w:t>
          </w:r>
          <w:r w:rsidR="00F45E3F" w:rsidRPr="00F45E3F">
            <w:rPr>
              <w:rFonts w:asciiTheme="majorHAnsi" w:hAnsiTheme="majorHAnsi"/>
              <w:sz w:val="24"/>
              <w:szCs w:val="24"/>
            </w:rPr>
            <w:t xml:space="preserve"> </w:t>
          </w:r>
          <w:r w:rsidR="00F45E3F">
            <w:rPr>
              <w:rFonts w:asciiTheme="majorHAnsi" w:hAnsiTheme="majorHAnsi"/>
              <w:sz w:val="24"/>
              <w:szCs w:val="24"/>
            </w:rPr>
            <w:br/>
          </w:r>
          <w:r w:rsidR="00F45E3F">
            <w:rPr>
              <w:rFonts w:asciiTheme="majorHAnsi" w:hAnsiTheme="majorHAnsi"/>
              <w:sz w:val="24"/>
              <w:szCs w:val="24"/>
            </w:rPr>
            <w:br/>
          </w:r>
          <w:r w:rsidR="00DE3755" w:rsidRPr="00F45E3F">
            <w:rPr>
              <w:rFonts w:asciiTheme="majorHAnsi" w:hAnsiTheme="majorHAnsi"/>
              <w:sz w:val="24"/>
              <w:szCs w:val="24"/>
            </w:rPr>
            <w:t xml:space="preserve">The school and network have implemented a variety of strategies to </w:t>
          </w:r>
          <w:r w:rsidR="00FF6473">
            <w:rPr>
              <w:rFonts w:asciiTheme="majorHAnsi" w:hAnsiTheme="majorHAnsi"/>
              <w:sz w:val="24"/>
              <w:szCs w:val="24"/>
            </w:rPr>
            <w:t>improve</w:t>
          </w:r>
          <w:r w:rsidR="00FF6473" w:rsidRPr="00F45E3F">
            <w:rPr>
              <w:rFonts w:asciiTheme="majorHAnsi" w:hAnsiTheme="majorHAnsi"/>
              <w:sz w:val="24"/>
              <w:szCs w:val="24"/>
            </w:rPr>
            <w:t xml:space="preserve"> </w:t>
          </w:r>
          <w:r w:rsidR="00DE3755" w:rsidRPr="00F45E3F">
            <w:rPr>
              <w:rFonts w:asciiTheme="majorHAnsi" w:hAnsiTheme="majorHAnsi"/>
              <w:sz w:val="24"/>
              <w:szCs w:val="24"/>
            </w:rPr>
            <w:t xml:space="preserve">support </w:t>
          </w:r>
          <w:r w:rsidR="00FF6473">
            <w:rPr>
              <w:rFonts w:asciiTheme="majorHAnsi" w:hAnsiTheme="majorHAnsi"/>
              <w:sz w:val="24"/>
              <w:szCs w:val="24"/>
              <w:highlight w:val="white"/>
            </w:rPr>
            <w:t>for UP</w:t>
          </w:r>
          <w:r w:rsidR="00FF6473" w:rsidRPr="00F45E3F">
            <w:rPr>
              <w:rFonts w:asciiTheme="majorHAnsi" w:hAnsiTheme="majorHAnsi"/>
              <w:sz w:val="24"/>
              <w:szCs w:val="24"/>
              <w:highlight w:val="white"/>
            </w:rPr>
            <w:t xml:space="preserve"> </w:t>
          </w:r>
          <w:r w:rsidR="00F45E3F" w:rsidRPr="00F45E3F">
            <w:rPr>
              <w:rFonts w:asciiTheme="majorHAnsi" w:hAnsiTheme="majorHAnsi"/>
              <w:sz w:val="24"/>
              <w:szCs w:val="24"/>
              <w:highlight w:val="white"/>
            </w:rPr>
            <w:t>Academy Holland</w:t>
          </w:r>
          <w:r w:rsidR="00F45E3F" w:rsidRPr="00F45E3F">
            <w:rPr>
              <w:rFonts w:asciiTheme="majorHAnsi" w:hAnsiTheme="majorHAnsi"/>
              <w:sz w:val="24"/>
              <w:szCs w:val="24"/>
            </w:rPr>
            <w:t xml:space="preserve"> </w:t>
          </w:r>
          <w:r w:rsidR="00DE3755" w:rsidRPr="00F45E3F">
            <w:rPr>
              <w:rFonts w:asciiTheme="majorHAnsi" w:hAnsiTheme="majorHAnsi"/>
              <w:sz w:val="24"/>
              <w:szCs w:val="24"/>
            </w:rPr>
            <w:t xml:space="preserve">students and staff. </w:t>
          </w:r>
          <w:r w:rsidR="000B40AB" w:rsidRPr="00F45E3F">
            <w:rPr>
              <w:rFonts w:asciiTheme="majorHAnsi" w:hAnsiTheme="majorHAnsi"/>
              <w:sz w:val="24"/>
              <w:szCs w:val="24"/>
            </w:rPr>
            <w:t xml:space="preserve">As noted </w:t>
          </w:r>
          <w:r w:rsidR="005C54BE">
            <w:rPr>
              <w:rFonts w:asciiTheme="majorHAnsi" w:hAnsiTheme="majorHAnsi"/>
              <w:sz w:val="24"/>
              <w:szCs w:val="24"/>
            </w:rPr>
            <w:t>earlier</w:t>
          </w:r>
          <w:r w:rsidR="000B40AB" w:rsidRPr="00F45E3F">
            <w:rPr>
              <w:rFonts w:asciiTheme="majorHAnsi" w:hAnsiTheme="majorHAnsi"/>
              <w:sz w:val="24"/>
              <w:szCs w:val="24"/>
            </w:rPr>
            <w:t xml:space="preserve">, the school has provided additional training opportunities for staff to engage with Dovetail Learning strategies. </w:t>
          </w:r>
          <w:r w:rsidR="001E5BE6" w:rsidRPr="00F45E3F">
            <w:rPr>
              <w:rFonts w:asciiTheme="majorHAnsi" w:hAnsiTheme="majorHAnsi"/>
              <w:sz w:val="24"/>
              <w:szCs w:val="24"/>
            </w:rPr>
            <w:t xml:space="preserve">The school </w:t>
          </w:r>
          <w:r w:rsidR="005C54BE" w:rsidRPr="00F45E3F">
            <w:rPr>
              <w:rFonts w:asciiTheme="majorHAnsi" w:hAnsiTheme="majorHAnsi"/>
              <w:sz w:val="24"/>
              <w:szCs w:val="24"/>
            </w:rPr>
            <w:t xml:space="preserve">also </w:t>
          </w:r>
          <w:r w:rsidR="001E5BE6" w:rsidRPr="00F45E3F">
            <w:rPr>
              <w:rFonts w:asciiTheme="majorHAnsi" w:hAnsiTheme="majorHAnsi"/>
              <w:sz w:val="24"/>
              <w:szCs w:val="24"/>
            </w:rPr>
            <w:t>is working to contract with a Board Certified Behavior Analyst (BCBA) for the remainder of the schoo</w:t>
          </w:r>
          <w:r w:rsidR="00D0172E" w:rsidRPr="00F45E3F">
            <w:rPr>
              <w:rFonts w:asciiTheme="majorHAnsi" w:hAnsiTheme="majorHAnsi"/>
              <w:sz w:val="24"/>
              <w:szCs w:val="24"/>
            </w:rPr>
            <w:t xml:space="preserve">l </w:t>
          </w:r>
          <w:r w:rsidR="001E5BE6" w:rsidRPr="00F45E3F">
            <w:rPr>
              <w:rFonts w:asciiTheme="majorHAnsi" w:hAnsiTheme="majorHAnsi"/>
              <w:sz w:val="24"/>
              <w:szCs w:val="24"/>
            </w:rPr>
            <w:t>year. Moreover, the school is looking to hire either a full</w:t>
          </w:r>
          <w:r w:rsidR="005C54BE">
            <w:rPr>
              <w:rFonts w:asciiTheme="majorHAnsi" w:hAnsiTheme="majorHAnsi"/>
              <w:sz w:val="24"/>
              <w:szCs w:val="24"/>
            </w:rPr>
            <w:t>-</w:t>
          </w:r>
          <w:r w:rsidR="001E5BE6" w:rsidRPr="00F45E3F">
            <w:rPr>
              <w:rFonts w:asciiTheme="majorHAnsi" w:hAnsiTheme="majorHAnsi"/>
              <w:sz w:val="24"/>
              <w:szCs w:val="24"/>
            </w:rPr>
            <w:t xml:space="preserve">time BCBA or an Applied Behavior Analyst for </w:t>
          </w:r>
          <w:r w:rsidR="00E51443">
            <w:rPr>
              <w:rFonts w:asciiTheme="majorHAnsi" w:hAnsiTheme="majorHAnsi"/>
              <w:sz w:val="24"/>
              <w:szCs w:val="24"/>
            </w:rPr>
            <w:t xml:space="preserve">the </w:t>
          </w:r>
          <w:r w:rsidR="00E51443" w:rsidRPr="00F45E3F">
            <w:rPr>
              <w:rFonts w:asciiTheme="majorHAnsi" w:hAnsiTheme="majorHAnsi"/>
              <w:sz w:val="24"/>
              <w:szCs w:val="24"/>
            </w:rPr>
            <w:t>2016</w:t>
          </w:r>
          <w:r w:rsidR="00E51443">
            <w:rPr>
              <w:sz w:val="24"/>
              <w:szCs w:val="24"/>
            </w:rPr>
            <w:t>–</w:t>
          </w:r>
          <w:r w:rsidR="00E51443" w:rsidRPr="00F45E3F">
            <w:rPr>
              <w:rFonts w:asciiTheme="majorHAnsi" w:hAnsiTheme="majorHAnsi"/>
              <w:sz w:val="24"/>
              <w:szCs w:val="24"/>
            </w:rPr>
            <w:t>17</w:t>
          </w:r>
          <w:r w:rsidR="00E51443">
            <w:rPr>
              <w:rFonts w:asciiTheme="majorHAnsi" w:hAnsiTheme="majorHAnsi"/>
              <w:sz w:val="24"/>
              <w:szCs w:val="24"/>
            </w:rPr>
            <w:t xml:space="preserve"> </w:t>
          </w:r>
          <w:r w:rsidR="001E5BE6" w:rsidRPr="00F45E3F">
            <w:rPr>
              <w:rFonts w:asciiTheme="majorHAnsi" w:hAnsiTheme="majorHAnsi"/>
              <w:sz w:val="24"/>
              <w:szCs w:val="24"/>
            </w:rPr>
            <w:t>school year. This individual will serve as</w:t>
          </w:r>
          <w:r w:rsidR="00B447C0" w:rsidRPr="00F45E3F">
            <w:rPr>
              <w:rFonts w:asciiTheme="majorHAnsi" w:hAnsiTheme="majorHAnsi"/>
              <w:sz w:val="24"/>
              <w:szCs w:val="24"/>
            </w:rPr>
            <w:t xml:space="preserve"> a</w:t>
          </w:r>
          <w:r w:rsidR="001E5BE6" w:rsidRPr="00F45E3F">
            <w:rPr>
              <w:rFonts w:asciiTheme="majorHAnsi" w:hAnsiTheme="majorHAnsi"/>
              <w:sz w:val="24"/>
              <w:szCs w:val="24"/>
            </w:rPr>
            <w:t xml:space="preserve"> behavior spec</w:t>
          </w:r>
          <w:r w:rsidR="0030314F" w:rsidRPr="00F45E3F">
            <w:rPr>
              <w:rFonts w:asciiTheme="majorHAnsi" w:hAnsiTheme="majorHAnsi"/>
              <w:sz w:val="24"/>
              <w:szCs w:val="24"/>
            </w:rPr>
            <w:t>ialist</w:t>
          </w:r>
          <w:r w:rsidR="001E5BE6" w:rsidRPr="00F45E3F">
            <w:rPr>
              <w:rFonts w:asciiTheme="majorHAnsi" w:hAnsiTheme="majorHAnsi"/>
              <w:sz w:val="24"/>
              <w:szCs w:val="24"/>
            </w:rPr>
            <w:t xml:space="preserve"> in the building, conducting assessments and providing direct intervention to students who need the most intenstive supports. In collaboration with UP Academy Holland, the network has created an extended guide for supporting escalated students. This guide provides creative tools and resources that teachers and administrators can turn to in order to help de</w:t>
          </w:r>
          <w:r w:rsidR="00A531AB">
            <w:rPr>
              <w:rFonts w:asciiTheme="majorHAnsi" w:hAnsiTheme="majorHAnsi"/>
              <w:sz w:val="24"/>
              <w:szCs w:val="24"/>
            </w:rPr>
            <w:t>e</w:t>
          </w:r>
          <w:r w:rsidR="001E5BE6" w:rsidRPr="00F45E3F">
            <w:rPr>
              <w:rFonts w:asciiTheme="majorHAnsi" w:hAnsiTheme="majorHAnsi"/>
              <w:sz w:val="24"/>
              <w:szCs w:val="24"/>
            </w:rPr>
            <w:t>scala</w:t>
          </w:r>
          <w:r w:rsidR="00A1728E" w:rsidRPr="00F45E3F">
            <w:rPr>
              <w:rFonts w:asciiTheme="majorHAnsi" w:hAnsiTheme="majorHAnsi"/>
              <w:sz w:val="24"/>
              <w:szCs w:val="24"/>
            </w:rPr>
            <w:t>t</w:t>
          </w:r>
          <w:r w:rsidR="001E5BE6" w:rsidRPr="00F45E3F">
            <w:rPr>
              <w:rFonts w:asciiTheme="majorHAnsi" w:hAnsiTheme="majorHAnsi"/>
              <w:sz w:val="24"/>
              <w:szCs w:val="24"/>
            </w:rPr>
            <w:t xml:space="preserve">e extreme student behaviors. The network </w:t>
          </w:r>
          <w:r w:rsidR="005C54BE" w:rsidRPr="00F45E3F">
            <w:rPr>
              <w:rFonts w:asciiTheme="majorHAnsi" w:hAnsiTheme="majorHAnsi"/>
              <w:sz w:val="24"/>
              <w:szCs w:val="24"/>
            </w:rPr>
            <w:t xml:space="preserve">also </w:t>
          </w:r>
          <w:r w:rsidR="001E5BE6" w:rsidRPr="00F45E3F">
            <w:rPr>
              <w:rFonts w:asciiTheme="majorHAnsi" w:hAnsiTheme="majorHAnsi"/>
              <w:sz w:val="24"/>
              <w:szCs w:val="24"/>
            </w:rPr>
            <w:t>has refined its use of behavior intervention rounds to improve the creation of behavior intervention plans for the school’s most struggling students.</w:t>
          </w:r>
          <w:r w:rsidR="00247090" w:rsidRPr="00F45E3F">
            <w:rPr>
              <w:rFonts w:asciiTheme="majorHAnsi" w:hAnsiTheme="majorHAnsi"/>
              <w:sz w:val="24"/>
              <w:szCs w:val="24"/>
            </w:rPr>
            <w:t xml:space="preserve"> In addition, the network has r</w:t>
          </w:r>
          <w:r w:rsidR="001E5BE6" w:rsidRPr="00F45E3F">
            <w:rPr>
              <w:rFonts w:asciiTheme="majorHAnsi" w:hAnsiTheme="majorHAnsi"/>
              <w:sz w:val="24"/>
              <w:szCs w:val="24"/>
            </w:rPr>
            <w:t>efined the school’s internal criteri</w:t>
          </w:r>
          <w:r w:rsidR="00FD16AE">
            <w:rPr>
              <w:rFonts w:asciiTheme="majorHAnsi" w:hAnsiTheme="majorHAnsi"/>
              <w:sz w:val="24"/>
              <w:szCs w:val="24"/>
            </w:rPr>
            <w:t>a</w:t>
          </w:r>
          <w:r w:rsidR="001E5BE6" w:rsidRPr="00F45E3F">
            <w:rPr>
              <w:rFonts w:asciiTheme="majorHAnsi" w:hAnsiTheme="majorHAnsi"/>
              <w:sz w:val="24"/>
              <w:szCs w:val="24"/>
            </w:rPr>
            <w:t xml:space="preserve"> for suspensions and implemented a new system of increased checks and balances for school supsensions. </w:t>
          </w:r>
          <w:r w:rsidR="00F45E3F">
            <w:rPr>
              <w:rFonts w:asciiTheme="majorHAnsi" w:hAnsiTheme="majorHAnsi"/>
              <w:sz w:val="24"/>
              <w:szCs w:val="24"/>
            </w:rPr>
            <w:br/>
          </w:r>
          <w:r w:rsidR="00820C92" w:rsidRPr="00F45E3F">
            <w:rPr>
              <w:rFonts w:asciiTheme="majorHAnsi" w:hAnsiTheme="majorHAnsi"/>
              <w:sz w:val="24"/>
              <w:szCs w:val="24"/>
            </w:rPr>
            <w:br/>
          </w:r>
          <w:r w:rsidR="00247090" w:rsidRPr="00F45E3F">
            <w:rPr>
              <w:rFonts w:asciiTheme="majorHAnsi" w:hAnsiTheme="majorHAnsi"/>
              <w:sz w:val="24"/>
              <w:szCs w:val="24"/>
            </w:rPr>
            <w:t xml:space="preserve">The school also </w:t>
          </w:r>
          <w:r w:rsidR="00794FD0">
            <w:rPr>
              <w:rFonts w:asciiTheme="majorHAnsi" w:hAnsiTheme="majorHAnsi"/>
              <w:sz w:val="24"/>
              <w:szCs w:val="24"/>
            </w:rPr>
            <w:t xml:space="preserve">is </w:t>
          </w:r>
          <w:r w:rsidR="00247090" w:rsidRPr="00F45E3F">
            <w:rPr>
              <w:rFonts w:asciiTheme="majorHAnsi" w:hAnsiTheme="majorHAnsi"/>
              <w:sz w:val="24"/>
              <w:szCs w:val="24"/>
            </w:rPr>
            <w:t>encouraged by the results of its recently administered internal family surve</w:t>
          </w:r>
          <w:r w:rsidR="00E51443">
            <w:rPr>
              <w:rFonts w:asciiTheme="majorHAnsi" w:hAnsiTheme="majorHAnsi"/>
              <w:sz w:val="24"/>
              <w:szCs w:val="24"/>
            </w:rPr>
            <w:t>y</w:t>
          </w:r>
          <w:r w:rsidR="00247090" w:rsidRPr="00F45E3F">
            <w:rPr>
              <w:rFonts w:asciiTheme="majorHAnsi" w:hAnsiTheme="majorHAnsi"/>
              <w:sz w:val="24"/>
              <w:szCs w:val="24"/>
            </w:rPr>
            <w:t>.</w:t>
          </w:r>
          <w:r w:rsidR="00E51443">
            <w:rPr>
              <w:rFonts w:asciiTheme="majorHAnsi" w:hAnsiTheme="majorHAnsi"/>
              <w:sz w:val="24"/>
              <w:szCs w:val="24"/>
            </w:rPr>
            <w:t xml:space="preserve"> </w:t>
          </w:r>
          <w:r w:rsidR="005C54BE">
            <w:rPr>
              <w:rFonts w:asciiTheme="majorHAnsi" w:hAnsiTheme="majorHAnsi"/>
              <w:sz w:val="24"/>
              <w:szCs w:val="24"/>
            </w:rPr>
            <w:t xml:space="preserve">More than </w:t>
          </w:r>
          <w:r w:rsidR="00E51443">
            <w:rPr>
              <w:rFonts w:asciiTheme="majorHAnsi" w:hAnsiTheme="majorHAnsi"/>
              <w:sz w:val="24"/>
              <w:szCs w:val="24"/>
            </w:rPr>
            <w:t>95</w:t>
          </w:r>
          <w:r w:rsidR="005C54BE">
            <w:rPr>
              <w:rFonts w:asciiTheme="majorHAnsi" w:hAnsiTheme="majorHAnsi"/>
              <w:sz w:val="24"/>
              <w:szCs w:val="24"/>
            </w:rPr>
            <w:t xml:space="preserve"> percent</w:t>
          </w:r>
          <w:r w:rsidR="00E51443">
            <w:rPr>
              <w:rFonts w:asciiTheme="majorHAnsi" w:hAnsiTheme="majorHAnsi"/>
              <w:sz w:val="24"/>
              <w:szCs w:val="24"/>
            </w:rPr>
            <w:t xml:space="preserve"> </w:t>
          </w:r>
          <w:r w:rsidR="00247090" w:rsidRPr="00F45E3F">
            <w:rPr>
              <w:rFonts w:asciiTheme="majorHAnsi" w:hAnsiTheme="majorHAnsi"/>
              <w:sz w:val="24"/>
              <w:szCs w:val="24"/>
            </w:rPr>
            <w:t>of families report that they believe UP Academy Holland keeps their students safe</w:t>
          </w:r>
          <w:r w:rsidR="005C54BE">
            <w:rPr>
              <w:rFonts w:asciiTheme="majorHAnsi" w:hAnsiTheme="majorHAnsi"/>
              <w:sz w:val="24"/>
              <w:szCs w:val="24"/>
            </w:rPr>
            <w:t>,</w:t>
          </w:r>
          <w:r w:rsidR="00E51443" w:rsidRPr="00E51443">
            <w:rPr>
              <w:rFonts w:asciiTheme="majorHAnsi" w:hAnsiTheme="majorHAnsi"/>
              <w:sz w:val="24"/>
              <w:szCs w:val="24"/>
            </w:rPr>
            <w:t xml:space="preserve"> </w:t>
          </w:r>
          <w:r w:rsidR="00E51443" w:rsidRPr="00F45E3F">
            <w:rPr>
              <w:rFonts w:asciiTheme="majorHAnsi" w:hAnsiTheme="majorHAnsi"/>
              <w:sz w:val="24"/>
              <w:szCs w:val="24"/>
            </w:rPr>
            <w:t>will not let their students give up even when the work gets hard</w:t>
          </w:r>
          <w:r w:rsidR="005C54BE">
            <w:rPr>
              <w:rFonts w:asciiTheme="majorHAnsi" w:hAnsiTheme="majorHAnsi"/>
              <w:sz w:val="24"/>
              <w:szCs w:val="24"/>
            </w:rPr>
            <w:t>,</w:t>
          </w:r>
          <w:r w:rsidR="00247090" w:rsidRPr="00F45E3F">
            <w:rPr>
              <w:rFonts w:asciiTheme="majorHAnsi" w:hAnsiTheme="majorHAnsi"/>
              <w:sz w:val="24"/>
              <w:szCs w:val="24"/>
            </w:rPr>
            <w:t xml:space="preserve"> </w:t>
          </w:r>
          <w:r w:rsidR="00E51443">
            <w:rPr>
              <w:rFonts w:asciiTheme="majorHAnsi" w:hAnsiTheme="majorHAnsi"/>
              <w:sz w:val="24"/>
              <w:szCs w:val="24"/>
            </w:rPr>
            <w:t xml:space="preserve">and </w:t>
          </w:r>
          <w:r w:rsidR="00E51443" w:rsidRPr="00F45E3F">
            <w:rPr>
              <w:rFonts w:asciiTheme="majorHAnsi" w:hAnsiTheme="majorHAnsi"/>
              <w:sz w:val="24"/>
              <w:szCs w:val="24"/>
            </w:rPr>
            <w:t>is an inclusive community that values their perspectives and backgrounds</w:t>
          </w:r>
          <w:r w:rsidR="00E51443">
            <w:rPr>
              <w:rFonts w:asciiTheme="majorHAnsi" w:hAnsiTheme="majorHAnsi"/>
              <w:sz w:val="24"/>
              <w:szCs w:val="24"/>
            </w:rPr>
            <w:t>. All responding families also</w:t>
          </w:r>
          <w:r w:rsidR="00247090" w:rsidRPr="00F45E3F">
            <w:rPr>
              <w:rFonts w:asciiTheme="majorHAnsi" w:hAnsiTheme="majorHAnsi"/>
              <w:sz w:val="24"/>
              <w:szCs w:val="24"/>
            </w:rPr>
            <w:t xml:space="preserve"> believe that there is someone at the school </w:t>
          </w:r>
          <w:r w:rsidR="005C54BE">
            <w:rPr>
              <w:rFonts w:asciiTheme="majorHAnsi" w:hAnsiTheme="majorHAnsi"/>
              <w:sz w:val="24"/>
              <w:szCs w:val="24"/>
            </w:rPr>
            <w:t>whom</w:t>
          </w:r>
          <w:r w:rsidR="005C54BE" w:rsidRPr="00F45E3F">
            <w:rPr>
              <w:rFonts w:asciiTheme="majorHAnsi" w:hAnsiTheme="majorHAnsi"/>
              <w:sz w:val="24"/>
              <w:szCs w:val="24"/>
            </w:rPr>
            <w:t xml:space="preserve"> </w:t>
          </w:r>
          <w:r w:rsidR="00247090" w:rsidRPr="00F45E3F">
            <w:rPr>
              <w:rFonts w:asciiTheme="majorHAnsi" w:hAnsiTheme="majorHAnsi"/>
              <w:sz w:val="24"/>
              <w:szCs w:val="24"/>
            </w:rPr>
            <w:t>they can go to with questions or concerns</w:t>
          </w:r>
          <w:r w:rsidR="005C54BE">
            <w:rPr>
              <w:rFonts w:asciiTheme="majorHAnsi" w:hAnsiTheme="majorHAnsi"/>
              <w:sz w:val="24"/>
              <w:szCs w:val="24"/>
            </w:rPr>
            <w:t>,</w:t>
          </w:r>
          <w:r w:rsidR="00E51443">
            <w:rPr>
              <w:rFonts w:asciiTheme="majorHAnsi" w:hAnsiTheme="majorHAnsi"/>
              <w:sz w:val="24"/>
              <w:szCs w:val="24"/>
            </w:rPr>
            <w:t xml:space="preserve"> and</w:t>
          </w:r>
          <w:r w:rsidR="00247090" w:rsidRPr="00F45E3F">
            <w:rPr>
              <w:rFonts w:asciiTheme="majorHAnsi" w:hAnsiTheme="majorHAnsi"/>
              <w:sz w:val="24"/>
              <w:szCs w:val="24"/>
            </w:rPr>
            <w:t xml:space="preserve"> 84</w:t>
          </w:r>
          <w:r w:rsidR="005C54BE">
            <w:rPr>
              <w:rFonts w:asciiTheme="majorHAnsi" w:hAnsiTheme="majorHAnsi"/>
              <w:sz w:val="24"/>
              <w:szCs w:val="24"/>
            </w:rPr>
            <w:t xml:space="preserve"> percent</w:t>
          </w:r>
          <w:r w:rsidR="00247090" w:rsidRPr="00F45E3F">
            <w:rPr>
              <w:rFonts w:asciiTheme="majorHAnsi" w:hAnsiTheme="majorHAnsi"/>
              <w:sz w:val="24"/>
              <w:szCs w:val="24"/>
            </w:rPr>
            <w:t xml:space="preserve"> of families would recommend that</w:t>
          </w:r>
          <w:r w:rsidR="004545A8" w:rsidRPr="00F45E3F">
            <w:rPr>
              <w:rFonts w:asciiTheme="majorHAnsi" w:hAnsiTheme="majorHAnsi"/>
              <w:sz w:val="24"/>
              <w:szCs w:val="24"/>
            </w:rPr>
            <w:t xml:space="preserve"> </w:t>
          </w:r>
          <w:r w:rsidR="00247090" w:rsidRPr="00F45E3F">
            <w:rPr>
              <w:rFonts w:asciiTheme="majorHAnsi" w:hAnsiTheme="majorHAnsi"/>
              <w:sz w:val="24"/>
              <w:szCs w:val="24"/>
            </w:rPr>
            <w:t>friend</w:t>
          </w:r>
          <w:r w:rsidR="005C54BE">
            <w:rPr>
              <w:rFonts w:asciiTheme="majorHAnsi" w:hAnsiTheme="majorHAnsi"/>
              <w:sz w:val="24"/>
              <w:szCs w:val="24"/>
            </w:rPr>
            <w:t>s</w:t>
          </w:r>
          <w:r w:rsidR="00247090" w:rsidRPr="00F45E3F">
            <w:rPr>
              <w:rFonts w:asciiTheme="majorHAnsi" w:hAnsiTheme="majorHAnsi"/>
              <w:sz w:val="24"/>
              <w:szCs w:val="24"/>
            </w:rPr>
            <w:t xml:space="preserve"> send their student</w:t>
          </w:r>
          <w:r w:rsidR="005C54BE">
            <w:rPr>
              <w:rFonts w:asciiTheme="majorHAnsi" w:hAnsiTheme="majorHAnsi"/>
              <w:sz w:val="24"/>
              <w:szCs w:val="24"/>
            </w:rPr>
            <w:t>s</w:t>
          </w:r>
          <w:r w:rsidR="00247090" w:rsidRPr="00F45E3F">
            <w:rPr>
              <w:rFonts w:asciiTheme="majorHAnsi" w:hAnsiTheme="majorHAnsi"/>
              <w:sz w:val="24"/>
              <w:szCs w:val="24"/>
            </w:rPr>
            <w:t xml:space="preserve"> to UP Academy Holland. </w:t>
          </w:r>
          <w:r w:rsidR="00E51443">
            <w:rPr>
              <w:rFonts w:asciiTheme="majorHAnsi" w:hAnsiTheme="majorHAnsi"/>
              <w:sz w:val="24"/>
              <w:szCs w:val="24"/>
            </w:rPr>
            <w:t>In March</w:t>
          </w:r>
          <w:r w:rsidR="005C54BE">
            <w:rPr>
              <w:rFonts w:asciiTheme="majorHAnsi" w:hAnsiTheme="majorHAnsi"/>
              <w:sz w:val="24"/>
              <w:szCs w:val="24"/>
            </w:rPr>
            <w:t>,</w:t>
          </w:r>
          <w:r w:rsidR="00473CF9" w:rsidRPr="00F45E3F">
            <w:rPr>
              <w:rFonts w:asciiTheme="majorHAnsi" w:hAnsiTheme="majorHAnsi"/>
              <w:sz w:val="24"/>
              <w:szCs w:val="24"/>
            </w:rPr>
            <w:t xml:space="preserve"> the school will convene a parent roundtable meeting. The school’s recent policy change and the strategies described </w:t>
          </w:r>
          <w:r w:rsidR="005C54BE">
            <w:rPr>
              <w:rFonts w:asciiTheme="majorHAnsi" w:hAnsiTheme="majorHAnsi"/>
              <w:sz w:val="24"/>
              <w:szCs w:val="24"/>
            </w:rPr>
            <w:t>here earlier</w:t>
          </w:r>
          <w:r w:rsidR="005C54BE" w:rsidRPr="00F45E3F">
            <w:rPr>
              <w:rFonts w:asciiTheme="majorHAnsi" w:hAnsiTheme="majorHAnsi"/>
              <w:sz w:val="24"/>
              <w:szCs w:val="24"/>
            </w:rPr>
            <w:t xml:space="preserve"> </w:t>
          </w:r>
          <w:r w:rsidR="00473CF9" w:rsidRPr="00F45E3F">
            <w:rPr>
              <w:rFonts w:asciiTheme="majorHAnsi" w:hAnsiTheme="majorHAnsi"/>
              <w:sz w:val="24"/>
              <w:szCs w:val="24"/>
            </w:rPr>
            <w:t>will be presented at the meeting</w:t>
          </w:r>
          <w:r w:rsidR="005C54BE">
            <w:rPr>
              <w:rFonts w:asciiTheme="majorHAnsi" w:hAnsiTheme="majorHAnsi"/>
              <w:sz w:val="24"/>
              <w:szCs w:val="24"/>
            </w:rPr>
            <w:t>,</w:t>
          </w:r>
          <w:r w:rsidR="00473CF9" w:rsidRPr="00F45E3F">
            <w:rPr>
              <w:rFonts w:asciiTheme="majorHAnsi" w:hAnsiTheme="majorHAnsi"/>
              <w:sz w:val="24"/>
              <w:szCs w:val="24"/>
            </w:rPr>
            <w:t xml:space="preserve"> and familes will have the chance to discuss</w:t>
          </w:r>
          <w:r w:rsidR="005C54BE">
            <w:rPr>
              <w:rFonts w:asciiTheme="majorHAnsi" w:hAnsiTheme="majorHAnsi"/>
              <w:sz w:val="24"/>
              <w:szCs w:val="24"/>
            </w:rPr>
            <w:t xml:space="preserve"> them</w:t>
          </w:r>
          <w:r w:rsidR="00473CF9" w:rsidRPr="00F45E3F">
            <w:rPr>
              <w:rFonts w:asciiTheme="majorHAnsi" w:hAnsiTheme="majorHAnsi"/>
              <w:sz w:val="24"/>
              <w:szCs w:val="24"/>
            </w:rPr>
            <w:t>. The meeting will be open to all UP Academy Holland families and appropriately translated flyers will be sent home with all students.</w:t>
          </w:r>
          <w:r w:rsidR="00035F85">
            <w:rPr>
              <w:rFonts w:asciiTheme="majorHAnsi" w:hAnsiTheme="majorHAnsi"/>
              <w:sz w:val="24"/>
              <w:szCs w:val="24"/>
            </w:rPr>
            <w:t xml:space="preserve"> </w:t>
          </w:r>
        </w:sdtContent>
      </w:sdt>
    </w:p>
    <w:p w:rsidR="00D835AC" w:rsidRPr="005A1373" w:rsidRDefault="00D835AC" w:rsidP="004F41A5">
      <w:pPr>
        <w:pStyle w:val="BodyText"/>
        <w:spacing w:before="240"/>
        <w:rPr>
          <w:rFonts w:asciiTheme="majorHAnsi" w:hAnsiTheme="majorHAnsi"/>
          <w:noProof w:val="0"/>
          <w:szCs w:val="24"/>
        </w:rPr>
      </w:pPr>
      <w:r w:rsidRPr="005A1373">
        <w:rPr>
          <w:rFonts w:asciiTheme="majorHAnsi" w:hAnsiTheme="majorHAnsi"/>
          <w:b/>
          <w:noProof w:val="0"/>
          <w:szCs w:val="24"/>
        </w:rPr>
        <w:t>Priority Area 2:</w:t>
      </w:r>
      <w:r w:rsidR="007D441B" w:rsidRPr="005A1373">
        <w:rPr>
          <w:rFonts w:asciiTheme="majorHAnsi" w:hAnsiTheme="majorHAnsi"/>
          <w:b/>
          <w:noProof w:val="0"/>
          <w:szCs w:val="24"/>
        </w:rPr>
        <w:t xml:space="preserve"> </w:t>
      </w:r>
      <w:r w:rsidR="004A2202" w:rsidRPr="005A1373">
        <w:rPr>
          <w:noProof w:val="0"/>
          <w:szCs w:val="24"/>
        </w:rPr>
        <w:t>Enhance the rigor of the curricula, improve the effectiveness of instruction, and strengthen the utilization of assessment data.</w:t>
      </w:r>
    </w:p>
    <w:p w:rsidR="00144BAE" w:rsidRPr="005A1373" w:rsidRDefault="00144BAE" w:rsidP="00144BAE">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lastRenderedPageBreak/>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2 Highlight 1"/>
          <w:tag w:val="PA2Highlight1"/>
          <w:id w:val="-505751817"/>
          <w:placeholder>
            <w:docPart w:val="499652BAFFF04298A6069F9CEE51AFD3"/>
          </w:placeholder>
        </w:sdtPr>
        <w:sdtContent>
          <w:r w:rsidR="0059213E">
            <w:rPr>
              <w:rFonts w:asciiTheme="majorHAnsi" w:hAnsiTheme="majorHAnsi"/>
              <w:noProof w:val="0"/>
              <w:sz w:val="24"/>
              <w:szCs w:val="24"/>
            </w:rPr>
            <w:t xml:space="preserve">In January 2016, the UP Academy Holland leadership team launched a new professional development cycle focused </w:t>
          </w:r>
          <w:r w:rsidR="00231D6B">
            <w:rPr>
              <w:rFonts w:asciiTheme="majorHAnsi" w:hAnsiTheme="majorHAnsi"/>
              <w:noProof w:val="0"/>
              <w:sz w:val="24"/>
              <w:szCs w:val="24"/>
            </w:rPr>
            <w:t xml:space="preserve">on </w:t>
          </w:r>
          <w:r w:rsidR="006B121F">
            <w:rPr>
              <w:rFonts w:asciiTheme="majorHAnsi" w:hAnsiTheme="majorHAnsi"/>
              <w:noProof w:val="0"/>
              <w:sz w:val="24"/>
              <w:szCs w:val="24"/>
            </w:rPr>
            <w:t>intellectual preparation</w:t>
          </w:r>
          <w:r w:rsidR="00231D6B">
            <w:rPr>
              <w:rFonts w:asciiTheme="majorHAnsi" w:hAnsiTheme="majorHAnsi"/>
              <w:noProof w:val="0"/>
              <w:sz w:val="24"/>
              <w:szCs w:val="24"/>
            </w:rPr>
            <w:t>.</w:t>
          </w:r>
          <w:r w:rsidR="006B121F">
            <w:rPr>
              <w:rFonts w:asciiTheme="majorHAnsi" w:hAnsiTheme="majorHAnsi"/>
              <w:noProof w:val="0"/>
              <w:sz w:val="24"/>
              <w:szCs w:val="24"/>
            </w:rPr>
            <w:t xml:space="preserve"> During the five</w:t>
          </w:r>
          <w:r w:rsidR="00600B39">
            <w:rPr>
              <w:rFonts w:asciiTheme="majorHAnsi" w:hAnsiTheme="majorHAnsi"/>
              <w:noProof w:val="0"/>
              <w:sz w:val="24"/>
              <w:szCs w:val="24"/>
            </w:rPr>
            <w:t>-</w:t>
          </w:r>
          <w:r w:rsidR="006B121F">
            <w:rPr>
              <w:rFonts w:asciiTheme="majorHAnsi" w:hAnsiTheme="majorHAnsi"/>
              <w:noProof w:val="0"/>
              <w:sz w:val="24"/>
              <w:szCs w:val="24"/>
            </w:rPr>
            <w:t>week cycle, the staff focused on anticipating student misconceptions, engaging students in deeper cognitive discussions</w:t>
          </w:r>
          <w:r w:rsidR="00511046">
            <w:rPr>
              <w:rFonts w:asciiTheme="majorHAnsi" w:hAnsiTheme="majorHAnsi"/>
              <w:noProof w:val="0"/>
              <w:sz w:val="24"/>
              <w:szCs w:val="24"/>
            </w:rPr>
            <w:t>,</w:t>
          </w:r>
          <w:r w:rsidR="006B121F">
            <w:rPr>
              <w:rFonts w:asciiTheme="majorHAnsi" w:hAnsiTheme="majorHAnsi"/>
              <w:noProof w:val="0"/>
              <w:sz w:val="24"/>
              <w:szCs w:val="24"/>
            </w:rPr>
            <w:t xml:space="preserve"> and executing aligned lessons.</w:t>
          </w:r>
          <w:r w:rsidR="00511046">
            <w:rPr>
              <w:rFonts w:asciiTheme="majorHAnsi" w:hAnsiTheme="majorHAnsi"/>
              <w:noProof w:val="0"/>
              <w:sz w:val="24"/>
              <w:szCs w:val="24"/>
            </w:rPr>
            <w:t xml:space="preserve"> </w:t>
          </w:r>
          <w:r w:rsidR="006B121F">
            <w:rPr>
              <w:rFonts w:asciiTheme="majorHAnsi" w:hAnsiTheme="majorHAnsi"/>
              <w:noProof w:val="0"/>
              <w:sz w:val="24"/>
              <w:szCs w:val="24"/>
            </w:rPr>
            <w:t xml:space="preserve">The staff engaged with intellectual preparation professional development in </w:t>
          </w:r>
          <w:r w:rsidR="00A8532E">
            <w:rPr>
              <w:rFonts w:asciiTheme="majorHAnsi" w:hAnsiTheme="majorHAnsi"/>
              <w:noProof w:val="0"/>
              <w:sz w:val="24"/>
              <w:szCs w:val="24"/>
            </w:rPr>
            <w:t xml:space="preserve">both </w:t>
          </w:r>
          <w:r w:rsidR="006B121F">
            <w:rPr>
              <w:rFonts w:asciiTheme="majorHAnsi" w:hAnsiTheme="majorHAnsi"/>
              <w:noProof w:val="0"/>
              <w:sz w:val="24"/>
              <w:szCs w:val="24"/>
            </w:rPr>
            <w:t>whole</w:t>
          </w:r>
          <w:r w:rsidR="005C54BE">
            <w:rPr>
              <w:rFonts w:asciiTheme="majorHAnsi" w:hAnsiTheme="majorHAnsi"/>
              <w:noProof w:val="0"/>
              <w:sz w:val="24"/>
              <w:szCs w:val="24"/>
            </w:rPr>
            <w:t>-</w:t>
          </w:r>
          <w:r w:rsidR="006B121F">
            <w:rPr>
              <w:rFonts w:asciiTheme="majorHAnsi" w:hAnsiTheme="majorHAnsi"/>
              <w:noProof w:val="0"/>
              <w:sz w:val="24"/>
              <w:szCs w:val="24"/>
            </w:rPr>
            <w:t>school and content-specific settings.</w:t>
          </w:r>
          <w:r w:rsidR="00035F85">
            <w:rPr>
              <w:rFonts w:asciiTheme="majorHAnsi" w:hAnsiTheme="majorHAnsi"/>
              <w:noProof w:val="0"/>
              <w:sz w:val="24"/>
              <w:szCs w:val="24"/>
            </w:rPr>
            <w:t xml:space="preserve"> </w:t>
          </w:r>
        </w:sdtContent>
      </w:sdt>
    </w:p>
    <w:p w:rsidR="00144BAE" w:rsidRPr="00F10876" w:rsidRDefault="00144BAE" w:rsidP="00F10876">
      <w:pPr>
        <w:pStyle w:val="Bullet1Last"/>
        <w:spacing w:after="120"/>
        <w:rPr>
          <w:sz w:val="24"/>
          <w:szCs w:val="24"/>
        </w:rPr>
      </w:pPr>
      <w:r w:rsidRPr="00F10876">
        <w:rPr>
          <w:b/>
          <w:sz w:val="24"/>
          <w:szCs w:val="24"/>
        </w:rPr>
        <w:t>Highlight:</w:t>
      </w:r>
      <w:r w:rsidRPr="00F10876">
        <w:rPr>
          <w:sz w:val="24"/>
          <w:szCs w:val="24"/>
        </w:rPr>
        <w:t xml:space="preserve"> </w:t>
      </w:r>
      <w:sdt>
        <w:sdtPr>
          <w:rPr>
            <w:sz w:val="24"/>
            <w:szCs w:val="24"/>
          </w:rPr>
          <w:alias w:val="Priority Area 2 Highight 2"/>
          <w:tag w:val="PA2Highlight2"/>
          <w:id w:val="470494896"/>
          <w:placeholder>
            <w:docPart w:val="E6250DA5151A4CE98A688F950ADAF83D"/>
          </w:placeholder>
        </w:sdtPr>
        <w:sdtContent>
          <w:sdt>
            <w:sdtPr>
              <w:rPr>
                <w:sz w:val="24"/>
                <w:szCs w:val="24"/>
              </w:rPr>
              <w:alias w:val="Priority Area 2 Highight 2"/>
              <w:tag w:val="PA2Highlight2"/>
              <w:id w:val="1184628135"/>
              <w:placeholder>
                <w:docPart w:val="1C9F9890B5534F6C893A9A2ECEA3A3F9"/>
              </w:placeholder>
            </w:sdtPr>
            <w:sdtContent>
              <w:r w:rsidR="0059213E" w:rsidRPr="00F10876">
                <w:rPr>
                  <w:sz w:val="24"/>
                  <w:szCs w:val="24"/>
                </w:rPr>
                <w:t xml:space="preserve">In </w:t>
              </w:r>
              <w:r w:rsidR="006B121F" w:rsidRPr="00F10876">
                <w:rPr>
                  <w:sz w:val="24"/>
                  <w:szCs w:val="24"/>
                </w:rPr>
                <w:t>January 2016</w:t>
              </w:r>
              <w:r w:rsidR="0059213E" w:rsidRPr="00F10876">
                <w:rPr>
                  <w:sz w:val="24"/>
                  <w:szCs w:val="24"/>
                </w:rPr>
                <w:t xml:space="preserve">, the UP Academy Holland leadership team </w:t>
              </w:r>
              <w:r w:rsidR="006B121F" w:rsidRPr="00F10876">
                <w:rPr>
                  <w:sz w:val="24"/>
                  <w:szCs w:val="24"/>
                </w:rPr>
                <w:t>led two</w:t>
              </w:r>
              <w:r w:rsidR="0059213E" w:rsidRPr="00F10876">
                <w:rPr>
                  <w:sz w:val="24"/>
                  <w:szCs w:val="24"/>
                </w:rPr>
                <w:t xml:space="preserve"> </w:t>
              </w:r>
              <w:r w:rsidR="00FF6473">
                <w:rPr>
                  <w:sz w:val="24"/>
                  <w:szCs w:val="24"/>
                </w:rPr>
                <w:t>d</w:t>
              </w:r>
              <w:r w:rsidR="00FF6473" w:rsidRPr="00F10876">
                <w:rPr>
                  <w:sz w:val="24"/>
                  <w:szCs w:val="24"/>
                </w:rPr>
                <w:t xml:space="preserve">ata </w:t>
              </w:r>
              <w:r w:rsidR="00FF6473">
                <w:rPr>
                  <w:sz w:val="24"/>
                  <w:szCs w:val="24"/>
                </w:rPr>
                <w:t>d</w:t>
              </w:r>
              <w:r w:rsidR="00FF6473" w:rsidRPr="00F10876">
                <w:rPr>
                  <w:sz w:val="24"/>
                  <w:szCs w:val="24"/>
                </w:rPr>
                <w:t xml:space="preserve">ays </w:t>
              </w:r>
              <w:r w:rsidR="006B121F" w:rsidRPr="00F10876">
                <w:rPr>
                  <w:sz w:val="24"/>
                  <w:szCs w:val="24"/>
                </w:rPr>
                <w:t xml:space="preserve">by content area. During these data days, </w:t>
              </w:r>
              <w:r w:rsidR="0059213E" w:rsidRPr="00F10876">
                <w:rPr>
                  <w:sz w:val="24"/>
                  <w:szCs w:val="24"/>
                </w:rPr>
                <w:t xml:space="preserve">teachers dissected data from the UP network-developed benchmark assessments and developed action plans for adjusting instruction. </w:t>
              </w:r>
              <w:r w:rsidR="006B121F" w:rsidRPr="00F10876">
                <w:rPr>
                  <w:sz w:val="24"/>
                  <w:szCs w:val="24"/>
                </w:rPr>
                <w:t xml:space="preserve">Content specialists from the UP Education Network Academic team were on hand to support the school’s </w:t>
              </w:r>
              <w:r w:rsidR="005C54BE">
                <w:rPr>
                  <w:sz w:val="24"/>
                  <w:szCs w:val="24"/>
                </w:rPr>
                <w:t>d</w:t>
              </w:r>
              <w:r w:rsidR="006B121F" w:rsidRPr="00F10876">
                <w:rPr>
                  <w:sz w:val="24"/>
                  <w:szCs w:val="24"/>
                </w:rPr>
                <w:t xml:space="preserve">eans of </w:t>
              </w:r>
              <w:r w:rsidR="005C54BE">
                <w:rPr>
                  <w:sz w:val="24"/>
                  <w:szCs w:val="24"/>
                </w:rPr>
                <w:t>c</w:t>
              </w:r>
              <w:r w:rsidR="006B121F" w:rsidRPr="00F10876">
                <w:rPr>
                  <w:sz w:val="24"/>
                  <w:szCs w:val="24"/>
                </w:rPr>
                <w:t xml:space="preserve">urriculum and </w:t>
              </w:r>
              <w:r w:rsidR="005C54BE">
                <w:rPr>
                  <w:sz w:val="24"/>
                  <w:szCs w:val="24"/>
                </w:rPr>
                <w:t>i</w:t>
              </w:r>
              <w:r w:rsidR="006B121F" w:rsidRPr="00F10876">
                <w:rPr>
                  <w:sz w:val="24"/>
                  <w:szCs w:val="24"/>
                </w:rPr>
                <w:t>nstruction in delivering a variety of professional development sessio</w:t>
              </w:r>
              <w:r w:rsidR="00345A84" w:rsidRPr="00F10876">
                <w:rPr>
                  <w:sz w:val="24"/>
                  <w:szCs w:val="24"/>
                </w:rPr>
                <w:t xml:space="preserve">ns aligned with </w:t>
              </w:r>
              <w:r w:rsidR="00A8532E" w:rsidRPr="00F10876">
                <w:rPr>
                  <w:sz w:val="24"/>
                  <w:szCs w:val="24"/>
                </w:rPr>
                <w:t xml:space="preserve">the benchmark assessment </w:t>
              </w:r>
              <w:r w:rsidR="00345A84" w:rsidRPr="00F10876">
                <w:rPr>
                  <w:sz w:val="24"/>
                  <w:szCs w:val="24"/>
                </w:rPr>
                <w:t>data trends.</w:t>
              </w:r>
            </w:sdtContent>
          </w:sdt>
          <w:r w:rsidR="00F10876">
            <w:rPr>
              <w:sz w:val="24"/>
              <w:szCs w:val="24"/>
            </w:rPr>
            <w:t xml:space="preserve"> I</w:t>
          </w:r>
          <w:r w:rsidR="00F10876" w:rsidRPr="00F10876">
            <w:rPr>
              <w:sz w:val="24"/>
              <w:szCs w:val="24"/>
            </w:rPr>
            <w:t xml:space="preserve">n addition, </w:t>
          </w:r>
          <w:r w:rsidR="00794FD0">
            <w:rPr>
              <w:noProof w:val="0"/>
              <w:sz w:val="24"/>
              <w:szCs w:val="24"/>
            </w:rPr>
            <w:t>t</w:t>
          </w:r>
          <w:r w:rsidR="00F10876" w:rsidRPr="00F10876">
            <w:rPr>
              <w:noProof w:val="0"/>
              <w:sz w:val="24"/>
              <w:szCs w:val="24"/>
            </w:rPr>
            <w:t>he UP network identified teachers with the strongest results on benchmark assessments, including teachers at UP Academy Holland, and created videos of the</w:t>
          </w:r>
          <w:r w:rsidR="00231D6B">
            <w:rPr>
              <w:noProof w:val="0"/>
              <w:sz w:val="24"/>
              <w:szCs w:val="24"/>
            </w:rPr>
            <w:t xml:space="preserve"> teachers modeling examples of i</w:t>
          </w:r>
          <w:r w:rsidR="00F10876" w:rsidRPr="00F10876">
            <w:rPr>
              <w:noProof w:val="0"/>
              <w:sz w:val="24"/>
              <w:szCs w:val="24"/>
            </w:rPr>
            <w:t xml:space="preserve">ntellectual </w:t>
          </w:r>
          <w:r w:rsidR="00231D6B">
            <w:rPr>
              <w:noProof w:val="0"/>
              <w:sz w:val="24"/>
              <w:szCs w:val="24"/>
            </w:rPr>
            <w:t>p</w:t>
          </w:r>
          <w:r w:rsidR="00F10876" w:rsidRPr="00F10876">
            <w:rPr>
              <w:noProof w:val="0"/>
              <w:sz w:val="24"/>
              <w:szCs w:val="24"/>
            </w:rPr>
            <w:t>reparation in planning meetings and grade</w:t>
          </w:r>
          <w:r w:rsidR="0057098B">
            <w:rPr>
              <w:noProof w:val="0"/>
              <w:sz w:val="24"/>
              <w:szCs w:val="24"/>
            </w:rPr>
            <w:t>-</w:t>
          </w:r>
          <w:r w:rsidR="00F10876" w:rsidRPr="00F10876">
            <w:rPr>
              <w:noProof w:val="0"/>
              <w:sz w:val="24"/>
              <w:szCs w:val="24"/>
            </w:rPr>
            <w:t xml:space="preserve">level teams. The videos of all these UP teachers </w:t>
          </w:r>
          <w:r w:rsidR="00F10876">
            <w:rPr>
              <w:noProof w:val="0"/>
              <w:sz w:val="24"/>
              <w:szCs w:val="24"/>
            </w:rPr>
            <w:t xml:space="preserve">are available on </w:t>
          </w:r>
          <w:proofErr w:type="spellStart"/>
          <w:r w:rsidR="00F10876">
            <w:rPr>
              <w:noProof w:val="0"/>
              <w:sz w:val="24"/>
              <w:szCs w:val="24"/>
            </w:rPr>
            <w:t>One</w:t>
          </w:r>
          <w:r w:rsidR="00F10876" w:rsidRPr="00F10876">
            <w:rPr>
              <w:noProof w:val="0"/>
              <w:sz w:val="24"/>
              <w:szCs w:val="24"/>
            </w:rPr>
            <w:t>UP</w:t>
          </w:r>
          <w:proofErr w:type="spellEnd"/>
          <w:r w:rsidR="00F10876" w:rsidRPr="00F10876">
            <w:rPr>
              <w:noProof w:val="0"/>
              <w:sz w:val="24"/>
              <w:szCs w:val="24"/>
            </w:rPr>
            <w:t>, the internal network, for all UP teache</w:t>
          </w:r>
          <w:r w:rsidR="00600B39">
            <w:rPr>
              <w:noProof w:val="0"/>
              <w:sz w:val="24"/>
              <w:szCs w:val="24"/>
            </w:rPr>
            <w:t>r</w:t>
          </w:r>
          <w:r w:rsidR="00F10876" w:rsidRPr="00F10876">
            <w:rPr>
              <w:noProof w:val="0"/>
              <w:sz w:val="24"/>
              <w:szCs w:val="24"/>
            </w:rPr>
            <w:t>s to use.</w:t>
          </w:r>
        </w:sdtContent>
      </w:sdt>
    </w:p>
    <w:p w:rsidR="00144BAE" w:rsidRPr="005A1373" w:rsidRDefault="00144BAE" w:rsidP="00144BAE">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2 Highlight 3"/>
          <w:tag w:val="PA2Highlight3"/>
          <w:id w:val="1280686380"/>
          <w:placeholder>
            <w:docPart w:val="087AAFA5DAA5407C8395CBF0AE8233F2"/>
          </w:placeholder>
        </w:sdtPr>
        <w:sdtContent>
          <w:r w:rsidR="00D043A7">
            <w:rPr>
              <w:rFonts w:asciiTheme="majorHAnsi" w:hAnsiTheme="majorHAnsi"/>
              <w:noProof w:val="0"/>
              <w:sz w:val="24"/>
              <w:szCs w:val="24"/>
            </w:rPr>
            <w:t xml:space="preserve">The UP Academy Holland </w:t>
          </w:r>
          <w:r w:rsidR="00460882">
            <w:rPr>
              <w:rFonts w:asciiTheme="majorHAnsi" w:hAnsiTheme="majorHAnsi"/>
              <w:noProof w:val="0"/>
              <w:sz w:val="24"/>
              <w:szCs w:val="24"/>
            </w:rPr>
            <w:t xml:space="preserve">leadership team, </w:t>
          </w:r>
          <w:r w:rsidR="00D043A7">
            <w:rPr>
              <w:rFonts w:asciiTheme="majorHAnsi" w:hAnsiTheme="majorHAnsi"/>
              <w:noProof w:val="0"/>
              <w:sz w:val="24"/>
              <w:szCs w:val="24"/>
            </w:rPr>
            <w:t xml:space="preserve">in </w:t>
          </w:r>
          <w:r w:rsidR="00511046">
            <w:rPr>
              <w:rFonts w:asciiTheme="majorHAnsi" w:hAnsiTheme="majorHAnsi"/>
              <w:noProof w:val="0"/>
              <w:sz w:val="24"/>
              <w:szCs w:val="24"/>
            </w:rPr>
            <w:t>partnership</w:t>
          </w:r>
          <w:r w:rsidR="00D043A7">
            <w:rPr>
              <w:rFonts w:asciiTheme="majorHAnsi" w:hAnsiTheme="majorHAnsi"/>
              <w:noProof w:val="0"/>
              <w:sz w:val="24"/>
              <w:szCs w:val="24"/>
            </w:rPr>
            <w:t xml:space="preserve"> </w:t>
          </w:r>
          <w:r w:rsidR="00345A84">
            <w:rPr>
              <w:rFonts w:asciiTheme="majorHAnsi" w:hAnsiTheme="majorHAnsi"/>
              <w:noProof w:val="0"/>
              <w:sz w:val="24"/>
              <w:szCs w:val="24"/>
            </w:rPr>
            <w:t>with the</w:t>
          </w:r>
          <w:r w:rsidR="00D043A7">
            <w:rPr>
              <w:rFonts w:asciiTheme="majorHAnsi" w:hAnsiTheme="majorHAnsi"/>
              <w:noProof w:val="0"/>
              <w:sz w:val="24"/>
              <w:szCs w:val="24"/>
            </w:rPr>
            <w:t xml:space="preserve"> UP Education Network Academic team</w:t>
          </w:r>
          <w:r w:rsidR="00460882">
            <w:rPr>
              <w:rFonts w:asciiTheme="majorHAnsi" w:hAnsiTheme="majorHAnsi"/>
              <w:noProof w:val="0"/>
              <w:sz w:val="24"/>
              <w:szCs w:val="24"/>
            </w:rPr>
            <w:t>,</w:t>
          </w:r>
          <w:r w:rsidR="00D043A7">
            <w:rPr>
              <w:rFonts w:asciiTheme="majorHAnsi" w:hAnsiTheme="majorHAnsi"/>
              <w:noProof w:val="0"/>
              <w:sz w:val="24"/>
              <w:szCs w:val="24"/>
            </w:rPr>
            <w:t xml:space="preserve"> has updated its approach to instructional ro</w:t>
          </w:r>
          <w:r w:rsidR="00345A84">
            <w:rPr>
              <w:rFonts w:asciiTheme="majorHAnsi" w:hAnsiTheme="majorHAnsi"/>
              <w:noProof w:val="0"/>
              <w:sz w:val="24"/>
              <w:szCs w:val="24"/>
            </w:rPr>
            <w:t>unds. According to teacher and d</w:t>
          </w:r>
          <w:r w:rsidR="00D043A7">
            <w:rPr>
              <w:rFonts w:asciiTheme="majorHAnsi" w:hAnsiTheme="majorHAnsi"/>
              <w:noProof w:val="0"/>
              <w:sz w:val="24"/>
              <w:szCs w:val="24"/>
            </w:rPr>
            <w:t xml:space="preserve">ean feedback, the instructional rounds process has been revised to allow more focused </w:t>
          </w:r>
          <w:r w:rsidR="0057098B">
            <w:rPr>
              <w:rFonts w:asciiTheme="majorHAnsi" w:hAnsiTheme="majorHAnsi"/>
              <w:noProof w:val="0"/>
              <w:sz w:val="24"/>
              <w:szCs w:val="24"/>
            </w:rPr>
            <w:t xml:space="preserve">school team and network team </w:t>
          </w:r>
          <w:r w:rsidR="00D043A7">
            <w:rPr>
              <w:rFonts w:asciiTheme="majorHAnsi" w:hAnsiTheme="majorHAnsi"/>
              <w:noProof w:val="0"/>
              <w:sz w:val="24"/>
              <w:szCs w:val="24"/>
            </w:rPr>
            <w:t xml:space="preserve">attention on a defined problem statement. This </w:t>
          </w:r>
          <w:r w:rsidR="0057098B">
            <w:rPr>
              <w:rFonts w:asciiTheme="majorHAnsi" w:hAnsiTheme="majorHAnsi"/>
              <w:noProof w:val="0"/>
              <w:sz w:val="24"/>
              <w:szCs w:val="24"/>
            </w:rPr>
            <w:t>process promotes concentrating</w:t>
          </w:r>
          <w:r w:rsidR="00D043A7">
            <w:rPr>
              <w:rFonts w:asciiTheme="majorHAnsi" w:hAnsiTheme="majorHAnsi"/>
              <w:noProof w:val="0"/>
              <w:sz w:val="24"/>
              <w:szCs w:val="24"/>
            </w:rPr>
            <w:t xml:space="preserve"> on the most acute challenges at the classroom level.</w:t>
          </w:r>
          <w:r w:rsidR="005D521A">
            <w:rPr>
              <w:rFonts w:asciiTheme="majorHAnsi" w:hAnsiTheme="majorHAnsi"/>
              <w:noProof w:val="0"/>
              <w:sz w:val="24"/>
              <w:szCs w:val="24"/>
            </w:rPr>
            <w:t xml:space="preserve"> Each round focuses on one problem statement. Prior to each round, the school’s </w:t>
          </w:r>
          <w:r w:rsidR="0057098B">
            <w:rPr>
              <w:rFonts w:asciiTheme="majorHAnsi" w:hAnsiTheme="majorHAnsi"/>
              <w:noProof w:val="0"/>
              <w:sz w:val="24"/>
              <w:szCs w:val="24"/>
            </w:rPr>
            <w:t>d</w:t>
          </w:r>
          <w:r w:rsidR="005D521A">
            <w:rPr>
              <w:rFonts w:asciiTheme="majorHAnsi" w:hAnsiTheme="majorHAnsi"/>
              <w:noProof w:val="0"/>
              <w:sz w:val="24"/>
              <w:szCs w:val="24"/>
            </w:rPr>
            <w:t xml:space="preserve">eans of </w:t>
          </w:r>
          <w:r w:rsidR="0057098B">
            <w:rPr>
              <w:rFonts w:asciiTheme="majorHAnsi" w:hAnsiTheme="majorHAnsi"/>
              <w:noProof w:val="0"/>
              <w:sz w:val="24"/>
              <w:szCs w:val="24"/>
            </w:rPr>
            <w:t>c</w:t>
          </w:r>
          <w:r w:rsidR="005D521A">
            <w:rPr>
              <w:rFonts w:asciiTheme="majorHAnsi" w:hAnsiTheme="majorHAnsi"/>
              <w:noProof w:val="0"/>
              <w:sz w:val="24"/>
              <w:szCs w:val="24"/>
            </w:rPr>
            <w:t>urriculum an</w:t>
          </w:r>
          <w:r w:rsidR="00F10876">
            <w:rPr>
              <w:rFonts w:asciiTheme="majorHAnsi" w:hAnsiTheme="majorHAnsi"/>
              <w:noProof w:val="0"/>
              <w:sz w:val="24"/>
              <w:szCs w:val="24"/>
            </w:rPr>
            <w:t xml:space="preserve">d </w:t>
          </w:r>
          <w:r w:rsidR="0057098B">
            <w:rPr>
              <w:rFonts w:asciiTheme="majorHAnsi" w:hAnsiTheme="majorHAnsi"/>
              <w:noProof w:val="0"/>
              <w:sz w:val="24"/>
              <w:szCs w:val="24"/>
            </w:rPr>
            <w:t>i</w:t>
          </w:r>
          <w:r w:rsidR="00F10876">
            <w:rPr>
              <w:rFonts w:asciiTheme="majorHAnsi" w:hAnsiTheme="majorHAnsi"/>
              <w:noProof w:val="0"/>
              <w:sz w:val="24"/>
              <w:szCs w:val="24"/>
            </w:rPr>
            <w:t xml:space="preserve">nstruction identify teachers and </w:t>
          </w:r>
          <w:r w:rsidR="005D521A">
            <w:rPr>
              <w:rFonts w:asciiTheme="majorHAnsi" w:hAnsiTheme="majorHAnsi"/>
              <w:noProof w:val="0"/>
              <w:sz w:val="24"/>
              <w:szCs w:val="24"/>
            </w:rPr>
            <w:t>classrooms that would benefit from additional support in the designated problem area. At its next instructional round, the U</w:t>
          </w:r>
          <w:r w:rsidR="00FC3391">
            <w:rPr>
              <w:rFonts w:asciiTheme="majorHAnsi" w:hAnsiTheme="majorHAnsi"/>
              <w:noProof w:val="0"/>
              <w:sz w:val="24"/>
              <w:szCs w:val="24"/>
            </w:rPr>
            <w:t>P Academy Holland</w:t>
          </w:r>
          <w:r w:rsidR="005D521A">
            <w:rPr>
              <w:rFonts w:asciiTheme="majorHAnsi" w:hAnsiTheme="majorHAnsi"/>
              <w:noProof w:val="0"/>
              <w:sz w:val="24"/>
              <w:szCs w:val="24"/>
            </w:rPr>
            <w:t xml:space="preserve"> team will focus on English </w:t>
          </w:r>
          <w:r w:rsidR="0057098B">
            <w:rPr>
              <w:rFonts w:asciiTheme="majorHAnsi" w:hAnsiTheme="majorHAnsi"/>
              <w:noProof w:val="0"/>
              <w:sz w:val="24"/>
              <w:szCs w:val="24"/>
            </w:rPr>
            <w:t>l</w:t>
          </w:r>
          <w:r w:rsidR="005D521A">
            <w:rPr>
              <w:rFonts w:asciiTheme="majorHAnsi" w:hAnsiTheme="majorHAnsi"/>
              <w:noProof w:val="0"/>
              <w:sz w:val="24"/>
              <w:szCs w:val="24"/>
            </w:rPr>
            <w:t xml:space="preserve">anguage </w:t>
          </w:r>
          <w:r w:rsidR="0057098B">
            <w:rPr>
              <w:rFonts w:asciiTheme="majorHAnsi" w:hAnsiTheme="majorHAnsi"/>
              <w:noProof w:val="0"/>
              <w:sz w:val="24"/>
              <w:szCs w:val="24"/>
            </w:rPr>
            <w:t>a</w:t>
          </w:r>
          <w:r w:rsidR="005D521A">
            <w:rPr>
              <w:rFonts w:asciiTheme="majorHAnsi" w:hAnsiTheme="majorHAnsi"/>
              <w:noProof w:val="0"/>
              <w:sz w:val="24"/>
              <w:szCs w:val="24"/>
            </w:rPr>
            <w:t xml:space="preserve">rts in </w:t>
          </w:r>
          <w:r w:rsidR="0057098B">
            <w:rPr>
              <w:rFonts w:asciiTheme="majorHAnsi" w:hAnsiTheme="majorHAnsi"/>
              <w:noProof w:val="0"/>
              <w:sz w:val="24"/>
              <w:szCs w:val="24"/>
            </w:rPr>
            <w:t>G</w:t>
          </w:r>
          <w:r w:rsidR="005D521A">
            <w:rPr>
              <w:rFonts w:asciiTheme="majorHAnsi" w:hAnsiTheme="majorHAnsi"/>
              <w:noProof w:val="0"/>
              <w:sz w:val="24"/>
              <w:szCs w:val="24"/>
            </w:rPr>
            <w:t>rades 3</w:t>
          </w:r>
          <w:r w:rsidR="00F10876">
            <w:rPr>
              <w:noProof w:val="0"/>
              <w:sz w:val="24"/>
              <w:szCs w:val="24"/>
            </w:rPr>
            <w:t>–</w:t>
          </w:r>
          <w:r w:rsidR="005D521A">
            <w:rPr>
              <w:rFonts w:asciiTheme="majorHAnsi" w:hAnsiTheme="majorHAnsi"/>
              <w:noProof w:val="0"/>
              <w:sz w:val="24"/>
              <w:szCs w:val="24"/>
            </w:rPr>
            <w:t>5. More specifically, the team will focus on the following problem statement related to gradual release of responsibility and student independence: “Activities that are designed for students to approach independently are being completed with varying levels of teacher assistance</w:t>
          </w:r>
          <w:r w:rsidR="00E51443">
            <w:rPr>
              <w:rFonts w:asciiTheme="majorHAnsi" w:hAnsiTheme="majorHAnsi"/>
              <w:noProof w:val="0"/>
              <w:sz w:val="24"/>
              <w:szCs w:val="24"/>
            </w:rPr>
            <w:t>.</w:t>
          </w:r>
          <w:r w:rsidR="005D521A">
            <w:rPr>
              <w:rFonts w:asciiTheme="majorHAnsi" w:hAnsiTheme="majorHAnsi"/>
              <w:noProof w:val="0"/>
              <w:sz w:val="24"/>
              <w:szCs w:val="24"/>
            </w:rPr>
            <w:t>”</w:t>
          </w:r>
        </w:sdtContent>
      </w:sdt>
    </w:p>
    <w:p w:rsidR="00F10876" w:rsidRPr="00F10876" w:rsidRDefault="00144BAE" w:rsidP="00F10876">
      <w:pPr>
        <w:pStyle w:val="Bullet1Last"/>
        <w:rPr>
          <w:sz w:val="24"/>
          <w:szCs w:val="24"/>
        </w:rPr>
      </w:pPr>
      <w:r w:rsidRPr="00F10876">
        <w:rPr>
          <w:b/>
          <w:sz w:val="24"/>
          <w:szCs w:val="24"/>
        </w:rPr>
        <w:t>Challenge:</w:t>
      </w:r>
      <w:r w:rsidRPr="00F10876">
        <w:rPr>
          <w:sz w:val="24"/>
          <w:szCs w:val="24"/>
        </w:rPr>
        <w:t xml:space="preserve"> </w:t>
      </w:r>
      <w:r w:rsidR="00460882" w:rsidRPr="00F10876">
        <w:rPr>
          <w:sz w:val="24"/>
          <w:szCs w:val="24"/>
        </w:rPr>
        <w:t xml:space="preserve">The school continues to identify intellectual preparation as an area of </w:t>
      </w:r>
      <w:r w:rsidR="00A8532E" w:rsidRPr="00F10876">
        <w:rPr>
          <w:sz w:val="24"/>
          <w:szCs w:val="24"/>
        </w:rPr>
        <w:t xml:space="preserve">needed </w:t>
      </w:r>
      <w:r w:rsidR="00460882" w:rsidRPr="00F10876">
        <w:rPr>
          <w:sz w:val="24"/>
          <w:szCs w:val="24"/>
        </w:rPr>
        <w:t>growth for teachers. The school will continue i</w:t>
      </w:r>
      <w:r w:rsidR="00345A84" w:rsidRPr="00F10876">
        <w:rPr>
          <w:sz w:val="24"/>
          <w:szCs w:val="24"/>
        </w:rPr>
        <w:t>t</w:t>
      </w:r>
      <w:r w:rsidR="00460882" w:rsidRPr="00F10876">
        <w:rPr>
          <w:sz w:val="24"/>
          <w:szCs w:val="24"/>
        </w:rPr>
        <w:t xml:space="preserve">s professional development focus on intellectual preparation </w:t>
      </w:r>
      <w:r w:rsidR="0057098B">
        <w:rPr>
          <w:sz w:val="24"/>
          <w:szCs w:val="24"/>
        </w:rPr>
        <w:t>and</w:t>
      </w:r>
      <w:r w:rsidR="00460882" w:rsidRPr="00F10876">
        <w:rPr>
          <w:sz w:val="24"/>
          <w:szCs w:val="24"/>
        </w:rPr>
        <w:t xml:space="preserve"> shift </w:t>
      </w:r>
      <w:r w:rsidR="0057098B">
        <w:rPr>
          <w:sz w:val="24"/>
          <w:szCs w:val="24"/>
        </w:rPr>
        <w:t>a</w:t>
      </w:r>
      <w:r w:rsidR="00460882" w:rsidRPr="00F10876">
        <w:rPr>
          <w:sz w:val="24"/>
          <w:szCs w:val="24"/>
        </w:rPr>
        <w:t xml:space="preserve">cademic team resources to better support teachers in this area. </w:t>
      </w:r>
      <w:r w:rsidR="007A4E4D" w:rsidRPr="00F10876">
        <w:rPr>
          <w:sz w:val="24"/>
          <w:szCs w:val="24"/>
        </w:rPr>
        <w:t xml:space="preserve">For instance, the network’s English </w:t>
      </w:r>
      <w:r w:rsidR="0057098B">
        <w:rPr>
          <w:sz w:val="24"/>
          <w:szCs w:val="24"/>
        </w:rPr>
        <w:t>l</w:t>
      </w:r>
      <w:r w:rsidR="007A4E4D" w:rsidRPr="00F10876">
        <w:rPr>
          <w:sz w:val="24"/>
          <w:szCs w:val="24"/>
        </w:rPr>
        <w:t xml:space="preserve">anguage </w:t>
      </w:r>
      <w:r w:rsidR="0057098B">
        <w:rPr>
          <w:sz w:val="24"/>
          <w:szCs w:val="24"/>
        </w:rPr>
        <w:t>a</w:t>
      </w:r>
      <w:r w:rsidR="007A4E4D" w:rsidRPr="00F10876">
        <w:rPr>
          <w:sz w:val="24"/>
          <w:szCs w:val="24"/>
        </w:rPr>
        <w:t xml:space="preserve">rts and </w:t>
      </w:r>
      <w:r w:rsidR="0057098B">
        <w:rPr>
          <w:sz w:val="24"/>
          <w:szCs w:val="24"/>
        </w:rPr>
        <w:t>m</w:t>
      </w:r>
      <w:r w:rsidR="007A4E4D" w:rsidRPr="00F10876">
        <w:rPr>
          <w:sz w:val="24"/>
          <w:szCs w:val="24"/>
        </w:rPr>
        <w:t>ath</w:t>
      </w:r>
      <w:r w:rsidR="00F10876" w:rsidRPr="00F10876">
        <w:rPr>
          <w:sz w:val="24"/>
          <w:szCs w:val="24"/>
        </w:rPr>
        <w:t>ematics</w:t>
      </w:r>
      <w:r w:rsidR="007A4E4D" w:rsidRPr="00F10876">
        <w:rPr>
          <w:sz w:val="24"/>
          <w:szCs w:val="24"/>
        </w:rPr>
        <w:t xml:space="preserve"> </w:t>
      </w:r>
      <w:r w:rsidR="0057098B">
        <w:rPr>
          <w:sz w:val="24"/>
          <w:szCs w:val="24"/>
        </w:rPr>
        <w:t>c</w:t>
      </w:r>
      <w:r w:rsidR="007A4E4D" w:rsidRPr="00F10876">
        <w:rPr>
          <w:sz w:val="24"/>
          <w:szCs w:val="24"/>
        </w:rPr>
        <w:t xml:space="preserve">urriculum </w:t>
      </w:r>
      <w:r w:rsidR="0057098B">
        <w:rPr>
          <w:sz w:val="24"/>
          <w:szCs w:val="24"/>
        </w:rPr>
        <w:t>s</w:t>
      </w:r>
      <w:r w:rsidR="007A4E4D" w:rsidRPr="00F10876">
        <w:rPr>
          <w:sz w:val="24"/>
          <w:szCs w:val="24"/>
        </w:rPr>
        <w:t xml:space="preserve">pecialists have taken a more active role in delivering targeted intellectual preparation professional development sessions for teachers. </w:t>
      </w:r>
      <w:r w:rsidR="00F621D9" w:rsidRPr="00F10876">
        <w:rPr>
          <w:sz w:val="24"/>
          <w:szCs w:val="24"/>
        </w:rPr>
        <w:t xml:space="preserve">During these sessions, as well as through the instructional rounds process, the curriculum specialists are able to share best practices from their work across the network. UP Education also leverages its intranet, OneUP, to share resources from across the network. For instance, the curriculum specialists send out regular newsletter blasts </w:t>
      </w:r>
      <w:r w:rsidR="005A58CE" w:rsidRPr="00F10876">
        <w:rPr>
          <w:sz w:val="24"/>
          <w:szCs w:val="24"/>
        </w:rPr>
        <w:t xml:space="preserve">via OneUP </w:t>
      </w:r>
      <w:r w:rsidR="00F621D9" w:rsidRPr="00F10876">
        <w:rPr>
          <w:sz w:val="24"/>
          <w:szCs w:val="24"/>
        </w:rPr>
        <w:t xml:space="preserve">with resources and professional development opportunities. </w:t>
      </w:r>
      <w:r w:rsidR="00F10876" w:rsidRPr="00F10876">
        <w:rPr>
          <w:sz w:val="24"/>
          <w:szCs w:val="24"/>
        </w:rPr>
        <w:t>A</w:t>
      </w:r>
      <w:r w:rsidR="00F621D9" w:rsidRPr="00F10876">
        <w:rPr>
          <w:sz w:val="24"/>
          <w:szCs w:val="24"/>
        </w:rPr>
        <w:t xml:space="preserve"> recent </w:t>
      </w:r>
      <w:r w:rsidR="00F10876" w:rsidRPr="00F10876">
        <w:rPr>
          <w:sz w:val="24"/>
          <w:szCs w:val="24"/>
        </w:rPr>
        <w:t>“</w:t>
      </w:r>
      <w:r w:rsidR="00F621D9" w:rsidRPr="00F10876">
        <w:rPr>
          <w:sz w:val="24"/>
          <w:szCs w:val="24"/>
        </w:rPr>
        <w:t>math blast</w:t>
      </w:r>
      <w:r w:rsidR="00F10876" w:rsidRPr="00F10876">
        <w:rPr>
          <w:sz w:val="24"/>
          <w:szCs w:val="24"/>
        </w:rPr>
        <w:t>”</w:t>
      </w:r>
      <w:r w:rsidR="00F621D9" w:rsidRPr="00F10876">
        <w:rPr>
          <w:sz w:val="24"/>
          <w:szCs w:val="24"/>
        </w:rPr>
        <w:t xml:space="preserve"> focused on having students engage with other students’ work. A </w:t>
      </w:r>
      <w:r w:rsidR="0057098B">
        <w:rPr>
          <w:sz w:val="24"/>
          <w:szCs w:val="24"/>
        </w:rPr>
        <w:t>third-</w:t>
      </w:r>
      <w:r w:rsidR="00F621D9" w:rsidRPr="00F10876">
        <w:rPr>
          <w:sz w:val="24"/>
          <w:szCs w:val="24"/>
        </w:rPr>
        <w:t>grade U</w:t>
      </w:r>
      <w:r w:rsidR="00F10876" w:rsidRPr="00F10876">
        <w:rPr>
          <w:sz w:val="24"/>
          <w:szCs w:val="24"/>
        </w:rPr>
        <w:t xml:space="preserve">P </w:t>
      </w:r>
      <w:r w:rsidR="00F621D9" w:rsidRPr="00F10876">
        <w:rPr>
          <w:sz w:val="24"/>
          <w:szCs w:val="24"/>
        </w:rPr>
        <w:t>A</w:t>
      </w:r>
      <w:r w:rsidR="00F10876" w:rsidRPr="00F10876">
        <w:rPr>
          <w:sz w:val="24"/>
          <w:szCs w:val="24"/>
        </w:rPr>
        <w:t xml:space="preserve">cademy </w:t>
      </w:r>
      <w:r w:rsidR="00F621D9" w:rsidRPr="00F10876">
        <w:rPr>
          <w:sz w:val="24"/>
          <w:szCs w:val="24"/>
        </w:rPr>
        <w:t>H</w:t>
      </w:r>
      <w:r w:rsidR="00F10876" w:rsidRPr="00F10876">
        <w:rPr>
          <w:sz w:val="24"/>
          <w:szCs w:val="24"/>
        </w:rPr>
        <w:t>olland</w:t>
      </w:r>
      <w:r w:rsidR="00F621D9" w:rsidRPr="00F10876">
        <w:rPr>
          <w:sz w:val="24"/>
          <w:szCs w:val="24"/>
        </w:rPr>
        <w:t xml:space="preserve"> teacher was highlighted as an exemplar</w:t>
      </w:r>
      <w:r w:rsidR="00F87344" w:rsidRPr="00F10876">
        <w:rPr>
          <w:sz w:val="24"/>
          <w:szCs w:val="24"/>
        </w:rPr>
        <w:t>.</w:t>
      </w:r>
      <w:r w:rsidR="00F621D9" w:rsidRPr="00F10876">
        <w:rPr>
          <w:sz w:val="24"/>
          <w:szCs w:val="24"/>
        </w:rPr>
        <w:t xml:space="preserve"> The specialist shared </w:t>
      </w:r>
      <w:r w:rsidR="00600B39">
        <w:rPr>
          <w:sz w:val="24"/>
          <w:szCs w:val="24"/>
        </w:rPr>
        <w:t>the</w:t>
      </w:r>
      <w:r w:rsidR="00600B39" w:rsidRPr="00F10876">
        <w:rPr>
          <w:sz w:val="24"/>
          <w:szCs w:val="24"/>
        </w:rPr>
        <w:t xml:space="preserve"> </w:t>
      </w:r>
      <w:r w:rsidR="00F621D9" w:rsidRPr="00F10876">
        <w:rPr>
          <w:sz w:val="24"/>
          <w:szCs w:val="24"/>
        </w:rPr>
        <w:t xml:space="preserve">teacher’s visual model and approach to the lesson. In that same blast, the specialist shared a video of an UP Academy Boston classroom </w:t>
      </w:r>
      <w:r w:rsidR="0057098B">
        <w:rPr>
          <w:sz w:val="24"/>
          <w:szCs w:val="24"/>
        </w:rPr>
        <w:t>in which</w:t>
      </w:r>
      <w:r w:rsidR="0057098B" w:rsidRPr="00F10876">
        <w:rPr>
          <w:sz w:val="24"/>
          <w:szCs w:val="24"/>
        </w:rPr>
        <w:t xml:space="preserve"> </w:t>
      </w:r>
      <w:r w:rsidR="00F621D9" w:rsidRPr="00F10876">
        <w:rPr>
          <w:sz w:val="24"/>
          <w:szCs w:val="24"/>
        </w:rPr>
        <w:t>students were engaging with each other’s work.</w:t>
      </w:r>
      <w:r w:rsidR="00F10876" w:rsidRPr="00F10876">
        <w:rPr>
          <w:sz w:val="24"/>
          <w:szCs w:val="24"/>
        </w:rPr>
        <w:t xml:space="preserve"> </w:t>
      </w:r>
    </w:p>
    <w:p w:rsidR="00D835AC" w:rsidRPr="00F621D9" w:rsidRDefault="00D835AC" w:rsidP="004F41A5">
      <w:pPr>
        <w:pStyle w:val="BodyText"/>
        <w:spacing w:before="240"/>
        <w:rPr>
          <w:rFonts w:asciiTheme="majorHAnsi" w:hAnsiTheme="majorHAnsi"/>
          <w:noProof w:val="0"/>
          <w:szCs w:val="24"/>
        </w:rPr>
      </w:pPr>
      <w:r w:rsidRPr="00F621D9">
        <w:rPr>
          <w:rFonts w:asciiTheme="majorHAnsi" w:hAnsiTheme="majorHAnsi"/>
          <w:b/>
          <w:noProof w:val="0"/>
          <w:szCs w:val="24"/>
        </w:rPr>
        <w:lastRenderedPageBreak/>
        <w:t>Priority Area 3:</w:t>
      </w:r>
      <w:r w:rsidR="007D441B" w:rsidRPr="00F621D9">
        <w:rPr>
          <w:rFonts w:asciiTheme="majorHAnsi" w:hAnsiTheme="majorHAnsi"/>
          <w:b/>
          <w:noProof w:val="0"/>
          <w:szCs w:val="24"/>
        </w:rPr>
        <w:t xml:space="preserve"> </w:t>
      </w:r>
      <w:r w:rsidR="004A2202" w:rsidRPr="00F621D9">
        <w:rPr>
          <w:noProof w:val="0"/>
          <w:szCs w:val="24"/>
        </w:rPr>
        <w:t xml:space="preserve">Expand the school day and school year, build in time, deploy resources, develop programs, and create identification and tracking systems to ensure that all students, especially students with disabilities and </w:t>
      </w:r>
      <w:r w:rsidR="00794FD0">
        <w:rPr>
          <w:noProof w:val="0"/>
          <w:szCs w:val="24"/>
        </w:rPr>
        <w:t>ELLs</w:t>
      </w:r>
      <w:r w:rsidR="004A2202" w:rsidRPr="00F621D9">
        <w:rPr>
          <w:noProof w:val="0"/>
          <w:szCs w:val="24"/>
        </w:rPr>
        <w:t>, receive the academic and other supports they require to learn and succeed.</w:t>
      </w:r>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Highlight 1"/>
          <w:tag w:val="PA3Highlight1"/>
          <w:id w:val="1339883087"/>
          <w:placeholder>
            <w:docPart w:val="FF460C8662D04E398680E80166BE4C63"/>
          </w:placeholder>
        </w:sdtPr>
        <w:sdtContent>
          <w:r w:rsidR="008B5F3D">
            <w:rPr>
              <w:rFonts w:asciiTheme="majorHAnsi" w:hAnsiTheme="majorHAnsi"/>
              <w:noProof w:val="0"/>
              <w:sz w:val="24"/>
              <w:szCs w:val="24"/>
            </w:rPr>
            <w:t xml:space="preserve">This quarter, the school’s English as a </w:t>
          </w:r>
          <w:r w:rsidR="0057098B">
            <w:rPr>
              <w:rFonts w:asciiTheme="majorHAnsi" w:hAnsiTheme="majorHAnsi"/>
              <w:noProof w:val="0"/>
              <w:sz w:val="24"/>
              <w:szCs w:val="24"/>
            </w:rPr>
            <w:t>s</w:t>
          </w:r>
          <w:r w:rsidR="008B5F3D">
            <w:rPr>
              <w:rFonts w:asciiTheme="majorHAnsi" w:hAnsiTheme="majorHAnsi"/>
              <w:noProof w:val="0"/>
              <w:sz w:val="24"/>
              <w:szCs w:val="24"/>
            </w:rPr>
            <w:t xml:space="preserve">econd </w:t>
          </w:r>
          <w:r w:rsidR="0057098B">
            <w:rPr>
              <w:rFonts w:asciiTheme="majorHAnsi" w:hAnsiTheme="majorHAnsi"/>
              <w:noProof w:val="0"/>
              <w:sz w:val="24"/>
              <w:szCs w:val="24"/>
            </w:rPr>
            <w:t>l</w:t>
          </w:r>
          <w:r w:rsidR="00A8532E">
            <w:rPr>
              <w:rFonts w:asciiTheme="majorHAnsi" w:hAnsiTheme="majorHAnsi"/>
              <w:noProof w:val="0"/>
              <w:sz w:val="24"/>
              <w:szCs w:val="24"/>
            </w:rPr>
            <w:t>anguage</w:t>
          </w:r>
          <w:r w:rsidR="008B5F3D">
            <w:rPr>
              <w:rFonts w:asciiTheme="majorHAnsi" w:hAnsiTheme="majorHAnsi"/>
              <w:noProof w:val="0"/>
              <w:sz w:val="24"/>
              <w:szCs w:val="24"/>
            </w:rPr>
            <w:t xml:space="preserve"> (ESL) team partnered with grade-level teams to conduct an audit of their daily schedule. The team then adjusted their schedules to allow for </w:t>
          </w:r>
          <w:r w:rsidR="0057098B">
            <w:rPr>
              <w:rFonts w:asciiTheme="majorHAnsi" w:hAnsiTheme="majorHAnsi"/>
              <w:noProof w:val="0"/>
              <w:sz w:val="24"/>
              <w:szCs w:val="24"/>
            </w:rPr>
            <w:t xml:space="preserve">more </w:t>
          </w:r>
          <w:r w:rsidR="008B5F3D">
            <w:rPr>
              <w:rFonts w:asciiTheme="majorHAnsi" w:hAnsiTheme="majorHAnsi"/>
              <w:noProof w:val="0"/>
              <w:sz w:val="24"/>
              <w:szCs w:val="24"/>
            </w:rPr>
            <w:t xml:space="preserve">collaboration time with their general education </w:t>
          </w:r>
          <w:proofErr w:type="spellStart"/>
          <w:r w:rsidR="008B5F3D">
            <w:rPr>
              <w:rFonts w:asciiTheme="majorHAnsi" w:hAnsiTheme="majorHAnsi"/>
              <w:noProof w:val="0"/>
              <w:sz w:val="24"/>
              <w:szCs w:val="24"/>
            </w:rPr>
            <w:t>coteachers</w:t>
          </w:r>
          <w:proofErr w:type="spellEnd"/>
          <w:r w:rsidR="008B5F3D">
            <w:rPr>
              <w:rFonts w:asciiTheme="majorHAnsi" w:hAnsiTheme="majorHAnsi"/>
              <w:noProof w:val="0"/>
              <w:sz w:val="24"/>
              <w:szCs w:val="24"/>
            </w:rPr>
            <w:t>.</w:t>
          </w:r>
          <w:r w:rsidR="00035F85">
            <w:rPr>
              <w:rFonts w:asciiTheme="majorHAnsi" w:hAnsiTheme="majorHAnsi"/>
              <w:noProof w:val="0"/>
              <w:sz w:val="24"/>
              <w:szCs w:val="24"/>
            </w:rPr>
            <w:t xml:space="preserve"> </w:t>
          </w:r>
        </w:sdtContent>
      </w:sdt>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Highlight 2"/>
          <w:tag w:val="PA3Highlight2"/>
          <w:id w:val="1518276878"/>
          <w:placeholder>
            <w:docPart w:val="8727EBDF118C48A6B10B6BE24097A5C2"/>
          </w:placeholder>
        </w:sdtPr>
        <w:sdtContent>
          <w:r w:rsidR="008B5F3D">
            <w:rPr>
              <w:rFonts w:asciiTheme="majorHAnsi" w:hAnsiTheme="majorHAnsi"/>
              <w:noProof w:val="0"/>
              <w:sz w:val="24"/>
              <w:szCs w:val="24"/>
            </w:rPr>
            <w:t xml:space="preserve">The UP Academy Holland ESL lead teacher has partnered with the UP Education Network </w:t>
          </w:r>
          <w:r w:rsidR="0057098B">
            <w:rPr>
              <w:rFonts w:asciiTheme="majorHAnsi" w:hAnsiTheme="majorHAnsi"/>
              <w:noProof w:val="0"/>
              <w:sz w:val="24"/>
              <w:szCs w:val="24"/>
            </w:rPr>
            <w:t>d</w:t>
          </w:r>
          <w:r w:rsidR="008B5F3D">
            <w:rPr>
              <w:rFonts w:asciiTheme="majorHAnsi" w:hAnsiTheme="majorHAnsi"/>
              <w:noProof w:val="0"/>
              <w:sz w:val="24"/>
              <w:szCs w:val="24"/>
            </w:rPr>
            <w:t xml:space="preserve">irector of English </w:t>
          </w:r>
          <w:r w:rsidR="0057098B">
            <w:rPr>
              <w:rFonts w:asciiTheme="majorHAnsi" w:hAnsiTheme="majorHAnsi"/>
              <w:noProof w:val="0"/>
              <w:sz w:val="24"/>
              <w:szCs w:val="24"/>
            </w:rPr>
            <w:t>l</w:t>
          </w:r>
          <w:r w:rsidR="008B5F3D">
            <w:rPr>
              <w:rFonts w:asciiTheme="majorHAnsi" w:hAnsiTheme="majorHAnsi"/>
              <w:noProof w:val="0"/>
              <w:sz w:val="24"/>
              <w:szCs w:val="24"/>
            </w:rPr>
            <w:t>anguage to</w:t>
          </w:r>
          <w:r w:rsidR="00771105">
            <w:rPr>
              <w:rFonts w:asciiTheme="majorHAnsi" w:hAnsiTheme="majorHAnsi"/>
              <w:noProof w:val="0"/>
              <w:sz w:val="24"/>
              <w:szCs w:val="24"/>
            </w:rPr>
            <w:t xml:space="preserve"> deliver weekly professional development sessions.</w:t>
          </w:r>
          <w:r w:rsidR="00C82ABB">
            <w:rPr>
              <w:rFonts w:asciiTheme="majorHAnsi" w:hAnsiTheme="majorHAnsi"/>
              <w:noProof w:val="0"/>
              <w:sz w:val="24"/>
              <w:szCs w:val="24"/>
            </w:rPr>
            <w:t xml:space="preserve"> </w:t>
          </w:r>
          <w:r w:rsidR="00771105">
            <w:rPr>
              <w:rFonts w:asciiTheme="majorHAnsi" w:hAnsiTheme="majorHAnsi"/>
              <w:noProof w:val="0"/>
              <w:sz w:val="24"/>
              <w:szCs w:val="24"/>
            </w:rPr>
            <w:t>These sessions</w:t>
          </w:r>
          <w:r w:rsidR="00C82ABB">
            <w:rPr>
              <w:rFonts w:asciiTheme="majorHAnsi" w:hAnsiTheme="majorHAnsi"/>
              <w:noProof w:val="0"/>
              <w:sz w:val="24"/>
              <w:szCs w:val="24"/>
            </w:rPr>
            <w:t>, open to ESL teachers, have</w:t>
          </w:r>
          <w:r w:rsidR="00771105">
            <w:rPr>
              <w:rFonts w:asciiTheme="majorHAnsi" w:hAnsiTheme="majorHAnsi"/>
              <w:noProof w:val="0"/>
              <w:sz w:val="24"/>
              <w:szCs w:val="24"/>
            </w:rPr>
            <w:t xml:space="preserve"> been used to support </w:t>
          </w:r>
          <w:r w:rsidR="00F10876">
            <w:rPr>
              <w:rFonts w:asciiTheme="majorHAnsi" w:hAnsiTheme="majorHAnsi"/>
              <w:noProof w:val="0"/>
              <w:sz w:val="24"/>
              <w:szCs w:val="24"/>
            </w:rPr>
            <w:t xml:space="preserve">UP Academy Holland </w:t>
          </w:r>
          <w:r w:rsidR="00771105">
            <w:rPr>
              <w:rFonts w:asciiTheme="majorHAnsi" w:hAnsiTheme="majorHAnsi"/>
              <w:noProof w:val="0"/>
              <w:sz w:val="24"/>
              <w:szCs w:val="24"/>
            </w:rPr>
            <w:t>teachers as well as ESL teachers across the UP network.</w:t>
          </w:r>
          <w:r w:rsidR="00C82ABB">
            <w:rPr>
              <w:rFonts w:asciiTheme="majorHAnsi" w:hAnsiTheme="majorHAnsi"/>
              <w:noProof w:val="0"/>
              <w:sz w:val="24"/>
              <w:szCs w:val="24"/>
            </w:rPr>
            <w:t xml:space="preserve"> Session topics include best practices in collaboration and </w:t>
          </w:r>
          <w:proofErr w:type="spellStart"/>
          <w:r w:rsidR="00C82ABB">
            <w:rPr>
              <w:rFonts w:asciiTheme="majorHAnsi" w:hAnsiTheme="majorHAnsi"/>
              <w:noProof w:val="0"/>
              <w:sz w:val="24"/>
              <w:szCs w:val="24"/>
            </w:rPr>
            <w:t>coplanning</w:t>
          </w:r>
          <w:proofErr w:type="spellEnd"/>
          <w:r w:rsidR="00C82ABB">
            <w:rPr>
              <w:rFonts w:asciiTheme="majorHAnsi" w:hAnsiTheme="majorHAnsi"/>
              <w:noProof w:val="0"/>
              <w:sz w:val="24"/>
              <w:szCs w:val="24"/>
            </w:rPr>
            <w:t xml:space="preserve"> with classroom teachers, interim assessment data analysis with an ELL lens, ESL advocacy and leadership with diverse teams and various strategies for working with ELLs at E</w:t>
          </w:r>
          <w:r w:rsidR="007A72EE">
            <w:rPr>
              <w:rFonts w:asciiTheme="majorHAnsi" w:hAnsiTheme="majorHAnsi"/>
              <w:noProof w:val="0"/>
              <w:sz w:val="24"/>
              <w:szCs w:val="24"/>
            </w:rPr>
            <w:t xml:space="preserve">nglish </w:t>
          </w:r>
          <w:r w:rsidR="0057098B">
            <w:rPr>
              <w:rFonts w:asciiTheme="majorHAnsi" w:hAnsiTheme="majorHAnsi"/>
              <w:noProof w:val="0"/>
              <w:sz w:val="24"/>
              <w:szCs w:val="24"/>
            </w:rPr>
            <w:t>l</w:t>
          </w:r>
          <w:r w:rsidR="007A72EE">
            <w:rPr>
              <w:rFonts w:asciiTheme="majorHAnsi" w:hAnsiTheme="majorHAnsi"/>
              <w:noProof w:val="0"/>
              <w:sz w:val="24"/>
              <w:szCs w:val="24"/>
            </w:rPr>
            <w:t xml:space="preserve">anguage </w:t>
          </w:r>
          <w:r w:rsidR="0057098B">
            <w:rPr>
              <w:rFonts w:asciiTheme="majorHAnsi" w:hAnsiTheme="majorHAnsi"/>
              <w:noProof w:val="0"/>
              <w:sz w:val="24"/>
              <w:szCs w:val="24"/>
            </w:rPr>
            <w:t>d</w:t>
          </w:r>
          <w:r w:rsidR="007A72EE">
            <w:rPr>
              <w:rFonts w:asciiTheme="majorHAnsi" w:hAnsiTheme="majorHAnsi"/>
              <w:noProof w:val="0"/>
              <w:sz w:val="24"/>
              <w:szCs w:val="24"/>
            </w:rPr>
            <w:t>evelopment levels 1</w:t>
          </w:r>
          <w:r w:rsidR="0057098B">
            <w:rPr>
              <w:rFonts w:asciiTheme="majorHAnsi" w:hAnsiTheme="majorHAnsi"/>
              <w:noProof w:val="0"/>
              <w:sz w:val="24"/>
              <w:szCs w:val="24"/>
            </w:rPr>
            <w:t xml:space="preserve"> and </w:t>
          </w:r>
          <w:r w:rsidR="007A72EE">
            <w:rPr>
              <w:rFonts w:asciiTheme="majorHAnsi" w:hAnsiTheme="majorHAnsi"/>
              <w:noProof w:val="0"/>
              <w:sz w:val="24"/>
              <w:szCs w:val="24"/>
            </w:rPr>
            <w:t xml:space="preserve">2 (with one strategy discussed at each planning meeting). </w:t>
          </w:r>
        </w:sdtContent>
      </w:sdt>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Highlight 3"/>
          <w:tag w:val="PA3Highlight3"/>
          <w:id w:val="-1575192260"/>
          <w:placeholder>
            <w:docPart w:val="7EBA2A55D8A9450985EB1545ACFBAEEE"/>
          </w:placeholder>
        </w:sdtPr>
        <w:sdtContent>
          <w:r w:rsidR="00771105">
            <w:rPr>
              <w:rFonts w:asciiTheme="majorHAnsi" w:hAnsiTheme="majorHAnsi"/>
              <w:noProof w:val="0"/>
              <w:sz w:val="24"/>
              <w:szCs w:val="24"/>
            </w:rPr>
            <w:t>Two additional UP Academy Holland general education teachers are pursuing ESL certification through the network’s ESL Internship Program. This program is designed to ensure that each school is providing support of the highest quality to its ELL population as well as to maximize the network’s pipeline of ESL teachers.</w:t>
          </w:r>
        </w:sdtContent>
      </w:sdt>
    </w:p>
    <w:p w:rsidR="003B4F19" w:rsidRPr="005A1373" w:rsidRDefault="003B4F19" w:rsidP="003B4F19">
      <w:pPr>
        <w:pStyle w:val="Bullet1Last"/>
        <w:spacing w:after="0"/>
        <w:rPr>
          <w:rFonts w:asciiTheme="majorHAnsi" w:hAnsiTheme="majorHAnsi"/>
          <w:noProof w:val="0"/>
          <w:sz w:val="24"/>
          <w:szCs w:val="24"/>
        </w:rPr>
      </w:pPr>
      <w:r w:rsidRPr="005A1373">
        <w:rPr>
          <w:rFonts w:asciiTheme="majorHAnsi" w:hAnsiTheme="majorHAnsi"/>
          <w:b/>
          <w:noProof w:val="0"/>
          <w:sz w:val="24"/>
          <w:szCs w:val="24"/>
        </w:rPr>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Challenge"/>
          <w:tag w:val="PA3Challenge"/>
          <w:id w:val="1355698701"/>
          <w:placeholder>
            <w:docPart w:val="FC5AE9F6840948E6995FE8EE46C829A2"/>
          </w:placeholder>
        </w:sdtPr>
        <w:sdtContent>
          <w:r w:rsidR="008B5F3D">
            <w:rPr>
              <w:rFonts w:asciiTheme="majorHAnsi" w:hAnsiTheme="majorHAnsi"/>
              <w:noProof w:val="0"/>
              <w:sz w:val="24"/>
              <w:szCs w:val="24"/>
            </w:rPr>
            <w:t>The UP Academy Holland ESL</w:t>
          </w:r>
          <w:r w:rsidR="0057098B">
            <w:rPr>
              <w:rFonts w:asciiTheme="majorHAnsi" w:hAnsiTheme="majorHAnsi"/>
              <w:noProof w:val="0"/>
              <w:sz w:val="24"/>
              <w:szCs w:val="24"/>
            </w:rPr>
            <w:t xml:space="preserve"> d</w:t>
          </w:r>
          <w:r w:rsidR="008B5F3D">
            <w:rPr>
              <w:rFonts w:asciiTheme="majorHAnsi" w:hAnsiTheme="majorHAnsi"/>
              <w:noProof w:val="0"/>
              <w:sz w:val="24"/>
              <w:szCs w:val="24"/>
            </w:rPr>
            <w:t xml:space="preserve">irector continues to be on maternity leave. The school’s ESL team has divided up the </w:t>
          </w:r>
          <w:r w:rsidR="0057098B">
            <w:rPr>
              <w:rFonts w:asciiTheme="majorHAnsi" w:hAnsiTheme="majorHAnsi"/>
              <w:noProof w:val="0"/>
              <w:sz w:val="24"/>
              <w:szCs w:val="24"/>
            </w:rPr>
            <w:t>d</w:t>
          </w:r>
          <w:r w:rsidR="008B5F3D">
            <w:rPr>
              <w:rFonts w:asciiTheme="majorHAnsi" w:hAnsiTheme="majorHAnsi"/>
              <w:noProof w:val="0"/>
              <w:sz w:val="24"/>
              <w:szCs w:val="24"/>
            </w:rPr>
            <w:t xml:space="preserve">irector’s responsibilities and absorbed additional teaching responsibilities. </w:t>
          </w:r>
          <w:r w:rsidR="002D3C63">
            <w:rPr>
              <w:rFonts w:asciiTheme="majorHAnsi" w:hAnsiTheme="majorHAnsi"/>
              <w:noProof w:val="0"/>
              <w:sz w:val="24"/>
              <w:szCs w:val="24"/>
            </w:rPr>
            <w:t>UP Academy Holland</w:t>
          </w:r>
          <w:r w:rsidR="003D603B">
            <w:rPr>
              <w:rFonts w:asciiTheme="majorHAnsi" w:hAnsiTheme="majorHAnsi"/>
              <w:noProof w:val="0"/>
              <w:sz w:val="24"/>
              <w:szCs w:val="24"/>
            </w:rPr>
            <w:t xml:space="preserve"> ESL teachers also </w:t>
          </w:r>
          <w:proofErr w:type="spellStart"/>
          <w:r w:rsidR="003D603B">
            <w:rPr>
              <w:rFonts w:asciiTheme="majorHAnsi" w:hAnsiTheme="majorHAnsi"/>
              <w:noProof w:val="0"/>
              <w:sz w:val="24"/>
              <w:szCs w:val="24"/>
            </w:rPr>
            <w:t>coplan</w:t>
          </w:r>
          <w:proofErr w:type="spellEnd"/>
          <w:r w:rsidR="003D603B">
            <w:rPr>
              <w:rFonts w:asciiTheme="majorHAnsi" w:hAnsiTheme="majorHAnsi"/>
              <w:noProof w:val="0"/>
              <w:sz w:val="24"/>
              <w:szCs w:val="24"/>
            </w:rPr>
            <w:t xml:space="preserve"> with their general education classroom teachers </w:t>
          </w:r>
          <w:r w:rsidR="0057098B">
            <w:rPr>
              <w:rFonts w:asciiTheme="majorHAnsi" w:hAnsiTheme="majorHAnsi"/>
              <w:noProof w:val="0"/>
              <w:sz w:val="24"/>
              <w:szCs w:val="24"/>
            </w:rPr>
            <w:t xml:space="preserve">every </w:t>
          </w:r>
          <w:r w:rsidR="003D603B">
            <w:rPr>
              <w:rFonts w:asciiTheme="majorHAnsi" w:hAnsiTheme="majorHAnsi"/>
              <w:noProof w:val="0"/>
              <w:sz w:val="24"/>
              <w:szCs w:val="24"/>
            </w:rPr>
            <w:t xml:space="preserve">week. This planning is often led by the </w:t>
          </w:r>
          <w:r w:rsidR="00CE129B">
            <w:rPr>
              <w:rFonts w:asciiTheme="majorHAnsi" w:hAnsiTheme="majorHAnsi"/>
              <w:noProof w:val="0"/>
              <w:sz w:val="24"/>
              <w:szCs w:val="24"/>
            </w:rPr>
            <w:t>school’s</w:t>
          </w:r>
          <w:r w:rsidR="003D603B">
            <w:rPr>
              <w:rFonts w:asciiTheme="majorHAnsi" w:hAnsiTheme="majorHAnsi"/>
              <w:noProof w:val="0"/>
              <w:sz w:val="24"/>
              <w:szCs w:val="24"/>
            </w:rPr>
            <w:t xml:space="preserve"> </w:t>
          </w:r>
          <w:r w:rsidR="0057098B">
            <w:rPr>
              <w:rFonts w:asciiTheme="majorHAnsi" w:hAnsiTheme="majorHAnsi"/>
              <w:noProof w:val="0"/>
              <w:sz w:val="24"/>
              <w:szCs w:val="24"/>
            </w:rPr>
            <w:t>d</w:t>
          </w:r>
          <w:r w:rsidR="003D603B">
            <w:rPr>
              <w:rFonts w:asciiTheme="majorHAnsi" w:hAnsiTheme="majorHAnsi"/>
              <w:noProof w:val="0"/>
              <w:sz w:val="24"/>
              <w:szCs w:val="24"/>
            </w:rPr>
            <w:t xml:space="preserve">eans of </w:t>
          </w:r>
          <w:r w:rsidR="0057098B">
            <w:rPr>
              <w:rFonts w:asciiTheme="majorHAnsi" w:hAnsiTheme="majorHAnsi"/>
              <w:noProof w:val="0"/>
              <w:sz w:val="24"/>
              <w:szCs w:val="24"/>
            </w:rPr>
            <w:t>c</w:t>
          </w:r>
          <w:r w:rsidR="003D603B">
            <w:rPr>
              <w:rFonts w:asciiTheme="majorHAnsi" w:hAnsiTheme="majorHAnsi"/>
              <w:noProof w:val="0"/>
              <w:sz w:val="24"/>
              <w:szCs w:val="24"/>
            </w:rPr>
            <w:t xml:space="preserve">urriculum and </w:t>
          </w:r>
          <w:r w:rsidR="0057098B">
            <w:rPr>
              <w:rFonts w:asciiTheme="majorHAnsi" w:hAnsiTheme="majorHAnsi"/>
              <w:noProof w:val="0"/>
              <w:sz w:val="24"/>
              <w:szCs w:val="24"/>
            </w:rPr>
            <w:t>i</w:t>
          </w:r>
          <w:r w:rsidR="003D603B">
            <w:rPr>
              <w:rFonts w:asciiTheme="majorHAnsi" w:hAnsiTheme="majorHAnsi"/>
              <w:noProof w:val="0"/>
              <w:sz w:val="24"/>
              <w:szCs w:val="24"/>
            </w:rPr>
            <w:t>nstruction.</w:t>
          </w:r>
        </w:sdtContent>
      </w:sdt>
    </w:p>
    <w:p w:rsidR="00D835AC" w:rsidRPr="005A1373" w:rsidRDefault="00D835AC" w:rsidP="004F41A5">
      <w:pPr>
        <w:pStyle w:val="BodyText"/>
        <w:spacing w:before="240"/>
        <w:rPr>
          <w:rFonts w:asciiTheme="majorHAnsi" w:hAnsiTheme="majorHAnsi"/>
          <w:noProof w:val="0"/>
          <w:szCs w:val="24"/>
        </w:rPr>
      </w:pPr>
      <w:r w:rsidRPr="005A1373">
        <w:rPr>
          <w:rFonts w:asciiTheme="majorHAnsi" w:hAnsiTheme="majorHAnsi"/>
          <w:b/>
          <w:noProof w:val="0"/>
          <w:szCs w:val="24"/>
        </w:rPr>
        <w:t>Priority Area 4:</w:t>
      </w:r>
      <w:r w:rsidR="007D441B" w:rsidRPr="005A1373">
        <w:rPr>
          <w:rFonts w:asciiTheme="majorHAnsi" w:hAnsiTheme="majorHAnsi"/>
          <w:b/>
          <w:noProof w:val="0"/>
          <w:szCs w:val="24"/>
        </w:rPr>
        <w:t xml:space="preserve"> </w:t>
      </w:r>
      <w:r w:rsidR="004A2202" w:rsidRPr="005A1373">
        <w:rPr>
          <w:noProof w:val="0"/>
          <w:szCs w:val="24"/>
        </w:rPr>
        <w:t>Recruit and hire extraordinary leaders, teachers, and support staff, and build and utilize systems to evaluate, develop, promote, reward, and retain this staff over the long term.</w:t>
      </w:r>
    </w:p>
    <w:p w:rsidR="003B4F19" w:rsidRPr="0057098B" w:rsidRDefault="003B4F19" w:rsidP="002A1F76">
      <w:pPr>
        <w:pStyle w:val="Bullet1Last"/>
        <w:rPr>
          <w:rFonts w:asciiTheme="minorHAnsi" w:hAnsiTheme="minorHAnsi"/>
          <w:sz w:val="24"/>
          <w:szCs w:val="24"/>
        </w:rPr>
      </w:pPr>
      <w:r w:rsidRPr="0057098B">
        <w:rPr>
          <w:rFonts w:asciiTheme="minorHAnsi" w:hAnsiTheme="minorHAnsi"/>
          <w:b/>
          <w:sz w:val="24"/>
          <w:szCs w:val="24"/>
        </w:rPr>
        <w:t>Highlight:</w:t>
      </w:r>
      <w:r w:rsidRPr="0057098B">
        <w:rPr>
          <w:rFonts w:asciiTheme="minorHAnsi" w:hAnsiTheme="minorHAnsi"/>
          <w:sz w:val="24"/>
          <w:szCs w:val="24"/>
        </w:rPr>
        <w:t xml:space="preserve"> </w:t>
      </w:r>
      <w:sdt>
        <w:sdtPr>
          <w:rPr>
            <w:rFonts w:asciiTheme="minorHAnsi" w:hAnsiTheme="minorHAnsi"/>
            <w:sz w:val="24"/>
            <w:szCs w:val="24"/>
          </w:rPr>
          <w:alias w:val="Priority Area 4 Highlight 1"/>
          <w:tag w:val="PA4Highlight1"/>
          <w:id w:val="-618370894"/>
          <w:placeholder>
            <w:docPart w:val="8FFBBE086EB74154BBC2FC07C21A0ECE"/>
          </w:placeholder>
        </w:sdtPr>
        <w:sdtContent>
          <w:r w:rsidR="00E02BCC" w:rsidRPr="0057098B">
            <w:rPr>
              <w:rFonts w:asciiTheme="minorHAnsi" w:hAnsiTheme="minorHAnsi"/>
              <w:sz w:val="24"/>
              <w:szCs w:val="24"/>
            </w:rPr>
            <w:t>In accordance with</w:t>
          </w:r>
          <w:r w:rsidR="00460882" w:rsidRPr="0057098B">
            <w:rPr>
              <w:rFonts w:asciiTheme="minorHAnsi" w:hAnsiTheme="minorHAnsi"/>
              <w:sz w:val="24"/>
              <w:szCs w:val="24"/>
            </w:rPr>
            <w:t xml:space="preserve"> the school’s turnaround plan deadline of March 1, the school leadership team was able to share recommitment letters with all staff members invited back for the 2016</w:t>
          </w:r>
          <w:r w:rsidR="00E02BCC" w:rsidRPr="0057098B">
            <w:rPr>
              <w:rFonts w:asciiTheme="minorHAnsi" w:hAnsiTheme="minorHAnsi"/>
              <w:sz w:val="24"/>
              <w:szCs w:val="24"/>
            </w:rPr>
            <w:t>–</w:t>
          </w:r>
          <w:r w:rsidR="00460882" w:rsidRPr="0057098B">
            <w:rPr>
              <w:rFonts w:asciiTheme="minorHAnsi" w:hAnsiTheme="minorHAnsi"/>
              <w:sz w:val="24"/>
              <w:szCs w:val="24"/>
            </w:rPr>
            <w:t>17 school year.</w:t>
          </w:r>
        </w:sdtContent>
      </w:sdt>
      <w:r w:rsidR="002A1F76" w:rsidRPr="0057098B">
        <w:rPr>
          <w:rFonts w:asciiTheme="minorHAnsi" w:hAnsiTheme="minorHAnsi"/>
          <w:sz w:val="24"/>
          <w:szCs w:val="24"/>
        </w:rPr>
        <w:t xml:space="preserve"> Ninety-one percent of staff </w:t>
      </w:r>
      <w:r w:rsidR="002A1F76" w:rsidRPr="0057098B">
        <w:rPr>
          <w:rFonts w:asciiTheme="minorHAnsi" w:hAnsiTheme="minorHAnsi"/>
          <w:noProof w:val="0"/>
          <w:sz w:val="24"/>
          <w:szCs w:val="24"/>
        </w:rPr>
        <w:t>received some form of recommitment letter, with a percentage of these offers conditional upon obtaining appropriate certification or licensure.</w:t>
      </w:r>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4 Highlight 1"/>
          <w:tag w:val="PA4Highlight1"/>
          <w:id w:val="-541366799"/>
          <w:placeholder>
            <w:docPart w:val="4E98FDA5B31C430581E3EE6C135617C2"/>
          </w:placeholder>
        </w:sdtPr>
        <w:sdtContent>
          <w:r w:rsidR="00460882">
            <w:rPr>
              <w:rFonts w:asciiTheme="majorHAnsi" w:hAnsiTheme="majorHAnsi"/>
              <w:noProof w:val="0"/>
              <w:sz w:val="24"/>
              <w:szCs w:val="24"/>
            </w:rPr>
            <w:t xml:space="preserve">In January 2016, the school was fully staffed in all its student-facing positions. The school has since experienced staff transitions and is working in close partnership with the UP Education Network recruitment team to fill </w:t>
          </w:r>
          <w:r w:rsidR="00EA29C4">
            <w:rPr>
              <w:rFonts w:asciiTheme="majorHAnsi" w:hAnsiTheme="majorHAnsi"/>
              <w:noProof w:val="0"/>
              <w:sz w:val="24"/>
              <w:szCs w:val="24"/>
            </w:rPr>
            <w:t>its open paraprofessional position.</w:t>
          </w:r>
          <w:r w:rsidR="00035F85">
            <w:rPr>
              <w:rFonts w:asciiTheme="majorHAnsi" w:hAnsiTheme="majorHAnsi"/>
              <w:noProof w:val="0"/>
              <w:sz w:val="24"/>
              <w:szCs w:val="24"/>
            </w:rPr>
            <w:t xml:space="preserve"> </w:t>
          </w:r>
        </w:sdtContent>
      </w:sdt>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4 Highlight 2"/>
          <w:tag w:val="PA4Highlight2"/>
          <w:id w:val="531686991"/>
          <w:placeholder>
            <w:docPart w:val="A92DE7EFCA8A4C738EB1F8C6434A4A1A"/>
          </w:placeholder>
        </w:sdtPr>
        <w:sdtContent>
          <w:sdt>
            <w:sdtPr>
              <w:rPr>
                <w:rFonts w:asciiTheme="majorHAnsi" w:hAnsiTheme="majorHAnsi"/>
                <w:noProof w:val="0"/>
                <w:sz w:val="24"/>
                <w:szCs w:val="24"/>
              </w:rPr>
              <w:alias w:val="Priority Area 4 Highlight 1"/>
              <w:tag w:val="PA4Highlight1"/>
              <w:id w:val="431330000"/>
              <w:placeholder>
                <w:docPart w:val="55A7CA4F3AE64B309B926DA4DA114EE3"/>
              </w:placeholder>
            </w:sdtPr>
            <w:sdtContent>
              <w:r w:rsidR="0059213E">
                <w:rPr>
                  <w:rFonts w:asciiTheme="majorHAnsi" w:hAnsiTheme="majorHAnsi"/>
                  <w:noProof w:val="0"/>
                  <w:sz w:val="24"/>
                  <w:szCs w:val="24"/>
                </w:rPr>
                <w:t>In January 2016, the UP Academy Holland sc</w:t>
              </w:r>
              <w:r w:rsidR="002A1F76">
                <w:rPr>
                  <w:rFonts w:asciiTheme="majorHAnsi" w:hAnsiTheme="majorHAnsi"/>
                  <w:noProof w:val="0"/>
                  <w:sz w:val="24"/>
                  <w:szCs w:val="24"/>
                </w:rPr>
                <w:t>hool social worker left the school</w:t>
              </w:r>
              <w:r w:rsidR="0059213E">
                <w:rPr>
                  <w:rFonts w:asciiTheme="majorHAnsi" w:hAnsiTheme="majorHAnsi"/>
                  <w:noProof w:val="0"/>
                  <w:sz w:val="24"/>
                  <w:szCs w:val="24"/>
                </w:rPr>
                <w:t xml:space="preserve">. The school was able to hire a new social worker within days of the transition so that students did not experience an interruption of services. </w:t>
              </w:r>
            </w:sdtContent>
          </w:sdt>
        </w:sdtContent>
      </w:sdt>
    </w:p>
    <w:p w:rsidR="003B4F19" w:rsidRPr="005A1373" w:rsidRDefault="003B4F19" w:rsidP="003B4F19">
      <w:pPr>
        <w:pStyle w:val="Bullet1Last"/>
        <w:spacing w:after="0"/>
        <w:rPr>
          <w:rFonts w:asciiTheme="majorHAnsi" w:hAnsiTheme="majorHAnsi"/>
          <w:noProof w:val="0"/>
          <w:sz w:val="24"/>
          <w:szCs w:val="24"/>
        </w:rPr>
      </w:pPr>
      <w:r w:rsidRPr="005A1373">
        <w:rPr>
          <w:rFonts w:asciiTheme="majorHAnsi" w:hAnsiTheme="majorHAnsi"/>
          <w:b/>
          <w:noProof w:val="0"/>
          <w:sz w:val="24"/>
          <w:szCs w:val="24"/>
        </w:rPr>
        <w:lastRenderedPageBreak/>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4 Highlight 3"/>
          <w:tag w:val="PA4Highlight3"/>
          <w:id w:val="-722831510"/>
          <w:placeholder>
            <w:docPart w:val="78B1D7D48E1D4FE7A0D8C2078A77CB7B"/>
          </w:placeholder>
        </w:sdtPr>
        <w:sdtContent>
          <w:r w:rsidR="00AD273B">
            <w:rPr>
              <w:rFonts w:asciiTheme="majorHAnsi" w:hAnsiTheme="majorHAnsi"/>
              <w:noProof w:val="0"/>
              <w:sz w:val="24"/>
              <w:szCs w:val="24"/>
            </w:rPr>
            <w:t xml:space="preserve">Although the school has been able to fill midyear vacancies with relative speed, the school currently </w:t>
          </w:r>
          <w:r w:rsidR="00EA29C4">
            <w:rPr>
              <w:rFonts w:asciiTheme="majorHAnsi" w:hAnsiTheme="majorHAnsi"/>
              <w:noProof w:val="0"/>
              <w:sz w:val="24"/>
              <w:szCs w:val="24"/>
            </w:rPr>
            <w:t>has one paraprofessional position open.</w:t>
          </w:r>
          <w:r w:rsidR="00910731">
            <w:rPr>
              <w:rFonts w:asciiTheme="majorHAnsi" w:hAnsiTheme="majorHAnsi"/>
              <w:noProof w:val="0"/>
              <w:sz w:val="24"/>
              <w:szCs w:val="24"/>
            </w:rPr>
            <w:t xml:space="preserve"> Two briefly vacant lower elementary teacher positions were filled quickly.</w:t>
          </w:r>
          <w:r w:rsidR="00035F85">
            <w:rPr>
              <w:rFonts w:asciiTheme="majorHAnsi" w:hAnsiTheme="majorHAnsi"/>
              <w:noProof w:val="0"/>
              <w:sz w:val="24"/>
              <w:szCs w:val="24"/>
            </w:rPr>
            <w:t xml:space="preserve"> </w:t>
          </w:r>
        </w:sdtContent>
      </w:sdt>
    </w:p>
    <w:p w:rsidR="00D835AC" w:rsidRPr="005A1373" w:rsidRDefault="00D835AC" w:rsidP="004F41A5">
      <w:pPr>
        <w:pStyle w:val="BodyText"/>
        <w:keepNext/>
        <w:spacing w:before="240"/>
        <w:rPr>
          <w:rFonts w:asciiTheme="majorHAnsi" w:hAnsiTheme="majorHAnsi"/>
          <w:noProof w:val="0"/>
          <w:szCs w:val="24"/>
        </w:rPr>
      </w:pPr>
      <w:r w:rsidRPr="005A1373">
        <w:rPr>
          <w:rFonts w:asciiTheme="majorHAnsi" w:hAnsiTheme="majorHAnsi"/>
          <w:b/>
          <w:noProof w:val="0"/>
          <w:szCs w:val="24"/>
        </w:rPr>
        <w:t>Priority Area 5:</w:t>
      </w:r>
      <w:r w:rsidR="007D441B" w:rsidRPr="005A1373">
        <w:rPr>
          <w:rFonts w:asciiTheme="majorHAnsi" w:hAnsiTheme="majorHAnsi"/>
          <w:b/>
          <w:noProof w:val="0"/>
          <w:szCs w:val="24"/>
        </w:rPr>
        <w:t xml:space="preserve"> </w:t>
      </w:r>
      <w:r w:rsidR="004A2202" w:rsidRPr="005A1373">
        <w:rPr>
          <w:noProof w:val="0"/>
          <w:szCs w:val="24"/>
        </w:rPr>
        <w:t>Fully engage all of the school’s families in the learning of their children.</w:t>
      </w:r>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Highlight 1"/>
          <w:tag w:val="PA5Highlight1"/>
          <w:id w:val="642382835"/>
          <w:placeholder>
            <w:docPart w:val="B3433A26FD1F4A2FA12FF208027146A4"/>
          </w:placeholder>
        </w:sdtPr>
        <w:sdtContent>
          <w:sdt>
            <w:sdtPr>
              <w:rPr>
                <w:rFonts w:asciiTheme="majorHAnsi" w:hAnsiTheme="majorHAnsi"/>
                <w:noProof w:val="0"/>
                <w:sz w:val="24"/>
                <w:szCs w:val="24"/>
              </w:rPr>
              <w:alias w:val="Priority Area 5 Highlight 1"/>
              <w:tag w:val="PA5Highlight1"/>
              <w:id w:val="-598949766"/>
              <w:placeholder>
                <w:docPart w:val="D0A7FE657B7B4DBBAFD2F5F859E06DB6"/>
              </w:placeholder>
            </w:sdtPr>
            <w:sdtContent>
              <w:r w:rsidR="00DC6BAA">
                <w:rPr>
                  <w:rFonts w:asciiTheme="majorHAnsi" w:hAnsiTheme="majorHAnsi"/>
                  <w:noProof w:val="0"/>
                  <w:sz w:val="24"/>
                  <w:szCs w:val="24"/>
                </w:rPr>
                <w:t xml:space="preserve">In February 2016, UP Academy Holland hosted a schoolwide Black History Month </w:t>
              </w:r>
              <w:r w:rsidR="007944F9">
                <w:rPr>
                  <w:rFonts w:asciiTheme="majorHAnsi" w:hAnsiTheme="majorHAnsi"/>
                  <w:noProof w:val="0"/>
                  <w:sz w:val="24"/>
                  <w:szCs w:val="24"/>
                </w:rPr>
                <w:t>c</w:t>
              </w:r>
              <w:r w:rsidR="00DC6BAA">
                <w:rPr>
                  <w:rFonts w:asciiTheme="majorHAnsi" w:hAnsiTheme="majorHAnsi"/>
                  <w:noProof w:val="0"/>
                  <w:sz w:val="24"/>
                  <w:szCs w:val="24"/>
                </w:rPr>
                <w:t xml:space="preserve">elebration. </w:t>
              </w:r>
              <w:r w:rsidR="00345A84">
                <w:rPr>
                  <w:rFonts w:asciiTheme="majorHAnsi" w:hAnsiTheme="majorHAnsi"/>
                  <w:noProof w:val="0"/>
                  <w:sz w:val="24"/>
                  <w:szCs w:val="24"/>
                </w:rPr>
                <w:t xml:space="preserve">This event brought together schools from across the UP Education Network with performances from </w:t>
              </w:r>
              <w:r w:rsidR="00E665A6">
                <w:rPr>
                  <w:rFonts w:asciiTheme="majorHAnsi" w:hAnsiTheme="majorHAnsi"/>
                  <w:noProof w:val="0"/>
                  <w:sz w:val="24"/>
                  <w:szCs w:val="24"/>
                </w:rPr>
                <w:t xml:space="preserve">each of the network’s </w:t>
              </w:r>
              <w:r w:rsidR="00345A84">
                <w:rPr>
                  <w:rFonts w:asciiTheme="majorHAnsi" w:hAnsiTheme="majorHAnsi"/>
                  <w:noProof w:val="0"/>
                  <w:sz w:val="24"/>
                  <w:szCs w:val="24"/>
                </w:rPr>
                <w:t xml:space="preserve">Boston schools. </w:t>
              </w:r>
              <w:r w:rsidR="0057098B">
                <w:rPr>
                  <w:rFonts w:asciiTheme="majorHAnsi" w:hAnsiTheme="majorHAnsi"/>
                  <w:noProof w:val="0"/>
                  <w:sz w:val="24"/>
                  <w:szCs w:val="24"/>
                </w:rPr>
                <w:t xml:space="preserve">More than </w:t>
              </w:r>
              <w:r w:rsidR="00DC6BAA">
                <w:rPr>
                  <w:rFonts w:asciiTheme="majorHAnsi" w:hAnsiTheme="majorHAnsi"/>
                  <w:noProof w:val="0"/>
                  <w:sz w:val="24"/>
                  <w:szCs w:val="24"/>
                </w:rPr>
                <w:t>150 UP Academy Holland parents showed their support for the event through volunteering or attend</w:t>
              </w:r>
              <w:r w:rsidR="009C0C0B">
                <w:rPr>
                  <w:rFonts w:asciiTheme="majorHAnsi" w:hAnsiTheme="majorHAnsi"/>
                  <w:noProof w:val="0"/>
                  <w:sz w:val="24"/>
                  <w:szCs w:val="24"/>
                </w:rPr>
                <w:t>ing</w:t>
              </w:r>
              <w:r w:rsidR="00DC6BAA">
                <w:rPr>
                  <w:rFonts w:asciiTheme="majorHAnsi" w:hAnsiTheme="majorHAnsi"/>
                  <w:noProof w:val="0"/>
                  <w:sz w:val="24"/>
                  <w:szCs w:val="24"/>
                </w:rPr>
                <w:t xml:space="preserve">. </w:t>
              </w:r>
            </w:sdtContent>
          </w:sdt>
        </w:sdtContent>
      </w:sdt>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Highlight 2"/>
          <w:tag w:val="PA5Highlight2"/>
          <w:id w:val="86818621"/>
          <w:placeholder>
            <w:docPart w:val="EA4F75890CA34E4DB7A4D117216BABDE"/>
          </w:placeholder>
        </w:sdtPr>
        <w:sdtContent>
          <w:sdt>
            <w:sdtPr>
              <w:rPr>
                <w:rFonts w:asciiTheme="majorHAnsi" w:hAnsiTheme="majorHAnsi"/>
                <w:noProof w:val="0"/>
                <w:sz w:val="24"/>
                <w:szCs w:val="24"/>
              </w:rPr>
              <w:alias w:val="Priority Area 5 Highlight 2"/>
              <w:tag w:val="PA5Highlight2"/>
              <w:id w:val="-169260795"/>
              <w:placeholder>
                <w:docPart w:val="0E785F0B72ED4DF3AE84B8DD3A3C1D9C"/>
              </w:placeholder>
            </w:sdtPr>
            <w:sdtContent>
              <w:r w:rsidR="00DC6BAA">
                <w:rPr>
                  <w:rFonts w:asciiTheme="majorHAnsi" w:hAnsiTheme="majorHAnsi"/>
                  <w:noProof w:val="0"/>
                  <w:sz w:val="24"/>
                  <w:szCs w:val="24"/>
                </w:rPr>
                <w:t xml:space="preserve">The UP Academy Holland leadership team has continued its schoolwide attendance initiative. In February 2016, </w:t>
              </w:r>
              <w:r w:rsidR="008D6848">
                <w:rPr>
                  <w:rFonts w:asciiTheme="majorHAnsi" w:hAnsiTheme="majorHAnsi"/>
                  <w:noProof w:val="0"/>
                  <w:sz w:val="24"/>
                  <w:szCs w:val="24"/>
                </w:rPr>
                <w:t>the school again reached</w:t>
              </w:r>
              <w:r w:rsidR="00DC6BAA">
                <w:rPr>
                  <w:rFonts w:asciiTheme="majorHAnsi" w:hAnsiTheme="majorHAnsi"/>
                  <w:noProof w:val="0"/>
                  <w:sz w:val="24"/>
                  <w:szCs w:val="24"/>
                </w:rPr>
                <w:t xml:space="preserve"> its highest monthly attendance average </w:t>
              </w:r>
              <w:r w:rsidR="008D6848">
                <w:rPr>
                  <w:rFonts w:asciiTheme="majorHAnsi" w:hAnsiTheme="majorHAnsi"/>
                  <w:noProof w:val="0"/>
                  <w:sz w:val="24"/>
                  <w:szCs w:val="24"/>
                </w:rPr>
                <w:t>(</w:t>
              </w:r>
              <w:r w:rsidR="0057098B">
                <w:rPr>
                  <w:rFonts w:asciiTheme="majorHAnsi" w:hAnsiTheme="majorHAnsi"/>
                  <w:noProof w:val="0"/>
                  <w:sz w:val="24"/>
                  <w:szCs w:val="24"/>
                </w:rPr>
                <w:t xml:space="preserve">more than </w:t>
              </w:r>
              <w:r w:rsidR="00DC6BAA">
                <w:rPr>
                  <w:rFonts w:asciiTheme="majorHAnsi" w:hAnsiTheme="majorHAnsi"/>
                  <w:noProof w:val="0"/>
                  <w:sz w:val="24"/>
                  <w:szCs w:val="24"/>
                </w:rPr>
                <w:t>94%</w:t>
              </w:r>
              <w:r w:rsidR="008D6848">
                <w:rPr>
                  <w:rFonts w:asciiTheme="majorHAnsi" w:hAnsiTheme="majorHAnsi"/>
                  <w:noProof w:val="0"/>
                  <w:sz w:val="24"/>
                  <w:szCs w:val="24"/>
                </w:rPr>
                <w:t>)</w:t>
              </w:r>
              <w:r w:rsidR="00DC6BAA">
                <w:rPr>
                  <w:rFonts w:asciiTheme="majorHAnsi" w:hAnsiTheme="majorHAnsi"/>
                  <w:noProof w:val="0"/>
                  <w:sz w:val="24"/>
                  <w:szCs w:val="24"/>
                </w:rPr>
                <w:t xml:space="preserve">. Students with the fewest absences were invited to attend a special celebration and received prizes. Classes with the highest rates of attendance </w:t>
              </w:r>
              <w:r w:rsidR="0057098B">
                <w:rPr>
                  <w:rFonts w:asciiTheme="majorHAnsi" w:hAnsiTheme="majorHAnsi"/>
                  <w:noProof w:val="0"/>
                  <w:sz w:val="24"/>
                  <w:szCs w:val="24"/>
                </w:rPr>
                <w:t xml:space="preserve">also </w:t>
              </w:r>
              <w:r w:rsidR="00DC6BAA">
                <w:rPr>
                  <w:rFonts w:asciiTheme="majorHAnsi" w:hAnsiTheme="majorHAnsi"/>
                  <w:noProof w:val="0"/>
                  <w:sz w:val="24"/>
                  <w:szCs w:val="24"/>
                </w:rPr>
                <w:t xml:space="preserve">were recognized. </w:t>
              </w:r>
            </w:sdtContent>
          </w:sdt>
        </w:sdtContent>
      </w:sdt>
    </w:p>
    <w:p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Highlight 3"/>
          <w:tag w:val="PA5Highlight3"/>
          <w:id w:val="-252505384"/>
          <w:placeholder>
            <w:docPart w:val="170972E4171F40C0BBBE3E48AE3A024D"/>
          </w:placeholder>
        </w:sdtPr>
        <w:sdtContent>
          <w:sdt>
            <w:sdtPr>
              <w:rPr>
                <w:rFonts w:asciiTheme="majorHAnsi" w:hAnsiTheme="majorHAnsi"/>
                <w:noProof w:val="0"/>
                <w:sz w:val="24"/>
                <w:szCs w:val="24"/>
              </w:rPr>
              <w:alias w:val="Priority Area 5 Highlight 3"/>
              <w:tag w:val="PA5Highlight3"/>
              <w:id w:val="345296449"/>
              <w:placeholder>
                <w:docPart w:val="CEF55B7CAA54440C9C8490D82F23583D"/>
              </w:placeholder>
            </w:sdtPr>
            <w:sdtContent>
              <w:r w:rsidR="00DC6BAA">
                <w:rPr>
                  <w:rFonts w:asciiTheme="majorHAnsi" w:hAnsiTheme="majorHAnsi"/>
                  <w:noProof w:val="0"/>
                  <w:sz w:val="24"/>
                  <w:szCs w:val="24"/>
                </w:rPr>
                <w:t xml:space="preserve">In February 2016, UP Academy Holland’s successful partnership with Union Capital has expanded to a second UP Education Network </w:t>
              </w:r>
              <w:proofErr w:type="gramStart"/>
              <w:r w:rsidR="00DC6BAA">
                <w:rPr>
                  <w:rFonts w:asciiTheme="majorHAnsi" w:hAnsiTheme="majorHAnsi"/>
                  <w:noProof w:val="0"/>
                  <w:sz w:val="24"/>
                  <w:szCs w:val="24"/>
                </w:rPr>
                <w:t>school</w:t>
              </w:r>
              <w:proofErr w:type="gramEnd"/>
              <w:r w:rsidR="00DC6BAA">
                <w:rPr>
                  <w:rFonts w:asciiTheme="majorHAnsi" w:hAnsiTheme="majorHAnsi"/>
                  <w:noProof w:val="0"/>
                  <w:sz w:val="24"/>
                  <w:szCs w:val="24"/>
                </w:rPr>
                <w:t xml:space="preserve"> (UP Academy Dorchester). </w:t>
              </w:r>
              <w:r w:rsidR="00231D6B">
                <w:rPr>
                  <w:rFonts w:asciiTheme="majorHAnsi" w:hAnsiTheme="majorHAnsi"/>
                  <w:noProof w:val="0"/>
                  <w:sz w:val="24"/>
                  <w:szCs w:val="24"/>
                </w:rPr>
                <w:t xml:space="preserve">This partnership, as discussed in the Quarter 2 report, includes an </w:t>
              </w:r>
              <w:proofErr w:type="spellStart"/>
              <w:r w:rsidR="00231D6B">
                <w:rPr>
                  <w:rFonts w:asciiTheme="majorHAnsi" w:hAnsiTheme="majorHAnsi"/>
                  <w:noProof w:val="0"/>
                  <w:sz w:val="24"/>
                  <w:szCs w:val="24"/>
                </w:rPr>
                <w:t>iOS</w:t>
              </w:r>
              <w:proofErr w:type="spellEnd"/>
              <w:r w:rsidR="00231D6B">
                <w:rPr>
                  <w:rFonts w:asciiTheme="majorHAnsi" w:hAnsiTheme="majorHAnsi"/>
                  <w:noProof w:val="0"/>
                  <w:sz w:val="24"/>
                  <w:szCs w:val="24"/>
                </w:rPr>
                <w:t xml:space="preserve"> application that incentivizes and tracks parent engagement at the school. </w:t>
              </w:r>
              <w:r w:rsidR="00DC6BAA">
                <w:rPr>
                  <w:rFonts w:asciiTheme="majorHAnsi" w:hAnsiTheme="majorHAnsi"/>
                  <w:noProof w:val="0"/>
                  <w:sz w:val="24"/>
                  <w:szCs w:val="24"/>
                </w:rPr>
                <w:t>As a result of the success of th</w:t>
              </w:r>
              <w:r w:rsidR="009C0C0B">
                <w:rPr>
                  <w:rFonts w:asciiTheme="majorHAnsi" w:hAnsiTheme="majorHAnsi"/>
                  <w:noProof w:val="0"/>
                  <w:sz w:val="24"/>
                  <w:szCs w:val="24"/>
                </w:rPr>
                <w:t>e</w:t>
              </w:r>
              <w:r w:rsidR="00DC6BAA">
                <w:rPr>
                  <w:rFonts w:asciiTheme="majorHAnsi" w:hAnsiTheme="majorHAnsi"/>
                  <w:noProof w:val="0"/>
                  <w:sz w:val="24"/>
                  <w:szCs w:val="24"/>
                </w:rPr>
                <w:t xml:space="preserve"> partnership at UP Academy Holland, Union Capital created a full-time liaison role (and hired a UP Academy Holland parent to fill the role) to support its parent engagement work in Dorchester. The parents at UP Academy Holland and UP Academy Dorchester will collaborate in planning various family events.</w:t>
              </w:r>
              <w:r w:rsidR="00035F85">
                <w:rPr>
                  <w:rFonts w:asciiTheme="majorHAnsi" w:hAnsiTheme="majorHAnsi"/>
                  <w:noProof w:val="0"/>
                  <w:sz w:val="24"/>
                  <w:szCs w:val="24"/>
                </w:rPr>
                <w:t xml:space="preserve"> </w:t>
              </w:r>
            </w:sdtContent>
          </w:sdt>
        </w:sdtContent>
      </w:sdt>
    </w:p>
    <w:p w:rsidR="003B4F19" w:rsidRPr="005A1373" w:rsidRDefault="003B4F19" w:rsidP="003B4F19">
      <w:pPr>
        <w:pStyle w:val="Bullet1Last"/>
        <w:spacing w:after="0"/>
        <w:rPr>
          <w:rFonts w:asciiTheme="majorHAnsi" w:hAnsiTheme="majorHAnsi"/>
          <w:noProof w:val="0"/>
          <w:sz w:val="24"/>
          <w:szCs w:val="24"/>
        </w:rPr>
      </w:pPr>
      <w:r w:rsidRPr="005A1373">
        <w:rPr>
          <w:rFonts w:asciiTheme="majorHAnsi" w:hAnsiTheme="majorHAnsi"/>
          <w:b/>
          <w:noProof w:val="0"/>
          <w:sz w:val="24"/>
          <w:szCs w:val="24"/>
        </w:rPr>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Challenge"/>
          <w:tag w:val="PA5Challenge"/>
          <w:id w:val="1024597219"/>
          <w:placeholder>
            <w:docPart w:val="9F2D26AC83DB489D880A3C59A3F2E024"/>
          </w:placeholder>
        </w:sdtPr>
        <w:sdtContent>
          <w:r w:rsidR="00F33617">
            <w:rPr>
              <w:rFonts w:asciiTheme="majorHAnsi" w:hAnsiTheme="majorHAnsi"/>
              <w:noProof w:val="0"/>
              <w:sz w:val="24"/>
              <w:szCs w:val="24"/>
            </w:rPr>
            <w:t xml:space="preserve">Although attendance continues to improve at UP Academy Holland, the school reports that </w:t>
          </w:r>
          <w:r w:rsidR="0057098B">
            <w:rPr>
              <w:rFonts w:asciiTheme="majorHAnsi" w:hAnsiTheme="majorHAnsi"/>
              <w:noProof w:val="0"/>
              <w:sz w:val="24"/>
              <w:szCs w:val="24"/>
            </w:rPr>
            <w:t xml:space="preserve">about </w:t>
          </w:r>
          <w:r w:rsidR="00F33617">
            <w:rPr>
              <w:rFonts w:asciiTheme="majorHAnsi" w:hAnsiTheme="majorHAnsi"/>
              <w:noProof w:val="0"/>
              <w:sz w:val="24"/>
              <w:szCs w:val="24"/>
            </w:rPr>
            <w:t>20 students continue to struggle with chroni</w:t>
          </w:r>
          <w:r w:rsidR="00C87042">
            <w:rPr>
              <w:rFonts w:asciiTheme="majorHAnsi" w:hAnsiTheme="majorHAnsi"/>
              <w:noProof w:val="0"/>
              <w:sz w:val="24"/>
              <w:szCs w:val="24"/>
            </w:rPr>
            <w:t>c absenteeism and tardiness. To</w:t>
          </w:r>
          <w:r w:rsidR="00345A84">
            <w:rPr>
              <w:rFonts w:asciiTheme="majorHAnsi" w:hAnsiTheme="majorHAnsi"/>
              <w:noProof w:val="0"/>
              <w:sz w:val="24"/>
              <w:szCs w:val="24"/>
            </w:rPr>
            <w:t xml:space="preserve"> address this, </w:t>
          </w:r>
          <w:r w:rsidR="00F33617">
            <w:rPr>
              <w:rFonts w:asciiTheme="majorHAnsi" w:hAnsiTheme="majorHAnsi"/>
              <w:noProof w:val="0"/>
              <w:sz w:val="24"/>
              <w:szCs w:val="24"/>
            </w:rPr>
            <w:t>the school has partnered with Connecting Families to Schools, a Boston-based program dedicated to supporting families struggling with chronic absenteeism, to conduct attend</w:t>
          </w:r>
          <w:r w:rsidR="00345A84">
            <w:rPr>
              <w:rFonts w:asciiTheme="majorHAnsi" w:hAnsiTheme="majorHAnsi"/>
              <w:noProof w:val="0"/>
              <w:sz w:val="24"/>
              <w:szCs w:val="24"/>
            </w:rPr>
            <w:t>ance meetings with parents. Thes</w:t>
          </w:r>
          <w:r w:rsidR="00F33617">
            <w:rPr>
              <w:rFonts w:asciiTheme="majorHAnsi" w:hAnsiTheme="majorHAnsi"/>
              <w:noProof w:val="0"/>
              <w:sz w:val="24"/>
              <w:szCs w:val="24"/>
            </w:rPr>
            <w:t>e meetings, which often take place at a location most convenient for the parent, focus on a review of the student’s attendance data and strategies to increase attendance and punctuality.</w:t>
          </w:r>
          <w:r w:rsidR="00035F85">
            <w:rPr>
              <w:rFonts w:asciiTheme="majorHAnsi" w:hAnsiTheme="majorHAnsi"/>
              <w:noProof w:val="0"/>
              <w:sz w:val="24"/>
              <w:szCs w:val="24"/>
            </w:rPr>
            <w:t xml:space="preserve"> </w:t>
          </w:r>
        </w:sdtContent>
      </w:sdt>
    </w:p>
    <w:p w:rsidR="00FB4996" w:rsidRPr="005A1373" w:rsidRDefault="00FB4996" w:rsidP="006D0EB2">
      <w:pPr>
        <w:pStyle w:val="BodyText"/>
        <w:rPr>
          <w:noProof w:val="0"/>
        </w:rPr>
      </w:pPr>
    </w:p>
    <w:sectPr w:rsidR="00FB4996" w:rsidRPr="005A1373" w:rsidSect="00080576">
      <w:footerReference w:type="even" r:id="rId12"/>
      <w:footerReference w:type="default" r:id="rId13"/>
      <w:footerReference w:type="first" r:id="rId14"/>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77" w:rsidRDefault="005D4677">
      <w:r>
        <w:separator/>
      </w:r>
    </w:p>
  </w:endnote>
  <w:endnote w:type="continuationSeparator" w:id="0">
    <w:p w:rsidR="005D4677" w:rsidRDefault="005D4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AB" w:rsidRDefault="008A0A02">
    <w:pPr>
      <w:pStyle w:val="Footer"/>
      <w:framePr w:wrap="around" w:vAnchor="text" w:hAnchor="margin" w:xAlign="right" w:y="1"/>
      <w:rPr>
        <w:rStyle w:val="PageNumber"/>
      </w:rPr>
    </w:pPr>
    <w:r>
      <w:rPr>
        <w:rStyle w:val="PageNumber"/>
      </w:rPr>
      <w:fldChar w:fldCharType="begin"/>
    </w:r>
    <w:r w:rsidR="000B40AB">
      <w:rPr>
        <w:rStyle w:val="PageNumber"/>
      </w:rPr>
      <w:instrText xml:space="preserve">PAGE  </w:instrText>
    </w:r>
    <w:r>
      <w:rPr>
        <w:rStyle w:val="PageNumber"/>
      </w:rPr>
      <w:fldChar w:fldCharType="separate"/>
    </w:r>
    <w:r w:rsidR="000B40AB">
      <w:rPr>
        <w:rStyle w:val="PageNumber"/>
        <w:noProof/>
      </w:rPr>
      <w:t>4</w:t>
    </w:r>
    <w:r>
      <w:rPr>
        <w:rStyle w:val="PageNumber"/>
      </w:rPr>
      <w:fldChar w:fldCharType="end"/>
    </w:r>
  </w:p>
  <w:p w:rsidR="000B40AB" w:rsidRDefault="000B40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AB" w:rsidRPr="009643EF" w:rsidRDefault="000B40AB"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UP Academy Holland</w:t>
    </w:r>
    <w:r w:rsidRPr="009643EF">
      <w:rPr>
        <w:sz w:val="20"/>
        <w:szCs w:val="20"/>
      </w:rPr>
      <w:t>—</w:t>
    </w:r>
    <w:sdt>
      <w:sdtPr>
        <w:rPr>
          <w:sz w:val="20"/>
          <w:szCs w:val="20"/>
        </w:rPr>
        <w:id w:val="28465776"/>
        <w:docPartObj>
          <w:docPartGallery w:val="Page Numbers (Bottom of Page)"/>
          <w:docPartUnique/>
        </w:docPartObj>
      </w:sdtPr>
      <w:sdtEndPr>
        <w:rPr>
          <w:noProof/>
        </w:rPr>
      </w:sdtEndPr>
      <w:sdtContent>
        <w:r w:rsidR="008A0A02" w:rsidRPr="009643EF">
          <w:rPr>
            <w:sz w:val="20"/>
            <w:szCs w:val="20"/>
          </w:rPr>
          <w:fldChar w:fldCharType="begin"/>
        </w:r>
        <w:r w:rsidRPr="009643EF">
          <w:rPr>
            <w:sz w:val="20"/>
            <w:szCs w:val="20"/>
          </w:rPr>
          <w:instrText xml:space="preserve"> PAGE   \* MERGEFORMAT </w:instrText>
        </w:r>
        <w:r w:rsidR="008A0A02" w:rsidRPr="009643EF">
          <w:rPr>
            <w:sz w:val="20"/>
            <w:szCs w:val="20"/>
          </w:rPr>
          <w:fldChar w:fldCharType="separate"/>
        </w:r>
        <w:r w:rsidR="009C0C8E">
          <w:rPr>
            <w:noProof/>
            <w:sz w:val="20"/>
            <w:szCs w:val="20"/>
          </w:rPr>
          <w:t>5</w:t>
        </w:r>
        <w:r w:rsidR="008A0A02" w:rsidRPr="009643EF">
          <w:rPr>
            <w:noProof/>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AB" w:rsidRDefault="000B40AB" w:rsidP="001C492C">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UP Academy Holland</w:t>
    </w:r>
    <w:r w:rsidRPr="009643EF">
      <w:rPr>
        <w:sz w:val="20"/>
        <w:szCs w:val="20"/>
      </w:rPr>
      <w:t>—</w:t>
    </w:r>
    <w:sdt>
      <w:sdtPr>
        <w:rPr>
          <w:sz w:val="20"/>
          <w:szCs w:val="20"/>
        </w:rPr>
        <w:id w:val="-559171701"/>
        <w:docPartObj>
          <w:docPartGallery w:val="Page Numbers (Bottom of Page)"/>
          <w:docPartUnique/>
        </w:docPartObj>
      </w:sdtPr>
      <w:sdtEndPr>
        <w:rPr>
          <w:noProof/>
        </w:rPr>
      </w:sdtEndPr>
      <w:sdtContent>
        <w:r w:rsidR="008A0A02" w:rsidRPr="009643EF">
          <w:rPr>
            <w:sz w:val="20"/>
            <w:szCs w:val="20"/>
          </w:rPr>
          <w:fldChar w:fldCharType="begin"/>
        </w:r>
        <w:r w:rsidRPr="009643EF">
          <w:rPr>
            <w:sz w:val="20"/>
            <w:szCs w:val="20"/>
          </w:rPr>
          <w:instrText xml:space="preserve"> PAGE   \* MERGEFORMAT </w:instrText>
        </w:r>
        <w:r w:rsidR="008A0A02" w:rsidRPr="009643EF">
          <w:rPr>
            <w:sz w:val="20"/>
            <w:szCs w:val="20"/>
          </w:rPr>
          <w:fldChar w:fldCharType="separate"/>
        </w:r>
        <w:r w:rsidR="009C0C8E">
          <w:rPr>
            <w:noProof/>
            <w:sz w:val="20"/>
            <w:szCs w:val="20"/>
          </w:rPr>
          <w:t>1</w:t>
        </w:r>
        <w:r w:rsidR="008A0A02" w:rsidRPr="009643EF">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77" w:rsidRDefault="005D4677">
      <w:r>
        <w:separator/>
      </w:r>
    </w:p>
  </w:footnote>
  <w:footnote w:type="continuationSeparator" w:id="0">
    <w:p w:rsidR="005D4677" w:rsidRDefault="005D4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06D"/>
    <w:multiLevelType w:val="hybridMultilevel"/>
    <w:tmpl w:val="2D5479E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17B24"/>
    <w:multiLevelType w:val="multilevel"/>
    <w:tmpl w:val="C4B83A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33CE0"/>
    <w:multiLevelType w:val="multilevel"/>
    <w:tmpl w:val="235CE8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63E3A"/>
    <w:multiLevelType w:val="multilevel"/>
    <w:tmpl w:val="FE1C2B9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12"/>
  </w:num>
  <w:num w:numId="4">
    <w:abstractNumId w:val="16"/>
  </w:num>
  <w:num w:numId="5">
    <w:abstractNumId w:val="2"/>
  </w:num>
  <w:num w:numId="6">
    <w:abstractNumId w:val="26"/>
  </w:num>
  <w:num w:numId="7">
    <w:abstractNumId w:val="19"/>
  </w:num>
  <w:num w:numId="8">
    <w:abstractNumId w:val="22"/>
  </w:num>
  <w:num w:numId="9">
    <w:abstractNumId w:val="18"/>
  </w:num>
  <w:num w:numId="10">
    <w:abstractNumId w:val="5"/>
  </w:num>
  <w:num w:numId="11">
    <w:abstractNumId w:val="20"/>
  </w:num>
  <w:num w:numId="12">
    <w:abstractNumId w:val="17"/>
  </w:num>
  <w:num w:numId="13">
    <w:abstractNumId w:val="27"/>
  </w:num>
  <w:num w:numId="14">
    <w:abstractNumId w:val="15"/>
  </w:num>
  <w:num w:numId="15">
    <w:abstractNumId w:val="23"/>
  </w:num>
  <w:num w:numId="16">
    <w:abstractNumId w:val="7"/>
  </w:num>
  <w:num w:numId="17">
    <w:abstractNumId w:val="13"/>
  </w:num>
  <w:num w:numId="18">
    <w:abstractNumId w:val="14"/>
  </w:num>
  <w:num w:numId="19">
    <w:abstractNumId w:val="6"/>
  </w:num>
  <w:num w:numId="20">
    <w:abstractNumId w:val="21"/>
  </w:num>
  <w:num w:numId="21">
    <w:abstractNumId w:val="10"/>
  </w:num>
  <w:num w:numId="22">
    <w:abstractNumId w:val="1"/>
  </w:num>
  <w:num w:numId="23">
    <w:abstractNumId w:val="0"/>
  </w:num>
  <w:num w:numId="24">
    <w:abstractNumId w:val="23"/>
  </w:num>
  <w:num w:numId="25">
    <w:abstractNumId w:val="23"/>
  </w:num>
  <w:num w:numId="26">
    <w:abstractNumId w:val="3"/>
  </w:num>
  <w:num w:numId="27">
    <w:abstractNumId w:val="8"/>
  </w:num>
  <w:num w:numId="28">
    <w:abstractNumId w:val="9"/>
    <w:lvlOverride w:ilvl="0">
      <w:startOverride w:val="1"/>
    </w:lvlOverride>
  </w:num>
  <w:num w:numId="29">
    <w:abstractNumId w:val="11"/>
    <w:lvlOverride w:ilvl="0">
      <w:startOverride w:val="1"/>
    </w:lvlOverride>
  </w:num>
  <w:num w:numId="3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804"/>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8"/>
  </w:hdrShapeDefaults>
  <w:footnotePr>
    <w:footnote w:id="-1"/>
    <w:footnote w:id="0"/>
  </w:footnotePr>
  <w:endnotePr>
    <w:numFmt w:val="decimal"/>
    <w:endnote w:id="-1"/>
    <w:endnote w:id="0"/>
  </w:endnotePr>
  <w:compat>
    <w:applyBreakingRules/>
  </w:compat>
  <w:rsids>
    <w:rsidRoot w:val="00A26097"/>
    <w:rsid w:val="00001329"/>
    <w:rsid w:val="00001DA4"/>
    <w:rsid w:val="000063B9"/>
    <w:rsid w:val="000072AA"/>
    <w:rsid w:val="0001606C"/>
    <w:rsid w:val="00016BA7"/>
    <w:rsid w:val="00022E75"/>
    <w:rsid w:val="00027086"/>
    <w:rsid w:val="00030CAB"/>
    <w:rsid w:val="00030DD3"/>
    <w:rsid w:val="00034C92"/>
    <w:rsid w:val="00035C1C"/>
    <w:rsid w:val="00035F85"/>
    <w:rsid w:val="000409A6"/>
    <w:rsid w:val="000421AA"/>
    <w:rsid w:val="00042F3B"/>
    <w:rsid w:val="00043128"/>
    <w:rsid w:val="00043474"/>
    <w:rsid w:val="00053AA3"/>
    <w:rsid w:val="000543FE"/>
    <w:rsid w:val="00055A3D"/>
    <w:rsid w:val="00055F01"/>
    <w:rsid w:val="00056B96"/>
    <w:rsid w:val="0005738A"/>
    <w:rsid w:val="00060341"/>
    <w:rsid w:val="00063782"/>
    <w:rsid w:val="0007158E"/>
    <w:rsid w:val="0007250C"/>
    <w:rsid w:val="0007548E"/>
    <w:rsid w:val="00077595"/>
    <w:rsid w:val="00080576"/>
    <w:rsid w:val="000853D9"/>
    <w:rsid w:val="000873E7"/>
    <w:rsid w:val="00090BBA"/>
    <w:rsid w:val="00091CCC"/>
    <w:rsid w:val="00097A70"/>
    <w:rsid w:val="000A0B86"/>
    <w:rsid w:val="000A1302"/>
    <w:rsid w:val="000A5AA5"/>
    <w:rsid w:val="000B2C99"/>
    <w:rsid w:val="000B398B"/>
    <w:rsid w:val="000B3CC5"/>
    <w:rsid w:val="000B40AB"/>
    <w:rsid w:val="000B63DE"/>
    <w:rsid w:val="000B6697"/>
    <w:rsid w:val="000C0EFD"/>
    <w:rsid w:val="000C24AF"/>
    <w:rsid w:val="000C5535"/>
    <w:rsid w:val="000C7EF7"/>
    <w:rsid w:val="000D052C"/>
    <w:rsid w:val="000D0E13"/>
    <w:rsid w:val="000D68A5"/>
    <w:rsid w:val="000E0EA0"/>
    <w:rsid w:val="000E1B88"/>
    <w:rsid w:val="000E1DFE"/>
    <w:rsid w:val="000E3F4E"/>
    <w:rsid w:val="000E3F88"/>
    <w:rsid w:val="000E5CB1"/>
    <w:rsid w:val="000E6832"/>
    <w:rsid w:val="000E7F02"/>
    <w:rsid w:val="000F05E9"/>
    <w:rsid w:val="000F20A7"/>
    <w:rsid w:val="000F314A"/>
    <w:rsid w:val="000F5CD6"/>
    <w:rsid w:val="000F6A37"/>
    <w:rsid w:val="000F745F"/>
    <w:rsid w:val="000F7EAB"/>
    <w:rsid w:val="001003E3"/>
    <w:rsid w:val="00102267"/>
    <w:rsid w:val="00102677"/>
    <w:rsid w:val="00103AB9"/>
    <w:rsid w:val="00106706"/>
    <w:rsid w:val="00106F1B"/>
    <w:rsid w:val="0010752D"/>
    <w:rsid w:val="001160EA"/>
    <w:rsid w:val="00116191"/>
    <w:rsid w:val="0011745A"/>
    <w:rsid w:val="00121B6D"/>
    <w:rsid w:val="00125979"/>
    <w:rsid w:val="00132293"/>
    <w:rsid w:val="001324E1"/>
    <w:rsid w:val="00132C9F"/>
    <w:rsid w:val="00132F44"/>
    <w:rsid w:val="00133302"/>
    <w:rsid w:val="001343B5"/>
    <w:rsid w:val="001362F3"/>
    <w:rsid w:val="00141A59"/>
    <w:rsid w:val="00144BAE"/>
    <w:rsid w:val="00144E6C"/>
    <w:rsid w:val="00150143"/>
    <w:rsid w:val="001520A5"/>
    <w:rsid w:val="00154422"/>
    <w:rsid w:val="001546E4"/>
    <w:rsid w:val="00163AEA"/>
    <w:rsid w:val="00166621"/>
    <w:rsid w:val="00171281"/>
    <w:rsid w:val="00171F4A"/>
    <w:rsid w:val="00173755"/>
    <w:rsid w:val="001739FF"/>
    <w:rsid w:val="00173F1B"/>
    <w:rsid w:val="0017686B"/>
    <w:rsid w:val="00177CCB"/>
    <w:rsid w:val="00181784"/>
    <w:rsid w:val="0018208E"/>
    <w:rsid w:val="00182D9D"/>
    <w:rsid w:val="00183DF0"/>
    <w:rsid w:val="00184DBD"/>
    <w:rsid w:val="0019109A"/>
    <w:rsid w:val="001925A3"/>
    <w:rsid w:val="00193BBC"/>
    <w:rsid w:val="001942C0"/>
    <w:rsid w:val="00195E0F"/>
    <w:rsid w:val="001973EB"/>
    <w:rsid w:val="001A3285"/>
    <w:rsid w:val="001A4CA9"/>
    <w:rsid w:val="001B02BC"/>
    <w:rsid w:val="001B1CD3"/>
    <w:rsid w:val="001B3A5F"/>
    <w:rsid w:val="001B5345"/>
    <w:rsid w:val="001B71EB"/>
    <w:rsid w:val="001C2471"/>
    <w:rsid w:val="001C2712"/>
    <w:rsid w:val="001C492C"/>
    <w:rsid w:val="001D1F03"/>
    <w:rsid w:val="001D6E0D"/>
    <w:rsid w:val="001D79E9"/>
    <w:rsid w:val="001D7ECC"/>
    <w:rsid w:val="001E0FC4"/>
    <w:rsid w:val="001E111C"/>
    <w:rsid w:val="001E275C"/>
    <w:rsid w:val="001E3EBC"/>
    <w:rsid w:val="001E5BE6"/>
    <w:rsid w:val="001F045E"/>
    <w:rsid w:val="001F1874"/>
    <w:rsid w:val="001F26EB"/>
    <w:rsid w:val="001F4F58"/>
    <w:rsid w:val="001F517C"/>
    <w:rsid w:val="001F6CD5"/>
    <w:rsid w:val="00202DBD"/>
    <w:rsid w:val="002049E8"/>
    <w:rsid w:val="00205EB4"/>
    <w:rsid w:val="00206CA9"/>
    <w:rsid w:val="00210F26"/>
    <w:rsid w:val="002115E3"/>
    <w:rsid w:val="002123AB"/>
    <w:rsid w:val="002150AA"/>
    <w:rsid w:val="00215989"/>
    <w:rsid w:val="0021735C"/>
    <w:rsid w:val="00226754"/>
    <w:rsid w:val="002277FD"/>
    <w:rsid w:val="0023149B"/>
    <w:rsid w:val="00231D6B"/>
    <w:rsid w:val="0023545D"/>
    <w:rsid w:val="00236EE4"/>
    <w:rsid w:val="00237924"/>
    <w:rsid w:val="002425E3"/>
    <w:rsid w:val="002458E6"/>
    <w:rsid w:val="00246035"/>
    <w:rsid w:val="00246312"/>
    <w:rsid w:val="00247090"/>
    <w:rsid w:val="0025000B"/>
    <w:rsid w:val="002515D8"/>
    <w:rsid w:val="00255418"/>
    <w:rsid w:val="002563C3"/>
    <w:rsid w:val="00261E31"/>
    <w:rsid w:val="00262458"/>
    <w:rsid w:val="0026636C"/>
    <w:rsid w:val="0026723F"/>
    <w:rsid w:val="002673FE"/>
    <w:rsid w:val="002718FC"/>
    <w:rsid w:val="00271F00"/>
    <w:rsid w:val="0027262E"/>
    <w:rsid w:val="0027294B"/>
    <w:rsid w:val="0027706C"/>
    <w:rsid w:val="002845F8"/>
    <w:rsid w:val="00286C6F"/>
    <w:rsid w:val="00287E8C"/>
    <w:rsid w:val="0029023A"/>
    <w:rsid w:val="002918B3"/>
    <w:rsid w:val="00292CD5"/>
    <w:rsid w:val="002956D1"/>
    <w:rsid w:val="002A1F76"/>
    <w:rsid w:val="002A70A7"/>
    <w:rsid w:val="002B014B"/>
    <w:rsid w:val="002B1A20"/>
    <w:rsid w:val="002B359D"/>
    <w:rsid w:val="002B4F1A"/>
    <w:rsid w:val="002B5700"/>
    <w:rsid w:val="002B58B8"/>
    <w:rsid w:val="002B5E91"/>
    <w:rsid w:val="002B7E18"/>
    <w:rsid w:val="002C0CC9"/>
    <w:rsid w:val="002C2E4F"/>
    <w:rsid w:val="002C337A"/>
    <w:rsid w:val="002C6C3D"/>
    <w:rsid w:val="002C70B6"/>
    <w:rsid w:val="002C7591"/>
    <w:rsid w:val="002D1039"/>
    <w:rsid w:val="002D14A6"/>
    <w:rsid w:val="002D19B8"/>
    <w:rsid w:val="002D1A1F"/>
    <w:rsid w:val="002D3C63"/>
    <w:rsid w:val="002E0C93"/>
    <w:rsid w:val="002E102C"/>
    <w:rsid w:val="002E41B2"/>
    <w:rsid w:val="002E51BC"/>
    <w:rsid w:val="002E6B1D"/>
    <w:rsid w:val="002F061C"/>
    <w:rsid w:val="002F71C2"/>
    <w:rsid w:val="0030092D"/>
    <w:rsid w:val="00301540"/>
    <w:rsid w:val="0030314F"/>
    <w:rsid w:val="003032D3"/>
    <w:rsid w:val="00304A96"/>
    <w:rsid w:val="00305463"/>
    <w:rsid w:val="003065EF"/>
    <w:rsid w:val="0031086E"/>
    <w:rsid w:val="003149DE"/>
    <w:rsid w:val="00316F1D"/>
    <w:rsid w:val="00317064"/>
    <w:rsid w:val="00317E72"/>
    <w:rsid w:val="0032009B"/>
    <w:rsid w:val="00320FD6"/>
    <w:rsid w:val="00324E4C"/>
    <w:rsid w:val="00330A7E"/>
    <w:rsid w:val="00333ABB"/>
    <w:rsid w:val="00334D40"/>
    <w:rsid w:val="00345A84"/>
    <w:rsid w:val="00351B0F"/>
    <w:rsid w:val="00353491"/>
    <w:rsid w:val="0035606F"/>
    <w:rsid w:val="00356545"/>
    <w:rsid w:val="003625A9"/>
    <w:rsid w:val="003641D0"/>
    <w:rsid w:val="00364FF1"/>
    <w:rsid w:val="003657CF"/>
    <w:rsid w:val="00366BCB"/>
    <w:rsid w:val="0037356F"/>
    <w:rsid w:val="00374A5F"/>
    <w:rsid w:val="00376CC3"/>
    <w:rsid w:val="0037790E"/>
    <w:rsid w:val="00387541"/>
    <w:rsid w:val="003906C7"/>
    <w:rsid w:val="00391E0B"/>
    <w:rsid w:val="00392151"/>
    <w:rsid w:val="00392FEF"/>
    <w:rsid w:val="00393C40"/>
    <w:rsid w:val="00396344"/>
    <w:rsid w:val="003A17FE"/>
    <w:rsid w:val="003B1043"/>
    <w:rsid w:val="003B31F6"/>
    <w:rsid w:val="003B35BF"/>
    <w:rsid w:val="003B4529"/>
    <w:rsid w:val="003B4F19"/>
    <w:rsid w:val="003C1E23"/>
    <w:rsid w:val="003C26A0"/>
    <w:rsid w:val="003C54FB"/>
    <w:rsid w:val="003C7113"/>
    <w:rsid w:val="003D3265"/>
    <w:rsid w:val="003D5981"/>
    <w:rsid w:val="003D603B"/>
    <w:rsid w:val="003D6569"/>
    <w:rsid w:val="003E12AB"/>
    <w:rsid w:val="003E2E9E"/>
    <w:rsid w:val="003F176C"/>
    <w:rsid w:val="003F2098"/>
    <w:rsid w:val="003F45CB"/>
    <w:rsid w:val="0040111E"/>
    <w:rsid w:val="004066EF"/>
    <w:rsid w:val="004117E5"/>
    <w:rsid w:val="004146A9"/>
    <w:rsid w:val="004161B8"/>
    <w:rsid w:val="0041778C"/>
    <w:rsid w:val="004204DE"/>
    <w:rsid w:val="00420851"/>
    <w:rsid w:val="00426BF3"/>
    <w:rsid w:val="00430FBB"/>
    <w:rsid w:val="00432013"/>
    <w:rsid w:val="004320BB"/>
    <w:rsid w:val="004323E2"/>
    <w:rsid w:val="004330AA"/>
    <w:rsid w:val="00436B9E"/>
    <w:rsid w:val="004412C3"/>
    <w:rsid w:val="0044226F"/>
    <w:rsid w:val="00451FDC"/>
    <w:rsid w:val="004528BA"/>
    <w:rsid w:val="004528BB"/>
    <w:rsid w:val="004545A8"/>
    <w:rsid w:val="00460882"/>
    <w:rsid w:val="004628FA"/>
    <w:rsid w:val="004638E7"/>
    <w:rsid w:val="004653AE"/>
    <w:rsid w:val="00467314"/>
    <w:rsid w:val="00472450"/>
    <w:rsid w:val="00473CF9"/>
    <w:rsid w:val="00480D36"/>
    <w:rsid w:val="004818D5"/>
    <w:rsid w:val="00483A49"/>
    <w:rsid w:val="00485065"/>
    <w:rsid w:val="004864C6"/>
    <w:rsid w:val="00486520"/>
    <w:rsid w:val="004874BC"/>
    <w:rsid w:val="0049108E"/>
    <w:rsid w:val="0049178A"/>
    <w:rsid w:val="00491797"/>
    <w:rsid w:val="004945A0"/>
    <w:rsid w:val="00494FA0"/>
    <w:rsid w:val="00497E17"/>
    <w:rsid w:val="00497F90"/>
    <w:rsid w:val="004A16E4"/>
    <w:rsid w:val="004A2086"/>
    <w:rsid w:val="004A2202"/>
    <w:rsid w:val="004A28BF"/>
    <w:rsid w:val="004A3523"/>
    <w:rsid w:val="004A46FF"/>
    <w:rsid w:val="004A5CA3"/>
    <w:rsid w:val="004B1A61"/>
    <w:rsid w:val="004B238A"/>
    <w:rsid w:val="004B7D21"/>
    <w:rsid w:val="004C33BC"/>
    <w:rsid w:val="004C407B"/>
    <w:rsid w:val="004D18E2"/>
    <w:rsid w:val="004D1CC7"/>
    <w:rsid w:val="004D6ABC"/>
    <w:rsid w:val="004D7E25"/>
    <w:rsid w:val="004E02B6"/>
    <w:rsid w:val="004E1DE9"/>
    <w:rsid w:val="004E295A"/>
    <w:rsid w:val="004E7FFB"/>
    <w:rsid w:val="004F2217"/>
    <w:rsid w:val="004F377F"/>
    <w:rsid w:val="004F41A5"/>
    <w:rsid w:val="004F45D9"/>
    <w:rsid w:val="00504F59"/>
    <w:rsid w:val="00506453"/>
    <w:rsid w:val="0050671B"/>
    <w:rsid w:val="00506CDB"/>
    <w:rsid w:val="00511046"/>
    <w:rsid w:val="00512093"/>
    <w:rsid w:val="00512A29"/>
    <w:rsid w:val="00513561"/>
    <w:rsid w:val="00526BBE"/>
    <w:rsid w:val="00527293"/>
    <w:rsid w:val="00531C9F"/>
    <w:rsid w:val="00532376"/>
    <w:rsid w:val="00533A50"/>
    <w:rsid w:val="00533EF8"/>
    <w:rsid w:val="00534010"/>
    <w:rsid w:val="005346A9"/>
    <w:rsid w:val="005354CC"/>
    <w:rsid w:val="00540122"/>
    <w:rsid w:val="00540731"/>
    <w:rsid w:val="00540887"/>
    <w:rsid w:val="005453F8"/>
    <w:rsid w:val="00550DE6"/>
    <w:rsid w:val="00552248"/>
    <w:rsid w:val="00555582"/>
    <w:rsid w:val="005603C5"/>
    <w:rsid w:val="00561DC6"/>
    <w:rsid w:val="00561F0C"/>
    <w:rsid w:val="00561F32"/>
    <w:rsid w:val="0056301C"/>
    <w:rsid w:val="005632C2"/>
    <w:rsid w:val="00563C51"/>
    <w:rsid w:val="00564569"/>
    <w:rsid w:val="00564B15"/>
    <w:rsid w:val="005700A2"/>
    <w:rsid w:val="0057098B"/>
    <w:rsid w:val="00572FDE"/>
    <w:rsid w:val="0058020F"/>
    <w:rsid w:val="005810D9"/>
    <w:rsid w:val="00581828"/>
    <w:rsid w:val="005849A5"/>
    <w:rsid w:val="0059213E"/>
    <w:rsid w:val="005938B1"/>
    <w:rsid w:val="00594483"/>
    <w:rsid w:val="005948CC"/>
    <w:rsid w:val="005A1373"/>
    <w:rsid w:val="005A2808"/>
    <w:rsid w:val="005A42B8"/>
    <w:rsid w:val="005A56AA"/>
    <w:rsid w:val="005A58CE"/>
    <w:rsid w:val="005A6CB4"/>
    <w:rsid w:val="005A7AE8"/>
    <w:rsid w:val="005B1E54"/>
    <w:rsid w:val="005B269E"/>
    <w:rsid w:val="005B5C05"/>
    <w:rsid w:val="005B6D5E"/>
    <w:rsid w:val="005B7436"/>
    <w:rsid w:val="005C3CAE"/>
    <w:rsid w:val="005C42DA"/>
    <w:rsid w:val="005C50A0"/>
    <w:rsid w:val="005C54BE"/>
    <w:rsid w:val="005C7134"/>
    <w:rsid w:val="005D3744"/>
    <w:rsid w:val="005D4677"/>
    <w:rsid w:val="005D521A"/>
    <w:rsid w:val="005E2191"/>
    <w:rsid w:val="005E4844"/>
    <w:rsid w:val="005E5D8E"/>
    <w:rsid w:val="005E746D"/>
    <w:rsid w:val="005F11C8"/>
    <w:rsid w:val="005F1874"/>
    <w:rsid w:val="0060010D"/>
    <w:rsid w:val="00600B39"/>
    <w:rsid w:val="006101C0"/>
    <w:rsid w:val="00613BF0"/>
    <w:rsid w:val="0062044A"/>
    <w:rsid w:val="00621596"/>
    <w:rsid w:val="00623657"/>
    <w:rsid w:val="00632D80"/>
    <w:rsid w:val="006345E9"/>
    <w:rsid w:val="00636AC7"/>
    <w:rsid w:val="00637FF7"/>
    <w:rsid w:val="00640F8A"/>
    <w:rsid w:val="00641DFD"/>
    <w:rsid w:val="00642351"/>
    <w:rsid w:val="00645A8C"/>
    <w:rsid w:val="00651A41"/>
    <w:rsid w:val="00652988"/>
    <w:rsid w:val="006538A7"/>
    <w:rsid w:val="0066491A"/>
    <w:rsid w:val="00664997"/>
    <w:rsid w:val="0066511D"/>
    <w:rsid w:val="00666BEC"/>
    <w:rsid w:val="00670DED"/>
    <w:rsid w:val="00676217"/>
    <w:rsid w:val="00676769"/>
    <w:rsid w:val="00685AD0"/>
    <w:rsid w:val="0069055A"/>
    <w:rsid w:val="00690654"/>
    <w:rsid w:val="00690F97"/>
    <w:rsid w:val="00691E76"/>
    <w:rsid w:val="00692A67"/>
    <w:rsid w:val="00692E7A"/>
    <w:rsid w:val="00693BC1"/>
    <w:rsid w:val="0069716C"/>
    <w:rsid w:val="006A3BCD"/>
    <w:rsid w:val="006A6765"/>
    <w:rsid w:val="006B121F"/>
    <w:rsid w:val="006B1D54"/>
    <w:rsid w:val="006B27F0"/>
    <w:rsid w:val="006B5DD1"/>
    <w:rsid w:val="006C2D1F"/>
    <w:rsid w:val="006C60B0"/>
    <w:rsid w:val="006C7518"/>
    <w:rsid w:val="006C7B8E"/>
    <w:rsid w:val="006D0EB2"/>
    <w:rsid w:val="006D3D30"/>
    <w:rsid w:val="006D4CBC"/>
    <w:rsid w:val="006E11AC"/>
    <w:rsid w:val="006E620A"/>
    <w:rsid w:val="006F5993"/>
    <w:rsid w:val="00705EED"/>
    <w:rsid w:val="0070733C"/>
    <w:rsid w:val="00712354"/>
    <w:rsid w:val="00717A96"/>
    <w:rsid w:val="0072082D"/>
    <w:rsid w:val="00723057"/>
    <w:rsid w:val="00723D53"/>
    <w:rsid w:val="0072430F"/>
    <w:rsid w:val="00730853"/>
    <w:rsid w:val="00731AF4"/>
    <w:rsid w:val="00731D83"/>
    <w:rsid w:val="00733596"/>
    <w:rsid w:val="007358F4"/>
    <w:rsid w:val="00735907"/>
    <w:rsid w:val="00735D52"/>
    <w:rsid w:val="007363F2"/>
    <w:rsid w:val="00737900"/>
    <w:rsid w:val="007379AC"/>
    <w:rsid w:val="00737DC9"/>
    <w:rsid w:val="0074184A"/>
    <w:rsid w:val="00743AB6"/>
    <w:rsid w:val="007442BD"/>
    <w:rsid w:val="00745F8C"/>
    <w:rsid w:val="00746D56"/>
    <w:rsid w:val="00752B8A"/>
    <w:rsid w:val="00753271"/>
    <w:rsid w:val="007606DB"/>
    <w:rsid w:val="00760FB4"/>
    <w:rsid w:val="00763600"/>
    <w:rsid w:val="00766272"/>
    <w:rsid w:val="007709BB"/>
    <w:rsid w:val="00770F7B"/>
    <w:rsid w:val="00771105"/>
    <w:rsid w:val="0077119F"/>
    <w:rsid w:val="007718AD"/>
    <w:rsid w:val="007739A1"/>
    <w:rsid w:val="0078028D"/>
    <w:rsid w:val="00785907"/>
    <w:rsid w:val="007877C6"/>
    <w:rsid w:val="00791D9E"/>
    <w:rsid w:val="00792576"/>
    <w:rsid w:val="00793985"/>
    <w:rsid w:val="007944F9"/>
    <w:rsid w:val="00794FD0"/>
    <w:rsid w:val="007965D9"/>
    <w:rsid w:val="007966DA"/>
    <w:rsid w:val="007A4E4D"/>
    <w:rsid w:val="007A72EE"/>
    <w:rsid w:val="007B1AF8"/>
    <w:rsid w:val="007B1CB4"/>
    <w:rsid w:val="007B414C"/>
    <w:rsid w:val="007B5B50"/>
    <w:rsid w:val="007B65CB"/>
    <w:rsid w:val="007B7FC8"/>
    <w:rsid w:val="007C102D"/>
    <w:rsid w:val="007C5222"/>
    <w:rsid w:val="007C71E4"/>
    <w:rsid w:val="007D0007"/>
    <w:rsid w:val="007D441B"/>
    <w:rsid w:val="007D6BF1"/>
    <w:rsid w:val="007E19B0"/>
    <w:rsid w:val="007E5344"/>
    <w:rsid w:val="007F38DA"/>
    <w:rsid w:val="007F3B72"/>
    <w:rsid w:val="007F6D30"/>
    <w:rsid w:val="008011DD"/>
    <w:rsid w:val="00806779"/>
    <w:rsid w:val="00807214"/>
    <w:rsid w:val="0080788F"/>
    <w:rsid w:val="00811377"/>
    <w:rsid w:val="00814570"/>
    <w:rsid w:val="00814B5D"/>
    <w:rsid w:val="008178E7"/>
    <w:rsid w:val="00820C92"/>
    <w:rsid w:val="00820F63"/>
    <w:rsid w:val="00821C27"/>
    <w:rsid w:val="00823681"/>
    <w:rsid w:val="008253CF"/>
    <w:rsid w:val="008322F7"/>
    <w:rsid w:val="00843516"/>
    <w:rsid w:val="0084404F"/>
    <w:rsid w:val="008458E1"/>
    <w:rsid w:val="00851390"/>
    <w:rsid w:val="00852FC6"/>
    <w:rsid w:val="0085432C"/>
    <w:rsid w:val="008554DC"/>
    <w:rsid w:val="00856A08"/>
    <w:rsid w:val="00857674"/>
    <w:rsid w:val="00871C6C"/>
    <w:rsid w:val="00873E2A"/>
    <w:rsid w:val="00876383"/>
    <w:rsid w:val="0088140A"/>
    <w:rsid w:val="00881B8C"/>
    <w:rsid w:val="00881D9A"/>
    <w:rsid w:val="0088225A"/>
    <w:rsid w:val="00884064"/>
    <w:rsid w:val="00885A08"/>
    <w:rsid w:val="00887871"/>
    <w:rsid w:val="00890DB5"/>
    <w:rsid w:val="00891F9B"/>
    <w:rsid w:val="00893F13"/>
    <w:rsid w:val="00895CB2"/>
    <w:rsid w:val="00897FA3"/>
    <w:rsid w:val="008A0A02"/>
    <w:rsid w:val="008A1373"/>
    <w:rsid w:val="008A2E0F"/>
    <w:rsid w:val="008A6332"/>
    <w:rsid w:val="008B4475"/>
    <w:rsid w:val="008B5F3D"/>
    <w:rsid w:val="008B65BF"/>
    <w:rsid w:val="008B6DCA"/>
    <w:rsid w:val="008B73D8"/>
    <w:rsid w:val="008C1C16"/>
    <w:rsid w:val="008C2AAD"/>
    <w:rsid w:val="008C2BE1"/>
    <w:rsid w:val="008C327E"/>
    <w:rsid w:val="008C4A0F"/>
    <w:rsid w:val="008C551B"/>
    <w:rsid w:val="008C76EB"/>
    <w:rsid w:val="008C7DAC"/>
    <w:rsid w:val="008D08BB"/>
    <w:rsid w:val="008D249C"/>
    <w:rsid w:val="008D404C"/>
    <w:rsid w:val="008D596A"/>
    <w:rsid w:val="008D6848"/>
    <w:rsid w:val="008E1431"/>
    <w:rsid w:val="008E1C09"/>
    <w:rsid w:val="008E20E1"/>
    <w:rsid w:val="008F0C50"/>
    <w:rsid w:val="008F2EC4"/>
    <w:rsid w:val="008F693C"/>
    <w:rsid w:val="008F7DF3"/>
    <w:rsid w:val="00900B04"/>
    <w:rsid w:val="009073FC"/>
    <w:rsid w:val="00910731"/>
    <w:rsid w:val="00911054"/>
    <w:rsid w:val="0091484F"/>
    <w:rsid w:val="00915675"/>
    <w:rsid w:val="009163A0"/>
    <w:rsid w:val="0091782C"/>
    <w:rsid w:val="009206EC"/>
    <w:rsid w:val="00920E7C"/>
    <w:rsid w:val="00921189"/>
    <w:rsid w:val="0092272F"/>
    <w:rsid w:val="009260E8"/>
    <w:rsid w:val="00927714"/>
    <w:rsid w:val="00930EB6"/>
    <w:rsid w:val="00937A15"/>
    <w:rsid w:val="00942697"/>
    <w:rsid w:val="00943163"/>
    <w:rsid w:val="00946642"/>
    <w:rsid w:val="009475FC"/>
    <w:rsid w:val="009508D8"/>
    <w:rsid w:val="00950EA3"/>
    <w:rsid w:val="00951C16"/>
    <w:rsid w:val="00953EA9"/>
    <w:rsid w:val="0095696F"/>
    <w:rsid w:val="00957155"/>
    <w:rsid w:val="00961BF1"/>
    <w:rsid w:val="00963B70"/>
    <w:rsid w:val="00963E2F"/>
    <w:rsid w:val="009643EF"/>
    <w:rsid w:val="00970D92"/>
    <w:rsid w:val="0097243C"/>
    <w:rsid w:val="00973D7D"/>
    <w:rsid w:val="00980A95"/>
    <w:rsid w:val="00980B43"/>
    <w:rsid w:val="00982EA9"/>
    <w:rsid w:val="00991317"/>
    <w:rsid w:val="00991B9B"/>
    <w:rsid w:val="00993C93"/>
    <w:rsid w:val="00994567"/>
    <w:rsid w:val="00994A3A"/>
    <w:rsid w:val="00994E36"/>
    <w:rsid w:val="009A28B8"/>
    <w:rsid w:val="009A3651"/>
    <w:rsid w:val="009A3E64"/>
    <w:rsid w:val="009B34F8"/>
    <w:rsid w:val="009B4876"/>
    <w:rsid w:val="009B4A24"/>
    <w:rsid w:val="009B57A4"/>
    <w:rsid w:val="009B6EB9"/>
    <w:rsid w:val="009C0C0B"/>
    <w:rsid w:val="009C0C8E"/>
    <w:rsid w:val="009C2483"/>
    <w:rsid w:val="009C33FE"/>
    <w:rsid w:val="009D02EB"/>
    <w:rsid w:val="009D0E22"/>
    <w:rsid w:val="009D2375"/>
    <w:rsid w:val="009D25AD"/>
    <w:rsid w:val="009D47ED"/>
    <w:rsid w:val="009D509E"/>
    <w:rsid w:val="009D559B"/>
    <w:rsid w:val="009D5A72"/>
    <w:rsid w:val="009D6479"/>
    <w:rsid w:val="009D6BF9"/>
    <w:rsid w:val="009D73AA"/>
    <w:rsid w:val="009E3257"/>
    <w:rsid w:val="009E3BCA"/>
    <w:rsid w:val="009E74CB"/>
    <w:rsid w:val="009F0450"/>
    <w:rsid w:val="009F1A09"/>
    <w:rsid w:val="009F1E11"/>
    <w:rsid w:val="009F3C73"/>
    <w:rsid w:val="009F64AE"/>
    <w:rsid w:val="00A00281"/>
    <w:rsid w:val="00A00C4E"/>
    <w:rsid w:val="00A0258F"/>
    <w:rsid w:val="00A15085"/>
    <w:rsid w:val="00A1728E"/>
    <w:rsid w:val="00A20567"/>
    <w:rsid w:val="00A21BE2"/>
    <w:rsid w:val="00A24C8B"/>
    <w:rsid w:val="00A26097"/>
    <w:rsid w:val="00A30C5B"/>
    <w:rsid w:val="00A31947"/>
    <w:rsid w:val="00A350B5"/>
    <w:rsid w:val="00A35E0F"/>
    <w:rsid w:val="00A36AED"/>
    <w:rsid w:val="00A375F5"/>
    <w:rsid w:val="00A378D5"/>
    <w:rsid w:val="00A40123"/>
    <w:rsid w:val="00A4026B"/>
    <w:rsid w:val="00A42F3D"/>
    <w:rsid w:val="00A443D7"/>
    <w:rsid w:val="00A444EA"/>
    <w:rsid w:val="00A46795"/>
    <w:rsid w:val="00A477B0"/>
    <w:rsid w:val="00A531AB"/>
    <w:rsid w:val="00A57ACB"/>
    <w:rsid w:val="00A62C3F"/>
    <w:rsid w:val="00A645C5"/>
    <w:rsid w:val="00A659DC"/>
    <w:rsid w:val="00A65A44"/>
    <w:rsid w:val="00A65F12"/>
    <w:rsid w:val="00A70BFE"/>
    <w:rsid w:val="00A7242A"/>
    <w:rsid w:val="00A72D38"/>
    <w:rsid w:val="00A74663"/>
    <w:rsid w:val="00A75214"/>
    <w:rsid w:val="00A76029"/>
    <w:rsid w:val="00A83364"/>
    <w:rsid w:val="00A83500"/>
    <w:rsid w:val="00A8532E"/>
    <w:rsid w:val="00A925E5"/>
    <w:rsid w:val="00A9624F"/>
    <w:rsid w:val="00A964AC"/>
    <w:rsid w:val="00AA1067"/>
    <w:rsid w:val="00AA2373"/>
    <w:rsid w:val="00AA7E86"/>
    <w:rsid w:val="00AB0230"/>
    <w:rsid w:val="00AC07B4"/>
    <w:rsid w:val="00AC0D18"/>
    <w:rsid w:val="00AC1060"/>
    <w:rsid w:val="00AC2B41"/>
    <w:rsid w:val="00AC2DF4"/>
    <w:rsid w:val="00AC48C5"/>
    <w:rsid w:val="00AD11C2"/>
    <w:rsid w:val="00AD273B"/>
    <w:rsid w:val="00AD3341"/>
    <w:rsid w:val="00AD70FF"/>
    <w:rsid w:val="00AD7FFB"/>
    <w:rsid w:val="00AE1D7A"/>
    <w:rsid w:val="00AE4BD0"/>
    <w:rsid w:val="00AE708E"/>
    <w:rsid w:val="00AF1EAE"/>
    <w:rsid w:val="00AF411A"/>
    <w:rsid w:val="00B04CB4"/>
    <w:rsid w:val="00B05845"/>
    <w:rsid w:val="00B058B7"/>
    <w:rsid w:val="00B06598"/>
    <w:rsid w:val="00B10CD1"/>
    <w:rsid w:val="00B12122"/>
    <w:rsid w:val="00B13376"/>
    <w:rsid w:val="00B14926"/>
    <w:rsid w:val="00B15936"/>
    <w:rsid w:val="00B240A9"/>
    <w:rsid w:val="00B27996"/>
    <w:rsid w:val="00B27F1C"/>
    <w:rsid w:val="00B31568"/>
    <w:rsid w:val="00B34436"/>
    <w:rsid w:val="00B346EC"/>
    <w:rsid w:val="00B352BA"/>
    <w:rsid w:val="00B36CC5"/>
    <w:rsid w:val="00B447C0"/>
    <w:rsid w:val="00B4785F"/>
    <w:rsid w:val="00B50952"/>
    <w:rsid w:val="00B53DAA"/>
    <w:rsid w:val="00B56FE7"/>
    <w:rsid w:val="00B6078C"/>
    <w:rsid w:val="00B63AC5"/>
    <w:rsid w:val="00B63AF7"/>
    <w:rsid w:val="00B64E34"/>
    <w:rsid w:val="00B678F6"/>
    <w:rsid w:val="00B70C76"/>
    <w:rsid w:val="00B714CF"/>
    <w:rsid w:val="00B71DC2"/>
    <w:rsid w:val="00B720CE"/>
    <w:rsid w:val="00B76A63"/>
    <w:rsid w:val="00B770C4"/>
    <w:rsid w:val="00B811C4"/>
    <w:rsid w:val="00B81A6B"/>
    <w:rsid w:val="00B81B6F"/>
    <w:rsid w:val="00B82F0A"/>
    <w:rsid w:val="00B87612"/>
    <w:rsid w:val="00B924A8"/>
    <w:rsid w:val="00B92842"/>
    <w:rsid w:val="00BA23BB"/>
    <w:rsid w:val="00BA3BBC"/>
    <w:rsid w:val="00BA3DED"/>
    <w:rsid w:val="00BA4316"/>
    <w:rsid w:val="00BA4AAB"/>
    <w:rsid w:val="00BB0169"/>
    <w:rsid w:val="00BB0A92"/>
    <w:rsid w:val="00BB5EA5"/>
    <w:rsid w:val="00BB6D04"/>
    <w:rsid w:val="00BC47EE"/>
    <w:rsid w:val="00BC7591"/>
    <w:rsid w:val="00BC7C35"/>
    <w:rsid w:val="00BD0C5D"/>
    <w:rsid w:val="00BD52B8"/>
    <w:rsid w:val="00BD5BE9"/>
    <w:rsid w:val="00BE2AD9"/>
    <w:rsid w:val="00BE6925"/>
    <w:rsid w:val="00BF06B2"/>
    <w:rsid w:val="00BF3F08"/>
    <w:rsid w:val="00BF5EB0"/>
    <w:rsid w:val="00BF60FF"/>
    <w:rsid w:val="00C0135E"/>
    <w:rsid w:val="00C02C99"/>
    <w:rsid w:val="00C02E92"/>
    <w:rsid w:val="00C03259"/>
    <w:rsid w:val="00C03B42"/>
    <w:rsid w:val="00C04C5D"/>
    <w:rsid w:val="00C0735A"/>
    <w:rsid w:val="00C12A11"/>
    <w:rsid w:val="00C17AA8"/>
    <w:rsid w:val="00C26C66"/>
    <w:rsid w:val="00C341FE"/>
    <w:rsid w:val="00C3512D"/>
    <w:rsid w:val="00C35FE7"/>
    <w:rsid w:val="00C37205"/>
    <w:rsid w:val="00C414E3"/>
    <w:rsid w:val="00C4282F"/>
    <w:rsid w:val="00C43DA7"/>
    <w:rsid w:val="00C44992"/>
    <w:rsid w:val="00C44D45"/>
    <w:rsid w:val="00C45ECC"/>
    <w:rsid w:val="00C46D42"/>
    <w:rsid w:val="00C5219B"/>
    <w:rsid w:val="00C521C8"/>
    <w:rsid w:val="00C528BD"/>
    <w:rsid w:val="00C534E6"/>
    <w:rsid w:val="00C566D5"/>
    <w:rsid w:val="00C57231"/>
    <w:rsid w:val="00C61F6B"/>
    <w:rsid w:val="00C6261A"/>
    <w:rsid w:val="00C62AE7"/>
    <w:rsid w:val="00C62DE5"/>
    <w:rsid w:val="00C637A2"/>
    <w:rsid w:val="00C63E93"/>
    <w:rsid w:val="00C74B50"/>
    <w:rsid w:val="00C76ED7"/>
    <w:rsid w:val="00C80B5C"/>
    <w:rsid w:val="00C827A2"/>
    <w:rsid w:val="00C82914"/>
    <w:rsid w:val="00C82ABB"/>
    <w:rsid w:val="00C87042"/>
    <w:rsid w:val="00C876DD"/>
    <w:rsid w:val="00C91411"/>
    <w:rsid w:val="00C91566"/>
    <w:rsid w:val="00C91B71"/>
    <w:rsid w:val="00C9393E"/>
    <w:rsid w:val="00C9397B"/>
    <w:rsid w:val="00CA2D7A"/>
    <w:rsid w:val="00CA46AA"/>
    <w:rsid w:val="00CA57EB"/>
    <w:rsid w:val="00CA59DF"/>
    <w:rsid w:val="00CA7396"/>
    <w:rsid w:val="00CA7656"/>
    <w:rsid w:val="00CB39D4"/>
    <w:rsid w:val="00CB5098"/>
    <w:rsid w:val="00CB6E14"/>
    <w:rsid w:val="00CB7517"/>
    <w:rsid w:val="00CC0965"/>
    <w:rsid w:val="00CC3B8A"/>
    <w:rsid w:val="00CD0535"/>
    <w:rsid w:val="00CD2E04"/>
    <w:rsid w:val="00CD6CA2"/>
    <w:rsid w:val="00CE0A55"/>
    <w:rsid w:val="00CE129B"/>
    <w:rsid w:val="00CE6CBD"/>
    <w:rsid w:val="00CE739F"/>
    <w:rsid w:val="00CE76B7"/>
    <w:rsid w:val="00CF2249"/>
    <w:rsid w:val="00CF2F49"/>
    <w:rsid w:val="00CF4B25"/>
    <w:rsid w:val="00CF4F03"/>
    <w:rsid w:val="00CF6D99"/>
    <w:rsid w:val="00D004A1"/>
    <w:rsid w:val="00D0172E"/>
    <w:rsid w:val="00D043A7"/>
    <w:rsid w:val="00D07B9A"/>
    <w:rsid w:val="00D105C0"/>
    <w:rsid w:val="00D16881"/>
    <w:rsid w:val="00D229F5"/>
    <w:rsid w:val="00D22BBA"/>
    <w:rsid w:val="00D2338F"/>
    <w:rsid w:val="00D237E2"/>
    <w:rsid w:val="00D24E24"/>
    <w:rsid w:val="00D30764"/>
    <w:rsid w:val="00D31D2C"/>
    <w:rsid w:val="00D32426"/>
    <w:rsid w:val="00D3475C"/>
    <w:rsid w:val="00D34B7E"/>
    <w:rsid w:val="00D36F1B"/>
    <w:rsid w:val="00D372F5"/>
    <w:rsid w:val="00D37FA6"/>
    <w:rsid w:val="00D4021C"/>
    <w:rsid w:val="00D40BD2"/>
    <w:rsid w:val="00D41751"/>
    <w:rsid w:val="00D47F94"/>
    <w:rsid w:val="00D5037F"/>
    <w:rsid w:val="00D504A2"/>
    <w:rsid w:val="00D5524E"/>
    <w:rsid w:val="00D56215"/>
    <w:rsid w:val="00D613F8"/>
    <w:rsid w:val="00D628B2"/>
    <w:rsid w:val="00D63798"/>
    <w:rsid w:val="00D656AD"/>
    <w:rsid w:val="00D70FA1"/>
    <w:rsid w:val="00D71AFA"/>
    <w:rsid w:val="00D76A83"/>
    <w:rsid w:val="00D8267B"/>
    <w:rsid w:val="00D835AC"/>
    <w:rsid w:val="00D84D0A"/>
    <w:rsid w:val="00D873F8"/>
    <w:rsid w:val="00D91C64"/>
    <w:rsid w:val="00D96DC2"/>
    <w:rsid w:val="00DA0850"/>
    <w:rsid w:val="00DA0FF8"/>
    <w:rsid w:val="00DA1635"/>
    <w:rsid w:val="00DA2496"/>
    <w:rsid w:val="00DA622F"/>
    <w:rsid w:val="00DA738C"/>
    <w:rsid w:val="00DB136F"/>
    <w:rsid w:val="00DB25A3"/>
    <w:rsid w:val="00DB38F0"/>
    <w:rsid w:val="00DB7F7C"/>
    <w:rsid w:val="00DC1AFE"/>
    <w:rsid w:val="00DC5246"/>
    <w:rsid w:val="00DC6BAA"/>
    <w:rsid w:val="00DD2013"/>
    <w:rsid w:val="00DD3C51"/>
    <w:rsid w:val="00DD5420"/>
    <w:rsid w:val="00DD7787"/>
    <w:rsid w:val="00DE18A3"/>
    <w:rsid w:val="00DE2803"/>
    <w:rsid w:val="00DE29BD"/>
    <w:rsid w:val="00DE3755"/>
    <w:rsid w:val="00DE4E75"/>
    <w:rsid w:val="00DE6987"/>
    <w:rsid w:val="00DF1121"/>
    <w:rsid w:val="00DF154F"/>
    <w:rsid w:val="00DF1633"/>
    <w:rsid w:val="00DF41AD"/>
    <w:rsid w:val="00E01EFC"/>
    <w:rsid w:val="00E026E8"/>
    <w:rsid w:val="00E02BCC"/>
    <w:rsid w:val="00E04552"/>
    <w:rsid w:val="00E078AE"/>
    <w:rsid w:val="00E10954"/>
    <w:rsid w:val="00E13101"/>
    <w:rsid w:val="00E21846"/>
    <w:rsid w:val="00E232B0"/>
    <w:rsid w:val="00E27B26"/>
    <w:rsid w:val="00E304E6"/>
    <w:rsid w:val="00E34865"/>
    <w:rsid w:val="00E421C9"/>
    <w:rsid w:val="00E44774"/>
    <w:rsid w:val="00E4489D"/>
    <w:rsid w:val="00E45E92"/>
    <w:rsid w:val="00E45FAB"/>
    <w:rsid w:val="00E509C5"/>
    <w:rsid w:val="00E51443"/>
    <w:rsid w:val="00E527D6"/>
    <w:rsid w:val="00E5661A"/>
    <w:rsid w:val="00E57A43"/>
    <w:rsid w:val="00E61B31"/>
    <w:rsid w:val="00E6486D"/>
    <w:rsid w:val="00E665A6"/>
    <w:rsid w:val="00E708B6"/>
    <w:rsid w:val="00E72A50"/>
    <w:rsid w:val="00E73D79"/>
    <w:rsid w:val="00E80CCC"/>
    <w:rsid w:val="00E8146C"/>
    <w:rsid w:val="00E82D4A"/>
    <w:rsid w:val="00E85FF7"/>
    <w:rsid w:val="00E86F08"/>
    <w:rsid w:val="00E90AB5"/>
    <w:rsid w:val="00E90B3D"/>
    <w:rsid w:val="00E91845"/>
    <w:rsid w:val="00E93FC4"/>
    <w:rsid w:val="00E954D1"/>
    <w:rsid w:val="00EA29C4"/>
    <w:rsid w:val="00EA654A"/>
    <w:rsid w:val="00EB28BB"/>
    <w:rsid w:val="00EB65E2"/>
    <w:rsid w:val="00EB7E87"/>
    <w:rsid w:val="00EC5999"/>
    <w:rsid w:val="00EC6614"/>
    <w:rsid w:val="00EC6B6F"/>
    <w:rsid w:val="00ED1D14"/>
    <w:rsid w:val="00ED3689"/>
    <w:rsid w:val="00ED677C"/>
    <w:rsid w:val="00ED6F75"/>
    <w:rsid w:val="00ED78CA"/>
    <w:rsid w:val="00ED7C97"/>
    <w:rsid w:val="00EE11C8"/>
    <w:rsid w:val="00EE1AA3"/>
    <w:rsid w:val="00EE20B7"/>
    <w:rsid w:val="00EE3A31"/>
    <w:rsid w:val="00EE4119"/>
    <w:rsid w:val="00EE5C4E"/>
    <w:rsid w:val="00EE64FC"/>
    <w:rsid w:val="00EE6A34"/>
    <w:rsid w:val="00EF2EE2"/>
    <w:rsid w:val="00EF2F5D"/>
    <w:rsid w:val="00EF5DB0"/>
    <w:rsid w:val="00EF7985"/>
    <w:rsid w:val="00EF7A30"/>
    <w:rsid w:val="00F00624"/>
    <w:rsid w:val="00F01AC2"/>
    <w:rsid w:val="00F10876"/>
    <w:rsid w:val="00F110F1"/>
    <w:rsid w:val="00F1120A"/>
    <w:rsid w:val="00F11BC7"/>
    <w:rsid w:val="00F1429A"/>
    <w:rsid w:val="00F15237"/>
    <w:rsid w:val="00F1589B"/>
    <w:rsid w:val="00F16E8D"/>
    <w:rsid w:val="00F17848"/>
    <w:rsid w:val="00F2269C"/>
    <w:rsid w:val="00F24A84"/>
    <w:rsid w:val="00F32792"/>
    <w:rsid w:val="00F33617"/>
    <w:rsid w:val="00F33734"/>
    <w:rsid w:val="00F35503"/>
    <w:rsid w:val="00F4186B"/>
    <w:rsid w:val="00F41AB2"/>
    <w:rsid w:val="00F45E3F"/>
    <w:rsid w:val="00F4680B"/>
    <w:rsid w:val="00F47F6A"/>
    <w:rsid w:val="00F502A4"/>
    <w:rsid w:val="00F56E73"/>
    <w:rsid w:val="00F60C57"/>
    <w:rsid w:val="00F61C39"/>
    <w:rsid w:val="00F621D9"/>
    <w:rsid w:val="00F64DB1"/>
    <w:rsid w:val="00F75C76"/>
    <w:rsid w:val="00F84CDC"/>
    <w:rsid w:val="00F871B5"/>
    <w:rsid w:val="00F87344"/>
    <w:rsid w:val="00F87C8E"/>
    <w:rsid w:val="00F90203"/>
    <w:rsid w:val="00F9341D"/>
    <w:rsid w:val="00F95190"/>
    <w:rsid w:val="00F95F6E"/>
    <w:rsid w:val="00F9630B"/>
    <w:rsid w:val="00F96CAB"/>
    <w:rsid w:val="00F97A59"/>
    <w:rsid w:val="00FA0B6C"/>
    <w:rsid w:val="00FA574B"/>
    <w:rsid w:val="00FA7E0D"/>
    <w:rsid w:val="00FB4996"/>
    <w:rsid w:val="00FB4E6D"/>
    <w:rsid w:val="00FB577A"/>
    <w:rsid w:val="00FB7764"/>
    <w:rsid w:val="00FC100E"/>
    <w:rsid w:val="00FC1EF6"/>
    <w:rsid w:val="00FC2278"/>
    <w:rsid w:val="00FC3391"/>
    <w:rsid w:val="00FC3A43"/>
    <w:rsid w:val="00FC3D94"/>
    <w:rsid w:val="00FC6D4E"/>
    <w:rsid w:val="00FC716E"/>
    <w:rsid w:val="00FD16AE"/>
    <w:rsid w:val="00FD23FE"/>
    <w:rsid w:val="00FD39D8"/>
    <w:rsid w:val="00FD6468"/>
    <w:rsid w:val="00FE0521"/>
    <w:rsid w:val="00FE1348"/>
    <w:rsid w:val="00FE1B08"/>
    <w:rsid w:val="00FE2208"/>
    <w:rsid w:val="00FE232B"/>
    <w:rsid w:val="00FE23A4"/>
    <w:rsid w:val="00FE304D"/>
    <w:rsid w:val="00FE75F8"/>
    <w:rsid w:val="00FF02BA"/>
    <w:rsid w:val="00FF1D4C"/>
    <w:rsid w:val="00FF200D"/>
    <w:rsid w:val="00FF4791"/>
    <w:rsid w:val="00FF647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s>
</file>

<file path=word/webSettings.xml><?xml version="1.0" encoding="utf-8"?>
<w:webSettings xmlns:r="http://schemas.openxmlformats.org/officeDocument/2006/relationships" xmlns:w="http://schemas.openxmlformats.org/wordprocessingml/2006/main">
  <w:divs>
    <w:div w:id="26377682">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46753030">
      <w:bodyDiv w:val="1"/>
      <w:marLeft w:val="0"/>
      <w:marRight w:val="0"/>
      <w:marTop w:val="0"/>
      <w:marBottom w:val="0"/>
      <w:divBdr>
        <w:top w:val="none" w:sz="0" w:space="0" w:color="auto"/>
        <w:left w:val="none" w:sz="0" w:space="0" w:color="auto"/>
        <w:bottom w:val="none" w:sz="0" w:space="0" w:color="auto"/>
        <w:right w:val="none" w:sz="0" w:space="0" w:color="auto"/>
      </w:divBdr>
    </w:div>
    <w:div w:id="178586069">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61389689">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1715194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19A7F383EF4148819537FEF4F1DCA2"/>
        <w:category>
          <w:name w:val="General"/>
          <w:gallery w:val="placeholder"/>
        </w:category>
        <w:types>
          <w:type w:val="bbPlcHdr"/>
        </w:types>
        <w:behaviors>
          <w:behavior w:val="content"/>
        </w:behaviors>
        <w:guid w:val="{CBB04892-2022-406C-86C0-079B9CBA8513}"/>
      </w:docPartPr>
      <w:docPartBody>
        <w:p w:rsidR="00952807" w:rsidRDefault="00BE4C41" w:rsidP="00BE4C41">
          <w:pPr>
            <w:pStyle w:val="C219A7F383EF4148819537FEF4F1DCA28"/>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9277CCE847944D879DEFFAE8E9CC92BD"/>
        <w:category>
          <w:name w:val="General"/>
          <w:gallery w:val="placeholder"/>
        </w:category>
        <w:types>
          <w:type w:val="bbPlcHdr"/>
        </w:types>
        <w:behaviors>
          <w:behavior w:val="content"/>
        </w:behaviors>
        <w:guid w:val="{59859468-47F8-4E56-AA2A-6CD54932FD16}"/>
      </w:docPartPr>
      <w:docPartBody>
        <w:p w:rsidR="00952807" w:rsidRDefault="00BE4C41" w:rsidP="00BE4C41">
          <w:pPr>
            <w:pStyle w:val="9277CCE847944D879DEFFAE8E9CC92BD8"/>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31C2490887F04684AF9687408AD81D44"/>
        <w:category>
          <w:name w:val="General"/>
          <w:gallery w:val="placeholder"/>
        </w:category>
        <w:types>
          <w:type w:val="bbPlcHdr"/>
        </w:types>
        <w:behaviors>
          <w:behavior w:val="content"/>
        </w:behaviors>
        <w:guid w:val="{F8EB3683-A750-4E66-A916-939967366711}"/>
      </w:docPartPr>
      <w:docPartBody>
        <w:p w:rsidR="00952807" w:rsidRDefault="00BE4C41" w:rsidP="00BE4C41">
          <w:pPr>
            <w:pStyle w:val="31C2490887F04684AF9687408AD81D448"/>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CC13D9597BE5465C83060FD6DA6931F6"/>
        <w:category>
          <w:name w:val="General"/>
          <w:gallery w:val="placeholder"/>
        </w:category>
        <w:types>
          <w:type w:val="bbPlcHdr"/>
        </w:types>
        <w:behaviors>
          <w:behavior w:val="content"/>
        </w:behaviors>
        <w:guid w:val="{09D0D4E3-256A-4C7F-A054-2CD501E9B763}"/>
      </w:docPartPr>
      <w:docPartBody>
        <w:p w:rsidR="00952807" w:rsidRDefault="00BE4C41" w:rsidP="00BE4C41">
          <w:pPr>
            <w:pStyle w:val="CC13D9597BE5465C83060FD6DA6931F68"/>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A1BE9200B73E4195873C4FF16E447798"/>
        <w:category>
          <w:name w:val="General"/>
          <w:gallery w:val="placeholder"/>
        </w:category>
        <w:types>
          <w:type w:val="bbPlcHdr"/>
        </w:types>
        <w:behaviors>
          <w:behavior w:val="content"/>
        </w:behaviors>
        <w:guid w:val="{2A8F824A-A4B9-4123-9A00-198977D5CCAF}"/>
      </w:docPartPr>
      <w:docPartBody>
        <w:p w:rsidR="00952807" w:rsidRDefault="00BE4C41" w:rsidP="00BE4C41">
          <w:pPr>
            <w:pStyle w:val="A1BE9200B73E4195873C4FF16E447798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9652BAFFF04298A6069F9CEE51AFD3"/>
        <w:category>
          <w:name w:val="General"/>
          <w:gallery w:val="placeholder"/>
        </w:category>
        <w:types>
          <w:type w:val="bbPlcHdr"/>
        </w:types>
        <w:behaviors>
          <w:behavior w:val="content"/>
        </w:behaviors>
        <w:guid w:val="{3A7083BB-1AF5-4372-8E12-4DCB7FC32E60}"/>
      </w:docPartPr>
      <w:docPartBody>
        <w:p w:rsidR="00A6727E" w:rsidRDefault="00BE4C41" w:rsidP="00BE4C41">
          <w:pPr>
            <w:pStyle w:val="499652BAFFF04298A6069F9CEE51AFD34"/>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6250DA5151A4CE98A688F950ADAF83D"/>
        <w:category>
          <w:name w:val="General"/>
          <w:gallery w:val="placeholder"/>
        </w:category>
        <w:types>
          <w:type w:val="bbPlcHdr"/>
        </w:types>
        <w:behaviors>
          <w:behavior w:val="content"/>
        </w:behaviors>
        <w:guid w:val="{16160A99-1FBF-4CC7-89AB-F8E5E693D6C3}"/>
      </w:docPartPr>
      <w:docPartBody>
        <w:p w:rsidR="00A6727E" w:rsidRDefault="00BE4C41" w:rsidP="00BE4C41">
          <w:pPr>
            <w:pStyle w:val="E6250DA5151A4CE98A688F950ADAF83D4"/>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087AAFA5DAA5407C8395CBF0AE8233F2"/>
        <w:category>
          <w:name w:val="General"/>
          <w:gallery w:val="placeholder"/>
        </w:category>
        <w:types>
          <w:type w:val="bbPlcHdr"/>
        </w:types>
        <w:behaviors>
          <w:behavior w:val="content"/>
        </w:behaviors>
        <w:guid w:val="{F27485B0-8E2D-494B-901D-48F7449C3304}"/>
      </w:docPartPr>
      <w:docPartBody>
        <w:p w:rsidR="00A6727E" w:rsidRDefault="00BE4C41" w:rsidP="00BE4C41">
          <w:pPr>
            <w:pStyle w:val="087AAFA5DAA5407C8395CBF0AE8233F24"/>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FF460C8662D04E398680E80166BE4C63"/>
        <w:category>
          <w:name w:val="General"/>
          <w:gallery w:val="placeholder"/>
        </w:category>
        <w:types>
          <w:type w:val="bbPlcHdr"/>
        </w:types>
        <w:behaviors>
          <w:behavior w:val="content"/>
        </w:behaviors>
        <w:guid w:val="{AA49BA8B-3575-4DDC-8A23-0429DF1D2824}"/>
      </w:docPartPr>
      <w:docPartBody>
        <w:p w:rsidR="00A6727E" w:rsidRDefault="00BE4C41" w:rsidP="00BE4C41">
          <w:pPr>
            <w:pStyle w:val="FF460C8662D04E398680E80166BE4C63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8727EBDF118C48A6B10B6BE24097A5C2"/>
        <w:category>
          <w:name w:val="General"/>
          <w:gallery w:val="placeholder"/>
        </w:category>
        <w:types>
          <w:type w:val="bbPlcHdr"/>
        </w:types>
        <w:behaviors>
          <w:behavior w:val="content"/>
        </w:behaviors>
        <w:guid w:val="{CB66538D-5409-4839-B120-1EEFCD51624E}"/>
      </w:docPartPr>
      <w:docPartBody>
        <w:p w:rsidR="00A6727E" w:rsidRDefault="00BE4C41" w:rsidP="00BE4C41">
          <w:pPr>
            <w:pStyle w:val="8727EBDF118C48A6B10B6BE24097A5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7EBA2A55D8A9450985EB1545ACFBAEEE"/>
        <w:category>
          <w:name w:val="General"/>
          <w:gallery w:val="placeholder"/>
        </w:category>
        <w:types>
          <w:type w:val="bbPlcHdr"/>
        </w:types>
        <w:behaviors>
          <w:behavior w:val="content"/>
        </w:behaviors>
        <w:guid w:val="{FEFAD947-6F40-4093-A99C-644D5F2ECE73}"/>
      </w:docPartPr>
      <w:docPartBody>
        <w:p w:rsidR="00A6727E" w:rsidRDefault="00BE4C41" w:rsidP="00BE4C41">
          <w:pPr>
            <w:pStyle w:val="7EBA2A55D8A9450985EB1545ACFBAEEE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FC5AE9F6840948E6995FE8EE46C829A2"/>
        <w:category>
          <w:name w:val="General"/>
          <w:gallery w:val="placeholder"/>
        </w:category>
        <w:types>
          <w:type w:val="bbPlcHdr"/>
        </w:types>
        <w:behaviors>
          <w:behavior w:val="content"/>
        </w:behaviors>
        <w:guid w:val="{71DE15A9-CF6A-46A4-9D35-8E1AA0C00C29}"/>
      </w:docPartPr>
      <w:docPartBody>
        <w:p w:rsidR="00A6727E" w:rsidRDefault="00BE4C41" w:rsidP="00BE4C41">
          <w:pPr>
            <w:pStyle w:val="FC5AE9F6840948E6995FE8EE46C829A2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8FFBBE086EB74154BBC2FC07C21A0ECE"/>
        <w:category>
          <w:name w:val="General"/>
          <w:gallery w:val="placeholder"/>
        </w:category>
        <w:types>
          <w:type w:val="bbPlcHdr"/>
        </w:types>
        <w:behaviors>
          <w:behavior w:val="content"/>
        </w:behaviors>
        <w:guid w:val="{22D6EAEF-505E-4F22-B3BE-77B8EA066158}"/>
      </w:docPartPr>
      <w:docPartBody>
        <w:p w:rsidR="00A6727E" w:rsidRDefault="00BE4C41" w:rsidP="00BE4C41">
          <w:pPr>
            <w:pStyle w:val="8FFBBE086EB74154BBC2FC07C21A0EC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4E98FDA5B31C430581E3EE6C135617C2"/>
        <w:category>
          <w:name w:val="General"/>
          <w:gallery w:val="placeholder"/>
        </w:category>
        <w:types>
          <w:type w:val="bbPlcHdr"/>
        </w:types>
        <w:behaviors>
          <w:behavior w:val="content"/>
        </w:behaviors>
        <w:guid w:val="{50319555-172F-41E7-AFB0-8C64D32B582B}"/>
      </w:docPartPr>
      <w:docPartBody>
        <w:p w:rsidR="00A6727E" w:rsidRDefault="00BE4C41" w:rsidP="00BE4C41">
          <w:pPr>
            <w:pStyle w:val="4E98FDA5B31C430581E3EE6C135617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A92DE7EFCA8A4C738EB1F8C6434A4A1A"/>
        <w:category>
          <w:name w:val="General"/>
          <w:gallery w:val="placeholder"/>
        </w:category>
        <w:types>
          <w:type w:val="bbPlcHdr"/>
        </w:types>
        <w:behaviors>
          <w:behavior w:val="content"/>
        </w:behaviors>
        <w:guid w:val="{C18218E6-F57E-43B4-8519-F5CC210E45B3}"/>
      </w:docPartPr>
      <w:docPartBody>
        <w:p w:rsidR="00A6727E" w:rsidRDefault="00BE4C41" w:rsidP="00BE4C41">
          <w:pPr>
            <w:pStyle w:val="A92DE7EFCA8A4C738EB1F8C6434A4A1A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78B1D7D48E1D4FE7A0D8C2078A77CB7B"/>
        <w:category>
          <w:name w:val="General"/>
          <w:gallery w:val="placeholder"/>
        </w:category>
        <w:types>
          <w:type w:val="bbPlcHdr"/>
        </w:types>
        <w:behaviors>
          <w:behavior w:val="content"/>
        </w:behaviors>
        <w:guid w:val="{1A58336E-B840-4260-99B6-2B79A7B4EB80}"/>
      </w:docPartPr>
      <w:docPartBody>
        <w:p w:rsidR="00A6727E" w:rsidRDefault="00BE4C41" w:rsidP="00BE4C41">
          <w:pPr>
            <w:pStyle w:val="78B1D7D48E1D4FE7A0D8C2078A77CB7B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B3433A26FD1F4A2FA12FF208027146A4"/>
        <w:category>
          <w:name w:val="General"/>
          <w:gallery w:val="placeholder"/>
        </w:category>
        <w:types>
          <w:type w:val="bbPlcHdr"/>
        </w:types>
        <w:behaviors>
          <w:behavior w:val="content"/>
        </w:behaviors>
        <w:guid w:val="{AE5AF9A0-CDEC-4E48-B890-FD752ED6E752}"/>
      </w:docPartPr>
      <w:docPartBody>
        <w:p w:rsidR="00A6727E" w:rsidRDefault="00BE4C41" w:rsidP="00BE4C41">
          <w:pPr>
            <w:pStyle w:val="B3433A26FD1F4A2FA12FF208027146A4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A4F75890CA34E4DB7A4D117216BABDE"/>
        <w:category>
          <w:name w:val="General"/>
          <w:gallery w:val="placeholder"/>
        </w:category>
        <w:types>
          <w:type w:val="bbPlcHdr"/>
        </w:types>
        <w:behaviors>
          <w:behavior w:val="content"/>
        </w:behaviors>
        <w:guid w:val="{97388538-28C9-4D70-BB9D-C77A397B29C3}"/>
      </w:docPartPr>
      <w:docPartBody>
        <w:p w:rsidR="00A6727E" w:rsidRDefault="00BE4C41" w:rsidP="00BE4C41">
          <w:pPr>
            <w:pStyle w:val="EA4F75890CA34E4DB7A4D117216BABDE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170972E4171F40C0BBBE3E48AE3A024D"/>
        <w:category>
          <w:name w:val="General"/>
          <w:gallery w:val="placeholder"/>
        </w:category>
        <w:types>
          <w:type w:val="bbPlcHdr"/>
        </w:types>
        <w:behaviors>
          <w:behavior w:val="content"/>
        </w:behaviors>
        <w:guid w:val="{CDB9098F-6687-4A1D-8135-2A7B615F2D71}"/>
      </w:docPartPr>
      <w:docPartBody>
        <w:p w:rsidR="00A6727E" w:rsidRDefault="00BE4C41" w:rsidP="00BE4C41">
          <w:pPr>
            <w:pStyle w:val="170972E4171F40C0BBBE3E48AE3A024D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9F2D26AC83DB489D880A3C59A3F2E024"/>
        <w:category>
          <w:name w:val="General"/>
          <w:gallery w:val="placeholder"/>
        </w:category>
        <w:types>
          <w:type w:val="bbPlcHdr"/>
        </w:types>
        <w:behaviors>
          <w:behavior w:val="content"/>
        </w:behaviors>
        <w:guid w:val="{4D272ABD-F084-460A-9F8C-6600EEF3AF95}"/>
      </w:docPartPr>
      <w:docPartBody>
        <w:p w:rsidR="00A6727E" w:rsidRDefault="00BE4C41" w:rsidP="00BE4C41">
          <w:pPr>
            <w:pStyle w:val="9F2D26AC83DB489D880A3C59A3F2E024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E7F95F4D0DB404BBFA5B843422D24ED"/>
        <w:category>
          <w:name w:val="General"/>
          <w:gallery w:val="placeholder"/>
        </w:category>
        <w:types>
          <w:type w:val="bbPlcHdr"/>
        </w:types>
        <w:behaviors>
          <w:behavior w:val="content"/>
        </w:behaviors>
        <w:guid w:val="{8E74DC2C-05B4-4D09-8B04-46CDDFD3E3BA}"/>
      </w:docPartPr>
      <w:docPartBody>
        <w:p w:rsidR="00045BC1" w:rsidRDefault="00CA0E29" w:rsidP="00CA0E29">
          <w:pPr>
            <w:pStyle w:val="4E7F95F4D0DB404BBFA5B843422D24ED"/>
          </w:pPr>
          <w:r>
            <w:rPr>
              <w:rStyle w:val="PlaceholderText"/>
            </w:rPr>
            <w:t>To be entered by AIR.</w:t>
          </w:r>
        </w:p>
      </w:docPartBody>
    </w:docPart>
    <w:docPart>
      <w:docPartPr>
        <w:name w:val="C9015F0C61D042CE8A270E80523ED428"/>
        <w:category>
          <w:name w:val="General"/>
          <w:gallery w:val="placeholder"/>
        </w:category>
        <w:types>
          <w:type w:val="bbPlcHdr"/>
        </w:types>
        <w:behaviors>
          <w:behavior w:val="content"/>
        </w:behaviors>
        <w:guid w:val="{4B610DEF-F366-4DBC-830A-1E794EF1B6E1}"/>
      </w:docPartPr>
      <w:docPartBody>
        <w:p w:rsidR="00045BC1" w:rsidRDefault="00CA0E29" w:rsidP="00CA0E29">
          <w:pPr>
            <w:pStyle w:val="C9015F0C61D042CE8A270E80523ED428"/>
          </w:pPr>
          <w:r>
            <w:rPr>
              <w:rStyle w:val="PlaceholderText"/>
            </w:rPr>
            <w:t>To be entered by AIR.</w:t>
          </w:r>
        </w:p>
      </w:docPartBody>
    </w:docPart>
    <w:docPart>
      <w:docPartPr>
        <w:name w:val="97D97EA21D2549808CC8423DFBAB7256"/>
        <w:category>
          <w:name w:val="General"/>
          <w:gallery w:val="placeholder"/>
        </w:category>
        <w:types>
          <w:type w:val="bbPlcHdr"/>
        </w:types>
        <w:behaviors>
          <w:behavior w:val="content"/>
        </w:behaviors>
        <w:guid w:val="{32EFA693-76F3-4111-AC10-F3B0472219BB}"/>
      </w:docPartPr>
      <w:docPartBody>
        <w:p w:rsidR="00045BC1" w:rsidRDefault="00CA0E29" w:rsidP="00CA0E29">
          <w:pPr>
            <w:pStyle w:val="97D97EA21D2549808CC8423DFBAB7256"/>
          </w:pPr>
          <w:r>
            <w:rPr>
              <w:rStyle w:val="PlaceholderText"/>
            </w:rPr>
            <w:t>To be entered by AIR.</w:t>
          </w:r>
        </w:p>
      </w:docPartBody>
    </w:docPart>
    <w:docPart>
      <w:docPartPr>
        <w:name w:val="F28CB00E6E7B46BEBF73731738C9EDCF"/>
        <w:category>
          <w:name w:val="General"/>
          <w:gallery w:val="placeholder"/>
        </w:category>
        <w:types>
          <w:type w:val="bbPlcHdr"/>
        </w:types>
        <w:behaviors>
          <w:behavior w:val="content"/>
        </w:behaviors>
        <w:guid w:val="{5775018C-3F16-47FD-BE5F-9442A0DB1443}"/>
      </w:docPartPr>
      <w:docPartBody>
        <w:p w:rsidR="00045BC1" w:rsidRDefault="00CA0E29" w:rsidP="00CA0E29">
          <w:pPr>
            <w:pStyle w:val="F28CB00E6E7B46BEBF73731738C9EDCF"/>
          </w:pPr>
          <w:r>
            <w:rPr>
              <w:rStyle w:val="PlaceholderText"/>
            </w:rPr>
            <w:t>To be entered by AIR.</w:t>
          </w:r>
        </w:p>
      </w:docPartBody>
    </w:docPart>
    <w:docPart>
      <w:docPartPr>
        <w:name w:val="AC69FADC7A7F42A788B647DCC1283CC8"/>
        <w:category>
          <w:name w:val="General"/>
          <w:gallery w:val="placeholder"/>
        </w:category>
        <w:types>
          <w:type w:val="bbPlcHdr"/>
        </w:types>
        <w:behaviors>
          <w:behavior w:val="content"/>
        </w:behaviors>
        <w:guid w:val="{5E6B6E55-42B7-4878-B4D6-2E593DF781A1}"/>
      </w:docPartPr>
      <w:docPartBody>
        <w:p w:rsidR="00045BC1" w:rsidRDefault="00CA0E29" w:rsidP="00CA0E29">
          <w:pPr>
            <w:pStyle w:val="AC69FADC7A7F42A788B647DCC1283CC8"/>
          </w:pPr>
          <w:r>
            <w:rPr>
              <w:rStyle w:val="PlaceholderText"/>
            </w:rPr>
            <w:t>To be entered by AIR.</w:t>
          </w:r>
        </w:p>
      </w:docPartBody>
    </w:docPart>
    <w:docPart>
      <w:docPartPr>
        <w:name w:val="FB4822286CAF4CD3863CBD5E5748CA79"/>
        <w:category>
          <w:name w:val="General"/>
          <w:gallery w:val="placeholder"/>
        </w:category>
        <w:types>
          <w:type w:val="bbPlcHdr"/>
        </w:types>
        <w:behaviors>
          <w:behavior w:val="content"/>
        </w:behaviors>
        <w:guid w:val="{86D7F30C-FA10-4FAB-A45D-A35D29258B87}"/>
      </w:docPartPr>
      <w:docPartBody>
        <w:p w:rsidR="00045BC1" w:rsidRDefault="00CA0E29" w:rsidP="00CA0E29">
          <w:pPr>
            <w:pStyle w:val="FB4822286CAF4CD3863CBD5E5748CA79"/>
          </w:pPr>
          <w:r>
            <w:rPr>
              <w:rStyle w:val="PlaceholderText"/>
            </w:rPr>
            <w:t>To be entered by AIR</w:t>
          </w:r>
          <w:r w:rsidRPr="00FB170F">
            <w:rPr>
              <w:rStyle w:val="PlaceholderText"/>
            </w:rPr>
            <w:t>.</w:t>
          </w:r>
        </w:p>
      </w:docPartBody>
    </w:docPart>
    <w:docPart>
      <w:docPartPr>
        <w:name w:val="70E1BF89249842739F4400905B6E158D"/>
        <w:category>
          <w:name w:val="General"/>
          <w:gallery w:val="placeholder"/>
        </w:category>
        <w:types>
          <w:type w:val="bbPlcHdr"/>
        </w:types>
        <w:behaviors>
          <w:behavior w:val="content"/>
        </w:behaviors>
        <w:guid w:val="{047C3036-3972-472D-9D65-B2A10FD8631C}"/>
      </w:docPartPr>
      <w:docPartBody>
        <w:p w:rsidR="00045BC1" w:rsidRDefault="00CA0E29" w:rsidP="00CA0E29">
          <w:pPr>
            <w:pStyle w:val="70E1BF89249842739F4400905B6E158D"/>
          </w:pPr>
          <w:r>
            <w:rPr>
              <w:rStyle w:val="PlaceholderText"/>
            </w:rPr>
            <w:t>To be entered by AIR</w:t>
          </w:r>
          <w:r w:rsidRPr="00FB170F">
            <w:rPr>
              <w:rStyle w:val="PlaceholderText"/>
            </w:rPr>
            <w:t>.</w:t>
          </w:r>
        </w:p>
      </w:docPartBody>
    </w:docPart>
    <w:docPart>
      <w:docPartPr>
        <w:name w:val="4BD854CCCAC2468499E37735DD6E83C3"/>
        <w:category>
          <w:name w:val="General"/>
          <w:gallery w:val="placeholder"/>
        </w:category>
        <w:types>
          <w:type w:val="bbPlcHdr"/>
        </w:types>
        <w:behaviors>
          <w:behavior w:val="content"/>
        </w:behaviors>
        <w:guid w:val="{33A04480-5CF2-4B40-8727-2D28AE163007}"/>
      </w:docPartPr>
      <w:docPartBody>
        <w:p w:rsidR="00045BC1" w:rsidRDefault="00CA0E29" w:rsidP="00CA0E29">
          <w:pPr>
            <w:pStyle w:val="4BD854CCCAC2468499E37735DD6E83C3"/>
          </w:pPr>
          <w:r>
            <w:rPr>
              <w:rStyle w:val="PlaceholderText"/>
            </w:rPr>
            <w:t>To be entered by AIR.</w:t>
          </w:r>
        </w:p>
      </w:docPartBody>
    </w:docPart>
    <w:docPart>
      <w:docPartPr>
        <w:name w:val="D0A7FE657B7B4DBBAFD2F5F859E06DB6"/>
        <w:category>
          <w:name w:val="General"/>
          <w:gallery w:val="placeholder"/>
        </w:category>
        <w:types>
          <w:type w:val="bbPlcHdr"/>
        </w:types>
        <w:behaviors>
          <w:behavior w:val="content"/>
        </w:behaviors>
        <w:guid w:val="{2CA8A371-F065-4627-8E3D-DC8DFB82606D}"/>
      </w:docPartPr>
      <w:docPartBody>
        <w:p w:rsidR="00740B1D" w:rsidRDefault="00740B1D" w:rsidP="00740B1D">
          <w:pPr>
            <w:pStyle w:val="D0A7FE657B7B4DBBAFD2F5F859E06DB6"/>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0E785F0B72ED4DF3AE84B8DD3A3C1D9C"/>
        <w:category>
          <w:name w:val="General"/>
          <w:gallery w:val="placeholder"/>
        </w:category>
        <w:types>
          <w:type w:val="bbPlcHdr"/>
        </w:types>
        <w:behaviors>
          <w:behavior w:val="content"/>
        </w:behaviors>
        <w:guid w:val="{522D0FDF-5367-49FD-B5B8-1CF3F482E051}"/>
      </w:docPartPr>
      <w:docPartBody>
        <w:p w:rsidR="00740B1D" w:rsidRDefault="00740B1D" w:rsidP="00740B1D">
          <w:pPr>
            <w:pStyle w:val="0E785F0B72ED4DF3AE84B8DD3A3C1D9C"/>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CEF55B7CAA54440C9C8490D82F23583D"/>
        <w:category>
          <w:name w:val="General"/>
          <w:gallery w:val="placeholder"/>
        </w:category>
        <w:types>
          <w:type w:val="bbPlcHdr"/>
        </w:types>
        <w:behaviors>
          <w:behavior w:val="content"/>
        </w:behaviors>
        <w:guid w:val="{C9F728F7-39DC-443D-8E85-1E7611FAC346}"/>
      </w:docPartPr>
      <w:docPartBody>
        <w:p w:rsidR="00740B1D" w:rsidRDefault="00740B1D" w:rsidP="00740B1D">
          <w:pPr>
            <w:pStyle w:val="CEF55B7CAA54440C9C8490D82F23583D"/>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55A7CA4F3AE64B309B926DA4DA114EE3"/>
        <w:category>
          <w:name w:val="General"/>
          <w:gallery w:val="placeholder"/>
        </w:category>
        <w:types>
          <w:type w:val="bbPlcHdr"/>
        </w:types>
        <w:behaviors>
          <w:behavior w:val="content"/>
        </w:behaviors>
        <w:guid w:val="{741824C2-8A87-41EE-8B5E-A9A53389C384}"/>
      </w:docPartPr>
      <w:docPartBody>
        <w:p w:rsidR="005C364A" w:rsidRDefault="00740B1D" w:rsidP="00740B1D">
          <w:pPr>
            <w:pStyle w:val="55A7CA4F3AE64B309B926DA4DA114E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1C9F9890B5534F6C893A9A2ECEA3A3F9"/>
        <w:category>
          <w:name w:val="General"/>
          <w:gallery w:val="placeholder"/>
        </w:category>
        <w:types>
          <w:type w:val="bbPlcHdr"/>
        </w:types>
        <w:behaviors>
          <w:behavior w:val="content"/>
        </w:behaviors>
        <w:guid w:val="{ABF51A6F-6F8D-4986-89AB-D0E8F4811AD0}"/>
      </w:docPartPr>
      <w:docPartBody>
        <w:p w:rsidR="005C364A" w:rsidRDefault="00740B1D" w:rsidP="00740B1D">
          <w:pPr>
            <w:pStyle w:val="1C9F9890B5534F6C893A9A2ECEA3A3F9"/>
          </w:pPr>
          <w:r w:rsidRPr="00FB170F">
            <w:rPr>
              <w:rStyle w:val="PlaceholderText"/>
            </w:rPr>
            <w:t xml:space="preserve">Click here to enter </w:t>
          </w:r>
          <w:r>
            <w:rPr>
              <w:rStyle w:val="PlaceholderText"/>
            </w:rPr>
            <w:t>second Highlight</w:t>
          </w:r>
          <w:r w:rsidRPr="00FB170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043"/>
    <w:multiLevelType w:val="multilevel"/>
    <w:tmpl w:val="CB8C6ACA"/>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34D52C1"/>
    <w:multiLevelType w:val="multilevel"/>
    <w:tmpl w:val="0D0CCC3A"/>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952807"/>
    <w:rsid w:val="00045BC1"/>
    <w:rsid w:val="00067335"/>
    <w:rsid w:val="00086735"/>
    <w:rsid w:val="00165493"/>
    <w:rsid w:val="001F5802"/>
    <w:rsid w:val="002D4C4F"/>
    <w:rsid w:val="002E6AA1"/>
    <w:rsid w:val="00303DCE"/>
    <w:rsid w:val="00330D04"/>
    <w:rsid w:val="00334140"/>
    <w:rsid w:val="00341DE6"/>
    <w:rsid w:val="003475B1"/>
    <w:rsid w:val="00377395"/>
    <w:rsid w:val="003D31FB"/>
    <w:rsid w:val="00436F64"/>
    <w:rsid w:val="004C7F0F"/>
    <w:rsid w:val="00593492"/>
    <w:rsid w:val="005C364A"/>
    <w:rsid w:val="00740B1D"/>
    <w:rsid w:val="00762276"/>
    <w:rsid w:val="00811983"/>
    <w:rsid w:val="00952807"/>
    <w:rsid w:val="00957842"/>
    <w:rsid w:val="009F01A8"/>
    <w:rsid w:val="00A008B0"/>
    <w:rsid w:val="00A6727E"/>
    <w:rsid w:val="00B07D91"/>
    <w:rsid w:val="00BE4C41"/>
    <w:rsid w:val="00C1580E"/>
    <w:rsid w:val="00CA0E29"/>
    <w:rsid w:val="00CE0086"/>
    <w:rsid w:val="00EC4F26"/>
    <w:rsid w:val="00F317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B1D"/>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5AC434F25D8B44ECB8D5FDC34512E284">
    <w:name w:val="5AC434F25D8B44ECB8D5FDC34512E284"/>
    <w:rsid w:val="00BE4C41"/>
    <w:pPr>
      <w:spacing w:after="160" w:line="259" w:lineRule="auto"/>
    </w:pPr>
  </w:style>
  <w:style w:type="paragraph" w:customStyle="1" w:styleId="5A140A2E84FB4F1B8E8FA99FAA627FFB">
    <w:name w:val="5A140A2E84FB4F1B8E8FA99FAA627FFB"/>
    <w:rsid w:val="00BE4C41"/>
    <w:pPr>
      <w:spacing w:after="160" w:line="259" w:lineRule="auto"/>
    </w:pPr>
  </w:style>
  <w:style w:type="paragraph" w:customStyle="1" w:styleId="80EF65CA0731487095BEC12FAEF78EA9">
    <w:name w:val="80EF65CA0731487095BEC12FAEF78EA9"/>
    <w:rsid w:val="00BE4C41"/>
    <w:pPr>
      <w:spacing w:after="160" w:line="259" w:lineRule="auto"/>
    </w:pPr>
  </w:style>
  <w:style w:type="paragraph" w:customStyle="1" w:styleId="FA2DBD95F1364766AC0335F3EC7FF7FA">
    <w:name w:val="FA2DBD95F1364766AC0335F3EC7FF7FA"/>
    <w:rsid w:val="00BE4C41"/>
    <w:pPr>
      <w:spacing w:after="160" w:line="259" w:lineRule="auto"/>
    </w:pPr>
  </w:style>
  <w:style w:type="paragraph" w:customStyle="1" w:styleId="83FD7FAE96DB48DBB2082104D4AE83A0">
    <w:name w:val="83FD7FAE96DB48DBB2082104D4AE83A0"/>
    <w:rsid w:val="00BE4C41"/>
    <w:pPr>
      <w:spacing w:after="160" w:line="259" w:lineRule="auto"/>
    </w:pPr>
  </w:style>
  <w:style w:type="paragraph" w:customStyle="1" w:styleId="87FD604AC853426E890D1FB8BB779279">
    <w:name w:val="87FD604AC853426E890D1FB8BB779279"/>
    <w:rsid w:val="00BE4C41"/>
    <w:pPr>
      <w:spacing w:after="160" w:line="259" w:lineRule="auto"/>
    </w:pPr>
  </w:style>
  <w:style w:type="paragraph" w:customStyle="1" w:styleId="9439F453E52541708D163CDA8FB0F58F">
    <w:name w:val="9439F453E52541708D163CDA8FB0F58F"/>
    <w:rsid w:val="00BE4C41"/>
    <w:pPr>
      <w:spacing w:after="160" w:line="259" w:lineRule="auto"/>
    </w:pPr>
  </w:style>
  <w:style w:type="paragraph" w:customStyle="1" w:styleId="5E0E33AE918F4AF790BBB711E29DB2C8">
    <w:name w:val="5E0E33AE918F4AF790BBB711E29DB2C8"/>
    <w:rsid w:val="00BE4C41"/>
    <w:pPr>
      <w:spacing w:after="160" w:line="259" w:lineRule="auto"/>
    </w:pPr>
  </w:style>
  <w:style w:type="paragraph" w:customStyle="1" w:styleId="5A29F9FF6C964FB5BD30808198E25D5D">
    <w:name w:val="5A29F9FF6C964FB5BD30808198E25D5D"/>
    <w:rsid w:val="00BE4C41"/>
    <w:pPr>
      <w:spacing w:after="160" w:line="259" w:lineRule="auto"/>
    </w:pPr>
  </w:style>
  <w:style w:type="paragraph" w:customStyle="1" w:styleId="4B98E1F1C5E2426AA70268B3C426478C">
    <w:name w:val="4B98E1F1C5E2426AA70268B3C426478C"/>
    <w:rsid w:val="00BE4C41"/>
    <w:pPr>
      <w:spacing w:after="160" w:line="259" w:lineRule="auto"/>
    </w:pPr>
  </w:style>
  <w:style w:type="paragraph" w:customStyle="1" w:styleId="FE8672C0B91F447FB1D62CA4A6089BC2">
    <w:name w:val="FE8672C0B91F447FB1D62CA4A6089BC2"/>
    <w:rsid w:val="00BE4C41"/>
    <w:pPr>
      <w:spacing w:after="160" w:line="259" w:lineRule="auto"/>
    </w:pPr>
  </w:style>
  <w:style w:type="paragraph" w:customStyle="1" w:styleId="BE96AE9A592F4361A74E751B88555A3A">
    <w:name w:val="BE96AE9A592F4361A74E751B88555A3A"/>
    <w:rsid w:val="00BE4C41"/>
    <w:pPr>
      <w:spacing w:after="160" w:line="259" w:lineRule="auto"/>
    </w:pPr>
  </w:style>
  <w:style w:type="paragraph" w:customStyle="1" w:styleId="6C7F161398D14A3393CE3F5F7973C90A">
    <w:name w:val="6C7F161398D14A3393CE3F5F7973C90A"/>
    <w:rsid w:val="00BE4C41"/>
    <w:pPr>
      <w:spacing w:after="160" w:line="259" w:lineRule="auto"/>
    </w:pPr>
  </w:style>
  <w:style w:type="paragraph" w:customStyle="1" w:styleId="DEE445532D9A497C85698EB2F1D81956">
    <w:name w:val="DEE445532D9A497C85698EB2F1D81956"/>
    <w:rsid w:val="00BE4C41"/>
    <w:pPr>
      <w:spacing w:after="160" w:line="259" w:lineRule="auto"/>
    </w:pPr>
  </w:style>
  <w:style w:type="paragraph" w:customStyle="1" w:styleId="AF1E9F41197448BB908652DA5C16D742">
    <w:name w:val="AF1E9F41197448BB908652DA5C16D742"/>
    <w:rsid w:val="00BE4C41"/>
    <w:pPr>
      <w:spacing w:after="160" w:line="259" w:lineRule="auto"/>
    </w:pPr>
  </w:style>
  <w:style w:type="paragraph" w:customStyle="1" w:styleId="7C4631A49E1D4AF885441BE6CDA37287">
    <w:name w:val="7C4631A49E1D4AF885441BE6CDA37287"/>
    <w:rsid w:val="00BE4C41"/>
    <w:pPr>
      <w:spacing w:after="160" w:line="259" w:lineRule="auto"/>
    </w:pPr>
  </w:style>
  <w:style w:type="paragraph" w:customStyle="1" w:styleId="7CD02CE34EE04BFA82DC5F9B7AF3639D">
    <w:name w:val="7CD02CE34EE04BFA82DC5F9B7AF3639D"/>
    <w:rsid w:val="00BE4C41"/>
    <w:pPr>
      <w:spacing w:after="160" w:line="259" w:lineRule="auto"/>
    </w:pPr>
  </w:style>
  <w:style w:type="paragraph" w:customStyle="1" w:styleId="D5503803F85040C78FC032369C28D61B">
    <w:name w:val="D5503803F85040C78FC032369C28D61B"/>
    <w:rsid w:val="00BE4C41"/>
    <w:pPr>
      <w:spacing w:after="160" w:line="259" w:lineRule="auto"/>
    </w:pPr>
  </w:style>
  <w:style w:type="paragraph" w:customStyle="1" w:styleId="1AB816B446A4483C9BB7BB1142635B4C">
    <w:name w:val="1AB816B446A4483C9BB7BB1142635B4C"/>
    <w:rsid w:val="00BE4C41"/>
    <w:pPr>
      <w:spacing w:after="160" w:line="259" w:lineRule="auto"/>
    </w:pPr>
  </w:style>
  <w:style w:type="paragraph" w:customStyle="1" w:styleId="2903D50A0D6F4268B40B5550224E9AE7">
    <w:name w:val="2903D50A0D6F4268B40B5550224E9AE7"/>
    <w:rsid w:val="00BE4C41"/>
    <w:pPr>
      <w:spacing w:after="160" w:line="259" w:lineRule="auto"/>
    </w:pPr>
  </w:style>
  <w:style w:type="paragraph" w:customStyle="1" w:styleId="AFC6606FD7414546B7ABEF1D8656B640">
    <w:name w:val="AFC6606FD7414546B7ABEF1D8656B640"/>
    <w:rsid w:val="00BE4C41"/>
    <w:pPr>
      <w:spacing w:after="160" w:line="259" w:lineRule="auto"/>
    </w:pPr>
  </w:style>
  <w:style w:type="paragraph" w:customStyle="1" w:styleId="FAE662A2F0CC4B51BDCEFB73B057077C">
    <w:name w:val="FAE662A2F0CC4B51BDCEFB73B057077C"/>
    <w:rsid w:val="00BE4C41"/>
    <w:pPr>
      <w:spacing w:after="160" w:line="259" w:lineRule="auto"/>
    </w:pPr>
  </w:style>
  <w:style w:type="paragraph" w:customStyle="1" w:styleId="6EC365A61AA3428181C2CFC0979EC4A9">
    <w:name w:val="6EC365A61AA3428181C2CFC0979EC4A9"/>
    <w:rsid w:val="00BE4C41"/>
    <w:pPr>
      <w:spacing w:after="160" w:line="259" w:lineRule="auto"/>
    </w:pPr>
  </w:style>
  <w:style w:type="paragraph" w:customStyle="1" w:styleId="FFE157FB907B4FDB8FE41D2183E96771">
    <w:name w:val="FFE157FB907B4FDB8FE41D2183E96771"/>
    <w:rsid w:val="00BE4C41"/>
    <w:pPr>
      <w:spacing w:after="160" w:line="259" w:lineRule="auto"/>
    </w:pPr>
  </w:style>
  <w:style w:type="paragraph" w:customStyle="1" w:styleId="E544E9B5387D44FD8908E7EBA54F3C8B">
    <w:name w:val="E544E9B5387D44FD8908E7EBA54F3C8B"/>
    <w:rsid w:val="00BE4C41"/>
    <w:pPr>
      <w:spacing w:after="160" w:line="259" w:lineRule="auto"/>
    </w:pPr>
  </w:style>
  <w:style w:type="paragraph" w:customStyle="1" w:styleId="3C533882EFAC4CF39CB2E5E0821D918C">
    <w:name w:val="3C533882EFAC4CF39CB2E5E0821D918C"/>
    <w:rsid w:val="00BE4C41"/>
    <w:pPr>
      <w:spacing w:after="160" w:line="259" w:lineRule="auto"/>
    </w:pPr>
  </w:style>
  <w:style w:type="paragraph" w:customStyle="1" w:styleId="F9932C44EF654039B37E0D2838F81D8C">
    <w:name w:val="F9932C44EF654039B37E0D2838F81D8C"/>
    <w:rsid w:val="00BE4C41"/>
    <w:pPr>
      <w:spacing w:after="160" w:line="259" w:lineRule="auto"/>
    </w:pPr>
  </w:style>
  <w:style w:type="paragraph" w:customStyle="1" w:styleId="944D27CCE0E44A5B8D99D6ED963D2D72">
    <w:name w:val="944D27CCE0E44A5B8D99D6ED963D2D72"/>
    <w:rsid w:val="00BE4C41"/>
    <w:pPr>
      <w:spacing w:after="160" w:line="259" w:lineRule="auto"/>
    </w:pPr>
  </w:style>
  <w:style w:type="paragraph" w:customStyle="1" w:styleId="C4228915B2AD4909BADA5143254290AF">
    <w:name w:val="C4228915B2AD4909BADA5143254290AF"/>
    <w:rsid w:val="00BE4C41"/>
    <w:pPr>
      <w:spacing w:after="160" w:line="259" w:lineRule="auto"/>
    </w:pPr>
  </w:style>
  <w:style w:type="paragraph" w:customStyle="1" w:styleId="F3387216EA344654AD185C9DD3076EAC">
    <w:name w:val="F3387216EA344654AD185C9DD3076EAC"/>
    <w:rsid w:val="00BE4C41"/>
    <w:pPr>
      <w:spacing w:after="160" w:line="259" w:lineRule="auto"/>
    </w:pPr>
  </w:style>
  <w:style w:type="paragraph" w:customStyle="1" w:styleId="4D914A5BAE6A4E83A18FC4FCB0165539">
    <w:name w:val="4D914A5BAE6A4E83A18FC4FCB0165539"/>
    <w:rsid w:val="00BE4C41"/>
    <w:pPr>
      <w:spacing w:after="160" w:line="259" w:lineRule="auto"/>
    </w:pPr>
  </w:style>
  <w:style w:type="paragraph" w:customStyle="1" w:styleId="D859E23015E4487AA805B091AF0631A0">
    <w:name w:val="D859E23015E4487AA805B091AF0631A0"/>
    <w:rsid w:val="00BE4C41"/>
    <w:pPr>
      <w:spacing w:after="160" w:line="259" w:lineRule="auto"/>
    </w:pPr>
  </w:style>
  <w:style w:type="paragraph" w:customStyle="1" w:styleId="F4D56CE4470D47C9A491F2388C99B85C">
    <w:name w:val="F4D56CE4470D47C9A491F2388C99B85C"/>
    <w:rsid w:val="00BE4C41"/>
    <w:pPr>
      <w:spacing w:after="160" w:line="259" w:lineRule="auto"/>
    </w:pPr>
  </w:style>
  <w:style w:type="paragraph" w:customStyle="1" w:styleId="64119301B6F0441ABA4776691C2FF5CC">
    <w:name w:val="64119301B6F0441ABA4776691C2FF5CC"/>
    <w:rsid w:val="00BE4C41"/>
    <w:pPr>
      <w:spacing w:after="160" w:line="259" w:lineRule="auto"/>
    </w:pPr>
  </w:style>
  <w:style w:type="paragraph" w:customStyle="1" w:styleId="7A3C0065BB2E4FDA9883408EDDF4E0AA">
    <w:name w:val="7A3C0065BB2E4FDA9883408EDDF4E0AA"/>
    <w:rsid w:val="00BE4C41"/>
    <w:pPr>
      <w:spacing w:after="160" w:line="259" w:lineRule="auto"/>
    </w:pPr>
  </w:style>
  <w:style w:type="paragraph" w:customStyle="1" w:styleId="3904FB5DA88740BDA09007FE6515D37E">
    <w:name w:val="3904FB5DA88740BDA09007FE6515D37E"/>
    <w:rsid w:val="00BE4C41"/>
    <w:pPr>
      <w:spacing w:after="160" w:line="259" w:lineRule="auto"/>
    </w:pPr>
  </w:style>
  <w:style w:type="paragraph" w:customStyle="1" w:styleId="2D0F451A4603479DA462F3980C5894D6">
    <w:name w:val="2D0F451A4603479DA462F3980C5894D6"/>
    <w:rsid w:val="00BE4C41"/>
    <w:pPr>
      <w:spacing w:after="160" w:line="259" w:lineRule="auto"/>
    </w:pPr>
  </w:style>
  <w:style w:type="paragraph" w:customStyle="1" w:styleId="F41D50E4F4F84F0392238DCA5B5D10E9">
    <w:name w:val="F41D50E4F4F84F0392238DCA5B5D10E9"/>
    <w:rsid w:val="00BE4C41"/>
    <w:pPr>
      <w:spacing w:after="160" w:line="259" w:lineRule="auto"/>
    </w:pPr>
  </w:style>
  <w:style w:type="paragraph" w:customStyle="1" w:styleId="4B994D2A5E6747009C7C89A9F6AFB881">
    <w:name w:val="4B994D2A5E6747009C7C89A9F6AFB881"/>
    <w:rsid w:val="00BE4C41"/>
    <w:pPr>
      <w:spacing w:after="160" w:line="259" w:lineRule="auto"/>
    </w:pPr>
  </w:style>
  <w:style w:type="paragraph" w:customStyle="1" w:styleId="BD53388B69FD4BD1884B4CF76829AF72">
    <w:name w:val="BD53388B69FD4BD1884B4CF76829AF72"/>
    <w:rsid w:val="00BE4C41"/>
    <w:pPr>
      <w:spacing w:after="160" w:line="259" w:lineRule="auto"/>
    </w:pPr>
  </w:style>
  <w:style w:type="paragraph" w:customStyle="1" w:styleId="6BE6595C9A16431493C75E745E632CDD">
    <w:name w:val="6BE6595C9A16431493C75E745E632CDD"/>
    <w:rsid w:val="00BE4C41"/>
    <w:pPr>
      <w:spacing w:after="160" w:line="259" w:lineRule="auto"/>
    </w:pPr>
  </w:style>
  <w:style w:type="paragraph" w:customStyle="1" w:styleId="B62C7270DF414500AF6968324362B27D">
    <w:name w:val="B62C7270DF414500AF6968324362B27D"/>
    <w:rsid w:val="00BE4C41"/>
    <w:pPr>
      <w:spacing w:after="160" w:line="259" w:lineRule="auto"/>
    </w:pPr>
  </w:style>
  <w:style w:type="paragraph" w:customStyle="1" w:styleId="6B34D4E7EE2B4FF78737F767477F0925">
    <w:name w:val="6B34D4E7EE2B4FF78737F767477F0925"/>
    <w:rsid w:val="00BE4C41"/>
    <w:pPr>
      <w:spacing w:after="160" w:line="259" w:lineRule="auto"/>
    </w:pPr>
  </w:style>
  <w:style w:type="paragraph" w:customStyle="1" w:styleId="E8A4F01FCEDB4E939888C0ED8AF41205">
    <w:name w:val="E8A4F01FCEDB4E939888C0ED8AF41205"/>
    <w:rsid w:val="00BE4C41"/>
    <w:pPr>
      <w:spacing w:after="160" w:line="259" w:lineRule="auto"/>
    </w:pPr>
  </w:style>
  <w:style w:type="paragraph" w:customStyle="1" w:styleId="384E1B22A7E246409F204CEB08490D2B">
    <w:name w:val="384E1B22A7E246409F204CEB08490D2B"/>
    <w:rsid w:val="00BE4C41"/>
    <w:pPr>
      <w:spacing w:after="160" w:line="259" w:lineRule="auto"/>
    </w:pPr>
  </w:style>
  <w:style w:type="paragraph" w:customStyle="1" w:styleId="0DB101B61A254411A3266AA3D25CBA84">
    <w:name w:val="0DB101B61A254411A3266AA3D25CBA84"/>
    <w:rsid w:val="00BE4C41"/>
    <w:pPr>
      <w:spacing w:after="160" w:line="259" w:lineRule="auto"/>
    </w:pPr>
  </w:style>
  <w:style w:type="paragraph" w:customStyle="1" w:styleId="9938C2062F3A41EBBE9BEADBF1EED1C5">
    <w:name w:val="9938C2062F3A41EBBE9BEADBF1EED1C5"/>
    <w:rsid w:val="00BE4C41"/>
    <w:pPr>
      <w:spacing w:after="160" w:line="259" w:lineRule="auto"/>
    </w:pPr>
  </w:style>
  <w:style w:type="paragraph" w:customStyle="1" w:styleId="F2003EA887714E348AE218BA463658CF">
    <w:name w:val="F2003EA887714E348AE218BA463658CF"/>
    <w:rsid w:val="00BE4C41"/>
    <w:pPr>
      <w:spacing w:after="160" w:line="259" w:lineRule="auto"/>
    </w:pPr>
  </w:style>
  <w:style w:type="paragraph" w:customStyle="1" w:styleId="C0FABA0A26C94451B529C60089B3F7D2">
    <w:name w:val="C0FABA0A26C94451B529C60089B3F7D2"/>
    <w:rsid w:val="00BE4C41"/>
    <w:pPr>
      <w:spacing w:after="160" w:line="259" w:lineRule="auto"/>
    </w:pPr>
  </w:style>
  <w:style w:type="paragraph" w:customStyle="1" w:styleId="E55240E34AA34656A1BAF6B311E7E047">
    <w:name w:val="E55240E34AA34656A1BAF6B311E7E047"/>
    <w:rsid w:val="00BE4C41"/>
    <w:pPr>
      <w:spacing w:after="160" w:line="259" w:lineRule="auto"/>
    </w:pPr>
  </w:style>
  <w:style w:type="paragraph" w:customStyle="1" w:styleId="6D1B3C7E9C744EB69953CE3BC7139BAD">
    <w:name w:val="6D1B3C7E9C744EB69953CE3BC7139BAD"/>
    <w:rsid w:val="00BE4C41"/>
    <w:pPr>
      <w:spacing w:after="160" w:line="259" w:lineRule="auto"/>
    </w:pPr>
  </w:style>
  <w:style w:type="paragraph" w:customStyle="1" w:styleId="C0B27583B88B458A8ED875EB49EFE551">
    <w:name w:val="C0B27583B88B458A8ED875EB49EFE551"/>
    <w:rsid w:val="00BE4C41"/>
    <w:pPr>
      <w:spacing w:after="160" w:line="259" w:lineRule="auto"/>
    </w:pPr>
  </w:style>
  <w:style w:type="paragraph" w:customStyle="1" w:styleId="80B3F423C722417AB508A0CA272F20A5">
    <w:name w:val="80B3F423C722417AB508A0CA272F20A5"/>
    <w:rsid w:val="00BE4C41"/>
    <w:pPr>
      <w:spacing w:after="160" w:line="259" w:lineRule="auto"/>
    </w:pPr>
  </w:style>
  <w:style w:type="paragraph" w:customStyle="1" w:styleId="C318C88FBC4C45F1B7B374DEB8F7827A">
    <w:name w:val="C318C88FBC4C45F1B7B374DEB8F7827A"/>
    <w:rsid w:val="00BE4C41"/>
    <w:pPr>
      <w:spacing w:after="160" w:line="259" w:lineRule="auto"/>
    </w:pPr>
  </w:style>
  <w:style w:type="paragraph" w:customStyle="1" w:styleId="EFCCC210783A4A5DA9F6FABFCF126846">
    <w:name w:val="EFCCC210783A4A5DA9F6FABFCF126846"/>
    <w:rsid w:val="00BE4C41"/>
    <w:pPr>
      <w:spacing w:after="160" w:line="259" w:lineRule="auto"/>
    </w:pPr>
  </w:style>
  <w:style w:type="paragraph" w:customStyle="1" w:styleId="57BAE0FF9FA14830900204CFECC1F4FA">
    <w:name w:val="57BAE0FF9FA14830900204CFECC1F4FA"/>
    <w:rsid w:val="00BE4C41"/>
    <w:pPr>
      <w:spacing w:after="160" w:line="259" w:lineRule="auto"/>
    </w:pPr>
  </w:style>
  <w:style w:type="paragraph" w:customStyle="1" w:styleId="42CA01E920904F08966AB513F3359D45">
    <w:name w:val="42CA01E920904F08966AB513F3359D45"/>
    <w:rsid w:val="00BE4C41"/>
    <w:pPr>
      <w:spacing w:after="160" w:line="259" w:lineRule="auto"/>
    </w:pPr>
  </w:style>
  <w:style w:type="paragraph" w:customStyle="1" w:styleId="D61BF737AC164D46B6C9DC4650EE024F">
    <w:name w:val="D61BF737AC164D46B6C9DC4650EE024F"/>
    <w:rsid w:val="00BE4C41"/>
    <w:pPr>
      <w:spacing w:after="160" w:line="259" w:lineRule="auto"/>
    </w:pPr>
  </w:style>
  <w:style w:type="paragraph" w:customStyle="1" w:styleId="96DA9EDB778249499BBC8821577FE3D4">
    <w:name w:val="96DA9EDB778249499BBC8821577FE3D4"/>
    <w:rsid w:val="00BE4C41"/>
    <w:pPr>
      <w:spacing w:after="160" w:line="259" w:lineRule="auto"/>
    </w:pPr>
  </w:style>
  <w:style w:type="paragraph" w:customStyle="1" w:styleId="53D02E5B157C417B90A9DFB2D934DF8F">
    <w:name w:val="53D02E5B157C417B90A9DFB2D934DF8F"/>
    <w:rsid w:val="00BE4C41"/>
    <w:pPr>
      <w:spacing w:after="160" w:line="259" w:lineRule="auto"/>
    </w:pPr>
  </w:style>
  <w:style w:type="paragraph" w:customStyle="1" w:styleId="5967396B03594ACC8B9581296D5C20C7">
    <w:name w:val="5967396B03594ACC8B9581296D5C20C7"/>
    <w:rsid w:val="00BE4C41"/>
    <w:pPr>
      <w:spacing w:after="160" w:line="259" w:lineRule="auto"/>
    </w:pPr>
  </w:style>
  <w:style w:type="paragraph" w:customStyle="1" w:styleId="72287E65E1A742ACA73C21AA61099B9D">
    <w:name w:val="72287E65E1A742ACA73C21AA61099B9D"/>
    <w:rsid w:val="00BE4C41"/>
    <w:pPr>
      <w:spacing w:after="160" w:line="259" w:lineRule="auto"/>
    </w:pPr>
  </w:style>
  <w:style w:type="paragraph" w:customStyle="1" w:styleId="65AD070240A145138460961A85885CEC">
    <w:name w:val="65AD070240A145138460961A85885CEC"/>
    <w:rsid w:val="00BE4C41"/>
    <w:pPr>
      <w:spacing w:after="160" w:line="259" w:lineRule="auto"/>
    </w:pPr>
  </w:style>
  <w:style w:type="paragraph" w:customStyle="1" w:styleId="5EFC7F3613384781B977A498B9007100">
    <w:name w:val="5EFC7F3613384781B977A498B9007100"/>
    <w:rsid w:val="00BE4C41"/>
    <w:pPr>
      <w:spacing w:after="160" w:line="259" w:lineRule="auto"/>
    </w:pPr>
  </w:style>
  <w:style w:type="paragraph" w:customStyle="1" w:styleId="34783C35DA074892904D0934089F14C2">
    <w:name w:val="34783C35DA074892904D0934089F14C2"/>
    <w:rsid w:val="00BE4C41"/>
    <w:pPr>
      <w:spacing w:after="160" w:line="259" w:lineRule="auto"/>
    </w:pPr>
  </w:style>
  <w:style w:type="paragraph" w:customStyle="1" w:styleId="50BC91CE4891491386ABCD342DB97B71">
    <w:name w:val="50BC91CE4891491386ABCD342DB97B71"/>
    <w:rsid w:val="00BE4C41"/>
    <w:pPr>
      <w:spacing w:after="160" w:line="259" w:lineRule="auto"/>
    </w:pPr>
  </w:style>
  <w:style w:type="paragraph" w:customStyle="1" w:styleId="34421155E9C147F8B7E8AF4BB3B88BB2">
    <w:name w:val="34421155E9C147F8B7E8AF4BB3B88BB2"/>
    <w:rsid w:val="00BE4C41"/>
    <w:pPr>
      <w:spacing w:after="160" w:line="259" w:lineRule="auto"/>
    </w:pPr>
  </w:style>
  <w:style w:type="paragraph" w:customStyle="1" w:styleId="1FAA1BE3E8E54BFB924501D87D563461">
    <w:name w:val="1FAA1BE3E8E54BFB924501D87D563461"/>
    <w:rsid w:val="00BE4C41"/>
    <w:pPr>
      <w:spacing w:after="160" w:line="259" w:lineRule="auto"/>
    </w:pPr>
  </w:style>
  <w:style w:type="paragraph" w:customStyle="1" w:styleId="5EA46AB5BA954ACA9345F422232D3EE6">
    <w:name w:val="5EA46AB5BA954ACA9345F422232D3EE6"/>
    <w:rsid w:val="00BE4C41"/>
    <w:pPr>
      <w:spacing w:after="160" w:line="259" w:lineRule="auto"/>
    </w:pPr>
  </w:style>
  <w:style w:type="paragraph" w:customStyle="1" w:styleId="DC65511BBFD14E5A9C8CDBB60D5D463A">
    <w:name w:val="DC65511BBFD14E5A9C8CDBB60D5D463A"/>
    <w:rsid w:val="00BE4C41"/>
    <w:pPr>
      <w:spacing w:after="160" w:line="259" w:lineRule="auto"/>
    </w:pPr>
  </w:style>
  <w:style w:type="paragraph" w:customStyle="1" w:styleId="F7EEED00DA5144468C759608B51C9914">
    <w:name w:val="F7EEED00DA5144468C759608B51C9914"/>
    <w:rsid w:val="00BE4C41"/>
    <w:pPr>
      <w:spacing w:after="160" w:line="259" w:lineRule="auto"/>
    </w:pPr>
  </w:style>
  <w:style w:type="paragraph" w:customStyle="1" w:styleId="0298E927E8564F259E9902A5EA84BC5E">
    <w:name w:val="0298E927E8564F259E9902A5EA84BC5E"/>
    <w:rsid w:val="00BE4C41"/>
    <w:pPr>
      <w:spacing w:after="160" w:line="259" w:lineRule="auto"/>
    </w:pPr>
  </w:style>
  <w:style w:type="paragraph" w:customStyle="1" w:styleId="1551CB8CB9D240108A2BB4814B9B2665">
    <w:name w:val="1551CB8CB9D240108A2BB4814B9B2665"/>
    <w:rsid w:val="00BE4C41"/>
    <w:pPr>
      <w:spacing w:after="160" w:line="259" w:lineRule="auto"/>
    </w:pPr>
  </w:style>
  <w:style w:type="paragraph" w:customStyle="1" w:styleId="B264CD2C835A4C2799DFADE49F7C01E1">
    <w:name w:val="B264CD2C835A4C2799DFADE49F7C01E1"/>
    <w:rsid w:val="00BE4C41"/>
    <w:pPr>
      <w:spacing w:after="160" w:line="259" w:lineRule="auto"/>
    </w:pPr>
  </w:style>
  <w:style w:type="paragraph" w:customStyle="1" w:styleId="5AC434F25D8B44ECB8D5FDC34512E2841">
    <w:name w:val="5AC434F25D8B44ECB8D5FDC34512E284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5A140A2E84FB4F1B8E8FA99FAA627FFB1">
    <w:name w:val="5A140A2E84FB4F1B8E8FA99FAA627FFB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0EF65CA0731487095BEC12FAEF78EA91">
    <w:name w:val="80EF65CA0731487095BEC12FAEF78EA9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FA2DBD95F1364766AC0335F3EC7FF7FA1">
    <w:name w:val="FA2DBD95F1364766AC0335F3EC7FF7FA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3FD7FAE96DB48DBB2082104D4AE83A01">
    <w:name w:val="83FD7FAE96DB48DBB2082104D4AE83A0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7FD604AC853426E890D1FB8BB7792791">
    <w:name w:val="87FD604AC853426E890D1FB8BB779279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BE4C41"/>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BE4C41"/>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3">
    <w:name w:val="B3433A26FD1F4A2FA12FF208027146A4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3">
    <w:name w:val="EA4F75890CA34E4DB7A4D117216BABDE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3">
    <w:name w:val="170972E4171F40C0BBBE3E48AE3A024D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3">
    <w:name w:val="9F2D26AC83DB489D880A3C59A3F2E024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3">
    <w:name w:val="34190EB961F143F194241FF72C3E2FF5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3">
    <w:name w:val="0B9AEBCC9E3E4CAF8BE060EE087DCE36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3">
    <w:name w:val="5433ABE8FCB2403182D385435674C83E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421155E9C147F8B7E8AF4BB3B88BB21">
    <w:name w:val="34421155E9C147F8B7E8AF4BB3B88BB21"/>
    <w:rsid w:val="00BE4C41"/>
    <w:pPr>
      <w:spacing w:after="0" w:line="240" w:lineRule="auto"/>
    </w:pPr>
    <w:rPr>
      <w:rFonts w:eastAsia="Times New Roman" w:cs="Times New Roman"/>
      <w:color w:val="000000"/>
    </w:rPr>
  </w:style>
  <w:style w:type="paragraph" w:customStyle="1" w:styleId="1FAA1BE3E8E54BFB924501D87D5634611">
    <w:name w:val="1FAA1BE3E8E54BFB924501D87D5634611"/>
    <w:rsid w:val="00BE4C41"/>
    <w:pPr>
      <w:spacing w:after="0" w:line="240" w:lineRule="auto"/>
    </w:pPr>
    <w:rPr>
      <w:rFonts w:eastAsia="Times New Roman" w:cs="Times New Roman"/>
      <w:color w:val="000000"/>
    </w:rPr>
  </w:style>
  <w:style w:type="paragraph" w:customStyle="1" w:styleId="5EA46AB5BA954ACA9345F422232D3EE61">
    <w:name w:val="5EA46AB5BA954ACA9345F422232D3EE61"/>
    <w:rsid w:val="00BE4C41"/>
    <w:pPr>
      <w:spacing w:after="0" w:line="240" w:lineRule="auto"/>
    </w:pPr>
    <w:rPr>
      <w:rFonts w:eastAsia="Times New Roman" w:cs="Times New Roman"/>
      <w:color w:val="000000"/>
    </w:rPr>
  </w:style>
  <w:style w:type="paragraph" w:customStyle="1" w:styleId="DC65511BBFD14E5A9C8CDBB60D5D463A1">
    <w:name w:val="DC65511BBFD14E5A9C8CDBB60D5D463A1"/>
    <w:rsid w:val="00BE4C41"/>
    <w:pPr>
      <w:spacing w:after="0" w:line="240" w:lineRule="auto"/>
    </w:pPr>
    <w:rPr>
      <w:rFonts w:eastAsia="Times New Roman" w:cs="Times New Roman"/>
      <w:color w:val="000000"/>
    </w:rPr>
  </w:style>
  <w:style w:type="paragraph" w:customStyle="1" w:styleId="F7EEED00DA5144468C759608B51C99141">
    <w:name w:val="F7EEED00DA5144468C759608B51C99141"/>
    <w:rsid w:val="00BE4C41"/>
    <w:pPr>
      <w:spacing w:after="0" w:line="240" w:lineRule="auto"/>
    </w:pPr>
    <w:rPr>
      <w:rFonts w:eastAsia="Times New Roman" w:cs="Times New Roman"/>
      <w:color w:val="000000"/>
    </w:rPr>
  </w:style>
  <w:style w:type="paragraph" w:customStyle="1" w:styleId="0298E927E8564F259E9902A5EA84BC5E1">
    <w:name w:val="0298E927E8564F259E9902A5EA84BC5E1"/>
    <w:rsid w:val="00BE4C41"/>
    <w:pPr>
      <w:spacing w:after="0" w:line="240" w:lineRule="auto"/>
    </w:pPr>
    <w:rPr>
      <w:rFonts w:eastAsia="Times New Roman" w:cs="Times New Roman"/>
      <w:color w:val="000000"/>
    </w:rPr>
  </w:style>
  <w:style w:type="paragraph" w:customStyle="1" w:styleId="1551CB8CB9D240108A2BB4814B9B26651">
    <w:name w:val="1551CB8CB9D240108A2BB4814B9B26651"/>
    <w:rsid w:val="00BE4C41"/>
    <w:pPr>
      <w:spacing w:after="0" w:line="240" w:lineRule="auto"/>
    </w:pPr>
    <w:rPr>
      <w:rFonts w:eastAsia="Times New Roman" w:cs="Times New Roman"/>
      <w:color w:val="000000"/>
    </w:rPr>
  </w:style>
  <w:style w:type="paragraph" w:customStyle="1" w:styleId="B264CD2C835A4C2799DFADE49F7C01E11">
    <w:name w:val="B264CD2C835A4C2799DFADE49F7C01E11"/>
    <w:rsid w:val="00BE4C41"/>
    <w:pPr>
      <w:spacing w:after="0" w:line="240" w:lineRule="auto"/>
    </w:pPr>
    <w:rPr>
      <w:rFonts w:eastAsia="Times New Roman" w:cs="Times New Roman"/>
      <w:color w:val="000000"/>
    </w:rPr>
  </w:style>
  <w:style w:type="paragraph" w:customStyle="1" w:styleId="7A3C0065BB2E4FDA9883408EDDF4E0AA1">
    <w:name w:val="7A3C0065BB2E4FDA9883408EDDF4E0AA1"/>
    <w:rsid w:val="00BE4C41"/>
    <w:pPr>
      <w:spacing w:after="0" w:line="240" w:lineRule="auto"/>
    </w:pPr>
    <w:rPr>
      <w:rFonts w:eastAsia="Times New Roman" w:cs="Times New Roman"/>
      <w:color w:val="000000"/>
    </w:rPr>
  </w:style>
  <w:style w:type="paragraph" w:customStyle="1" w:styleId="3904FB5DA88740BDA09007FE6515D37E1">
    <w:name w:val="3904FB5DA88740BDA09007FE6515D37E1"/>
    <w:rsid w:val="00BE4C41"/>
    <w:pPr>
      <w:spacing w:after="0" w:line="240" w:lineRule="auto"/>
    </w:pPr>
    <w:rPr>
      <w:rFonts w:eastAsia="Times New Roman" w:cs="Times New Roman"/>
      <w:color w:val="000000"/>
    </w:rPr>
  </w:style>
  <w:style w:type="paragraph" w:customStyle="1" w:styleId="2D0F451A4603479DA462F3980C5894D61">
    <w:name w:val="2D0F451A4603479DA462F3980C5894D61"/>
    <w:rsid w:val="00BE4C41"/>
    <w:pPr>
      <w:spacing w:after="0" w:line="240" w:lineRule="auto"/>
    </w:pPr>
    <w:rPr>
      <w:rFonts w:eastAsia="Times New Roman" w:cs="Times New Roman"/>
      <w:color w:val="000000"/>
    </w:rPr>
  </w:style>
  <w:style w:type="paragraph" w:customStyle="1" w:styleId="F41D50E4F4F84F0392238DCA5B5D10E91">
    <w:name w:val="F41D50E4F4F84F0392238DCA5B5D10E91"/>
    <w:rsid w:val="00BE4C41"/>
    <w:pPr>
      <w:spacing w:after="0" w:line="240" w:lineRule="auto"/>
    </w:pPr>
    <w:rPr>
      <w:rFonts w:eastAsia="Times New Roman" w:cs="Times New Roman"/>
      <w:color w:val="000000"/>
    </w:rPr>
  </w:style>
  <w:style w:type="paragraph" w:customStyle="1" w:styleId="4B994D2A5E6747009C7C89A9F6AFB8811">
    <w:name w:val="4B994D2A5E6747009C7C89A9F6AFB8811"/>
    <w:rsid w:val="00BE4C41"/>
    <w:pPr>
      <w:spacing w:after="0" w:line="240" w:lineRule="auto"/>
    </w:pPr>
    <w:rPr>
      <w:rFonts w:eastAsia="Times New Roman" w:cs="Times New Roman"/>
      <w:color w:val="000000"/>
    </w:rPr>
  </w:style>
  <w:style w:type="paragraph" w:customStyle="1" w:styleId="BD53388B69FD4BD1884B4CF76829AF721">
    <w:name w:val="BD53388B69FD4BD1884B4CF76829AF721"/>
    <w:rsid w:val="00BE4C41"/>
    <w:pPr>
      <w:spacing w:after="0" w:line="240" w:lineRule="auto"/>
    </w:pPr>
    <w:rPr>
      <w:rFonts w:eastAsia="Times New Roman" w:cs="Times New Roman"/>
      <w:color w:val="000000"/>
    </w:rPr>
  </w:style>
  <w:style w:type="paragraph" w:customStyle="1" w:styleId="6BE6595C9A16431493C75E745E632CDD1">
    <w:name w:val="6BE6595C9A16431493C75E745E632CDD1"/>
    <w:rsid w:val="00BE4C41"/>
    <w:pPr>
      <w:spacing w:after="0" w:line="240" w:lineRule="auto"/>
    </w:pPr>
    <w:rPr>
      <w:rFonts w:eastAsia="Times New Roman" w:cs="Times New Roman"/>
      <w:color w:val="000000"/>
    </w:rPr>
  </w:style>
  <w:style w:type="paragraph" w:customStyle="1" w:styleId="B62C7270DF414500AF6968324362B27D1">
    <w:name w:val="B62C7270DF414500AF6968324362B27D1"/>
    <w:rsid w:val="00BE4C41"/>
    <w:pPr>
      <w:spacing w:after="0" w:line="240" w:lineRule="auto"/>
    </w:pPr>
    <w:rPr>
      <w:rFonts w:eastAsia="Times New Roman" w:cs="Times New Roman"/>
      <w:color w:val="000000"/>
    </w:rPr>
  </w:style>
  <w:style w:type="paragraph" w:customStyle="1" w:styleId="80B3F423C722417AB508A0CA272F20A51">
    <w:name w:val="80B3F423C722417AB508A0CA272F20A51"/>
    <w:rsid w:val="00BE4C41"/>
    <w:pPr>
      <w:spacing w:after="0" w:line="240" w:lineRule="auto"/>
    </w:pPr>
    <w:rPr>
      <w:rFonts w:eastAsia="Times New Roman" w:cs="Times New Roman"/>
      <w:color w:val="000000"/>
    </w:rPr>
  </w:style>
  <w:style w:type="paragraph" w:customStyle="1" w:styleId="C318C88FBC4C45F1B7B374DEB8F7827A1">
    <w:name w:val="C318C88FBC4C45F1B7B374DEB8F7827A1"/>
    <w:rsid w:val="00BE4C41"/>
    <w:pPr>
      <w:spacing w:after="0" w:line="240" w:lineRule="auto"/>
    </w:pPr>
    <w:rPr>
      <w:rFonts w:eastAsia="Times New Roman" w:cs="Times New Roman"/>
      <w:color w:val="000000"/>
    </w:rPr>
  </w:style>
  <w:style w:type="paragraph" w:customStyle="1" w:styleId="D61BF737AC164D46B6C9DC4650EE024F1">
    <w:name w:val="D61BF737AC164D46B6C9DC4650EE024F1"/>
    <w:rsid w:val="00BE4C41"/>
    <w:pPr>
      <w:spacing w:after="0" w:line="240" w:lineRule="auto"/>
    </w:pPr>
    <w:rPr>
      <w:rFonts w:eastAsia="Times New Roman" w:cs="Times New Roman"/>
      <w:color w:val="000000"/>
    </w:rPr>
  </w:style>
  <w:style w:type="paragraph" w:customStyle="1" w:styleId="96DA9EDB778249499BBC8821577FE3D41">
    <w:name w:val="96DA9EDB778249499BBC8821577FE3D41"/>
    <w:rsid w:val="00BE4C41"/>
    <w:pPr>
      <w:spacing w:after="0" w:line="240" w:lineRule="auto"/>
    </w:pPr>
    <w:rPr>
      <w:rFonts w:eastAsia="Times New Roman" w:cs="Times New Roman"/>
      <w:color w:val="000000"/>
    </w:rPr>
  </w:style>
  <w:style w:type="paragraph" w:customStyle="1" w:styleId="72287E65E1A742ACA73C21AA61099B9D1">
    <w:name w:val="72287E65E1A742ACA73C21AA61099B9D1"/>
    <w:rsid w:val="00BE4C41"/>
    <w:pPr>
      <w:spacing w:after="0" w:line="240" w:lineRule="auto"/>
    </w:pPr>
    <w:rPr>
      <w:rFonts w:eastAsia="Times New Roman" w:cs="Times New Roman"/>
      <w:color w:val="000000"/>
    </w:rPr>
  </w:style>
  <w:style w:type="paragraph" w:customStyle="1" w:styleId="65AD070240A145138460961A85885CEC1">
    <w:name w:val="65AD070240A145138460961A85885CEC1"/>
    <w:rsid w:val="00BE4C41"/>
    <w:pPr>
      <w:spacing w:after="0" w:line="240" w:lineRule="auto"/>
    </w:pPr>
    <w:rPr>
      <w:rFonts w:eastAsia="Times New Roman" w:cs="Times New Roman"/>
      <w:color w:val="000000"/>
    </w:rPr>
  </w:style>
  <w:style w:type="paragraph" w:customStyle="1" w:styleId="34783C35DA074892904D0934089F14C21">
    <w:name w:val="34783C35DA074892904D0934089F14C21"/>
    <w:rsid w:val="00BE4C41"/>
    <w:pPr>
      <w:spacing w:after="0" w:line="240" w:lineRule="auto"/>
    </w:pPr>
    <w:rPr>
      <w:rFonts w:eastAsia="Times New Roman" w:cs="Times New Roman"/>
      <w:color w:val="000000"/>
    </w:rPr>
  </w:style>
  <w:style w:type="paragraph" w:customStyle="1" w:styleId="50BC91CE4891491386ABCD342DB97B711">
    <w:name w:val="50BC91CE4891491386ABCD342DB97B711"/>
    <w:rsid w:val="00BE4C41"/>
    <w:pPr>
      <w:spacing w:after="0" w:line="240" w:lineRule="auto"/>
    </w:pPr>
    <w:rPr>
      <w:rFonts w:eastAsia="Times New Roman" w:cs="Times New Roman"/>
      <w:color w:val="000000"/>
    </w:rPr>
  </w:style>
  <w:style w:type="paragraph" w:customStyle="1" w:styleId="F9932C44EF654039B37E0D2838F81D8C1">
    <w:name w:val="F9932C44EF654039B37E0D2838F81D8C1"/>
    <w:rsid w:val="00BE4C41"/>
    <w:pPr>
      <w:spacing w:after="0" w:line="240" w:lineRule="auto"/>
    </w:pPr>
    <w:rPr>
      <w:rFonts w:eastAsia="Times New Roman" w:cs="Times New Roman"/>
      <w:color w:val="000000"/>
    </w:rPr>
  </w:style>
  <w:style w:type="paragraph" w:customStyle="1" w:styleId="944D27CCE0E44A5B8D99D6ED963D2D721">
    <w:name w:val="944D27CCE0E44A5B8D99D6ED963D2D721"/>
    <w:rsid w:val="00BE4C41"/>
    <w:pPr>
      <w:spacing w:after="0" w:line="240" w:lineRule="auto"/>
    </w:pPr>
    <w:rPr>
      <w:rFonts w:eastAsia="Times New Roman" w:cs="Times New Roman"/>
      <w:color w:val="000000"/>
    </w:rPr>
  </w:style>
  <w:style w:type="paragraph" w:customStyle="1" w:styleId="C4228915B2AD4909BADA5143254290AF1">
    <w:name w:val="C4228915B2AD4909BADA5143254290AF1"/>
    <w:rsid w:val="00BE4C41"/>
    <w:pPr>
      <w:spacing w:after="0" w:line="240" w:lineRule="auto"/>
    </w:pPr>
    <w:rPr>
      <w:rFonts w:eastAsia="Times New Roman" w:cs="Times New Roman"/>
      <w:color w:val="000000"/>
    </w:rPr>
  </w:style>
  <w:style w:type="paragraph" w:customStyle="1" w:styleId="F3387216EA344654AD185C9DD3076EAC1">
    <w:name w:val="F3387216EA344654AD185C9DD3076EAC1"/>
    <w:rsid w:val="00BE4C41"/>
    <w:pPr>
      <w:spacing w:after="0" w:line="240" w:lineRule="auto"/>
    </w:pPr>
    <w:rPr>
      <w:rFonts w:eastAsia="Times New Roman" w:cs="Times New Roman"/>
      <w:color w:val="000000"/>
    </w:rPr>
  </w:style>
  <w:style w:type="paragraph" w:customStyle="1" w:styleId="4D914A5BAE6A4E83A18FC4FCB01655391">
    <w:name w:val="4D914A5BAE6A4E83A18FC4FCB01655391"/>
    <w:rsid w:val="00BE4C41"/>
    <w:pPr>
      <w:spacing w:after="0" w:line="240" w:lineRule="auto"/>
    </w:pPr>
    <w:rPr>
      <w:rFonts w:eastAsia="Times New Roman" w:cs="Times New Roman"/>
      <w:color w:val="000000"/>
    </w:rPr>
  </w:style>
  <w:style w:type="paragraph" w:customStyle="1" w:styleId="D859E23015E4487AA805B091AF0631A01">
    <w:name w:val="D859E23015E4487AA805B091AF0631A01"/>
    <w:rsid w:val="00BE4C41"/>
    <w:pPr>
      <w:spacing w:after="0" w:line="240" w:lineRule="auto"/>
    </w:pPr>
    <w:rPr>
      <w:rFonts w:eastAsia="Times New Roman" w:cs="Times New Roman"/>
      <w:color w:val="000000"/>
    </w:rPr>
  </w:style>
  <w:style w:type="paragraph" w:customStyle="1" w:styleId="F4D56CE4470D47C9A491F2388C99B85C1">
    <w:name w:val="F4D56CE4470D47C9A491F2388C99B85C1"/>
    <w:rsid w:val="00BE4C41"/>
    <w:pPr>
      <w:spacing w:after="0" w:line="240" w:lineRule="auto"/>
    </w:pPr>
    <w:rPr>
      <w:rFonts w:eastAsia="Times New Roman" w:cs="Times New Roman"/>
      <w:color w:val="000000"/>
    </w:rPr>
  </w:style>
  <w:style w:type="paragraph" w:customStyle="1" w:styleId="64119301B6F0441ABA4776691C2FF5CC1">
    <w:name w:val="64119301B6F0441ABA4776691C2FF5CC1"/>
    <w:rsid w:val="00BE4C41"/>
    <w:pPr>
      <w:spacing w:after="0" w:line="240" w:lineRule="auto"/>
    </w:pPr>
    <w:rPr>
      <w:rFonts w:eastAsia="Times New Roman" w:cs="Times New Roman"/>
      <w:color w:val="000000"/>
    </w:rPr>
  </w:style>
  <w:style w:type="paragraph" w:customStyle="1" w:styleId="AF1E9F41197448BB908652DA5C16D7421">
    <w:name w:val="AF1E9F41197448BB908652DA5C16D7421"/>
    <w:rsid w:val="00BE4C41"/>
    <w:pPr>
      <w:spacing w:after="0" w:line="240" w:lineRule="auto"/>
    </w:pPr>
    <w:rPr>
      <w:rFonts w:eastAsia="Times New Roman" w:cs="Times New Roman"/>
      <w:color w:val="000000"/>
    </w:rPr>
  </w:style>
  <w:style w:type="paragraph" w:customStyle="1" w:styleId="7C4631A49E1D4AF885441BE6CDA372871">
    <w:name w:val="7C4631A49E1D4AF885441BE6CDA372871"/>
    <w:rsid w:val="00BE4C41"/>
    <w:pPr>
      <w:spacing w:after="0" w:line="240" w:lineRule="auto"/>
    </w:pPr>
    <w:rPr>
      <w:rFonts w:eastAsia="Times New Roman" w:cs="Times New Roman"/>
      <w:color w:val="000000"/>
    </w:rPr>
  </w:style>
  <w:style w:type="paragraph" w:customStyle="1" w:styleId="7CD02CE34EE04BFA82DC5F9B7AF3639D1">
    <w:name w:val="7CD02CE34EE04BFA82DC5F9B7AF3639D1"/>
    <w:rsid w:val="00BE4C41"/>
    <w:pPr>
      <w:spacing w:after="0" w:line="240" w:lineRule="auto"/>
    </w:pPr>
    <w:rPr>
      <w:rFonts w:eastAsia="Times New Roman" w:cs="Times New Roman"/>
      <w:color w:val="000000"/>
    </w:rPr>
  </w:style>
  <w:style w:type="paragraph" w:customStyle="1" w:styleId="D5503803F85040C78FC032369C28D61B1">
    <w:name w:val="D5503803F85040C78FC032369C28D61B1"/>
    <w:rsid w:val="00BE4C41"/>
    <w:pPr>
      <w:spacing w:after="0" w:line="240" w:lineRule="auto"/>
    </w:pPr>
    <w:rPr>
      <w:rFonts w:eastAsia="Times New Roman" w:cs="Times New Roman"/>
      <w:color w:val="000000"/>
    </w:rPr>
  </w:style>
  <w:style w:type="paragraph" w:customStyle="1" w:styleId="1AB816B446A4483C9BB7BB1142635B4C1">
    <w:name w:val="1AB816B446A4483C9BB7BB1142635B4C1"/>
    <w:rsid w:val="00BE4C41"/>
    <w:pPr>
      <w:spacing w:after="0" w:line="240" w:lineRule="auto"/>
    </w:pPr>
    <w:rPr>
      <w:rFonts w:eastAsia="Times New Roman" w:cs="Times New Roman"/>
      <w:color w:val="000000"/>
    </w:rPr>
  </w:style>
  <w:style w:type="paragraph" w:customStyle="1" w:styleId="2903D50A0D6F4268B40B5550224E9AE71">
    <w:name w:val="2903D50A0D6F4268B40B5550224E9AE71"/>
    <w:rsid w:val="00BE4C41"/>
    <w:pPr>
      <w:spacing w:after="0" w:line="240" w:lineRule="auto"/>
    </w:pPr>
    <w:rPr>
      <w:rFonts w:eastAsia="Times New Roman" w:cs="Times New Roman"/>
      <w:color w:val="000000"/>
    </w:rPr>
  </w:style>
  <w:style w:type="paragraph" w:customStyle="1" w:styleId="AFC6606FD7414546B7ABEF1D8656B6401">
    <w:name w:val="AFC6606FD7414546B7ABEF1D8656B6401"/>
    <w:rsid w:val="00BE4C41"/>
    <w:pPr>
      <w:spacing w:after="0" w:line="240" w:lineRule="auto"/>
    </w:pPr>
    <w:rPr>
      <w:rFonts w:eastAsia="Times New Roman" w:cs="Times New Roman"/>
      <w:color w:val="000000"/>
    </w:rPr>
  </w:style>
  <w:style w:type="paragraph" w:customStyle="1" w:styleId="FAE662A2F0CC4B51BDCEFB73B057077C1">
    <w:name w:val="FAE662A2F0CC4B51BDCEFB73B057077C1"/>
    <w:rsid w:val="00BE4C41"/>
    <w:pPr>
      <w:spacing w:after="0" w:line="240" w:lineRule="auto"/>
    </w:pPr>
    <w:rPr>
      <w:rFonts w:eastAsia="Times New Roman" w:cs="Times New Roman"/>
      <w:color w:val="000000"/>
    </w:rPr>
  </w:style>
  <w:style w:type="paragraph" w:customStyle="1" w:styleId="6EC365A61AA3428181C2CFC0979EC4A91">
    <w:name w:val="6EC365A61AA3428181C2CFC0979EC4A91"/>
    <w:rsid w:val="00BE4C41"/>
    <w:pPr>
      <w:spacing w:after="0" w:line="240" w:lineRule="auto"/>
    </w:pPr>
    <w:rPr>
      <w:rFonts w:eastAsia="Times New Roman" w:cs="Times New Roman"/>
      <w:color w:val="000000"/>
    </w:rPr>
  </w:style>
  <w:style w:type="paragraph" w:customStyle="1" w:styleId="FFE157FB907B4FDB8FE41D2183E967711">
    <w:name w:val="FFE157FB907B4FDB8FE41D2183E967711"/>
    <w:rsid w:val="00BE4C41"/>
    <w:pPr>
      <w:spacing w:after="0" w:line="240" w:lineRule="auto"/>
    </w:pPr>
    <w:rPr>
      <w:rFonts w:eastAsia="Times New Roman" w:cs="Times New Roman"/>
      <w:color w:val="000000"/>
    </w:rPr>
  </w:style>
  <w:style w:type="paragraph" w:customStyle="1" w:styleId="E544E9B5387D44FD8908E7EBA54F3C8B1">
    <w:name w:val="E544E9B5387D44FD8908E7EBA54F3C8B1"/>
    <w:rsid w:val="00BE4C41"/>
    <w:pPr>
      <w:spacing w:after="0" w:line="240" w:lineRule="auto"/>
    </w:pPr>
    <w:rPr>
      <w:rFonts w:eastAsia="Times New Roman" w:cs="Times New Roman"/>
      <w:color w:val="000000"/>
    </w:rPr>
  </w:style>
  <w:style w:type="paragraph" w:customStyle="1" w:styleId="3C533882EFAC4CF39CB2E5E0821D918C1">
    <w:name w:val="3C533882EFAC4CF39CB2E5E0821D918C1"/>
    <w:rsid w:val="00BE4C41"/>
    <w:pPr>
      <w:spacing w:after="0" w:line="240" w:lineRule="auto"/>
    </w:pPr>
    <w:rPr>
      <w:rFonts w:eastAsia="Times New Roman" w:cs="Times New Roman"/>
      <w:color w:val="000000"/>
    </w:rPr>
  </w:style>
  <w:style w:type="paragraph" w:customStyle="1" w:styleId="9439F453E52541708D163CDA8FB0F58F1">
    <w:name w:val="9439F453E52541708D163CDA8FB0F58F1"/>
    <w:rsid w:val="00BE4C41"/>
    <w:pPr>
      <w:spacing w:after="0" w:line="240" w:lineRule="auto"/>
    </w:pPr>
    <w:rPr>
      <w:rFonts w:eastAsia="Times New Roman" w:cs="Times New Roman"/>
      <w:color w:val="000000"/>
    </w:rPr>
  </w:style>
  <w:style w:type="paragraph" w:customStyle="1" w:styleId="5E0E33AE918F4AF790BBB711E29DB2C81">
    <w:name w:val="5E0E33AE918F4AF790BBB711E29DB2C81"/>
    <w:rsid w:val="00BE4C41"/>
    <w:pPr>
      <w:spacing w:after="0" w:line="240" w:lineRule="auto"/>
    </w:pPr>
    <w:rPr>
      <w:rFonts w:eastAsia="Times New Roman" w:cs="Times New Roman"/>
      <w:color w:val="000000"/>
    </w:rPr>
  </w:style>
  <w:style w:type="paragraph" w:customStyle="1" w:styleId="5A29F9FF6C964FB5BD30808198E25D5D1">
    <w:name w:val="5A29F9FF6C964FB5BD30808198E25D5D1"/>
    <w:rsid w:val="00BE4C41"/>
    <w:pPr>
      <w:spacing w:after="0" w:line="240" w:lineRule="auto"/>
    </w:pPr>
    <w:rPr>
      <w:rFonts w:eastAsia="Times New Roman" w:cs="Times New Roman"/>
      <w:color w:val="000000"/>
    </w:rPr>
  </w:style>
  <w:style w:type="paragraph" w:customStyle="1" w:styleId="4B98E1F1C5E2426AA70268B3C426478C1">
    <w:name w:val="4B98E1F1C5E2426AA70268B3C426478C1"/>
    <w:rsid w:val="00BE4C41"/>
    <w:pPr>
      <w:spacing w:after="0" w:line="240" w:lineRule="auto"/>
    </w:pPr>
    <w:rPr>
      <w:rFonts w:eastAsia="Times New Roman" w:cs="Times New Roman"/>
      <w:color w:val="000000"/>
    </w:rPr>
  </w:style>
  <w:style w:type="paragraph" w:customStyle="1" w:styleId="FE8672C0B91F447FB1D62CA4A6089BC21">
    <w:name w:val="FE8672C0B91F447FB1D62CA4A6089BC21"/>
    <w:rsid w:val="00BE4C41"/>
    <w:pPr>
      <w:spacing w:after="0" w:line="240" w:lineRule="auto"/>
    </w:pPr>
    <w:rPr>
      <w:rFonts w:eastAsia="Times New Roman" w:cs="Times New Roman"/>
      <w:color w:val="000000"/>
    </w:rPr>
  </w:style>
  <w:style w:type="paragraph" w:customStyle="1" w:styleId="BE96AE9A592F4361A74E751B88555A3A1">
    <w:name w:val="BE96AE9A592F4361A74E751B88555A3A1"/>
    <w:rsid w:val="00BE4C41"/>
    <w:pPr>
      <w:spacing w:after="0" w:line="240" w:lineRule="auto"/>
    </w:pPr>
    <w:rPr>
      <w:rFonts w:eastAsia="Times New Roman" w:cs="Times New Roman"/>
      <w:color w:val="000000"/>
    </w:rPr>
  </w:style>
  <w:style w:type="paragraph" w:customStyle="1" w:styleId="6C7F161398D14A3393CE3F5F7973C90A1">
    <w:name w:val="6C7F161398D14A3393CE3F5F7973C90A1"/>
    <w:rsid w:val="00BE4C41"/>
    <w:pPr>
      <w:spacing w:after="0" w:line="240" w:lineRule="auto"/>
    </w:pPr>
    <w:rPr>
      <w:rFonts w:eastAsia="Times New Roman" w:cs="Times New Roman"/>
      <w:color w:val="000000"/>
    </w:rPr>
  </w:style>
  <w:style w:type="paragraph" w:customStyle="1" w:styleId="DEE445532D9A497C85698EB2F1D819561">
    <w:name w:val="DEE445532D9A497C85698EB2F1D819561"/>
    <w:rsid w:val="00BE4C41"/>
    <w:pPr>
      <w:spacing w:after="0" w:line="240" w:lineRule="auto"/>
    </w:pPr>
    <w:rPr>
      <w:rFonts w:eastAsia="Times New Roman" w:cs="Times New Roman"/>
      <w:color w:val="000000"/>
    </w:rPr>
  </w:style>
  <w:style w:type="paragraph" w:customStyle="1" w:styleId="457BAC41774D471793F0C455097DC181">
    <w:name w:val="457BAC41774D471793F0C455097DC181"/>
    <w:rsid w:val="00CA0E29"/>
    <w:pPr>
      <w:spacing w:after="160" w:line="259" w:lineRule="auto"/>
    </w:pPr>
  </w:style>
  <w:style w:type="paragraph" w:customStyle="1" w:styleId="BE3AD510DA154D4AB147FA901E05E478">
    <w:name w:val="BE3AD510DA154D4AB147FA901E05E478"/>
    <w:rsid w:val="00CA0E29"/>
    <w:pPr>
      <w:spacing w:after="160" w:line="259" w:lineRule="auto"/>
    </w:pPr>
  </w:style>
  <w:style w:type="paragraph" w:customStyle="1" w:styleId="697A16A2EB8B4D78BBAB894DCD19309B">
    <w:name w:val="697A16A2EB8B4D78BBAB894DCD19309B"/>
    <w:rsid w:val="00CA0E29"/>
    <w:pPr>
      <w:spacing w:after="160" w:line="259" w:lineRule="auto"/>
    </w:pPr>
  </w:style>
  <w:style w:type="paragraph" w:customStyle="1" w:styleId="A03ACA5CDD9E413FBFA73E4C5809408A">
    <w:name w:val="A03ACA5CDD9E413FBFA73E4C5809408A"/>
    <w:rsid w:val="00CA0E29"/>
    <w:pPr>
      <w:spacing w:after="160" w:line="259" w:lineRule="auto"/>
    </w:pPr>
  </w:style>
  <w:style w:type="paragraph" w:customStyle="1" w:styleId="037AB4CC438A41A5BBAB8FBF5B4FD33B">
    <w:name w:val="037AB4CC438A41A5BBAB8FBF5B4FD33B"/>
    <w:rsid w:val="00CA0E29"/>
    <w:pPr>
      <w:spacing w:after="160" w:line="259" w:lineRule="auto"/>
    </w:pPr>
  </w:style>
  <w:style w:type="paragraph" w:customStyle="1" w:styleId="EF7DD0B22B0E476BAE099368C29F1DFF">
    <w:name w:val="EF7DD0B22B0E476BAE099368C29F1DFF"/>
    <w:rsid w:val="00CA0E29"/>
    <w:pPr>
      <w:spacing w:after="160" w:line="259" w:lineRule="auto"/>
    </w:pPr>
  </w:style>
  <w:style w:type="paragraph" w:customStyle="1" w:styleId="46910CC5D2884B0A8FFC46B05CF1E769">
    <w:name w:val="46910CC5D2884B0A8FFC46B05CF1E769"/>
    <w:rsid w:val="00CA0E29"/>
    <w:pPr>
      <w:spacing w:after="160" w:line="259" w:lineRule="auto"/>
    </w:pPr>
  </w:style>
  <w:style w:type="paragraph" w:customStyle="1" w:styleId="03FB10A4AAD2483DBBFB435FF083A292">
    <w:name w:val="03FB10A4AAD2483DBBFB435FF083A292"/>
    <w:rsid w:val="00CA0E29"/>
    <w:pPr>
      <w:spacing w:after="160" w:line="259" w:lineRule="auto"/>
    </w:pPr>
  </w:style>
  <w:style w:type="paragraph" w:customStyle="1" w:styleId="C8C4ADD5F6B344628FF862A322D5DF4E">
    <w:name w:val="C8C4ADD5F6B344628FF862A322D5DF4E"/>
    <w:rsid w:val="00CA0E29"/>
    <w:pPr>
      <w:spacing w:after="160" w:line="259" w:lineRule="auto"/>
    </w:pPr>
  </w:style>
  <w:style w:type="paragraph" w:customStyle="1" w:styleId="5237F35B58604764871C61DE95E5F9E2">
    <w:name w:val="5237F35B58604764871C61DE95E5F9E2"/>
    <w:rsid w:val="00CA0E29"/>
    <w:pPr>
      <w:spacing w:after="160" w:line="259" w:lineRule="auto"/>
    </w:pPr>
  </w:style>
  <w:style w:type="paragraph" w:customStyle="1" w:styleId="42DEACA34FE04CF49A4895CBB1D45E13">
    <w:name w:val="42DEACA34FE04CF49A4895CBB1D45E13"/>
    <w:rsid w:val="00CA0E29"/>
    <w:pPr>
      <w:spacing w:after="160" w:line="259" w:lineRule="auto"/>
    </w:pPr>
  </w:style>
  <w:style w:type="paragraph" w:customStyle="1" w:styleId="6731BEE2197C4E7FB5B192761A805D88">
    <w:name w:val="6731BEE2197C4E7FB5B192761A805D88"/>
    <w:rsid w:val="00CA0E29"/>
    <w:pPr>
      <w:spacing w:after="160" w:line="259" w:lineRule="auto"/>
    </w:pPr>
  </w:style>
  <w:style w:type="paragraph" w:customStyle="1" w:styleId="D1FCF263F3EC47EBB25694C028394DBD">
    <w:name w:val="D1FCF263F3EC47EBB25694C028394DBD"/>
    <w:rsid w:val="00CA0E29"/>
    <w:pPr>
      <w:spacing w:after="160" w:line="259" w:lineRule="auto"/>
    </w:pPr>
  </w:style>
  <w:style w:type="paragraph" w:customStyle="1" w:styleId="1155E6797D34486E8F8B720C812B6C39">
    <w:name w:val="1155E6797D34486E8F8B720C812B6C39"/>
    <w:rsid w:val="00CA0E29"/>
    <w:pPr>
      <w:spacing w:after="160" w:line="259" w:lineRule="auto"/>
    </w:pPr>
  </w:style>
  <w:style w:type="paragraph" w:customStyle="1" w:styleId="0A0D87D1E2C349CFB9CEE8FD433EB9F8">
    <w:name w:val="0A0D87D1E2C349CFB9CEE8FD433EB9F8"/>
    <w:rsid w:val="00CA0E29"/>
    <w:pPr>
      <w:spacing w:after="160" w:line="259" w:lineRule="auto"/>
    </w:pPr>
  </w:style>
  <w:style w:type="paragraph" w:customStyle="1" w:styleId="DCE11B71ADFA453BB113018D3D146549">
    <w:name w:val="DCE11B71ADFA453BB113018D3D146549"/>
    <w:rsid w:val="00CA0E29"/>
    <w:pPr>
      <w:spacing w:after="160" w:line="259" w:lineRule="auto"/>
    </w:pPr>
  </w:style>
  <w:style w:type="paragraph" w:customStyle="1" w:styleId="8DB91A38D586478382C6BAA96C62A5E8">
    <w:name w:val="8DB91A38D586478382C6BAA96C62A5E8"/>
    <w:rsid w:val="00CA0E29"/>
    <w:pPr>
      <w:spacing w:after="160" w:line="259" w:lineRule="auto"/>
    </w:pPr>
  </w:style>
  <w:style w:type="paragraph" w:customStyle="1" w:styleId="25E2E2A902234052A6C0F11C5A37851C">
    <w:name w:val="25E2E2A902234052A6C0F11C5A37851C"/>
    <w:rsid w:val="00CA0E29"/>
    <w:pPr>
      <w:spacing w:after="160" w:line="259" w:lineRule="auto"/>
    </w:pPr>
  </w:style>
  <w:style w:type="paragraph" w:customStyle="1" w:styleId="B22825B10AC54863A7FE6BBE9C7BDB2F">
    <w:name w:val="B22825B10AC54863A7FE6BBE9C7BDB2F"/>
    <w:rsid w:val="00CA0E29"/>
    <w:pPr>
      <w:spacing w:after="160" w:line="259" w:lineRule="auto"/>
    </w:pPr>
  </w:style>
  <w:style w:type="paragraph" w:customStyle="1" w:styleId="C67349AC6E0C4C729CDD2A02A51C6321">
    <w:name w:val="C67349AC6E0C4C729CDD2A02A51C6321"/>
    <w:rsid w:val="00CA0E29"/>
    <w:pPr>
      <w:spacing w:after="160" w:line="259" w:lineRule="auto"/>
    </w:pPr>
  </w:style>
  <w:style w:type="paragraph" w:customStyle="1" w:styleId="5955822927BB4F9FAFFF65948507A3E4">
    <w:name w:val="5955822927BB4F9FAFFF65948507A3E4"/>
    <w:rsid w:val="00CA0E29"/>
    <w:pPr>
      <w:spacing w:after="160" w:line="259" w:lineRule="auto"/>
    </w:pPr>
  </w:style>
  <w:style w:type="paragraph" w:customStyle="1" w:styleId="5B8F864353FE4D16B0EF7F3F58DC4B27">
    <w:name w:val="5B8F864353FE4D16B0EF7F3F58DC4B27"/>
    <w:rsid w:val="00CA0E29"/>
    <w:pPr>
      <w:spacing w:after="160" w:line="259" w:lineRule="auto"/>
    </w:pPr>
  </w:style>
  <w:style w:type="paragraph" w:customStyle="1" w:styleId="4C79739665094A13A03175635F0270A4">
    <w:name w:val="4C79739665094A13A03175635F0270A4"/>
    <w:rsid w:val="00CA0E29"/>
    <w:pPr>
      <w:spacing w:after="160" w:line="259" w:lineRule="auto"/>
    </w:pPr>
  </w:style>
  <w:style w:type="paragraph" w:customStyle="1" w:styleId="C827C0C04A704449A92126BE6F2CE796">
    <w:name w:val="C827C0C04A704449A92126BE6F2CE796"/>
    <w:rsid w:val="00CA0E29"/>
    <w:pPr>
      <w:spacing w:after="160" w:line="259" w:lineRule="auto"/>
    </w:pPr>
  </w:style>
  <w:style w:type="paragraph" w:customStyle="1" w:styleId="3EC855360B0F40A89B9A3AC963938FF2">
    <w:name w:val="3EC855360B0F40A89B9A3AC963938FF2"/>
    <w:rsid w:val="00CA0E29"/>
    <w:pPr>
      <w:spacing w:after="160" w:line="259" w:lineRule="auto"/>
    </w:pPr>
  </w:style>
  <w:style w:type="paragraph" w:customStyle="1" w:styleId="ABF2EB58FB8B49BB86EDE432DC6B5229">
    <w:name w:val="ABF2EB58FB8B49BB86EDE432DC6B5229"/>
    <w:rsid w:val="00CA0E29"/>
    <w:pPr>
      <w:spacing w:after="160" w:line="259" w:lineRule="auto"/>
    </w:pPr>
  </w:style>
  <w:style w:type="paragraph" w:customStyle="1" w:styleId="161B77F848AD4014B817C42E65F41DE1">
    <w:name w:val="161B77F848AD4014B817C42E65F41DE1"/>
    <w:rsid w:val="00CA0E29"/>
    <w:pPr>
      <w:spacing w:after="160" w:line="259" w:lineRule="auto"/>
    </w:pPr>
  </w:style>
  <w:style w:type="paragraph" w:customStyle="1" w:styleId="A2522AEDF0AD47DCAD9AC0910FB35AAD">
    <w:name w:val="A2522AEDF0AD47DCAD9AC0910FB35AAD"/>
    <w:rsid w:val="00CA0E29"/>
    <w:pPr>
      <w:spacing w:after="160" w:line="259" w:lineRule="auto"/>
    </w:pPr>
  </w:style>
  <w:style w:type="paragraph" w:customStyle="1" w:styleId="9FED0CA354E3402F87DC8E197CC916F1">
    <w:name w:val="9FED0CA354E3402F87DC8E197CC916F1"/>
    <w:rsid w:val="00CA0E29"/>
    <w:pPr>
      <w:spacing w:after="160" w:line="259" w:lineRule="auto"/>
    </w:pPr>
  </w:style>
  <w:style w:type="paragraph" w:customStyle="1" w:styleId="970815D0A2DD4CF8ADD916FA9F5EE654">
    <w:name w:val="970815D0A2DD4CF8ADD916FA9F5EE654"/>
    <w:rsid w:val="00CA0E29"/>
    <w:pPr>
      <w:spacing w:after="160" w:line="259" w:lineRule="auto"/>
    </w:pPr>
  </w:style>
  <w:style w:type="paragraph" w:customStyle="1" w:styleId="FEF9A92DAB18409C85EA885FDC6A96FF">
    <w:name w:val="FEF9A92DAB18409C85EA885FDC6A96FF"/>
    <w:rsid w:val="00CA0E29"/>
    <w:pPr>
      <w:spacing w:after="160" w:line="259" w:lineRule="auto"/>
    </w:pPr>
  </w:style>
  <w:style w:type="paragraph" w:customStyle="1" w:styleId="3962CF97DE9B4BF89BAFE5FEFC8CF848">
    <w:name w:val="3962CF97DE9B4BF89BAFE5FEFC8CF848"/>
    <w:rsid w:val="00CA0E29"/>
    <w:pPr>
      <w:spacing w:after="160" w:line="259" w:lineRule="auto"/>
    </w:pPr>
  </w:style>
  <w:style w:type="paragraph" w:customStyle="1" w:styleId="52D24D46A4D244A8BF8843F8A5F14318">
    <w:name w:val="52D24D46A4D244A8BF8843F8A5F14318"/>
    <w:rsid w:val="00CA0E29"/>
    <w:pPr>
      <w:spacing w:after="160" w:line="259" w:lineRule="auto"/>
    </w:pPr>
  </w:style>
  <w:style w:type="paragraph" w:customStyle="1" w:styleId="EA626FA7664C4CE0B88935A80020ACA3">
    <w:name w:val="EA626FA7664C4CE0B88935A80020ACA3"/>
    <w:rsid w:val="00CA0E29"/>
    <w:pPr>
      <w:spacing w:after="160" w:line="259" w:lineRule="auto"/>
    </w:pPr>
  </w:style>
  <w:style w:type="paragraph" w:customStyle="1" w:styleId="164B8A780196428A98358C59FE690648">
    <w:name w:val="164B8A780196428A98358C59FE690648"/>
    <w:rsid w:val="00CA0E29"/>
    <w:pPr>
      <w:spacing w:after="160" w:line="259" w:lineRule="auto"/>
    </w:pPr>
  </w:style>
  <w:style w:type="paragraph" w:customStyle="1" w:styleId="AEB3806D3DAF47B399FD317D955212FE">
    <w:name w:val="AEB3806D3DAF47B399FD317D955212FE"/>
    <w:rsid w:val="00CA0E29"/>
    <w:pPr>
      <w:spacing w:after="160" w:line="259" w:lineRule="auto"/>
    </w:pPr>
  </w:style>
  <w:style w:type="paragraph" w:customStyle="1" w:styleId="9565D68EFA20436198F091A10FF095AC">
    <w:name w:val="9565D68EFA20436198F091A10FF095AC"/>
    <w:rsid w:val="00CA0E29"/>
    <w:pPr>
      <w:spacing w:after="160" w:line="259" w:lineRule="auto"/>
    </w:pPr>
  </w:style>
  <w:style w:type="paragraph" w:customStyle="1" w:styleId="130FD6B745754F0F8BD4394653B7347E">
    <w:name w:val="130FD6B745754F0F8BD4394653B7347E"/>
    <w:rsid w:val="00CA0E29"/>
    <w:pPr>
      <w:spacing w:after="160" w:line="259" w:lineRule="auto"/>
    </w:pPr>
  </w:style>
  <w:style w:type="paragraph" w:customStyle="1" w:styleId="B4BEA6F943814D52857B12D12BA11220">
    <w:name w:val="B4BEA6F943814D52857B12D12BA11220"/>
    <w:rsid w:val="00CA0E29"/>
    <w:pPr>
      <w:spacing w:after="160" w:line="259" w:lineRule="auto"/>
    </w:pPr>
  </w:style>
  <w:style w:type="paragraph" w:customStyle="1" w:styleId="76D6E912FEF24AACA95087272363042A">
    <w:name w:val="76D6E912FEF24AACA95087272363042A"/>
    <w:rsid w:val="00CA0E29"/>
    <w:pPr>
      <w:spacing w:after="160" w:line="259" w:lineRule="auto"/>
    </w:pPr>
  </w:style>
  <w:style w:type="paragraph" w:customStyle="1" w:styleId="8A6B6C646253467BBDBE8E6E06B86D40">
    <w:name w:val="8A6B6C646253467BBDBE8E6E06B86D40"/>
    <w:rsid w:val="00CA0E29"/>
    <w:pPr>
      <w:spacing w:after="160" w:line="259" w:lineRule="auto"/>
    </w:pPr>
  </w:style>
  <w:style w:type="paragraph" w:customStyle="1" w:styleId="161C7F56E64D4B3C91591EEAD8838FF9">
    <w:name w:val="161C7F56E64D4B3C91591EEAD8838FF9"/>
    <w:rsid w:val="00CA0E29"/>
    <w:pPr>
      <w:spacing w:after="160" w:line="259" w:lineRule="auto"/>
    </w:pPr>
  </w:style>
  <w:style w:type="paragraph" w:customStyle="1" w:styleId="EFA14FECFB7A4DD3B925AAF97D6980C1">
    <w:name w:val="EFA14FECFB7A4DD3B925AAF97D6980C1"/>
    <w:rsid w:val="00CA0E29"/>
    <w:pPr>
      <w:spacing w:after="160" w:line="259" w:lineRule="auto"/>
    </w:pPr>
  </w:style>
  <w:style w:type="paragraph" w:customStyle="1" w:styleId="3F8FB094CCDD451D886E0B48E2C237D5">
    <w:name w:val="3F8FB094CCDD451D886E0B48E2C237D5"/>
    <w:rsid w:val="00CA0E29"/>
    <w:pPr>
      <w:spacing w:after="160" w:line="259" w:lineRule="auto"/>
    </w:pPr>
  </w:style>
  <w:style w:type="paragraph" w:customStyle="1" w:styleId="53372BF335934B8AA430B72FBC3B9066">
    <w:name w:val="53372BF335934B8AA430B72FBC3B9066"/>
    <w:rsid w:val="00CA0E29"/>
    <w:pPr>
      <w:spacing w:after="160" w:line="259" w:lineRule="auto"/>
    </w:pPr>
  </w:style>
  <w:style w:type="paragraph" w:customStyle="1" w:styleId="0A18200C9D5244B9BABA1B9212AE3D13">
    <w:name w:val="0A18200C9D5244B9BABA1B9212AE3D13"/>
    <w:rsid w:val="00CA0E29"/>
    <w:pPr>
      <w:spacing w:after="160" w:line="259" w:lineRule="auto"/>
    </w:pPr>
  </w:style>
  <w:style w:type="paragraph" w:customStyle="1" w:styleId="5E4B825BA32B4B87ABD851882147D062">
    <w:name w:val="5E4B825BA32B4B87ABD851882147D062"/>
    <w:rsid w:val="00CA0E29"/>
    <w:pPr>
      <w:spacing w:after="160" w:line="259" w:lineRule="auto"/>
    </w:pPr>
  </w:style>
  <w:style w:type="paragraph" w:customStyle="1" w:styleId="014CF8E836504E369F30330F1F191395">
    <w:name w:val="014CF8E836504E369F30330F1F191395"/>
    <w:rsid w:val="00CA0E29"/>
    <w:pPr>
      <w:spacing w:after="160" w:line="259" w:lineRule="auto"/>
    </w:pPr>
  </w:style>
  <w:style w:type="paragraph" w:customStyle="1" w:styleId="3E7B153F539D40B38EBFD890066DB808">
    <w:name w:val="3E7B153F539D40B38EBFD890066DB808"/>
    <w:rsid w:val="00CA0E29"/>
    <w:pPr>
      <w:spacing w:after="160" w:line="259" w:lineRule="auto"/>
    </w:pPr>
  </w:style>
  <w:style w:type="paragraph" w:customStyle="1" w:styleId="BBFD95C791854699955E11F034B81743">
    <w:name w:val="BBFD95C791854699955E11F034B81743"/>
    <w:rsid w:val="00CA0E29"/>
    <w:pPr>
      <w:spacing w:after="160" w:line="259" w:lineRule="auto"/>
    </w:pPr>
  </w:style>
  <w:style w:type="paragraph" w:customStyle="1" w:styleId="6B2488166BB644C4959B5B89820E1F6B">
    <w:name w:val="6B2488166BB644C4959B5B89820E1F6B"/>
    <w:rsid w:val="00CA0E29"/>
    <w:pPr>
      <w:spacing w:after="160" w:line="259" w:lineRule="auto"/>
    </w:pPr>
  </w:style>
  <w:style w:type="paragraph" w:customStyle="1" w:styleId="090600347E7F4489A6357226E918E183">
    <w:name w:val="090600347E7F4489A6357226E918E183"/>
    <w:rsid w:val="00CA0E29"/>
    <w:pPr>
      <w:spacing w:after="160" w:line="259" w:lineRule="auto"/>
    </w:pPr>
  </w:style>
  <w:style w:type="paragraph" w:customStyle="1" w:styleId="D573E0296F684B4092CCD0B3FEBD5282">
    <w:name w:val="D573E0296F684B4092CCD0B3FEBD5282"/>
    <w:rsid w:val="00CA0E29"/>
    <w:pPr>
      <w:spacing w:after="160" w:line="259" w:lineRule="auto"/>
    </w:pPr>
  </w:style>
  <w:style w:type="paragraph" w:customStyle="1" w:styleId="D224FF3D7CC54E2CB2DF2953B1F13CB8">
    <w:name w:val="D224FF3D7CC54E2CB2DF2953B1F13CB8"/>
    <w:rsid w:val="00CA0E29"/>
    <w:pPr>
      <w:spacing w:after="160" w:line="259" w:lineRule="auto"/>
    </w:pPr>
  </w:style>
  <w:style w:type="paragraph" w:customStyle="1" w:styleId="983B3913BA6B453485839F2479363C0A">
    <w:name w:val="983B3913BA6B453485839F2479363C0A"/>
    <w:rsid w:val="00CA0E29"/>
    <w:pPr>
      <w:spacing w:after="160" w:line="259" w:lineRule="auto"/>
    </w:pPr>
  </w:style>
  <w:style w:type="paragraph" w:customStyle="1" w:styleId="05B8F8574F9445359F85EA52E09BFC42">
    <w:name w:val="05B8F8574F9445359F85EA52E09BFC42"/>
    <w:rsid w:val="00CA0E29"/>
    <w:pPr>
      <w:spacing w:after="160" w:line="259" w:lineRule="auto"/>
    </w:pPr>
  </w:style>
  <w:style w:type="paragraph" w:customStyle="1" w:styleId="717A182DBF7D4C88B413B548DD558715">
    <w:name w:val="717A182DBF7D4C88B413B548DD558715"/>
    <w:rsid w:val="00CA0E29"/>
    <w:pPr>
      <w:spacing w:after="160" w:line="259" w:lineRule="auto"/>
    </w:pPr>
  </w:style>
  <w:style w:type="paragraph" w:customStyle="1" w:styleId="C47C2CFC3E9C4EF6BEDE1E004B009FEE">
    <w:name w:val="C47C2CFC3E9C4EF6BEDE1E004B009FEE"/>
    <w:rsid w:val="00CA0E29"/>
    <w:pPr>
      <w:spacing w:after="160" w:line="259" w:lineRule="auto"/>
    </w:pPr>
  </w:style>
  <w:style w:type="paragraph" w:customStyle="1" w:styleId="B81C7A241FAB49C491DB50B6DE7F423E">
    <w:name w:val="B81C7A241FAB49C491DB50B6DE7F423E"/>
    <w:rsid w:val="00CA0E29"/>
    <w:pPr>
      <w:spacing w:after="160" w:line="259" w:lineRule="auto"/>
    </w:pPr>
  </w:style>
  <w:style w:type="paragraph" w:customStyle="1" w:styleId="30B0EB5E0B2E478F92998085DDCB3ABA">
    <w:name w:val="30B0EB5E0B2E478F92998085DDCB3ABA"/>
    <w:rsid w:val="00CA0E29"/>
    <w:pPr>
      <w:spacing w:after="160" w:line="259" w:lineRule="auto"/>
    </w:pPr>
  </w:style>
  <w:style w:type="paragraph" w:customStyle="1" w:styleId="04BBEC653A0144328E000DE3F1C90157">
    <w:name w:val="04BBEC653A0144328E000DE3F1C90157"/>
    <w:rsid w:val="00CA0E29"/>
    <w:pPr>
      <w:spacing w:after="160" w:line="259" w:lineRule="auto"/>
    </w:pPr>
  </w:style>
  <w:style w:type="paragraph" w:customStyle="1" w:styleId="73111862DCC240158667F6A5472746DA">
    <w:name w:val="73111862DCC240158667F6A5472746DA"/>
    <w:rsid w:val="00CA0E29"/>
    <w:pPr>
      <w:spacing w:after="160" w:line="259" w:lineRule="auto"/>
    </w:pPr>
  </w:style>
  <w:style w:type="paragraph" w:customStyle="1" w:styleId="B7AFF9BF8E70400FBD8F27608D9681E9">
    <w:name w:val="B7AFF9BF8E70400FBD8F27608D9681E9"/>
    <w:rsid w:val="00CA0E29"/>
    <w:pPr>
      <w:spacing w:after="160" w:line="259" w:lineRule="auto"/>
    </w:pPr>
  </w:style>
  <w:style w:type="paragraph" w:customStyle="1" w:styleId="C32FFA0B9BE7431ABFCD50B5DB8473B8">
    <w:name w:val="C32FFA0B9BE7431ABFCD50B5DB8473B8"/>
    <w:rsid w:val="00CA0E29"/>
    <w:pPr>
      <w:spacing w:after="160" w:line="259" w:lineRule="auto"/>
    </w:pPr>
  </w:style>
  <w:style w:type="paragraph" w:customStyle="1" w:styleId="BF752D45B92D4602986CC9D85A1D4D36">
    <w:name w:val="BF752D45B92D4602986CC9D85A1D4D36"/>
    <w:rsid w:val="00CA0E29"/>
    <w:pPr>
      <w:spacing w:after="160" w:line="259" w:lineRule="auto"/>
    </w:pPr>
  </w:style>
  <w:style w:type="paragraph" w:customStyle="1" w:styleId="848942ADFF3B4868B8CCDAE626E50C25">
    <w:name w:val="848942ADFF3B4868B8CCDAE626E50C25"/>
    <w:rsid w:val="00CA0E29"/>
    <w:pPr>
      <w:spacing w:after="160" w:line="259" w:lineRule="auto"/>
    </w:pPr>
  </w:style>
  <w:style w:type="paragraph" w:customStyle="1" w:styleId="C0C2849DA47549BA92BF0B6C55BAF6FB">
    <w:name w:val="C0C2849DA47549BA92BF0B6C55BAF6FB"/>
    <w:rsid w:val="00CA0E29"/>
    <w:pPr>
      <w:spacing w:after="160" w:line="259" w:lineRule="auto"/>
    </w:pPr>
  </w:style>
  <w:style w:type="paragraph" w:customStyle="1" w:styleId="1E9B63FF0B6F4647A4AD2E61BFC34857">
    <w:name w:val="1E9B63FF0B6F4647A4AD2E61BFC34857"/>
    <w:rsid w:val="00CA0E29"/>
    <w:pPr>
      <w:spacing w:after="160" w:line="259" w:lineRule="auto"/>
    </w:pPr>
  </w:style>
  <w:style w:type="paragraph" w:customStyle="1" w:styleId="5E1D886D706849D8B99E75DBF4CA2A1B">
    <w:name w:val="5E1D886D706849D8B99E75DBF4CA2A1B"/>
    <w:rsid w:val="00CA0E29"/>
    <w:pPr>
      <w:spacing w:after="160" w:line="259" w:lineRule="auto"/>
    </w:pPr>
  </w:style>
  <w:style w:type="paragraph" w:customStyle="1" w:styleId="47A401FE17C94ACBA2AA56669F3223E8">
    <w:name w:val="47A401FE17C94ACBA2AA56669F3223E8"/>
    <w:rsid w:val="00CA0E29"/>
    <w:pPr>
      <w:spacing w:after="160" w:line="259" w:lineRule="auto"/>
    </w:pPr>
  </w:style>
  <w:style w:type="paragraph" w:customStyle="1" w:styleId="824892BCD2E1444090274FCF1829F12D">
    <w:name w:val="824892BCD2E1444090274FCF1829F12D"/>
    <w:rsid w:val="00CA0E29"/>
    <w:pPr>
      <w:spacing w:after="160" w:line="259" w:lineRule="auto"/>
    </w:pPr>
  </w:style>
  <w:style w:type="paragraph" w:customStyle="1" w:styleId="265C2B28C0E344B6816ACDEC076F563D">
    <w:name w:val="265C2B28C0E344B6816ACDEC076F563D"/>
    <w:rsid w:val="00CA0E29"/>
    <w:pPr>
      <w:spacing w:after="160" w:line="259" w:lineRule="auto"/>
    </w:pPr>
  </w:style>
  <w:style w:type="paragraph" w:customStyle="1" w:styleId="A0184B7D268E40518883536167A11D54">
    <w:name w:val="A0184B7D268E40518883536167A11D54"/>
    <w:rsid w:val="00CA0E29"/>
    <w:pPr>
      <w:spacing w:after="160" w:line="259" w:lineRule="auto"/>
    </w:pPr>
  </w:style>
  <w:style w:type="paragraph" w:customStyle="1" w:styleId="1181EBC5EC8C4B1A93012BF07E466434">
    <w:name w:val="1181EBC5EC8C4B1A93012BF07E466434"/>
    <w:rsid w:val="00CA0E29"/>
    <w:pPr>
      <w:spacing w:after="160" w:line="259" w:lineRule="auto"/>
    </w:pPr>
  </w:style>
  <w:style w:type="paragraph" w:customStyle="1" w:styleId="D70A109A418A4A55945237C4C2B522B3">
    <w:name w:val="D70A109A418A4A55945237C4C2B522B3"/>
    <w:rsid w:val="00CA0E29"/>
    <w:pPr>
      <w:spacing w:after="160" w:line="259" w:lineRule="auto"/>
    </w:pPr>
  </w:style>
  <w:style w:type="paragraph" w:customStyle="1" w:styleId="5604BAC8DB2C4529AA04B068F0F4722F">
    <w:name w:val="5604BAC8DB2C4529AA04B068F0F4722F"/>
    <w:rsid w:val="00CA0E29"/>
    <w:pPr>
      <w:spacing w:after="160" w:line="259" w:lineRule="auto"/>
    </w:pPr>
  </w:style>
  <w:style w:type="paragraph" w:customStyle="1" w:styleId="7E04ECF9D6784327988EEAB58D8BEB11">
    <w:name w:val="7E04ECF9D6784327988EEAB58D8BEB11"/>
    <w:rsid w:val="00CA0E29"/>
    <w:pPr>
      <w:spacing w:after="160" w:line="259" w:lineRule="auto"/>
    </w:pPr>
  </w:style>
  <w:style w:type="paragraph" w:customStyle="1" w:styleId="035169F25FA6448D9783BD37FFB28061">
    <w:name w:val="035169F25FA6448D9783BD37FFB28061"/>
    <w:rsid w:val="00CA0E29"/>
    <w:pPr>
      <w:spacing w:after="160" w:line="259" w:lineRule="auto"/>
    </w:pPr>
  </w:style>
  <w:style w:type="paragraph" w:customStyle="1" w:styleId="E925177151CB49EE88102150647201C3">
    <w:name w:val="E925177151CB49EE88102150647201C3"/>
    <w:rsid w:val="00CA0E29"/>
    <w:pPr>
      <w:spacing w:after="160" w:line="259" w:lineRule="auto"/>
    </w:pPr>
  </w:style>
  <w:style w:type="paragraph" w:customStyle="1" w:styleId="DBD5E7DB658643FD953ACCFB7887BDB8">
    <w:name w:val="DBD5E7DB658643FD953ACCFB7887BDB8"/>
    <w:rsid w:val="00CA0E29"/>
    <w:pPr>
      <w:spacing w:after="160" w:line="259" w:lineRule="auto"/>
    </w:pPr>
  </w:style>
  <w:style w:type="paragraph" w:customStyle="1" w:styleId="77C08E9BE382402D83DA8CE6178D7940">
    <w:name w:val="77C08E9BE382402D83DA8CE6178D7940"/>
    <w:rsid w:val="00CA0E29"/>
    <w:pPr>
      <w:spacing w:after="160" w:line="259" w:lineRule="auto"/>
    </w:pPr>
  </w:style>
  <w:style w:type="paragraph" w:customStyle="1" w:styleId="5F80723B474246E690B21A056C9C9423">
    <w:name w:val="5F80723B474246E690B21A056C9C9423"/>
    <w:rsid w:val="00CA0E29"/>
    <w:pPr>
      <w:spacing w:after="160" w:line="259" w:lineRule="auto"/>
    </w:pPr>
  </w:style>
  <w:style w:type="paragraph" w:customStyle="1" w:styleId="8BB32982F4134461BACF5B22060A466F">
    <w:name w:val="8BB32982F4134461BACF5B22060A466F"/>
    <w:rsid w:val="00CA0E29"/>
    <w:pPr>
      <w:spacing w:after="160" w:line="259" w:lineRule="auto"/>
    </w:pPr>
  </w:style>
  <w:style w:type="paragraph" w:customStyle="1" w:styleId="E854C56490ED4E67915EE677B913BB77">
    <w:name w:val="E854C56490ED4E67915EE677B913BB77"/>
    <w:rsid w:val="00CA0E29"/>
    <w:pPr>
      <w:spacing w:after="160" w:line="259" w:lineRule="auto"/>
    </w:pPr>
  </w:style>
  <w:style w:type="paragraph" w:customStyle="1" w:styleId="C21DA8DD9F4B431381497985299750CD">
    <w:name w:val="C21DA8DD9F4B431381497985299750CD"/>
    <w:rsid w:val="00CA0E29"/>
    <w:pPr>
      <w:spacing w:after="160" w:line="259" w:lineRule="auto"/>
    </w:pPr>
  </w:style>
  <w:style w:type="paragraph" w:customStyle="1" w:styleId="24320A5D02D540F3A1CD07A926C771D1">
    <w:name w:val="24320A5D02D540F3A1CD07A926C771D1"/>
    <w:rsid w:val="00CA0E29"/>
    <w:pPr>
      <w:spacing w:after="160" w:line="259" w:lineRule="auto"/>
    </w:pPr>
  </w:style>
  <w:style w:type="paragraph" w:customStyle="1" w:styleId="09D802E26BB2427A811B2D036297CAD3">
    <w:name w:val="09D802E26BB2427A811B2D036297CAD3"/>
    <w:rsid w:val="00CA0E29"/>
    <w:pPr>
      <w:spacing w:after="160" w:line="259" w:lineRule="auto"/>
    </w:pPr>
  </w:style>
  <w:style w:type="paragraph" w:customStyle="1" w:styleId="68FF199DC80B43AF87A7BE3AF15625E6">
    <w:name w:val="68FF199DC80B43AF87A7BE3AF15625E6"/>
    <w:rsid w:val="00CA0E29"/>
    <w:pPr>
      <w:spacing w:after="160" w:line="259" w:lineRule="auto"/>
    </w:pPr>
  </w:style>
  <w:style w:type="paragraph" w:customStyle="1" w:styleId="ED316C65FED14488804D87AB3700E1FF">
    <w:name w:val="ED316C65FED14488804D87AB3700E1FF"/>
    <w:rsid w:val="00CA0E29"/>
    <w:pPr>
      <w:spacing w:after="160" w:line="259" w:lineRule="auto"/>
    </w:pPr>
  </w:style>
  <w:style w:type="paragraph" w:customStyle="1" w:styleId="25FF9387F82C47EDBE0216EE7E864DCC">
    <w:name w:val="25FF9387F82C47EDBE0216EE7E864DCC"/>
    <w:rsid w:val="00CA0E29"/>
    <w:pPr>
      <w:spacing w:after="160" w:line="259" w:lineRule="auto"/>
    </w:pPr>
  </w:style>
  <w:style w:type="paragraph" w:customStyle="1" w:styleId="1D6CE3B243254EFC9CC492539ADE8075">
    <w:name w:val="1D6CE3B243254EFC9CC492539ADE8075"/>
    <w:rsid w:val="00CA0E29"/>
    <w:pPr>
      <w:spacing w:after="160" w:line="259" w:lineRule="auto"/>
    </w:pPr>
  </w:style>
  <w:style w:type="paragraph" w:customStyle="1" w:styleId="937D0FDBDE1D45FA882BAF44C62CCB98">
    <w:name w:val="937D0FDBDE1D45FA882BAF44C62CCB98"/>
    <w:rsid w:val="00CA0E29"/>
    <w:pPr>
      <w:spacing w:after="160" w:line="259" w:lineRule="auto"/>
    </w:pPr>
  </w:style>
  <w:style w:type="paragraph" w:customStyle="1" w:styleId="17193F8E9B4B4406A6CE46E78A6476F7">
    <w:name w:val="17193F8E9B4B4406A6CE46E78A6476F7"/>
    <w:rsid w:val="00CA0E29"/>
    <w:pPr>
      <w:spacing w:after="160" w:line="259" w:lineRule="auto"/>
    </w:pPr>
  </w:style>
  <w:style w:type="paragraph" w:customStyle="1" w:styleId="862342BDC952459EB26D52488A2B034B">
    <w:name w:val="862342BDC952459EB26D52488A2B034B"/>
    <w:rsid w:val="00CA0E29"/>
    <w:pPr>
      <w:spacing w:after="160" w:line="259" w:lineRule="auto"/>
    </w:pPr>
  </w:style>
  <w:style w:type="paragraph" w:customStyle="1" w:styleId="70E934A543BE4456B2C4FAE0A74979AC">
    <w:name w:val="70E934A543BE4456B2C4FAE0A74979AC"/>
    <w:rsid w:val="00CA0E29"/>
    <w:pPr>
      <w:spacing w:after="160" w:line="259" w:lineRule="auto"/>
    </w:pPr>
  </w:style>
  <w:style w:type="paragraph" w:customStyle="1" w:styleId="98440F9712E546578EF69D4635E633C2">
    <w:name w:val="98440F9712E546578EF69D4635E633C2"/>
    <w:rsid w:val="00CA0E29"/>
    <w:pPr>
      <w:spacing w:after="160" w:line="259" w:lineRule="auto"/>
    </w:pPr>
  </w:style>
  <w:style w:type="paragraph" w:customStyle="1" w:styleId="089C961F064D4675BEA827851BF8D7D4">
    <w:name w:val="089C961F064D4675BEA827851BF8D7D4"/>
    <w:rsid w:val="00CA0E29"/>
    <w:pPr>
      <w:spacing w:after="160" w:line="259" w:lineRule="auto"/>
    </w:pPr>
  </w:style>
  <w:style w:type="paragraph" w:customStyle="1" w:styleId="E57A1F8A92A549E6A82454A274FB2854">
    <w:name w:val="E57A1F8A92A549E6A82454A274FB2854"/>
    <w:rsid w:val="00CA0E29"/>
    <w:pPr>
      <w:spacing w:after="160" w:line="259" w:lineRule="auto"/>
    </w:pPr>
  </w:style>
  <w:style w:type="paragraph" w:customStyle="1" w:styleId="D6C217F095F94052A07936D4DCD52B79">
    <w:name w:val="D6C217F095F94052A07936D4DCD52B79"/>
    <w:rsid w:val="00CA0E29"/>
    <w:pPr>
      <w:spacing w:after="160" w:line="259" w:lineRule="auto"/>
    </w:pPr>
  </w:style>
  <w:style w:type="paragraph" w:customStyle="1" w:styleId="8CEE924F17D64B839590CDA548D8FF4C">
    <w:name w:val="8CEE924F17D64B839590CDA548D8FF4C"/>
    <w:rsid w:val="00CA0E29"/>
    <w:pPr>
      <w:spacing w:after="160" w:line="259" w:lineRule="auto"/>
    </w:pPr>
  </w:style>
  <w:style w:type="paragraph" w:customStyle="1" w:styleId="78E1893FB44A42039ED2924D972112FE">
    <w:name w:val="78E1893FB44A42039ED2924D972112FE"/>
    <w:rsid w:val="00CA0E29"/>
    <w:pPr>
      <w:spacing w:after="160" w:line="259" w:lineRule="auto"/>
    </w:pPr>
  </w:style>
  <w:style w:type="paragraph" w:customStyle="1" w:styleId="2C27645BB1DB46D7841A33AEDC99737D">
    <w:name w:val="2C27645BB1DB46D7841A33AEDC99737D"/>
    <w:rsid w:val="00CA0E29"/>
    <w:pPr>
      <w:spacing w:after="160" w:line="259" w:lineRule="auto"/>
    </w:pPr>
  </w:style>
  <w:style w:type="paragraph" w:customStyle="1" w:styleId="9C1052B38FFA4A7BBE63F2D05CDB5AB8">
    <w:name w:val="9C1052B38FFA4A7BBE63F2D05CDB5AB8"/>
    <w:rsid w:val="00CA0E29"/>
    <w:pPr>
      <w:spacing w:after="160" w:line="259" w:lineRule="auto"/>
    </w:pPr>
  </w:style>
  <w:style w:type="paragraph" w:customStyle="1" w:styleId="3DBD1431D4214323A999A09E9060B9F5">
    <w:name w:val="3DBD1431D4214323A999A09E9060B9F5"/>
    <w:rsid w:val="00CA0E29"/>
    <w:pPr>
      <w:spacing w:after="160" w:line="259" w:lineRule="auto"/>
    </w:pPr>
  </w:style>
  <w:style w:type="paragraph" w:customStyle="1" w:styleId="5E71077A173E4C458EF24E923777EE1E">
    <w:name w:val="5E71077A173E4C458EF24E923777EE1E"/>
    <w:rsid w:val="00CA0E29"/>
    <w:pPr>
      <w:spacing w:after="160" w:line="259" w:lineRule="auto"/>
    </w:pPr>
  </w:style>
  <w:style w:type="paragraph" w:customStyle="1" w:styleId="6784DF0ABDCA4B938FB4C314351BC6CE">
    <w:name w:val="6784DF0ABDCA4B938FB4C314351BC6CE"/>
    <w:rsid w:val="00CA0E29"/>
    <w:pPr>
      <w:spacing w:after="160" w:line="259" w:lineRule="auto"/>
    </w:pPr>
  </w:style>
  <w:style w:type="paragraph" w:customStyle="1" w:styleId="99287C67244349C89DF7874633024997">
    <w:name w:val="99287C67244349C89DF7874633024997"/>
    <w:rsid w:val="00CA0E29"/>
    <w:pPr>
      <w:spacing w:after="160" w:line="259" w:lineRule="auto"/>
    </w:pPr>
  </w:style>
  <w:style w:type="paragraph" w:customStyle="1" w:styleId="52533665FED2472F9CF0EB3733919AF7">
    <w:name w:val="52533665FED2472F9CF0EB3733919AF7"/>
    <w:rsid w:val="00CA0E29"/>
    <w:pPr>
      <w:spacing w:after="160" w:line="259" w:lineRule="auto"/>
    </w:pPr>
  </w:style>
  <w:style w:type="paragraph" w:customStyle="1" w:styleId="240679A8824A4FF4BA364CEB5CF8A316">
    <w:name w:val="240679A8824A4FF4BA364CEB5CF8A316"/>
    <w:rsid w:val="00CA0E29"/>
    <w:pPr>
      <w:spacing w:after="160" w:line="259" w:lineRule="auto"/>
    </w:pPr>
  </w:style>
  <w:style w:type="paragraph" w:customStyle="1" w:styleId="167E15FAE1E54F1B97B325C6CF60EA44">
    <w:name w:val="167E15FAE1E54F1B97B325C6CF60EA44"/>
    <w:rsid w:val="00CA0E29"/>
    <w:pPr>
      <w:spacing w:after="160" w:line="259" w:lineRule="auto"/>
    </w:pPr>
  </w:style>
  <w:style w:type="paragraph" w:customStyle="1" w:styleId="6D94905CA6DA469AA10095B1CF879EF9">
    <w:name w:val="6D94905CA6DA469AA10095B1CF879EF9"/>
    <w:rsid w:val="00CA0E29"/>
    <w:pPr>
      <w:spacing w:after="160" w:line="259" w:lineRule="auto"/>
    </w:pPr>
  </w:style>
  <w:style w:type="paragraph" w:customStyle="1" w:styleId="69282CB8E13F48B9A3AA2537CB5E6734">
    <w:name w:val="69282CB8E13F48B9A3AA2537CB5E6734"/>
    <w:rsid w:val="00CA0E29"/>
    <w:pPr>
      <w:spacing w:after="160" w:line="259" w:lineRule="auto"/>
    </w:pPr>
  </w:style>
  <w:style w:type="paragraph" w:customStyle="1" w:styleId="239010D7CBB04DF381C75CC41B929BC5">
    <w:name w:val="239010D7CBB04DF381C75CC41B929BC5"/>
    <w:rsid w:val="00CA0E29"/>
    <w:pPr>
      <w:spacing w:after="160" w:line="259" w:lineRule="auto"/>
    </w:pPr>
  </w:style>
  <w:style w:type="paragraph" w:customStyle="1" w:styleId="097B5C389A31441F8970D639BD3605D0">
    <w:name w:val="097B5C389A31441F8970D639BD3605D0"/>
    <w:rsid w:val="00CA0E29"/>
    <w:pPr>
      <w:spacing w:after="160" w:line="259" w:lineRule="auto"/>
    </w:pPr>
  </w:style>
  <w:style w:type="paragraph" w:customStyle="1" w:styleId="BAE09E8EC066480D8A26DB6AD008581B">
    <w:name w:val="BAE09E8EC066480D8A26DB6AD008581B"/>
    <w:rsid w:val="00CA0E29"/>
    <w:pPr>
      <w:spacing w:after="160" w:line="259" w:lineRule="auto"/>
    </w:pPr>
  </w:style>
  <w:style w:type="paragraph" w:customStyle="1" w:styleId="4995E26A2F794D8989C700EBE799506C">
    <w:name w:val="4995E26A2F794D8989C700EBE799506C"/>
    <w:rsid w:val="00CA0E29"/>
    <w:pPr>
      <w:spacing w:after="160" w:line="259" w:lineRule="auto"/>
    </w:pPr>
  </w:style>
  <w:style w:type="paragraph" w:customStyle="1" w:styleId="4986023B248842008924507AB7865419">
    <w:name w:val="4986023B248842008924507AB7865419"/>
    <w:rsid w:val="00CA0E29"/>
    <w:pPr>
      <w:spacing w:after="160" w:line="259" w:lineRule="auto"/>
    </w:pPr>
  </w:style>
  <w:style w:type="paragraph" w:customStyle="1" w:styleId="553E3C83C92D4941A3A1BF914E2DE1CD">
    <w:name w:val="553E3C83C92D4941A3A1BF914E2DE1CD"/>
    <w:rsid w:val="00CA0E29"/>
    <w:pPr>
      <w:spacing w:after="160" w:line="259" w:lineRule="auto"/>
    </w:pPr>
  </w:style>
  <w:style w:type="paragraph" w:customStyle="1" w:styleId="B274DF10FDD84D2A8DBCA567E77C6D1E">
    <w:name w:val="B274DF10FDD84D2A8DBCA567E77C6D1E"/>
    <w:rsid w:val="00CA0E29"/>
    <w:pPr>
      <w:spacing w:after="160" w:line="259" w:lineRule="auto"/>
    </w:pPr>
  </w:style>
  <w:style w:type="paragraph" w:customStyle="1" w:styleId="5D1205D598D8424E87269A343561A24F">
    <w:name w:val="5D1205D598D8424E87269A343561A24F"/>
    <w:rsid w:val="00CA0E29"/>
    <w:pPr>
      <w:spacing w:after="160" w:line="259" w:lineRule="auto"/>
    </w:pPr>
  </w:style>
  <w:style w:type="paragraph" w:customStyle="1" w:styleId="F177102576E64CA8A427C27553D40B7F">
    <w:name w:val="F177102576E64CA8A427C27553D40B7F"/>
    <w:rsid w:val="00CA0E29"/>
    <w:pPr>
      <w:spacing w:after="160" w:line="259" w:lineRule="auto"/>
    </w:pPr>
  </w:style>
  <w:style w:type="paragraph" w:customStyle="1" w:styleId="4E0FEA02F45745478140DF06265C7286">
    <w:name w:val="4E0FEA02F45745478140DF06265C7286"/>
    <w:rsid w:val="00CA0E29"/>
    <w:pPr>
      <w:spacing w:after="160" w:line="259" w:lineRule="auto"/>
    </w:pPr>
  </w:style>
  <w:style w:type="paragraph" w:customStyle="1" w:styleId="49F88AFC00C6451FA806AD0F1433F9DD">
    <w:name w:val="49F88AFC00C6451FA806AD0F1433F9DD"/>
    <w:rsid w:val="00CA0E29"/>
    <w:pPr>
      <w:spacing w:after="160" w:line="259" w:lineRule="auto"/>
    </w:pPr>
  </w:style>
  <w:style w:type="paragraph" w:customStyle="1" w:styleId="556EBAB026F74824BA4A61FD88D9D103">
    <w:name w:val="556EBAB026F74824BA4A61FD88D9D103"/>
    <w:rsid w:val="00CA0E29"/>
    <w:pPr>
      <w:spacing w:after="160" w:line="259" w:lineRule="auto"/>
    </w:pPr>
  </w:style>
  <w:style w:type="paragraph" w:customStyle="1" w:styleId="E9A45B676BF84347AA2104C1633EFFE0">
    <w:name w:val="E9A45B676BF84347AA2104C1633EFFE0"/>
    <w:rsid w:val="00CA0E29"/>
    <w:pPr>
      <w:spacing w:after="160" w:line="259" w:lineRule="auto"/>
    </w:pPr>
  </w:style>
  <w:style w:type="paragraph" w:customStyle="1" w:styleId="51C7BD0EC08A4052A5D6E624DF8310AF">
    <w:name w:val="51C7BD0EC08A4052A5D6E624DF8310AF"/>
    <w:rsid w:val="00CA0E29"/>
    <w:pPr>
      <w:spacing w:after="160" w:line="259" w:lineRule="auto"/>
    </w:pPr>
  </w:style>
  <w:style w:type="paragraph" w:customStyle="1" w:styleId="596440BE12B845A19A0BF0AC22322D1C">
    <w:name w:val="596440BE12B845A19A0BF0AC22322D1C"/>
    <w:rsid w:val="00CA0E29"/>
    <w:pPr>
      <w:spacing w:after="160" w:line="259" w:lineRule="auto"/>
    </w:pPr>
  </w:style>
  <w:style w:type="paragraph" w:customStyle="1" w:styleId="831D9DDCC9534BC982F5B61566F2A239">
    <w:name w:val="831D9DDCC9534BC982F5B61566F2A239"/>
    <w:rsid w:val="00CA0E29"/>
    <w:pPr>
      <w:spacing w:after="160" w:line="259" w:lineRule="auto"/>
    </w:pPr>
  </w:style>
  <w:style w:type="paragraph" w:customStyle="1" w:styleId="FB9CB3686319440DB8C71D47A96C1ECF">
    <w:name w:val="FB9CB3686319440DB8C71D47A96C1ECF"/>
    <w:rsid w:val="00CA0E29"/>
    <w:pPr>
      <w:spacing w:after="160" w:line="259" w:lineRule="auto"/>
    </w:pPr>
  </w:style>
  <w:style w:type="paragraph" w:customStyle="1" w:styleId="786964F1FB48498B8D368E45FDF6BB94">
    <w:name w:val="786964F1FB48498B8D368E45FDF6BB94"/>
    <w:rsid w:val="00CA0E29"/>
    <w:pPr>
      <w:spacing w:after="160" w:line="259" w:lineRule="auto"/>
    </w:pPr>
  </w:style>
  <w:style w:type="paragraph" w:customStyle="1" w:styleId="E0EB73C88D524135A35B13069109F5A8">
    <w:name w:val="E0EB73C88D524135A35B13069109F5A8"/>
    <w:rsid w:val="00CA0E29"/>
    <w:pPr>
      <w:spacing w:after="160" w:line="259" w:lineRule="auto"/>
    </w:pPr>
  </w:style>
  <w:style w:type="paragraph" w:customStyle="1" w:styleId="E9EF7F753DFE449A8BC7EA479CB56FBA">
    <w:name w:val="E9EF7F753DFE449A8BC7EA479CB56FBA"/>
    <w:rsid w:val="00CA0E29"/>
    <w:pPr>
      <w:spacing w:after="160" w:line="259" w:lineRule="auto"/>
    </w:pPr>
  </w:style>
  <w:style w:type="paragraph" w:customStyle="1" w:styleId="01F885C139C34B0498F11FB8A5D0AAEB">
    <w:name w:val="01F885C139C34B0498F11FB8A5D0AAEB"/>
    <w:rsid w:val="00CA0E29"/>
    <w:pPr>
      <w:spacing w:after="160" w:line="259" w:lineRule="auto"/>
    </w:pPr>
  </w:style>
  <w:style w:type="paragraph" w:customStyle="1" w:styleId="A3F8B5F201FB45A7A6C56DFFB23ACA5C">
    <w:name w:val="A3F8B5F201FB45A7A6C56DFFB23ACA5C"/>
    <w:rsid w:val="00CA0E29"/>
    <w:pPr>
      <w:spacing w:after="160" w:line="259" w:lineRule="auto"/>
    </w:pPr>
  </w:style>
  <w:style w:type="paragraph" w:customStyle="1" w:styleId="45DF9D6C3C974F4283C72A3D55FEC576">
    <w:name w:val="45DF9D6C3C974F4283C72A3D55FEC576"/>
    <w:rsid w:val="00CA0E29"/>
    <w:pPr>
      <w:spacing w:after="160" w:line="259" w:lineRule="auto"/>
    </w:pPr>
  </w:style>
  <w:style w:type="paragraph" w:customStyle="1" w:styleId="66F855BC532546299BD465F1B7AF9978">
    <w:name w:val="66F855BC532546299BD465F1B7AF9978"/>
    <w:rsid w:val="00CA0E29"/>
    <w:pPr>
      <w:spacing w:after="160" w:line="259" w:lineRule="auto"/>
    </w:pPr>
  </w:style>
  <w:style w:type="paragraph" w:customStyle="1" w:styleId="FDA5FAE270F04D2699A1708F280E5CBE">
    <w:name w:val="FDA5FAE270F04D2699A1708F280E5CBE"/>
    <w:rsid w:val="00CA0E29"/>
    <w:pPr>
      <w:spacing w:after="160" w:line="259" w:lineRule="auto"/>
    </w:pPr>
  </w:style>
  <w:style w:type="paragraph" w:customStyle="1" w:styleId="CCC1B294D63B4F5E9A40F7AF14032E90">
    <w:name w:val="CCC1B294D63B4F5E9A40F7AF14032E90"/>
    <w:rsid w:val="00CA0E29"/>
    <w:pPr>
      <w:spacing w:after="160" w:line="259" w:lineRule="auto"/>
    </w:pPr>
  </w:style>
  <w:style w:type="paragraph" w:customStyle="1" w:styleId="1B4CC72E1FD34C419341638722BC6A00">
    <w:name w:val="1B4CC72E1FD34C419341638722BC6A00"/>
    <w:rsid w:val="00CA0E29"/>
    <w:pPr>
      <w:spacing w:after="160" w:line="259" w:lineRule="auto"/>
    </w:pPr>
  </w:style>
  <w:style w:type="paragraph" w:customStyle="1" w:styleId="AE91BD529D2E4BD19F78D7915A345C50">
    <w:name w:val="AE91BD529D2E4BD19F78D7915A345C50"/>
    <w:rsid w:val="00CA0E29"/>
    <w:pPr>
      <w:spacing w:after="160" w:line="259" w:lineRule="auto"/>
    </w:pPr>
  </w:style>
  <w:style w:type="paragraph" w:customStyle="1" w:styleId="3AD4E12329604C74A0E5848E1BA776AE">
    <w:name w:val="3AD4E12329604C74A0E5848E1BA776AE"/>
    <w:rsid w:val="00CA0E29"/>
    <w:pPr>
      <w:spacing w:after="160" w:line="259" w:lineRule="auto"/>
    </w:pPr>
  </w:style>
  <w:style w:type="paragraph" w:customStyle="1" w:styleId="D5B1AB90784A4A8892DB3133FFD6F791">
    <w:name w:val="D5B1AB90784A4A8892DB3133FFD6F791"/>
    <w:rsid w:val="00CA0E29"/>
    <w:pPr>
      <w:spacing w:after="160" w:line="259" w:lineRule="auto"/>
    </w:pPr>
  </w:style>
  <w:style w:type="paragraph" w:customStyle="1" w:styleId="CD5A95015D474753831D258CA8A91DEC">
    <w:name w:val="CD5A95015D474753831D258CA8A91DEC"/>
    <w:rsid w:val="00CA0E29"/>
    <w:pPr>
      <w:spacing w:after="160" w:line="259" w:lineRule="auto"/>
    </w:pPr>
  </w:style>
  <w:style w:type="paragraph" w:customStyle="1" w:styleId="4545221E2A3F44758F56C594E9E734F3">
    <w:name w:val="4545221E2A3F44758F56C594E9E734F3"/>
    <w:rsid w:val="00CA0E29"/>
    <w:pPr>
      <w:spacing w:after="160" w:line="259" w:lineRule="auto"/>
    </w:pPr>
  </w:style>
  <w:style w:type="paragraph" w:customStyle="1" w:styleId="CFEDE3BF7F9B436394DC45A903CD19DF">
    <w:name w:val="CFEDE3BF7F9B436394DC45A903CD19DF"/>
    <w:rsid w:val="00CA0E29"/>
    <w:pPr>
      <w:spacing w:after="160" w:line="259" w:lineRule="auto"/>
    </w:pPr>
  </w:style>
  <w:style w:type="paragraph" w:customStyle="1" w:styleId="8F8240DED1E94366A42867E384A7A6D0">
    <w:name w:val="8F8240DED1E94366A42867E384A7A6D0"/>
    <w:rsid w:val="00CA0E29"/>
    <w:pPr>
      <w:spacing w:after="160" w:line="259" w:lineRule="auto"/>
    </w:pPr>
  </w:style>
  <w:style w:type="paragraph" w:customStyle="1" w:styleId="C847AC360FEC41D2BF57818E7ACF5536">
    <w:name w:val="C847AC360FEC41D2BF57818E7ACF5536"/>
    <w:rsid w:val="00CA0E29"/>
    <w:pPr>
      <w:spacing w:after="160" w:line="259" w:lineRule="auto"/>
    </w:pPr>
  </w:style>
  <w:style w:type="paragraph" w:customStyle="1" w:styleId="2AE4D7E2A32E47AABE12E841B067D03E">
    <w:name w:val="2AE4D7E2A32E47AABE12E841B067D03E"/>
    <w:rsid w:val="00CA0E29"/>
    <w:pPr>
      <w:spacing w:after="160" w:line="259" w:lineRule="auto"/>
    </w:pPr>
  </w:style>
  <w:style w:type="paragraph" w:customStyle="1" w:styleId="0CCF676E00EC49CC97616DC2BFF8EF57">
    <w:name w:val="0CCF676E00EC49CC97616DC2BFF8EF57"/>
    <w:rsid w:val="00CA0E29"/>
    <w:pPr>
      <w:spacing w:after="160" w:line="259" w:lineRule="auto"/>
    </w:pPr>
  </w:style>
  <w:style w:type="paragraph" w:customStyle="1" w:styleId="B5B5796DE45E460B90689EB6D80FAFD6">
    <w:name w:val="B5B5796DE45E460B90689EB6D80FAFD6"/>
    <w:rsid w:val="00CA0E29"/>
    <w:pPr>
      <w:spacing w:after="160" w:line="259" w:lineRule="auto"/>
    </w:pPr>
  </w:style>
  <w:style w:type="paragraph" w:customStyle="1" w:styleId="A81E981E687D4465BB12099B61E2A4AA">
    <w:name w:val="A81E981E687D4465BB12099B61E2A4AA"/>
    <w:rsid w:val="00CA0E29"/>
    <w:pPr>
      <w:spacing w:after="160" w:line="259" w:lineRule="auto"/>
    </w:pPr>
  </w:style>
  <w:style w:type="paragraph" w:customStyle="1" w:styleId="9714A75793E94005954958732611DA53">
    <w:name w:val="9714A75793E94005954958732611DA53"/>
    <w:rsid w:val="00CA0E29"/>
    <w:pPr>
      <w:spacing w:after="160" w:line="259" w:lineRule="auto"/>
    </w:pPr>
  </w:style>
  <w:style w:type="paragraph" w:customStyle="1" w:styleId="83C9B63122314B38A53D69184DF27ACD">
    <w:name w:val="83C9B63122314B38A53D69184DF27ACD"/>
    <w:rsid w:val="00CA0E29"/>
    <w:pPr>
      <w:spacing w:after="160" w:line="259" w:lineRule="auto"/>
    </w:pPr>
  </w:style>
  <w:style w:type="paragraph" w:customStyle="1" w:styleId="699A8D43CBEF491FA2A1984E360CB587">
    <w:name w:val="699A8D43CBEF491FA2A1984E360CB587"/>
    <w:rsid w:val="00CA0E29"/>
    <w:pPr>
      <w:spacing w:after="160" w:line="259" w:lineRule="auto"/>
    </w:pPr>
  </w:style>
  <w:style w:type="paragraph" w:customStyle="1" w:styleId="0EDF56A81A1E4815B47617EE31D09FC2">
    <w:name w:val="0EDF56A81A1E4815B47617EE31D09FC2"/>
    <w:rsid w:val="00CA0E29"/>
    <w:pPr>
      <w:spacing w:after="160" w:line="259" w:lineRule="auto"/>
    </w:pPr>
  </w:style>
  <w:style w:type="paragraph" w:customStyle="1" w:styleId="5B1AB35D3EB444EFA4F25523D5B9AD45">
    <w:name w:val="5B1AB35D3EB444EFA4F25523D5B9AD45"/>
    <w:rsid w:val="00CA0E29"/>
    <w:pPr>
      <w:spacing w:after="160" w:line="259" w:lineRule="auto"/>
    </w:pPr>
  </w:style>
  <w:style w:type="paragraph" w:customStyle="1" w:styleId="D64ABE8D2F854E209114EBE27D009432">
    <w:name w:val="D64ABE8D2F854E209114EBE27D009432"/>
    <w:rsid w:val="00CA0E29"/>
    <w:pPr>
      <w:spacing w:after="160" w:line="259" w:lineRule="auto"/>
    </w:pPr>
  </w:style>
  <w:style w:type="paragraph" w:customStyle="1" w:styleId="2FC530089B3B43659B7DBE6D2B4F439B">
    <w:name w:val="2FC530089B3B43659B7DBE6D2B4F439B"/>
    <w:rsid w:val="00CA0E29"/>
    <w:pPr>
      <w:spacing w:after="160" w:line="259" w:lineRule="auto"/>
    </w:pPr>
  </w:style>
  <w:style w:type="paragraph" w:customStyle="1" w:styleId="EEC31125524C4172A79A8073BA8C6441">
    <w:name w:val="EEC31125524C4172A79A8073BA8C6441"/>
    <w:rsid w:val="00CA0E29"/>
    <w:pPr>
      <w:spacing w:after="160" w:line="259" w:lineRule="auto"/>
    </w:pPr>
  </w:style>
  <w:style w:type="paragraph" w:customStyle="1" w:styleId="C335E494E3B2454ABEC2596678B839A9">
    <w:name w:val="C335E494E3B2454ABEC2596678B839A9"/>
    <w:rsid w:val="00CA0E29"/>
    <w:pPr>
      <w:spacing w:after="160" w:line="259" w:lineRule="auto"/>
    </w:pPr>
  </w:style>
  <w:style w:type="paragraph" w:customStyle="1" w:styleId="4AF5D23607DC4D72874B9A0713316AD4">
    <w:name w:val="4AF5D23607DC4D72874B9A0713316AD4"/>
    <w:rsid w:val="00CA0E29"/>
    <w:pPr>
      <w:spacing w:after="160" w:line="259" w:lineRule="auto"/>
    </w:pPr>
  </w:style>
  <w:style w:type="paragraph" w:customStyle="1" w:styleId="AEBCE212A4FF408F91E86E25E42E6077">
    <w:name w:val="AEBCE212A4FF408F91E86E25E42E6077"/>
    <w:rsid w:val="00CA0E29"/>
    <w:pPr>
      <w:spacing w:after="160" w:line="259" w:lineRule="auto"/>
    </w:pPr>
  </w:style>
  <w:style w:type="paragraph" w:customStyle="1" w:styleId="74D4251EFE334163A6F18B42EAAD10E5">
    <w:name w:val="74D4251EFE334163A6F18B42EAAD10E5"/>
    <w:rsid w:val="00CA0E29"/>
    <w:pPr>
      <w:spacing w:after="160" w:line="259" w:lineRule="auto"/>
    </w:pPr>
  </w:style>
  <w:style w:type="paragraph" w:customStyle="1" w:styleId="10312DDFD7EE489DAC7EEDAE80D69C85">
    <w:name w:val="10312DDFD7EE489DAC7EEDAE80D69C85"/>
    <w:rsid w:val="00CA0E29"/>
    <w:pPr>
      <w:spacing w:after="160" w:line="259" w:lineRule="auto"/>
    </w:pPr>
  </w:style>
  <w:style w:type="paragraph" w:customStyle="1" w:styleId="F673B948E930419B82265AC0185351D4">
    <w:name w:val="F673B948E930419B82265AC0185351D4"/>
    <w:rsid w:val="00CA0E29"/>
    <w:pPr>
      <w:spacing w:after="160" w:line="259" w:lineRule="auto"/>
    </w:pPr>
  </w:style>
  <w:style w:type="paragraph" w:customStyle="1" w:styleId="060FAA1B0C7E4F11949460A0F33D17CC">
    <w:name w:val="060FAA1B0C7E4F11949460A0F33D17CC"/>
    <w:rsid w:val="00CA0E29"/>
    <w:pPr>
      <w:spacing w:after="160" w:line="259" w:lineRule="auto"/>
    </w:pPr>
  </w:style>
  <w:style w:type="paragraph" w:customStyle="1" w:styleId="C7EB080955404D6F8079406FB7008C37">
    <w:name w:val="C7EB080955404D6F8079406FB7008C37"/>
    <w:rsid w:val="00CA0E29"/>
    <w:pPr>
      <w:spacing w:after="160" w:line="259" w:lineRule="auto"/>
    </w:pPr>
  </w:style>
  <w:style w:type="paragraph" w:customStyle="1" w:styleId="22A209EACCC845C3922592DBD5E0ABBD">
    <w:name w:val="22A209EACCC845C3922592DBD5E0ABBD"/>
    <w:rsid w:val="00CA0E29"/>
    <w:pPr>
      <w:spacing w:after="160" w:line="259" w:lineRule="auto"/>
    </w:pPr>
  </w:style>
  <w:style w:type="paragraph" w:customStyle="1" w:styleId="5D0C892B044C43FC87304EB975D37005">
    <w:name w:val="5D0C892B044C43FC87304EB975D37005"/>
    <w:rsid w:val="00CA0E29"/>
    <w:pPr>
      <w:spacing w:after="160" w:line="259" w:lineRule="auto"/>
    </w:pPr>
  </w:style>
  <w:style w:type="paragraph" w:customStyle="1" w:styleId="CD8E5EAB057349AC9412430BFE104FC7">
    <w:name w:val="CD8E5EAB057349AC9412430BFE104FC7"/>
    <w:rsid w:val="00CA0E29"/>
    <w:pPr>
      <w:spacing w:after="160" w:line="259" w:lineRule="auto"/>
    </w:pPr>
  </w:style>
  <w:style w:type="paragraph" w:customStyle="1" w:styleId="8764EAC40D8342168CC4F7A0B98025D6">
    <w:name w:val="8764EAC40D8342168CC4F7A0B98025D6"/>
    <w:rsid w:val="00CA0E29"/>
    <w:pPr>
      <w:spacing w:after="160" w:line="259" w:lineRule="auto"/>
    </w:pPr>
  </w:style>
  <w:style w:type="paragraph" w:customStyle="1" w:styleId="E26EE558785B4D438134FFC92B91CE35">
    <w:name w:val="E26EE558785B4D438134FFC92B91CE35"/>
    <w:rsid w:val="00CA0E29"/>
    <w:pPr>
      <w:spacing w:after="160" w:line="259" w:lineRule="auto"/>
    </w:pPr>
  </w:style>
  <w:style w:type="paragraph" w:customStyle="1" w:styleId="91237CE1C8224F34819572090D8D2A65">
    <w:name w:val="91237CE1C8224F34819572090D8D2A65"/>
    <w:rsid w:val="00CA0E29"/>
    <w:pPr>
      <w:spacing w:after="160" w:line="259" w:lineRule="auto"/>
    </w:pPr>
  </w:style>
  <w:style w:type="paragraph" w:customStyle="1" w:styleId="ECEE39C03C164F8087B0A5ECAF91883E">
    <w:name w:val="ECEE39C03C164F8087B0A5ECAF91883E"/>
    <w:rsid w:val="00CA0E29"/>
    <w:pPr>
      <w:spacing w:after="160" w:line="259" w:lineRule="auto"/>
    </w:pPr>
  </w:style>
  <w:style w:type="paragraph" w:customStyle="1" w:styleId="565F36207E7F444F894A270DC4D6662A">
    <w:name w:val="565F36207E7F444F894A270DC4D6662A"/>
    <w:rsid w:val="00CA0E29"/>
    <w:pPr>
      <w:spacing w:after="160" w:line="259" w:lineRule="auto"/>
    </w:pPr>
  </w:style>
  <w:style w:type="paragraph" w:customStyle="1" w:styleId="2705C84A521E43D7961936760252B4FE">
    <w:name w:val="2705C84A521E43D7961936760252B4FE"/>
    <w:rsid w:val="00CA0E29"/>
    <w:pPr>
      <w:spacing w:after="160" w:line="259" w:lineRule="auto"/>
    </w:pPr>
  </w:style>
  <w:style w:type="paragraph" w:customStyle="1" w:styleId="30433EA052A649FBB30087884E4D10B5">
    <w:name w:val="30433EA052A649FBB30087884E4D10B5"/>
    <w:rsid w:val="00CA0E29"/>
    <w:pPr>
      <w:spacing w:after="160" w:line="259" w:lineRule="auto"/>
    </w:pPr>
  </w:style>
  <w:style w:type="paragraph" w:customStyle="1" w:styleId="E0FE6994840D482896B40022A3A2B7CE">
    <w:name w:val="E0FE6994840D482896B40022A3A2B7CE"/>
    <w:rsid w:val="00CA0E29"/>
    <w:pPr>
      <w:spacing w:after="160" w:line="259" w:lineRule="auto"/>
    </w:pPr>
  </w:style>
  <w:style w:type="paragraph" w:customStyle="1" w:styleId="8106C9C8D0234465AD92CA149AED3CD5">
    <w:name w:val="8106C9C8D0234465AD92CA149AED3CD5"/>
    <w:rsid w:val="00CA0E29"/>
    <w:pPr>
      <w:spacing w:after="160" w:line="259" w:lineRule="auto"/>
    </w:pPr>
  </w:style>
  <w:style w:type="paragraph" w:customStyle="1" w:styleId="A6E7AB3B47174B3680D65AB6F1649080">
    <w:name w:val="A6E7AB3B47174B3680D65AB6F1649080"/>
    <w:rsid w:val="00CA0E29"/>
    <w:pPr>
      <w:spacing w:after="160" w:line="259" w:lineRule="auto"/>
    </w:pPr>
  </w:style>
  <w:style w:type="paragraph" w:customStyle="1" w:styleId="1C2404500FE44B5389442450FB1FD456">
    <w:name w:val="1C2404500FE44B5389442450FB1FD456"/>
    <w:rsid w:val="00CA0E29"/>
    <w:pPr>
      <w:spacing w:after="160" w:line="259" w:lineRule="auto"/>
    </w:pPr>
  </w:style>
  <w:style w:type="paragraph" w:customStyle="1" w:styleId="5337750BB87B4D86824C68DBCDE1952E">
    <w:name w:val="5337750BB87B4D86824C68DBCDE1952E"/>
    <w:rsid w:val="00CA0E29"/>
    <w:pPr>
      <w:spacing w:after="160" w:line="259" w:lineRule="auto"/>
    </w:pPr>
  </w:style>
  <w:style w:type="paragraph" w:customStyle="1" w:styleId="896017BF18D3402CB0B767AEFF341848">
    <w:name w:val="896017BF18D3402CB0B767AEFF341848"/>
    <w:rsid w:val="00CA0E29"/>
    <w:pPr>
      <w:spacing w:after="160" w:line="259" w:lineRule="auto"/>
    </w:pPr>
  </w:style>
  <w:style w:type="paragraph" w:customStyle="1" w:styleId="589E59B4151949A181F8141B9161108F">
    <w:name w:val="589E59B4151949A181F8141B9161108F"/>
    <w:rsid w:val="00CA0E29"/>
    <w:pPr>
      <w:spacing w:after="160" w:line="259" w:lineRule="auto"/>
    </w:pPr>
  </w:style>
  <w:style w:type="paragraph" w:customStyle="1" w:styleId="69C131BFD7594C43A0A68552DFCA11CE">
    <w:name w:val="69C131BFD7594C43A0A68552DFCA11CE"/>
    <w:rsid w:val="00CA0E29"/>
    <w:pPr>
      <w:spacing w:after="160" w:line="259" w:lineRule="auto"/>
    </w:pPr>
  </w:style>
  <w:style w:type="paragraph" w:customStyle="1" w:styleId="0BF86B6A9B4C41F69C12BF395CC2986A">
    <w:name w:val="0BF86B6A9B4C41F69C12BF395CC2986A"/>
    <w:rsid w:val="00CA0E29"/>
    <w:pPr>
      <w:spacing w:after="160" w:line="259" w:lineRule="auto"/>
    </w:pPr>
  </w:style>
  <w:style w:type="paragraph" w:customStyle="1" w:styleId="5C50A147CA85478A975CC6969A583CE9">
    <w:name w:val="5C50A147CA85478A975CC6969A583CE9"/>
    <w:rsid w:val="00CA0E29"/>
    <w:pPr>
      <w:spacing w:after="160" w:line="259" w:lineRule="auto"/>
    </w:pPr>
  </w:style>
  <w:style w:type="paragraph" w:customStyle="1" w:styleId="0831A27F2DFE44DA84376289695B47D4">
    <w:name w:val="0831A27F2DFE44DA84376289695B47D4"/>
    <w:rsid w:val="00CA0E29"/>
    <w:pPr>
      <w:spacing w:after="160" w:line="259" w:lineRule="auto"/>
    </w:pPr>
  </w:style>
  <w:style w:type="paragraph" w:customStyle="1" w:styleId="11DCB31A23DB4B08B6F1A9F9C569DDE7">
    <w:name w:val="11DCB31A23DB4B08B6F1A9F9C569DDE7"/>
    <w:rsid w:val="00CA0E29"/>
    <w:pPr>
      <w:spacing w:after="160" w:line="259" w:lineRule="auto"/>
    </w:pPr>
  </w:style>
  <w:style w:type="paragraph" w:customStyle="1" w:styleId="A5A728E035504A498F11953161D0FCBE">
    <w:name w:val="A5A728E035504A498F11953161D0FCBE"/>
    <w:rsid w:val="00CA0E29"/>
    <w:pPr>
      <w:spacing w:after="160" w:line="259" w:lineRule="auto"/>
    </w:pPr>
  </w:style>
  <w:style w:type="paragraph" w:customStyle="1" w:styleId="79CE72CFD30B41A997A3A3D2CAC27A5D">
    <w:name w:val="79CE72CFD30B41A997A3A3D2CAC27A5D"/>
    <w:rsid w:val="00CA0E29"/>
    <w:pPr>
      <w:spacing w:after="160" w:line="259" w:lineRule="auto"/>
    </w:pPr>
  </w:style>
  <w:style w:type="paragraph" w:customStyle="1" w:styleId="948B8573F4224AE28E9D8D1F21134BE6">
    <w:name w:val="948B8573F4224AE28E9D8D1F21134BE6"/>
    <w:rsid w:val="00CA0E29"/>
    <w:pPr>
      <w:spacing w:after="160" w:line="259" w:lineRule="auto"/>
    </w:pPr>
  </w:style>
  <w:style w:type="paragraph" w:customStyle="1" w:styleId="4E7F95F4D0DB404BBFA5B843422D24ED">
    <w:name w:val="4E7F95F4D0DB404BBFA5B843422D24ED"/>
    <w:rsid w:val="00CA0E29"/>
    <w:pPr>
      <w:spacing w:after="160" w:line="259" w:lineRule="auto"/>
    </w:pPr>
  </w:style>
  <w:style w:type="paragraph" w:customStyle="1" w:styleId="C9015F0C61D042CE8A270E80523ED428">
    <w:name w:val="C9015F0C61D042CE8A270E80523ED428"/>
    <w:rsid w:val="00CA0E29"/>
    <w:pPr>
      <w:spacing w:after="160" w:line="259" w:lineRule="auto"/>
    </w:pPr>
  </w:style>
  <w:style w:type="paragraph" w:customStyle="1" w:styleId="97D97EA21D2549808CC8423DFBAB7256">
    <w:name w:val="97D97EA21D2549808CC8423DFBAB7256"/>
    <w:rsid w:val="00CA0E29"/>
    <w:pPr>
      <w:spacing w:after="160" w:line="259" w:lineRule="auto"/>
    </w:pPr>
  </w:style>
  <w:style w:type="paragraph" w:customStyle="1" w:styleId="F28CB00E6E7B46BEBF73731738C9EDCF">
    <w:name w:val="F28CB00E6E7B46BEBF73731738C9EDCF"/>
    <w:rsid w:val="00CA0E29"/>
    <w:pPr>
      <w:spacing w:after="160" w:line="259" w:lineRule="auto"/>
    </w:pPr>
  </w:style>
  <w:style w:type="paragraph" w:customStyle="1" w:styleId="AC69FADC7A7F42A788B647DCC1283CC8">
    <w:name w:val="AC69FADC7A7F42A788B647DCC1283CC8"/>
    <w:rsid w:val="00CA0E29"/>
    <w:pPr>
      <w:spacing w:after="160" w:line="259" w:lineRule="auto"/>
    </w:pPr>
  </w:style>
  <w:style w:type="paragraph" w:customStyle="1" w:styleId="FB4822286CAF4CD3863CBD5E5748CA79">
    <w:name w:val="FB4822286CAF4CD3863CBD5E5748CA79"/>
    <w:rsid w:val="00CA0E29"/>
    <w:pPr>
      <w:spacing w:after="160" w:line="259" w:lineRule="auto"/>
    </w:pPr>
  </w:style>
  <w:style w:type="paragraph" w:customStyle="1" w:styleId="70E1BF89249842739F4400905B6E158D">
    <w:name w:val="70E1BF89249842739F4400905B6E158D"/>
    <w:rsid w:val="00CA0E29"/>
    <w:pPr>
      <w:spacing w:after="160" w:line="259" w:lineRule="auto"/>
    </w:pPr>
  </w:style>
  <w:style w:type="paragraph" w:customStyle="1" w:styleId="4BD854CCCAC2468499E37735DD6E83C3">
    <w:name w:val="4BD854CCCAC2468499E37735DD6E83C3"/>
    <w:rsid w:val="00CA0E29"/>
    <w:pPr>
      <w:spacing w:after="160" w:line="259" w:lineRule="auto"/>
    </w:pPr>
  </w:style>
  <w:style w:type="paragraph" w:customStyle="1" w:styleId="5B8741A1BC56406BB0A0041E3CBA2791">
    <w:name w:val="5B8741A1BC56406BB0A0041E3CBA2791"/>
    <w:rsid w:val="00CA0E29"/>
    <w:pPr>
      <w:spacing w:after="160" w:line="259" w:lineRule="auto"/>
    </w:pPr>
  </w:style>
  <w:style w:type="paragraph" w:customStyle="1" w:styleId="E80C5B07AC6C4D35962CA93D89909339">
    <w:name w:val="E80C5B07AC6C4D35962CA93D89909339"/>
    <w:rsid w:val="00CA0E29"/>
    <w:pPr>
      <w:spacing w:after="160" w:line="259" w:lineRule="auto"/>
    </w:pPr>
  </w:style>
  <w:style w:type="paragraph" w:customStyle="1" w:styleId="2F8C2B8E0D864DE3AF411A5BB9486060">
    <w:name w:val="2F8C2B8E0D864DE3AF411A5BB9486060"/>
    <w:rsid w:val="00CA0E29"/>
    <w:pPr>
      <w:spacing w:after="160" w:line="259" w:lineRule="auto"/>
    </w:pPr>
  </w:style>
  <w:style w:type="paragraph" w:customStyle="1" w:styleId="97BD589F96ED476B8710BBC7147A2D44">
    <w:name w:val="97BD589F96ED476B8710BBC7147A2D44"/>
    <w:rsid w:val="00CA0E29"/>
    <w:pPr>
      <w:spacing w:after="160" w:line="259" w:lineRule="auto"/>
    </w:pPr>
  </w:style>
  <w:style w:type="paragraph" w:customStyle="1" w:styleId="22AF25E3795F43CC82AFE188FBAA6057">
    <w:name w:val="22AF25E3795F43CC82AFE188FBAA6057"/>
    <w:rsid w:val="00CA0E29"/>
    <w:pPr>
      <w:spacing w:after="160" w:line="259" w:lineRule="auto"/>
    </w:pPr>
  </w:style>
  <w:style w:type="paragraph" w:customStyle="1" w:styleId="9B43B35F85214F05BC7EF60F4F3E5501">
    <w:name w:val="9B43B35F85214F05BC7EF60F4F3E5501"/>
    <w:rsid w:val="00CA0E29"/>
    <w:pPr>
      <w:spacing w:after="160" w:line="259" w:lineRule="auto"/>
    </w:pPr>
  </w:style>
  <w:style w:type="paragraph" w:customStyle="1" w:styleId="3885755ED13D4B688C319C510956B39A">
    <w:name w:val="3885755ED13D4B688C319C510956B39A"/>
    <w:rsid w:val="00CA0E29"/>
    <w:pPr>
      <w:spacing w:after="160" w:line="259" w:lineRule="auto"/>
    </w:pPr>
  </w:style>
  <w:style w:type="paragraph" w:customStyle="1" w:styleId="6458F80F39D54C4380CE9A10467C85AE">
    <w:name w:val="6458F80F39D54C4380CE9A10467C85AE"/>
    <w:rsid w:val="00CA0E29"/>
    <w:pPr>
      <w:spacing w:after="160" w:line="259" w:lineRule="auto"/>
    </w:pPr>
  </w:style>
  <w:style w:type="paragraph" w:customStyle="1" w:styleId="E96659D785DB4FCE85DD952D6F047DF1">
    <w:name w:val="E96659D785DB4FCE85DD952D6F047DF1"/>
    <w:rsid w:val="00CA0E29"/>
    <w:pPr>
      <w:spacing w:after="160" w:line="259" w:lineRule="auto"/>
    </w:pPr>
  </w:style>
  <w:style w:type="paragraph" w:customStyle="1" w:styleId="183492EA808E45429BD5D7B375AC6D7C">
    <w:name w:val="183492EA808E45429BD5D7B375AC6D7C"/>
    <w:rsid w:val="00CA0E29"/>
    <w:pPr>
      <w:spacing w:after="160" w:line="259" w:lineRule="auto"/>
    </w:pPr>
  </w:style>
  <w:style w:type="paragraph" w:customStyle="1" w:styleId="F1B72F75632440B2819E59B1445463DD">
    <w:name w:val="F1B72F75632440B2819E59B1445463DD"/>
    <w:rsid w:val="00CA0E29"/>
    <w:pPr>
      <w:spacing w:after="160" w:line="259" w:lineRule="auto"/>
    </w:pPr>
  </w:style>
  <w:style w:type="paragraph" w:customStyle="1" w:styleId="B2697F56B88B479D9BB59B91BB50E170">
    <w:name w:val="B2697F56B88B479D9BB59B91BB50E170"/>
    <w:rsid w:val="00CA0E29"/>
    <w:pPr>
      <w:spacing w:after="160" w:line="259" w:lineRule="auto"/>
    </w:pPr>
  </w:style>
  <w:style w:type="paragraph" w:customStyle="1" w:styleId="F4F6F6EB12974EFBA1F23F01322E0698">
    <w:name w:val="F4F6F6EB12974EFBA1F23F01322E0698"/>
    <w:rsid w:val="00CA0E29"/>
    <w:pPr>
      <w:spacing w:after="160" w:line="259" w:lineRule="auto"/>
    </w:pPr>
  </w:style>
  <w:style w:type="paragraph" w:customStyle="1" w:styleId="D33F66E92A9A40C992C78E49F5039AD3">
    <w:name w:val="D33F66E92A9A40C992C78E49F5039AD3"/>
    <w:rsid w:val="00CA0E29"/>
    <w:pPr>
      <w:spacing w:after="160" w:line="259" w:lineRule="auto"/>
    </w:pPr>
  </w:style>
  <w:style w:type="paragraph" w:customStyle="1" w:styleId="4DC1268DE47640DE96E773302D3723E1">
    <w:name w:val="4DC1268DE47640DE96E773302D3723E1"/>
    <w:rsid w:val="00CA0E29"/>
    <w:pPr>
      <w:spacing w:after="160" w:line="259" w:lineRule="auto"/>
    </w:pPr>
  </w:style>
  <w:style w:type="paragraph" w:customStyle="1" w:styleId="1A628A2044EF420BADFD09D6AFEC3E11">
    <w:name w:val="1A628A2044EF420BADFD09D6AFEC3E11"/>
    <w:rsid w:val="00CA0E29"/>
    <w:pPr>
      <w:spacing w:after="160" w:line="259" w:lineRule="auto"/>
    </w:pPr>
  </w:style>
  <w:style w:type="paragraph" w:customStyle="1" w:styleId="D9B419C50FC54C818A5DE038F2910942">
    <w:name w:val="D9B419C50FC54C818A5DE038F2910942"/>
    <w:rsid w:val="00CA0E29"/>
    <w:pPr>
      <w:spacing w:after="160" w:line="259" w:lineRule="auto"/>
    </w:pPr>
  </w:style>
  <w:style w:type="paragraph" w:customStyle="1" w:styleId="99EFCB1231B944E087D96D57F374319E">
    <w:name w:val="99EFCB1231B944E087D96D57F374319E"/>
    <w:rsid w:val="00CA0E29"/>
    <w:pPr>
      <w:spacing w:after="160" w:line="259" w:lineRule="auto"/>
    </w:pPr>
  </w:style>
  <w:style w:type="paragraph" w:customStyle="1" w:styleId="66CCF20811994269AB2848238E8E2F03">
    <w:name w:val="66CCF20811994269AB2848238E8E2F03"/>
    <w:rsid w:val="00CA0E29"/>
    <w:pPr>
      <w:spacing w:after="160" w:line="259" w:lineRule="auto"/>
    </w:pPr>
  </w:style>
  <w:style w:type="paragraph" w:customStyle="1" w:styleId="CD8444954D7144AD8143C6640B4362C8">
    <w:name w:val="CD8444954D7144AD8143C6640B4362C8"/>
    <w:rsid w:val="00CA0E29"/>
    <w:pPr>
      <w:spacing w:after="160" w:line="259" w:lineRule="auto"/>
    </w:pPr>
  </w:style>
  <w:style w:type="paragraph" w:customStyle="1" w:styleId="1C7E14FE706547BD88EF61FA96B180EC">
    <w:name w:val="1C7E14FE706547BD88EF61FA96B180EC"/>
    <w:rsid w:val="00CA0E29"/>
    <w:pPr>
      <w:spacing w:after="160" w:line="259" w:lineRule="auto"/>
    </w:pPr>
  </w:style>
  <w:style w:type="paragraph" w:customStyle="1" w:styleId="C95171635ADC47A8861A18D4F385393F">
    <w:name w:val="C95171635ADC47A8861A18D4F385393F"/>
    <w:rsid w:val="00CA0E29"/>
    <w:pPr>
      <w:spacing w:after="160" w:line="259" w:lineRule="auto"/>
    </w:pPr>
  </w:style>
  <w:style w:type="paragraph" w:customStyle="1" w:styleId="218248F48D8841DC9C4EE9AC8DC5A5F5">
    <w:name w:val="218248F48D8841DC9C4EE9AC8DC5A5F5"/>
    <w:rsid w:val="00CA0E29"/>
    <w:pPr>
      <w:spacing w:after="160" w:line="259" w:lineRule="auto"/>
    </w:pPr>
  </w:style>
  <w:style w:type="paragraph" w:customStyle="1" w:styleId="3EFF56CD594E4684A15F79EA7D6EF629">
    <w:name w:val="3EFF56CD594E4684A15F79EA7D6EF629"/>
    <w:rsid w:val="00CA0E29"/>
    <w:pPr>
      <w:spacing w:after="160" w:line="259" w:lineRule="auto"/>
    </w:pPr>
  </w:style>
  <w:style w:type="paragraph" w:customStyle="1" w:styleId="736A21CAB7BF45039FB96A5F33E82A4C">
    <w:name w:val="736A21CAB7BF45039FB96A5F33E82A4C"/>
    <w:rsid w:val="00CA0E29"/>
    <w:pPr>
      <w:spacing w:after="160" w:line="259" w:lineRule="auto"/>
    </w:pPr>
  </w:style>
  <w:style w:type="paragraph" w:customStyle="1" w:styleId="C82FD3B4C7544F4CB584C3D3E5718E94">
    <w:name w:val="C82FD3B4C7544F4CB584C3D3E5718E94"/>
    <w:rsid w:val="00CA0E29"/>
    <w:pPr>
      <w:spacing w:after="160" w:line="259" w:lineRule="auto"/>
    </w:pPr>
  </w:style>
  <w:style w:type="paragraph" w:customStyle="1" w:styleId="4D028DB46E6E4476ADC9796D13560154">
    <w:name w:val="4D028DB46E6E4476ADC9796D13560154"/>
    <w:rsid w:val="00CA0E29"/>
    <w:pPr>
      <w:spacing w:after="160" w:line="259" w:lineRule="auto"/>
    </w:pPr>
  </w:style>
  <w:style w:type="paragraph" w:customStyle="1" w:styleId="D080B113DD0D4D46B2DB058B11C228DE">
    <w:name w:val="D080B113DD0D4D46B2DB058B11C228DE"/>
    <w:rsid w:val="00CA0E29"/>
    <w:pPr>
      <w:spacing w:after="160" w:line="259" w:lineRule="auto"/>
    </w:pPr>
  </w:style>
  <w:style w:type="paragraph" w:customStyle="1" w:styleId="427AD4F5FD1D4CE2A490D3D9179A90A9">
    <w:name w:val="427AD4F5FD1D4CE2A490D3D9179A90A9"/>
    <w:rsid w:val="00CA0E29"/>
    <w:pPr>
      <w:spacing w:after="160" w:line="259" w:lineRule="auto"/>
    </w:pPr>
  </w:style>
  <w:style w:type="paragraph" w:customStyle="1" w:styleId="6F85CFFEFC794151A52E6BD9B8BD2A8B">
    <w:name w:val="6F85CFFEFC794151A52E6BD9B8BD2A8B"/>
    <w:rsid w:val="00CA0E29"/>
    <w:pPr>
      <w:spacing w:after="160" w:line="259" w:lineRule="auto"/>
    </w:pPr>
  </w:style>
  <w:style w:type="paragraph" w:customStyle="1" w:styleId="3D437A4B2A294E8AA16EADDAD22C36C3">
    <w:name w:val="3D437A4B2A294E8AA16EADDAD22C36C3"/>
    <w:rsid w:val="00CA0E29"/>
    <w:pPr>
      <w:spacing w:after="160" w:line="259" w:lineRule="auto"/>
    </w:pPr>
  </w:style>
  <w:style w:type="paragraph" w:customStyle="1" w:styleId="2DB164C799774FB79471883A4A70FDDE">
    <w:name w:val="2DB164C799774FB79471883A4A70FDDE"/>
    <w:rsid w:val="00CA0E29"/>
    <w:pPr>
      <w:spacing w:after="160" w:line="259" w:lineRule="auto"/>
    </w:pPr>
  </w:style>
  <w:style w:type="paragraph" w:customStyle="1" w:styleId="EF8A0C3FB01C4D2BABD0B8F5BDBB9880">
    <w:name w:val="EF8A0C3FB01C4D2BABD0B8F5BDBB9880"/>
    <w:rsid w:val="00CA0E29"/>
    <w:pPr>
      <w:spacing w:after="160" w:line="259" w:lineRule="auto"/>
    </w:pPr>
  </w:style>
  <w:style w:type="paragraph" w:customStyle="1" w:styleId="76FDC0CF024A46229A2B1BBAA8886624">
    <w:name w:val="76FDC0CF024A46229A2B1BBAA8886624"/>
    <w:rsid w:val="00CA0E29"/>
    <w:pPr>
      <w:spacing w:after="160" w:line="259" w:lineRule="auto"/>
    </w:pPr>
  </w:style>
  <w:style w:type="paragraph" w:customStyle="1" w:styleId="4846587B3CFB4411B61354ACE7D4A8AC">
    <w:name w:val="4846587B3CFB4411B61354ACE7D4A8AC"/>
    <w:rsid w:val="00CA0E29"/>
    <w:pPr>
      <w:spacing w:after="160" w:line="259" w:lineRule="auto"/>
    </w:pPr>
  </w:style>
  <w:style w:type="paragraph" w:customStyle="1" w:styleId="CAEC4366D9FF42DE803EDA94AB2B48C9">
    <w:name w:val="CAEC4366D9FF42DE803EDA94AB2B48C9"/>
    <w:rsid w:val="00CA0E29"/>
    <w:pPr>
      <w:spacing w:after="160" w:line="259" w:lineRule="auto"/>
    </w:pPr>
  </w:style>
  <w:style w:type="paragraph" w:customStyle="1" w:styleId="EE93206DED504DCB88FF4698A9FB4B7A">
    <w:name w:val="EE93206DED504DCB88FF4698A9FB4B7A"/>
    <w:rsid w:val="00CA0E29"/>
    <w:pPr>
      <w:spacing w:after="160" w:line="259" w:lineRule="auto"/>
    </w:pPr>
  </w:style>
  <w:style w:type="paragraph" w:customStyle="1" w:styleId="A5AA0DAA1F854C86AA44F40756ECF6A9">
    <w:name w:val="A5AA0DAA1F854C86AA44F40756ECF6A9"/>
    <w:rsid w:val="00CA0E29"/>
    <w:pPr>
      <w:spacing w:after="160" w:line="259" w:lineRule="auto"/>
    </w:pPr>
  </w:style>
  <w:style w:type="paragraph" w:customStyle="1" w:styleId="12F352B9ACCC4535BD392F40760524E4">
    <w:name w:val="12F352B9ACCC4535BD392F40760524E4"/>
    <w:rsid w:val="00CA0E29"/>
    <w:pPr>
      <w:spacing w:after="160" w:line="259" w:lineRule="auto"/>
    </w:pPr>
  </w:style>
  <w:style w:type="paragraph" w:customStyle="1" w:styleId="4D442FA155CA4F9CB1A91ED2BB0F2CD2">
    <w:name w:val="4D442FA155CA4F9CB1A91ED2BB0F2CD2"/>
    <w:rsid w:val="00CA0E29"/>
    <w:pPr>
      <w:spacing w:after="160" w:line="259" w:lineRule="auto"/>
    </w:pPr>
  </w:style>
  <w:style w:type="paragraph" w:customStyle="1" w:styleId="32DF406F31484470B7212CA9F0A92E8F">
    <w:name w:val="32DF406F31484470B7212CA9F0A92E8F"/>
    <w:rsid w:val="00CA0E29"/>
    <w:pPr>
      <w:spacing w:after="160" w:line="259" w:lineRule="auto"/>
    </w:pPr>
  </w:style>
  <w:style w:type="paragraph" w:customStyle="1" w:styleId="7DF6CA6FFB7240A795BD1E79A41C3124">
    <w:name w:val="7DF6CA6FFB7240A795BD1E79A41C3124"/>
    <w:rsid w:val="00CA0E29"/>
    <w:pPr>
      <w:spacing w:after="160" w:line="259" w:lineRule="auto"/>
    </w:pPr>
  </w:style>
  <w:style w:type="paragraph" w:customStyle="1" w:styleId="B0A84ECC886C4CA8B1B6D74223F58137">
    <w:name w:val="B0A84ECC886C4CA8B1B6D74223F58137"/>
    <w:rsid w:val="00CA0E29"/>
    <w:pPr>
      <w:spacing w:after="160" w:line="259" w:lineRule="auto"/>
    </w:pPr>
  </w:style>
  <w:style w:type="paragraph" w:customStyle="1" w:styleId="12E70122079C49B0A8B283611D370273">
    <w:name w:val="12E70122079C49B0A8B283611D370273"/>
    <w:rsid w:val="00CA0E29"/>
    <w:pPr>
      <w:spacing w:after="160" w:line="259" w:lineRule="auto"/>
    </w:pPr>
  </w:style>
  <w:style w:type="paragraph" w:customStyle="1" w:styleId="0A77CD302CFA4B6BBCB18E7EF00440B0">
    <w:name w:val="0A77CD302CFA4B6BBCB18E7EF00440B0"/>
    <w:rsid w:val="00CA0E29"/>
    <w:pPr>
      <w:spacing w:after="160" w:line="259" w:lineRule="auto"/>
    </w:pPr>
  </w:style>
  <w:style w:type="paragraph" w:customStyle="1" w:styleId="E595B70FF402476CA2CD5806EF330B59">
    <w:name w:val="E595B70FF402476CA2CD5806EF330B59"/>
    <w:rsid w:val="00CA0E29"/>
    <w:pPr>
      <w:spacing w:after="160" w:line="259" w:lineRule="auto"/>
    </w:pPr>
  </w:style>
  <w:style w:type="paragraph" w:customStyle="1" w:styleId="40537E9EC2ED44E699F2B3D98CC8840F">
    <w:name w:val="40537E9EC2ED44E699F2B3D98CC8840F"/>
    <w:rsid w:val="00CA0E29"/>
    <w:pPr>
      <w:spacing w:after="160" w:line="259" w:lineRule="auto"/>
    </w:pPr>
  </w:style>
  <w:style w:type="paragraph" w:customStyle="1" w:styleId="55A3A485521B48E080C12479F6D83DAE">
    <w:name w:val="55A3A485521B48E080C12479F6D83DAE"/>
    <w:rsid w:val="00CA0E29"/>
    <w:pPr>
      <w:spacing w:after="160" w:line="259" w:lineRule="auto"/>
    </w:pPr>
  </w:style>
  <w:style w:type="paragraph" w:customStyle="1" w:styleId="280B9C6EE02740D9BFC5E8C1E8680FBE">
    <w:name w:val="280B9C6EE02740D9BFC5E8C1E8680FBE"/>
    <w:rsid w:val="00CA0E29"/>
    <w:pPr>
      <w:spacing w:after="160" w:line="259" w:lineRule="auto"/>
    </w:pPr>
  </w:style>
  <w:style w:type="paragraph" w:customStyle="1" w:styleId="5D186B6D33874DCCB7A61C5C6FD785BA">
    <w:name w:val="5D186B6D33874DCCB7A61C5C6FD785BA"/>
    <w:rsid w:val="00CA0E29"/>
    <w:pPr>
      <w:spacing w:after="160" w:line="259" w:lineRule="auto"/>
    </w:pPr>
  </w:style>
  <w:style w:type="paragraph" w:customStyle="1" w:styleId="E50CBB8FEBEF49A78A68796E030AEE38">
    <w:name w:val="E50CBB8FEBEF49A78A68796E030AEE38"/>
    <w:rsid w:val="00CA0E29"/>
    <w:pPr>
      <w:spacing w:after="160" w:line="259" w:lineRule="auto"/>
    </w:pPr>
  </w:style>
  <w:style w:type="paragraph" w:customStyle="1" w:styleId="A2C48B940D8E45AC95BE22ECDB72DC73">
    <w:name w:val="A2C48B940D8E45AC95BE22ECDB72DC73"/>
    <w:rsid w:val="00CA0E29"/>
    <w:pPr>
      <w:spacing w:after="160" w:line="259" w:lineRule="auto"/>
    </w:pPr>
  </w:style>
  <w:style w:type="paragraph" w:customStyle="1" w:styleId="A65211D653FB4888A424AE325DEB0719">
    <w:name w:val="A65211D653FB4888A424AE325DEB0719"/>
    <w:rsid w:val="00CA0E29"/>
    <w:pPr>
      <w:spacing w:after="160" w:line="259" w:lineRule="auto"/>
    </w:pPr>
  </w:style>
  <w:style w:type="paragraph" w:customStyle="1" w:styleId="46574EA851824325AB3A7D8F22CCB606">
    <w:name w:val="46574EA851824325AB3A7D8F22CCB606"/>
    <w:rsid w:val="00CA0E29"/>
    <w:pPr>
      <w:spacing w:after="160" w:line="259" w:lineRule="auto"/>
    </w:pPr>
  </w:style>
  <w:style w:type="paragraph" w:customStyle="1" w:styleId="2ACC4789144E4D28B2347352F4C0E1A1">
    <w:name w:val="2ACC4789144E4D28B2347352F4C0E1A1"/>
    <w:rsid w:val="00CA0E29"/>
    <w:pPr>
      <w:spacing w:after="160" w:line="259" w:lineRule="auto"/>
    </w:pPr>
  </w:style>
  <w:style w:type="paragraph" w:customStyle="1" w:styleId="712070FA2EC5472988B2E62D31F6F375">
    <w:name w:val="712070FA2EC5472988B2E62D31F6F375"/>
    <w:rsid w:val="00CA0E29"/>
    <w:pPr>
      <w:spacing w:after="160" w:line="259" w:lineRule="auto"/>
    </w:pPr>
  </w:style>
  <w:style w:type="paragraph" w:customStyle="1" w:styleId="98B979A62F714968BDBE0937CFD7EDA0">
    <w:name w:val="98B979A62F714968BDBE0937CFD7EDA0"/>
    <w:rsid w:val="00CA0E29"/>
    <w:pPr>
      <w:spacing w:after="160" w:line="259" w:lineRule="auto"/>
    </w:pPr>
  </w:style>
  <w:style w:type="paragraph" w:customStyle="1" w:styleId="092F57096ABD4CE8AB86C3B60648CCD1">
    <w:name w:val="092F57096ABD4CE8AB86C3B60648CCD1"/>
    <w:rsid w:val="00CA0E29"/>
    <w:pPr>
      <w:spacing w:after="160" w:line="259" w:lineRule="auto"/>
    </w:pPr>
  </w:style>
  <w:style w:type="paragraph" w:customStyle="1" w:styleId="C71428C7230D46EB983E91DBFDF47191">
    <w:name w:val="C71428C7230D46EB983E91DBFDF47191"/>
    <w:rsid w:val="00CA0E29"/>
    <w:pPr>
      <w:spacing w:after="160" w:line="259" w:lineRule="auto"/>
    </w:pPr>
  </w:style>
  <w:style w:type="paragraph" w:customStyle="1" w:styleId="ECE21AAA920549ED934C9EFDEB9F30DA">
    <w:name w:val="ECE21AAA920549ED934C9EFDEB9F30DA"/>
    <w:rsid w:val="00CA0E29"/>
    <w:pPr>
      <w:spacing w:after="160" w:line="259" w:lineRule="auto"/>
    </w:pPr>
  </w:style>
  <w:style w:type="paragraph" w:customStyle="1" w:styleId="DF64700CA23D4BB0BB0B3436F926886E">
    <w:name w:val="DF64700CA23D4BB0BB0B3436F926886E"/>
    <w:rsid w:val="00CA0E29"/>
    <w:pPr>
      <w:spacing w:after="160" w:line="259" w:lineRule="auto"/>
    </w:pPr>
  </w:style>
  <w:style w:type="paragraph" w:customStyle="1" w:styleId="0507886E2CB049E5B05FA1D6ADA09AF3">
    <w:name w:val="0507886E2CB049E5B05FA1D6ADA09AF3"/>
    <w:rsid w:val="00CA0E29"/>
    <w:pPr>
      <w:spacing w:after="160" w:line="259" w:lineRule="auto"/>
    </w:pPr>
  </w:style>
  <w:style w:type="paragraph" w:customStyle="1" w:styleId="BFD6A7D76E124BB29B30317C0E8F1612">
    <w:name w:val="BFD6A7D76E124BB29B30317C0E8F1612"/>
    <w:rsid w:val="00CA0E29"/>
    <w:pPr>
      <w:spacing w:after="160" w:line="259" w:lineRule="auto"/>
    </w:pPr>
  </w:style>
  <w:style w:type="paragraph" w:customStyle="1" w:styleId="6E97F2A6EB3D4590BC10966D82071DE2">
    <w:name w:val="6E97F2A6EB3D4590BC10966D82071DE2"/>
    <w:rsid w:val="00CA0E29"/>
    <w:pPr>
      <w:spacing w:after="160" w:line="259" w:lineRule="auto"/>
    </w:pPr>
  </w:style>
  <w:style w:type="paragraph" w:customStyle="1" w:styleId="41A04F74E1934879AC8A05856AEAEA5E">
    <w:name w:val="41A04F74E1934879AC8A05856AEAEA5E"/>
    <w:rsid w:val="00CA0E29"/>
    <w:pPr>
      <w:spacing w:after="160" w:line="259" w:lineRule="auto"/>
    </w:pPr>
  </w:style>
  <w:style w:type="paragraph" w:customStyle="1" w:styleId="803768AD5C5D49D78CFA254277CDDEBB">
    <w:name w:val="803768AD5C5D49D78CFA254277CDDEBB"/>
    <w:rsid w:val="00CA0E29"/>
    <w:pPr>
      <w:spacing w:after="160" w:line="259" w:lineRule="auto"/>
    </w:pPr>
  </w:style>
  <w:style w:type="paragraph" w:customStyle="1" w:styleId="44E851B1DD544E15B45C981BD5694999">
    <w:name w:val="44E851B1DD544E15B45C981BD5694999"/>
    <w:rsid w:val="00CA0E29"/>
    <w:pPr>
      <w:spacing w:after="160" w:line="259" w:lineRule="auto"/>
    </w:pPr>
  </w:style>
  <w:style w:type="paragraph" w:customStyle="1" w:styleId="AFB3EF4C551F4DEE8E494761A6244937">
    <w:name w:val="AFB3EF4C551F4DEE8E494761A6244937"/>
    <w:rsid w:val="00CA0E29"/>
    <w:pPr>
      <w:spacing w:after="160" w:line="259" w:lineRule="auto"/>
    </w:pPr>
  </w:style>
  <w:style w:type="paragraph" w:customStyle="1" w:styleId="320F12D804444D7D82C17B44B7BFA193">
    <w:name w:val="320F12D804444D7D82C17B44B7BFA193"/>
    <w:rsid w:val="00CA0E29"/>
    <w:pPr>
      <w:spacing w:after="160" w:line="259" w:lineRule="auto"/>
    </w:pPr>
  </w:style>
  <w:style w:type="paragraph" w:customStyle="1" w:styleId="F3D7E92E92924557A9839FBD04A599B5">
    <w:name w:val="F3D7E92E92924557A9839FBD04A599B5"/>
    <w:rsid w:val="00CA0E29"/>
    <w:pPr>
      <w:spacing w:after="160" w:line="259" w:lineRule="auto"/>
    </w:pPr>
  </w:style>
  <w:style w:type="paragraph" w:customStyle="1" w:styleId="D75240DBC5AD44AFB6F1D82C13DFB1BA">
    <w:name w:val="D75240DBC5AD44AFB6F1D82C13DFB1BA"/>
    <w:rsid w:val="00CA0E29"/>
    <w:pPr>
      <w:spacing w:after="160" w:line="259" w:lineRule="auto"/>
    </w:pPr>
  </w:style>
  <w:style w:type="paragraph" w:customStyle="1" w:styleId="C0F0995B0EB447B88B64BD16CAF39120">
    <w:name w:val="C0F0995B0EB447B88B64BD16CAF39120"/>
    <w:rsid w:val="00CA0E29"/>
    <w:pPr>
      <w:spacing w:after="160" w:line="259" w:lineRule="auto"/>
    </w:pPr>
  </w:style>
  <w:style w:type="paragraph" w:customStyle="1" w:styleId="98B507D221204431B50A31559F7827E1">
    <w:name w:val="98B507D221204431B50A31559F7827E1"/>
    <w:rsid w:val="00CA0E29"/>
    <w:pPr>
      <w:spacing w:after="160" w:line="259" w:lineRule="auto"/>
    </w:pPr>
  </w:style>
  <w:style w:type="paragraph" w:customStyle="1" w:styleId="468B328816664B95BD90BCE8AB7944EB">
    <w:name w:val="468B328816664B95BD90BCE8AB7944EB"/>
    <w:rsid w:val="00CA0E29"/>
    <w:pPr>
      <w:spacing w:after="160" w:line="259" w:lineRule="auto"/>
    </w:pPr>
  </w:style>
  <w:style w:type="paragraph" w:customStyle="1" w:styleId="819D515AC50B48ABBD227E566F29B824">
    <w:name w:val="819D515AC50B48ABBD227E566F29B824"/>
    <w:rsid w:val="00CA0E29"/>
    <w:pPr>
      <w:spacing w:after="160" w:line="259" w:lineRule="auto"/>
    </w:pPr>
  </w:style>
  <w:style w:type="paragraph" w:customStyle="1" w:styleId="A2095CF2AB224112BC1B6FBA1CBC1D13">
    <w:name w:val="A2095CF2AB224112BC1B6FBA1CBC1D13"/>
    <w:rsid w:val="00CA0E29"/>
    <w:pPr>
      <w:spacing w:after="160" w:line="259" w:lineRule="auto"/>
    </w:pPr>
  </w:style>
  <w:style w:type="paragraph" w:customStyle="1" w:styleId="5111F0DF310A4F6C83C318FA7D5566D8">
    <w:name w:val="5111F0DF310A4F6C83C318FA7D5566D8"/>
    <w:rsid w:val="00CA0E29"/>
    <w:pPr>
      <w:spacing w:after="160" w:line="259" w:lineRule="auto"/>
    </w:pPr>
  </w:style>
  <w:style w:type="paragraph" w:customStyle="1" w:styleId="82F2D12E99A24979896827D15D798A80">
    <w:name w:val="82F2D12E99A24979896827D15D798A80"/>
    <w:rsid w:val="00CA0E29"/>
    <w:pPr>
      <w:spacing w:after="160" w:line="259" w:lineRule="auto"/>
    </w:pPr>
  </w:style>
  <w:style w:type="paragraph" w:customStyle="1" w:styleId="468106A582AA465E852DCFF52657B223">
    <w:name w:val="468106A582AA465E852DCFF52657B223"/>
    <w:rsid w:val="00CA0E29"/>
    <w:pPr>
      <w:spacing w:after="160" w:line="259" w:lineRule="auto"/>
    </w:pPr>
  </w:style>
  <w:style w:type="paragraph" w:customStyle="1" w:styleId="DBA3F7CB40CD4F96A83C46A3F3463AF3">
    <w:name w:val="DBA3F7CB40CD4F96A83C46A3F3463AF3"/>
    <w:rsid w:val="00CA0E29"/>
    <w:pPr>
      <w:spacing w:after="160" w:line="259" w:lineRule="auto"/>
    </w:pPr>
  </w:style>
  <w:style w:type="paragraph" w:customStyle="1" w:styleId="571FB0AB9BDB46DE84F5E6E85A4D0DAC">
    <w:name w:val="571FB0AB9BDB46DE84F5E6E85A4D0DAC"/>
    <w:rsid w:val="00CA0E29"/>
    <w:pPr>
      <w:spacing w:after="160" w:line="259" w:lineRule="auto"/>
    </w:pPr>
  </w:style>
  <w:style w:type="paragraph" w:customStyle="1" w:styleId="B4D1FE6A1F5D4CC7A3B9DA3F1A1DB6C0">
    <w:name w:val="B4D1FE6A1F5D4CC7A3B9DA3F1A1DB6C0"/>
    <w:rsid w:val="00CA0E29"/>
    <w:pPr>
      <w:spacing w:after="160" w:line="259" w:lineRule="auto"/>
    </w:pPr>
  </w:style>
  <w:style w:type="paragraph" w:customStyle="1" w:styleId="566DC21A90C847B1B5A338CDFD93AA89">
    <w:name w:val="566DC21A90C847B1B5A338CDFD93AA89"/>
    <w:rsid w:val="00CA0E29"/>
    <w:pPr>
      <w:spacing w:after="160" w:line="259" w:lineRule="auto"/>
    </w:pPr>
  </w:style>
  <w:style w:type="paragraph" w:customStyle="1" w:styleId="F6339A3EE96646B4982FF37DD6F6EB66">
    <w:name w:val="F6339A3EE96646B4982FF37DD6F6EB66"/>
    <w:rsid w:val="00CA0E29"/>
    <w:pPr>
      <w:spacing w:after="160" w:line="259" w:lineRule="auto"/>
    </w:pPr>
  </w:style>
  <w:style w:type="paragraph" w:customStyle="1" w:styleId="765AF3A3C75C4AACAA5DCDAB328A0D3F">
    <w:name w:val="765AF3A3C75C4AACAA5DCDAB328A0D3F"/>
    <w:rsid w:val="00CA0E29"/>
    <w:pPr>
      <w:spacing w:after="160" w:line="259" w:lineRule="auto"/>
    </w:pPr>
  </w:style>
  <w:style w:type="paragraph" w:customStyle="1" w:styleId="3809CD510BDD4424B50E40EE9D0C3F6F">
    <w:name w:val="3809CD510BDD4424B50E40EE9D0C3F6F"/>
    <w:rsid w:val="00CA0E29"/>
    <w:pPr>
      <w:spacing w:after="160" w:line="259" w:lineRule="auto"/>
    </w:pPr>
  </w:style>
  <w:style w:type="paragraph" w:customStyle="1" w:styleId="681BF16DA7A44FE381BCA5FB4E91E2B3">
    <w:name w:val="681BF16DA7A44FE381BCA5FB4E91E2B3"/>
    <w:rsid w:val="00CA0E29"/>
    <w:pPr>
      <w:spacing w:after="160" w:line="259" w:lineRule="auto"/>
    </w:pPr>
  </w:style>
  <w:style w:type="paragraph" w:customStyle="1" w:styleId="87BB42920C1E40B7BED250D0499E0EF2">
    <w:name w:val="87BB42920C1E40B7BED250D0499E0EF2"/>
    <w:rsid w:val="00CA0E29"/>
    <w:pPr>
      <w:spacing w:after="160" w:line="259" w:lineRule="auto"/>
    </w:pPr>
  </w:style>
  <w:style w:type="paragraph" w:customStyle="1" w:styleId="3A6FAE5491E64857905289BF9C8DC000">
    <w:name w:val="3A6FAE5491E64857905289BF9C8DC000"/>
    <w:rsid w:val="00CA0E29"/>
    <w:pPr>
      <w:spacing w:after="160" w:line="259" w:lineRule="auto"/>
    </w:pPr>
  </w:style>
  <w:style w:type="paragraph" w:customStyle="1" w:styleId="FDB3582CCC4C4FB6AE8AFA82D2782217">
    <w:name w:val="FDB3582CCC4C4FB6AE8AFA82D2782217"/>
    <w:rsid w:val="00CA0E29"/>
    <w:pPr>
      <w:spacing w:after="160" w:line="259" w:lineRule="auto"/>
    </w:pPr>
  </w:style>
  <w:style w:type="paragraph" w:customStyle="1" w:styleId="9D95785F1E234CC5BFECC5A52EC44C14">
    <w:name w:val="9D95785F1E234CC5BFECC5A52EC44C14"/>
    <w:rsid w:val="00CA0E29"/>
    <w:pPr>
      <w:spacing w:after="160" w:line="259" w:lineRule="auto"/>
    </w:pPr>
  </w:style>
  <w:style w:type="paragraph" w:customStyle="1" w:styleId="1FDFE3EE1B7643D6AFC8CA1E4AA08E9C">
    <w:name w:val="1FDFE3EE1B7643D6AFC8CA1E4AA08E9C"/>
    <w:rsid w:val="00CA0E29"/>
    <w:pPr>
      <w:spacing w:after="160" w:line="259" w:lineRule="auto"/>
    </w:pPr>
  </w:style>
  <w:style w:type="paragraph" w:customStyle="1" w:styleId="9EF55F39B88045AA95E824A5C3F16AFF">
    <w:name w:val="9EF55F39B88045AA95E824A5C3F16AFF"/>
    <w:rsid w:val="00CA0E29"/>
    <w:pPr>
      <w:spacing w:after="160" w:line="259" w:lineRule="auto"/>
    </w:pPr>
  </w:style>
  <w:style w:type="paragraph" w:customStyle="1" w:styleId="EC2661F494514948944DCAC40A6D48F3">
    <w:name w:val="EC2661F494514948944DCAC40A6D48F3"/>
    <w:rsid w:val="00CA0E29"/>
    <w:pPr>
      <w:spacing w:after="160" w:line="259" w:lineRule="auto"/>
    </w:pPr>
  </w:style>
  <w:style w:type="paragraph" w:customStyle="1" w:styleId="7BB15AE14C924EC598EAAEC5AFCC8B36">
    <w:name w:val="7BB15AE14C924EC598EAAEC5AFCC8B36"/>
    <w:rsid w:val="00CA0E29"/>
    <w:pPr>
      <w:spacing w:after="160" w:line="259" w:lineRule="auto"/>
    </w:pPr>
  </w:style>
  <w:style w:type="paragraph" w:customStyle="1" w:styleId="3C2F2129B6D34EFE82FEE5B89E4C2D68">
    <w:name w:val="3C2F2129B6D34EFE82FEE5B89E4C2D68"/>
    <w:rsid w:val="00CA0E29"/>
    <w:pPr>
      <w:spacing w:after="160" w:line="259" w:lineRule="auto"/>
    </w:pPr>
  </w:style>
  <w:style w:type="paragraph" w:customStyle="1" w:styleId="02BCB51219B548D5BA0780644184879F">
    <w:name w:val="02BCB51219B548D5BA0780644184879F"/>
    <w:rsid w:val="00CA0E29"/>
    <w:pPr>
      <w:spacing w:after="160" w:line="259" w:lineRule="auto"/>
    </w:pPr>
  </w:style>
  <w:style w:type="paragraph" w:customStyle="1" w:styleId="A99A2B6CFD4D4C34AC0E2ACE60E0D439">
    <w:name w:val="A99A2B6CFD4D4C34AC0E2ACE60E0D439"/>
    <w:rsid w:val="00CA0E29"/>
    <w:pPr>
      <w:spacing w:after="160" w:line="259" w:lineRule="auto"/>
    </w:pPr>
  </w:style>
  <w:style w:type="paragraph" w:customStyle="1" w:styleId="0A53D1748B324473B74F781F4C5CC20B">
    <w:name w:val="0A53D1748B324473B74F781F4C5CC20B"/>
    <w:rsid w:val="00CA0E29"/>
    <w:pPr>
      <w:spacing w:after="160" w:line="259" w:lineRule="auto"/>
    </w:pPr>
  </w:style>
  <w:style w:type="paragraph" w:customStyle="1" w:styleId="1A5160C23F29413E8E81F9F347F4C425">
    <w:name w:val="1A5160C23F29413E8E81F9F347F4C425"/>
    <w:rsid w:val="00CA0E29"/>
    <w:pPr>
      <w:spacing w:after="160" w:line="259" w:lineRule="auto"/>
    </w:pPr>
  </w:style>
  <w:style w:type="paragraph" w:customStyle="1" w:styleId="BE7A346A9EFF4CA3B40AF591C4347EF1">
    <w:name w:val="BE7A346A9EFF4CA3B40AF591C4347EF1"/>
    <w:rsid w:val="00CA0E29"/>
    <w:pPr>
      <w:spacing w:after="160" w:line="259" w:lineRule="auto"/>
    </w:pPr>
  </w:style>
  <w:style w:type="paragraph" w:customStyle="1" w:styleId="E7C67A2D129F4E6FB587C1E826914198">
    <w:name w:val="E7C67A2D129F4E6FB587C1E826914198"/>
    <w:rsid w:val="00CA0E29"/>
    <w:pPr>
      <w:spacing w:after="160" w:line="259" w:lineRule="auto"/>
    </w:pPr>
  </w:style>
  <w:style w:type="paragraph" w:customStyle="1" w:styleId="CD27C79D35FA42FC874B6035C6BDDC40">
    <w:name w:val="CD27C79D35FA42FC874B6035C6BDDC40"/>
    <w:rsid w:val="00CA0E29"/>
    <w:pPr>
      <w:spacing w:after="160" w:line="259" w:lineRule="auto"/>
    </w:pPr>
  </w:style>
  <w:style w:type="paragraph" w:customStyle="1" w:styleId="2DFDCDD14DE747C1992B22650865103D">
    <w:name w:val="2DFDCDD14DE747C1992B22650865103D"/>
    <w:rsid w:val="00CA0E29"/>
    <w:pPr>
      <w:spacing w:after="160" w:line="259" w:lineRule="auto"/>
    </w:pPr>
  </w:style>
  <w:style w:type="paragraph" w:customStyle="1" w:styleId="256579DB79D34D459E72755F58D6ADB5">
    <w:name w:val="256579DB79D34D459E72755F58D6ADB5"/>
    <w:rsid w:val="00CA0E29"/>
    <w:pPr>
      <w:spacing w:after="160" w:line="259" w:lineRule="auto"/>
    </w:pPr>
  </w:style>
  <w:style w:type="paragraph" w:customStyle="1" w:styleId="BFA916E01E0E45989C4FBBE2F329AE19">
    <w:name w:val="BFA916E01E0E45989C4FBBE2F329AE19"/>
    <w:rsid w:val="00CA0E29"/>
    <w:pPr>
      <w:spacing w:after="160" w:line="259" w:lineRule="auto"/>
    </w:pPr>
  </w:style>
  <w:style w:type="paragraph" w:customStyle="1" w:styleId="76C30F7AAC0A487D9CEE93F989303A7D">
    <w:name w:val="76C30F7AAC0A487D9CEE93F989303A7D"/>
    <w:rsid w:val="00CA0E29"/>
    <w:pPr>
      <w:spacing w:after="160" w:line="259" w:lineRule="auto"/>
    </w:pPr>
  </w:style>
  <w:style w:type="paragraph" w:customStyle="1" w:styleId="6955B907F2F44BA389A40E8EAC09AD4F">
    <w:name w:val="6955B907F2F44BA389A40E8EAC09AD4F"/>
    <w:rsid w:val="00CA0E29"/>
    <w:pPr>
      <w:spacing w:after="160" w:line="259" w:lineRule="auto"/>
    </w:pPr>
  </w:style>
  <w:style w:type="paragraph" w:customStyle="1" w:styleId="323D1BC5818E427EBB1BBB409F6EB976">
    <w:name w:val="323D1BC5818E427EBB1BBB409F6EB976"/>
    <w:rsid w:val="00CA0E29"/>
    <w:pPr>
      <w:spacing w:after="160" w:line="259" w:lineRule="auto"/>
    </w:pPr>
  </w:style>
  <w:style w:type="paragraph" w:customStyle="1" w:styleId="531CC2FF3F7D44C5B9154AD4A3D3CECF">
    <w:name w:val="531CC2FF3F7D44C5B9154AD4A3D3CECF"/>
    <w:rsid w:val="00CA0E29"/>
    <w:pPr>
      <w:spacing w:after="160" w:line="259" w:lineRule="auto"/>
    </w:pPr>
  </w:style>
  <w:style w:type="paragraph" w:customStyle="1" w:styleId="E33B651907B44D46A09A9B452EA64D4D">
    <w:name w:val="E33B651907B44D46A09A9B452EA64D4D"/>
    <w:rsid w:val="00CA0E29"/>
    <w:pPr>
      <w:spacing w:after="160" w:line="259" w:lineRule="auto"/>
    </w:pPr>
  </w:style>
  <w:style w:type="paragraph" w:customStyle="1" w:styleId="1F85EA3BBF2941498AB3C3BBFA5E18AA">
    <w:name w:val="1F85EA3BBF2941498AB3C3BBFA5E18AA"/>
    <w:rsid w:val="00CA0E29"/>
    <w:pPr>
      <w:spacing w:after="160" w:line="259" w:lineRule="auto"/>
    </w:pPr>
  </w:style>
  <w:style w:type="paragraph" w:customStyle="1" w:styleId="B3D048D7F60B45ACAC48E8805ED28A18">
    <w:name w:val="B3D048D7F60B45ACAC48E8805ED28A18"/>
    <w:rsid w:val="00CA0E29"/>
    <w:pPr>
      <w:spacing w:after="160" w:line="259" w:lineRule="auto"/>
    </w:pPr>
  </w:style>
  <w:style w:type="paragraph" w:customStyle="1" w:styleId="29F23ECE82E247569CFF3DA2D90DA932">
    <w:name w:val="29F23ECE82E247569CFF3DA2D90DA932"/>
    <w:rsid w:val="00CA0E29"/>
    <w:pPr>
      <w:spacing w:after="160" w:line="259" w:lineRule="auto"/>
    </w:pPr>
  </w:style>
  <w:style w:type="paragraph" w:customStyle="1" w:styleId="D35E38333C794623B92252CAD62ECAE3">
    <w:name w:val="D35E38333C794623B92252CAD62ECAE3"/>
    <w:rsid w:val="00CA0E29"/>
    <w:pPr>
      <w:spacing w:after="160" w:line="259" w:lineRule="auto"/>
    </w:pPr>
  </w:style>
  <w:style w:type="paragraph" w:customStyle="1" w:styleId="DF624F801A07475EB7B9122E84AE8DCE">
    <w:name w:val="DF624F801A07475EB7B9122E84AE8DCE"/>
    <w:rsid w:val="00CA0E29"/>
    <w:pPr>
      <w:spacing w:after="160" w:line="259" w:lineRule="auto"/>
    </w:pPr>
  </w:style>
  <w:style w:type="paragraph" w:customStyle="1" w:styleId="6CED3FBCEB7B4090ABA91187DEE0C5DC">
    <w:name w:val="6CED3FBCEB7B4090ABA91187DEE0C5DC"/>
    <w:rsid w:val="00CA0E29"/>
    <w:pPr>
      <w:spacing w:after="160" w:line="259" w:lineRule="auto"/>
    </w:pPr>
  </w:style>
  <w:style w:type="paragraph" w:customStyle="1" w:styleId="8E2ECA85C163413B8BE09FBA050EE05C">
    <w:name w:val="8E2ECA85C163413B8BE09FBA050EE05C"/>
    <w:rsid w:val="00CA0E29"/>
    <w:pPr>
      <w:spacing w:after="160" w:line="259" w:lineRule="auto"/>
    </w:pPr>
  </w:style>
  <w:style w:type="paragraph" w:customStyle="1" w:styleId="18ED4AECB9EA4200A611649C3DB75E49">
    <w:name w:val="18ED4AECB9EA4200A611649C3DB75E49"/>
    <w:rsid w:val="00CA0E29"/>
    <w:pPr>
      <w:spacing w:after="160" w:line="259" w:lineRule="auto"/>
    </w:pPr>
  </w:style>
  <w:style w:type="paragraph" w:customStyle="1" w:styleId="FA2FF0A37E584937BC8B61931C6D085B">
    <w:name w:val="FA2FF0A37E584937BC8B61931C6D085B"/>
    <w:rsid w:val="00CA0E29"/>
    <w:pPr>
      <w:spacing w:after="160" w:line="259" w:lineRule="auto"/>
    </w:pPr>
  </w:style>
  <w:style w:type="paragraph" w:customStyle="1" w:styleId="E1D3E3585D3C4AA397178FEF395D6D6F">
    <w:name w:val="E1D3E3585D3C4AA397178FEF395D6D6F"/>
    <w:rsid w:val="00CA0E29"/>
    <w:pPr>
      <w:spacing w:after="160" w:line="259" w:lineRule="auto"/>
    </w:pPr>
  </w:style>
  <w:style w:type="paragraph" w:customStyle="1" w:styleId="D095F7D1752D4DAABC288790E4827556">
    <w:name w:val="D095F7D1752D4DAABC288790E4827556"/>
    <w:rsid w:val="00CA0E29"/>
    <w:pPr>
      <w:spacing w:after="160" w:line="259" w:lineRule="auto"/>
    </w:pPr>
  </w:style>
  <w:style w:type="paragraph" w:customStyle="1" w:styleId="1C9E409F5F9A442DAEFB4EA41CE98B3E">
    <w:name w:val="1C9E409F5F9A442DAEFB4EA41CE98B3E"/>
    <w:rsid w:val="00CA0E29"/>
    <w:pPr>
      <w:spacing w:after="160" w:line="259" w:lineRule="auto"/>
    </w:pPr>
  </w:style>
  <w:style w:type="paragraph" w:customStyle="1" w:styleId="2DF7C6E6B7DE4A18B94766A75BBC3B10">
    <w:name w:val="2DF7C6E6B7DE4A18B94766A75BBC3B10"/>
    <w:rsid w:val="00CA0E29"/>
    <w:pPr>
      <w:spacing w:after="160" w:line="259" w:lineRule="auto"/>
    </w:pPr>
  </w:style>
  <w:style w:type="paragraph" w:customStyle="1" w:styleId="BA285F15D8484ACDB9F7A01C5B8D06CA">
    <w:name w:val="BA285F15D8484ACDB9F7A01C5B8D06CA"/>
    <w:rsid w:val="00CA0E29"/>
    <w:pPr>
      <w:spacing w:after="160" w:line="259" w:lineRule="auto"/>
    </w:pPr>
  </w:style>
  <w:style w:type="paragraph" w:customStyle="1" w:styleId="8A851A403A1C4747BCD25697CB15520A">
    <w:name w:val="8A851A403A1C4747BCD25697CB15520A"/>
    <w:rsid w:val="00CA0E29"/>
    <w:pPr>
      <w:spacing w:after="160" w:line="259" w:lineRule="auto"/>
    </w:pPr>
  </w:style>
  <w:style w:type="paragraph" w:customStyle="1" w:styleId="66A3E5AE60BA4828BB69235DD0390920">
    <w:name w:val="66A3E5AE60BA4828BB69235DD0390920"/>
    <w:rsid w:val="00CA0E29"/>
    <w:pPr>
      <w:spacing w:after="160" w:line="259" w:lineRule="auto"/>
    </w:pPr>
  </w:style>
  <w:style w:type="paragraph" w:customStyle="1" w:styleId="19A65C3E2A2347AFA22FA6A9EC518CA2">
    <w:name w:val="19A65C3E2A2347AFA22FA6A9EC518CA2"/>
    <w:rsid w:val="00CA0E29"/>
    <w:pPr>
      <w:spacing w:after="160" w:line="259" w:lineRule="auto"/>
    </w:pPr>
  </w:style>
  <w:style w:type="paragraph" w:customStyle="1" w:styleId="5DFDB2E1F7F648D0A60443507DC7F897">
    <w:name w:val="5DFDB2E1F7F648D0A60443507DC7F897"/>
    <w:rsid w:val="00CA0E29"/>
    <w:pPr>
      <w:spacing w:after="160" w:line="259" w:lineRule="auto"/>
    </w:pPr>
  </w:style>
  <w:style w:type="paragraph" w:customStyle="1" w:styleId="EED3448155C44C129553211ACE73C10B">
    <w:name w:val="EED3448155C44C129553211ACE73C10B"/>
    <w:rsid w:val="00CA0E29"/>
    <w:pPr>
      <w:spacing w:after="160" w:line="259" w:lineRule="auto"/>
    </w:pPr>
  </w:style>
  <w:style w:type="paragraph" w:customStyle="1" w:styleId="A9B2DA8C39B04BD388F43C20D4E26E58">
    <w:name w:val="A9B2DA8C39B04BD388F43C20D4E26E58"/>
    <w:rsid w:val="00CA0E29"/>
    <w:pPr>
      <w:spacing w:after="160" w:line="259" w:lineRule="auto"/>
    </w:pPr>
  </w:style>
  <w:style w:type="paragraph" w:customStyle="1" w:styleId="B712E0D5AA9949F8930B4301B1316A5B">
    <w:name w:val="B712E0D5AA9949F8930B4301B1316A5B"/>
    <w:rsid w:val="00CA0E29"/>
    <w:pPr>
      <w:spacing w:after="160" w:line="259" w:lineRule="auto"/>
    </w:pPr>
  </w:style>
  <w:style w:type="paragraph" w:customStyle="1" w:styleId="F4F6232107B4455FAFAA7911BF5E343A">
    <w:name w:val="F4F6232107B4455FAFAA7911BF5E343A"/>
    <w:rsid w:val="00CA0E29"/>
    <w:pPr>
      <w:spacing w:after="160" w:line="259" w:lineRule="auto"/>
    </w:pPr>
  </w:style>
  <w:style w:type="paragraph" w:customStyle="1" w:styleId="81B0570AA09B456F92B610E503DAFF92">
    <w:name w:val="81B0570AA09B456F92B610E503DAFF92"/>
    <w:rsid w:val="00CA0E29"/>
    <w:pPr>
      <w:spacing w:after="160" w:line="259" w:lineRule="auto"/>
    </w:pPr>
  </w:style>
  <w:style w:type="paragraph" w:customStyle="1" w:styleId="7F0E5270966B4ACCB19754B2AF1E4FC9">
    <w:name w:val="7F0E5270966B4ACCB19754B2AF1E4FC9"/>
    <w:rsid w:val="00CA0E29"/>
    <w:pPr>
      <w:spacing w:after="160" w:line="259" w:lineRule="auto"/>
    </w:pPr>
  </w:style>
  <w:style w:type="paragraph" w:customStyle="1" w:styleId="D78C57BCE9C0459DB309818E0DB51C1B">
    <w:name w:val="D78C57BCE9C0459DB309818E0DB51C1B"/>
    <w:rsid w:val="00CA0E29"/>
    <w:pPr>
      <w:spacing w:after="160" w:line="259" w:lineRule="auto"/>
    </w:pPr>
  </w:style>
  <w:style w:type="paragraph" w:customStyle="1" w:styleId="4B40F80AA3944574A2E357204ED9E5E3">
    <w:name w:val="4B40F80AA3944574A2E357204ED9E5E3"/>
    <w:rsid w:val="00CA0E29"/>
    <w:pPr>
      <w:spacing w:after="160" w:line="259" w:lineRule="auto"/>
    </w:pPr>
  </w:style>
  <w:style w:type="paragraph" w:customStyle="1" w:styleId="C84E2F7502E94976BC09CFEF8775AA27">
    <w:name w:val="C84E2F7502E94976BC09CFEF8775AA27"/>
    <w:rsid w:val="00CA0E29"/>
    <w:pPr>
      <w:spacing w:after="160" w:line="259" w:lineRule="auto"/>
    </w:pPr>
  </w:style>
  <w:style w:type="paragraph" w:customStyle="1" w:styleId="4D7277E82A2F48339E1C8D697F87AB13">
    <w:name w:val="4D7277E82A2F48339E1C8D697F87AB13"/>
    <w:rsid w:val="00CA0E29"/>
    <w:pPr>
      <w:spacing w:after="160" w:line="259" w:lineRule="auto"/>
    </w:pPr>
  </w:style>
  <w:style w:type="paragraph" w:customStyle="1" w:styleId="A650E8EC2CCE4830ADD5C2FED3BCB284">
    <w:name w:val="A650E8EC2CCE4830ADD5C2FED3BCB284"/>
    <w:rsid w:val="00CA0E29"/>
    <w:pPr>
      <w:spacing w:after="160" w:line="259" w:lineRule="auto"/>
    </w:pPr>
  </w:style>
  <w:style w:type="paragraph" w:customStyle="1" w:styleId="0E971F2082E6474AA3D432EF1E96470F">
    <w:name w:val="0E971F2082E6474AA3D432EF1E96470F"/>
    <w:rsid w:val="00CA0E29"/>
    <w:pPr>
      <w:spacing w:after="160" w:line="259" w:lineRule="auto"/>
    </w:pPr>
  </w:style>
  <w:style w:type="paragraph" w:customStyle="1" w:styleId="B2A5229F913F47208A73BDFF45F0679E">
    <w:name w:val="B2A5229F913F47208A73BDFF45F0679E"/>
    <w:rsid w:val="00CA0E29"/>
    <w:pPr>
      <w:spacing w:after="160" w:line="259" w:lineRule="auto"/>
    </w:pPr>
  </w:style>
  <w:style w:type="paragraph" w:customStyle="1" w:styleId="ADC068AF4DE14501AB66B4B6EFDB4B32">
    <w:name w:val="ADC068AF4DE14501AB66B4B6EFDB4B32"/>
    <w:rsid w:val="00CA0E29"/>
    <w:pPr>
      <w:spacing w:after="160" w:line="259" w:lineRule="auto"/>
    </w:pPr>
  </w:style>
  <w:style w:type="paragraph" w:customStyle="1" w:styleId="3A2B67FDEEA1468C98A07A4D7F9A7706">
    <w:name w:val="3A2B67FDEEA1468C98A07A4D7F9A7706"/>
    <w:rsid w:val="00CA0E29"/>
    <w:pPr>
      <w:spacing w:after="160" w:line="259" w:lineRule="auto"/>
    </w:pPr>
  </w:style>
  <w:style w:type="paragraph" w:customStyle="1" w:styleId="2C59448FDF274C0CA6CDC374A7C774E1">
    <w:name w:val="2C59448FDF274C0CA6CDC374A7C774E1"/>
    <w:rsid w:val="00CA0E29"/>
    <w:pPr>
      <w:spacing w:after="160" w:line="259" w:lineRule="auto"/>
    </w:pPr>
  </w:style>
  <w:style w:type="paragraph" w:customStyle="1" w:styleId="66EA6FFCFEDD421C98D3377980B576F2">
    <w:name w:val="66EA6FFCFEDD421C98D3377980B576F2"/>
    <w:rsid w:val="00CA0E29"/>
    <w:pPr>
      <w:spacing w:after="160" w:line="259" w:lineRule="auto"/>
    </w:pPr>
  </w:style>
  <w:style w:type="paragraph" w:customStyle="1" w:styleId="C89E00C12D3A4CE6BFFC1C03A5FDE9DE">
    <w:name w:val="C89E00C12D3A4CE6BFFC1C03A5FDE9DE"/>
    <w:rsid w:val="00CA0E29"/>
    <w:pPr>
      <w:spacing w:after="160" w:line="259" w:lineRule="auto"/>
    </w:pPr>
  </w:style>
  <w:style w:type="paragraph" w:customStyle="1" w:styleId="3C4283F5C7ED4AAC8C134BE579B1900E">
    <w:name w:val="3C4283F5C7ED4AAC8C134BE579B1900E"/>
    <w:rsid w:val="00CA0E29"/>
    <w:pPr>
      <w:spacing w:after="160" w:line="259" w:lineRule="auto"/>
    </w:pPr>
  </w:style>
  <w:style w:type="paragraph" w:customStyle="1" w:styleId="3A81E48261924AAB9DB4AB55D1626D92">
    <w:name w:val="3A81E48261924AAB9DB4AB55D1626D92"/>
    <w:rsid w:val="00CA0E29"/>
    <w:pPr>
      <w:spacing w:after="160" w:line="259" w:lineRule="auto"/>
    </w:pPr>
  </w:style>
  <w:style w:type="paragraph" w:customStyle="1" w:styleId="A2A8EB8A4C054DEF8303399528D37B89">
    <w:name w:val="A2A8EB8A4C054DEF8303399528D37B89"/>
    <w:rsid w:val="00CA0E29"/>
    <w:pPr>
      <w:spacing w:after="160" w:line="259" w:lineRule="auto"/>
    </w:pPr>
  </w:style>
  <w:style w:type="paragraph" w:customStyle="1" w:styleId="E28698E8528049ADB1DA083D6C70F0BF">
    <w:name w:val="E28698E8528049ADB1DA083D6C70F0BF"/>
    <w:rsid w:val="00CA0E29"/>
    <w:pPr>
      <w:spacing w:after="160" w:line="259" w:lineRule="auto"/>
    </w:pPr>
  </w:style>
  <w:style w:type="paragraph" w:customStyle="1" w:styleId="61F9523C78DF4302A396A5DF8649E834">
    <w:name w:val="61F9523C78DF4302A396A5DF8649E834"/>
    <w:rsid w:val="00CA0E29"/>
    <w:pPr>
      <w:spacing w:after="160" w:line="259" w:lineRule="auto"/>
    </w:pPr>
  </w:style>
  <w:style w:type="paragraph" w:customStyle="1" w:styleId="10E16F5014BD4E529DEBE1FDA1F62C92">
    <w:name w:val="10E16F5014BD4E529DEBE1FDA1F62C92"/>
    <w:rsid w:val="00CA0E29"/>
    <w:pPr>
      <w:spacing w:after="160" w:line="259" w:lineRule="auto"/>
    </w:pPr>
  </w:style>
  <w:style w:type="paragraph" w:customStyle="1" w:styleId="6903ECA241AE44D39FB2BFAA3BC1516F">
    <w:name w:val="6903ECA241AE44D39FB2BFAA3BC1516F"/>
    <w:rsid w:val="00CA0E29"/>
    <w:pPr>
      <w:spacing w:after="160" w:line="259" w:lineRule="auto"/>
    </w:pPr>
  </w:style>
  <w:style w:type="paragraph" w:customStyle="1" w:styleId="84BFB078A79B4C11B4669C9E00F04D24">
    <w:name w:val="84BFB078A79B4C11B4669C9E00F04D24"/>
    <w:rsid w:val="00CA0E29"/>
    <w:pPr>
      <w:spacing w:after="160" w:line="259" w:lineRule="auto"/>
    </w:pPr>
  </w:style>
  <w:style w:type="paragraph" w:customStyle="1" w:styleId="EFCD967AE9D04624AC0D83FE74F8AC88">
    <w:name w:val="EFCD967AE9D04624AC0D83FE74F8AC88"/>
    <w:rsid w:val="00CA0E29"/>
    <w:pPr>
      <w:spacing w:after="160" w:line="259" w:lineRule="auto"/>
    </w:pPr>
  </w:style>
  <w:style w:type="paragraph" w:customStyle="1" w:styleId="BBE9445C08C74CBDBA853B0DC3AD46E8">
    <w:name w:val="BBE9445C08C74CBDBA853B0DC3AD46E8"/>
    <w:rsid w:val="00CA0E29"/>
    <w:pPr>
      <w:spacing w:after="160" w:line="259" w:lineRule="auto"/>
    </w:pPr>
  </w:style>
  <w:style w:type="paragraph" w:customStyle="1" w:styleId="ED525A32A15A41719673B6098C69A5D3">
    <w:name w:val="ED525A32A15A41719673B6098C69A5D3"/>
    <w:rsid w:val="00CA0E29"/>
    <w:pPr>
      <w:spacing w:after="160" w:line="259" w:lineRule="auto"/>
    </w:pPr>
  </w:style>
  <w:style w:type="paragraph" w:customStyle="1" w:styleId="74FCF5ABDD764B76BD94D546EB16EB79">
    <w:name w:val="74FCF5ABDD764B76BD94D546EB16EB79"/>
    <w:rsid w:val="00CA0E29"/>
    <w:pPr>
      <w:spacing w:after="160" w:line="259" w:lineRule="auto"/>
    </w:pPr>
  </w:style>
  <w:style w:type="paragraph" w:customStyle="1" w:styleId="E6A8F92842684B379EA268721272006C">
    <w:name w:val="E6A8F92842684B379EA268721272006C"/>
    <w:rsid w:val="00CA0E29"/>
    <w:pPr>
      <w:spacing w:after="160" w:line="259" w:lineRule="auto"/>
    </w:pPr>
  </w:style>
  <w:style w:type="paragraph" w:customStyle="1" w:styleId="2C91278FF53A4016B286D6E1EAC40858">
    <w:name w:val="2C91278FF53A4016B286D6E1EAC40858"/>
    <w:rsid w:val="00CA0E29"/>
    <w:pPr>
      <w:spacing w:after="160" w:line="259" w:lineRule="auto"/>
    </w:pPr>
  </w:style>
  <w:style w:type="paragraph" w:customStyle="1" w:styleId="22FE50FFD23E4E4F9E3AD91125507849">
    <w:name w:val="22FE50FFD23E4E4F9E3AD91125507849"/>
    <w:rsid w:val="00CA0E29"/>
    <w:pPr>
      <w:spacing w:after="160" w:line="259" w:lineRule="auto"/>
    </w:pPr>
  </w:style>
  <w:style w:type="paragraph" w:customStyle="1" w:styleId="6DBB644A4B8D4A49A35D7A76E3CE824D">
    <w:name w:val="6DBB644A4B8D4A49A35D7A76E3CE824D"/>
    <w:rsid w:val="00CA0E29"/>
    <w:pPr>
      <w:spacing w:after="160" w:line="259" w:lineRule="auto"/>
    </w:pPr>
  </w:style>
  <w:style w:type="paragraph" w:customStyle="1" w:styleId="3464C96CED2640BC8A69B209FF798334">
    <w:name w:val="3464C96CED2640BC8A69B209FF798334"/>
    <w:rsid w:val="00CA0E29"/>
    <w:pPr>
      <w:spacing w:after="160" w:line="259" w:lineRule="auto"/>
    </w:pPr>
  </w:style>
  <w:style w:type="paragraph" w:customStyle="1" w:styleId="BF417EBEC11B447C8EC4880F783ABAD8">
    <w:name w:val="BF417EBEC11B447C8EC4880F783ABAD8"/>
    <w:rsid w:val="00CA0E29"/>
    <w:pPr>
      <w:spacing w:after="160" w:line="259" w:lineRule="auto"/>
    </w:pPr>
  </w:style>
  <w:style w:type="paragraph" w:customStyle="1" w:styleId="55489D03DC0A4CFA8F79352C0F49225D">
    <w:name w:val="55489D03DC0A4CFA8F79352C0F49225D"/>
    <w:rsid w:val="00CA0E29"/>
    <w:pPr>
      <w:spacing w:after="160" w:line="259" w:lineRule="auto"/>
    </w:pPr>
  </w:style>
  <w:style w:type="paragraph" w:customStyle="1" w:styleId="25671DB2A9034EFE8879E4AD3025048A">
    <w:name w:val="25671DB2A9034EFE8879E4AD3025048A"/>
    <w:rsid w:val="00045BC1"/>
  </w:style>
  <w:style w:type="paragraph" w:customStyle="1" w:styleId="657611A99FFE47EBAC4971522A87A67E">
    <w:name w:val="657611A99FFE47EBAC4971522A87A67E"/>
    <w:rsid w:val="00045BC1"/>
  </w:style>
  <w:style w:type="paragraph" w:customStyle="1" w:styleId="58549F022C8D40C192950739629FF937">
    <w:name w:val="58549F022C8D40C192950739629FF937"/>
    <w:rsid w:val="00045BC1"/>
  </w:style>
  <w:style w:type="paragraph" w:customStyle="1" w:styleId="B68AF07BA009404EB07B96C6D7C46798">
    <w:name w:val="B68AF07BA009404EB07B96C6D7C46798"/>
    <w:rsid w:val="00045BC1"/>
  </w:style>
  <w:style w:type="paragraph" w:customStyle="1" w:styleId="1F1E5B32B2474050B422B904CE14DA23">
    <w:name w:val="1F1E5B32B2474050B422B904CE14DA23"/>
    <w:rsid w:val="00045BC1"/>
  </w:style>
  <w:style w:type="paragraph" w:customStyle="1" w:styleId="848E170AAA4B459EB4D47373A6AC2A56">
    <w:name w:val="848E170AAA4B459EB4D47373A6AC2A56"/>
    <w:rsid w:val="00045BC1"/>
  </w:style>
  <w:style w:type="paragraph" w:customStyle="1" w:styleId="07314FB302434D0395542B13E4A2A1CE">
    <w:name w:val="07314FB302434D0395542B13E4A2A1CE"/>
    <w:rsid w:val="00045BC1"/>
  </w:style>
  <w:style w:type="paragraph" w:customStyle="1" w:styleId="0425AD06AEE54DE7943029673D300697">
    <w:name w:val="0425AD06AEE54DE7943029673D300697"/>
    <w:rsid w:val="00045BC1"/>
  </w:style>
  <w:style w:type="paragraph" w:customStyle="1" w:styleId="FCC3330F177940B89046ECA0797F25C3">
    <w:name w:val="FCC3330F177940B89046ECA0797F25C3"/>
    <w:rsid w:val="00045BC1"/>
  </w:style>
  <w:style w:type="paragraph" w:customStyle="1" w:styleId="9533B88922E54E18948ED0F7464CCC25">
    <w:name w:val="9533B88922E54E18948ED0F7464CCC25"/>
    <w:rsid w:val="00045BC1"/>
  </w:style>
  <w:style w:type="paragraph" w:customStyle="1" w:styleId="DB79B902ADD7448C9DA59DD83F8EF4A1">
    <w:name w:val="DB79B902ADD7448C9DA59DD83F8EF4A1"/>
    <w:rsid w:val="00045BC1"/>
  </w:style>
  <w:style w:type="paragraph" w:customStyle="1" w:styleId="789C4526A53E4C7FBD624E7132F34E86">
    <w:name w:val="789C4526A53E4C7FBD624E7132F34E86"/>
    <w:rsid w:val="00045BC1"/>
  </w:style>
  <w:style w:type="paragraph" w:customStyle="1" w:styleId="E1468A90DA5347329E053B7AB8BD79DC">
    <w:name w:val="E1468A90DA5347329E053B7AB8BD79DC"/>
    <w:rsid w:val="00045BC1"/>
  </w:style>
  <w:style w:type="paragraph" w:customStyle="1" w:styleId="9834D03F7E0D44268FA28DB16D26F09C">
    <w:name w:val="9834D03F7E0D44268FA28DB16D26F09C"/>
    <w:rsid w:val="00045BC1"/>
  </w:style>
  <w:style w:type="paragraph" w:customStyle="1" w:styleId="B0052018ACBF47A291C0EBDA75999E1A">
    <w:name w:val="B0052018ACBF47A291C0EBDA75999E1A"/>
    <w:rsid w:val="00045BC1"/>
  </w:style>
  <w:style w:type="paragraph" w:customStyle="1" w:styleId="02B836954CEB4583A9F17FC17E1DD90F">
    <w:name w:val="02B836954CEB4583A9F17FC17E1DD90F"/>
    <w:rsid w:val="00045BC1"/>
  </w:style>
  <w:style w:type="paragraph" w:customStyle="1" w:styleId="F62F5994AA714864AA46607C0289F9E2">
    <w:name w:val="F62F5994AA714864AA46607C0289F9E2"/>
    <w:rsid w:val="00045BC1"/>
  </w:style>
  <w:style w:type="paragraph" w:customStyle="1" w:styleId="1AEE1D379C3A4334BB6BD8FED5D96F55">
    <w:name w:val="1AEE1D379C3A4334BB6BD8FED5D96F55"/>
    <w:rsid w:val="00045BC1"/>
  </w:style>
  <w:style w:type="paragraph" w:customStyle="1" w:styleId="ED736285534343489643B08CD30CA67D">
    <w:name w:val="ED736285534343489643B08CD30CA67D"/>
    <w:rsid w:val="00045BC1"/>
  </w:style>
  <w:style w:type="paragraph" w:customStyle="1" w:styleId="EA824856B7D54503822B8E1BB8945BFB">
    <w:name w:val="EA824856B7D54503822B8E1BB8945BFB"/>
    <w:rsid w:val="00045BC1"/>
  </w:style>
  <w:style w:type="paragraph" w:customStyle="1" w:styleId="777B4DC9A86940BCA29D455824AC2AE7">
    <w:name w:val="777B4DC9A86940BCA29D455824AC2AE7"/>
    <w:rsid w:val="00045BC1"/>
  </w:style>
  <w:style w:type="paragraph" w:customStyle="1" w:styleId="DFC01DD0B45F4D75AEBAC1D378426CB1">
    <w:name w:val="DFC01DD0B45F4D75AEBAC1D378426CB1"/>
    <w:rsid w:val="00045BC1"/>
  </w:style>
  <w:style w:type="paragraph" w:customStyle="1" w:styleId="3029951975BA40B08AFF002020C15056">
    <w:name w:val="3029951975BA40B08AFF002020C15056"/>
    <w:rsid w:val="00045BC1"/>
  </w:style>
  <w:style w:type="paragraph" w:customStyle="1" w:styleId="732A1BDA920643CE9B1D4ABC753030A8">
    <w:name w:val="732A1BDA920643CE9B1D4ABC753030A8"/>
    <w:rsid w:val="00045BC1"/>
  </w:style>
  <w:style w:type="paragraph" w:customStyle="1" w:styleId="F08773DF61BD48F88D75F4D570EAA47D">
    <w:name w:val="F08773DF61BD48F88D75F4D570EAA47D"/>
    <w:rsid w:val="00045BC1"/>
  </w:style>
  <w:style w:type="paragraph" w:customStyle="1" w:styleId="0D4DBF487D254B2CAAD628BC41FD975F">
    <w:name w:val="0D4DBF487D254B2CAAD628BC41FD975F"/>
    <w:rsid w:val="00045BC1"/>
  </w:style>
  <w:style w:type="paragraph" w:customStyle="1" w:styleId="8FF3793EA05C4812B42C783DB50A09C0">
    <w:name w:val="8FF3793EA05C4812B42C783DB50A09C0"/>
    <w:rsid w:val="00045BC1"/>
  </w:style>
  <w:style w:type="paragraph" w:customStyle="1" w:styleId="1FBD5ACEE9B44C46AEC8F7B51EF717F1">
    <w:name w:val="1FBD5ACEE9B44C46AEC8F7B51EF717F1"/>
    <w:rsid w:val="00045BC1"/>
  </w:style>
  <w:style w:type="paragraph" w:customStyle="1" w:styleId="A5C164D2ABAC4734A3233CC7434F03E2">
    <w:name w:val="A5C164D2ABAC4734A3233CC7434F03E2"/>
    <w:rsid w:val="00045BC1"/>
  </w:style>
  <w:style w:type="paragraph" w:customStyle="1" w:styleId="B6AEDA799BA84FF3B8B7633AEC7F9957">
    <w:name w:val="B6AEDA799BA84FF3B8B7633AEC7F9957"/>
    <w:rsid w:val="00045BC1"/>
  </w:style>
  <w:style w:type="paragraph" w:customStyle="1" w:styleId="132CCCC0A46B43A188A9A374E42D589D">
    <w:name w:val="132CCCC0A46B43A188A9A374E42D589D"/>
    <w:rsid w:val="00045BC1"/>
  </w:style>
  <w:style w:type="paragraph" w:customStyle="1" w:styleId="42B0A805502A4A47850277867D6C11EB">
    <w:name w:val="42B0A805502A4A47850277867D6C11EB"/>
    <w:rsid w:val="00045BC1"/>
  </w:style>
  <w:style w:type="paragraph" w:customStyle="1" w:styleId="0C1BF218DF034605AD79A923751F9CC7">
    <w:name w:val="0C1BF218DF034605AD79A923751F9CC7"/>
    <w:rsid w:val="00045BC1"/>
  </w:style>
  <w:style w:type="paragraph" w:customStyle="1" w:styleId="6F4862ECF08E40D6BD037614F89611E4">
    <w:name w:val="6F4862ECF08E40D6BD037614F89611E4"/>
    <w:rsid w:val="00045BC1"/>
  </w:style>
  <w:style w:type="paragraph" w:customStyle="1" w:styleId="7AFBB39EFEBE43218DF4F0DC79CA6194">
    <w:name w:val="7AFBB39EFEBE43218DF4F0DC79CA6194"/>
    <w:rsid w:val="00045BC1"/>
  </w:style>
  <w:style w:type="paragraph" w:customStyle="1" w:styleId="2D7891F2D7F6420BA285F7F9E9305984">
    <w:name w:val="2D7891F2D7F6420BA285F7F9E9305984"/>
    <w:rsid w:val="00045BC1"/>
  </w:style>
  <w:style w:type="paragraph" w:customStyle="1" w:styleId="2A35EA2E9C2040C99DE9FD0C43D0498E">
    <w:name w:val="2A35EA2E9C2040C99DE9FD0C43D0498E"/>
    <w:rsid w:val="00045BC1"/>
  </w:style>
  <w:style w:type="paragraph" w:customStyle="1" w:styleId="15ABA6C35AE344EC86ED983238D02DD3">
    <w:name w:val="15ABA6C35AE344EC86ED983238D02DD3"/>
    <w:rsid w:val="00045BC1"/>
  </w:style>
  <w:style w:type="paragraph" w:customStyle="1" w:styleId="F9B10586519B4E26A3D4FC7F2E1EA449">
    <w:name w:val="F9B10586519B4E26A3D4FC7F2E1EA449"/>
    <w:rsid w:val="00045BC1"/>
  </w:style>
  <w:style w:type="paragraph" w:customStyle="1" w:styleId="652B024FA7074089893B04E5721150CF">
    <w:name w:val="652B024FA7074089893B04E5721150CF"/>
    <w:rsid w:val="00045BC1"/>
  </w:style>
  <w:style w:type="paragraph" w:customStyle="1" w:styleId="80ACEBB971C04163BE62969BCFCE7A6D">
    <w:name w:val="80ACEBB971C04163BE62969BCFCE7A6D"/>
    <w:rsid w:val="00045BC1"/>
  </w:style>
  <w:style w:type="paragraph" w:customStyle="1" w:styleId="A1CCCDCF8C754D3C90D2D1E91A0B9AF9">
    <w:name w:val="A1CCCDCF8C754D3C90D2D1E91A0B9AF9"/>
    <w:rsid w:val="00045BC1"/>
  </w:style>
  <w:style w:type="paragraph" w:customStyle="1" w:styleId="1C65968260B04B4EBD23D6FFF45B8BFC">
    <w:name w:val="1C65968260B04B4EBD23D6FFF45B8BFC"/>
    <w:rsid w:val="00045BC1"/>
  </w:style>
  <w:style w:type="paragraph" w:customStyle="1" w:styleId="887519E59B7D41308A63E866A391121F">
    <w:name w:val="887519E59B7D41308A63E866A391121F"/>
    <w:rsid w:val="00045BC1"/>
  </w:style>
  <w:style w:type="paragraph" w:customStyle="1" w:styleId="6F7FEE31502B4E41ACE19E709BF1C224">
    <w:name w:val="6F7FEE31502B4E41ACE19E709BF1C224"/>
    <w:rsid w:val="00045BC1"/>
  </w:style>
  <w:style w:type="paragraph" w:customStyle="1" w:styleId="B4D65E2E899C4ED48F8DBA8DE13A331D">
    <w:name w:val="B4D65E2E899C4ED48F8DBA8DE13A331D"/>
    <w:rsid w:val="00045BC1"/>
  </w:style>
  <w:style w:type="paragraph" w:customStyle="1" w:styleId="430AA660D2F64900984889D0C501F337">
    <w:name w:val="430AA660D2F64900984889D0C501F337"/>
    <w:rsid w:val="00045BC1"/>
  </w:style>
  <w:style w:type="paragraph" w:customStyle="1" w:styleId="F69BE22A4AFE4B4EB7B5913C20C58BA3">
    <w:name w:val="F69BE22A4AFE4B4EB7B5913C20C58BA3"/>
    <w:rsid w:val="00045BC1"/>
  </w:style>
  <w:style w:type="paragraph" w:customStyle="1" w:styleId="8109EE4C6F584F93B50856ACD51EBACC">
    <w:name w:val="8109EE4C6F584F93B50856ACD51EBACC"/>
    <w:rsid w:val="00045BC1"/>
  </w:style>
  <w:style w:type="paragraph" w:customStyle="1" w:styleId="75E8A91C46F84DF9BABE201573CDB5A3">
    <w:name w:val="75E8A91C46F84DF9BABE201573CDB5A3"/>
    <w:rsid w:val="00045BC1"/>
  </w:style>
  <w:style w:type="paragraph" w:customStyle="1" w:styleId="79DD498437274476BC71AF7BE1B0F4F8">
    <w:name w:val="79DD498437274476BC71AF7BE1B0F4F8"/>
    <w:rsid w:val="00045BC1"/>
  </w:style>
  <w:style w:type="paragraph" w:customStyle="1" w:styleId="0286E492B86C4C13AA52F7555F600E97">
    <w:name w:val="0286E492B86C4C13AA52F7555F600E97"/>
    <w:rsid w:val="00045BC1"/>
  </w:style>
  <w:style w:type="paragraph" w:customStyle="1" w:styleId="93522C99F584419B954CEC5A63DE7E63">
    <w:name w:val="93522C99F584419B954CEC5A63DE7E63"/>
    <w:rsid w:val="00045BC1"/>
  </w:style>
  <w:style w:type="paragraph" w:customStyle="1" w:styleId="890A86FD02B845DBACF199D4822245A4">
    <w:name w:val="890A86FD02B845DBACF199D4822245A4"/>
    <w:rsid w:val="00045BC1"/>
  </w:style>
  <w:style w:type="paragraph" w:customStyle="1" w:styleId="D0A7FE657B7B4DBBAFD2F5F859E06DB6">
    <w:name w:val="D0A7FE657B7B4DBBAFD2F5F859E06DB6"/>
    <w:rsid w:val="00740B1D"/>
  </w:style>
  <w:style w:type="paragraph" w:customStyle="1" w:styleId="3B28B977C9064E1699A3547976685069">
    <w:name w:val="3B28B977C9064E1699A3547976685069"/>
    <w:rsid w:val="00740B1D"/>
  </w:style>
  <w:style w:type="paragraph" w:customStyle="1" w:styleId="0E785F0B72ED4DF3AE84B8DD3A3C1D9C">
    <w:name w:val="0E785F0B72ED4DF3AE84B8DD3A3C1D9C"/>
    <w:rsid w:val="00740B1D"/>
  </w:style>
  <w:style w:type="paragraph" w:customStyle="1" w:styleId="CEF55B7CAA54440C9C8490D82F23583D">
    <w:name w:val="CEF55B7CAA54440C9C8490D82F23583D"/>
    <w:rsid w:val="00740B1D"/>
  </w:style>
  <w:style w:type="paragraph" w:customStyle="1" w:styleId="55A7CA4F3AE64B309B926DA4DA114EE3">
    <w:name w:val="55A7CA4F3AE64B309B926DA4DA114EE3"/>
    <w:rsid w:val="00740B1D"/>
  </w:style>
  <w:style w:type="paragraph" w:customStyle="1" w:styleId="1C9F9890B5534F6C893A9A2ECEA3A3F9">
    <w:name w:val="1C9F9890B5534F6C893A9A2ECEA3A3F9"/>
    <w:rsid w:val="00740B1D"/>
  </w:style>
  <w:style w:type="paragraph" w:customStyle="1" w:styleId="C13D91D2AECF4F54ACE2AF5E1B4969AB">
    <w:name w:val="C13D91D2AECF4F54ACE2AF5E1B4969AB"/>
    <w:rsid w:val="00740B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DESE-231-24410</_dlc_DocId>
    <_dlc_DocIdUrl xmlns="733efe1c-5bbe-4968-87dc-d400e65c879f">
      <Url>https://sharepoint.doemass.org/ese/webteam/cps/_layouts/DocIdRedir.aspx?ID=DESE-231-24410</Url>
      <Description>DESE-231-24410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AE156-CA75-4EE1-BDF0-3E5326EB7F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0A5A2D5-0024-4091-BB63-92E1598D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4C0F2-F0BF-4BE8-8EF4-E2C0B6B29DEB}">
  <ds:schemaRefs>
    <ds:schemaRef ds:uri="http://schemas.microsoft.com/sharepoint/events"/>
  </ds:schemaRefs>
</ds:datastoreItem>
</file>

<file path=customXml/itemProps4.xml><?xml version="1.0" encoding="utf-8"?>
<ds:datastoreItem xmlns:ds="http://schemas.openxmlformats.org/officeDocument/2006/customXml" ds:itemID="{026CAC84-C985-40DD-AA1E-D966C920FF31}">
  <ds:schemaRefs>
    <ds:schemaRef ds:uri="http://schemas.microsoft.com/sharepoint/v3/contenttype/forms"/>
  </ds:schemaRefs>
</ds:datastoreItem>
</file>

<file path=customXml/itemProps5.xml><?xml version="1.0" encoding="utf-8"?>
<ds:datastoreItem xmlns:ds="http://schemas.openxmlformats.org/officeDocument/2006/customXml" ds:itemID="{3EE458F2-6E8B-46A8-830A-099B5FD4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Level 5 Schools 2015–16 Quarter 3 Report: UP Academy Holland</vt:lpstr>
    </vt:vector>
  </TitlesOfParts>
  <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2015–16 Quarter 3 Report: UP Academy Holland</dc:title>
  <dc:creator>ESE</dc:creator>
  <cp:lastModifiedBy>dzou</cp:lastModifiedBy>
  <cp:revision>2</cp:revision>
  <cp:lastPrinted>2011-01-14T19:54:00Z</cp:lastPrinted>
  <dcterms:created xsi:type="dcterms:W3CDTF">2016-04-13T16:38:00Z</dcterms:created>
  <dcterms:modified xsi:type="dcterms:W3CDTF">2016-04-19T20:08:00Z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2016</vt:lpwstr>
  </property>
</Properties>
</file>