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AC" w:rsidRPr="00834FAB" w:rsidRDefault="00C61F6B" w:rsidP="00692E7A">
      <w:pPr>
        <w:pStyle w:val="TableTitle"/>
        <w:rPr>
          <w:rFonts w:asciiTheme="minorHAnsi" w:hAnsiTheme="minorHAnsi"/>
          <w:bCs/>
          <w:snapToGrid/>
          <w:color w:val="000000"/>
          <w:szCs w:val="24"/>
        </w:rPr>
      </w:pPr>
      <w:r w:rsidRPr="00834FAB">
        <w:rPr>
          <w:rFonts w:asciiTheme="minorHAnsi" w:hAnsiTheme="minorHAnsi"/>
          <w:szCs w:val="24"/>
        </w:rPr>
        <w:t xml:space="preserve">Level 5 Schools </w:t>
      </w:r>
      <w:r w:rsidR="00401DB6" w:rsidRPr="00834FAB">
        <w:rPr>
          <w:rFonts w:asciiTheme="minorHAnsi" w:hAnsiTheme="minorHAnsi"/>
          <w:szCs w:val="24"/>
        </w:rPr>
        <w:t>2016</w:t>
      </w:r>
      <w:r w:rsidR="00BA4BFB" w:rsidRPr="00834FAB">
        <w:rPr>
          <w:rFonts w:asciiTheme="minorHAnsi" w:hAnsiTheme="minorHAnsi"/>
          <w:szCs w:val="24"/>
        </w:rPr>
        <w:t>–</w:t>
      </w:r>
      <w:r w:rsidR="00042F3B" w:rsidRPr="00834FAB">
        <w:rPr>
          <w:rFonts w:asciiTheme="minorHAnsi" w:hAnsiTheme="minorHAnsi"/>
          <w:szCs w:val="24"/>
        </w:rPr>
        <w:t>1</w:t>
      </w:r>
      <w:r w:rsidR="00401DB6" w:rsidRPr="00834FAB">
        <w:rPr>
          <w:rFonts w:asciiTheme="minorHAnsi" w:hAnsiTheme="minorHAnsi"/>
          <w:szCs w:val="24"/>
        </w:rPr>
        <w:t>7</w:t>
      </w:r>
      <w:r w:rsidR="00042F3B" w:rsidRPr="00834FAB">
        <w:rPr>
          <w:rFonts w:asciiTheme="minorHAnsi" w:hAnsiTheme="minorHAnsi"/>
          <w:szCs w:val="24"/>
        </w:rPr>
        <w:t xml:space="preserve"> </w:t>
      </w:r>
      <w:r w:rsidRPr="00834FAB">
        <w:rPr>
          <w:rFonts w:asciiTheme="minorHAnsi" w:hAnsiTheme="minorHAnsi"/>
          <w:szCs w:val="24"/>
        </w:rPr>
        <w:t xml:space="preserve">Quarter </w:t>
      </w:r>
      <w:r w:rsidR="00F877EF" w:rsidRPr="00834FAB">
        <w:rPr>
          <w:rFonts w:asciiTheme="minorHAnsi" w:hAnsiTheme="minorHAnsi"/>
          <w:szCs w:val="24"/>
        </w:rPr>
        <w:t>3</w:t>
      </w:r>
      <w:r w:rsidR="0069055A" w:rsidRPr="00834FAB">
        <w:rPr>
          <w:rFonts w:asciiTheme="minorHAnsi" w:hAnsiTheme="minorHAnsi"/>
          <w:szCs w:val="24"/>
        </w:rPr>
        <w:t xml:space="preserve"> </w:t>
      </w:r>
      <w:proofErr w:type="gramStart"/>
      <w:r w:rsidR="00D835AC" w:rsidRPr="00834FAB">
        <w:rPr>
          <w:rFonts w:asciiTheme="minorHAnsi" w:hAnsiTheme="minorHAnsi"/>
          <w:szCs w:val="24"/>
        </w:rPr>
        <w:t>Report</w:t>
      </w:r>
      <w:proofErr w:type="gramEnd"/>
      <w:r w:rsidR="00637FF7" w:rsidRPr="00834FAB">
        <w:rPr>
          <w:rFonts w:asciiTheme="minorHAnsi" w:hAnsiTheme="minorHAnsi"/>
          <w:szCs w:val="24"/>
        </w:rPr>
        <w:t>:</w:t>
      </w:r>
      <w:r w:rsidR="00D835AC" w:rsidRPr="00834FAB">
        <w:rPr>
          <w:rFonts w:asciiTheme="minorHAnsi" w:hAnsiTheme="minorHAnsi"/>
          <w:szCs w:val="24"/>
        </w:rPr>
        <w:t xml:space="preserve"> </w:t>
      </w:r>
      <w:r w:rsidR="00637FF7" w:rsidRPr="00834FAB">
        <w:rPr>
          <w:rFonts w:asciiTheme="minorHAnsi" w:hAnsiTheme="minorHAnsi"/>
          <w:bCs/>
          <w:snapToGrid/>
          <w:color w:val="000000"/>
          <w:szCs w:val="24"/>
        </w:rPr>
        <w:t xml:space="preserve">Paul A. </w:t>
      </w:r>
      <w:proofErr w:type="spellStart"/>
      <w:r w:rsidR="00637FF7" w:rsidRPr="00834FAB">
        <w:rPr>
          <w:rFonts w:asciiTheme="minorHAnsi" w:hAnsiTheme="minorHAnsi"/>
          <w:bCs/>
          <w:snapToGrid/>
          <w:color w:val="000000"/>
          <w:szCs w:val="24"/>
        </w:rPr>
        <w:t>Dever</w:t>
      </w:r>
      <w:proofErr w:type="spellEnd"/>
      <w:r w:rsidR="00637FF7" w:rsidRPr="00834FAB">
        <w:rPr>
          <w:rFonts w:asciiTheme="minorHAnsi" w:hAnsiTheme="minorHAnsi"/>
          <w:bCs/>
          <w:snapToGrid/>
          <w:color w:val="000000"/>
          <w:szCs w:val="24"/>
        </w:rPr>
        <w:t xml:space="preserve"> Elementary School</w:t>
      </w:r>
    </w:p>
    <w:tbl>
      <w:tblPr>
        <w:tblW w:w="9574" w:type="dxa"/>
        <w:tblInd w:w="93" w:type="dxa"/>
        <w:tblLook w:val="04A0"/>
      </w:tblPr>
      <w:tblGrid>
        <w:gridCol w:w="2812"/>
        <w:gridCol w:w="2265"/>
        <w:gridCol w:w="2652"/>
        <w:gridCol w:w="1845"/>
      </w:tblGrid>
      <w:tr w:rsidR="00E321A4" w:rsidRPr="00834FAB" w:rsidTr="00441FB7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3E2" w:themeFill="text2" w:themeFillTint="66"/>
            <w:tcMar>
              <w:left w:w="115" w:type="dxa"/>
              <w:right w:w="115" w:type="dxa"/>
            </w:tcMar>
            <w:vAlign w:val="center"/>
            <w:hideMark/>
          </w:tcPr>
          <w:p w:rsidR="00E321A4" w:rsidRPr="00834FAB" w:rsidRDefault="00E321A4" w:rsidP="00073441">
            <w:pPr>
              <w:pStyle w:val="TableHeadingCenter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School Information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3E2" w:themeFill="text2" w:themeFillTint="66"/>
            <w:tcMar>
              <w:left w:w="115" w:type="dxa"/>
              <w:right w:w="115" w:type="dxa"/>
            </w:tcMar>
            <w:vAlign w:val="center"/>
            <w:hideMark/>
          </w:tcPr>
          <w:p w:rsidR="00E321A4" w:rsidRPr="00834FAB" w:rsidRDefault="00E321A4" w:rsidP="00073441">
            <w:pPr>
              <w:widowControl/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bCs/>
                <w:color w:val="000000"/>
                <w:szCs w:val="24"/>
              </w:rPr>
              <w:t>Student Enrollment and Demographics</w:t>
            </w:r>
          </w:p>
        </w:tc>
      </w:tr>
      <w:tr w:rsidR="00E321A4" w:rsidRPr="00834FAB" w:rsidTr="00441FB7">
        <w:tc>
          <w:tcPr>
            <w:tcW w:w="2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E321A4" w:rsidRPr="00834FAB" w:rsidRDefault="00E321A4" w:rsidP="00073441">
            <w:pPr>
              <w:pStyle w:val="TableSubheading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Location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E321A4" w:rsidRPr="00834FAB" w:rsidRDefault="00E321A4" w:rsidP="00073441">
            <w:pPr>
              <w:pStyle w:val="TableText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Boston, Massachusetts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E321A4" w:rsidRPr="00834FAB" w:rsidRDefault="00E321A4" w:rsidP="00073441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 xml:space="preserve">Total SY </w:t>
            </w:r>
            <w:r w:rsidRPr="00834FAB">
              <w:rPr>
                <w:rFonts w:asciiTheme="minorHAnsi" w:hAnsiTheme="minorHAnsi"/>
                <w:b/>
                <w:color w:val="000000"/>
                <w:szCs w:val="24"/>
              </w:rPr>
              <w:t>2016–17</w:t>
            </w: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br/>
              <w:t>Enrollment</w:t>
            </w:r>
          </w:p>
        </w:tc>
        <w:sdt>
          <w:sdtPr>
            <w:rPr>
              <w:rFonts w:asciiTheme="minorHAnsi" w:hAnsiTheme="minorHAnsi"/>
              <w:snapToGrid/>
              <w:szCs w:val="24"/>
            </w:rPr>
            <w:alias w:val="Total SY 2015-16 Enrollment"/>
            <w:tag w:val="TotalSY15-16Enroll"/>
            <w:id w:val="125893738"/>
            <w:placeholder>
              <w:docPart w:val="9888DA79C4BD4722BE0505DACADB2CDB"/>
            </w:placeholder>
            <w:text/>
          </w:sdtPr>
          <w:sdtContent>
            <w:tc>
              <w:tcPr>
                <w:tcW w:w="1845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  <w:vAlign w:val="center"/>
              </w:tcPr>
              <w:p w:rsidR="00E321A4" w:rsidRPr="00834FAB" w:rsidRDefault="00332180" w:rsidP="00E321A4">
                <w:pPr>
                  <w:widowControl/>
                  <w:spacing w:before="40" w:after="40"/>
                  <w:rPr>
                    <w:rFonts w:asciiTheme="minorHAnsi" w:hAnsiTheme="minorHAnsi"/>
                    <w:snapToGrid/>
                    <w:color w:val="000000"/>
                    <w:szCs w:val="24"/>
                  </w:rPr>
                </w:pPr>
                <w:r w:rsidRPr="00332180">
                  <w:rPr>
                    <w:rFonts w:asciiTheme="minorHAnsi" w:hAnsiTheme="minorHAnsi"/>
                    <w:snapToGrid/>
                    <w:szCs w:val="24"/>
                  </w:rPr>
                  <w:t>413</w:t>
                </w:r>
              </w:p>
            </w:tc>
          </w:sdtContent>
        </w:sdt>
      </w:tr>
      <w:tr w:rsidR="00D1422B" w:rsidRPr="00834FAB" w:rsidTr="00441FB7">
        <w:trPr>
          <w:trHeight w:val="67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pStyle w:val="TableSubheading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Current Status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snapToGrid/>
                <w:color w:val="000000"/>
                <w:szCs w:val="24"/>
              </w:rPr>
              <w:t>Level 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Percentage Economically Disadvantaged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1422B" w:rsidRPr="00332180" w:rsidRDefault="00332180" w:rsidP="00F877E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89.1%</w:t>
            </w:r>
          </w:p>
        </w:tc>
      </w:tr>
      <w:tr w:rsidR="00D1422B" w:rsidRPr="00834FAB" w:rsidTr="00441FB7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pStyle w:val="TableSubheading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Receiver Name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snapToGrid/>
                <w:color w:val="000000"/>
                <w:szCs w:val="24"/>
              </w:rPr>
              <w:t>Blueprint Schools Network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Percentage High Needs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1422B" w:rsidRPr="00332180" w:rsidRDefault="00332180" w:rsidP="00D142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94.7%</w:t>
            </w:r>
          </w:p>
        </w:tc>
      </w:tr>
      <w:tr w:rsidR="00D1422B" w:rsidRPr="00834FAB" w:rsidTr="00441FB7"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pStyle w:val="TableSubheading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99675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Percentage SWDs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1422B" w:rsidRPr="00332180" w:rsidRDefault="00332180" w:rsidP="00D142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15.0%</w:t>
            </w:r>
          </w:p>
        </w:tc>
      </w:tr>
      <w:tr w:rsidR="00D1422B" w:rsidRPr="00834FAB" w:rsidTr="00441FB7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pStyle w:val="TableSubheading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Year Designated Level 5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snapToGrid/>
                <w:color w:val="000000"/>
                <w:szCs w:val="24"/>
              </w:rPr>
              <w:t>2013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99675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Percentage ELLs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1422B" w:rsidRPr="00332180" w:rsidRDefault="00332180" w:rsidP="00D142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54.5%</w:t>
            </w:r>
          </w:p>
        </w:tc>
      </w:tr>
      <w:tr w:rsidR="00D1422B" w:rsidRPr="00834FAB" w:rsidTr="00441FB7"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pStyle w:val="TableSubheading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 xml:space="preserve">Percentage Black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1422B" w:rsidRPr="00332180" w:rsidRDefault="00332180" w:rsidP="00D142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23.7%</w:t>
            </w:r>
          </w:p>
        </w:tc>
      </w:tr>
      <w:tr w:rsidR="00D1422B" w:rsidRPr="00834FAB" w:rsidTr="00441FB7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pStyle w:val="TableSubheading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Year Designated Level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snapToGrid/>
                <w:color w:val="000000"/>
                <w:szCs w:val="24"/>
              </w:rPr>
              <w:t>2010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Percentage</w:t>
            </w: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br/>
              <w:t>Latino/Hispanic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1422B" w:rsidRPr="00332180" w:rsidRDefault="00332180" w:rsidP="00D142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64.4%</w:t>
            </w:r>
          </w:p>
        </w:tc>
      </w:tr>
      <w:tr w:rsidR="00D1422B" w:rsidRPr="00834FAB" w:rsidTr="00441FB7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pStyle w:val="TableSubheading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Grade Span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snapToGrid/>
                <w:color w:val="000000"/>
                <w:szCs w:val="24"/>
              </w:rPr>
              <w:t>PK–5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Percentage Asian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1422B" w:rsidRPr="00332180" w:rsidRDefault="00332180" w:rsidP="00D142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6.1%</w:t>
            </w:r>
          </w:p>
        </w:tc>
      </w:tr>
      <w:tr w:rsidR="00D1422B" w:rsidRPr="00834FAB" w:rsidTr="00441FB7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pStyle w:val="TableSubheading"/>
              <w:spacing w:before="40" w:after="40"/>
              <w:rPr>
                <w:sz w:val="24"/>
                <w:szCs w:val="24"/>
              </w:rPr>
            </w:pPr>
            <w:r w:rsidRPr="00834FAB">
              <w:rPr>
                <w:sz w:val="24"/>
                <w:szCs w:val="24"/>
              </w:rPr>
              <w:t>Number of Full-Time Staff in SY 2016–17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1422B" w:rsidRPr="00834FAB" w:rsidRDefault="0044290B" w:rsidP="00D1422B">
            <w:pPr>
              <w:widowControl/>
              <w:spacing w:before="40" w:after="40"/>
              <w:rPr>
                <w:rFonts w:asciiTheme="minorHAnsi" w:hAnsiTheme="minorHAnsi"/>
                <w:noProof/>
                <w:szCs w:val="24"/>
              </w:rPr>
            </w:pPr>
            <w:r w:rsidRPr="0044290B">
              <w:rPr>
                <w:rFonts w:asciiTheme="minorHAnsi" w:hAnsiTheme="minorHAnsi"/>
                <w:noProof/>
                <w:szCs w:val="24"/>
              </w:rPr>
              <w:t>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Percentage White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D1422B" w:rsidRPr="00332180" w:rsidRDefault="00332180" w:rsidP="00D142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4.3%</w:t>
            </w:r>
          </w:p>
        </w:tc>
      </w:tr>
      <w:tr w:rsidR="00D1422B" w:rsidRPr="00834FAB" w:rsidTr="00441FB7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jc w:val="center"/>
              <w:rPr>
                <w:rFonts w:asciiTheme="minorHAnsi" w:hAnsiTheme="minorHAnsi"/>
                <w:noProof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D1422B" w:rsidRPr="00834FAB" w:rsidRDefault="00D1422B" w:rsidP="00D1422B">
            <w:pPr>
              <w:widowControl/>
              <w:spacing w:before="40" w:after="40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 xml:space="preserve">Percentage </w:t>
            </w:r>
            <w:proofErr w:type="spellStart"/>
            <w:r w:rsidRPr="00834FAB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Multirace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D1422B" w:rsidRPr="00332180" w:rsidRDefault="00332180" w:rsidP="00D142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0.7%</w:t>
            </w:r>
          </w:p>
        </w:tc>
      </w:tr>
      <w:tr w:rsidR="005D0F1A" w:rsidRPr="00834FAB" w:rsidTr="00441FB7"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tcMar>
              <w:left w:w="115" w:type="dxa"/>
              <w:right w:w="115" w:type="dxa"/>
            </w:tcMar>
            <w:vAlign w:val="center"/>
            <w:hideMark/>
          </w:tcPr>
          <w:p w:rsidR="005D0F1A" w:rsidRPr="00834FAB" w:rsidRDefault="005D0F1A" w:rsidP="005D0F1A">
            <w:pPr>
              <w:widowControl/>
              <w:spacing w:before="40" w:after="40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Priority Areas</w:t>
            </w:r>
          </w:p>
        </w:tc>
      </w:tr>
      <w:tr w:rsidR="005D0F1A" w:rsidRPr="00834FAB" w:rsidTr="00441FB7">
        <w:trPr>
          <w:trHeight w:val="2024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5D0F1A" w:rsidRPr="00834FAB" w:rsidRDefault="005D0F1A" w:rsidP="005D0F1A">
            <w:pPr>
              <w:pStyle w:val="TableText"/>
              <w:spacing w:before="40" w:after="40"/>
              <w:rPr>
                <w:sz w:val="24"/>
                <w:szCs w:val="24"/>
              </w:rPr>
            </w:pPr>
            <w:r w:rsidRPr="00834FAB">
              <w:rPr>
                <w:b/>
                <w:noProof/>
                <w:sz w:val="24"/>
                <w:szCs w:val="24"/>
              </w:rPr>
              <w:t>Priority Area 1:</w:t>
            </w:r>
            <w:r w:rsidRPr="00834FAB">
              <w:rPr>
                <w:noProof/>
                <w:sz w:val="24"/>
                <w:szCs w:val="24"/>
              </w:rPr>
              <w:t xml:space="preserve"> Rapidly accelerate all students’ language development in English and provide families with the opportunity for content-rich Spanish language development for their students.</w:t>
            </w:r>
          </w:p>
          <w:p w:rsidR="005D0F1A" w:rsidRPr="00834FAB" w:rsidRDefault="005D0F1A" w:rsidP="005D0F1A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noProof/>
                <w:szCs w:val="24"/>
              </w:rPr>
              <w:t>Priority Area 2:</w:t>
            </w:r>
            <w:r w:rsidRPr="00834FAB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Pr="00834FAB">
              <w:rPr>
                <w:rFonts w:asciiTheme="minorHAnsi" w:hAnsiTheme="minorHAnsi"/>
                <w:noProof/>
                <w:snapToGrid/>
                <w:color w:val="000000"/>
                <w:szCs w:val="24"/>
              </w:rPr>
              <w:t>Improve instructional quality and maximize time for core instruction.</w:t>
            </w:r>
          </w:p>
          <w:p w:rsidR="005D0F1A" w:rsidRPr="00834FAB" w:rsidRDefault="005D0F1A" w:rsidP="005D0F1A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noProof/>
                <w:szCs w:val="24"/>
              </w:rPr>
              <w:t>Priority Area 3:</w:t>
            </w:r>
            <w:r w:rsidRPr="00834FAB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Pr="00834FAB">
              <w:rPr>
                <w:rFonts w:asciiTheme="minorHAnsi" w:hAnsiTheme="minorHAnsi"/>
                <w:noProof/>
                <w:snapToGrid/>
                <w:color w:val="000000"/>
                <w:szCs w:val="24"/>
              </w:rPr>
              <w:t>Use data to drive instruction.</w:t>
            </w:r>
          </w:p>
          <w:p w:rsidR="005D0F1A" w:rsidRPr="00834FAB" w:rsidRDefault="005D0F1A" w:rsidP="005D0F1A">
            <w:pPr>
              <w:widowControl/>
              <w:spacing w:before="40" w:after="40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834FAB">
              <w:rPr>
                <w:rFonts w:asciiTheme="minorHAnsi" w:hAnsiTheme="minorHAnsi"/>
                <w:b/>
                <w:noProof/>
                <w:szCs w:val="24"/>
              </w:rPr>
              <w:t>Priority Area 4:</w:t>
            </w:r>
            <w:r w:rsidRPr="00834FAB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Pr="00834FAB">
              <w:rPr>
                <w:rFonts w:asciiTheme="minorHAnsi" w:hAnsiTheme="minorHAnsi"/>
                <w:noProof/>
                <w:snapToGrid/>
                <w:color w:val="000000"/>
                <w:szCs w:val="24"/>
              </w:rPr>
              <w:t>Establish a culture of high expectations and college and career readiness.</w:t>
            </w:r>
          </w:p>
          <w:p w:rsidR="005D0F1A" w:rsidRPr="00834FAB" w:rsidRDefault="005D0F1A" w:rsidP="005D0F1A">
            <w:pPr>
              <w:spacing w:before="40" w:after="40"/>
              <w:rPr>
                <w:rFonts w:asciiTheme="minorHAnsi" w:hAnsiTheme="minorHAnsi"/>
                <w:szCs w:val="24"/>
              </w:rPr>
            </w:pPr>
            <w:r w:rsidRPr="00834FAB">
              <w:rPr>
                <w:rFonts w:asciiTheme="minorHAnsi" w:hAnsiTheme="minorHAnsi"/>
                <w:b/>
                <w:noProof/>
                <w:szCs w:val="24"/>
              </w:rPr>
              <w:t>Priority Area 5:</w:t>
            </w:r>
            <w:r w:rsidRPr="00834FAB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Pr="00834FAB">
              <w:rPr>
                <w:rFonts w:asciiTheme="minorHAnsi" w:hAnsiTheme="minorHAnsi"/>
                <w:noProof/>
                <w:snapToGrid/>
                <w:color w:val="000000"/>
                <w:szCs w:val="24"/>
              </w:rPr>
              <w:t>Hire and cultivate high-performing and high-potential staff.</w:t>
            </w:r>
          </w:p>
        </w:tc>
      </w:tr>
    </w:tbl>
    <w:p w:rsidR="00C61F6B" w:rsidRPr="00834FAB" w:rsidRDefault="00C61F6B" w:rsidP="00692E7A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834FAB">
        <w:rPr>
          <w:rFonts w:asciiTheme="minorHAnsi" w:hAnsiTheme="minorHAnsi"/>
          <w:b w:val="0"/>
          <w:sz w:val="24"/>
          <w:szCs w:val="24"/>
        </w:rPr>
        <w:t>Content provided by Blueprint Schools Network</w:t>
      </w:r>
      <w:r w:rsidR="00641108">
        <w:rPr>
          <w:rFonts w:asciiTheme="minorHAnsi" w:hAnsiTheme="minorHAnsi"/>
          <w:b w:val="0"/>
          <w:sz w:val="24"/>
          <w:szCs w:val="24"/>
        </w:rPr>
        <w:t>.</w:t>
      </w:r>
    </w:p>
    <w:p w:rsidR="00D835AC" w:rsidRPr="00834FAB" w:rsidRDefault="00D835AC" w:rsidP="00692E7A">
      <w:pPr>
        <w:pStyle w:val="Heading1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sz w:val="24"/>
          <w:szCs w:val="24"/>
        </w:rPr>
        <w:t>Executive Summary</w:t>
      </w:r>
    </w:p>
    <w:sdt>
      <w:sdtPr>
        <w:rPr>
          <w:rFonts w:asciiTheme="minorHAnsi" w:hAnsiTheme="minorHAnsi"/>
          <w:szCs w:val="24"/>
        </w:rPr>
        <w:alias w:val="Executive Summary"/>
        <w:tag w:val="ExecSumm"/>
        <w:id w:val="-170880454"/>
        <w:placeholder>
          <w:docPart w:val="C219A7F383EF4148819537FEF4F1DCA2"/>
        </w:placeholder>
      </w:sdtPr>
      <w:sdtEndPr>
        <w:rPr>
          <w:color w:val="auto"/>
        </w:rPr>
      </w:sdtEndPr>
      <w:sdtContent>
        <w:p w:rsidR="00251E65" w:rsidRDefault="00A36111" w:rsidP="00F877EF">
          <w:pPr>
            <w:pStyle w:val="BodyText"/>
            <w:spacing w:after="0"/>
            <w:rPr>
              <w:szCs w:val="24"/>
            </w:rPr>
          </w:pPr>
          <w:r w:rsidRPr="00A36111">
            <w:rPr>
              <w:rFonts w:asciiTheme="minorHAnsi" w:hAnsiTheme="minorHAnsi"/>
              <w:szCs w:val="24"/>
            </w:rPr>
            <w:t>On February 8, 2017, it was announced that Dr. Tommy Chang, Superintendent of Boston Public Schools</w:t>
          </w:r>
          <w:r w:rsidR="00E13FBA">
            <w:rPr>
              <w:rFonts w:asciiTheme="minorHAnsi" w:hAnsiTheme="minorHAnsi"/>
              <w:szCs w:val="24"/>
            </w:rPr>
            <w:t xml:space="preserve"> (BPS)</w:t>
          </w:r>
          <w:r w:rsidRPr="00A36111">
            <w:rPr>
              <w:rFonts w:asciiTheme="minorHAnsi" w:hAnsiTheme="minorHAnsi"/>
              <w:szCs w:val="24"/>
            </w:rPr>
            <w:t>, is being granted the authorit</w:t>
          </w:r>
          <w:r w:rsidR="002D71EA">
            <w:rPr>
              <w:rFonts w:asciiTheme="minorHAnsi" w:hAnsiTheme="minorHAnsi"/>
              <w:szCs w:val="24"/>
            </w:rPr>
            <w:t>y</w:t>
          </w:r>
          <w:r w:rsidRPr="00A36111">
            <w:rPr>
              <w:rFonts w:asciiTheme="minorHAnsi" w:hAnsiTheme="minorHAnsi"/>
              <w:szCs w:val="24"/>
            </w:rPr>
            <w:t xml:space="preserve"> of </w:t>
          </w:r>
          <w:r w:rsidR="00641108">
            <w:rPr>
              <w:rFonts w:asciiTheme="minorHAnsi" w:hAnsiTheme="minorHAnsi"/>
              <w:szCs w:val="24"/>
            </w:rPr>
            <w:t xml:space="preserve">the </w:t>
          </w:r>
          <w:r w:rsidRPr="00A36111">
            <w:rPr>
              <w:rFonts w:asciiTheme="minorHAnsi" w:hAnsiTheme="minorHAnsi"/>
              <w:szCs w:val="24"/>
            </w:rPr>
            <w:t>receiver for Paul A. Dever Elementary School</w:t>
          </w:r>
          <w:r w:rsidR="00833A40">
            <w:rPr>
              <w:rFonts w:asciiTheme="minorHAnsi" w:hAnsiTheme="minorHAnsi"/>
              <w:szCs w:val="24"/>
            </w:rPr>
            <w:t xml:space="preserve"> (Dever)</w:t>
          </w:r>
          <w:r w:rsidRPr="00A36111">
            <w:rPr>
              <w:rFonts w:asciiTheme="minorHAnsi" w:hAnsiTheme="minorHAnsi"/>
              <w:szCs w:val="24"/>
            </w:rPr>
            <w:t xml:space="preserve"> beginning on July 1, 2017.</w:t>
          </w:r>
          <w:r>
            <w:rPr>
              <w:rFonts w:asciiTheme="minorHAnsi" w:hAnsiTheme="minorHAnsi"/>
              <w:szCs w:val="24"/>
            </w:rPr>
            <w:t xml:space="preserve"> </w:t>
          </w:r>
          <w:r w:rsidR="00242C49">
            <w:rPr>
              <w:szCs w:val="24"/>
            </w:rPr>
            <w:t xml:space="preserve">Superintendent Chang will report to the Commissioner of Elementary and Secondary Education </w:t>
          </w:r>
          <w:r w:rsidR="00CB5009">
            <w:rPr>
              <w:rFonts w:asciiTheme="minorHAnsi" w:hAnsiTheme="minorHAnsi"/>
              <w:szCs w:val="24"/>
            </w:rPr>
            <w:t>with regards to the Dever</w:t>
          </w:r>
          <w:r w:rsidR="00CB5009">
            <w:rPr>
              <w:szCs w:val="24"/>
            </w:rPr>
            <w:t xml:space="preserve">, </w:t>
          </w:r>
          <w:r w:rsidR="00242C49">
            <w:rPr>
              <w:szCs w:val="24"/>
            </w:rPr>
            <w:t xml:space="preserve">rather than to the </w:t>
          </w:r>
          <w:r w:rsidR="00CB5009">
            <w:rPr>
              <w:szCs w:val="24"/>
            </w:rPr>
            <w:t>Boston School C</w:t>
          </w:r>
          <w:r w:rsidR="00242C49">
            <w:rPr>
              <w:szCs w:val="24"/>
            </w:rPr>
            <w:t xml:space="preserve">ommittee. </w:t>
          </w:r>
          <w:r w:rsidR="00251E65">
            <w:rPr>
              <w:szCs w:val="24"/>
            </w:rPr>
            <w:t xml:space="preserve">Blueprint </w:t>
          </w:r>
          <w:r w:rsidR="00A96A07">
            <w:rPr>
              <w:szCs w:val="24"/>
            </w:rPr>
            <w:t>Schools N</w:t>
          </w:r>
          <w:r w:rsidR="00251E65">
            <w:rPr>
              <w:szCs w:val="24"/>
            </w:rPr>
            <w:t xml:space="preserve">etwork </w:t>
          </w:r>
          <w:r w:rsidR="00833A40">
            <w:rPr>
              <w:szCs w:val="24"/>
            </w:rPr>
            <w:t xml:space="preserve">(Blueprint) </w:t>
          </w:r>
          <w:r w:rsidR="00251E65">
            <w:rPr>
              <w:szCs w:val="24"/>
            </w:rPr>
            <w:t>will continue to support the students, staff</w:t>
          </w:r>
          <w:r w:rsidR="00641108">
            <w:rPr>
              <w:szCs w:val="24"/>
            </w:rPr>
            <w:t>,</w:t>
          </w:r>
          <w:r w:rsidR="00251E65">
            <w:rPr>
              <w:szCs w:val="24"/>
            </w:rPr>
            <w:t xml:space="preserve"> and leadership team as </w:t>
          </w:r>
          <w:r w:rsidR="00641108">
            <w:rPr>
              <w:szCs w:val="24"/>
            </w:rPr>
            <w:t>r</w:t>
          </w:r>
          <w:r w:rsidR="009A28BE">
            <w:rPr>
              <w:szCs w:val="24"/>
            </w:rPr>
            <w:t>eceiver</w:t>
          </w:r>
          <w:r w:rsidR="00251E65">
            <w:rPr>
              <w:szCs w:val="24"/>
            </w:rPr>
            <w:t xml:space="preserve"> through June 30, </w:t>
          </w:r>
          <w:r w:rsidR="00082322">
            <w:rPr>
              <w:szCs w:val="24"/>
            </w:rPr>
            <w:t xml:space="preserve">2017, </w:t>
          </w:r>
          <w:r w:rsidR="00251E65">
            <w:rPr>
              <w:szCs w:val="24"/>
            </w:rPr>
            <w:t xml:space="preserve">fulfilling its </w:t>
          </w:r>
          <w:r w:rsidR="00641108">
            <w:rPr>
              <w:szCs w:val="24"/>
            </w:rPr>
            <w:t>3</w:t>
          </w:r>
          <w:r w:rsidR="00251E65">
            <w:rPr>
              <w:szCs w:val="24"/>
            </w:rPr>
            <w:t xml:space="preserve">-year agreement. </w:t>
          </w:r>
          <w:r w:rsidRPr="00A36111">
            <w:rPr>
              <w:szCs w:val="24"/>
            </w:rPr>
            <w:t>.</w:t>
          </w:r>
        </w:p>
        <w:p w:rsidR="00251E65" w:rsidRDefault="00251E65" w:rsidP="00F877EF">
          <w:pPr>
            <w:pStyle w:val="BodyText"/>
            <w:spacing w:after="0"/>
            <w:rPr>
              <w:szCs w:val="24"/>
            </w:rPr>
          </w:pPr>
        </w:p>
        <w:p w:rsidR="00251E65" w:rsidRDefault="00251E65" w:rsidP="00F877EF">
          <w:pPr>
            <w:pStyle w:val="BodyText"/>
            <w:spacing w:after="0"/>
            <w:rPr>
              <w:szCs w:val="24"/>
            </w:rPr>
          </w:pPr>
          <w:r>
            <w:rPr>
              <w:szCs w:val="24"/>
            </w:rPr>
            <w:t xml:space="preserve">Since the announcement, Blueprint, </w:t>
          </w:r>
          <w:r w:rsidR="00E13FBA">
            <w:rPr>
              <w:szCs w:val="24"/>
            </w:rPr>
            <w:t>BPS</w:t>
          </w:r>
          <w:r>
            <w:rPr>
              <w:szCs w:val="24"/>
            </w:rPr>
            <w:t xml:space="preserve">, </w:t>
          </w:r>
          <w:r w:rsidR="00833A40">
            <w:rPr>
              <w:szCs w:val="24"/>
            </w:rPr>
            <w:t>Massachusetts Department of Elementary and Secondary Education (</w:t>
          </w:r>
          <w:r>
            <w:rPr>
              <w:szCs w:val="24"/>
            </w:rPr>
            <w:t>ESE</w:t>
          </w:r>
          <w:r w:rsidR="00833A40">
            <w:rPr>
              <w:szCs w:val="24"/>
            </w:rPr>
            <w:t>),</w:t>
          </w:r>
          <w:r>
            <w:rPr>
              <w:szCs w:val="24"/>
            </w:rPr>
            <w:t xml:space="preserve"> and Dever leadership teams have been working in close coordination to ensure a smooth </w:t>
          </w:r>
          <w:r w:rsidR="009A28BE">
            <w:rPr>
              <w:szCs w:val="24"/>
            </w:rPr>
            <w:t>transition</w:t>
          </w:r>
          <w:r w:rsidR="00833A40">
            <w:rPr>
              <w:szCs w:val="24"/>
            </w:rPr>
            <w:t>,</w:t>
          </w:r>
          <w:r>
            <w:rPr>
              <w:szCs w:val="24"/>
            </w:rPr>
            <w:t xml:space="preserve"> while placing top priority on supp</w:t>
          </w:r>
          <w:r w:rsidR="00A96A07">
            <w:rPr>
              <w:szCs w:val="24"/>
            </w:rPr>
            <w:t>orting st</w:t>
          </w:r>
          <w:r>
            <w:rPr>
              <w:szCs w:val="24"/>
            </w:rPr>
            <w:t xml:space="preserve">udents to finish the year strong. BPS teams have conducted a thorough review of the school during multiple site visits, including classroom observations of all </w:t>
          </w:r>
          <w:r w:rsidR="009A28BE">
            <w:rPr>
              <w:szCs w:val="24"/>
            </w:rPr>
            <w:t xml:space="preserve">instructional </w:t>
          </w:r>
          <w:r>
            <w:rPr>
              <w:szCs w:val="24"/>
            </w:rPr>
            <w:t xml:space="preserve">staff members and a review of </w:t>
          </w:r>
          <w:r w:rsidR="00A96A07">
            <w:rPr>
              <w:szCs w:val="24"/>
            </w:rPr>
            <w:t>the</w:t>
          </w:r>
          <w:r w:rsidR="009A28BE">
            <w:rPr>
              <w:szCs w:val="24"/>
            </w:rPr>
            <w:t xml:space="preserve"> systems, structures, a</w:t>
          </w:r>
          <w:r>
            <w:rPr>
              <w:szCs w:val="24"/>
            </w:rPr>
            <w:t xml:space="preserve">nd materials that are currently being </w:t>
          </w:r>
          <w:r w:rsidR="009A28BE">
            <w:rPr>
              <w:szCs w:val="24"/>
            </w:rPr>
            <w:t>implemented</w:t>
          </w:r>
          <w:r>
            <w:rPr>
              <w:szCs w:val="24"/>
            </w:rPr>
            <w:t xml:space="preserve"> at Dever. </w:t>
          </w:r>
          <w:r>
            <w:rPr>
              <w:szCs w:val="24"/>
            </w:rPr>
            <w:lastRenderedPageBreak/>
            <w:t xml:space="preserve">Superintendent Chang </w:t>
          </w:r>
          <w:r w:rsidR="004D7033">
            <w:rPr>
              <w:szCs w:val="24"/>
            </w:rPr>
            <w:t xml:space="preserve">has decided to </w:t>
          </w:r>
          <w:r w:rsidR="005B5D35">
            <w:rPr>
              <w:szCs w:val="24"/>
            </w:rPr>
            <w:t>retain</w:t>
          </w:r>
          <w:r>
            <w:rPr>
              <w:szCs w:val="24"/>
            </w:rPr>
            <w:t xml:space="preserve"> </w:t>
          </w:r>
          <w:r w:rsidR="004D7033">
            <w:rPr>
              <w:szCs w:val="24"/>
            </w:rPr>
            <w:t xml:space="preserve">the </w:t>
          </w:r>
          <w:r w:rsidR="00833A40">
            <w:rPr>
              <w:szCs w:val="24"/>
            </w:rPr>
            <w:t>p</w:t>
          </w:r>
          <w:r>
            <w:rPr>
              <w:szCs w:val="24"/>
            </w:rPr>
            <w:t>rincipal, Dr. Todd Fishburn</w:t>
          </w:r>
          <w:r w:rsidR="00A96A07">
            <w:rPr>
              <w:szCs w:val="24"/>
            </w:rPr>
            <w:t>,</w:t>
          </w:r>
          <w:r w:rsidR="005B5D35">
            <w:rPr>
              <w:szCs w:val="24"/>
            </w:rPr>
            <w:t xml:space="preserve"> a</w:t>
          </w:r>
          <w:r>
            <w:rPr>
              <w:szCs w:val="24"/>
            </w:rPr>
            <w:t xml:space="preserve">s leader of Dever next year. </w:t>
          </w:r>
          <w:r w:rsidR="00A96A07">
            <w:rPr>
              <w:szCs w:val="24"/>
            </w:rPr>
            <w:t xml:space="preserve">We have every confidence that this decision will have a positive </w:t>
          </w:r>
          <w:r w:rsidR="003B56F3">
            <w:rPr>
              <w:szCs w:val="24"/>
            </w:rPr>
            <w:t>e</w:t>
          </w:r>
          <w:r w:rsidR="00A96A07">
            <w:rPr>
              <w:szCs w:val="24"/>
            </w:rPr>
            <w:t>ffect for retaining high</w:t>
          </w:r>
          <w:r w:rsidR="00833A40">
            <w:rPr>
              <w:szCs w:val="24"/>
            </w:rPr>
            <w:t>-</w:t>
          </w:r>
          <w:r w:rsidR="00A96A07">
            <w:rPr>
              <w:szCs w:val="24"/>
            </w:rPr>
            <w:t xml:space="preserve">quality teachers at the school and continuing </w:t>
          </w:r>
          <w:r w:rsidR="00082322">
            <w:rPr>
              <w:szCs w:val="24"/>
            </w:rPr>
            <w:t xml:space="preserve">the </w:t>
          </w:r>
          <w:r w:rsidR="00A96A07">
            <w:rPr>
              <w:szCs w:val="24"/>
            </w:rPr>
            <w:t>robust academic gains evidenced by win</w:t>
          </w:r>
          <w:r w:rsidR="005B5D35">
            <w:rPr>
              <w:szCs w:val="24"/>
            </w:rPr>
            <w:t xml:space="preserve">ter Achievement Network </w:t>
          </w:r>
          <w:r w:rsidR="0099675B">
            <w:rPr>
              <w:szCs w:val="24"/>
            </w:rPr>
            <w:t xml:space="preserve">(ANet) </w:t>
          </w:r>
          <w:r w:rsidR="00A257B0">
            <w:rPr>
              <w:szCs w:val="24"/>
            </w:rPr>
            <w:t xml:space="preserve">assessment </w:t>
          </w:r>
          <w:r w:rsidR="005B5D35">
            <w:rPr>
              <w:szCs w:val="24"/>
            </w:rPr>
            <w:t xml:space="preserve">results, which show that </w:t>
          </w:r>
          <w:r w:rsidR="00A96A07">
            <w:rPr>
              <w:szCs w:val="24"/>
            </w:rPr>
            <w:t xml:space="preserve">Dever students are outperforming students at </w:t>
          </w:r>
          <w:r w:rsidR="00CB5009">
            <w:rPr>
              <w:szCs w:val="24"/>
            </w:rPr>
            <w:t xml:space="preserve">many </w:t>
          </w:r>
          <w:r w:rsidR="00A96A07">
            <w:rPr>
              <w:szCs w:val="24"/>
            </w:rPr>
            <w:t xml:space="preserve">comparison schools </w:t>
          </w:r>
          <w:r w:rsidR="00082322">
            <w:rPr>
              <w:szCs w:val="24"/>
            </w:rPr>
            <w:t>(</w:t>
          </w:r>
          <w:r w:rsidR="00A96A07">
            <w:rPr>
              <w:szCs w:val="24"/>
            </w:rPr>
            <w:t>predomi</w:t>
          </w:r>
          <w:r w:rsidR="005B5D35">
            <w:rPr>
              <w:szCs w:val="24"/>
            </w:rPr>
            <w:t>nantly Level 1, 2</w:t>
          </w:r>
          <w:r w:rsidR="00833A40">
            <w:rPr>
              <w:szCs w:val="24"/>
            </w:rPr>
            <w:t>,</w:t>
          </w:r>
          <w:r w:rsidR="005B5D35">
            <w:rPr>
              <w:szCs w:val="24"/>
            </w:rPr>
            <w:t xml:space="preserve"> and 3 schools</w:t>
          </w:r>
          <w:r w:rsidR="00082322">
            <w:rPr>
              <w:szCs w:val="24"/>
            </w:rPr>
            <w:t>)</w:t>
          </w:r>
          <w:r w:rsidR="005B5D35">
            <w:rPr>
              <w:szCs w:val="24"/>
            </w:rPr>
            <w:t>.</w:t>
          </w:r>
        </w:p>
        <w:p w:rsidR="00A96A07" w:rsidRDefault="00A96A07" w:rsidP="00F877EF">
          <w:pPr>
            <w:pStyle w:val="BodyText"/>
            <w:spacing w:after="0"/>
            <w:rPr>
              <w:szCs w:val="24"/>
            </w:rPr>
          </w:pPr>
        </w:p>
        <w:p w:rsidR="000873E7" w:rsidRPr="00642256" w:rsidRDefault="00F877EF" w:rsidP="00DA044A">
          <w:pPr>
            <w:pStyle w:val="BodyText"/>
            <w:spacing w:after="0"/>
            <w:rPr>
              <w:rFonts w:asciiTheme="minorHAnsi" w:hAnsiTheme="minorHAnsi"/>
              <w:color w:val="auto"/>
              <w:szCs w:val="24"/>
            </w:rPr>
          </w:pPr>
          <w:r w:rsidRPr="00042372">
            <w:rPr>
              <w:rFonts w:asciiTheme="minorHAnsi" w:hAnsiTheme="minorHAnsi"/>
              <w:color w:val="auto"/>
              <w:szCs w:val="24"/>
            </w:rPr>
            <w:t xml:space="preserve">For the third quarter, this </w:t>
          </w:r>
          <w:r w:rsidR="00A96A07">
            <w:rPr>
              <w:rFonts w:asciiTheme="minorHAnsi" w:hAnsiTheme="minorHAnsi"/>
              <w:color w:val="auto"/>
              <w:szCs w:val="24"/>
            </w:rPr>
            <w:t>report</w:t>
          </w:r>
          <w:r w:rsidRPr="00042372">
            <w:rPr>
              <w:rFonts w:asciiTheme="minorHAnsi" w:hAnsiTheme="minorHAnsi"/>
              <w:color w:val="auto"/>
              <w:szCs w:val="24"/>
            </w:rPr>
            <w:t xml:space="preserve"> focuses </w:t>
          </w:r>
          <w:r w:rsidR="00042372" w:rsidRPr="00042372">
            <w:rPr>
              <w:rFonts w:asciiTheme="minorHAnsi" w:hAnsiTheme="minorHAnsi"/>
              <w:color w:val="auto"/>
              <w:szCs w:val="24"/>
            </w:rPr>
            <w:t>on Dever’s</w:t>
          </w:r>
          <w:r w:rsidRPr="00042372">
            <w:rPr>
              <w:rFonts w:asciiTheme="minorHAnsi" w:hAnsiTheme="minorHAnsi"/>
              <w:color w:val="auto"/>
              <w:szCs w:val="24"/>
            </w:rPr>
            <w:t xml:space="preserve"> teaching and learning and professional development </w:t>
          </w:r>
          <w:r w:rsidR="00042372" w:rsidRPr="00042372">
            <w:rPr>
              <w:rFonts w:asciiTheme="minorHAnsi" w:hAnsiTheme="minorHAnsi"/>
              <w:color w:val="auto"/>
              <w:szCs w:val="24"/>
            </w:rPr>
            <w:t xml:space="preserve">initiatives </w:t>
          </w:r>
          <w:r w:rsidRPr="00042372">
            <w:rPr>
              <w:rFonts w:asciiTheme="minorHAnsi" w:hAnsiTheme="minorHAnsi"/>
              <w:color w:val="auto"/>
              <w:szCs w:val="24"/>
            </w:rPr>
            <w:t>from December 2016 through February 2017.</w:t>
          </w:r>
          <w:r w:rsidR="009D1F0E">
            <w:rPr>
              <w:rFonts w:asciiTheme="minorHAnsi" w:hAnsiTheme="minorHAnsi"/>
              <w:color w:val="auto"/>
              <w:szCs w:val="24"/>
            </w:rPr>
            <w:t xml:space="preserve"> </w:t>
          </w:r>
          <w:r w:rsidR="00DA044A" w:rsidRPr="00042372">
            <w:rPr>
              <w:rFonts w:asciiTheme="minorHAnsi" w:hAnsiTheme="minorHAnsi"/>
              <w:color w:val="auto"/>
              <w:szCs w:val="24"/>
            </w:rPr>
            <w:t>Blueprint and Dever leadersh</w:t>
          </w:r>
          <w:r w:rsidR="00523578">
            <w:rPr>
              <w:rFonts w:asciiTheme="minorHAnsi" w:hAnsiTheme="minorHAnsi"/>
              <w:color w:val="auto"/>
              <w:szCs w:val="24"/>
            </w:rPr>
            <w:t xml:space="preserve">ip have worked to </w:t>
          </w:r>
          <w:r w:rsidR="00DA044A" w:rsidRPr="00042372">
            <w:rPr>
              <w:rFonts w:asciiTheme="minorHAnsi" w:hAnsiTheme="minorHAnsi"/>
              <w:color w:val="auto"/>
              <w:szCs w:val="24"/>
            </w:rPr>
            <w:t xml:space="preserve">build </w:t>
          </w:r>
          <w:r w:rsidR="005D0B48">
            <w:rPr>
              <w:rFonts w:asciiTheme="minorHAnsi" w:hAnsiTheme="minorHAnsi"/>
              <w:color w:val="auto"/>
              <w:szCs w:val="24"/>
            </w:rPr>
            <w:t xml:space="preserve">coherence across our teaching and learning initiatives and systems. </w:t>
          </w:r>
          <w:r w:rsidR="00DA044A" w:rsidRPr="00042372">
            <w:rPr>
              <w:rFonts w:asciiTheme="minorHAnsi" w:hAnsiTheme="minorHAnsi"/>
              <w:color w:val="auto"/>
              <w:szCs w:val="24"/>
            </w:rPr>
            <w:t>Wednesday professional development sessions</w:t>
          </w:r>
          <w:r w:rsidR="00C469D0" w:rsidRPr="00042372">
            <w:rPr>
              <w:rFonts w:asciiTheme="minorHAnsi" w:hAnsiTheme="minorHAnsi"/>
              <w:color w:val="auto"/>
              <w:szCs w:val="24"/>
            </w:rPr>
            <w:t xml:space="preserve">, </w:t>
          </w:r>
          <w:r w:rsidR="00082322">
            <w:rPr>
              <w:rFonts w:asciiTheme="minorHAnsi" w:hAnsiTheme="minorHAnsi"/>
              <w:color w:val="auto"/>
              <w:szCs w:val="24"/>
            </w:rPr>
            <w:t>c</w:t>
          </w:r>
          <w:r w:rsidR="00C469D0" w:rsidRPr="00042372">
            <w:rPr>
              <w:rFonts w:asciiTheme="minorHAnsi" w:hAnsiTheme="minorHAnsi"/>
              <w:color w:val="auto"/>
              <w:szCs w:val="24"/>
            </w:rPr>
            <w:t>omm</w:t>
          </w:r>
          <w:r w:rsidR="005D0B48">
            <w:rPr>
              <w:rFonts w:asciiTheme="minorHAnsi" w:hAnsiTheme="minorHAnsi"/>
              <w:color w:val="auto"/>
              <w:szCs w:val="24"/>
            </w:rPr>
            <w:t xml:space="preserve">on </w:t>
          </w:r>
          <w:r w:rsidR="00082322">
            <w:rPr>
              <w:rFonts w:asciiTheme="minorHAnsi" w:hAnsiTheme="minorHAnsi"/>
              <w:color w:val="auto"/>
              <w:szCs w:val="24"/>
            </w:rPr>
            <w:t>p</w:t>
          </w:r>
          <w:r w:rsidR="005D0B48">
            <w:rPr>
              <w:rFonts w:asciiTheme="minorHAnsi" w:hAnsiTheme="minorHAnsi"/>
              <w:color w:val="auto"/>
              <w:szCs w:val="24"/>
            </w:rPr>
            <w:t xml:space="preserve">lanning </w:t>
          </w:r>
          <w:r w:rsidR="00082322">
            <w:rPr>
              <w:rFonts w:asciiTheme="minorHAnsi" w:hAnsiTheme="minorHAnsi"/>
              <w:color w:val="auto"/>
              <w:szCs w:val="24"/>
            </w:rPr>
            <w:t>t</w:t>
          </w:r>
          <w:r w:rsidR="005D0B48">
            <w:rPr>
              <w:rFonts w:asciiTheme="minorHAnsi" w:hAnsiTheme="minorHAnsi"/>
              <w:color w:val="auto"/>
              <w:szCs w:val="24"/>
            </w:rPr>
            <w:t>ime (CPT) sessions, lesson plan development</w:t>
          </w:r>
          <w:r w:rsidR="00082322">
            <w:rPr>
              <w:rFonts w:asciiTheme="minorHAnsi" w:hAnsiTheme="minorHAnsi"/>
              <w:color w:val="auto"/>
              <w:szCs w:val="24"/>
            </w:rPr>
            <w:t>,</w:t>
          </w:r>
          <w:r w:rsidR="005D0B48">
            <w:rPr>
              <w:rFonts w:asciiTheme="minorHAnsi" w:hAnsiTheme="minorHAnsi"/>
              <w:color w:val="auto"/>
              <w:szCs w:val="24"/>
            </w:rPr>
            <w:t xml:space="preserve"> and observation and feedback provided by instructional coaches are aligned to support</w:t>
          </w:r>
          <w:r w:rsidR="00DA044A" w:rsidRPr="00042372">
            <w:rPr>
              <w:rFonts w:asciiTheme="minorHAnsi" w:hAnsiTheme="minorHAnsi"/>
              <w:color w:val="auto"/>
              <w:szCs w:val="24"/>
            </w:rPr>
            <w:t xml:space="preserve"> De</w:t>
          </w:r>
          <w:r w:rsidR="0070342E" w:rsidRPr="00042372">
            <w:rPr>
              <w:rFonts w:asciiTheme="minorHAnsi" w:hAnsiTheme="minorHAnsi"/>
              <w:color w:val="auto"/>
              <w:szCs w:val="24"/>
            </w:rPr>
            <w:t xml:space="preserve">ver’s instructional </w:t>
          </w:r>
          <w:r w:rsidR="005D0B48">
            <w:rPr>
              <w:rFonts w:asciiTheme="minorHAnsi" w:hAnsiTheme="minorHAnsi"/>
              <w:color w:val="auto"/>
              <w:szCs w:val="24"/>
            </w:rPr>
            <w:t>program and consistently focus on increasing the rigor of work and level of engagement we are asking of our students</w:t>
          </w:r>
          <w:r w:rsidR="0070342E" w:rsidRPr="00042372">
            <w:rPr>
              <w:rFonts w:asciiTheme="minorHAnsi" w:hAnsiTheme="minorHAnsi"/>
              <w:color w:val="auto"/>
              <w:szCs w:val="24"/>
            </w:rPr>
            <w:t>.</w:t>
          </w:r>
        </w:p>
      </w:sdtContent>
    </w:sdt>
    <w:p w:rsidR="00D835AC" w:rsidRPr="00834FAB" w:rsidRDefault="00D835AC" w:rsidP="00D237E2">
      <w:pPr>
        <w:pStyle w:val="Heading1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sz w:val="24"/>
          <w:szCs w:val="24"/>
        </w:rPr>
        <w:t>Updates on Priority Areas</w:t>
      </w:r>
    </w:p>
    <w:p w:rsidR="00D835AC" w:rsidRPr="00834FAB" w:rsidRDefault="00D835AC" w:rsidP="001F4F58">
      <w:pPr>
        <w:pStyle w:val="BodyText"/>
        <w:keepNext/>
        <w:rPr>
          <w:rFonts w:asciiTheme="minorHAnsi" w:hAnsiTheme="minorHAnsi"/>
          <w:szCs w:val="24"/>
        </w:rPr>
      </w:pPr>
      <w:r w:rsidRPr="00834FAB">
        <w:rPr>
          <w:rFonts w:asciiTheme="minorHAnsi" w:hAnsiTheme="minorHAnsi"/>
          <w:b/>
          <w:szCs w:val="24"/>
        </w:rPr>
        <w:t>Priority Area 1:</w:t>
      </w:r>
      <w:r w:rsidR="007D441B" w:rsidRPr="00834FAB">
        <w:rPr>
          <w:rFonts w:asciiTheme="minorHAnsi" w:hAnsiTheme="minorHAnsi"/>
          <w:b/>
          <w:szCs w:val="24"/>
        </w:rPr>
        <w:t xml:space="preserve"> </w:t>
      </w:r>
      <w:r w:rsidR="001973EB" w:rsidRPr="00834FAB">
        <w:rPr>
          <w:rFonts w:asciiTheme="minorHAnsi" w:hAnsiTheme="minorHAnsi"/>
          <w:snapToGrid/>
          <w:szCs w:val="24"/>
        </w:rPr>
        <w:t>Rapidly accelerate all students’ language development in English and provide families with the opportunity for content-rich Spanish language development for their students.</w:t>
      </w:r>
    </w:p>
    <w:p w:rsidR="005D0B48" w:rsidRDefault="005D0B48" w:rsidP="006A78A7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r w:rsidR="00C826C3">
        <w:rPr>
          <w:rFonts w:asciiTheme="minorHAnsi" w:hAnsiTheme="minorHAnsi"/>
          <w:sz w:val="24"/>
          <w:szCs w:val="24"/>
        </w:rPr>
        <w:t xml:space="preserve">Based on an anlysis of student data, </w:t>
      </w:r>
      <w:r>
        <w:rPr>
          <w:rFonts w:asciiTheme="minorHAnsi" w:hAnsiTheme="minorHAnsi"/>
          <w:sz w:val="24"/>
          <w:szCs w:val="24"/>
        </w:rPr>
        <w:t xml:space="preserve">Blueprint’s </w:t>
      </w:r>
      <w:r w:rsidR="00833A40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anaging </w:t>
      </w:r>
      <w:r w:rsidR="00833A40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irector at Dever is leading the design and implementation of a </w:t>
      </w:r>
      <w:r w:rsidR="00833A40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ath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r w:rsidR="000B1F88">
        <w:rPr>
          <w:rFonts w:asciiTheme="minorHAnsi" w:hAnsiTheme="minorHAnsi"/>
          <w:sz w:val="24"/>
          <w:szCs w:val="24"/>
        </w:rPr>
        <w:t>A</w:t>
      </w:r>
      <w:r w:rsidRPr="00834FAB">
        <w:rPr>
          <w:rFonts w:asciiTheme="minorHAnsi" w:hAnsiTheme="minorHAnsi"/>
          <w:sz w:val="24"/>
          <w:szCs w:val="24"/>
        </w:rPr>
        <w:t xml:space="preserve">cceleration </w:t>
      </w:r>
      <w:r w:rsidR="000B1F88">
        <w:rPr>
          <w:rFonts w:asciiTheme="minorHAnsi" w:hAnsiTheme="minorHAnsi"/>
          <w:sz w:val="24"/>
          <w:szCs w:val="24"/>
        </w:rPr>
        <w:t>A</w:t>
      </w:r>
      <w:r w:rsidRPr="00834FAB">
        <w:rPr>
          <w:rFonts w:asciiTheme="minorHAnsi" w:hAnsiTheme="minorHAnsi"/>
          <w:sz w:val="24"/>
          <w:szCs w:val="24"/>
        </w:rPr>
        <w:t xml:space="preserve">cademy </w:t>
      </w:r>
      <w:r w:rsidR="009D1F0E">
        <w:rPr>
          <w:rFonts w:asciiTheme="minorHAnsi" w:hAnsiTheme="minorHAnsi"/>
          <w:sz w:val="24"/>
          <w:szCs w:val="24"/>
        </w:rPr>
        <w:t xml:space="preserve">that </w:t>
      </w:r>
      <w:r w:rsidRPr="00834FAB">
        <w:rPr>
          <w:rFonts w:asciiTheme="minorHAnsi" w:hAnsiTheme="minorHAnsi"/>
          <w:sz w:val="24"/>
          <w:szCs w:val="24"/>
        </w:rPr>
        <w:t>will be held during the week of April vacation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33A40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April 18–21</w:t>
      </w:r>
      <w:r w:rsidR="00833A40">
        <w:rPr>
          <w:rFonts w:asciiTheme="minorHAnsi" w:hAnsiTheme="minorHAnsi"/>
          <w:sz w:val="24"/>
          <w:szCs w:val="24"/>
        </w:rPr>
        <w:t>)</w:t>
      </w:r>
      <w:r w:rsidRPr="00834FAB">
        <w:rPr>
          <w:rFonts w:asciiTheme="minorHAnsi" w:hAnsiTheme="minorHAnsi"/>
          <w:sz w:val="24"/>
          <w:szCs w:val="24"/>
        </w:rPr>
        <w:t xml:space="preserve">. This </w:t>
      </w:r>
      <w:r w:rsidR="000B1F88">
        <w:rPr>
          <w:rFonts w:asciiTheme="minorHAnsi" w:hAnsiTheme="minorHAnsi"/>
          <w:sz w:val="24"/>
          <w:szCs w:val="24"/>
        </w:rPr>
        <w:t>A</w:t>
      </w:r>
      <w:r w:rsidRPr="00834FAB">
        <w:rPr>
          <w:rFonts w:asciiTheme="minorHAnsi" w:hAnsiTheme="minorHAnsi"/>
          <w:sz w:val="24"/>
          <w:szCs w:val="24"/>
        </w:rPr>
        <w:t xml:space="preserve">cademy is being offered to Dever </w:t>
      </w:r>
      <w:r w:rsidR="00082322">
        <w:rPr>
          <w:rFonts w:asciiTheme="minorHAnsi" w:hAnsiTheme="minorHAnsi"/>
          <w:sz w:val="24"/>
          <w:szCs w:val="24"/>
        </w:rPr>
        <w:t xml:space="preserve">English </w:t>
      </w:r>
      <w:r w:rsidR="00833A40">
        <w:rPr>
          <w:rFonts w:asciiTheme="minorHAnsi" w:hAnsiTheme="minorHAnsi"/>
          <w:sz w:val="24"/>
          <w:szCs w:val="24"/>
        </w:rPr>
        <w:t>l</w:t>
      </w:r>
      <w:r w:rsidR="00082322">
        <w:rPr>
          <w:rFonts w:asciiTheme="minorHAnsi" w:hAnsiTheme="minorHAnsi"/>
          <w:sz w:val="24"/>
          <w:szCs w:val="24"/>
        </w:rPr>
        <w:t xml:space="preserve">anguage </w:t>
      </w:r>
      <w:r w:rsidR="00833A40">
        <w:rPr>
          <w:rFonts w:asciiTheme="minorHAnsi" w:hAnsiTheme="minorHAnsi"/>
          <w:sz w:val="24"/>
          <w:szCs w:val="24"/>
        </w:rPr>
        <w:t>l</w:t>
      </w:r>
      <w:r w:rsidR="00082322">
        <w:rPr>
          <w:rFonts w:asciiTheme="minorHAnsi" w:hAnsiTheme="minorHAnsi"/>
          <w:sz w:val="24"/>
          <w:szCs w:val="24"/>
        </w:rPr>
        <w:t>earner</w:t>
      </w:r>
      <w:r w:rsidR="00082322" w:rsidRPr="00834FA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="00082322" w:rsidRPr="00834FAB">
        <w:rPr>
          <w:rFonts w:asciiTheme="minorHAnsi" w:hAnsiTheme="minorHAnsi"/>
          <w:sz w:val="24"/>
          <w:szCs w:val="24"/>
        </w:rPr>
        <w:t>ELL</w:t>
      </w:r>
      <w:r>
        <w:rPr>
          <w:rFonts w:asciiTheme="minorHAnsi" w:hAnsiTheme="minorHAnsi"/>
          <w:sz w:val="24"/>
          <w:szCs w:val="24"/>
        </w:rPr>
        <w:t xml:space="preserve">) </w:t>
      </w:r>
      <w:r w:rsidRPr="00834FAB">
        <w:rPr>
          <w:rFonts w:asciiTheme="minorHAnsi" w:hAnsiTheme="minorHAnsi"/>
          <w:sz w:val="24"/>
          <w:szCs w:val="24"/>
        </w:rPr>
        <w:t xml:space="preserve">students in </w:t>
      </w:r>
      <w:r w:rsidR="00833A40">
        <w:rPr>
          <w:rFonts w:asciiTheme="minorHAnsi" w:hAnsiTheme="minorHAnsi"/>
          <w:sz w:val="24"/>
          <w:szCs w:val="24"/>
        </w:rPr>
        <w:t xml:space="preserve">third </w:t>
      </w:r>
      <w:r w:rsidRPr="00834FAB">
        <w:rPr>
          <w:rFonts w:asciiTheme="minorHAnsi" w:hAnsiTheme="minorHAnsi"/>
          <w:sz w:val="24"/>
          <w:szCs w:val="24"/>
        </w:rPr>
        <w:t xml:space="preserve">through </w:t>
      </w:r>
      <w:r w:rsidR="00833A40">
        <w:rPr>
          <w:rFonts w:asciiTheme="minorHAnsi" w:hAnsiTheme="minorHAnsi"/>
          <w:sz w:val="24"/>
          <w:szCs w:val="24"/>
        </w:rPr>
        <w:t xml:space="preserve">fifth </w:t>
      </w:r>
      <w:r>
        <w:rPr>
          <w:rFonts w:asciiTheme="minorHAnsi" w:hAnsiTheme="minorHAnsi"/>
          <w:sz w:val="24"/>
          <w:szCs w:val="24"/>
        </w:rPr>
        <w:t>grade</w:t>
      </w:r>
      <w:r w:rsidR="00833A40">
        <w:rPr>
          <w:rFonts w:asciiTheme="minorHAnsi" w:hAnsiTheme="minorHAnsi"/>
          <w:sz w:val="24"/>
          <w:szCs w:val="24"/>
        </w:rPr>
        <w:t>s</w:t>
      </w:r>
      <w:r w:rsidR="005D6F96">
        <w:rPr>
          <w:rFonts w:asciiTheme="minorHAnsi" w:hAnsiTheme="minorHAnsi"/>
          <w:sz w:val="24"/>
          <w:szCs w:val="24"/>
        </w:rPr>
        <w:t>, and 60 students are registered</w:t>
      </w:r>
      <w:r>
        <w:rPr>
          <w:rFonts w:asciiTheme="minorHAnsi" w:hAnsiTheme="minorHAnsi"/>
          <w:sz w:val="24"/>
          <w:szCs w:val="24"/>
        </w:rPr>
        <w:t xml:space="preserve">. In addition, as an incentive to promote attendance during vacation week, </w:t>
      </w:r>
      <w:r w:rsidR="00833A40">
        <w:rPr>
          <w:rFonts w:asciiTheme="minorHAnsi" w:hAnsiTheme="minorHAnsi"/>
          <w:sz w:val="24"/>
          <w:szCs w:val="24"/>
        </w:rPr>
        <w:t>English as a second language (</w:t>
      </w:r>
      <w:r>
        <w:rPr>
          <w:rFonts w:asciiTheme="minorHAnsi" w:hAnsiTheme="minorHAnsi"/>
          <w:sz w:val="24"/>
          <w:szCs w:val="24"/>
        </w:rPr>
        <w:t>ESL</w:t>
      </w:r>
      <w:r w:rsidR="00833A40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classes are being offered</w:t>
      </w:r>
      <w:r w:rsidR="00082322">
        <w:rPr>
          <w:rFonts w:asciiTheme="minorHAnsi" w:hAnsiTheme="minorHAnsi"/>
          <w:sz w:val="24"/>
          <w:szCs w:val="24"/>
        </w:rPr>
        <w:t xml:space="preserve"> at Dever</w:t>
      </w:r>
      <w:r>
        <w:rPr>
          <w:rFonts w:asciiTheme="minorHAnsi" w:hAnsiTheme="minorHAnsi"/>
          <w:sz w:val="24"/>
          <w:szCs w:val="24"/>
        </w:rPr>
        <w:t xml:space="preserve"> </w:t>
      </w:r>
      <w:r w:rsidR="00082322">
        <w:rPr>
          <w:rFonts w:asciiTheme="minorHAnsi" w:hAnsiTheme="minorHAnsi"/>
          <w:sz w:val="24"/>
          <w:szCs w:val="24"/>
        </w:rPr>
        <w:t xml:space="preserve">free of charge </w:t>
      </w:r>
      <w:r>
        <w:rPr>
          <w:rFonts w:asciiTheme="minorHAnsi" w:hAnsiTheme="minorHAnsi"/>
          <w:sz w:val="24"/>
          <w:szCs w:val="24"/>
        </w:rPr>
        <w:t xml:space="preserve">to parents of students who attend the academy. </w:t>
      </w:r>
    </w:p>
    <w:p w:rsidR="0069055A" w:rsidRPr="00834FAB" w:rsidRDefault="0069055A" w:rsidP="006A78A7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1 Highlight 1"/>
          <w:tag w:val="PA1Highlight1"/>
          <w:id w:val="-701171282"/>
          <w:placeholder>
            <w:docPart w:val="9277CCE847944D879DEFFAE8E9CC92BD"/>
          </w:placeholder>
        </w:sdtPr>
        <w:sdtEndPr>
          <w:rPr>
            <w:color w:val="FF0000"/>
          </w:rPr>
        </w:sdtEndPr>
        <w:sdtContent>
          <w:r w:rsidR="002F4472" w:rsidRPr="00834FAB">
            <w:rPr>
              <w:rFonts w:asciiTheme="minorHAnsi" w:hAnsiTheme="minorHAnsi"/>
              <w:sz w:val="24"/>
              <w:szCs w:val="24"/>
            </w:rPr>
            <w:t xml:space="preserve">Dever’s Language Assessment Team (LAT) continues to work on the rigorous implementation of Dever’s English </w:t>
          </w:r>
          <w:r w:rsidR="00833A40">
            <w:rPr>
              <w:rFonts w:asciiTheme="minorHAnsi" w:hAnsiTheme="minorHAnsi"/>
              <w:sz w:val="24"/>
              <w:szCs w:val="24"/>
            </w:rPr>
            <w:t>l</w:t>
          </w:r>
          <w:r w:rsidR="002F4472" w:rsidRPr="00834FAB">
            <w:rPr>
              <w:rFonts w:asciiTheme="minorHAnsi" w:hAnsiTheme="minorHAnsi"/>
              <w:sz w:val="24"/>
              <w:szCs w:val="24"/>
            </w:rPr>
            <w:t>anguage plan.</w:t>
          </w:r>
          <w:r w:rsidR="002C12E6" w:rsidRPr="00834FAB">
            <w:rPr>
              <w:rFonts w:asciiTheme="minorHAnsi" w:hAnsiTheme="minorHAnsi"/>
              <w:sz w:val="24"/>
              <w:szCs w:val="24"/>
            </w:rPr>
            <w:t xml:space="preserve"> </w:t>
          </w:r>
          <w:r w:rsidR="00AE2D0E">
            <w:rPr>
              <w:rFonts w:asciiTheme="minorHAnsi" w:hAnsiTheme="minorHAnsi"/>
              <w:sz w:val="24"/>
              <w:szCs w:val="24"/>
            </w:rPr>
            <w:t>The</w:t>
          </w:r>
          <w:r w:rsidR="002C12E6" w:rsidRPr="00834FAB">
            <w:rPr>
              <w:rFonts w:asciiTheme="minorHAnsi" w:hAnsiTheme="minorHAnsi"/>
              <w:sz w:val="24"/>
              <w:szCs w:val="24"/>
            </w:rPr>
            <w:t xml:space="preserve"> team is </w:t>
          </w:r>
          <w:r w:rsidR="00AE2D0E">
            <w:rPr>
              <w:rFonts w:asciiTheme="minorHAnsi" w:hAnsiTheme="minorHAnsi"/>
              <w:sz w:val="24"/>
              <w:szCs w:val="24"/>
            </w:rPr>
            <w:t xml:space="preserve">currently </w:t>
          </w:r>
          <w:r w:rsidR="002C12E6" w:rsidRPr="00834FAB">
            <w:rPr>
              <w:rFonts w:asciiTheme="minorHAnsi" w:hAnsiTheme="minorHAnsi"/>
              <w:sz w:val="24"/>
              <w:szCs w:val="24"/>
            </w:rPr>
            <w:t xml:space="preserve">discussing 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 xml:space="preserve">student </w:t>
          </w:r>
          <w:r w:rsidR="002C12E6" w:rsidRPr="00834FAB">
            <w:rPr>
              <w:rFonts w:asciiTheme="minorHAnsi" w:hAnsiTheme="minorHAnsi"/>
              <w:sz w:val="24"/>
              <w:szCs w:val="24"/>
            </w:rPr>
            <w:t xml:space="preserve">accommodations for </w:t>
          </w:r>
          <w:r w:rsidR="00CE0247">
            <w:rPr>
              <w:rFonts w:asciiTheme="minorHAnsi" w:hAnsiTheme="minorHAnsi"/>
              <w:sz w:val="24"/>
              <w:szCs w:val="24"/>
            </w:rPr>
            <w:t xml:space="preserve">the </w:t>
          </w:r>
          <w:r w:rsidR="00833A40">
            <w:rPr>
              <w:rFonts w:asciiTheme="minorHAnsi" w:hAnsiTheme="minorHAnsi"/>
              <w:sz w:val="24"/>
              <w:szCs w:val="24"/>
            </w:rPr>
            <w:t>Massachusetts Comprehensive Assessment System (</w:t>
          </w:r>
          <w:r w:rsidR="002C12E6" w:rsidRPr="00834FAB">
            <w:rPr>
              <w:rFonts w:asciiTheme="minorHAnsi" w:hAnsiTheme="minorHAnsi"/>
              <w:sz w:val="24"/>
              <w:szCs w:val="24"/>
            </w:rPr>
            <w:t>MCAS</w:t>
          </w:r>
          <w:r w:rsidR="00833A40">
            <w:rPr>
              <w:rFonts w:asciiTheme="minorHAnsi" w:hAnsiTheme="minorHAnsi"/>
              <w:sz w:val="24"/>
              <w:szCs w:val="24"/>
            </w:rPr>
            <w:t>)</w:t>
          </w:r>
          <w:r w:rsidR="002C12E6" w:rsidRPr="00834FAB">
            <w:rPr>
              <w:rFonts w:asciiTheme="minorHAnsi" w:hAnsiTheme="minorHAnsi"/>
              <w:sz w:val="24"/>
              <w:szCs w:val="24"/>
            </w:rPr>
            <w:t xml:space="preserve"> 2.0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 xml:space="preserve"> and working to </w:t>
          </w:r>
          <w:r w:rsidR="00444511" w:rsidRPr="00834FAB">
            <w:rPr>
              <w:rFonts w:asciiTheme="minorHAnsi" w:hAnsiTheme="minorHAnsi"/>
              <w:sz w:val="24"/>
              <w:szCs w:val="24"/>
            </w:rPr>
            <w:t>e</w:t>
          </w:r>
          <w:r w:rsidR="0044290B">
            <w:rPr>
              <w:rFonts w:asciiTheme="minorHAnsi" w:hAnsiTheme="minorHAnsi"/>
              <w:sz w:val="24"/>
              <w:szCs w:val="24"/>
            </w:rPr>
            <w:t>nsure that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 xml:space="preserve"> </w:t>
          </w:r>
          <w:r w:rsidR="00444511" w:rsidRPr="00834FAB">
            <w:rPr>
              <w:rFonts w:asciiTheme="minorHAnsi" w:hAnsiTheme="minorHAnsi"/>
              <w:sz w:val="24"/>
              <w:szCs w:val="24"/>
            </w:rPr>
            <w:t xml:space="preserve">appropriate 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>accommodation plans</w:t>
          </w:r>
          <w:r w:rsidR="00444511" w:rsidRPr="00834FAB">
            <w:rPr>
              <w:rFonts w:asciiTheme="minorHAnsi" w:hAnsiTheme="minorHAnsi"/>
              <w:sz w:val="24"/>
              <w:szCs w:val="24"/>
            </w:rPr>
            <w:t xml:space="preserve"> are in place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 xml:space="preserve"> for each </w:t>
          </w:r>
          <w:r w:rsidR="005647DB">
            <w:rPr>
              <w:rFonts w:asciiTheme="minorHAnsi" w:hAnsiTheme="minorHAnsi"/>
              <w:sz w:val="24"/>
              <w:szCs w:val="24"/>
            </w:rPr>
            <w:t xml:space="preserve">ELL 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>student</w:t>
          </w:r>
          <w:r w:rsidR="00EF3B03">
            <w:rPr>
              <w:rFonts w:asciiTheme="minorHAnsi" w:hAnsiTheme="minorHAnsi"/>
              <w:sz w:val="24"/>
              <w:szCs w:val="24"/>
            </w:rPr>
            <w:t>.</w:t>
          </w:r>
          <w:r w:rsidR="004C2B69">
            <w:rPr>
              <w:rFonts w:asciiTheme="minorHAnsi" w:hAnsiTheme="minorHAnsi"/>
              <w:sz w:val="24"/>
              <w:szCs w:val="24"/>
            </w:rPr>
            <w:t xml:space="preserve"> </w:t>
          </w:r>
          <w:r w:rsidR="00C05533">
            <w:rPr>
              <w:rFonts w:asciiTheme="minorHAnsi" w:hAnsiTheme="minorHAnsi"/>
              <w:sz w:val="24"/>
              <w:szCs w:val="24"/>
            </w:rPr>
            <w:t xml:space="preserve">The work of the LAT is a standing agenda item for all </w:t>
          </w:r>
          <w:r w:rsidR="00082322">
            <w:rPr>
              <w:rFonts w:asciiTheme="minorHAnsi" w:hAnsiTheme="minorHAnsi"/>
              <w:sz w:val="24"/>
              <w:szCs w:val="24"/>
            </w:rPr>
            <w:t>inst</w:t>
          </w:r>
          <w:r w:rsidR="00A6649E">
            <w:rPr>
              <w:rFonts w:asciiTheme="minorHAnsi" w:hAnsiTheme="minorHAnsi"/>
              <w:sz w:val="24"/>
              <w:szCs w:val="24"/>
            </w:rPr>
            <w:t>ru</w:t>
          </w:r>
          <w:r w:rsidR="00082322">
            <w:rPr>
              <w:rFonts w:asciiTheme="minorHAnsi" w:hAnsiTheme="minorHAnsi"/>
              <w:sz w:val="24"/>
              <w:szCs w:val="24"/>
            </w:rPr>
            <w:t>c</w:t>
          </w:r>
          <w:r w:rsidR="00A6649E">
            <w:rPr>
              <w:rFonts w:asciiTheme="minorHAnsi" w:hAnsiTheme="minorHAnsi"/>
              <w:sz w:val="24"/>
              <w:szCs w:val="24"/>
            </w:rPr>
            <w:t>tion</w:t>
          </w:r>
          <w:r w:rsidR="00082322">
            <w:rPr>
              <w:rFonts w:asciiTheme="minorHAnsi" w:hAnsiTheme="minorHAnsi"/>
              <w:sz w:val="24"/>
              <w:szCs w:val="24"/>
            </w:rPr>
            <w:t>al leadership team (</w:t>
          </w:r>
          <w:r w:rsidR="00C05533">
            <w:rPr>
              <w:rFonts w:asciiTheme="minorHAnsi" w:hAnsiTheme="minorHAnsi"/>
              <w:sz w:val="24"/>
              <w:szCs w:val="24"/>
            </w:rPr>
            <w:t>ILT</w:t>
          </w:r>
          <w:r w:rsidR="00082322">
            <w:rPr>
              <w:rFonts w:asciiTheme="minorHAnsi" w:hAnsiTheme="minorHAnsi"/>
              <w:sz w:val="24"/>
              <w:szCs w:val="24"/>
            </w:rPr>
            <w:t>)</w:t>
          </w:r>
          <w:r w:rsidR="00C05533">
            <w:rPr>
              <w:rFonts w:asciiTheme="minorHAnsi" w:hAnsiTheme="minorHAnsi"/>
              <w:sz w:val="24"/>
              <w:szCs w:val="24"/>
            </w:rPr>
            <w:t xml:space="preserve"> and Dever </w:t>
          </w:r>
          <w:r w:rsidR="00CE0247">
            <w:rPr>
              <w:rFonts w:asciiTheme="minorHAnsi" w:hAnsiTheme="minorHAnsi"/>
              <w:sz w:val="24"/>
              <w:szCs w:val="24"/>
            </w:rPr>
            <w:t>l</w:t>
          </w:r>
          <w:r w:rsidR="00C05533">
            <w:rPr>
              <w:rFonts w:asciiTheme="minorHAnsi" w:hAnsiTheme="minorHAnsi"/>
              <w:sz w:val="24"/>
              <w:szCs w:val="24"/>
            </w:rPr>
            <w:t xml:space="preserve">eadership </w:t>
          </w:r>
          <w:r w:rsidR="00CE0247">
            <w:rPr>
              <w:rFonts w:asciiTheme="minorHAnsi" w:hAnsiTheme="minorHAnsi"/>
              <w:sz w:val="24"/>
              <w:szCs w:val="24"/>
            </w:rPr>
            <w:t>t</w:t>
          </w:r>
          <w:r w:rsidR="00C05533">
            <w:rPr>
              <w:rFonts w:asciiTheme="minorHAnsi" w:hAnsiTheme="minorHAnsi"/>
              <w:sz w:val="24"/>
              <w:szCs w:val="24"/>
            </w:rPr>
            <w:t xml:space="preserve">eam meetings. </w:t>
          </w:r>
        </w:sdtContent>
      </w:sdt>
    </w:p>
    <w:p w:rsidR="0069055A" w:rsidRPr="00834FAB" w:rsidRDefault="0069055A" w:rsidP="00200458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1 Highlight 2"/>
          <w:tag w:val="PA1Highlight2"/>
          <w:id w:val="-291376808"/>
          <w:placeholder>
            <w:docPart w:val="31C2490887F04684AF9687408AD81D44"/>
          </w:placeholder>
        </w:sdtPr>
        <w:sdtContent>
          <w:r w:rsidR="006A78A7" w:rsidRPr="00834FAB">
            <w:rPr>
              <w:rFonts w:asciiTheme="minorHAnsi" w:hAnsiTheme="minorHAnsi"/>
              <w:sz w:val="24"/>
              <w:szCs w:val="24"/>
            </w:rPr>
            <w:t xml:space="preserve">The LAT </w:t>
          </w:r>
          <w:r w:rsidR="0044290B">
            <w:rPr>
              <w:rFonts w:asciiTheme="minorHAnsi" w:hAnsiTheme="minorHAnsi"/>
              <w:sz w:val="24"/>
              <w:szCs w:val="24"/>
            </w:rPr>
            <w:t xml:space="preserve">led </w:t>
          </w:r>
          <w:r w:rsidR="00082322">
            <w:rPr>
              <w:rFonts w:asciiTheme="minorHAnsi" w:hAnsiTheme="minorHAnsi"/>
              <w:sz w:val="24"/>
              <w:szCs w:val="24"/>
            </w:rPr>
            <w:t xml:space="preserve">a </w:t>
          </w:r>
          <w:r w:rsidR="0044290B">
            <w:rPr>
              <w:rFonts w:asciiTheme="minorHAnsi" w:hAnsiTheme="minorHAnsi"/>
              <w:sz w:val="24"/>
              <w:szCs w:val="24"/>
            </w:rPr>
            <w:t>training for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 xml:space="preserve"> Dever instructional staff </w:t>
          </w:r>
          <w:r w:rsidR="00082322">
            <w:rPr>
              <w:rFonts w:asciiTheme="minorHAnsi" w:hAnsiTheme="minorHAnsi"/>
              <w:sz w:val="24"/>
              <w:szCs w:val="24"/>
            </w:rPr>
            <w:t>o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>n the administration of the ACCESS for ELLs assessment. Results from this assessment will be available in April 2017 to help Dever make determinations for students’ 2017</w:t>
          </w:r>
          <w:r w:rsidR="00082322">
            <w:rPr>
              <w:sz w:val="24"/>
              <w:szCs w:val="24"/>
            </w:rPr>
            <w:t>–</w:t>
          </w:r>
          <w:r w:rsidR="006A78A7" w:rsidRPr="00834FAB">
            <w:rPr>
              <w:rFonts w:asciiTheme="minorHAnsi" w:hAnsiTheme="minorHAnsi"/>
              <w:sz w:val="24"/>
              <w:szCs w:val="24"/>
            </w:rPr>
            <w:t>18 English Language Development (ELD) levels.</w:t>
          </w:r>
        </w:sdtContent>
      </w:sdt>
    </w:p>
    <w:p w:rsidR="00D1422B" w:rsidRPr="0044290B" w:rsidRDefault="0069055A" w:rsidP="002F4472">
      <w:pPr>
        <w:pStyle w:val="Bullet1Last"/>
        <w:rPr>
          <w:rFonts w:asciiTheme="minorHAnsi" w:hAnsiTheme="minorHAnsi"/>
          <w:sz w:val="24"/>
          <w:szCs w:val="24"/>
        </w:rPr>
      </w:pPr>
      <w:r w:rsidRPr="0044290B">
        <w:rPr>
          <w:rFonts w:asciiTheme="minorHAnsi" w:hAnsiTheme="minorHAnsi"/>
          <w:b/>
          <w:sz w:val="24"/>
          <w:szCs w:val="24"/>
        </w:rPr>
        <w:t>Challenge:</w:t>
      </w:r>
      <w:r w:rsidRPr="0044290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1 Challenge"/>
          <w:tag w:val="PA1Challenge"/>
          <w:id w:val="-1388485030"/>
          <w:placeholder>
            <w:docPart w:val="A1BE9200B73E4195873C4FF16E447798"/>
          </w:placeholder>
        </w:sdtPr>
        <w:sdtContent>
          <w:r w:rsidR="001215F6">
            <w:rPr>
              <w:rFonts w:asciiTheme="minorHAnsi" w:hAnsiTheme="minorHAnsi"/>
              <w:sz w:val="24"/>
              <w:szCs w:val="24"/>
            </w:rPr>
            <w:t xml:space="preserve">The </w:t>
          </w:r>
          <w:r w:rsidR="005B5D35">
            <w:rPr>
              <w:rFonts w:asciiTheme="minorHAnsi" w:hAnsiTheme="minorHAnsi"/>
              <w:sz w:val="24"/>
              <w:szCs w:val="24"/>
            </w:rPr>
            <w:t>coordination</w:t>
          </w:r>
          <w:r w:rsidR="001215F6">
            <w:rPr>
              <w:rFonts w:asciiTheme="minorHAnsi" w:hAnsiTheme="minorHAnsi"/>
              <w:sz w:val="24"/>
              <w:szCs w:val="24"/>
            </w:rPr>
            <w:t>, planning</w:t>
          </w:r>
          <w:r w:rsidR="005B5D35">
            <w:rPr>
              <w:rFonts w:asciiTheme="minorHAnsi" w:hAnsiTheme="minorHAnsi"/>
              <w:sz w:val="24"/>
              <w:szCs w:val="24"/>
            </w:rPr>
            <w:t>,</w:t>
          </w:r>
          <w:r w:rsidR="001215F6">
            <w:rPr>
              <w:rFonts w:asciiTheme="minorHAnsi" w:hAnsiTheme="minorHAnsi"/>
              <w:sz w:val="24"/>
              <w:szCs w:val="24"/>
            </w:rPr>
            <w:t xml:space="preserve"> and implementation tasks for the transition </w:t>
          </w:r>
          <w:r w:rsidR="00CB5009">
            <w:rPr>
              <w:rFonts w:asciiTheme="minorHAnsi" w:hAnsiTheme="minorHAnsi"/>
              <w:sz w:val="24"/>
              <w:szCs w:val="24"/>
            </w:rPr>
            <w:t xml:space="preserve">to Superintendent Chang </w:t>
          </w:r>
          <w:r w:rsidR="001215F6">
            <w:rPr>
              <w:rFonts w:asciiTheme="minorHAnsi" w:hAnsiTheme="minorHAnsi"/>
              <w:sz w:val="24"/>
              <w:szCs w:val="24"/>
            </w:rPr>
            <w:t xml:space="preserve">has the potential to </w:t>
          </w:r>
          <w:r w:rsidR="00CB5009">
            <w:rPr>
              <w:rFonts w:asciiTheme="minorHAnsi" w:hAnsiTheme="minorHAnsi"/>
              <w:sz w:val="24"/>
              <w:szCs w:val="24"/>
            </w:rPr>
            <w:t xml:space="preserve">be a </w:t>
          </w:r>
          <w:r w:rsidR="001215F6">
            <w:rPr>
              <w:rFonts w:asciiTheme="minorHAnsi" w:hAnsiTheme="minorHAnsi"/>
              <w:sz w:val="24"/>
              <w:szCs w:val="24"/>
            </w:rPr>
            <w:t>distract</w:t>
          </w:r>
          <w:r w:rsidR="00CB5009">
            <w:rPr>
              <w:rFonts w:asciiTheme="minorHAnsi" w:hAnsiTheme="minorHAnsi"/>
              <w:sz w:val="24"/>
              <w:szCs w:val="24"/>
            </w:rPr>
            <w:t>ion</w:t>
          </w:r>
          <w:r w:rsidR="001215F6">
            <w:rPr>
              <w:rFonts w:asciiTheme="minorHAnsi" w:hAnsiTheme="minorHAnsi"/>
              <w:sz w:val="24"/>
              <w:szCs w:val="24"/>
            </w:rPr>
            <w:t>. To address this challenge, there has been thoughtful, detailed</w:t>
          </w:r>
          <w:r w:rsidR="005B5D35">
            <w:rPr>
              <w:rFonts w:asciiTheme="minorHAnsi" w:hAnsiTheme="minorHAnsi"/>
              <w:sz w:val="24"/>
              <w:szCs w:val="24"/>
            </w:rPr>
            <w:t>,</w:t>
          </w:r>
          <w:r w:rsidR="001215F6">
            <w:rPr>
              <w:rFonts w:asciiTheme="minorHAnsi" w:hAnsiTheme="minorHAnsi"/>
              <w:sz w:val="24"/>
              <w:szCs w:val="24"/>
            </w:rPr>
            <w:t xml:space="preserve"> and </w:t>
          </w:r>
          <w:r w:rsidR="00B53B99">
            <w:rPr>
              <w:rFonts w:asciiTheme="minorHAnsi" w:hAnsiTheme="minorHAnsi"/>
              <w:sz w:val="24"/>
              <w:szCs w:val="24"/>
            </w:rPr>
            <w:t xml:space="preserve">consistent </w:t>
          </w:r>
          <w:r w:rsidR="005B5D35">
            <w:rPr>
              <w:rFonts w:asciiTheme="minorHAnsi" w:hAnsiTheme="minorHAnsi"/>
              <w:sz w:val="24"/>
              <w:szCs w:val="24"/>
            </w:rPr>
            <w:t>coordination</w:t>
          </w:r>
          <w:r w:rsidR="001215F6">
            <w:rPr>
              <w:rFonts w:asciiTheme="minorHAnsi" w:hAnsiTheme="minorHAnsi"/>
              <w:sz w:val="24"/>
              <w:szCs w:val="24"/>
            </w:rPr>
            <w:t xml:space="preserve"> among the parties</w:t>
          </w:r>
          <w:r w:rsidR="00E13FBA">
            <w:rPr>
              <w:rFonts w:asciiTheme="minorHAnsi" w:hAnsiTheme="minorHAnsi"/>
              <w:sz w:val="24"/>
              <w:szCs w:val="24"/>
            </w:rPr>
            <w:t>,</w:t>
          </w:r>
          <w:r w:rsidR="001215F6">
            <w:rPr>
              <w:rFonts w:asciiTheme="minorHAnsi" w:hAnsiTheme="minorHAnsi"/>
              <w:sz w:val="24"/>
              <w:szCs w:val="24"/>
            </w:rPr>
            <w:t xml:space="preserve"> with a shared objective to minimize the impact on classroom instruction and professio</w:t>
          </w:r>
          <w:r w:rsidR="005B5D35">
            <w:rPr>
              <w:rFonts w:asciiTheme="minorHAnsi" w:hAnsiTheme="minorHAnsi"/>
              <w:sz w:val="24"/>
              <w:szCs w:val="24"/>
            </w:rPr>
            <w:t>nal development opportunities.</w:t>
          </w:r>
        </w:sdtContent>
      </w:sdt>
    </w:p>
    <w:p w:rsidR="00441FB7" w:rsidRDefault="00441FB7" w:rsidP="00D1422B">
      <w:pPr>
        <w:pStyle w:val="BodyText"/>
        <w:rPr>
          <w:rFonts w:asciiTheme="minorHAnsi" w:hAnsiTheme="minorHAnsi"/>
          <w:b/>
          <w:szCs w:val="24"/>
        </w:rPr>
      </w:pPr>
    </w:p>
    <w:p w:rsidR="00441FB7" w:rsidRDefault="00441FB7" w:rsidP="00D1422B">
      <w:pPr>
        <w:pStyle w:val="BodyText"/>
        <w:rPr>
          <w:rFonts w:asciiTheme="minorHAnsi" w:hAnsiTheme="minorHAnsi"/>
          <w:b/>
          <w:szCs w:val="24"/>
        </w:rPr>
      </w:pPr>
    </w:p>
    <w:p w:rsidR="00D835AC" w:rsidRPr="00834FAB" w:rsidRDefault="00D835AC" w:rsidP="00D1422B">
      <w:pPr>
        <w:pStyle w:val="BodyText"/>
        <w:rPr>
          <w:rFonts w:asciiTheme="minorHAnsi" w:hAnsiTheme="minorHAnsi"/>
          <w:szCs w:val="24"/>
        </w:rPr>
      </w:pPr>
      <w:r w:rsidRPr="00834FAB">
        <w:rPr>
          <w:rFonts w:asciiTheme="minorHAnsi" w:hAnsiTheme="minorHAnsi"/>
          <w:b/>
          <w:szCs w:val="24"/>
        </w:rPr>
        <w:lastRenderedPageBreak/>
        <w:t>Priority Area 2:</w:t>
      </w:r>
      <w:r w:rsidR="007D441B" w:rsidRPr="00834FAB">
        <w:rPr>
          <w:rFonts w:asciiTheme="minorHAnsi" w:hAnsiTheme="minorHAnsi"/>
          <w:b/>
          <w:szCs w:val="24"/>
        </w:rPr>
        <w:t xml:space="preserve"> </w:t>
      </w:r>
      <w:r w:rsidRPr="00834FAB">
        <w:rPr>
          <w:rFonts w:asciiTheme="minorHAnsi" w:hAnsiTheme="minorHAnsi"/>
          <w:szCs w:val="24"/>
        </w:rPr>
        <w:t>Improve instructional quality and maximize time for core instruction</w:t>
      </w:r>
      <w:r w:rsidR="00B770C4" w:rsidRPr="00834FAB">
        <w:rPr>
          <w:rFonts w:asciiTheme="minorHAnsi" w:hAnsiTheme="minorHAnsi"/>
          <w:szCs w:val="24"/>
        </w:rPr>
        <w:t>.</w:t>
      </w:r>
    </w:p>
    <w:p w:rsidR="00671B7A" w:rsidRPr="00834FAB" w:rsidRDefault="00671B7A" w:rsidP="00671B7A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2 Highlight 3"/>
          <w:tag w:val="PA2Highlight3"/>
          <w:id w:val="1280686380"/>
          <w:placeholder>
            <w:docPart w:val="DDF6C21971A043F7B8AC99373FE911A1"/>
          </w:placeholder>
        </w:sdtPr>
        <w:sdtContent>
          <w:sdt>
            <w:sdtPr>
              <w:rPr>
                <w:rFonts w:asciiTheme="minorHAnsi" w:hAnsiTheme="minorHAnsi"/>
                <w:sz w:val="24"/>
                <w:szCs w:val="24"/>
              </w:rPr>
              <w:alias w:val="Priority Area 4 Highlight 1"/>
              <w:tag w:val="PA4Highlight1"/>
              <w:id w:val="2083874641"/>
              <w:placeholder>
                <w:docPart w:val="91500104A4024E1D9CE29946EA743067"/>
              </w:placeholder>
            </w:sdtPr>
            <w:sdtContent>
              <w:r>
                <w:rPr>
                  <w:rFonts w:asciiTheme="minorHAnsi" w:hAnsiTheme="minorHAnsi"/>
                  <w:sz w:val="24"/>
                  <w:szCs w:val="24"/>
                </w:rPr>
                <w:t xml:space="preserve">Blueprint leveraged Level 5 budget and human capital autonomies to 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provide additional support in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G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>rades</w:t>
              </w:r>
              <w:r>
                <w:rPr>
                  <w:rFonts w:asciiTheme="minorHAnsi" w:hAnsiTheme="minorHAnsi"/>
                  <w:sz w:val="24"/>
                  <w:szCs w:val="24"/>
                </w:rPr>
                <w:t xml:space="preserve"> 1,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 4</w:t>
              </w:r>
              <w:r>
                <w:rPr>
                  <w:rFonts w:asciiTheme="minorHAnsi" w:hAnsiTheme="minorHAnsi"/>
                  <w:sz w:val="24"/>
                  <w:szCs w:val="24"/>
                </w:rPr>
                <w:t>,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 xml:space="preserve">and 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>5</w:t>
              </w:r>
              <w:r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="00C05533">
                <w:rPr>
                  <w:rFonts w:asciiTheme="minorHAnsi" w:hAnsiTheme="minorHAnsi"/>
                  <w:sz w:val="24"/>
                  <w:szCs w:val="24"/>
                </w:rPr>
                <w:t>and the Therap</w:t>
              </w:r>
              <w:r w:rsidR="003B56F3">
                <w:rPr>
                  <w:rFonts w:asciiTheme="minorHAnsi" w:hAnsiTheme="minorHAnsi"/>
                  <w:sz w:val="24"/>
                  <w:szCs w:val="24"/>
                </w:rPr>
                <w:t>e</w:t>
              </w:r>
              <w:r w:rsidR="00C05533">
                <w:rPr>
                  <w:rFonts w:asciiTheme="minorHAnsi" w:hAnsiTheme="minorHAnsi"/>
                  <w:sz w:val="24"/>
                  <w:szCs w:val="24"/>
                </w:rPr>
                <w:t xml:space="preserve">utic Learning Community </w:t>
              </w:r>
              <w:r w:rsidR="00E82FEE" w:rsidRPr="00834FAB">
                <w:rPr>
                  <w:rFonts w:asciiTheme="minorHAnsi" w:hAnsiTheme="minorHAnsi"/>
                  <w:sz w:val="24"/>
                  <w:szCs w:val="24"/>
                </w:rPr>
                <w:t xml:space="preserve">(TLC) </w:t>
              </w:r>
              <w:r>
                <w:rPr>
                  <w:rFonts w:asciiTheme="minorHAnsi" w:hAnsiTheme="minorHAnsi"/>
                  <w:sz w:val="24"/>
                  <w:szCs w:val="24"/>
                </w:rPr>
                <w:t>this winter</w:t>
              </w:r>
              <w:r w:rsidR="00C05533">
                <w:rPr>
                  <w:rFonts w:asciiTheme="minorHAnsi" w:hAnsiTheme="minorHAnsi"/>
                  <w:sz w:val="24"/>
                  <w:szCs w:val="24"/>
                </w:rPr>
                <w:t xml:space="preserve">. </w:t>
              </w:r>
              <w:r>
                <w:rPr>
                  <w:rFonts w:asciiTheme="minorHAnsi" w:hAnsiTheme="minorHAnsi"/>
                  <w:sz w:val="24"/>
                  <w:szCs w:val="24"/>
                </w:rPr>
                <w:t xml:space="preserve">Blueprint’s human capital </w:t>
              </w:r>
              <w:r w:rsidR="005B5D35">
                <w:rPr>
                  <w:rFonts w:asciiTheme="minorHAnsi" w:hAnsiTheme="minorHAnsi"/>
                  <w:sz w:val="24"/>
                  <w:szCs w:val="24"/>
                </w:rPr>
                <w:t xml:space="preserve">team </w:t>
              </w:r>
              <w:r>
                <w:rPr>
                  <w:rFonts w:asciiTheme="minorHAnsi" w:hAnsiTheme="minorHAnsi"/>
                  <w:sz w:val="24"/>
                  <w:szCs w:val="24"/>
                </w:rPr>
                <w:t>recruited, vetted</w:t>
              </w:r>
              <w:r w:rsidR="005B5D35">
                <w:rPr>
                  <w:rFonts w:asciiTheme="minorHAnsi" w:hAnsiTheme="minorHAnsi"/>
                  <w:sz w:val="24"/>
                  <w:szCs w:val="24"/>
                </w:rPr>
                <w:t>,</w:t>
              </w:r>
              <w:r>
                <w:rPr>
                  <w:rFonts w:asciiTheme="minorHAnsi" w:hAnsiTheme="minorHAnsi"/>
                  <w:sz w:val="24"/>
                  <w:szCs w:val="24"/>
                </w:rPr>
                <w:t xml:space="preserve"> and </w:t>
              </w:r>
              <w:r w:rsidR="009D1F0E">
                <w:rPr>
                  <w:rFonts w:asciiTheme="minorHAnsi" w:hAnsiTheme="minorHAnsi"/>
                  <w:sz w:val="24"/>
                  <w:szCs w:val="24"/>
                </w:rPr>
                <w:t xml:space="preserve">worked with Dever’s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l</w:t>
              </w:r>
              <w:r w:rsidR="009D1F0E">
                <w:rPr>
                  <w:rFonts w:asciiTheme="minorHAnsi" w:hAnsiTheme="minorHAnsi"/>
                  <w:sz w:val="24"/>
                  <w:szCs w:val="24"/>
                </w:rPr>
                <w:t xml:space="preserve">eadership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t</w:t>
              </w:r>
              <w:r w:rsidR="009D1F0E">
                <w:rPr>
                  <w:rFonts w:asciiTheme="minorHAnsi" w:hAnsiTheme="minorHAnsi"/>
                  <w:sz w:val="24"/>
                  <w:szCs w:val="24"/>
                </w:rPr>
                <w:t>eam to select</w:t>
              </w:r>
              <w:r>
                <w:rPr>
                  <w:rFonts w:asciiTheme="minorHAnsi" w:hAnsiTheme="minorHAnsi"/>
                  <w:sz w:val="24"/>
                  <w:szCs w:val="24"/>
                </w:rPr>
                <w:t xml:space="preserve"> five new instructional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 paraprofessionals to </w:t>
              </w:r>
              <w:r>
                <w:rPr>
                  <w:rFonts w:asciiTheme="minorHAnsi" w:hAnsiTheme="minorHAnsi"/>
                  <w:sz w:val="24"/>
                  <w:szCs w:val="24"/>
                </w:rPr>
                <w:t>join Dever.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 Dever’s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l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eadership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t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>eam held a weeklong Paraprofessional Institute from February 27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 xml:space="preserve"> to 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>March 3</w:t>
              </w:r>
              <w:r w:rsidRPr="00104858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  <w:r>
                <w:rPr>
                  <w:rFonts w:asciiTheme="minorHAnsi" w:hAnsiTheme="minorHAnsi"/>
                  <w:sz w:val="24"/>
                  <w:szCs w:val="24"/>
                </w:rPr>
                <w:t>t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>o ori</w:t>
              </w:r>
              <w:r w:rsidR="005B5D35">
                <w:rPr>
                  <w:rFonts w:asciiTheme="minorHAnsi" w:hAnsiTheme="minorHAnsi"/>
                  <w:sz w:val="24"/>
                  <w:szCs w:val="24"/>
                </w:rPr>
                <w:t>ent new members of the team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. The intensive,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5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-day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i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nstitute covered Dever’s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c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ore </w:t>
              </w:r>
              <w:r w:rsidR="00E13FBA">
                <w:rPr>
                  <w:rFonts w:asciiTheme="minorHAnsi" w:hAnsiTheme="minorHAnsi"/>
                  <w:sz w:val="24"/>
                  <w:szCs w:val="24"/>
                </w:rPr>
                <w:t>v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alues, expectations, routines, and tiered behavior system to ensure a smooth integration into the </w:t>
              </w:r>
              <w:r>
                <w:rPr>
                  <w:rFonts w:asciiTheme="minorHAnsi" w:hAnsiTheme="minorHAnsi"/>
                  <w:sz w:val="24"/>
                  <w:szCs w:val="24"/>
                </w:rPr>
                <w:t>school environment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. In addition, the </w:t>
              </w:r>
              <w:r w:rsidR="00E425A9">
                <w:rPr>
                  <w:rFonts w:asciiTheme="minorHAnsi" w:hAnsiTheme="minorHAnsi"/>
                  <w:sz w:val="24"/>
                  <w:szCs w:val="24"/>
                </w:rPr>
                <w:t>paraprofessionals</w:t>
              </w:r>
              <w:r>
                <w:rPr>
                  <w:rFonts w:asciiTheme="minorHAnsi" w:hAnsiTheme="minorHAnsi"/>
                  <w:sz w:val="24"/>
                  <w:szCs w:val="24"/>
                </w:rPr>
                <w:t xml:space="preserve"> were given professional development on 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Reading Workshop and Leveled Literacy Intervention (LLI) </w:t>
              </w:r>
              <w:r>
                <w:rPr>
                  <w:rFonts w:asciiTheme="minorHAnsi" w:hAnsiTheme="minorHAnsi"/>
                  <w:sz w:val="24"/>
                  <w:szCs w:val="24"/>
                </w:rPr>
                <w:t xml:space="preserve">curricula so that they would 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be adequately equipped </w:t>
              </w:r>
              <w:r>
                <w:rPr>
                  <w:rFonts w:asciiTheme="minorHAnsi" w:hAnsiTheme="minorHAnsi"/>
                  <w:sz w:val="24"/>
                  <w:szCs w:val="24"/>
                </w:rPr>
                <w:t>with knowledge of D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ever’s instructional initiatives to </w:t>
              </w:r>
              <w:r>
                <w:rPr>
                  <w:rFonts w:asciiTheme="minorHAnsi" w:hAnsiTheme="minorHAnsi"/>
                  <w:sz w:val="24"/>
                  <w:szCs w:val="24"/>
                </w:rPr>
                <w:t>effectively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 xml:space="preserve"> support students</w:t>
              </w:r>
              <w:r>
                <w:rPr>
                  <w:rFonts w:asciiTheme="minorHAnsi" w:hAnsiTheme="minorHAnsi"/>
                  <w:sz w:val="24"/>
                  <w:szCs w:val="24"/>
                </w:rPr>
                <w:t xml:space="preserve"> for </w:t>
              </w:r>
              <w:r w:rsidR="0099675B">
                <w:rPr>
                  <w:rFonts w:asciiTheme="minorHAnsi" w:hAnsiTheme="minorHAnsi"/>
                  <w:sz w:val="24"/>
                  <w:szCs w:val="24"/>
                </w:rPr>
                <w:t xml:space="preserve">the </w:t>
              </w:r>
              <w:r>
                <w:rPr>
                  <w:rFonts w:asciiTheme="minorHAnsi" w:hAnsiTheme="minorHAnsi"/>
                  <w:sz w:val="24"/>
                  <w:szCs w:val="24"/>
                </w:rPr>
                <w:t>second semester</w:t>
              </w:r>
              <w:r w:rsidRPr="00834FAB">
                <w:rPr>
                  <w:rFonts w:asciiTheme="minorHAnsi" w:hAnsiTheme="minorHAnsi"/>
                  <w:sz w:val="24"/>
                  <w:szCs w:val="24"/>
                </w:rPr>
                <w:t>.</w:t>
              </w:r>
            </w:sdtContent>
          </w:sdt>
        </w:sdtContent>
      </w:sdt>
    </w:p>
    <w:p w:rsidR="00144BAE" w:rsidRPr="00834FAB" w:rsidRDefault="00671B7A" w:rsidP="00671B7A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 xml:space="preserve"> </w:t>
      </w:r>
      <w:r w:rsidR="00144BAE" w:rsidRPr="00834FAB">
        <w:rPr>
          <w:rFonts w:asciiTheme="minorHAnsi" w:hAnsiTheme="minorHAnsi"/>
          <w:b/>
          <w:sz w:val="24"/>
          <w:szCs w:val="24"/>
        </w:rPr>
        <w:t>Highlight:</w:t>
      </w:r>
      <w:r w:rsidR="00144BAE"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2 Highlight 1"/>
          <w:tag w:val="PA2Highlight1"/>
          <w:id w:val="-505751817"/>
          <w:placeholder>
            <w:docPart w:val="499652BAFFF04298A6069F9CEE51AFD3"/>
          </w:placeholder>
        </w:sdtPr>
        <w:sdtContent>
          <w:r w:rsidR="00DC154E" w:rsidRPr="00834FAB">
            <w:rPr>
              <w:rFonts w:asciiTheme="minorHAnsi" w:hAnsiTheme="minorHAnsi"/>
              <w:sz w:val="24"/>
              <w:szCs w:val="24"/>
            </w:rPr>
            <w:t xml:space="preserve">The Dever </w:t>
          </w:r>
          <w:r w:rsidR="0099675B">
            <w:rPr>
              <w:rFonts w:asciiTheme="minorHAnsi" w:hAnsiTheme="minorHAnsi"/>
              <w:sz w:val="24"/>
              <w:szCs w:val="24"/>
            </w:rPr>
            <w:t>l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 xml:space="preserve">eadership </w:t>
          </w:r>
          <w:r w:rsidR="0099675B">
            <w:rPr>
              <w:rFonts w:asciiTheme="minorHAnsi" w:hAnsiTheme="minorHAnsi"/>
              <w:sz w:val="24"/>
              <w:szCs w:val="24"/>
            </w:rPr>
            <w:t>t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 xml:space="preserve">eam </w:t>
          </w:r>
          <w:r w:rsidR="00B373DD">
            <w:rPr>
              <w:rFonts w:asciiTheme="minorHAnsi" w:hAnsiTheme="minorHAnsi"/>
              <w:sz w:val="24"/>
              <w:szCs w:val="24"/>
            </w:rPr>
            <w:t>gathers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 xml:space="preserve"> feedback from multiple data sources to implement </w:t>
          </w:r>
          <w:r w:rsidR="00B373DD">
            <w:rPr>
              <w:rFonts w:asciiTheme="minorHAnsi" w:hAnsiTheme="minorHAnsi"/>
              <w:sz w:val="24"/>
              <w:szCs w:val="24"/>
            </w:rPr>
            <w:t>its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 xml:space="preserve"> plan to improve instructional rigor. These sources include reports from Blueprint’s </w:t>
          </w:r>
          <w:r w:rsidR="00B373DD">
            <w:rPr>
              <w:rFonts w:asciiTheme="minorHAnsi" w:hAnsiTheme="minorHAnsi"/>
              <w:sz w:val="24"/>
              <w:szCs w:val="24"/>
            </w:rPr>
            <w:t xml:space="preserve">quarterly 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>internal</w:t>
          </w:r>
          <w:r w:rsidR="00F134AA">
            <w:rPr>
              <w:rFonts w:asciiTheme="minorHAnsi" w:hAnsiTheme="minorHAnsi"/>
              <w:sz w:val="24"/>
              <w:szCs w:val="24"/>
            </w:rPr>
            <w:t xml:space="preserve"> site visits, feedback from </w:t>
          </w:r>
          <w:r w:rsidR="00401E7F">
            <w:rPr>
              <w:rFonts w:asciiTheme="minorHAnsi" w:hAnsiTheme="minorHAnsi"/>
              <w:sz w:val="24"/>
              <w:szCs w:val="24"/>
            </w:rPr>
            <w:t>ESE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 xml:space="preserve"> visits, </w:t>
          </w:r>
          <w:r w:rsidR="0099675B">
            <w:rPr>
              <w:rFonts w:asciiTheme="minorHAnsi" w:hAnsiTheme="minorHAnsi"/>
              <w:sz w:val="24"/>
              <w:szCs w:val="24"/>
            </w:rPr>
            <w:t>American Institutes for Research</w:t>
          </w:r>
          <w:r w:rsidR="00D272EC">
            <w:rPr>
              <w:rFonts w:asciiTheme="minorHAnsi" w:hAnsiTheme="minorHAnsi" w:hint="eastAsia"/>
              <w:sz w:val="24"/>
              <w:szCs w:val="24"/>
            </w:rPr>
            <w:t>’</w:t>
          </w:r>
          <w:r w:rsidR="0099675B">
            <w:rPr>
              <w:rFonts w:asciiTheme="minorHAnsi" w:hAnsiTheme="minorHAnsi"/>
              <w:sz w:val="24"/>
              <w:szCs w:val="24"/>
            </w:rPr>
            <w:t>s (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>AIR’s</w:t>
          </w:r>
          <w:r w:rsidR="0099675B">
            <w:rPr>
              <w:rFonts w:asciiTheme="minorHAnsi" w:hAnsiTheme="minorHAnsi"/>
              <w:sz w:val="24"/>
              <w:szCs w:val="24"/>
            </w:rPr>
            <w:t>)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 xml:space="preserve"> Monitoring Site Visit report, internal focus groups, and ANet assessments. </w:t>
          </w:r>
          <w:r w:rsidR="00B373DD">
            <w:rPr>
              <w:rFonts w:asciiTheme="minorHAnsi" w:hAnsiTheme="minorHAnsi"/>
              <w:sz w:val="24"/>
              <w:szCs w:val="24"/>
            </w:rPr>
            <w:t>After a midyear review of data and information from these and other sources</w:t>
          </w:r>
          <w:r w:rsidR="00DC154E" w:rsidRPr="00834FAB">
            <w:rPr>
              <w:rFonts w:asciiTheme="minorHAnsi" w:hAnsiTheme="minorHAnsi"/>
              <w:sz w:val="24"/>
              <w:szCs w:val="24"/>
            </w:rPr>
            <w:t>,</w:t>
          </w:r>
          <w:r w:rsidR="00A134F0" w:rsidRPr="00834FAB">
            <w:rPr>
              <w:rFonts w:asciiTheme="minorHAnsi" w:hAnsiTheme="minorHAnsi"/>
              <w:sz w:val="24"/>
              <w:szCs w:val="24"/>
            </w:rPr>
            <w:t xml:space="preserve"> Dever’s </w:t>
          </w:r>
          <w:r w:rsidR="0099675B">
            <w:rPr>
              <w:rFonts w:asciiTheme="minorHAnsi" w:hAnsiTheme="minorHAnsi"/>
              <w:sz w:val="24"/>
              <w:szCs w:val="24"/>
            </w:rPr>
            <w:t>a</w:t>
          </w:r>
          <w:r w:rsidR="00A134F0" w:rsidRPr="00834FAB">
            <w:rPr>
              <w:rFonts w:asciiTheme="minorHAnsi" w:hAnsiTheme="minorHAnsi"/>
              <w:sz w:val="24"/>
              <w:szCs w:val="24"/>
            </w:rPr>
            <w:t xml:space="preserve">dministrative and </w:t>
          </w:r>
          <w:r w:rsidR="0099675B">
            <w:rPr>
              <w:rFonts w:asciiTheme="minorHAnsi" w:hAnsiTheme="minorHAnsi"/>
              <w:sz w:val="24"/>
              <w:szCs w:val="24"/>
            </w:rPr>
            <w:t>i</w:t>
          </w:r>
          <w:r w:rsidR="00A134F0" w:rsidRPr="00834FAB">
            <w:rPr>
              <w:rFonts w:asciiTheme="minorHAnsi" w:hAnsiTheme="minorHAnsi"/>
              <w:sz w:val="24"/>
              <w:szCs w:val="24"/>
            </w:rPr>
            <w:t xml:space="preserve">nstructional </w:t>
          </w:r>
          <w:r w:rsidR="0099675B">
            <w:rPr>
              <w:rFonts w:asciiTheme="minorHAnsi" w:hAnsiTheme="minorHAnsi"/>
              <w:sz w:val="24"/>
              <w:szCs w:val="24"/>
            </w:rPr>
            <w:t>l</w:t>
          </w:r>
          <w:r w:rsidR="00A134F0" w:rsidRPr="00834FAB">
            <w:rPr>
              <w:rFonts w:asciiTheme="minorHAnsi" w:hAnsiTheme="minorHAnsi"/>
              <w:sz w:val="24"/>
              <w:szCs w:val="24"/>
            </w:rPr>
            <w:t xml:space="preserve">eadership </w:t>
          </w:r>
          <w:r w:rsidR="0099675B">
            <w:rPr>
              <w:rFonts w:asciiTheme="minorHAnsi" w:hAnsiTheme="minorHAnsi"/>
              <w:sz w:val="24"/>
              <w:szCs w:val="24"/>
            </w:rPr>
            <w:t>t</w:t>
          </w:r>
          <w:r w:rsidR="00A134F0" w:rsidRPr="00834FAB">
            <w:rPr>
              <w:rFonts w:asciiTheme="minorHAnsi" w:hAnsiTheme="minorHAnsi"/>
              <w:sz w:val="24"/>
              <w:szCs w:val="24"/>
            </w:rPr>
            <w:t xml:space="preserve">eams </w:t>
          </w:r>
          <w:r w:rsidR="00B373DD">
            <w:rPr>
              <w:rFonts w:asciiTheme="minorHAnsi" w:hAnsiTheme="minorHAnsi"/>
              <w:sz w:val="24"/>
              <w:szCs w:val="24"/>
            </w:rPr>
            <w:t>launched</w:t>
          </w:r>
          <w:r w:rsidR="00A134F0" w:rsidRPr="00834FAB">
            <w:rPr>
              <w:rFonts w:asciiTheme="minorHAnsi" w:hAnsiTheme="minorHAnsi"/>
              <w:sz w:val="24"/>
              <w:szCs w:val="24"/>
            </w:rPr>
            <w:t xml:space="preserve"> a </w:t>
          </w:r>
          <w:r w:rsidR="00B373DD">
            <w:rPr>
              <w:rFonts w:asciiTheme="minorHAnsi" w:hAnsiTheme="minorHAnsi"/>
              <w:sz w:val="24"/>
              <w:szCs w:val="24"/>
            </w:rPr>
            <w:t>schoolwide</w:t>
          </w:r>
          <w:r w:rsidR="00A134F0" w:rsidRPr="00834FAB">
            <w:rPr>
              <w:rFonts w:asciiTheme="minorHAnsi" w:hAnsiTheme="minorHAnsi"/>
              <w:sz w:val="24"/>
              <w:szCs w:val="24"/>
            </w:rPr>
            <w:t xml:space="preserve"> initiative</w:t>
          </w:r>
          <w:r w:rsidR="00401E7F">
            <w:rPr>
              <w:rFonts w:asciiTheme="minorHAnsi" w:hAnsiTheme="minorHAnsi"/>
              <w:sz w:val="24"/>
              <w:szCs w:val="24"/>
            </w:rPr>
            <w:t xml:space="preserve"> </w:t>
          </w:r>
          <w:r w:rsidR="00B373DD">
            <w:rPr>
              <w:rFonts w:asciiTheme="minorHAnsi" w:hAnsiTheme="minorHAnsi"/>
              <w:sz w:val="24"/>
              <w:szCs w:val="24"/>
            </w:rPr>
            <w:t xml:space="preserve">for </w:t>
          </w:r>
          <w:r w:rsidR="0099675B">
            <w:rPr>
              <w:rFonts w:asciiTheme="minorHAnsi" w:hAnsiTheme="minorHAnsi"/>
              <w:sz w:val="24"/>
              <w:szCs w:val="24"/>
            </w:rPr>
            <w:t xml:space="preserve">the </w:t>
          </w:r>
          <w:r w:rsidR="00B373DD">
            <w:rPr>
              <w:rFonts w:asciiTheme="minorHAnsi" w:hAnsiTheme="minorHAnsi"/>
              <w:sz w:val="24"/>
              <w:szCs w:val="24"/>
            </w:rPr>
            <w:t>second semester that focuses on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 three strategies to increase student learning: (1) 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h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>igh-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q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uality 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f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>eedback</w:t>
          </w:r>
          <w:r w:rsidR="00CB5009">
            <w:rPr>
              <w:rFonts w:asciiTheme="minorHAnsi" w:hAnsiTheme="minorHAnsi"/>
              <w:iCs/>
              <w:sz w:val="24"/>
              <w:szCs w:val="24"/>
            </w:rPr>
            <w:t xml:space="preserve"> to teachers</w:t>
          </w:r>
          <w:r w:rsidR="0099675B">
            <w:rPr>
              <w:rFonts w:asciiTheme="minorHAnsi" w:hAnsiTheme="minorHAnsi"/>
              <w:iCs/>
              <w:sz w:val="24"/>
              <w:szCs w:val="24"/>
            </w:rPr>
            <w:t>,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 (2) 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a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ccountable 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t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>alk</w:t>
          </w:r>
          <w:r w:rsidR="0099675B">
            <w:rPr>
              <w:rFonts w:asciiTheme="minorHAnsi" w:hAnsiTheme="minorHAnsi"/>
              <w:iCs/>
              <w:sz w:val="24"/>
              <w:szCs w:val="24"/>
            </w:rPr>
            <w:t>,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 and (3) 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h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>igher-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l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evel 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q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uestioning and </w:t>
          </w:r>
          <w:r w:rsidR="00A366AB">
            <w:rPr>
              <w:rFonts w:asciiTheme="minorHAnsi" w:hAnsiTheme="minorHAnsi"/>
              <w:iCs/>
              <w:sz w:val="24"/>
              <w:szCs w:val="24"/>
            </w:rPr>
            <w:t>t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>hinking. Grade-level teams and specialist groups are expected to refine the implement</w:t>
          </w:r>
          <w:r w:rsidR="00B373DD">
            <w:rPr>
              <w:rFonts w:asciiTheme="minorHAnsi" w:hAnsiTheme="minorHAnsi"/>
              <w:iCs/>
              <w:sz w:val="24"/>
              <w:szCs w:val="24"/>
            </w:rPr>
            <w:t>ation of their selected strategies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>, conduct research</w:t>
          </w:r>
          <w:r w:rsidR="0070342E" w:rsidRPr="00834FAB">
            <w:rPr>
              <w:rFonts w:asciiTheme="minorHAnsi" w:hAnsiTheme="minorHAnsi"/>
              <w:iCs/>
              <w:sz w:val="24"/>
              <w:szCs w:val="24"/>
            </w:rPr>
            <w:t>,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 and take advantage of resources provide</w:t>
          </w:r>
          <w:r w:rsidR="0070342E" w:rsidRPr="00834FAB">
            <w:rPr>
              <w:rFonts w:asciiTheme="minorHAnsi" w:hAnsiTheme="minorHAnsi"/>
              <w:iCs/>
              <w:sz w:val="24"/>
              <w:szCs w:val="24"/>
            </w:rPr>
            <w:t xml:space="preserve">d by their </w:t>
          </w:r>
          <w:r w:rsidR="00E82FEE">
            <w:rPr>
              <w:rFonts w:asciiTheme="minorHAnsi" w:hAnsiTheme="minorHAnsi"/>
              <w:iCs/>
              <w:sz w:val="24"/>
              <w:szCs w:val="24"/>
            </w:rPr>
            <w:t>i</w:t>
          </w:r>
          <w:r w:rsidR="0070342E" w:rsidRPr="00834FAB">
            <w:rPr>
              <w:rFonts w:asciiTheme="minorHAnsi" w:hAnsiTheme="minorHAnsi"/>
              <w:iCs/>
              <w:sz w:val="24"/>
              <w:szCs w:val="24"/>
            </w:rPr>
            <w:t xml:space="preserve">nstructional </w:t>
          </w:r>
          <w:r w:rsidR="00E82FEE">
            <w:rPr>
              <w:rFonts w:asciiTheme="minorHAnsi" w:hAnsiTheme="minorHAnsi"/>
              <w:iCs/>
              <w:sz w:val="24"/>
              <w:szCs w:val="24"/>
            </w:rPr>
            <w:t>c</w:t>
          </w:r>
          <w:r w:rsidR="0070342E" w:rsidRPr="00834FAB">
            <w:rPr>
              <w:rFonts w:asciiTheme="minorHAnsi" w:hAnsiTheme="minorHAnsi"/>
              <w:iCs/>
              <w:sz w:val="24"/>
              <w:szCs w:val="24"/>
            </w:rPr>
            <w:t xml:space="preserve">oach. Instructional staff will </w:t>
          </w:r>
          <w:r w:rsidR="002E3633">
            <w:rPr>
              <w:rFonts w:asciiTheme="minorHAnsi" w:hAnsiTheme="minorHAnsi"/>
              <w:iCs/>
              <w:sz w:val="24"/>
              <w:szCs w:val="24"/>
            </w:rPr>
            <w:t>share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 successes and challenges </w:t>
          </w:r>
          <w:r w:rsidR="00B373DD">
            <w:rPr>
              <w:rFonts w:asciiTheme="minorHAnsi" w:hAnsiTheme="minorHAnsi"/>
              <w:iCs/>
              <w:sz w:val="24"/>
              <w:szCs w:val="24"/>
            </w:rPr>
            <w:t>of</w:t>
          </w:r>
          <w:r w:rsidR="002E3633">
            <w:rPr>
              <w:rFonts w:asciiTheme="minorHAnsi" w:hAnsiTheme="minorHAnsi"/>
              <w:iCs/>
              <w:sz w:val="24"/>
              <w:szCs w:val="24"/>
            </w:rPr>
            <w:t xml:space="preserve"> implementing</w:t>
          </w:r>
          <w:r w:rsidR="00B373DD">
            <w:rPr>
              <w:rFonts w:asciiTheme="minorHAnsi" w:hAnsiTheme="minorHAnsi"/>
              <w:iCs/>
              <w:sz w:val="24"/>
              <w:szCs w:val="24"/>
            </w:rPr>
            <w:t xml:space="preserve"> these strategies</w:t>
          </w:r>
          <w:r w:rsidR="00A134F0" w:rsidRPr="00834FAB">
            <w:rPr>
              <w:rFonts w:asciiTheme="minorHAnsi" w:hAnsiTheme="minorHAnsi"/>
              <w:iCs/>
              <w:sz w:val="24"/>
              <w:szCs w:val="24"/>
            </w:rPr>
            <w:t xml:space="preserve"> </w:t>
          </w:r>
          <w:r w:rsidR="002E3633">
            <w:rPr>
              <w:rFonts w:asciiTheme="minorHAnsi" w:hAnsiTheme="minorHAnsi"/>
              <w:iCs/>
              <w:sz w:val="24"/>
              <w:szCs w:val="24"/>
            </w:rPr>
            <w:t>with the intent</w:t>
          </w:r>
          <w:r w:rsidR="0056639C">
            <w:rPr>
              <w:rFonts w:asciiTheme="minorHAnsi" w:hAnsiTheme="minorHAnsi"/>
              <w:iCs/>
              <w:sz w:val="24"/>
              <w:szCs w:val="24"/>
            </w:rPr>
            <w:t xml:space="preserve"> to scale up successful </w:t>
          </w:r>
          <w:r w:rsidR="002E3633">
            <w:rPr>
              <w:rFonts w:asciiTheme="minorHAnsi" w:hAnsiTheme="minorHAnsi"/>
              <w:iCs/>
              <w:sz w:val="24"/>
              <w:szCs w:val="24"/>
            </w:rPr>
            <w:t>practices</w:t>
          </w:r>
          <w:r w:rsidR="0056639C">
            <w:rPr>
              <w:rFonts w:asciiTheme="minorHAnsi" w:hAnsiTheme="minorHAnsi"/>
              <w:iCs/>
              <w:sz w:val="24"/>
              <w:szCs w:val="24"/>
            </w:rPr>
            <w:t>.</w:t>
          </w:r>
          <w:r w:rsidR="004C2B69">
            <w:rPr>
              <w:rFonts w:asciiTheme="minorHAnsi" w:hAnsiTheme="minorHAnsi"/>
              <w:iCs/>
              <w:sz w:val="24"/>
              <w:szCs w:val="24"/>
            </w:rPr>
            <w:t xml:space="preserve"> Administrators have shifted the teacher evaluation instructional focus to these thr</w:t>
          </w:r>
          <w:r w:rsidR="00C05533">
            <w:rPr>
              <w:rFonts w:asciiTheme="minorHAnsi" w:hAnsiTheme="minorHAnsi"/>
              <w:iCs/>
              <w:sz w:val="24"/>
              <w:szCs w:val="24"/>
            </w:rPr>
            <w:t>e</w:t>
          </w:r>
          <w:r w:rsidR="004C2B69">
            <w:rPr>
              <w:rFonts w:asciiTheme="minorHAnsi" w:hAnsiTheme="minorHAnsi"/>
              <w:iCs/>
              <w:sz w:val="24"/>
              <w:szCs w:val="24"/>
            </w:rPr>
            <w:t xml:space="preserve">e heavy lifting areas of the teacher evaluation system for accountability measures. </w:t>
          </w:r>
        </w:sdtContent>
      </w:sdt>
    </w:p>
    <w:p w:rsidR="00144BAE" w:rsidRPr="00834FAB" w:rsidRDefault="00144BAE" w:rsidP="00AF2AB1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2 Highight 2"/>
          <w:tag w:val="PA2Highlight2"/>
          <w:id w:val="470494896"/>
          <w:placeholder>
            <w:docPart w:val="E6250DA5151A4CE98A688F950ADAF83D"/>
          </w:placeholder>
        </w:sdtPr>
        <w:sdtContent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Dever’s </w:t>
          </w:r>
          <w:r w:rsidR="0099675B">
            <w:rPr>
              <w:rFonts w:asciiTheme="minorHAnsi" w:hAnsiTheme="minorHAnsi"/>
              <w:sz w:val="24"/>
              <w:szCs w:val="24"/>
            </w:rPr>
            <w:t>l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eadership </w:t>
          </w:r>
          <w:r w:rsidR="0099675B">
            <w:rPr>
              <w:rFonts w:asciiTheme="minorHAnsi" w:hAnsiTheme="minorHAnsi"/>
              <w:sz w:val="24"/>
              <w:szCs w:val="24"/>
            </w:rPr>
            <w:t>t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>eam continues to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 xml:space="preserve"> strategically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 </w:t>
          </w:r>
          <w:r w:rsidR="00183C43">
            <w:rPr>
              <w:rFonts w:asciiTheme="minorHAnsi" w:hAnsiTheme="minorHAnsi"/>
              <w:sz w:val="24"/>
              <w:szCs w:val="24"/>
            </w:rPr>
            <w:t>design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 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 xml:space="preserve">differentiated </w:t>
          </w:r>
          <w:r w:rsidR="00CE602B">
            <w:rPr>
              <w:rFonts w:asciiTheme="minorHAnsi" w:hAnsiTheme="minorHAnsi"/>
              <w:sz w:val="24"/>
              <w:szCs w:val="24"/>
            </w:rPr>
            <w:t>professional d</w:t>
          </w:r>
          <w:r w:rsidR="00FE6F66" w:rsidRPr="00834FAB">
            <w:rPr>
              <w:rFonts w:asciiTheme="minorHAnsi" w:hAnsiTheme="minorHAnsi"/>
              <w:sz w:val="24"/>
              <w:szCs w:val="24"/>
            </w:rPr>
            <w:t xml:space="preserve">evelopment 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sessions </w:t>
          </w:r>
          <w:r w:rsidR="00E425A9">
            <w:rPr>
              <w:rFonts w:asciiTheme="minorHAnsi" w:hAnsiTheme="minorHAnsi"/>
              <w:sz w:val="24"/>
              <w:szCs w:val="24"/>
            </w:rPr>
            <w:t>based on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 xml:space="preserve"> feedback </w:t>
          </w:r>
          <w:r w:rsidR="00183C43">
            <w:rPr>
              <w:rFonts w:asciiTheme="minorHAnsi" w:hAnsiTheme="minorHAnsi"/>
              <w:sz w:val="24"/>
              <w:szCs w:val="24"/>
            </w:rPr>
            <w:t>from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 xml:space="preserve"> instructional staff and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 </w:t>
          </w:r>
          <w:r w:rsidR="00183C43">
            <w:rPr>
              <w:rFonts w:asciiTheme="minorHAnsi" w:hAnsiTheme="minorHAnsi"/>
              <w:sz w:val="24"/>
              <w:szCs w:val="24"/>
            </w:rPr>
            <w:t xml:space="preserve">student data. 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>Kindergarten teams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 xml:space="preserve"> collaborate and create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 plan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>s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 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>using</w:t>
          </w:r>
          <w:r w:rsidR="00476EEF" w:rsidRPr="00834FAB">
            <w:rPr>
              <w:rFonts w:asciiTheme="minorHAnsi" w:hAnsiTheme="minorHAnsi"/>
              <w:sz w:val="24"/>
              <w:szCs w:val="24"/>
            </w:rPr>
            <w:t xml:space="preserve"> the Focus on K2 curriculum.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 xml:space="preserve"> The TLC team has received targeted professional development </w:t>
          </w:r>
          <w:r w:rsidR="00183C43">
            <w:rPr>
              <w:rFonts w:asciiTheme="minorHAnsi" w:hAnsiTheme="minorHAnsi"/>
              <w:sz w:val="24"/>
              <w:szCs w:val="24"/>
            </w:rPr>
            <w:t>regarding</w:t>
          </w:r>
          <w:r w:rsidR="00F134AA">
            <w:rPr>
              <w:rFonts w:asciiTheme="minorHAnsi" w:hAnsiTheme="minorHAnsi"/>
              <w:sz w:val="24"/>
              <w:szCs w:val="24"/>
            </w:rPr>
            <w:t xml:space="preserve"> </w:t>
          </w:r>
          <w:r w:rsidR="00183C43" w:rsidRPr="00834FAB">
            <w:rPr>
              <w:rFonts w:asciiTheme="minorHAnsi" w:hAnsiTheme="minorHAnsi"/>
              <w:sz w:val="24"/>
              <w:szCs w:val="24"/>
            </w:rPr>
            <w:t xml:space="preserve">behavior and academic data analysis, </w:t>
          </w:r>
          <w:r w:rsidR="00183C43">
            <w:rPr>
              <w:rFonts w:asciiTheme="minorHAnsi" w:hAnsiTheme="minorHAnsi"/>
              <w:sz w:val="24"/>
              <w:szCs w:val="24"/>
            </w:rPr>
            <w:t xml:space="preserve">and </w:t>
          </w:r>
          <w:r w:rsidR="00183C43" w:rsidRPr="00834FAB">
            <w:rPr>
              <w:rFonts w:asciiTheme="minorHAnsi" w:hAnsiTheme="minorHAnsi"/>
              <w:sz w:val="24"/>
              <w:szCs w:val="24"/>
            </w:rPr>
            <w:t>student goal tracking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>. All grad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 xml:space="preserve">e levels </w:t>
          </w:r>
          <w:r w:rsidR="00F134AA">
            <w:rPr>
              <w:rFonts w:asciiTheme="minorHAnsi" w:hAnsiTheme="minorHAnsi"/>
              <w:sz w:val="24"/>
              <w:szCs w:val="24"/>
            </w:rPr>
            <w:t>are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 xml:space="preserve"> engaged in </w:t>
          </w:r>
          <w:r w:rsidR="0032501D">
            <w:rPr>
              <w:rFonts w:asciiTheme="minorHAnsi" w:hAnsiTheme="minorHAnsi"/>
              <w:sz w:val="24"/>
              <w:szCs w:val="24"/>
            </w:rPr>
            <w:t xml:space="preserve">monthly </w:t>
          </w:r>
          <w:r w:rsidR="0099675B">
            <w:rPr>
              <w:rFonts w:asciiTheme="minorHAnsi" w:hAnsiTheme="minorHAnsi"/>
              <w:sz w:val="24"/>
              <w:szCs w:val="24"/>
            </w:rPr>
            <w:t>r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 xml:space="preserve">esponse to </w:t>
          </w:r>
          <w:r w:rsidR="0099675B">
            <w:rPr>
              <w:rFonts w:asciiTheme="minorHAnsi" w:hAnsiTheme="minorHAnsi"/>
              <w:sz w:val="24"/>
              <w:szCs w:val="24"/>
            </w:rPr>
            <w:t>i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>ntervention (RtI)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 xml:space="preserve"> </w:t>
          </w:r>
          <w:r w:rsidR="0032501D">
            <w:rPr>
              <w:rFonts w:asciiTheme="minorHAnsi" w:hAnsiTheme="minorHAnsi"/>
              <w:sz w:val="24"/>
              <w:szCs w:val="24"/>
            </w:rPr>
            <w:t xml:space="preserve">meetings 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 xml:space="preserve">and </w:t>
          </w:r>
          <w:r w:rsidR="0032501D">
            <w:rPr>
              <w:rFonts w:asciiTheme="minorHAnsi" w:hAnsiTheme="minorHAnsi"/>
              <w:sz w:val="24"/>
              <w:szCs w:val="24"/>
            </w:rPr>
            <w:t xml:space="preserve">biweekly </w:t>
          </w:r>
          <w:r w:rsidR="0099675B">
            <w:rPr>
              <w:rFonts w:asciiTheme="minorHAnsi" w:hAnsiTheme="minorHAnsi"/>
              <w:sz w:val="24"/>
              <w:szCs w:val="24"/>
            </w:rPr>
            <w:t>s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 xml:space="preserve">tudent </w:t>
          </w:r>
          <w:r w:rsidR="0099675B">
            <w:rPr>
              <w:rFonts w:asciiTheme="minorHAnsi" w:hAnsiTheme="minorHAnsi"/>
              <w:sz w:val="24"/>
              <w:szCs w:val="24"/>
            </w:rPr>
            <w:t>s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 xml:space="preserve">upport </w:t>
          </w:r>
          <w:r w:rsidR="0099675B">
            <w:rPr>
              <w:rFonts w:asciiTheme="minorHAnsi" w:hAnsiTheme="minorHAnsi"/>
              <w:sz w:val="24"/>
              <w:szCs w:val="24"/>
            </w:rPr>
            <w:t>t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>eam (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>SST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>)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 xml:space="preserve"> meetings to identify students in need of </w:t>
          </w:r>
          <w:r w:rsidR="00E850D7" w:rsidRPr="00834FAB">
            <w:rPr>
              <w:rFonts w:asciiTheme="minorHAnsi" w:hAnsiTheme="minorHAnsi"/>
              <w:sz w:val="24"/>
              <w:szCs w:val="24"/>
            </w:rPr>
            <w:t>more intensive</w:t>
          </w:r>
          <w:r w:rsidR="00AF2AB1" w:rsidRPr="00834FAB">
            <w:rPr>
              <w:rFonts w:asciiTheme="minorHAnsi" w:hAnsiTheme="minorHAnsi"/>
              <w:sz w:val="24"/>
              <w:szCs w:val="24"/>
            </w:rPr>
            <w:t xml:space="preserve"> academic support, review concerns, and monitor and</w:t>
          </w:r>
          <w:r w:rsidR="0056639C">
            <w:rPr>
              <w:rFonts w:asciiTheme="minorHAnsi" w:hAnsiTheme="minorHAnsi"/>
              <w:sz w:val="24"/>
              <w:szCs w:val="24"/>
            </w:rPr>
            <w:t xml:space="preserve"> modify interventions as needed to accelerate students</w:t>
          </w:r>
          <w:r w:rsidR="0099675B">
            <w:rPr>
              <w:rFonts w:asciiTheme="minorHAnsi" w:hAnsiTheme="minorHAnsi"/>
              <w:sz w:val="24"/>
              <w:szCs w:val="24"/>
            </w:rPr>
            <w:t>’</w:t>
          </w:r>
          <w:r w:rsidR="0056639C">
            <w:rPr>
              <w:rFonts w:asciiTheme="minorHAnsi" w:hAnsiTheme="minorHAnsi"/>
              <w:sz w:val="24"/>
              <w:szCs w:val="24"/>
            </w:rPr>
            <w:t xml:space="preserve"> meeting grade-level standards.</w:t>
          </w:r>
          <w:r w:rsidR="004C2B69">
            <w:rPr>
              <w:rFonts w:asciiTheme="minorHAnsi" w:hAnsiTheme="minorHAnsi"/>
              <w:sz w:val="24"/>
              <w:szCs w:val="24"/>
            </w:rPr>
            <w:t xml:space="preserve"> </w:t>
          </w:r>
        </w:sdtContent>
      </w:sdt>
    </w:p>
    <w:p w:rsidR="00144BAE" w:rsidRPr="00300A27" w:rsidRDefault="00144BAE" w:rsidP="00200458">
      <w:pPr>
        <w:pStyle w:val="Bullet1Last"/>
        <w:rPr>
          <w:rFonts w:asciiTheme="minorHAnsi" w:hAnsiTheme="minorHAnsi"/>
          <w:sz w:val="24"/>
          <w:szCs w:val="24"/>
        </w:rPr>
      </w:pPr>
      <w:r w:rsidRPr="00300A27">
        <w:rPr>
          <w:rFonts w:asciiTheme="minorHAnsi" w:hAnsiTheme="minorHAnsi"/>
          <w:b/>
          <w:sz w:val="24"/>
          <w:szCs w:val="24"/>
        </w:rPr>
        <w:t>Challenge:</w:t>
      </w:r>
      <w:r w:rsidRPr="00300A27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2 Challenge"/>
          <w:tag w:val="PA2Challenge"/>
          <w:id w:val="-1328203741"/>
          <w:placeholder>
            <w:docPart w:val="C2B48D50B0C64193BF68BEE04F2106B9"/>
          </w:placeholder>
        </w:sdtPr>
        <w:sdtContent>
          <w:r w:rsidR="00300A27" w:rsidRPr="00300A27">
            <w:rPr>
              <w:rFonts w:asciiTheme="minorHAnsi" w:hAnsiTheme="minorHAnsi"/>
              <w:sz w:val="24"/>
              <w:szCs w:val="24"/>
            </w:rPr>
            <w:t>Dever</w:t>
          </w:r>
          <w:r w:rsidR="00300A27">
            <w:rPr>
              <w:rFonts w:asciiTheme="minorHAnsi" w:hAnsiTheme="minorHAnsi"/>
              <w:sz w:val="24"/>
              <w:szCs w:val="24"/>
            </w:rPr>
            <w:t xml:space="preserve"> has had to navigate multiple timelines and systems </w:t>
          </w:r>
          <w:r w:rsidR="00104858">
            <w:rPr>
              <w:rFonts w:asciiTheme="minorHAnsi" w:hAnsiTheme="minorHAnsi"/>
              <w:sz w:val="24"/>
              <w:szCs w:val="24"/>
            </w:rPr>
            <w:t xml:space="preserve">in coordination with BPS </w:t>
          </w:r>
          <w:r w:rsidR="00300A27">
            <w:rPr>
              <w:rFonts w:asciiTheme="minorHAnsi" w:hAnsiTheme="minorHAnsi"/>
              <w:sz w:val="24"/>
              <w:szCs w:val="24"/>
            </w:rPr>
            <w:t>to add paraprofessionals to the staff r</w:t>
          </w:r>
          <w:r w:rsidR="00CE602B">
            <w:rPr>
              <w:rFonts w:asciiTheme="minorHAnsi" w:hAnsiTheme="minorHAnsi"/>
              <w:sz w:val="24"/>
              <w:szCs w:val="24"/>
            </w:rPr>
            <w:t>oster midyear</w:t>
          </w:r>
          <w:r w:rsidR="00300A27">
            <w:rPr>
              <w:rFonts w:asciiTheme="minorHAnsi" w:hAnsiTheme="minorHAnsi"/>
              <w:sz w:val="24"/>
              <w:szCs w:val="24"/>
            </w:rPr>
            <w:t>.</w:t>
          </w:r>
        </w:sdtContent>
      </w:sdt>
    </w:p>
    <w:p w:rsidR="00D835AC" w:rsidRPr="00834FAB" w:rsidRDefault="00D835AC" w:rsidP="00D1422B">
      <w:pPr>
        <w:pStyle w:val="BodyText"/>
        <w:rPr>
          <w:rFonts w:asciiTheme="minorHAnsi" w:hAnsiTheme="minorHAnsi"/>
          <w:szCs w:val="24"/>
        </w:rPr>
      </w:pPr>
      <w:r w:rsidRPr="00834FAB">
        <w:rPr>
          <w:rFonts w:asciiTheme="minorHAnsi" w:hAnsiTheme="minorHAnsi"/>
          <w:b/>
          <w:szCs w:val="24"/>
        </w:rPr>
        <w:t>Priority Area 3:</w:t>
      </w:r>
      <w:r w:rsidR="007D441B" w:rsidRPr="00834FAB">
        <w:rPr>
          <w:rFonts w:asciiTheme="minorHAnsi" w:hAnsiTheme="minorHAnsi"/>
          <w:b/>
          <w:szCs w:val="24"/>
        </w:rPr>
        <w:t xml:space="preserve"> </w:t>
      </w:r>
      <w:r w:rsidRPr="00834FAB">
        <w:rPr>
          <w:rFonts w:asciiTheme="minorHAnsi" w:hAnsiTheme="minorHAnsi"/>
          <w:szCs w:val="24"/>
        </w:rPr>
        <w:t>Use data to drive instruction</w:t>
      </w:r>
      <w:r w:rsidR="00177CCB" w:rsidRPr="00834FAB">
        <w:rPr>
          <w:rFonts w:asciiTheme="minorHAnsi" w:hAnsiTheme="minorHAnsi"/>
          <w:szCs w:val="24"/>
        </w:rPr>
        <w:t>.</w:t>
      </w:r>
    </w:p>
    <w:p w:rsidR="00671B7A" w:rsidRPr="00300A27" w:rsidRDefault="00671B7A" w:rsidP="00671B7A">
      <w:pPr>
        <w:pStyle w:val="Bullet1Last"/>
        <w:rPr>
          <w:rFonts w:asciiTheme="minorHAnsi" w:hAnsiTheme="minorHAnsi"/>
          <w:sz w:val="24"/>
          <w:szCs w:val="24"/>
        </w:rPr>
      </w:pPr>
      <w:r w:rsidRPr="00300A27">
        <w:rPr>
          <w:rFonts w:asciiTheme="minorHAnsi" w:hAnsiTheme="minorHAnsi"/>
          <w:b/>
          <w:sz w:val="24"/>
          <w:szCs w:val="24"/>
        </w:rPr>
        <w:t>Highlight:</w:t>
      </w:r>
      <w:r w:rsidRPr="00300A27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Priority Area 3 Highlight 2"/>
          <w:tag w:val="PA3Highlight2"/>
          <w:id w:val="1518276878"/>
          <w:placeholder>
            <w:docPart w:val="4F00CCD5F31D404399DCE27514D62003"/>
          </w:placeholder>
        </w:sdtPr>
        <w:sdtEndPr>
          <w:rPr>
            <w:rFonts w:asciiTheme="minorHAnsi" w:hAnsiTheme="minorHAnsi"/>
          </w:rPr>
        </w:sdtEndPr>
        <w:sdtContent>
          <w:r w:rsidRPr="006465FB">
            <w:rPr>
              <w:rFonts w:asciiTheme="majorHAnsi" w:hAnsiTheme="majorHAnsi"/>
              <w:sz w:val="24"/>
              <w:szCs w:val="24"/>
            </w:rPr>
            <w:t>Dever students are outperforming students in a statewide c</w:t>
          </w:r>
          <w:r w:rsidR="00244029" w:rsidRPr="006465FB">
            <w:rPr>
              <w:rFonts w:asciiTheme="majorHAnsi" w:hAnsiTheme="majorHAnsi"/>
              <w:sz w:val="24"/>
              <w:szCs w:val="24"/>
            </w:rPr>
            <w:t>o</w:t>
          </w:r>
          <w:r w:rsidRPr="006465FB">
            <w:rPr>
              <w:rFonts w:asciiTheme="majorHAnsi" w:hAnsiTheme="majorHAnsi"/>
              <w:sz w:val="24"/>
              <w:szCs w:val="24"/>
            </w:rPr>
            <w:t>hort of mostly Level 1,</w:t>
          </w:r>
          <w:r w:rsidR="00E425A9">
            <w:rPr>
              <w:rFonts w:asciiTheme="majorHAnsi" w:hAnsiTheme="majorHAnsi"/>
              <w:sz w:val="24"/>
              <w:szCs w:val="24"/>
            </w:rPr>
            <w:t xml:space="preserve"> 2</w:t>
          </w:r>
          <w:r w:rsidR="00A257B0">
            <w:rPr>
              <w:rFonts w:asciiTheme="majorHAnsi" w:hAnsiTheme="majorHAnsi"/>
              <w:sz w:val="24"/>
              <w:szCs w:val="24"/>
            </w:rPr>
            <w:t>,</w:t>
          </w:r>
          <w:r w:rsidR="00E425A9">
            <w:rPr>
              <w:rFonts w:asciiTheme="majorHAnsi" w:hAnsiTheme="majorHAnsi"/>
              <w:sz w:val="24"/>
              <w:szCs w:val="24"/>
            </w:rPr>
            <w:t xml:space="preserve"> and </w:t>
          </w:r>
          <w:r w:rsidRPr="006465FB">
            <w:rPr>
              <w:rFonts w:asciiTheme="majorHAnsi" w:hAnsiTheme="majorHAnsi"/>
              <w:sz w:val="24"/>
              <w:szCs w:val="24"/>
            </w:rPr>
            <w:t xml:space="preserve">3 schools that administered the </w:t>
          </w:r>
          <w:r w:rsidR="009D1F0E">
            <w:rPr>
              <w:rFonts w:asciiTheme="majorHAnsi" w:hAnsiTheme="majorHAnsi"/>
              <w:sz w:val="24"/>
              <w:szCs w:val="24"/>
            </w:rPr>
            <w:t>w</w:t>
          </w:r>
          <w:r w:rsidRPr="006465FB">
            <w:rPr>
              <w:rFonts w:asciiTheme="majorHAnsi" w:hAnsiTheme="majorHAnsi"/>
              <w:sz w:val="24"/>
              <w:szCs w:val="24"/>
            </w:rPr>
            <w:t>inter 2017 ANet assessment</w:t>
          </w:r>
          <w:r w:rsidR="00470E2A">
            <w:rPr>
              <w:rFonts w:asciiTheme="majorHAnsi" w:hAnsiTheme="majorHAnsi"/>
              <w:sz w:val="24"/>
              <w:szCs w:val="24"/>
            </w:rPr>
            <w:t xml:space="preserve"> (A3 in </w:t>
          </w:r>
          <w:r w:rsidR="00097025">
            <w:rPr>
              <w:rFonts w:asciiTheme="majorHAnsi" w:hAnsiTheme="majorHAnsi"/>
              <w:sz w:val="24"/>
              <w:szCs w:val="24"/>
            </w:rPr>
            <w:t>February 2017</w:t>
          </w:r>
          <w:r w:rsidR="00470E2A">
            <w:rPr>
              <w:rFonts w:asciiTheme="majorHAnsi" w:hAnsiTheme="majorHAnsi"/>
              <w:sz w:val="24"/>
              <w:szCs w:val="24"/>
            </w:rPr>
            <w:t>)</w:t>
          </w:r>
          <w:r w:rsidRPr="006465FB">
            <w:rPr>
              <w:rFonts w:asciiTheme="majorHAnsi" w:hAnsiTheme="majorHAnsi"/>
              <w:sz w:val="24"/>
              <w:szCs w:val="24"/>
            </w:rPr>
            <w:t xml:space="preserve">. 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 xml:space="preserve">Dever tied for </w:t>
          </w:r>
          <w:r w:rsidR="00A257B0">
            <w:rPr>
              <w:rFonts w:asciiTheme="majorHAnsi" w:hAnsiTheme="majorHAnsi"/>
              <w:sz w:val="24"/>
              <w:szCs w:val="24"/>
            </w:rPr>
            <w:t xml:space="preserve">fourth out 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 xml:space="preserve">of 32 Massachusetts comparison schools (91% 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lastRenderedPageBreak/>
            <w:t>Level 1, 2</w:t>
          </w:r>
          <w:r w:rsidR="00A257B0">
            <w:rPr>
              <w:rFonts w:asciiTheme="majorHAnsi" w:hAnsiTheme="majorHAnsi"/>
              <w:sz w:val="24"/>
              <w:szCs w:val="24"/>
            </w:rPr>
            <w:t>,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 xml:space="preserve"> or</w:t>
          </w:r>
          <w:r w:rsidR="00FC593D" w:rsidRPr="00082322">
            <w:rPr>
              <w:rFonts w:asciiTheme="majorHAnsi" w:hAnsiTheme="majorHAnsi"/>
              <w:sz w:val="24"/>
              <w:szCs w:val="24"/>
            </w:rPr>
            <w:t xml:space="preserve"> 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 xml:space="preserve">3) in </w:t>
          </w:r>
          <w:r w:rsidR="00A257B0">
            <w:rPr>
              <w:rFonts w:asciiTheme="majorHAnsi" w:hAnsiTheme="majorHAnsi"/>
              <w:sz w:val="24"/>
              <w:szCs w:val="24"/>
            </w:rPr>
            <w:t>m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>ath and 11</w:t>
          </w:r>
          <w:r w:rsidR="00244029" w:rsidRPr="00A257B0">
            <w:rPr>
              <w:rFonts w:asciiTheme="majorHAnsi" w:hAnsiTheme="majorHAnsi"/>
              <w:sz w:val="24"/>
              <w:szCs w:val="24"/>
            </w:rPr>
            <w:t>th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 xml:space="preserve"> </w:t>
          </w:r>
          <w:r w:rsidR="00A257B0">
            <w:rPr>
              <w:rFonts w:asciiTheme="majorHAnsi" w:hAnsiTheme="majorHAnsi"/>
              <w:sz w:val="24"/>
              <w:szCs w:val="24"/>
            </w:rPr>
            <w:t xml:space="preserve">out 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>of 37 Massachusetts comparison schools (86% Level 1, 2</w:t>
          </w:r>
          <w:r w:rsidR="00A257B0">
            <w:rPr>
              <w:rFonts w:asciiTheme="majorHAnsi" w:hAnsiTheme="majorHAnsi"/>
              <w:sz w:val="24"/>
              <w:szCs w:val="24"/>
            </w:rPr>
            <w:t>,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 xml:space="preserve"> or 3) in </w:t>
          </w:r>
          <w:r w:rsidR="00A257B0">
            <w:rPr>
              <w:rFonts w:asciiTheme="majorHAnsi" w:hAnsiTheme="majorHAnsi"/>
              <w:sz w:val="24"/>
              <w:szCs w:val="24"/>
            </w:rPr>
            <w:t>English language arts (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>ELA</w:t>
          </w:r>
          <w:r w:rsidR="00A257B0">
            <w:rPr>
              <w:rFonts w:asciiTheme="majorHAnsi" w:hAnsiTheme="majorHAnsi"/>
              <w:sz w:val="24"/>
              <w:szCs w:val="24"/>
            </w:rPr>
            <w:t>)</w:t>
          </w:r>
          <w:r w:rsidR="00244029" w:rsidRPr="00082322">
            <w:rPr>
              <w:rFonts w:asciiTheme="majorHAnsi" w:hAnsiTheme="majorHAnsi"/>
              <w:sz w:val="24"/>
              <w:szCs w:val="24"/>
            </w:rPr>
            <w:t>.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 Dever</w:t>
          </w:r>
          <w:r w:rsidR="00E82FEE">
            <w:rPr>
              <w:rFonts w:asciiTheme="majorHAnsi" w:hAnsiTheme="majorHAnsi"/>
              <w:sz w:val="24"/>
              <w:szCs w:val="24"/>
            </w:rPr>
            <w:t>’s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 percent correct scores exceeded prior</w:t>
          </w:r>
          <w:r w:rsidR="00A257B0">
            <w:rPr>
              <w:rFonts w:asciiTheme="majorHAnsi" w:hAnsiTheme="majorHAnsi"/>
              <w:sz w:val="24"/>
              <w:szCs w:val="24"/>
            </w:rPr>
            <w:t>-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year scores in the same period by 20 percentage points in </w:t>
          </w:r>
          <w:r w:rsidR="00A257B0">
            <w:rPr>
              <w:rFonts w:asciiTheme="majorHAnsi" w:hAnsiTheme="majorHAnsi"/>
              <w:sz w:val="24"/>
              <w:szCs w:val="24"/>
            </w:rPr>
            <w:t>m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>ath and 11 percentage points in ELA. Every</w:t>
          </w:r>
          <w:r w:rsidR="00E82FEE">
            <w:rPr>
              <w:rFonts w:asciiTheme="majorHAnsi" w:hAnsiTheme="majorHAnsi"/>
              <w:sz w:val="24"/>
              <w:szCs w:val="24"/>
            </w:rPr>
            <w:t xml:space="preserve"> participating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 grade</w:t>
          </w:r>
          <w:r w:rsidR="00E82FEE">
            <w:rPr>
              <w:rFonts w:asciiTheme="majorHAnsi" w:hAnsiTheme="majorHAnsi"/>
              <w:sz w:val="24"/>
              <w:szCs w:val="24"/>
            </w:rPr>
            <w:t xml:space="preserve"> (2</w:t>
          </w:r>
          <w:r w:rsidR="00E82FEE">
            <w:rPr>
              <w:sz w:val="24"/>
              <w:szCs w:val="24"/>
            </w:rPr>
            <w:t>–</w:t>
          </w:r>
          <w:r w:rsidR="00E82FEE">
            <w:rPr>
              <w:rFonts w:asciiTheme="majorHAnsi" w:hAnsiTheme="majorHAnsi"/>
              <w:sz w:val="24"/>
              <w:szCs w:val="24"/>
            </w:rPr>
            <w:t>5)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 in </w:t>
          </w:r>
          <w:r w:rsidR="00A257B0">
            <w:rPr>
              <w:rFonts w:asciiTheme="majorHAnsi" w:hAnsiTheme="majorHAnsi"/>
              <w:sz w:val="24"/>
              <w:szCs w:val="24"/>
            </w:rPr>
            <w:t>m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>ath and three of four grades in ELA increased over the same period last year. Overall</w:t>
          </w:r>
          <w:r w:rsidR="00E82FEE">
            <w:rPr>
              <w:rFonts w:asciiTheme="majorHAnsi" w:hAnsiTheme="majorHAnsi"/>
              <w:sz w:val="24"/>
              <w:szCs w:val="24"/>
            </w:rPr>
            <w:t>,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 Dever</w:t>
          </w:r>
          <w:r w:rsidR="00E82FEE">
            <w:rPr>
              <w:rFonts w:asciiTheme="majorHAnsi" w:hAnsiTheme="majorHAnsi"/>
              <w:sz w:val="24"/>
              <w:szCs w:val="24"/>
            </w:rPr>
            <w:t>’s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 percent correct scores exceeded the October 2016 (A1) period by 9 percentage points in </w:t>
          </w:r>
          <w:r w:rsidR="00A257B0">
            <w:rPr>
              <w:rFonts w:asciiTheme="majorHAnsi" w:hAnsiTheme="majorHAnsi"/>
              <w:sz w:val="24"/>
              <w:szCs w:val="24"/>
            </w:rPr>
            <w:t>m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>ath and 6 percentage points in ELA. A steady increase in standards mastery is shown across the school</w:t>
          </w:r>
          <w:r w:rsidR="00A257B0">
            <w:rPr>
              <w:rFonts w:asciiTheme="majorHAnsi" w:hAnsiTheme="majorHAnsi"/>
              <w:sz w:val="24"/>
              <w:szCs w:val="24"/>
            </w:rPr>
            <w:t>,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 with all grades exceeding October (A1) and December (A2) s</w:t>
          </w:r>
          <w:r w:rsidR="0017580D">
            <w:rPr>
              <w:rFonts w:asciiTheme="majorHAnsi" w:hAnsiTheme="majorHAnsi"/>
              <w:sz w:val="24"/>
              <w:szCs w:val="24"/>
            </w:rPr>
            <w:t xml:space="preserve">cores in </w:t>
          </w:r>
          <w:r w:rsidR="00A257B0">
            <w:rPr>
              <w:rFonts w:asciiTheme="majorHAnsi" w:hAnsiTheme="majorHAnsi"/>
              <w:sz w:val="24"/>
              <w:szCs w:val="24"/>
            </w:rPr>
            <w:t>m</w:t>
          </w:r>
          <w:r w:rsidR="0017580D">
            <w:rPr>
              <w:rFonts w:asciiTheme="majorHAnsi" w:hAnsiTheme="majorHAnsi"/>
              <w:sz w:val="24"/>
              <w:szCs w:val="24"/>
            </w:rPr>
            <w:t>ath</w:t>
          </w:r>
          <w:r w:rsidR="00A257B0">
            <w:rPr>
              <w:rFonts w:asciiTheme="majorHAnsi" w:hAnsiTheme="majorHAnsi"/>
              <w:sz w:val="24"/>
              <w:szCs w:val="24"/>
            </w:rPr>
            <w:t>,</w:t>
          </w:r>
          <w:r w:rsidR="0017580D">
            <w:rPr>
              <w:rFonts w:asciiTheme="majorHAnsi" w:hAnsiTheme="majorHAnsi"/>
              <w:sz w:val="24"/>
              <w:szCs w:val="24"/>
            </w:rPr>
            <w:t xml:space="preserve"> and </w:t>
          </w:r>
          <w:r w:rsidR="00A257B0">
            <w:rPr>
              <w:rFonts w:asciiTheme="majorHAnsi" w:hAnsiTheme="majorHAnsi"/>
              <w:sz w:val="24"/>
              <w:szCs w:val="24"/>
            </w:rPr>
            <w:t>G</w:t>
          </w:r>
          <w:r w:rsidR="0017580D">
            <w:rPr>
              <w:rFonts w:asciiTheme="majorHAnsi" w:hAnsiTheme="majorHAnsi"/>
              <w:sz w:val="24"/>
              <w:szCs w:val="24"/>
            </w:rPr>
            <w:t>rades 2, 3, and</w:t>
          </w:r>
          <w:r w:rsidR="006465FB" w:rsidRPr="006465FB">
            <w:rPr>
              <w:rFonts w:asciiTheme="majorHAnsi" w:hAnsiTheme="majorHAnsi"/>
              <w:sz w:val="24"/>
              <w:szCs w:val="24"/>
            </w:rPr>
            <w:t xml:space="preserve"> 5 exceeding October scores in ELA.</w:t>
          </w:r>
          <w:r w:rsidR="006465FB">
            <w:t xml:space="preserve"> </w:t>
          </w:r>
        </w:sdtContent>
      </w:sdt>
    </w:p>
    <w:p w:rsidR="009121E6" w:rsidRPr="009121E6" w:rsidRDefault="009121E6" w:rsidP="009121E6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3 Highlight 1"/>
          <w:tag w:val="PA3Highlight1"/>
          <w:id w:val="-394965578"/>
          <w:placeholder>
            <w:docPart w:val="1A4DFB34B27F4090B0CC6E93158F7C77"/>
          </w:placeholder>
        </w:sdtPr>
        <w:sdtContent>
          <w:r w:rsidRPr="009121E6">
            <w:rPr>
              <w:rFonts w:asciiTheme="minorHAnsi" w:hAnsiTheme="minorHAnsi"/>
              <w:sz w:val="24"/>
              <w:szCs w:val="24"/>
            </w:rPr>
            <w:t xml:space="preserve">We are proud to </w:t>
          </w:r>
          <w:r>
            <w:rPr>
              <w:rFonts w:asciiTheme="minorHAnsi" w:hAnsiTheme="minorHAnsi"/>
              <w:sz w:val="24"/>
              <w:szCs w:val="24"/>
            </w:rPr>
            <w:t>report</w:t>
          </w:r>
          <w:r w:rsidRPr="009121E6">
            <w:rPr>
              <w:rFonts w:asciiTheme="minorHAnsi" w:hAnsiTheme="minorHAnsi"/>
              <w:sz w:val="24"/>
              <w:szCs w:val="24"/>
            </w:rPr>
            <w:t xml:space="preserve"> that 27 Dever students in </w:t>
          </w:r>
          <w:r w:rsidR="00A257B0">
            <w:rPr>
              <w:rFonts w:asciiTheme="minorHAnsi" w:hAnsiTheme="minorHAnsi"/>
              <w:sz w:val="24"/>
              <w:szCs w:val="24"/>
            </w:rPr>
            <w:t>G</w:t>
          </w:r>
          <w:r w:rsidRPr="009121E6">
            <w:rPr>
              <w:rFonts w:asciiTheme="minorHAnsi" w:hAnsiTheme="minorHAnsi"/>
              <w:sz w:val="24"/>
              <w:szCs w:val="24"/>
            </w:rPr>
            <w:t>rades 3</w:t>
          </w:r>
          <w:r w:rsidR="00A257B0">
            <w:rPr>
              <w:rFonts w:asciiTheme="minorHAnsi" w:hAnsiTheme="minorHAnsi"/>
              <w:sz w:val="24"/>
              <w:szCs w:val="24"/>
            </w:rPr>
            <w:t>–</w:t>
          </w:r>
          <w:r w:rsidRPr="009121E6">
            <w:rPr>
              <w:rFonts w:asciiTheme="minorHAnsi" w:hAnsiTheme="minorHAnsi"/>
              <w:sz w:val="24"/>
              <w:szCs w:val="24"/>
            </w:rPr>
            <w:t xml:space="preserve">5 qualified for </w:t>
          </w:r>
          <w:r w:rsidR="00A257B0">
            <w:rPr>
              <w:rFonts w:asciiTheme="minorHAnsi" w:hAnsiTheme="minorHAnsi"/>
              <w:sz w:val="24"/>
              <w:szCs w:val="24"/>
            </w:rPr>
            <w:t>BPS’</w:t>
          </w:r>
          <w:r w:rsidRPr="009121E6">
            <w:rPr>
              <w:rFonts w:asciiTheme="minorHAnsi" w:hAnsiTheme="minorHAnsi"/>
              <w:sz w:val="24"/>
              <w:szCs w:val="24"/>
            </w:rPr>
            <w:t xml:space="preserve"> Advanced Work Classes after their performance on the TerraNova assessment</w:t>
          </w:r>
          <w:r w:rsidR="00CB5009">
            <w:rPr>
              <w:rFonts w:asciiTheme="minorHAnsi" w:hAnsiTheme="minorHAnsi"/>
              <w:sz w:val="24"/>
              <w:szCs w:val="24"/>
            </w:rPr>
            <w:t>, as compared to 5 who qualified last year</w:t>
          </w:r>
          <w:r w:rsidRPr="009121E6">
            <w:rPr>
              <w:rFonts w:asciiTheme="minorHAnsi" w:hAnsiTheme="minorHAnsi"/>
              <w:sz w:val="24"/>
              <w:szCs w:val="24"/>
            </w:rPr>
            <w:t xml:space="preserve">.  In addition, one out of every </w:t>
          </w:r>
          <w:r w:rsidR="00AB2C99">
            <w:rPr>
              <w:rFonts w:asciiTheme="minorHAnsi" w:hAnsiTheme="minorHAnsi"/>
              <w:sz w:val="24"/>
              <w:szCs w:val="24"/>
            </w:rPr>
            <w:t>five</w:t>
          </w:r>
          <w:r w:rsidR="004C28C2" w:rsidRPr="00AB2C99">
            <w:rPr>
              <w:rFonts w:asciiTheme="minorHAnsi" w:hAnsiTheme="minorHAnsi"/>
              <w:sz w:val="24"/>
              <w:szCs w:val="24"/>
            </w:rPr>
            <w:t xml:space="preserve"> </w:t>
          </w:r>
          <w:r w:rsidR="00A257B0">
            <w:rPr>
              <w:rFonts w:asciiTheme="minorHAnsi" w:hAnsiTheme="minorHAnsi"/>
              <w:sz w:val="24"/>
              <w:szCs w:val="24"/>
            </w:rPr>
            <w:t>fifth-</w:t>
          </w:r>
          <w:r w:rsidRPr="009121E6">
            <w:rPr>
              <w:rFonts w:asciiTheme="minorHAnsi" w:hAnsiTheme="minorHAnsi"/>
              <w:sz w:val="24"/>
              <w:szCs w:val="24"/>
            </w:rPr>
            <w:t>grade Dev</w:t>
          </w:r>
          <w:r>
            <w:rPr>
              <w:rFonts w:asciiTheme="minorHAnsi" w:hAnsiTheme="minorHAnsi"/>
              <w:sz w:val="24"/>
              <w:szCs w:val="24"/>
            </w:rPr>
            <w:t>er student qualified for BPS’ E</w:t>
          </w:r>
          <w:r w:rsidRPr="009121E6">
            <w:rPr>
              <w:rFonts w:asciiTheme="minorHAnsi" w:hAnsiTheme="minorHAnsi"/>
              <w:sz w:val="24"/>
              <w:szCs w:val="24"/>
            </w:rPr>
            <w:t xml:space="preserve">xam School Initiative when they matriculate to </w:t>
          </w:r>
          <w:r w:rsidR="00A257B0">
            <w:rPr>
              <w:rFonts w:asciiTheme="minorHAnsi" w:hAnsiTheme="minorHAnsi"/>
              <w:sz w:val="24"/>
              <w:szCs w:val="24"/>
            </w:rPr>
            <w:t xml:space="preserve">sixth </w:t>
          </w:r>
          <w:r w:rsidRPr="009121E6">
            <w:rPr>
              <w:rFonts w:asciiTheme="minorHAnsi" w:hAnsiTheme="minorHAnsi"/>
              <w:sz w:val="24"/>
              <w:szCs w:val="24"/>
            </w:rPr>
            <w:t>grade next year.</w:t>
          </w:r>
          <w:r w:rsidR="004C2B69">
            <w:rPr>
              <w:rFonts w:asciiTheme="minorHAnsi" w:hAnsiTheme="minorHAnsi"/>
              <w:sz w:val="24"/>
              <w:szCs w:val="24"/>
            </w:rPr>
            <w:t xml:space="preserve"> </w:t>
          </w:r>
        </w:sdtContent>
      </w:sdt>
    </w:p>
    <w:p w:rsidR="009121E6" w:rsidRPr="00300A27" w:rsidRDefault="009121E6" w:rsidP="009121E6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3 Highlight 1"/>
          <w:tag w:val="PA3Highlight1"/>
          <w:id w:val="1339883087"/>
          <w:placeholder>
            <w:docPart w:val="299B935DCA5E4ECE87990A503B352D6B"/>
          </w:placeholder>
        </w:sdtPr>
        <w:sdtContent>
          <w:r w:rsidRPr="00300A27">
            <w:rPr>
              <w:rFonts w:asciiTheme="minorHAnsi" w:hAnsiTheme="minorHAnsi"/>
              <w:sz w:val="24"/>
              <w:szCs w:val="24"/>
            </w:rPr>
            <w:t>On Wednesday, March 1,</w:t>
          </w:r>
          <w:r>
            <w:rPr>
              <w:rFonts w:asciiTheme="minorHAnsi" w:hAnsiTheme="minorHAnsi"/>
              <w:sz w:val="24"/>
              <w:szCs w:val="24"/>
            </w:rPr>
            <w:t xml:space="preserve"> </w:t>
          </w:r>
          <w:r w:rsidR="00A257B0">
            <w:rPr>
              <w:rFonts w:asciiTheme="minorHAnsi" w:hAnsiTheme="minorHAnsi"/>
              <w:sz w:val="24"/>
              <w:szCs w:val="24"/>
            </w:rPr>
            <w:t xml:space="preserve">2017, </w:t>
          </w:r>
          <w:r>
            <w:rPr>
              <w:rFonts w:asciiTheme="minorHAnsi" w:hAnsiTheme="minorHAnsi"/>
              <w:sz w:val="24"/>
              <w:szCs w:val="24"/>
            </w:rPr>
            <w:t>professional d</w:t>
          </w:r>
          <w:r w:rsidRPr="00300A27">
            <w:rPr>
              <w:rFonts w:asciiTheme="minorHAnsi" w:hAnsiTheme="minorHAnsi"/>
              <w:sz w:val="24"/>
              <w:szCs w:val="24"/>
            </w:rPr>
            <w:t xml:space="preserve">evelopment </w:t>
          </w:r>
          <w:r>
            <w:rPr>
              <w:rFonts w:asciiTheme="minorHAnsi" w:hAnsiTheme="minorHAnsi"/>
              <w:sz w:val="24"/>
              <w:szCs w:val="24"/>
            </w:rPr>
            <w:t>focused</w:t>
          </w:r>
          <w:r w:rsidRPr="00300A27">
            <w:rPr>
              <w:rFonts w:asciiTheme="minorHAnsi" w:hAnsiTheme="minorHAnsi"/>
              <w:sz w:val="24"/>
              <w:szCs w:val="24"/>
            </w:rPr>
            <w:t xml:space="preserve"> on</w:t>
          </w:r>
          <w:r>
            <w:rPr>
              <w:rFonts w:asciiTheme="minorHAnsi" w:hAnsiTheme="minorHAnsi"/>
              <w:sz w:val="24"/>
              <w:szCs w:val="24"/>
            </w:rPr>
            <w:t xml:space="preserve"> diving into ANet 3 data and planning for writing</w:t>
          </w:r>
          <w:r w:rsidRPr="00300A27">
            <w:rPr>
              <w:rFonts w:asciiTheme="minorHAnsi" w:hAnsiTheme="minorHAnsi"/>
              <w:sz w:val="24"/>
              <w:szCs w:val="24"/>
            </w:rPr>
            <w:t>.</w:t>
          </w:r>
          <w:r>
            <w:rPr>
              <w:rFonts w:asciiTheme="minorHAnsi" w:hAnsiTheme="minorHAnsi"/>
              <w:sz w:val="24"/>
              <w:szCs w:val="24"/>
            </w:rPr>
            <w:t xml:space="preserve"> In preparation for the MCAS 2.0 assessment, teachers</w:t>
          </w:r>
          <w:r w:rsidRPr="00300A27">
            <w:rPr>
              <w:rFonts w:asciiTheme="minorHAnsi" w:hAnsiTheme="minorHAnsi"/>
              <w:sz w:val="24"/>
              <w:szCs w:val="24"/>
            </w:rPr>
            <w:t xml:space="preserve"> </w:t>
          </w:r>
          <w:r>
            <w:rPr>
              <w:rFonts w:asciiTheme="minorHAnsi" w:hAnsiTheme="minorHAnsi"/>
              <w:sz w:val="24"/>
              <w:szCs w:val="24"/>
            </w:rPr>
            <w:t>navigated</w:t>
          </w:r>
          <w:r w:rsidRPr="00300A27">
            <w:rPr>
              <w:rFonts w:asciiTheme="minorHAnsi" w:hAnsiTheme="minorHAnsi"/>
              <w:sz w:val="24"/>
              <w:szCs w:val="24"/>
            </w:rPr>
            <w:t xml:space="preserve"> sample writing promp</w:t>
          </w:r>
          <w:r>
            <w:rPr>
              <w:rFonts w:asciiTheme="minorHAnsi" w:hAnsiTheme="minorHAnsi"/>
              <w:sz w:val="24"/>
              <w:szCs w:val="24"/>
            </w:rPr>
            <w:t>t</w:t>
          </w:r>
          <w:r w:rsidRPr="00300A27">
            <w:rPr>
              <w:rFonts w:asciiTheme="minorHAnsi" w:hAnsiTheme="minorHAnsi"/>
              <w:sz w:val="24"/>
              <w:szCs w:val="24"/>
            </w:rPr>
            <w:t>s</w:t>
          </w:r>
          <w:r w:rsidR="00155182">
            <w:rPr>
              <w:rFonts w:asciiTheme="minorHAnsi" w:hAnsiTheme="minorHAnsi"/>
              <w:sz w:val="24"/>
              <w:szCs w:val="24"/>
            </w:rPr>
            <w:t>,</w:t>
          </w:r>
          <w:r>
            <w:rPr>
              <w:rFonts w:asciiTheme="minorHAnsi" w:hAnsiTheme="minorHAnsi"/>
              <w:sz w:val="24"/>
              <w:szCs w:val="24"/>
            </w:rPr>
            <w:t xml:space="preserve"> much like their students would encounter on the MCAS</w:t>
          </w:r>
          <w:r w:rsidR="00155182">
            <w:rPr>
              <w:rFonts w:asciiTheme="minorHAnsi" w:hAnsiTheme="minorHAnsi"/>
              <w:sz w:val="24"/>
              <w:szCs w:val="24"/>
            </w:rPr>
            <w:t>,</w:t>
          </w:r>
          <w:r>
            <w:rPr>
              <w:rFonts w:asciiTheme="minorHAnsi" w:hAnsiTheme="minorHAnsi"/>
              <w:sz w:val="24"/>
              <w:szCs w:val="24"/>
            </w:rPr>
            <w:t xml:space="preserve"> and </w:t>
          </w:r>
          <w:r w:rsidRPr="00300A27">
            <w:rPr>
              <w:rFonts w:asciiTheme="minorHAnsi" w:hAnsiTheme="minorHAnsi"/>
              <w:sz w:val="24"/>
              <w:szCs w:val="24"/>
            </w:rPr>
            <w:t>respo</w:t>
          </w:r>
          <w:r w:rsidRPr="00291DF4">
            <w:rPr>
              <w:rFonts w:asciiTheme="minorHAnsi" w:hAnsiTheme="minorHAnsi"/>
              <w:sz w:val="24"/>
              <w:szCs w:val="24"/>
            </w:rPr>
            <w:t>nded</w:t>
          </w:r>
          <w:r w:rsidRPr="00300A27">
            <w:rPr>
              <w:rFonts w:asciiTheme="minorHAnsi" w:hAnsiTheme="minorHAnsi"/>
              <w:sz w:val="24"/>
              <w:szCs w:val="24"/>
            </w:rPr>
            <w:t xml:space="preserve"> using sample templates</w:t>
          </w:r>
          <w:r>
            <w:rPr>
              <w:rFonts w:asciiTheme="minorHAnsi" w:hAnsiTheme="minorHAnsi"/>
              <w:sz w:val="24"/>
              <w:szCs w:val="24"/>
            </w:rPr>
            <w:t>. Instructional staff are expected to implement this same structure with their students using informational and narrative texts. Strategies to do this will be embedded in grade-level lesson plans for subsequent weeks.</w:t>
          </w:r>
        </w:sdtContent>
      </w:sdt>
    </w:p>
    <w:p w:rsidR="003B4F19" w:rsidRPr="00834FAB" w:rsidRDefault="003B4F19" w:rsidP="009121E6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3 Highlight 3"/>
          <w:tag w:val="PA3Highlight3"/>
          <w:id w:val="-1575192260"/>
          <w:placeholder>
            <w:docPart w:val="7EBA2A55D8A9450985EB1545ACFBAEEE"/>
          </w:placeholder>
        </w:sdtPr>
        <w:sdtContent>
          <w:r w:rsidR="00834FAB">
            <w:rPr>
              <w:rFonts w:asciiTheme="minorHAnsi" w:hAnsiTheme="minorHAnsi"/>
              <w:sz w:val="24"/>
              <w:szCs w:val="24"/>
            </w:rPr>
            <w:t xml:space="preserve"> Dever’s ILT has been working to place students into 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strategically scheduled </w:t>
          </w:r>
          <w:r w:rsidR="00834FAB">
            <w:rPr>
              <w:rFonts w:asciiTheme="minorHAnsi" w:hAnsiTheme="minorHAnsi"/>
              <w:sz w:val="24"/>
              <w:szCs w:val="24"/>
            </w:rPr>
            <w:t>need-based groups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 by grade level</w:t>
          </w:r>
          <w:r w:rsidR="00A257B0">
            <w:rPr>
              <w:rFonts w:asciiTheme="minorHAnsi" w:hAnsiTheme="minorHAnsi"/>
              <w:sz w:val="24"/>
              <w:szCs w:val="24"/>
            </w:rPr>
            <w:t>,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 in addition to the ELA core block. This includes cross-classroom grouping</w:t>
          </w:r>
          <w:r w:rsidR="00834FAB">
            <w:rPr>
              <w:rFonts w:asciiTheme="minorHAnsi" w:hAnsiTheme="minorHAnsi"/>
              <w:sz w:val="24"/>
              <w:szCs w:val="24"/>
            </w:rPr>
            <w:t xml:space="preserve"> according to</w:t>
          </w:r>
          <w:r w:rsidR="00401E7F">
            <w:rPr>
              <w:rFonts w:asciiTheme="minorHAnsi" w:hAnsiTheme="minorHAnsi"/>
              <w:sz w:val="24"/>
              <w:szCs w:val="24"/>
            </w:rPr>
            <w:t xml:space="preserve"> assessment</w:t>
          </w:r>
          <w:r w:rsidR="00834FAB">
            <w:rPr>
              <w:rFonts w:asciiTheme="minorHAnsi" w:hAnsiTheme="minorHAnsi"/>
              <w:sz w:val="24"/>
              <w:szCs w:val="24"/>
            </w:rPr>
            <w:t xml:space="preserve"> data and </w:t>
          </w:r>
          <w:r w:rsidR="009121E6">
            <w:rPr>
              <w:rFonts w:asciiTheme="minorHAnsi" w:hAnsiTheme="minorHAnsi"/>
              <w:sz w:val="24"/>
              <w:szCs w:val="24"/>
            </w:rPr>
            <w:t>observational</w:t>
          </w:r>
          <w:r w:rsidR="00834FAB">
            <w:rPr>
              <w:rFonts w:asciiTheme="minorHAnsi" w:hAnsiTheme="minorHAnsi"/>
              <w:sz w:val="24"/>
              <w:szCs w:val="24"/>
            </w:rPr>
            <w:t xml:space="preserve"> knowledge about students.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 The triangulation of </w:t>
          </w:r>
          <w:r w:rsidR="00834FAB">
            <w:rPr>
              <w:rFonts w:asciiTheme="minorHAnsi" w:hAnsiTheme="minorHAnsi"/>
              <w:sz w:val="24"/>
              <w:szCs w:val="24"/>
            </w:rPr>
            <w:t xml:space="preserve">data from the 2016 </w:t>
          </w:r>
          <w:r w:rsidR="00A257B0">
            <w:rPr>
              <w:rFonts w:asciiTheme="minorHAnsi" w:hAnsiTheme="minorHAnsi"/>
              <w:sz w:val="24"/>
              <w:szCs w:val="24"/>
            </w:rPr>
            <w:t>Partnership for Assessment of Readiness for College and Careers</w:t>
          </w:r>
          <w:r w:rsidR="000B1F88">
            <w:rPr>
              <w:rFonts w:asciiTheme="minorHAnsi" w:hAnsiTheme="minorHAnsi"/>
              <w:sz w:val="24"/>
              <w:szCs w:val="24"/>
            </w:rPr>
            <w:t xml:space="preserve"> (</w:t>
          </w:r>
          <w:r w:rsidR="00834FAB">
            <w:rPr>
              <w:rFonts w:asciiTheme="minorHAnsi" w:hAnsiTheme="minorHAnsi"/>
              <w:sz w:val="24"/>
              <w:szCs w:val="24"/>
            </w:rPr>
            <w:t>PARCC</w:t>
          </w:r>
          <w:r w:rsidR="000B1F88">
            <w:rPr>
              <w:rFonts w:asciiTheme="minorHAnsi" w:hAnsiTheme="minorHAnsi"/>
              <w:sz w:val="24"/>
              <w:szCs w:val="24"/>
            </w:rPr>
            <w:t>)</w:t>
          </w:r>
          <w:r w:rsidR="00834FAB">
            <w:rPr>
              <w:rFonts w:asciiTheme="minorHAnsi" w:hAnsiTheme="minorHAnsi"/>
              <w:sz w:val="24"/>
              <w:szCs w:val="24"/>
            </w:rPr>
            <w:t xml:space="preserve"> assessment, ANet scores</w:t>
          </w:r>
          <w:r w:rsidR="00314C6F">
            <w:rPr>
              <w:rFonts w:asciiTheme="minorHAnsi" w:hAnsiTheme="minorHAnsi"/>
              <w:sz w:val="24"/>
              <w:szCs w:val="24"/>
            </w:rPr>
            <w:t>,</w:t>
          </w:r>
          <w:r w:rsidR="00834FAB">
            <w:rPr>
              <w:rFonts w:asciiTheme="minorHAnsi" w:hAnsiTheme="minorHAnsi"/>
              <w:sz w:val="24"/>
              <w:szCs w:val="24"/>
            </w:rPr>
            <w:t xml:space="preserve"> and Fountas &amp; Pinnell reading levels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 has informed the creation of 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the need-based groups to </w:t>
          </w:r>
          <w:r w:rsidR="00314C6F">
            <w:rPr>
              <w:rFonts w:asciiTheme="minorHAnsi" w:hAnsiTheme="minorHAnsi"/>
              <w:sz w:val="24"/>
              <w:szCs w:val="24"/>
            </w:rPr>
            <w:t>ensure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 that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 instructional staff are able to m</w:t>
          </w:r>
          <w:r w:rsidR="007D0C4E">
            <w:rPr>
              <w:rFonts w:asciiTheme="minorHAnsi" w:hAnsiTheme="minorHAnsi"/>
              <w:sz w:val="24"/>
              <w:szCs w:val="24"/>
            </w:rPr>
            <w:t>eet the needs of their students.</w:t>
          </w:r>
          <w:r w:rsidR="00C05533">
            <w:rPr>
              <w:rFonts w:asciiTheme="minorHAnsi" w:hAnsiTheme="minorHAnsi"/>
              <w:sz w:val="24"/>
              <w:szCs w:val="24"/>
            </w:rPr>
            <w:t xml:space="preserve"> </w:t>
          </w:r>
          <w:r w:rsidR="004C2B69">
            <w:rPr>
              <w:rFonts w:asciiTheme="minorHAnsi" w:hAnsiTheme="minorHAnsi"/>
              <w:sz w:val="24"/>
              <w:szCs w:val="24"/>
            </w:rPr>
            <w:t>Add</w:t>
          </w:r>
          <w:r w:rsidR="00C05533">
            <w:rPr>
              <w:rFonts w:asciiTheme="minorHAnsi" w:hAnsiTheme="minorHAnsi"/>
              <w:sz w:val="24"/>
              <w:szCs w:val="24"/>
            </w:rPr>
            <w:t>ional</w:t>
          </w:r>
          <w:r w:rsidR="004C2B69">
            <w:rPr>
              <w:rFonts w:asciiTheme="minorHAnsi" w:hAnsiTheme="minorHAnsi"/>
              <w:sz w:val="24"/>
              <w:szCs w:val="24"/>
            </w:rPr>
            <w:t xml:space="preserve"> para</w:t>
          </w:r>
          <w:r w:rsidR="00C05533">
            <w:rPr>
              <w:rFonts w:asciiTheme="minorHAnsi" w:hAnsiTheme="minorHAnsi"/>
              <w:sz w:val="24"/>
              <w:szCs w:val="24"/>
            </w:rPr>
            <w:t xml:space="preserve">professionals have been hired </w:t>
          </w:r>
          <w:r w:rsidR="004C2B69">
            <w:rPr>
              <w:rFonts w:asciiTheme="minorHAnsi" w:hAnsiTheme="minorHAnsi"/>
              <w:sz w:val="24"/>
              <w:szCs w:val="24"/>
            </w:rPr>
            <w:t>for targeted support to close achievement ga</w:t>
          </w:r>
          <w:r w:rsidR="00C05533">
            <w:rPr>
              <w:rFonts w:asciiTheme="minorHAnsi" w:hAnsiTheme="minorHAnsi" w:hint="eastAsia"/>
              <w:sz w:val="24"/>
              <w:szCs w:val="24"/>
            </w:rPr>
            <w:t>ps</w:t>
          </w:r>
          <w:r w:rsidR="004C2B69">
            <w:rPr>
              <w:rFonts w:asciiTheme="minorHAnsi" w:hAnsiTheme="minorHAnsi"/>
              <w:sz w:val="24"/>
              <w:szCs w:val="24"/>
            </w:rPr>
            <w:t>.</w:t>
          </w:r>
        </w:sdtContent>
      </w:sdt>
    </w:p>
    <w:p w:rsidR="009E62C7" w:rsidRPr="006A27C4" w:rsidRDefault="003B4F19" w:rsidP="006A27C4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Challenge: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3 Challenge"/>
          <w:tag w:val="PA3Challenge"/>
          <w:id w:val="1355698701"/>
          <w:placeholder>
            <w:docPart w:val="FC5AE9F6840948E6995FE8EE46C829A2"/>
          </w:placeholder>
        </w:sdtPr>
        <w:sdtContent>
          <w:r w:rsidR="00CB5009">
            <w:rPr>
              <w:rFonts w:asciiTheme="minorHAnsi" w:hAnsiTheme="minorHAnsi"/>
              <w:sz w:val="24"/>
              <w:szCs w:val="24"/>
            </w:rPr>
            <w:t>W</w:t>
          </w:r>
          <w:r w:rsidR="00E85441">
            <w:rPr>
              <w:rFonts w:asciiTheme="minorHAnsi" w:hAnsiTheme="minorHAnsi"/>
              <w:sz w:val="24"/>
              <w:szCs w:val="24"/>
            </w:rPr>
            <w:t>e anticipate facing an implementation learning curve</w:t>
          </w:r>
          <w:r w:rsidR="00CB5009">
            <w:rPr>
              <w:rFonts w:asciiTheme="minorHAnsi" w:hAnsiTheme="minorHAnsi"/>
              <w:sz w:val="24"/>
              <w:szCs w:val="24"/>
            </w:rPr>
            <w:t xml:space="preserve"> when administering MCAS this spring</w:t>
          </w:r>
          <w:r w:rsidR="00E85441">
            <w:rPr>
              <w:rFonts w:asciiTheme="minorHAnsi" w:hAnsiTheme="minorHAnsi"/>
              <w:sz w:val="24"/>
              <w:szCs w:val="24"/>
            </w:rPr>
            <w:t xml:space="preserve">. </w:t>
          </w:r>
          <w:r w:rsidR="009E62C7">
            <w:rPr>
              <w:rFonts w:asciiTheme="minorHAnsi" w:hAnsiTheme="minorHAnsi"/>
              <w:sz w:val="24"/>
              <w:szCs w:val="24"/>
            </w:rPr>
            <w:t xml:space="preserve">There </w:t>
          </w:r>
          <w:r w:rsidR="00981266">
            <w:rPr>
              <w:rFonts w:asciiTheme="minorHAnsi" w:hAnsiTheme="minorHAnsi"/>
              <w:sz w:val="24"/>
              <w:szCs w:val="24"/>
            </w:rPr>
            <w:t xml:space="preserve">are </w:t>
          </w:r>
          <w:r w:rsidR="006A27C4">
            <w:rPr>
              <w:rFonts w:asciiTheme="minorHAnsi" w:hAnsiTheme="minorHAnsi"/>
              <w:sz w:val="24"/>
              <w:szCs w:val="24"/>
            </w:rPr>
            <w:t>technical</w:t>
          </w:r>
          <w:r w:rsidR="009E62C7">
            <w:rPr>
              <w:rFonts w:asciiTheme="minorHAnsi" w:hAnsiTheme="minorHAnsi"/>
              <w:sz w:val="24"/>
              <w:szCs w:val="24"/>
            </w:rPr>
            <w:t xml:space="preserve"> </w:t>
          </w:r>
          <w:r w:rsidR="006F7711">
            <w:rPr>
              <w:rFonts w:asciiTheme="minorHAnsi" w:hAnsiTheme="minorHAnsi"/>
              <w:sz w:val="24"/>
              <w:szCs w:val="24"/>
            </w:rPr>
            <w:t xml:space="preserve">differences in </w:t>
          </w:r>
          <w:r w:rsidR="008944A1">
            <w:rPr>
              <w:rFonts w:asciiTheme="minorHAnsi" w:hAnsiTheme="minorHAnsi"/>
              <w:sz w:val="24"/>
              <w:szCs w:val="24"/>
            </w:rPr>
            <w:t xml:space="preserve">administering </w:t>
          </w:r>
          <w:r w:rsidR="006F7711">
            <w:rPr>
              <w:rFonts w:asciiTheme="minorHAnsi" w:hAnsiTheme="minorHAnsi"/>
              <w:sz w:val="24"/>
              <w:szCs w:val="24"/>
            </w:rPr>
            <w:t xml:space="preserve">the </w:t>
          </w:r>
          <w:r w:rsidR="006465FB">
            <w:rPr>
              <w:rFonts w:asciiTheme="minorHAnsi" w:hAnsiTheme="minorHAnsi"/>
              <w:sz w:val="24"/>
              <w:szCs w:val="24"/>
            </w:rPr>
            <w:t xml:space="preserve">MCAS 2.0 </w:t>
          </w:r>
          <w:r w:rsidR="006F7711">
            <w:rPr>
              <w:rFonts w:asciiTheme="minorHAnsi" w:hAnsiTheme="minorHAnsi"/>
              <w:sz w:val="24"/>
              <w:szCs w:val="24"/>
            </w:rPr>
            <w:t>assessment</w:t>
          </w:r>
          <w:r w:rsidR="006A27C4">
            <w:rPr>
              <w:rFonts w:asciiTheme="minorHAnsi" w:hAnsiTheme="minorHAnsi"/>
              <w:sz w:val="24"/>
              <w:szCs w:val="24"/>
            </w:rPr>
            <w:t xml:space="preserve"> that</w:t>
          </w:r>
          <w:r w:rsidR="006F7711">
            <w:rPr>
              <w:rFonts w:asciiTheme="minorHAnsi" w:hAnsiTheme="minorHAnsi"/>
              <w:sz w:val="24"/>
              <w:szCs w:val="24"/>
            </w:rPr>
            <w:t xml:space="preserve"> Dever </w:t>
          </w:r>
          <w:r w:rsidR="005F3851">
            <w:rPr>
              <w:rFonts w:asciiTheme="minorHAnsi" w:hAnsiTheme="minorHAnsi"/>
              <w:sz w:val="24"/>
              <w:szCs w:val="24"/>
            </w:rPr>
            <w:t>is working</w:t>
          </w:r>
          <w:r w:rsidR="006F7711">
            <w:rPr>
              <w:rFonts w:asciiTheme="minorHAnsi" w:hAnsiTheme="minorHAnsi"/>
              <w:sz w:val="24"/>
              <w:szCs w:val="24"/>
            </w:rPr>
            <w:t xml:space="preserve"> through</w:t>
          </w:r>
          <w:r w:rsidR="00D55342">
            <w:rPr>
              <w:rFonts w:asciiTheme="minorHAnsi" w:hAnsiTheme="minorHAnsi"/>
              <w:sz w:val="24"/>
              <w:szCs w:val="24"/>
            </w:rPr>
            <w:t xml:space="preserve"> </w:t>
          </w:r>
          <w:r w:rsidR="00981266">
            <w:rPr>
              <w:rFonts w:asciiTheme="minorHAnsi" w:hAnsiTheme="minorHAnsi"/>
              <w:sz w:val="24"/>
              <w:szCs w:val="24"/>
            </w:rPr>
            <w:t>as</w:t>
          </w:r>
          <w:r w:rsidR="006A27C4">
            <w:rPr>
              <w:rFonts w:asciiTheme="minorHAnsi" w:hAnsiTheme="minorHAnsi"/>
              <w:sz w:val="24"/>
              <w:szCs w:val="24"/>
            </w:rPr>
            <w:t xml:space="preserve"> instructional staff</w:t>
          </w:r>
          <w:r w:rsidR="009E62C7">
            <w:rPr>
              <w:rFonts w:asciiTheme="minorHAnsi" w:hAnsiTheme="minorHAnsi"/>
              <w:sz w:val="24"/>
              <w:szCs w:val="24"/>
            </w:rPr>
            <w:t xml:space="preserve"> </w:t>
          </w:r>
          <w:r w:rsidR="006F7711">
            <w:rPr>
              <w:rFonts w:asciiTheme="minorHAnsi" w:hAnsiTheme="minorHAnsi"/>
              <w:sz w:val="24"/>
              <w:szCs w:val="24"/>
            </w:rPr>
            <w:t>must be introduced to the look and feel of the assessment, while</w:t>
          </w:r>
          <w:r w:rsidR="006A27C4">
            <w:rPr>
              <w:rFonts w:asciiTheme="minorHAnsi" w:hAnsiTheme="minorHAnsi"/>
              <w:sz w:val="24"/>
              <w:szCs w:val="24"/>
            </w:rPr>
            <w:t xml:space="preserve"> students require time to</w:t>
          </w:r>
          <w:r w:rsidR="006F7711">
            <w:rPr>
              <w:rFonts w:asciiTheme="minorHAnsi" w:hAnsiTheme="minorHAnsi"/>
              <w:sz w:val="24"/>
              <w:szCs w:val="24"/>
            </w:rPr>
            <w:t xml:space="preserve"> adjust to and</w:t>
          </w:r>
          <w:r w:rsidR="006A27C4">
            <w:rPr>
              <w:rFonts w:asciiTheme="minorHAnsi" w:hAnsiTheme="minorHAnsi"/>
              <w:sz w:val="24"/>
              <w:szCs w:val="24"/>
            </w:rPr>
            <w:t xml:space="preserve"> practic</w:t>
          </w:r>
          <w:r w:rsidR="00401E7F">
            <w:rPr>
              <w:rFonts w:asciiTheme="minorHAnsi" w:hAnsiTheme="minorHAnsi"/>
              <w:sz w:val="24"/>
              <w:szCs w:val="24"/>
            </w:rPr>
            <w:t>e for a new</w:t>
          </w:r>
          <w:r w:rsidR="006F7711">
            <w:rPr>
              <w:rFonts w:asciiTheme="minorHAnsi" w:hAnsiTheme="minorHAnsi"/>
              <w:sz w:val="24"/>
              <w:szCs w:val="24"/>
            </w:rPr>
            <w:t xml:space="preserve"> </w:t>
          </w:r>
          <w:r w:rsidR="00401E7F">
            <w:rPr>
              <w:rFonts w:asciiTheme="minorHAnsi" w:hAnsiTheme="minorHAnsi"/>
              <w:sz w:val="24"/>
              <w:szCs w:val="24"/>
            </w:rPr>
            <w:t xml:space="preserve">computer-based </w:t>
          </w:r>
          <w:r w:rsidR="006F7711">
            <w:rPr>
              <w:rFonts w:asciiTheme="minorHAnsi" w:hAnsiTheme="minorHAnsi"/>
              <w:sz w:val="24"/>
              <w:szCs w:val="24"/>
            </w:rPr>
            <w:t>assessment.</w:t>
          </w:r>
          <w:r w:rsidR="00D55342">
            <w:rPr>
              <w:rFonts w:asciiTheme="minorHAnsi" w:hAnsiTheme="minorHAnsi"/>
              <w:sz w:val="24"/>
              <w:szCs w:val="24"/>
            </w:rPr>
            <w:t xml:space="preserve"> 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In addition to </w:t>
          </w:r>
          <w:r w:rsidR="00D55342">
            <w:rPr>
              <w:rFonts w:asciiTheme="minorHAnsi" w:hAnsiTheme="minorHAnsi"/>
              <w:sz w:val="24"/>
              <w:szCs w:val="24"/>
            </w:rPr>
            <w:t>introducing staff to sample MCAS 2.0 writing prompts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, students will be taking sample practice tests. Dever’s techology specialist also supports teachers </w:t>
          </w:r>
          <w:r w:rsidR="00981266">
            <w:rPr>
              <w:rFonts w:asciiTheme="minorHAnsi" w:hAnsiTheme="minorHAnsi"/>
              <w:sz w:val="24"/>
              <w:szCs w:val="24"/>
            </w:rPr>
            <w:t>in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 overcom</w:t>
          </w:r>
          <w:r w:rsidR="00981266">
            <w:rPr>
              <w:rFonts w:asciiTheme="minorHAnsi" w:hAnsiTheme="minorHAnsi"/>
              <w:sz w:val="24"/>
              <w:szCs w:val="24"/>
            </w:rPr>
            <w:t>ing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 technical challenges and help</w:t>
          </w:r>
          <w:r w:rsidR="00981266">
            <w:rPr>
              <w:rFonts w:asciiTheme="minorHAnsi" w:hAnsiTheme="minorHAnsi"/>
              <w:sz w:val="24"/>
              <w:szCs w:val="24"/>
            </w:rPr>
            <w:t>s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 them prepare their students for success</w:t>
          </w:r>
          <w:r w:rsidR="00D55342">
            <w:rPr>
              <w:rFonts w:asciiTheme="minorHAnsi" w:hAnsiTheme="minorHAnsi"/>
              <w:sz w:val="24"/>
              <w:szCs w:val="24"/>
            </w:rPr>
            <w:t>.</w:t>
          </w:r>
        </w:sdtContent>
      </w:sdt>
    </w:p>
    <w:p w:rsidR="00D835AC" w:rsidRPr="00834FAB" w:rsidRDefault="00D835AC" w:rsidP="00D1422B">
      <w:pPr>
        <w:pStyle w:val="BodyText"/>
        <w:rPr>
          <w:rFonts w:asciiTheme="minorHAnsi" w:hAnsiTheme="minorHAnsi"/>
          <w:szCs w:val="24"/>
        </w:rPr>
      </w:pPr>
      <w:r w:rsidRPr="00834FAB">
        <w:rPr>
          <w:rFonts w:asciiTheme="minorHAnsi" w:hAnsiTheme="minorHAnsi"/>
          <w:b/>
          <w:szCs w:val="24"/>
        </w:rPr>
        <w:t>Priority Area 4:</w:t>
      </w:r>
      <w:r w:rsidR="007D441B" w:rsidRPr="00834FAB">
        <w:rPr>
          <w:rFonts w:asciiTheme="minorHAnsi" w:hAnsiTheme="minorHAnsi"/>
          <w:b/>
          <w:szCs w:val="24"/>
        </w:rPr>
        <w:t xml:space="preserve"> </w:t>
      </w:r>
      <w:r w:rsidRPr="00834FAB">
        <w:rPr>
          <w:rFonts w:asciiTheme="minorHAnsi" w:hAnsiTheme="minorHAnsi"/>
          <w:szCs w:val="24"/>
        </w:rPr>
        <w:t>Establish a culture of high expectations and college and career readiness</w:t>
      </w:r>
      <w:r w:rsidR="00BA23BB" w:rsidRPr="00834FAB">
        <w:rPr>
          <w:rFonts w:asciiTheme="minorHAnsi" w:hAnsiTheme="minorHAnsi"/>
          <w:szCs w:val="24"/>
        </w:rPr>
        <w:t>.</w:t>
      </w:r>
    </w:p>
    <w:p w:rsidR="003B4F19" w:rsidRPr="00834FAB" w:rsidRDefault="003B4F19" w:rsidP="00200458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4 Highlight 1"/>
          <w:tag w:val="PA4Highlight1"/>
          <w:id w:val="-618370894"/>
          <w:placeholder>
            <w:docPart w:val="8FFBBE086EB74154BBC2FC07C21A0ECE"/>
          </w:placeholder>
        </w:sdtPr>
        <w:sdtEndPr>
          <w:rPr>
            <w:highlight w:val="yellow"/>
          </w:rPr>
        </w:sdtEndPr>
        <w:sdtContent>
          <w:r w:rsidR="00834FAB">
            <w:rPr>
              <w:rFonts w:asciiTheme="minorHAnsi" w:hAnsiTheme="minorHAnsi"/>
              <w:sz w:val="24"/>
              <w:szCs w:val="24"/>
            </w:rPr>
            <w:t xml:space="preserve">Dever </w:t>
          </w:r>
          <w:r w:rsidR="008944A1">
            <w:rPr>
              <w:rFonts w:asciiTheme="minorHAnsi" w:hAnsiTheme="minorHAnsi"/>
              <w:sz w:val="24"/>
              <w:szCs w:val="24"/>
            </w:rPr>
            <w:t>prioritizes</w:t>
          </w:r>
          <w:r w:rsidR="00834FAB">
            <w:rPr>
              <w:rFonts w:asciiTheme="minorHAnsi" w:hAnsiTheme="minorHAnsi"/>
              <w:sz w:val="24"/>
              <w:szCs w:val="24"/>
            </w:rPr>
            <w:t xml:space="preserve"> holding students accountable for behavior</w:t>
          </w:r>
          <w:r w:rsidR="00291DF4">
            <w:rPr>
              <w:rFonts w:asciiTheme="minorHAnsi" w:hAnsiTheme="minorHAnsi"/>
              <w:sz w:val="24"/>
              <w:szCs w:val="24"/>
            </w:rPr>
            <w:t>al</w:t>
          </w:r>
          <w:r w:rsidR="00834FAB">
            <w:rPr>
              <w:rFonts w:asciiTheme="minorHAnsi" w:hAnsiTheme="minorHAnsi"/>
              <w:sz w:val="24"/>
              <w:szCs w:val="24"/>
            </w:rPr>
            <w:t xml:space="preserve"> and </w:t>
          </w:r>
          <w:r w:rsidR="000D2035">
            <w:rPr>
              <w:rFonts w:asciiTheme="minorHAnsi" w:hAnsiTheme="minorHAnsi"/>
              <w:sz w:val="24"/>
              <w:szCs w:val="24"/>
            </w:rPr>
            <w:t>academic success</w:t>
          </w:r>
          <w:r w:rsidR="00834FAB">
            <w:rPr>
              <w:rFonts w:asciiTheme="minorHAnsi" w:hAnsiTheme="minorHAnsi"/>
              <w:sz w:val="24"/>
              <w:szCs w:val="24"/>
            </w:rPr>
            <w:t>.</w:t>
          </w:r>
          <w:r w:rsidR="00642256">
            <w:rPr>
              <w:rFonts w:asciiTheme="minorHAnsi" w:hAnsiTheme="minorHAnsi"/>
              <w:sz w:val="24"/>
              <w:szCs w:val="24"/>
            </w:rPr>
            <w:t xml:space="preserve"> </w:t>
          </w:r>
          <w:r w:rsidR="000D2035">
            <w:rPr>
              <w:rFonts w:asciiTheme="minorHAnsi" w:hAnsiTheme="minorHAnsi"/>
              <w:sz w:val="24"/>
              <w:szCs w:val="24"/>
            </w:rPr>
            <w:t xml:space="preserve">Staff have conversations with their students </w:t>
          </w:r>
          <w:r w:rsidR="0017580D">
            <w:rPr>
              <w:rFonts w:asciiTheme="minorHAnsi" w:hAnsiTheme="minorHAnsi"/>
              <w:sz w:val="24"/>
              <w:szCs w:val="24"/>
            </w:rPr>
            <w:t>regarding</w:t>
          </w:r>
          <w:r w:rsidR="000D2035">
            <w:rPr>
              <w:rFonts w:asciiTheme="minorHAnsi" w:hAnsiTheme="minorHAnsi"/>
              <w:sz w:val="24"/>
              <w:szCs w:val="24"/>
            </w:rPr>
            <w:t xml:space="preserve"> the importance of time spent in the classroom learning and staying on task, while at the same time avoiding distractions.</w:t>
          </w:r>
          <w:r w:rsidR="000D2035" w:rsidRPr="000D2035">
            <w:rPr>
              <w:rFonts w:asciiTheme="minorHAnsi" w:hAnsiTheme="minorHAnsi"/>
              <w:sz w:val="24"/>
              <w:szCs w:val="24"/>
            </w:rPr>
            <w:t xml:space="preserve"> </w:t>
          </w:r>
          <w:r w:rsidR="000D2035">
            <w:rPr>
              <w:rFonts w:asciiTheme="minorHAnsi" w:hAnsiTheme="minorHAnsi"/>
              <w:sz w:val="24"/>
              <w:szCs w:val="24"/>
            </w:rPr>
            <w:t>Students are invested in Dever’s PBIS (</w:t>
          </w:r>
          <w:r w:rsidR="00B645E8">
            <w:rPr>
              <w:rFonts w:asciiTheme="minorHAnsi" w:hAnsiTheme="minorHAnsi"/>
              <w:sz w:val="24"/>
              <w:szCs w:val="24"/>
            </w:rPr>
            <w:t>p</w:t>
          </w:r>
          <w:r w:rsidR="000D2035">
            <w:rPr>
              <w:rFonts w:asciiTheme="minorHAnsi" w:hAnsiTheme="minorHAnsi"/>
              <w:sz w:val="24"/>
              <w:szCs w:val="24"/>
            </w:rPr>
            <w:t xml:space="preserve">ositive </w:t>
          </w:r>
          <w:r w:rsidR="00B645E8">
            <w:rPr>
              <w:rFonts w:asciiTheme="minorHAnsi" w:hAnsiTheme="minorHAnsi"/>
              <w:sz w:val="24"/>
              <w:szCs w:val="24"/>
            </w:rPr>
            <w:t>b</w:t>
          </w:r>
          <w:r w:rsidR="000D2035">
            <w:rPr>
              <w:rFonts w:asciiTheme="minorHAnsi" w:hAnsiTheme="minorHAnsi"/>
              <w:sz w:val="24"/>
              <w:szCs w:val="24"/>
            </w:rPr>
            <w:t xml:space="preserve">ehavioral </w:t>
          </w:r>
          <w:r w:rsidR="00B645E8">
            <w:rPr>
              <w:rFonts w:asciiTheme="minorHAnsi" w:hAnsiTheme="minorHAnsi"/>
              <w:sz w:val="24"/>
              <w:szCs w:val="24"/>
            </w:rPr>
            <w:t>i</w:t>
          </w:r>
          <w:r w:rsidR="000D2035">
            <w:rPr>
              <w:rFonts w:asciiTheme="minorHAnsi" w:hAnsiTheme="minorHAnsi"/>
              <w:sz w:val="24"/>
              <w:szCs w:val="24"/>
            </w:rPr>
            <w:t>ntervention</w:t>
          </w:r>
          <w:r w:rsidR="00B645E8">
            <w:rPr>
              <w:rFonts w:asciiTheme="minorHAnsi" w:hAnsiTheme="minorHAnsi"/>
              <w:sz w:val="24"/>
              <w:szCs w:val="24"/>
            </w:rPr>
            <w:t>s and</w:t>
          </w:r>
          <w:r w:rsidR="000D2035">
            <w:rPr>
              <w:rFonts w:asciiTheme="minorHAnsi" w:hAnsiTheme="minorHAnsi"/>
              <w:sz w:val="24"/>
              <w:szCs w:val="24"/>
            </w:rPr>
            <w:t xml:space="preserve"> </w:t>
          </w:r>
          <w:r w:rsidR="00B645E8">
            <w:rPr>
              <w:rFonts w:asciiTheme="minorHAnsi" w:hAnsiTheme="minorHAnsi"/>
              <w:sz w:val="24"/>
              <w:szCs w:val="24"/>
            </w:rPr>
            <w:lastRenderedPageBreak/>
            <w:t>supports</w:t>
          </w:r>
          <w:r w:rsidR="000D2035">
            <w:rPr>
              <w:rFonts w:asciiTheme="minorHAnsi" w:hAnsiTheme="minorHAnsi"/>
              <w:sz w:val="24"/>
              <w:szCs w:val="24"/>
            </w:rPr>
            <w:t xml:space="preserve">) model. </w:t>
          </w:r>
          <w:r w:rsidR="008944A1">
            <w:rPr>
              <w:rFonts w:asciiTheme="minorHAnsi" w:hAnsiTheme="minorHAnsi"/>
              <w:sz w:val="24"/>
              <w:szCs w:val="24"/>
            </w:rPr>
            <w:t>Dever</w:t>
          </w:r>
          <w:r w:rsidR="00E85441">
            <w:rPr>
              <w:rFonts w:asciiTheme="minorHAnsi" w:hAnsiTheme="minorHAnsi"/>
              <w:sz w:val="24"/>
              <w:szCs w:val="24"/>
            </w:rPr>
            <w:t xml:space="preserve"> </w:t>
          </w:r>
          <w:r w:rsidR="006C1402">
            <w:rPr>
              <w:rFonts w:asciiTheme="minorHAnsi" w:hAnsiTheme="minorHAnsi"/>
              <w:sz w:val="24"/>
              <w:szCs w:val="24"/>
            </w:rPr>
            <w:t>has also designed and implemented</w:t>
          </w:r>
          <w:r w:rsidR="00E85441">
            <w:rPr>
              <w:rFonts w:asciiTheme="minorHAnsi" w:hAnsiTheme="minorHAnsi"/>
              <w:sz w:val="24"/>
              <w:szCs w:val="24"/>
            </w:rPr>
            <w:t xml:space="preserve"> a </w:t>
          </w:r>
          <w:r w:rsidR="006C1402">
            <w:rPr>
              <w:rFonts w:asciiTheme="minorHAnsi" w:hAnsiTheme="minorHAnsi"/>
              <w:sz w:val="24"/>
              <w:szCs w:val="24"/>
            </w:rPr>
            <w:t xml:space="preserve">data tracking system to </w:t>
          </w:r>
          <w:r w:rsidR="00291DF4">
            <w:rPr>
              <w:rFonts w:asciiTheme="minorHAnsi" w:hAnsiTheme="minorHAnsi"/>
              <w:sz w:val="24"/>
              <w:szCs w:val="24"/>
            </w:rPr>
            <w:t xml:space="preserve">monitor student behaviors on </w:t>
          </w:r>
          <w:r w:rsidR="008944A1">
            <w:rPr>
              <w:rFonts w:asciiTheme="minorHAnsi" w:hAnsiTheme="minorHAnsi"/>
              <w:sz w:val="24"/>
              <w:szCs w:val="24"/>
            </w:rPr>
            <w:t xml:space="preserve">buses. </w:t>
          </w:r>
          <w:r w:rsidR="00291DF4">
            <w:rPr>
              <w:rFonts w:asciiTheme="minorHAnsi" w:hAnsiTheme="minorHAnsi"/>
              <w:sz w:val="24"/>
              <w:szCs w:val="24"/>
            </w:rPr>
            <w:t xml:space="preserve">Dever </w:t>
          </w:r>
          <w:r w:rsidR="008944A1">
            <w:rPr>
              <w:rFonts w:asciiTheme="minorHAnsi" w:hAnsiTheme="minorHAnsi"/>
              <w:sz w:val="24"/>
              <w:szCs w:val="24"/>
            </w:rPr>
            <w:t xml:space="preserve">is now able </w:t>
          </w:r>
          <w:r w:rsidR="00291DF4">
            <w:rPr>
              <w:rFonts w:asciiTheme="minorHAnsi" w:hAnsiTheme="minorHAnsi"/>
              <w:sz w:val="24"/>
              <w:szCs w:val="24"/>
            </w:rPr>
            <w:t xml:space="preserve">to collect </w:t>
          </w:r>
          <w:r w:rsidR="00523578">
            <w:rPr>
              <w:rFonts w:asciiTheme="minorHAnsi" w:hAnsiTheme="minorHAnsi"/>
              <w:sz w:val="24"/>
              <w:szCs w:val="24"/>
            </w:rPr>
            <w:t xml:space="preserve">real-time </w:t>
          </w:r>
          <w:r w:rsidR="008944A1">
            <w:rPr>
              <w:rFonts w:asciiTheme="minorHAnsi" w:hAnsiTheme="minorHAnsi"/>
              <w:sz w:val="24"/>
              <w:szCs w:val="24"/>
            </w:rPr>
            <w:t>data and</w:t>
          </w:r>
          <w:r w:rsidR="00291DF4">
            <w:rPr>
              <w:rFonts w:asciiTheme="minorHAnsi" w:hAnsiTheme="minorHAnsi"/>
              <w:sz w:val="24"/>
              <w:szCs w:val="24"/>
            </w:rPr>
            <w:t xml:space="preserve"> identify specific students and buses that may need additional support</w:t>
          </w:r>
          <w:r w:rsidR="00523578">
            <w:rPr>
              <w:rFonts w:asciiTheme="minorHAnsi" w:hAnsiTheme="minorHAnsi"/>
              <w:sz w:val="24"/>
              <w:szCs w:val="24"/>
            </w:rPr>
            <w:t>s</w:t>
          </w:r>
          <w:r w:rsidR="00291DF4">
            <w:rPr>
              <w:rFonts w:asciiTheme="minorHAnsi" w:hAnsiTheme="minorHAnsi"/>
              <w:sz w:val="24"/>
              <w:szCs w:val="24"/>
            </w:rPr>
            <w:t xml:space="preserve"> and interventions. This has resulted in a significant increase in parent</w:t>
          </w:r>
          <w:r w:rsidR="00B645E8">
            <w:rPr>
              <w:rFonts w:asciiTheme="minorHAnsi" w:hAnsiTheme="minorHAnsi"/>
              <w:sz w:val="24"/>
              <w:szCs w:val="24"/>
            </w:rPr>
            <w:t>al</w:t>
          </w:r>
          <w:r w:rsidR="00291DF4">
            <w:rPr>
              <w:rFonts w:asciiTheme="minorHAnsi" w:hAnsiTheme="minorHAnsi"/>
              <w:sz w:val="24"/>
              <w:szCs w:val="24"/>
            </w:rPr>
            <w:t xml:space="preserve"> involvement and a decrease in the am</w:t>
          </w:r>
          <w:r w:rsidR="0017580D">
            <w:rPr>
              <w:rFonts w:asciiTheme="minorHAnsi" w:hAnsiTheme="minorHAnsi"/>
              <w:sz w:val="24"/>
              <w:szCs w:val="24"/>
            </w:rPr>
            <w:t>ount of bus incident referrals.</w:t>
          </w:r>
        </w:sdtContent>
      </w:sdt>
    </w:p>
    <w:p w:rsidR="003B4F19" w:rsidRPr="00834FAB" w:rsidRDefault="003B4F19" w:rsidP="00200458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Highlight: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4 Highlight 1"/>
          <w:tag w:val="PA4Highlight1"/>
          <w:id w:val="-541366799"/>
          <w:placeholder>
            <w:docPart w:val="4E98FDA5B31C430581E3EE6C135617C2"/>
          </w:placeholder>
        </w:sdtPr>
        <w:sdtContent>
          <w:r w:rsidR="00E85441">
            <w:rPr>
              <w:rFonts w:asciiTheme="minorHAnsi" w:hAnsiTheme="minorHAnsi"/>
              <w:sz w:val="24"/>
              <w:szCs w:val="24"/>
            </w:rPr>
            <w:t xml:space="preserve">Dever is implementing systems to promote whole-class positive behaviors. 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Blue </w:t>
          </w:r>
          <w:r w:rsidR="008944A1">
            <w:rPr>
              <w:rFonts w:asciiTheme="minorHAnsi" w:hAnsiTheme="minorHAnsi"/>
              <w:sz w:val="24"/>
              <w:szCs w:val="24"/>
            </w:rPr>
            <w:t>recognition cards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 are given to classes in which all students are displaying </w:t>
          </w:r>
          <w:r w:rsidR="00E85441">
            <w:rPr>
              <w:rFonts w:asciiTheme="minorHAnsi" w:hAnsiTheme="minorHAnsi"/>
              <w:sz w:val="24"/>
              <w:szCs w:val="24"/>
            </w:rPr>
            <w:t>“</w:t>
          </w:r>
          <w:r w:rsidR="00314C6F">
            <w:rPr>
              <w:rFonts w:asciiTheme="minorHAnsi" w:hAnsiTheme="minorHAnsi"/>
              <w:sz w:val="24"/>
              <w:szCs w:val="24"/>
            </w:rPr>
            <w:t>Dever Style</w:t>
          </w:r>
          <w:r w:rsidR="00E85441">
            <w:rPr>
              <w:rFonts w:asciiTheme="minorHAnsi" w:hAnsiTheme="minorHAnsi"/>
              <w:sz w:val="24"/>
              <w:szCs w:val="24"/>
            </w:rPr>
            <w:t>”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 and demonstrating leadership in common areas (</w:t>
          </w:r>
          <w:r w:rsidR="00B645E8">
            <w:rPr>
              <w:rFonts w:asciiTheme="minorHAnsi" w:hAnsiTheme="minorHAnsi"/>
              <w:sz w:val="24"/>
              <w:szCs w:val="24"/>
            </w:rPr>
            <w:t xml:space="preserve">e.g., 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hallways, main lobby, cafeteria). Dever holds monthly </w:t>
          </w:r>
          <w:r w:rsidR="00A25668">
            <w:rPr>
              <w:rFonts w:asciiTheme="minorHAnsi" w:hAnsiTheme="minorHAnsi"/>
              <w:sz w:val="24"/>
              <w:szCs w:val="24"/>
            </w:rPr>
            <w:t>celebrations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 for classes who receive the most cards. In January,</w:t>
          </w:r>
          <w:r w:rsidR="00A25668">
            <w:rPr>
              <w:rFonts w:asciiTheme="minorHAnsi" w:hAnsiTheme="minorHAnsi"/>
              <w:sz w:val="24"/>
              <w:szCs w:val="24"/>
            </w:rPr>
            <w:t xml:space="preserve"> the class in each grade level that received the most </w:t>
          </w:r>
          <w:r w:rsidR="0017580D">
            <w:rPr>
              <w:rFonts w:asciiTheme="minorHAnsi" w:hAnsiTheme="minorHAnsi"/>
              <w:sz w:val="24"/>
              <w:szCs w:val="24"/>
            </w:rPr>
            <w:t>recognition</w:t>
          </w:r>
          <w:r w:rsidR="008944A1">
            <w:rPr>
              <w:rFonts w:asciiTheme="minorHAnsi" w:hAnsiTheme="minorHAnsi"/>
              <w:sz w:val="24"/>
              <w:szCs w:val="24"/>
            </w:rPr>
            <w:t xml:space="preserve"> cards</w:t>
          </w:r>
          <w:r w:rsidR="00AC35F5">
            <w:rPr>
              <w:rFonts w:asciiTheme="minorHAnsi" w:hAnsiTheme="minorHAnsi"/>
              <w:sz w:val="24"/>
              <w:szCs w:val="24"/>
            </w:rPr>
            <w:t xml:space="preserve"> e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arned the </w:t>
          </w:r>
          <w:r w:rsidR="0017580D">
            <w:rPr>
              <w:rFonts w:asciiTheme="minorHAnsi" w:hAnsiTheme="minorHAnsi"/>
              <w:sz w:val="24"/>
              <w:szCs w:val="24"/>
            </w:rPr>
            <w:t>privilege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 to partake in classroom-based pizza parties. In February,</w:t>
          </w:r>
          <w:r w:rsidR="00AC35F5">
            <w:rPr>
              <w:rFonts w:asciiTheme="minorHAnsi" w:hAnsiTheme="minorHAnsi"/>
              <w:sz w:val="24"/>
              <w:szCs w:val="24"/>
            </w:rPr>
            <w:t xml:space="preserve"> the class in each grade level that received the most </w:t>
          </w:r>
          <w:r w:rsidR="00E85441">
            <w:rPr>
              <w:rFonts w:asciiTheme="minorHAnsi" w:hAnsiTheme="minorHAnsi"/>
              <w:sz w:val="24"/>
              <w:szCs w:val="24"/>
            </w:rPr>
            <w:t>recognition</w:t>
          </w:r>
          <w:r w:rsidR="00AC35F5">
            <w:rPr>
              <w:rFonts w:asciiTheme="minorHAnsi" w:hAnsiTheme="minorHAnsi"/>
              <w:sz w:val="24"/>
              <w:szCs w:val="24"/>
            </w:rPr>
            <w:t xml:space="preserve"> </w:t>
          </w:r>
          <w:r w:rsidR="00E85441">
            <w:rPr>
              <w:rFonts w:asciiTheme="minorHAnsi" w:hAnsiTheme="minorHAnsi"/>
              <w:sz w:val="24"/>
              <w:szCs w:val="24"/>
            </w:rPr>
            <w:t>cards</w:t>
          </w:r>
          <w:r w:rsidR="00AC35F5">
            <w:rPr>
              <w:rFonts w:asciiTheme="minorHAnsi" w:hAnsiTheme="minorHAnsi"/>
              <w:sz w:val="24"/>
              <w:szCs w:val="24"/>
            </w:rPr>
            <w:t xml:space="preserve"> p</w:t>
          </w:r>
          <w:r w:rsidR="00314C6F">
            <w:rPr>
              <w:rFonts w:asciiTheme="minorHAnsi" w:hAnsiTheme="minorHAnsi"/>
              <w:sz w:val="24"/>
              <w:szCs w:val="24"/>
            </w:rPr>
            <w:t xml:space="preserve">articipated in </w:t>
          </w:r>
          <w:r w:rsidR="003338FD">
            <w:rPr>
              <w:rFonts w:asciiTheme="minorHAnsi" w:hAnsiTheme="minorHAnsi"/>
              <w:sz w:val="24"/>
              <w:szCs w:val="24"/>
            </w:rPr>
            <w:t xml:space="preserve">a cookie decorating party in </w:t>
          </w:r>
          <w:r w:rsidR="00642256">
            <w:rPr>
              <w:rFonts w:asciiTheme="minorHAnsi" w:hAnsiTheme="minorHAnsi"/>
              <w:sz w:val="24"/>
              <w:szCs w:val="24"/>
            </w:rPr>
            <w:t>Dever’s</w:t>
          </w:r>
          <w:r w:rsidR="005F3851">
            <w:rPr>
              <w:rFonts w:asciiTheme="minorHAnsi" w:hAnsiTheme="minorHAnsi"/>
              <w:sz w:val="24"/>
              <w:szCs w:val="24"/>
            </w:rPr>
            <w:t xml:space="preserve"> cafeteria.</w:t>
          </w:r>
        </w:sdtContent>
      </w:sdt>
    </w:p>
    <w:p w:rsidR="003B4F19" w:rsidRPr="00175347" w:rsidRDefault="003B4F19" w:rsidP="00642256">
      <w:pPr>
        <w:pStyle w:val="Bullet1Last"/>
        <w:rPr>
          <w:rFonts w:asciiTheme="minorHAnsi" w:hAnsiTheme="minorHAnsi"/>
          <w:sz w:val="24"/>
          <w:szCs w:val="24"/>
        </w:rPr>
      </w:pPr>
      <w:r w:rsidRPr="00175347">
        <w:rPr>
          <w:rFonts w:asciiTheme="minorHAnsi" w:hAnsiTheme="minorHAnsi"/>
          <w:b/>
          <w:sz w:val="24"/>
          <w:szCs w:val="24"/>
        </w:rPr>
        <w:t>Highlight:</w:t>
      </w:r>
      <w:r w:rsidRPr="00175347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4 Highlight 2"/>
          <w:tag w:val="PA4Highlight2"/>
          <w:id w:val="531686991"/>
          <w:placeholder>
            <w:docPart w:val="A92DE7EFCA8A4C738EB1F8C6434A4A1A"/>
          </w:placeholder>
        </w:sdtPr>
        <w:sdtContent>
          <w:r w:rsidR="00642256" w:rsidRPr="00175347">
            <w:rPr>
              <w:rFonts w:asciiTheme="minorHAnsi" w:hAnsiTheme="minorHAnsi"/>
              <w:sz w:val="24"/>
              <w:szCs w:val="24"/>
            </w:rPr>
            <w:t xml:space="preserve">The Dever-Boston College High School Mentorship Program is a </w:t>
          </w:r>
          <w:r w:rsidR="00401E7F" w:rsidRPr="00175347">
            <w:rPr>
              <w:rFonts w:asciiTheme="minorHAnsi" w:hAnsiTheme="minorHAnsi"/>
              <w:sz w:val="24"/>
              <w:szCs w:val="24"/>
            </w:rPr>
            <w:t xml:space="preserve">new 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program established between Boston College High School (BC High) and Dever.</w:t>
          </w:r>
          <w:r w:rsidR="00175347" w:rsidRPr="00175347">
            <w:rPr>
              <w:rFonts w:asciiTheme="minorHAnsi" w:hAnsiTheme="minorHAnsi"/>
              <w:sz w:val="24"/>
              <w:szCs w:val="24"/>
            </w:rPr>
            <w:t xml:space="preserve"> </w:t>
          </w:r>
          <w:r w:rsidR="00535910">
            <w:rPr>
              <w:rFonts w:asciiTheme="minorHAnsi" w:hAnsiTheme="minorHAnsi"/>
              <w:sz w:val="24"/>
              <w:szCs w:val="24"/>
            </w:rPr>
            <w:t>Sixteen j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unior</w:t>
          </w:r>
          <w:r w:rsidR="00E85441" w:rsidRPr="00175347">
            <w:rPr>
              <w:rFonts w:asciiTheme="minorHAnsi" w:hAnsiTheme="minorHAnsi"/>
              <w:sz w:val="24"/>
              <w:szCs w:val="24"/>
            </w:rPr>
            <w:t>s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 xml:space="preserve"> </w:t>
          </w:r>
          <w:r w:rsidR="005F3851" w:rsidRPr="00175347">
            <w:rPr>
              <w:rFonts w:asciiTheme="minorHAnsi" w:hAnsiTheme="minorHAnsi"/>
              <w:sz w:val="24"/>
              <w:szCs w:val="24"/>
            </w:rPr>
            <w:t>from BC High mento</w:t>
          </w:r>
          <w:r w:rsidR="00935B8E">
            <w:rPr>
              <w:rFonts w:asciiTheme="minorHAnsi" w:hAnsiTheme="minorHAnsi"/>
              <w:sz w:val="24"/>
              <w:szCs w:val="24"/>
            </w:rPr>
            <w:t>r 64</w:t>
          </w:r>
          <w:r w:rsidR="00F223D7" w:rsidRPr="00175347">
            <w:rPr>
              <w:rFonts w:asciiTheme="minorHAnsi" w:hAnsiTheme="minorHAnsi"/>
              <w:sz w:val="24"/>
              <w:szCs w:val="24"/>
            </w:rPr>
            <w:t xml:space="preserve"> </w:t>
          </w:r>
          <w:r w:rsidR="00B645E8">
            <w:rPr>
              <w:rFonts w:asciiTheme="minorHAnsi" w:hAnsiTheme="minorHAnsi"/>
              <w:sz w:val="24"/>
              <w:szCs w:val="24"/>
            </w:rPr>
            <w:t>fourth-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 xml:space="preserve">grade students at Dever </w:t>
          </w:r>
          <w:r w:rsidR="00B645E8">
            <w:rPr>
              <w:rFonts w:asciiTheme="minorHAnsi" w:hAnsiTheme="minorHAnsi"/>
              <w:sz w:val="24"/>
              <w:szCs w:val="24"/>
            </w:rPr>
            <w:t>every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 xml:space="preserve"> Thursday for a 60-minute block, from 2:45</w:t>
          </w:r>
          <w:r w:rsidR="00B645E8">
            <w:rPr>
              <w:rFonts w:asciiTheme="minorHAnsi" w:hAnsiTheme="minorHAnsi"/>
              <w:sz w:val="24"/>
              <w:szCs w:val="24"/>
            </w:rPr>
            <w:t xml:space="preserve"> 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p</w:t>
          </w:r>
          <w:r w:rsidR="00B645E8">
            <w:rPr>
              <w:rFonts w:asciiTheme="minorHAnsi" w:hAnsiTheme="minorHAnsi"/>
              <w:sz w:val="24"/>
              <w:szCs w:val="24"/>
            </w:rPr>
            <w:t>.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m</w:t>
          </w:r>
          <w:r w:rsidR="00B645E8">
            <w:rPr>
              <w:rFonts w:asciiTheme="minorHAnsi" w:hAnsiTheme="minorHAnsi"/>
              <w:sz w:val="24"/>
              <w:szCs w:val="24"/>
            </w:rPr>
            <w:t>.</w:t>
          </w:r>
          <w:r w:rsidR="00155182">
            <w:rPr>
              <w:rFonts w:asciiTheme="minorHAnsi" w:hAnsiTheme="minorHAnsi"/>
              <w:sz w:val="24"/>
              <w:szCs w:val="24"/>
            </w:rPr>
            <w:t xml:space="preserve">to 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3:45</w:t>
          </w:r>
          <w:r w:rsidR="00B645E8">
            <w:rPr>
              <w:rFonts w:asciiTheme="minorHAnsi" w:hAnsiTheme="minorHAnsi"/>
              <w:sz w:val="24"/>
              <w:szCs w:val="24"/>
            </w:rPr>
            <w:t xml:space="preserve"> 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p</w:t>
          </w:r>
          <w:r w:rsidR="00B645E8">
            <w:rPr>
              <w:rFonts w:asciiTheme="minorHAnsi" w:hAnsiTheme="minorHAnsi"/>
              <w:sz w:val="24"/>
              <w:szCs w:val="24"/>
            </w:rPr>
            <w:t>.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m. During this mentorship period, BC High students work with Dever students by providing classwork and homework support, facilitating social</w:t>
          </w:r>
          <w:r w:rsidR="00B645E8">
            <w:rPr>
              <w:rFonts w:asciiTheme="minorHAnsi" w:hAnsiTheme="minorHAnsi"/>
              <w:sz w:val="24"/>
              <w:szCs w:val="24"/>
            </w:rPr>
            <w:t>-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emotional support</w:t>
          </w:r>
          <w:r w:rsidR="005F3851" w:rsidRPr="00175347">
            <w:rPr>
              <w:rFonts w:asciiTheme="minorHAnsi" w:hAnsiTheme="minorHAnsi"/>
              <w:sz w:val="24"/>
              <w:szCs w:val="24"/>
            </w:rPr>
            <w:t xml:space="preserve"> activities, and holding formal and </w:t>
          </w:r>
          <w:r w:rsidR="00642256" w:rsidRPr="00175347">
            <w:rPr>
              <w:rFonts w:asciiTheme="minorHAnsi" w:hAnsiTheme="minorHAnsi"/>
              <w:sz w:val="24"/>
              <w:szCs w:val="24"/>
            </w:rPr>
            <w:t>informal socially and academically conscious conversations.</w:t>
          </w:r>
          <w:r w:rsidR="00175347" w:rsidRPr="00175347">
            <w:rPr>
              <w:rFonts w:asciiTheme="minorHAnsi" w:hAnsiTheme="minorHAnsi"/>
              <w:sz w:val="24"/>
              <w:szCs w:val="24"/>
            </w:rPr>
            <w:t xml:space="preserve"> </w:t>
          </w:r>
          <w:r w:rsidR="00175347" w:rsidRPr="00175347">
            <w:rPr>
              <w:sz w:val="24"/>
              <w:szCs w:val="24"/>
            </w:rPr>
            <w:t>Since the i</w:t>
          </w:r>
          <w:r w:rsidR="00175347">
            <w:rPr>
              <w:sz w:val="24"/>
              <w:szCs w:val="24"/>
            </w:rPr>
            <w:t>mplementation of this program</w:t>
          </w:r>
          <w:r w:rsidR="00175347" w:rsidRPr="00175347">
            <w:rPr>
              <w:sz w:val="24"/>
              <w:szCs w:val="24"/>
            </w:rPr>
            <w:t xml:space="preserve">, </w:t>
          </w:r>
          <w:r w:rsidR="00B645E8">
            <w:rPr>
              <w:sz w:val="24"/>
              <w:szCs w:val="24"/>
            </w:rPr>
            <w:t>fourth-</w:t>
          </w:r>
          <w:r w:rsidR="00175347" w:rsidRPr="00175347">
            <w:rPr>
              <w:sz w:val="24"/>
              <w:szCs w:val="24"/>
            </w:rPr>
            <w:t>grade teachers have reported increased student interest in their education as they reach the middle and high schoo</w:t>
          </w:r>
          <w:r w:rsidR="00175347">
            <w:rPr>
              <w:sz w:val="24"/>
              <w:szCs w:val="24"/>
            </w:rPr>
            <w:t xml:space="preserve">l grades; students also </w:t>
          </w:r>
          <w:r w:rsidR="00B645E8">
            <w:rPr>
              <w:sz w:val="24"/>
              <w:szCs w:val="24"/>
            </w:rPr>
            <w:t xml:space="preserve">have </w:t>
          </w:r>
          <w:r w:rsidR="00175347">
            <w:rPr>
              <w:sz w:val="24"/>
              <w:szCs w:val="24"/>
            </w:rPr>
            <w:t>developed a</w:t>
          </w:r>
          <w:r w:rsidR="005647DB">
            <w:rPr>
              <w:sz w:val="24"/>
              <w:szCs w:val="24"/>
            </w:rPr>
            <w:t xml:space="preserve"> greater</w:t>
          </w:r>
          <w:r w:rsidR="00175347">
            <w:rPr>
              <w:sz w:val="24"/>
              <w:szCs w:val="24"/>
            </w:rPr>
            <w:t xml:space="preserve"> understanding of citizenship and community.</w:t>
          </w:r>
        </w:sdtContent>
      </w:sdt>
    </w:p>
    <w:p w:rsidR="003B4F19" w:rsidRPr="00834FAB" w:rsidRDefault="003B4F19" w:rsidP="00200458">
      <w:pPr>
        <w:pStyle w:val="Bullet1Last"/>
        <w:rPr>
          <w:rFonts w:asciiTheme="minorHAnsi" w:hAnsiTheme="minorHAnsi"/>
          <w:sz w:val="24"/>
          <w:szCs w:val="24"/>
        </w:rPr>
      </w:pPr>
      <w:r w:rsidRPr="00834FAB">
        <w:rPr>
          <w:rFonts w:asciiTheme="minorHAnsi" w:hAnsiTheme="minorHAnsi"/>
          <w:b/>
          <w:sz w:val="24"/>
          <w:szCs w:val="24"/>
        </w:rPr>
        <w:t>Challenge:</w:t>
      </w:r>
      <w:r w:rsidRPr="00834FA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4 Highlight 3"/>
          <w:tag w:val="PA4Highlight3"/>
          <w:id w:val="-722831510"/>
          <w:placeholder>
            <w:docPart w:val="78B1D7D48E1D4FE7A0D8C2078A77CB7B"/>
          </w:placeholder>
        </w:sdtPr>
        <w:sdtContent>
          <w:r w:rsidR="00F223D7">
            <w:rPr>
              <w:rFonts w:asciiTheme="minorHAnsi" w:hAnsiTheme="minorHAnsi"/>
              <w:sz w:val="24"/>
              <w:szCs w:val="24"/>
            </w:rPr>
            <w:t xml:space="preserve">Due to the changing leadership over </w:t>
          </w:r>
          <w:r w:rsidR="00B645E8">
            <w:rPr>
              <w:rFonts w:asciiTheme="minorHAnsi" w:hAnsiTheme="minorHAnsi"/>
              <w:sz w:val="24"/>
              <w:szCs w:val="24"/>
            </w:rPr>
            <w:t>3</w:t>
          </w:r>
          <w:r w:rsidR="00F223D7">
            <w:rPr>
              <w:rFonts w:asciiTheme="minorHAnsi" w:hAnsiTheme="minorHAnsi"/>
              <w:sz w:val="24"/>
              <w:szCs w:val="24"/>
            </w:rPr>
            <w:t xml:space="preserve"> years</w:t>
          </w:r>
          <w:r w:rsidR="00A711C4">
            <w:rPr>
              <w:rFonts w:asciiTheme="minorHAnsi" w:hAnsiTheme="minorHAnsi"/>
              <w:sz w:val="24"/>
              <w:szCs w:val="24"/>
            </w:rPr>
            <w:t>, a grading system has been inconsistently</w:t>
          </w:r>
          <w:r w:rsidR="00F223D7">
            <w:rPr>
              <w:rFonts w:asciiTheme="minorHAnsi" w:hAnsiTheme="minorHAnsi"/>
              <w:sz w:val="24"/>
              <w:szCs w:val="24"/>
            </w:rPr>
            <w:t xml:space="preserve"> implemented.</w:t>
          </w:r>
          <w:r w:rsidR="00A711C4">
            <w:rPr>
              <w:rFonts w:asciiTheme="minorHAnsi" w:hAnsiTheme="minorHAnsi"/>
              <w:sz w:val="24"/>
              <w:szCs w:val="24"/>
            </w:rPr>
            <w:t xml:space="preserve"> </w:t>
          </w:r>
          <w:r w:rsidR="00291DF4">
            <w:rPr>
              <w:rFonts w:asciiTheme="minorHAnsi" w:hAnsiTheme="minorHAnsi"/>
              <w:sz w:val="24"/>
              <w:szCs w:val="24"/>
            </w:rPr>
            <w:t>Dever is exploring</w:t>
          </w:r>
          <w:r w:rsidR="00140AB7">
            <w:rPr>
              <w:rFonts w:asciiTheme="minorHAnsi" w:hAnsiTheme="minorHAnsi"/>
              <w:sz w:val="24"/>
              <w:szCs w:val="24"/>
            </w:rPr>
            <w:t xml:space="preserve"> </w:t>
          </w:r>
          <w:r w:rsidR="00291DF4">
            <w:rPr>
              <w:rFonts w:asciiTheme="minorHAnsi" w:hAnsiTheme="minorHAnsi"/>
              <w:sz w:val="24"/>
              <w:szCs w:val="24"/>
            </w:rPr>
            <w:t>the creation and implementation of a standards-based grading system to monitor student progress</w:t>
          </w:r>
          <w:r w:rsidR="00140AB7">
            <w:rPr>
              <w:rFonts w:asciiTheme="minorHAnsi" w:hAnsiTheme="minorHAnsi"/>
              <w:sz w:val="24"/>
              <w:szCs w:val="24"/>
            </w:rPr>
            <w:t>.</w:t>
          </w:r>
        </w:sdtContent>
      </w:sdt>
    </w:p>
    <w:p w:rsidR="00D835AC" w:rsidRPr="00834FAB" w:rsidRDefault="00D835AC" w:rsidP="00D1422B">
      <w:pPr>
        <w:pStyle w:val="BodyText"/>
        <w:keepNext/>
        <w:spacing w:before="240"/>
        <w:rPr>
          <w:rFonts w:asciiTheme="minorHAnsi" w:hAnsiTheme="minorHAnsi"/>
          <w:szCs w:val="24"/>
        </w:rPr>
      </w:pPr>
      <w:r w:rsidRPr="00834FAB">
        <w:rPr>
          <w:rFonts w:asciiTheme="minorHAnsi" w:hAnsiTheme="minorHAnsi"/>
          <w:b/>
          <w:szCs w:val="24"/>
        </w:rPr>
        <w:t>Priority Area 5:</w:t>
      </w:r>
      <w:r w:rsidR="007D441B" w:rsidRPr="00834FAB">
        <w:rPr>
          <w:rFonts w:asciiTheme="minorHAnsi" w:hAnsiTheme="minorHAnsi"/>
          <w:b/>
          <w:szCs w:val="24"/>
        </w:rPr>
        <w:t xml:space="preserve"> </w:t>
      </w:r>
      <w:r w:rsidRPr="00834FAB">
        <w:rPr>
          <w:rFonts w:asciiTheme="minorHAnsi" w:hAnsiTheme="minorHAnsi"/>
          <w:szCs w:val="24"/>
        </w:rPr>
        <w:t>Hire and cultivate high-performing and high-potential staff</w:t>
      </w:r>
      <w:r w:rsidR="004874BC" w:rsidRPr="00834FAB">
        <w:rPr>
          <w:rFonts w:asciiTheme="minorHAnsi" w:hAnsiTheme="minorHAnsi"/>
          <w:szCs w:val="24"/>
        </w:rPr>
        <w:t>.</w:t>
      </w:r>
    </w:p>
    <w:p w:rsidR="00935B8E" w:rsidRDefault="00D1422B" w:rsidP="000D2035">
      <w:pPr>
        <w:pStyle w:val="Bullet1Last"/>
        <w:rPr>
          <w:rFonts w:asciiTheme="majorHAnsi" w:hAnsiTheme="majorHAnsi"/>
          <w:sz w:val="24"/>
          <w:szCs w:val="24"/>
        </w:rPr>
      </w:pPr>
      <w:r w:rsidRPr="005F3851">
        <w:rPr>
          <w:rFonts w:asciiTheme="majorHAnsi" w:hAnsiTheme="majorHAnsi"/>
          <w:b/>
          <w:sz w:val="24"/>
          <w:szCs w:val="24"/>
        </w:rPr>
        <w:t>Highlight:</w:t>
      </w:r>
      <w:r w:rsidRPr="005F385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Priority Area 2 Highlight 1"/>
          <w:tag w:val="PA2Highlight1"/>
          <w:id w:val="1009635095"/>
          <w:placeholder>
            <w:docPart w:val="DF7032EE5E064077B273627D9EAF38DB"/>
          </w:placeholder>
        </w:sdtPr>
        <w:sdtContent>
          <w:r w:rsidR="000D2035" w:rsidRPr="005F3851">
            <w:rPr>
              <w:rFonts w:asciiTheme="majorHAnsi" w:hAnsiTheme="majorHAnsi"/>
              <w:sz w:val="24"/>
              <w:szCs w:val="24"/>
            </w:rPr>
            <w:t xml:space="preserve">Dever’s ILT continues to meet biweekly on Tuesdays. </w:t>
          </w:r>
          <w:r w:rsidR="00401E7F">
            <w:rPr>
              <w:rFonts w:asciiTheme="majorHAnsi" w:hAnsiTheme="majorHAnsi"/>
              <w:sz w:val="24"/>
              <w:szCs w:val="24"/>
            </w:rPr>
            <w:t>T</w:t>
          </w:r>
          <w:r w:rsidR="000D2035" w:rsidRPr="005F3851">
            <w:rPr>
              <w:rFonts w:asciiTheme="majorHAnsi" w:hAnsiTheme="majorHAnsi"/>
              <w:sz w:val="24"/>
              <w:szCs w:val="24"/>
            </w:rPr>
            <w:t xml:space="preserve">he </w:t>
          </w:r>
          <w:r w:rsidR="00E85441">
            <w:rPr>
              <w:rFonts w:asciiTheme="majorHAnsi" w:hAnsiTheme="majorHAnsi"/>
              <w:sz w:val="24"/>
              <w:szCs w:val="24"/>
            </w:rPr>
            <w:t>purpose</w:t>
          </w:r>
          <w:r w:rsidR="000D2035" w:rsidRPr="005F3851">
            <w:rPr>
              <w:rFonts w:asciiTheme="majorHAnsi" w:hAnsiTheme="majorHAnsi"/>
              <w:sz w:val="24"/>
              <w:szCs w:val="24"/>
            </w:rPr>
            <w:t xml:space="preserve"> of this team is to ensure that staff are supported in their goals and are deli</w:t>
          </w:r>
          <w:r w:rsidR="00401E7F">
            <w:rPr>
              <w:rFonts w:asciiTheme="majorHAnsi" w:hAnsiTheme="majorHAnsi"/>
              <w:sz w:val="24"/>
              <w:szCs w:val="24"/>
            </w:rPr>
            <w:t>vering high</w:t>
          </w:r>
          <w:r w:rsidR="00B645E8">
            <w:rPr>
              <w:rFonts w:asciiTheme="majorHAnsi" w:hAnsiTheme="majorHAnsi"/>
              <w:sz w:val="24"/>
              <w:szCs w:val="24"/>
            </w:rPr>
            <w:t>-</w:t>
          </w:r>
          <w:r w:rsidR="00401E7F">
            <w:rPr>
              <w:rFonts w:asciiTheme="majorHAnsi" w:hAnsiTheme="majorHAnsi"/>
              <w:sz w:val="24"/>
              <w:szCs w:val="24"/>
            </w:rPr>
            <w:t>quality instruction. T</w:t>
          </w:r>
          <w:r w:rsidR="000D2035" w:rsidRPr="005F3851">
            <w:rPr>
              <w:rFonts w:asciiTheme="majorHAnsi" w:hAnsiTheme="majorHAnsi"/>
              <w:sz w:val="24"/>
              <w:szCs w:val="24"/>
            </w:rPr>
            <w:t xml:space="preserve">he ILT’s main priorities include building instructional leadership capacity, </w:t>
          </w:r>
          <w:r w:rsidR="0017580D">
            <w:rPr>
              <w:rFonts w:asciiTheme="majorHAnsi" w:hAnsiTheme="majorHAnsi"/>
              <w:sz w:val="24"/>
              <w:szCs w:val="24"/>
            </w:rPr>
            <w:t>evaluating</w:t>
          </w:r>
          <w:r w:rsidR="000D2035" w:rsidRPr="005F3851">
            <w:rPr>
              <w:rFonts w:asciiTheme="majorHAnsi" w:hAnsiTheme="majorHAnsi"/>
              <w:sz w:val="24"/>
              <w:szCs w:val="24"/>
            </w:rPr>
            <w:t xml:space="preserve"> and refining instructional initiatives, and communicating </w:t>
          </w:r>
          <w:r w:rsidR="005C6281" w:rsidRPr="005F3851">
            <w:rPr>
              <w:rFonts w:asciiTheme="majorHAnsi" w:hAnsiTheme="majorHAnsi"/>
              <w:sz w:val="24"/>
              <w:szCs w:val="24"/>
            </w:rPr>
            <w:t xml:space="preserve">actionable </w:t>
          </w:r>
          <w:r w:rsidR="000D2035" w:rsidRPr="005F3851">
            <w:rPr>
              <w:rFonts w:asciiTheme="majorHAnsi" w:hAnsiTheme="majorHAnsi"/>
              <w:sz w:val="24"/>
              <w:szCs w:val="24"/>
            </w:rPr>
            <w:t>data to grade-level teams.</w:t>
          </w:r>
          <w:r w:rsidR="00F223D7">
            <w:rPr>
              <w:rFonts w:asciiTheme="majorHAnsi" w:hAnsiTheme="majorHAnsi"/>
              <w:sz w:val="24"/>
              <w:szCs w:val="24"/>
            </w:rPr>
            <w:t xml:space="preserve"> Dr. Fishburn has led professional development in building the instructional capacity of the team, which has enabled the team to coordinate the creation of the aforementioned needs-based group initiative.</w:t>
          </w:r>
        </w:sdtContent>
      </w:sdt>
    </w:p>
    <w:p w:rsidR="00D1422B" w:rsidRDefault="00D1422B" w:rsidP="006C1402">
      <w:pPr>
        <w:pStyle w:val="Bullet1Last"/>
        <w:rPr>
          <w:rFonts w:asciiTheme="minorHAnsi" w:hAnsiTheme="minorHAnsi"/>
          <w:sz w:val="24"/>
          <w:szCs w:val="24"/>
        </w:rPr>
      </w:pPr>
      <w:r w:rsidRPr="006C6CE5">
        <w:rPr>
          <w:rFonts w:asciiTheme="minorHAnsi" w:hAnsiTheme="minorHAnsi"/>
          <w:b/>
          <w:sz w:val="24"/>
          <w:szCs w:val="24"/>
        </w:rPr>
        <w:t>Highlight:</w:t>
      </w:r>
      <w:r w:rsidRPr="006C6CE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2 Highight 2"/>
          <w:tag w:val="PA2Highlight2"/>
          <w:id w:val="310920861"/>
          <w:placeholder>
            <w:docPart w:val="1C7FA72984004E708B29BAC9A236FD5B"/>
          </w:placeholder>
        </w:sdtPr>
        <w:sdtContent>
          <w:r w:rsidR="006F7711" w:rsidRPr="006C6CE5">
            <w:rPr>
              <w:rFonts w:asciiTheme="minorHAnsi" w:hAnsiTheme="minorHAnsi"/>
              <w:sz w:val="24"/>
              <w:szCs w:val="24"/>
            </w:rPr>
            <w:t xml:space="preserve">Blueprint, ESE, and BPS have been working hand-in-hand to support the transition of Dever </w:t>
          </w:r>
          <w:r w:rsidR="006C1402">
            <w:rPr>
              <w:rFonts w:asciiTheme="minorHAnsi" w:hAnsiTheme="minorHAnsi"/>
              <w:sz w:val="24"/>
              <w:szCs w:val="24"/>
            </w:rPr>
            <w:t>for next year.</w:t>
          </w:r>
          <w:r w:rsidR="006F7711" w:rsidRPr="006C6CE5">
            <w:rPr>
              <w:rFonts w:asciiTheme="minorHAnsi" w:hAnsiTheme="minorHAnsi"/>
              <w:sz w:val="24"/>
              <w:szCs w:val="24"/>
            </w:rPr>
            <w:t xml:space="preserve"> Weekly transition meetings on Thursdays address</w:t>
          </w:r>
          <w:r w:rsidR="006C6CE5" w:rsidRPr="006C6CE5">
            <w:rPr>
              <w:rFonts w:asciiTheme="minorHAnsi" w:hAnsiTheme="minorHAnsi"/>
              <w:sz w:val="24"/>
              <w:szCs w:val="24"/>
            </w:rPr>
            <w:t xml:space="preserve"> hiring, </w:t>
          </w:r>
          <w:r w:rsidR="006F7711" w:rsidRPr="006C6CE5">
            <w:rPr>
              <w:rFonts w:asciiTheme="minorHAnsi" w:hAnsiTheme="minorHAnsi"/>
              <w:sz w:val="24"/>
              <w:szCs w:val="24"/>
            </w:rPr>
            <w:t>staffing</w:t>
          </w:r>
          <w:r w:rsidR="006C6CE5" w:rsidRPr="006C6CE5">
            <w:rPr>
              <w:rFonts w:asciiTheme="minorHAnsi" w:hAnsiTheme="minorHAnsi"/>
              <w:sz w:val="24"/>
              <w:szCs w:val="24"/>
            </w:rPr>
            <w:t>, and operational</w:t>
          </w:r>
          <w:r w:rsidR="006F7711" w:rsidRPr="006C6CE5">
            <w:rPr>
              <w:rFonts w:asciiTheme="minorHAnsi" w:hAnsiTheme="minorHAnsi"/>
              <w:sz w:val="24"/>
              <w:szCs w:val="24"/>
            </w:rPr>
            <w:t xml:space="preserve"> decisions for the upcoming year.</w:t>
          </w:r>
        </w:sdtContent>
      </w:sdt>
    </w:p>
    <w:p w:rsidR="00F223D7" w:rsidRPr="00F16925" w:rsidRDefault="00F223D7" w:rsidP="006E205A">
      <w:pPr>
        <w:pStyle w:val="Bullet1Last"/>
        <w:rPr>
          <w:sz w:val="24"/>
          <w:szCs w:val="24"/>
        </w:rPr>
      </w:pPr>
      <w:r w:rsidRPr="00F16925">
        <w:rPr>
          <w:b/>
          <w:sz w:val="24"/>
          <w:szCs w:val="24"/>
        </w:rPr>
        <w:t>Highlight:</w:t>
      </w:r>
      <w:r w:rsidRPr="00F169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iority Area 2 Highight 2"/>
          <w:tag w:val="PA2Highlight2"/>
          <w:id w:val="-1513449342"/>
          <w:placeholder>
            <w:docPart w:val="D1597E5B27D1422F9381CDDBACC518FB"/>
          </w:placeholder>
        </w:sdtPr>
        <w:sdtContent>
          <w:r w:rsidR="006E205A" w:rsidRPr="00F16925">
            <w:rPr>
              <w:sz w:val="24"/>
              <w:szCs w:val="24"/>
            </w:rPr>
            <w:t>Dever’s recruiting efforts for the 2017</w:t>
          </w:r>
          <w:r w:rsidR="006E205A" w:rsidRPr="00F16925">
            <w:rPr>
              <w:rFonts w:asciiTheme="minorHAnsi" w:hAnsiTheme="minorHAnsi"/>
              <w:sz w:val="24"/>
              <w:szCs w:val="24"/>
            </w:rPr>
            <w:t>–</w:t>
          </w:r>
          <w:r w:rsidR="006E205A" w:rsidRPr="00F16925">
            <w:rPr>
              <w:sz w:val="24"/>
              <w:szCs w:val="24"/>
            </w:rPr>
            <w:t xml:space="preserve">18 academic year </w:t>
          </w:r>
          <w:r w:rsidR="002F57C8" w:rsidRPr="00F16925">
            <w:rPr>
              <w:sz w:val="24"/>
              <w:szCs w:val="24"/>
            </w:rPr>
            <w:t xml:space="preserve">are focused on recruiting and retaining highly effective instructional and support staff. As such, Dever’s leadership team monitors applicant traffic to open positions on BPS’ TalentEd site and </w:t>
          </w:r>
          <w:r w:rsidR="002F57C8" w:rsidRPr="00F16925">
            <w:rPr>
              <w:sz w:val="24"/>
              <w:szCs w:val="24"/>
            </w:rPr>
            <w:lastRenderedPageBreak/>
            <w:t xml:space="preserve">has adjusted job descriptions to be reflective of desired candidate qualities. In addition, Dever’s </w:t>
          </w:r>
          <w:r w:rsidR="00653A04">
            <w:rPr>
              <w:sz w:val="24"/>
              <w:szCs w:val="24"/>
            </w:rPr>
            <w:t>e</w:t>
          </w:r>
          <w:r w:rsidR="002F57C8" w:rsidRPr="00F16925">
            <w:rPr>
              <w:sz w:val="24"/>
              <w:szCs w:val="24"/>
            </w:rPr>
            <w:t xml:space="preserve">xecutive </w:t>
          </w:r>
          <w:r w:rsidR="00653A04">
            <w:rPr>
              <w:sz w:val="24"/>
              <w:szCs w:val="24"/>
            </w:rPr>
            <w:t>p</w:t>
          </w:r>
          <w:r w:rsidR="002F57C8" w:rsidRPr="00F16925">
            <w:rPr>
              <w:sz w:val="24"/>
              <w:szCs w:val="24"/>
            </w:rPr>
            <w:t xml:space="preserve">rincipal and </w:t>
          </w:r>
          <w:r w:rsidR="00653A04">
            <w:rPr>
              <w:sz w:val="24"/>
              <w:szCs w:val="24"/>
            </w:rPr>
            <w:t>i</w:t>
          </w:r>
          <w:r w:rsidR="002F57C8" w:rsidRPr="00F16925">
            <w:rPr>
              <w:sz w:val="24"/>
              <w:szCs w:val="24"/>
            </w:rPr>
            <w:t xml:space="preserve">nstructional </w:t>
          </w:r>
          <w:r w:rsidR="00653A04">
            <w:rPr>
              <w:sz w:val="24"/>
              <w:szCs w:val="24"/>
            </w:rPr>
            <w:t>d</w:t>
          </w:r>
          <w:r w:rsidR="002F57C8" w:rsidRPr="00F16925">
            <w:rPr>
              <w:sz w:val="24"/>
              <w:szCs w:val="24"/>
            </w:rPr>
            <w:t>ea</w:t>
          </w:r>
          <w:r w:rsidR="00AB60FF">
            <w:rPr>
              <w:sz w:val="24"/>
              <w:szCs w:val="24"/>
            </w:rPr>
            <w:t>n</w:t>
          </w:r>
          <w:r w:rsidR="002F57C8" w:rsidRPr="00F16925">
            <w:rPr>
              <w:sz w:val="24"/>
              <w:szCs w:val="24"/>
            </w:rPr>
            <w:t xml:space="preserve"> attended the </w:t>
          </w:r>
          <w:r w:rsidR="00653A04">
            <w:rPr>
              <w:sz w:val="24"/>
              <w:szCs w:val="24"/>
            </w:rPr>
            <w:t>BPS</w:t>
          </w:r>
          <w:r w:rsidR="002F57C8" w:rsidRPr="00F16925">
            <w:rPr>
              <w:sz w:val="24"/>
              <w:szCs w:val="24"/>
            </w:rPr>
            <w:t xml:space="preserve"> Turnaround Showcase and Interview Day on</w:t>
          </w:r>
          <w:r w:rsidRPr="00F16925">
            <w:rPr>
              <w:sz w:val="24"/>
              <w:szCs w:val="24"/>
            </w:rPr>
            <w:t xml:space="preserve"> Saturday, March 19</w:t>
          </w:r>
          <w:r w:rsidR="00155182">
            <w:rPr>
              <w:sz w:val="24"/>
              <w:szCs w:val="24"/>
            </w:rPr>
            <w:t>,</w:t>
          </w:r>
          <w:r w:rsidR="000B1F88">
            <w:rPr>
              <w:sz w:val="24"/>
              <w:szCs w:val="24"/>
              <w:vertAlign w:val="superscript"/>
            </w:rPr>
            <w:t xml:space="preserve"> </w:t>
          </w:r>
          <w:r w:rsidR="00653A04">
            <w:rPr>
              <w:rFonts w:asciiTheme="minorHAnsi" w:hAnsiTheme="minorHAnsi"/>
              <w:sz w:val="24"/>
              <w:szCs w:val="24"/>
            </w:rPr>
            <w:t>2016</w:t>
          </w:r>
          <w:r w:rsidR="006E205A" w:rsidRPr="00F16925">
            <w:rPr>
              <w:rFonts w:asciiTheme="minorHAnsi" w:hAnsiTheme="minorHAnsi"/>
              <w:sz w:val="24"/>
              <w:szCs w:val="24"/>
            </w:rPr>
            <w:t>.</w:t>
          </w:r>
          <w:r w:rsidR="00671272">
            <w:rPr>
              <w:rFonts w:asciiTheme="minorHAnsi" w:hAnsiTheme="minorHAnsi"/>
              <w:sz w:val="24"/>
              <w:szCs w:val="24"/>
            </w:rPr>
            <w:t xml:space="preserve"> </w:t>
          </w:r>
          <w:r w:rsidR="00466812">
            <w:rPr>
              <w:sz w:val="24"/>
              <w:szCs w:val="24"/>
            </w:rPr>
            <w:t xml:space="preserve">Blueprint and BPS Office of Human Capital </w:t>
          </w:r>
          <w:r w:rsidR="00653A04">
            <w:rPr>
              <w:sz w:val="24"/>
              <w:szCs w:val="24"/>
            </w:rPr>
            <w:t>t</w:t>
          </w:r>
          <w:r w:rsidR="00466812">
            <w:rPr>
              <w:sz w:val="24"/>
              <w:szCs w:val="24"/>
            </w:rPr>
            <w:t>eams have been working in close coordin</w:t>
          </w:r>
          <w:r w:rsidR="00653A04">
            <w:rPr>
              <w:sz w:val="24"/>
              <w:szCs w:val="24"/>
            </w:rPr>
            <w:t>a</w:t>
          </w:r>
          <w:r w:rsidR="00466812">
            <w:rPr>
              <w:sz w:val="24"/>
              <w:szCs w:val="24"/>
            </w:rPr>
            <w:t>tion to effectively transition recruiting responsibilities, applicants</w:t>
          </w:r>
          <w:r w:rsidR="00653A04">
            <w:rPr>
              <w:sz w:val="24"/>
              <w:szCs w:val="24"/>
            </w:rPr>
            <w:t>,</w:t>
          </w:r>
          <w:r w:rsidR="00466812">
            <w:rPr>
              <w:sz w:val="24"/>
              <w:szCs w:val="24"/>
            </w:rPr>
            <w:t xml:space="preserve"> and </w:t>
          </w:r>
          <w:r w:rsidR="00671272">
            <w:rPr>
              <w:sz w:val="24"/>
              <w:szCs w:val="24"/>
            </w:rPr>
            <w:t>institutional</w:t>
          </w:r>
          <w:r w:rsidR="00466812">
            <w:rPr>
              <w:sz w:val="24"/>
              <w:szCs w:val="24"/>
            </w:rPr>
            <w:t xml:space="preserve"> knowledge to achieve the common goal of building a high</w:t>
          </w:r>
          <w:r w:rsidR="00653A04">
            <w:rPr>
              <w:sz w:val="24"/>
              <w:szCs w:val="24"/>
            </w:rPr>
            <w:t>-</w:t>
          </w:r>
          <w:r w:rsidR="00466812">
            <w:rPr>
              <w:sz w:val="24"/>
              <w:szCs w:val="24"/>
            </w:rPr>
            <w:t>quality instructional team for students next year.</w:t>
          </w:r>
        </w:sdtContent>
      </w:sdt>
    </w:p>
    <w:p w:rsidR="00E82FEE" w:rsidRDefault="00D1422B" w:rsidP="00073441">
      <w:pPr>
        <w:pStyle w:val="Bullet1Last"/>
        <w:rPr>
          <w:rFonts w:asciiTheme="minorHAnsi" w:hAnsiTheme="minorHAnsi"/>
          <w:sz w:val="24"/>
          <w:szCs w:val="24"/>
        </w:rPr>
      </w:pPr>
      <w:r w:rsidRPr="006C6778">
        <w:rPr>
          <w:rFonts w:asciiTheme="minorHAnsi" w:hAnsiTheme="minorHAnsi"/>
          <w:b/>
          <w:sz w:val="24"/>
          <w:szCs w:val="24"/>
        </w:rPr>
        <w:t>Challenge:</w:t>
      </w:r>
      <w:r w:rsidRPr="006C677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Priority Area 2 Challenge"/>
          <w:tag w:val="PA2Challenge"/>
          <w:id w:val="-42909248"/>
          <w:placeholder>
            <w:docPart w:val="992DB2C4A18F48A4853A6C7CEA714BC3"/>
          </w:placeholder>
        </w:sdtPr>
        <w:sdtContent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Due to the </w:t>
          </w:r>
          <w:r w:rsidR="00653A04">
            <w:rPr>
              <w:rFonts w:asciiTheme="minorHAnsi" w:hAnsiTheme="minorHAnsi"/>
              <w:sz w:val="24"/>
              <w:szCs w:val="24"/>
            </w:rPr>
            <w:t>r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eceiver transition, </w:t>
          </w:r>
          <w:r w:rsidR="003D4BF2" w:rsidRPr="006C6778">
            <w:rPr>
              <w:rFonts w:asciiTheme="minorHAnsi" w:hAnsiTheme="minorHAnsi"/>
              <w:sz w:val="24"/>
              <w:szCs w:val="24"/>
            </w:rPr>
            <w:t>adjust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ments outside of the regular </w:t>
          </w:r>
          <w:r w:rsidR="00653A04">
            <w:rPr>
              <w:rFonts w:asciiTheme="minorHAnsi" w:hAnsiTheme="minorHAnsi"/>
              <w:sz w:val="24"/>
              <w:szCs w:val="24"/>
            </w:rPr>
            <w:t>BPS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 timeline</w:t>
          </w:r>
          <w:r w:rsidR="006C1402">
            <w:rPr>
              <w:rFonts w:asciiTheme="minorHAnsi" w:hAnsiTheme="minorHAnsi"/>
              <w:sz w:val="24"/>
              <w:szCs w:val="24"/>
            </w:rPr>
            <w:t>s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 have raised</w:t>
          </w:r>
          <w:r w:rsidR="003D4BF2" w:rsidRPr="006C6778">
            <w:rPr>
              <w:rFonts w:asciiTheme="minorHAnsi" w:hAnsiTheme="minorHAnsi"/>
              <w:sz w:val="24"/>
              <w:szCs w:val="24"/>
            </w:rPr>
            <w:t xml:space="preserve"> </w:t>
          </w:r>
          <w:r w:rsidR="006C6778" w:rsidRPr="006C6778">
            <w:rPr>
              <w:rFonts w:asciiTheme="minorHAnsi" w:hAnsiTheme="minorHAnsi"/>
              <w:sz w:val="24"/>
              <w:szCs w:val="24"/>
            </w:rPr>
            <w:t>questions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 about</w:t>
          </w:r>
          <w:r w:rsidR="006C6CE5">
            <w:rPr>
              <w:rFonts w:asciiTheme="minorHAnsi" w:hAnsiTheme="minorHAnsi"/>
              <w:sz w:val="24"/>
              <w:szCs w:val="24"/>
            </w:rPr>
            <w:t xml:space="preserve"> staffing and hiring decisions. A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ll entities are working to </w:t>
          </w:r>
          <w:r w:rsidR="003D4BF2" w:rsidRPr="006C6778">
            <w:rPr>
              <w:rFonts w:asciiTheme="minorHAnsi" w:hAnsiTheme="minorHAnsi"/>
              <w:sz w:val="24"/>
              <w:szCs w:val="24"/>
            </w:rPr>
            <w:t>address these questions raised by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 current </w:t>
          </w:r>
          <w:r w:rsidR="006C6778" w:rsidRPr="006C6778">
            <w:rPr>
              <w:rFonts w:asciiTheme="minorHAnsi" w:hAnsiTheme="minorHAnsi"/>
              <w:sz w:val="24"/>
              <w:szCs w:val="24"/>
            </w:rPr>
            <w:t xml:space="preserve">and prospective 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>staff in a timely manner</w:t>
          </w:r>
          <w:r w:rsidR="006C1402">
            <w:rPr>
              <w:rFonts w:asciiTheme="minorHAnsi" w:hAnsiTheme="minorHAnsi"/>
              <w:sz w:val="24"/>
              <w:szCs w:val="24"/>
            </w:rPr>
            <w:t xml:space="preserve"> to retain high</w:t>
          </w:r>
          <w:r w:rsidR="00653A04">
            <w:rPr>
              <w:rFonts w:asciiTheme="minorHAnsi" w:hAnsiTheme="minorHAnsi"/>
              <w:sz w:val="24"/>
              <w:szCs w:val="24"/>
            </w:rPr>
            <w:t>-</w:t>
          </w:r>
          <w:r w:rsidR="006C1402">
            <w:rPr>
              <w:rFonts w:asciiTheme="minorHAnsi" w:hAnsiTheme="minorHAnsi"/>
              <w:sz w:val="24"/>
              <w:szCs w:val="24"/>
            </w:rPr>
            <w:t xml:space="preserve">performing staff. 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Information is </w:t>
          </w:r>
          <w:r w:rsidR="003D4BF2" w:rsidRPr="006C6778">
            <w:rPr>
              <w:rFonts w:asciiTheme="minorHAnsi" w:hAnsiTheme="minorHAnsi"/>
              <w:sz w:val="24"/>
              <w:szCs w:val="24"/>
            </w:rPr>
            <w:t>communica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>ted in</w:t>
          </w:r>
          <w:r w:rsidR="007624CD">
            <w:rPr>
              <w:rFonts w:asciiTheme="minorHAnsi" w:hAnsiTheme="minorHAnsi"/>
              <w:sz w:val="24"/>
              <w:szCs w:val="24"/>
            </w:rPr>
            <w:t>-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 person and </w:t>
          </w:r>
          <w:r w:rsidR="00653A04">
            <w:rPr>
              <w:rFonts w:asciiTheme="minorHAnsi" w:hAnsiTheme="minorHAnsi"/>
              <w:sz w:val="24"/>
              <w:szCs w:val="24"/>
            </w:rPr>
            <w:t>through</w:t>
          </w:r>
          <w:r w:rsidR="006F7711" w:rsidRPr="006C6778">
            <w:rPr>
              <w:rFonts w:asciiTheme="minorHAnsi" w:hAnsiTheme="minorHAnsi"/>
              <w:sz w:val="24"/>
              <w:szCs w:val="24"/>
            </w:rPr>
            <w:t xml:space="preserve"> electronic correspondence weekly</w:t>
          </w:r>
          <w:r w:rsidR="003D4BF2" w:rsidRPr="006C6778">
            <w:rPr>
              <w:rFonts w:asciiTheme="minorHAnsi" w:hAnsiTheme="minorHAnsi"/>
              <w:sz w:val="24"/>
              <w:szCs w:val="24"/>
            </w:rPr>
            <w:t>.</w:t>
          </w:r>
          <w:r w:rsidR="006C1402">
            <w:rPr>
              <w:rFonts w:asciiTheme="minorHAnsi" w:hAnsiTheme="minorHAnsi"/>
              <w:sz w:val="24"/>
              <w:szCs w:val="24"/>
            </w:rPr>
            <w:t xml:space="preserve"> We believe that the decision to retain our current principal</w:t>
          </w:r>
          <w:r w:rsidR="00653A04">
            <w:rPr>
              <w:rFonts w:asciiTheme="minorHAnsi" w:hAnsiTheme="minorHAnsi"/>
              <w:sz w:val="24"/>
              <w:szCs w:val="24"/>
            </w:rPr>
            <w:t>,</w:t>
          </w:r>
          <w:r w:rsidR="006C1402">
            <w:rPr>
              <w:rFonts w:asciiTheme="minorHAnsi" w:hAnsiTheme="minorHAnsi"/>
              <w:sz w:val="24"/>
              <w:szCs w:val="24"/>
            </w:rPr>
            <w:t xml:space="preserve"> Dr. Todd Fishburn</w:t>
          </w:r>
          <w:r w:rsidR="00653A04">
            <w:rPr>
              <w:rFonts w:asciiTheme="minorHAnsi" w:hAnsiTheme="minorHAnsi"/>
              <w:sz w:val="24"/>
              <w:szCs w:val="24"/>
            </w:rPr>
            <w:t>,</w:t>
          </w:r>
          <w:r w:rsidR="006C1402">
            <w:rPr>
              <w:rFonts w:asciiTheme="minorHAnsi" w:hAnsiTheme="minorHAnsi"/>
              <w:sz w:val="24"/>
              <w:szCs w:val="24"/>
            </w:rPr>
            <w:t xml:space="preserve"> will yield positive results for staff retention and student achievement in the years ahead. </w:t>
          </w:r>
        </w:sdtContent>
      </w:sdt>
    </w:p>
    <w:p w:rsidR="00935B8E" w:rsidRDefault="008B4C67" w:rsidP="008B4C67">
      <w:pPr>
        <w:pStyle w:val="TableTitle"/>
        <w:jc w:val="left"/>
        <w:rPr>
          <w:rFonts w:asciiTheme="minorHAnsi" w:eastAsia="Calibri" w:hAnsiTheme="minorHAnsi"/>
          <w:noProof/>
          <w:snapToGrid/>
          <w:szCs w:val="24"/>
        </w:rPr>
      </w:pPr>
      <w:bookmarkStart w:id="0" w:name="_GoBack"/>
      <w:bookmarkEnd w:id="0"/>
      <w:r>
        <w:rPr>
          <w:rFonts w:asciiTheme="minorHAnsi" w:eastAsia="Calibri" w:hAnsiTheme="minorHAnsi"/>
          <w:noProof/>
          <w:snapToGrid/>
          <w:szCs w:val="24"/>
        </w:rPr>
        <w:t xml:space="preserve"> </w:t>
      </w:r>
    </w:p>
    <w:sectPr w:rsidR="00935B8E" w:rsidSect="00080576"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D9" w:rsidRDefault="00070FD9">
      <w:r>
        <w:separator/>
      </w:r>
    </w:p>
  </w:endnote>
  <w:endnote w:type="continuationSeparator" w:id="0">
    <w:p w:rsidR="00070FD9" w:rsidRDefault="0007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7C" w:rsidRDefault="00262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0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07C">
      <w:rPr>
        <w:rStyle w:val="PageNumber"/>
        <w:noProof/>
      </w:rPr>
      <w:t>4</w:t>
    </w:r>
    <w:r>
      <w:rPr>
        <w:rStyle w:val="PageNumber"/>
      </w:rPr>
      <w:fldChar w:fldCharType="end"/>
    </w:r>
  </w:p>
  <w:p w:rsidR="0006507C" w:rsidRDefault="000650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7C" w:rsidRPr="009643EF" w:rsidRDefault="0006507C" w:rsidP="009643EF">
    <w:pPr>
      <w:pStyle w:val="Footer"/>
      <w:tabs>
        <w:tab w:val="clear" w:pos="4320"/>
        <w:tab w:val="clear" w:pos="8640"/>
        <w:tab w:val="right" w:pos="9360"/>
      </w:tabs>
      <w:rPr>
        <w:noProof/>
        <w:sz w:val="20"/>
        <w:szCs w:val="20"/>
      </w:rPr>
    </w:pPr>
    <w:r w:rsidRPr="009643EF">
      <w:rPr>
        <w:sz w:val="20"/>
        <w:szCs w:val="20"/>
      </w:rPr>
      <w:t>Level 5 Schools Quarterly Report</w:t>
    </w:r>
    <w:r w:rsidRPr="009643EF">
      <w:rPr>
        <w:sz w:val="20"/>
        <w:szCs w:val="20"/>
      </w:rPr>
      <w:tab/>
      <w:t xml:space="preserve">Paul A. </w:t>
    </w:r>
    <w:proofErr w:type="spellStart"/>
    <w:r w:rsidRPr="009643EF">
      <w:rPr>
        <w:sz w:val="20"/>
        <w:szCs w:val="20"/>
      </w:rPr>
      <w:t>Dever</w:t>
    </w:r>
    <w:proofErr w:type="spellEnd"/>
    <w:r w:rsidRPr="009643EF">
      <w:rPr>
        <w:sz w:val="20"/>
        <w:szCs w:val="20"/>
      </w:rPr>
      <w:t xml:space="preserve"> Elementary School—</w:t>
    </w:r>
    <w:sdt>
      <w:sdtPr>
        <w:rPr>
          <w:sz w:val="20"/>
          <w:szCs w:val="20"/>
        </w:rPr>
        <w:id w:val="28465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27EF" w:rsidRPr="009643EF">
          <w:rPr>
            <w:sz w:val="20"/>
            <w:szCs w:val="20"/>
          </w:rPr>
          <w:fldChar w:fldCharType="begin"/>
        </w:r>
        <w:r w:rsidRPr="009643EF">
          <w:rPr>
            <w:sz w:val="20"/>
            <w:szCs w:val="20"/>
          </w:rPr>
          <w:instrText xml:space="preserve"> PAGE   \* MERGEFORMAT </w:instrText>
        </w:r>
        <w:r w:rsidR="002627EF" w:rsidRPr="009643EF">
          <w:rPr>
            <w:sz w:val="20"/>
            <w:szCs w:val="20"/>
          </w:rPr>
          <w:fldChar w:fldCharType="separate"/>
        </w:r>
        <w:r w:rsidR="003E21B5">
          <w:rPr>
            <w:noProof/>
            <w:sz w:val="20"/>
            <w:szCs w:val="20"/>
          </w:rPr>
          <w:t>2</w:t>
        </w:r>
        <w:r w:rsidR="002627EF" w:rsidRPr="009643EF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7C" w:rsidRPr="009643EF" w:rsidRDefault="0006507C" w:rsidP="009643EF">
    <w:pPr>
      <w:pStyle w:val="Footer"/>
      <w:tabs>
        <w:tab w:val="clear" w:pos="4320"/>
        <w:tab w:val="clear" w:pos="8640"/>
        <w:tab w:val="right" w:pos="9360"/>
      </w:tabs>
      <w:rPr>
        <w:noProof/>
        <w:sz w:val="20"/>
        <w:szCs w:val="20"/>
      </w:rPr>
    </w:pPr>
    <w:r w:rsidRPr="009643EF">
      <w:rPr>
        <w:sz w:val="20"/>
        <w:szCs w:val="20"/>
      </w:rPr>
      <w:t>Level 5 Schools Quarterly Report</w:t>
    </w:r>
    <w:r w:rsidRPr="009643EF">
      <w:rPr>
        <w:sz w:val="20"/>
        <w:szCs w:val="20"/>
      </w:rPr>
      <w:tab/>
      <w:t xml:space="preserve">Paul A. </w:t>
    </w:r>
    <w:proofErr w:type="spellStart"/>
    <w:r w:rsidRPr="009643EF">
      <w:rPr>
        <w:sz w:val="20"/>
        <w:szCs w:val="20"/>
      </w:rPr>
      <w:t>Dever</w:t>
    </w:r>
    <w:proofErr w:type="spellEnd"/>
    <w:r w:rsidRPr="009643EF">
      <w:rPr>
        <w:sz w:val="20"/>
        <w:szCs w:val="20"/>
      </w:rPr>
      <w:t xml:space="preserve"> Elementary School—</w:t>
    </w:r>
    <w:sdt>
      <w:sdtPr>
        <w:rPr>
          <w:sz w:val="20"/>
          <w:szCs w:val="20"/>
        </w:rPr>
        <w:id w:val="-559171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27EF" w:rsidRPr="009643EF">
          <w:rPr>
            <w:sz w:val="20"/>
            <w:szCs w:val="20"/>
          </w:rPr>
          <w:fldChar w:fldCharType="begin"/>
        </w:r>
        <w:r w:rsidRPr="009643EF">
          <w:rPr>
            <w:sz w:val="20"/>
            <w:szCs w:val="20"/>
          </w:rPr>
          <w:instrText xml:space="preserve"> PAGE   \* MERGEFORMAT </w:instrText>
        </w:r>
        <w:r w:rsidR="002627EF" w:rsidRPr="009643EF">
          <w:rPr>
            <w:sz w:val="20"/>
            <w:szCs w:val="20"/>
          </w:rPr>
          <w:fldChar w:fldCharType="separate"/>
        </w:r>
        <w:r w:rsidR="003E21B5">
          <w:rPr>
            <w:noProof/>
            <w:sz w:val="20"/>
            <w:szCs w:val="20"/>
          </w:rPr>
          <w:t>1</w:t>
        </w:r>
        <w:r w:rsidR="002627EF" w:rsidRPr="009643EF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D9" w:rsidRDefault="00070FD9">
      <w:r>
        <w:separator/>
      </w:r>
    </w:p>
  </w:footnote>
  <w:footnote w:type="continuationSeparator" w:id="0">
    <w:p w:rsidR="00070FD9" w:rsidRDefault="00070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06D"/>
    <w:multiLevelType w:val="hybridMultilevel"/>
    <w:tmpl w:val="D8C23840"/>
    <w:lvl w:ilvl="0" w:tplc="59A8192C">
      <w:start w:val="1"/>
      <w:numFmt w:val="bullet"/>
      <w:pStyle w:val="Bullet1La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EF2"/>
    <w:multiLevelType w:val="multilevel"/>
    <w:tmpl w:val="2C7CD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E4CAC"/>
    <w:multiLevelType w:val="hybridMultilevel"/>
    <w:tmpl w:val="29D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5B31"/>
    <w:multiLevelType w:val="multilevel"/>
    <w:tmpl w:val="46EE6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073629"/>
    <w:multiLevelType w:val="hybridMultilevel"/>
    <w:tmpl w:val="14E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0CF4"/>
    <w:multiLevelType w:val="multilevel"/>
    <w:tmpl w:val="49A4A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C62CBB"/>
    <w:multiLevelType w:val="hybridMultilevel"/>
    <w:tmpl w:val="74F0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F3023"/>
    <w:multiLevelType w:val="hybridMultilevel"/>
    <w:tmpl w:val="D57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6C1"/>
    <w:multiLevelType w:val="hybridMultilevel"/>
    <w:tmpl w:val="A1B89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24275"/>
    <w:multiLevelType w:val="hybridMultilevel"/>
    <w:tmpl w:val="F5A4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955DD"/>
    <w:multiLevelType w:val="hybridMultilevel"/>
    <w:tmpl w:val="9A262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93387"/>
    <w:multiLevelType w:val="hybridMultilevel"/>
    <w:tmpl w:val="1470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30FC"/>
    <w:multiLevelType w:val="hybridMultilevel"/>
    <w:tmpl w:val="E61C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C7016"/>
    <w:multiLevelType w:val="hybridMultilevel"/>
    <w:tmpl w:val="8402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020FC"/>
    <w:multiLevelType w:val="hybridMultilevel"/>
    <w:tmpl w:val="BAC6F4AC"/>
    <w:lvl w:ilvl="0" w:tplc="120A885C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71B78"/>
    <w:multiLevelType w:val="hybridMultilevel"/>
    <w:tmpl w:val="0D3C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0780E"/>
    <w:multiLevelType w:val="hybridMultilevel"/>
    <w:tmpl w:val="F3A4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10FEA"/>
    <w:multiLevelType w:val="hybridMultilevel"/>
    <w:tmpl w:val="48B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16CC"/>
    <w:multiLevelType w:val="hybridMultilevel"/>
    <w:tmpl w:val="A05A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E3287"/>
    <w:multiLevelType w:val="hybridMultilevel"/>
    <w:tmpl w:val="4B90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D829FA"/>
    <w:multiLevelType w:val="hybridMultilevel"/>
    <w:tmpl w:val="0ED4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50910"/>
    <w:multiLevelType w:val="hybridMultilevel"/>
    <w:tmpl w:val="B70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E2953"/>
    <w:multiLevelType w:val="hybridMultilevel"/>
    <w:tmpl w:val="D4685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E47A40"/>
    <w:multiLevelType w:val="hybridMultilevel"/>
    <w:tmpl w:val="63845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C7107"/>
    <w:multiLevelType w:val="hybridMultilevel"/>
    <w:tmpl w:val="46A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815EC"/>
    <w:multiLevelType w:val="multilevel"/>
    <w:tmpl w:val="86B8C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FD3AD3"/>
    <w:multiLevelType w:val="hybridMultilevel"/>
    <w:tmpl w:val="F396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66109"/>
    <w:multiLevelType w:val="hybridMultilevel"/>
    <w:tmpl w:val="50900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74679D"/>
    <w:multiLevelType w:val="hybridMultilevel"/>
    <w:tmpl w:val="76008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E001A5"/>
    <w:multiLevelType w:val="hybridMultilevel"/>
    <w:tmpl w:val="6954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7367B"/>
    <w:multiLevelType w:val="hybridMultilevel"/>
    <w:tmpl w:val="E6AAAAD0"/>
    <w:lvl w:ilvl="0" w:tplc="7A3CC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B2B5D"/>
    <w:multiLevelType w:val="hybridMultilevel"/>
    <w:tmpl w:val="1A00E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E80DB1"/>
    <w:multiLevelType w:val="hybridMultilevel"/>
    <w:tmpl w:val="A0D0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15CE5"/>
    <w:multiLevelType w:val="hybridMultilevel"/>
    <w:tmpl w:val="D12637F8"/>
    <w:lvl w:ilvl="0" w:tplc="6EB0C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061A9"/>
    <w:multiLevelType w:val="hybridMultilevel"/>
    <w:tmpl w:val="466E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4B20"/>
    <w:multiLevelType w:val="hybridMultilevel"/>
    <w:tmpl w:val="C20E066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7768351D"/>
    <w:multiLevelType w:val="multilevel"/>
    <w:tmpl w:val="6FE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6E28FA"/>
    <w:multiLevelType w:val="hybridMultilevel"/>
    <w:tmpl w:val="4FA03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6"/>
  </w:num>
  <w:num w:numId="4">
    <w:abstractNumId w:val="22"/>
  </w:num>
  <w:num w:numId="5">
    <w:abstractNumId w:val="7"/>
  </w:num>
  <w:num w:numId="6">
    <w:abstractNumId w:val="36"/>
  </w:num>
  <w:num w:numId="7">
    <w:abstractNumId w:val="27"/>
  </w:num>
  <w:num w:numId="8">
    <w:abstractNumId w:val="31"/>
  </w:num>
  <w:num w:numId="9">
    <w:abstractNumId w:val="24"/>
  </w:num>
  <w:num w:numId="10">
    <w:abstractNumId w:val="10"/>
  </w:num>
  <w:num w:numId="11">
    <w:abstractNumId w:val="28"/>
  </w:num>
  <w:num w:numId="12">
    <w:abstractNumId w:val="23"/>
  </w:num>
  <w:num w:numId="13">
    <w:abstractNumId w:val="37"/>
  </w:num>
  <w:num w:numId="14">
    <w:abstractNumId w:val="19"/>
  </w:num>
  <w:num w:numId="15">
    <w:abstractNumId w:val="33"/>
  </w:num>
  <w:num w:numId="16">
    <w:abstractNumId w:val="12"/>
  </w:num>
  <w:num w:numId="17">
    <w:abstractNumId w:val="17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4"/>
  </w:num>
  <w:num w:numId="23">
    <w:abstractNumId w:val="0"/>
  </w:num>
  <w:num w:numId="24">
    <w:abstractNumId w:val="33"/>
  </w:num>
  <w:num w:numId="25">
    <w:abstractNumId w:val="33"/>
  </w:num>
  <w:num w:numId="26">
    <w:abstractNumId w:val="8"/>
  </w:num>
  <w:num w:numId="27">
    <w:abstractNumId w:val="14"/>
  </w:num>
  <w:num w:numId="28">
    <w:abstractNumId w:val="2"/>
  </w:num>
  <w:num w:numId="29">
    <w:abstractNumId w:val="5"/>
  </w:num>
  <w:num w:numId="30">
    <w:abstractNumId w:val="3"/>
  </w:num>
  <w:num w:numId="31">
    <w:abstractNumId w:val="1"/>
  </w:num>
  <w:num w:numId="32">
    <w:abstractNumId w:val="25"/>
  </w:num>
  <w:num w:numId="33">
    <w:abstractNumId w:val="20"/>
  </w:num>
  <w:num w:numId="34">
    <w:abstractNumId w:val="34"/>
  </w:num>
  <w:num w:numId="35">
    <w:abstractNumId w:val="6"/>
  </w:num>
  <w:num w:numId="36">
    <w:abstractNumId w:val="21"/>
  </w:num>
  <w:num w:numId="37">
    <w:abstractNumId w:val="32"/>
  </w:num>
  <w:num w:numId="38">
    <w:abstractNumId w:val="30"/>
  </w:num>
  <w:num w:numId="39">
    <w:abstractNumId w:val="26"/>
  </w:num>
  <w:num w:numId="40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 w:grammar="clean"/>
  <w:stylePaneFormatFilter w:val="3804"/>
  <w:stylePaneSortMethod w:val="0000"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A26097"/>
    <w:rsid w:val="00001329"/>
    <w:rsid w:val="0000332B"/>
    <w:rsid w:val="000063B9"/>
    <w:rsid w:val="000072AA"/>
    <w:rsid w:val="00007B1B"/>
    <w:rsid w:val="00010186"/>
    <w:rsid w:val="00010600"/>
    <w:rsid w:val="00015676"/>
    <w:rsid w:val="0001606C"/>
    <w:rsid w:val="00016BA7"/>
    <w:rsid w:val="000170A3"/>
    <w:rsid w:val="00022E75"/>
    <w:rsid w:val="00027086"/>
    <w:rsid w:val="00030CAB"/>
    <w:rsid w:val="00030DD3"/>
    <w:rsid w:val="00031BB4"/>
    <w:rsid w:val="00034C92"/>
    <w:rsid w:val="00034FB9"/>
    <w:rsid w:val="00040371"/>
    <w:rsid w:val="000421AA"/>
    <w:rsid w:val="00042372"/>
    <w:rsid w:val="000429E7"/>
    <w:rsid w:val="00042F3B"/>
    <w:rsid w:val="00043474"/>
    <w:rsid w:val="00047885"/>
    <w:rsid w:val="00053AA3"/>
    <w:rsid w:val="00055A3D"/>
    <w:rsid w:val="00056B96"/>
    <w:rsid w:val="0005738A"/>
    <w:rsid w:val="00060341"/>
    <w:rsid w:val="00063782"/>
    <w:rsid w:val="0006507C"/>
    <w:rsid w:val="0006705A"/>
    <w:rsid w:val="00070FD9"/>
    <w:rsid w:val="0007158E"/>
    <w:rsid w:val="0007250C"/>
    <w:rsid w:val="00073441"/>
    <w:rsid w:val="0007548E"/>
    <w:rsid w:val="0007568A"/>
    <w:rsid w:val="00077595"/>
    <w:rsid w:val="00080576"/>
    <w:rsid w:val="00082322"/>
    <w:rsid w:val="000853D9"/>
    <w:rsid w:val="00086D97"/>
    <w:rsid w:val="000873E7"/>
    <w:rsid w:val="00090BBA"/>
    <w:rsid w:val="00091CCC"/>
    <w:rsid w:val="00092A02"/>
    <w:rsid w:val="00097025"/>
    <w:rsid w:val="00097A70"/>
    <w:rsid w:val="000A0B86"/>
    <w:rsid w:val="000A1302"/>
    <w:rsid w:val="000A42D8"/>
    <w:rsid w:val="000A5AA5"/>
    <w:rsid w:val="000B098A"/>
    <w:rsid w:val="000B1F88"/>
    <w:rsid w:val="000B2C99"/>
    <w:rsid w:val="000B398B"/>
    <w:rsid w:val="000B63DE"/>
    <w:rsid w:val="000B6697"/>
    <w:rsid w:val="000C6612"/>
    <w:rsid w:val="000C694F"/>
    <w:rsid w:val="000C70E5"/>
    <w:rsid w:val="000C7EF7"/>
    <w:rsid w:val="000D052C"/>
    <w:rsid w:val="000D0E13"/>
    <w:rsid w:val="000D2035"/>
    <w:rsid w:val="000D5D44"/>
    <w:rsid w:val="000D62B3"/>
    <w:rsid w:val="000D68A5"/>
    <w:rsid w:val="000E0EA0"/>
    <w:rsid w:val="000E1B88"/>
    <w:rsid w:val="000E1DFE"/>
    <w:rsid w:val="000E3F4E"/>
    <w:rsid w:val="000E3F88"/>
    <w:rsid w:val="000E5CB1"/>
    <w:rsid w:val="000E6832"/>
    <w:rsid w:val="000E7F02"/>
    <w:rsid w:val="000F05E9"/>
    <w:rsid w:val="000F20A7"/>
    <w:rsid w:val="000F314A"/>
    <w:rsid w:val="000F5CD6"/>
    <w:rsid w:val="000F6A37"/>
    <w:rsid w:val="000F745F"/>
    <w:rsid w:val="000F7EAB"/>
    <w:rsid w:val="001003E3"/>
    <w:rsid w:val="00102267"/>
    <w:rsid w:val="00102677"/>
    <w:rsid w:val="001033AB"/>
    <w:rsid w:val="00103AB9"/>
    <w:rsid w:val="00104858"/>
    <w:rsid w:val="00106F1B"/>
    <w:rsid w:val="0010752D"/>
    <w:rsid w:val="001160EA"/>
    <w:rsid w:val="00116854"/>
    <w:rsid w:val="0011745A"/>
    <w:rsid w:val="00121271"/>
    <w:rsid w:val="001215F6"/>
    <w:rsid w:val="00121B6D"/>
    <w:rsid w:val="00125979"/>
    <w:rsid w:val="00132C9F"/>
    <w:rsid w:val="00132F44"/>
    <w:rsid w:val="00133302"/>
    <w:rsid w:val="00135840"/>
    <w:rsid w:val="001362F3"/>
    <w:rsid w:val="00140676"/>
    <w:rsid w:val="00140AB7"/>
    <w:rsid w:val="00141709"/>
    <w:rsid w:val="00141A59"/>
    <w:rsid w:val="00144BAE"/>
    <w:rsid w:val="00150143"/>
    <w:rsid w:val="001520A5"/>
    <w:rsid w:val="00154422"/>
    <w:rsid w:val="00154D89"/>
    <w:rsid w:val="00155182"/>
    <w:rsid w:val="00157EE9"/>
    <w:rsid w:val="00163AEA"/>
    <w:rsid w:val="00171281"/>
    <w:rsid w:val="00171F4A"/>
    <w:rsid w:val="001739FF"/>
    <w:rsid w:val="00173F1B"/>
    <w:rsid w:val="00175347"/>
    <w:rsid w:val="0017580D"/>
    <w:rsid w:val="0017686B"/>
    <w:rsid w:val="00177CCB"/>
    <w:rsid w:val="00181784"/>
    <w:rsid w:val="0018208E"/>
    <w:rsid w:val="00182D9D"/>
    <w:rsid w:val="00183C43"/>
    <w:rsid w:val="00183DF0"/>
    <w:rsid w:val="00184DE3"/>
    <w:rsid w:val="001850DE"/>
    <w:rsid w:val="0019109A"/>
    <w:rsid w:val="001925A3"/>
    <w:rsid w:val="00193229"/>
    <w:rsid w:val="00193BBC"/>
    <w:rsid w:val="001942C0"/>
    <w:rsid w:val="00195E0F"/>
    <w:rsid w:val="001973EB"/>
    <w:rsid w:val="001A2570"/>
    <w:rsid w:val="001A4CA9"/>
    <w:rsid w:val="001B02BC"/>
    <w:rsid w:val="001B1CD3"/>
    <w:rsid w:val="001B3A5F"/>
    <w:rsid w:val="001B5345"/>
    <w:rsid w:val="001B71EB"/>
    <w:rsid w:val="001C2471"/>
    <w:rsid w:val="001C2712"/>
    <w:rsid w:val="001C492C"/>
    <w:rsid w:val="001D1F03"/>
    <w:rsid w:val="001D5AB3"/>
    <w:rsid w:val="001D6E0D"/>
    <w:rsid w:val="001D79E9"/>
    <w:rsid w:val="001D7ECC"/>
    <w:rsid w:val="001E0FC4"/>
    <w:rsid w:val="001E111C"/>
    <w:rsid w:val="001E275C"/>
    <w:rsid w:val="001F045E"/>
    <w:rsid w:val="001F1874"/>
    <w:rsid w:val="001F26EB"/>
    <w:rsid w:val="001F4F58"/>
    <w:rsid w:val="00200458"/>
    <w:rsid w:val="00202DBD"/>
    <w:rsid w:val="002049E8"/>
    <w:rsid w:val="00205EB4"/>
    <w:rsid w:val="00206CA9"/>
    <w:rsid w:val="00210ED9"/>
    <w:rsid w:val="00210F26"/>
    <w:rsid w:val="002123AB"/>
    <w:rsid w:val="002150AA"/>
    <w:rsid w:val="00215989"/>
    <w:rsid w:val="0021735C"/>
    <w:rsid w:val="00226754"/>
    <w:rsid w:val="002277FD"/>
    <w:rsid w:val="0023149B"/>
    <w:rsid w:val="0023545D"/>
    <w:rsid w:val="00236EE4"/>
    <w:rsid w:val="00237924"/>
    <w:rsid w:val="002425E3"/>
    <w:rsid w:val="00242C49"/>
    <w:rsid w:val="00244029"/>
    <w:rsid w:val="00244437"/>
    <w:rsid w:val="00245209"/>
    <w:rsid w:val="00246035"/>
    <w:rsid w:val="00246312"/>
    <w:rsid w:val="00247347"/>
    <w:rsid w:val="0025000B"/>
    <w:rsid w:val="00251E65"/>
    <w:rsid w:val="0025494D"/>
    <w:rsid w:val="002563C3"/>
    <w:rsid w:val="002617FF"/>
    <w:rsid w:val="00261E31"/>
    <w:rsid w:val="00262458"/>
    <w:rsid w:val="002627EF"/>
    <w:rsid w:val="0026636C"/>
    <w:rsid w:val="0026723F"/>
    <w:rsid w:val="002673FE"/>
    <w:rsid w:val="0027262E"/>
    <w:rsid w:val="0027294B"/>
    <w:rsid w:val="00275B02"/>
    <w:rsid w:val="002845F8"/>
    <w:rsid w:val="00286638"/>
    <w:rsid w:val="00287E8C"/>
    <w:rsid w:val="00291DF4"/>
    <w:rsid w:val="002956D1"/>
    <w:rsid w:val="002A70A7"/>
    <w:rsid w:val="002B014B"/>
    <w:rsid w:val="002B1052"/>
    <w:rsid w:val="002B10B4"/>
    <w:rsid w:val="002B1A20"/>
    <w:rsid w:val="002B359D"/>
    <w:rsid w:val="002B4F1A"/>
    <w:rsid w:val="002B5700"/>
    <w:rsid w:val="002B58B8"/>
    <w:rsid w:val="002B7E18"/>
    <w:rsid w:val="002C0CC9"/>
    <w:rsid w:val="002C12E6"/>
    <w:rsid w:val="002C2E4F"/>
    <w:rsid w:val="002C337A"/>
    <w:rsid w:val="002C6C3D"/>
    <w:rsid w:val="002C70B6"/>
    <w:rsid w:val="002C7591"/>
    <w:rsid w:val="002D1039"/>
    <w:rsid w:val="002D14A6"/>
    <w:rsid w:val="002D19B8"/>
    <w:rsid w:val="002D1A1F"/>
    <w:rsid w:val="002D1C8D"/>
    <w:rsid w:val="002D1FF7"/>
    <w:rsid w:val="002D71EA"/>
    <w:rsid w:val="002E0C93"/>
    <w:rsid w:val="002E102C"/>
    <w:rsid w:val="002E3633"/>
    <w:rsid w:val="002E41B2"/>
    <w:rsid w:val="002E51BC"/>
    <w:rsid w:val="002E6B1D"/>
    <w:rsid w:val="002F061C"/>
    <w:rsid w:val="002F4472"/>
    <w:rsid w:val="002F57C8"/>
    <w:rsid w:val="002F5F78"/>
    <w:rsid w:val="002F71C2"/>
    <w:rsid w:val="0030092D"/>
    <w:rsid w:val="00300A27"/>
    <w:rsid w:val="00301540"/>
    <w:rsid w:val="00304A96"/>
    <w:rsid w:val="00305463"/>
    <w:rsid w:val="003065EF"/>
    <w:rsid w:val="0031086E"/>
    <w:rsid w:val="003149DE"/>
    <w:rsid w:val="00314C6F"/>
    <w:rsid w:val="00316F1D"/>
    <w:rsid w:val="00317064"/>
    <w:rsid w:val="00317E72"/>
    <w:rsid w:val="00320FD6"/>
    <w:rsid w:val="00324E4C"/>
    <w:rsid w:val="0032501D"/>
    <w:rsid w:val="00330A7E"/>
    <w:rsid w:val="00330F7E"/>
    <w:rsid w:val="00332180"/>
    <w:rsid w:val="00332D3A"/>
    <w:rsid w:val="003338FD"/>
    <w:rsid w:val="00333ABB"/>
    <w:rsid w:val="00334D40"/>
    <w:rsid w:val="00351B0F"/>
    <w:rsid w:val="00353491"/>
    <w:rsid w:val="0035606F"/>
    <w:rsid w:val="00356545"/>
    <w:rsid w:val="00360FBC"/>
    <w:rsid w:val="003625A9"/>
    <w:rsid w:val="003641D0"/>
    <w:rsid w:val="00364FF1"/>
    <w:rsid w:val="003657CF"/>
    <w:rsid w:val="00366BCB"/>
    <w:rsid w:val="00371416"/>
    <w:rsid w:val="0037356F"/>
    <w:rsid w:val="00374A5F"/>
    <w:rsid w:val="0037790E"/>
    <w:rsid w:val="00387541"/>
    <w:rsid w:val="003906C7"/>
    <w:rsid w:val="00391E0B"/>
    <w:rsid w:val="00392151"/>
    <w:rsid w:val="00392FEF"/>
    <w:rsid w:val="00393C40"/>
    <w:rsid w:val="00396344"/>
    <w:rsid w:val="003A17FE"/>
    <w:rsid w:val="003A2197"/>
    <w:rsid w:val="003A55AD"/>
    <w:rsid w:val="003B31F6"/>
    <w:rsid w:val="003B35BF"/>
    <w:rsid w:val="003B4529"/>
    <w:rsid w:val="003B4F19"/>
    <w:rsid w:val="003B56F3"/>
    <w:rsid w:val="003B7E28"/>
    <w:rsid w:val="003C1486"/>
    <w:rsid w:val="003C1E23"/>
    <w:rsid w:val="003C26A0"/>
    <w:rsid w:val="003C291C"/>
    <w:rsid w:val="003C3E3E"/>
    <w:rsid w:val="003C7113"/>
    <w:rsid w:val="003D3265"/>
    <w:rsid w:val="003D4BF2"/>
    <w:rsid w:val="003D5981"/>
    <w:rsid w:val="003E21B5"/>
    <w:rsid w:val="003E2E9E"/>
    <w:rsid w:val="003E3FAE"/>
    <w:rsid w:val="003F2098"/>
    <w:rsid w:val="003F45CB"/>
    <w:rsid w:val="0040111E"/>
    <w:rsid w:val="00401DB6"/>
    <w:rsid w:val="00401E7F"/>
    <w:rsid w:val="00403BF1"/>
    <w:rsid w:val="00403CD6"/>
    <w:rsid w:val="00404DD2"/>
    <w:rsid w:val="004066EF"/>
    <w:rsid w:val="004117E5"/>
    <w:rsid w:val="004119DD"/>
    <w:rsid w:val="004146A9"/>
    <w:rsid w:val="004161B8"/>
    <w:rsid w:val="00416F09"/>
    <w:rsid w:val="0041778C"/>
    <w:rsid w:val="004204DE"/>
    <w:rsid w:val="00420851"/>
    <w:rsid w:val="00426BF3"/>
    <w:rsid w:val="00430FBB"/>
    <w:rsid w:val="00432013"/>
    <w:rsid w:val="004320BB"/>
    <w:rsid w:val="004323E2"/>
    <w:rsid w:val="004330AA"/>
    <w:rsid w:val="00436B9E"/>
    <w:rsid w:val="004412C3"/>
    <w:rsid w:val="00441FB7"/>
    <w:rsid w:val="0044226F"/>
    <w:rsid w:val="0044290B"/>
    <w:rsid w:val="00443571"/>
    <w:rsid w:val="00444511"/>
    <w:rsid w:val="00451FDC"/>
    <w:rsid w:val="004528BB"/>
    <w:rsid w:val="00455B39"/>
    <w:rsid w:val="004600A3"/>
    <w:rsid w:val="004628FA"/>
    <w:rsid w:val="004638E7"/>
    <w:rsid w:val="00466812"/>
    <w:rsid w:val="00467314"/>
    <w:rsid w:val="00470E2A"/>
    <w:rsid w:val="00472450"/>
    <w:rsid w:val="004733C7"/>
    <w:rsid w:val="00476EEF"/>
    <w:rsid w:val="00480D36"/>
    <w:rsid w:val="00481774"/>
    <w:rsid w:val="004818D5"/>
    <w:rsid w:val="00481BE8"/>
    <w:rsid w:val="00483A49"/>
    <w:rsid w:val="00485065"/>
    <w:rsid w:val="004864C6"/>
    <w:rsid w:val="00486520"/>
    <w:rsid w:val="004874BC"/>
    <w:rsid w:val="00487632"/>
    <w:rsid w:val="0049108E"/>
    <w:rsid w:val="0049178A"/>
    <w:rsid w:val="00491797"/>
    <w:rsid w:val="00494160"/>
    <w:rsid w:val="004945A0"/>
    <w:rsid w:val="00494FA0"/>
    <w:rsid w:val="00497E17"/>
    <w:rsid w:val="004A16E4"/>
    <w:rsid w:val="004A2086"/>
    <w:rsid w:val="004A22A1"/>
    <w:rsid w:val="004A28BF"/>
    <w:rsid w:val="004A3523"/>
    <w:rsid w:val="004A46FF"/>
    <w:rsid w:val="004A5A67"/>
    <w:rsid w:val="004A5CA3"/>
    <w:rsid w:val="004B1A61"/>
    <w:rsid w:val="004B238A"/>
    <w:rsid w:val="004B7D21"/>
    <w:rsid w:val="004C28C2"/>
    <w:rsid w:val="004C2B69"/>
    <w:rsid w:val="004C33BC"/>
    <w:rsid w:val="004D18E2"/>
    <w:rsid w:val="004D1CC7"/>
    <w:rsid w:val="004D34D8"/>
    <w:rsid w:val="004D395C"/>
    <w:rsid w:val="004D6ABC"/>
    <w:rsid w:val="004D7033"/>
    <w:rsid w:val="004D7E25"/>
    <w:rsid w:val="004E02B6"/>
    <w:rsid w:val="004E1DE9"/>
    <w:rsid w:val="004E295A"/>
    <w:rsid w:val="004E4A7B"/>
    <w:rsid w:val="004E7FFB"/>
    <w:rsid w:val="004F1E32"/>
    <w:rsid w:val="004F2217"/>
    <w:rsid w:val="004F377F"/>
    <w:rsid w:val="004F45D9"/>
    <w:rsid w:val="005030FB"/>
    <w:rsid w:val="0050439C"/>
    <w:rsid w:val="00504F59"/>
    <w:rsid w:val="00506453"/>
    <w:rsid w:val="0050671B"/>
    <w:rsid w:val="00506CDB"/>
    <w:rsid w:val="00512093"/>
    <w:rsid w:val="00512A29"/>
    <w:rsid w:val="0051351F"/>
    <w:rsid w:val="00513561"/>
    <w:rsid w:val="005221DE"/>
    <w:rsid w:val="00523578"/>
    <w:rsid w:val="00526BBE"/>
    <w:rsid w:val="00527293"/>
    <w:rsid w:val="00531C9F"/>
    <w:rsid w:val="00534010"/>
    <w:rsid w:val="005346A9"/>
    <w:rsid w:val="00535910"/>
    <w:rsid w:val="00536CAE"/>
    <w:rsid w:val="00540887"/>
    <w:rsid w:val="005453F8"/>
    <w:rsid w:val="00550A9D"/>
    <w:rsid w:val="00552248"/>
    <w:rsid w:val="00555582"/>
    <w:rsid w:val="005603C5"/>
    <w:rsid w:val="00561DC6"/>
    <w:rsid w:val="00561F0C"/>
    <w:rsid w:val="00561F32"/>
    <w:rsid w:val="0056301C"/>
    <w:rsid w:val="005632C2"/>
    <w:rsid w:val="00564569"/>
    <w:rsid w:val="005647DB"/>
    <w:rsid w:val="00564B15"/>
    <w:rsid w:val="0056639C"/>
    <w:rsid w:val="005700A2"/>
    <w:rsid w:val="00570715"/>
    <w:rsid w:val="00571986"/>
    <w:rsid w:val="00574661"/>
    <w:rsid w:val="0058020F"/>
    <w:rsid w:val="005810D9"/>
    <w:rsid w:val="00581828"/>
    <w:rsid w:val="0058469C"/>
    <w:rsid w:val="005849A5"/>
    <w:rsid w:val="00584E72"/>
    <w:rsid w:val="005938B1"/>
    <w:rsid w:val="00594483"/>
    <w:rsid w:val="005948CC"/>
    <w:rsid w:val="005A2808"/>
    <w:rsid w:val="005A42B8"/>
    <w:rsid w:val="005A437A"/>
    <w:rsid w:val="005A56AA"/>
    <w:rsid w:val="005A6CB4"/>
    <w:rsid w:val="005A7AE8"/>
    <w:rsid w:val="005B1E54"/>
    <w:rsid w:val="005B269E"/>
    <w:rsid w:val="005B5C05"/>
    <w:rsid w:val="005B5D35"/>
    <w:rsid w:val="005B6D5E"/>
    <w:rsid w:val="005B7333"/>
    <w:rsid w:val="005B7436"/>
    <w:rsid w:val="005C0ADD"/>
    <w:rsid w:val="005C3CAE"/>
    <w:rsid w:val="005C42DA"/>
    <w:rsid w:val="005C50A0"/>
    <w:rsid w:val="005C6281"/>
    <w:rsid w:val="005D0B48"/>
    <w:rsid w:val="005D0F1A"/>
    <w:rsid w:val="005D3744"/>
    <w:rsid w:val="005D6F96"/>
    <w:rsid w:val="005E2191"/>
    <w:rsid w:val="005E4844"/>
    <w:rsid w:val="005E5D8E"/>
    <w:rsid w:val="005E746D"/>
    <w:rsid w:val="005F086D"/>
    <w:rsid w:val="005F1874"/>
    <w:rsid w:val="005F3851"/>
    <w:rsid w:val="0060010D"/>
    <w:rsid w:val="00604A80"/>
    <w:rsid w:val="00610108"/>
    <w:rsid w:val="006101C0"/>
    <w:rsid w:val="00613BF0"/>
    <w:rsid w:val="0062044A"/>
    <w:rsid w:val="00621596"/>
    <w:rsid w:val="006220B7"/>
    <w:rsid w:val="006270C2"/>
    <w:rsid w:val="006345E9"/>
    <w:rsid w:val="00636AC7"/>
    <w:rsid w:val="00637FF7"/>
    <w:rsid w:val="00640F8A"/>
    <w:rsid w:val="00641108"/>
    <w:rsid w:val="006419C4"/>
    <w:rsid w:val="00641DFD"/>
    <w:rsid w:val="00642107"/>
    <w:rsid w:val="00642256"/>
    <w:rsid w:val="00645A8C"/>
    <w:rsid w:val="006465FB"/>
    <w:rsid w:val="00646F38"/>
    <w:rsid w:val="00652988"/>
    <w:rsid w:val="006538A7"/>
    <w:rsid w:val="00653A04"/>
    <w:rsid w:val="006625FE"/>
    <w:rsid w:val="0066491A"/>
    <w:rsid w:val="00664997"/>
    <w:rsid w:val="0066511D"/>
    <w:rsid w:val="00666658"/>
    <w:rsid w:val="00666BEC"/>
    <w:rsid w:val="00670DED"/>
    <w:rsid w:val="00671272"/>
    <w:rsid w:val="00671B7A"/>
    <w:rsid w:val="00676217"/>
    <w:rsid w:val="00676769"/>
    <w:rsid w:val="00685AD0"/>
    <w:rsid w:val="006903E7"/>
    <w:rsid w:val="0069055A"/>
    <w:rsid w:val="00690654"/>
    <w:rsid w:val="00690F97"/>
    <w:rsid w:val="00691E76"/>
    <w:rsid w:val="00692A67"/>
    <w:rsid w:val="00692E7A"/>
    <w:rsid w:val="00693BC1"/>
    <w:rsid w:val="0069716C"/>
    <w:rsid w:val="006A01C9"/>
    <w:rsid w:val="006A2380"/>
    <w:rsid w:val="006A27C4"/>
    <w:rsid w:val="006A3BCD"/>
    <w:rsid w:val="006A78A7"/>
    <w:rsid w:val="006A7AB1"/>
    <w:rsid w:val="006B27F0"/>
    <w:rsid w:val="006B31C4"/>
    <w:rsid w:val="006B5DD1"/>
    <w:rsid w:val="006C1402"/>
    <w:rsid w:val="006C2D1F"/>
    <w:rsid w:val="006C60B0"/>
    <w:rsid w:val="006C6778"/>
    <w:rsid w:val="006C6CE5"/>
    <w:rsid w:val="006C7518"/>
    <w:rsid w:val="006C7B8E"/>
    <w:rsid w:val="006D0EB2"/>
    <w:rsid w:val="006D2E6E"/>
    <w:rsid w:val="006D3D30"/>
    <w:rsid w:val="006D4CBC"/>
    <w:rsid w:val="006E11AC"/>
    <w:rsid w:val="006E205A"/>
    <w:rsid w:val="006E620A"/>
    <w:rsid w:val="006F7711"/>
    <w:rsid w:val="0070342E"/>
    <w:rsid w:val="00705EED"/>
    <w:rsid w:val="0070733C"/>
    <w:rsid w:val="00712354"/>
    <w:rsid w:val="00717A96"/>
    <w:rsid w:val="0072082D"/>
    <w:rsid w:val="00723057"/>
    <w:rsid w:val="00723D53"/>
    <w:rsid w:val="0072430F"/>
    <w:rsid w:val="00730853"/>
    <w:rsid w:val="00731AF4"/>
    <w:rsid w:val="00731D83"/>
    <w:rsid w:val="00733596"/>
    <w:rsid w:val="007358F4"/>
    <w:rsid w:val="00735907"/>
    <w:rsid w:val="00735D52"/>
    <w:rsid w:val="007363F2"/>
    <w:rsid w:val="00737900"/>
    <w:rsid w:val="007379AC"/>
    <w:rsid w:val="00737DC9"/>
    <w:rsid w:val="0074184A"/>
    <w:rsid w:val="00743AB6"/>
    <w:rsid w:val="007442BD"/>
    <w:rsid w:val="00745F8C"/>
    <w:rsid w:val="0075275C"/>
    <w:rsid w:val="00752B8A"/>
    <w:rsid w:val="00753271"/>
    <w:rsid w:val="00754235"/>
    <w:rsid w:val="007606DB"/>
    <w:rsid w:val="00760FB4"/>
    <w:rsid w:val="007624CD"/>
    <w:rsid w:val="00763270"/>
    <w:rsid w:val="00766272"/>
    <w:rsid w:val="007709BB"/>
    <w:rsid w:val="00770F7B"/>
    <w:rsid w:val="007718AD"/>
    <w:rsid w:val="007739A1"/>
    <w:rsid w:val="00773D7B"/>
    <w:rsid w:val="00775C3E"/>
    <w:rsid w:val="0078028D"/>
    <w:rsid w:val="00780CE0"/>
    <w:rsid w:val="00785907"/>
    <w:rsid w:val="007877C6"/>
    <w:rsid w:val="00791D9E"/>
    <w:rsid w:val="00792576"/>
    <w:rsid w:val="00792CAF"/>
    <w:rsid w:val="00793985"/>
    <w:rsid w:val="007965D9"/>
    <w:rsid w:val="007966DA"/>
    <w:rsid w:val="007B1AF8"/>
    <w:rsid w:val="007B1CB4"/>
    <w:rsid w:val="007B414C"/>
    <w:rsid w:val="007B5B50"/>
    <w:rsid w:val="007B65CB"/>
    <w:rsid w:val="007B696A"/>
    <w:rsid w:val="007B7FC8"/>
    <w:rsid w:val="007C5222"/>
    <w:rsid w:val="007C71E4"/>
    <w:rsid w:val="007D0007"/>
    <w:rsid w:val="007D0A88"/>
    <w:rsid w:val="007D0C4E"/>
    <w:rsid w:val="007D441B"/>
    <w:rsid w:val="007D6BF1"/>
    <w:rsid w:val="007E19B0"/>
    <w:rsid w:val="007E5344"/>
    <w:rsid w:val="007F38DA"/>
    <w:rsid w:val="007F3B72"/>
    <w:rsid w:val="007F6D30"/>
    <w:rsid w:val="008011DD"/>
    <w:rsid w:val="00806779"/>
    <w:rsid w:val="00807214"/>
    <w:rsid w:val="0080788F"/>
    <w:rsid w:val="00810D53"/>
    <w:rsid w:val="00814B5D"/>
    <w:rsid w:val="008178E7"/>
    <w:rsid w:val="00820F63"/>
    <w:rsid w:val="00821C27"/>
    <w:rsid w:val="00822C41"/>
    <w:rsid w:val="00823681"/>
    <w:rsid w:val="008253CF"/>
    <w:rsid w:val="00831960"/>
    <w:rsid w:val="008322F7"/>
    <w:rsid w:val="00833A40"/>
    <w:rsid w:val="00834FAB"/>
    <w:rsid w:val="00835068"/>
    <w:rsid w:val="00836488"/>
    <w:rsid w:val="00843516"/>
    <w:rsid w:val="0084404F"/>
    <w:rsid w:val="00850FF6"/>
    <w:rsid w:val="00851390"/>
    <w:rsid w:val="0085432C"/>
    <w:rsid w:val="00856A08"/>
    <w:rsid w:val="00857674"/>
    <w:rsid w:val="008642D7"/>
    <w:rsid w:val="00871C6C"/>
    <w:rsid w:val="00873E2A"/>
    <w:rsid w:val="008745AC"/>
    <w:rsid w:val="00875515"/>
    <w:rsid w:val="00876383"/>
    <w:rsid w:val="0088140A"/>
    <w:rsid w:val="00881B8C"/>
    <w:rsid w:val="00881D9A"/>
    <w:rsid w:val="0088225A"/>
    <w:rsid w:val="00884064"/>
    <w:rsid w:val="00885A08"/>
    <w:rsid w:val="00890DB5"/>
    <w:rsid w:val="00893F13"/>
    <w:rsid w:val="008944A1"/>
    <w:rsid w:val="00895CB2"/>
    <w:rsid w:val="008A1373"/>
    <w:rsid w:val="008A2E0F"/>
    <w:rsid w:val="008A6332"/>
    <w:rsid w:val="008A735B"/>
    <w:rsid w:val="008B1ECE"/>
    <w:rsid w:val="008B3CDA"/>
    <w:rsid w:val="008B4475"/>
    <w:rsid w:val="008B4C67"/>
    <w:rsid w:val="008B65BF"/>
    <w:rsid w:val="008B6DCA"/>
    <w:rsid w:val="008B73D8"/>
    <w:rsid w:val="008C1C16"/>
    <w:rsid w:val="008C2BE1"/>
    <w:rsid w:val="008C327E"/>
    <w:rsid w:val="008C4A0F"/>
    <w:rsid w:val="008C551B"/>
    <w:rsid w:val="008C76EB"/>
    <w:rsid w:val="008C7DAC"/>
    <w:rsid w:val="008D04C3"/>
    <w:rsid w:val="008D08BB"/>
    <w:rsid w:val="008D404C"/>
    <w:rsid w:val="008E1431"/>
    <w:rsid w:val="008E1C09"/>
    <w:rsid w:val="008E70D0"/>
    <w:rsid w:val="008F1AFA"/>
    <w:rsid w:val="008F2EC4"/>
    <w:rsid w:val="008F60AE"/>
    <w:rsid w:val="008F693C"/>
    <w:rsid w:val="008F7DF3"/>
    <w:rsid w:val="00900B04"/>
    <w:rsid w:val="009073FC"/>
    <w:rsid w:val="009109C8"/>
    <w:rsid w:val="00911054"/>
    <w:rsid w:val="009121E6"/>
    <w:rsid w:val="00913631"/>
    <w:rsid w:val="00915675"/>
    <w:rsid w:val="009163A0"/>
    <w:rsid w:val="0091782C"/>
    <w:rsid w:val="00920E7C"/>
    <w:rsid w:val="00921189"/>
    <w:rsid w:val="0092272F"/>
    <w:rsid w:val="00927714"/>
    <w:rsid w:val="0093013F"/>
    <w:rsid w:val="00930EB6"/>
    <w:rsid w:val="0093315F"/>
    <w:rsid w:val="00935549"/>
    <w:rsid w:val="00935B8E"/>
    <w:rsid w:val="00937A15"/>
    <w:rsid w:val="0094035C"/>
    <w:rsid w:val="00942697"/>
    <w:rsid w:val="00943163"/>
    <w:rsid w:val="00946642"/>
    <w:rsid w:val="009475FC"/>
    <w:rsid w:val="009508D8"/>
    <w:rsid w:val="00950EA3"/>
    <w:rsid w:val="00951C16"/>
    <w:rsid w:val="00953EA9"/>
    <w:rsid w:val="0095696F"/>
    <w:rsid w:val="00957155"/>
    <w:rsid w:val="00961BF1"/>
    <w:rsid w:val="00962F9B"/>
    <w:rsid w:val="00963B70"/>
    <w:rsid w:val="009643EF"/>
    <w:rsid w:val="00970D92"/>
    <w:rsid w:val="0097243C"/>
    <w:rsid w:val="009757C2"/>
    <w:rsid w:val="0098091E"/>
    <w:rsid w:val="00980A95"/>
    <w:rsid w:val="00980B43"/>
    <w:rsid w:val="00981266"/>
    <w:rsid w:val="00982544"/>
    <w:rsid w:val="00982EA9"/>
    <w:rsid w:val="00991317"/>
    <w:rsid w:val="00991B9B"/>
    <w:rsid w:val="00993C93"/>
    <w:rsid w:val="00994A3A"/>
    <w:rsid w:val="00994E36"/>
    <w:rsid w:val="0099675B"/>
    <w:rsid w:val="009A28B8"/>
    <w:rsid w:val="009A28BE"/>
    <w:rsid w:val="009A3651"/>
    <w:rsid w:val="009B2253"/>
    <w:rsid w:val="009B4876"/>
    <w:rsid w:val="009B4A24"/>
    <w:rsid w:val="009B57A4"/>
    <w:rsid w:val="009B6EB9"/>
    <w:rsid w:val="009C0804"/>
    <w:rsid w:val="009C33FE"/>
    <w:rsid w:val="009D0E22"/>
    <w:rsid w:val="009D1F0E"/>
    <w:rsid w:val="009D2375"/>
    <w:rsid w:val="009D25AD"/>
    <w:rsid w:val="009D559B"/>
    <w:rsid w:val="009D5A72"/>
    <w:rsid w:val="009D6479"/>
    <w:rsid w:val="009D6BF9"/>
    <w:rsid w:val="009D73AA"/>
    <w:rsid w:val="009E3257"/>
    <w:rsid w:val="009E3BCA"/>
    <w:rsid w:val="009E5F6A"/>
    <w:rsid w:val="009E62C7"/>
    <w:rsid w:val="009E74CB"/>
    <w:rsid w:val="009F0450"/>
    <w:rsid w:val="009F1A09"/>
    <w:rsid w:val="009F1E11"/>
    <w:rsid w:val="009F3C73"/>
    <w:rsid w:val="009F446D"/>
    <w:rsid w:val="009F64AE"/>
    <w:rsid w:val="00A00281"/>
    <w:rsid w:val="00A00C4E"/>
    <w:rsid w:val="00A0258F"/>
    <w:rsid w:val="00A134F0"/>
    <w:rsid w:val="00A15085"/>
    <w:rsid w:val="00A20567"/>
    <w:rsid w:val="00A21BE2"/>
    <w:rsid w:val="00A24C8B"/>
    <w:rsid w:val="00A25668"/>
    <w:rsid w:val="00A257B0"/>
    <w:rsid w:val="00A26097"/>
    <w:rsid w:val="00A30C5B"/>
    <w:rsid w:val="00A31947"/>
    <w:rsid w:val="00A350B5"/>
    <w:rsid w:val="00A35E0F"/>
    <w:rsid w:val="00A36111"/>
    <w:rsid w:val="00A366AB"/>
    <w:rsid w:val="00A36AED"/>
    <w:rsid w:val="00A375F5"/>
    <w:rsid w:val="00A40123"/>
    <w:rsid w:val="00A4026B"/>
    <w:rsid w:val="00A42F3D"/>
    <w:rsid w:val="00A443D7"/>
    <w:rsid w:val="00A444EA"/>
    <w:rsid w:val="00A46795"/>
    <w:rsid w:val="00A46E1E"/>
    <w:rsid w:val="00A477B0"/>
    <w:rsid w:val="00A563D1"/>
    <w:rsid w:val="00A57ACB"/>
    <w:rsid w:val="00A61571"/>
    <w:rsid w:val="00A62C3F"/>
    <w:rsid w:val="00A645C5"/>
    <w:rsid w:val="00A65A44"/>
    <w:rsid w:val="00A6649E"/>
    <w:rsid w:val="00A67321"/>
    <w:rsid w:val="00A70BFE"/>
    <w:rsid w:val="00A711C4"/>
    <w:rsid w:val="00A71FF7"/>
    <w:rsid w:val="00A72D38"/>
    <w:rsid w:val="00A74663"/>
    <w:rsid w:val="00A75214"/>
    <w:rsid w:val="00A76029"/>
    <w:rsid w:val="00A83364"/>
    <w:rsid w:val="00A850EE"/>
    <w:rsid w:val="00A925E5"/>
    <w:rsid w:val="00A944FC"/>
    <w:rsid w:val="00A964AC"/>
    <w:rsid w:val="00A96A07"/>
    <w:rsid w:val="00AA1067"/>
    <w:rsid w:val="00AA2373"/>
    <w:rsid w:val="00AA7E86"/>
    <w:rsid w:val="00AB0230"/>
    <w:rsid w:val="00AB0DB9"/>
    <w:rsid w:val="00AB2C99"/>
    <w:rsid w:val="00AB54A9"/>
    <w:rsid w:val="00AB60FF"/>
    <w:rsid w:val="00AC07B4"/>
    <w:rsid w:val="00AC0D18"/>
    <w:rsid w:val="00AC1060"/>
    <w:rsid w:val="00AC2B41"/>
    <w:rsid w:val="00AC2DF4"/>
    <w:rsid w:val="00AC35F5"/>
    <w:rsid w:val="00AC48C5"/>
    <w:rsid w:val="00AC51D6"/>
    <w:rsid w:val="00AC6777"/>
    <w:rsid w:val="00AD11C2"/>
    <w:rsid w:val="00AD3341"/>
    <w:rsid w:val="00AD57ED"/>
    <w:rsid w:val="00AD70FF"/>
    <w:rsid w:val="00AD7FFB"/>
    <w:rsid w:val="00AE1D7A"/>
    <w:rsid w:val="00AE2D0E"/>
    <w:rsid w:val="00AE4BD0"/>
    <w:rsid w:val="00AE708E"/>
    <w:rsid w:val="00AF1EAE"/>
    <w:rsid w:val="00AF2AB1"/>
    <w:rsid w:val="00AF411A"/>
    <w:rsid w:val="00B04CB4"/>
    <w:rsid w:val="00B058B7"/>
    <w:rsid w:val="00B06598"/>
    <w:rsid w:val="00B07F6E"/>
    <w:rsid w:val="00B10CD1"/>
    <w:rsid w:val="00B12122"/>
    <w:rsid w:val="00B12575"/>
    <w:rsid w:val="00B13FC9"/>
    <w:rsid w:val="00B14926"/>
    <w:rsid w:val="00B16151"/>
    <w:rsid w:val="00B21E91"/>
    <w:rsid w:val="00B27996"/>
    <w:rsid w:val="00B27F1C"/>
    <w:rsid w:val="00B31568"/>
    <w:rsid w:val="00B317B3"/>
    <w:rsid w:val="00B33F09"/>
    <w:rsid w:val="00B34436"/>
    <w:rsid w:val="00B346EC"/>
    <w:rsid w:val="00B352BA"/>
    <w:rsid w:val="00B36CC5"/>
    <w:rsid w:val="00B373DD"/>
    <w:rsid w:val="00B404B6"/>
    <w:rsid w:val="00B4785F"/>
    <w:rsid w:val="00B514DF"/>
    <w:rsid w:val="00B53B99"/>
    <w:rsid w:val="00B5409C"/>
    <w:rsid w:val="00B56FE7"/>
    <w:rsid w:val="00B6078C"/>
    <w:rsid w:val="00B63AC5"/>
    <w:rsid w:val="00B645E8"/>
    <w:rsid w:val="00B64E34"/>
    <w:rsid w:val="00B678F6"/>
    <w:rsid w:val="00B70C76"/>
    <w:rsid w:val="00B714CF"/>
    <w:rsid w:val="00B71B2C"/>
    <w:rsid w:val="00B71DC2"/>
    <w:rsid w:val="00B720CE"/>
    <w:rsid w:val="00B73E12"/>
    <w:rsid w:val="00B76A63"/>
    <w:rsid w:val="00B770C4"/>
    <w:rsid w:val="00B771EF"/>
    <w:rsid w:val="00B81A6B"/>
    <w:rsid w:val="00B81B6F"/>
    <w:rsid w:val="00B82F0A"/>
    <w:rsid w:val="00B87612"/>
    <w:rsid w:val="00B924A8"/>
    <w:rsid w:val="00B92842"/>
    <w:rsid w:val="00BA23BB"/>
    <w:rsid w:val="00BA3BBC"/>
    <w:rsid w:val="00BA3DED"/>
    <w:rsid w:val="00BA4316"/>
    <w:rsid w:val="00BA4AAB"/>
    <w:rsid w:val="00BA4BFB"/>
    <w:rsid w:val="00BB0169"/>
    <w:rsid w:val="00BB0A92"/>
    <w:rsid w:val="00BB5EA5"/>
    <w:rsid w:val="00BB6D04"/>
    <w:rsid w:val="00BC47EE"/>
    <w:rsid w:val="00BC587A"/>
    <w:rsid w:val="00BC7591"/>
    <w:rsid w:val="00BC7C35"/>
    <w:rsid w:val="00BD0C5D"/>
    <w:rsid w:val="00BD52B8"/>
    <w:rsid w:val="00BE2AD9"/>
    <w:rsid w:val="00BE6925"/>
    <w:rsid w:val="00BF06B2"/>
    <w:rsid w:val="00BF3F08"/>
    <w:rsid w:val="00BF5EB0"/>
    <w:rsid w:val="00BF60FF"/>
    <w:rsid w:val="00C02C99"/>
    <w:rsid w:val="00C02E92"/>
    <w:rsid w:val="00C03259"/>
    <w:rsid w:val="00C04C5D"/>
    <w:rsid w:val="00C05533"/>
    <w:rsid w:val="00C05978"/>
    <w:rsid w:val="00C0735A"/>
    <w:rsid w:val="00C12A11"/>
    <w:rsid w:val="00C12C53"/>
    <w:rsid w:val="00C15316"/>
    <w:rsid w:val="00C17AA8"/>
    <w:rsid w:val="00C241BD"/>
    <w:rsid w:val="00C26C66"/>
    <w:rsid w:val="00C341FE"/>
    <w:rsid w:val="00C3512D"/>
    <w:rsid w:val="00C35FE7"/>
    <w:rsid w:val="00C37205"/>
    <w:rsid w:val="00C414E3"/>
    <w:rsid w:val="00C43DA7"/>
    <w:rsid w:val="00C44992"/>
    <w:rsid w:val="00C44D45"/>
    <w:rsid w:val="00C45ECC"/>
    <w:rsid w:val="00C469D0"/>
    <w:rsid w:val="00C46D42"/>
    <w:rsid w:val="00C51052"/>
    <w:rsid w:val="00C521C8"/>
    <w:rsid w:val="00C528BD"/>
    <w:rsid w:val="00C534E6"/>
    <w:rsid w:val="00C547D5"/>
    <w:rsid w:val="00C566D5"/>
    <w:rsid w:val="00C57231"/>
    <w:rsid w:val="00C61F6B"/>
    <w:rsid w:val="00C62AE7"/>
    <w:rsid w:val="00C62DE5"/>
    <w:rsid w:val="00C637A2"/>
    <w:rsid w:val="00C63E93"/>
    <w:rsid w:val="00C74B50"/>
    <w:rsid w:val="00C76ED7"/>
    <w:rsid w:val="00C80B5C"/>
    <w:rsid w:val="00C826C3"/>
    <w:rsid w:val="00C827A2"/>
    <w:rsid w:val="00C82914"/>
    <w:rsid w:val="00C876DD"/>
    <w:rsid w:val="00C91411"/>
    <w:rsid w:val="00C9393E"/>
    <w:rsid w:val="00C9397B"/>
    <w:rsid w:val="00CA2D7A"/>
    <w:rsid w:val="00CA46AA"/>
    <w:rsid w:val="00CA57EB"/>
    <w:rsid w:val="00CA59DF"/>
    <w:rsid w:val="00CA7396"/>
    <w:rsid w:val="00CA7656"/>
    <w:rsid w:val="00CB39D4"/>
    <w:rsid w:val="00CB5009"/>
    <w:rsid w:val="00CB5098"/>
    <w:rsid w:val="00CB6E14"/>
    <w:rsid w:val="00CB7517"/>
    <w:rsid w:val="00CC3B8A"/>
    <w:rsid w:val="00CD0535"/>
    <w:rsid w:val="00CD0610"/>
    <w:rsid w:val="00CD155A"/>
    <w:rsid w:val="00CD2E04"/>
    <w:rsid w:val="00CE0247"/>
    <w:rsid w:val="00CE0A55"/>
    <w:rsid w:val="00CE602B"/>
    <w:rsid w:val="00CE6CBD"/>
    <w:rsid w:val="00CE739F"/>
    <w:rsid w:val="00CE76B7"/>
    <w:rsid w:val="00CF2249"/>
    <w:rsid w:val="00CF2CDB"/>
    <w:rsid w:val="00CF2F49"/>
    <w:rsid w:val="00CF4B25"/>
    <w:rsid w:val="00CF4F03"/>
    <w:rsid w:val="00CF6D99"/>
    <w:rsid w:val="00D004A1"/>
    <w:rsid w:val="00D07B9A"/>
    <w:rsid w:val="00D105C0"/>
    <w:rsid w:val="00D1089D"/>
    <w:rsid w:val="00D1422B"/>
    <w:rsid w:val="00D229F5"/>
    <w:rsid w:val="00D22BBA"/>
    <w:rsid w:val="00D2338F"/>
    <w:rsid w:val="00D237E2"/>
    <w:rsid w:val="00D24E24"/>
    <w:rsid w:val="00D272EC"/>
    <w:rsid w:val="00D30764"/>
    <w:rsid w:val="00D31D2C"/>
    <w:rsid w:val="00D32426"/>
    <w:rsid w:val="00D34B7E"/>
    <w:rsid w:val="00D35700"/>
    <w:rsid w:val="00D36F1B"/>
    <w:rsid w:val="00D372F5"/>
    <w:rsid w:val="00D37FA6"/>
    <w:rsid w:val="00D4021C"/>
    <w:rsid w:val="00D40BD2"/>
    <w:rsid w:val="00D455A6"/>
    <w:rsid w:val="00D46974"/>
    <w:rsid w:val="00D5037F"/>
    <w:rsid w:val="00D5524E"/>
    <w:rsid w:val="00D55342"/>
    <w:rsid w:val="00D56215"/>
    <w:rsid w:val="00D613F8"/>
    <w:rsid w:val="00D628B2"/>
    <w:rsid w:val="00D63798"/>
    <w:rsid w:val="00D649DD"/>
    <w:rsid w:val="00D64CA3"/>
    <w:rsid w:val="00D66DB6"/>
    <w:rsid w:val="00D70FA1"/>
    <w:rsid w:val="00D71AFA"/>
    <w:rsid w:val="00D71BCB"/>
    <w:rsid w:val="00D76A83"/>
    <w:rsid w:val="00D80C06"/>
    <w:rsid w:val="00D8267B"/>
    <w:rsid w:val="00D835AC"/>
    <w:rsid w:val="00D84D0A"/>
    <w:rsid w:val="00D873F8"/>
    <w:rsid w:val="00D948C6"/>
    <w:rsid w:val="00D96B54"/>
    <w:rsid w:val="00D96DC2"/>
    <w:rsid w:val="00DA044A"/>
    <w:rsid w:val="00DA0850"/>
    <w:rsid w:val="00DA0FF8"/>
    <w:rsid w:val="00DA1635"/>
    <w:rsid w:val="00DA2496"/>
    <w:rsid w:val="00DA622F"/>
    <w:rsid w:val="00DA738C"/>
    <w:rsid w:val="00DA7426"/>
    <w:rsid w:val="00DB136F"/>
    <w:rsid w:val="00DB25A3"/>
    <w:rsid w:val="00DB38F0"/>
    <w:rsid w:val="00DB7F7C"/>
    <w:rsid w:val="00DC154E"/>
    <w:rsid w:val="00DC1AFE"/>
    <w:rsid w:val="00DC379B"/>
    <w:rsid w:val="00DC5246"/>
    <w:rsid w:val="00DD5420"/>
    <w:rsid w:val="00DE18A3"/>
    <w:rsid w:val="00DE2803"/>
    <w:rsid w:val="00DE4E75"/>
    <w:rsid w:val="00DE6987"/>
    <w:rsid w:val="00DE6A4E"/>
    <w:rsid w:val="00DF0D02"/>
    <w:rsid w:val="00DF1121"/>
    <w:rsid w:val="00DF154F"/>
    <w:rsid w:val="00DF1633"/>
    <w:rsid w:val="00DF41AD"/>
    <w:rsid w:val="00E01EFC"/>
    <w:rsid w:val="00E04552"/>
    <w:rsid w:val="00E078AE"/>
    <w:rsid w:val="00E13FBA"/>
    <w:rsid w:val="00E1623D"/>
    <w:rsid w:val="00E16A6A"/>
    <w:rsid w:val="00E232B0"/>
    <w:rsid w:val="00E27B26"/>
    <w:rsid w:val="00E304E6"/>
    <w:rsid w:val="00E321A4"/>
    <w:rsid w:val="00E34865"/>
    <w:rsid w:val="00E421C9"/>
    <w:rsid w:val="00E425A9"/>
    <w:rsid w:val="00E44774"/>
    <w:rsid w:val="00E45E92"/>
    <w:rsid w:val="00E45FAB"/>
    <w:rsid w:val="00E509C5"/>
    <w:rsid w:val="00E527D6"/>
    <w:rsid w:val="00E5625D"/>
    <w:rsid w:val="00E5661A"/>
    <w:rsid w:val="00E57A43"/>
    <w:rsid w:val="00E61B31"/>
    <w:rsid w:val="00E6486D"/>
    <w:rsid w:val="00E708B6"/>
    <w:rsid w:val="00E72A50"/>
    <w:rsid w:val="00E73D79"/>
    <w:rsid w:val="00E80CCC"/>
    <w:rsid w:val="00E810C2"/>
    <w:rsid w:val="00E810ED"/>
    <w:rsid w:val="00E81297"/>
    <w:rsid w:val="00E81339"/>
    <w:rsid w:val="00E8146C"/>
    <w:rsid w:val="00E82D4A"/>
    <w:rsid w:val="00E82FEE"/>
    <w:rsid w:val="00E850D7"/>
    <w:rsid w:val="00E85441"/>
    <w:rsid w:val="00E85FF7"/>
    <w:rsid w:val="00E86F08"/>
    <w:rsid w:val="00E90AB5"/>
    <w:rsid w:val="00E90B3D"/>
    <w:rsid w:val="00E91845"/>
    <w:rsid w:val="00E94AA3"/>
    <w:rsid w:val="00E97996"/>
    <w:rsid w:val="00EA06AB"/>
    <w:rsid w:val="00EA654A"/>
    <w:rsid w:val="00EB28BB"/>
    <w:rsid w:val="00EB65E2"/>
    <w:rsid w:val="00EB7E87"/>
    <w:rsid w:val="00EC6614"/>
    <w:rsid w:val="00EC6B6F"/>
    <w:rsid w:val="00ED1D14"/>
    <w:rsid w:val="00ED33D8"/>
    <w:rsid w:val="00ED3689"/>
    <w:rsid w:val="00ED677C"/>
    <w:rsid w:val="00ED78CA"/>
    <w:rsid w:val="00ED7C97"/>
    <w:rsid w:val="00EE11C8"/>
    <w:rsid w:val="00EE1AA3"/>
    <w:rsid w:val="00EE20B7"/>
    <w:rsid w:val="00EE3A31"/>
    <w:rsid w:val="00EE4119"/>
    <w:rsid w:val="00EE525D"/>
    <w:rsid w:val="00EE5C4E"/>
    <w:rsid w:val="00EE5F2C"/>
    <w:rsid w:val="00EE64FC"/>
    <w:rsid w:val="00EE6A34"/>
    <w:rsid w:val="00EF2EE2"/>
    <w:rsid w:val="00EF2F5D"/>
    <w:rsid w:val="00EF3B03"/>
    <w:rsid w:val="00EF5DB0"/>
    <w:rsid w:val="00EF7985"/>
    <w:rsid w:val="00EF7A30"/>
    <w:rsid w:val="00F00624"/>
    <w:rsid w:val="00F01AC2"/>
    <w:rsid w:val="00F110F1"/>
    <w:rsid w:val="00F1120A"/>
    <w:rsid w:val="00F11BC7"/>
    <w:rsid w:val="00F134AA"/>
    <w:rsid w:val="00F139A0"/>
    <w:rsid w:val="00F1429A"/>
    <w:rsid w:val="00F15237"/>
    <w:rsid w:val="00F1589B"/>
    <w:rsid w:val="00F16925"/>
    <w:rsid w:val="00F16E8D"/>
    <w:rsid w:val="00F17848"/>
    <w:rsid w:val="00F223D7"/>
    <w:rsid w:val="00F2269C"/>
    <w:rsid w:val="00F31A0E"/>
    <w:rsid w:val="00F33734"/>
    <w:rsid w:val="00F35503"/>
    <w:rsid w:val="00F4186B"/>
    <w:rsid w:val="00F41AB2"/>
    <w:rsid w:val="00F47F6A"/>
    <w:rsid w:val="00F502A4"/>
    <w:rsid w:val="00F507C9"/>
    <w:rsid w:val="00F56E73"/>
    <w:rsid w:val="00F60C57"/>
    <w:rsid w:val="00F61C39"/>
    <w:rsid w:val="00F64DB1"/>
    <w:rsid w:val="00F741E2"/>
    <w:rsid w:val="00F75C76"/>
    <w:rsid w:val="00F84CDC"/>
    <w:rsid w:val="00F871B5"/>
    <w:rsid w:val="00F877EF"/>
    <w:rsid w:val="00F87C8E"/>
    <w:rsid w:val="00F90203"/>
    <w:rsid w:val="00F9341D"/>
    <w:rsid w:val="00F95190"/>
    <w:rsid w:val="00F95F6E"/>
    <w:rsid w:val="00F9630B"/>
    <w:rsid w:val="00F96CAB"/>
    <w:rsid w:val="00F97A59"/>
    <w:rsid w:val="00FA2969"/>
    <w:rsid w:val="00FA574B"/>
    <w:rsid w:val="00FA7E0D"/>
    <w:rsid w:val="00FB2144"/>
    <w:rsid w:val="00FB4996"/>
    <w:rsid w:val="00FB4E6D"/>
    <w:rsid w:val="00FB577A"/>
    <w:rsid w:val="00FB6565"/>
    <w:rsid w:val="00FC100E"/>
    <w:rsid w:val="00FC1EF6"/>
    <w:rsid w:val="00FC2278"/>
    <w:rsid w:val="00FC3A43"/>
    <w:rsid w:val="00FC3D94"/>
    <w:rsid w:val="00FC53F5"/>
    <w:rsid w:val="00FC593D"/>
    <w:rsid w:val="00FD23FE"/>
    <w:rsid w:val="00FD3515"/>
    <w:rsid w:val="00FD6468"/>
    <w:rsid w:val="00FE0521"/>
    <w:rsid w:val="00FE12B1"/>
    <w:rsid w:val="00FE1348"/>
    <w:rsid w:val="00FE1B08"/>
    <w:rsid w:val="00FE2208"/>
    <w:rsid w:val="00FE232B"/>
    <w:rsid w:val="00FE304D"/>
    <w:rsid w:val="00FE6F66"/>
    <w:rsid w:val="00FF02BA"/>
    <w:rsid w:val="00FF0646"/>
    <w:rsid w:val="00FF1D4C"/>
    <w:rsid w:val="00FF200D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92E7A"/>
    <w:pPr>
      <w:keepNext/>
      <w:tabs>
        <w:tab w:val="center" w:pos="4680"/>
      </w:tabs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C7518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C7518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6C751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C7518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7518"/>
  </w:style>
  <w:style w:type="paragraph" w:styleId="Footer">
    <w:name w:val="footer"/>
    <w:basedOn w:val="Normal"/>
    <w:link w:val="FooterChar"/>
    <w:uiPriority w:val="99"/>
    <w:rsid w:val="006C7518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link w:val="BodyTextChar"/>
    <w:rsid w:val="00D237E2"/>
    <w:pPr>
      <w:widowControl/>
      <w:spacing w:after="240"/>
    </w:pPr>
    <w:rPr>
      <w:noProof/>
      <w:color w:val="000000"/>
    </w:rPr>
  </w:style>
  <w:style w:type="character" w:styleId="Hyperlink">
    <w:name w:val="Hyperlink"/>
    <w:rsid w:val="006C7518"/>
    <w:rPr>
      <w:color w:val="0000FF"/>
      <w:u w:val="single"/>
    </w:rPr>
  </w:style>
  <w:style w:type="paragraph" w:styleId="BodyText2">
    <w:name w:val="Body Text 2"/>
    <w:basedOn w:val="Normal"/>
    <w:rsid w:val="006C7518"/>
    <w:rPr>
      <w:i/>
      <w:iCs/>
    </w:rPr>
  </w:style>
  <w:style w:type="paragraph" w:styleId="BodyTextIndent">
    <w:name w:val="Body Text Indent"/>
    <w:basedOn w:val="Normal"/>
    <w:link w:val="BodyTextIndentChar"/>
    <w:rsid w:val="006C7518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6C7518"/>
  </w:style>
  <w:style w:type="paragraph" w:styleId="BodyTextIndent3">
    <w:name w:val="Body Text Indent 3"/>
    <w:basedOn w:val="Normal"/>
    <w:rsid w:val="006C7518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6C7518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6C7518"/>
    <w:rPr>
      <w:color w:val="800080"/>
      <w:u w:val="single"/>
    </w:rPr>
  </w:style>
  <w:style w:type="character" w:styleId="Strong">
    <w:name w:val="Strong"/>
    <w:qFormat/>
    <w:rsid w:val="006C7518"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uiPriority w:val="59"/>
    <w:rsid w:val="00963B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1D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2563C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563C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CommentText">
    <w:name w:val="annotation text"/>
    <w:basedOn w:val="Normal"/>
    <w:link w:val="CommentTextChar"/>
    <w:rsid w:val="00953E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3EA9"/>
    <w:rPr>
      <w:snapToGrid w:val="0"/>
    </w:rPr>
  </w:style>
  <w:style w:type="character" w:styleId="CommentReference">
    <w:name w:val="annotation reference"/>
    <w:basedOn w:val="DefaultParagraphFont"/>
    <w:rsid w:val="00792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2576"/>
    <w:rPr>
      <w:b/>
      <w:bCs/>
      <w:snapToGrid w:val="0"/>
    </w:rPr>
  </w:style>
  <w:style w:type="paragraph" w:styleId="Revision">
    <w:name w:val="Revision"/>
    <w:hidden/>
    <w:uiPriority w:val="99"/>
    <w:semiHidden/>
    <w:rsid w:val="00392151"/>
    <w:rPr>
      <w:snapToGrid w:val="0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480D36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80B5C"/>
  </w:style>
  <w:style w:type="paragraph" w:customStyle="1" w:styleId="TableTitle">
    <w:name w:val="Table Title"/>
    <w:basedOn w:val="Normal"/>
    <w:qFormat/>
    <w:rsid w:val="00692E7A"/>
    <w:pPr>
      <w:widowControl/>
      <w:autoSpaceDE w:val="0"/>
      <w:autoSpaceDN w:val="0"/>
      <w:adjustRightInd w:val="0"/>
      <w:spacing w:after="120"/>
      <w:jc w:val="center"/>
    </w:pPr>
    <w:rPr>
      <w:b/>
      <w:szCs w:val="22"/>
    </w:rPr>
  </w:style>
  <w:style w:type="paragraph" w:customStyle="1" w:styleId="TableHeadingCenter">
    <w:name w:val="Table Heading Center"/>
    <w:basedOn w:val="Normal"/>
    <w:qFormat/>
    <w:rsid w:val="005346A9"/>
    <w:pPr>
      <w:widowControl/>
      <w:jc w:val="center"/>
    </w:pPr>
    <w:rPr>
      <w:rFonts w:asciiTheme="minorHAnsi" w:hAnsiTheme="minorHAnsi"/>
      <w:b/>
      <w:bCs/>
      <w:snapToGrid/>
      <w:color w:val="000000"/>
      <w:sz w:val="22"/>
      <w:szCs w:val="22"/>
    </w:rPr>
  </w:style>
  <w:style w:type="paragraph" w:customStyle="1" w:styleId="TableSubheading">
    <w:name w:val="Table Subheading"/>
    <w:basedOn w:val="Normal"/>
    <w:qFormat/>
    <w:rsid w:val="005346A9"/>
    <w:pPr>
      <w:widowControl/>
    </w:pPr>
    <w:rPr>
      <w:rFonts w:asciiTheme="minorHAnsi" w:hAnsiTheme="minorHAnsi"/>
      <w:b/>
      <w:snapToGrid/>
      <w:color w:val="000000"/>
      <w:sz w:val="22"/>
      <w:szCs w:val="22"/>
    </w:rPr>
  </w:style>
  <w:style w:type="paragraph" w:customStyle="1" w:styleId="TableText">
    <w:name w:val="Table Text"/>
    <w:basedOn w:val="Normal"/>
    <w:qFormat/>
    <w:rsid w:val="005346A9"/>
    <w:pPr>
      <w:widowControl/>
    </w:pPr>
    <w:rPr>
      <w:rFonts w:asciiTheme="minorHAnsi" w:hAnsiTheme="minorHAnsi"/>
      <w:snapToGrid/>
      <w:color w:val="000000"/>
      <w:sz w:val="22"/>
      <w:szCs w:val="22"/>
    </w:rPr>
  </w:style>
  <w:style w:type="paragraph" w:customStyle="1" w:styleId="TableNote">
    <w:name w:val="Table Note"/>
    <w:basedOn w:val="Normal"/>
    <w:qFormat/>
    <w:rsid w:val="00692E7A"/>
    <w:pPr>
      <w:widowControl/>
      <w:spacing w:before="120"/>
    </w:pPr>
    <w:rPr>
      <w:sz w:val="18"/>
      <w:szCs w:val="22"/>
    </w:rPr>
  </w:style>
  <w:style w:type="paragraph" w:customStyle="1" w:styleId="Bullet1">
    <w:name w:val="Bullet 1"/>
    <w:basedOn w:val="MediumGrid1-Accent21"/>
    <w:qFormat/>
    <w:rsid w:val="00692E7A"/>
    <w:pPr>
      <w:numPr>
        <w:numId w:val="27"/>
      </w:numPr>
      <w:spacing w:before="120" w:after="0" w:line="240" w:lineRule="auto"/>
      <w:contextualSpacing w:val="0"/>
    </w:pPr>
    <w:rPr>
      <w:rFonts w:ascii="Times New Roman" w:hAnsi="Times New Roman"/>
      <w:noProof/>
    </w:rPr>
  </w:style>
  <w:style w:type="paragraph" w:customStyle="1" w:styleId="TableNoteSecond">
    <w:name w:val="Table Note Second"/>
    <w:basedOn w:val="TableNote"/>
    <w:qFormat/>
    <w:rsid w:val="00692E7A"/>
    <w:pPr>
      <w:spacing w:before="0"/>
    </w:pPr>
  </w:style>
  <w:style w:type="paragraph" w:customStyle="1" w:styleId="Bullet1Last">
    <w:name w:val="Bullet 1 Last"/>
    <w:basedOn w:val="Bullet1"/>
    <w:qFormat/>
    <w:rsid w:val="00692E7A"/>
    <w:pPr>
      <w:numPr>
        <w:numId w:val="23"/>
      </w:numPr>
      <w:spacing w:after="240"/>
    </w:pPr>
  </w:style>
  <w:style w:type="character" w:styleId="PlaceholderText">
    <w:name w:val="Placeholder Text"/>
    <w:basedOn w:val="DefaultParagraphFont"/>
    <w:uiPriority w:val="99"/>
    <w:semiHidden/>
    <w:rsid w:val="000873E7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237E2"/>
    <w:rPr>
      <w:noProof/>
      <w:snapToGrid w:val="0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237E2"/>
    <w:rPr>
      <w:sz w:val="24"/>
      <w:szCs w:val="24"/>
    </w:rPr>
  </w:style>
  <w:style w:type="paragraph" w:customStyle="1" w:styleId="Default0">
    <w:name w:val="Default"/>
    <w:rsid w:val="00F87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671B7A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paragraph" w:customStyle="1" w:styleId="Normal1">
    <w:name w:val="Normal1"/>
    <w:rsid w:val="00E82FE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19A7F383EF4148819537FEF4F1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4892-2022-406C-86C0-079B9CBA8513}"/>
      </w:docPartPr>
      <w:docPartBody>
        <w:p w:rsidR="00952807" w:rsidRDefault="00195554" w:rsidP="00195554">
          <w:pPr>
            <w:pStyle w:val="C219A7F383EF4148819537FEF4F1DCA28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Executive Summary text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9277CCE847944D879DEFFAE8E9CC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9468-47F8-4E56-AA2A-6CD54932FD16}"/>
      </w:docPartPr>
      <w:docPartBody>
        <w:p w:rsidR="00952807" w:rsidRDefault="00195554" w:rsidP="00195554">
          <w:pPr>
            <w:pStyle w:val="9277CCE847944D879DEFFAE8E9CC92BD8"/>
          </w:pPr>
          <w:r w:rsidRPr="00FB170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31C2490887F04684AF9687408AD8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3683-A750-4E66-A916-939967366711}"/>
      </w:docPartPr>
      <w:docPartBody>
        <w:p w:rsidR="00952807" w:rsidRDefault="00195554" w:rsidP="00195554">
          <w:pPr>
            <w:pStyle w:val="31C2490887F04684AF9687408AD81D448"/>
          </w:pPr>
          <w:r w:rsidRPr="00FB170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A1BE9200B73E4195873C4FF16E44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824A-A4B9-4123-9A00-198977D5CCAF}"/>
      </w:docPartPr>
      <w:docPartBody>
        <w:p w:rsidR="00952807" w:rsidRDefault="00195554" w:rsidP="00195554">
          <w:pPr>
            <w:pStyle w:val="A1BE9200B73E4195873C4FF16E4477988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499652BAFFF04298A6069F9CEE51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83BB-1AF5-4372-8E12-4DCB7FC32E60}"/>
      </w:docPartPr>
      <w:docPartBody>
        <w:p w:rsidR="00A6727E" w:rsidRDefault="00195554" w:rsidP="00195554">
          <w:pPr>
            <w:pStyle w:val="499652BAFFF04298A6069F9CEE51AFD34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E6250DA5151A4CE98A688F950ADA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0A99-1FBF-4CC7-89AB-F8E5E693D6C3}"/>
      </w:docPartPr>
      <w:docPartBody>
        <w:p w:rsidR="00A6727E" w:rsidRDefault="00195554" w:rsidP="00195554">
          <w:pPr>
            <w:pStyle w:val="E6250DA5151A4CE98A688F950ADAF83D4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C2B48D50B0C64193BF68BEE04F2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4398-1B11-453C-87CF-6600BE815DC3}"/>
      </w:docPartPr>
      <w:docPartBody>
        <w:p w:rsidR="00A6727E" w:rsidRDefault="00195554" w:rsidP="00195554">
          <w:pPr>
            <w:pStyle w:val="C2B48D50B0C64193BF68BEE04F2106B94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7EBA2A55D8A9450985EB1545ACFB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D947-6F40-4093-A99C-644D5F2ECE73}"/>
      </w:docPartPr>
      <w:docPartBody>
        <w:p w:rsidR="00A6727E" w:rsidRDefault="00195554" w:rsidP="00195554">
          <w:pPr>
            <w:pStyle w:val="7EBA2A55D8A9450985EB1545ACFBAEEE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third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FC5AE9F6840948E6995FE8EE46C8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15A9-CF6A-46A4-9D35-8E1AA0C00C29}"/>
      </w:docPartPr>
      <w:docPartBody>
        <w:p w:rsidR="00A6727E" w:rsidRDefault="00195554" w:rsidP="00195554">
          <w:pPr>
            <w:pStyle w:val="FC5AE9F6840948E6995FE8EE46C829A2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8FFBBE086EB74154BBC2FC07C21A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EAEF-505E-4F22-B3BE-77B8EA066158}"/>
      </w:docPartPr>
      <w:docPartBody>
        <w:p w:rsidR="00A6727E" w:rsidRDefault="00195554" w:rsidP="00195554">
          <w:pPr>
            <w:pStyle w:val="8FFBBE086EB74154BBC2FC07C21A0ECE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4E98FDA5B31C430581E3EE6C1356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9555-172F-41E7-AFB0-8C64D32B582B}"/>
      </w:docPartPr>
      <w:docPartBody>
        <w:p w:rsidR="00A6727E" w:rsidRDefault="00195554" w:rsidP="00195554">
          <w:pPr>
            <w:pStyle w:val="4E98FDA5B31C430581E3EE6C135617C2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A92DE7EFCA8A4C738EB1F8C6434A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18E6-F57E-43B4-8519-F5CC210E45B3}"/>
      </w:docPartPr>
      <w:docPartBody>
        <w:p w:rsidR="00A6727E" w:rsidRDefault="00195554" w:rsidP="00195554">
          <w:pPr>
            <w:pStyle w:val="A92DE7EFCA8A4C738EB1F8C6434A4A1A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third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78B1D7D48E1D4FE7A0D8C2078A77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336E-B840-4260-99B6-2B79A7B4EB80}"/>
      </w:docPartPr>
      <w:docPartBody>
        <w:p w:rsidR="00A6727E" w:rsidRDefault="00195554" w:rsidP="00195554">
          <w:pPr>
            <w:pStyle w:val="78B1D7D48E1D4FE7A0D8C2078A77CB7B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9888DA79C4BD4722BE0505DACADB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C2AE-74BD-43E6-A9AD-D4CDC68A5C7D}"/>
      </w:docPartPr>
      <w:docPartBody>
        <w:p w:rsidR="00A21E36" w:rsidRDefault="00C565DE" w:rsidP="00C565DE">
          <w:pPr>
            <w:pStyle w:val="9888DA79C4BD4722BE0505DACADB2CDB"/>
          </w:pPr>
          <w:r>
            <w:rPr>
              <w:rStyle w:val="PlaceholderText"/>
            </w:rPr>
            <w:t>To be entered by AIR.</w:t>
          </w:r>
        </w:p>
      </w:docPartBody>
    </w:docPart>
    <w:docPart>
      <w:docPartPr>
        <w:name w:val="DF7032EE5E064077B273627D9EAF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B69B-AE16-440D-8300-0D662BA896C9}"/>
      </w:docPartPr>
      <w:docPartBody>
        <w:p w:rsidR="004D5476" w:rsidRDefault="00351211" w:rsidP="00351211">
          <w:pPr>
            <w:pStyle w:val="DF7032EE5E064077B273627D9EAF38DB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1C7FA72984004E708B29BAC9A236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8D70-CDBE-41FB-8D65-E63B106C0690}"/>
      </w:docPartPr>
      <w:docPartBody>
        <w:p w:rsidR="004D5476" w:rsidRDefault="00351211" w:rsidP="00351211">
          <w:pPr>
            <w:pStyle w:val="1C7FA72984004E708B29BAC9A236FD5B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992DB2C4A18F48A4853A6C7CEA71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3B53-409C-4FAD-BABD-C4456E5361ED}"/>
      </w:docPartPr>
      <w:docPartBody>
        <w:p w:rsidR="004D5476" w:rsidRDefault="00351211" w:rsidP="00351211">
          <w:pPr>
            <w:pStyle w:val="992DB2C4A18F48A4853A6C7CEA714BC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Challenge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DDF6C21971A043F7B8AC99373FE9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034D-0F3B-4073-A3EB-0139221E196F}"/>
      </w:docPartPr>
      <w:docPartBody>
        <w:p w:rsidR="000D0CF4" w:rsidRDefault="004122F5" w:rsidP="004122F5">
          <w:pPr>
            <w:pStyle w:val="DDF6C21971A043F7B8AC99373FE911A1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third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91500104A4024E1D9CE29946EA74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02EA-5657-42A5-85C1-35248DAAE8B0}"/>
      </w:docPartPr>
      <w:docPartBody>
        <w:p w:rsidR="000D0CF4" w:rsidRDefault="004122F5" w:rsidP="004122F5">
          <w:pPr>
            <w:pStyle w:val="91500104A4024E1D9CE29946EA743067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4F00CCD5F31D404399DCE27514D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1F66-EC8A-46AE-8AED-D8E941DE0497}"/>
      </w:docPartPr>
      <w:docPartBody>
        <w:p w:rsidR="000D0CF4" w:rsidRDefault="004122F5" w:rsidP="004122F5">
          <w:pPr>
            <w:pStyle w:val="4F00CCD5F31D404399DCE27514D62003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299B935DCA5E4ECE87990A503B35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6453-E0A9-44FE-BAB3-280A0D6C3351}"/>
      </w:docPartPr>
      <w:docPartBody>
        <w:p w:rsidR="003D78FE" w:rsidRDefault="008739B6" w:rsidP="008739B6">
          <w:pPr>
            <w:pStyle w:val="299B935DCA5E4ECE87990A503B352D6B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1A4DFB34B27F4090B0CC6E93158F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A0C9-FF11-4EB4-BF08-A7CDD3670C33}"/>
      </w:docPartPr>
      <w:docPartBody>
        <w:p w:rsidR="003D78FE" w:rsidRDefault="008739B6" w:rsidP="008739B6">
          <w:pPr>
            <w:pStyle w:val="1A4DFB34B27F4090B0CC6E93158F7C77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Highlight</w:t>
          </w:r>
          <w:r w:rsidRPr="00FB170F">
            <w:rPr>
              <w:rStyle w:val="PlaceholderText"/>
            </w:rPr>
            <w:t>.</w:t>
          </w:r>
        </w:p>
      </w:docPartBody>
    </w:docPart>
    <w:docPart>
      <w:docPartPr>
        <w:name w:val="D1597E5B27D1422F9381CDDBACC5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8361-A7A1-403C-B4D3-1114805F0F21}"/>
      </w:docPartPr>
      <w:docPartBody>
        <w:p w:rsidR="0078427C" w:rsidRDefault="009F38A7" w:rsidP="009F38A7">
          <w:pPr>
            <w:pStyle w:val="D1597E5B27D1422F9381CDDBACC518FB"/>
          </w:pPr>
          <w:r w:rsidRPr="00FB17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second Highlight</w:t>
          </w:r>
          <w:r w:rsidRPr="00FB170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061"/>
    <w:multiLevelType w:val="multilevel"/>
    <w:tmpl w:val="589A9B0A"/>
    <w:lvl w:ilvl="0">
      <w:start w:val="1"/>
      <w:numFmt w:val="decimal"/>
      <w:pStyle w:val="9277CCE847944D879DEFFAE8E9CC92B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42745F2"/>
    <w:multiLevelType w:val="multilevel"/>
    <w:tmpl w:val="237C9DFA"/>
    <w:lvl w:ilvl="0">
      <w:start w:val="1"/>
      <w:numFmt w:val="decimal"/>
      <w:pStyle w:val="9277CCE847944D879DEFFAE8E9CC92BD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952807"/>
    <w:rsid w:val="000A59C8"/>
    <w:rsid w:val="000D0CF4"/>
    <w:rsid w:val="000E534A"/>
    <w:rsid w:val="001243C0"/>
    <w:rsid w:val="001754F4"/>
    <w:rsid w:val="00195554"/>
    <w:rsid w:val="001A7B46"/>
    <w:rsid w:val="001E0303"/>
    <w:rsid w:val="00201713"/>
    <w:rsid w:val="002472F1"/>
    <w:rsid w:val="0028544B"/>
    <w:rsid w:val="002E6AA1"/>
    <w:rsid w:val="003064E5"/>
    <w:rsid w:val="0032161D"/>
    <w:rsid w:val="0034777F"/>
    <w:rsid w:val="00351211"/>
    <w:rsid w:val="00354A55"/>
    <w:rsid w:val="0035613C"/>
    <w:rsid w:val="00382A85"/>
    <w:rsid w:val="003C3ADD"/>
    <w:rsid w:val="003D1F58"/>
    <w:rsid w:val="003D78FE"/>
    <w:rsid w:val="004122F5"/>
    <w:rsid w:val="0043027C"/>
    <w:rsid w:val="00482BE9"/>
    <w:rsid w:val="004C3439"/>
    <w:rsid w:val="004D5476"/>
    <w:rsid w:val="004E2FE9"/>
    <w:rsid w:val="004F30B7"/>
    <w:rsid w:val="005153BE"/>
    <w:rsid w:val="00520C37"/>
    <w:rsid w:val="005B4DF4"/>
    <w:rsid w:val="005D2FD0"/>
    <w:rsid w:val="005E37DE"/>
    <w:rsid w:val="005F35D4"/>
    <w:rsid w:val="005F58E6"/>
    <w:rsid w:val="005F7298"/>
    <w:rsid w:val="006857D0"/>
    <w:rsid w:val="006A3164"/>
    <w:rsid w:val="006E3781"/>
    <w:rsid w:val="007423EA"/>
    <w:rsid w:val="0076138A"/>
    <w:rsid w:val="0078427C"/>
    <w:rsid w:val="007D00FE"/>
    <w:rsid w:val="008739B6"/>
    <w:rsid w:val="00896A7B"/>
    <w:rsid w:val="008B1346"/>
    <w:rsid w:val="00903436"/>
    <w:rsid w:val="00952424"/>
    <w:rsid w:val="00952807"/>
    <w:rsid w:val="009A2D26"/>
    <w:rsid w:val="009B63AB"/>
    <w:rsid w:val="009F38A7"/>
    <w:rsid w:val="00A06EC4"/>
    <w:rsid w:val="00A147F5"/>
    <w:rsid w:val="00A21E36"/>
    <w:rsid w:val="00A6727E"/>
    <w:rsid w:val="00A92F26"/>
    <w:rsid w:val="00AD359A"/>
    <w:rsid w:val="00B0653E"/>
    <w:rsid w:val="00BB15EF"/>
    <w:rsid w:val="00BC5208"/>
    <w:rsid w:val="00BF5230"/>
    <w:rsid w:val="00C565DE"/>
    <w:rsid w:val="00C81656"/>
    <w:rsid w:val="00C93A83"/>
    <w:rsid w:val="00CD7023"/>
    <w:rsid w:val="00D26CD8"/>
    <w:rsid w:val="00D858CB"/>
    <w:rsid w:val="00E62300"/>
    <w:rsid w:val="00E957FB"/>
    <w:rsid w:val="00EB5C9C"/>
    <w:rsid w:val="00ED2479"/>
    <w:rsid w:val="00F50602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8A7"/>
    <w:rPr>
      <w:color w:val="808080"/>
    </w:rPr>
  </w:style>
  <w:style w:type="paragraph" w:customStyle="1" w:styleId="E02FA40B9BF943D48083DC8AB7D8D874">
    <w:name w:val="E02FA40B9BF943D48083DC8AB7D8D874"/>
    <w:rsid w:val="00952807"/>
  </w:style>
  <w:style w:type="paragraph" w:customStyle="1" w:styleId="75EC084F6A1B4AFAB198C2241D086228">
    <w:name w:val="75EC084F6A1B4AFAB198C2241D086228"/>
    <w:rsid w:val="00952807"/>
  </w:style>
  <w:style w:type="paragraph" w:customStyle="1" w:styleId="9FD82DCDD2D54504A1C8404404F53D39">
    <w:name w:val="9FD82DCDD2D54504A1C8404404F53D39"/>
    <w:rsid w:val="00952807"/>
  </w:style>
  <w:style w:type="paragraph" w:customStyle="1" w:styleId="F88A5E5ED3AF42D382200723684CDEB9">
    <w:name w:val="F88A5E5ED3AF42D382200723684CDEB9"/>
    <w:rsid w:val="00952807"/>
  </w:style>
  <w:style w:type="paragraph" w:customStyle="1" w:styleId="79399A42D61B40CC9E7FF83967424C09">
    <w:name w:val="79399A42D61B40CC9E7FF83967424C09"/>
    <w:rsid w:val="00952807"/>
  </w:style>
  <w:style w:type="paragraph" w:customStyle="1" w:styleId="E3C8E268ED9A4536A4F1152E5F20410F">
    <w:name w:val="E3C8E268ED9A4536A4F1152E5F20410F"/>
    <w:rsid w:val="00952807"/>
  </w:style>
  <w:style w:type="paragraph" w:customStyle="1" w:styleId="1999DC4A74B943ABBE3C3D22BFAB3C01">
    <w:name w:val="1999DC4A74B943ABBE3C3D22BFAB3C01"/>
    <w:rsid w:val="00952807"/>
  </w:style>
  <w:style w:type="paragraph" w:customStyle="1" w:styleId="FC76BF67048444A5832515CFDC95D91F">
    <w:name w:val="FC76BF67048444A5832515CFDC95D91F"/>
    <w:rsid w:val="00952807"/>
  </w:style>
  <w:style w:type="paragraph" w:customStyle="1" w:styleId="81550E6C33B14B5B9E916CA37AB4F421">
    <w:name w:val="81550E6C33B14B5B9E916CA37AB4F421"/>
    <w:rsid w:val="00952807"/>
  </w:style>
  <w:style w:type="paragraph" w:customStyle="1" w:styleId="7F9ACCC495934868B689D8B79B8D9CB8">
    <w:name w:val="7F9ACCC495934868B689D8B79B8D9CB8"/>
    <w:rsid w:val="00952807"/>
  </w:style>
  <w:style w:type="paragraph" w:customStyle="1" w:styleId="9993BE348FC3414BB38794336222A54C">
    <w:name w:val="9993BE348FC3414BB38794336222A54C"/>
    <w:rsid w:val="00952807"/>
  </w:style>
  <w:style w:type="paragraph" w:customStyle="1" w:styleId="91C2341DCA4A443D8AFEE5CDF12614AF">
    <w:name w:val="91C2341DCA4A443D8AFEE5CDF12614AF"/>
    <w:rsid w:val="00952807"/>
  </w:style>
  <w:style w:type="paragraph" w:customStyle="1" w:styleId="D5BEE41A07D64CAFBEBEE86C79AE488A">
    <w:name w:val="D5BEE41A07D64CAFBEBEE86C79AE488A"/>
    <w:rsid w:val="00952807"/>
  </w:style>
  <w:style w:type="paragraph" w:customStyle="1" w:styleId="8B9393337F5B4022B1643AF174B21EF7">
    <w:name w:val="8B9393337F5B4022B1643AF174B21EF7"/>
    <w:rsid w:val="00952807"/>
  </w:style>
  <w:style w:type="paragraph" w:customStyle="1" w:styleId="1F4E51B9AFE641608F1AE3C2D66F556F">
    <w:name w:val="1F4E51B9AFE641608F1AE3C2D66F556F"/>
    <w:rsid w:val="00952807"/>
  </w:style>
  <w:style w:type="paragraph" w:customStyle="1" w:styleId="A390E1DFEE7F4985903EA190DCC6447B">
    <w:name w:val="A390E1DFEE7F4985903EA190DCC6447B"/>
    <w:rsid w:val="00952807"/>
  </w:style>
  <w:style w:type="paragraph" w:customStyle="1" w:styleId="32ABCFAB46C74C928E6B12C1C6415587">
    <w:name w:val="32ABCFAB46C74C928E6B12C1C6415587"/>
    <w:rsid w:val="00952807"/>
  </w:style>
  <w:style w:type="paragraph" w:customStyle="1" w:styleId="849F3CAF2FDA40B8AFF0C0DB44AD2D32">
    <w:name w:val="849F3CAF2FDA40B8AFF0C0DB44AD2D32"/>
    <w:rsid w:val="00952807"/>
  </w:style>
  <w:style w:type="paragraph" w:customStyle="1" w:styleId="1F872E02842F4E829791128ADB93E2B7">
    <w:name w:val="1F872E02842F4E829791128ADB93E2B7"/>
    <w:rsid w:val="00952807"/>
  </w:style>
  <w:style w:type="paragraph" w:customStyle="1" w:styleId="34FFF53F0D5A44AF96A490EC59B06C43">
    <w:name w:val="34FFF53F0D5A44AF96A490EC59B06C43"/>
    <w:rsid w:val="00952807"/>
  </w:style>
  <w:style w:type="paragraph" w:customStyle="1" w:styleId="CEE96AECB4ED4E9F824D3111EFD3B8A5">
    <w:name w:val="CEE96AECB4ED4E9F824D3111EFD3B8A5"/>
    <w:rsid w:val="00952807"/>
  </w:style>
  <w:style w:type="paragraph" w:customStyle="1" w:styleId="57C24D7DB7B04A0099779CE610BCC165">
    <w:name w:val="57C24D7DB7B04A0099779CE610BCC165"/>
    <w:rsid w:val="00952807"/>
  </w:style>
  <w:style w:type="paragraph" w:customStyle="1" w:styleId="72E8817B1E144C1080E1338E791631A5">
    <w:name w:val="72E8817B1E144C1080E1338E791631A5"/>
    <w:rsid w:val="00952807"/>
  </w:style>
  <w:style w:type="paragraph" w:customStyle="1" w:styleId="996AD0932E5C4E07BAEAA769BC3EE48F">
    <w:name w:val="996AD0932E5C4E07BAEAA769BC3EE48F"/>
    <w:rsid w:val="00952807"/>
  </w:style>
  <w:style w:type="paragraph" w:customStyle="1" w:styleId="18A85A7353324E27AB1024317FC30C5D">
    <w:name w:val="18A85A7353324E27AB1024317FC30C5D"/>
    <w:rsid w:val="00952807"/>
  </w:style>
  <w:style w:type="paragraph" w:customStyle="1" w:styleId="28A99062C6C14E38A775C750448BA8D9">
    <w:name w:val="28A99062C6C14E38A775C750448BA8D9"/>
    <w:rsid w:val="00952807"/>
  </w:style>
  <w:style w:type="paragraph" w:customStyle="1" w:styleId="61D76AD9910A4356BEA090EA41F2BD10">
    <w:name w:val="61D76AD9910A4356BEA090EA41F2BD10"/>
    <w:rsid w:val="00952807"/>
  </w:style>
  <w:style w:type="paragraph" w:customStyle="1" w:styleId="FBB4171E8AE14CAE90BAD271556F36B0">
    <w:name w:val="FBB4171E8AE14CAE90BAD271556F36B0"/>
    <w:rsid w:val="00952807"/>
  </w:style>
  <w:style w:type="paragraph" w:customStyle="1" w:styleId="1A552249A1E24F5EA8CEE3FBA98D2466">
    <w:name w:val="1A552249A1E24F5EA8CEE3FBA98D2466"/>
    <w:rsid w:val="00952807"/>
  </w:style>
  <w:style w:type="paragraph" w:customStyle="1" w:styleId="5B1FEA96E1614EF2912214A89212CDB3">
    <w:name w:val="5B1FEA96E1614EF2912214A89212CDB3"/>
    <w:rsid w:val="00952807"/>
  </w:style>
  <w:style w:type="paragraph" w:customStyle="1" w:styleId="C06E1BC5E44649C9AE42F5591CA577E8">
    <w:name w:val="C06E1BC5E44649C9AE42F5591CA577E8"/>
    <w:rsid w:val="00952807"/>
  </w:style>
  <w:style w:type="paragraph" w:customStyle="1" w:styleId="338CBB71F8654645A92A0DC44D0B86BB">
    <w:name w:val="338CBB71F8654645A92A0DC44D0B86BB"/>
    <w:rsid w:val="00952807"/>
  </w:style>
  <w:style w:type="paragraph" w:customStyle="1" w:styleId="175D224517944673854B6414B5BA0BE3">
    <w:name w:val="175D224517944673854B6414B5BA0BE3"/>
    <w:rsid w:val="00952807"/>
  </w:style>
  <w:style w:type="paragraph" w:customStyle="1" w:styleId="B723C92ACBB74AD0A2C6BDEC3E4F00BB">
    <w:name w:val="B723C92ACBB74AD0A2C6BDEC3E4F00BB"/>
    <w:rsid w:val="00952807"/>
  </w:style>
  <w:style w:type="paragraph" w:customStyle="1" w:styleId="9C7B28237F4A43F49511FD1A29946A4E">
    <w:name w:val="9C7B28237F4A43F49511FD1A29946A4E"/>
    <w:rsid w:val="00952807"/>
  </w:style>
  <w:style w:type="paragraph" w:customStyle="1" w:styleId="11E63E34E6794637A25624C3A48E2920">
    <w:name w:val="11E63E34E6794637A25624C3A48E2920"/>
    <w:rsid w:val="00952807"/>
  </w:style>
  <w:style w:type="paragraph" w:customStyle="1" w:styleId="7FE7040637E44048A1B949639D16AF58">
    <w:name w:val="7FE7040637E44048A1B949639D16AF58"/>
    <w:rsid w:val="00952807"/>
  </w:style>
  <w:style w:type="paragraph" w:customStyle="1" w:styleId="51F17C6E7B9C4824A2EEC4319A23F621">
    <w:name w:val="51F17C6E7B9C4824A2EEC4319A23F621"/>
    <w:rsid w:val="00952807"/>
  </w:style>
  <w:style w:type="paragraph" w:customStyle="1" w:styleId="D7BA637EEDEF4C6F8155E82AEEE42A2A">
    <w:name w:val="D7BA637EEDEF4C6F8155E82AEEE42A2A"/>
    <w:rsid w:val="00952807"/>
  </w:style>
  <w:style w:type="paragraph" w:customStyle="1" w:styleId="193696120AE6453697BADCBD8925DE36">
    <w:name w:val="193696120AE6453697BADCBD8925DE36"/>
    <w:rsid w:val="00952807"/>
  </w:style>
  <w:style w:type="paragraph" w:customStyle="1" w:styleId="C8A2CD20B7AA4737AFDAC17D58980BAC">
    <w:name w:val="C8A2CD20B7AA4737AFDAC17D58980BAC"/>
    <w:rsid w:val="00952807"/>
  </w:style>
  <w:style w:type="paragraph" w:customStyle="1" w:styleId="580E4577183C46C5964E05060E27F9DA">
    <w:name w:val="580E4577183C46C5964E05060E27F9DA"/>
    <w:rsid w:val="00952807"/>
  </w:style>
  <w:style w:type="paragraph" w:customStyle="1" w:styleId="66564685A9A94A60ACEF2050E5C4C6BA">
    <w:name w:val="66564685A9A94A60ACEF2050E5C4C6BA"/>
    <w:rsid w:val="00952807"/>
  </w:style>
  <w:style w:type="paragraph" w:customStyle="1" w:styleId="52C8057C18E64B4FBB47D7055365F1DE">
    <w:name w:val="52C8057C18E64B4FBB47D7055365F1DE"/>
    <w:rsid w:val="00952807"/>
  </w:style>
  <w:style w:type="paragraph" w:customStyle="1" w:styleId="53959DBDD0B64D3BA93D237B94DDE9AF">
    <w:name w:val="53959DBDD0B64D3BA93D237B94DDE9AF"/>
    <w:rsid w:val="00952807"/>
  </w:style>
  <w:style w:type="paragraph" w:customStyle="1" w:styleId="CAD7A11AC9594F18A53DE2F8A233B1F5">
    <w:name w:val="CAD7A11AC9594F18A53DE2F8A233B1F5"/>
    <w:rsid w:val="00952807"/>
  </w:style>
  <w:style w:type="paragraph" w:customStyle="1" w:styleId="5DBEF051A5C14587B1CF09C8616DCF89">
    <w:name w:val="5DBEF051A5C14587B1CF09C8616DCF89"/>
    <w:rsid w:val="00952807"/>
  </w:style>
  <w:style w:type="paragraph" w:customStyle="1" w:styleId="864119EC0CB24FA89F79B558C9B7BD8F">
    <w:name w:val="864119EC0CB24FA89F79B558C9B7BD8F"/>
    <w:rsid w:val="00952807"/>
  </w:style>
  <w:style w:type="paragraph" w:customStyle="1" w:styleId="27E75147DF224134BD3638C2F660CB36">
    <w:name w:val="27E75147DF224134BD3638C2F660CB36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">
    <w:name w:val="30D8AFECEBC04E0BB3529E2C9A6789C6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">
    <w:name w:val="D8A77BDF1FFA4DC09F8BAE022647B59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">
    <w:name w:val="F4B3FB4ACEE34CF7B93398A01844DDB5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">
    <w:name w:val="7CC0A2E8189547008E62FAED5BFB433A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">
    <w:name w:val="207A0FD17B7448D2A9E14680189712E0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">
    <w:name w:val="F1A51E72924A416B88F916F3977EAF6E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">
    <w:name w:val="89AD279DBA234244BD21089B947E85E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">
    <w:name w:val="0D0691D0B3BE4FA18BAD01EAF3AFD775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">
    <w:name w:val="C219A7F383EF4148819537FEF4F1DCA2"/>
    <w:rsid w:val="00952807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">
    <w:name w:val="9277CCE847944D879DEFFAE8E9CC92BD"/>
    <w:rsid w:val="00952807"/>
    <w:pPr>
      <w:numPr>
        <w:numId w:val="1"/>
      </w:numPr>
      <w:spacing w:before="120" w:after="0" w:line="240" w:lineRule="auto"/>
      <w:ind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">
    <w:name w:val="31C2490887F04684AF9687408AD81D4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">
    <w:name w:val="CC13D9597BE5465C83060FD6DA6931F6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">
    <w:name w:val="A1BE9200B73E4195873C4FF16E447798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">
    <w:name w:val="DFE13142260E4FEA8A616E5BE8D23A9C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">
    <w:name w:val="D70A6C99895F4856BEFFB4FDD7E92EC8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">
    <w:name w:val="77628AACCCD845438673EF6F2E2592A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999DC4A74B943ABBE3C3D22BFAB3C011">
    <w:name w:val="1999DC4A74B943ABBE3C3D22BFAB3C01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F9ACCC495934868B689D8B79B8D9CB81">
    <w:name w:val="7F9ACCC495934868B689D8B79B8D9CB8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1550E6C33B14B5B9E916CA37AB4F4211">
    <w:name w:val="81550E6C33B14B5B9E916CA37AB4F421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76BF67048444A5832515CFDC95D91F1">
    <w:name w:val="FC76BF67048444A5832515CFDC95D91F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">
    <w:name w:val="859E1257D147403589674E34E1351C40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">
    <w:name w:val="EA037DB1A1FE40C38106901FE2943E30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1">
    <w:name w:val="9993BE348FC3414BB38794336222A54C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1">
    <w:name w:val="91C2341DCA4A443D8AFEE5CDF12614A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1">
    <w:name w:val="D5BEE41A07D64CAFBEBEE86C79AE488A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1">
    <w:name w:val="8B9393337F5B4022B1643AF174B21EF7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1">
    <w:name w:val="1F4E51B9AFE641608F1AE3C2D66F556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1">
    <w:name w:val="A390E1DFEE7F4985903EA190DCC6447B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1">
    <w:name w:val="32ABCFAB46C74C928E6B12C1C6415587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1">
    <w:name w:val="849F3CAF2FDA40B8AFF0C0DB44AD2D32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1">
    <w:name w:val="1F872E02842F4E829791128ADB93E2B7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1">
    <w:name w:val="34FFF53F0D5A44AF96A490EC59B06C43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1">
    <w:name w:val="CEE96AECB4ED4E9F824D3111EFD3B8A5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1">
    <w:name w:val="57C24D7DB7B04A0099779CE610BCC165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1">
    <w:name w:val="72E8817B1E144C1080E1338E791631A5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1">
    <w:name w:val="996AD0932E5C4E07BAEAA769BC3EE48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1">
    <w:name w:val="18A85A7353324E27AB1024317FC30C5D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1">
    <w:name w:val="28A99062C6C14E38A775C750448BA8D9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1">
    <w:name w:val="61D76AD9910A4356BEA090EA41F2BD1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1">
    <w:name w:val="FBB4171E8AE14CAE90BAD271556F36B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1">
    <w:name w:val="1A552249A1E24F5EA8CEE3FBA98D246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1">
    <w:name w:val="5B1FEA96E1614EF2912214A89212CDB3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1">
    <w:name w:val="C06E1BC5E44649C9AE42F5591CA577E8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1">
    <w:name w:val="338CBB71F8654645A92A0DC44D0B86BB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1">
    <w:name w:val="175D224517944673854B6414B5BA0BE3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1">
    <w:name w:val="B723C92ACBB74AD0A2C6BDEC3E4F00BB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1">
    <w:name w:val="9C7B28237F4A43F49511FD1A29946A4E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1">
    <w:name w:val="11E63E34E6794637A25624C3A48E292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1">
    <w:name w:val="7FE7040637E44048A1B949639D16AF58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1">
    <w:name w:val="51F17C6E7B9C4824A2EEC4319A23F621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1">
    <w:name w:val="D7BA637EEDEF4C6F8155E82AEEE42A2A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1">
    <w:name w:val="193696120AE6453697BADCBD8925DE3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1">
    <w:name w:val="C8A2CD20B7AA4737AFDAC17D58980BAC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1">
    <w:name w:val="580E4577183C46C5964E05060E27F9DA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1">
    <w:name w:val="66564685A9A94A60ACEF2050E5C4C6BA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1">
    <w:name w:val="52C8057C18E64B4FBB47D7055365F1DE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1">
    <w:name w:val="53959DBDD0B64D3BA93D237B94DDE9A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1">
    <w:name w:val="CAD7A11AC9594F18A53DE2F8A233B1F5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1">
    <w:name w:val="5DBEF051A5C14587B1CF09C8616DCF89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1">
    <w:name w:val="864119EC0CB24FA89F79B558C9B7BD8F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">
    <w:name w:val="B3AC04FBBBAD4C48B354BC861ADD6CF0"/>
    <w:rsid w:val="00952807"/>
  </w:style>
  <w:style w:type="paragraph" w:customStyle="1" w:styleId="761BB36146FC4BC0B48865FFB7C5067B">
    <w:name w:val="761BB36146FC4BC0B48865FFB7C5067B"/>
    <w:rsid w:val="00952807"/>
  </w:style>
  <w:style w:type="paragraph" w:customStyle="1" w:styleId="CF2989A257A547D8A8F8453E263ADD90">
    <w:name w:val="CF2989A257A547D8A8F8453E263ADD90"/>
    <w:rsid w:val="00952807"/>
  </w:style>
  <w:style w:type="paragraph" w:customStyle="1" w:styleId="0E97B8679043490381237DE97F0D2997">
    <w:name w:val="0E97B8679043490381237DE97F0D2997"/>
    <w:rsid w:val="00952807"/>
  </w:style>
  <w:style w:type="paragraph" w:customStyle="1" w:styleId="07202B6BBEA240BCB294D7353D07D816">
    <w:name w:val="07202B6BBEA240BCB294D7353D07D816"/>
    <w:rsid w:val="00952807"/>
  </w:style>
  <w:style w:type="paragraph" w:customStyle="1" w:styleId="4E6D8A98AAC9488981A053F5111EE6F2">
    <w:name w:val="4E6D8A98AAC9488981A053F5111EE6F2"/>
    <w:rsid w:val="00952807"/>
  </w:style>
  <w:style w:type="paragraph" w:customStyle="1" w:styleId="6C56526B933A478FA3143883E9BB859D">
    <w:name w:val="6C56526B933A478FA3143883E9BB859D"/>
    <w:rsid w:val="00952807"/>
  </w:style>
  <w:style w:type="paragraph" w:customStyle="1" w:styleId="683FA1FCA08F451F9A9CA2B361CBA3D6">
    <w:name w:val="683FA1FCA08F451F9A9CA2B361CBA3D6"/>
    <w:rsid w:val="00952807"/>
  </w:style>
  <w:style w:type="paragraph" w:customStyle="1" w:styleId="D3AD9D35F9A54309AF62A4FC156A7290">
    <w:name w:val="D3AD9D35F9A54309AF62A4FC156A7290"/>
    <w:rsid w:val="00952807"/>
  </w:style>
  <w:style w:type="paragraph" w:customStyle="1" w:styleId="0F9558ED90F14195B6FFA9F860BF5BA6">
    <w:name w:val="0F9558ED90F14195B6FFA9F860BF5BA6"/>
    <w:rsid w:val="00952807"/>
  </w:style>
  <w:style w:type="paragraph" w:customStyle="1" w:styleId="27E75147DF224134BD3638C2F660CB361">
    <w:name w:val="27E75147DF224134BD3638C2F660CB36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1">
    <w:name w:val="30D8AFECEBC04E0BB3529E2C9A6789C6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1">
    <w:name w:val="D8A77BDF1FFA4DC09F8BAE022647B593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1">
    <w:name w:val="F4B3FB4ACEE34CF7B93398A01844DDB5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1">
    <w:name w:val="7CC0A2E8189547008E62FAED5BFB433A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1">
    <w:name w:val="207A0FD17B7448D2A9E14680189712E0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1">
    <w:name w:val="F1A51E72924A416B88F916F3977EAF6E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1">
    <w:name w:val="89AD279DBA234244BD21089B947E85E2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1">
    <w:name w:val="0D0691D0B3BE4FA18BAD01EAF3AFD7751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1">
    <w:name w:val="C219A7F383EF4148819537FEF4F1DCA21"/>
    <w:rsid w:val="00952807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1">
    <w:name w:val="9277CCE847944D879DEFFAE8E9CC92BD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1">
    <w:name w:val="31C2490887F04684AF9687408AD81D44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1">
    <w:name w:val="CC13D9597BE5465C83060FD6DA6931F61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1">
    <w:name w:val="A1BE9200B73E4195873C4FF16E4477981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1">
    <w:name w:val="DFE13142260E4FEA8A616E5BE8D23A9C1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1">
    <w:name w:val="D70A6C99895F4856BEFFB4FDD7E92EC81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1">
    <w:name w:val="77628AACCCD845438673EF6F2E2592A31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999DC4A74B943ABBE3C3D22BFAB3C012">
    <w:name w:val="1999DC4A74B943ABBE3C3D22BFAB3C01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F9ACCC495934868B689D8B79B8D9CB82">
    <w:name w:val="7F9ACCC495934868B689D8B79B8D9CB8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1550E6C33B14B5B9E916CA37AB4F4212">
    <w:name w:val="81550E6C33B14B5B9E916CA37AB4F421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76BF67048444A5832515CFDC95D91F2">
    <w:name w:val="FC76BF67048444A5832515CFDC95D91F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1">
    <w:name w:val="859E1257D147403589674E34E1351C4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1">
    <w:name w:val="EA037DB1A1FE40C38106901FE2943E3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2">
    <w:name w:val="9993BE348FC3414BB38794336222A54C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2">
    <w:name w:val="91C2341DCA4A443D8AFEE5CDF12614A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2">
    <w:name w:val="D5BEE41A07D64CAFBEBEE86C79AE488A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2">
    <w:name w:val="8B9393337F5B4022B1643AF174B21EF7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2">
    <w:name w:val="1F4E51B9AFE641608F1AE3C2D66F556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2">
    <w:name w:val="A390E1DFEE7F4985903EA190DCC6447B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2">
    <w:name w:val="32ABCFAB46C74C928E6B12C1C6415587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2">
    <w:name w:val="849F3CAF2FDA40B8AFF0C0DB44AD2D32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2">
    <w:name w:val="1F872E02842F4E829791128ADB93E2B7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2">
    <w:name w:val="34FFF53F0D5A44AF96A490EC59B06C43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2">
    <w:name w:val="CEE96AECB4ED4E9F824D3111EFD3B8A5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2">
    <w:name w:val="57C24D7DB7B04A0099779CE610BCC165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2">
    <w:name w:val="72E8817B1E144C1080E1338E791631A5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2">
    <w:name w:val="996AD0932E5C4E07BAEAA769BC3EE48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2">
    <w:name w:val="18A85A7353324E27AB1024317FC30C5D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2">
    <w:name w:val="28A99062C6C14E38A775C750448BA8D9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2">
    <w:name w:val="61D76AD9910A4356BEA090EA41F2BD1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2">
    <w:name w:val="FBB4171E8AE14CAE90BAD271556F36B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2">
    <w:name w:val="1A552249A1E24F5EA8CEE3FBA98D246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2">
    <w:name w:val="5B1FEA96E1614EF2912214A89212CDB3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2">
    <w:name w:val="C06E1BC5E44649C9AE42F5591CA577E8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2">
    <w:name w:val="338CBB71F8654645A92A0DC44D0B86BB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2">
    <w:name w:val="175D224517944673854B6414B5BA0BE3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2">
    <w:name w:val="B723C92ACBB74AD0A2C6BDEC3E4F00BB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2">
    <w:name w:val="9C7B28237F4A43F49511FD1A29946A4E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2">
    <w:name w:val="11E63E34E6794637A25624C3A48E292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2">
    <w:name w:val="7FE7040637E44048A1B949639D16AF58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2">
    <w:name w:val="51F17C6E7B9C4824A2EEC4319A23F621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2">
    <w:name w:val="D7BA637EEDEF4C6F8155E82AEEE42A2A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2">
    <w:name w:val="193696120AE6453697BADCBD8925DE3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2">
    <w:name w:val="C8A2CD20B7AA4737AFDAC17D58980BAC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2">
    <w:name w:val="580E4577183C46C5964E05060E27F9DA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2">
    <w:name w:val="66564685A9A94A60ACEF2050E5C4C6BA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2">
    <w:name w:val="52C8057C18E64B4FBB47D7055365F1DE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2">
    <w:name w:val="53959DBDD0B64D3BA93D237B94DDE9A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2">
    <w:name w:val="CAD7A11AC9594F18A53DE2F8A233B1F5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2">
    <w:name w:val="5DBEF051A5C14587B1CF09C8616DCF89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2">
    <w:name w:val="864119EC0CB24FA89F79B558C9B7BD8F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1">
    <w:name w:val="B3AC04FBBBAD4C48B354BC861ADD6CF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1">
    <w:name w:val="761BB36146FC4BC0B48865FFB7C5067B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1">
    <w:name w:val="CF2989A257A547D8A8F8453E263ADD9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1">
    <w:name w:val="0E97B8679043490381237DE97F0D2997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1">
    <w:name w:val="07202B6BBEA240BCB294D7353D07D81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1">
    <w:name w:val="4E6D8A98AAC9488981A053F5111EE6F2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1">
    <w:name w:val="6C56526B933A478FA3143883E9BB859D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1">
    <w:name w:val="683FA1FCA08F451F9A9CA2B361CBA3D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1">
    <w:name w:val="D3AD9D35F9A54309AF62A4FC156A7290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1">
    <w:name w:val="0F9558ED90F14195B6FFA9F860BF5BA61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2">
    <w:name w:val="27E75147DF224134BD3638C2F660CB36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2">
    <w:name w:val="30D8AFECEBC04E0BB3529E2C9A6789C6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2">
    <w:name w:val="D8A77BDF1FFA4DC09F8BAE022647B593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2">
    <w:name w:val="F4B3FB4ACEE34CF7B93398A01844DDB5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2">
    <w:name w:val="7CC0A2E8189547008E62FAED5BFB433A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2">
    <w:name w:val="207A0FD17B7448D2A9E14680189712E0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2">
    <w:name w:val="F1A51E72924A416B88F916F3977EAF6E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2">
    <w:name w:val="89AD279DBA234244BD21089B947E85E2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2">
    <w:name w:val="0D0691D0B3BE4FA18BAD01EAF3AFD7752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2">
    <w:name w:val="C219A7F383EF4148819537FEF4F1DCA22"/>
    <w:rsid w:val="00952807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2">
    <w:name w:val="9277CCE847944D879DEFFAE8E9CC92BD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2">
    <w:name w:val="31C2490887F04684AF9687408AD81D44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2">
    <w:name w:val="CC13D9597BE5465C83060FD6DA6931F62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2">
    <w:name w:val="A1BE9200B73E4195873C4FF16E4477982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2">
    <w:name w:val="DFE13142260E4FEA8A616E5BE8D23A9C2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2">
    <w:name w:val="D70A6C99895F4856BEFFB4FDD7E92EC82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2">
    <w:name w:val="77628AACCCD845438673EF6F2E2592A32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999DC4A74B943ABBE3C3D22BFAB3C013">
    <w:name w:val="1999DC4A74B943ABBE3C3D22BFAB3C01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F9ACCC495934868B689D8B79B8D9CB83">
    <w:name w:val="7F9ACCC495934868B689D8B79B8D9CB8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1550E6C33B14B5B9E916CA37AB4F4213">
    <w:name w:val="81550E6C33B14B5B9E916CA37AB4F421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76BF67048444A5832515CFDC95D91F3">
    <w:name w:val="FC76BF67048444A5832515CFDC95D91F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2">
    <w:name w:val="859E1257D147403589674E34E1351C4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2">
    <w:name w:val="EA037DB1A1FE40C38106901FE2943E3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3">
    <w:name w:val="9993BE348FC3414BB38794336222A54C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3">
    <w:name w:val="91C2341DCA4A443D8AFEE5CDF12614A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3">
    <w:name w:val="D5BEE41A07D64CAFBEBEE86C79AE488A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3">
    <w:name w:val="8B9393337F5B4022B1643AF174B21EF7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3">
    <w:name w:val="1F4E51B9AFE641608F1AE3C2D66F556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3">
    <w:name w:val="A390E1DFEE7F4985903EA190DCC6447B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3">
    <w:name w:val="32ABCFAB46C74C928E6B12C1C6415587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3">
    <w:name w:val="849F3CAF2FDA40B8AFF0C0DB44AD2D32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3">
    <w:name w:val="1F872E02842F4E829791128ADB93E2B7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3">
    <w:name w:val="34FFF53F0D5A44AF96A490EC59B06C43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3">
    <w:name w:val="CEE96AECB4ED4E9F824D3111EFD3B8A5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3">
    <w:name w:val="57C24D7DB7B04A0099779CE610BCC165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3">
    <w:name w:val="72E8817B1E144C1080E1338E791631A5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3">
    <w:name w:val="996AD0932E5C4E07BAEAA769BC3EE48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3">
    <w:name w:val="18A85A7353324E27AB1024317FC30C5D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3">
    <w:name w:val="28A99062C6C14E38A775C750448BA8D9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3">
    <w:name w:val="61D76AD9910A4356BEA090EA41F2BD1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3">
    <w:name w:val="FBB4171E8AE14CAE90BAD271556F36B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3">
    <w:name w:val="1A552249A1E24F5EA8CEE3FBA98D246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3">
    <w:name w:val="5B1FEA96E1614EF2912214A89212CDB3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3">
    <w:name w:val="C06E1BC5E44649C9AE42F5591CA577E8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3">
    <w:name w:val="338CBB71F8654645A92A0DC44D0B86BB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3">
    <w:name w:val="175D224517944673854B6414B5BA0BE3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3">
    <w:name w:val="B723C92ACBB74AD0A2C6BDEC3E4F00BB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3">
    <w:name w:val="9C7B28237F4A43F49511FD1A29946A4E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3">
    <w:name w:val="11E63E34E6794637A25624C3A48E292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3">
    <w:name w:val="7FE7040637E44048A1B949639D16AF58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3">
    <w:name w:val="51F17C6E7B9C4824A2EEC4319A23F621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3">
    <w:name w:val="D7BA637EEDEF4C6F8155E82AEEE42A2A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3">
    <w:name w:val="193696120AE6453697BADCBD8925DE3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3">
    <w:name w:val="C8A2CD20B7AA4737AFDAC17D58980BAC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3">
    <w:name w:val="580E4577183C46C5964E05060E27F9DA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3">
    <w:name w:val="66564685A9A94A60ACEF2050E5C4C6BA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3">
    <w:name w:val="52C8057C18E64B4FBB47D7055365F1DE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3">
    <w:name w:val="53959DBDD0B64D3BA93D237B94DDE9A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3">
    <w:name w:val="CAD7A11AC9594F18A53DE2F8A233B1F5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3">
    <w:name w:val="5DBEF051A5C14587B1CF09C8616DCF89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3">
    <w:name w:val="864119EC0CB24FA89F79B558C9B7BD8F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2">
    <w:name w:val="B3AC04FBBBAD4C48B354BC861ADD6CF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2">
    <w:name w:val="761BB36146FC4BC0B48865FFB7C5067B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2">
    <w:name w:val="CF2989A257A547D8A8F8453E263ADD9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2">
    <w:name w:val="0E97B8679043490381237DE97F0D2997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2">
    <w:name w:val="07202B6BBEA240BCB294D7353D07D81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2">
    <w:name w:val="4E6D8A98AAC9488981A053F5111EE6F2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2">
    <w:name w:val="6C56526B933A478FA3143883E9BB859D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2">
    <w:name w:val="683FA1FCA08F451F9A9CA2B361CBA3D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2">
    <w:name w:val="D3AD9D35F9A54309AF62A4FC156A7290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2">
    <w:name w:val="0F9558ED90F14195B6FFA9F860BF5BA62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3">
    <w:name w:val="27E75147DF224134BD3638C2F660CB36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3">
    <w:name w:val="30D8AFECEBC04E0BB3529E2C9A6789C6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3">
    <w:name w:val="D8A77BDF1FFA4DC09F8BAE022647B593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3">
    <w:name w:val="F4B3FB4ACEE34CF7B93398A01844DDB5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3">
    <w:name w:val="7CC0A2E8189547008E62FAED5BFB433A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3">
    <w:name w:val="207A0FD17B7448D2A9E14680189712E0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3">
    <w:name w:val="F1A51E72924A416B88F916F3977EAF6E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3">
    <w:name w:val="89AD279DBA234244BD21089B947E85E2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3">
    <w:name w:val="0D0691D0B3BE4FA18BAD01EAF3AFD7753"/>
    <w:rsid w:val="009528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3">
    <w:name w:val="C219A7F383EF4148819537FEF4F1DCA23"/>
    <w:rsid w:val="00952807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3">
    <w:name w:val="9277CCE847944D879DEFFAE8E9CC92BD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3">
    <w:name w:val="31C2490887F04684AF9687408AD81D44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3">
    <w:name w:val="CC13D9597BE5465C83060FD6DA6931F63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3">
    <w:name w:val="A1BE9200B73E4195873C4FF16E447798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3">
    <w:name w:val="DFE13142260E4FEA8A616E5BE8D23A9C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3">
    <w:name w:val="D70A6C99895F4856BEFFB4FDD7E92EC8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3">
    <w:name w:val="77628AACCCD845438673EF6F2E2592A33"/>
    <w:rsid w:val="00952807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999DC4A74B943ABBE3C3D22BFAB3C014">
    <w:name w:val="1999DC4A74B943ABBE3C3D22BFAB3C01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F9ACCC495934868B689D8B79B8D9CB84">
    <w:name w:val="7F9ACCC495934868B689D8B79B8D9CB8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1550E6C33B14B5B9E916CA37AB4F4214">
    <w:name w:val="81550E6C33B14B5B9E916CA37AB4F421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76BF67048444A5832515CFDC95D91F4">
    <w:name w:val="FC76BF67048444A5832515CFDC95D91F4"/>
    <w:rsid w:val="00952807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3">
    <w:name w:val="859E1257D147403589674E34E1351C4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3">
    <w:name w:val="EA037DB1A1FE40C38106901FE2943E3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4">
    <w:name w:val="9993BE348FC3414BB38794336222A54C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4">
    <w:name w:val="91C2341DCA4A443D8AFEE5CDF12614A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4">
    <w:name w:val="D5BEE41A07D64CAFBEBEE86C79AE488A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4">
    <w:name w:val="8B9393337F5B4022B1643AF174B21EF7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4">
    <w:name w:val="1F4E51B9AFE641608F1AE3C2D66F556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4">
    <w:name w:val="A390E1DFEE7F4985903EA190DCC6447B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4">
    <w:name w:val="32ABCFAB46C74C928E6B12C1C6415587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4">
    <w:name w:val="849F3CAF2FDA40B8AFF0C0DB44AD2D32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4">
    <w:name w:val="1F872E02842F4E829791128ADB93E2B7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4">
    <w:name w:val="34FFF53F0D5A44AF96A490EC59B06C43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4">
    <w:name w:val="CEE96AECB4ED4E9F824D3111EFD3B8A5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4">
    <w:name w:val="57C24D7DB7B04A0099779CE610BCC165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4">
    <w:name w:val="72E8817B1E144C1080E1338E791631A5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4">
    <w:name w:val="996AD0932E5C4E07BAEAA769BC3EE48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4">
    <w:name w:val="18A85A7353324E27AB1024317FC30C5D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4">
    <w:name w:val="28A99062C6C14E38A775C750448BA8D9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4">
    <w:name w:val="61D76AD9910A4356BEA090EA41F2BD10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4">
    <w:name w:val="FBB4171E8AE14CAE90BAD271556F36B0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4">
    <w:name w:val="1A552249A1E24F5EA8CEE3FBA98D2466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4">
    <w:name w:val="5B1FEA96E1614EF2912214A89212CDB3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4">
    <w:name w:val="C06E1BC5E44649C9AE42F5591CA577E8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4">
    <w:name w:val="338CBB71F8654645A92A0DC44D0B86BB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4">
    <w:name w:val="175D224517944673854B6414B5BA0BE3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4">
    <w:name w:val="B723C92ACBB74AD0A2C6BDEC3E4F00BB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4">
    <w:name w:val="9C7B28237F4A43F49511FD1A29946A4E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4">
    <w:name w:val="11E63E34E6794637A25624C3A48E2920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4">
    <w:name w:val="7FE7040637E44048A1B949639D16AF58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4">
    <w:name w:val="51F17C6E7B9C4824A2EEC4319A23F621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4">
    <w:name w:val="D7BA637EEDEF4C6F8155E82AEEE42A2A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4">
    <w:name w:val="193696120AE6453697BADCBD8925DE36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4">
    <w:name w:val="C8A2CD20B7AA4737AFDAC17D58980BAC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4">
    <w:name w:val="580E4577183C46C5964E05060E27F9DA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4">
    <w:name w:val="66564685A9A94A60ACEF2050E5C4C6BA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4">
    <w:name w:val="52C8057C18E64B4FBB47D7055365F1DE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4">
    <w:name w:val="53959DBDD0B64D3BA93D237B94DDE9A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4">
    <w:name w:val="CAD7A11AC9594F18A53DE2F8A233B1F5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4">
    <w:name w:val="5DBEF051A5C14587B1CF09C8616DCF89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4">
    <w:name w:val="864119EC0CB24FA89F79B558C9B7BD8F4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3">
    <w:name w:val="B3AC04FBBBAD4C48B354BC861ADD6CF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3">
    <w:name w:val="761BB36146FC4BC0B48865FFB7C5067B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3">
    <w:name w:val="CF2989A257A547D8A8F8453E263ADD9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3">
    <w:name w:val="0E97B8679043490381237DE97F0D2997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3">
    <w:name w:val="07202B6BBEA240BCB294D7353D07D81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3">
    <w:name w:val="4E6D8A98AAC9488981A053F5111EE6F2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3">
    <w:name w:val="6C56526B933A478FA3143883E9BB859D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3">
    <w:name w:val="683FA1FCA08F451F9A9CA2B361CBA3D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3">
    <w:name w:val="D3AD9D35F9A54309AF62A4FC156A7290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3">
    <w:name w:val="0F9558ED90F14195B6FFA9F860BF5BA63"/>
    <w:rsid w:val="00952807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BB1E4F4DB6A40C99B9B9E645604C130">
    <w:name w:val="2BB1E4F4DB6A40C99B9B9E645604C130"/>
    <w:rsid w:val="00952807"/>
  </w:style>
  <w:style w:type="paragraph" w:customStyle="1" w:styleId="62EEA37ED71F4814A458731F39B0A8A7">
    <w:name w:val="62EEA37ED71F4814A458731F39B0A8A7"/>
    <w:rsid w:val="00952807"/>
  </w:style>
  <w:style w:type="paragraph" w:customStyle="1" w:styleId="27E75147DF224134BD3638C2F660CB364">
    <w:name w:val="27E75147DF224134BD3638C2F660CB36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4">
    <w:name w:val="30D8AFECEBC04E0BB3529E2C9A6789C6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4">
    <w:name w:val="D8A77BDF1FFA4DC09F8BAE022647B593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4">
    <w:name w:val="F4B3FB4ACEE34CF7B93398A01844DDB5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4">
    <w:name w:val="7CC0A2E8189547008E62FAED5BFB433A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4">
    <w:name w:val="207A0FD17B7448D2A9E14680189712E0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4">
    <w:name w:val="F1A51E72924A416B88F916F3977EAF6E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4">
    <w:name w:val="89AD279DBA234244BD21089B947E85E2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4">
    <w:name w:val="0D0691D0B3BE4FA18BAD01EAF3AFD7754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4">
    <w:name w:val="C219A7F383EF4148819537FEF4F1DCA24"/>
    <w:rsid w:val="002E6AA1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4">
    <w:name w:val="9277CCE847944D879DEFFAE8E9CC92BD4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4">
    <w:name w:val="31C2490887F04684AF9687408AD81D444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4">
    <w:name w:val="CC13D9597BE5465C83060FD6DA6931F64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4">
    <w:name w:val="A1BE9200B73E4195873C4FF16E447798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4">
    <w:name w:val="DFE13142260E4FEA8A616E5BE8D23A9C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4">
    <w:name w:val="D70A6C99895F4856BEFFB4FDD7E92EC8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4">
    <w:name w:val="77628AACCCD845438673EF6F2E2592A3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">
    <w:name w:val="499652BAFFF04298A6069F9CEE51AFD3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">
    <w:name w:val="E6250DA5151A4CE98A688F950ADAF83D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">
    <w:name w:val="087AAFA5DAA5407C8395CBF0AE8233F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">
    <w:name w:val="C2B48D50B0C64193BF68BEE04F2106B9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">
    <w:name w:val="5726726774D3453DBFE1521BC7078F69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">
    <w:name w:val="03533FD65797479BB0F6A81D367A1C7A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">
    <w:name w:val="B412BD3A734347009D56DDB5218990E3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4">
    <w:name w:val="859E1257D147403589674E34E1351C4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4">
    <w:name w:val="EA037DB1A1FE40C38106901FE2943E3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5">
    <w:name w:val="9993BE348FC3414BB38794336222A54C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5">
    <w:name w:val="91C2341DCA4A443D8AFEE5CDF12614A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5">
    <w:name w:val="D5BEE41A07D64CAFBEBEE86C79AE488A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5">
    <w:name w:val="8B9393337F5B4022B1643AF174B21EF7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5">
    <w:name w:val="1F4E51B9AFE641608F1AE3C2D66F556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5">
    <w:name w:val="A390E1DFEE7F4985903EA190DCC6447B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5">
    <w:name w:val="32ABCFAB46C74C928E6B12C1C6415587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5">
    <w:name w:val="849F3CAF2FDA40B8AFF0C0DB44AD2D32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5">
    <w:name w:val="1F872E02842F4E829791128ADB93E2B7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5">
    <w:name w:val="34FFF53F0D5A44AF96A490EC59B06C43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5">
    <w:name w:val="CEE96AECB4ED4E9F824D3111EFD3B8A5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5">
    <w:name w:val="57C24D7DB7B04A0099779CE610BCC165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5">
    <w:name w:val="72E8817B1E144C1080E1338E791631A5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5">
    <w:name w:val="996AD0932E5C4E07BAEAA769BC3EE48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5">
    <w:name w:val="18A85A7353324E27AB1024317FC30C5D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5">
    <w:name w:val="28A99062C6C14E38A775C750448BA8D9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5">
    <w:name w:val="61D76AD9910A4356BEA090EA41F2BD1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5">
    <w:name w:val="FBB4171E8AE14CAE90BAD271556F36B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5">
    <w:name w:val="1A552249A1E24F5EA8CEE3FBA98D246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5">
    <w:name w:val="5B1FEA96E1614EF2912214A89212CDB3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5">
    <w:name w:val="C06E1BC5E44649C9AE42F5591CA577E8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5">
    <w:name w:val="338CBB71F8654645A92A0DC44D0B86BB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5">
    <w:name w:val="175D224517944673854B6414B5BA0BE3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5">
    <w:name w:val="B723C92ACBB74AD0A2C6BDEC3E4F00BB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5">
    <w:name w:val="9C7B28237F4A43F49511FD1A29946A4E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5">
    <w:name w:val="11E63E34E6794637A25624C3A48E292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5">
    <w:name w:val="7FE7040637E44048A1B949639D16AF58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5">
    <w:name w:val="51F17C6E7B9C4824A2EEC4319A23F621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5">
    <w:name w:val="D7BA637EEDEF4C6F8155E82AEEE42A2A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5">
    <w:name w:val="193696120AE6453697BADCBD8925DE3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5">
    <w:name w:val="C8A2CD20B7AA4737AFDAC17D58980BAC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5">
    <w:name w:val="580E4577183C46C5964E05060E27F9DA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5">
    <w:name w:val="66564685A9A94A60ACEF2050E5C4C6BA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5">
    <w:name w:val="52C8057C18E64B4FBB47D7055365F1DE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5">
    <w:name w:val="53959DBDD0B64D3BA93D237B94DDE9A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5">
    <w:name w:val="CAD7A11AC9594F18A53DE2F8A233B1F5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5">
    <w:name w:val="5DBEF051A5C14587B1CF09C8616DCF89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5">
    <w:name w:val="864119EC0CB24FA89F79B558C9B7BD8F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4">
    <w:name w:val="B3AC04FBBBAD4C48B354BC861ADD6CF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4">
    <w:name w:val="761BB36146FC4BC0B48865FFB7C5067B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4">
    <w:name w:val="CF2989A257A547D8A8F8453E263ADD9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4">
    <w:name w:val="0E97B8679043490381237DE97F0D2997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4">
    <w:name w:val="07202B6BBEA240BCB294D7353D07D816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4">
    <w:name w:val="4E6D8A98AAC9488981A053F5111EE6F2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4">
    <w:name w:val="6C56526B933A478FA3143883E9BB859D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4">
    <w:name w:val="683FA1FCA08F451F9A9CA2B361CBA3D6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4">
    <w:name w:val="D3AD9D35F9A54309AF62A4FC156A7290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4">
    <w:name w:val="0F9558ED90F14195B6FFA9F860BF5BA64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5">
    <w:name w:val="27E75147DF224134BD3638C2F660CB36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5">
    <w:name w:val="30D8AFECEBC04E0BB3529E2C9A6789C6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5">
    <w:name w:val="D8A77BDF1FFA4DC09F8BAE022647B593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5">
    <w:name w:val="F4B3FB4ACEE34CF7B93398A01844DDB5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5">
    <w:name w:val="7CC0A2E8189547008E62FAED5BFB433A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5">
    <w:name w:val="207A0FD17B7448D2A9E14680189712E0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5">
    <w:name w:val="F1A51E72924A416B88F916F3977EAF6E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5">
    <w:name w:val="89AD279DBA234244BD21089B947E85E2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5">
    <w:name w:val="0D0691D0B3BE4FA18BAD01EAF3AFD7755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5">
    <w:name w:val="C219A7F383EF4148819537FEF4F1DCA25"/>
    <w:rsid w:val="002E6AA1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5">
    <w:name w:val="9277CCE847944D879DEFFAE8E9CC92BD5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5">
    <w:name w:val="31C2490887F04684AF9687408AD81D445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5">
    <w:name w:val="CC13D9597BE5465C83060FD6DA6931F65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5">
    <w:name w:val="A1BE9200B73E4195873C4FF16E447798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5">
    <w:name w:val="DFE13142260E4FEA8A616E5BE8D23A9C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5">
    <w:name w:val="D70A6C99895F4856BEFFB4FDD7E92EC8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5">
    <w:name w:val="77628AACCCD845438673EF6F2E2592A3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1">
    <w:name w:val="499652BAFFF04298A6069F9CEE51AFD3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1">
    <w:name w:val="E6250DA5151A4CE98A688F950ADAF83D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1">
    <w:name w:val="087AAFA5DAA5407C8395CBF0AE8233F2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1">
    <w:name w:val="C2B48D50B0C64193BF68BEE04F2106B9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1">
    <w:name w:val="5726726774D3453DBFE1521BC7078F69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1">
    <w:name w:val="03533FD65797479BB0F6A81D367A1C7A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1">
    <w:name w:val="B412BD3A734347009D56DDB5218990E3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F460C8662D04E398680E80166BE4C63">
    <w:name w:val="FF460C8662D04E398680E80166BE4C63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727EBDF118C48A6B10B6BE24097A5C2">
    <w:name w:val="8727EBDF118C48A6B10B6BE24097A5C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EBA2A55D8A9450985EB1545ACFBAEEE">
    <w:name w:val="7EBA2A55D8A9450985EB1545ACFBAEEE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5AE9F6840948E6995FE8EE46C829A2">
    <w:name w:val="FC5AE9F6840948E6995FE8EE46C829A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18B677E24514C97A5F1320E52FF8770">
    <w:name w:val="E18B677E24514C97A5F1320E52FF8770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94F64C4C8F84B6DAEDC4B15CB2E9475">
    <w:name w:val="594F64C4C8F84B6DAEDC4B15CB2E947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3459297EB8441B49FA4EFD7F478D7B6">
    <w:name w:val="43459297EB8441B49FA4EFD7F478D7B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FFBBE086EB74154BBC2FC07C21A0ECE">
    <w:name w:val="8FFBBE086EB74154BBC2FC07C21A0ECE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E98FDA5B31C430581E3EE6C135617C2">
    <w:name w:val="4E98FDA5B31C430581E3EE6C135617C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92DE7EFCA8A4C738EB1F8C6434A4A1A">
    <w:name w:val="A92DE7EFCA8A4C738EB1F8C6434A4A1A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8B1D7D48E1D4FE7A0D8C2078A77CB7B">
    <w:name w:val="78B1D7D48E1D4FE7A0D8C2078A77CB7B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90F62468DA44447B47CFFA2BE891AA4">
    <w:name w:val="990F62468DA44447B47CFFA2BE891AA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B6504AA583C4A059B6024ECF143181B">
    <w:name w:val="EB6504AA583C4A059B6024ECF143181B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627C945B6E34F3BAE021988DEC1F23E">
    <w:name w:val="9627C945B6E34F3BAE021988DEC1F23E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3433A26FD1F4A2FA12FF208027146A4">
    <w:name w:val="B3433A26FD1F4A2FA12FF208027146A4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A4F75890CA34E4DB7A4D117216BABDE">
    <w:name w:val="EA4F75890CA34E4DB7A4D117216BABDE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70972E4171F40C0BBBE3E48AE3A024D">
    <w:name w:val="170972E4171F40C0BBBE3E48AE3A024D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F2D26AC83DB489D880A3C59A3F2E024">
    <w:name w:val="9F2D26AC83DB489D880A3C59A3F2E024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4190EB961F143F194241FF72C3E2FF5">
    <w:name w:val="34190EB961F143F194241FF72C3E2FF5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B9AEBCC9E3E4CAF8BE060EE087DCE36">
    <w:name w:val="0B9AEBCC9E3E4CAF8BE060EE087DCE3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433ABE8FCB2403182D385435674C83E">
    <w:name w:val="5433ABE8FCB2403182D385435674C83E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5">
    <w:name w:val="859E1257D147403589674E34E1351C4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5">
    <w:name w:val="EA037DB1A1FE40C38106901FE2943E3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6">
    <w:name w:val="9993BE348FC3414BB38794336222A54C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6">
    <w:name w:val="91C2341DCA4A443D8AFEE5CDF12614A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6">
    <w:name w:val="D5BEE41A07D64CAFBEBEE86C79AE488A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6">
    <w:name w:val="8B9393337F5B4022B1643AF174B21EF7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6">
    <w:name w:val="1F4E51B9AFE641608F1AE3C2D66F556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6">
    <w:name w:val="A390E1DFEE7F4985903EA190DCC6447B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6">
    <w:name w:val="32ABCFAB46C74C928E6B12C1C6415587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6">
    <w:name w:val="849F3CAF2FDA40B8AFF0C0DB44AD2D32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6">
    <w:name w:val="1F872E02842F4E829791128ADB93E2B7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6">
    <w:name w:val="34FFF53F0D5A44AF96A490EC59B06C43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6">
    <w:name w:val="CEE96AECB4ED4E9F824D3111EFD3B8A5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6">
    <w:name w:val="57C24D7DB7B04A0099779CE610BCC165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6">
    <w:name w:val="72E8817B1E144C1080E1338E791631A5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6">
    <w:name w:val="996AD0932E5C4E07BAEAA769BC3EE48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6">
    <w:name w:val="18A85A7353324E27AB1024317FC30C5D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6">
    <w:name w:val="28A99062C6C14E38A775C750448BA8D9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6">
    <w:name w:val="61D76AD9910A4356BEA090EA41F2BD1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6">
    <w:name w:val="FBB4171E8AE14CAE90BAD271556F36B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6">
    <w:name w:val="1A552249A1E24F5EA8CEE3FBA98D246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6">
    <w:name w:val="5B1FEA96E1614EF2912214A89212CDB3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6">
    <w:name w:val="C06E1BC5E44649C9AE42F5591CA577E8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6">
    <w:name w:val="338CBB71F8654645A92A0DC44D0B86BB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6">
    <w:name w:val="175D224517944673854B6414B5BA0BE3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6">
    <w:name w:val="B723C92ACBB74AD0A2C6BDEC3E4F00BB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6">
    <w:name w:val="9C7B28237F4A43F49511FD1A29946A4E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6">
    <w:name w:val="11E63E34E6794637A25624C3A48E292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6">
    <w:name w:val="7FE7040637E44048A1B949639D16AF58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6">
    <w:name w:val="51F17C6E7B9C4824A2EEC4319A23F621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6">
    <w:name w:val="D7BA637EEDEF4C6F8155E82AEEE42A2A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6">
    <w:name w:val="193696120AE6453697BADCBD8925DE3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6">
    <w:name w:val="C8A2CD20B7AA4737AFDAC17D58980BAC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6">
    <w:name w:val="580E4577183C46C5964E05060E27F9DA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6">
    <w:name w:val="66564685A9A94A60ACEF2050E5C4C6BA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6">
    <w:name w:val="52C8057C18E64B4FBB47D7055365F1DE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6">
    <w:name w:val="53959DBDD0B64D3BA93D237B94DDE9A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6">
    <w:name w:val="CAD7A11AC9594F18A53DE2F8A233B1F5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6">
    <w:name w:val="5DBEF051A5C14587B1CF09C8616DCF89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6">
    <w:name w:val="864119EC0CB24FA89F79B558C9B7BD8F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5">
    <w:name w:val="B3AC04FBBBAD4C48B354BC861ADD6CF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5">
    <w:name w:val="761BB36146FC4BC0B48865FFB7C5067B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5">
    <w:name w:val="CF2989A257A547D8A8F8453E263ADD9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5">
    <w:name w:val="0E97B8679043490381237DE97F0D2997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5">
    <w:name w:val="07202B6BBEA240BCB294D7353D07D81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5">
    <w:name w:val="4E6D8A98AAC9488981A053F5111EE6F2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5">
    <w:name w:val="6C56526B933A478FA3143883E9BB859D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5">
    <w:name w:val="683FA1FCA08F451F9A9CA2B361CBA3D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5">
    <w:name w:val="D3AD9D35F9A54309AF62A4FC156A7290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5">
    <w:name w:val="0F9558ED90F14195B6FFA9F860BF5BA65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6">
    <w:name w:val="27E75147DF224134BD3638C2F660CB36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6">
    <w:name w:val="30D8AFECEBC04E0BB3529E2C9A6789C6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6">
    <w:name w:val="D8A77BDF1FFA4DC09F8BAE022647B593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6">
    <w:name w:val="F4B3FB4ACEE34CF7B93398A01844DDB5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6">
    <w:name w:val="7CC0A2E8189547008E62FAED5BFB433A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6">
    <w:name w:val="207A0FD17B7448D2A9E14680189712E0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A51E72924A416B88F916F3977EAF6E6">
    <w:name w:val="F1A51E72924A416B88F916F3977EAF6E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6">
    <w:name w:val="89AD279DBA234244BD21089B947E85E2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6">
    <w:name w:val="0D0691D0B3BE4FA18BAD01EAF3AFD7756"/>
    <w:rsid w:val="002E6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6">
    <w:name w:val="C219A7F383EF4148819537FEF4F1DCA26"/>
    <w:rsid w:val="002E6AA1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6">
    <w:name w:val="9277CCE847944D879DEFFAE8E9CC92BD6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6">
    <w:name w:val="31C2490887F04684AF9687408AD81D446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6">
    <w:name w:val="CC13D9597BE5465C83060FD6DA6931F66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6">
    <w:name w:val="A1BE9200B73E4195873C4FF16E447798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6">
    <w:name w:val="DFE13142260E4FEA8A616E5BE8D23A9C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6">
    <w:name w:val="D70A6C99895F4856BEFFB4FDD7E92EC8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6">
    <w:name w:val="77628AACCCD845438673EF6F2E2592A36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2">
    <w:name w:val="499652BAFFF04298A6069F9CEE51AFD3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2">
    <w:name w:val="E6250DA5151A4CE98A688F950ADAF83D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2">
    <w:name w:val="087AAFA5DAA5407C8395CBF0AE8233F22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2">
    <w:name w:val="C2B48D50B0C64193BF68BEE04F2106B9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2">
    <w:name w:val="5726726774D3453DBFE1521BC7078F69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2">
    <w:name w:val="03533FD65797479BB0F6A81D367A1C7A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2">
    <w:name w:val="B412BD3A734347009D56DDB5218990E32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F460C8662D04E398680E80166BE4C631">
    <w:name w:val="FF460C8662D04E398680E80166BE4C63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727EBDF118C48A6B10B6BE24097A5C21">
    <w:name w:val="8727EBDF118C48A6B10B6BE24097A5C2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EBA2A55D8A9450985EB1545ACFBAEEE1">
    <w:name w:val="7EBA2A55D8A9450985EB1545ACFBAEEE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5AE9F6840948E6995FE8EE46C829A21">
    <w:name w:val="FC5AE9F6840948E6995FE8EE46C829A2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18B677E24514C97A5F1320E52FF87701">
    <w:name w:val="E18B677E24514C97A5F1320E52FF8770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94F64C4C8F84B6DAEDC4B15CB2E94751">
    <w:name w:val="594F64C4C8F84B6DAEDC4B15CB2E9475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3459297EB8441B49FA4EFD7F478D7B61">
    <w:name w:val="43459297EB8441B49FA4EFD7F478D7B6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FFBBE086EB74154BBC2FC07C21A0ECE1">
    <w:name w:val="8FFBBE086EB74154BBC2FC07C21A0ECE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E98FDA5B31C430581E3EE6C135617C21">
    <w:name w:val="4E98FDA5B31C430581E3EE6C135617C2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92DE7EFCA8A4C738EB1F8C6434A4A1A1">
    <w:name w:val="A92DE7EFCA8A4C738EB1F8C6434A4A1A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8B1D7D48E1D4FE7A0D8C2078A77CB7B1">
    <w:name w:val="78B1D7D48E1D4FE7A0D8C2078A77CB7B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90F62468DA44447B47CFFA2BE891AA41">
    <w:name w:val="990F62468DA44447B47CFFA2BE891AA4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B6504AA583C4A059B6024ECF143181B1">
    <w:name w:val="EB6504AA583C4A059B6024ECF143181B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627C945B6E34F3BAE021988DEC1F23E1">
    <w:name w:val="9627C945B6E34F3BAE021988DEC1F23E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3433A26FD1F4A2FA12FF208027146A41">
    <w:name w:val="B3433A26FD1F4A2FA12FF208027146A4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A4F75890CA34E4DB7A4D117216BABDE1">
    <w:name w:val="EA4F75890CA34E4DB7A4D117216BABDE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70972E4171F40C0BBBE3E48AE3A024D1">
    <w:name w:val="170972E4171F40C0BBBE3E48AE3A024D1"/>
    <w:rsid w:val="002E6AA1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F2D26AC83DB489D880A3C59A3F2E0241">
    <w:name w:val="9F2D26AC83DB489D880A3C59A3F2E024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4190EB961F143F194241FF72C3E2FF51">
    <w:name w:val="34190EB961F143F194241FF72C3E2FF5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B9AEBCC9E3E4CAF8BE060EE087DCE361">
    <w:name w:val="0B9AEBCC9E3E4CAF8BE060EE087DCE36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433ABE8FCB2403182D385435674C83E1">
    <w:name w:val="5433ABE8FCB2403182D385435674C83E1"/>
    <w:rsid w:val="002E6AA1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6">
    <w:name w:val="859E1257D147403589674E34E1351C4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6">
    <w:name w:val="EA037DB1A1FE40C38106901FE2943E3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7">
    <w:name w:val="9993BE348FC3414BB38794336222A54C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7">
    <w:name w:val="91C2341DCA4A443D8AFEE5CDF12614A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7">
    <w:name w:val="D5BEE41A07D64CAFBEBEE86C79AE488A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7">
    <w:name w:val="8B9393337F5B4022B1643AF174B21EF7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7">
    <w:name w:val="1F4E51B9AFE641608F1AE3C2D66F556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7">
    <w:name w:val="A390E1DFEE7F4985903EA190DCC6447B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7">
    <w:name w:val="32ABCFAB46C74C928E6B12C1C6415587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7">
    <w:name w:val="849F3CAF2FDA40B8AFF0C0DB44AD2D32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7">
    <w:name w:val="1F872E02842F4E829791128ADB93E2B7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7">
    <w:name w:val="34FFF53F0D5A44AF96A490EC59B06C43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7">
    <w:name w:val="CEE96AECB4ED4E9F824D3111EFD3B8A5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7">
    <w:name w:val="57C24D7DB7B04A0099779CE610BCC165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7">
    <w:name w:val="72E8817B1E144C1080E1338E791631A5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7">
    <w:name w:val="996AD0932E5C4E07BAEAA769BC3EE48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7">
    <w:name w:val="18A85A7353324E27AB1024317FC30C5D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7">
    <w:name w:val="28A99062C6C14E38A775C750448BA8D9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7">
    <w:name w:val="61D76AD9910A4356BEA090EA41F2BD10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7">
    <w:name w:val="FBB4171E8AE14CAE90BAD271556F36B0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7">
    <w:name w:val="1A552249A1E24F5EA8CEE3FBA98D2466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7">
    <w:name w:val="5B1FEA96E1614EF2912214A89212CDB3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7">
    <w:name w:val="C06E1BC5E44649C9AE42F5591CA577E8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7">
    <w:name w:val="338CBB71F8654645A92A0DC44D0B86BB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7">
    <w:name w:val="175D224517944673854B6414B5BA0BE3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7">
    <w:name w:val="B723C92ACBB74AD0A2C6BDEC3E4F00BB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7">
    <w:name w:val="9C7B28237F4A43F49511FD1A29946A4E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7">
    <w:name w:val="11E63E34E6794637A25624C3A48E2920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7">
    <w:name w:val="7FE7040637E44048A1B949639D16AF58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7">
    <w:name w:val="51F17C6E7B9C4824A2EEC4319A23F621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7">
    <w:name w:val="D7BA637EEDEF4C6F8155E82AEEE42A2A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7">
    <w:name w:val="193696120AE6453697BADCBD8925DE36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7">
    <w:name w:val="C8A2CD20B7AA4737AFDAC17D58980BAC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7">
    <w:name w:val="580E4577183C46C5964E05060E27F9DA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7">
    <w:name w:val="66564685A9A94A60ACEF2050E5C4C6BA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7">
    <w:name w:val="52C8057C18E64B4FBB47D7055365F1DE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7">
    <w:name w:val="53959DBDD0B64D3BA93D237B94DDE9A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7">
    <w:name w:val="CAD7A11AC9594F18A53DE2F8A233B1F5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7">
    <w:name w:val="5DBEF051A5C14587B1CF09C8616DCF89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7">
    <w:name w:val="864119EC0CB24FA89F79B558C9B7BD8F7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6">
    <w:name w:val="B3AC04FBBBAD4C48B354BC861ADD6CF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6">
    <w:name w:val="761BB36146FC4BC0B48865FFB7C5067B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6">
    <w:name w:val="CF2989A257A547D8A8F8453E263ADD9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6">
    <w:name w:val="0E97B8679043490381237DE97F0D2997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6">
    <w:name w:val="07202B6BBEA240BCB294D7353D07D81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6">
    <w:name w:val="4E6D8A98AAC9488981A053F5111EE6F2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6">
    <w:name w:val="6C56526B933A478FA3143883E9BB859D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6">
    <w:name w:val="683FA1FCA08F451F9A9CA2B361CBA3D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6">
    <w:name w:val="D3AD9D35F9A54309AF62A4FC156A7290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6">
    <w:name w:val="0F9558ED90F14195B6FFA9F860BF5BA66"/>
    <w:rsid w:val="002E6AA1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7">
    <w:name w:val="27E75147DF224134BD3638C2F660CB36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7">
    <w:name w:val="30D8AFECEBC04E0BB3529E2C9A6789C6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7">
    <w:name w:val="D8A77BDF1FFA4DC09F8BAE022647B593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7">
    <w:name w:val="F4B3FB4ACEE34CF7B93398A01844DDB5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7">
    <w:name w:val="7CC0A2E8189547008E62FAED5BFB433A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7">
    <w:name w:val="207A0FD17B7448D2A9E14680189712E0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7">
    <w:name w:val="89AD279DBA234244BD21089B947E85E2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7">
    <w:name w:val="0D0691D0B3BE4FA18BAD01EAF3AFD7757"/>
    <w:rsid w:val="00A672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7">
    <w:name w:val="C219A7F383EF4148819537FEF4F1DCA27"/>
    <w:rsid w:val="00A6727E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Cs w:val="20"/>
    </w:rPr>
  </w:style>
  <w:style w:type="paragraph" w:customStyle="1" w:styleId="9277CCE847944D879DEFFAE8E9CC92BD7">
    <w:name w:val="9277CCE847944D879DEFFAE8E9CC92BD7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7">
    <w:name w:val="31C2490887F04684AF9687408AD81D447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7">
    <w:name w:val="CC13D9597BE5465C83060FD6DA6931F67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7">
    <w:name w:val="A1BE9200B73E4195873C4FF16E4477987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7">
    <w:name w:val="DFE13142260E4FEA8A616E5BE8D23A9C7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7">
    <w:name w:val="D70A6C99895F4856BEFFB4FDD7E92EC87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7">
    <w:name w:val="77628AACCCD845438673EF6F2E2592A37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3">
    <w:name w:val="499652BAFFF04298A6069F9CEE51AFD33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3">
    <w:name w:val="E6250DA5151A4CE98A688F950ADAF83D3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3">
    <w:name w:val="087AAFA5DAA5407C8395CBF0AE8233F23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3">
    <w:name w:val="C2B48D50B0C64193BF68BEE04F2106B93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3">
    <w:name w:val="5726726774D3453DBFE1521BC7078F693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3">
    <w:name w:val="03533FD65797479BB0F6A81D367A1C7A3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3">
    <w:name w:val="B412BD3A734347009D56DDB5218990E33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F460C8662D04E398680E80166BE4C632">
    <w:name w:val="FF460C8662D04E398680E80166BE4C63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727EBDF118C48A6B10B6BE24097A5C22">
    <w:name w:val="8727EBDF118C48A6B10B6BE24097A5C2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EBA2A55D8A9450985EB1545ACFBAEEE2">
    <w:name w:val="7EBA2A55D8A9450985EB1545ACFBAEEE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5AE9F6840948E6995FE8EE46C829A22">
    <w:name w:val="FC5AE9F6840948E6995FE8EE46C829A2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18B677E24514C97A5F1320E52FF87702">
    <w:name w:val="E18B677E24514C97A5F1320E52FF8770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94F64C4C8F84B6DAEDC4B15CB2E94752">
    <w:name w:val="594F64C4C8F84B6DAEDC4B15CB2E9475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3459297EB8441B49FA4EFD7F478D7B62">
    <w:name w:val="43459297EB8441B49FA4EFD7F478D7B6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FFBBE086EB74154BBC2FC07C21A0ECE2">
    <w:name w:val="8FFBBE086EB74154BBC2FC07C21A0ECE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E98FDA5B31C430581E3EE6C135617C22">
    <w:name w:val="4E98FDA5B31C430581E3EE6C135617C2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92DE7EFCA8A4C738EB1F8C6434A4A1A2">
    <w:name w:val="A92DE7EFCA8A4C738EB1F8C6434A4A1A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8B1D7D48E1D4FE7A0D8C2078A77CB7B2">
    <w:name w:val="78B1D7D48E1D4FE7A0D8C2078A77CB7B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90F62468DA44447B47CFFA2BE891AA42">
    <w:name w:val="990F62468DA44447B47CFFA2BE891AA4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B6504AA583C4A059B6024ECF143181B2">
    <w:name w:val="EB6504AA583C4A059B6024ECF143181B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627C945B6E34F3BAE021988DEC1F23E2">
    <w:name w:val="9627C945B6E34F3BAE021988DEC1F23E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3433A26FD1F4A2FA12FF208027146A42">
    <w:name w:val="B3433A26FD1F4A2FA12FF208027146A4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A4F75890CA34E4DB7A4D117216BABDE2">
    <w:name w:val="EA4F75890CA34E4DB7A4D117216BABDE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70972E4171F40C0BBBE3E48AE3A024D2">
    <w:name w:val="170972E4171F40C0BBBE3E48AE3A024D2"/>
    <w:rsid w:val="00A6727E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F2D26AC83DB489D880A3C59A3F2E0242">
    <w:name w:val="9F2D26AC83DB489D880A3C59A3F2E024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4190EB961F143F194241FF72C3E2FF52">
    <w:name w:val="34190EB961F143F194241FF72C3E2FF5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B9AEBCC9E3E4CAF8BE060EE087DCE362">
    <w:name w:val="0B9AEBCC9E3E4CAF8BE060EE087DCE36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433ABE8FCB2403182D385435674C83E2">
    <w:name w:val="5433ABE8FCB2403182D385435674C83E2"/>
    <w:rsid w:val="00A6727E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7">
    <w:name w:val="859E1257D147403589674E34E1351C4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7">
    <w:name w:val="EA037DB1A1FE40C38106901FE2943E3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8">
    <w:name w:val="9993BE348FC3414BB38794336222A54C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8">
    <w:name w:val="91C2341DCA4A443D8AFEE5CDF12614A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8">
    <w:name w:val="D5BEE41A07D64CAFBEBEE86C79AE488A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8">
    <w:name w:val="8B9393337F5B4022B1643AF174B21EF7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8">
    <w:name w:val="1F4E51B9AFE641608F1AE3C2D66F556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8">
    <w:name w:val="A390E1DFEE7F4985903EA190DCC6447B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8">
    <w:name w:val="32ABCFAB46C74C928E6B12C1C6415587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8">
    <w:name w:val="849F3CAF2FDA40B8AFF0C0DB44AD2D32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8">
    <w:name w:val="1F872E02842F4E829791128ADB93E2B7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8">
    <w:name w:val="34FFF53F0D5A44AF96A490EC59B06C43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8">
    <w:name w:val="CEE96AECB4ED4E9F824D3111EFD3B8A5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8">
    <w:name w:val="57C24D7DB7B04A0099779CE610BCC165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8">
    <w:name w:val="72E8817B1E144C1080E1338E791631A5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8">
    <w:name w:val="996AD0932E5C4E07BAEAA769BC3EE48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8">
    <w:name w:val="18A85A7353324E27AB1024317FC30C5D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8">
    <w:name w:val="28A99062C6C14E38A775C750448BA8D9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8">
    <w:name w:val="61D76AD9910A4356BEA090EA41F2BD10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8">
    <w:name w:val="FBB4171E8AE14CAE90BAD271556F36B0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8">
    <w:name w:val="1A552249A1E24F5EA8CEE3FBA98D2466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8">
    <w:name w:val="5B1FEA96E1614EF2912214A89212CDB3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8">
    <w:name w:val="C06E1BC5E44649C9AE42F5591CA577E8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8">
    <w:name w:val="338CBB71F8654645A92A0DC44D0B86BB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8">
    <w:name w:val="175D224517944673854B6414B5BA0BE3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8">
    <w:name w:val="B723C92ACBB74AD0A2C6BDEC3E4F00BB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8">
    <w:name w:val="9C7B28237F4A43F49511FD1A29946A4E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8">
    <w:name w:val="11E63E34E6794637A25624C3A48E2920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8">
    <w:name w:val="7FE7040637E44048A1B949639D16AF58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8">
    <w:name w:val="51F17C6E7B9C4824A2EEC4319A23F621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8">
    <w:name w:val="D7BA637EEDEF4C6F8155E82AEEE42A2A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8">
    <w:name w:val="193696120AE6453697BADCBD8925DE36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8">
    <w:name w:val="C8A2CD20B7AA4737AFDAC17D58980BAC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8">
    <w:name w:val="580E4577183C46C5964E05060E27F9DA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8">
    <w:name w:val="66564685A9A94A60ACEF2050E5C4C6BA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8">
    <w:name w:val="52C8057C18E64B4FBB47D7055365F1DE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8">
    <w:name w:val="53959DBDD0B64D3BA93D237B94DDE9A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8">
    <w:name w:val="CAD7A11AC9594F18A53DE2F8A233B1F5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8">
    <w:name w:val="5DBEF051A5C14587B1CF09C8616DCF89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8">
    <w:name w:val="864119EC0CB24FA89F79B558C9B7BD8F8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7">
    <w:name w:val="B3AC04FBBBAD4C48B354BC861ADD6CF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7">
    <w:name w:val="761BB36146FC4BC0B48865FFB7C5067B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7">
    <w:name w:val="CF2989A257A547D8A8F8453E263ADD9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7">
    <w:name w:val="0E97B8679043490381237DE97F0D2997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7">
    <w:name w:val="07202B6BBEA240BCB294D7353D07D816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7">
    <w:name w:val="4E6D8A98AAC9488981A053F5111EE6F2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7">
    <w:name w:val="6C56526B933A478FA3143883E9BB859D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7">
    <w:name w:val="683FA1FCA08F451F9A9CA2B361CBA3D6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7">
    <w:name w:val="D3AD9D35F9A54309AF62A4FC156A7290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7">
    <w:name w:val="0F9558ED90F14195B6FFA9F860BF5BA67"/>
    <w:rsid w:val="00A6727E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7E75147DF224134BD3638C2F660CB368">
    <w:name w:val="27E75147DF224134BD3638C2F660CB368"/>
    <w:rsid w:val="00195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D8AFECEBC04E0BB3529E2C9A6789C68">
    <w:name w:val="30D8AFECEBC04E0BB3529E2C9A6789C68"/>
    <w:rsid w:val="00195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A77BDF1FFA4DC09F8BAE022647B5938">
    <w:name w:val="D8A77BDF1FFA4DC09F8BAE022647B5938"/>
    <w:rsid w:val="00195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3FB4ACEE34CF7B93398A01844DDB58">
    <w:name w:val="F4B3FB4ACEE34CF7B93398A01844DDB58"/>
    <w:rsid w:val="00195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C0A2E8189547008E62FAED5BFB433A8">
    <w:name w:val="7CC0A2E8189547008E62FAED5BFB433A8"/>
    <w:rsid w:val="00195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7A0FD17B7448D2A9E14680189712E08">
    <w:name w:val="207A0FD17B7448D2A9E14680189712E08"/>
    <w:rsid w:val="00195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279DBA234244BD21089B947E85E28">
    <w:name w:val="89AD279DBA234244BD21089B947E85E28"/>
    <w:rsid w:val="00195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91D0B3BE4FA18BAD01EAF3AFD7758">
    <w:name w:val="0D0691D0B3BE4FA18BAD01EAF3AFD7758"/>
    <w:rsid w:val="00195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19A7F383EF4148819537FEF4F1DCA28">
    <w:name w:val="C219A7F383EF4148819537FEF4F1DCA28"/>
    <w:rsid w:val="00195554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color w:val="000000"/>
      <w:sz w:val="24"/>
      <w:szCs w:val="20"/>
    </w:rPr>
  </w:style>
  <w:style w:type="paragraph" w:customStyle="1" w:styleId="9277CCE847944D879DEFFAE8E9CC92BD8">
    <w:name w:val="9277CCE847944D879DEFFAE8E9CC92BD8"/>
    <w:rsid w:val="00195554"/>
    <w:pPr>
      <w:numPr>
        <w:numId w:val="7"/>
      </w:numPr>
      <w:spacing w:before="120" w:after="0" w:line="240" w:lineRule="auto"/>
      <w:ind w:hanging="360"/>
    </w:pPr>
    <w:rPr>
      <w:rFonts w:ascii="Times New Roman" w:eastAsia="Calibri" w:hAnsi="Times New Roman" w:cs="Times New Roman"/>
      <w:noProof/>
    </w:rPr>
  </w:style>
  <w:style w:type="paragraph" w:customStyle="1" w:styleId="31C2490887F04684AF9687408AD81D448">
    <w:name w:val="31C2490887F04684AF9687408AD81D448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C13D9597BE5465C83060FD6DA6931F68">
    <w:name w:val="CC13D9597BE5465C83060FD6DA6931F68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1BE9200B73E4195873C4FF16E4477988">
    <w:name w:val="A1BE9200B73E4195873C4FF16E4477988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FE13142260E4FEA8A616E5BE8D23A9C8">
    <w:name w:val="DFE13142260E4FEA8A616E5BE8D23A9C8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D70A6C99895F4856BEFFB4FDD7E92EC88">
    <w:name w:val="D70A6C99895F4856BEFFB4FDD7E92EC88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7628AACCCD845438673EF6F2E2592A38">
    <w:name w:val="77628AACCCD845438673EF6F2E2592A38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99652BAFFF04298A6069F9CEE51AFD34">
    <w:name w:val="499652BAFFF04298A6069F9CEE51AFD34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6250DA5151A4CE98A688F950ADAF83D4">
    <w:name w:val="E6250DA5151A4CE98A688F950ADAF83D4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87AAFA5DAA5407C8395CBF0AE8233F24">
    <w:name w:val="087AAFA5DAA5407C8395CBF0AE8233F24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C2B48D50B0C64193BF68BEE04F2106B94">
    <w:name w:val="C2B48D50B0C64193BF68BEE04F2106B94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726726774D3453DBFE1521BC7078F694">
    <w:name w:val="5726726774D3453DBFE1521BC7078F694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3533FD65797479BB0F6A81D367A1C7A4">
    <w:name w:val="03533FD65797479BB0F6A81D367A1C7A4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412BD3A734347009D56DDB5218990E34">
    <w:name w:val="B412BD3A734347009D56DDB5218990E34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F460C8662D04E398680E80166BE4C633">
    <w:name w:val="FF460C8662D04E398680E80166BE4C63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727EBDF118C48A6B10B6BE24097A5C23">
    <w:name w:val="8727EBDF118C48A6B10B6BE24097A5C2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EBA2A55D8A9450985EB1545ACFBAEEE3">
    <w:name w:val="7EBA2A55D8A9450985EB1545ACFBAEEE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FC5AE9F6840948E6995FE8EE46C829A23">
    <w:name w:val="FC5AE9F6840948E6995FE8EE46C829A2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18B677E24514C97A5F1320E52FF87703">
    <w:name w:val="E18B677E24514C97A5F1320E52FF8770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94F64C4C8F84B6DAEDC4B15CB2E94753">
    <w:name w:val="594F64C4C8F84B6DAEDC4B15CB2E9475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3459297EB8441B49FA4EFD7F478D7B63">
    <w:name w:val="43459297EB8441B49FA4EFD7F478D7B6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FFBBE086EB74154BBC2FC07C21A0ECE3">
    <w:name w:val="8FFBBE086EB74154BBC2FC07C21A0ECE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4E98FDA5B31C430581E3EE6C135617C23">
    <w:name w:val="4E98FDA5B31C430581E3EE6C135617C2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A92DE7EFCA8A4C738EB1F8C6434A4A1A3">
    <w:name w:val="A92DE7EFCA8A4C738EB1F8C6434A4A1A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78B1D7D48E1D4FE7A0D8C2078A77CB7B3">
    <w:name w:val="78B1D7D48E1D4FE7A0D8C2078A77CB7B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90F62468DA44447B47CFFA2BE891AA43">
    <w:name w:val="990F62468DA44447B47CFFA2BE891AA4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B6504AA583C4A059B6024ECF143181B3">
    <w:name w:val="EB6504AA583C4A059B6024ECF143181B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627C945B6E34F3BAE021988DEC1F23E3">
    <w:name w:val="9627C945B6E34F3BAE021988DEC1F23E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B3433A26FD1F4A2FA12FF208027146A43">
    <w:name w:val="B3433A26FD1F4A2FA12FF208027146A4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EA4F75890CA34E4DB7A4D117216BABDE3">
    <w:name w:val="EA4F75890CA34E4DB7A4D117216BABDE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170972E4171F40C0BBBE3E48AE3A024D3">
    <w:name w:val="170972E4171F40C0BBBE3E48AE3A024D3"/>
    <w:rsid w:val="00195554"/>
    <w:pPr>
      <w:tabs>
        <w:tab w:val="num" w:pos="720"/>
      </w:tabs>
      <w:spacing w:before="120" w:after="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9F2D26AC83DB489D880A3C59A3F2E0243">
    <w:name w:val="9F2D26AC83DB489D880A3C59A3F2E024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34190EB961F143F194241FF72C3E2FF53">
    <w:name w:val="34190EB961F143F194241FF72C3E2FF5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0B9AEBCC9E3E4CAF8BE060EE087DCE363">
    <w:name w:val="0B9AEBCC9E3E4CAF8BE060EE087DCE36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5433ABE8FCB2403182D385435674C83E3">
    <w:name w:val="5433ABE8FCB2403182D385435674C83E3"/>
    <w:rsid w:val="00195554"/>
    <w:pPr>
      <w:tabs>
        <w:tab w:val="num" w:pos="720"/>
      </w:tabs>
      <w:spacing w:before="120" w:after="240" w:line="240" w:lineRule="auto"/>
      <w:ind w:left="720" w:hanging="360"/>
    </w:pPr>
    <w:rPr>
      <w:rFonts w:ascii="Times New Roman" w:eastAsia="Calibri" w:hAnsi="Times New Roman" w:cs="Times New Roman"/>
      <w:noProof/>
    </w:rPr>
  </w:style>
  <w:style w:type="paragraph" w:customStyle="1" w:styleId="859E1257D147403589674E34E1351C408">
    <w:name w:val="859E1257D147403589674E34E1351C40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EA037DB1A1FE40C38106901FE2943E308">
    <w:name w:val="EA037DB1A1FE40C38106901FE2943E30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93BE348FC3414BB38794336222A54C9">
    <w:name w:val="9993BE348FC3414BB38794336222A54C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1C2341DCA4A443D8AFEE5CDF12614AF9">
    <w:name w:val="91C2341DCA4A443D8AFEE5CDF12614AF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5BEE41A07D64CAFBEBEE86C79AE488A9">
    <w:name w:val="D5BEE41A07D64CAFBEBEE86C79AE488A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B9393337F5B4022B1643AF174B21EF79">
    <w:name w:val="8B9393337F5B4022B1643AF174B21EF7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4E51B9AFE641608F1AE3C2D66F556F9">
    <w:name w:val="1F4E51B9AFE641608F1AE3C2D66F556F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A390E1DFEE7F4985903EA190DCC6447B9">
    <w:name w:val="A390E1DFEE7F4985903EA190DCC6447B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2ABCFAB46C74C928E6B12C1C64155879">
    <w:name w:val="32ABCFAB46C74C928E6B12C1C6415587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49F3CAF2FDA40B8AFF0C0DB44AD2D329">
    <w:name w:val="849F3CAF2FDA40B8AFF0C0DB44AD2D32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F872E02842F4E829791128ADB93E2B79">
    <w:name w:val="1F872E02842F4E829791128ADB93E2B7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4FFF53F0D5A44AF96A490EC59B06C439">
    <w:name w:val="34FFF53F0D5A44AF96A490EC59B06C43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EE96AECB4ED4E9F824D3111EFD3B8A59">
    <w:name w:val="CEE96AECB4ED4E9F824D3111EFD3B8A5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7C24D7DB7B04A0099779CE610BCC1659">
    <w:name w:val="57C24D7DB7B04A0099779CE610BCC165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2E8817B1E144C1080E1338E791631A59">
    <w:name w:val="72E8817B1E144C1080E1338E791631A5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96AD0932E5C4E07BAEAA769BC3EE48F9">
    <w:name w:val="996AD0932E5C4E07BAEAA769BC3EE48F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8A85A7353324E27AB1024317FC30C5D9">
    <w:name w:val="18A85A7353324E27AB1024317FC30C5D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28A99062C6C14E38A775C750448BA8D99">
    <w:name w:val="28A99062C6C14E38A775C750448BA8D9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1D76AD9910A4356BEA090EA41F2BD109">
    <w:name w:val="61D76AD9910A4356BEA090EA41F2BD10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FBB4171E8AE14CAE90BAD271556F36B09">
    <w:name w:val="FBB4171E8AE14CAE90BAD271556F36B0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A552249A1E24F5EA8CEE3FBA98D24669">
    <w:name w:val="1A552249A1E24F5EA8CEE3FBA98D2466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B1FEA96E1614EF2912214A89212CDB39">
    <w:name w:val="5B1FEA96E1614EF2912214A89212CDB3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06E1BC5E44649C9AE42F5591CA577E89">
    <w:name w:val="C06E1BC5E44649C9AE42F5591CA577E8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338CBB71F8654645A92A0DC44D0B86BB9">
    <w:name w:val="338CBB71F8654645A92A0DC44D0B86BB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75D224517944673854B6414B5BA0BE39">
    <w:name w:val="175D224517944673854B6414B5BA0BE3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723C92ACBB74AD0A2C6BDEC3E4F00BB9">
    <w:name w:val="B723C92ACBB74AD0A2C6BDEC3E4F00BB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9C7B28237F4A43F49511FD1A29946A4E9">
    <w:name w:val="9C7B28237F4A43F49511FD1A29946A4E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1E63E34E6794637A25624C3A48E29209">
    <w:name w:val="11E63E34E6794637A25624C3A48E2920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FE7040637E44048A1B949639D16AF589">
    <w:name w:val="7FE7040637E44048A1B949639D16AF58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1F17C6E7B9C4824A2EEC4319A23F6219">
    <w:name w:val="51F17C6E7B9C4824A2EEC4319A23F621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7BA637EEDEF4C6F8155E82AEEE42A2A9">
    <w:name w:val="D7BA637EEDEF4C6F8155E82AEEE42A2A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193696120AE6453697BADCBD8925DE369">
    <w:name w:val="193696120AE6453697BADCBD8925DE36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8A2CD20B7AA4737AFDAC17D58980BAC9">
    <w:name w:val="C8A2CD20B7AA4737AFDAC17D58980BAC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80E4577183C46C5964E05060E27F9DA9">
    <w:name w:val="580E4577183C46C5964E05060E27F9DA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6564685A9A94A60ACEF2050E5C4C6BA9">
    <w:name w:val="66564685A9A94A60ACEF2050E5C4C6BA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2C8057C18E64B4FBB47D7055365F1DE9">
    <w:name w:val="52C8057C18E64B4FBB47D7055365F1DE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3959DBDD0B64D3BA93D237B94DDE9AF9">
    <w:name w:val="53959DBDD0B64D3BA93D237B94DDE9AF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AD7A11AC9594F18A53DE2F8A233B1F59">
    <w:name w:val="CAD7A11AC9594F18A53DE2F8A233B1F5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5DBEF051A5C14587B1CF09C8616DCF899">
    <w:name w:val="5DBEF051A5C14587B1CF09C8616DCF89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4119EC0CB24FA89F79B558C9B7BD8F9">
    <w:name w:val="864119EC0CB24FA89F79B558C9B7BD8F9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B3AC04FBBBAD4C48B354BC861ADD6CF08">
    <w:name w:val="B3AC04FBBBAD4C48B354BC861ADD6CF0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761BB36146FC4BC0B48865FFB7C5067B8">
    <w:name w:val="761BB36146FC4BC0B48865FFB7C5067B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CF2989A257A547D8A8F8453E263ADD908">
    <w:name w:val="CF2989A257A547D8A8F8453E263ADD90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E97B8679043490381237DE97F0D29978">
    <w:name w:val="0E97B8679043490381237DE97F0D2997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7202B6BBEA240BCB294D7353D07D8168">
    <w:name w:val="07202B6BBEA240BCB294D7353D07D816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4E6D8A98AAC9488981A053F5111EE6F28">
    <w:name w:val="4E6D8A98AAC9488981A053F5111EE6F2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C56526B933A478FA3143883E9BB859D8">
    <w:name w:val="6C56526B933A478FA3143883E9BB859D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683FA1FCA08F451F9A9CA2B361CBA3D68">
    <w:name w:val="683FA1FCA08F451F9A9CA2B361CBA3D6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D3AD9D35F9A54309AF62A4FC156A72908">
    <w:name w:val="D3AD9D35F9A54309AF62A4FC156A7290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0F9558ED90F14195B6FFA9F860BF5BA68">
    <w:name w:val="0F9558ED90F14195B6FFA9F860BF5BA68"/>
    <w:rsid w:val="00195554"/>
    <w:pPr>
      <w:spacing w:after="0" w:line="240" w:lineRule="auto"/>
    </w:pPr>
    <w:rPr>
      <w:rFonts w:eastAsia="Times New Roman" w:cs="Times New Roman"/>
      <w:color w:val="000000"/>
    </w:rPr>
  </w:style>
  <w:style w:type="paragraph" w:customStyle="1" w:styleId="86B087B324304E90AD988B61B69CBB01">
    <w:name w:val="86B087B324304E90AD988B61B69CBB01"/>
    <w:rsid w:val="00BB15EF"/>
    <w:pPr>
      <w:spacing w:after="160" w:line="259" w:lineRule="auto"/>
    </w:pPr>
  </w:style>
  <w:style w:type="paragraph" w:customStyle="1" w:styleId="94327987482F4C009387C3B9643475C7">
    <w:name w:val="94327987482F4C009387C3B9643475C7"/>
    <w:rsid w:val="00BB15EF"/>
    <w:pPr>
      <w:spacing w:after="160" w:line="259" w:lineRule="auto"/>
    </w:pPr>
  </w:style>
  <w:style w:type="paragraph" w:customStyle="1" w:styleId="D37C299346C942088C0C0F4E5378E31D">
    <w:name w:val="D37C299346C942088C0C0F4E5378E31D"/>
    <w:rsid w:val="00BB15EF"/>
    <w:pPr>
      <w:spacing w:after="160" w:line="259" w:lineRule="auto"/>
    </w:pPr>
  </w:style>
  <w:style w:type="paragraph" w:customStyle="1" w:styleId="3D2D2B09C8404A6782DDEBAC7D959EB6">
    <w:name w:val="3D2D2B09C8404A6782DDEBAC7D959EB6"/>
    <w:rsid w:val="00BB15EF"/>
    <w:pPr>
      <w:spacing w:after="160" w:line="259" w:lineRule="auto"/>
    </w:pPr>
  </w:style>
  <w:style w:type="paragraph" w:customStyle="1" w:styleId="AAA1B90C4243436081CAB8D1140719DA">
    <w:name w:val="AAA1B90C4243436081CAB8D1140719DA"/>
    <w:rsid w:val="00BB15EF"/>
    <w:pPr>
      <w:spacing w:after="160" w:line="259" w:lineRule="auto"/>
    </w:pPr>
  </w:style>
  <w:style w:type="paragraph" w:customStyle="1" w:styleId="85BBF44EB3174C7FA3DA3D76E188A051">
    <w:name w:val="85BBF44EB3174C7FA3DA3D76E188A051"/>
    <w:rsid w:val="00BB15EF"/>
    <w:pPr>
      <w:spacing w:after="160" w:line="259" w:lineRule="auto"/>
    </w:pPr>
  </w:style>
  <w:style w:type="paragraph" w:customStyle="1" w:styleId="CF8CB5B1895B497D801485ED935B255E">
    <w:name w:val="CF8CB5B1895B497D801485ED935B255E"/>
    <w:rsid w:val="00BB15EF"/>
    <w:pPr>
      <w:spacing w:after="160" w:line="259" w:lineRule="auto"/>
    </w:pPr>
  </w:style>
  <w:style w:type="paragraph" w:customStyle="1" w:styleId="3BB4F4F20FF541E69CB531EB32E74632">
    <w:name w:val="3BB4F4F20FF541E69CB531EB32E74632"/>
    <w:rsid w:val="00BB15EF"/>
    <w:pPr>
      <w:spacing w:after="160" w:line="259" w:lineRule="auto"/>
    </w:pPr>
  </w:style>
  <w:style w:type="paragraph" w:customStyle="1" w:styleId="A6BF50DA12674E8D88E76D7AB2EE7AE0">
    <w:name w:val="A6BF50DA12674E8D88E76D7AB2EE7AE0"/>
    <w:rsid w:val="00BB15EF"/>
    <w:pPr>
      <w:spacing w:after="160" w:line="259" w:lineRule="auto"/>
    </w:pPr>
  </w:style>
  <w:style w:type="paragraph" w:customStyle="1" w:styleId="0BB4C2DF699249749359013C3F99D45F">
    <w:name w:val="0BB4C2DF699249749359013C3F99D45F"/>
    <w:rsid w:val="00BB15EF"/>
    <w:pPr>
      <w:spacing w:after="160" w:line="259" w:lineRule="auto"/>
    </w:pPr>
  </w:style>
  <w:style w:type="paragraph" w:customStyle="1" w:styleId="6EBF8D696B474CD1B6C40DCADCA943D9">
    <w:name w:val="6EBF8D696B474CD1B6C40DCADCA943D9"/>
    <w:rsid w:val="00BB15EF"/>
    <w:pPr>
      <w:spacing w:after="160" w:line="259" w:lineRule="auto"/>
    </w:pPr>
  </w:style>
  <w:style w:type="paragraph" w:customStyle="1" w:styleId="3FA78F3CF6FE49A5AC97C796938A952A">
    <w:name w:val="3FA78F3CF6FE49A5AC97C796938A952A"/>
    <w:rsid w:val="00BB15EF"/>
    <w:pPr>
      <w:spacing w:after="160" w:line="259" w:lineRule="auto"/>
    </w:pPr>
  </w:style>
  <w:style w:type="paragraph" w:customStyle="1" w:styleId="E841729793E94DB8B25AFCBCFA98AF44">
    <w:name w:val="E841729793E94DB8B25AFCBCFA98AF44"/>
    <w:rsid w:val="00BB15EF"/>
    <w:pPr>
      <w:spacing w:after="160" w:line="259" w:lineRule="auto"/>
    </w:pPr>
  </w:style>
  <w:style w:type="paragraph" w:customStyle="1" w:styleId="B27F866137B246D1A28951E9D5B959A2">
    <w:name w:val="B27F866137B246D1A28951E9D5B959A2"/>
    <w:rsid w:val="00BB15EF"/>
    <w:pPr>
      <w:spacing w:after="160" w:line="259" w:lineRule="auto"/>
    </w:pPr>
  </w:style>
  <w:style w:type="paragraph" w:customStyle="1" w:styleId="57F12D73680B4238B1BBCC8F44BA667D">
    <w:name w:val="57F12D73680B4238B1BBCC8F44BA667D"/>
    <w:rsid w:val="00520C37"/>
    <w:pPr>
      <w:spacing w:after="160" w:line="259" w:lineRule="auto"/>
    </w:pPr>
  </w:style>
  <w:style w:type="paragraph" w:customStyle="1" w:styleId="87A9AC267A4B4B1F9E1E6498B91A37D7">
    <w:name w:val="87A9AC267A4B4B1F9E1E6498B91A37D7"/>
    <w:rsid w:val="00520C37"/>
    <w:pPr>
      <w:spacing w:after="160" w:line="259" w:lineRule="auto"/>
    </w:pPr>
  </w:style>
  <w:style w:type="paragraph" w:customStyle="1" w:styleId="C5C215F81B394344B2566DA6E0522AA4">
    <w:name w:val="C5C215F81B394344B2566DA6E0522AA4"/>
    <w:rsid w:val="00520C37"/>
    <w:pPr>
      <w:spacing w:after="160" w:line="259" w:lineRule="auto"/>
    </w:pPr>
  </w:style>
  <w:style w:type="paragraph" w:customStyle="1" w:styleId="071E2CE5B6D34A8F94A83CB44188BB64">
    <w:name w:val="071E2CE5B6D34A8F94A83CB44188BB64"/>
    <w:rsid w:val="00520C37"/>
    <w:pPr>
      <w:spacing w:after="160" w:line="259" w:lineRule="auto"/>
    </w:pPr>
  </w:style>
  <w:style w:type="paragraph" w:customStyle="1" w:styleId="DDC87932DE324A0C827A0931F3509479">
    <w:name w:val="DDC87932DE324A0C827A0931F3509479"/>
    <w:rsid w:val="00520C37"/>
    <w:pPr>
      <w:spacing w:after="160" w:line="259" w:lineRule="auto"/>
    </w:pPr>
  </w:style>
  <w:style w:type="paragraph" w:customStyle="1" w:styleId="E0D8D6D9BE224012A31719E2FE7E4A99">
    <w:name w:val="E0D8D6D9BE224012A31719E2FE7E4A99"/>
    <w:rsid w:val="00520C37"/>
    <w:pPr>
      <w:spacing w:after="160" w:line="259" w:lineRule="auto"/>
    </w:pPr>
  </w:style>
  <w:style w:type="paragraph" w:customStyle="1" w:styleId="14AF0B2052D845F5886F54B6F491CA5D">
    <w:name w:val="14AF0B2052D845F5886F54B6F491CA5D"/>
    <w:rsid w:val="00520C37"/>
    <w:pPr>
      <w:spacing w:after="160" w:line="259" w:lineRule="auto"/>
    </w:pPr>
  </w:style>
  <w:style w:type="paragraph" w:customStyle="1" w:styleId="29C4D41660BF4EE08FCBAF89C0AA0E7D">
    <w:name w:val="29C4D41660BF4EE08FCBAF89C0AA0E7D"/>
    <w:rsid w:val="00520C37"/>
    <w:pPr>
      <w:spacing w:after="160" w:line="259" w:lineRule="auto"/>
    </w:pPr>
  </w:style>
  <w:style w:type="paragraph" w:customStyle="1" w:styleId="9BC6EDC5F00C48F09D7994338F9A58D2">
    <w:name w:val="9BC6EDC5F00C48F09D7994338F9A58D2"/>
    <w:rsid w:val="00520C37"/>
    <w:pPr>
      <w:spacing w:after="160" w:line="259" w:lineRule="auto"/>
    </w:pPr>
  </w:style>
  <w:style w:type="paragraph" w:customStyle="1" w:styleId="E64DD7F8D3EE4EABB5217DA23F404A7C">
    <w:name w:val="E64DD7F8D3EE4EABB5217DA23F404A7C"/>
    <w:rsid w:val="00520C37"/>
    <w:pPr>
      <w:spacing w:after="160" w:line="259" w:lineRule="auto"/>
    </w:pPr>
  </w:style>
  <w:style w:type="paragraph" w:customStyle="1" w:styleId="2E6C00DCFAE2487C83C252766999413D">
    <w:name w:val="2E6C00DCFAE2487C83C252766999413D"/>
    <w:rsid w:val="00520C37"/>
    <w:pPr>
      <w:spacing w:after="160" w:line="259" w:lineRule="auto"/>
    </w:pPr>
  </w:style>
  <w:style w:type="paragraph" w:customStyle="1" w:styleId="58A5E71E1ECB49758F8FDE6CD6B50A27">
    <w:name w:val="58A5E71E1ECB49758F8FDE6CD6B50A27"/>
    <w:rsid w:val="00520C37"/>
    <w:pPr>
      <w:spacing w:after="160" w:line="259" w:lineRule="auto"/>
    </w:pPr>
  </w:style>
  <w:style w:type="paragraph" w:customStyle="1" w:styleId="6A6E899A0F424BA78BEF78BF9BC5B82A">
    <w:name w:val="6A6E899A0F424BA78BEF78BF9BC5B82A"/>
    <w:rsid w:val="00520C37"/>
    <w:pPr>
      <w:spacing w:after="160" w:line="259" w:lineRule="auto"/>
    </w:pPr>
  </w:style>
  <w:style w:type="paragraph" w:customStyle="1" w:styleId="D153D06DA1CE4552B9C8CA8F601B924F">
    <w:name w:val="D153D06DA1CE4552B9C8CA8F601B924F"/>
    <w:rsid w:val="00520C37"/>
    <w:pPr>
      <w:spacing w:after="160" w:line="259" w:lineRule="auto"/>
    </w:pPr>
  </w:style>
  <w:style w:type="paragraph" w:customStyle="1" w:styleId="0EA9F639209847C5B7A8E8984A8908E6">
    <w:name w:val="0EA9F639209847C5B7A8E8984A8908E6"/>
    <w:rsid w:val="00520C37"/>
    <w:pPr>
      <w:spacing w:after="160" w:line="259" w:lineRule="auto"/>
    </w:pPr>
  </w:style>
  <w:style w:type="paragraph" w:customStyle="1" w:styleId="572229AEBA3D4696BBEBF03CA8E10A4A">
    <w:name w:val="572229AEBA3D4696BBEBF03CA8E10A4A"/>
    <w:rsid w:val="00520C37"/>
    <w:pPr>
      <w:spacing w:after="160" w:line="259" w:lineRule="auto"/>
    </w:pPr>
  </w:style>
  <w:style w:type="paragraph" w:customStyle="1" w:styleId="5B9F0B25A5F544C69D899438DA1BCC35">
    <w:name w:val="5B9F0B25A5F544C69D899438DA1BCC35"/>
    <w:rsid w:val="00520C37"/>
    <w:pPr>
      <w:spacing w:after="160" w:line="259" w:lineRule="auto"/>
    </w:pPr>
  </w:style>
  <w:style w:type="paragraph" w:customStyle="1" w:styleId="39D0875781184073A319DD1AE255B3C1">
    <w:name w:val="39D0875781184073A319DD1AE255B3C1"/>
    <w:rsid w:val="00520C37"/>
    <w:pPr>
      <w:spacing w:after="160" w:line="259" w:lineRule="auto"/>
    </w:pPr>
  </w:style>
  <w:style w:type="paragraph" w:customStyle="1" w:styleId="59F59F35C2024B5DA2E1880070A1DD5C">
    <w:name w:val="59F59F35C2024B5DA2E1880070A1DD5C"/>
    <w:rsid w:val="00520C37"/>
    <w:pPr>
      <w:spacing w:after="160" w:line="259" w:lineRule="auto"/>
    </w:pPr>
  </w:style>
  <w:style w:type="paragraph" w:customStyle="1" w:styleId="7F39304EA05140D9BDB0A7A226C2A4E0">
    <w:name w:val="7F39304EA05140D9BDB0A7A226C2A4E0"/>
    <w:rsid w:val="00520C37"/>
    <w:pPr>
      <w:spacing w:after="160" w:line="259" w:lineRule="auto"/>
    </w:pPr>
  </w:style>
  <w:style w:type="paragraph" w:customStyle="1" w:styleId="7DFEBFB7EA9149479C4C7B3816578245">
    <w:name w:val="7DFEBFB7EA9149479C4C7B3816578245"/>
    <w:rsid w:val="00520C37"/>
    <w:pPr>
      <w:spacing w:after="160" w:line="259" w:lineRule="auto"/>
    </w:pPr>
  </w:style>
  <w:style w:type="paragraph" w:customStyle="1" w:styleId="F952E35B90254EB4A5BF0296911425D8">
    <w:name w:val="F952E35B90254EB4A5BF0296911425D8"/>
    <w:rsid w:val="00520C37"/>
    <w:pPr>
      <w:spacing w:after="160" w:line="259" w:lineRule="auto"/>
    </w:pPr>
  </w:style>
  <w:style w:type="paragraph" w:customStyle="1" w:styleId="45DE9243A1004773B9E847C800BF6A05">
    <w:name w:val="45DE9243A1004773B9E847C800BF6A05"/>
    <w:rsid w:val="00520C37"/>
    <w:pPr>
      <w:spacing w:after="160" w:line="259" w:lineRule="auto"/>
    </w:pPr>
  </w:style>
  <w:style w:type="paragraph" w:customStyle="1" w:styleId="4223666393484D108C2513FC3D7C9FE2">
    <w:name w:val="4223666393484D108C2513FC3D7C9FE2"/>
    <w:rsid w:val="00C565DE"/>
    <w:pPr>
      <w:spacing w:after="160" w:line="259" w:lineRule="auto"/>
    </w:pPr>
  </w:style>
  <w:style w:type="paragraph" w:customStyle="1" w:styleId="83A9C53D8FFF4A6395FC0D5521FBC588">
    <w:name w:val="83A9C53D8FFF4A6395FC0D5521FBC588"/>
    <w:rsid w:val="00C565DE"/>
    <w:pPr>
      <w:spacing w:after="160" w:line="259" w:lineRule="auto"/>
    </w:pPr>
  </w:style>
  <w:style w:type="paragraph" w:customStyle="1" w:styleId="9888DA79C4BD4722BE0505DACADB2CDB">
    <w:name w:val="9888DA79C4BD4722BE0505DACADB2CDB"/>
    <w:rsid w:val="00C565DE"/>
    <w:pPr>
      <w:spacing w:after="160" w:line="259" w:lineRule="auto"/>
    </w:pPr>
  </w:style>
  <w:style w:type="paragraph" w:customStyle="1" w:styleId="F74320C20EE241079149B68F5B0841C0">
    <w:name w:val="F74320C20EE241079149B68F5B0841C0"/>
    <w:rsid w:val="00C565DE"/>
    <w:pPr>
      <w:spacing w:after="160" w:line="259" w:lineRule="auto"/>
    </w:pPr>
  </w:style>
  <w:style w:type="paragraph" w:customStyle="1" w:styleId="05FE4C6C597E47EAB2B88C00BBC6F23F">
    <w:name w:val="05FE4C6C597E47EAB2B88C00BBC6F23F"/>
    <w:rsid w:val="00C565DE"/>
    <w:pPr>
      <w:spacing w:after="160" w:line="259" w:lineRule="auto"/>
    </w:pPr>
  </w:style>
  <w:style w:type="paragraph" w:customStyle="1" w:styleId="4655BF82663F45B1BD0F34957FAC1549">
    <w:name w:val="4655BF82663F45B1BD0F34957FAC1549"/>
    <w:rsid w:val="00C565DE"/>
    <w:pPr>
      <w:spacing w:after="160" w:line="259" w:lineRule="auto"/>
    </w:pPr>
  </w:style>
  <w:style w:type="paragraph" w:customStyle="1" w:styleId="3697538B06744A1AB2245FFE847C2782">
    <w:name w:val="3697538B06744A1AB2245FFE847C2782"/>
    <w:rsid w:val="00C565DE"/>
    <w:pPr>
      <w:spacing w:after="160" w:line="259" w:lineRule="auto"/>
    </w:pPr>
  </w:style>
  <w:style w:type="paragraph" w:customStyle="1" w:styleId="02B91676EE6F4125980C51DBFD20243C">
    <w:name w:val="02B91676EE6F4125980C51DBFD20243C"/>
    <w:rsid w:val="00C565DE"/>
    <w:pPr>
      <w:spacing w:after="160" w:line="259" w:lineRule="auto"/>
    </w:pPr>
  </w:style>
  <w:style w:type="paragraph" w:customStyle="1" w:styleId="C664949347824C429B7D83D91738ED85">
    <w:name w:val="C664949347824C429B7D83D91738ED85"/>
    <w:rsid w:val="00C565DE"/>
    <w:pPr>
      <w:spacing w:after="160" w:line="259" w:lineRule="auto"/>
    </w:pPr>
  </w:style>
  <w:style w:type="paragraph" w:customStyle="1" w:styleId="454FD6BF6B1846DA869B82E0B14D8D82">
    <w:name w:val="454FD6BF6B1846DA869B82E0B14D8D82"/>
    <w:rsid w:val="00C565DE"/>
    <w:pPr>
      <w:spacing w:after="160" w:line="259" w:lineRule="auto"/>
    </w:pPr>
  </w:style>
  <w:style w:type="paragraph" w:customStyle="1" w:styleId="CB202A98D6744B5EB385B41C372D9258">
    <w:name w:val="CB202A98D6744B5EB385B41C372D9258"/>
    <w:rsid w:val="00C565DE"/>
    <w:pPr>
      <w:spacing w:after="160" w:line="259" w:lineRule="auto"/>
    </w:pPr>
  </w:style>
  <w:style w:type="paragraph" w:customStyle="1" w:styleId="7B6D4B1EEB414ED595525BDE9E7F9B6C">
    <w:name w:val="7B6D4B1EEB414ED595525BDE9E7F9B6C"/>
    <w:rsid w:val="00C565DE"/>
    <w:pPr>
      <w:spacing w:after="160" w:line="259" w:lineRule="auto"/>
    </w:pPr>
  </w:style>
  <w:style w:type="paragraph" w:customStyle="1" w:styleId="A52D3D75647A418DA55DBA3EB9F3E342">
    <w:name w:val="A52D3D75647A418DA55DBA3EB9F3E342"/>
    <w:rsid w:val="00C565DE"/>
    <w:pPr>
      <w:spacing w:after="160" w:line="259" w:lineRule="auto"/>
    </w:pPr>
  </w:style>
  <w:style w:type="paragraph" w:customStyle="1" w:styleId="970667875CE34AEB912A658C3D0312FC">
    <w:name w:val="970667875CE34AEB912A658C3D0312FC"/>
    <w:rsid w:val="00C565DE"/>
    <w:pPr>
      <w:spacing w:after="160" w:line="259" w:lineRule="auto"/>
    </w:pPr>
  </w:style>
  <w:style w:type="paragraph" w:customStyle="1" w:styleId="180C6F00612A491F9EFBE96409BFAB1C">
    <w:name w:val="180C6F00612A491F9EFBE96409BFAB1C"/>
    <w:rsid w:val="00C565DE"/>
    <w:pPr>
      <w:spacing w:after="160" w:line="259" w:lineRule="auto"/>
    </w:pPr>
  </w:style>
  <w:style w:type="paragraph" w:customStyle="1" w:styleId="FB4B4019C3AA4CECA9255E3BCA82EE61">
    <w:name w:val="FB4B4019C3AA4CECA9255E3BCA82EE61"/>
    <w:rsid w:val="00C565DE"/>
    <w:pPr>
      <w:spacing w:after="160" w:line="259" w:lineRule="auto"/>
    </w:pPr>
  </w:style>
  <w:style w:type="paragraph" w:customStyle="1" w:styleId="3949EAD8979B46F88E32C75223A8DE60">
    <w:name w:val="3949EAD8979B46F88E32C75223A8DE60"/>
    <w:rsid w:val="00C565DE"/>
    <w:pPr>
      <w:spacing w:after="160" w:line="259" w:lineRule="auto"/>
    </w:pPr>
  </w:style>
  <w:style w:type="paragraph" w:customStyle="1" w:styleId="47B2B6BBE75A4AD78CDE7157ADADB56A">
    <w:name w:val="47B2B6BBE75A4AD78CDE7157ADADB56A"/>
    <w:rsid w:val="00C93A83"/>
    <w:pPr>
      <w:spacing w:after="160" w:line="259" w:lineRule="auto"/>
    </w:pPr>
  </w:style>
  <w:style w:type="paragraph" w:customStyle="1" w:styleId="8DF531901D9D436DB2248BCBCBB9FEFF">
    <w:name w:val="8DF531901D9D436DB2248BCBCBB9FEFF"/>
    <w:rsid w:val="00C93A83"/>
    <w:pPr>
      <w:spacing w:after="160" w:line="259" w:lineRule="auto"/>
    </w:pPr>
  </w:style>
  <w:style w:type="paragraph" w:customStyle="1" w:styleId="287868E9469F4522BEA7E2005F95DD8C">
    <w:name w:val="287868E9469F4522BEA7E2005F95DD8C"/>
    <w:rsid w:val="00C93A83"/>
    <w:pPr>
      <w:spacing w:after="160" w:line="259" w:lineRule="auto"/>
    </w:pPr>
  </w:style>
  <w:style w:type="paragraph" w:customStyle="1" w:styleId="DBEE992280F84DDD89DEEFDFC40997C2">
    <w:name w:val="DBEE992280F84DDD89DEEFDFC40997C2"/>
    <w:rsid w:val="00C93A83"/>
    <w:pPr>
      <w:spacing w:after="160" w:line="259" w:lineRule="auto"/>
    </w:pPr>
  </w:style>
  <w:style w:type="paragraph" w:customStyle="1" w:styleId="C25457124B3245818FB1A817004D2F0F">
    <w:name w:val="C25457124B3245818FB1A817004D2F0F"/>
    <w:rsid w:val="00C93A83"/>
    <w:pPr>
      <w:spacing w:after="160" w:line="259" w:lineRule="auto"/>
    </w:pPr>
  </w:style>
  <w:style w:type="paragraph" w:customStyle="1" w:styleId="2566B1CF18EC498D8AEC805133522696">
    <w:name w:val="2566B1CF18EC498D8AEC805133522696"/>
    <w:rsid w:val="00C93A83"/>
    <w:pPr>
      <w:spacing w:after="160" w:line="259" w:lineRule="auto"/>
    </w:pPr>
  </w:style>
  <w:style w:type="paragraph" w:customStyle="1" w:styleId="81F84D7C499B4192A8710915C03D0065">
    <w:name w:val="81F84D7C499B4192A8710915C03D0065"/>
    <w:rsid w:val="00C93A83"/>
    <w:pPr>
      <w:spacing w:after="160" w:line="259" w:lineRule="auto"/>
    </w:pPr>
  </w:style>
  <w:style w:type="paragraph" w:customStyle="1" w:styleId="53BBF8A27FDE472B9F7BEA7979E87BA5">
    <w:name w:val="53BBF8A27FDE472B9F7BEA7979E87BA5"/>
    <w:rsid w:val="00C93A83"/>
    <w:pPr>
      <w:spacing w:after="160" w:line="259" w:lineRule="auto"/>
    </w:pPr>
  </w:style>
  <w:style w:type="paragraph" w:customStyle="1" w:styleId="0F62C6E6047D4B8E8C8389C68D7C0FEE">
    <w:name w:val="0F62C6E6047D4B8E8C8389C68D7C0FEE"/>
    <w:rsid w:val="00C93A83"/>
    <w:pPr>
      <w:spacing w:after="160" w:line="259" w:lineRule="auto"/>
    </w:pPr>
  </w:style>
  <w:style w:type="paragraph" w:customStyle="1" w:styleId="5940212D4F724D45ADF59EAA89E39285">
    <w:name w:val="5940212D4F724D45ADF59EAA89E39285"/>
    <w:rsid w:val="00C93A83"/>
    <w:pPr>
      <w:spacing w:after="160" w:line="259" w:lineRule="auto"/>
    </w:pPr>
  </w:style>
  <w:style w:type="paragraph" w:customStyle="1" w:styleId="B13CAEF2FC744EA28387E20171BDB238">
    <w:name w:val="B13CAEF2FC744EA28387E20171BDB238"/>
    <w:rsid w:val="00C93A83"/>
    <w:pPr>
      <w:spacing w:after="160" w:line="259" w:lineRule="auto"/>
    </w:pPr>
  </w:style>
  <w:style w:type="paragraph" w:customStyle="1" w:styleId="2CA3695BA1244C918188C805A07D8782">
    <w:name w:val="2CA3695BA1244C918188C805A07D8782"/>
    <w:rsid w:val="00C93A83"/>
    <w:pPr>
      <w:spacing w:after="160" w:line="259" w:lineRule="auto"/>
    </w:pPr>
  </w:style>
  <w:style w:type="paragraph" w:customStyle="1" w:styleId="8AD15EA7373A48DDB2B0277EA41DA9CA">
    <w:name w:val="8AD15EA7373A48DDB2B0277EA41DA9CA"/>
    <w:rsid w:val="00C93A83"/>
    <w:pPr>
      <w:spacing w:after="160" w:line="259" w:lineRule="auto"/>
    </w:pPr>
  </w:style>
  <w:style w:type="paragraph" w:customStyle="1" w:styleId="78BA9167804744D9A470629F915AEF59">
    <w:name w:val="78BA9167804744D9A470629F915AEF59"/>
    <w:rsid w:val="00C93A83"/>
    <w:pPr>
      <w:spacing w:after="160" w:line="259" w:lineRule="auto"/>
    </w:pPr>
  </w:style>
  <w:style w:type="paragraph" w:customStyle="1" w:styleId="15130200AE4C4DB281DD521F01E5741A">
    <w:name w:val="15130200AE4C4DB281DD521F01E5741A"/>
    <w:rsid w:val="00C93A83"/>
    <w:pPr>
      <w:spacing w:after="160" w:line="259" w:lineRule="auto"/>
    </w:pPr>
  </w:style>
  <w:style w:type="paragraph" w:customStyle="1" w:styleId="BF1754B9B5EB455FAB55EFF8BDA143F2">
    <w:name w:val="BF1754B9B5EB455FAB55EFF8BDA143F2"/>
    <w:rsid w:val="00C93A83"/>
    <w:pPr>
      <w:spacing w:after="160" w:line="259" w:lineRule="auto"/>
    </w:pPr>
  </w:style>
  <w:style w:type="paragraph" w:customStyle="1" w:styleId="4BF66E86A7B5418D92A2886689386551">
    <w:name w:val="4BF66E86A7B5418D92A2886689386551"/>
    <w:rsid w:val="00C93A83"/>
    <w:pPr>
      <w:spacing w:after="160" w:line="259" w:lineRule="auto"/>
    </w:pPr>
  </w:style>
  <w:style w:type="paragraph" w:customStyle="1" w:styleId="90ABD0E7921846539F65567A988CED56">
    <w:name w:val="90ABD0E7921846539F65567A988CED56"/>
    <w:rsid w:val="00C93A83"/>
    <w:pPr>
      <w:spacing w:after="160" w:line="259" w:lineRule="auto"/>
    </w:pPr>
  </w:style>
  <w:style w:type="paragraph" w:customStyle="1" w:styleId="D6435DA2D18045CEB5A5AC75A6F252A8">
    <w:name w:val="D6435DA2D18045CEB5A5AC75A6F252A8"/>
    <w:rsid w:val="00C93A83"/>
    <w:pPr>
      <w:spacing w:after="160" w:line="259" w:lineRule="auto"/>
    </w:pPr>
  </w:style>
  <w:style w:type="paragraph" w:customStyle="1" w:styleId="27F26F6F26D24B04BC8A6694AF3BC903">
    <w:name w:val="27F26F6F26D24B04BC8A6694AF3BC903"/>
    <w:rsid w:val="00C93A83"/>
    <w:pPr>
      <w:spacing w:after="160" w:line="259" w:lineRule="auto"/>
    </w:pPr>
  </w:style>
  <w:style w:type="paragraph" w:customStyle="1" w:styleId="227B68DBC96A4D9FB07B4C45F32C9098">
    <w:name w:val="227B68DBC96A4D9FB07B4C45F32C9098"/>
    <w:rsid w:val="00C93A83"/>
    <w:pPr>
      <w:spacing w:after="160" w:line="259" w:lineRule="auto"/>
    </w:pPr>
  </w:style>
  <w:style w:type="paragraph" w:customStyle="1" w:styleId="C1ACACA1DCE846ACAD9AAAFD360B2934">
    <w:name w:val="C1ACACA1DCE846ACAD9AAAFD360B2934"/>
    <w:rsid w:val="00C93A83"/>
    <w:pPr>
      <w:spacing w:after="160" w:line="259" w:lineRule="auto"/>
    </w:pPr>
  </w:style>
  <w:style w:type="paragraph" w:customStyle="1" w:styleId="15FB06948CA346529712E43C0FA38843">
    <w:name w:val="15FB06948CA346529712E43C0FA38843"/>
    <w:rsid w:val="00C93A83"/>
    <w:pPr>
      <w:spacing w:after="160" w:line="259" w:lineRule="auto"/>
    </w:pPr>
  </w:style>
  <w:style w:type="paragraph" w:customStyle="1" w:styleId="D0B7F0552DEC48399EF15EFA6267078A">
    <w:name w:val="D0B7F0552DEC48399EF15EFA6267078A"/>
    <w:rsid w:val="00C93A83"/>
    <w:pPr>
      <w:spacing w:after="160" w:line="259" w:lineRule="auto"/>
    </w:pPr>
  </w:style>
  <w:style w:type="paragraph" w:customStyle="1" w:styleId="280EA749F8B04830BC4E55005FA13657">
    <w:name w:val="280EA749F8B04830BC4E55005FA13657"/>
    <w:rsid w:val="00C93A83"/>
    <w:pPr>
      <w:spacing w:after="160" w:line="259" w:lineRule="auto"/>
    </w:pPr>
  </w:style>
  <w:style w:type="paragraph" w:customStyle="1" w:styleId="0DA6D0C7442E4EB68EF4616F4FA77AF8">
    <w:name w:val="0DA6D0C7442E4EB68EF4616F4FA77AF8"/>
    <w:rsid w:val="00C93A83"/>
    <w:pPr>
      <w:spacing w:after="160" w:line="259" w:lineRule="auto"/>
    </w:pPr>
  </w:style>
  <w:style w:type="paragraph" w:customStyle="1" w:styleId="949097EED3E24CBDA2EAED6425A7230D">
    <w:name w:val="949097EED3E24CBDA2EAED6425A7230D"/>
    <w:rsid w:val="00C93A83"/>
    <w:pPr>
      <w:spacing w:after="160" w:line="259" w:lineRule="auto"/>
    </w:pPr>
  </w:style>
  <w:style w:type="paragraph" w:customStyle="1" w:styleId="E380AF472EB14C6895E705445B8ED530">
    <w:name w:val="E380AF472EB14C6895E705445B8ED530"/>
    <w:rsid w:val="00C93A83"/>
    <w:pPr>
      <w:spacing w:after="160" w:line="259" w:lineRule="auto"/>
    </w:pPr>
  </w:style>
  <w:style w:type="paragraph" w:customStyle="1" w:styleId="0C7D7BFE7CCC449B851089CA688B5C1F">
    <w:name w:val="0C7D7BFE7CCC449B851089CA688B5C1F"/>
    <w:rsid w:val="00C93A83"/>
    <w:pPr>
      <w:spacing w:after="160" w:line="259" w:lineRule="auto"/>
    </w:pPr>
  </w:style>
  <w:style w:type="paragraph" w:customStyle="1" w:styleId="8835BACE244D46C7A172B2440B39AB67">
    <w:name w:val="8835BACE244D46C7A172B2440B39AB67"/>
    <w:rsid w:val="00C93A83"/>
    <w:pPr>
      <w:spacing w:after="160" w:line="259" w:lineRule="auto"/>
    </w:pPr>
  </w:style>
  <w:style w:type="paragraph" w:customStyle="1" w:styleId="E38ED9874B424430B7D9F8AFCC97B24E">
    <w:name w:val="E38ED9874B424430B7D9F8AFCC97B24E"/>
    <w:rsid w:val="00C93A83"/>
    <w:pPr>
      <w:spacing w:after="160" w:line="259" w:lineRule="auto"/>
    </w:pPr>
  </w:style>
  <w:style w:type="paragraph" w:customStyle="1" w:styleId="22E32C255AF345F8A3085E0CFF7126AA">
    <w:name w:val="22E32C255AF345F8A3085E0CFF7126AA"/>
    <w:rsid w:val="00351211"/>
    <w:pPr>
      <w:spacing w:after="160" w:line="259" w:lineRule="auto"/>
    </w:pPr>
  </w:style>
  <w:style w:type="paragraph" w:customStyle="1" w:styleId="84B4587A01E24E6997993C649E92ECDC">
    <w:name w:val="84B4587A01E24E6997993C649E92ECDC"/>
    <w:rsid w:val="00351211"/>
    <w:pPr>
      <w:spacing w:after="160" w:line="259" w:lineRule="auto"/>
    </w:pPr>
  </w:style>
  <w:style w:type="paragraph" w:customStyle="1" w:styleId="54D24E0AFA3742599A05C5BFEA7CFEDE">
    <w:name w:val="54D24E0AFA3742599A05C5BFEA7CFEDE"/>
    <w:rsid w:val="00351211"/>
    <w:pPr>
      <w:spacing w:after="160" w:line="259" w:lineRule="auto"/>
    </w:pPr>
  </w:style>
  <w:style w:type="paragraph" w:customStyle="1" w:styleId="886C8AEE705A4DC295AA49D2AFACD258">
    <w:name w:val="886C8AEE705A4DC295AA49D2AFACD258"/>
    <w:rsid w:val="00351211"/>
    <w:pPr>
      <w:spacing w:after="160" w:line="259" w:lineRule="auto"/>
    </w:pPr>
  </w:style>
  <w:style w:type="paragraph" w:customStyle="1" w:styleId="E04D39641D564B76A09202D9D9BCB643">
    <w:name w:val="E04D39641D564B76A09202D9D9BCB643"/>
    <w:rsid w:val="00351211"/>
    <w:pPr>
      <w:spacing w:after="160" w:line="259" w:lineRule="auto"/>
    </w:pPr>
  </w:style>
  <w:style w:type="paragraph" w:customStyle="1" w:styleId="1CFE3664A0284420A91E45B30D32AAFE">
    <w:name w:val="1CFE3664A0284420A91E45B30D32AAFE"/>
    <w:rsid w:val="00351211"/>
    <w:pPr>
      <w:spacing w:after="160" w:line="259" w:lineRule="auto"/>
    </w:pPr>
  </w:style>
  <w:style w:type="paragraph" w:customStyle="1" w:styleId="3CCE2D4B787A4CDA84AEEABEDDD5B724">
    <w:name w:val="3CCE2D4B787A4CDA84AEEABEDDD5B724"/>
    <w:rsid w:val="00351211"/>
    <w:pPr>
      <w:spacing w:after="160" w:line="259" w:lineRule="auto"/>
    </w:pPr>
  </w:style>
  <w:style w:type="paragraph" w:customStyle="1" w:styleId="FC89BC44EB6A470E8CD03773E9DA025B">
    <w:name w:val="FC89BC44EB6A470E8CD03773E9DA025B"/>
    <w:rsid w:val="00351211"/>
    <w:pPr>
      <w:spacing w:after="160" w:line="259" w:lineRule="auto"/>
    </w:pPr>
  </w:style>
  <w:style w:type="paragraph" w:customStyle="1" w:styleId="0DB76862802B478A9906FD9E960799E9">
    <w:name w:val="0DB76862802B478A9906FD9E960799E9"/>
    <w:rsid w:val="00351211"/>
    <w:pPr>
      <w:spacing w:after="160" w:line="259" w:lineRule="auto"/>
    </w:pPr>
  </w:style>
  <w:style w:type="paragraph" w:customStyle="1" w:styleId="0422DA4B0C7941FFA6018498BBFC70B6">
    <w:name w:val="0422DA4B0C7941FFA6018498BBFC70B6"/>
    <w:rsid w:val="00351211"/>
    <w:pPr>
      <w:spacing w:after="160" w:line="259" w:lineRule="auto"/>
    </w:pPr>
  </w:style>
  <w:style w:type="paragraph" w:customStyle="1" w:styleId="FC3068E4544847A1807F5FFBA323FC6E">
    <w:name w:val="FC3068E4544847A1807F5FFBA323FC6E"/>
    <w:rsid w:val="00351211"/>
    <w:pPr>
      <w:spacing w:after="160" w:line="259" w:lineRule="auto"/>
    </w:pPr>
  </w:style>
  <w:style w:type="paragraph" w:customStyle="1" w:styleId="E88DB8B395A4494296A6AFE04266CC42">
    <w:name w:val="E88DB8B395A4494296A6AFE04266CC42"/>
    <w:rsid w:val="00351211"/>
    <w:pPr>
      <w:spacing w:after="160" w:line="259" w:lineRule="auto"/>
    </w:pPr>
  </w:style>
  <w:style w:type="paragraph" w:customStyle="1" w:styleId="10E3ACFB46724C2A8B610BDDBD42AA9A">
    <w:name w:val="10E3ACFB46724C2A8B610BDDBD42AA9A"/>
    <w:rsid w:val="00351211"/>
    <w:pPr>
      <w:spacing w:after="160" w:line="259" w:lineRule="auto"/>
    </w:pPr>
  </w:style>
  <w:style w:type="paragraph" w:customStyle="1" w:styleId="344AFC7021304416B45DA6E1556097FE">
    <w:name w:val="344AFC7021304416B45DA6E1556097FE"/>
    <w:rsid w:val="00351211"/>
    <w:pPr>
      <w:spacing w:after="160" w:line="259" w:lineRule="auto"/>
    </w:pPr>
  </w:style>
  <w:style w:type="paragraph" w:customStyle="1" w:styleId="97C8068EE26E43B89C60283605F522C7">
    <w:name w:val="97C8068EE26E43B89C60283605F522C7"/>
    <w:rsid w:val="00351211"/>
    <w:pPr>
      <w:spacing w:after="160" w:line="259" w:lineRule="auto"/>
    </w:pPr>
  </w:style>
  <w:style w:type="paragraph" w:customStyle="1" w:styleId="6C41708C79B84C908CF04FEF9FF11024">
    <w:name w:val="6C41708C79B84C908CF04FEF9FF11024"/>
    <w:rsid w:val="00351211"/>
    <w:pPr>
      <w:spacing w:after="160" w:line="259" w:lineRule="auto"/>
    </w:pPr>
  </w:style>
  <w:style w:type="paragraph" w:customStyle="1" w:styleId="7CB6B5D6FD914FD582AD3E5FF81DEAC5">
    <w:name w:val="7CB6B5D6FD914FD582AD3E5FF81DEAC5"/>
    <w:rsid w:val="00351211"/>
    <w:pPr>
      <w:spacing w:after="160" w:line="259" w:lineRule="auto"/>
    </w:pPr>
  </w:style>
  <w:style w:type="paragraph" w:customStyle="1" w:styleId="642595348DDE4C0A90AAD980BCD233A0">
    <w:name w:val="642595348DDE4C0A90AAD980BCD233A0"/>
    <w:rsid w:val="00351211"/>
    <w:pPr>
      <w:spacing w:after="160" w:line="259" w:lineRule="auto"/>
    </w:pPr>
  </w:style>
  <w:style w:type="paragraph" w:customStyle="1" w:styleId="7139CE09FBCE4901AD224FA55AC9784C">
    <w:name w:val="7139CE09FBCE4901AD224FA55AC9784C"/>
    <w:rsid w:val="00351211"/>
    <w:pPr>
      <w:spacing w:after="160" w:line="259" w:lineRule="auto"/>
    </w:pPr>
  </w:style>
  <w:style w:type="paragraph" w:customStyle="1" w:styleId="C16293D6A4E3470BAFCC156785D7BCF8">
    <w:name w:val="C16293D6A4E3470BAFCC156785D7BCF8"/>
    <w:rsid w:val="00351211"/>
    <w:pPr>
      <w:spacing w:after="160" w:line="259" w:lineRule="auto"/>
    </w:pPr>
  </w:style>
  <w:style w:type="paragraph" w:customStyle="1" w:styleId="88AB4936478D4789B2EFC5F23A4CB4EA">
    <w:name w:val="88AB4936478D4789B2EFC5F23A4CB4EA"/>
    <w:rsid w:val="00351211"/>
    <w:pPr>
      <w:spacing w:after="160" w:line="259" w:lineRule="auto"/>
    </w:pPr>
  </w:style>
  <w:style w:type="paragraph" w:customStyle="1" w:styleId="6C36E4132B094515A20D960BD50D482D">
    <w:name w:val="6C36E4132B094515A20D960BD50D482D"/>
    <w:rsid w:val="00351211"/>
    <w:pPr>
      <w:spacing w:after="160" w:line="259" w:lineRule="auto"/>
    </w:pPr>
  </w:style>
  <w:style w:type="paragraph" w:customStyle="1" w:styleId="E7465ADFE2BD4A12972AF912BFBDB749">
    <w:name w:val="E7465ADFE2BD4A12972AF912BFBDB749"/>
    <w:rsid w:val="00351211"/>
    <w:pPr>
      <w:spacing w:after="160" w:line="259" w:lineRule="auto"/>
    </w:pPr>
  </w:style>
  <w:style w:type="paragraph" w:customStyle="1" w:styleId="1B945D308F834884B41F242C3E2D4FDD">
    <w:name w:val="1B945D308F834884B41F242C3E2D4FDD"/>
    <w:rsid w:val="00351211"/>
    <w:pPr>
      <w:spacing w:after="160" w:line="259" w:lineRule="auto"/>
    </w:pPr>
  </w:style>
  <w:style w:type="paragraph" w:customStyle="1" w:styleId="5C983159E4BD4297A80EE95BF769FA85">
    <w:name w:val="5C983159E4BD4297A80EE95BF769FA85"/>
    <w:rsid w:val="00351211"/>
    <w:pPr>
      <w:spacing w:after="160" w:line="259" w:lineRule="auto"/>
    </w:pPr>
  </w:style>
  <w:style w:type="paragraph" w:customStyle="1" w:styleId="D719C76B2FCA484AA9DAE7CD9A53C456">
    <w:name w:val="D719C76B2FCA484AA9DAE7CD9A53C456"/>
    <w:rsid w:val="00351211"/>
    <w:pPr>
      <w:spacing w:after="160" w:line="259" w:lineRule="auto"/>
    </w:pPr>
  </w:style>
  <w:style w:type="paragraph" w:customStyle="1" w:styleId="E8E0A0C8308D4D5F860C05535ED97D02">
    <w:name w:val="E8E0A0C8308D4D5F860C05535ED97D02"/>
    <w:rsid w:val="00351211"/>
    <w:pPr>
      <w:spacing w:after="160" w:line="259" w:lineRule="auto"/>
    </w:pPr>
  </w:style>
  <w:style w:type="paragraph" w:customStyle="1" w:styleId="BD77AE2A17794F148DC499608E24CC7A">
    <w:name w:val="BD77AE2A17794F148DC499608E24CC7A"/>
    <w:rsid w:val="00351211"/>
    <w:pPr>
      <w:spacing w:after="160" w:line="259" w:lineRule="auto"/>
    </w:pPr>
  </w:style>
  <w:style w:type="paragraph" w:customStyle="1" w:styleId="8BDE3E8BCA9E4B7EB6E697AA8FABD0AE">
    <w:name w:val="8BDE3E8BCA9E4B7EB6E697AA8FABD0AE"/>
    <w:rsid w:val="00351211"/>
    <w:pPr>
      <w:spacing w:after="160" w:line="259" w:lineRule="auto"/>
    </w:pPr>
  </w:style>
  <w:style w:type="paragraph" w:customStyle="1" w:styleId="602C50A1D86345B8BDF6C16B0FB1F698">
    <w:name w:val="602C50A1D86345B8BDF6C16B0FB1F698"/>
    <w:rsid w:val="00351211"/>
    <w:pPr>
      <w:spacing w:after="160" w:line="259" w:lineRule="auto"/>
    </w:pPr>
  </w:style>
  <w:style w:type="paragraph" w:customStyle="1" w:styleId="1A97AC2E98A84A60B025071585FB0D11">
    <w:name w:val="1A97AC2E98A84A60B025071585FB0D11"/>
    <w:rsid w:val="00351211"/>
    <w:pPr>
      <w:spacing w:after="160" w:line="259" w:lineRule="auto"/>
    </w:pPr>
  </w:style>
  <w:style w:type="paragraph" w:customStyle="1" w:styleId="54807E384FF24CCA9CBEEBE3BD09B504">
    <w:name w:val="54807E384FF24CCA9CBEEBE3BD09B504"/>
    <w:rsid w:val="00351211"/>
    <w:pPr>
      <w:spacing w:after="160" w:line="259" w:lineRule="auto"/>
    </w:pPr>
  </w:style>
  <w:style w:type="paragraph" w:customStyle="1" w:styleId="74CA15EA587C4D49BB1FEF074919E43D">
    <w:name w:val="74CA15EA587C4D49BB1FEF074919E43D"/>
    <w:rsid w:val="00351211"/>
    <w:pPr>
      <w:spacing w:after="160" w:line="259" w:lineRule="auto"/>
    </w:pPr>
  </w:style>
  <w:style w:type="paragraph" w:customStyle="1" w:styleId="F2DB999AD1404BDDBF05609576DA3A8F">
    <w:name w:val="F2DB999AD1404BDDBF05609576DA3A8F"/>
    <w:rsid w:val="00351211"/>
    <w:pPr>
      <w:spacing w:after="160" w:line="259" w:lineRule="auto"/>
    </w:pPr>
  </w:style>
  <w:style w:type="paragraph" w:customStyle="1" w:styleId="629723E2E5C9482C89669F5277DA808D">
    <w:name w:val="629723E2E5C9482C89669F5277DA808D"/>
    <w:rsid w:val="00351211"/>
    <w:pPr>
      <w:spacing w:after="160" w:line="259" w:lineRule="auto"/>
    </w:pPr>
  </w:style>
  <w:style w:type="paragraph" w:customStyle="1" w:styleId="26C7BFA2DD4A42A18F054362D5738C3A">
    <w:name w:val="26C7BFA2DD4A42A18F054362D5738C3A"/>
    <w:rsid w:val="00351211"/>
    <w:pPr>
      <w:spacing w:after="160" w:line="259" w:lineRule="auto"/>
    </w:pPr>
  </w:style>
  <w:style w:type="paragraph" w:customStyle="1" w:styleId="DF7032EE5E064077B273627D9EAF38DB">
    <w:name w:val="DF7032EE5E064077B273627D9EAF38DB"/>
    <w:rsid w:val="00351211"/>
    <w:pPr>
      <w:spacing w:after="160" w:line="259" w:lineRule="auto"/>
    </w:pPr>
  </w:style>
  <w:style w:type="paragraph" w:customStyle="1" w:styleId="1C7FA72984004E708B29BAC9A236FD5B">
    <w:name w:val="1C7FA72984004E708B29BAC9A236FD5B"/>
    <w:rsid w:val="00351211"/>
    <w:pPr>
      <w:spacing w:after="160" w:line="259" w:lineRule="auto"/>
    </w:pPr>
  </w:style>
  <w:style w:type="paragraph" w:customStyle="1" w:styleId="7DC2685D756444BD9D071185C60CA06F">
    <w:name w:val="7DC2685D756444BD9D071185C60CA06F"/>
    <w:rsid w:val="00351211"/>
    <w:pPr>
      <w:spacing w:after="160" w:line="259" w:lineRule="auto"/>
    </w:pPr>
  </w:style>
  <w:style w:type="paragraph" w:customStyle="1" w:styleId="992DB2C4A18F48A4853A6C7CEA714BC3">
    <w:name w:val="992DB2C4A18F48A4853A6C7CEA714BC3"/>
    <w:rsid w:val="00351211"/>
    <w:pPr>
      <w:spacing w:after="160" w:line="259" w:lineRule="auto"/>
    </w:pPr>
  </w:style>
  <w:style w:type="paragraph" w:customStyle="1" w:styleId="0E03253DD1D842EFBA297AC0B41FB0D8">
    <w:name w:val="0E03253DD1D842EFBA297AC0B41FB0D8"/>
    <w:rsid w:val="00351211"/>
    <w:pPr>
      <w:spacing w:after="160" w:line="259" w:lineRule="auto"/>
    </w:pPr>
  </w:style>
  <w:style w:type="paragraph" w:customStyle="1" w:styleId="D0F4F1373D894A40BC36017C7059F67C">
    <w:name w:val="D0F4F1373D894A40BC36017C7059F67C"/>
    <w:rsid w:val="00351211"/>
    <w:pPr>
      <w:spacing w:after="160" w:line="259" w:lineRule="auto"/>
    </w:pPr>
  </w:style>
  <w:style w:type="paragraph" w:customStyle="1" w:styleId="B003CDB9FB7C45C1958A2B43861039E2">
    <w:name w:val="B003CDB9FB7C45C1958A2B43861039E2"/>
    <w:rsid w:val="00351211"/>
    <w:pPr>
      <w:spacing w:after="160" w:line="259" w:lineRule="auto"/>
    </w:pPr>
  </w:style>
  <w:style w:type="paragraph" w:customStyle="1" w:styleId="97EB0EAF86A04954A2C765D80AFA8A5F">
    <w:name w:val="97EB0EAF86A04954A2C765D80AFA8A5F"/>
    <w:rsid w:val="00351211"/>
    <w:pPr>
      <w:spacing w:after="160" w:line="259" w:lineRule="auto"/>
    </w:pPr>
  </w:style>
  <w:style w:type="paragraph" w:customStyle="1" w:styleId="857A53E169254FF98C44A583E2654F3A">
    <w:name w:val="857A53E169254FF98C44A583E2654F3A"/>
    <w:rsid w:val="00351211"/>
    <w:pPr>
      <w:spacing w:after="160" w:line="259" w:lineRule="auto"/>
    </w:pPr>
  </w:style>
  <w:style w:type="paragraph" w:customStyle="1" w:styleId="56C376C27E8D49AF915874958A733186">
    <w:name w:val="56C376C27E8D49AF915874958A733186"/>
    <w:rsid w:val="00351211"/>
    <w:pPr>
      <w:spacing w:after="160" w:line="259" w:lineRule="auto"/>
    </w:pPr>
  </w:style>
  <w:style w:type="paragraph" w:customStyle="1" w:styleId="6F40D4ED33D84C4B8EC5DE0D382934CC">
    <w:name w:val="6F40D4ED33D84C4B8EC5DE0D382934CC"/>
    <w:rsid w:val="001754F4"/>
    <w:pPr>
      <w:spacing w:after="160" w:line="259" w:lineRule="auto"/>
    </w:pPr>
  </w:style>
  <w:style w:type="paragraph" w:customStyle="1" w:styleId="F96DBF3B0D374844BF5954349493A7D9">
    <w:name w:val="F96DBF3B0D374844BF5954349493A7D9"/>
    <w:rsid w:val="006A3164"/>
    <w:pPr>
      <w:spacing w:after="160" w:line="259" w:lineRule="auto"/>
    </w:pPr>
  </w:style>
  <w:style w:type="paragraph" w:customStyle="1" w:styleId="8679323DC6A842E2946E1D329A9BCBF9">
    <w:name w:val="8679323DC6A842E2946E1D329A9BCBF9"/>
    <w:rsid w:val="006A3164"/>
    <w:pPr>
      <w:spacing w:after="160" w:line="259" w:lineRule="auto"/>
    </w:pPr>
  </w:style>
  <w:style w:type="paragraph" w:customStyle="1" w:styleId="612733D809B541E6ABC26ACAD3D587B9">
    <w:name w:val="612733D809B541E6ABC26ACAD3D587B9"/>
    <w:rsid w:val="003064E5"/>
    <w:pPr>
      <w:spacing w:after="160" w:line="259" w:lineRule="auto"/>
    </w:pPr>
  </w:style>
  <w:style w:type="paragraph" w:customStyle="1" w:styleId="DDF6C21971A043F7B8AC99373FE911A1">
    <w:name w:val="DDF6C21971A043F7B8AC99373FE911A1"/>
    <w:rsid w:val="004122F5"/>
    <w:pPr>
      <w:spacing w:after="160" w:line="259" w:lineRule="auto"/>
    </w:pPr>
  </w:style>
  <w:style w:type="paragraph" w:customStyle="1" w:styleId="91500104A4024E1D9CE29946EA743067">
    <w:name w:val="91500104A4024E1D9CE29946EA743067"/>
    <w:rsid w:val="004122F5"/>
    <w:pPr>
      <w:spacing w:after="160" w:line="259" w:lineRule="auto"/>
    </w:pPr>
  </w:style>
  <w:style w:type="paragraph" w:customStyle="1" w:styleId="4F00CCD5F31D404399DCE27514D62003">
    <w:name w:val="4F00CCD5F31D404399DCE27514D62003"/>
    <w:rsid w:val="004122F5"/>
    <w:pPr>
      <w:spacing w:after="160" w:line="259" w:lineRule="auto"/>
    </w:pPr>
  </w:style>
  <w:style w:type="paragraph" w:customStyle="1" w:styleId="299B935DCA5E4ECE87990A503B352D6B">
    <w:name w:val="299B935DCA5E4ECE87990A503B352D6B"/>
    <w:rsid w:val="008739B6"/>
    <w:pPr>
      <w:spacing w:after="160" w:line="259" w:lineRule="auto"/>
    </w:pPr>
  </w:style>
  <w:style w:type="paragraph" w:customStyle="1" w:styleId="1A4DFB34B27F4090B0CC6E93158F7C77">
    <w:name w:val="1A4DFB34B27F4090B0CC6E93158F7C77"/>
    <w:rsid w:val="008739B6"/>
    <w:pPr>
      <w:spacing w:after="160" w:line="259" w:lineRule="auto"/>
    </w:pPr>
  </w:style>
  <w:style w:type="paragraph" w:customStyle="1" w:styleId="D1597E5B27D1422F9381CDDBACC518FB">
    <w:name w:val="D1597E5B27D1422F9381CDDBACC518FB"/>
    <w:rsid w:val="009F38A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 New Roman"/>
        <a:ea typeface=""/>
        <a:cs typeface=""/>
      </a:majorFont>
      <a:minorFont>
        <a:latin typeface="Time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DESE-231-32515</_dlc_DocId>
    <_dlc_DocIdUrl xmlns="733efe1c-5bbe-4968-87dc-d400e65c879f">
      <Url>https://sharepoint.doemass.org/ese/webteam/cps/_layouts/DocIdRedir.aspx?ID=DESE-231-32515</Url>
      <Description>DESE-231-32515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5E1F-6E63-4881-9250-08A7CBEFF4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C89EDA-E175-40B8-A520-5C6EAB5DD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F5619-37AA-4776-894E-9EAE49875B0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198F5C7-1A01-4D5A-B670-42C9F60407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75D13-1345-4AC6-8E1F-06169620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2017 Item 2 Dever report</vt:lpstr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2017 Item 2 Dever report</dc:title>
  <dc:creator>ESE</dc:creator>
  <cp:lastModifiedBy>dzou</cp:lastModifiedBy>
  <cp:revision>2</cp:revision>
  <cp:lastPrinted>2011-01-14T19:54:00Z</cp:lastPrinted>
  <dcterms:created xsi:type="dcterms:W3CDTF">2017-04-05T14:24:00Z</dcterms:created>
  <dcterms:modified xsi:type="dcterms:W3CDTF">2017-04-10T20:43:00Z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10 2017</vt:lpwstr>
  </property>
</Properties>
</file>