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5AC" w:rsidRPr="009643EF" w:rsidRDefault="00C61F6B" w:rsidP="00692E7A">
      <w:pPr>
        <w:pStyle w:val="TableTitle"/>
      </w:pPr>
      <w:bookmarkStart w:id="0" w:name="_GoBack"/>
      <w:bookmarkStart w:id="1" w:name="OLE_LINK1"/>
      <w:bookmarkStart w:id="2" w:name="OLE_LINK2"/>
      <w:bookmarkEnd w:id="0"/>
      <w:r>
        <w:t xml:space="preserve">Level 5 Schools </w:t>
      </w:r>
      <w:r w:rsidR="00042F3B">
        <w:t>2015</w:t>
      </w:r>
      <w:r w:rsidR="00ED3F2F">
        <w:t>–</w:t>
      </w:r>
      <w:r w:rsidR="00042F3B">
        <w:t xml:space="preserve">16 </w:t>
      </w:r>
      <w:r>
        <w:t xml:space="preserve">Quarter </w:t>
      </w:r>
      <w:r w:rsidR="006E6FA6">
        <w:t>3</w:t>
      </w:r>
      <w:r w:rsidR="0069055A" w:rsidRPr="009643EF">
        <w:t xml:space="preserve"> </w:t>
      </w:r>
      <w:proofErr w:type="gramStart"/>
      <w:r w:rsidR="00D835AC" w:rsidRPr="009643EF">
        <w:t>Report</w:t>
      </w:r>
      <w:proofErr w:type="gramEnd"/>
      <w:r w:rsidR="00637FF7" w:rsidRPr="009643EF">
        <w:t>:</w:t>
      </w:r>
      <w:r w:rsidR="00D835AC" w:rsidRPr="009643EF">
        <w:t xml:space="preserve"> </w:t>
      </w:r>
      <w:r w:rsidR="00637FF7" w:rsidRPr="009643EF">
        <w:rPr>
          <w:bCs/>
          <w:snapToGrid/>
          <w:color w:val="000000"/>
        </w:rPr>
        <w:t xml:space="preserve">Paul A. </w:t>
      </w:r>
      <w:proofErr w:type="spellStart"/>
      <w:r w:rsidR="00637FF7" w:rsidRPr="009643EF">
        <w:rPr>
          <w:bCs/>
          <w:snapToGrid/>
          <w:color w:val="000000"/>
        </w:rPr>
        <w:t>Dever</w:t>
      </w:r>
      <w:proofErr w:type="spellEnd"/>
      <w:r w:rsidR="00637FF7" w:rsidRPr="009643EF">
        <w:rPr>
          <w:bCs/>
          <w:snapToGrid/>
          <w:color w:val="000000"/>
        </w:rPr>
        <w:t xml:space="preserve"> Elementary School</w:t>
      </w:r>
    </w:p>
    <w:tbl>
      <w:tblPr>
        <w:tblW w:w="9360" w:type="dxa"/>
        <w:tblInd w:w="93" w:type="dxa"/>
        <w:tblLook w:val="04A0"/>
      </w:tblPr>
      <w:tblGrid>
        <w:gridCol w:w="2599"/>
        <w:gridCol w:w="2643"/>
        <w:gridCol w:w="2250"/>
        <w:gridCol w:w="1868"/>
      </w:tblGrid>
      <w:tr w:rsidR="00D835AC" w:rsidRPr="009643EF" w:rsidTr="00D237E2">
        <w:tc>
          <w:tcPr>
            <w:tcW w:w="5242" w:type="dxa"/>
            <w:gridSpan w:val="2"/>
            <w:tcBorders>
              <w:top w:val="single" w:sz="4" w:space="0" w:color="auto"/>
              <w:left w:val="single" w:sz="4" w:space="0" w:color="auto"/>
              <w:bottom w:val="single" w:sz="4" w:space="0" w:color="auto"/>
              <w:right w:val="single" w:sz="4" w:space="0" w:color="000000"/>
            </w:tcBorders>
            <w:shd w:val="clear" w:color="000000" w:fill="8DB3E2" w:themeFill="text2" w:themeFillTint="66"/>
            <w:tcMar>
              <w:left w:w="115" w:type="dxa"/>
              <w:right w:w="115" w:type="dxa"/>
            </w:tcMar>
            <w:vAlign w:val="center"/>
            <w:hideMark/>
          </w:tcPr>
          <w:bookmarkEnd w:id="1"/>
          <w:bookmarkEnd w:id="2"/>
          <w:p w:rsidR="00D835AC" w:rsidRPr="009643EF" w:rsidRDefault="00D835AC" w:rsidP="009643EF">
            <w:pPr>
              <w:pStyle w:val="TableHeadingCenter"/>
              <w:spacing w:before="40" w:after="40"/>
              <w:rPr>
                <w:rFonts w:ascii="Times New Roman" w:hAnsi="Times New Roman"/>
              </w:rPr>
            </w:pPr>
            <w:r w:rsidRPr="009643EF">
              <w:rPr>
                <w:rFonts w:ascii="Times New Roman" w:hAnsi="Times New Roman"/>
              </w:rPr>
              <w:t>School Information</w:t>
            </w:r>
          </w:p>
        </w:tc>
        <w:tc>
          <w:tcPr>
            <w:tcW w:w="4118" w:type="dxa"/>
            <w:gridSpan w:val="2"/>
            <w:tcBorders>
              <w:top w:val="single" w:sz="4" w:space="0" w:color="auto"/>
              <w:left w:val="nil"/>
              <w:bottom w:val="single" w:sz="4" w:space="0" w:color="auto"/>
              <w:right w:val="single" w:sz="4" w:space="0" w:color="000000"/>
            </w:tcBorders>
            <w:shd w:val="clear" w:color="000000" w:fill="8DB3E2" w:themeFill="text2" w:themeFillTint="66"/>
            <w:tcMar>
              <w:left w:w="115" w:type="dxa"/>
              <w:right w:w="115" w:type="dxa"/>
            </w:tcMar>
            <w:vAlign w:val="center"/>
            <w:hideMark/>
          </w:tcPr>
          <w:p w:rsidR="00D835AC" w:rsidRPr="009643EF" w:rsidRDefault="00C80B5C" w:rsidP="009643EF">
            <w:pPr>
              <w:widowControl/>
              <w:spacing w:before="40" w:after="40"/>
              <w:jc w:val="center"/>
              <w:rPr>
                <w:b/>
                <w:bCs/>
                <w:snapToGrid/>
                <w:color w:val="000000"/>
                <w:sz w:val="22"/>
                <w:szCs w:val="22"/>
              </w:rPr>
            </w:pPr>
            <w:r w:rsidRPr="009643EF">
              <w:rPr>
                <w:b/>
                <w:bCs/>
                <w:color w:val="000000"/>
                <w:sz w:val="22"/>
                <w:szCs w:val="22"/>
              </w:rPr>
              <w:t xml:space="preserve">Student Enrollment </w:t>
            </w:r>
            <w:r w:rsidR="001973EB" w:rsidRPr="009643EF">
              <w:rPr>
                <w:b/>
                <w:bCs/>
                <w:color w:val="000000"/>
                <w:sz w:val="22"/>
                <w:szCs w:val="22"/>
              </w:rPr>
              <w:t>and</w:t>
            </w:r>
            <w:r w:rsidRPr="009643EF">
              <w:rPr>
                <w:b/>
                <w:bCs/>
                <w:color w:val="000000"/>
                <w:sz w:val="22"/>
                <w:szCs w:val="22"/>
              </w:rPr>
              <w:t xml:space="preserve"> Demographics</w:t>
            </w:r>
          </w:p>
        </w:tc>
      </w:tr>
      <w:tr w:rsidR="006E6FA6" w:rsidRPr="009643EF" w:rsidTr="00D237E2">
        <w:tc>
          <w:tcPr>
            <w:tcW w:w="2599" w:type="dxa"/>
            <w:tcBorders>
              <w:top w:val="nil"/>
              <w:left w:val="single" w:sz="4" w:space="0" w:color="auto"/>
              <w:right w:val="single" w:sz="4" w:space="0" w:color="auto"/>
            </w:tcBorders>
            <w:shd w:val="clear" w:color="auto" w:fill="C6D9F1" w:themeFill="text2" w:themeFillTint="33"/>
            <w:tcMar>
              <w:left w:w="115" w:type="dxa"/>
              <w:right w:w="115" w:type="dxa"/>
            </w:tcMar>
            <w:vAlign w:val="center"/>
            <w:hideMark/>
          </w:tcPr>
          <w:p w:rsidR="006E6FA6" w:rsidRPr="009643EF" w:rsidRDefault="006E6FA6" w:rsidP="006E6FA6">
            <w:pPr>
              <w:pStyle w:val="TableSubheading"/>
              <w:spacing w:before="40" w:after="40"/>
              <w:rPr>
                <w:rFonts w:ascii="Times New Roman" w:hAnsi="Times New Roman"/>
              </w:rPr>
            </w:pPr>
            <w:r w:rsidRPr="009643EF">
              <w:rPr>
                <w:rFonts w:ascii="Times New Roman" w:hAnsi="Times New Roman"/>
              </w:rPr>
              <w:t>Location</w:t>
            </w:r>
          </w:p>
        </w:tc>
        <w:tc>
          <w:tcPr>
            <w:tcW w:w="2643" w:type="dxa"/>
            <w:tcBorders>
              <w:top w:val="nil"/>
              <w:left w:val="nil"/>
              <w:bottom w:val="single" w:sz="4" w:space="0" w:color="auto"/>
              <w:right w:val="single" w:sz="4" w:space="0" w:color="auto"/>
            </w:tcBorders>
            <w:shd w:val="clear" w:color="auto" w:fill="auto"/>
            <w:tcMar>
              <w:left w:w="115" w:type="dxa"/>
              <w:right w:w="115" w:type="dxa"/>
            </w:tcMar>
            <w:vAlign w:val="center"/>
            <w:hideMark/>
          </w:tcPr>
          <w:p w:rsidR="006E6FA6" w:rsidRPr="000873E7" w:rsidRDefault="006E6FA6" w:rsidP="006E6FA6">
            <w:pPr>
              <w:pStyle w:val="TableText"/>
              <w:spacing w:before="40" w:after="40"/>
              <w:rPr>
                <w:rFonts w:ascii="Times New Roman" w:hAnsi="Times New Roman"/>
              </w:rPr>
            </w:pPr>
            <w:r w:rsidRPr="000873E7">
              <w:rPr>
                <w:rFonts w:ascii="Times New Roman" w:hAnsi="Times New Roman"/>
              </w:rPr>
              <w:t>Boston, Massachusetts</w:t>
            </w:r>
          </w:p>
        </w:tc>
        <w:tc>
          <w:tcPr>
            <w:tcW w:w="2250" w:type="dxa"/>
            <w:tcBorders>
              <w:top w:val="nil"/>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rsidR="006E6FA6" w:rsidRPr="000873E7" w:rsidRDefault="006E6FA6" w:rsidP="006E6FA6">
            <w:pPr>
              <w:widowControl/>
              <w:spacing w:before="40" w:after="40"/>
              <w:rPr>
                <w:b/>
                <w:snapToGrid/>
                <w:color w:val="000000"/>
                <w:sz w:val="22"/>
                <w:szCs w:val="22"/>
              </w:rPr>
            </w:pPr>
            <w:r w:rsidRPr="000873E7">
              <w:rPr>
                <w:b/>
                <w:snapToGrid/>
                <w:color w:val="000000"/>
                <w:sz w:val="22"/>
                <w:szCs w:val="22"/>
              </w:rPr>
              <w:t>Total SY 2015–</w:t>
            </w:r>
            <w:r>
              <w:rPr>
                <w:b/>
                <w:snapToGrid/>
                <w:color w:val="000000"/>
                <w:sz w:val="22"/>
                <w:szCs w:val="22"/>
              </w:rPr>
              <w:t>16</w:t>
            </w:r>
            <w:r>
              <w:rPr>
                <w:b/>
                <w:snapToGrid/>
                <w:color w:val="000000"/>
                <w:sz w:val="22"/>
                <w:szCs w:val="22"/>
              </w:rPr>
              <w:br/>
            </w:r>
            <w:r w:rsidRPr="000873E7">
              <w:rPr>
                <w:b/>
                <w:snapToGrid/>
                <w:color w:val="000000"/>
                <w:sz w:val="22"/>
                <w:szCs w:val="22"/>
              </w:rPr>
              <w:t>Enrollment</w:t>
            </w:r>
          </w:p>
        </w:tc>
        <w:sdt>
          <w:sdtPr>
            <w:rPr>
              <w:snapToGrid/>
              <w:color w:val="000000"/>
              <w:sz w:val="22"/>
              <w:szCs w:val="22"/>
            </w:rPr>
            <w:alias w:val="Total SY 2015-16 Enrollment"/>
            <w:tag w:val="TotalSY15-16Enroll"/>
            <w:id w:val="657118577"/>
            <w:placeholder>
              <w:docPart w:val="AA4DD43CAC8F463D9B4EB9390315076B"/>
            </w:placeholder>
            <w:text/>
          </w:sdtPr>
          <w:sdtContent>
            <w:tc>
              <w:tcPr>
                <w:tcW w:w="1868"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rsidR="006E6FA6" w:rsidRPr="000873E7" w:rsidRDefault="006E6FA6" w:rsidP="006E6FA6">
                <w:pPr>
                  <w:widowControl/>
                  <w:spacing w:before="40" w:after="40"/>
                  <w:rPr>
                    <w:snapToGrid/>
                    <w:color w:val="000000"/>
                    <w:sz w:val="22"/>
                    <w:szCs w:val="22"/>
                  </w:rPr>
                </w:pPr>
                <w:r>
                  <w:rPr>
                    <w:snapToGrid/>
                    <w:color w:val="000000"/>
                    <w:sz w:val="22"/>
                    <w:szCs w:val="22"/>
                  </w:rPr>
                  <w:t>498</w:t>
                </w:r>
              </w:p>
            </w:tc>
          </w:sdtContent>
        </w:sdt>
      </w:tr>
      <w:tr w:rsidR="006E6FA6" w:rsidRPr="009643EF" w:rsidTr="00D237E2">
        <w:tc>
          <w:tcPr>
            <w:tcW w:w="2599" w:type="dxa"/>
            <w:tcBorders>
              <w:top w:val="single" w:sz="4" w:space="0" w:color="auto"/>
              <w:left w:val="single" w:sz="4" w:space="0" w:color="auto"/>
              <w:right w:val="single" w:sz="4" w:space="0" w:color="auto"/>
            </w:tcBorders>
            <w:shd w:val="clear" w:color="auto" w:fill="C6D9F1" w:themeFill="text2" w:themeFillTint="33"/>
            <w:tcMar>
              <w:left w:w="115" w:type="dxa"/>
              <w:right w:w="115" w:type="dxa"/>
            </w:tcMar>
            <w:vAlign w:val="center"/>
            <w:hideMark/>
          </w:tcPr>
          <w:p w:rsidR="006E6FA6" w:rsidRPr="009643EF" w:rsidRDefault="006E6FA6" w:rsidP="006E6FA6">
            <w:pPr>
              <w:pStyle w:val="TableSubheading"/>
              <w:spacing w:before="40" w:after="40"/>
              <w:rPr>
                <w:rFonts w:ascii="Times New Roman" w:hAnsi="Times New Roman"/>
              </w:rPr>
            </w:pPr>
            <w:r w:rsidRPr="009643EF">
              <w:rPr>
                <w:rFonts w:ascii="Times New Roman" w:hAnsi="Times New Roman"/>
              </w:rPr>
              <w:t>Current Status</w:t>
            </w:r>
          </w:p>
        </w:tc>
        <w:tc>
          <w:tcPr>
            <w:tcW w:w="2643" w:type="dxa"/>
            <w:tcBorders>
              <w:top w:val="nil"/>
              <w:left w:val="nil"/>
              <w:bottom w:val="single" w:sz="4" w:space="0" w:color="auto"/>
              <w:right w:val="single" w:sz="4" w:space="0" w:color="auto"/>
            </w:tcBorders>
            <w:shd w:val="clear" w:color="auto" w:fill="auto"/>
            <w:tcMar>
              <w:left w:w="115" w:type="dxa"/>
              <w:right w:w="115" w:type="dxa"/>
            </w:tcMar>
            <w:vAlign w:val="center"/>
            <w:hideMark/>
          </w:tcPr>
          <w:p w:rsidR="006E6FA6" w:rsidRPr="000873E7" w:rsidRDefault="006E6FA6" w:rsidP="006E6FA6">
            <w:pPr>
              <w:widowControl/>
              <w:spacing w:before="40" w:after="40"/>
              <w:rPr>
                <w:snapToGrid/>
                <w:color w:val="000000"/>
                <w:sz w:val="22"/>
                <w:szCs w:val="22"/>
              </w:rPr>
            </w:pPr>
            <w:r w:rsidRPr="000873E7">
              <w:rPr>
                <w:snapToGrid/>
                <w:color w:val="000000"/>
                <w:sz w:val="22"/>
                <w:szCs w:val="22"/>
              </w:rPr>
              <w:t>Level 5</w:t>
            </w:r>
          </w:p>
        </w:tc>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rsidR="006E6FA6" w:rsidRPr="000873E7" w:rsidRDefault="006E6FA6" w:rsidP="000C3E3B">
            <w:pPr>
              <w:widowControl/>
              <w:spacing w:before="40" w:after="40"/>
              <w:rPr>
                <w:b/>
                <w:snapToGrid/>
                <w:color w:val="000000"/>
                <w:sz w:val="22"/>
                <w:szCs w:val="22"/>
              </w:rPr>
            </w:pPr>
            <w:r w:rsidRPr="000873E7">
              <w:rPr>
                <w:b/>
                <w:snapToGrid/>
                <w:color w:val="000000"/>
                <w:sz w:val="22"/>
                <w:szCs w:val="22"/>
              </w:rPr>
              <w:t>Percentage SWDs</w:t>
            </w:r>
          </w:p>
        </w:tc>
        <w:sdt>
          <w:sdtPr>
            <w:rPr>
              <w:snapToGrid/>
              <w:color w:val="000000"/>
              <w:sz w:val="22"/>
              <w:szCs w:val="22"/>
            </w:rPr>
            <w:alias w:val="Percentage Students with Disabilities"/>
            <w:tag w:val="%SWDs"/>
            <w:id w:val="-1227287516"/>
            <w:placeholder>
              <w:docPart w:val="4BEB53B2A4234DD295BAC04F689C112C"/>
            </w:placeholder>
            <w:text/>
          </w:sdtPr>
          <w:sdtContent>
            <w:tc>
              <w:tcPr>
                <w:tcW w:w="1868"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rsidR="006E6FA6" w:rsidRPr="000873E7" w:rsidRDefault="006E6FA6" w:rsidP="006E6FA6">
                <w:pPr>
                  <w:widowControl/>
                  <w:spacing w:before="40" w:after="40"/>
                  <w:rPr>
                    <w:snapToGrid/>
                    <w:color w:val="000000"/>
                    <w:sz w:val="22"/>
                    <w:szCs w:val="22"/>
                  </w:rPr>
                </w:pPr>
                <w:r>
                  <w:rPr>
                    <w:snapToGrid/>
                    <w:color w:val="000000"/>
                    <w:sz w:val="22"/>
                    <w:szCs w:val="22"/>
                  </w:rPr>
                  <w:t>14%</w:t>
                </w:r>
              </w:p>
            </w:tc>
          </w:sdtContent>
        </w:sdt>
      </w:tr>
      <w:tr w:rsidR="006E6FA6" w:rsidRPr="009643EF" w:rsidTr="00D237E2">
        <w:tc>
          <w:tcPr>
            <w:tcW w:w="2599" w:type="dxa"/>
            <w:tcBorders>
              <w:top w:val="single" w:sz="4" w:space="0" w:color="auto"/>
              <w:left w:val="single" w:sz="4" w:space="0" w:color="auto"/>
              <w:right w:val="single" w:sz="4" w:space="0" w:color="auto"/>
            </w:tcBorders>
            <w:shd w:val="clear" w:color="auto" w:fill="C6D9F1" w:themeFill="text2" w:themeFillTint="33"/>
            <w:tcMar>
              <w:left w:w="115" w:type="dxa"/>
              <w:right w:w="115" w:type="dxa"/>
            </w:tcMar>
            <w:vAlign w:val="center"/>
            <w:hideMark/>
          </w:tcPr>
          <w:p w:rsidR="006E6FA6" w:rsidRPr="009643EF" w:rsidRDefault="006E6FA6" w:rsidP="006E6FA6">
            <w:pPr>
              <w:pStyle w:val="TableSubheading"/>
              <w:spacing w:before="40" w:after="40"/>
              <w:rPr>
                <w:rFonts w:ascii="Times New Roman" w:hAnsi="Times New Roman"/>
              </w:rPr>
            </w:pPr>
            <w:r w:rsidRPr="009643EF">
              <w:rPr>
                <w:rFonts w:ascii="Times New Roman" w:hAnsi="Times New Roman"/>
              </w:rPr>
              <w:t>Receiver Name</w:t>
            </w:r>
          </w:p>
        </w:tc>
        <w:tc>
          <w:tcPr>
            <w:tcW w:w="2643" w:type="dxa"/>
            <w:tcBorders>
              <w:top w:val="nil"/>
              <w:left w:val="nil"/>
              <w:bottom w:val="single" w:sz="4" w:space="0" w:color="auto"/>
              <w:right w:val="single" w:sz="4" w:space="0" w:color="auto"/>
            </w:tcBorders>
            <w:shd w:val="clear" w:color="auto" w:fill="auto"/>
            <w:tcMar>
              <w:left w:w="115" w:type="dxa"/>
              <w:right w:w="115" w:type="dxa"/>
            </w:tcMar>
            <w:vAlign w:val="center"/>
            <w:hideMark/>
          </w:tcPr>
          <w:p w:rsidR="006E6FA6" w:rsidRPr="000873E7" w:rsidRDefault="006E6FA6" w:rsidP="006E6FA6">
            <w:pPr>
              <w:widowControl/>
              <w:spacing w:before="40" w:after="40"/>
              <w:rPr>
                <w:snapToGrid/>
                <w:color w:val="000000"/>
                <w:sz w:val="22"/>
                <w:szCs w:val="22"/>
              </w:rPr>
            </w:pPr>
            <w:r w:rsidRPr="000873E7">
              <w:rPr>
                <w:snapToGrid/>
                <w:color w:val="000000"/>
                <w:sz w:val="22"/>
                <w:szCs w:val="22"/>
              </w:rPr>
              <w:t>Blueprint Schools Network</w:t>
            </w:r>
          </w:p>
        </w:tc>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rsidR="006E6FA6" w:rsidRPr="000873E7" w:rsidRDefault="006E6FA6" w:rsidP="000C3E3B">
            <w:pPr>
              <w:widowControl/>
              <w:spacing w:before="40" w:after="40"/>
              <w:rPr>
                <w:b/>
                <w:snapToGrid/>
                <w:color w:val="000000"/>
                <w:sz w:val="22"/>
                <w:szCs w:val="22"/>
              </w:rPr>
            </w:pPr>
            <w:r w:rsidRPr="000873E7">
              <w:rPr>
                <w:b/>
                <w:snapToGrid/>
                <w:color w:val="000000"/>
                <w:sz w:val="22"/>
                <w:szCs w:val="22"/>
              </w:rPr>
              <w:t>Percentage ELLs</w:t>
            </w:r>
          </w:p>
        </w:tc>
        <w:sdt>
          <w:sdtPr>
            <w:rPr>
              <w:snapToGrid/>
              <w:color w:val="000000"/>
              <w:sz w:val="22"/>
              <w:szCs w:val="22"/>
            </w:rPr>
            <w:alias w:val="Percentage English Language Learners"/>
            <w:tag w:val="%ELLs"/>
            <w:id w:val="-468207040"/>
            <w:placeholder>
              <w:docPart w:val="6B6EAC9D549246B9830A0B2A6DF8E4D0"/>
            </w:placeholder>
            <w:text/>
          </w:sdtPr>
          <w:sdtContent>
            <w:tc>
              <w:tcPr>
                <w:tcW w:w="1868"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rsidR="006E6FA6" w:rsidRPr="000873E7" w:rsidRDefault="006E6FA6" w:rsidP="006E6FA6">
                <w:pPr>
                  <w:widowControl/>
                  <w:spacing w:before="40" w:after="40"/>
                  <w:rPr>
                    <w:snapToGrid/>
                    <w:color w:val="000000"/>
                    <w:sz w:val="22"/>
                    <w:szCs w:val="22"/>
                  </w:rPr>
                </w:pPr>
                <w:r>
                  <w:rPr>
                    <w:snapToGrid/>
                    <w:color w:val="000000"/>
                    <w:sz w:val="22"/>
                    <w:szCs w:val="22"/>
                  </w:rPr>
                  <w:t>48%</w:t>
                </w:r>
              </w:p>
            </w:tc>
          </w:sdtContent>
        </w:sdt>
      </w:tr>
      <w:tr w:rsidR="006E6FA6" w:rsidRPr="009643EF" w:rsidTr="00D237E2">
        <w:tc>
          <w:tcPr>
            <w:tcW w:w="2599"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hideMark/>
          </w:tcPr>
          <w:p w:rsidR="006E6FA6" w:rsidRPr="009643EF" w:rsidRDefault="006E6FA6" w:rsidP="006E6FA6">
            <w:pPr>
              <w:pStyle w:val="TableSubheading"/>
              <w:spacing w:before="40" w:after="40"/>
              <w:rPr>
                <w:rFonts w:ascii="Times New Roman" w:hAnsi="Times New Roman"/>
              </w:rPr>
            </w:pPr>
            <w:r w:rsidRPr="009643EF">
              <w:rPr>
                <w:rFonts w:ascii="Times New Roman" w:hAnsi="Times New Roman"/>
              </w:rPr>
              <w:t>Year Designated Level 5</w:t>
            </w:r>
          </w:p>
        </w:tc>
        <w:tc>
          <w:tcPr>
            <w:tcW w:w="2643" w:type="dxa"/>
            <w:tcBorders>
              <w:top w:val="nil"/>
              <w:left w:val="nil"/>
              <w:bottom w:val="single" w:sz="4" w:space="0" w:color="auto"/>
              <w:right w:val="single" w:sz="4" w:space="0" w:color="auto"/>
            </w:tcBorders>
            <w:shd w:val="clear" w:color="auto" w:fill="auto"/>
            <w:tcMar>
              <w:left w:w="115" w:type="dxa"/>
              <w:right w:w="115" w:type="dxa"/>
            </w:tcMar>
            <w:vAlign w:val="center"/>
            <w:hideMark/>
          </w:tcPr>
          <w:p w:rsidR="006E6FA6" w:rsidRPr="000873E7" w:rsidRDefault="006E6FA6" w:rsidP="006E6FA6">
            <w:pPr>
              <w:widowControl/>
              <w:spacing w:before="40" w:after="40"/>
              <w:rPr>
                <w:snapToGrid/>
                <w:color w:val="000000"/>
                <w:sz w:val="22"/>
                <w:szCs w:val="22"/>
              </w:rPr>
            </w:pPr>
            <w:r w:rsidRPr="000873E7">
              <w:rPr>
                <w:snapToGrid/>
                <w:color w:val="000000"/>
                <w:sz w:val="22"/>
                <w:szCs w:val="22"/>
              </w:rPr>
              <w:t>2013</w:t>
            </w:r>
          </w:p>
        </w:tc>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rsidR="006E6FA6" w:rsidRPr="000873E7" w:rsidRDefault="006E6FA6" w:rsidP="006E6FA6">
            <w:pPr>
              <w:widowControl/>
              <w:spacing w:before="40" w:after="40"/>
              <w:rPr>
                <w:b/>
                <w:snapToGrid/>
                <w:color w:val="000000"/>
                <w:sz w:val="22"/>
                <w:szCs w:val="22"/>
              </w:rPr>
            </w:pPr>
            <w:r w:rsidRPr="000873E7">
              <w:rPr>
                <w:b/>
                <w:snapToGrid/>
                <w:color w:val="000000"/>
                <w:sz w:val="22"/>
                <w:szCs w:val="22"/>
              </w:rPr>
              <w:t xml:space="preserve">Percentage Black </w:t>
            </w:r>
          </w:p>
        </w:tc>
        <w:sdt>
          <w:sdtPr>
            <w:rPr>
              <w:snapToGrid/>
              <w:color w:val="000000"/>
              <w:sz w:val="22"/>
              <w:szCs w:val="22"/>
            </w:rPr>
            <w:alias w:val="Percentage Black"/>
            <w:tag w:val="%Black"/>
            <w:id w:val="-1336614879"/>
            <w:placeholder>
              <w:docPart w:val="861F26A7B179442B9C2D5CBB5482FC2D"/>
            </w:placeholder>
            <w:text/>
          </w:sdtPr>
          <w:sdtContent>
            <w:tc>
              <w:tcPr>
                <w:tcW w:w="1868"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rsidR="006E6FA6" w:rsidRPr="000873E7" w:rsidRDefault="006E6FA6" w:rsidP="006E6FA6">
                <w:pPr>
                  <w:widowControl/>
                  <w:spacing w:before="40" w:after="40"/>
                  <w:rPr>
                    <w:snapToGrid/>
                    <w:color w:val="000000"/>
                    <w:sz w:val="22"/>
                    <w:szCs w:val="22"/>
                  </w:rPr>
                </w:pPr>
                <w:r>
                  <w:rPr>
                    <w:snapToGrid/>
                    <w:color w:val="000000"/>
                    <w:sz w:val="22"/>
                    <w:szCs w:val="22"/>
                  </w:rPr>
                  <w:t>28%</w:t>
                </w:r>
              </w:p>
            </w:tc>
          </w:sdtContent>
        </w:sdt>
      </w:tr>
      <w:tr w:rsidR="006E6FA6" w:rsidRPr="009643EF" w:rsidTr="00D237E2">
        <w:tc>
          <w:tcPr>
            <w:tcW w:w="2599"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hideMark/>
          </w:tcPr>
          <w:p w:rsidR="006E6FA6" w:rsidRPr="009643EF" w:rsidRDefault="006E6FA6" w:rsidP="006E6FA6">
            <w:pPr>
              <w:pStyle w:val="TableSubheading"/>
              <w:spacing w:before="40" w:after="40"/>
              <w:rPr>
                <w:rFonts w:ascii="Times New Roman" w:hAnsi="Times New Roman"/>
              </w:rPr>
            </w:pPr>
            <w:r w:rsidRPr="009643EF">
              <w:rPr>
                <w:rFonts w:ascii="Times New Roman" w:hAnsi="Times New Roman"/>
              </w:rPr>
              <w:t>Year Designated Level 4</w:t>
            </w:r>
          </w:p>
        </w:tc>
        <w:tc>
          <w:tcPr>
            <w:tcW w:w="2643" w:type="dxa"/>
            <w:tcBorders>
              <w:top w:val="nil"/>
              <w:left w:val="nil"/>
              <w:bottom w:val="single" w:sz="4" w:space="0" w:color="auto"/>
              <w:right w:val="single" w:sz="4" w:space="0" w:color="auto"/>
            </w:tcBorders>
            <w:shd w:val="clear" w:color="auto" w:fill="auto"/>
            <w:tcMar>
              <w:left w:w="115" w:type="dxa"/>
              <w:right w:w="115" w:type="dxa"/>
            </w:tcMar>
            <w:vAlign w:val="center"/>
            <w:hideMark/>
          </w:tcPr>
          <w:p w:rsidR="006E6FA6" w:rsidRPr="000873E7" w:rsidRDefault="006E6FA6" w:rsidP="006E6FA6">
            <w:pPr>
              <w:widowControl/>
              <w:spacing w:before="40" w:after="40"/>
              <w:rPr>
                <w:snapToGrid/>
                <w:color w:val="000000"/>
                <w:sz w:val="22"/>
                <w:szCs w:val="22"/>
              </w:rPr>
            </w:pPr>
            <w:r w:rsidRPr="000873E7">
              <w:rPr>
                <w:snapToGrid/>
                <w:color w:val="000000"/>
                <w:sz w:val="22"/>
                <w:szCs w:val="22"/>
              </w:rPr>
              <w:t>2010</w:t>
            </w:r>
          </w:p>
        </w:tc>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rsidR="006E6FA6" w:rsidRPr="000873E7" w:rsidRDefault="006E6FA6" w:rsidP="006E6FA6">
            <w:pPr>
              <w:widowControl/>
              <w:spacing w:before="40" w:after="40"/>
              <w:rPr>
                <w:b/>
                <w:snapToGrid/>
                <w:color w:val="000000"/>
                <w:sz w:val="22"/>
                <w:szCs w:val="22"/>
              </w:rPr>
            </w:pPr>
            <w:r>
              <w:rPr>
                <w:b/>
                <w:snapToGrid/>
                <w:color w:val="000000"/>
                <w:sz w:val="22"/>
                <w:szCs w:val="22"/>
              </w:rPr>
              <w:t>Percentage</w:t>
            </w:r>
            <w:r>
              <w:rPr>
                <w:b/>
                <w:snapToGrid/>
                <w:color w:val="000000"/>
                <w:sz w:val="22"/>
                <w:szCs w:val="22"/>
              </w:rPr>
              <w:br/>
            </w:r>
            <w:r w:rsidRPr="000873E7">
              <w:rPr>
                <w:b/>
                <w:snapToGrid/>
                <w:color w:val="000000"/>
                <w:sz w:val="22"/>
                <w:szCs w:val="22"/>
              </w:rPr>
              <w:t>Latino/Hispanic</w:t>
            </w:r>
          </w:p>
        </w:tc>
        <w:sdt>
          <w:sdtPr>
            <w:rPr>
              <w:snapToGrid/>
              <w:color w:val="000000"/>
              <w:sz w:val="22"/>
              <w:szCs w:val="22"/>
            </w:rPr>
            <w:alias w:val="Percentage Latino/Hispanic"/>
            <w:tag w:val="%LatinoHispanic"/>
            <w:id w:val="-1508287423"/>
            <w:placeholder>
              <w:docPart w:val="687B271C54B648B681ED38CC0FF41F47"/>
            </w:placeholder>
            <w:text/>
          </w:sdtPr>
          <w:sdtContent>
            <w:tc>
              <w:tcPr>
                <w:tcW w:w="1868"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rsidR="006E6FA6" w:rsidRPr="000873E7" w:rsidRDefault="006E6FA6" w:rsidP="006E6FA6">
                <w:pPr>
                  <w:widowControl/>
                  <w:spacing w:before="40" w:after="40"/>
                  <w:rPr>
                    <w:snapToGrid/>
                    <w:color w:val="000000"/>
                    <w:sz w:val="22"/>
                    <w:szCs w:val="22"/>
                  </w:rPr>
                </w:pPr>
                <w:r>
                  <w:rPr>
                    <w:snapToGrid/>
                    <w:color w:val="000000"/>
                    <w:sz w:val="22"/>
                    <w:szCs w:val="22"/>
                  </w:rPr>
                  <w:t>60%</w:t>
                </w:r>
              </w:p>
            </w:tc>
          </w:sdtContent>
        </w:sdt>
      </w:tr>
      <w:tr w:rsidR="006E6FA6" w:rsidRPr="009643EF" w:rsidTr="00D237E2">
        <w:tc>
          <w:tcPr>
            <w:tcW w:w="2599"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hideMark/>
          </w:tcPr>
          <w:p w:rsidR="006E6FA6" w:rsidRPr="009643EF" w:rsidRDefault="006E6FA6" w:rsidP="006E6FA6">
            <w:pPr>
              <w:pStyle w:val="TableSubheading"/>
              <w:spacing w:before="40" w:after="40"/>
              <w:rPr>
                <w:rFonts w:ascii="Times New Roman" w:hAnsi="Times New Roman"/>
              </w:rPr>
            </w:pPr>
            <w:r w:rsidRPr="009643EF">
              <w:rPr>
                <w:rFonts w:ascii="Times New Roman" w:hAnsi="Times New Roman"/>
              </w:rPr>
              <w:t>Grade Span</w:t>
            </w:r>
          </w:p>
        </w:tc>
        <w:tc>
          <w:tcPr>
            <w:tcW w:w="2643" w:type="dxa"/>
            <w:tcBorders>
              <w:top w:val="nil"/>
              <w:left w:val="nil"/>
              <w:bottom w:val="single" w:sz="4" w:space="0" w:color="auto"/>
              <w:right w:val="single" w:sz="4" w:space="0" w:color="auto"/>
            </w:tcBorders>
            <w:shd w:val="clear" w:color="auto" w:fill="auto"/>
            <w:tcMar>
              <w:left w:w="115" w:type="dxa"/>
              <w:right w:w="115" w:type="dxa"/>
            </w:tcMar>
            <w:vAlign w:val="center"/>
            <w:hideMark/>
          </w:tcPr>
          <w:p w:rsidR="006E6FA6" w:rsidRPr="000873E7" w:rsidRDefault="006E6FA6" w:rsidP="006E6FA6">
            <w:pPr>
              <w:widowControl/>
              <w:spacing w:before="40" w:after="40"/>
              <w:rPr>
                <w:snapToGrid/>
                <w:color w:val="000000"/>
                <w:sz w:val="22"/>
                <w:szCs w:val="22"/>
              </w:rPr>
            </w:pPr>
            <w:r w:rsidRPr="000873E7">
              <w:rPr>
                <w:snapToGrid/>
                <w:color w:val="000000"/>
                <w:sz w:val="22"/>
                <w:szCs w:val="22"/>
              </w:rPr>
              <w:t>PK–5</w:t>
            </w:r>
          </w:p>
        </w:tc>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rsidR="006E6FA6" w:rsidRPr="000873E7" w:rsidRDefault="006E6FA6" w:rsidP="006E6FA6">
            <w:pPr>
              <w:widowControl/>
              <w:spacing w:before="40" w:after="40"/>
              <w:rPr>
                <w:b/>
                <w:snapToGrid/>
                <w:color w:val="000000"/>
                <w:sz w:val="22"/>
                <w:szCs w:val="22"/>
              </w:rPr>
            </w:pPr>
            <w:r w:rsidRPr="000873E7">
              <w:rPr>
                <w:b/>
                <w:snapToGrid/>
                <w:color w:val="000000"/>
                <w:sz w:val="22"/>
                <w:szCs w:val="22"/>
              </w:rPr>
              <w:t>Percentage Asian</w:t>
            </w:r>
          </w:p>
        </w:tc>
        <w:sdt>
          <w:sdtPr>
            <w:rPr>
              <w:snapToGrid/>
              <w:color w:val="000000"/>
              <w:sz w:val="22"/>
              <w:szCs w:val="22"/>
            </w:rPr>
            <w:alias w:val="Percentage Asian"/>
            <w:tag w:val="%Asian"/>
            <w:id w:val="-761612922"/>
            <w:placeholder>
              <w:docPart w:val="7AF8D745F56948CFA640FD9C8F29B811"/>
            </w:placeholder>
            <w:text/>
          </w:sdtPr>
          <w:sdtContent>
            <w:tc>
              <w:tcPr>
                <w:tcW w:w="1868"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rsidR="006E6FA6" w:rsidRPr="000873E7" w:rsidRDefault="006E6FA6" w:rsidP="006E6FA6">
                <w:pPr>
                  <w:widowControl/>
                  <w:spacing w:before="40" w:after="40"/>
                  <w:rPr>
                    <w:snapToGrid/>
                    <w:color w:val="000000"/>
                    <w:sz w:val="22"/>
                    <w:szCs w:val="22"/>
                  </w:rPr>
                </w:pPr>
                <w:r>
                  <w:rPr>
                    <w:snapToGrid/>
                    <w:color w:val="000000"/>
                    <w:sz w:val="22"/>
                    <w:szCs w:val="22"/>
                  </w:rPr>
                  <w:t>7%</w:t>
                </w:r>
              </w:p>
            </w:tc>
          </w:sdtContent>
        </w:sdt>
      </w:tr>
      <w:tr w:rsidR="006E6FA6" w:rsidRPr="009643EF" w:rsidTr="00D237E2">
        <w:tc>
          <w:tcPr>
            <w:tcW w:w="2599" w:type="dxa"/>
            <w:vMerge w:val="restart"/>
            <w:tcBorders>
              <w:top w:val="single" w:sz="4" w:space="0" w:color="auto"/>
              <w:left w:val="single" w:sz="4" w:space="0" w:color="auto"/>
              <w:right w:val="single" w:sz="4" w:space="0" w:color="auto"/>
            </w:tcBorders>
            <w:shd w:val="clear" w:color="auto" w:fill="C6D9F1" w:themeFill="text2" w:themeFillTint="33"/>
            <w:tcMar>
              <w:left w:w="115" w:type="dxa"/>
              <w:right w:w="115" w:type="dxa"/>
            </w:tcMar>
            <w:vAlign w:val="center"/>
          </w:tcPr>
          <w:p w:rsidR="006E6FA6" w:rsidRPr="009643EF" w:rsidRDefault="006E6FA6" w:rsidP="006E6FA6">
            <w:pPr>
              <w:pStyle w:val="TableSubheading"/>
              <w:spacing w:before="40" w:after="40"/>
              <w:rPr>
                <w:rFonts w:ascii="Times New Roman" w:hAnsi="Times New Roman"/>
              </w:rPr>
            </w:pPr>
            <w:r w:rsidRPr="009643EF">
              <w:rPr>
                <w:rFonts w:ascii="Times New Roman" w:hAnsi="Times New Roman"/>
              </w:rPr>
              <w:t>Number of Full-Time Staff in SY 2015–16</w:t>
            </w:r>
          </w:p>
        </w:tc>
        <w:tc>
          <w:tcPr>
            <w:tcW w:w="2643" w:type="dxa"/>
            <w:vMerge w:val="restart"/>
            <w:tcBorders>
              <w:top w:val="nil"/>
              <w:left w:val="nil"/>
              <w:right w:val="single" w:sz="4" w:space="0" w:color="auto"/>
            </w:tcBorders>
            <w:shd w:val="clear" w:color="auto" w:fill="auto"/>
            <w:tcMar>
              <w:left w:w="115" w:type="dxa"/>
              <w:right w:w="115" w:type="dxa"/>
            </w:tcMar>
            <w:vAlign w:val="center"/>
          </w:tcPr>
          <w:p w:rsidR="006E6FA6" w:rsidRPr="000873E7" w:rsidRDefault="006E6FA6" w:rsidP="006E6FA6">
            <w:pPr>
              <w:widowControl/>
              <w:spacing w:before="40" w:after="40"/>
              <w:rPr>
                <w:noProof/>
                <w:sz w:val="22"/>
                <w:szCs w:val="22"/>
              </w:rPr>
            </w:pPr>
            <w:r>
              <w:rPr>
                <w:noProof/>
                <w:sz w:val="22"/>
                <w:szCs w:val="22"/>
              </w:rPr>
              <w:t>76</w:t>
            </w:r>
          </w:p>
        </w:tc>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rsidR="006E6FA6" w:rsidRPr="000873E7" w:rsidRDefault="006E6FA6" w:rsidP="006E6FA6">
            <w:pPr>
              <w:widowControl/>
              <w:spacing w:before="40" w:after="40"/>
              <w:rPr>
                <w:b/>
                <w:snapToGrid/>
                <w:color w:val="000000"/>
                <w:sz w:val="22"/>
                <w:szCs w:val="22"/>
              </w:rPr>
            </w:pPr>
            <w:r w:rsidRPr="000873E7">
              <w:rPr>
                <w:b/>
                <w:snapToGrid/>
                <w:color w:val="000000"/>
                <w:sz w:val="22"/>
                <w:szCs w:val="22"/>
              </w:rPr>
              <w:t>Percentage White</w:t>
            </w:r>
          </w:p>
        </w:tc>
        <w:sdt>
          <w:sdtPr>
            <w:rPr>
              <w:snapToGrid/>
              <w:color w:val="000000"/>
              <w:sz w:val="22"/>
              <w:szCs w:val="22"/>
            </w:rPr>
            <w:alias w:val="Percentage White"/>
            <w:tag w:val="%White"/>
            <w:id w:val="-1348246961"/>
            <w:placeholder>
              <w:docPart w:val="B0CEC3D4D7CF438083D241C2F2154DDD"/>
            </w:placeholder>
            <w:text/>
          </w:sdtPr>
          <w:sdtContent>
            <w:tc>
              <w:tcPr>
                <w:tcW w:w="1868" w:type="dxa"/>
                <w:tcBorders>
                  <w:top w:val="single" w:sz="4" w:space="0" w:color="000000"/>
                  <w:left w:val="single" w:sz="4" w:space="0" w:color="auto"/>
                  <w:bottom w:val="single" w:sz="4" w:space="0" w:color="auto"/>
                  <w:right w:val="single" w:sz="4" w:space="0" w:color="auto"/>
                </w:tcBorders>
                <w:tcMar>
                  <w:left w:w="115" w:type="dxa"/>
                  <w:right w:w="115" w:type="dxa"/>
                </w:tcMar>
                <w:vAlign w:val="center"/>
              </w:tcPr>
              <w:p w:rsidR="006E6FA6" w:rsidRPr="000873E7" w:rsidRDefault="006E6FA6" w:rsidP="006E6FA6">
                <w:pPr>
                  <w:widowControl/>
                  <w:spacing w:before="40" w:after="40"/>
                  <w:rPr>
                    <w:snapToGrid/>
                    <w:color w:val="000000"/>
                    <w:sz w:val="22"/>
                    <w:szCs w:val="22"/>
                  </w:rPr>
                </w:pPr>
                <w:r>
                  <w:rPr>
                    <w:snapToGrid/>
                    <w:color w:val="000000"/>
                    <w:sz w:val="22"/>
                    <w:szCs w:val="22"/>
                  </w:rPr>
                  <w:t>4%</w:t>
                </w:r>
              </w:p>
            </w:tc>
          </w:sdtContent>
        </w:sdt>
      </w:tr>
      <w:tr w:rsidR="006E6FA6" w:rsidRPr="009643EF" w:rsidTr="00D237E2">
        <w:tc>
          <w:tcPr>
            <w:tcW w:w="2599"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rsidR="006E6FA6" w:rsidRPr="009643EF" w:rsidRDefault="006E6FA6" w:rsidP="006E6FA6">
            <w:pPr>
              <w:widowControl/>
              <w:spacing w:before="40" w:after="40"/>
              <w:rPr>
                <w:snapToGrid/>
                <w:color w:val="000000"/>
                <w:sz w:val="22"/>
                <w:szCs w:val="22"/>
              </w:rPr>
            </w:pPr>
          </w:p>
        </w:tc>
        <w:tc>
          <w:tcPr>
            <w:tcW w:w="2643" w:type="dxa"/>
            <w:vMerge/>
            <w:tcBorders>
              <w:left w:val="nil"/>
              <w:bottom w:val="single" w:sz="4" w:space="0" w:color="auto"/>
              <w:right w:val="single" w:sz="4" w:space="0" w:color="auto"/>
            </w:tcBorders>
            <w:shd w:val="clear" w:color="auto" w:fill="auto"/>
            <w:tcMar>
              <w:left w:w="115" w:type="dxa"/>
              <w:right w:w="115" w:type="dxa"/>
            </w:tcMar>
            <w:vAlign w:val="center"/>
          </w:tcPr>
          <w:p w:rsidR="006E6FA6" w:rsidRPr="000873E7" w:rsidRDefault="006E6FA6" w:rsidP="006E6FA6">
            <w:pPr>
              <w:widowControl/>
              <w:spacing w:before="40" w:after="40"/>
              <w:jc w:val="center"/>
              <w:rPr>
                <w:noProof/>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rsidR="006E6FA6" w:rsidRPr="000873E7" w:rsidRDefault="006E6FA6" w:rsidP="006E6FA6">
            <w:pPr>
              <w:widowControl/>
              <w:spacing w:before="40" w:after="40"/>
              <w:rPr>
                <w:b/>
                <w:snapToGrid/>
                <w:color w:val="000000"/>
                <w:sz w:val="22"/>
                <w:szCs w:val="22"/>
              </w:rPr>
            </w:pPr>
            <w:r w:rsidRPr="000873E7">
              <w:rPr>
                <w:b/>
                <w:snapToGrid/>
                <w:color w:val="000000"/>
                <w:sz w:val="22"/>
                <w:szCs w:val="22"/>
              </w:rPr>
              <w:t xml:space="preserve">Percentage </w:t>
            </w:r>
            <w:proofErr w:type="spellStart"/>
            <w:r w:rsidRPr="000873E7">
              <w:rPr>
                <w:b/>
                <w:snapToGrid/>
                <w:color w:val="000000"/>
                <w:sz w:val="22"/>
                <w:szCs w:val="22"/>
              </w:rPr>
              <w:t>Multirace</w:t>
            </w:r>
            <w:proofErr w:type="spellEnd"/>
          </w:p>
        </w:tc>
        <w:sdt>
          <w:sdtPr>
            <w:rPr>
              <w:snapToGrid/>
              <w:color w:val="000000"/>
              <w:sz w:val="22"/>
              <w:szCs w:val="22"/>
            </w:rPr>
            <w:alias w:val="Percentage Multirace"/>
            <w:tag w:val="%Multirace"/>
            <w:id w:val="1304584601"/>
            <w:placeholder>
              <w:docPart w:val="149BC3C52B184B74845CEA1CC978D26C"/>
            </w:placeholder>
            <w:text/>
          </w:sdtPr>
          <w:sdtContent>
            <w:tc>
              <w:tcPr>
                <w:tcW w:w="1868"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6E6FA6" w:rsidRPr="000873E7" w:rsidRDefault="006E6FA6" w:rsidP="006E6FA6">
                <w:pPr>
                  <w:widowControl/>
                  <w:spacing w:before="40" w:after="40"/>
                  <w:rPr>
                    <w:snapToGrid/>
                    <w:color w:val="000000"/>
                    <w:sz w:val="22"/>
                    <w:szCs w:val="22"/>
                  </w:rPr>
                </w:pPr>
                <w:r>
                  <w:rPr>
                    <w:snapToGrid/>
                    <w:color w:val="000000"/>
                    <w:sz w:val="22"/>
                    <w:szCs w:val="22"/>
                  </w:rPr>
                  <w:t>2%</w:t>
                </w:r>
              </w:p>
            </w:tc>
          </w:sdtContent>
        </w:sdt>
      </w:tr>
      <w:tr w:rsidR="00E82D4A" w:rsidRPr="009643EF" w:rsidTr="00C61F6B">
        <w:tc>
          <w:tcPr>
            <w:tcW w:w="9360" w:type="dxa"/>
            <w:gridSpan w:val="4"/>
            <w:tcBorders>
              <w:top w:val="single" w:sz="4" w:space="0" w:color="auto"/>
              <w:left w:val="single" w:sz="4" w:space="0" w:color="auto"/>
              <w:bottom w:val="single" w:sz="4" w:space="0" w:color="auto"/>
              <w:right w:val="single" w:sz="4" w:space="0" w:color="auto"/>
            </w:tcBorders>
            <w:shd w:val="clear" w:color="000000" w:fill="8DB3E2" w:themeFill="text2" w:themeFillTint="66"/>
            <w:tcMar>
              <w:left w:w="115" w:type="dxa"/>
              <w:right w:w="115" w:type="dxa"/>
            </w:tcMar>
            <w:vAlign w:val="center"/>
            <w:hideMark/>
          </w:tcPr>
          <w:p w:rsidR="00E82D4A" w:rsidRPr="009643EF" w:rsidRDefault="00E82D4A" w:rsidP="009643EF">
            <w:pPr>
              <w:widowControl/>
              <w:spacing w:before="40" w:after="40"/>
              <w:jc w:val="center"/>
              <w:rPr>
                <w:b/>
                <w:bCs/>
                <w:snapToGrid/>
                <w:color w:val="000000"/>
                <w:sz w:val="22"/>
                <w:szCs w:val="22"/>
              </w:rPr>
            </w:pPr>
            <w:r w:rsidRPr="009643EF">
              <w:rPr>
                <w:b/>
                <w:bCs/>
                <w:snapToGrid/>
                <w:color w:val="000000"/>
                <w:sz w:val="22"/>
                <w:szCs w:val="22"/>
              </w:rPr>
              <w:t>Priority Areas</w:t>
            </w:r>
          </w:p>
        </w:tc>
      </w:tr>
      <w:tr w:rsidR="00C61F6B" w:rsidRPr="009643EF" w:rsidTr="00C61F6B">
        <w:trPr>
          <w:trHeight w:val="2024"/>
        </w:trPr>
        <w:tc>
          <w:tcPr>
            <w:tcW w:w="9360" w:type="dxa"/>
            <w:gridSpan w:val="4"/>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vAlign w:val="center"/>
            <w:hideMark/>
          </w:tcPr>
          <w:p w:rsidR="00C61F6B" w:rsidRPr="00C61F6B" w:rsidRDefault="00C61F6B" w:rsidP="009643EF">
            <w:pPr>
              <w:pStyle w:val="TableText"/>
              <w:spacing w:before="40" w:after="40"/>
              <w:rPr>
                <w:rFonts w:ascii="Times New Roman" w:hAnsi="Times New Roman"/>
              </w:rPr>
            </w:pPr>
            <w:r w:rsidRPr="00C61F6B">
              <w:rPr>
                <w:rFonts w:ascii="Times New Roman" w:hAnsi="Times New Roman"/>
                <w:b/>
                <w:noProof/>
              </w:rPr>
              <w:t>Priority Area 1:</w:t>
            </w:r>
            <w:r w:rsidRPr="00C61F6B">
              <w:rPr>
                <w:rFonts w:ascii="Times New Roman" w:hAnsi="Times New Roman"/>
                <w:noProof/>
              </w:rPr>
              <w:t xml:space="preserve"> Rapidly accelerate all students’ language development in English and provide families with the opportunity for content-rich Spanish language development for their students.</w:t>
            </w:r>
          </w:p>
          <w:p w:rsidR="00C61F6B" w:rsidRPr="00C61F6B" w:rsidRDefault="00C61F6B" w:rsidP="009643EF">
            <w:pPr>
              <w:widowControl/>
              <w:spacing w:before="40" w:after="40"/>
              <w:rPr>
                <w:snapToGrid/>
                <w:color w:val="000000"/>
                <w:sz w:val="22"/>
                <w:szCs w:val="22"/>
              </w:rPr>
            </w:pPr>
            <w:r w:rsidRPr="00C61F6B">
              <w:rPr>
                <w:b/>
                <w:noProof/>
                <w:sz w:val="22"/>
                <w:szCs w:val="22"/>
              </w:rPr>
              <w:t>Priority Area 2:</w:t>
            </w:r>
            <w:r w:rsidRPr="00C61F6B">
              <w:rPr>
                <w:noProof/>
                <w:sz w:val="22"/>
                <w:szCs w:val="22"/>
              </w:rPr>
              <w:t xml:space="preserve"> </w:t>
            </w:r>
            <w:r w:rsidRPr="00C61F6B">
              <w:rPr>
                <w:noProof/>
                <w:snapToGrid/>
                <w:color w:val="000000"/>
                <w:sz w:val="22"/>
                <w:szCs w:val="22"/>
              </w:rPr>
              <w:t>Improve instructional quality and maximize time for core instruction.</w:t>
            </w:r>
          </w:p>
          <w:p w:rsidR="00C61F6B" w:rsidRPr="00C61F6B" w:rsidRDefault="00C61F6B" w:rsidP="009643EF">
            <w:pPr>
              <w:widowControl/>
              <w:spacing w:before="40" w:after="40"/>
              <w:rPr>
                <w:snapToGrid/>
                <w:color w:val="000000"/>
                <w:sz w:val="22"/>
                <w:szCs w:val="22"/>
              </w:rPr>
            </w:pPr>
            <w:r w:rsidRPr="00C61F6B">
              <w:rPr>
                <w:b/>
                <w:noProof/>
                <w:sz w:val="22"/>
                <w:szCs w:val="22"/>
              </w:rPr>
              <w:t>Priority Area 3:</w:t>
            </w:r>
            <w:r w:rsidRPr="00C61F6B">
              <w:rPr>
                <w:noProof/>
                <w:sz w:val="22"/>
                <w:szCs w:val="22"/>
              </w:rPr>
              <w:t xml:space="preserve"> </w:t>
            </w:r>
            <w:r w:rsidRPr="00C61F6B">
              <w:rPr>
                <w:noProof/>
                <w:snapToGrid/>
                <w:color w:val="000000"/>
                <w:sz w:val="22"/>
                <w:szCs w:val="22"/>
              </w:rPr>
              <w:t>Use data to drive instruction.</w:t>
            </w:r>
          </w:p>
          <w:p w:rsidR="00C61F6B" w:rsidRPr="00C61F6B" w:rsidRDefault="00C61F6B" w:rsidP="009643EF">
            <w:pPr>
              <w:widowControl/>
              <w:spacing w:before="40" w:after="40"/>
              <w:rPr>
                <w:snapToGrid/>
                <w:color w:val="000000"/>
                <w:sz w:val="22"/>
                <w:szCs w:val="22"/>
              </w:rPr>
            </w:pPr>
            <w:r w:rsidRPr="00C61F6B">
              <w:rPr>
                <w:b/>
                <w:noProof/>
                <w:sz w:val="22"/>
                <w:szCs w:val="22"/>
              </w:rPr>
              <w:t>Priority Area 4:</w:t>
            </w:r>
            <w:r w:rsidRPr="00C61F6B">
              <w:rPr>
                <w:noProof/>
                <w:sz w:val="22"/>
                <w:szCs w:val="22"/>
              </w:rPr>
              <w:t xml:space="preserve"> </w:t>
            </w:r>
            <w:r w:rsidRPr="00C61F6B">
              <w:rPr>
                <w:noProof/>
                <w:snapToGrid/>
                <w:color w:val="000000"/>
                <w:sz w:val="22"/>
                <w:szCs w:val="22"/>
              </w:rPr>
              <w:t>Establish a culture of high expectations and college and career readiness.</w:t>
            </w:r>
          </w:p>
          <w:p w:rsidR="00C61F6B" w:rsidRPr="009643EF" w:rsidRDefault="00C61F6B" w:rsidP="009643EF">
            <w:pPr>
              <w:spacing w:before="40" w:after="40"/>
            </w:pPr>
            <w:r w:rsidRPr="00C61F6B">
              <w:rPr>
                <w:b/>
                <w:noProof/>
                <w:sz w:val="22"/>
                <w:szCs w:val="22"/>
              </w:rPr>
              <w:t>Priority Area 5:</w:t>
            </w:r>
            <w:r w:rsidRPr="00C61F6B">
              <w:rPr>
                <w:noProof/>
                <w:sz w:val="22"/>
                <w:szCs w:val="22"/>
              </w:rPr>
              <w:t xml:space="preserve"> </w:t>
            </w:r>
            <w:r w:rsidRPr="00C61F6B">
              <w:rPr>
                <w:noProof/>
                <w:snapToGrid/>
                <w:color w:val="000000"/>
                <w:sz w:val="22"/>
                <w:szCs w:val="22"/>
              </w:rPr>
              <w:t>Hire and cultivate high-performing and high-potential staff.</w:t>
            </w:r>
          </w:p>
        </w:tc>
      </w:tr>
    </w:tbl>
    <w:p w:rsidR="00C61F6B" w:rsidRPr="00C61F6B" w:rsidRDefault="00C61F6B" w:rsidP="00692E7A">
      <w:pPr>
        <w:pStyle w:val="Heading1"/>
        <w:rPr>
          <w:rFonts w:asciiTheme="majorHAnsi" w:hAnsiTheme="majorHAnsi"/>
          <w:b w:val="0"/>
          <w:sz w:val="24"/>
          <w:szCs w:val="24"/>
        </w:rPr>
      </w:pPr>
      <w:r w:rsidRPr="00C61F6B">
        <w:rPr>
          <w:rFonts w:asciiTheme="majorHAnsi" w:hAnsiTheme="majorHAnsi"/>
          <w:b w:val="0"/>
          <w:sz w:val="24"/>
          <w:szCs w:val="24"/>
        </w:rPr>
        <w:t>Content provided by Blueprint Schools Network</w:t>
      </w:r>
      <w:r w:rsidR="000C3E3B">
        <w:rPr>
          <w:rFonts w:asciiTheme="majorHAnsi" w:hAnsiTheme="majorHAnsi"/>
          <w:b w:val="0"/>
          <w:sz w:val="24"/>
          <w:szCs w:val="24"/>
        </w:rPr>
        <w:t>.</w:t>
      </w:r>
    </w:p>
    <w:p w:rsidR="00D835AC" w:rsidRPr="00C61F6B" w:rsidRDefault="00D835AC" w:rsidP="00692E7A">
      <w:pPr>
        <w:pStyle w:val="Heading1"/>
        <w:rPr>
          <w:rFonts w:asciiTheme="majorHAnsi" w:hAnsiTheme="majorHAnsi"/>
          <w:sz w:val="24"/>
          <w:szCs w:val="24"/>
        </w:rPr>
      </w:pPr>
      <w:r w:rsidRPr="00C61F6B">
        <w:rPr>
          <w:rFonts w:asciiTheme="majorHAnsi" w:hAnsiTheme="majorHAnsi"/>
          <w:sz w:val="24"/>
          <w:szCs w:val="24"/>
        </w:rPr>
        <w:t>Executive Summary</w:t>
      </w:r>
    </w:p>
    <w:p w:rsidR="00F032AC" w:rsidRPr="007E2C9E" w:rsidRDefault="00F032AC" w:rsidP="00F032AC">
      <w:pPr>
        <w:pStyle w:val="BodyText"/>
        <w:rPr>
          <w:i/>
          <w:noProof w:val="0"/>
        </w:rPr>
      </w:pPr>
      <w:proofErr w:type="gramStart"/>
      <w:r>
        <w:rPr>
          <w:i/>
          <w:noProof w:val="0"/>
        </w:rPr>
        <w:t xml:space="preserve">A brief summary </w:t>
      </w:r>
      <w:r w:rsidRPr="007E2C9E">
        <w:rPr>
          <w:i/>
          <w:noProof w:val="0"/>
        </w:rPr>
        <w:t xml:space="preserve">of the turnaround efforts that have taken place in the </w:t>
      </w:r>
      <w:r>
        <w:rPr>
          <w:i/>
          <w:noProof w:val="0"/>
        </w:rPr>
        <w:t>third</w:t>
      </w:r>
      <w:r w:rsidRPr="007E2C9E">
        <w:rPr>
          <w:i/>
          <w:noProof w:val="0"/>
        </w:rPr>
        <w:t xml:space="preserve"> quarter, from </w:t>
      </w:r>
      <w:r>
        <w:rPr>
          <w:i/>
        </w:rPr>
        <w:t>January</w:t>
      </w:r>
      <w:r w:rsidRPr="00D237E2">
        <w:rPr>
          <w:i/>
        </w:rPr>
        <w:t xml:space="preserve"> 201</w:t>
      </w:r>
      <w:r>
        <w:rPr>
          <w:i/>
        </w:rPr>
        <w:t>6</w:t>
      </w:r>
      <w:r w:rsidRPr="00D237E2">
        <w:rPr>
          <w:i/>
        </w:rPr>
        <w:t xml:space="preserve"> through </w:t>
      </w:r>
      <w:r>
        <w:rPr>
          <w:i/>
        </w:rPr>
        <w:t>March</w:t>
      </w:r>
      <w:r w:rsidRPr="00D237E2">
        <w:rPr>
          <w:i/>
        </w:rPr>
        <w:t xml:space="preserve"> 201</w:t>
      </w:r>
      <w:r>
        <w:rPr>
          <w:i/>
        </w:rPr>
        <w:t>6.</w:t>
      </w:r>
      <w:proofErr w:type="gramEnd"/>
    </w:p>
    <w:sdt>
      <w:sdtPr>
        <w:rPr>
          <w:noProof w:val="0"/>
          <w:color w:val="auto"/>
        </w:rPr>
        <w:alias w:val="Executive Summary"/>
        <w:tag w:val="ExecSumm"/>
        <w:id w:val="-170880454"/>
        <w:placeholder>
          <w:docPart w:val="C219A7F383EF4148819537FEF4F1DCA2"/>
        </w:placeholder>
      </w:sdtPr>
      <w:sdtContent>
        <w:p w:rsidR="000B5B1A" w:rsidRDefault="000B5B1A" w:rsidP="000873E7">
          <w:pPr>
            <w:pStyle w:val="BodyText"/>
          </w:pPr>
          <w:r>
            <w:t>In Quarter 3, the Paul A. Dever Elementary Sc</w:t>
          </w:r>
          <w:r w:rsidR="00F30479">
            <w:t xml:space="preserve">hool </w:t>
          </w:r>
          <w:r w:rsidR="006847D5">
            <w:t xml:space="preserve">(Dever) </w:t>
          </w:r>
          <w:r w:rsidR="003E246A">
            <w:t xml:space="preserve">focused on accelerating student learning through </w:t>
          </w:r>
          <w:r w:rsidR="009048CB">
            <w:t xml:space="preserve">setting </w:t>
          </w:r>
          <w:r w:rsidR="003E246A">
            <w:t xml:space="preserve">clear expectations and </w:t>
          </w:r>
          <w:r w:rsidR="009048CB">
            <w:t xml:space="preserve">providing </w:t>
          </w:r>
          <w:r w:rsidR="003E246A">
            <w:t xml:space="preserve">targeted </w:t>
          </w:r>
          <w:r w:rsidR="004F0116">
            <w:t xml:space="preserve">instructional </w:t>
          </w:r>
          <w:r w:rsidR="009048CB">
            <w:t>s</w:t>
          </w:r>
          <w:r w:rsidR="003E246A">
            <w:t xml:space="preserve">upport. </w:t>
          </w:r>
          <w:r w:rsidR="003E246A" w:rsidRPr="00E972CD">
            <w:rPr>
              <w:rFonts w:asciiTheme="majorHAnsi" w:hAnsiTheme="majorHAnsi"/>
              <w:szCs w:val="24"/>
            </w:rPr>
            <w:t xml:space="preserve">Dever </w:t>
          </w:r>
          <w:r w:rsidR="00DC3F05">
            <w:rPr>
              <w:rFonts w:asciiTheme="majorHAnsi" w:hAnsiTheme="majorHAnsi"/>
              <w:szCs w:val="24"/>
            </w:rPr>
            <w:t>administrators are</w:t>
          </w:r>
          <w:r w:rsidR="003E246A" w:rsidRPr="00E972CD">
            <w:rPr>
              <w:rFonts w:asciiTheme="majorHAnsi" w:hAnsiTheme="majorHAnsi"/>
              <w:szCs w:val="24"/>
            </w:rPr>
            <w:t xml:space="preserve"> conducting walkthrough cycles from February through June with specific focus areas aligned to the Educator Evaluation Rubric and Dever’</w:t>
          </w:r>
          <w:r w:rsidR="003E246A">
            <w:rPr>
              <w:rFonts w:asciiTheme="majorHAnsi" w:hAnsiTheme="majorHAnsi"/>
              <w:szCs w:val="24"/>
            </w:rPr>
            <w:t xml:space="preserve">s instructional priorities. Dever is redefining its needs-based </w:t>
          </w:r>
          <w:r w:rsidR="009048CB">
            <w:rPr>
              <w:rFonts w:asciiTheme="majorHAnsi" w:hAnsiTheme="majorHAnsi"/>
              <w:szCs w:val="24"/>
            </w:rPr>
            <w:t xml:space="preserve">student </w:t>
          </w:r>
          <w:r w:rsidR="003E246A">
            <w:rPr>
              <w:rFonts w:asciiTheme="majorHAnsi" w:hAnsiTheme="majorHAnsi"/>
              <w:szCs w:val="24"/>
            </w:rPr>
            <w:t>group structure to maximize instructional time and leverage available human capital resources in order to provide targeted interventions and accelerate s</w:t>
          </w:r>
          <w:r w:rsidR="00315507">
            <w:rPr>
              <w:rFonts w:asciiTheme="majorHAnsi" w:hAnsiTheme="majorHAnsi"/>
              <w:szCs w:val="24"/>
            </w:rPr>
            <w:t xml:space="preserve">tudent growth in </w:t>
          </w:r>
          <w:r w:rsidR="00ED3F2F">
            <w:rPr>
              <w:rFonts w:asciiTheme="majorHAnsi" w:hAnsiTheme="majorHAnsi"/>
              <w:szCs w:val="24"/>
            </w:rPr>
            <w:t>English language arts</w:t>
          </w:r>
          <w:r w:rsidR="00315507">
            <w:rPr>
              <w:rFonts w:asciiTheme="majorHAnsi" w:hAnsiTheme="majorHAnsi"/>
              <w:szCs w:val="24"/>
            </w:rPr>
            <w:t xml:space="preserve"> and </w:t>
          </w:r>
          <w:r w:rsidR="00ED3F2F">
            <w:rPr>
              <w:rFonts w:asciiTheme="majorHAnsi" w:hAnsiTheme="majorHAnsi"/>
              <w:szCs w:val="24"/>
            </w:rPr>
            <w:t>mathematics</w:t>
          </w:r>
          <w:r w:rsidR="00315507">
            <w:rPr>
              <w:rFonts w:asciiTheme="majorHAnsi" w:hAnsiTheme="majorHAnsi"/>
              <w:szCs w:val="24"/>
            </w:rPr>
            <w:t xml:space="preserve">. </w:t>
          </w:r>
          <w:r w:rsidR="003E246A">
            <w:rPr>
              <w:rFonts w:asciiTheme="majorHAnsi" w:hAnsiTheme="majorHAnsi"/>
              <w:szCs w:val="24"/>
            </w:rPr>
            <w:t xml:space="preserve">Dever </w:t>
          </w:r>
          <w:r w:rsidR="00ED3F2F">
            <w:rPr>
              <w:rFonts w:asciiTheme="majorHAnsi" w:hAnsiTheme="majorHAnsi"/>
              <w:szCs w:val="24"/>
            </w:rPr>
            <w:t xml:space="preserve">also </w:t>
          </w:r>
          <w:r w:rsidR="003E246A">
            <w:rPr>
              <w:rFonts w:asciiTheme="majorHAnsi" w:hAnsiTheme="majorHAnsi"/>
              <w:szCs w:val="24"/>
            </w:rPr>
            <w:t xml:space="preserve">is ramping up its work to improve attendance and engage families in </w:t>
          </w:r>
          <w:r w:rsidR="00706B6F">
            <w:rPr>
              <w:rFonts w:asciiTheme="majorHAnsi" w:hAnsiTheme="majorHAnsi"/>
              <w:szCs w:val="24"/>
            </w:rPr>
            <w:t>support of the school’s academic and school culture goals, hosting events such as writing showcases and Winter Movie Night.</w:t>
          </w:r>
          <w:r w:rsidR="00ED3F2F">
            <w:rPr>
              <w:rFonts w:asciiTheme="majorHAnsi" w:hAnsiTheme="majorHAnsi"/>
              <w:szCs w:val="24"/>
            </w:rPr>
            <w:t xml:space="preserve"> </w:t>
          </w:r>
        </w:p>
        <w:sdt>
          <w:sdtPr>
            <w:rPr>
              <w:rFonts w:asciiTheme="majorHAnsi" w:hAnsiTheme="majorHAnsi"/>
              <w:szCs w:val="24"/>
            </w:rPr>
            <w:alias w:val="Priority Area 5 Challenge"/>
            <w:tag w:val="PA5Challenge"/>
            <w:id w:val="1743919411"/>
            <w:placeholder>
              <w:docPart w:val="7AC3683AC9F7499BB1DD7057CA8C1C91"/>
            </w:placeholder>
          </w:sdtPr>
          <w:sdtContent>
            <w:p w:rsidR="000873E7" w:rsidRPr="000873E7" w:rsidRDefault="003E246A" w:rsidP="0049141A">
              <w:pPr>
                <w:jc w:val="both"/>
              </w:pPr>
              <w:r>
                <w:rPr>
                  <w:rFonts w:asciiTheme="majorHAnsi" w:hAnsiTheme="majorHAnsi"/>
                  <w:szCs w:val="24"/>
                </w:rPr>
                <w:t xml:space="preserve">On March 4, 2016, </w:t>
              </w:r>
              <w:r w:rsidR="000B5B1A">
                <w:rPr>
                  <w:rFonts w:asciiTheme="majorHAnsi" w:hAnsiTheme="majorHAnsi"/>
                  <w:szCs w:val="24"/>
                </w:rPr>
                <w:t xml:space="preserve">Principal Laura </w:t>
              </w:r>
              <w:proofErr w:type="spellStart"/>
              <w:r w:rsidR="000B5B1A">
                <w:rPr>
                  <w:rFonts w:asciiTheme="majorHAnsi" w:hAnsiTheme="majorHAnsi"/>
                  <w:szCs w:val="24"/>
                </w:rPr>
                <w:t>Miceli</w:t>
              </w:r>
              <w:proofErr w:type="spellEnd"/>
              <w:r w:rsidR="000B5B1A">
                <w:rPr>
                  <w:rFonts w:asciiTheme="majorHAnsi" w:hAnsiTheme="majorHAnsi"/>
                  <w:szCs w:val="24"/>
                </w:rPr>
                <w:t xml:space="preserve"> </w:t>
              </w:r>
              <w:r>
                <w:rPr>
                  <w:rFonts w:asciiTheme="majorHAnsi" w:hAnsiTheme="majorHAnsi"/>
                  <w:szCs w:val="24"/>
                </w:rPr>
                <w:t xml:space="preserve">resigned </w:t>
              </w:r>
              <w:r w:rsidR="000B5B1A">
                <w:rPr>
                  <w:rFonts w:asciiTheme="majorHAnsi" w:hAnsiTheme="majorHAnsi"/>
                  <w:szCs w:val="24"/>
                </w:rPr>
                <w:t xml:space="preserve">to attend to family health needs. </w:t>
              </w:r>
              <w:r w:rsidR="00F30479">
                <w:rPr>
                  <w:rFonts w:asciiTheme="majorHAnsi" w:hAnsiTheme="majorHAnsi"/>
                  <w:szCs w:val="24"/>
                </w:rPr>
                <w:t>Blueprint named Connie Helton</w:t>
              </w:r>
              <w:r w:rsidR="00982A7C">
                <w:rPr>
                  <w:rFonts w:asciiTheme="majorHAnsi" w:hAnsiTheme="majorHAnsi"/>
                  <w:szCs w:val="24"/>
                </w:rPr>
                <w:t xml:space="preserve">, </w:t>
              </w:r>
              <w:proofErr w:type="gramStart"/>
              <w:r w:rsidR="00982A7C">
                <w:rPr>
                  <w:rFonts w:asciiTheme="majorHAnsi" w:hAnsiTheme="majorHAnsi"/>
                  <w:szCs w:val="24"/>
                </w:rPr>
                <w:t>Ed.D.,</w:t>
              </w:r>
              <w:proofErr w:type="gramEnd"/>
              <w:r w:rsidR="00F30479">
                <w:rPr>
                  <w:rFonts w:asciiTheme="majorHAnsi" w:hAnsiTheme="majorHAnsi"/>
                  <w:szCs w:val="24"/>
                </w:rPr>
                <w:t xml:space="preserve"> </w:t>
              </w:r>
              <w:r w:rsidR="000B5B1A">
                <w:rPr>
                  <w:rFonts w:asciiTheme="majorHAnsi" w:hAnsiTheme="majorHAnsi"/>
                  <w:szCs w:val="24"/>
                </w:rPr>
                <w:t xml:space="preserve">as </w:t>
              </w:r>
              <w:r w:rsidR="00982A7C">
                <w:rPr>
                  <w:rFonts w:asciiTheme="majorHAnsi" w:hAnsiTheme="majorHAnsi"/>
                  <w:szCs w:val="24"/>
                </w:rPr>
                <w:t>a</w:t>
              </w:r>
              <w:r w:rsidR="00004954">
                <w:rPr>
                  <w:rFonts w:asciiTheme="majorHAnsi" w:hAnsiTheme="majorHAnsi"/>
                  <w:szCs w:val="24"/>
                </w:rPr>
                <w:t xml:space="preserve">cting </w:t>
              </w:r>
              <w:r w:rsidR="00982A7C">
                <w:rPr>
                  <w:rFonts w:asciiTheme="majorHAnsi" w:hAnsiTheme="majorHAnsi"/>
                  <w:szCs w:val="24"/>
                </w:rPr>
                <w:t>p</w:t>
              </w:r>
              <w:r w:rsidR="000B5B1A">
                <w:rPr>
                  <w:rFonts w:asciiTheme="majorHAnsi" w:hAnsiTheme="majorHAnsi"/>
                  <w:szCs w:val="24"/>
                </w:rPr>
                <w:t>rincipal and immediately began the search for a new principal for the 2016</w:t>
              </w:r>
              <w:r w:rsidR="006847D5">
                <w:rPr>
                  <w:szCs w:val="24"/>
                </w:rPr>
                <w:t>–</w:t>
              </w:r>
              <w:r w:rsidR="000B5B1A">
                <w:rPr>
                  <w:rFonts w:asciiTheme="majorHAnsi" w:hAnsiTheme="majorHAnsi"/>
                  <w:szCs w:val="24"/>
                </w:rPr>
                <w:t>17 school year.</w:t>
              </w:r>
              <w:r w:rsidR="00F30479">
                <w:rPr>
                  <w:rFonts w:asciiTheme="majorHAnsi" w:hAnsiTheme="majorHAnsi"/>
                  <w:szCs w:val="24"/>
                </w:rPr>
                <w:t xml:space="preserve"> Dr. Helton has served as </w:t>
              </w:r>
              <w:r w:rsidR="00C013D1">
                <w:rPr>
                  <w:rFonts w:asciiTheme="majorHAnsi" w:hAnsiTheme="majorHAnsi"/>
                  <w:szCs w:val="24"/>
                </w:rPr>
                <w:t xml:space="preserve">Blueprint’s </w:t>
              </w:r>
              <w:r w:rsidR="00982A7C">
                <w:rPr>
                  <w:rFonts w:asciiTheme="majorHAnsi" w:hAnsiTheme="majorHAnsi"/>
                  <w:szCs w:val="24"/>
                </w:rPr>
                <w:t>n</w:t>
              </w:r>
              <w:r w:rsidR="00F30479">
                <w:rPr>
                  <w:rFonts w:asciiTheme="majorHAnsi" w:hAnsiTheme="majorHAnsi"/>
                  <w:szCs w:val="24"/>
                </w:rPr>
                <w:t xml:space="preserve">etwork </w:t>
              </w:r>
              <w:r w:rsidR="00982A7C">
                <w:rPr>
                  <w:rFonts w:asciiTheme="majorHAnsi" w:hAnsiTheme="majorHAnsi"/>
                  <w:szCs w:val="24"/>
                </w:rPr>
                <w:t>d</w:t>
              </w:r>
              <w:r w:rsidR="00F30479">
                <w:rPr>
                  <w:rFonts w:asciiTheme="majorHAnsi" w:hAnsiTheme="majorHAnsi"/>
                  <w:szCs w:val="24"/>
                </w:rPr>
                <w:t>irector and</w:t>
              </w:r>
              <w:r w:rsidR="009048CB">
                <w:rPr>
                  <w:rFonts w:asciiTheme="majorHAnsi" w:hAnsiTheme="majorHAnsi"/>
                  <w:szCs w:val="24"/>
                </w:rPr>
                <w:t xml:space="preserve"> has</w:t>
              </w:r>
              <w:r w:rsidR="00F30479">
                <w:rPr>
                  <w:rFonts w:asciiTheme="majorHAnsi" w:hAnsiTheme="majorHAnsi"/>
                  <w:szCs w:val="24"/>
                </w:rPr>
                <w:t xml:space="preserve"> directly supported </w:t>
              </w:r>
              <w:proofErr w:type="spellStart"/>
              <w:r w:rsidR="00F30479">
                <w:rPr>
                  <w:rFonts w:asciiTheme="majorHAnsi" w:hAnsiTheme="majorHAnsi"/>
                  <w:szCs w:val="24"/>
                </w:rPr>
                <w:t>Dever</w:t>
              </w:r>
              <w:proofErr w:type="spellEnd"/>
              <w:r w:rsidR="00F30479">
                <w:rPr>
                  <w:rFonts w:asciiTheme="majorHAnsi" w:hAnsiTheme="majorHAnsi"/>
                  <w:szCs w:val="24"/>
                </w:rPr>
                <w:t xml:space="preserve"> since March 2015</w:t>
              </w:r>
              <w:r w:rsidR="009048CB">
                <w:rPr>
                  <w:rFonts w:asciiTheme="majorHAnsi" w:hAnsiTheme="majorHAnsi"/>
                  <w:szCs w:val="24"/>
                </w:rPr>
                <w:t>. During that time</w:t>
              </w:r>
              <w:r w:rsidR="00F30479">
                <w:rPr>
                  <w:rFonts w:asciiTheme="majorHAnsi" w:hAnsiTheme="majorHAnsi"/>
                  <w:szCs w:val="24"/>
                </w:rPr>
                <w:t xml:space="preserve"> she has worked to improve the quality of teaching and learning through leadership capacity</w:t>
              </w:r>
              <w:r w:rsidR="00982A7C">
                <w:rPr>
                  <w:rFonts w:asciiTheme="majorHAnsi" w:hAnsiTheme="majorHAnsi"/>
                  <w:szCs w:val="24"/>
                </w:rPr>
                <w:t xml:space="preserve"> </w:t>
              </w:r>
              <w:r w:rsidR="00F30479">
                <w:rPr>
                  <w:rFonts w:asciiTheme="majorHAnsi" w:hAnsiTheme="majorHAnsi"/>
                  <w:szCs w:val="24"/>
                </w:rPr>
                <w:t xml:space="preserve">building and systems development. </w:t>
              </w:r>
              <w:r w:rsidR="0049141A">
                <w:t xml:space="preserve">Dr. Helton </w:t>
              </w:r>
              <w:r w:rsidR="00DE4F9D">
                <w:t>i</w:t>
              </w:r>
              <w:r w:rsidR="009048CB">
                <w:t>s</w:t>
              </w:r>
              <w:r w:rsidR="0049141A">
                <w:t xml:space="preserve"> a familiar presence at </w:t>
              </w:r>
              <w:proofErr w:type="spellStart"/>
              <w:r w:rsidR="0049141A">
                <w:t>Dever</w:t>
              </w:r>
              <w:proofErr w:type="spellEnd"/>
              <w:r w:rsidR="0049141A">
                <w:t xml:space="preserve"> and is well acquainted with the school, staff</w:t>
              </w:r>
              <w:r w:rsidR="00982A7C">
                <w:t>,</w:t>
              </w:r>
              <w:r w:rsidR="0049141A">
                <w:t xml:space="preserve"> and </w:t>
              </w:r>
              <w:r w:rsidR="0049141A">
                <w:lastRenderedPageBreak/>
                <w:t xml:space="preserve">students. A former </w:t>
              </w:r>
              <w:r w:rsidR="00982A7C">
                <w:t>fourth-</w:t>
              </w:r>
              <w:r w:rsidR="0049141A">
                <w:t xml:space="preserve">grade teacher, Dr. Helton has taught </w:t>
              </w:r>
              <w:r w:rsidR="00ED3F2F">
                <w:t>mathematics</w:t>
              </w:r>
              <w:r w:rsidR="0049141A">
                <w:t xml:space="preserve"> in middle school and music in elementary school and college. She was a successful elementary school principal for 17 years and holds a </w:t>
              </w:r>
              <w:r w:rsidR="00982A7C">
                <w:t>m</w:t>
              </w:r>
              <w:r w:rsidR="0049141A">
                <w:t xml:space="preserve">aster’s degree in education with certification in educational leadership and a </w:t>
              </w:r>
              <w:r w:rsidR="00982A7C">
                <w:t>d</w:t>
              </w:r>
              <w:r w:rsidR="0049141A">
                <w:t>octorate from the University of Central Florida with a dual concentration in curriculum and instruction and educa</w:t>
              </w:r>
              <w:r w:rsidR="00315507">
                <w:t xml:space="preserve">tional leadership. </w:t>
              </w:r>
              <w:r w:rsidR="0049141A">
                <w:t>In Florida, she served as executive director of the</w:t>
              </w:r>
              <w:r w:rsidR="009048CB">
                <w:t xml:space="preserve"> state’s</w:t>
              </w:r>
              <w:r w:rsidR="0049141A">
                <w:t xml:space="preserve"> Department of Continuous Improvement Initiatives with responsibilities</w:t>
              </w:r>
              <w:r w:rsidR="00C42CCC">
                <w:t xml:space="preserve"> </w:t>
              </w:r>
              <w:r w:rsidR="0049141A">
                <w:t>for the state accountability system, school improvement, district accreditation</w:t>
              </w:r>
              <w:r w:rsidR="00982A7C">
                <w:t>,</w:t>
              </w:r>
              <w:r w:rsidR="0049141A">
                <w:t xml:space="preserve"> and instructional technology.</w:t>
              </w:r>
            </w:p>
          </w:sdtContent>
        </w:sdt>
      </w:sdtContent>
    </w:sdt>
    <w:p w:rsidR="00D835AC" w:rsidRDefault="00D835AC" w:rsidP="00D237E2">
      <w:pPr>
        <w:pStyle w:val="Heading1"/>
        <w:rPr>
          <w:rFonts w:asciiTheme="majorHAnsi" w:hAnsiTheme="majorHAnsi"/>
          <w:sz w:val="24"/>
          <w:szCs w:val="24"/>
        </w:rPr>
      </w:pPr>
      <w:r w:rsidRPr="00C61F6B">
        <w:rPr>
          <w:rFonts w:asciiTheme="majorHAnsi" w:hAnsiTheme="majorHAnsi"/>
          <w:sz w:val="24"/>
          <w:szCs w:val="24"/>
        </w:rPr>
        <w:t>Updates on Priority Areas</w:t>
      </w:r>
    </w:p>
    <w:p w:rsidR="00D835AC" w:rsidRPr="00C61F6B" w:rsidRDefault="00D835AC" w:rsidP="001F4F58">
      <w:pPr>
        <w:pStyle w:val="BodyText"/>
        <w:keepNext/>
        <w:rPr>
          <w:rFonts w:asciiTheme="majorHAnsi" w:hAnsiTheme="majorHAnsi"/>
          <w:szCs w:val="24"/>
        </w:rPr>
      </w:pPr>
      <w:r w:rsidRPr="00C61F6B">
        <w:rPr>
          <w:rFonts w:asciiTheme="majorHAnsi" w:hAnsiTheme="majorHAnsi"/>
          <w:b/>
          <w:szCs w:val="24"/>
        </w:rPr>
        <w:t>Priority Area 1:</w:t>
      </w:r>
      <w:r w:rsidR="007D441B" w:rsidRPr="00C61F6B">
        <w:rPr>
          <w:rFonts w:asciiTheme="majorHAnsi" w:hAnsiTheme="majorHAnsi"/>
          <w:b/>
          <w:szCs w:val="24"/>
        </w:rPr>
        <w:t xml:space="preserve"> </w:t>
      </w:r>
      <w:r w:rsidR="001973EB" w:rsidRPr="00C61F6B">
        <w:rPr>
          <w:rFonts w:asciiTheme="majorHAnsi" w:hAnsiTheme="majorHAnsi"/>
          <w:snapToGrid/>
          <w:szCs w:val="24"/>
        </w:rPr>
        <w:t>Rapidly accelerate all students’ language development in English and provide families with the opportunity for content-rich Spanish language development for their students.</w:t>
      </w:r>
    </w:p>
    <w:p w:rsidR="0069055A" w:rsidRPr="0069055A" w:rsidRDefault="0069055A" w:rsidP="001F4F58">
      <w:pPr>
        <w:pStyle w:val="Bullet1"/>
        <w:keepNext/>
        <w:numPr>
          <w:ilvl w:val="0"/>
          <w:numId w:val="23"/>
        </w:numPr>
        <w:rPr>
          <w:rFonts w:asciiTheme="majorHAnsi" w:hAnsiTheme="majorHAnsi"/>
          <w:sz w:val="24"/>
          <w:szCs w:val="24"/>
        </w:rPr>
      </w:pPr>
      <w:r w:rsidRPr="0069055A">
        <w:rPr>
          <w:rFonts w:asciiTheme="majorHAnsi" w:hAnsiTheme="majorHAnsi"/>
          <w:b/>
          <w:sz w:val="24"/>
          <w:szCs w:val="24"/>
        </w:rPr>
        <w:t>Highlight:</w:t>
      </w:r>
      <w:r w:rsidRPr="0069055A">
        <w:rPr>
          <w:rFonts w:asciiTheme="majorHAnsi" w:hAnsiTheme="majorHAnsi"/>
          <w:sz w:val="24"/>
          <w:szCs w:val="24"/>
        </w:rPr>
        <w:t xml:space="preserve"> </w:t>
      </w:r>
      <w:sdt>
        <w:sdtPr>
          <w:rPr>
            <w:rFonts w:asciiTheme="majorHAnsi" w:hAnsiTheme="majorHAnsi"/>
            <w:sz w:val="24"/>
            <w:szCs w:val="24"/>
          </w:rPr>
          <w:alias w:val="Priority Area 1 Highlight 1"/>
          <w:tag w:val="PA1Highlight1"/>
          <w:id w:val="-701171282"/>
          <w:placeholder>
            <w:docPart w:val="9277CCE847944D879DEFFAE8E9CC92BD"/>
          </w:placeholder>
        </w:sdtPr>
        <w:sdtContent>
          <w:r w:rsidR="0089054C">
            <w:rPr>
              <w:rFonts w:asciiTheme="majorHAnsi" w:hAnsiTheme="majorHAnsi"/>
              <w:sz w:val="24"/>
              <w:szCs w:val="24"/>
            </w:rPr>
            <w:t xml:space="preserve">The Assistant Principal of Operations and Instruction </w:t>
          </w:r>
          <w:r w:rsidR="008F0360">
            <w:rPr>
              <w:rFonts w:asciiTheme="majorHAnsi" w:hAnsiTheme="majorHAnsi"/>
              <w:sz w:val="24"/>
              <w:szCs w:val="24"/>
            </w:rPr>
            <w:t>facilitates</w:t>
          </w:r>
          <w:r w:rsidR="0089054C">
            <w:rPr>
              <w:rFonts w:asciiTheme="majorHAnsi" w:hAnsiTheme="majorHAnsi"/>
              <w:sz w:val="24"/>
              <w:szCs w:val="24"/>
            </w:rPr>
            <w:t xml:space="preserve"> a weekly </w:t>
          </w:r>
          <w:r w:rsidR="00982A7C">
            <w:rPr>
              <w:rFonts w:asciiTheme="majorHAnsi" w:hAnsiTheme="majorHAnsi"/>
              <w:sz w:val="24"/>
              <w:szCs w:val="24"/>
            </w:rPr>
            <w:t>c</w:t>
          </w:r>
          <w:r w:rsidR="0089054C">
            <w:rPr>
              <w:rFonts w:asciiTheme="majorHAnsi" w:hAnsiTheme="majorHAnsi"/>
              <w:sz w:val="24"/>
              <w:szCs w:val="24"/>
            </w:rPr>
            <w:t xml:space="preserve">ommon </w:t>
          </w:r>
          <w:r w:rsidR="00982A7C">
            <w:rPr>
              <w:rFonts w:asciiTheme="majorHAnsi" w:hAnsiTheme="majorHAnsi"/>
              <w:sz w:val="24"/>
              <w:szCs w:val="24"/>
            </w:rPr>
            <w:t>p</w:t>
          </w:r>
          <w:r w:rsidR="0089054C">
            <w:rPr>
              <w:rFonts w:asciiTheme="majorHAnsi" w:hAnsiTheme="majorHAnsi"/>
              <w:sz w:val="24"/>
              <w:szCs w:val="24"/>
            </w:rPr>
            <w:t xml:space="preserve">lanning </w:t>
          </w:r>
          <w:r w:rsidR="00982A7C">
            <w:rPr>
              <w:rFonts w:asciiTheme="majorHAnsi" w:hAnsiTheme="majorHAnsi"/>
              <w:sz w:val="24"/>
              <w:szCs w:val="24"/>
            </w:rPr>
            <w:t>t</w:t>
          </w:r>
          <w:r w:rsidR="0089054C">
            <w:rPr>
              <w:rFonts w:asciiTheme="majorHAnsi" w:hAnsiTheme="majorHAnsi"/>
              <w:sz w:val="24"/>
              <w:szCs w:val="24"/>
            </w:rPr>
            <w:t>ime (CPT) stru</w:t>
          </w:r>
          <w:r w:rsidR="00315507">
            <w:rPr>
              <w:rFonts w:asciiTheme="majorHAnsi" w:hAnsiTheme="majorHAnsi"/>
              <w:sz w:val="24"/>
              <w:szCs w:val="24"/>
            </w:rPr>
            <w:t>cture for the Spanish teachers.</w:t>
          </w:r>
          <w:r w:rsidR="0089054C">
            <w:rPr>
              <w:rFonts w:asciiTheme="majorHAnsi" w:hAnsiTheme="majorHAnsi"/>
              <w:sz w:val="24"/>
              <w:szCs w:val="24"/>
            </w:rPr>
            <w:t xml:space="preserve"> The focus of these CPTs rotates on a three-week cycle between lesson planning, data analysis, and student work analysis. The Assistant Principal of Operations and Instruction </w:t>
          </w:r>
          <w:r w:rsidR="00295ADD">
            <w:rPr>
              <w:rFonts w:asciiTheme="majorHAnsi" w:hAnsiTheme="majorHAnsi"/>
              <w:sz w:val="24"/>
              <w:szCs w:val="24"/>
            </w:rPr>
            <w:t>also conducts</w:t>
          </w:r>
          <w:r w:rsidR="0089054C">
            <w:rPr>
              <w:rFonts w:asciiTheme="majorHAnsi" w:hAnsiTheme="majorHAnsi"/>
              <w:sz w:val="24"/>
              <w:szCs w:val="24"/>
            </w:rPr>
            <w:t xml:space="preserve"> weekly one-on-</w:t>
          </w:r>
          <w:r w:rsidR="00295ADD">
            <w:rPr>
              <w:rFonts w:asciiTheme="majorHAnsi" w:hAnsiTheme="majorHAnsi"/>
              <w:sz w:val="24"/>
              <w:szCs w:val="24"/>
            </w:rPr>
            <w:t>one meetings with each teache</w:t>
          </w:r>
          <w:r w:rsidR="00315507">
            <w:rPr>
              <w:rFonts w:asciiTheme="majorHAnsi" w:hAnsiTheme="majorHAnsi"/>
              <w:sz w:val="24"/>
              <w:szCs w:val="24"/>
            </w:rPr>
            <w:t xml:space="preserve">r. </w:t>
          </w:r>
          <w:r w:rsidR="006B499F">
            <w:rPr>
              <w:rFonts w:asciiTheme="majorHAnsi" w:hAnsiTheme="majorHAnsi"/>
              <w:sz w:val="24"/>
              <w:szCs w:val="24"/>
            </w:rPr>
            <w:t>In addition to biweekly 60-</w:t>
          </w:r>
          <w:r w:rsidR="00295ADD">
            <w:rPr>
              <w:rFonts w:asciiTheme="majorHAnsi" w:hAnsiTheme="majorHAnsi"/>
              <w:sz w:val="24"/>
              <w:szCs w:val="24"/>
            </w:rPr>
            <w:t xml:space="preserve">minute Spanish language classes, students </w:t>
          </w:r>
          <w:r w:rsidR="008F0360">
            <w:rPr>
              <w:rFonts w:asciiTheme="majorHAnsi" w:hAnsiTheme="majorHAnsi"/>
              <w:sz w:val="24"/>
              <w:szCs w:val="24"/>
            </w:rPr>
            <w:t>receive</w:t>
          </w:r>
          <w:r w:rsidR="00A20E6D">
            <w:rPr>
              <w:rFonts w:asciiTheme="majorHAnsi" w:hAnsiTheme="majorHAnsi"/>
              <w:sz w:val="24"/>
              <w:szCs w:val="24"/>
            </w:rPr>
            <w:t xml:space="preserve"> 10 minutes of Spanish language connections to the Second Steps </w:t>
          </w:r>
          <w:r w:rsidR="006847D5">
            <w:rPr>
              <w:rFonts w:asciiTheme="majorHAnsi" w:hAnsiTheme="majorHAnsi"/>
              <w:sz w:val="24"/>
              <w:szCs w:val="24"/>
            </w:rPr>
            <w:t xml:space="preserve">social-emotional </w:t>
          </w:r>
          <w:r w:rsidR="00A20E6D">
            <w:rPr>
              <w:rFonts w:asciiTheme="majorHAnsi" w:hAnsiTheme="majorHAnsi"/>
              <w:sz w:val="24"/>
              <w:szCs w:val="24"/>
            </w:rPr>
            <w:t>program during weekly community time as well as</w:t>
          </w:r>
          <w:r w:rsidR="00295ADD">
            <w:rPr>
              <w:rFonts w:asciiTheme="majorHAnsi" w:hAnsiTheme="majorHAnsi"/>
              <w:sz w:val="24"/>
              <w:szCs w:val="24"/>
            </w:rPr>
            <w:t xml:space="preserve"> </w:t>
          </w:r>
          <w:r w:rsidR="006B499F">
            <w:rPr>
              <w:rFonts w:asciiTheme="majorHAnsi" w:hAnsiTheme="majorHAnsi"/>
              <w:sz w:val="24"/>
              <w:szCs w:val="24"/>
            </w:rPr>
            <w:t>two</w:t>
          </w:r>
          <w:r w:rsidR="00DA210C">
            <w:rPr>
              <w:rFonts w:asciiTheme="majorHAnsi" w:hAnsiTheme="majorHAnsi"/>
              <w:sz w:val="24"/>
              <w:szCs w:val="24"/>
            </w:rPr>
            <w:t xml:space="preserve"> </w:t>
          </w:r>
          <w:r w:rsidR="00982A7C">
            <w:rPr>
              <w:rFonts w:asciiTheme="majorHAnsi" w:hAnsiTheme="majorHAnsi"/>
              <w:sz w:val="24"/>
              <w:szCs w:val="24"/>
            </w:rPr>
            <w:t xml:space="preserve">or </w:t>
          </w:r>
          <w:r w:rsidR="00DA210C">
            <w:rPr>
              <w:rFonts w:asciiTheme="majorHAnsi" w:hAnsiTheme="majorHAnsi"/>
              <w:sz w:val="24"/>
              <w:szCs w:val="24"/>
            </w:rPr>
            <w:t>three</w:t>
          </w:r>
          <w:r w:rsidR="006B499F">
            <w:rPr>
              <w:rFonts w:asciiTheme="majorHAnsi" w:hAnsiTheme="majorHAnsi"/>
              <w:sz w:val="24"/>
              <w:szCs w:val="24"/>
            </w:rPr>
            <w:t xml:space="preserve"> </w:t>
          </w:r>
          <w:r w:rsidR="00A20E6D">
            <w:rPr>
              <w:rFonts w:asciiTheme="majorHAnsi" w:hAnsiTheme="majorHAnsi"/>
              <w:sz w:val="24"/>
              <w:szCs w:val="24"/>
            </w:rPr>
            <w:t>additional 10</w:t>
          </w:r>
          <w:r w:rsidR="00982A7C">
            <w:rPr>
              <w:rFonts w:asciiTheme="majorHAnsi" w:hAnsiTheme="majorHAnsi"/>
              <w:sz w:val="24"/>
              <w:szCs w:val="24"/>
            </w:rPr>
            <w:t>-</w:t>
          </w:r>
          <w:r w:rsidR="00A20E6D">
            <w:rPr>
              <w:rFonts w:asciiTheme="majorHAnsi" w:hAnsiTheme="majorHAnsi"/>
              <w:sz w:val="24"/>
              <w:szCs w:val="24"/>
            </w:rPr>
            <w:t>minute minilessons per week</w:t>
          </w:r>
          <w:r w:rsidR="00DA210C">
            <w:rPr>
              <w:rFonts w:asciiTheme="majorHAnsi" w:hAnsiTheme="majorHAnsi"/>
              <w:sz w:val="24"/>
              <w:szCs w:val="24"/>
            </w:rPr>
            <w:t xml:space="preserve">. </w:t>
          </w:r>
          <w:r w:rsidR="00295ADD">
            <w:rPr>
              <w:rFonts w:asciiTheme="majorHAnsi" w:hAnsiTheme="majorHAnsi"/>
              <w:sz w:val="24"/>
              <w:szCs w:val="24"/>
            </w:rPr>
            <w:t xml:space="preserve">The minilessons (known as </w:t>
          </w:r>
          <w:r w:rsidR="00A20E6D">
            <w:rPr>
              <w:rFonts w:asciiTheme="majorHAnsi" w:hAnsiTheme="majorHAnsi"/>
              <w:sz w:val="24"/>
              <w:szCs w:val="24"/>
            </w:rPr>
            <w:t>Arriba con Espa</w:t>
          </w:r>
          <w:r w:rsidR="00982A7C">
            <w:rPr>
              <w:rFonts w:asciiTheme="majorHAnsi" w:hAnsiTheme="majorHAnsi" w:hint="eastAsia"/>
              <w:sz w:val="24"/>
              <w:szCs w:val="24"/>
            </w:rPr>
            <w:t>ñ</w:t>
          </w:r>
          <w:r w:rsidR="00A20E6D">
            <w:rPr>
              <w:rFonts w:asciiTheme="majorHAnsi" w:hAnsiTheme="majorHAnsi"/>
              <w:sz w:val="24"/>
              <w:szCs w:val="24"/>
            </w:rPr>
            <w:t>ol or ACE Time</w:t>
          </w:r>
          <w:r w:rsidR="006847D5">
            <w:rPr>
              <w:rFonts w:asciiTheme="majorHAnsi" w:hAnsiTheme="majorHAnsi"/>
              <w:sz w:val="24"/>
              <w:szCs w:val="24"/>
            </w:rPr>
            <w:t>)</w:t>
          </w:r>
          <w:r w:rsidR="00A20E6D">
            <w:rPr>
              <w:rFonts w:asciiTheme="majorHAnsi" w:hAnsiTheme="majorHAnsi"/>
              <w:sz w:val="24"/>
              <w:szCs w:val="24"/>
            </w:rPr>
            <w:t xml:space="preserve"> </w:t>
          </w:r>
          <w:r w:rsidR="00295ADD">
            <w:rPr>
              <w:rFonts w:asciiTheme="majorHAnsi" w:hAnsiTheme="majorHAnsi"/>
              <w:sz w:val="24"/>
              <w:szCs w:val="24"/>
            </w:rPr>
            <w:t>are taught by Spanish-speaking staff members and focus on Spanish-language vocabulary from Second Step</w:t>
          </w:r>
          <w:r w:rsidR="005A5050">
            <w:rPr>
              <w:rFonts w:asciiTheme="majorHAnsi" w:hAnsiTheme="majorHAnsi"/>
              <w:sz w:val="24"/>
              <w:szCs w:val="24"/>
            </w:rPr>
            <w:t>.</w:t>
          </w:r>
          <w:r w:rsidR="00ED3F2F">
            <w:rPr>
              <w:rFonts w:asciiTheme="majorHAnsi" w:hAnsiTheme="majorHAnsi"/>
              <w:sz w:val="24"/>
              <w:szCs w:val="24"/>
            </w:rPr>
            <w:t xml:space="preserve"> </w:t>
          </w:r>
          <w:r w:rsidR="006C46C9">
            <w:rPr>
              <w:rFonts w:asciiTheme="majorHAnsi" w:hAnsiTheme="majorHAnsi"/>
              <w:sz w:val="24"/>
              <w:szCs w:val="24"/>
            </w:rPr>
            <w:t>Dever filled the vacancy for its second Spanish teacher in January.</w:t>
          </w:r>
        </w:sdtContent>
      </w:sdt>
    </w:p>
    <w:p w:rsidR="0069055A" w:rsidRPr="0069055A" w:rsidRDefault="0069055A" w:rsidP="0069055A">
      <w:pPr>
        <w:pStyle w:val="Bullet1"/>
        <w:numPr>
          <w:ilvl w:val="0"/>
          <w:numId w:val="23"/>
        </w:numPr>
        <w:rPr>
          <w:rFonts w:asciiTheme="majorHAnsi" w:hAnsiTheme="majorHAnsi"/>
          <w:sz w:val="24"/>
          <w:szCs w:val="24"/>
        </w:rPr>
      </w:pPr>
      <w:r w:rsidRPr="0069055A">
        <w:rPr>
          <w:rFonts w:asciiTheme="majorHAnsi" w:hAnsiTheme="majorHAnsi"/>
          <w:b/>
          <w:sz w:val="24"/>
          <w:szCs w:val="24"/>
        </w:rPr>
        <w:t>Highlight:</w:t>
      </w:r>
      <w:r w:rsidRPr="0069055A">
        <w:rPr>
          <w:rFonts w:asciiTheme="majorHAnsi" w:hAnsiTheme="majorHAnsi"/>
          <w:sz w:val="24"/>
          <w:szCs w:val="24"/>
        </w:rPr>
        <w:t xml:space="preserve"> </w:t>
      </w:r>
      <w:sdt>
        <w:sdtPr>
          <w:rPr>
            <w:rFonts w:asciiTheme="majorHAnsi" w:hAnsiTheme="majorHAnsi"/>
            <w:sz w:val="24"/>
            <w:szCs w:val="24"/>
          </w:rPr>
          <w:alias w:val="Priority Area 1 Highlight 2"/>
          <w:tag w:val="PA1Highlight2"/>
          <w:id w:val="-291376808"/>
          <w:placeholder>
            <w:docPart w:val="31C2490887F04684AF9687408AD81D44"/>
          </w:placeholder>
        </w:sdtPr>
        <w:sdtContent>
          <w:r w:rsidR="004754C2">
            <w:rPr>
              <w:rFonts w:asciiTheme="majorHAnsi" w:hAnsiTheme="majorHAnsi"/>
              <w:sz w:val="24"/>
              <w:szCs w:val="24"/>
            </w:rPr>
            <w:t>English as a second language (</w:t>
          </w:r>
          <w:r w:rsidR="008F0360">
            <w:rPr>
              <w:rFonts w:asciiTheme="majorHAnsi" w:hAnsiTheme="majorHAnsi"/>
              <w:sz w:val="24"/>
              <w:szCs w:val="24"/>
            </w:rPr>
            <w:t>ESL</w:t>
          </w:r>
          <w:r w:rsidR="004754C2">
            <w:rPr>
              <w:rFonts w:asciiTheme="majorHAnsi" w:hAnsiTheme="majorHAnsi"/>
              <w:sz w:val="24"/>
              <w:szCs w:val="24"/>
            </w:rPr>
            <w:t>)</w:t>
          </w:r>
          <w:r w:rsidR="008F0360">
            <w:rPr>
              <w:rFonts w:asciiTheme="majorHAnsi" w:hAnsiTheme="majorHAnsi"/>
              <w:sz w:val="24"/>
              <w:szCs w:val="24"/>
            </w:rPr>
            <w:t xml:space="preserve"> teachers use the R</w:t>
          </w:r>
          <w:r w:rsidR="003D3CFF">
            <w:rPr>
              <w:rFonts w:asciiTheme="majorHAnsi" w:hAnsiTheme="majorHAnsi"/>
              <w:sz w:val="24"/>
              <w:szCs w:val="24"/>
            </w:rPr>
            <w:t xml:space="preserve">each </w:t>
          </w:r>
          <w:r w:rsidR="008F0360">
            <w:rPr>
              <w:rFonts w:asciiTheme="majorHAnsi" w:hAnsiTheme="majorHAnsi"/>
              <w:sz w:val="24"/>
              <w:szCs w:val="24"/>
            </w:rPr>
            <w:t>curriculum to build students’ English language s</w:t>
          </w:r>
          <w:r w:rsidR="00315507">
            <w:rPr>
              <w:rFonts w:asciiTheme="majorHAnsi" w:hAnsiTheme="majorHAnsi"/>
              <w:sz w:val="24"/>
              <w:szCs w:val="24"/>
            </w:rPr>
            <w:t xml:space="preserve">kills. </w:t>
          </w:r>
          <w:r w:rsidR="008F0360" w:rsidRPr="003E246A">
            <w:rPr>
              <w:rFonts w:asciiTheme="majorHAnsi" w:hAnsiTheme="majorHAnsi"/>
              <w:sz w:val="24"/>
              <w:szCs w:val="24"/>
            </w:rPr>
            <w:t xml:space="preserve">The ESL team completed all </w:t>
          </w:r>
          <w:r w:rsidR="008F0360" w:rsidRPr="003E246A">
            <w:rPr>
              <w:rFonts w:asciiTheme="majorHAnsi" w:hAnsiTheme="majorHAnsi" w:cs="Arial"/>
              <w:color w:val="000000"/>
              <w:shd w:val="clear" w:color="auto" w:fill="FFFFFF"/>
            </w:rPr>
            <w:t>ACCESS</w:t>
          </w:r>
          <w:r w:rsidR="008F0360" w:rsidRPr="003E246A">
            <w:rPr>
              <w:rFonts w:asciiTheme="majorHAnsi" w:hAnsiTheme="majorHAnsi"/>
              <w:sz w:val="24"/>
              <w:szCs w:val="24"/>
            </w:rPr>
            <w:t xml:space="preserve"> (</w:t>
          </w:r>
          <w:r w:rsidR="008F0360" w:rsidRPr="00A20E6D">
            <w:rPr>
              <w:rFonts w:asciiTheme="majorHAnsi" w:hAnsiTheme="majorHAnsi" w:cs="Arial"/>
              <w:color w:val="000000"/>
              <w:sz w:val="24"/>
              <w:szCs w:val="24"/>
              <w:shd w:val="clear" w:color="auto" w:fill="FFFFFF"/>
            </w:rPr>
            <w:t>Assessing Comprehension and Communication in English State-to-State for English Language Learners</w:t>
          </w:r>
          <w:r w:rsidR="008F0360" w:rsidRPr="003E246A">
            <w:rPr>
              <w:rFonts w:asciiTheme="majorHAnsi" w:hAnsiTheme="majorHAnsi" w:cs="Arial"/>
              <w:color w:val="000000"/>
              <w:shd w:val="clear" w:color="auto" w:fill="FFFFFF"/>
            </w:rPr>
            <w:t xml:space="preserve">) </w:t>
          </w:r>
          <w:r w:rsidR="008F0360" w:rsidRPr="003E246A">
            <w:rPr>
              <w:rFonts w:asciiTheme="majorHAnsi" w:hAnsiTheme="majorHAnsi"/>
              <w:sz w:val="24"/>
              <w:szCs w:val="24"/>
            </w:rPr>
            <w:t>testing in January</w:t>
          </w:r>
          <w:r w:rsidR="008F0360">
            <w:rPr>
              <w:rFonts w:asciiTheme="majorHAnsi" w:hAnsiTheme="majorHAnsi"/>
              <w:sz w:val="24"/>
              <w:szCs w:val="24"/>
            </w:rPr>
            <w:t>. In addition to this annual assessment of English language proficiency, Dever is monitoring students’ progress</w:t>
          </w:r>
          <w:r w:rsidR="00B25171">
            <w:rPr>
              <w:rFonts w:asciiTheme="majorHAnsi" w:hAnsiTheme="majorHAnsi"/>
              <w:sz w:val="24"/>
              <w:szCs w:val="24"/>
            </w:rPr>
            <w:t xml:space="preserve"> in each language domain using fall, winter, and spring benchmarks</w:t>
          </w:r>
          <w:r w:rsidR="005A5050">
            <w:rPr>
              <w:rFonts w:asciiTheme="majorHAnsi" w:hAnsiTheme="majorHAnsi"/>
              <w:sz w:val="24"/>
              <w:szCs w:val="24"/>
            </w:rPr>
            <w:t>.</w:t>
          </w:r>
        </w:sdtContent>
      </w:sdt>
    </w:p>
    <w:p w:rsidR="0069055A" w:rsidRPr="0069055A" w:rsidRDefault="0069055A" w:rsidP="0069055A">
      <w:pPr>
        <w:pStyle w:val="Bullet1"/>
        <w:numPr>
          <w:ilvl w:val="0"/>
          <w:numId w:val="23"/>
        </w:numPr>
        <w:rPr>
          <w:rFonts w:asciiTheme="majorHAnsi" w:hAnsiTheme="majorHAnsi"/>
          <w:sz w:val="24"/>
          <w:szCs w:val="24"/>
        </w:rPr>
      </w:pPr>
      <w:r w:rsidRPr="0069055A">
        <w:rPr>
          <w:rFonts w:asciiTheme="majorHAnsi" w:hAnsiTheme="majorHAnsi"/>
          <w:b/>
          <w:sz w:val="24"/>
          <w:szCs w:val="24"/>
        </w:rPr>
        <w:t>Highlight:</w:t>
      </w:r>
      <w:r w:rsidRPr="0069055A">
        <w:rPr>
          <w:rFonts w:asciiTheme="majorHAnsi" w:hAnsiTheme="majorHAnsi"/>
          <w:sz w:val="24"/>
          <w:szCs w:val="24"/>
        </w:rPr>
        <w:t xml:space="preserve"> </w:t>
      </w:r>
      <w:sdt>
        <w:sdtPr>
          <w:rPr>
            <w:rFonts w:asciiTheme="majorHAnsi" w:hAnsiTheme="majorHAnsi"/>
            <w:sz w:val="24"/>
            <w:szCs w:val="24"/>
          </w:rPr>
          <w:alias w:val="Priority Area 1 Highlight 3"/>
          <w:tag w:val="PA1Highlight3"/>
          <w:id w:val="309517396"/>
          <w:placeholder>
            <w:docPart w:val="CC13D9597BE5465C83060FD6DA6931F6"/>
          </w:placeholder>
        </w:sdtPr>
        <w:sdtContent>
          <w:r w:rsidR="00B25171">
            <w:rPr>
              <w:rFonts w:asciiTheme="majorHAnsi" w:hAnsiTheme="majorHAnsi"/>
              <w:sz w:val="24"/>
              <w:szCs w:val="24"/>
            </w:rPr>
            <w:t>Dever is working to increase</w:t>
          </w:r>
          <w:r w:rsidR="00702E8E">
            <w:rPr>
              <w:rFonts w:asciiTheme="majorHAnsi" w:hAnsiTheme="majorHAnsi"/>
              <w:sz w:val="24"/>
              <w:szCs w:val="24"/>
            </w:rPr>
            <w:t xml:space="preserve"> students’</w:t>
          </w:r>
          <w:r w:rsidR="00B25171">
            <w:rPr>
              <w:rFonts w:asciiTheme="majorHAnsi" w:hAnsiTheme="majorHAnsi"/>
              <w:sz w:val="24"/>
              <w:szCs w:val="24"/>
            </w:rPr>
            <w:t xml:space="preserve"> </w:t>
          </w:r>
          <w:r w:rsidR="00702E8E">
            <w:rPr>
              <w:rFonts w:asciiTheme="majorHAnsi" w:hAnsiTheme="majorHAnsi"/>
              <w:sz w:val="24"/>
              <w:szCs w:val="24"/>
            </w:rPr>
            <w:t xml:space="preserve">use </w:t>
          </w:r>
          <w:r w:rsidR="00B25171">
            <w:rPr>
              <w:rFonts w:asciiTheme="majorHAnsi" w:hAnsiTheme="majorHAnsi"/>
              <w:sz w:val="24"/>
              <w:szCs w:val="24"/>
            </w:rPr>
            <w:t>of Imagine Learning, the online software</w:t>
          </w:r>
          <w:r w:rsidR="006C03CD">
            <w:rPr>
              <w:rFonts w:asciiTheme="majorHAnsi" w:hAnsiTheme="majorHAnsi"/>
              <w:sz w:val="24"/>
              <w:szCs w:val="24"/>
            </w:rPr>
            <w:t xml:space="preserve"> program that provides individualized English lan</w:t>
          </w:r>
          <w:r w:rsidR="00315507">
            <w:rPr>
              <w:rFonts w:asciiTheme="majorHAnsi" w:hAnsiTheme="majorHAnsi"/>
              <w:sz w:val="24"/>
              <w:szCs w:val="24"/>
            </w:rPr>
            <w:t xml:space="preserve">guage development instruction. </w:t>
          </w:r>
          <w:r w:rsidR="006C03CD">
            <w:rPr>
              <w:rFonts w:asciiTheme="majorHAnsi" w:hAnsiTheme="majorHAnsi"/>
              <w:sz w:val="24"/>
              <w:szCs w:val="24"/>
            </w:rPr>
            <w:t>After facing technical difficulties with accessing the program, Dever revised the schedule to stagger usage throughout the day</w:t>
          </w:r>
          <w:r w:rsidR="00CB5729">
            <w:rPr>
              <w:rFonts w:asciiTheme="majorHAnsi" w:hAnsiTheme="majorHAnsi"/>
              <w:sz w:val="24"/>
              <w:szCs w:val="24"/>
            </w:rPr>
            <w:t>,</w:t>
          </w:r>
          <w:r w:rsidR="006C03CD">
            <w:rPr>
              <w:rFonts w:asciiTheme="majorHAnsi" w:hAnsiTheme="majorHAnsi"/>
              <w:sz w:val="24"/>
              <w:szCs w:val="24"/>
            </w:rPr>
            <w:t xml:space="preserve"> and the </w:t>
          </w:r>
          <w:r w:rsidR="002765EB">
            <w:rPr>
              <w:rFonts w:asciiTheme="majorHAnsi" w:hAnsiTheme="majorHAnsi"/>
              <w:sz w:val="24"/>
              <w:szCs w:val="24"/>
            </w:rPr>
            <w:t>t</w:t>
          </w:r>
          <w:r w:rsidR="006C03CD">
            <w:rPr>
              <w:rFonts w:asciiTheme="majorHAnsi" w:hAnsiTheme="majorHAnsi"/>
              <w:sz w:val="24"/>
              <w:szCs w:val="24"/>
            </w:rPr>
            <w:t xml:space="preserve">echnology </w:t>
          </w:r>
          <w:r w:rsidR="002765EB">
            <w:rPr>
              <w:rFonts w:asciiTheme="majorHAnsi" w:hAnsiTheme="majorHAnsi"/>
              <w:sz w:val="24"/>
              <w:szCs w:val="24"/>
            </w:rPr>
            <w:t>s</w:t>
          </w:r>
          <w:r w:rsidR="006C03CD">
            <w:rPr>
              <w:rFonts w:asciiTheme="majorHAnsi" w:hAnsiTheme="majorHAnsi"/>
              <w:sz w:val="24"/>
              <w:szCs w:val="24"/>
            </w:rPr>
            <w:t>pecialist has worked closely with the Imagine Learning team to address techni</w:t>
          </w:r>
          <w:r w:rsidR="00315507">
            <w:rPr>
              <w:rFonts w:asciiTheme="majorHAnsi" w:hAnsiTheme="majorHAnsi"/>
              <w:sz w:val="24"/>
              <w:szCs w:val="24"/>
            </w:rPr>
            <w:t xml:space="preserve">cal issues and improve access. </w:t>
          </w:r>
          <w:r w:rsidR="006C03CD">
            <w:rPr>
              <w:rFonts w:asciiTheme="majorHAnsi" w:hAnsiTheme="majorHAnsi"/>
              <w:sz w:val="24"/>
              <w:szCs w:val="24"/>
            </w:rPr>
            <w:t xml:space="preserve">The </w:t>
          </w:r>
          <w:r w:rsidR="002765EB">
            <w:rPr>
              <w:rFonts w:asciiTheme="majorHAnsi" w:hAnsiTheme="majorHAnsi"/>
              <w:sz w:val="24"/>
              <w:szCs w:val="24"/>
            </w:rPr>
            <w:t>t</w:t>
          </w:r>
          <w:r w:rsidR="006C03CD">
            <w:rPr>
              <w:rFonts w:asciiTheme="majorHAnsi" w:hAnsiTheme="majorHAnsi"/>
              <w:sz w:val="24"/>
              <w:szCs w:val="24"/>
            </w:rPr>
            <w:t xml:space="preserve">echnology </w:t>
          </w:r>
          <w:r w:rsidR="002765EB">
            <w:rPr>
              <w:rFonts w:asciiTheme="majorHAnsi" w:hAnsiTheme="majorHAnsi"/>
              <w:sz w:val="24"/>
              <w:szCs w:val="24"/>
            </w:rPr>
            <w:t>s</w:t>
          </w:r>
          <w:r w:rsidR="006C03CD">
            <w:rPr>
              <w:rFonts w:asciiTheme="majorHAnsi" w:hAnsiTheme="majorHAnsi"/>
              <w:sz w:val="24"/>
              <w:szCs w:val="24"/>
            </w:rPr>
            <w:t xml:space="preserve">pecialist created a </w:t>
          </w:r>
          <w:r w:rsidR="002765EB">
            <w:rPr>
              <w:rFonts w:asciiTheme="majorHAnsi" w:hAnsiTheme="majorHAnsi"/>
              <w:sz w:val="24"/>
              <w:szCs w:val="24"/>
            </w:rPr>
            <w:t>u</w:t>
          </w:r>
          <w:r w:rsidR="006C03CD">
            <w:rPr>
              <w:rFonts w:asciiTheme="majorHAnsi" w:hAnsiTheme="majorHAnsi"/>
              <w:sz w:val="24"/>
              <w:szCs w:val="24"/>
            </w:rPr>
            <w:t xml:space="preserve">sage </w:t>
          </w:r>
          <w:r w:rsidR="002765EB">
            <w:rPr>
              <w:rFonts w:asciiTheme="majorHAnsi" w:hAnsiTheme="majorHAnsi"/>
              <w:sz w:val="24"/>
              <w:szCs w:val="24"/>
            </w:rPr>
            <w:t>t</w:t>
          </w:r>
          <w:r w:rsidR="006C03CD">
            <w:rPr>
              <w:rFonts w:asciiTheme="majorHAnsi" w:hAnsiTheme="majorHAnsi"/>
              <w:sz w:val="24"/>
              <w:szCs w:val="24"/>
            </w:rPr>
            <w:t>racker for each homeroom</w:t>
          </w:r>
          <w:r w:rsidR="002765EB">
            <w:rPr>
              <w:rFonts w:asciiTheme="majorHAnsi" w:hAnsiTheme="majorHAnsi"/>
              <w:sz w:val="24"/>
              <w:szCs w:val="24"/>
            </w:rPr>
            <w:t>,</w:t>
          </w:r>
          <w:r w:rsidR="006C03CD">
            <w:rPr>
              <w:rFonts w:asciiTheme="majorHAnsi" w:hAnsiTheme="majorHAnsi"/>
              <w:sz w:val="24"/>
              <w:szCs w:val="24"/>
            </w:rPr>
            <w:t xml:space="preserve"> and </w:t>
          </w:r>
          <w:r w:rsidR="005777E9">
            <w:rPr>
              <w:rFonts w:asciiTheme="majorHAnsi" w:hAnsiTheme="majorHAnsi"/>
              <w:sz w:val="24"/>
              <w:szCs w:val="24"/>
            </w:rPr>
            <w:t>the</w:t>
          </w:r>
          <w:r w:rsidR="006C03CD">
            <w:rPr>
              <w:rFonts w:asciiTheme="majorHAnsi" w:hAnsiTheme="majorHAnsi"/>
              <w:sz w:val="24"/>
              <w:szCs w:val="24"/>
            </w:rPr>
            <w:t xml:space="preserve"> homerooms are </w:t>
          </w:r>
          <w:r w:rsidR="005777E9">
            <w:rPr>
              <w:rFonts w:asciiTheme="majorHAnsi" w:hAnsiTheme="majorHAnsi"/>
              <w:sz w:val="24"/>
              <w:szCs w:val="24"/>
            </w:rPr>
            <w:t xml:space="preserve">working toward </w:t>
          </w:r>
          <w:r w:rsidR="006C03CD">
            <w:rPr>
              <w:rFonts w:asciiTheme="majorHAnsi" w:hAnsiTheme="majorHAnsi"/>
              <w:sz w:val="24"/>
              <w:szCs w:val="24"/>
            </w:rPr>
            <w:t>the goal of an av</w:t>
          </w:r>
          <w:r w:rsidR="00315507">
            <w:rPr>
              <w:rFonts w:asciiTheme="majorHAnsi" w:hAnsiTheme="majorHAnsi"/>
              <w:sz w:val="24"/>
              <w:szCs w:val="24"/>
            </w:rPr>
            <w:t>erage of 100 minutes per week.</w:t>
          </w:r>
          <w:r w:rsidR="005777E9">
            <w:rPr>
              <w:rFonts w:asciiTheme="majorHAnsi" w:hAnsiTheme="majorHAnsi"/>
              <w:sz w:val="24"/>
              <w:szCs w:val="24"/>
            </w:rPr>
            <w:t xml:space="preserve"> Initial data from Imagine Learning indicates growth in students’ reading levels with increased usage.</w:t>
          </w:r>
        </w:sdtContent>
      </w:sdt>
    </w:p>
    <w:p w:rsidR="0069055A" w:rsidRPr="0069055A" w:rsidRDefault="0069055A" w:rsidP="0069055A">
      <w:pPr>
        <w:pStyle w:val="Bullet1Last"/>
        <w:spacing w:after="0"/>
        <w:rPr>
          <w:rFonts w:asciiTheme="majorHAnsi" w:hAnsiTheme="majorHAnsi"/>
          <w:sz w:val="24"/>
          <w:szCs w:val="24"/>
        </w:rPr>
      </w:pPr>
      <w:r w:rsidRPr="0069055A">
        <w:rPr>
          <w:rFonts w:asciiTheme="majorHAnsi" w:hAnsiTheme="majorHAnsi"/>
          <w:b/>
          <w:sz w:val="24"/>
          <w:szCs w:val="24"/>
        </w:rPr>
        <w:t>Challenge:</w:t>
      </w:r>
      <w:r w:rsidRPr="0069055A">
        <w:rPr>
          <w:rFonts w:asciiTheme="majorHAnsi" w:hAnsiTheme="majorHAnsi"/>
          <w:sz w:val="24"/>
          <w:szCs w:val="24"/>
        </w:rPr>
        <w:t xml:space="preserve"> </w:t>
      </w:r>
      <w:sdt>
        <w:sdtPr>
          <w:rPr>
            <w:rFonts w:asciiTheme="majorHAnsi" w:hAnsiTheme="majorHAnsi"/>
            <w:sz w:val="24"/>
            <w:szCs w:val="24"/>
          </w:rPr>
          <w:alias w:val="Priority Area 1 Challenge"/>
          <w:tag w:val="PA1Challenge"/>
          <w:id w:val="-1388485030"/>
          <w:placeholder>
            <w:docPart w:val="A1BE9200B73E4195873C4FF16E447798"/>
          </w:placeholder>
        </w:sdtPr>
        <w:sdtContent>
          <w:r w:rsidR="00B25171">
            <w:rPr>
              <w:rFonts w:asciiTheme="majorHAnsi" w:hAnsiTheme="majorHAnsi"/>
              <w:sz w:val="24"/>
              <w:szCs w:val="24"/>
            </w:rPr>
            <w:t xml:space="preserve">With the resignation of an ESL teacher in February, Dever’s other four ESL teachers regrouped students and shifted schedules in order to continue to serve all ELL </w:t>
          </w:r>
          <w:r w:rsidR="00315507">
            <w:rPr>
              <w:rFonts w:asciiTheme="majorHAnsi" w:hAnsiTheme="majorHAnsi"/>
              <w:sz w:val="24"/>
              <w:szCs w:val="24"/>
            </w:rPr>
            <w:t>students with required minutes.</w:t>
          </w:r>
          <w:r w:rsidR="00B25171">
            <w:rPr>
              <w:rFonts w:asciiTheme="majorHAnsi" w:hAnsiTheme="majorHAnsi"/>
              <w:sz w:val="24"/>
              <w:szCs w:val="24"/>
            </w:rPr>
            <w:t xml:space="preserve"> Dever and Blueprint are recruiting and interviewing for a long-term substitute for the position</w:t>
          </w:r>
          <w:r w:rsidR="00F662B8">
            <w:rPr>
              <w:rFonts w:asciiTheme="majorHAnsi" w:hAnsiTheme="majorHAnsi"/>
              <w:sz w:val="24"/>
              <w:szCs w:val="24"/>
            </w:rPr>
            <w:t xml:space="preserve"> during the remainder of the school year</w:t>
          </w:r>
          <w:r w:rsidR="00B25171">
            <w:rPr>
              <w:rFonts w:asciiTheme="majorHAnsi" w:hAnsiTheme="majorHAnsi"/>
              <w:sz w:val="24"/>
              <w:szCs w:val="24"/>
            </w:rPr>
            <w:t xml:space="preserve">. </w:t>
          </w:r>
        </w:sdtContent>
      </w:sdt>
    </w:p>
    <w:p w:rsidR="008F5CEB" w:rsidRDefault="008F5CEB" w:rsidP="00315507">
      <w:pPr>
        <w:pStyle w:val="BodyText"/>
        <w:spacing w:before="240"/>
        <w:rPr>
          <w:rFonts w:asciiTheme="majorHAnsi" w:hAnsiTheme="majorHAnsi"/>
          <w:b/>
          <w:szCs w:val="24"/>
        </w:rPr>
      </w:pPr>
    </w:p>
    <w:p w:rsidR="008F5CEB" w:rsidRDefault="008F5CEB" w:rsidP="00315507">
      <w:pPr>
        <w:pStyle w:val="BodyText"/>
        <w:spacing w:before="240"/>
        <w:rPr>
          <w:rFonts w:asciiTheme="majorHAnsi" w:hAnsiTheme="majorHAnsi"/>
          <w:b/>
          <w:szCs w:val="24"/>
        </w:rPr>
      </w:pPr>
    </w:p>
    <w:p w:rsidR="00D835AC" w:rsidRPr="00C61F6B" w:rsidRDefault="00D835AC" w:rsidP="00315507">
      <w:pPr>
        <w:pStyle w:val="BodyText"/>
        <w:spacing w:before="240"/>
        <w:rPr>
          <w:rFonts w:asciiTheme="majorHAnsi" w:hAnsiTheme="majorHAnsi"/>
          <w:szCs w:val="24"/>
        </w:rPr>
      </w:pPr>
      <w:r w:rsidRPr="00C61F6B">
        <w:rPr>
          <w:rFonts w:asciiTheme="majorHAnsi" w:hAnsiTheme="majorHAnsi"/>
          <w:b/>
          <w:szCs w:val="24"/>
        </w:rPr>
        <w:lastRenderedPageBreak/>
        <w:t>Priority Area 2:</w:t>
      </w:r>
      <w:r w:rsidR="007D441B" w:rsidRPr="00C61F6B">
        <w:rPr>
          <w:rFonts w:asciiTheme="majorHAnsi" w:hAnsiTheme="majorHAnsi"/>
          <w:b/>
          <w:szCs w:val="24"/>
        </w:rPr>
        <w:t xml:space="preserve"> </w:t>
      </w:r>
      <w:r w:rsidRPr="00C61F6B">
        <w:rPr>
          <w:rFonts w:asciiTheme="majorHAnsi" w:hAnsiTheme="majorHAnsi"/>
          <w:szCs w:val="24"/>
        </w:rPr>
        <w:t>Improve instructional quality and maximize time for core instruction</w:t>
      </w:r>
      <w:r w:rsidR="00B770C4" w:rsidRPr="00C61F6B">
        <w:rPr>
          <w:rFonts w:asciiTheme="majorHAnsi" w:hAnsiTheme="majorHAnsi"/>
          <w:szCs w:val="24"/>
        </w:rPr>
        <w:t>.</w:t>
      </w:r>
    </w:p>
    <w:p w:rsidR="00144BAE" w:rsidRPr="0069055A" w:rsidRDefault="00144BAE" w:rsidP="00144BAE">
      <w:pPr>
        <w:pStyle w:val="Bullet1"/>
        <w:numPr>
          <w:ilvl w:val="0"/>
          <w:numId w:val="23"/>
        </w:numPr>
        <w:rPr>
          <w:rFonts w:asciiTheme="majorHAnsi" w:hAnsiTheme="majorHAnsi"/>
          <w:sz w:val="24"/>
          <w:szCs w:val="24"/>
        </w:rPr>
      </w:pPr>
      <w:r w:rsidRPr="0069055A">
        <w:rPr>
          <w:rFonts w:asciiTheme="majorHAnsi" w:hAnsiTheme="majorHAnsi"/>
          <w:b/>
          <w:sz w:val="24"/>
          <w:szCs w:val="24"/>
        </w:rPr>
        <w:t>Highlight:</w:t>
      </w:r>
      <w:r w:rsidRPr="0069055A">
        <w:rPr>
          <w:rFonts w:asciiTheme="majorHAnsi" w:hAnsiTheme="majorHAnsi"/>
          <w:sz w:val="24"/>
          <w:szCs w:val="24"/>
        </w:rPr>
        <w:t xml:space="preserve"> </w:t>
      </w:r>
      <w:r w:rsidR="00B0587B">
        <w:rPr>
          <w:rFonts w:asciiTheme="majorHAnsi" w:hAnsiTheme="majorHAnsi"/>
          <w:sz w:val="24"/>
          <w:szCs w:val="24"/>
        </w:rPr>
        <w:t>Dever is redefining its needs-b</w:t>
      </w:r>
      <w:r w:rsidR="001B38FD">
        <w:rPr>
          <w:rFonts w:asciiTheme="majorHAnsi" w:hAnsiTheme="majorHAnsi"/>
          <w:sz w:val="24"/>
          <w:szCs w:val="24"/>
        </w:rPr>
        <w:t>ased</w:t>
      </w:r>
      <w:r w:rsidR="00B0587B">
        <w:rPr>
          <w:rFonts w:asciiTheme="majorHAnsi" w:hAnsiTheme="majorHAnsi"/>
          <w:sz w:val="24"/>
          <w:szCs w:val="24"/>
        </w:rPr>
        <w:t xml:space="preserve"> g</w:t>
      </w:r>
      <w:r w:rsidR="001B38FD">
        <w:rPr>
          <w:rFonts w:asciiTheme="majorHAnsi" w:hAnsiTheme="majorHAnsi"/>
          <w:sz w:val="24"/>
          <w:szCs w:val="24"/>
        </w:rPr>
        <w:t>roup structure to maximize instructional time</w:t>
      </w:r>
      <w:r w:rsidR="00C25695">
        <w:rPr>
          <w:rFonts w:asciiTheme="majorHAnsi" w:hAnsiTheme="majorHAnsi"/>
          <w:sz w:val="24"/>
          <w:szCs w:val="24"/>
        </w:rPr>
        <w:t xml:space="preserve"> and leverage available human capital resources in order to provide targeted interventions and accelerate student growth in </w:t>
      </w:r>
      <w:r w:rsidR="00ED3F2F">
        <w:rPr>
          <w:rFonts w:asciiTheme="majorHAnsi" w:hAnsiTheme="majorHAnsi"/>
          <w:sz w:val="24"/>
          <w:szCs w:val="24"/>
        </w:rPr>
        <w:t>English language arts</w:t>
      </w:r>
      <w:r w:rsidR="00C25695">
        <w:rPr>
          <w:rFonts w:asciiTheme="majorHAnsi" w:hAnsiTheme="majorHAnsi"/>
          <w:sz w:val="24"/>
          <w:szCs w:val="24"/>
        </w:rPr>
        <w:t xml:space="preserve"> and </w:t>
      </w:r>
      <w:r w:rsidR="00ED3F2F">
        <w:rPr>
          <w:rFonts w:asciiTheme="majorHAnsi" w:hAnsiTheme="majorHAnsi"/>
          <w:sz w:val="24"/>
          <w:szCs w:val="24"/>
        </w:rPr>
        <w:t>mathematics</w:t>
      </w:r>
      <w:r w:rsidR="00315507">
        <w:rPr>
          <w:rFonts w:asciiTheme="majorHAnsi" w:hAnsiTheme="majorHAnsi"/>
          <w:sz w:val="24"/>
          <w:szCs w:val="24"/>
        </w:rPr>
        <w:t xml:space="preserve">. </w:t>
      </w:r>
      <w:r w:rsidR="00C25695">
        <w:rPr>
          <w:rFonts w:asciiTheme="majorHAnsi" w:hAnsiTheme="majorHAnsi"/>
          <w:sz w:val="24"/>
          <w:szCs w:val="24"/>
        </w:rPr>
        <w:t>During</w:t>
      </w:r>
      <w:r w:rsidR="00F662B8">
        <w:rPr>
          <w:rFonts w:asciiTheme="majorHAnsi" w:hAnsiTheme="majorHAnsi"/>
          <w:sz w:val="24"/>
          <w:szCs w:val="24"/>
        </w:rPr>
        <w:t xml:space="preserve"> students’</w:t>
      </w:r>
      <w:r w:rsidR="00C25695">
        <w:rPr>
          <w:rFonts w:asciiTheme="majorHAnsi" w:hAnsiTheme="majorHAnsi"/>
          <w:sz w:val="24"/>
          <w:szCs w:val="24"/>
        </w:rPr>
        <w:t xml:space="preserve"> </w:t>
      </w:r>
      <w:r w:rsidR="00ED3F2F">
        <w:rPr>
          <w:rFonts w:asciiTheme="majorHAnsi" w:hAnsiTheme="majorHAnsi"/>
          <w:sz w:val="24"/>
          <w:szCs w:val="24"/>
        </w:rPr>
        <w:t>English language arts</w:t>
      </w:r>
      <w:r w:rsidR="00C25695">
        <w:rPr>
          <w:rFonts w:asciiTheme="majorHAnsi" w:hAnsiTheme="majorHAnsi"/>
          <w:sz w:val="24"/>
          <w:szCs w:val="24"/>
        </w:rPr>
        <w:t xml:space="preserve"> needs-based group time, a</w:t>
      </w:r>
      <w:r w:rsidR="001B38FD">
        <w:rPr>
          <w:rFonts w:asciiTheme="majorHAnsi" w:hAnsiTheme="majorHAnsi"/>
          <w:sz w:val="24"/>
          <w:szCs w:val="24"/>
        </w:rPr>
        <w:t xml:space="preserve"> second adult</w:t>
      </w:r>
      <w:r w:rsidR="00B0587B">
        <w:rPr>
          <w:rFonts w:asciiTheme="majorHAnsi" w:hAnsiTheme="majorHAnsi"/>
          <w:sz w:val="24"/>
          <w:szCs w:val="24"/>
        </w:rPr>
        <w:t xml:space="preserve"> (ESL teacher, </w:t>
      </w:r>
      <w:r w:rsidR="00835206">
        <w:rPr>
          <w:rFonts w:asciiTheme="majorHAnsi" w:hAnsiTheme="majorHAnsi"/>
          <w:sz w:val="24"/>
          <w:szCs w:val="24"/>
        </w:rPr>
        <w:t>s</w:t>
      </w:r>
      <w:r w:rsidR="00B0587B">
        <w:rPr>
          <w:rFonts w:asciiTheme="majorHAnsi" w:hAnsiTheme="majorHAnsi"/>
          <w:sz w:val="24"/>
          <w:szCs w:val="24"/>
        </w:rPr>
        <w:t xml:space="preserve">pecial </w:t>
      </w:r>
      <w:r w:rsidR="00835206">
        <w:rPr>
          <w:rFonts w:asciiTheme="majorHAnsi" w:hAnsiTheme="majorHAnsi"/>
          <w:sz w:val="24"/>
          <w:szCs w:val="24"/>
        </w:rPr>
        <w:t>e</w:t>
      </w:r>
      <w:r w:rsidR="00B0587B">
        <w:rPr>
          <w:rFonts w:asciiTheme="majorHAnsi" w:hAnsiTheme="majorHAnsi"/>
          <w:sz w:val="24"/>
          <w:szCs w:val="24"/>
        </w:rPr>
        <w:t xml:space="preserve">ducation resource teacher, literacy interventionist, coach, or administrator) </w:t>
      </w:r>
      <w:r w:rsidR="00C25695">
        <w:rPr>
          <w:rFonts w:asciiTheme="majorHAnsi" w:hAnsiTheme="majorHAnsi"/>
          <w:sz w:val="24"/>
          <w:szCs w:val="24"/>
        </w:rPr>
        <w:t>push</w:t>
      </w:r>
      <w:r w:rsidR="005B4F2B">
        <w:rPr>
          <w:rFonts w:asciiTheme="majorHAnsi" w:hAnsiTheme="majorHAnsi"/>
          <w:sz w:val="24"/>
          <w:szCs w:val="24"/>
        </w:rPr>
        <w:t>es</w:t>
      </w:r>
      <w:r w:rsidR="00B0587B">
        <w:rPr>
          <w:rFonts w:asciiTheme="majorHAnsi" w:hAnsiTheme="majorHAnsi"/>
          <w:sz w:val="24"/>
          <w:szCs w:val="24"/>
        </w:rPr>
        <w:t xml:space="preserve"> </w:t>
      </w:r>
      <w:r w:rsidR="001B38FD">
        <w:rPr>
          <w:rFonts w:asciiTheme="majorHAnsi" w:hAnsiTheme="majorHAnsi"/>
          <w:sz w:val="24"/>
          <w:szCs w:val="24"/>
        </w:rPr>
        <w:t xml:space="preserve">in </w:t>
      </w:r>
      <w:r w:rsidR="00B0587B">
        <w:rPr>
          <w:rFonts w:asciiTheme="majorHAnsi" w:hAnsiTheme="majorHAnsi"/>
          <w:sz w:val="24"/>
          <w:szCs w:val="24"/>
        </w:rPr>
        <w:t xml:space="preserve">to </w:t>
      </w:r>
      <w:r w:rsidR="00A20E6D">
        <w:rPr>
          <w:rFonts w:asciiTheme="majorHAnsi" w:hAnsiTheme="majorHAnsi"/>
          <w:sz w:val="24"/>
          <w:szCs w:val="24"/>
        </w:rPr>
        <w:t xml:space="preserve">classes in </w:t>
      </w:r>
      <w:r w:rsidR="00835206">
        <w:rPr>
          <w:rFonts w:asciiTheme="majorHAnsi" w:hAnsiTheme="majorHAnsi"/>
          <w:sz w:val="24"/>
          <w:szCs w:val="24"/>
        </w:rPr>
        <w:t>G</w:t>
      </w:r>
      <w:r w:rsidR="00B0587B">
        <w:rPr>
          <w:rFonts w:asciiTheme="majorHAnsi" w:hAnsiTheme="majorHAnsi"/>
          <w:sz w:val="24"/>
          <w:szCs w:val="24"/>
        </w:rPr>
        <w:t>rade 3</w:t>
      </w:r>
      <w:r w:rsidR="006847D5">
        <w:rPr>
          <w:sz w:val="24"/>
          <w:szCs w:val="24"/>
        </w:rPr>
        <w:t>–</w:t>
      </w:r>
      <w:r w:rsidR="00B0587B">
        <w:rPr>
          <w:rFonts w:asciiTheme="majorHAnsi" w:hAnsiTheme="majorHAnsi"/>
          <w:sz w:val="24"/>
          <w:szCs w:val="24"/>
        </w:rPr>
        <w:t xml:space="preserve">5 </w:t>
      </w:r>
      <w:r w:rsidR="001B38FD">
        <w:rPr>
          <w:rFonts w:asciiTheme="majorHAnsi" w:hAnsiTheme="majorHAnsi"/>
          <w:sz w:val="24"/>
          <w:szCs w:val="24"/>
        </w:rPr>
        <w:t>classroom</w:t>
      </w:r>
      <w:r w:rsidR="00A20E6D">
        <w:rPr>
          <w:rFonts w:asciiTheme="majorHAnsi" w:hAnsiTheme="majorHAnsi"/>
          <w:sz w:val="24"/>
          <w:szCs w:val="24"/>
        </w:rPr>
        <w:t>s</w:t>
      </w:r>
      <w:r w:rsidR="001B38FD">
        <w:rPr>
          <w:rFonts w:asciiTheme="majorHAnsi" w:hAnsiTheme="majorHAnsi"/>
          <w:sz w:val="24"/>
          <w:szCs w:val="24"/>
        </w:rPr>
        <w:t xml:space="preserve"> to lead a sma</w:t>
      </w:r>
      <w:r w:rsidR="00C25695">
        <w:rPr>
          <w:rFonts w:asciiTheme="majorHAnsi" w:hAnsiTheme="majorHAnsi"/>
          <w:sz w:val="24"/>
          <w:szCs w:val="24"/>
        </w:rPr>
        <w:t xml:space="preserve">ll </w:t>
      </w:r>
      <w:r w:rsidR="00F662B8">
        <w:rPr>
          <w:rFonts w:asciiTheme="majorHAnsi" w:hAnsiTheme="majorHAnsi"/>
          <w:sz w:val="24"/>
          <w:szCs w:val="24"/>
        </w:rPr>
        <w:t xml:space="preserve">student </w:t>
      </w:r>
      <w:r w:rsidR="00B0587B">
        <w:rPr>
          <w:rFonts w:asciiTheme="majorHAnsi" w:hAnsiTheme="majorHAnsi"/>
          <w:sz w:val="24"/>
          <w:szCs w:val="24"/>
        </w:rPr>
        <w:t>group through guided reading and</w:t>
      </w:r>
      <w:r w:rsidR="001B38FD">
        <w:rPr>
          <w:rFonts w:asciiTheme="majorHAnsi" w:hAnsiTheme="majorHAnsi"/>
          <w:sz w:val="24"/>
          <w:szCs w:val="24"/>
        </w:rPr>
        <w:t xml:space="preserve"> support</w:t>
      </w:r>
      <w:r w:rsidR="00B0587B">
        <w:rPr>
          <w:rFonts w:asciiTheme="majorHAnsi" w:hAnsiTheme="majorHAnsi"/>
          <w:sz w:val="24"/>
          <w:szCs w:val="24"/>
        </w:rPr>
        <w:t xml:space="preserve"> </w:t>
      </w:r>
      <w:r w:rsidR="00C25695">
        <w:rPr>
          <w:rFonts w:asciiTheme="majorHAnsi" w:hAnsiTheme="majorHAnsi"/>
          <w:sz w:val="24"/>
          <w:szCs w:val="24"/>
        </w:rPr>
        <w:t xml:space="preserve">students </w:t>
      </w:r>
      <w:r w:rsidR="00B0587B">
        <w:rPr>
          <w:rFonts w:asciiTheme="majorHAnsi" w:hAnsiTheme="majorHAnsi"/>
          <w:sz w:val="24"/>
          <w:szCs w:val="24"/>
        </w:rPr>
        <w:t>with accessing PARCC passsages. In Grades K</w:t>
      </w:r>
      <w:r w:rsidR="006847D5">
        <w:rPr>
          <w:sz w:val="24"/>
          <w:szCs w:val="24"/>
        </w:rPr>
        <w:t>–</w:t>
      </w:r>
      <w:r w:rsidR="00B0587B">
        <w:rPr>
          <w:rFonts w:asciiTheme="majorHAnsi" w:hAnsiTheme="majorHAnsi"/>
          <w:sz w:val="24"/>
          <w:szCs w:val="24"/>
        </w:rPr>
        <w:t xml:space="preserve">2, teachers are implementing </w:t>
      </w:r>
      <w:r w:rsidR="00F662B8">
        <w:rPr>
          <w:rFonts w:asciiTheme="majorHAnsi" w:hAnsiTheme="majorHAnsi"/>
          <w:sz w:val="24"/>
          <w:szCs w:val="24"/>
        </w:rPr>
        <w:t>student</w:t>
      </w:r>
      <w:r w:rsidR="00835206">
        <w:rPr>
          <w:rFonts w:asciiTheme="majorHAnsi" w:hAnsiTheme="majorHAnsi"/>
          <w:sz w:val="24"/>
          <w:szCs w:val="24"/>
        </w:rPr>
        <w:t>-</w:t>
      </w:r>
      <w:r w:rsidR="00B0587B">
        <w:rPr>
          <w:rFonts w:asciiTheme="majorHAnsi" w:hAnsiTheme="majorHAnsi"/>
          <w:sz w:val="24"/>
          <w:szCs w:val="24"/>
        </w:rPr>
        <w:t>guided reading groups</w:t>
      </w:r>
      <w:r w:rsidR="00F662B8">
        <w:rPr>
          <w:rFonts w:asciiTheme="majorHAnsi" w:hAnsiTheme="majorHAnsi"/>
          <w:sz w:val="24"/>
          <w:szCs w:val="24"/>
        </w:rPr>
        <w:t xml:space="preserve"> and are using</w:t>
      </w:r>
      <w:r w:rsidR="00B0587B">
        <w:rPr>
          <w:rFonts w:asciiTheme="majorHAnsi" w:hAnsiTheme="majorHAnsi"/>
          <w:sz w:val="24"/>
          <w:szCs w:val="24"/>
        </w:rPr>
        <w:t xml:space="preserve"> the Read Well program</w:t>
      </w:r>
      <w:r w:rsidR="00F662B8">
        <w:rPr>
          <w:rFonts w:asciiTheme="majorHAnsi" w:hAnsiTheme="majorHAnsi"/>
          <w:sz w:val="24"/>
          <w:szCs w:val="24"/>
        </w:rPr>
        <w:t xml:space="preserve"> </w:t>
      </w:r>
      <w:r w:rsidR="00C46F83">
        <w:rPr>
          <w:rFonts w:asciiTheme="majorHAnsi" w:hAnsiTheme="majorHAnsi"/>
          <w:sz w:val="24"/>
          <w:szCs w:val="24"/>
        </w:rPr>
        <w:t xml:space="preserve">for </w:t>
      </w:r>
      <w:r w:rsidR="00F662B8">
        <w:rPr>
          <w:rFonts w:asciiTheme="majorHAnsi" w:hAnsiTheme="majorHAnsi"/>
          <w:sz w:val="24"/>
          <w:szCs w:val="24"/>
        </w:rPr>
        <w:t>intervention</w:t>
      </w:r>
      <w:r w:rsidR="00B0587B">
        <w:rPr>
          <w:rFonts w:asciiTheme="majorHAnsi" w:hAnsiTheme="majorHAnsi"/>
          <w:sz w:val="24"/>
          <w:szCs w:val="24"/>
        </w:rPr>
        <w:t xml:space="preserve"> and</w:t>
      </w:r>
      <w:r w:rsidR="00F662B8">
        <w:rPr>
          <w:rFonts w:asciiTheme="majorHAnsi" w:hAnsiTheme="majorHAnsi"/>
          <w:sz w:val="24"/>
          <w:szCs w:val="24"/>
        </w:rPr>
        <w:t xml:space="preserve"> assigning</w:t>
      </w:r>
      <w:r w:rsidR="00B0587B">
        <w:rPr>
          <w:rFonts w:asciiTheme="majorHAnsi" w:hAnsiTheme="majorHAnsi"/>
          <w:sz w:val="24"/>
          <w:szCs w:val="24"/>
        </w:rPr>
        <w:t xml:space="preserve"> independent reading at students’ lexile levels.</w:t>
      </w:r>
      <w:r w:rsidR="001B38FD">
        <w:rPr>
          <w:rFonts w:asciiTheme="majorHAnsi" w:hAnsiTheme="majorHAnsi"/>
          <w:sz w:val="24"/>
          <w:szCs w:val="24"/>
        </w:rPr>
        <w:t xml:space="preserve"> </w:t>
      </w:r>
      <w:r w:rsidR="00B0587B">
        <w:rPr>
          <w:rFonts w:asciiTheme="majorHAnsi" w:hAnsiTheme="majorHAnsi"/>
          <w:sz w:val="24"/>
          <w:szCs w:val="24"/>
        </w:rPr>
        <w:t xml:space="preserve">In </w:t>
      </w:r>
      <w:r w:rsidR="00ED3F2F">
        <w:rPr>
          <w:rFonts w:asciiTheme="majorHAnsi" w:hAnsiTheme="majorHAnsi"/>
          <w:sz w:val="24"/>
          <w:szCs w:val="24"/>
        </w:rPr>
        <w:t>mathematics</w:t>
      </w:r>
      <w:r w:rsidR="00B0587B">
        <w:rPr>
          <w:rFonts w:asciiTheme="majorHAnsi" w:hAnsiTheme="majorHAnsi"/>
          <w:sz w:val="24"/>
          <w:szCs w:val="24"/>
        </w:rPr>
        <w:t>,</w:t>
      </w:r>
      <w:r w:rsidR="00C25695">
        <w:rPr>
          <w:rFonts w:asciiTheme="majorHAnsi" w:hAnsiTheme="majorHAnsi"/>
          <w:sz w:val="24"/>
          <w:szCs w:val="24"/>
        </w:rPr>
        <w:t xml:space="preserve"> teachers will begin using VMath to provide differentiated instruction and </w:t>
      </w:r>
      <w:r w:rsidR="00C25695" w:rsidRPr="00A20E6D">
        <w:rPr>
          <w:rFonts w:asciiTheme="majorHAnsi" w:hAnsiTheme="majorHAnsi"/>
          <w:sz w:val="24"/>
          <w:szCs w:val="24"/>
        </w:rPr>
        <w:t>t</w:t>
      </w:r>
      <w:r w:rsidR="00B0587B" w:rsidRPr="00A20E6D">
        <w:rPr>
          <w:rFonts w:asciiTheme="majorHAnsi" w:hAnsiTheme="majorHAnsi"/>
          <w:sz w:val="24"/>
          <w:szCs w:val="24"/>
        </w:rPr>
        <w:t>he AP of Academics, AP of Operations and Instruction, and Math Fellow Coordinator will</w:t>
      </w:r>
      <w:r w:rsidR="00A20E6D" w:rsidRPr="00A20E6D">
        <w:rPr>
          <w:rFonts w:asciiTheme="majorHAnsi" w:hAnsiTheme="majorHAnsi"/>
          <w:sz w:val="24"/>
          <w:szCs w:val="24"/>
        </w:rPr>
        <w:t xml:space="preserve"> provide additional targeted </w:t>
      </w:r>
      <w:r w:rsidR="00ED3F2F">
        <w:rPr>
          <w:rFonts w:asciiTheme="majorHAnsi" w:hAnsiTheme="majorHAnsi"/>
          <w:sz w:val="24"/>
          <w:szCs w:val="24"/>
        </w:rPr>
        <w:t>mathematics</w:t>
      </w:r>
      <w:r w:rsidR="00A20E6D" w:rsidRPr="00A20E6D">
        <w:rPr>
          <w:rFonts w:asciiTheme="majorHAnsi" w:hAnsiTheme="majorHAnsi"/>
          <w:sz w:val="24"/>
          <w:szCs w:val="24"/>
        </w:rPr>
        <w:t xml:space="preserve"> instruction in all </w:t>
      </w:r>
      <w:r w:rsidR="00835206">
        <w:rPr>
          <w:rFonts w:asciiTheme="majorHAnsi" w:hAnsiTheme="majorHAnsi"/>
          <w:sz w:val="24"/>
          <w:szCs w:val="24"/>
        </w:rPr>
        <w:t>G</w:t>
      </w:r>
      <w:r w:rsidR="00A20E6D" w:rsidRPr="00A20E6D">
        <w:rPr>
          <w:rFonts w:asciiTheme="majorHAnsi" w:hAnsiTheme="majorHAnsi"/>
          <w:sz w:val="24"/>
          <w:szCs w:val="24"/>
        </w:rPr>
        <w:t>rade 5 classrooms</w:t>
      </w:r>
      <w:r w:rsidR="00B0587B">
        <w:rPr>
          <w:rFonts w:asciiTheme="majorHAnsi" w:hAnsiTheme="majorHAnsi"/>
          <w:sz w:val="24"/>
          <w:szCs w:val="24"/>
        </w:rPr>
        <w:t>.</w:t>
      </w:r>
      <w:r w:rsidR="00315507">
        <w:rPr>
          <w:rFonts w:asciiTheme="majorHAnsi" w:hAnsiTheme="majorHAnsi"/>
          <w:sz w:val="24"/>
          <w:szCs w:val="24"/>
        </w:rPr>
        <w:t xml:space="preserve"> </w:t>
      </w:r>
      <w:r w:rsidR="00E06C4B">
        <w:rPr>
          <w:rFonts w:asciiTheme="majorHAnsi" w:hAnsiTheme="majorHAnsi"/>
          <w:sz w:val="24"/>
          <w:szCs w:val="24"/>
        </w:rPr>
        <w:t xml:space="preserve">The </w:t>
      </w:r>
      <w:r w:rsidR="006847D5">
        <w:rPr>
          <w:rFonts w:asciiTheme="majorHAnsi" w:hAnsiTheme="majorHAnsi"/>
          <w:sz w:val="24"/>
          <w:szCs w:val="24"/>
        </w:rPr>
        <w:t>Therapeutic Learning Community (</w:t>
      </w:r>
      <w:r w:rsidR="00E06C4B">
        <w:rPr>
          <w:rFonts w:asciiTheme="majorHAnsi" w:hAnsiTheme="majorHAnsi"/>
          <w:sz w:val="24"/>
          <w:szCs w:val="24"/>
        </w:rPr>
        <w:t>TLC</w:t>
      </w:r>
      <w:r w:rsidR="006847D5">
        <w:rPr>
          <w:rFonts w:asciiTheme="majorHAnsi" w:hAnsiTheme="majorHAnsi"/>
          <w:sz w:val="24"/>
          <w:szCs w:val="24"/>
        </w:rPr>
        <w:t>)</w:t>
      </w:r>
      <w:r w:rsidR="00E06C4B">
        <w:rPr>
          <w:rFonts w:asciiTheme="majorHAnsi" w:hAnsiTheme="majorHAnsi"/>
          <w:sz w:val="24"/>
          <w:szCs w:val="24"/>
        </w:rPr>
        <w:t xml:space="preserve"> program </w:t>
      </w:r>
      <w:r w:rsidR="00835206">
        <w:rPr>
          <w:rFonts w:asciiTheme="majorHAnsi" w:hAnsiTheme="majorHAnsi"/>
          <w:sz w:val="24"/>
          <w:szCs w:val="24"/>
        </w:rPr>
        <w:t xml:space="preserve">also </w:t>
      </w:r>
      <w:r w:rsidR="00E06C4B">
        <w:rPr>
          <w:rFonts w:asciiTheme="majorHAnsi" w:hAnsiTheme="majorHAnsi"/>
          <w:sz w:val="24"/>
          <w:szCs w:val="24"/>
        </w:rPr>
        <w:t xml:space="preserve">is </w:t>
      </w:r>
      <w:r w:rsidR="00C25695">
        <w:rPr>
          <w:rFonts w:asciiTheme="majorHAnsi" w:hAnsiTheme="majorHAnsi"/>
          <w:sz w:val="24"/>
          <w:szCs w:val="24"/>
        </w:rPr>
        <w:t>maximizing its human capital resources to address students’ needs by utilizing paraprofessionals to support needs-based groups across TLC classrooms.</w:t>
      </w:r>
    </w:p>
    <w:p w:rsidR="00144BAE" w:rsidRPr="0069055A" w:rsidRDefault="00144BAE" w:rsidP="00144BAE">
      <w:pPr>
        <w:pStyle w:val="Bullet1"/>
        <w:numPr>
          <w:ilvl w:val="0"/>
          <w:numId w:val="23"/>
        </w:numPr>
        <w:rPr>
          <w:rFonts w:asciiTheme="majorHAnsi" w:hAnsiTheme="majorHAnsi"/>
          <w:sz w:val="24"/>
          <w:szCs w:val="24"/>
        </w:rPr>
      </w:pPr>
      <w:r w:rsidRPr="0069055A">
        <w:rPr>
          <w:rFonts w:asciiTheme="majorHAnsi" w:hAnsiTheme="majorHAnsi"/>
          <w:b/>
          <w:sz w:val="24"/>
          <w:szCs w:val="24"/>
        </w:rPr>
        <w:t>Highlight:</w:t>
      </w:r>
      <w:r w:rsidRPr="0069055A">
        <w:rPr>
          <w:rFonts w:asciiTheme="majorHAnsi" w:hAnsiTheme="majorHAnsi"/>
          <w:sz w:val="24"/>
          <w:szCs w:val="24"/>
        </w:rPr>
        <w:t xml:space="preserve"> </w:t>
      </w:r>
      <w:sdt>
        <w:sdtPr>
          <w:rPr>
            <w:rFonts w:asciiTheme="majorHAnsi" w:hAnsiTheme="majorHAnsi"/>
            <w:sz w:val="24"/>
            <w:szCs w:val="24"/>
          </w:rPr>
          <w:alias w:val="Priority Area 2 Highight 2"/>
          <w:tag w:val="PA2Highlight2"/>
          <w:id w:val="470494896"/>
          <w:placeholder>
            <w:docPart w:val="E6250DA5151A4CE98A688F950ADAF83D"/>
          </w:placeholder>
        </w:sdtPr>
        <w:sdtContent>
          <w:r w:rsidR="001B38FD" w:rsidRPr="00E972CD">
            <w:rPr>
              <w:rFonts w:asciiTheme="majorHAnsi" w:hAnsiTheme="majorHAnsi"/>
              <w:sz w:val="24"/>
              <w:szCs w:val="24"/>
            </w:rPr>
            <w:t xml:space="preserve">Dever </w:t>
          </w:r>
          <w:r w:rsidR="00C46F83">
            <w:rPr>
              <w:rFonts w:asciiTheme="majorHAnsi" w:hAnsiTheme="majorHAnsi"/>
              <w:sz w:val="24"/>
              <w:szCs w:val="24"/>
            </w:rPr>
            <w:t>administrators are</w:t>
          </w:r>
          <w:r w:rsidR="001B38FD" w:rsidRPr="00E972CD">
            <w:rPr>
              <w:rFonts w:asciiTheme="majorHAnsi" w:hAnsiTheme="majorHAnsi"/>
              <w:sz w:val="24"/>
              <w:szCs w:val="24"/>
            </w:rPr>
            <w:t xml:space="preserve"> conducting </w:t>
          </w:r>
          <w:r w:rsidR="00F662B8">
            <w:rPr>
              <w:rFonts w:asciiTheme="majorHAnsi" w:hAnsiTheme="majorHAnsi"/>
              <w:sz w:val="24"/>
              <w:szCs w:val="24"/>
            </w:rPr>
            <w:t xml:space="preserve">instructional </w:t>
          </w:r>
          <w:r w:rsidR="001B38FD" w:rsidRPr="00E972CD">
            <w:rPr>
              <w:rFonts w:asciiTheme="majorHAnsi" w:hAnsiTheme="majorHAnsi"/>
              <w:sz w:val="24"/>
              <w:szCs w:val="24"/>
            </w:rPr>
            <w:t>walkthrough cycles from February through June with specific focus areas</w:t>
          </w:r>
          <w:r w:rsidR="00E972CD" w:rsidRPr="00E972CD">
            <w:rPr>
              <w:rFonts w:asciiTheme="majorHAnsi" w:hAnsiTheme="majorHAnsi"/>
              <w:sz w:val="24"/>
              <w:szCs w:val="24"/>
            </w:rPr>
            <w:t xml:space="preserve"> aligned to the Educator Evaluation Rubric and Dever’</w:t>
          </w:r>
          <w:r w:rsidR="00E972CD">
            <w:rPr>
              <w:rFonts w:asciiTheme="majorHAnsi" w:hAnsiTheme="majorHAnsi"/>
              <w:sz w:val="24"/>
              <w:szCs w:val="24"/>
            </w:rPr>
            <w:t>s instructional priorities.</w:t>
          </w:r>
          <w:r w:rsidR="00E972CD" w:rsidRPr="00E972CD">
            <w:rPr>
              <w:rFonts w:asciiTheme="majorHAnsi" w:hAnsiTheme="majorHAnsi"/>
              <w:sz w:val="24"/>
              <w:szCs w:val="24"/>
            </w:rPr>
            <w:t xml:space="preserve"> </w:t>
          </w:r>
          <w:r w:rsidR="00E972CD">
            <w:rPr>
              <w:rFonts w:asciiTheme="majorHAnsi" w:hAnsiTheme="majorHAnsi"/>
              <w:sz w:val="24"/>
              <w:szCs w:val="24"/>
            </w:rPr>
            <w:t>These focus areas are well-structured lessons, variety of assessments, adjustments to practice, subject</w:t>
          </w:r>
          <w:r w:rsidR="00C91CF9">
            <w:rPr>
              <w:rFonts w:asciiTheme="majorHAnsi" w:hAnsiTheme="majorHAnsi"/>
              <w:sz w:val="24"/>
              <w:szCs w:val="24"/>
            </w:rPr>
            <w:t>-</w:t>
          </w:r>
          <w:r w:rsidR="00E972CD">
            <w:rPr>
              <w:rFonts w:asciiTheme="majorHAnsi" w:hAnsiTheme="majorHAnsi"/>
              <w:sz w:val="24"/>
              <w:szCs w:val="24"/>
            </w:rPr>
            <w:t>matter knowledge, and quality of effort and work.</w:t>
          </w:r>
          <w:r w:rsidR="00E972CD" w:rsidRPr="00E972CD">
            <w:rPr>
              <w:rFonts w:asciiTheme="majorHAnsi" w:hAnsiTheme="majorHAnsi"/>
              <w:sz w:val="24"/>
              <w:szCs w:val="24"/>
            </w:rPr>
            <w:t xml:space="preserve"> </w:t>
          </w:r>
          <w:r w:rsidR="001B38FD" w:rsidRPr="00E972CD">
            <w:rPr>
              <w:rFonts w:asciiTheme="majorHAnsi" w:hAnsiTheme="majorHAnsi"/>
              <w:color w:val="000000"/>
              <w:sz w:val="24"/>
              <w:szCs w:val="24"/>
            </w:rPr>
            <w:t xml:space="preserve">Each </w:t>
          </w:r>
          <w:r w:rsidR="00E972CD">
            <w:rPr>
              <w:rFonts w:asciiTheme="majorHAnsi" w:hAnsiTheme="majorHAnsi"/>
              <w:color w:val="000000"/>
              <w:sz w:val="24"/>
              <w:szCs w:val="24"/>
            </w:rPr>
            <w:t>cycle</w:t>
          </w:r>
          <w:r w:rsidR="001B38FD" w:rsidRPr="00E972CD">
            <w:rPr>
              <w:rFonts w:asciiTheme="majorHAnsi" w:hAnsiTheme="majorHAnsi"/>
              <w:color w:val="000000"/>
              <w:sz w:val="24"/>
              <w:szCs w:val="24"/>
            </w:rPr>
            <w:t xml:space="preserve"> is designed to focus both teachers’ and observers’ attention on clearly observable teacher and student behaviors that are present in high-functioning learning environments. Prior to each cycle, administrators provide clear verbal and written explanations of the expectation for teacher performance and student look-fors. </w:t>
          </w:r>
          <w:r w:rsidR="001B38FD" w:rsidRPr="00E972CD">
            <w:rPr>
              <w:rFonts w:asciiTheme="majorHAnsi" w:hAnsiTheme="majorHAnsi"/>
              <w:sz w:val="24"/>
              <w:szCs w:val="24"/>
            </w:rPr>
            <w:t>Within 24 hours of each walkthrough, observers provide bite-sized</w:t>
          </w:r>
          <w:r w:rsidR="00E972CD">
            <w:rPr>
              <w:rFonts w:asciiTheme="majorHAnsi" w:hAnsiTheme="majorHAnsi"/>
              <w:sz w:val="24"/>
              <w:szCs w:val="24"/>
            </w:rPr>
            <w:t>,</w:t>
          </w:r>
          <w:r w:rsidR="001B38FD" w:rsidRPr="00E972CD">
            <w:rPr>
              <w:rFonts w:asciiTheme="majorHAnsi" w:hAnsiTheme="majorHAnsi"/>
              <w:sz w:val="24"/>
              <w:szCs w:val="24"/>
            </w:rPr>
            <w:t xml:space="preserve"> actionable feedback.</w:t>
          </w:r>
          <w:r w:rsidR="00ED3F2F">
            <w:rPr>
              <w:rFonts w:asciiTheme="majorHAnsi" w:hAnsiTheme="majorHAnsi"/>
              <w:sz w:val="24"/>
              <w:szCs w:val="24"/>
            </w:rPr>
            <w:t xml:space="preserve"> </w:t>
          </w:r>
        </w:sdtContent>
      </w:sdt>
    </w:p>
    <w:p w:rsidR="00144BAE" w:rsidRPr="0069055A" w:rsidRDefault="00144BAE" w:rsidP="00144BAE">
      <w:pPr>
        <w:pStyle w:val="Bullet1"/>
        <w:numPr>
          <w:ilvl w:val="0"/>
          <w:numId w:val="23"/>
        </w:numPr>
        <w:rPr>
          <w:rFonts w:asciiTheme="majorHAnsi" w:hAnsiTheme="majorHAnsi"/>
          <w:sz w:val="24"/>
          <w:szCs w:val="24"/>
        </w:rPr>
      </w:pPr>
      <w:r w:rsidRPr="0069055A">
        <w:rPr>
          <w:rFonts w:asciiTheme="majorHAnsi" w:hAnsiTheme="majorHAnsi"/>
          <w:b/>
          <w:sz w:val="24"/>
          <w:szCs w:val="24"/>
        </w:rPr>
        <w:t>Highlight</w:t>
      </w:r>
      <w:r w:rsidR="00E06C4B">
        <w:rPr>
          <w:rFonts w:asciiTheme="majorHAnsi" w:hAnsiTheme="majorHAnsi"/>
          <w:b/>
          <w:sz w:val="24"/>
          <w:szCs w:val="24"/>
        </w:rPr>
        <w:t xml:space="preserve">: </w:t>
      </w:r>
      <w:r w:rsidR="00E06C4B">
        <w:rPr>
          <w:rFonts w:asciiTheme="majorHAnsi" w:hAnsiTheme="majorHAnsi"/>
          <w:sz w:val="24"/>
          <w:szCs w:val="24"/>
        </w:rPr>
        <w:t xml:space="preserve">Dever continues to implement biweekly grade-level team meetings with the goal of increasing teachers’ capacity to plan instruction and utilize data. On Tuesdays, </w:t>
      </w:r>
      <w:r w:rsidR="00ED142B">
        <w:rPr>
          <w:rFonts w:asciiTheme="majorHAnsi" w:hAnsiTheme="majorHAnsi"/>
          <w:sz w:val="24"/>
          <w:szCs w:val="24"/>
        </w:rPr>
        <w:t xml:space="preserve">teachers use </w:t>
      </w:r>
      <w:r w:rsidR="002D028A">
        <w:rPr>
          <w:rFonts w:asciiTheme="majorHAnsi" w:hAnsiTheme="majorHAnsi"/>
          <w:sz w:val="24"/>
          <w:szCs w:val="24"/>
        </w:rPr>
        <w:t xml:space="preserve">CPT meetings </w:t>
      </w:r>
      <w:r w:rsidR="00E06C4B">
        <w:rPr>
          <w:rFonts w:asciiTheme="majorHAnsi" w:hAnsiTheme="majorHAnsi"/>
          <w:sz w:val="24"/>
          <w:szCs w:val="24"/>
        </w:rPr>
        <w:t>to review upcoming learning targets as set out in unit plans and discuss resources and strategies for achieving each learning target. Teams then break out to work on tasks such as scripting out “Teach To’s” or developing exit tickets with the support of the coach and the A</w:t>
      </w:r>
      <w:r w:rsidR="005B4F2B">
        <w:rPr>
          <w:rFonts w:asciiTheme="majorHAnsi" w:hAnsiTheme="majorHAnsi"/>
          <w:sz w:val="24"/>
          <w:szCs w:val="24"/>
        </w:rPr>
        <w:t xml:space="preserve">sisstant </w:t>
      </w:r>
      <w:r w:rsidR="00E06C4B">
        <w:rPr>
          <w:rFonts w:asciiTheme="majorHAnsi" w:hAnsiTheme="majorHAnsi"/>
          <w:sz w:val="24"/>
          <w:szCs w:val="24"/>
        </w:rPr>
        <w:t>P</w:t>
      </w:r>
      <w:r w:rsidR="005B4F2B">
        <w:rPr>
          <w:rFonts w:asciiTheme="majorHAnsi" w:hAnsiTheme="majorHAnsi"/>
          <w:sz w:val="24"/>
          <w:szCs w:val="24"/>
        </w:rPr>
        <w:t>rincipal</w:t>
      </w:r>
      <w:r w:rsidR="00E06C4B">
        <w:rPr>
          <w:rFonts w:asciiTheme="majorHAnsi" w:hAnsiTheme="majorHAnsi"/>
          <w:sz w:val="24"/>
          <w:szCs w:val="24"/>
        </w:rPr>
        <w:t xml:space="preserve"> of Academics. On Thursdays, </w:t>
      </w:r>
      <w:r w:rsidR="002D028A">
        <w:rPr>
          <w:rFonts w:asciiTheme="majorHAnsi" w:hAnsiTheme="majorHAnsi"/>
          <w:sz w:val="24"/>
          <w:szCs w:val="24"/>
        </w:rPr>
        <w:t>CPT meetings are focused on</w:t>
      </w:r>
      <w:r w:rsidR="004135CF">
        <w:rPr>
          <w:rFonts w:asciiTheme="majorHAnsi" w:hAnsiTheme="majorHAnsi"/>
          <w:sz w:val="24"/>
          <w:szCs w:val="24"/>
        </w:rPr>
        <w:t xml:space="preserve"> </w:t>
      </w:r>
      <w:r w:rsidR="002D028A">
        <w:rPr>
          <w:rFonts w:asciiTheme="majorHAnsi" w:hAnsiTheme="majorHAnsi"/>
          <w:sz w:val="24"/>
          <w:szCs w:val="24"/>
        </w:rPr>
        <w:t>analyzing</w:t>
      </w:r>
      <w:r w:rsidR="00C91CF9">
        <w:rPr>
          <w:rFonts w:asciiTheme="majorHAnsi" w:hAnsiTheme="majorHAnsi"/>
          <w:sz w:val="24"/>
          <w:szCs w:val="24"/>
        </w:rPr>
        <w:t xml:space="preserve"> and</w:t>
      </w:r>
      <w:r w:rsidR="002D028A">
        <w:rPr>
          <w:rFonts w:asciiTheme="majorHAnsi" w:hAnsiTheme="majorHAnsi"/>
          <w:sz w:val="24"/>
          <w:szCs w:val="24"/>
        </w:rPr>
        <w:t xml:space="preserve"> interpreting</w:t>
      </w:r>
      <w:r w:rsidR="00C42CCC">
        <w:rPr>
          <w:rFonts w:asciiTheme="majorHAnsi" w:hAnsiTheme="majorHAnsi"/>
          <w:sz w:val="24"/>
          <w:szCs w:val="24"/>
        </w:rPr>
        <w:t xml:space="preserve"> data</w:t>
      </w:r>
      <w:r w:rsidR="002D028A">
        <w:rPr>
          <w:rFonts w:asciiTheme="majorHAnsi" w:hAnsiTheme="majorHAnsi"/>
          <w:sz w:val="24"/>
          <w:szCs w:val="24"/>
        </w:rPr>
        <w:t xml:space="preserve"> and </w:t>
      </w:r>
      <w:r w:rsidR="00C42CCC">
        <w:rPr>
          <w:rFonts w:asciiTheme="majorHAnsi" w:hAnsiTheme="majorHAnsi"/>
          <w:sz w:val="24"/>
          <w:szCs w:val="24"/>
        </w:rPr>
        <w:t xml:space="preserve">making </w:t>
      </w:r>
      <w:r w:rsidR="002D028A">
        <w:rPr>
          <w:rFonts w:asciiTheme="majorHAnsi" w:hAnsiTheme="majorHAnsi"/>
          <w:sz w:val="24"/>
          <w:szCs w:val="24"/>
        </w:rPr>
        <w:t xml:space="preserve">data-driven decisions based on current </w:t>
      </w:r>
      <w:r w:rsidR="00E06C4B">
        <w:rPr>
          <w:rFonts w:asciiTheme="majorHAnsi" w:hAnsiTheme="majorHAnsi"/>
          <w:sz w:val="24"/>
          <w:szCs w:val="24"/>
        </w:rPr>
        <w:t>data as described in Priority 3.</w:t>
      </w:r>
      <w:r w:rsidR="00ED3F2F">
        <w:rPr>
          <w:rFonts w:asciiTheme="majorHAnsi" w:hAnsiTheme="majorHAnsi"/>
          <w:sz w:val="24"/>
          <w:szCs w:val="24"/>
        </w:rPr>
        <w:t xml:space="preserve"> </w:t>
      </w:r>
    </w:p>
    <w:p w:rsidR="00144BAE" w:rsidRPr="006F502F" w:rsidRDefault="00144BAE" w:rsidP="00144BAE">
      <w:pPr>
        <w:pStyle w:val="Bullet1Last"/>
        <w:spacing w:after="0"/>
        <w:rPr>
          <w:rFonts w:asciiTheme="majorHAnsi" w:hAnsiTheme="majorHAnsi"/>
          <w:sz w:val="24"/>
          <w:szCs w:val="24"/>
        </w:rPr>
      </w:pPr>
      <w:r w:rsidRPr="006F502F">
        <w:rPr>
          <w:rFonts w:asciiTheme="majorHAnsi" w:hAnsiTheme="majorHAnsi"/>
          <w:b/>
          <w:sz w:val="24"/>
          <w:szCs w:val="24"/>
        </w:rPr>
        <w:t>Challenge:</w:t>
      </w:r>
      <w:r w:rsidRPr="006F502F">
        <w:rPr>
          <w:rFonts w:asciiTheme="majorHAnsi" w:hAnsiTheme="majorHAnsi"/>
          <w:sz w:val="24"/>
          <w:szCs w:val="24"/>
        </w:rPr>
        <w:t xml:space="preserve"> </w:t>
      </w:r>
      <w:sdt>
        <w:sdtPr>
          <w:rPr>
            <w:rFonts w:asciiTheme="majorHAnsi" w:hAnsiTheme="majorHAnsi"/>
            <w:sz w:val="24"/>
            <w:szCs w:val="24"/>
          </w:rPr>
          <w:alias w:val="Priority Area 2 Challenge"/>
          <w:tag w:val="PA2Challenge"/>
          <w:id w:val="-1328203741"/>
          <w:placeholder>
            <w:docPart w:val="C2B48D50B0C64193BF68BEE04F2106B9"/>
          </w:placeholder>
        </w:sdtPr>
        <w:sdtContent>
          <w:r w:rsidR="009807A0" w:rsidRPr="006F502F">
            <w:rPr>
              <w:rStyle w:val="PlaceholderText"/>
              <w:color w:val="auto"/>
              <w:sz w:val="24"/>
              <w:szCs w:val="24"/>
            </w:rPr>
            <w:t>It has been challenging for administration to implement an effective observation and feedback cycle</w:t>
          </w:r>
          <w:r w:rsidR="00D41A76">
            <w:rPr>
              <w:rStyle w:val="PlaceholderText"/>
              <w:color w:val="auto"/>
              <w:sz w:val="24"/>
              <w:szCs w:val="24"/>
            </w:rPr>
            <w:t xml:space="preserve"> </w:t>
          </w:r>
          <w:r w:rsidR="00C91CF9">
            <w:rPr>
              <w:rStyle w:val="PlaceholderText"/>
              <w:color w:val="auto"/>
              <w:sz w:val="24"/>
              <w:szCs w:val="24"/>
            </w:rPr>
            <w:t>because of</w:t>
          </w:r>
          <w:r w:rsidR="00D41A76">
            <w:rPr>
              <w:rStyle w:val="PlaceholderText"/>
              <w:color w:val="auto"/>
              <w:sz w:val="24"/>
              <w:szCs w:val="24"/>
            </w:rPr>
            <w:t xml:space="preserve"> many competing priorities during the administrator’s workday</w:t>
          </w:r>
          <w:r w:rsidR="00E57FE5">
            <w:rPr>
              <w:rStyle w:val="PlaceholderText"/>
              <w:color w:val="auto"/>
              <w:sz w:val="24"/>
              <w:szCs w:val="24"/>
            </w:rPr>
            <w:t>, such as responding to behavior needs</w:t>
          </w:r>
          <w:r w:rsidR="009807A0" w:rsidRPr="006F502F">
            <w:rPr>
              <w:rStyle w:val="PlaceholderText"/>
              <w:color w:val="auto"/>
              <w:sz w:val="24"/>
              <w:szCs w:val="24"/>
            </w:rPr>
            <w:t xml:space="preserve">. Going forward, schedules have been created and will be monitored to ensure that all administrators meet </w:t>
          </w:r>
          <w:r w:rsidR="008625FB" w:rsidRPr="006F502F">
            <w:rPr>
              <w:rStyle w:val="PlaceholderText"/>
              <w:color w:val="auto"/>
              <w:sz w:val="24"/>
              <w:szCs w:val="24"/>
            </w:rPr>
            <w:t xml:space="preserve">this expectation. </w:t>
          </w:r>
        </w:sdtContent>
      </w:sdt>
    </w:p>
    <w:p w:rsidR="00D835AC" w:rsidRPr="00C61F6B" w:rsidRDefault="00D835AC" w:rsidP="00315507">
      <w:pPr>
        <w:pStyle w:val="BodyText"/>
        <w:spacing w:before="240"/>
        <w:rPr>
          <w:rFonts w:asciiTheme="majorHAnsi" w:hAnsiTheme="majorHAnsi"/>
          <w:szCs w:val="24"/>
        </w:rPr>
      </w:pPr>
      <w:r w:rsidRPr="00C61F6B">
        <w:rPr>
          <w:rFonts w:asciiTheme="majorHAnsi" w:hAnsiTheme="majorHAnsi"/>
          <w:b/>
          <w:szCs w:val="24"/>
        </w:rPr>
        <w:t>Priority Area 3:</w:t>
      </w:r>
      <w:r w:rsidR="007D441B" w:rsidRPr="00C61F6B">
        <w:rPr>
          <w:rFonts w:asciiTheme="majorHAnsi" w:hAnsiTheme="majorHAnsi"/>
          <w:b/>
          <w:szCs w:val="24"/>
        </w:rPr>
        <w:t xml:space="preserve"> </w:t>
      </w:r>
      <w:r w:rsidRPr="00C61F6B">
        <w:rPr>
          <w:rFonts w:asciiTheme="majorHAnsi" w:hAnsiTheme="majorHAnsi"/>
          <w:szCs w:val="24"/>
        </w:rPr>
        <w:t>Use data to drive instruction</w:t>
      </w:r>
      <w:r w:rsidR="00177CCB" w:rsidRPr="00C61F6B">
        <w:rPr>
          <w:rFonts w:asciiTheme="majorHAnsi" w:hAnsiTheme="majorHAnsi"/>
          <w:szCs w:val="24"/>
        </w:rPr>
        <w:t>.</w:t>
      </w:r>
    </w:p>
    <w:p w:rsidR="003B4F19" w:rsidRPr="0069055A" w:rsidRDefault="003B4F19" w:rsidP="003B4F19">
      <w:pPr>
        <w:pStyle w:val="Bullet1"/>
        <w:numPr>
          <w:ilvl w:val="0"/>
          <w:numId w:val="23"/>
        </w:numPr>
        <w:rPr>
          <w:rFonts w:asciiTheme="majorHAnsi" w:hAnsiTheme="majorHAnsi"/>
          <w:sz w:val="24"/>
          <w:szCs w:val="24"/>
        </w:rPr>
      </w:pPr>
      <w:r w:rsidRPr="0069055A">
        <w:rPr>
          <w:rFonts w:asciiTheme="majorHAnsi" w:hAnsiTheme="majorHAnsi"/>
          <w:b/>
          <w:sz w:val="24"/>
          <w:szCs w:val="24"/>
        </w:rPr>
        <w:t>Highlight:</w:t>
      </w:r>
      <w:r w:rsidRPr="0069055A">
        <w:rPr>
          <w:rFonts w:asciiTheme="majorHAnsi" w:hAnsiTheme="majorHAnsi"/>
          <w:sz w:val="24"/>
          <w:szCs w:val="24"/>
        </w:rPr>
        <w:t xml:space="preserve"> </w:t>
      </w:r>
      <w:sdt>
        <w:sdtPr>
          <w:rPr>
            <w:rFonts w:asciiTheme="majorHAnsi" w:hAnsiTheme="majorHAnsi"/>
            <w:sz w:val="24"/>
            <w:szCs w:val="24"/>
          </w:rPr>
          <w:alias w:val="Priority Area 3 Highlight 1"/>
          <w:tag w:val="PA3Highlight1"/>
          <w:id w:val="1339883087"/>
          <w:placeholder>
            <w:docPart w:val="FF460C8662D04E398680E80166BE4C63"/>
          </w:placeholder>
        </w:sdtPr>
        <w:sdtContent>
          <w:r w:rsidR="001A5B23">
            <w:rPr>
              <w:rFonts w:asciiTheme="majorHAnsi" w:hAnsiTheme="majorHAnsi"/>
              <w:sz w:val="24"/>
              <w:szCs w:val="24"/>
            </w:rPr>
            <w:t>Dever conducts weekly grade-level data meetings focusing on academics</w:t>
          </w:r>
          <w:r w:rsidR="00140DCF">
            <w:rPr>
              <w:rFonts w:asciiTheme="majorHAnsi" w:hAnsiTheme="majorHAnsi"/>
              <w:sz w:val="24"/>
              <w:szCs w:val="24"/>
            </w:rPr>
            <w:t xml:space="preserve"> (</w:t>
          </w:r>
          <w:r w:rsidR="00ED3F2F">
            <w:rPr>
              <w:rFonts w:asciiTheme="majorHAnsi" w:hAnsiTheme="majorHAnsi"/>
              <w:sz w:val="24"/>
              <w:szCs w:val="24"/>
            </w:rPr>
            <w:t>English language arts</w:t>
          </w:r>
          <w:r w:rsidR="00140DCF">
            <w:rPr>
              <w:rFonts w:asciiTheme="majorHAnsi" w:hAnsiTheme="majorHAnsi"/>
              <w:sz w:val="24"/>
              <w:szCs w:val="24"/>
            </w:rPr>
            <w:t xml:space="preserve"> and </w:t>
          </w:r>
          <w:r w:rsidR="00ED3F2F">
            <w:rPr>
              <w:rFonts w:asciiTheme="majorHAnsi" w:hAnsiTheme="majorHAnsi"/>
              <w:sz w:val="24"/>
              <w:szCs w:val="24"/>
            </w:rPr>
            <w:t>mathematics</w:t>
          </w:r>
          <w:r w:rsidR="00140DCF">
            <w:rPr>
              <w:rFonts w:asciiTheme="majorHAnsi" w:hAnsiTheme="majorHAnsi"/>
              <w:sz w:val="24"/>
              <w:szCs w:val="24"/>
            </w:rPr>
            <w:t xml:space="preserve"> in separate meetings)</w:t>
          </w:r>
          <w:r w:rsidR="001A5B23">
            <w:rPr>
              <w:rFonts w:asciiTheme="majorHAnsi" w:hAnsiTheme="majorHAnsi"/>
              <w:sz w:val="24"/>
              <w:szCs w:val="24"/>
            </w:rPr>
            <w:t>, behavior, and attendance</w:t>
          </w:r>
          <w:r w:rsidR="001C66ED">
            <w:rPr>
              <w:rFonts w:asciiTheme="majorHAnsi" w:hAnsiTheme="majorHAnsi"/>
              <w:sz w:val="24"/>
              <w:szCs w:val="24"/>
            </w:rPr>
            <w:t xml:space="preserve"> on a rotating basis</w:t>
          </w:r>
          <w:r w:rsidR="00ED142B">
            <w:rPr>
              <w:rFonts w:asciiTheme="majorHAnsi" w:hAnsiTheme="majorHAnsi"/>
              <w:sz w:val="24"/>
              <w:szCs w:val="24"/>
            </w:rPr>
            <w:t xml:space="preserve">. </w:t>
          </w:r>
          <w:r w:rsidR="001A5B23">
            <w:rPr>
              <w:rFonts w:asciiTheme="majorHAnsi" w:hAnsiTheme="majorHAnsi"/>
              <w:sz w:val="24"/>
              <w:szCs w:val="24"/>
            </w:rPr>
            <w:t xml:space="preserve">At each meeting, teachers identify </w:t>
          </w:r>
          <w:r w:rsidR="000C3E3B">
            <w:rPr>
              <w:rFonts w:asciiTheme="majorHAnsi" w:hAnsiTheme="majorHAnsi"/>
              <w:sz w:val="24"/>
              <w:szCs w:val="24"/>
            </w:rPr>
            <w:t>one to three</w:t>
          </w:r>
          <w:r w:rsidR="001A5B23">
            <w:rPr>
              <w:rFonts w:asciiTheme="majorHAnsi" w:hAnsiTheme="majorHAnsi"/>
              <w:sz w:val="24"/>
              <w:szCs w:val="24"/>
            </w:rPr>
            <w:t xml:space="preserve"> students to discuss </w:t>
          </w:r>
          <w:r w:rsidR="00ED142B">
            <w:rPr>
              <w:rFonts w:asciiTheme="majorHAnsi" w:hAnsiTheme="majorHAnsi"/>
              <w:sz w:val="24"/>
              <w:szCs w:val="24"/>
            </w:rPr>
            <w:t xml:space="preserve">with the team. </w:t>
          </w:r>
          <w:r w:rsidR="001A5B23">
            <w:rPr>
              <w:rFonts w:asciiTheme="majorHAnsi" w:hAnsiTheme="majorHAnsi"/>
              <w:sz w:val="24"/>
              <w:szCs w:val="24"/>
            </w:rPr>
            <w:t xml:space="preserve">They present </w:t>
          </w:r>
          <w:r w:rsidR="001C66ED">
            <w:rPr>
              <w:rFonts w:asciiTheme="majorHAnsi" w:hAnsiTheme="majorHAnsi"/>
              <w:sz w:val="24"/>
              <w:szCs w:val="24"/>
            </w:rPr>
            <w:t xml:space="preserve">current data, student strengths, and areas of concern for each </w:t>
          </w:r>
          <w:r w:rsidR="001C66ED">
            <w:rPr>
              <w:rFonts w:asciiTheme="majorHAnsi" w:hAnsiTheme="majorHAnsi"/>
              <w:sz w:val="24"/>
              <w:szCs w:val="24"/>
            </w:rPr>
            <w:lastRenderedPageBreak/>
            <w:t xml:space="preserve">student and then the team collaboratively determines </w:t>
          </w:r>
          <w:r w:rsidR="00ED142B">
            <w:rPr>
              <w:rFonts w:asciiTheme="majorHAnsi" w:hAnsiTheme="majorHAnsi"/>
              <w:sz w:val="24"/>
              <w:szCs w:val="24"/>
            </w:rPr>
            <w:t xml:space="preserve">action steps or interventions. </w:t>
          </w:r>
          <w:r w:rsidR="0053086E">
            <w:rPr>
              <w:rFonts w:asciiTheme="majorHAnsi" w:hAnsiTheme="majorHAnsi"/>
              <w:sz w:val="24"/>
              <w:szCs w:val="24"/>
            </w:rPr>
            <w:t xml:space="preserve">Each </w:t>
          </w:r>
          <w:r w:rsidR="001C66ED">
            <w:rPr>
              <w:rFonts w:asciiTheme="majorHAnsi" w:hAnsiTheme="majorHAnsi"/>
              <w:sz w:val="24"/>
              <w:szCs w:val="24"/>
            </w:rPr>
            <w:t xml:space="preserve">teacher then returns after the </w:t>
          </w:r>
          <w:r w:rsidR="00140DCF">
            <w:rPr>
              <w:rFonts w:asciiTheme="majorHAnsi" w:hAnsiTheme="majorHAnsi"/>
              <w:sz w:val="24"/>
              <w:szCs w:val="24"/>
            </w:rPr>
            <w:t>four</w:t>
          </w:r>
          <w:r w:rsidR="001C66ED">
            <w:rPr>
              <w:rFonts w:asciiTheme="majorHAnsi" w:hAnsiTheme="majorHAnsi"/>
              <w:sz w:val="24"/>
              <w:szCs w:val="24"/>
            </w:rPr>
            <w:t>-week cycle to report on progress and review progress monitoring data.</w:t>
          </w:r>
        </w:sdtContent>
      </w:sdt>
    </w:p>
    <w:p w:rsidR="003B4F19" w:rsidRPr="0069055A" w:rsidRDefault="003B4F19" w:rsidP="003B4F19">
      <w:pPr>
        <w:pStyle w:val="Bullet1"/>
        <w:numPr>
          <w:ilvl w:val="0"/>
          <w:numId w:val="23"/>
        </w:numPr>
        <w:rPr>
          <w:rFonts w:asciiTheme="majorHAnsi" w:hAnsiTheme="majorHAnsi"/>
          <w:sz w:val="24"/>
          <w:szCs w:val="24"/>
        </w:rPr>
      </w:pPr>
      <w:r w:rsidRPr="0069055A">
        <w:rPr>
          <w:rFonts w:asciiTheme="majorHAnsi" w:hAnsiTheme="majorHAnsi"/>
          <w:b/>
          <w:sz w:val="24"/>
          <w:szCs w:val="24"/>
        </w:rPr>
        <w:t>Highlight:</w:t>
      </w:r>
      <w:r w:rsidRPr="0069055A">
        <w:rPr>
          <w:rFonts w:asciiTheme="majorHAnsi" w:hAnsiTheme="majorHAnsi"/>
          <w:sz w:val="24"/>
          <w:szCs w:val="24"/>
        </w:rPr>
        <w:t xml:space="preserve"> </w:t>
      </w:r>
      <w:sdt>
        <w:sdtPr>
          <w:rPr>
            <w:rFonts w:asciiTheme="majorHAnsi" w:hAnsiTheme="majorHAnsi"/>
            <w:sz w:val="24"/>
            <w:szCs w:val="24"/>
          </w:rPr>
          <w:alias w:val="Priority Area 3 Highlight 2"/>
          <w:tag w:val="PA3Highlight2"/>
          <w:id w:val="1518276878"/>
          <w:placeholder>
            <w:docPart w:val="8727EBDF118C48A6B10B6BE24097A5C2"/>
          </w:placeholder>
        </w:sdtPr>
        <w:sdtContent>
          <w:r w:rsidR="001C66ED">
            <w:rPr>
              <w:rFonts w:asciiTheme="majorHAnsi" w:hAnsiTheme="majorHAnsi"/>
              <w:sz w:val="24"/>
              <w:szCs w:val="24"/>
            </w:rPr>
            <w:t>Dever recently completed the third rou</w:t>
          </w:r>
          <w:r w:rsidR="00ED142B">
            <w:rPr>
              <w:rFonts w:asciiTheme="majorHAnsi" w:hAnsiTheme="majorHAnsi"/>
              <w:sz w:val="24"/>
              <w:szCs w:val="24"/>
            </w:rPr>
            <w:t>nd of ANet interim assessments.</w:t>
          </w:r>
          <w:r w:rsidR="001C66ED">
            <w:rPr>
              <w:rFonts w:asciiTheme="majorHAnsi" w:hAnsiTheme="majorHAnsi"/>
              <w:sz w:val="24"/>
              <w:szCs w:val="24"/>
            </w:rPr>
            <w:t xml:space="preserve"> On February 16, staff in Grades 2</w:t>
          </w:r>
          <w:r w:rsidR="00ED142B">
            <w:rPr>
              <w:sz w:val="24"/>
              <w:szCs w:val="24"/>
            </w:rPr>
            <w:t>–</w:t>
          </w:r>
          <w:r w:rsidR="001C66ED">
            <w:rPr>
              <w:rFonts w:asciiTheme="majorHAnsi" w:hAnsiTheme="majorHAnsi"/>
              <w:sz w:val="24"/>
              <w:szCs w:val="24"/>
            </w:rPr>
            <w:t xml:space="preserve">5 participated in a three-hour planning meeting to celebrate successes and </w:t>
          </w:r>
          <w:r w:rsidR="00CB5729">
            <w:rPr>
              <w:rFonts w:asciiTheme="majorHAnsi" w:hAnsiTheme="majorHAnsi"/>
              <w:sz w:val="24"/>
              <w:szCs w:val="24"/>
            </w:rPr>
            <w:t xml:space="preserve">develop </w:t>
          </w:r>
          <w:r w:rsidR="001C66ED">
            <w:rPr>
              <w:rFonts w:asciiTheme="majorHAnsi" w:hAnsiTheme="majorHAnsi"/>
              <w:sz w:val="24"/>
              <w:szCs w:val="24"/>
            </w:rPr>
            <w:t>action plan</w:t>
          </w:r>
          <w:r w:rsidR="00CB5729">
            <w:rPr>
              <w:rFonts w:asciiTheme="majorHAnsi" w:hAnsiTheme="majorHAnsi"/>
              <w:sz w:val="24"/>
              <w:szCs w:val="24"/>
            </w:rPr>
            <w:t>s</w:t>
          </w:r>
          <w:r w:rsidR="001C66ED">
            <w:rPr>
              <w:rFonts w:asciiTheme="majorHAnsi" w:hAnsiTheme="majorHAnsi"/>
              <w:sz w:val="24"/>
              <w:szCs w:val="24"/>
            </w:rPr>
            <w:t xml:space="preserve"> based on the</w:t>
          </w:r>
          <w:r w:rsidR="0053086E">
            <w:rPr>
              <w:rFonts w:asciiTheme="majorHAnsi" w:hAnsiTheme="majorHAnsi"/>
              <w:sz w:val="24"/>
              <w:szCs w:val="24"/>
            </w:rPr>
            <w:t xml:space="preserve"> students’</w:t>
          </w:r>
          <w:r w:rsidR="001C66ED">
            <w:rPr>
              <w:rFonts w:asciiTheme="majorHAnsi" w:hAnsiTheme="majorHAnsi"/>
              <w:sz w:val="24"/>
              <w:szCs w:val="24"/>
            </w:rPr>
            <w:t xml:space="preserve"> </w:t>
          </w:r>
          <w:r w:rsidR="00ED3F2F">
            <w:rPr>
              <w:rFonts w:asciiTheme="majorHAnsi" w:hAnsiTheme="majorHAnsi"/>
              <w:sz w:val="24"/>
              <w:szCs w:val="24"/>
            </w:rPr>
            <w:t>English language arts</w:t>
          </w:r>
          <w:r w:rsidR="001C66ED">
            <w:rPr>
              <w:rFonts w:asciiTheme="majorHAnsi" w:hAnsiTheme="majorHAnsi"/>
              <w:sz w:val="24"/>
              <w:szCs w:val="24"/>
            </w:rPr>
            <w:t xml:space="preserve"> </w:t>
          </w:r>
          <w:r w:rsidR="00ED142B">
            <w:rPr>
              <w:rFonts w:asciiTheme="majorHAnsi" w:hAnsiTheme="majorHAnsi"/>
              <w:sz w:val="24"/>
              <w:szCs w:val="24"/>
            </w:rPr>
            <w:t>ANet data.</w:t>
          </w:r>
          <w:r w:rsidR="001C66ED">
            <w:rPr>
              <w:rFonts w:asciiTheme="majorHAnsi" w:hAnsiTheme="majorHAnsi"/>
              <w:sz w:val="24"/>
              <w:szCs w:val="24"/>
            </w:rPr>
            <w:t xml:space="preserve"> Teachers analyzed </w:t>
          </w:r>
          <w:r w:rsidR="0053086E">
            <w:rPr>
              <w:rFonts w:asciiTheme="majorHAnsi" w:hAnsiTheme="majorHAnsi"/>
              <w:sz w:val="24"/>
              <w:szCs w:val="24"/>
            </w:rPr>
            <w:t>students’ responses to the</w:t>
          </w:r>
          <w:r w:rsidR="005B60D2">
            <w:rPr>
              <w:rFonts w:asciiTheme="majorHAnsi" w:hAnsiTheme="majorHAnsi"/>
              <w:sz w:val="24"/>
              <w:szCs w:val="24"/>
            </w:rPr>
            <w:t xml:space="preserve"> </w:t>
          </w:r>
          <w:r w:rsidR="00ED3F2F">
            <w:rPr>
              <w:rFonts w:asciiTheme="majorHAnsi" w:hAnsiTheme="majorHAnsi"/>
              <w:sz w:val="24"/>
              <w:szCs w:val="24"/>
            </w:rPr>
            <w:t>English language arts</w:t>
          </w:r>
          <w:r w:rsidR="001C66ED">
            <w:rPr>
              <w:rFonts w:asciiTheme="majorHAnsi" w:hAnsiTheme="majorHAnsi"/>
              <w:sz w:val="24"/>
              <w:szCs w:val="24"/>
            </w:rPr>
            <w:t xml:space="preserve"> passages, text-based questions, and writing prompt</w:t>
          </w:r>
          <w:r w:rsidR="0053623D">
            <w:rPr>
              <w:rFonts w:asciiTheme="majorHAnsi" w:hAnsiTheme="majorHAnsi"/>
              <w:sz w:val="24"/>
              <w:szCs w:val="24"/>
            </w:rPr>
            <w:t>s</w:t>
          </w:r>
          <w:r w:rsidR="001C66ED">
            <w:rPr>
              <w:rFonts w:asciiTheme="majorHAnsi" w:hAnsiTheme="majorHAnsi"/>
              <w:sz w:val="24"/>
              <w:szCs w:val="24"/>
            </w:rPr>
            <w:t xml:space="preserve"> and then developed</w:t>
          </w:r>
          <w:r w:rsidR="00AC4F1E">
            <w:rPr>
              <w:rFonts w:asciiTheme="majorHAnsi" w:hAnsiTheme="majorHAnsi"/>
              <w:sz w:val="24"/>
              <w:szCs w:val="24"/>
            </w:rPr>
            <w:t xml:space="preserve"> action plans </w:t>
          </w:r>
          <w:r w:rsidR="00AC4F1E" w:rsidRPr="00E43E94">
            <w:rPr>
              <w:rFonts w:asciiTheme="majorHAnsi" w:hAnsiTheme="majorHAnsi"/>
              <w:sz w:val="24"/>
              <w:szCs w:val="24"/>
            </w:rPr>
            <w:t xml:space="preserve">for reteaching and reassessing </w:t>
          </w:r>
          <w:r w:rsidR="00D4206F" w:rsidRPr="00E43E94">
            <w:rPr>
              <w:rFonts w:asciiTheme="majorHAnsi" w:hAnsiTheme="majorHAnsi"/>
              <w:sz w:val="24"/>
              <w:szCs w:val="24"/>
            </w:rPr>
            <w:t>prose-constructed responses (PCRs)</w:t>
          </w:r>
          <w:r w:rsidR="00140DCF" w:rsidRPr="00E43E94">
            <w:rPr>
              <w:rFonts w:asciiTheme="majorHAnsi" w:hAnsiTheme="majorHAnsi"/>
              <w:sz w:val="24"/>
              <w:szCs w:val="24"/>
            </w:rPr>
            <w:t>.</w:t>
          </w:r>
          <w:r w:rsidR="00140DCF">
            <w:rPr>
              <w:rFonts w:asciiTheme="majorHAnsi" w:hAnsiTheme="majorHAnsi"/>
              <w:sz w:val="24"/>
              <w:szCs w:val="24"/>
            </w:rPr>
            <w:t xml:space="preserve"> </w:t>
          </w:r>
          <w:r w:rsidR="008625FB">
            <w:rPr>
              <w:rFonts w:asciiTheme="majorHAnsi" w:hAnsiTheme="majorHAnsi"/>
              <w:sz w:val="24"/>
              <w:szCs w:val="24"/>
            </w:rPr>
            <w:t>As a follow-up to the ANet data cycle, teachers engaged in reflection meetings on March 7 (</w:t>
          </w:r>
          <w:r w:rsidR="00ED3F2F">
            <w:rPr>
              <w:rFonts w:asciiTheme="majorHAnsi" w:hAnsiTheme="majorHAnsi"/>
              <w:sz w:val="24"/>
              <w:szCs w:val="24"/>
            </w:rPr>
            <w:t>English language arts</w:t>
          </w:r>
          <w:r w:rsidR="008625FB">
            <w:rPr>
              <w:rFonts w:asciiTheme="majorHAnsi" w:hAnsiTheme="majorHAnsi"/>
              <w:sz w:val="24"/>
              <w:szCs w:val="24"/>
            </w:rPr>
            <w:t>) and April 4 (</w:t>
          </w:r>
          <w:r w:rsidR="006F502F">
            <w:rPr>
              <w:rFonts w:asciiTheme="majorHAnsi" w:hAnsiTheme="majorHAnsi"/>
              <w:sz w:val="24"/>
              <w:szCs w:val="24"/>
            </w:rPr>
            <w:t>m</w:t>
          </w:r>
          <w:r w:rsidR="008625FB">
            <w:rPr>
              <w:rFonts w:asciiTheme="majorHAnsi" w:hAnsiTheme="majorHAnsi"/>
              <w:sz w:val="24"/>
              <w:szCs w:val="24"/>
            </w:rPr>
            <w:t>ath</w:t>
          </w:r>
          <w:r w:rsidR="006F502F">
            <w:rPr>
              <w:rFonts w:asciiTheme="majorHAnsi" w:hAnsiTheme="majorHAnsi"/>
              <w:sz w:val="24"/>
              <w:szCs w:val="24"/>
            </w:rPr>
            <w:t>ematics</w:t>
          </w:r>
          <w:r w:rsidR="008625FB">
            <w:rPr>
              <w:rFonts w:asciiTheme="majorHAnsi" w:hAnsiTheme="majorHAnsi"/>
              <w:sz w:val="24"/>
              <w:szCs w:val="24"/>
            </w:rPr>
            <w:t>)</w:t>
          </w:r>
          <w:r w:rsidR="00C91CF9">
            <w:rPr>
              <w:rFonts w:asciiTheme="majorHAnsi" w:hAnsiTheme="majorHAnsi"/>
              <w:sz w:val="24"/>
              <w:szCs w:val="24"/>
            </w:rPr>
            <w:t>,</w:t>
          </w:r>
          <w:r w:rsidR="008625FB">
            <w:rPr>
              <w:rFonts w:asciiTheme="majorHAnsi" w:hAnsiTheme="majorHAnsi"/>
              <w:sz w:val="24"/>
              <w:szCs w:val="24"/>
            </w:rPr>
            <w:t xml:space="preserve"> during which they analyzed constructed response student work samples and calibrated scoring using rubrics. </w:t>
          </w:r>
        </w:sdtContent>
      </w:sdt>
    </w:p>
    <w:p w:rsidR="003B4F19" w:rsidRPr="0069055A" w:rsidRDefault="003B4F19" w:rsidP="003B4F19">
      <w:pPr>
        <w:pStyle w:val="Bullet1"/>
        <w:numPr>
          <w:ilvl w:val="0"/>
          <w:numId w:val="23"/>
        </w:numPr>
        <w:rPr>
          <w:rFonts w:asciiTheme="majorHAnsi" w:hAnsiTheme="majorHAnsi"/>
          <w:sz w:val="24"/>
          <w:szCs w:val="24"/>
        </w:rPr>
      </w:pPr>
      <w:r w:rsidRPr="0069055A">
        <w:rPr>
          <w:rFonts w:asciiTheme="majorHAnsi" w:hAnsiTheme="majorHAnsi"/>
          <w:b/>
          <w:sz w:val="24"/>
          <w:szCs w:val="24"/>
        </w:rPr>
        <w:t>Highlight:</w:t>
      </w:r>
      <w:r w:rsidRPr="0069055A">
        <w:rPr>
          <w:rFonts w:asciiTheme="majorHAnsi" w:hAnsiTheme="majorHAnsi"/>
          <w:sz w:val="24"/>
          <w:szCs w:val="24"/>
        </w:rPr>
        <w:t xml:space="preserve"> </w:t>
      </w:r>
      <w:r w:rsidR="00DE3D09">
        <w:rPr>
          <w:rFonts w:asciiTheme="majorHAnsi" w:hAnsiTheme="majorHAnsi"/>
          <w:sz w:val="24"/>
          <w:szCs w:val="24"/>
        </w:rPr>
        <w:t xml:space="preserve">Dever is making student data and goals more visible across the school. Classroom data trackers are being rolled out to highlight monthly attendance rates, Fountas and Pinnell scores, DIBELs, MAP, and average scores on </w:t>
      </w:r>
      <w:r w:rsidR="00ED3F2F">
        <w:rPr>
          <w:rFonts w:asciiTheme="majorHAnsi" w:hAnsiTheme="majorHAnsi"/>
          <w:sz w:val="24"/>
          <w:szCs w:val="24"/>
        </w:rPr>
        <w:t>English language arts</w:t>
      </w:r>
      <w:r w:rsidR="004C23CD">
        <w:rPr>
          <w:rFonts w:asciiTheme="majorHAnsi" w:hAnsiTheme="majorHAnsi"/>
          <w:sz w:val="24"/>
          <w:szCs w:val="24"/>
        </w:rPr>
        <w:t xml:space="preserve"> PCRs</w:t>
      </w:r>
      <w:r w:rsidR="00DE3D09">
        <w:rPr>
          <w:rFonts w:asciiTheme="majorHAnsi" w:hAnsiTheme="majorHAnsi"/>
          <w:sz w:val="24"/>
          <w:szCs w:val="24"/>
        </w:rPr>
        <w:t xml:space="preserve"> and </w:t>
      </w:r>
      <w:r w:rsidR="00ED3F2F">
        <w:rPr>
          <w:rFonts w:asciiTheme="majorHAnsi" w:hAnsiTheme="majorHAnsi"/>
          <w:sz w:val="24"/>
          <w:szCs w:val="24"/>
        </w:rPr>
        <w:t>mathematics</w:t>
      </w:r>
      <w:r w:rsidR="00DE3D09">
        <w:rPr>
          <w:rFonts w:asciiTheme="majorHAnsi" w:hAnsiTheme="majorHAnsi"/>
          <w:sz w:val="24"/>
          <w:szCs w:val="24"/>
        </w:rPr>
        <w:t xml:space="preserve"> </w:t>
      </w:r>
      <w:r w:rsidR="004C23CD">
        <w:rPr>
          <w:rFonts w:asciiTheme="majorHAnsi" w:hAnsiTheme="majorHAnsi"/>
          <w:sz w:val="24"/>
          <w:szCs w:val="24"/>
        </w:rPr>
        <w:t>CR</w:t>
      </w:r>
      <w:r w:rsidR="00ED142B">
        <w:rPr>
          <w:rFonts w:asciiTheme="majorHAnsi" w:hAnsiTheme="majorHAnsi"/>
          <w:sz w:val="24"/>
          <w:szCs w:val="24"/>
        </w:rPr>
        <w:t>s</w:t>
      </w:r>
      <w:r w:rsidR="004135CF">
        <w:rPr>
          <w:rFonts w:asciiTheme="majorHAnsi" w:hAnsiTheme="majorHAnsi"/>
          <w:sz w:val="24"/>
          <w:szCs w:val="24"/>
        </w:rPr>
        <w:t xml:space="preserve">. </w:t>
      </w:r>
      <w:r w:rsidR="00C91CF9">
        <w:rPr>
          <w:rFonts w:asciiTheme="majorHAnsi" w:hAnsiTheme="majorHAnsi"/>
          <w:sz w:val="24"/>
          <w:szCs w:val="24"/>
        </w:rPr>
        <w:t>In a</w:t>
      </w:r>
      <w:r w:rsidR="00DE3D09">
        <w:rPr>
          <w:rFonts w:asciiTheme="majorHAnsi" w:hAnsiTheme="majorHAnsi"/>
          <w:sz w:val="24"/>
          <w:szCs w:val="24"/>
        </w:rPr>
        <w:t xml:space="preserve">ddition, schoolwide goal posters have been displayed in every classroom. </w:t>
      </w:r>
    </w:p>
    <w:p w:rsidR="003B4F19" w:rsidRPr="0069055A" w:rsidRDefault="003B4F19" w:rsidP="003B4F19">
      <w:pPr>
        <w:pStyle w:val="Bullet1Last"/>
        <w:spacing w:after="0"/>
        <w:rPr>
          <w:rFonts w:asciiTheme="majorHAnsi" w:hAnsiTheme="majorHAnsi"/>
          <w:sz w:val="24"/>
          <w:szCs w:val="24"/>
        </w:rPr>
      </w:pPr>
      <w:r w:rsidRPr="0069055A">
        <w:rPr>
          <w:rFonts w:asciiTheme="majorHAnsi" w:hAnsiTheme="majorHAnsi"/>
          <w:b/>
          <w:sz w:val="24"/>
          <w:szCs w:val="24"/>
        </w:rPr>
        <w:t>Challenge:</w:t>
      </w:r>
      <w:r w:rsidRPr="0069055A">
        <w:rPr>
          <w:rFonts w:asciiTheme="majorHAnsi" w:hAnsiTheme="majorHAnsi"/>
          <w:sz w:val="24"/>
          <w:szCs w:val="24"/>
        </w:rPr>
        <w:t xml:space="preserve"> </w:t>
      </w:r>
      <w:sdt>
        <w:sdtPr>
          <w:rPr>
            <w:rFonts w:asciiTheme="majorHAnsi" w:hAnsiTheme="majorHAnsi"/>
            <w:sz w:val="24"/>
            <w:szCs w:val="24"/>
          </w:rPr>
          <w:alias w:val="Priority Area 3 Challenge"/>
          <w:tag w:val="PA3Challenge"/>
          <w:id w:val="1355698701"/>
          <w:placeholder>
            <w:docPart w:val="FC5AE9F6840948E6995FE8EE46C829A2"/>
          </w:placeholder>
        </w:sdtPr>
        <w:sdtContent>
          <w:r w:rsidR="00C91CF9">
            <w:rPr>
              <w:rFonts w:asciiTheme="majorHAnsi" w:hAnsiTheme="majorHAnsi"/>
              <w:sz w:val="24"/>
              <w:szCs w:val="24"/>
            </w:rPr>
            <w:t xml:space="preserve">Although </w:t>
          </w:r>
          <w:r w:rsidR="00C302FD">
            <w:rPr>
              <w:rFonts w:asciiTheme="majorHAnsi" w:hAnsiTheme="majorHAnsi"/>
              <w:sz w:val="24"/>
              <w:szCs w:val="24"/>
            </w:rPr>
            <w:t xml:space="preserve">Dever has established structures for data collection and analysis, teachers’ capacity to use data to inform instruction continues to be </w:t>
          </w:r>
          <w:r w:rsidR="00ED142B">
            <w:rPr>
              <w:rFonts w:asciiTheme="majorHAnsi" w:hAnsiTheme="majorHAnsi"/>
              <w:sz w:val="24"/>
              <w:szCs w:val="24"/>
            </w:rPr>
            <w:t>inconsistent across the school.</w:t>
          </w:r>
          <w:r w:rsidR="00C302FD">
            <w:rPr>
              <w:rFonts w:asciiTheme="majorHAnsi" w:hAnsiTheme="majorHAnsi"/>
              <w:sz w:val="24"/>
              <w:szCs w:val="24"/>
            </w:rPr>
            <w:t xml:space="preserve"> To address this challenge, the coaches and </w:t>
          </w:r>
          <w:r w:rsidR="000C3E3B">
            <w:rPr>
              <w:rFonts w:asciiTheme="majorHAnsi" w:hAnsiTheme="majorHAnsi"/>
              <w:sz w:val="24"/>
              <w:szCs w:val="24"/>
            </w:rPr>
            <w:t>A</w:t>
          </w:r>
          <w:r w:rsidR="005B4F2B">
            <w:rPr>
              <w:rFonts w:asciiTheme="majorHAnsi" w:hAnsiTheme="majorHAnsi"/>
              <w:sz w:val="24"/>
              <w:szCs w:val="24"/>
            </w:rPr>
            <w:t xml:space="preserve">ssistant </w:t>
          </w:r>
          <w:r w:rsidR="000C3E3B">
            <w:rPr>
              <w:rFonts w:asciiTheme="majorHAnsi" w:hAnsiTheme="majorHAnsi"/>
              <w:sz w:val="24"/>
              <w:szCs w:val="24"/>
            </w:rPr>
            <w:t>P</w:t>
          </w:r>
          <w:r w:rsidR="005B4F2B">
            <w:rPr>
              <w:rFonts w:asciiTheme="majorHAnsi" w:hAnsiTheme="majorHAnsi"/>
              <w:sz w:val="24"/>
              <w:szCs w:val="24"/>
            </w:rPr>
            <w:t>rincipal</w:t>
          </w:r>
          <w:r w:rsidR="00C302FD">
            <w:rPr>
              <w:rFonts w:asciiTheme="majorHAnsi" w:hAnsiTheme="majorHAnsi"/>
              <w:sz w:val="24"/>
              <w:szCs w:val="24"/>
            </w:rPr>
            <w:t xml:space="preserve"> of </w:t>
          </w:r>
          <w:r w:rsidR="000C3E3B">
            <w:rPr>
              <w:rFonts w:asciiTheme="majorHAnsi" w:hAnsiTheme="majorHAnsi"/>
              <w:sz w:val="24"/>
              <w:szCs w:val="24"/>
            </w:rPr>
            <w:t>A</w:t>
          </w:r>
          <w:r w:rsidR="00C302FD">
            <w:rPr>
              <w:rFonts w:asciiTheme="majorHAnsi" w:hAnsiTheme="majorHAnsi"/>
              <w:sz w:val="24"/>
              <w:szCs w:val="24"/>
            </w:rPr>
            <w:t>cademics continue to facilitate data meetings, model effective practices, and individually coach teachers.</w:t>
          </w:r>
          <w:r w:rsidR="00ED3F2F">
            <w:rPr>
              <w:rFonts w:asciiTheme="majorHAnsi" w:hAnsiTheme="majorHAnsi"/>
              <w:sz w:val="24"/>
              <w:szCs w:val="24"/>
            </w:rPr>
            <w:t xml:space="preserve"> </w:t>
          </w:r>
        </w:sdtContent>
      </w:sdt>
    </w:p>
    <w:p w:rsidR="00D835AC" w:rsidRPr="00C61F6B" w:rsidRDefault="00D835AC" w:rsidP="00315507">
      <w:pPr>
        <w:pStyle w:val="BodyText"/>
        <w:spacing w:before="240"/>
        <w:rPr>
          <w:rFonts w:asciiTheme="majorHAnsi" w:hAnsiTheme="majorHAnsi"/>
          <w:szCs w:val="24"/>
        </w:rPr>
      </w:pPr>
      <w:r w:rsidRPr="00C61F6B">
        <w:rPr>
          <w:rFonts w:asciiTheme="majorHAnsi" w:hAnsiTheme="majorHAnsi"/>
          <w:b/>
          <w:szCs w:val="24"/>
        </w:rPr>
        <w:t>Priority Area 4:</w:t>
      </w:r>
      <w:r w:rsidR="007D441B" w:rsidRPr="00C61F6B">
        <w:rPr>
          <w:rFonts w:asciiTheme="majorHAnsi" w:hAnsiTheme="majorHAnsi"/>
          <w:b/>
          <w:szCs w:val="24"/>
        </w:rPr>
        <w:t xml:space="preserve"> </w:t>
      </w:r>
      <w:r w:rsidRPr="00C61F6B">
        <w:rPr>
          <w:rFonts w:asciiTheme="majorHAnsi" w:hAnsiTheme="majorHAnsi"/>
          <w:szCs w:val="24"/>
        </w:rPr>
        <w:t>Establish a culture of high expectations and college and career readiness</w:t>
      </w:r>
      <w:r w:rsidR="00BA23BB" w:rsidRPr="00C61F6B">
        <w:rPr>
          <w:rFonts w:asciiTheme="majorHAnsi" w:hAnsiTheme="majorHAnsi"/>
          <w:szCs w:val="24"/>
        </w:rPr>
        <w:t>.</w:t>
      </w:r>
    </w:p>
    <w:p w:rsidR="003B4F19" w:rsidRPr="0069055A" w:rsidRDefault="003B4F19" w:rsidP="003B4F19">
      <w:pPr>
        <w:pStyle w:val="Bullet1"/>
        <w:numPr>
          <w:ilvl w:val="0"/>
          <w:numId w:val="23"/>
        </w:numPr>
        <w:rPr>
          <w:rFonts w:asciiTheme="majorHAnsi" w:hAnsiTheme="majorHAnsi"/>
          <w:sz w:val="24"/>
          <w:szCs w:val="24"/>
        </w:rPr>
      </w:pPr>
      <w:r w:rsidRPr="0069055A">
        <w:rPr>
          <w:rFonts w:asciiTheme="majorHAnsi" w:hAnsiTheme="majorHAnsi"/>
          <w:b/>
          <w:sz w:val="24"/>
          <w:szCs w:val="24"/>
        </w:rPr>
        <w:t>Highlight:</w:t>
      </w:r>
      <w:r w:rsidRPr="0069055A">
        <w:rPr>
          <w:rFonts w:asciiTheme="majorHAnsi" w:hAnsiTheme="majorHAnsi"/>
          <w:sz w:val="24"/>
          <w:szCs w:val="24"/>
        </w:rPr>
        <w:t xml:space="preserve"> </w:t>
      </w:r>
      <w:sdt>
        <w:sdtPr>
          <w:rPr>
            <w:rFonts w:asciiTheme="majorHAnsi" w:hAnsiTheme="majorHAnsi"/>
            <w:sz w:val="24"/>
            <w:szCs w:val="24"/>
          </w:rPr>
          <w:alias w:val="Priority Area 4 Highlight 1"/>
          <w:tag w:val="PA4Highlight1"/>
          <w:id w:val="-618370894"/>
          <w:placeholder>
            <w:docPart w:val="8FFBBE086EB74154BBC2FC07C21A0ECE"/>
          </w:placeholder>
        </w:sdtPr>
        <w:sdtContent>
          <w:r w:rsidR="008472B8">
            <w:rPr>
              <w:rFonts w:asciiTheme="majorHAnsi" w:hAnsiTheme="majorHAnsi"/>
              <w:sz w:val="24"/>
              <w:szCs w:val="24"/>
            </w:rPr>
            <w:t xml:space="preserve">In Quarter 3, Dever hosted several </w:t>
          </w:r>
          <w:r w:rsidR="00C91CF9">
            <w:rPr>
              <w:rFonts w:asciiTheme="majorHAnsi" w:hAnsiTheme="majorHAnsi"/>
              <w:sz w:val="24"/>
              <w:szCs w:val="24"/>
            </w:rPr>
            <w:t xml:space="preserve">family engagement events focused on </w:t>
          </w:r>
          <w:r w:rsidR="008472B8">
            <w:rPr>
              <w:rFonts w:asciiTheme="majorHAnsi" w:hAnsiTheme="majorHAnsi"/>
              <w:sz w:val="24"/>
              <w:szCs w:val="24"/>
            </w:rPr>
            <w:t>academic</w:t>
          </w:r>
          <w:r w:rsidR="00C91CF9">
            <w:rPr>
              <w:rFonts w:asciiTheme="majorHAnsi" w:hAnsiTheme="majorHAnsi"/>
              <w:sz w:val="24"/>
              <w:szCs w:val="24"/>
            </w:rPr>
            <w:t>s</w:t>
          </w:r>
          <w:r w:rsidR="008472B8">
            <w:rPr>
              <w:rFonts w:asciiTheme="majorHAnsi" w:hAnsiTheme="majorHAnsi"/>
              <w:sz w:val="24"/>
              <w:szCs w:val="24"/>
            </w:rPr>
            <w:t xml:space="preserve"> and school culture. Classrooms are holding writing showcases and inviting family members and other members of the school community to attend and listen t</w:t>
          </w:r>
          <w:r w:rsidR="00ED142B">
            <w:rPr>
              <w:rFonts w:asciiTheme="majorHAnsi" w:hAnsiTheme="majorHAnsi"/>
              <w:sz w:val="24"/>
              <w:szCs w:val="24"/>
            </w:rPr>
            <w:t xml:space="preserve">o the students’ presentations. </w:t>
          </w:r>
          <w:r w:rsidR="008472B8">
            <w:rPr>
              <w:rFonts w:asciiTheme="majorHAnsi" w:hAnsiTheme="majorHAnsi"/>
              <w:sz w:val="24"/>
              <w:szCs w:val="24"/>
            </w:rPr>
            <w:t xml:space="preserve">For example, the third grade held a </w:t>
          </w:r>
          <w:r w:rsidR="006E133E">
            <w:rPr>
              <w:rFonts w:asciiTheme="majorHAnsi" w:hAnsiTheme="majorHAnsi"/>
              <w:sz w:val="24"/>
              <w:szCs w:val="24"/>
            </w:rPr>
            <w:t>Culture C</w:t>
          </w:r>
          <w:r w:rsidR="008472B8">
            <w:rPr>
              <w:rFonts w:asciiTheme="majorHAnsi" w:hAnsiTheme="majorHAnsi"/>
              <w:sz w:val="24"/>
              <w:szCs w:val="24"/>
            </w:rPr>
            <w:t xml:space="preserve">elebration during which </w:t>
          </w:r>
          <w:r w:rsidR="00C42CCC">
            <w:rPr>
              <w:rFonts w:asciiTheme="majorHAnsi" w:hAnsiTheme="majorHAnsi"/>
              <w:sz w:val="24"/>
              <w:szCs w:val="24"/>
            </w:rPr>
            <w:t xml:space="preserve">each </w:t>
          </w:r>
          <w:r w:rsidR="008472B8">
            <w:rPr>
              <w:rFonts w:asciiTheme="majorHAnsi" w:hAnsiTheme="majorHAnsi"/>
              <w:sz w:val="24"/>
              <w:szCs w:val="24"/>
            </w:rPr>
            <w:t>st</w:t>
          </w:r>
          <w:r w:rsidR="00C42CCC">
            <w:rPr>
              <w:rFonts w:asciiTheme="majorHAnsi" w:hAnsiTheme="majorHAnsi"/>
              <w:sz w:val="24"/>
              <w:szCs w:val="24"/>
            </w:rPr>
            <w:t>udent</w:t>
          </w:r>
          <w:r w:rsidR="008472B8">
            <w:rPr>
              <w:rFonts w:asciiTheme="majorHAnsi" w:hAnsiTheme="majorHAnsi"/>
              <w:sz w:val="24"/>
              <w:szCs w:val="24"/>
            </w:rPr>
            <w:t xml:space="preserve"> read an essay about their family’s cultural heritage</w:t>
          </w:r>
          <w:r w:rsidR="00CB5729">
            <w:rPr>
              <w:rFonts w:asciiTheme="majorHAnsi" w:hAnsiTheme="majorHAnsi"/>
              <w:sz w:val="24"/>
              <w:szCs w:val="24"/>
            </w:rPr>
            <w:t>,</w:t>
          </w:r>
          <w:r w:rsidR="008472B8">
            <w:rPr>
              <w:rFonts w:asciiTheme="majorHAnsi" w:hAnsiTheme="majorHAnsi"/>
              <w:sz w:val="24"/>
              <w:szCs w:val="24"/>
            </w:rPr>
            <w:t xml:space="preserve"> and families were invited to bring </w:t>
          </w:r>
          <w:r w:rsidR="006E133E">
            <w:rPr>
              <w:rFonts w:asciiTheme="majorHAnsi" w:hAnsiTheme="majorHAnsi"/>
              <w:sz w:val="24"/>
              <w:szCs w:val="24"/>
            </w:rPr>
            <w:t>dishes</w:t>
          </w:r>
          <w:r w:rsidR="00ED142B">
            <w:rPr>
              <w:rFonts w:asciiTheme="majorHAnsi" w:hAnsiTheme="majorHAnsi"/>
              <w:sz w:val="24"/>
              <w:szCs w:val="24"/>
            </w:rPr>
            <w:t xml:space="preserve"> representing their culture. </w:t>
          </w:r>
          <w:r w:rsidR="008472B8">
            <w:rPr>
              <w:rFonts w:asciiTheme="majorHAnsi" w:hAnsiTheme="majorHAnsi"/>
              <w:sz w:val="24"/>
              <w:szCs w:val="24"/>
            </w:rPr>
            <w:t>Dever also held its third quarterly PBIS event, a Winter Movie Night</w:t>
          </w:r>
          <w:r w:rsidR="00C91CF9">
            <w:rPr>
              <w:rFonts w:asciiTheme="majorHAnsi" w:hAnsiTheme="majorHAnsi"/>
              <w:sz w:val="24"/>
              <w:szCs w:val="24"/>
            </w:rPr>
            <w:t>,</w:t>
          </w:r>
          <w:r w:rsidR="008472B8">
            <w:rPr>
              <w:rFonts w:asciiTheme="majorHAnsi" w:hAnsiTheme="majorHAnsi"/>
              <w:sz w:val="24"/>
              <w:szCs w:val="24"/>
            </w:rPr>
            <w:t xml:space="preserve"> to celebrate students who reached goals for Dolphin Pride Points</w:t>
          </w:r>
          <w:r w:rsidR="00CB5729">
            <w:rPr>
              <w:rFonts w:asciiTheme="majorHAnsi" w:hAnsiTheme="majorHAnsi"/>
              <w:sz w:val="24"/>
              <w:szCs w:val="24"/>
            </w:rPr>
            <w:t>,</w:t>
          </w:r>
          <w:r w:rsidR="006E133E">
            <w:rPr>
              <w:rFonts w:asciiTheme="majorHAnsi" w:hAnsiTheme="majorHAnsi"/>
              <w:sz w:val="24"/>
              <w:szCs w:val="24"/>
            </w:rPr>
            <w:t xml:space="preserve"> and </w:t>
          </w:r>
          <w:r w:rsidR="00C91CF9">
            <w:rPr>
              <w:rFonts w:asciiTheme="majorHAnsi" w:hAnsiTheme="majorHAnsi"/>
              <w:sz w:val="24"/>
              <w:szCs w:val="24"/>
            </w:rPr>
            <w:t xml:space="preserve">more than </w:t>
          </w:r>
          <w:r w:rsidR="006E133E">
            <w:rPr>
              <w:rFonts w:asciiTheme="majorHAnsi" w:hAnsiTheme="majorHAnsi"/>
              <w:sz w:val="24"/>
              <w:szCs w:val="24"/>
            </w:rPr>
            <w:t>90 families participated</w:t>
          </w:r>
          <w:r w:rsidR="00ED142B">
            <w:rPr>
              <w:rFonts w:asciiTheme="majorHAnsi" w:hAnsiTheme="majorHAnsi"/>
              <w:sz w:val="24"/>
              <w:szCs w:val="24"/>
            </w:rPr>
            <w:t xml:space="preserve">. </w:t>
          </w:r>
          <w:r w:rsidR="008472B8">
            <w:rPr>
              <w:rFonts w:asciiTheme="majorHAnsi" w:hAnsiTheme="majorHAnsi"/>
              <w:sz w:val="24"/>
              <w:szCs w:val="24"/>
            </w:rPr>
            <w:t>Dever is planning several family events for the coming weeks, including a Scholastic Book Fai</w:t>
          </w:r>
          <w:r w:rsidR="006E133E">
            <w:rPr>
              <w:rFonts w:asciiTheme="majorHAnsi" w:hAnsiTheme="majorHAnsi"/>
              <w:sz w:val="24"/>
              <w:szCs w:val="24"/>
            </w:rPr>
            <w:t xml:space="preserve">r, </w:t>
          </w:r>
          <w:r w:rsidR="008472B8">
            <w:rPr>
              <w:rFonts w:asciiTheme="majorHAnsi" w:hAnsiTheme="majorHAnsi"/>
              <w:sz w:val="24"/>
              <w:szCs w:val="24"/>
            </w:rPr>
            <w:t>Literacy Week</w:t>
          </w:r>
          <w:r w:rsidR="006E133E">
            <w:rPr>
              <w:rFonts w:asciiTheme="majorHAnsi" w:hAnsiTheme="majorHAnsi"/>
              <w:sz w:val="24"/>
              <w:szCs w:val="24"/>
            </w:rPr>
            <w:t>, and PARCC Night</w:t>
          </w:r>
          <w:r w:rsidR="008472B8">
            <w:rPr>
              <w:rFonts w:asciiTheme="majorHAnsi" w:hAnsiTheme="majorHAnsi"/>
              <w:sz w:val="24"/>
              <w:szCs w:val="24"/>
            </w:rPr>
            <w:t xml:space="preserve">. Thirty parents have registered to participate in Tech Goes Home, an initiative </w:t>
          </w:r>
          <w:r w:rsidR="006E133E">
            <w:rPr>
              <w:rFonts w:asciiTheme="majorHAnsi" w:hAnsiTheme="majorHAnsi"/>
              <w:sz w:val="24"/>
              <w:szCs w:val="24"/>
            </w:rPr>
            <w:t xml:space="preserve">that aims to give families access to the </w:t>
          </w:r>
          <w:r w:rsidR="004B402C">
            <w:rPr>
              <w:rFonts w:asciiTheme="majorHAnsi" w:hAnsiTheme="majorHAnsi"/>
              <w:sz w:val="24"/>
              <w:szCs w:val="24"/>
            </w:rPr>
            <w:t xml:space="preserve">technology </w:t>
          </w:r>
          <w:r w:rsidR="006E133E">
            <w:rPr>
              <w:rFonts w:asciiTheme="majorHAnsi" w:hAnsiTheme="majorHAnsi"/>
              <w:sz w:val="24"/>
              <w:szCs w:val="24"/>
            </w:rPr>
            <w:t xml:space="preserve">skills, hardware, and access needed </w:t>
          </w:r>
          <w:r w:rsidR="006E133E" w:rsidRPr="00C91CF9">
            <w:rPr>
              <w:rFonts w:asciiTheme="majorHAnsi" w:hAnsiTheme="majorHAnsi"/>
              <w:sz w:val="24"/>
              <w:szCs w:val="24"/>
            </w:rPr>
            <w:t>for 21st</w:t>
          </w:r>
          <w:r w:rsidR="006E133E">
            <w:rPr>
              <w:rFonts w:asciiTheme="majorHAnsi" w:hAnsiTheme="majorHAnsi"/>
              <w:sz w:val="24"/>
              <w:szCs w:val="24"/>
            </w:rPr>
            <w:t xml:space="preserve"> century success. The program will involve 15 hours of training facilitated by Dever’s </w:t>
          </w:r>
          <w:r w:rsidR="00C91CF9">
            <w:rPr>
              <w:rFonts w:asciiTheme="majorHAnsi" w:hAnsiTheme="majorHAnsi"/>
              <w:sz w:val="24"/>
              <w:szCs w:val="24"/>
            </w:rPr>
            <w:t>t</w:t>
          </w:r>
          <w:r w:rsidR="006E133E">
            <w:rPr>
              <w:rFonts w:asciiTheme="majorHAnsi" w:hAnsiTheme="majorHAnsi"/>
              <w:sz w:val="24"/>
              <w:szCs w:val="24"/>
            </w:rPr>
            <w:t xml:space="preserve">echnology </w:t>
          </w:r>
          <w:r w:rsidR="00C91CF9">
            <w:rPr>
              <w:rFonts w:asciiTheme="majorHAnsi" w:hAnsiTheme="majorHAnsi"/>
              <w:sz w:val="24"/>
              <w:szCs w:val="24"/>
            </w:rPr>
            <w:t>s</w:t>
          </w:r>
          <w:r w:rsidR="006E133E">
            <w:rPr>
              <w:rFonts w:asciiTheme="majorHAnsi" w:hAnsiTheme="majorHAnsi"/>
              <w:sz w:val="24"/>
              <w:szCs w:val="24"/>
            </w:rPr>
            <w:t>pecialist</w:t>
          </w:r>
          <w:r w:rsidR="00C91CF9">
            <w:rPr>
              <w:rFonts w:asciiTheme="majorHAnsi" w:hAnsiTheme="majorHAnsi"/>
              <w:sz w:val="24"/>
              <w:szCs w:val="24"/>
            </w:rPr>
            <w:t>,</w:t>
          </w:r>
          <w:r w:rsidR="006E133E">
            <w:rPr>
              <w:rFonts w:asciiTheme="majorHAnsi" w:hAnsiTheme="majorHAnsi"/>
              <w:sz w:val="24"/>
              <w:szCs w:val="24"/>
            </w:rPr>
            <w:t xml:space="preserve"> as well as the opportunity to purchase a new computer and </w:t>
          </w:r>
          <w:r w:rsidR="00C91CF9">
            <w:rPr>
              <w:rFonts w:asciiTheme="majorHAnsi" w:hAnsiTheme="majorHAnsi"/>
              <w:sz w:val="24"/>
              <w:szCs w:val="24"/>
            </w:rPr>
            <w:t>I</w:t>
          </w:r>
          <w:r w:rsidR="006E133E">
            <w:rPr>
              <w:rFonts w:asciiTheme="majorHAnsi" w:hAnsiTheme="majorHAnsi"/>
              <w:sz w:val="24"/>
              <w:szCs w:val="24"/>
            </w:rPr>
            <w:t>nternet access for $50.</w:t>
          </w:r>
        </w:sdtContent>
      </w:sdt>
    </w:p>
    <w:p w:rsidR="003B4F19" w:rsidRPr="0069055A" w:rsidRDefault="003B4F19" w:rsidP="003B4F19">
      <w:pPr>
        <w:pStyle w:val="Bullet1"/>
        <w:numPr>
          <w:ilvl w:val="0"/>
          <w:numId w:val="23"/>
        </w:numPr>
        <w:rPr>
          <w:rFonts w:asciiTheme="majorHAnsi" w:hAnsiTheme="majorHAnsi"/>
          <w:sz w:val="24"/>
          <w:szCs w:val="24"/>
        </w:rPr>
      </w:pPr>
      <w:r w:rsidRPr="0069055A">
        <w:rPr>
          <w:rFonts w:asciiTheme="majorHAnsi" w:hAnsiTheme="majorHAnsi"/>
          <w:b/>
          <w:sz w:val="24"/>
          <w:szCs w:val="24"/>
        </w:rPr>
        <w:t>Highlight:</w:t>
      </w:r>
      <w:r w:rsidRPr="0069055A">
        <w:rPr>
          <w:rFonts w:asciiTheme="majorHAnsi" w:hAnsiTheme="majorHAnsi"/>
          <w:sz w:val="24"/>
          <w:szCs w:val="24"/>
        </w:rPr>
        <w:t xml:space="preserve"> </w:t>
      </w:r>
      <w:sdt>
        <w:sdtPr>
          <w:rPr>
            <w:rFonts w:asciiTheme="majorHAnsi" w:hAnsiTheme="majorHAnsi"/>
            <w:sz w:val="24"/>
            <w:szCs w:val="24"/>
          </w:rPr>
          <w:alias w:val="Priority Area 4 Highlight 1"/>
          <w:tag w:val="PA4Highlight1"/>
          <w:id w:val="-541366799"/>
          <w:placeholder>
            <w:docPart w:val="4E98FDA5B31C430581E3EE6C135617C2"/>
          </w:placeholder>
        </w:sdtPr>
        <w:sdtContent>
          <w:r w:rsidR="001234EC">
            <w:rPr>
              <w:rFonts w:asciiTheme="majorHAnsi" w:hAnsiTheme="majorHAnsi"/>
              <w:sz w:val="24"/>
              <w:szCs w:val="24"/>
            </w:rPr>
            <w:t xml:space="preserve">Dever’s Mid-Year Family Survey indicated high satisfaction from families on the progress that the school is making. </w:t>
          </w:r>
          <w:r w:rsidR="00ED142B">
            <w:rPr>
              <w:rFonts w:asciiTheme="majorHAnsi" w:hAnsiTheme="majorHAnsi"/>
              <w:sz w:val="24"/>
              <w:szCs w:val="24"/>
            </w:rPr>
            <w:t xml:space="preserve">Ninety-seven </w:t>
          </w:r>
          <w:r w:rsidR="004135CF">
            <w:rPr>
              <w:rFonts w:asciiTheme="majorHAnsi" w:hAnsiTheme="majorHAnsi"/>
              <w:sz w:val="24"/>
              <w:szCs w:val="24"/>
            </w:rPr>
            <w:t>percent</w:t>
          </w:r>
          <w:r w:rsidR="001234EC">
            <w:rPr>
              <w:rFonts w:asciiTheme="majorHAnsi" w:hAnsiTheme="majorHAnsi"/>
              <w:sz w:val="24"/>
              <w:szCs w:val="24"/>
            </w:rPr>
            <w:t xml:space="preserve"> of families reported agreement that “Dever helps my student be successful in his or her learning.” </w:t>
          </w:r>
          <w:r w:rsidR="00ED142B">
            <w:rPr>
              <w:rFonts w:asciiTheme="majorHAnsi" w:hAnsiTheme="majorHAnsi"/>
              <w:sz w:val="24"/>
              <w:szCs w:val="24"/>
            </w:rPr>
            <w:t>Ninety-five</w:t>
          </w:r>
          <w:r w:rsidR="00CB5729">
            <w:rPr>
              <w:rFonts w:asciiTheme="majorHAnsi" w:hAnsiTheme="majorHAnsi"/>
              <w:sz w:val="24"/>
              <w:szCs w:val="24"/>
            </w:rPr>
            <w:t xml:space="preserve"> </w:t>
          </w:r>
          <w:r w:rsidR="004135CF">
            <w:rPr>
              <w:rFonts w:asciiTheme="majorHAnsi" w:hAnsiTheme="majorHAnsi"/>
              <w:sz w:val="24"/>
              <w:szCs w:val="24"/>
            </w:rPr>
            <w:t>percent</w:t>
          </w:r>
          <w:r w:rsidR="001234EC">
            <w:rPr>
              <w:rFonts w:asciiTheme="majorHAnsi" w:hAnsiTheme="majorHAnsi"/>
              <w:sz w:val="24"/>
              <w:szCs w:val="24"/>
            </w:rPr>
            <w:t xml:space="preserve"> reported feeling “welcomed, valued, and connected to the Dever community.” </w:t>
          </w:r>
          <w:r w:rsidR="00ED142B">
            <w:rPr>
              <w:rFonts w:asciiTheme="majorHAnsi" w:hAnsiTheme="majorHAnsi"/>
              <w:sz w:val="24"/>
              <w:szCs w:val="24"/>
            </w:rPr>
            <w:t xml:space="preserve">Ninety-five </w:t>
          </w:r>
          <w:r w:rsidR="004135CF">
            <w:rPr>
              <w:rFonts w:asciiTheme="majorHAnsi" w:hAnsiTheme="majorHAnsi"/>
              <w:sz w:val="24"/>
              <w:szCs w:val="24"/>
            </w:rPr>
            <w:t>percent</w:t>
          </w:r>
          <w:r w:rsidR="001234EC">
            <w:rPr>
              <w:rFonts w:asciiTheme="majorHAnsi" w:hAnsiTheme="majorHAnsi"/>
              <w:sz w:val="24"/>
              <w:szCs w:val="24"/>
            </w:rPr>
            <w:t xml:space="preserve"> reported that they “regularly communicate with </w:t>
          </w:r>
          <w:r w:rsidR="00CB5729">
            <w:rPr>
              <w:rFonts w:asciiTheme="majorHAnsi" w:hAnsiTheme="majorHAnsi"/>
              <w:sz w:val="24"/>
              <w:szCs w:val="24"/>
            </w:rPr>
            <w:t xml:space="preserve">[their] </w:t>
          </w:r>
          <w:r w:rsidR="001234EC">
            <w:rPr>
              <w:rFonts w:asciiTheme="majorHAnsi" w:hAnsiTheme="majorHAnsi"/>
              <w:sz w:val="24"/>
              <w:szCs w:val="24"/>
            </w:rPr>
            <w:t xml:space="preserve">child’s teacher about his or her learning.” </w:t>
          </w:r>
          <w:r w:rsidR="00ED142B">
            <w:rPr>
              <w:rFonts w:asciiTheme="majorHAnsi" w:hAnsiTheme="majorHAnsi"/>
              <w:sz w:val="24"/>
              <w:szCs w:val="24"/>
            </w:rPr>
            <w:t xml:space="preserve">Ninety-five </w:t>
          </w:r>
          <w:r w:rsidR="004135CF">
            <w:rPr>
              <w:rFonts w:asciiTheme="majorHAnsi" w:hAnsiTheme="majorHAnsi"/>
              <w:sz w:val="24"/>
              <w:szCs w:val="24"/>
            </w:rPr>
            <w:t>percent</w:t>
          </w:r>
          <w:r w:rsidR="001234EC">
            <w:rPr>
              <w:rFonts w:asciiTheme="majorHAnsi" w:hAnsiTheme="majorHAnsi"/>
              <w:sz w:val="24"/>
              <w:szCs w:val="24"/>
            </w:rPr>
            <w:t xml:space="preserve"> reported that they “understand the Dever’s </w:t>
          </w:r>
          <w:r w:rsidR="001234EC">
            <w:rPr>
              <w:rFonts w:asciiTheme="majorHAnsi" w:hAnsiTheme="majorHAnsi"/>
              <w:sz w:val="24"/>
              <w:szCs w:val="24"/>
            </w:rPr>
            <w:lastRenderedPageBreak/>
            <w:t>turnaround efforts and goals.” The Mid-Year Family Survey had 78 respondents</w:t>
          </w:r>
          <w:r w:rsidR="004C41A2">
            <w:rPr>
              <w:rFonts w:asciiTheme="majorHAnsi" w:hAnsiTheme="majorHAnsi"/>
              <w:sz w:val="24"/>
              <w:szCs w:val="24"/>
            </w:rPr>
            <w:t xml:space="preserve"> (an increase from the 55 repondents to last year’s School Climate Parent Survey)</w:t>
          </w:r>
          <w:r w:rsidR="001234EC">
            <w:rPr>
              <w:rFonts w:asciiTheme="majorHAnsi" w:hAnsiTheme="majorHAnsi"/>
              <w:sz w:val="24"/>
              <w:szCs w:val="24"/>
            </w:rPr>
            <w:t xml:space="preserve"> and will be readministered at the end of the school year.</w:t>
          </w:r>
          <w:r w:rsidR="005D4324">
            <w:rPr>
              <w:rFonts w:asciiTheme="majorHAnsi" w:hAnsiTheme="majorHAnsi"/>
              <w:sz w:val="24"/>
              <w:szCs w:val="24"/>
            </w:rPr>
            <w:t xml:space="preserve"> The survey was sent home with all students. According to student directory records, this represents approximately 350</w:t>
          </w:r>
          <w:r w:rsidR="00C91CF9">
            <w:rPr>
              <w:rFonts w:asciiTheme="majorHAnsi" w:hAnsiTheme="majorHAnsi" w:hint="eastAsia"/>
              <w:sz w:val="24"/>
              <w:szCs w:val="24"/>
            </w:rPr>
            <w:t>–</w:t>
          </w:r>
          <w:r w:rsidR="005D4324">
            <w:rPr>
              <w:rFonts w:asciiTheme="majorHAnsi" w:hAnsiTheme="majorHAnsi"/>
              <w:sz w:val="24"/>
              <w:szCs w:val="24"/>
            </w:rPr>
            <w:t>400 households.</w:t>
          </w:r>
        </w:sdtContent>
      </w:sdt>
    </w:p>
    <w:p w:rsidR="003B4F19" w:rsidRPr="0069055A" w:rsidRDefault="003B4F19" w:rsidP="003B4F19">
      <w:pPr>
        <w:pStyle w:val="Bullet1"/>
        <w:numPr>
          <w:ilvl w:val="0"/>
          <w:numId w:val="23"/>
        </w:numPr>
        <w:rPr>
          <w:rFonts w:asciiTheme="majorHAnsi" w:hAnsiTheme="majorHAnsi"/>
          <w:sz w:val="24"/>
          <w:szCs w:val="24"/>
        </w:rPr>
      </w:pPr>
      <w:r w:rsidRPr="0069055A">
        <w:rPr>
          <w:rFonts w:asciiTheme="majorHAnsi" w:hAnsiTheme="majorHAnsi"/>
          <w:b/>
          <w:sz w:val="24"/>
          <w:szCs w:val="24"/>
        </w:rPr>
        <w:t>Highlight:</w:t>
      </w:r>
      <w:r w:rsidRPr="0069055A">
        <w:rPr>
          <w:rFonts w:asciiTheme="majorHAnsi" w:hAnsiTheme="majorHAnsi"/>
          <w:sz w:val="24"/>
          <w:szCs w:val="24"/>
        </w:rPr>
        <w:t xml:space="preserve"> </w:t>
      </w:r>
      <w:sdt>
        <w:sdtPr>
          <w:rPr>
            <w:rFonts w:asciiTheme="majorHAnsi" w:hAnsiTheme="majorHAnsi"/>
            <w:sz w:val="24"/>
            <w:szCs w:val="24"/>
          </w:rPr>
          <w:alias w:val="Priority Area 4 Highlight 2"/>
          <w:tag w:val="PA4Highlight2"/>
          <w:id w:val="531686991"/>
          <w:placeholder>
            <w:docPart w:val="A92DE7EFCA8A4C738EB1F8C6434A4A1A"/>
          </w:placeholder>
        </w:sdtPr>
        <w:sdtContent>
          <w:sdt>
            <w:sdtPr>
              <w:rPr>
                <w:rFonts w:asciiTheme="majorHAnsi" w:hAnsiTheme="majorHAnsi"/>
                <w:sz w:val="24"/>
                <w:szCs w:val="24"/>
              </w:rPr>
              <w:alias w:val="Priority Area 4 Highlight 1"/>
              <w:tag w:val="PA4Highlight1"/>
              <w:id w:val="-1016928857"/>
              <w:placeholder>
                <w:docPart w:val="20C151833F6D4029B3AB9C42B639A25C"/>
              </w:placeholder>
            </w:sdtPr>
            <w:sdtContent>
              <w:r w:rsidR="001234EC">
                <w:rPr>
                  <w:rFonts w:asciiTheme="majorHAnsi" w:hAnsiTheme="majorHAnsi"/>
                  <w:sz w:val="24"/>
                  <w:szCs w:val="24"/>
                </w:rPr>
                <w:t>The Dever Attendance Action Committee was formed to increase the emp</w:t>
              </w:r>
              <w:r w:rsidR="004B402C">
                <w:rPr>
                  <w:rFonts w:asciiTheme="majorHAnsi" w:hAnsiTheme="majorHAnsi"/>
                  <w:sz w:val="24"/>
                  <w:szCs w:val="24"/>
                </w:rPr>
                <w:t xml:space="preserve">hasis on improving </w:t>
              </w:r>
              <w:r w:rsidR="0053086E">
                <w:rPr>
                  <w:rFonts w:asciiTheme="majorHAnsi" w:hAnsiTheme="majorHAnsi"/>
                  <w:sz w:val="24"/>
                  <w:szCs w:val="24"/>
                </w:rPr>
                <w:t xml:space="preserve">student </w:t>
              </w:r>
              <w:r w:rsidR="004B402C">
                <w:rPr>
                  <w:rFonts w:asciiTheme="majorHAnsi" w:hAnsiTheme="majorHAnsi"/>
                  <w:sz w:val="24"/>
                  <w:szCs w:val="24"/>
                </w:rPr>
                <w:t xml:space="preserve">attendance. </w:t>
              </w:r>
              <w:r w:rsidR="001234EC">
                <w:rPr>
                  <w:rFonts w:asciiTheme="majorHAnsi" w:hAnsiTheme="majorHAnsi"/>
                  <w:sz w:val="24"/>
                  <w:szCs w:val="24"/>
                </w:rPr>
                <w:t xml:space="preserve">Dever identified several students who are no longer enrolled in the school but were accumulating absences, so the </w:t>
              </w:r>
              <w:r w:rsidR="004C23CD">
                <w:rPr>
                  <w:rFonts w:asciiTheme="majorHAnsi" w:hAnsiTheme="majorHAnsi"/>
                  <w:sz w:val="24"/>
                  <w:szCs w:val="24"/>
                </w:rPr>
                <w:t>c</w:t>
              </w:r>
              <w:r w:rsidR="001234EC">
                <w:rPr>
                  <w:rFonts w:asciiTheme="majorHAnsi" w:hAnsiTheme="majorHAnsi"/>
                  <w:sz w:val="24"/>
                  <w:szCs w:val="24"/>
                </w:rPr>
                <w:t xml:space="preserve">ommittee worked to </w:t>
              </w:r>
              <w:r w:rsidR="004C23CD">
                <w:rPr>
                  <w:rFonts w:asciiTheme="majorHAnsi" w:hAnsiTheme="majorHAnsi"/>
                  <w:sz w:val="24"/>
                  <w:szCs w:val="24"/>
                </w:rPr>
                <w:t xml:space="preserve">locate </w:t>
              </w:r>
              <w:r w:rsidR="001234EC">
                <w:rPr>
                  <w:rFonts w:asciiTheme="majorHAnsi" w:hAnsiTheme="majorHAnsi"/>
                  <w:sz w:val="24"/>
                  <w:szCs w:val="24"/>
                </w:rPr>
                <w:t>students and confirm their withdrawals so that they co</w:t>
              </w:r>
              <w:r w:rsidR="004B402C">
                <w:rPr>
                  <w:rFonts w:asciiTheme="majorHAnsi" w:hAnsiTheme="majorHAnsi"/>
                  <w:sz w:val="24"/>
                  <w:szCs w:val="24"/>
                </w:rPr>
                <w:t>uld be removed from the roster.</w:t>
              </w:r>
              <w:r w:rsidR="001234EC">
                <w:rPr>
                  <w:rFonts w:asciiTheme="majorHAnsi" w:hAnsiTheme="majorHAnsi"/>
                  <w:sz w:val="24"/>
                  <w:szCs w:val="24"/>
                </w:rPr>
                <w:t xml:space="preserve"> Every </w:t>
              </w:r>
              <w:r w:rsidR="004C23CD">
                <w:rPr>
                  <w:rFonts w:asciiTheme="majorHAnsi" w:hAnsiTheme="majorHAnsi"/>
                  <w:sz w:val="24"/>
                  <w:szCs w:val="24"/>
                </w:rPr>
                <w:t xml:space="preserve">four </w:t>
              </w:r>
              <w:r w:rsidR="001234EC">
                <w:rPr>
                  <w:rFonts w:asciiTheme="majorHAnsi" w:hAnsiTheme="majorHAnsi"/>
                  <w:sz w:val="24"/>
                  <w:szCs w:val="24"/>
                </w:rPr>
                <w:t>weeks, grade-level teams meet to discuss attendance during</w:t>
              </w:r>
              <w:r w:rsidR="004C23CD">
                <w:rPr>
                  <w:rFonts w:asciiTheme="majorHAnsi" w:hAnsiTheme="majorHAnsi"/>
                  <w:sz w:val="24"/>
                  <w:szCs w:val="24"/>
                </w:rPr>
                <w:t xml:space="preserve"> CPT</w:t>
              </w:r>
              <w:r w:rsidR="004B402C">
                <w:rPr>
                  <w:rFonts w:asciiTheme="majorHAnsi" w:hAnsiTheme="majorHAnsi"/>
                  <w:sz w:val="24"/>
                  <w:szCs w:val="24"/>
                </w:rPr>
                <w:t xml:space="preserve"> data meetings. </w:t>
              </w:r>
              <w:r w:rsidR="001234EC">
                <w:rPr>
                  <w:rFonts w:asciiTheme="majorHAnsi" w:hAnsiTheme="majorHAnsi"/>
                  <w:sz w:val="24"/>
                  <w:szCs w:val="24"/>
                </w:rPr>
                <w:t>Teachers were provided with tools and resources for engaging families in improving attendance. Teachers and other staff members log attendance-related communication in ASPEN</w:t>
              </w:r>
              <w:r w:rsidR="00011A7B">
                <w:rPr>
                  <w:rFonts w:asciiTheme="majorHAnsi" w:hAnsiTheme="majorHAnsi"/>
                  <w:sz w:val="24"/>
                  <w:szCs w:val="24"/>
                </w:rPr>
                <w:t>, the school’s online database</w:t>
              </w:r>
              <w:r w:rsidR="001234EC">
                <w:rPr>
                  <w:rFonts w:asciiTheme="majorHAnsi" w:hAnsiTheme="majorHAnsi"/>
                  <w:sz w:val="24"/>
                  <w:szCs w:val="24"/>
                </w:rPr>
                <w:t xml:space="preserve">. The </w:t>
              </w:r>
              <w:r w:rsidR="00C91CF9">
                <w:rPr>
                  <w:rFonts w:asciiTheme="majorHAnsi" w:hAnsiTheme="majorHAnsi"/>
                  <w:sz w:val="24"/>
                  <w:szCs w:val="24"/>
                </w:rPr>
                <w:t>c</w:t>
              </w:r>
              <w:r w:rsidR="001234EC">
                <w:rPr>
                  <w:rFonts w:asciiTheme="majorHAnsi" w:hAnsiTheme="majorHAnsi"/>
                  <w:sz w:val="24"/>
                  <w:szCs w:val="24"/>
                </w:rPr>
                <w:t xml:space="preserve">ommittee </w:t>
              </w:r>
              <w:r w:rsidR="00C91CF9">
                <w:rPr>
                  <w:rFonts w:asciiTheme="majorHAnsi" w:hAnsiTheme="majorHAnsi"/>
                  <w:sz w:val="24"/>
                  <w:szCs w:val="24"/>
                </w:rPr>
                <w:t xml:space="preserve">also </w:t>
              </w:r>
              <w:r w:rsidR="001234EC">
                <w:rPr>
                  <w:rFonts w:asciiTheme="majorHAnsi" w:hAnsiTheme="majorHAnsi"/>
                  <w:sz w:val="24"/>
                  <w:szCs w:val="24"/>
                </w:rPr>
                <w:t>is partnering with the Boston Public Health Commission’s Connecting Families to Schools program</w:t>
              </w:r>
              <w:r w:rsidR="00C91CF9">
                <w:rPr>
                  <w:rFonts w:asciiTheme="majorHAnsi" w:hAnsiTheme="majorHAnsi"/>
                  <w:sz w:val="24"/>
                  <w:szCs w:val="24"/>
                </w:rPr>
                <w:t>,</w:t>
              </w:r>
              <w:r w:rsidR="001234EC">
                <w:rPr>
                  <w:rFonts w:asciiTheme="majorHAnsi" w:hAnsiTheme="majorHAnsi"/>
                  <w:sz w:val="24"/>
                  <w:szCs w:val="24"/>
                </w:rPr>
                <w:t xml:space="preserve"> which conducts home visits and provides families with additional supports and services </w:t>
              </w:r>
              <w:r w:rsidR="004B402C">
                <w:rPr>
                  <w:rFonts w:asciiTheme="majorHAnsi" w:hAnsiTheme="majorHAnsi"/>
                  <w:sz w:val="24"/>
                  <w:szCs w:val="24"/>
                </w:rPr>
                <w:t xml:space="preserve">aimed at improving attendance. </w:t>
              </w:r>
              <w:r w:rsidR="001234EC">
                <w:rPr>
                  <w:rFonts w:asciiTheme="majorHAnsi" w:hAnsiTheme="majorHAnsi"/>
                  <w:sz w:val="24"/>
                  <w:szCs w:val="24"/>
                </w:rPr>
                <w:t xml:space="preserve">Visual displays tracking monthly progress have been posted in the school lobby and outside each classroom. Classrooms with the highest attendance rate are rewarded with the opportunity to house a large stuffed </w:t>
              </w:r>
              <w:r w:rsidR="00C91CF9">
                <w:rPr>
                  <w:rFonts w:asciiTheme="majorHAnsi" w:hAnsiTheme="majorHAnsi"/>
                  <w:sz w:val="24"/>
                  <w:szCs w:val="24"/>
                </w:rPr>
                <w:t xml:space="preserve">dolphin </w:t>
              </w:r>
              <w:r w:rsidR="004B402C">
                <w:rPr>
                  <w:rFonts w:asciiTheme="majorHAnsi" w:hAnsiTheme="majorHAnsi"/>
                  <w:sz w:val="24"/>
                  <w:szCs w:val="24"/>
                </w:rPr>
                <w:t xml:space="preserve">in their room for the month. </w:t>
              </w:r>
              <w:r w:rsidR="001234EC">
                <w:rPr>
                  <w:rFonts w:asciiTheme="majorHAnsi" w:hAnsiTheme="majorHAnsi"/>
                  <w:sz w:val="24"/>
                  <w:szCs w:val="24"/>
                </w:rPr>
                <w:t>The year-to-date attendance rate is currently 91</w:t>
              </w:r>
              <w:r w:rsidR="004135CF">
                <w:rPr>
                  <w:rFonts w:asciiTheme="majorHAnsi" w:hAnsiTheme="majorHAnsi"/>
                  <w:sz w:val="24"/>
                  <w:szCs w:val="24"/>
                </w:rPr>
                <w:t xml:space="preserve"> percent</w:t>
              </w:r>
              <w:r w:rsidR="001234EC">
                <w:rPr>
                  <w:rFonts w:asciiTheme="majorHAnsi" w:hAnsiTheme="majorHAnsi"/>
                  <w:sz w:val="24"/>
                  <w:szCs w:val="24"/>
                </w:rPr>
                <w:t xml:space="preserve">. </w:t>
              </w:r>
            </w:sdtContent>
          </w:sdt>
        </w:sdtContent>
      </w:sdt>
    </w:p>
    <w:p w:rsidR="003B4F19" w:rsidRPr="0069055A" w:rsidRDefault="003B4F19" w:rsidP="003B4F19">
      <w:pPr>
        <w:pStyle w:val="Bullet1Last"/>
        <w:spacing w:after="0"/>
        <w:rPr>
          <w:b/>
          <w:sz w:val="24"/>
          <w:szCs w:val="24"/>
        </w:rPr>
      </w:pPr>
      <w:r w:rsidRPr="0069055A">
        <w:rPr>
          <w:b/>
          <w:sz w:val="24"/>
          <w:szCs w:val="24"/>
        </w:rPr>
        <w:t xml:space="preserve">Highlight: </w:t>
      </w:r>
      <w:sdt>
        <w:sdtPr>
          <w:rPr>
            <w:b/>
            <w:sz w:val="24"/>
            <w:szCs w:val="24"/>
          </w:rPr>
          <w:alias w:val="Priority Area 4 Additional Challenge or Highlight 1"/>
          <w:tag w:val="PA4AddlChallorHighlight1"/>
          <w:id w:val="1789312219"/>
          <w:placeholder>
            <w:docPart w:val="990F62468DA44447B47CFFA2BE891AA4"/>
          </w:placeholder>
        </w:sdtPr>
        <w:sdtContent>
          <w:r w:rsidR="00D4206F">
            <w:rPr>
              <w:sz w:val="24"/>
              <w:szCs w:val="24"/>
            </w:rPr>
            <w:t xml:space="preserve">Dever is strengthening </w:t>
          </w:r>
          <w:r w:rsidR="009B2815">
            <w:rPr>
              <w:sz w:val="24"/>
              <w:szCs w:val="24"/>
            </w:rPr>
            <w:t>schoolwide discipline systems by tracking students’ referrals to the Dever Reflection Center and sharing successful deescalation strategies with teachers in order to preve</w:t>
          </w:r>
          <w:r w:rsidR="00315507">
            <w:rPr>
              <w:sz w:val="24"/>
              <w:szCs w:val="24"/>
            </w:rPr>
            <w:t xml:space="preserve">nt or reduce future referrals. </w:t>
          </w:r>
          <w:r w:rsidR="009B2815">
            <w:rPr>
              <w:sz w:val="24"/>
              <w:szCs w:val="24"/>
            </w:rPr>
            <w:t xml:space="preserve">A </w:t>
          </w:r>
          <w:r w:rsidR="00C91CF9">
            <w:rPr>
              <w:sz w:val="24"/>
              <w:szCs w:val="24"/>
            </w:rPr>
            <w:t>fifth-</w:t>
          </w:r>
          <w:r w:rsidR="009B2815">
            <w:rPr>
              <w:sz w:val="24"/>
              <w:szCs w:val="24"/>
            </w:rPr>
            <w:t>grade</w:t>
          </w:r>
          <w:r w:rsidR="004135CF">
            <w:rPr>
              <w:sz w:val="24"/>
              <w:szCs w:val="24"/>
            </w:rPr>
            <w:t xml:space="preserve"> </w:t>
          </w:r>
          <w:r w:rsidR="004C23CD">
            <w:rPr>
              <w:sz w:val="24"/>
              <w:szCs w:val="24"/>
            </w:rPr>
            <w:t>student g</w:t>
          </w:r>
          <w:r w:rsidR="009B2815">
            <w:rPr>
              <w:sz w:val="24"/>
              <w:szCs w:val="24"/>
            </w:rPr>
            <w:t>roup has been for</w:t>
          </w:r>
          <w:r w:rsidR="00315507">
            <w:rPr>
              <w:sz w:val="24"/>
              <w:szCs w:val="24"/>
            </w:rPr>
            <w:t xml:space="preserve">med to tackle bullying issues. </w:t>
          </w:r>
          <w:r w:rsidR="009B2815">
            <w:rPr>
              <w:sz w:val="24"/>
              <w:szCs w:val="24"/>
            </w:rPr>
            <w:t xml:space="preserve">The </w:t>
          </w:r>
          <w:r w:rsidR="000C3E3B">
            <w:rPr>
              <w:sz w:val="24"/>
              <w:szCs w:val="24"/>
            </w:rPr>
            <w:t>A</w:t>
          </w:r>
          <w:r w:rsidR="00C91CF9">
            <w:rPr>
              <w:sz w:val="24"/>
              <w:szCs w:val="24"/>
            </w:rPr>
            <w:t xml:space="preserve">ssistant </w:t>
          </w:r>
          <w:r w:rsidR="000C3E3B">
            <w:rPr>
              <w:sz w:val="24"/>
              <w:szCs w:val="24"/>
            </w:rPr>
            <w:t>P</w:t>
          </w:r>
          <w:r w:rsidR="00C91CF9">
            <w:rPr>
              <w:sz w:val="24"/>
              <w:szCs w:val="24"/>
            </w:rPr>
            <w:t xml:space="preserve">rincipal </w:t>
          </w:r>
          <w:r w:rsidR="009B2815">
            <w:rPr>
              <w:sz w:val="24"/>
              <w:szCs w:val="24"/>
            </w:rPr>
            <w:t xml:space="preserve">of School Culture and the </w:t>
          </w:r>
          <w:r w:rsidR="004135CF">
            <w:rPr>
              <w:sz w:val="24"/>
              <w:szCs w:val="24"/>
            </w:rPr>
            <w:t xml:space="preserve">City </w:t>
          </w:r>
          <w:r w:rsidR="009B2815">
            <w:rPr>
              <w:sz w:val="24"/>
              <w:szCs w:val="24"/>
            </w:rPr>
            <w:t>Connects Coordinator continue to work on coordinating counseling and other social-emotional supports and services.</w:t>
          </w:r>
        </w:sdtContent>
      </w:sdt>
    </w:p>
    <w:p w:rsidR="003B4F19" w:rsidRPr="0069055A" w:rsidRDefault="003B4F19" w:rsidP="003B4F19">
      <w:pPr>
        <w:pStyle w:val="Bullet1Last"/>
        <w:spacing w:after="0"/>
        <w:rPr>
          <w:b/>
          <w:sz w:val="24"/>
          <w:szCs w:val="24"/>
        </w:rPr>
      </w:pPr>
      <w:r w:rsidRPr="0069055A">
        <w:rPr>
          <w:b/>
          <w:sz w:val="24"/>
          <w:szCs w:val="24"/>
        </w:rPr>
        <w:t xml:space="preserve">Highlight: </w:t>
      </w:r>
      <w:sdt>
        <w:sdtPr>
          <w:rPr>
            <w:rFonts w:asciiTheme="majorHAnsi" w:hAnsiTheme="majorHAnsi"/>
            <w:sz w:val="24"/>
            <w:szCs w:val="24"/>
          </w:rPr>
          <w:alias w:val="Priority Area 4 Highlight 2"/>
          <w:tag w:val="PA4Highlight2"/>
          <w:id w:val="-319119934"/>
          <w:placeholder>
            <w:docPart w:val="BCF5C1E2351F4DF5855EE42C10644E6B"/>
          </w:placeholder>
        </w:sdtPr>
        <w:sdtContent>
          <w:r w:rsidR="001234EC">
            <w:rPr>
              <w:rFonts w:asciiTheme="majorHAnsi" w:hAnsiTheme="majorHAnsi"/>
              <w:sz w:val="24"/>
              <w:szCs w:val="24"/>
            </w:rPr>
            <w:t xml:space="preserve">Dever is providing </w:t>
          </w:r>
          <w:r w:rsidR="004F6FBF">
            <w:rPr>
              <w:rFonts w:asciiTheme="majorHAnsi" w:hAnsiTheme="majorHAnsi"/>
              <w:sz w:val="24"/>
              <w:szCs w:val="24"/>
            </w:rPr>
            <w:t xml:space="preserve">enrichment </w:t>
          </w:r>
          <w:r w:rsidR="001234EC">
            <w:rPr>
              <w:rFonts w:asciiTheme="majorHAnsi" w:hAnsiTheme="majorHAnsi"/>
              <w:sz w:val="24"/>
              <w:szCs w:val="24"/>
            </w:rPr>
            <w:t xml:space="preserve">opportunites for students. Each week, </w:t>
          </w:r>
          <w:r w:rsidR="00C91CF9">
            <w:rPr>
              <w:rFonts w:asciiTheme="majorHAnsi" w:hAnsiTheme="majorHAnsi"/>
              <w:sz w:val="24"/>
              <w:szCs w:val="24"/>
            </w:rPr>
            <w:t xml:space="preserve">12 </w:t>
          </w:r>
          <w:r w:rsidR="001234EC">
            <w:rPr>
              <w:rFonts w:asciiTheme="majorHAnsi" w:hAnsiTheme="majorHAnsi"/>
              <w:sz w:val="24"/>
              <w:szCs w:val="24"/>
            </w:rPr>
            <w:t xml:space="preserve">third-graders are transported to the Boston Ballet to participate in Citydance, a program that provides Boston-area students with a tuition-free introduction to dance education. In addition, </w:t>
          </w:r>
          <w:r w:rsidR="001234EC">
            <w:rPr>
              <w:sz w:val="24"/>
              <w:szCs w:val="24"/>
            </w:rPr>
            <w:t xml:space="preserve">a </w:t>
          </w:r>
          <w:r w:rsidR="00082412">
            <w:rPr>
              <w:sz w:val="24"/>
              <w:szCs w:val="24"/>
            </w:rPr>
            <w:t>fifth-</w:t>
          </w:r>
          <w:r w:rsidR="001234EC">
            <w:rPr>
              <w:sz w:val="24"/>
              <w:szCs w:val="24"/>
            </w:rPr>
            <w:t xml:space="preserve">grade student </w:t>
          </w:r>
          <w:r w:rsidR="00082412">
            <w:rPr>
              <w:sz w:val="24"/>
              <w:szCs w:val="24"/>
            </w:rPr>
            <w:t xml:space="preserve">currently </w:t>
          </w:r>
          <w:r w:rsidR="001234EC">
            <w:rPr>
              <w:sz w:val="24"/>
              <w:szCs w:val="24"/>
            </w:rPr>
            <w:t xml:space="preserve">is visiting the McCormack Middle School to participate in a </w:t>
          </w:r>
          <w:r w:rsidR="00082412">
            <w:rPr>
              <w:sz w:val="24"/>
              <w:szCs w:val="24"/>
            </w:rPr>
            <w:t>sixth-</w:t>
          </w:r>
          <w:r w:rsidR="001234EC">
            <w:rPr>
              <w:sz w:val="24"/>
              <w:szCs w:val="24"/>
            </w:rPr>
            <w:t xml:space="preserve">grade </w:t>
          </w:r>
          <w:r w:rsidR="00ED3F2F">
            <w:rPr>
              <w:sz w:val="24"/>
              <w:szCs w:val="24"/>
            </w:rPr>
            <w:t>mathematics</w:t>
          </w:r>
          <w:r w:rsidR="001234EC">
            <w:rPr>
              <w:sz w:val="24"/>
              <w:szCs w:val="24"/>
            </w:rPr>
            <w:t xml:space="preserve"> class.</w:t>
          </w:r>
        </w:sdtContent>
      </w:sdt>
    </w:p>
    <w:p w:rsidR="00011A7B" w:rsidRPr="0069055A" w:rsidRDefault="00011A7B" w:rsidP="00011A7B">
      <w:pPr>
        <w:pStyle w:val="Bullet1Last"/>
        <w:spacing w:after="0"/>
        <w:rPr>
          <w:rFonts w:asciiTheme="majorHAnsi" w:hAnsiTheme="majorHAnsi"/>
          <w:sz w:val="24"/>
          <w:szCs w:val="24"/>
        </w:rPr>
      </w:pPr>
      <w:r w:rsidRPr="0069055A">
        <w:rPr>
          <w:rFonts w:asciiTheme="majorHAnsi" w:hAnsiTheme="majorHAnsi"/>
          <w:b/>
          <w:sz w:val="24"/>
          <w:szCs w:val="24"/>
        </w:rPr>
        <w:t>Challenge:</w:t>
      </w:r>
      <w:r w:rsidRPr="0069055A">
        <w:rPr>
          <w:rFonts w:asciiTheme="majorHAnsi" w:hAnsiTheme="majorHAnsi"/>
          <w:sz w:val="24"/>
          <w:szCs w:val="24"/>
        </w:rPr>
        <w:t xml:space="preserve"> </w:t>
      </w:r>
      <w:r>
        <w:rPr>
          <w:rFonts w:asciiTheme="majorHAnsi" w:hAnsiTheme="majorHAnsi"/>
          <w:sz w:val="24"/>
          <w:szCs w:val="24"/>
        </w:rPr>
        <w:t xml:space="preserve">Dever was open for students on Wednesday to Friday of February </w:t>
      </w:r>
      <w:r w:rsidR="00082412">
        <w:rPr>
          <w:rFonts w:asciiTheme="majorHAnsi" w:hAnsiTheme="majorHAnsi"/>
          <w:sz w:val="24"/>
          <w:szCs w:val="24"/>
        </w:rPr>
        <w:t>v</w:t>
      </w:r>
      <w:r>
        <w:rPr>
          <w:rFonts w:asciiTheme="majorHAnsi" w:hAnsiTheme="majorHAnsi"/>
          <w:sz w:val="24"/>
          <w:szCs w:val="24"/>
        </w:rPr>
        <w:t xml:space="preserve">acation week, </w:t>
      </w:r>
      <w:r w:rsidR="00EA3F77">
        <w:rPr>
          <w:rFonts w:asciiTheme="majorHAnsi" w:hAnsiTheme="majorHAnsi"/>
          <w:sz w:val="24"/>
          <w:szCs w:val="24"/>
        </w:rPr>
        <w:t xml:space="preserve">and the school noted an attendance challenge </w:t>
      </w:r>
      <w:r>
        <w:rPr>
          <w:rFonts w:asciiTheme="majorHAnsi" w:hAnsiTheme="majorHAnsi"/>
          <w:sz w:val="24"/>
          <w:szCs w:val="24"/>
        </w:rPr>
        <w:t>for many students who have siblings at other Boston Public Schools</w:t>
      </w:r>
      <w:r w:rsidR="000C3E3B">
        <w:rPr>
          <w:rFonts w:asciiTheme="majorHAnsi" w:hAnsiTheme="majorHAnsi"/>
          <w:sz w:val="24"/>
          <w:szCs w:val="24"/>
        </w:rPr>
        <w:t xml:space="preserve"> (BPS)</w:t>
      </w:r>
      <w:r>
        <w:rPr>
          <w:rFonts w:asciiTheme="majorHAnsi" w:hAnsiTheme="majorHAnsi"/>
          <w:sz w:val="24"/>
          <w:szCs w:val="24"/>
        </w:rPr>
        <w:t xml:space="preserve">. </w:t>
      </w:r>
      <w:r w:rsidR="00D41A76">
        <w:rPr>
          <w:rFonts w:asciiTheme="majorHAnsi" w:hAnsiTheme="majorHAnsi"/>
          <w:sz w:val="24"/>
          <w:szCs w:val="24"/>
        </w:rPr>
        <w:t>The attendance rate during this week was 71</w:t>
      </w:r>
      <w:r w:rsidR="00082412">
        <w:rPr>
          <w:rFonts w:asciiTheme="majorHAnsi" w:hAnsiTheme="majorHAnsi"/>
          <w:sz w:val="24"/>
          <w:szCs w:val="24"/>
        </w:rPr>
        <w:t xml:space="preserve"> percent</w:t>
      </w:r>
      <w:r w:rsidR="00D41A76">
        <w:rPr>
          <w:rFonts w:asciiTheme="majorHAnsi" w:hAnsiTheme="majorHAnsi"/>
          <w:sz w:val="24"/>
          <w:szCs w:val="24"/>
        </w:rPr>
        <w:t xml:space="preserve">. </w:t>
      </w:r>
      <w:r>
        <w:rPr>
          <w:rFonts w:asciiTheme="majorHAnsi" w:hAnsiTheme="majorHAnsi"/>
          <w:sz w:val="24"/>
          <w:szCs w:val="24"/>
        </w:rPr>
        <w:t xml:space="preserve">To address this challenge, Dever created a series of Spirit Days to encourage attendance. Activities on Spirit Days included sing-alongs </w:t>
      </w:r>
      <w:r w:rsidR="00082412">
        <w:rPr>
          <w:rFonts w:asciiTheme="majorHAnsi" w:hAnsiTheme="majorHAnsi"/>
          <w:sz w:val="24"/>
          <w:szCs w:val="24"/>
        </w:rPr>
        <w:t xml:space="preserve">of </w:t>
      </w:r>
      <w:r>
        <w:rPr>
          <w:rFonts w:asciiTheme="majorHAnsi" w:hAnsiTheme="majorHAnsi"/>
          <w:sz w:val="24"/>
          <w:szCs w:val="24"/>
        </w:rPr>
        <w:t>the Dever School Song and a staff</w:t>
      </w:r>
      <w:r w:rsidR="00082412">
        <w:rPr>
          <w:rFonts w:asciiTheme="majorHAnsi" w:hAnsiTheme="majorHAnsi" w:hint="eastAsia"/>
          <w:sz w:val="24"/>
          <w:szCs w:val="24"/>
        </w:rPr>
        <w:t>–</w:t>
      </w:r>
      <w:r>
        <w:rPr>
          <w:rFonts w:asciiTheme="majorHAnsi" w:hAnsiTheme="majorHAnsi"/>
          <w:sz w:val="24"/>
          <w:szCs w:val="24"/>
        </w:rPr>
        <w:t xml:space="preserve">student basketball game. </w:t>
      </w:r>
    </w:p>
    <w:p w:rsidR="00D835AC" w:rsidRPr="00315507" w:rsidRDefault="00D835AC" w:rsidP="00315507">
      <w:pPr>
        <w:pStyle w:val="Bullet1Last"/>
        <w:keepNext/>
        <w:numPr>
          <w:ilvl w:val="0"/>
          <w:numId w:val="0"/>
        </w:numPr>
        <w:spacing w:before="240"/>
        <w:rPr>
          <w:rFonts w:asciiTheme="majorHAnsi" w:hAnsiTheme="majorHAnsi"/>
          <w:sz w:val="24"/>
          <w:szCs w:val="24"/>
        </w:rPr>
      </w:pPr>
      <w:r w:rsidRPr="00315507">
        <w:rPr>
          <w:rFonts w:asciiTheme="majorHAnsi" w:hAnsiTheme="majorHAnsi"/>
          <w:b/>
          <w:sz w:val="24"/>
          <w:szCs w:val="24"/>
        </w:rPr>
        <w:t>Priority Area 5:</w:t>
      </w:r>
      <w:r w:rsidR="007D441B" w:rsidRPr="00315507">
        <w:rPr>
          <w:rFonts w:asciiTheme="majorHAnsi" w:hAnsiTheme="majorHAnsi"/>
          <w:b/>
          <w:sz w:val="24"/>
          <w:szCs w:val="24"/>
        </w:rPr>
        <w:t xml:space="preserve"> </w:t>
      </w:r>
      <w:r w:rsidRPr="00315507">
        <w:rPr>
          <w:rFonts w:asciiTheme="majorHAnsi" w:hAnsiTheme="majorHAnsi"/>
          <w:sz w:val="24"/>
          <w:szCs w:val="24"/>
        </w:rPr>
        <w:t>Hire and cultivate high-performing and high-potential staff</w:t>
      </w:r>
      <w:r w:rsidR="004874BC" w:rsidRPr="00315507">
        <w:rPr>
          <w:rFonts w:asciiTheme="majorHAnsi" w:hAnsiTheme="majorHAnsi"/>
          <w:sz w:val="24"/>
          <w:szCs w:val="24"/>
        </w:rPr>
        <w:t>.</w:t>
      </w:r>
    </w:p>
    <w:p w:rsidR="003B4F19" w:rsidRPr="0069055A" w:rsidRDefault="003B4F19" w:rsidP="003B4F19">
      <w:pPr>
        <w:pStyle w:val="Bullet1"/>
        <w:numPr>
          <w:ilvl w:val="0"/>
          <w:numId w:val="23"/>
        </w:numPr>
        <w:rPr>
          <w:rFonts w:asciiTheme="majorHAnsi" w:hAnsiTheme="majorHAnsi"/>
          <w:sz w:val="24"/>
          <w:szCs w:val="24"/>
        </w:rPr>
      </w:pPr>
      <w:r w:rsidRPr="0069055A">
        <w:rPr>
          <w:rFonts w:asciiTheme="majorHAnsi" w:hAnsiTheme="majorHAnsi"/>
          <w:b/>
          <w:sz w:val="24"/>
          <w:szCs w:val="24"/>
        </w:rPr>
        <w:t>Highlight:</w:t>
      </w:r>
      <w:r w:rsidRPr="0069055A">
        <w:rPr>
          <w:rFonts w:asciiTheme="majorHAnsi" w:hAnsiTheme="majorHAnsi"/>
          <w:sz w:val="24"/>
          <w:szCs w:val="24"/>
        </w:rPr>
        <w:t xml:space="preserve"> </w:t>
      </w:r>
      <w:sdt>
        <w:sdtPr>
          <w:rPr>
            <w:rFonts w:asciiTheme="majorHAnsi" w:hAnsiTheme="majorHAnsi"/>
            <w:sz w:val="24"/>
            <w:szCs w:val="24"/>
          </w:rPr>
          <w:alias w:val="Priority Area 5 Highlight 1"/>
          <w:tag w:val="PA5Highlight1"/>
          <w:id w:val="642382835"/>
          <w:placeholder>
            <w:docPart w:val="B3433A26FD1F4A2FA12FF208027146A4"/>
          </w:placeholder>
        </w:sdtPr>
        <w:sdtContent>
          <w:r w:rsidR="00D16A20">
            <w:rPr>
              <w:rFonts w:asciiTheme="majorHAnsi" w:hAnsiTheme="majorHAnsi"/>
              <w:sz w:val="24"/>
              <w:szCs w:val="24"/>
            </w:rPr>
            <w:t xml:space="preserve">The application process was completed for </w:t>
          </w:r>
          <w:r w:rsidR="00082412">
            <w:rPr>
              <w:rFonts w:asciiTheme="majorHAnsi" w:hAnsiTheme="majorHAnsi"/>
              <w:sz w:val="24"/>
              <w:szCs w:val="24"/>
            </w:rPr>
            <w:t>a</w:t>
          </w:r>
          <w:r w:rsidR="00D16A20">
            <w:rPr>
              <w:rFonts w:asciiTheme="majorHAnsi" w:hAnsiTheme="majorHAnsi"/>
              <w:sz w:val="24"/>
              <w:szCs w:val="24"/>
            </w:rPr>
            <w:t xml:space="preserve">dvanced and </w:t>
          </w:r>
          <w:r w:rsidR="00082412">
            <w:rPr>
              <w:rFonts w:asciiTheme="majorHAnsi" w:hAnsiTheme="majorHAnsi"/>
              <w:sz w:val="24"/>
              <w:szCs w:val="24"/>
            </w:rPr>
            <w:t>m</w:t>
          </w:r>
          <w:r w:rsidR="00D16A20">
            <w:rPr>
              <w:rFonts w:asciiTheme="majorHAnsi" w:hAnsiTheme="majorHAnsi"/>
              <w:sz w:val="24"/>
              <w:szCs w:val="24"/>
            </w:rPr>
            <w:t xml:space="preserve">aster </w:t>
          </w:r>
          <w:r w:rsidR="00082412">
            <w:rPr>
              <w:rFonts w:asciiTheme="majorHAnsi" w:hAnsiTheme="majorHAnsi"/>
              <w:sz w:val="24"/>
              <w:szCs w:val="24"/>
            </w:rPr>
            <w:t>e</w:t>
          </w:r>
          <w:r w:rsidR="00D16A20">
            <w:rPr>
              <w:rFonts w:asciiTheme="majorHAnsi" w:hAnsiTheme="majorHAnsi"/>
              <w:sz w:val="24"/>
              <w:szCs w:val="24"/>
            </w:rPr>
            <w:t>ducator roles on the Level 5 Career Ladder. Five teachers applied</w:t>
          </w:r>
          <w:r w:rsidR="00CB5729">
            <w:rPr>
              <w:rFonts w:asciiTheme="majorHAnsi" w:hAnsiTheme="majorHAnsi"/>
              <w:sz w:val="24"/>
              <w:szCs w:val="24"/>
            </w:rPr>
            <w:t>,</w:t>
          </w:r>
          <w:r w:rsidR="00D16A20">
            <w:rPr>
              <w:rFonts w:asciiTheme="majorHAnsi" w:hAnsiTheme="majorHAnsi"/>
              <w:sz w:val="24"/>
              <w:szCs w:val="24"/>
            </w:rPr>
            <w:t xml:space="preserve"> and the selection committee </w:t>
          </w:r>
          <w:r w:rsidR="0068776A">
            <w:rPr>
              <w:rFonts w:asciiTheme="majorHAnsi" w:hAnsiTheme="majorHAnsi"/>
              <w:sz w:val="24"/>
              <w:szCs w:val="24"/>
            </w:rPr>
            <w:t>chose</w:t>
          </w:r>
          <w:r w:rsidR="00D16A20">
            <w:rPr>
              <w:rFonts w:asciiTheme="majorHAnsi" w:hAnsiTheme="majorHAnsi"/>
              <w:sz w:val="24"/>
              <w:szCs w:val="24"/>
            </w:rPr>
            <w:t xml:space="preserve"> tw</w:t>
          </w:r>
          <w:r w:rsidR="00011A7B">
            <w:rPr>
              <w:rFonts w:asciiTheme="majorHAnsi" w:hAnsiTheme="majorHAnsi"/>
              <w:sz w:val="24"/>
              <w:szCs w:val="24"/>
            </w:rPr>
            <w:t xml:space="preserve">o </w:t>
          </w:r>
          <w:r w:rsidR="0068776A">
            <w:rPr>
              <w:rFonts w:asciiTheme="majorHAnsi" w:hAnsiTheme="majorHAnsi"/>
              <w:sz w:val="24"/>
              <w:szCs w:val="24"/>
            </w:rPr>
            <w:t xml:space="preserve">educators </w:t>
          </w:r>
          <w:r w:rsidR="00011A7B">
            <w:rPr>
              <w:rFonts w:asciiTheme="majorHAnsi" w:hAnsiTheme="majorHAnsi"/>
              <w:sz w:val="24"/>
              <w:szCs w:val="24"/>
            </w:rPr>
            <w:t xml:space="preserve">to receive this recognition. </w:t>
          </w:r>
          <w:r w:rsidR="004C41A2">
            <w:rPr>
              <w:rFonts w:asciiTheme="majorHAnsi" w:hAnsiTheme="majorHAnsi"/>
              <w:sz w:val="24"/>
              <w:szCs w:val="24"/>
            </w:rPr>
            <w:t>Beginning in school year 2016</w:t>
          </w:r>
          <w:r w:rsidR="006F502F">
            <w:rPr>
              <w:sz w:val="24"/>
              <w:szCs w:val="24"/>
            </w:rPr>
            <w:t>–</w:t>
          </w:r>
          <w:r w:rsidR="004C41A2">
            <w:rPr>
              <w:rFonts w:asciiTheme="majorHAnsi" w:hAnsiTheme="majorHAnsi"/>
              <w:sz w:val="24"/>
              <w:szCs w:val="24"/>
            </w:rPr>
            <w:t>17, t</w:t>
          </w:r>
          <w:r w:rsidR="00D16A20">
            <w:rPr>
              <w:rFonts w:asciiTheme="majorHAnsi" w:hAnsiTheme="majorHAnsi"/>
              <w:sz w:val="24"/>
              <w:szCs w:val="24"/>
            </w:rPr>
            <w:t>hese two teachers will be responsible for modeling exemplary practices, conducting professional development, and strengthening schoolwide systems for academics and school culture.</w:t>
          </w:r>
        </w:sdtContent>
      </w:sdt>
    </w:p>
    <w:p w:rsidR="003B4F19" w:rsidRPr="0069055A" w:rsidRDefault="003B4F19" w:rsidP="003B4F19">
      <w:pPr>
        <w:pStyle w:val="Bullet1"/>
        <w:numPr>
          <w:ilvl w:val="0"/>
          <w:numId w:val="23"/>
        </w:numPr>
        <w:rPr>
          <w:rFonts w:asciiTheme="majorHAnsi" w:hAnsiTheme="majorHAnsi"/>
          <w:sz w:val="24"/>
          <w:szCs w:val="24"/>
        </w:rPr>
      </w:pPr>
      <w:r w:rsidRPr="0069055A">
        <w:rPr>
          <w:rFonts w:asciiTheme="majorHAnsi" w:hAnsiTheme="majorHAnsi"/>
          <w:b/>
          <w:sz w:val="24"/>
          <w:szCs w:val="24"/>
        </w:rPr>
        <w:lastRenderedPageBreak/>
        <w:t>Highlight:</w:t>
      </w:r>
      <w:r w:rsidRPr="0069055A">
        <w:rPr>
          <w:rFonts w:asciiTheme="majorHAnsi" w:hAnsiTheme="majorHAnsi"/>
          <w:sz w:val="24"/>
          <w:szCs w:val="24"/>
        </w:rPr>
        <w:t xml:space="preserve"> </w:t>
      </w:r>
      <w:sdt>
        <w:sdtPr>
          <w:rPr>
            <w:rFonts w:asciiTheme="majorHAnsi" w:hAnsiTheme="majorHAnsi"/>
            <w:sz w:val="24"/>
            <w:szCs w:val="24"/>
          </w:rPr>
          <w:alias w:val="Priority Area 5 Highlight 2"/>
          <w:tag w:val="PA5Highlight2"/>
          <w:id w:val="86818621"/>
          <w:placeholder>
            <w:docPart w:val="EA4F75890CA34E4DB7A4D117216BABDE"/>
          </w:placeholder>
        </w:sdtPr>
        <w:sdtContent>
          <w:r w:rsidR="004D3EFA">
            <w:rPr>
              <w:rFonts w:asciiTheme="majorHAnsi" w:hAnsiTheme="majorHAnsi"/>
              <w:sz w:val="24"/>
              <w:szCs w:val="24"/>
            </w:rPr>
            <w:t xml:space="preserve">Dever </w:t>
          </w:r>
          <w:r w:rsidR="00481023">
            <w:rPr>
              <w:rFonts w:asciiTheme="majorHAnsi" w:hAnsiTheme="majorHAnsi"/>
              <w:sz w:val="24"/>
              <w:szCs w:val="24"/>
            </w:rPr>
            <w:t>faciliated</w:t>
          </w:r>
          <w:r w:rsidR="004D3EFA">
            <w:rPr>
              <w:rFonts w:asciiTheme="majorHAnsi" w:hAnsiTheme="majorHAnsi"/>
              <w:sz w:val="24"/>
              <w:szCs w:val="24"/>
            </w:rPr>
            <w:t xml:space="preserve"> two full-day </w:t>
          </w:r>
          <w:r w:rsidR="00082412">
            <w:rPr>
              <w:rFonts w:asciiTheme="majorHAnsi" w:hAnsiTheme="majorHAnsi"/>
              <w:sz w:val="24"/>
              <w:szCs w:val="24"/>
            </w:rPr>
            <w:t>p</w:t>
          </w:r>
          <w:r w:rsidR="004D3EFA">
            <w:rPr>
              <w:rFonts w:asciiTheme="majorHAnsi" w:hAnsiTheme="majorHAnsi"/>
              <w:sz w:val="24"/>
              <w:szCs w:val="24"/>
            </w:rPr>
            <w:t xml:space="preserve">rofessional </w:t>
          </w:r>
          <w:r w:rsidR="00082412">
            <w:rPr>
              <w:rFonts w:asciiTheme="majorHAnsi" w:hAnsiTheme="majorHAnsi"/>
              <w:sz w:val="24"/>
              <w:szCs w:val="24"/>
            </w:rPr>
            <w:t>d</w:t>
          </w:r>
          <w:r w:rsidR="004D3EFA">
            <w:rPr>
              <w:rFonts w:asciiTheme="majorHAnsi" w:hAnsiTheme="majorHAnsi"/>
              <w:sz w:val="24"/>
              <w:szCs w:val="24"/>
            </w:rPr>
            <w:t>evelopment days in Quarter 3</w:t>
          </w:r>
          <w:r w:rsidR="00082412">
            <w:rPr>
              <w:rFonts w:asciiTheme="majorHAnsi" w:hAnsiTheme="majorHAnsi"/>
              <w:sz w:val="24"/>
              <w:szCs w:val="24"/>
            </w:rPr>
            <w:t>:</w:t>
          </w:r>
          <w:r w:rsidR="004D3EFA">
            <w:rPr>
              <w:rFonts w:asciiTheme="majorHAnsi" w:hAnsiTheme="majorHAnsi"/>
              <w:sz w:val="24"/>
              <w:szCs w:val="24"/>
            </w:rPr>
            <w:t xml:space="preserve"> January 4 and Febr</w:t>
          </w:r>
          <w:r w:rsidR="00011A7B">
            <w:rPr>
              <w:rFonts w:asciiTheme="majorHAnsi" w:hAnsiTheme="majorHAnsi"/>
              <w:sz w:val="24"/>
              <w:szCs w:val="24"/>
            </w:rPr>
            <w:t xml:space="preserve">uary 16. </w:t>
          </w:r>
          <w:r w:rsidR="00481023">
            <w:rPr>
              <w:rFonts w:asciiTheme="majorHAnsi" w:hAnsiTheme="majorHAnsi"/>
              <w:sz w:val="24"/>
              <w:szCs w:val="24"/>
            </w:rPr>
            <w:t>Sessions during these days focused on instructional and management strategies, lesson planning, guided reading, ANet data analysis, and vertical planning.</w:t>
          </w:r>
          <w:r w:rsidR="004D3EFA">
            <w:rPr>
              <w:rFonts w:asciiTheme="majorHAnsi" w:hAnsiTheme="majorHAnsi"/>
              <w:sz w:val="24"/>
              <w:szCs w:val="24"/>
            </w:rPr>
            <w:t xml:space="preserve"> Dever </w:t>
          </w:r>
          <w:r w:rsidR="00481023">
            <w:rPr>
              <w:rFonts w:asciiTheme="majorHAnsi" w:hAnsiTheme="majorHAnsi"/>
              <w:sz w:val="24"/>
              <w:szCs w:val="24"/>
            </w:rPr>
            <w:t>also reconfigured</w:t>
          </w:r>
          <w:r w:rsidR="004D3EFA">
            <w:rPr>
              <w:rFonts w:asciiTheme="majorHAnsi" w:hAnsiTheme="majorHAnsi"/>
              <w:sz w:val="24"/>
              <w:szCs w:val="24"/>
            </w:rPr>
            <w:t xml:space="preserve"> staff meetings to be more oriented toward professional development. These meetings, held on February 24, March 7, and March 21, have focused on </w:t>
          </w:r>
          <w:r w:rsidR="0053086E">
            <w:rPr>
              <w:rFonts w:asciiTheme="majorHAnsi" w:hAnsiTheme="majorHAnsi"/>
              <w:sz w:val="24"/>
              <w:szCs w:val="24"/>
            </w:rPr>
            <w:t xml:space="preserve">student </w:t>
          </w:r>
          <w:r w:rsidR="004D3EFA">
            <w:rPr>
              <w:rFonts w:asciiTheme="majorHAnsi" w:hAnsiTheme="majorHAnsi"/>
              <w:sz w:val="24"/>
              <w:szCs w:val="24"/>
            </w:rPr>
            <w:t>ne</w:t>
          </w:r>
          <w:r w:rsidR="00481023">
            <w:rPr>
              <w:rFonts w:asciiTheme="majorHAnsi" w:hAnsiTheme="majorHAnsi"/>
              <w:sz w:val="24"/>
              <w:szCs w:val="24"/>
            </w:rPr>
            <w:t>eds-based groups and</w:t>
          </w:r>
          <w:r w:rsidR="004D3EFA">
            <w:rPr>
              <w:rFonts w:asciiTheme="majorHAnsi" w:hAnsiTheme="majorHAnsi"/>
              <w:sz w:val="24"/>
              <w:szCs w:val="24"/>
            </w:rPr>
            <w:t xml:space="preserve"> </w:t>
          </w:r>
          <w:r w:rsidR="00481023">
            <w:rPr>
              <w:rFonts w:asciiTheme="majorHAnsi" w:hAnsiTheme="majorHAnsi"/>
              <w:sz w:val="24"/>
              <w:szCs w:val="24"/>
            </w:rPr>
            <w:t>providi</w:t>
          </w:r>
          <w:r w:rsidR="00011A7B">
            <w:rPr>
              <w:rFonts w:asciiTheme="majorHAnsi" w:hAnsiTheme="majorHAnsi"/>
              <w:sz w:val="24"/>
              <w:szCs w:val="24"/>
            </w:rPr>
            <w:t xml:space="preserve">ng feedback on open responses. </w:t>
          </w:r>
          <w:r w:rsidR="00481023">
            <w:rPr>
              <w:rFonts w:asciiTheme="majorHAnsi" w:hAnsiTheme="majorHAnsi"/>
              <w:sz w:val="24"/>
              <w:szCs w:val="24"/>
            </w:rPr>
            <w:t xml:space="preserve">Dever </w:t>
          </w:r>
          <w:r w:rsidR="00082412">
            <w:rPr>
              <w:rFonts w:asciiTheme="majorHAnsi" w:hAnsiTheme="majorHAnsi"/>
              <w:sz w:val="24"/>
              <w:szCs w:val="24"/>
            </w:rPr>
            <w:t xml:space="preserve">also </w:t>
          </w:r>
          <w:r w:rsidR="00481023">
            <w:rPr>
              <w:rFonts w:asciiTheme="majorHAnsi" w:hAnsiTheme="majorHAnsi"/>
              <w:sz w:val="24"/>
              <w:szCs w:val="24"/>
            </w:rPr>
            <w:t xml:space="preserve">is leveraging professional development opportunities through the district. For example, a </w:t>
          </w:r>
          <w:r w:rsidR="00082412">
            <w:rPr>
              <w:rFonts w:asciiTheme="majorHAnsi" w:hAnsiTheme="majorHAnsi"/>
              <w:sz w:val="24"/>
              <w:szCs w:val="24"/>
            </w:rPr>
            <w:t>fourth-</w:t>
          </w:r>
          <w:r w:rsidR="00481023">
            <w:rPr>
              <w:rFonts w:asciiTheme="majorHAnsi" w:hAnsiTheme="majorHAnsi"/>
              <w:sz w:val="24"/>
              <w:szCs w:val="24"/>
            </w:rPr>
            <w:t xml:space="preserve">grade teacher attended a BPS-led professional development </w:t>
          </w:r>
          <w:r w:rsidR="0068776A">
            <w:rPr>
              <w:rFonts w:asciiTheme="majorHAnsi" w:hAnsiTheme="majorHAnsi"/>
              <w:sz w:val="24"/>
              <w:szCs w:val="24"/>
            </w:rPr>
            <w:t xml:space="preserve">session </w:t>
          </w:r>
          <w:r w:rsidR="00481023">
            <w:rPr>
              <w:rFonts w:asciiTheme="majorHAnsi" w:hAnsiTheme="majorHAnsi"/>
              <w:sz w:val="24"/>
              <w:szCs w:val="24"/>
            </w:rPr>
            <w:t xml:space="preserve">on aligning </w:t>
          </w:r>
          <w:r w:rsidR="00082412">
            <w:rPr>
              <w:rFonts w:asciiTheme="majorHAnsi" w:hAnsiTheme="majorHAnsi"/>
              <w:sz w:val="24"/>
              <w:szCs w:val="24"/>
            </w:rPr>
            <w:t>fourth-</w:t>
          </w:r>
          <w:r w:rsidR="00481023">
            <w:rPr>
              <w:rFonts w:asciiTheme="majorHAnsi" w:hAnsiTheme="majorHAnsi"/>
              <w:sz w:val="24"/>
              <w:szCs w:val="24"/>
            </w:rPr>
            <w:t>grade standards with high school success.</w:t>
          </w:r>
          <w:r w:rsidR="00ED3F2F">
            <w:rPr>
              <w:rFonts w:asciiTheme="majorHAnsi" w:hAnsiTheme="majorHAnsi"/>
              <w:sz w:val="24"/>
              <w:szCs w:val="24"/>
            </w:rPr>
            <w:t xml:space="preserve"> </w:t>
          </w:r>
        </w:sdtContent>
      </w:sdt>
    </w:p>
    <w:p w:rsidR="003B4F19" w:rsidRPr="0069055A" w:rsidRDefault="003B4F19" w:rsidP="003B4F19">
      <w:pPr>
        <w:pStyle w:val="Bullet1"/>
        <w:numPr>
          <w:ilvl w:val="0"/>
          <w:numId w:val="23"/>
        </w:numPr>
        <w:rPr>
          <w:rFonts w:asciiTheme="majorHAnsi" w:hAnsiTheme="majorHAnsi"/>
          <w:sz w:val="24"/>
          <w:szCs w:val="24"/>
        </w:rPr>
      </w:pPr>
      <w:r w:rsidRPr="0069055A">
        <w:rPr>
          <w:rFonts w:asciiTheme="majorHAnsi" w:hAnsiTheme="majorHAnsi"/>
          <w:b/>
          <w:sz w:val="24"/>
          <w:szCs w:val="24"/>
        </w:rPr>
        <w:t>Highlight:</w:t>
      </w:r>
      <w:r w:rsidRPr="0069055A">
        <w:rPr>
          <w:rFonts w:asciiTheme="majorHAnsi" w:hAnsiTheme="majorHAnsi"/>
          <w:sz w:val="24"/>
          <w:szCs w:val="24"/>
        </w:rPr>
        <w:t xml:space="preserve"> </w:t>
      </w:r>
      <w:sdt>
        <w:sdtPr>
          <w:rPr>
            <w:rFonts w:asciiTheme="majorHAnsi" w:hAnsiTheme="majorHAnsi"/>
            <w:sz w:val="24"/>
            <w:szCs w:val="24"/>
          </w:rPr>
          <w:alias w:val="Priority Area 5 Highlight 3"/>
          <w:tag w:val="PA5Highlight3"/>
          <w:id w:val="-252505384"/>
          <w:placeholder>
            <w:docPart w:val="170972E4171F40C0BBBE3E48AE3A024D"/>
          </w:placeholder>
        </w:sdtPr>
        <w:sdtContent>
          <w:r w:rsidR="00481023">
            <w:rPr>
              <w:rFonts w:asciiTheme="majorHAnsi" w:hAnsiTheme="majorHAnsi"/>
              <w:sz w:val="24"/>
              <w:szCs w:val="24"/>
            </w:rPr>
            <w:t>Blueprint and Dever have begun the recruiting season for the 2016</w:t>
          </w:r>
          <w:r w:rsidR="00315507">
            <w:rPr>
              <w:sz w:val="24"/>
              <w:szCs w:val="24"/>
            </w:rPr>
            <w:t>–</w:t>
          </w:r>
          <w:r w:rsidR="00011A7B">
            <w:rPr>
              <w:rFonts w:asciiTheme="majorHAnsi" w:hAnsiTheme="majorHAnsi"/>
              <w:sz w:val="24"/>
              <w:szCs w:val="24"/>
            </w:rPr>
            <w:t xml:space="preserve">17 school year. </w:t>
          </w:r>
          <w:r w:rsidR="00137145">
            <w:rPr>
              <w:rFonts w:asciiTheme="majorHAnsi" w:hAnsiTheme="majorHAnsi"/>
              <w:sz w:val="24"/>
              <w:szCs w:val="24"/>
            </w:rPr>
            <w:t xml:space="preserve">Members of the </w:t>
          </w:r>
          <w:r w:rsidR="00481023">
            <w:rPr>
              <w:rFonts w:asciiTheme="majorHAnsi" w:hAnsiTheme="majorHAnsi"/>
              <w:sz w:val="24"/>
              <w:szCs w:val="24"/>
            </w:rPr>
            <w:t xml:space="preserve">human capital </w:t>
          </w:r>
          <w:r w:rsidR="00137145">
            <w:rPr>
              <w:rFonts w:asciiTheme="majorHAnsi" w:hAnsiTheme="majorHAnsi"/>
              <w:sz w:val="24"/>
              <w:szCs w:val="24"/>
            </w:rPr>
            <w:t xml:space="preserve">and program </w:t>
          </w:r>
          <w:r w:rsidR="00481023">
            <w:rPr>
              <w:rFonts w:asciiTheme="majorHAnsi" w:hAnsiTheme="majorHAnsi"/>
              <w:sz w:val="24"/>
              <w:szCs w:val="24"/>
            </w:rPr>
            <w:t>team</w:t>
          </w:r>
          <w:r w:rsidR="00137145">
            <w:rPr>
              <w:rFonts w:asciiTheme="majorHAnsi" w:hAnsiTheme="majorHAnsi"/>
              <w:sz w:val="24"/>
              <w:szCs w:val="24"/>
            </w:rPr>
            <w:t>s</w:t>
          </w:r>
          <w:r w:rsidR="00481023">
            <w:rPr>
              <w:rFonts w:asciiTheme="majorHAnsi" w:hAnsiTheme="majorHAnsi"/>
              <w:sz w:val="24"/>
              <w:szCs w:val="24"/>
            </w:rPr>
            <w:t xml:space="preserve"> are attending recruiting fairs, posting job descriptions, and having conversations with candidates in order to build a pipeline o</w:t>
          </w:r>
          <w:r w:rsidR="00011A7B">
            <w:rPr>
              <w:rFonts w:asciiTheme="majorHAnsi" w:hAnsiTheme="majorHAnsi"/>
              <w:sz w:val="24"/>
              <w:szCs w:val="24"/>
            </w:rPr>
            <w:t xml:space="preserve">f talent for next school year. </w:t>
          </w:r>
          <w:r w:rsidR="00481023">
            <w:rPr>
              <w:rFonts w:asciiTheme="majorHAnsi" w:hAnsiTheme="majorHAnsi"/>
              <w:sz w:val="24"/>
              <w:szCs w:val="24"/>
            </w:rPr>
            <w:t>Dever is making a concerted effort to increase the number of homeroom teachers who are ESL-certified, and several teachers have enrolled in BPS’</w:t>
          </w:r>
          <w:r w:rsidR="00082412">
            <w:rPr>
              <w:rFonts w:asciiTheme="majorHAnsi" w:hAnsiTheme="majorHAnsi"/>
              <w:sz w:val="24"/>
              <w:szCs w:val="24"/>
            </w:rPr>
            <w:t>s</w:t>
          </w:r>
          <w:r w:rsidR="00481023">
            <w:rPr>
              <w:rFonts w:asciiTheme="majorHAnsi" w:hAnsiTheme="majorHAnsi"/>
              <w:sz w:val="24"/>
              <w:szCs w:val="24"/>
            </w:rPr>
            <w:t xml:space="preserve"> ESL Pathways certification program.</w:t>
          </w:r>
        </w:sdtContent>
      </w:sdt>
    </w:p>
    <w:p w:rsidR="003B4F19" w:rsidRPr="006F502F" w:rsidRDefault="003B4F19" w:rsidP="003B4F19">
      <w:pPr>
        <w:pStyle w:val="Bullet1Last"/>
        <w:spacing w:after="0"/>
        <w:rPr>
          <w:rFonts w:asciiTheme="majorHAnsi" w:hAnsiTheme="majorHAnsi"/>
          <w:sz w:val="24"/>
          <w:szCs w:val="24"/>
        </w:rPr>
      </w:pPr>
      <w:r w:rsidRPr="006F502F">
        <w:rPr>
          <w:rFonts w:asciiTheme="majorHAnsi" w:hAnsiTheme="majorHAnsi"/>
          <w:b/>
          <w:sz w:val="24"/>
          <w:szCs w:val="24"/>
        </w:rPr>
        <w:t>Challenge:</w:t>
      </w:r>
      <w:r w:rsidRPr="006F502F">
        <w:rPr>
          <w:rFonts w:asciiTheme="majorHAnsi" w:hAnsiTheme="majorHAnsi"/>
          <w:sz w:val="24"/>
          <w:szCs w:val="24"/>
        </w:rPr>
        <w:t xml:space="preserve"> </w:t>
      </w:r>
      <w:sdt>
        <w:sdtPr>
          <w:rPr>
            <w:rFonts w:asciiTheme="majorHAnsi" w:hAnsiTheme="majorHAnsi"/>
            <w:sz w:val="24"/>
            <w:szCs w:val="24"/>
          </w:rPr>
          <w:alias w:val="Priority Area 5 Challenge"/>
          <w:tag w:val="PA5Challenge"/>
          <w:id w:val="1024597219"/>
          <w:placeholder>
            <w:docPart w:val="9F2D26AC83DB489D880A3C59A3F2E024"/>
          </w:placeholder>
        </w:sdtPr>
        <w:sdtContent>
          <w:r w:rsidR="00B36739" w:rsidRPr="006F502F">
            <w:rPr>
              <w:rFonts w:asciiTheme="majorHAnsi" w:hAnsiTheme="majorHAnsi"/>
              <w:sz w:val="24"/>
              <w:szCs w:val="24"/>
            </w:rPr>
            <w:t xml:space="preserve">Principal Laura Miceli resigned in March to </w:t>
          </w:r>
          <w:r w:rsidR="00011A7B" w:rsidRPr="006F502F">
            <w:rPr>
              <w:rFonts w:asciiTheme="majorHAnsi" w:hAnsiTheme="majorHAnsi"/>
              <w:sz w:val="24"/>
              <w:szCs w:val="24"/>
            </w:rPr>
            <w:t xml:space="preserve">attend to family health needs. </w:t>
          </w:r>
          <w:r w:rsidR="00B36739" w:rsidRPr="006F502F">
            <w:rPr>
              <w:rFonts w:asciiTheme="majorHAnsi" w:hAnsiTheme="majorHAnsi"/>
              <w:sz w:val="24"/>
              <w:szCs w:val="24"/>
            </w:rPr>
            <w:t xml:space="preserve">Blueprint named Connie Helton, </w:t>
          </w:r>
          <w:r w:rsidR="00082412">
            <w:rPr>
              <w:rFonts w:asciiTheme="majorHAnsi" w:hAnsiTheme="majorHAnsi"/>
              <w:sz w:val="24"/>
              <w:szCs w:val="24"/>
            </w:rPr>
            <w:t>n</w:t>
          </w:r>
          <w:r w:rsidR="00B36739" w:rsidRPr="006F502F">
            <w:rPr>
              <w:rFonts w:asciiTheme="majorHAnsi" w:hAnsiTheme="majorHAnsi"/>
              <w:sz w:val="24"/>
              <w:szCs w:val="24"/>
            </w:rPr>
            <w:t xml:space="preserve">etwork </w:t>
          </w:r>
          <w:r w:rsidR="00082412">
            <w:rPr>
              <w:rFonts w:asciiTheme="majorHAnsi" w:hAnsiTheme="majorHAnsi"/>
              <w:sz w:val="24"/>
              <w:szCs w:val="24"/>
            </w:rPr>
            <w:t>d</w:t>
          </w:r>
          <w:r w:rsidR="00B36739" w:rsidRPr="006F502F">
            <w:rPr>
              <w:rFonts w:asciiTheme="majorHAnsi" w:hAnsiTheme="majorHAnsi"/>
              <w:sz w:val="24"/>
              <w:szCs w:val="24"/>
            </w:rPr>
            <w:t xml:space="preserve">irector, as </w:t>
          </w:r>
          <w:r w:rsidR="00082412">
            <w:rPr>
              <w:rFonts w:asciiTheme="majorHAnsi" w:hAnsiTheme="majorHAnsi"/>
              <w:sz w:val="24"/>
              <w:szCs w:val="24"/>
            </w:rPr>
            <w:t>a</w:t>
          </w:r>
          <w:r w:rsidR="004135CF" w:rsidRPr="006F502F">
            <w:rPr>
              <w:rFonts w:asciiTheme="majorHAnsi" w:hAnsiTheme="majorHAnsi"/>
              <w:sz w:val="24"/>
              <w:szCs w:val="24"/>
            </w:rPr>
            <w:t xml:space="preserve">cting </w:t>
          </w:r>
          <w:r w:rsidR="00082412">
            <w:rPr>
              <w:rFonts w:asciiTheme="majorHAnsi" w:hAnsiTheme="majorHAnsi"/>
              <w:sz w:val="24"/>
              <w:szCs w:val="24"/>
            </w:rPr>
            <w:t>p</w:t>
          </w:r>
          <w:r w:rsidR="00B36739" w:rsidRPr="006F502F">
            <w:rPr>
              <w:rFonts w:asciiTheme="majorHAnsi" w:hAnsiTheme="majorHAnsi"/>
              <w:sz w:val="24"/>
              <w:szCs w:val="24"/>
            </w:rPr>
            <w:t>rincipal and immediately began the search for a new principal for the 2016</w:t>
          </w:r>
          <w:r w:rsidR="00315507" w:rsidRPr="006F502F">
            <w:rPr>
              <w:sz w:val="24"/>
              <w:szCs w:val="24"/>
            </w:rPr>
            <w:t>–</w:t>
          </w:r>
          <w:r w:rsidR="00B36739" w:rsidRPr="006F502F">
            <w:rPr>
              <w:rFonts w:asciiTheme="majorHAnsi" w:hAnsiTheme="majorHAnsi"/>
              <w:sz w:val="24"/>
              <w:szCs w:val="24"/>
            </w:rPr>
            <w:t>17 school year.</w:t>
          </w:r>
          <w:r w:rsidR="004F6FBF" w:rsidRPr="006F502F">
            <w:rPr>
              <w:rFonts w:asciiTheme="majorHAnsi" w:hAnsiTheme="majorHAnsi"/>
              <w:sz w:val="24"/>
              <w:szCs w:val="24"/>
            </w:rPr>
            <w:t xml:space="preserve"> </w:t>
          </w:r>
          <w:r w:rsidR="00D41A76">
            <w:rPr>
              <w:rFonts w:asciiTheme="majorHAnsi" w:hAnsiTheme="majorHAnsi"/>
              <w:sz w:val="24"/>
              <w:szCs w:val="24"/>
            </w:rPr>
            <w:t>Blueprint</w:t>
          </w:r>
          <w:r w:rsidR="00AF2B96">
            <w:rPr>
              <w:rFonts w:asciiTheme="majorHAnsi" w:hAnsiTheme="majorHAnsi"/>
              <w:sz w:val="24"/>
              <w:szCs w:val="24"/>
            </w:rPr>
            <w:t>, in collaboration with ESE,</w:t>
          </w:r>
          <w:r w:rsidR="00D41A76" w:rsidRPr="006F502F">
            <w:rPr>
              <w:rFonts w:asciiTheme="majorHAnsi" w:hAnsiTheme="majorHAnsi"/>
              <w:sz w:val="24"/>
              <w:szCs w:val="24"/>
            </w:rPr>
            <w:t xml:space="preserve"> </w:t>
          </w:r>
          <w:r w:rsidR="00CB5729">
            <w:rPr>
              <w:rFonts w:asciiTheme="majorHAnsi" w:hAnsiTheme="majorHAnsi"/>
              <w:sz w:val="24"/>
              <w:szCs w:val="24"/>
            </w:rPr>
            <w:t>is</w:t>
          </w:r>
          <w:r w:rsidR="001B6AE3" w:rsidRPr="006F502F">
            <w:rPr>
              <w:rFonts w:asciiTheme="majorHAnsi" w:hAnsiTheme="majorHAnsi"/>
              <w:sz w:val="24"/>
              <w:szCs w:val="24"/>
            </w:rPr>
            <w:t xml:space="preserve"> recruiting a leader who i</w:t>
          </w:r>
          <w:r w:rsidR="00C34389" w:rsidRPr="006F502F">
            <w:rPr>
              <w:rFonts w:asciiTheme="majorHAnsi" w:hAnsiTheme="majorHAnsi"/>
              <w:sz w:val="24"/>
              <w:szCs w:val="24"/>
            </w:rPr>
            <w:t>s focused on results and has proven success in increasing student achievement and adult performance</w:t>
          </w:r>
          <w:r w:rsidR="001B6AE3" w:rsidRPr="006F502F">
            <w:rPr>
              <w:rFonts w:asciiTheme="majorHAnsi" w:hAnsiTheme="majorHAnsi"/>
              <w:sz w:val="24"/>
              <w:szCs w:val="24"/>
            </w:rPr>
            <w:t>; p</w:t>
          </w:r>
          <w:r w:rsidR="00C34389" w:rsidRPr="006F502F">
            <w:rPr>
              <w:rFonts w:asciiTheme="majorHAnsi" w:hAnsiTheme="majorHAnsi"/>
              <w:sz w:val="24"/>
              <w:szCs w:val="24"/>
            </w:rPr>
            <w:t>rovides visionary lea</w:t>
          </w:r>
          <w:r w:rsidR="001B6AE3" w:rsidRPr="006F502F">
            <w:rPr>
              <w:rFonts w:asciiTheme="majorHAnsi" w:hAnsiTheme="majorHAnsi"/>
              <w:sz w:val="24"/>
              <w:szCs w:val="24"/>
            </w:rPr>
            <w:t>dership and</w:t>
          </w:r>
          <w:r w:rsidR="00C34389" w:rsidRPr="006F502F">
            <w:rPr>
              <w:rFonts w:asciiTheme="majorHAnsi" w:hAnsiTheme="majorHAnsi"/>
              <w:sz w:val="24"/>
              <w:szCs w:val="24"/>
            </w:rPr>
            <w:t xml:space="preserve"> influences and motivates others to reach their potential</w:t>
          </w:r>
          <w:r w:rsidR="001B6AE3" w:rsidRPr="006F502F">
            <w:rPr>
              <w:rFonts w:asciiTheme="majorHAnsi" w:hAnsiTheme="majorHAnsi"/>
              <w:sz w:val="24"/>
              <w:szCs w:val="24"/>
            </w:rPr>
            <w:t>; i</w:t>
          </w:r>
          <w:r w:rsidR="00C34389" w:rsidRPr="006F502F">
            <w:rPr>
              <w:rFonts w:asciiTheme="majorHAnsi" w:hAnsiTheme="majorHAnsi"/>
              <w:sz w:val="24"/>
              <w:szCs w:val="24"/>
            </w:rPr>
            <w:t>s solution-oriented and a creative problem-solver with experience in data analysis and creating and managing systems</w:t>
          </w:r>
          <w:r w:rsidR="001B6AE3" w:rsidRPr="006F502F">
            <w:rPr>
              <w:rFonts w:asciiTheme="majorHAnsi" w:hAnsiTheme="majorHAnsi"/>
              <w:sz w:val="24"/>
              <w:szCs w:val="24"/>
            </w:rPr>
            <w:t>; s</w:t>
          </w:r>
          <w:r w:rsidR="00C34389" w:rsidRPr="006F502F">
            <w:rPr>
              <w:rFonts w:asciiTheme="majorHAnsi" w:hAnsiTheme="majorHAnsi"/>
              <w:sz w:val="24"/>
              <w:szCs w:val="24"/>
            </w:rPr>
            <w:t>ets high expectations and communicate</w:t>
          </w:r>
          <w:r w:rsidR="00CB5729">
            <w:rPr>
              <w:rFonts w:asciiTheme="majorHAnsi" w:hAnsiTheme="majorHAnsi"/>
              <w:sz w:val="24"/>
              <w:szCs w:val="24"/>
            </w:rPr>
            <w:t>s</w:t>
          </w:r>
          <w:r w:rsidR="00C34389" w:rsidRPr="006F502F">
            <w:rPr>
              <w:rFonts w:asciiTheme="majorHAnsi" w:hAnsiTheme="majorHAnsi"/>
              <w:sz w:val="24"/>
              <w:szCs w:val="24"/>
            </w:rPr>
            <w:t xml:space="preserve"> them to a variety of stakeholders</w:t>
          </w:r>
          <w:r w:rsidR="001B6AE3" w:rsidRPr="006F502F">
            <w:rPr>
              <w:rFonts w:asciiTheme="majorHAnsi" w:hAnsiTheme="majorHAnsi"/>
              <w:sz w:val="24"/>
              <w:szCs w:val="24"/>
            </w:rPr>
            <w:t>; u</w:t>
          </w:r>
          <w:r w:rsidR="00C34389" w:rsidRPr="006F502F">
            <w:rPr>
              <w:rFonts w:asciiTheme="majorHAnsi" w:hAnsiTheme="majorHAnsi"/>
              <w:sz w:val="24"/>
              <w:szCs w:val="24"/>
            </w:rPr>
            <w:t>nderstands, communicates</w:t>
          </w:r>
          <w:r w:rsidR="00082412">
            <w:rPr>
              <w:rFonts w:asciiTheme="majorHAnsi" w:hAnsiTheme="majorHAnsi"/>
              <w:sz w:val="24"/>
              <w:szCs w:val="24"/>
            </w:rPr>
            <w:t xml:space="preserve"> with</w:t>
          </w:r>
          <w:r w:rsidR="00C34389" w:rsidRPr="006F502F">
            <w:rPr>
              <w:rFonts w:asciiTheme="majorHAnsi" w:hAnsiTheme="majorHAnsi"/>
              <w:sz w:val="24"/>
              <w:szCs w:val="24"/>
            </w:rPr>
            <w:t>, and effectively interacts with people across cultures</w:t>
          </w:r>
          <w:r w:rsidR="001B6AE3" w:rsidRPr="006F502F">
            <w:rPr>
              <w:rFonts w:asciiTheme="majorHAnsi" w:hAnsiTheme="majorHAnsi"/>
              <w:sz w:val="24"/>
              <w:szCs w:val="24"/>
            </w:rPr>
            <w:t>; p</w:t>
          </w:r>
          <w:r w:rsidR="00C34389" w:rsidRPr="006F502F">
            <w:rPr>
              <w:rFonts w:asciiTheme="majorHAnsi" w:hAnsiTheme="majorHAnsi"/>
              <w:sz w:val="24"/>
              <w:szCs w:val="24"/>
            </w:rPr>
            <w:t>ossesses an unwavering belief that all students can learn and succeed</w:t>
          </w:r>
          <w:r w:rsidR="001B6AE3" w:rsidRPr="006F502F">
            <w:rPr>
              <w:rFonts w:asciiTheme="majorHAnsi" w:hAnsiTheme="majorHAnsi"/>
              <w:sz w:val="24"/>
              <w:szCs w:val="24"/>
            </w:rPr>
            <w:t>; c</w:t>
          </w:r>
          <w:r w:rsidR="00C34389" w:rsidRPr="006F502F">
            <w:rPr>
              <w:rFonts w:asciiTheme="majorHAnsi" w:hAnsiTheme="majorHAnsi"/>
              <w:sz w:val="24"/>
              <w:szCs w:val="24"/>
            </w:rPr>
            <w:t>ontinually reflects and seeks feedback to improve their practice</w:t>
          </w:r>
          <w:r w:rsidR="001B6AE3" w:rsidRPr="006F502F">
            <w:rPr>
              <w:rFonts w:asciiTheme="majorHAnsi" w:hAnsiTheme="majorHAnsi"/>
              <w:sz w:val="24"/>
              <w:szCs w:val="24"/>
            </w:rPr>
            <w:t>; h</w:t>
          </w:r>
          <w:r w:rsidR="00C34389" w:rsidRPr="006F502F">
            <w:rPr>
              <w:rFonts w:asciiTheme="majorHAnsi" w:hAnsiTheme="majorHAnsi"/>
              <w:sz w:val="24"/>
              <w:szCs w:val="24"/>
            </w:rPr>
            <w:t xml:space="preserve">as demonstrated perseverance in </w:t>
          </w:r>
          <w:r w:rsidR="00082412">
            <w:rPr>
              <w:rFonts w:asciiTheme="majorHAnsi" w:hAnsiTheme="majorHAnsi"/>
              <w:sz w:val="24"/>
              <w:szCs w:val="24"/>
            </w:rPr>
            <w:t>his or her</w:t>
          </w:r>
          <w:r w:rsidR="00082412" w:rsidRPr="006F502F">
            <w:rPr>
              <w:rFonts w:asciiTheme="majorHAnsi" w:hAnsiTheme="majorHAnsi"/>
              <w:sz w:val="24"/>
              <w:szCs w:val="24"/>
            </w:rPr>
            <w:t xml:space="preserve"> </w:t>
          </w:r>
          <w:r w:rsidR="00C34389" w:rsidRPr="006F502F">
            <w:rPr>
              <w:rFonts w:asciiTheme="majorHAnsi" w:hAnsiTheme="majorHAnsi"/>
              <w:sz w:val="24"/>
              <w:szCs w:val="24"/>
            </w:rPr>
            <w:t>career and education</w:t>
          </w:r>
          <w:r w:rsidR="001B6AE3" w:rsidRPr="006F502F">
            <w:rPr>
              <w:rFonts w:asciiTheme="majorHAnsi" w:hAnsiTheme="majorHAnsi"/>
              <w:sz w:val="24"/>
              <w:szCs w:val="24"/>
            </w:rPr>
            <w:t>; t</w:t>
          </w:r>
          <w:r w:rsidR="00C34389" w:rsidRPr="006F502F">
            <w:rPr>
              <w:rFonts w:asciiTheme="majorHAnsi" w:hAnsiTheme="majorHAnsi"/>
              <w:sz w:val="24"/>
              <w:szCs w:val="24"/>
            </w:rPr>
            <w:t>hrives in a fast-paced, change-oriented environment</w:t>
          </w:r>
          <w:r w:rsidR="001B6AE3" w:rsidRPr="006F502F">
            <w:rPr>
              <w:rFonts w:asciiTheme="majorHAnsi" w:hAnsiTheme="majorHAnsi"/>
              <w:sz w:val="24"/>
              <w:szCs w:val="24"/>
            </w:rPr>
            <w:t>; p</w:t>
          </w:r>
          <w:r w:rsidR="00C34389" w:rsidRPr="006F502F">
            <w:rPr>
              <w:rFonts w:asciiTheme="majorHAnsi" w:hAnsiTheme="majorHAnsi"/>
              <w:sz w:val="24"/>
              <w:szCs w:val="24"/>
            </w:rPr>
            <w:t>ossesses strong pedagogical skills</w:t>
          </w:r>
          <w:r w:rsidR="001B6AE3" w:rsidRPr="006F502F">
            <w:rPr>
              <w:rFonts w:asciiTheme="majorHAnsi" w:hAnsiTheme="majorHAnsi"/>
              <w:sz w:val="24"/>
              <w:szCs w:val="24"/>
            </w:rPr>
            <w:t>;</w:t>
          </w:r>
          <w:r w:rsidR="00C34389" w:rsidRPr="006F502F">
            <w:rPr>
              <w:rFonts w:asciiTheme="majorHAnsi" w:hAnsiTheme="majorHAnsi"/>
              <w:sz w:val="24"/>
              <w:szCs w:val="24"/>
            </w:rPr>
            <w:t xml:space="preserve"> and is highly effective at coaching other adults</w:t>
          </w:r>
          <w:r w:rsidR="001B6AE3" w:rsidRPr="006F502F">
            <w:rPr>
              <w:rFonts w:asciiTheme="majorHAnsi" w:hAnsiTheme="majorHAnsi"/>
              <w:sz w:val="24"/>
              <w:szCs w:val="24"/>
            </w:rPr>
            <w:t xml:space="preserve">. These qualities are derived from research on the skills and competencies that promote effective leadership in a turnaround setting. The title has been changed to </w:t>
          </w:r>
          <w:r w:rsidR="001B6AE3" w:rsidRPr="006F502F">
            <w:rPr>
              <w:rFonts w:asciiTheme="majorHAnsi" w:hAnsiTheme="majorHAnsi"/>
              <w:bCs/>
              <w:sz w:val="24"/>
              <w:szCs w:val="24"/>
            </w:rPr>
            <w:t>Executive Principal</w:t>
          </w:r>
          <w:r w:rsidR="001B6AE3" w:rsidRPr="006F502F">
            <w:rPr>
              <w:rFonts w:asciiTheme="majorHAnsi" w:hAnsiTheme="majorHAnsi"/>
              <w:b/>
              <w:bCs/>
              <w:sz w:val="24"/>
              <w:szCs w:val="24"/>
            </w:rPr>
            <w:t xml:space="preserve"> </w:t>
          </w:r>
          <w:r w:rsidR="001B6AE3" w:rsidRPr="006F502F">
            <w:rPr>
              <w:rFonts w:asciiTheme="majorHAnsi" w:hAnsiTheme="majorHAnsi"/>
              <w:sz w:val="24"/>
              <w:szCs w:val="24"/>
            </w:rPr>
            <w:t xml:space="preserve">in an effort to attract an experienced instructional leader who is able to lead, implement, and achieve the vision, mission, and strategic goals of a school operating in the spotlight of an unprecedented education reform movement. </w:t>
          </w:r>
          <w:r w:rsidR="004F6FBF" w:rsidRPr="006F502F">
            <w:rPr>
              <w:rFonts w:asciiTheme="majorHAnsi" w:hAnsiTheme="majorHAnsi"/>
              <w:sz w:val="24"/>
              <w:szCs w:val="24"/>
            </w:rPr>
            <w:t xml:space="preserve">Blueprint is posting the job description and conducting outreach across local and national networks. </w:t>
          </w:r>
          <w:r w:rsidR="001B6AE3" w:rsidRPr="006F502F">
            <w:rPr>
              <w:rFonts w:asciiTheme="majorHAnsi" w:hAnsiTheme="majorHAnsi"/>
              <w:sz w:val="24"/>
              <w:szCs w:val="24"/>
            </w:rPr>
            <w:t>The selection process will include initial phone interviews, a review of school data, in-person interviews with the Blueprint team, school</w:t>
          </w:r>
          <w:r w:rsidR="004F6FBF" w:rsidRPr="006F502F">
            <w:rPr>
              <w:rFonts w:asciiTheme="majorHAnsi" w:hAnsiTheme="majorHAnsi"/>
              <w:sz w:val="24"/>
              <w:szCs w:val="24"/>
            </w:rPr>
            <w:t xml:space="preserve"> </w:t>
          </w:r>
          <w:r w:rsidR="001B6AE3" w:rsidRPr="006F502F">
            <w:rPr>
              <w:rFonts w:asciiTheme="majorHAnsi" w:hAnsiTheme="majorHAnsi"/>
              <w:sz w:val="24"/>
              <w:szCs w:val="24"/>
            </w:rPr>
            <w:t xml:space="preserve">leadership, </w:t>
          </w:r>
          <w:r w:rsidR="00AF2B96">
            <w:rPr>
              <w:rFonts w:asciiTheme="majorHAnsi" w:hAnsiTheme="majorHAnsi"/>
              <w:sz w:val="24"/>
              <w:szCs w:val="24"/>
            </w:rPr>
            <w:t xml:space="preserve">ESE staff, </w:t>
          </w:r>
          <w:r w:rsidR="001B6AE3" w:rsidRPr="006F502F">
            <w:rPr>
              <w:rFonts w:asciiTheme="majorHAnsi" w:hAnsiTheme="majorHAnsi"/>
              <w:sz w:val="24"/>
              <w:szCs w:val="24"/>
            </w:rPr>
            <w:t xml:space="preserve">and members of the School Site Council. In-person interviews will include a leadership simulation activity, a mock observation and feedback session, and a “meet and greet” with school staff. References will be </w:t>
          </w:r>
          <w:r w:rsidR="006F502F">
            <w:rPr>
              <w:rFonts w:asciiTheme="majorHAnsi" w:hAnsiTheme="majorHAnsi"/>
              <w:sz w:val="24"/>
              <w:szCs w:val="24"/>
            </w:rPr>
            <w:t>checked</w:t>
          </w:r>
          <w:r w:rsidR="001B6AE3" w:rsidRPr="006F502F">
            <w:rPr>
              <w:rFonts w:asciiTheme="majorHAnsi" w:hAnsiTheme="majorHAnsi"/>
              <w:sz w:val="24"/>
              <w:szCs w:val="24"/>
            </w:rPr>
            <w:t xml:space="preserve"> with supervisors, peers, teachers, parents, and community partners.</w:t>
          </w:r>
        </w:sdtContent>
      </w:sdt>
    </w:p>
    <w:p w:rsidR="00FB4996" w:rsidRPr="00FB4996" w:rsidRDefault="00FB4996" w:rsidP="006D0EB2">
      <w:pPr>
        <w:pStyle w:val="BodyText"/>
      </w:pPr>
    </w:p>
    <w:sectPr w:rsidR="00FB4996" w:rsidRPr="00FB4996" w:rsidSect="00080576">
      <w:footerReference w:type="even" r:id="rId12"/>
      <w:footerReference w:type="default" r:id="rId13"/>
      <w:footerReference w:type="first" r:id="rId14"/>
      <w:endnotePr>
        <w:numFmt w:val="decimal"/>
      </w:endnotePr>
      <w:type w:val="continuous"/>
      <w:pgSz w:w="12240" w:h="15840"/>
      <w:pgMar w:top="1440" w:right="1440" w:bottom="1440" w:left="144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C8D" w:rsidRDefault="00462C8D">
      <w:r>
        <w:separator/>
      </w:r>
    </w:p>
  </w:endnote>
  <w:endnote w:type="continuationSeparator" w:id="0">
    <w:p w:rsidR="00462C8D" w:rsidRDefault="00462C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DaunPenh">
    <w:panose1 w:val="01010101010101010101"/>
    <w:charset w:val="00"/>
    <w:family w:val="auto"/>
    <w:pitch w:val="variable"/>
    <w:sig w:usb0="A00000EF" w:usb1="5000204A" w:usb2="00010000" w:usb3="00000000" w:csb0="00000111"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F77" w:rsidRDefault="00C2072E">
    <w:pPr>
      <w:pStyle w:val="Footer"/>
      <w:framePr w:wrap="around" w:vAnchor="text" w:hAnchor="margin" w:xAlign="right" w:y="1"/>
      <w:rPr>
        <w:rStyle w:val="PageNumber"/>
      </w:rPr>
    </w:pPr>
    <w:r>
      <w:rPr>
        <w:rStyle w:val="PageNumber"/>
      </w:rPr>
      <w:fldChar w:fldCharType="begin"/>
    </w:r>
    <w:r w:rsidR="00EA3F77">
      <w:rPr>
        <w:rStyle w:val="PageNumber"/>
      </w:rPr>
      <w:instrText xml:space="preserve">PAGE  </w:instrText>
    </w:r>
    <w:r>
      <w:rPr>
        <w:rStyle w:val="PageNumber"/>
      </w:rPr>
      <w:fldChar w:fldCharType="separate"/>
    </w:r>
    <w:r w:rsidR="00EA3F77">
      <w:rPr>
        <w:rStyle w:val="PageNumber"/>
        <w:noProof/>
      </w:rPr>
      <w:t>4</w:t>
    </w:r>
    <w:r>
      <w:rPr>
        <w:rStyle w:val="PageNumber"/>
      </w:rPr>
      <w:fldChar w:fldCharType="end"/>
    </w:r>
  </w:p>
  <w:p w:rsidR="00EA3F77" w:rsidRDefault="00EA3F7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F77" w:rsidRPr="009643EF" w:rsidRDefault="00EA3F77" w:rsidP="009643EF">
    <w:pPr>
      <w:pStyle w:val="Footer"/>
      <w:tabs>
        <w:tab w:val="clear" w:pos="4320"/>
        <w:tab w:val="clear" w:pos="8640"/>
        <w:tab w:val="right" w:pos="9360"/>
      </w:tabs>
      <w:rPr>
        <w:noProof/>
        <w:sz w:val="20"/>
        <w:szCs w:val="20"/>
      </w:rPr>
    </w:pPr>
    <w:r w:rsidRPr="009643EF">
      <w:rPr>
        <w:sz w:val="20"/>
        <w:szCs w:val="20"/>
      </w:rPr>
      <w:t>Level 5 Schools Quarterly Report</w:t>
    </w:r>
    <w:r w:rsidRPr="009643EF">
      <w:rPr>
        <w:sz w:val="20"/>
        <w:szCs w:val="20"/>
      </w:rPr>
      <w:tab/>
      <w:t xml:space="preserve">Paul A. </w:t>
    </w:r>
    <w:proofErr w:type="spellStart"/>
    <w:r w:rsidRPr="009643EF">
      <w:rPr>
        <w:sz w:val="20"/>
        <w:szCs w:val="20"/>
      </w:rPr>
      <w:t>Dever</w:t>
    </w:r>
    <w:proofErr w:type="spellEnd"/>
    <w:r w:rsidRPr="009643EF">
      <w:rPr>
        <w:sz w:val="20"/>
        <w:szCs w:val="20"/>
      </w:rPr>
      <w:t xml:space="preserve"> Elementary School—</w:t>
    </w:r>
    <w:sdt>
      <w:sdtPr>
        <w:rPr>
          <w:sz w:val="20"/>
          <w:szCs w:val="20"/>
        </w:rPr>
        <w:id w:val="28465776"/>
        <w:docPartObj>
          <w:docPartGallery w:val="Page Numbers (Bottom of Page)"/>
          <w:docPartUnique/>
        </w:docPartObj>
      </w:sdtPr>
      <w:sdtEndPr>
        <w:rPr>
          <w:noProof/>
        </w:rPr>
      </w:sdtEndPr>
      <w:sdtContent>
        <w:r w:rsidR="00C2072E" w:rsidRPr="009643EF">
          <w:rPr>
            <w:sz w:val="20"/>
            <w:szCs w:val="20"/>
          </w:rPr>
          <w:fldChar w:fldCharType="begin"/>
        </w:r>
        <w:r w:rsidRPr="009643EF">
          <w:rPr>
            <w:sz w:val="20"/>
            <w:szCs w:val="20"/>
          </w:rPr>
          <w:instrText xml:space="preserve"> PAGE   \* MERGEFORMAT </w:instrText>
        </w:r>
        <w:r w:rsidR="00C2072E" w:rsidRPr="009643EF">
          <w:rPr>
            <w:sz w:val="20"/>
            <w:szCs w:val="20"/>
          </w:rPr>
          <w:fldChar w:fldCharType="separate"/>
        </w:r>
        <w:r w:rsidR="003C66DA">
          <w:rPr>
            <w:noProof/>
            <w:sz w:val="20"/>
            <w:szCs w:val="20"/>
          </w:rPr>
          <w:t>2</w:t>
        </w:r>
        <w:r w:rsidR="00C2072E" w:rsidRPr="009643EF">
          <w:rPr>
            <w:noProof/>
            <w:sz w:val="20"/>
            <w:szCs w:val="20"/>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F77" w:rsidRDefault="00EA3F77" w:rsidP="001C492C">
    <w:pPr>
      <w:pStyle w:val="Footer"/>
      <w:tabs>
        <w:tab w:val="clear" w:pos="4320"/>
        <w:tab w:val="clear" w:pos="8640"/>
        <w:tab w:val="right" w:pos="9360"/>
      </w:tabs>
      <w:rPr>
        <w:noProof/>
        <w:sz w:val="20"/>
        <w:szCs w:val="20"/>
      </w:rPr>
    </w:pPr>
    <w:r w:rsidRPr="009643EF">
      <w:rPr>
        <w:sz w:val="20"/>
        <w:szCs w:val="20"/>
      </w:rPr>
      <w:t>Level 5 Schools Quarterly Report</w:t>
    </w:r>
    <w:r w:rsidRPr="009643EF">
      <w:rPr>
        <w:sz w:val="20"/>
        <w:szCs w:val="20"/>
      </w:rPr>
      <w:tab/>
      <w:t xml:space="preserve">Paul A. </w:t>
    </w:r>
    <w:proofErr w:type="spellStart"/>
    <w:r w:rsidRPr="009643EF">
      <w:rPr>
        <w:sz w:val="20"/>
        <w:szCs w:val="20"/>
      </w:rPr>
      <w:t>Dever</w:t>
    </w:r>
    <w:proofErr w:type="spellEnd"/>
    <w:r w:rsidRPr="009643EF">
      <w:rPr>
        <w:sz w:val="20"/>
        <w:szCs w:val="20"/>
      </w:rPr>
      <w:t xml:space="preserve"> Elementary School—</w:t>
    </w:r>
    <w:sdt>
      <w:sdtPr>
        <w:rPr>
          <w:sz w:val="20"/>
          <w:szCs w:val="20"/>
        </w:rPr>
        <w:id w:val="-559171701"/>
        <w:docPartObj>
          <w:docPartGallery w:val="Page Numbers (Bottom of Page)"/>
          <w:docPartUnique/>
        </w:docPartObj>
      </w:sdtPr>
      <w:sdtEndPr>
        <w:rPr>
          <w:noProof/>
        </w:rPr>
      </w:sdtEndPr>
      <w:sdtContent>
        <w:r w:rsidR="00C2072E" w:rsidRPr="009643EF">
          <w:rPr>
            <w:sz w:val="20"/>
            <w:szCs w:val="20"/>
          </w:rPr>
          <w:fldChar w:fldCharType="begin"/>
        </w:r>
        <w:r w:rsidRPr="009643EF">
          <w:rPr>
            <w:sz w:val="20"/>
            <w:szCs w:val="20"/>
          </w:rPr>
          <w:instrText xml:space="preserve"> PAGE   \* MERGEFORMAT </w:instrText>
        </w:r>
        <w:r w:rsidR="00C2072E" w:rsidRPr="009643EF">
          <w:rPr>
            <w:sz w:val="20"/>
            <w:szCs w:val="20"/>
          </w:rPr>
          <w:fldChar w:fldCharType="separate"/>
        </w:r>
        <w:r w:rsidR="003C66DA">
          <w:rPr>
            <w:noProof/>
            <w:sz w:val="20"/>
            <w:szCs w:val="20"/>
          </w:rPr>
          <w:t>1</w:t>
        </w:r>
        <w:r w:rsidR="00C2072E" w:rsidRPr="009643EF">
          <w:rPr>
            <w:noProof/>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C8D" w:rsidRDefault="00462C8D">
      <w:r>
        <w:separator/>
      </w:r>
    </w:p>
  </w:footnote>
  <w:footnote w:type="continuationSeparator" w:id="0">
    <w:p w:rsidR="00462C8D" w:rsidRDefault="00462C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606D"/>
    <w:multiLevelType w:val="hybridMultilevel"/>
    <w:tmpl w:val="D8C23840"/>
    <w:lvl w:ilvl="0" w:tplc="59A8192C">
      <w:start w:val="1"/>
      <w:numFmt w:val="bullet"/>
      <w:pStyle w:val="Bullet1La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629"/>
    <w:multiLevelType w:val="hybridMultilevel"/>
    <w:tmpl w:val="14E4C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F3023"/>
    <w:multiLevelType w:val="hybridMultilevel"/>
    <w:tmpl w:val="D57201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766C1"/>
    <w:multiLevelType w:val="hybridMultilevel"/>
    <w:tmpl w:val="A1B891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24275"/>
    <w:multiLevelType w:val="hybridMultilevel"/>
    <w:tmpl w:val="F5A41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6E3094"/>
    <w:multiLevelType w:val="hybridMultilevel"/>
    <w:tmpl w:val="B80054EE"/>
    <w:lvl w:ilvl="0" w:tplc="B94E6E84">
      <w:start w:val="1"/>
      <w:numFmt w:val="bullet"/>
      <w:lvlText w:val="•"/>
      <w:lvlJc w:val="left"/>
      <w:pPr>
        <w:tabs>
          <w:tab w:val="num" w:pos="720"/>
        </w:tabs>
        <w:ind w:left="720" w:hanging="360"/>
      </w:pPr>
      <w:rPr>
        <w:rFonts w:ascii="Arial" w:hAnsi="Arial" w:hint="default"/>
      </w:rPr>
    </w:lvl>
    <w:lvl w:ilvl="1" w:tplc="2D6AC518" w:tentative="1">
      <w:start w:val="1"/>
      <w:numFmt w:val="bullet"/>
      <w:lvlText w:val="•"/>
      <w:lvlJc w:val="left"/>
      <w:pPr>
        <w:tabs>
          <w:tab w:val="num" w:pos="1440"/>
        </w:tabs>
        <w:ind w:left="1440" w:hanging="360"/>
      </w:pPr>
      <w:rPr>
        <w:rFonts w:ascii="Arial" w:hAnsi="Arial" w:hint="default"/>
      </w:rPr>
    </w:lvl>
    <w:lvl w:ilvl="2" w:tplc="B45E2166" w:tentative="1">
      <w:start w:val="1"/>
      <w:numFmt w:val="bullet"/>
      <w:lvlText w:val="•"/>
      <w:lvlJc w:val="left"/>
      <w:pPr>
        <w:tabs>
          <w:tab w:val="num" w:pos="2160"/>
        </w:tabs>
        <w:ind w:left="2160" w:hanging="360"/>
      </w:pPr>
      <w:rPr>
        <w:rFonts w:ascii="Arial" w:hAnsi="Arial" w:hint="default"/>
      </w:rPr>
    </w:lvl>
    <w:lvl w:ilvl="3" w:tplc="B37AE778" w:tentative="1">
      <w:start w:val="1"/>
      <w:numFmt w:val="bullet"/>
      <w:lvlText w:val="•"/>
      <w:lvlJc w:val="left"/>
      <w:pPr>
        <w:tabs>
          <w:tab w:val="num" w:pos="2880"/>
        </w:tabs>
        <w:ind w:left="2880" w:hanging="360"/>
      </w:pPr>
      <w:rPr>
        <w:rFonts w:ascii="Arial" w:hAnsi="Arial" w:hint="default"/>
      </w:rPr>
    </w:lvl>
    <w:lvl w:ilvl="4" w:tplc="A3A813C6" w:tentative="1">
      <w:start w:val="1"/>
      <w:numFmt w:val="bullet"/>
      <w:lvlText w:val="•"/>
      <w:lvlJc w:val="left"/>
      <w:pPr>
        <w:tabs>
          <w:tab w:val="num" w:pos="3600"/>
        </w:tabs>
        <w:ind w:left="3600" w:hanging="360"/>
      </w:pPr>
      <w:rPr>
        <w:rFonts w:ascii="Arial" w:hAnsi="Arial" w:hint="default"/>
      </w:rPr>
    </w:lvl>
    <w:lvl w:ilvl="5" w:tplc="D704618C" w:tentative="1">
      <w:start w:val="1"/>
      <w:numFmt w:val="bullet"/>
      <w:lvlText w:val="•"/>
      <w:lvlJc w:val="left"/>
      <w:pPr>
        <w:tabs>
          <w:tab w:val="num" w:pos="4320"/>
        </w:tabs>
        <w:ind w:left="4320" w:hanging="360"/>
      </w:pPr>
      <w:rPr>
        <w:rFonts w:ascii="Arial" w:hAnsi="Arial" w:hint="default"/>
      </w:rPr>
    </w:lvl>
    <w:lvl w:ilvl="6" w:tplc="BCEE7598" w:tentative="1">
      <w:start w:val="1"/>
      <w:numFmt w:val="bullet"/>
      <w:lvlText w:val="•"/>
      <w:lvlJc w:val="left"/>
      <w:pPr>
        <w:tabs>
          <w:tab w:val="num" w:pos="5040"/>
        </w:tabs>
        <w:ind w:left="5040" w:hanging="360"/>
      </w:pPr>
      <w:rPr>
        <w:rFonts w:ascii="Arial" w:hAnsi="Arial" w:hint="default"/>
      </w:rPr>
    </w:lvl>
    <w:lvl w:ilvl="7" w:tplc="C03C5F5C" w:tentative="1">
      <w:start w:val="1"/>
      <w:numFmt w:val="bullet"/>
      <w:lvlText w:val="•"/>
      <w:lvlJc w:val="left"/>
      <w:pPr>
        <w:tabs>
          <w:tab w:val="num" w:pos="5760"/>
        </w:tabs>
        <w:ind w:left="5760" w:hanging="360"/>
      </w:pPr>
      <w:rPr>
        <w:rFonts w:ascii="Arial" w:hAnsi="Arial" w:hint="default"/>
      </w:rPr>
    </w:lvl>
    <w:lvl w:ilvl="8" w:tplc="CD282032" w:tentative="1">
      <w:start w:val="1"/>
      <w:numFmt w:val="bullet"/>
      <w:lvlText w:val="•"/>
      <w:lvlJc w:val="left"/>
      <w:pPr>
        <w:tabs>
          <w:tab w:val="num" w:pos="6480"/>
        </w:tabs>
        <w:ind w:left="6480" w:hanging="360"/>
      </w:pPr>
      <w:rPr>
        <w:rFonts w:ascii="Arial" w:hAnsi="Arial" w:hint="default"/>
      </w:rPr>
    </w:lvl>
  </w:abstractNum>
  <w:abstractNum w:abstractNumId="6">
    <w:nsid w:val="1B1955DD"/>
    <w:multiLevelType w:val="hybridMultilevel"/>
    <w:tmpl w:val="9A262C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293387"/>
    <w:multiLevelType w:val="hybridMultilevel"/>
    <w:tmpl w:val="14706C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1730FC"/>
    <w:multiLevelType w:val="hybridMultilevel"/>
    <w:tmpl w:val="E61C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3020FC"/>
    <w:multiLevelType w:val="hybridMultilevel"/>
    <w:tmpl w:val="BAC6F4AC"/>
    <w:lvl w:ilvl="0" w:tplc="120A885C">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671B78"/>
    <w:multiLevelType w:val="hybridMultilevel"/>
    <w:tmpl w:val="0D3C1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D0780E"/>
    <w:multiLevelType w:val="hybridMultilevel"/>
    <w:tmpl w:val="F3A4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710FEA"/>
    <w:multiLevelType w:val="hybridMultilevel"/>
    <w:tmpl w:val="48BE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2016CC"/>
    <w:multiLevelType w:val="hybridMultilevel"/>
    <w:tmpl w:val="A05A0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4E3287"/>
    <w:multiLevelType w:val="hybridMultilevel"/>
    <w:tmpl w:val="4B905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02E2953"/>
    <w:multiLevelType w:val="hybridMultilevel"/>
    <w:tmpl w:val="D46852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0E47A40"/>
    <w:multiLevelType w:val="hybridMultilevel"/>
    <w:tmpl w:val="63845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38C7107"/>
    <w:multiLevelType w:val="hybridMultilevel"/>
    <w:tmpl w:val="46A4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E66109"/>
    <w:multiLevelType w:val="hybridMultilevel"/>
    <w:tmpl w:val="50900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574679D"/>
    <w:multiLevelType w:val="hybridMultilevel"/>
    <w:tmpl w:val="76008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5E001A5"/>
    <w:multiLevelType w:val="hybridMultilevel"/>
    <w:tmpl w:val="695430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CB2B5D"/>
    <w:multiLevelType w:val="hybridMultilevel"/>
    <w:tmpl w:val="1A00E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BA15CE5"/>
    <w:multiLevelType w:val="hybridMultilevel"/>
    <w:tmpl w:val="D12637F8"/>
    <w:lvl w:ilvl="0" w:tplc="6EB0C9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704B20"/>
    <w:multiLevelType w:val="hybridMultilevel"/>
    <w:tmpl w:val="C20E066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4">
    <w:nsid w:val="7768351D"/>
    <w:multiLevelType w:val="multilevel"/>
    <w:tmpl w:val="6FE40CD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6E28FA"/>
    <w:multiLevelType w:val="hybridMultilevel"/>
    <w:tmpl w:val="4FA03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4"/>
  </w:num>
  <w:num w:numId="3">
    <w:abstractNumId w:val="11"/>
  </w:num>
  <w:num w:numId="4">
    <w:abstractNumId w:val="15"/>
  </w:num>
  <w:num w:numId="5">
    <w:abstractNumId w:val="2"/>
  </w:num>
  <w:num w:numId="6">
    <w:abstractNumId w:val="24"/>
  </w:num>
  <w:num w:numId="7">
    <w:abstractNumId w:val="18"/>
  </w:num>
  <w:num w:numId="8">
    <w:abstractNumId w:val="21"/>
  </w:num>
  <w:num w:numId="9">
    <w:abstractNumId w:val="17"/>
  </w:num>
  <w:num w:numId="10">
    <w:abstractNumId w:val="6"/>
  </w:num>
  <w:num w:numId="11">
    <w:abstractNumId w:val="19"/>
  </w:num>
  <w:num w:numId="12">
    <w:abstractNumId w:val="16"/>
  </w:num>
  <w:num w:numId="13">
    <w:abstractNumId w:val="25"/>
  </w:num>
  <w:num w:numId="14">
    <w:abstractNumId w:val="14"/>
  </w:num>
  <w:num w:numId="15">
    <w:abstractNumId w:val="22"/>
  </w:num>
  <w:num w:numId="16">
    <w:abstractNumId w:val="8"/>
  </w:num>
  <w:num w:numId="17">
    <w:abstractNumId w:val="12"/>
  </w:num>
  <w:num w:numId="18">
    <w:abstractNumId w:val="13"/>
  </w:num>
  <w:num w:numId="19">
    <w:abstractNumId w:val="7"/>
  </w:num>
  <w:num w:numId="20">
    <w:abstractNumId w:val="20"/>
  </w:num>
  <w:num w:numId="21">
    <w:abstractNumId w:val="10"/>
  </w:num>
  <w:num w:numId="22">
    <w:abstractNumId w:val="1"/>
  </w:num>
  <w:num w:numId="23">
    <w:abstractNumId w:val="0"/>
  </w:num>
  <w:num w:numId="24">
    <w:abstractNumId w:val="22"/>
  </w:num>
  <w:num w:numId="25">
    <w:abstractNumId w:val="22"/>
  </w:num>
  <w:num w:numId="26">
    <w:abstractNumId w:val="3"/>
  </w:num>
  <w:num w:numId="27">
    <w:abstractNumId w:val="9"/>
  </w:num>
  <w:num w:numId="28">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bordersDoNotSurroundHeader/>
  <w:bordersDoNotSurroundFooter/>
  <w:proofState w:spelling="clean" w:grammar="clean"/>
  <w:stylePaneFormatFilter w:val="3804"/>
  <w:stylePaneSortMethod w:val="000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6"/>
  </w:hdrShapeDefaults>
  <w:footnotePr>
    <w:footnote w:id="-1"/>
    <w:footnote w:id="0"/>
  </w:footnotePr>
  <w:endnotePr>
    <w:numFmt w:val="decimal"/>
    <w:endnote w:id="-1"/>
    <w:endnote w:id="0"/>
  </w:endnotePr>
  <w:compat>
    <w:applyBreakingRules/>
  </w:compat>
  <w:rsids>
    <w:rsidRoot w:val="00A26097"/>
    <w:rsid w:val="00001329"/>
    <w:rsid w:val="00004954"/>
    <w:rsid w:val="000063B9"/>
    <w:rsid w:val="000072AA"/>
    <w:rsid w:val="00011A7B"/>
    <w:rsid w:val="0001606C"/>
    <w:rsid w:val="00016BA7"/>
    <w:rsid w:val="00022E75"/>
    <w:rsid w:val="00027086"/>
    <w:rsid w:val="00030CAB"/>
    <w:rsid w:val="00030DD3"/>
    <w:rsid w:val="00034C92"/>
    <w:rsid w:val="000421AA"/>
    <w:rsid w:val="00042F3B"/>
    <w:rsid w:val="00043474"/>
    <w:rsid w:val="00044EA8"/>
    <w:rsid w:val="00053AA3"/>
    <w:rsid w:val="00055A3D"/>
    <w:rsid w:val="00056B96"/>
    <w:rsid w:val="0005738A"/>
    <w:rsid w:val="00060341"/>
    <w:rsid w:val="00063782"/>
    <w:rsid w:val="0007158E"/>
    <w:rsid w:val="0007250C"/>
    <w:rsid w:val="0007548E"/>
    <w:rsid w:val="00077595"/>
    <w:rsid w:val="00080576"/>
    <w:rsid w:val="00082412"/>
    <w:rsid w:val="000853D9"/>
    <w:rsid w:val="000873E7"/>
    <w:rsid w:val="00090BBA"/>
    <w:rsid w:val="00091CCC"/>
    <w:rsid w:val="0009377E"/>
    <w:rsid w:val="00097A70"/>
    <w:rsid w:val="00097FE5"/>
    <w:rsid w:val="000A0B86"/>
    <w:rsid w:val="000A1302"/>
    <w:rsid w:val="000A5AA5"/>
    <w:rsid w:val="000A6218"/>
    <w:rsid w:val="000A73F7"/>
    <w:rsid w:val="000B2C99"/>
    <w:rsid w:val="000B398B"/>
    <w:rsid w:val="000B5B1A"/>
    <w:rsid w:val="000B63DE"/>
    <w:rsid w:val="000B6697"/>
    <w:rsid w:val="000C3E3B"/>
    <w:rsid w:val="000C7EF7"/>
    <w:rsid w:val="000D052C"/>
    <w:rsid w:val="000D0E13"/>
    <w:rsid w:val="000D68A5"/>
    <w:rsid w:val="000E0EA0"/>
    <w:rsid w:val="000E1B88"/>
    <w:rsid w:val="000E1DFE"/>
    <w:rsid w:val="000E3F4E"/>
    <w:rsid w:val="000E3F88"/>
    <w:rsid w:val="000E5CB1"/>
    <w:rsid w:val="000E617A"/>
    <w:rsid w:val="000E664C"/>
    <w:rsid w:val="000E6832"/>
    <w:rsid w:val="000E7F02"/>
    <w:rsid w:val="000F05E9"/>
    <w:rsid w:val="000F20A7"/>
    <w:rsid w:val="000F314A"/>
    <w:rsid w:val="000F5CD6"/>
    <w:rsid w:val="000F6A37"/>
    <w:rsid w:val="000F745F"/>
    <w:rsid w:val="000F7EAB"/>
    <w:rsid w:val="001003E3"/>
    <w:rsid w:val="00102267"/>
    <w:rsid w:val="00102677"/>
    <w:rsid w:val="00103AB9"/>
    <w:rsid w:val="00106F1B"/>
    <w:rsid w:val="0010752D"/>
    <w:rsid w:val="001160EA"/>
    <w:rsid w:val="0011745A"/>
    <w:rsid w:val="00121B6D"/>
    <w:rsid w:val="001234EC"/>
    <w:rsid w:val="00125979"/>
    <w:rsid w:val="00132C9F"/>
    <w:rsid w:val="00132F44"/>
    <w:rsid w:val="00133302"/>
    <w:rsid w:val="001362F3"/>
    <w:rsid w:val="00137145"/>
    <w:rsid w:val="00140DCF"/>
    <w:rsid w:val="00141A59"/>
    <w:rsid w:val="00144BAE"/>
    <w:rsid w:val="00146C1C"/>
    <w:rsid w:val="00150143"/>
    <w:rsid w:val="001520A5"/>
    <w:rsid w:val="00154422"/>
    <w:rsid w:val="00163AEA"/>
    <w:rsid w:val="00171281"/>
    <w:rsid w:val="00171F4A"/>
    <w:rsid w:val="001739FF"/>
    <w:rsid w:val="00173F1B"/>
    <w:rsid w:val="0017686B"/>
    <w:rsid w:val="00177CCB"/>
    <w:rsid w:val="00181784"/>
    <w:rsid w:val="0018208E"/>
    <w:rsid w:val="00182D9D"/>
    <w:rsid w:val="00183C2F"/>
    <w:rsid w:val="00183DF0"/>
    <w:rsid w:val="0019109A"/>
    <w:rsid w:val="00191CD6"/>
    <w:rsid w:val="001925A3"/>
    <w:rsid w:val="00193BBC"/>
    <w:rsid w:val="001942C0"/>
    <w:rsid w:val="00195E0F"/>
    <w:rsid w:val="001973EB"/>
    <w:rsid w:val="001A4CA9"/>
    <w:rsid w:val="001A5B23"/>
    <w:rsid w:val="001B02BC"/>
    <w:rsid w:val="001B0EE4"/>
    <w:rsid w:val="001B1CD3"/>
    <w:rsid w:val="001B38FD"/>
    <w:rsid w:val="001B3A5F"/>
    <w:rsid w:val="001B5345"/>
    <w:rsid w:val="001B6AE3"/>
    <w:rsid w:val="001B71EB"/>
    <w:rsid w:val="001C2471"/>
    <w:rsid w:val="001C2712"/>
    <w:rsid w:val="001C492C"/>
    <w:rsid w:val="001C66ED"/>
    <w:rsid w:val="001D1F03"/>
    <w:rsid w:val="001D6E0D"/>
    <w:rsid w:val="001D79E9"/>
    <w:rsid w:val="001D7ECC"/>
    <w:rsid w:val="001E0FC4"/>
    <w:rsid w:val="001E111C"/>
    <w:rsid w:val="001E275C"/>
    <w:rsid w:val="001E3284"/>
    <w:rsid w:val="001F045E"/>
    <w:rsid w:val="001F1874"/>
    <w:rsid w:val="001F26EB"/>
    <w:rsid w:val="001F4F58"/>
    <w:rsid w:val="00202DBD"/>
    <w:rsid w:val="002049E8"/>
    <w:rsid w:val="00205EB4"/>
    <w:rsid w:val="00206CA9"/>
    <w:rsid w:val="00210F26"/>
    <w:rsid w:val="002123AB"/>
    <w:rsid w:val="002150AA"/>
    <w:rsid w:val="00215989"/>
    <w:rsid w:val="0021735C"/>
    <w:rsid w:val="00226754"/>
    <w:rsid w:val="002277FD"/>
    <w:rsid w:val="0023149B"/>
    <w:rsid w:val="0023545D"/>
    <w:rsid w:val="00236EE4"/>
    <w:rsid w:val="00237924"/>
    <w:rsid w:val="002425E3"/>
    <w:rsid w:val="00245AB0"/>
    <w:rsid w:val="00246035"/>
    <w:rsid w:val="00246312"/>
    <w:rsid w:val="0025000B"/>
    <w:rsid w:val="002563C3"/>
    <w:rsid w:val="00261E31"/>
    <w:rsid w:val="00262458"/>
    <w:rsid w:val="0026636C"/>
    <w:rsid w:val="0026723F"/>
    <w:rsid w:val="002673FE"/>
    <w:rsid w:val="0027262E"/>
    <w:rsid w:val="0027294B"/>
    <w:rsid w:val="002765EB"/>
    <w:rsid w:val="002845F8"/>
    <w:rsid w:val="00287E8C"/>
    <w:rsid w:val="00290AB5"/>
    <w:rsid w:val="0029549E"/>
    <w:rsid w:val="002956D1"/>
    <w:rsid w:val="00295ADD"/>
    <w:rsid w:val="002A70A7"/>
    <w:rsid w:val="002B014B"/>
    <w:rsid w:val="002B1A20"/>
    <w:rsid w:val="002B359D"/>
    <w:rsid w:val="002B4F1A"/>
    <w:rsid w:val="002B5700"/>
    <w:rsid w:val="002B58B8"/>
    <w:rsid w:val="002B7E18"/>
    <w:rsid w:val="002C0CC9"/>
    <w:rsid w:val="002C1FC8"/>
    <w:rsid w:val="002C2E4F"/>
    <w:rsid w:val="002C337A"/>
    <w:rsid w:val="002C6C3D"/>
    <w:rsid w:val="002C70B6"/>
    <w:rsid w:val="002C7591"/>
    <w:rsid w:val="002D028A"/>
    <w:rsid w:val="002D1039"/>
    <w:rsid w:val="002D14A6"/>
    <w:rsid w:val="002D19B8"/>
    <w:rsid w:val="002D1A1F"/>
    <w:rsid w:val="002D6059"/>
    <w:rsid w:val="002E0C93"/>
    <w:rsid w:val="002E102C"/>
    <w:rsid w:val="002E41B2"/>
    <w:rsid w:val="002E51BC"/>
    <w:rsid w:val="002E6B1D"/>
    <w:rsid w:val="002F061C"/>
    <w:rsid w:val="002F1658"/>
    <w:rsid w:val="002F71C2"/>
    <w:rsid w:val="0030092D"/>
    <w:rsid w:val="00301540"/>
    <w:rsid w:val="00304A96"/>
    <w:rsid w:val="00305463"/>
    <w:rsid w:val="003065EF"/>
    <w:rsid w:val="0031086E"/>
    <w:rsid w:val="003149DE"/>
    <w:rsid w:val="00315507"/>
    <w:rsid w:val="00316DFC"/>
    <w:rsid w:val="00316F1D"/>
    <w:rsid w:val="00317064"/>
    <w:rsid w:val="00317E72"/>
    <w:rsid w:val="0032057C"/>
    <w:rsid w:val="00320FD6"/>
    <w:rsid w:val="00324E4C"/>
    <w:rsid w:val="00330A7E"/>
    <w:rsid w:val="00333ABB"/>
    <w:rsid w:val="00334D40"/>
    <w:rsid w:val="00342B0D"/>
    <w:rsid w:val="00351B0F"/>
    <w:rsid w:val="00353491"/>
    <w:rsid w:val="0035606F"/>
    <w:rsid w:val="00356545"/>
    <w:rsid w:val="00357A97"/>
    <w:rsid w:val="003625A9"/>
    <w:rsid w:val="003641D0"/>
    <w:rsid w:val="00364FF1"/>
    <w:rsid w:val="003657CF"/>
    <w:rsid w:val="00366A9D"/>
    <w:rsid w:val="00366BCB"/>
    <w:rsid w:val="0037356F"/>
    <w:rsid w:val="00374A5F"/>
    <w:rsid w:val="0037790E"/>
    <w:rsid w:val="00381C34"/>
    <w:rsid w:val="00387541"/>
    <w:rsid w:val="003906C7"/>
    <w:rsid w:val="00391E0B"/>
    <w:rsid w:val="00392151"/>
    <w:rsid w:val="00392FEF"/>
    <w:rsid w:val="00393C40"/>
    <w:rsid w:val="00395D9A"/>
    <w:rsid w:val="00396344"/>
    <w:rsid w:val="003A17FE"/>
    <w:rsid w:val="003B2786"/>
    <w:rsid w:val="003B31F6"/>
    <w:rsid w:val="003B35BF"/>
    <w:rsid w:val="003B4529"/>
    <w:rsid w:val="003B4F19"/>
    <w:rsid w:val="003C1E23"/>
    <w:rsid w:val="003C26A0"/>
    <w:rsid w:val="003C66DA"/>
    <w:rsid w:val="003C7113"/>
    <w:rsid w:val="003D3265"/>
    <w:rsid w:val="003D3CFF"/>
    <w:rsid w:val="003D5981"/>
    <w:rsid w:val="003E246A"/>
    <w:rsid w:val="003E2E9E"/>
    <w:rsid w:val="003F2098"/>
    <w:rsid w:val="003F41A1"/>
    <w:rsid w:val="003F45CB"/>
    <w:rsid w:val="003F679F"/>
    <w:rsid w:val="0040111E"/>
    <w:rsid w:val="004066EF"/>
    <w:rsid w:val="00410E4A"/>
    <w:rsid w:val="004117E5"/>
    <w:rsid w:val="004135CF"/>
    <w:rsid w:val="004146A9"/>
    <w:rsid w:val="004161B8"/>
    <w:rsid w:val="0041778C"/>
    <w:rsid w:val="004204DE"/>
    <w:rsid w:val="00420851"/>
    <w:rsid w:val="00424563"/>
    <w:rsid w:val="00426BF3"/>
    <w:rsid w:val="00430FBB"/>
    <w:rsid w:val="00432013"/>
    <w:rsid w:val="004320BB"/>
    <w:rsid w:val="004323E2"/>
    <w:rsid w:val="004330AA"/>
    <w:rsid w:val="00436B9E"/>
    <w:rsid w:val="004412C3"/>
    <w:rsid w:val="0044226F"/>
    <w:rsid w:val="00451FDC"/>
    <w:rsid w:val="004528BB"/>
    <w:rsid w:val="00462361"/>
    <w:rsid w:val="004628FA"/>
    <w:rsid w:val="00462C8D"/>
    <w:rsid w:val="004638E7"/>
    <w:rsid w:val="00467314"/>
    <w:rsid w:val="00472450"/>
    <w:rsid w:val="004754C2"/>
    <w:rsid w:val="00480D36"/>
    <w:rsid w:val="00481023"/>
    <w:rsid w:val="004818D5"/>
    <w:rsid w:val="00483A49"/>
    <w:rsid w:val="00485065"/>
    <w:rsid w:val="004859E9"/>
    <w:rsid w:val="004864C6"/>
    <w:rsid w:val="00486520"/>
    <w:rsid w:val="004874BC"/>
    <w:rsid w:val="0049108E"/>
    <w:rsid w:val="0049141A"/>
    <w:rsid w:val="0049178A"/>
    <w:rsid w:val="00491797"/>
    <w:rsid w:val="004945A0"/>
    <w:rsid w:val="00494FA0"/>
    <w:rsid w:val="00497E17"/>
    <w:rsid w:val="004A16E4"/>
    <w:rsid w:val="004A2086"/>
    <w:rsid w:val="004A28BF"/>
    <w:rsid w:val="004A3523"/>
    <w:rsid w:val="004A46FF"/>
    <w:rsid w:val="004A5CA3"/>
    <w:rsid w:val="004B1A61"/>
    <w:rsid w:val="004B238A"/>
    <w:rsid w:val="004B402C"/>
    <w:rsid w:val="004B7D21"/>
    <w:rsid w:val="004C23CD"/>
    <w:rsid w:val="004C27AB"/>
    <w:rsid w:val="004C33BC"/>
    <w:rsid w:val="004C41A2"/>
    <w:rsid w:val="004D18E2"/>
    <w:rsid w:val="004D1CC7"/>
    <w:rsid w:val="004D2A68"/>
    <w:rsid w:val="004D3EFA"/>
    <w:rsid w:val="004D6ABC"/>
    <w:rsid w:val="004D7E25"/>
    <w:rsid w:val="004E02B6"/>
    <w:rsid w:val="004E1DE9"/>
    <w:rsid w:val="004E295A"/>
    <w:rsid w:val="004E7FFB"/>
    <w:rsid w:val="004F0116"/>
    <w:rsid w:val="004F2217"/>
    <w:rsid w:val="004F377F"/>
    <w:rsid w:val="004F45D9"/>
    <w:rsid w:val="004F6FBF"/>
    <w:rsid w:val="00504F59"/>
    <w:rsid w:val="0050512F"/>
    <w:rsid w:val="00506453"/>
    <w:rsid w:val="0050671B"/>
    <w:rsid w:val="00506CDB"/>
    <w:rsid w:val="00512093"/>
    <w:rsid w:val="00512A29"/>
    <w:rsid w:val="00513561"/>
    <w:rsid w:val="00526BBE"/>
    <w:rsid w:val="00527293"/>
    <w:rsid w:val="0053086E"/>
    <w:rsid w:val="00531C9F"/>
    <w:rsid w:val="00534010"/>
    <w:rsid w:val="005346A9"/>
    <w:rsid w:val="0053623D"/>
    <w:rsid w:val="00540887"/>
    <w:rsid w:val="00542C80"/>
    <w:rsid w:val="005453F8"/>
    <w:rsid w:val="00552248"/>
    <w:rsid w:val="00555582"/>
    <w:rsid w:val="005603C5"/>
    <w:rsid w:val="00561DC6"/>
    <w:rsid w:val="00561F0C"/>
    <w:rsid w:val="00561F32"/>
    <w:rsid w:val="0056301C"/>
    <w:rsid w:val="005632C2"/>
    <w:rsid w:val="00564569"/>
    <w:rsid w:val="00564B15"/>
    <w:rsid w:val="005700A2"/>
    <w:rsid w:val="005777E9"/>
    <w:rsid w:val="0058020F"/>
    <w:rsid w:val="005810D9"/>
    <w:rsid w:val="00581801"/>
    <w:rsid w:val="00581828"/>
    <w:rsid w:val="005849A5"/>
    <w:rsid w:val="005866BF"/>
    <w:rsid w:val="0059115E"/>
    <w:rsid w:val="005938B1"/>
    <w:rsid w:val="00594483"/>
    <w:rsid w:val="005948CC"/>
    <w:rsid w:val="005A2808"/>
    <w:rsid w:val="005A42B8"/>
    <w:rsid w:val="005A5050"/>
    <w:rsid w:val="005A56AA"/>
    <w:rsid w:val="005A6CB4"/>
    <w:rsid w:val="005A7AE8"/>
    <w:rsid w:val="005B1E54"/>
    <w:rsid w:val="005B269E"/>
    <w:rsid w:val="005B4F2B"/>
    <w:rsid w:val="005B5C05"/>
    <w:rsid w:val="005B60D2"/>
    <w:rsid w:val="005B6D5E"/>
    <w:rsid w:val="005B7436"/>
    <w:rsid w:val="005C3CAE"/>
    <w:rsid w:val="005C42DA"/>
    <w:rsid w:val="005C50A0"/>
    <w:rsid w:val="005D23EE"/>
    <w:rsid w:val="005D3744"/>
    <w:rsid w:val="005D4324"/>
    <w:rsid w:val="005E2191"/>
    <w:rsid w:val="005E4844"/>
    <w:rsid w:val="005E5D8E"/>
    <w:rsid w:val="005E746D"/>
    <w:rsid w:val="005F0E52"/>
    <w:rsid w:val="005F1874"/>
    <w:rsid w:val="0060010D"/>
    <w:rsid w:val="006101C0"/>
    <w:rsid w:val="00613BF0"/>
    <w:rsid w:val="0062044A"/>
    <w:rsid w:val="00621596"/>
    <w:rsid w:val="00630A1D"/>
    <w:rsid w:val="006345E9"/>
    <w:rsid w:val="00636AC7"/>
    <w:rsid w:val="00637FF7"/>
    <w:rsid w:val="00640F8A"/>
    <w:rsid w:val="00641DFD"/>
    <w:rsid w:val="00645A8C"/>
    <w:rsid w:val="0065154C"/>
    <w:rsid w:val="00652988"/>
    <w:rsid w:val="006538A7"/>
    <w:rsid w:val="0066491A"/>
    <w:rsid w:val="00664997"/>
    <w:rsid w:val="0066511D"/>
    <w:rsid w:val="00666BEC"/>
    <w:rsid w:val="00670DED"/>
    <w:rsid w:val="00676217"/>
    <w:rsid w:val="00676769"/>
    <w:rsid w:val="00683516"/>
    <w:rsid w:val="006847D5"/>
    <w:rsid w:val="00685AD0"/>
    <w:rsid w:val="0068776A"/>
    <w:rsid w:val="0069055A"/>
    <w:rsid w:val="00690654"/>
    <w:rsid w:val="00690F97"/>
    <w:rsid w:val="00691E76"/>
    <w:rsid w:val="00692A67"/>
    <w:rsid w:val="00692E7A"/>
    <w:rsid w:val="00693BC1"/>
    <w:rsid w:val="0069716C"/>
    <w:rsid w:val="006A3BCD"/>
    <w:rsid w:val="006B27F0"/>
    <w:rsid w:val="006B499F"/>
    <w:rsid w:val="006B5DD1"/>
    <w:rsid w:val="006C03CD"/>
    <w:rsid w:val="006C2D1F"/>
    <w:rsid w:val="006C46C9"/>
    <w:rsid w:val="006C60B0"/>
    <w:rsid w:val="006C7518"/>
    <w:rsid w:val="006C7B8E"/>
    <w:rsid w:val="006D0EB2"/>
    <w:rsid w:val="006D3D30"/>
    <w:rsid w:val="006D4CBC"/>
    <w:rsid w:val="006E11AC"/>
    <w:rsid w:val="006E133E"/>
    <w:rsid w:val="006E4A87"/>
    <w:rsid w:val="006E620A"/>
    <w:rsid w:val="006E6FA6"/>
    <w:rsid w:val="006F502F"/>
    <w:rsid w:val="00702E8E"/>
    <w:rsid w:val="00705EED"/>
    <w:rsid w:val="00706B6F"/>
    <w:rsid w:val="0070733C"/>
    <w:rsid w:val="00712354"/>
    <w:rsid w:val="00717A96"/>
    <w:rsid w:val="0072082D"/>
    <w:rsid w:val="00723057"/>
    <w:rsid w:val="00723D53"/>
    <w:rsid w:val="0072430F"/>
    <w:rsid w:val="00730853"/>
    <w:rsid w:val="00731AF4"/>
    <w:rsid w:val="00731D83"/>
    <w:rsid w:val="00733596"/>
    <w:rsid w:val="007358F4"/>
    <w:rsid w:val="00735907"/>
    <w:rsid w:val="00735D52"/>
    <w:rsid w:val="007363F2"/>
    <w:rsid w:val="00737900"/>
    <w:rsid w:val="007379AC"/>
    <w:rsid w:val="00737DC9"/>
    <w:rsid w:val="0074184A"/>
    <w:rsid w:val="00743AB6"/>
    <w:rsid w:val="007442BD"/>
    <w:rsid w:val="00745F8C"/>
    <w:rsid w:val="00752B8A"/>
    <w:rsid w:val="00753271"/>
    <w:rsid w:val="00757DE8"/>
    <w:rsid w:val="007606DB"/>
    <w:rsid w:val="00760FB4"/>
    <w:rsid w:val="00763DC4"/>
    <w:rsid w:val="00766272"/>
    <w:rsid w:val="007709BB"/>
    <w:rsid w:val="00770F7B"/>
    <w:rsid w:val="007718AD"/>
    <w:rsid w:val="00771AA0"/>
    <w:rsid w:val="007739A1"/>
    <w:rsid w:val="00775CCE"/>
    <w:rsid w:val="0078028D"/>
    <w:rsid w:val="00781688"/>
    <w:rsid w:val="00785907"/>
    <w:rsid w:val="007877C6"/>
    <w:rsid w:val="00791D9E"/>
    <w:rsid w:val="00792576"/>
    <w:rsid w:val="00793985"/>
    <w:rsid w:val="007965D9"/>
    <w:rsid w:val="007966DA"/>
    <w:rsid w:val="007A7327"/>
    <w:rsid w:val="007B1AF8"/>
    <w:rsid w:val="007B1CB4"/>
    <w:rsid w:val="007B414C"/>
    <w:rsid w:val="007B5B50"/>
    <w:rsid w:val="007B65CB"/>
    <w:rsid w:val="007B7FC8"/>
    <w:rsid w:val="007C5222"/>
    <w:rsid w:val="007C71E4"/>
    <w:rsid w:val="007C7BA9"/>
    <w:rsid w:val="007D0007"/>
    <w:rsid w:val="007D441B"/>
    <w:rsid w:val="007D6BF1"/>
    <w:rsid w:val="007E19B0"/>
    <w:rsid w:val="007E5344"/>
    <w:rsid w:val="007F38DA"/>
    <w:rsid w:val="007F3B72"/>
    <w:rsid w:val="007F625E"/>
    <w:rsid w:val="007F6D30"/>
    <w:rsid w:val="008011DD"/>
    <w:rsid w:val="00806779"/>
    <w:rsid w:val="00807214"/>
    <w:rsid w:val="0080788F"/>
    <w:rsid w:val="00814B5D"/>
    <w:rsid w:val="008176BB"/>
    <w:rsid w:val="008178E7"/>
    <w:rsid w:val="00820F63"/>
    <w:rsid w:val="00821C27"/>
    <w:rsid w:val="00823681"/>
    <w:rsid w:val="008253CF"/>
    <w:rsid w:val="008322F7"/>
    <w:rsid w:val="00835206"/>
    <w:rsid w:val="00843516"/>
    <w:rsid w:val="0084404F"/>
    <w:rsid w:val="008472B8"/>
    <w:rsid w:val="00851390"/>
    <w:rsid w:val="0085432C"/>
    <w:rsid w:val="00856A08"/>
    <w:rsid w:val="00857674"/>
    <w:rsid w:val="008625FB"/>
    <w:rsid w:val="00866317"/>
    <w:rsid w:val="00871C6C"/>
    <w:rsid w:val="00873E2A"/>
    <w:rsid w:val="00875515"/>
    <w:rsid w:val="00876383"/>
    <w:rsid w:val="0088140A"/>
    <w:rsid w:val="00881B8C"/>
    <w:rsid w:val="00881D9A"/>
    <w:rsid w:val="0088225A"/>
    <w:rsid w:val="00884064"/>
    <w:rsid w:val="00885A08"/>
    <w:rsid w:val="0089054C"/>
    <w:rsid w:val="00890DB5"/>
    <w:rsid w:val="00893F13"/>
    <w:rsid w:val="00895CB2"/>
    <w:rsid w:val="008A1373"/>
    <w:rsid w:val="008A1B2F"/>
    <w:rsid w:val="008A2E0F"/>
    <w:rsid w:val="008A6332"/>
    <w:rsid w:val="008B4475"/>
    <w:rsid w:val="008B6574"/>
    <w:rsid w:val="008B65BF"/>
    <w:rsid w:val="008B6DCA"/>
    <w:rsid w:val="008B73D8"/>
    <w:rsid w:val="008C1C16"/>
    <w:rsid w:val="008C2BE1"/>
    <w:rsid w:val="008C327E"/>
    <w:rsid w:val="008C4A0F"/>
    <w:rsid w:val="008C551B"/>
    <w:rsid w:val="008C76EB"/>
    <w:rsid w:val="008C7DAC"/>
    <w:rsid w:val="008D08BB"/>
    <w:rsid w:val="008D404C"/>
    <w:rsid w:val="008E1431"/>
    <w:rsid w:val="008E1C09"/>
    <w:rsid w:val="008F0360"/>
    <w:rsid w:val="008F2EC4"/>
    <w:rsid w:val="008F5CEB"/>
    <w:rsid w:val="008F693C"/>
    <w:rsid w:val="008F7DF3"/>
    <w:rsid w:val="00900B04"/>
    <w:rsid w:val="009048CB"/>
    <w:rsid w:val="009073FC"/>
    <w:rsid w:val="00911054"/>
    <w:rsid w:val="00915675"/>
    <w:rsid w:val="009163A0"/>
    <w:rsid w:val="0091782C"/>
    <w:rsid w:val="00920E7C"/>
    <w:rsid w:val="00921189"/>
    <w:rsid w:val="0092272F"/>
    <w:rsid w:val="00927714"/>
    <w:rsid w:val="00930EB6"/>
    <w:rsid w:val="009352DE"/>
    <w:rsid w:val="00937A15"/>
    <w:rsid w:val="00942697"/>
    <w:rsid w:val="00943163"/>
    <w:rsid w:val="00946642"/>
    <w:rsid w:val="009475FC"/>
    <w:rsid w:val="009508D8"/>
    <w:rsid w:val="00950EA3"/>
    <w:rsid w:val="00951C16"/>
    <w:rsid w:val="00953EA9"/>
    <w:rsid w:val="0095696F"/>
    <w:rsid w:val="00957155"/>
    <w:rsid w:val="00961BF1"/>
    <w:rsid w:val="00963B70"/>
    <w:rsid w:val="009643EF"/>
    <w:rsid w:val="00964A55"/>
    <w:rsid w:val="00970D92"/>
    <w:rsid w:val="0097243C"/>
    <w:rsid w:val="009807A0"/>
    <w:rsid w:val="00980A95"/>
    <w:rsid w:val="00980B43"/>
    <w:rsid w:val="00982A7C"/>
    <w:rsid w:val="00982EA9"/>
    <w:rsid w:val="00985158"/>
    <w:rsid w:val="00991317"/>
    <w:rsid w:val="00991B9B"/>
    <w:rsid w:val="00993C93"/>
    <w:rsid w:val="00994A3A"/>
    <w:rsid w:val="00994E36"/>
    <w:rsid w:val="009A28B8"/>
    <w:rsid w:val="009A3651"/>
    <w:rsid w:val="009B2815"/>
    <w:rsid w:val="009B4876"/>
    <w:rsid w:val="009B4A24"/>
    <w:rsid w:val="009B57A4"/>
    <w:rsid w:val="009B6EB9"/>
    <w:rsid w:val="009C33FE"/>
    <w:rsid w:val="009D0E22"/>
    <w:rsid w:val="009D2375"/>
    <w:rsid w:val="009D25AD"/>
    <w:rsid w:val="009D559B"/>
    <w:rsid w:val="009D5A72"/>
    <w:rsid w:val="009D6479"/>
    <w:rsid w:val="009D6BF9"/>
    <w:rsid w:val="009D73AA"/>
    <w:rsid w:val="009E3257"/>
    <w:rsid w:val="009E3BCA"/>
    <w:rsid w:val="009E74CB"/>
    <w:rsid w:val="009E7F65"/>
    <w:rsid w:val="009F0450"/>
    <w:rsid w:val="009F1A09"/>
    <w:rsid w:val="009F1E11"/>
    <w:rsid w:val="009F3C73"/>
    <w:rsid w:val="009F64AE"/>
    <w:rsid w:val="00A00281"/>
    <w:rsid w:val="00A00C4E"/>
    <w:rsid w:val="00A0258F"/>
    <w:rsid w:val="00A15085"/>
    <w:rsid w:val="00A20567"/>
    <w:rsid w:val="00A20E6D"/>
    <w:rsid w:val="00A21BE2"/>
    <w:rsid w:val="00A24C8B"/>
    <w:rsid w:val="00A26097"/>
    <w:rsid w:val="00A30C5B"/>
    <w:rsid w:val="00A31947"/>
    <w:rsid w:val="00A350B5"/>
    <w:rsid w:val="00A35E0F"/>
    <w:rsid w:val="00A36AED"/>
    <w:rsid w:val="00A375F5"/>
    <w:rsid w:val="00A40123"/>
    <w:rsid w:val="00A4026B"/>
    <w:rsid w:val="00A42F3D"/>
    <w:rsid w:val="00A443D7"/>
    <w:rsid w:val="00A444EA"/>
    <w:rsid w:val="00A46795"/>
    <w:rsid w:val="00A477B0"/>
    <w:rsid w:val="00A57ACB"/>
    <w:rsid w:val="00A62C3F"/>
    <w:rsid w:val="00A645C5"/>
    <w:rsid w:val="00A64AF7"/>
    <w:rsid w:val="00A65A44"/>
    <w:rsid w:val="00A70BFE"/>
    <w:rsid w:val="00A72D38"/>
    <w:rsid w:val="00A74663"/>
    <w:rsid w:val="00A75214"/>
    <w:rsid w:val="00A76029"/>
    <w:rsid w:val="00A80782"/>
    <w:rsid w:val="00A83364"/>
    <w:rsid w:val="00A925E5"/>
    <w:rsid w:val="00A964AC"/>
    <w:rsid w:val="00AA1067"/>
    <w:rsid w:val="00AA2373"/>
    <w:rsid w:val="00AA7E86"/>
    <w:rsid w:val="00AB0230"/>
    <w:rsid w:val="00AB0A44"/>
    <w:rsid w:val="00AC07B4"/>
    <w:rsid w:val="00AC0D18"/>
    <w:rsid w:val="00AC1060"/>
    <w:rsid w:val="00AC2B41"/>
    <w:rsid w:val="00AC2DF4"/>
    <w:rsid w:val="00AC48C5"/>
    <w:rsid w:val="00AC4F1E"/>
    <w:rsid w:val="00AD11C2"/>
    <w:rsid w:val="00AD3341"/>
    <w:rsid w:val="00AD70FF"/>
    <w:rsid w:val="00AD7FFB"/>
    <w:rsid w:val="00AE1D7A"/>
    <w:rsid w:val="00AE4BD0"/>
    <w:rsid w:val="00AE708E"/>
    <w:rsid w:val="00AF1EAE"/>
    <w:rsid w:val="00AF2B96"/>
    <w:rsid w:val="00AF411A"/>
    <w:rsid w:val="00AF4BF3"/>
    <w:rsid w:val="00B04CB4"/>
    <w:rsid w:val="00B0587B"/>
    <w:rsid w:val="00B058B7"/>
    <w:rsid w:val="00B06598"/>
    <w:rsid w:val="00B10CD1"/>
    <w:rsid w:val="00B12122"/>
    <w:rsid w:val="00B14926"/>
    <w:rsid w:val="00B25171"/>
    <w:rsid w:val="00B27996"/>
    <w:rsid w:val="00B27F1C"/>
    <w:rsid w:val="00B31568"/>
    <w:rsid w:val="00B34436"/>
    <w:rsid w:val="00B346EC"/>
    <w:rsid w:val="00B352BA"/>
    <w:rsid w:val="00B36739"/>
    <w:rsid w:val="00B36CC5"/>
    <w:rsid w:val="00B4785F"/>
    <w:rsid w:val="00B56FE7"/>
    <w:rsid w:val="00B6078C"/>
    <w:rsid w:val="00B63AC5"/>
    <w:rsid w:val="00B64E34"/>
    <w:rsid w:val="00B678F6"/>
    <w:rsid w:val="00B70C76"/>
    <w:rsid w:val="00B714CF"/>
    <w:rsid w:val="00B71DC2"/>
    <w:rsid w:val="00B720CE"/>
    <w:rsid w:val="00B76A63"/>
    <w:rsid w:val="00B770C4"/>
    <w:rsid w:val="00B81A6B"/>
    <w:rsid w:val="00B81B6F"/>
    <w:rsid w:val="00B82F0A"/>
    <w:rsid w:val="00B87612"/>
    <w:rsid w:val="00B924A8"/>
    <w:rsid w:val="00B92842"/>
    <w:rsid w:val="00B92953"/>
    <w:rsid w:val="00B94AD8"/>
    <w:rsid w:val="00BA23BB"/>
    <w:rsid w:val="00BA2D92"/>
    <w:rsid w:val="00BA3BBC"/>
    <w:rsid w:val="00BA3DED"/>
    <w:rsid w:val="00BA4316"/>
    <w:rsid w:val="00BA4769"/>
    <w:rsid w:val="00BA4AAB"/>
    <w:rsid w:val="00BB0169"/>
    <w:rsid w:val="00BB0A92"/>
    <w:rsid w:val="00BB1B5E"/>
    <w:rsid w:val="00BB5EA5"/>
    <w:rsid w:val="00BB6D04"/>
    <w:rsid w:val="00BC47EE"/>
    <w:rsid w:val="00BC7591"/>
    <w:rsid w:val="00BC7C35"/>
    <w:rsid w:val="00BD0C5D"/>
    <w:rsid w:val="00BD52B8"/>
    <w:rsid w:val="00BE2AD9"/>
    <w:rsid w:val="00BE6925"/>
    <w:rsid w:val="00BF06B2"/>
    <w:rsid w:val="00BF3F08"/>
    <w:rsid w:val="00BF5EB0"/>
    <w:rsid w:val="00BF60FF"/>
    <w:rsid w:val="00C013D1"/>
    <w:rsid w:val="00C02C99"/>
    <w:rsid w:val="00C02E92"/>
    <w:rsid w:val="00C03259"/>
    <w:rsid w:val="00C04C5D"/>
    <w:rsid w:val="00C0735A"/>
    <w:rsid w:val="00C12A11"/>
    <w:rsid w:val="00C17AA8"/>
    <w:rsid w:val="00C2072E"/>
    <w:rsid w:val="00C25695"/>
    <w:rsid w:val="00C26C66"/>
    <w:rsid w:val="00C302FD"/>
    <w:rsid w:val="00C341FE"/>
    <w:rsid w:val="00C34372"/>
    <w:rsid w:val="00C34389"/>
    <w:rsid w:val="00C3512D"/>
    <w:rsid w:val="00C35FE7"/>
    <w:rsid w:val="00C37205"/>
    <w:rsid w:val="00C37FD3"/>
    <w:rsid w:val="00C414E3"/>
    <w:rsid w:val="00C42CCC"/>
    <w:rsid w:val="00C43DA7"/>
    <w:rsid w:val="00C44992"/>
    <w:rsid w:val="00C44D45"/>
    <w:rsid w:val="00C45ECC"/>
    <w:rsid w:val="00C46D42"/>
    <w:rsid w:val="00C46F83"/>
    <w:rsid w:val="00C521C8"/>
    <w:rsid w:val="00C528BD"/>
    <w:rsid w:val="00C534E6"/>
    <w:rsid w:val="00C566D5"/>
    <w:rsid w:val="00C57231"/>
    <w:rsid w:val="00C61F6B"/>
    <w:rsid w:val="00C62AE7"/>
    <w:rsid w:val="00C62DE5"/>
    <w:rsid w:val="00C637A2"/>
    <w:rsid w:val="00C63E93"/>
    <w:rsid w:val="00C7462A"/>
    <w:rsid w:val="00C74B50"/>
    <w:rsid w:val="00C76ED7"/>
    <w:rsid w:val="00C80B5C"/>
    <w:rsid w:val="00C81E60"/>
    <w:rsid w:val="00C827A2"/>
    <w:rsid w:val="00C82914"/>
    <w:rsid w:val="00C86FBB"/>
    <w:rsid w:val="00C876DD"/>
    <w:rsid w:val="00C91411"/>
    <w:rsid w:val="00C91CF9"/>
    <w:rsid w:val="00C9393E"/>
    <w:rsid w:val="00C9397B"/>
    <w:rsid w:val="00CA2D7A"/>
    <w:rsid w:val="00CA46AA"/>
    <w:rsid w:val="00CA57EB"/>
    <w:rsid w:val="00CA59DF"/>
    <w:rsid w:val="00CA7396"/>
    <w:rsid w:val="00CA7656"/>
    <w:rsid w:val="00CB39D4"/>
    <w:rsid w:val="00CB5098"/>
    <w:rsid w:val="00CB5729"/>
    <w:rsid w:val="00CB6D01"/>
    <w:rsid w:val="00CB6E14"/>
    <w:rsid w:val="00CB7517"/>
    <w:rsid w:val="00CC3AC9"/>
    <w:rsid w:val="00CC3B8A"/>
    <w:rsid w:val="00CD0535"/>
    <w:rsid w:val="00CD2E04"/>
    <w:rsid w:val="00CE0A55"/>
    <w:rsid w:val="00CE6CBD"/>
    <w:rsid w:val="00CE739F"/>
    <w:rsid w:val="00CE76B7"/>
    <w:rsid w:val="00CF2249"/>
    <w:rsid w:val="00CF2F49"/>
    <w:rsid w:val="00CF4B25"/>
    <w:rsid w:val="00CF4F03"/>
    <w:rsid w:val="00CF6D99"/>
    <w:rsid w:val="00D004A1"/>
    <w:rsid w:val="00D07B9A"/>
    <w:rsid w:val="00D105C0"/>
    <w:rsid w:val="00D16A20"/>
    <w:rsid w:val="00D229F5"/>
    <w:rsid w:val="00D22BBA"/>
    <w:rsid w:val="00D2338F"/>
    <w:rsid w:val="00D237E2"/>
    <w:rsid w:val="00D24E24"/>
    <w:rsid w:val="00D30764"/>
    <w:rsid w:val="00D31D2C"/>
    <w:rsid w:val="00D32426"/>
    <w:rsid w:val="00D34B7E"/>
    <w:rsid w:val="00D36F1B"/>
    <w:rsid w:val="00D372F5"/>
    <w:rsid w:val="00D37FA6"/>
    <w:rsid w:val="00D4021C"/>
    <w:rsid w:val="00D40BD2"/>
    <w:rsid w:val="00D41A76"/>
    <w:rsid w:val="00D4206F"/>
    <w:rsid w:val="00D5037F"/>
    <w:rsid w:val="00D5524E"/>
    <w:rsid w:val="00D56215"/>
    <w:rsid w:val="00D613F8"/>
    <w:rsid w:val="00D628B2"/>
    <w:rsid w:val="00D63798"/>
    <w:rsid w:val="00D64CE2"/>
    <w:rsid w:val="00D70FA1"/>
    <w:rsid w:val="00D715E7"/>
    <w:rsid w:val="00D71AFA"/>
    <w:rsid w:val="00D76A83"/>
    <w:rsid w:val="00D8267B"/>
    <w:rsid w:val="00D835AC"/>
    <w:rsid w:val="00D84D0A"/>
    <w:rsid w:val="00D873F8"/>
    <w:rsid w:val="00D92428"/>
    <w:rsid w:val="00D948C6"/>
    <w:rsid w:val="00D96DC2"/>
    <w:rsid w:val="00DA0850"/>
    <w:rsid w:val="00DA0FF8"/>
    <w:rsid w:val="00DA1635"/>
    <w:rsid w:val="00DA210C"/>
    <w:rsid w:val="00DA2496"/>
    <w:rsid w:val="00DA622F"/>
    <w:rsid w:val="00DA738C"/>
    <w:rsid w:val="00DA7EAF"/>
    <w:rsid w:val="00DB136F"/>
    <w:rsid w:val="00DB25A3"/>
    <w:rsid w:val="00DB38F0"/>
    <w:rsid w:val="00DB7F7C"/>
    <w:rsid w:val="00DC1AFE"/>
    <w:rsid w:val="00DC3F05"/>
    <w:rsid w:val="00DC5246"/>
    <w:rsid w:val="00DD5420"/>
    <w:rsid w:val="00DE18A3"/>
    <w:rsid w:val="00DE2803"/>
    <w:rsid w:val="00DE3D09"/>
    <w:rsid w:val="00DE4E75"/>
    <w:rsid w:val="00DE4F9D"/>
    <w:rsid w:val="00DE573E"/>
    <w:rsid w:val="00DE6987"/>
    <w:rsid w:val="00DF1121"/>
    <w:rsid w:val="00DF154F"/>
    <w:rsid w:val="00DF1633"/>
    <w:rsid w:val="00DF41AD"/>
    <w:rsid w:val="00E01EFC"/>
    <w:rsid w:val="00E04552"/>
    <w:rsid w:val="00E06C4B"/>
    <w:rsid w:val="00E078AE"/>
    <w:rsid w:val="00E167D3"/>
    <w:rsid w:val="00E232B0"/>
    <w:rsid w:val="00E27B26"/>
    <w:rsid w:val="00E304E6"/>
    <w:rsid w:val="00E34865"/>
    <w:rsid w:val="00E421C9"/>
    <w:rsid w:val="00E43E94"/>
    <w:rsid w:val="00E44774"/>
    <w:rsid w:val="00E448B0"/>
    <w:rsid w:val="00E45E92"/>
    <w:rsid w:val="00E45FAB"/>
    <w:rsid w:val="00E509C5"/>
    <w:rsid w:val="00E527D6"/>
    <w:rsid w:val="00E5661A"/>
    <w:rsid w:val="00E57A43"/>
    <w:rsid w:val="00E57FE5"/>
    <w:rsid w:val="00E61B31"/>
    <w:rsid w:val="00E6486D"/>
    <w:rsid w:val="00E708B6"/>
    <w:rsid w:val="00E72A50"/>
    <w:rsid w:val="00E73D79"/>
    <w:rsid w:val="00E80CCC"/>
    <w:rsid w:val="00E8146C"/>
    <w:rsid w:val="00E82D4A"/>
    <w:rsid w:val="00E85FF7"/>
    <w:rsid w:val="00E86F08"/>
    <w:rsid w:val="00E90AB5"/>
    <w:rsid w:val="00E90B3D"/>
    <w:rsid w:val="00E91845"/>
    <w:rsid w:val="00E972CD"/>
    <w:rsid w:val="00EA3F77"/>
    <w:rsid w:val="00EA654A"/>
    <w:rsid w:val="00EB28BB"/>
    <w:rsid w:val="00EB65E2"/>
    <w:rsid w:val="00EB66B0"/>
    <w:rsid w:val="00EB7E87"/>
    <w:rsid w:val="00EC6614"/>
    <w:rsid w:val="00EC6B6F"/>
    <w:rsid w:val="00ED142B"/>
    <w:rsid w:val="00ED1D14"/>
    <w:rsid w:val="00ED1EEA"/>
    <w:rsid w:val="00ED3689"/>
    <w:rsid w:val="00ED3F2F"/>
    <w:rsid w:val="00ED677C"/>
    <w:rsid w:val="00ED78CA"/>
    <w:rsid w:val="00ED7C97"/>
    <w:rsid w:val="00EE11C8"/>
    <w:rsid w:val="00EE1AA3"/>
    <w:rsid w:val="00EE20B7"/>
    <w:rsid w:val="00EE3A31"/>
    <w:rsid w:val="00EE4119"/>
    <w:rsid w:val="00EE5C4E"/>
    <w:rsid w:val="00EE64FC"/>
    <w:rsid w:val="00EE6A34"/>
    <w:rsid w:val="00EF2EE2"/>
    <w:rsid w:val="00EF2F5D"/>
    <w:rsid w:val="00EF5DB0"/>
    <w:rsid w:val="00EF6A3A"/>
    <w:rsid w:val="00EF7985"/>
    <w:rsid w:val="00EF7A30"/>
    <w:rsid w:val="00F00624"/>
    <w:rsid w:val="00F014F9"/>
    <w:rsid w:val="00F01AC2"/>
    <w:rsid w:val="00F032AC"/>
    <w:rsid w:val="00F110F1"/>
    <w:rsid w:val="00F1120A"/>
    <w:rsid w:val="00F11BC7"/>
    <w:rsid w:val="00F137FE"/>
    <w:rsid w:val="00F1429A"/>
    <w:rsid w:val="00F15237"/>
    <w:rsid w:val="00F1589B"/>
    <w:rsid w:val="00F16E8D"/>
    <w:rsid w:val="00F17848"/>
    <w:rsid w:val="00F2269C"/>
    <w:rsid w:val="00F26F6F"/>
    <w:rsid w:val="00F30479"/>
    <w:rsid w:val="00F32579"/>
    <w:rsid w:val="00F33734"/>
    <w:rsid w:val="00F35503"/>
    <w:rsid w:val="00F4186B"/>
    <w:rsid w:val="00F41AB2"/>
    <w:rsid w:val="00F47F6A"/>
    <w:rsid w:val="00F502A4"/>
    <w:rsid w:val="00F56E73"/>
    <w:rsid w:val="00F60C57"/>
    <w:rsid w:val="00F61C39"/>
    <w:rsid w:val="00F64DB1"/>
    <w:rsid w:val="00F662B8"/>
    <w:rsid w:val="00F75C76"/>
    <w:rsid w:val="00F84CDC"/>
    <w:rsid w:val="00F855EC"/>
    <w:rsid w:val="00F871B5"/>
    <w:rsid w:val="00F87C8E"/>
    <w:rsid w:val="00F90203"/>
    <w:rsid w:val="00F9341D"/>
    <w:rsid w:val="00F95190"/>
    <w:rsid w:val="00F95F6E"/>
    <w:rsid w:val="00F9630B"/>
    <w:rsid w:val="00F96CAB"/>
    <w:rsid w:val="00F97A59"/>
    <w:rsid w:val="00FA1442"/>
    <w:rsid w:val="00FA574B"/>
    <w:rsid w:val="00FA7E0D"/>
    <w:rsid w:val="00FB4996"/>
    <w:rsid w:val="00FB4E6D"/>
    <w:rsid w:val="00FB577A"/>
    <w:rsid w:val="00FC100E"/>
    <w:rsid w:val="00FC1EF6"/>
    <w:rsid w:val="00FC2278"/>
    <w:rsid w:val="00FC3A43"/>
    <w:rsid w:val="00FC3D94"/>
    <w:rsid w:val="00FD23FE"/>
    <w:rsid w:val="00FD6468"/>
    <w:rsid w:val="00FE0521"/>
    <w:rsid w:val="00FE1348"/>
    <w:rsid w:val="00FE1B08"/>
    <w:rsid w:val="00FE2208"/>
    <w:rsid w:val="00FE232B"/>
    <w:rsid w:val="00FE304D"/>
    <w:rsid w:val="00FF02BA"/>
    <w:rsid w:val="00FF1D4C"/>
    <w:rsid w:val="00FF200D"/>
    <w:rsid w:val="00FF479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E2"/>
    <w:pPr>
      <w:widowControl w:val="0"/>
    </w:pPr>
    <w:rPr>
      <w:snapToGrid w:val="0"/>
      <w:sz w:val="24"/>
    </w:rPr>
  </w:style>
  <w:style w:type="paragraph" w:styleId="Heading1">
    <w:name w:val="heading 1"/>
    <w:basedOn w:val="Normal"/>
    <w:next w:val="Normal"/>
    <w:qFormat/>
    <w:rsid w:val="00692E7A"/>
    <w:pPr>
      <w:keepNext/>
      <w:tabs>
        <w:tab w:val="center" w:pos="4680"/>
      </w:tabs>
      <w:spacing w:before="240" w:after="120"/>
      <w:outlineLvl w:val="0"/>
    </w:pPr>
    <w:rPr>
      <w:b/>
      <w:sz w:val="28"/>
    </w:rPr>
  </w:style>
  <w:style w:type="paragraph" w:styleId="Heading2">
    <w:name w:val="heading 2"/>
    <w:basedOn w:val="Normal"/>
    <w:next w:val="Normal"/>
    <w:qFormat/>
    <w:rsid w:val="006C7518"/>
    <w:pPr>
      <w:keepNext/>
      <w:ind w:left="720"/>
      <w:jc w:val="right"/>
      <w:outlineLvl w:val="1"/>
    </w:pPr>
    <w:rPr>
      <w:rFonts w:ascii="Arial" w:hAnsi="Arial"/>
      <w:i/>
      <w:sz w:val="18"/>
    </w:rPr>
  </w:style>
  <w:style w:type="paragraph" w:styleId="Heading3">
    <w:name w:val="heading 3"/>
    <w:basedOn w:val="Normal"/>
    <w:next w:val="Normal"/>
    <w:qFormat/>
    <w:rsid w:val="006C7518"/>
    <w:pPr>
      <w:keepNext/>
      <w:tabs>
        <w:tab w:val="left" w:pos="5400"/>
      </w:tabs>
      <w:ind w:left="720"/>
      <w:outlineLvl w:val="2"/>
    </w:pPr>
    <w:rPr>
      <w:rFonts w:ascii="Arial" w:hAnsi="Arial"/>
      <w:i/>
      <w:sz w:val="18"/>
    </w:rPr>
  </w:style>
  <w:style w:type="paragraph" w:styleId="Heading4">
    <w:name w:val="heading 4"/>
    <w:basedOn w:val="Normal"/>
    <w:next w:val="Normal"/>
    <w:qFormat/>
    <w:rsid w:val="006C7518"/>
    <w:pPr>
      <w:keepNext/>
      <w:outlineLvl w:val="3"/>
    </w:pPr>
    <w:rPr>
      <w:b/>
      <w:bCs/>
    </w:rPr>
  </w:style>
  <w:style w:type="paragraph" w:styleId="Heading5">
    <w:name w:val="heading 5"/>
    <w:basedOn w:val="Normal"/>
    <w:next w:val="Normal"/>
    <w:qFormat/>
    <w:rsid w:val="006C7518"/>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7518"/>
  </w:style>
  <w:style w:type="paragraph" w:styleId="Footer">
    <w:name w:val="footer"/>
    <w:basedOn w:val="Normal"/>
    <w:link w:val="FooterChar"/>
    <w:uiPriority w:val="99"/>
    <w:rsid w:val="006C7518"/>
    <w:pPr>
      <w:widowControl/>
      <w:tabs>
        <w:tab w:val="center" w:pos="4320"/>
        <w:tab w:val="right" w:pos="8640"/>
      </w:tabs>
    </w:pPr>
    <w:rPr>
      <w:snapToGrid/>
      <w:szCs w:val="24"/>
    </w:rPr>
  </w:style>
  <w:style w:type="paragraph" w:styleId="BodyText">
    <w:name w:val="Body Text"/>
    <w:basedOn w:val="Normal"/>
    <w:link w:val="BodyTextChar"/>
    <w:rsid w:val="00D237E2"/>
    <w:pPr>
      <w:widowControl/>
      <w:spacing w:after="240"/>
    </w:pPr>
    <w:rPr>
      <w:noProof/>
      <w:color w:val="000000"/>
    </w:rPr>
  </w:style>
  <w:style w:type="character" w:styleId="Hyperlink">
    <w:name w:val="Hyperlink"/>
    <w:rsid w:val="006C7518"/>
    <w:rPr>
      <w:color w:val="0000FF"/>
      <w:u w:val="single"/>
    </w:rPr>
  </w:style>
  <w:style w:type="paragraph" w:styleId="BodyText2">
    <w:name w:val="Body Text 2"/>
    <w:basedOn w:val="Normal"/>
    <w:rsid w:val="006C7518"/>
    <w:rPr>
      <w:i/>
      <w:iCs/>
    </w:rPr>
  </w:style>
  <w:style w:type="paragraph" w:styleId="BodyTextIndent">
    <w:name w:val="Body Text Indent"/>
    <w:basedOn w:val="Normal"/>
    <w:link w:val="BodyTextIndentChar"/>
    <w:rsid w:val="006C7518"/>
    <w:pPr>
      <w:autoSpaceDE w:val="0"/>
      <w:autoSpaceDN w:val="0"/>
      <w:adjustRightInd w:val="0"/>
      <w:ind w:left="-360"/>
    </w:pPr>
    <w:rPr>
      <w:snapToGrid/>
      <w:szCs w:val="24"/>
    </w:rPr>
  </w:style>
  <w:style w:type="character" w:styleId="PageNumber">
    <w:name w:val="page number"/>
    <w:basedOn w:val="DefaultParagraphFont"/>
    <w:rsid w:val="006C7518"/>
  </w:style>
  <w:style w:type="paragraph" w:styleId="BodyTextIndent3">
    <w:name w:val="Body Text Indent 3"/>
    <w:basedOn w:val="Normal"/>
    <w:rsid w:val="006C7518"/>
    <w:pPr>
      <w:widowControl/>
      <w:ind w:left="360" w:hanging="360"/>
    </w:pPr>
    <w:rPr>
      <w:szCs w:val="24"/>
    </w:rPr>
  </w:style>
  <w:style w:type="paragraph" w:styleId="BodyText3">
    <w:name w:val="Body Text 3"/>
    <w:basedOn w:val="Normal"/>
    <w:rsid w:val="006C7518"/>
    <w:pPr>
      <w:autoSpaceDE w:val="0"/>
      <w:autoSpaceDN w:val="0"/>
      <w:adjustRightInd w:val="0"/>
    </w:pPr>
    <w:rPr>
      <w:b/>
      <w:bCs/>
    </w:rPr>
  </w:style>
  <w:style w:type="character" w:styleId="FollowedHyperlink">
    <w:name w:val="FollowedHyperlink"/>
    <w:rsid w:val="006C7518"/>
    <w:rPr>
      <w:color w:val="800080"/>
      <w:u w:val="single"/>
    </w:rPr>
  </w:style>
  <w:style w:type="character" w:styleId="Strong">
    <w:name w:val="Strong"/>
    <w:qFormat/>
    <w:rsid w:val="006C7518"/>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59"/>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paragraph" w:styleId="ListParagraph">
    <w:name w:val="List Paragraph"/>
    <w:basedOn w:val="Normal"/>
    <w:link w:val="ListParagraphChar"/>
    <w:uiPriority w:val="34"/>
    <w:qFormat/>
    <w:rsid w:val="00791D9E"/>
    <w:pPr>
      <w:widowControl/>
      <w:spacing w:after="200" w:line="276" w:lineRule="auto"/>
      <w:ind w:left="720"/>
      <w:contextualSpacing/>
    </w:pPr>
    <w:rPr>
      <w:rFonts w:asciiTheme="minorHAnsi" w:eastAsiaTheme="minorHAnsi" w:hAnsiTheme="minorHAnsi" w:cstheme="minorBidi"/>
      <w:snapToGrid/>
      <w:sz w:val="22"/>
      <w:szCs w:val="22"/>
    </w:rPr>
  </w:style>
  <w:style w:type="paragraph" w:customStyle="1" w:styleId="MediumGrid1-Accent21">
    <w:name w:val="Medium Grid 1 - Accent 21"/>
    <w:basedOn w:val="Normal"/>
    <w:uiPriority w:val="34"/>
    <w:qFormat/>
    <w:rsid w:val="002563C3"/>
    <w:pPr>
      <w:widowControl/>
      <w:spacing w:after="200" w:line="276" w:lineRule="auto"/>
      <w:ind w:left="720"/>
      <w:contextualSpacing/>
    </w:pPr>
    <w:rPr>
      <w:rFonts w:ascii="Calibri" w:eastAsia="Calibri" w:hAnsi="Calibri"/>
      <w:snapToGrid/>
      <w:sz w:val="22"/>
      <w:szCs w:val="22"/>
    </w:rPr>
  </w:style>
  <w:style w:type="paragraph" w:customStyle="1" w:styleId="DarkList-Accent51">
    <w:name w:val="Dark List - Accent 51"/>
    <w:basedOn w:val="Normal"/>
    <w:uiPriority w:val="34"/>
    <w:qFormat/>
    <w:rsid w:val="002563C3"/>
    <w:pPr>
      <w:widowControl/>
      <w:spacing w:after="200" w:line="276" w:lineRule="auto"/>
      <w:ind w:left="720"/>
      <w:contextualSpacing/>
    </w:pPr>
    <w:rPr>
      <w:rFonts w:ascii="Calibri" w:eastAsia="Calibri" w:hAnsi="Calibri"/>
      <w:snapToGrid/>
      <w:sz w:val="22"/>
      <w:szCs w:val="22"/>
    </w:rPr>
  </w:style>
  <w:style w:type="paragraph" w:styleId="CommentText">
    <w:name w:val="annotation text"/>
    <w:basedOn w:val="Normal"/>
    <w:link w:val="CommentTextChar"/>
    <w:uiPriority w:val="99"/>
    <w:rsid w:val="00953EA9"/>
    <w:rPr>
      <w:sz w:val="20"/>
    </w:rPr>
  </w:style>
  <w:style w:type="character" w:customStyle="1" w:styleId="CommentTextChar">
    <w:name w:val="Comment Text Char"/>
    <w:basedOn w:val="DefaultParagraphFont"/>
    <w:link w:val="CommentText"/>
    <w:uiPriority w:val="99"/>
    <w:rsid w:val="00953EA9"/>
    <w:rPr>
      <w:snapToGrid w:val="0"/>
    </w:rPr>
  </w:style>
  <w:style w:type="character" w:styleId="CommentReference">
    <w:name w:val="annotation reference"/>
    <w:basedOn w:val="DefaultParagraphFont"/>
    <w:rsid w:val="00792576"/>
    <w:rPr>
      <w:sz w:val="16"/>
      <w:szCs w:val="16"/>
    </w:rPr>
  </w:style>
  <w:style w:type="paragraph" w:styleId="CommentSubject">
    <w:name w:val="annotation subject"/>
    <w:basedOn w:val="CommentText"/>
    <w:next w:val="CommentText"/>
    <w:link w:val="CommentSubjectChar"/>
    <w:rsid w:val="00792576"/>
    <w:rPr>
      <w:b/>
      <w:bCs/>
    </w:rPr>
  </w:style>
  <w:style w:type="character" w:customStyle="1" w:styleId="CommentSubjectChar">
    <w:name w:val="Comment Subject Char"/>
    <w:basedOn w:val="CommentTextChar"/>
    <w:link w:val="CommentSubject"/>
    <w:rsid w:val="00792576"/>
    <w:rPr>
      <w:b/>
      <w:bCs/>
      <w:snapToGrid w:val="0"/>
    </w:rPr>
  </w:style>
  <w:style w:type="paragraph" w:styleId="Revision">
    <w:name w:val="Revision"/>
    <w:hidden/>
    <w:uiPriority w:val="99"/>
    <w:semiHidden/>
    <w:rsid w:val="00392151"/>
    <w:rPr>
      <w:snapToGrid w:val="0"/>
      <w:sz w:val="24"/>
    </w:rPr>
  </w:style>
  <w:style w:type="character" w:customStyle="1" w:styleId="ListParagraphChar">
    <w:name w:val="List Paragraph Char"/>
    <w:link w:val="ListParagraph"/>
    <w:uiPriority w:val="34"/>
    <w:locked/>
    <w:rsid w:val="00480D36"/>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semiHidden/>
    <w:rsid w:val="00C80B5C"/>
  </w:style>
  <w:style w:type="paragraph" w:customStyle="1" w:styleId="TableTitle">
    <w:name w:val="Table Title"/>
    <w:basedOn w:val="Normal"/>
    <w:qFormat/>
    <w:rsid w:val="00692E7A"/>
    <w:pPr>
      <w:widowControl/>
      <w:autoSpaceDE w:val="0"/>
      <w:autoSpaceDN w:val="0"/>
      <w:adjustRightInd w:val="0"/>
      <w:spacing w:after="120"/>
      <w:jc w:val="center"/>
    </w:pPr>
    <w:rPr>
      <w:b/>
      <w:szCs w:val="22"/>
    </w:rPr>
  </w:style>
  <w:style w:type="paragraph" w:customStyle="1" w:styleId="TableHeadingCenter">
    <w:name w:val="Table Heading Center"/>
    <w:basedOn w:val="Normal"/>
    <w:qFormat/>
    <w:rsid w:val="005346A9"/>
    <w:pPr>
      <w:widowControl/>
      <w:jc w:val="center"/>
    </w:pPr>
    <w:rPr>
      <w:rFonts w:asciiTheme="minorHAnsi" w:hAnsiTheme="minorHAnsi"/>
      <w:b/>
      <w:bCs/>
      <w:snapToGrid/>
      <w:color w:val="000000"/>
      <w:sz w:val="22"/>
      <w:szCs w:val="22"/>
    </w:rPr>
  </w:style>
  <w:style w:type="paragraph" w:customStyle="1" w:styleId="TableSubheading">
    <w:name w:val="Table Subheading"/>
    <w:basedOn w:val="Normal"/>
    <w:qFormat/>
    <w:rsid w:val="005346A9"/>
    <w:pPr>
      <w:widowControl/>
    </w:pPr>
    <w:rPr>
      <w:rFonts w:asciiTheme="minorHAnsi" w:hAnsiTheme="minorHAnsi"/>
      <w:b/>
      <w:snapToGrid/>
      <w:color w:val="000000"/>
      <w:sz w:val="22"/>
      <w:szCs w:val="22"/>
    </w:rPr>
  </w:style>
  <w:style w:type="paragraph" w:customStyle="1" w:styleId="TableText">
    <w:name w:val="Table Text"/>
    <w:basedOn w:val="Normal"/>
    <w:qFormat/>
    <w:rsid w:val="005346A9"/>
    <w:pPr>
      <w:widowControl/>
    </w:pPr>
    <w:rPr>
      <w:rFonts w:asciiTheme="minorHAnsi" w:hAnsiTheme="minorHAnsi"/>
      <w:snapToGrid/>
      <w:color w:val="000000"/>
      <w:sz w:val="22"/>
      <w:szCs w:val="22"/>
    </w:rPr>
  </w:style>
  <w:style w:type="paragraph" w:customStyle="1" w:styleId="TableNote">
    <w:name w:val="Table Note"/>
    <w:basedOn w:val="Normal"/>
    <w:qFormat/>
    <w:rsid w:val="00692E7A"/>
    <w:pPr>
      <w:widowControl/>
      <w:spacing w:before="120"/>
    </w:pPr>
    <w:rPr>
      <w:sz w:val="18"/>
      <w:szCs w:val="22"/>
    </w:rPr>
  </w:style>
  <w:style w:type="paragraph" w:customStyle="1" w:styleId="Bullet1">
    <w:name w:val="Bullet 1"/>
    <w:basedOn w:val="MediumGrid1-Accent21"/>
    <w:qFormat/>
    <w:rsid w:val="00692E7A"/>
    <w:pPr>
      <w:numPr>
        <w:numId w:val="27"/>
      </w:numPr>
      <w:spacing w:before="120" w:after="0" w:line="240" w:lineRule="auto"/>
      <w:contextualSpacing w:val="0"/>
    </w:pPr>
    <w:rPr>
      <w:rFonts w:ascii="Times New Roman" w:hAnsi="Times New Roman"/>
      <w:noProof/>
    </w:rPr>
  </w:style>
  <w:style w:type="paragraph" w:customStyle="1" w:styleId="TableNoteSecond">
    <w:name w:val="Table Note Second"/>
    <w:basedOn w:val="TableNote"/>
    <w:qFormat/>
    <w:rsid w:val="00692E7A"/>
    <w:pPr>
      <w:spacing w:before="0"/>
    </w:pPr>
  </w:style>
  <w:style w:type="paragraph" w:customStyle="1" w:styleId="Bullet1Last">
    <w:name w:val="Bullet 1 Last"/>
    <w:basedOn w:val="Bullet1"/>
    <w:qFormat/>
    <w:rsid w:val="00692E7A"/>
    <w:pPr>
      <w:numPr>
        <w:numId w:val="23"/>
      </w:numPr>
      <w:spacing w:after="240"/>
    </w:pPr>
  </w:style>
  <w:style w:type="character" w:styleId="PlaceholderText">
    <w:name w:val="Placeholder Text"/>
    <w:basedOn w:val="DefaultParagraphFont"/>
    <w:uiPriority w:val="99"/>
    <w:semiHidden/>
    <w:rsid w:val="000873E7"/>
    <w:rPr>
      <w:color w:val="808080"/>
    </w:rPr>
  </w:style>
  <w:style w:type="character" w:customStyle="1" w:styleId="BodyTextChar">
    <w:name w:val="Body Text Char"/>
    <w:basedOn w:val="DefaultParagraphFont"/>
    <w:link w:val="BodyText"/>
    <w:rsid w:val="00D237E2"/>
    <w:rPr>
      <w:noProof/>
      <w:snapToGrid w:val="0"/>
      <w:color w:val="000000"/>
      <w:sz w:val="24"/>
    </w:rPr>
  </w:style>
  <w:style w:type="character" w:customStyle="1" w:styleId="BodyTextIndentChar">
    <w:name w:val="Body Text Indent Char"/>
    <w:basedOn w:val="DefaultParagraphFont"/>
    <w:link w:val="BodyTextIndent"/>
    <w:rsid w:val="00D237E2"/>
    <w:rPr>
      <w:sz w:val="24"/>
      <w:szCs w:val="24"/>
    </w:rPr>
  </w:style>
</w:styles>
</file>

<file path=word/webSettings.xml><?xml version="1.0" encoding="utf-8"?>
<w:webSettings xmlns:r="http://schemas.openxmlformats.org/officeDocument/2006/relationships" xmlns:w="http://schemas.openxmlformats.org/wordprocessingml/2006/main">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32774795">
      <w:bodyDiv w:val="1"/>
      <w:marLeft w:val="0"/>
      <w:marRight w:val="0"/>
      <w:marTop w:val="0"/>
      <w:marBottom w:val="0"/>
      <w:divBdr>
        <w:top w:val="none" w:sz="0" w:space="0" w:color="auto"/>
        <w:left w:val="none" w:sz="0" w:space="0" w:color="auto"/>
        <w:bottom w:val="none" w:sz="0" w:space="0" w:color="auto"/>
        <w:right w:val="none" w:sz="0" w:space="0" w:color="auto"/>
      </w:divBdr>
    </w:div>
    <w:div w:id="42289848">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09873761">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19409914">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5101843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639800433">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07848001">
      <w:bodyDiv w:val="1"/>
      <w:marLeft w:val="0"/>
      <w:marRight w:val="0"/>
      <w:marTop w:val="0"/>
      <w:marBottom w:val="0"/>
      <w:divBdr>
        <w:top w:val="none" w:sz="0" w:space="0" w:color="auto"/>
        <w:left w:val="none" w:sz="0" w:space="0" w:color="auto"/>
        <w:bottom w:val="none" w:sz="0" w:space="0" w:color="auto"/>
        <w:right w:val="none" w:sz="0" w:space="0" w:color="auto"/>
      </w:divBdr>
      <w:divsChild>
        <w:div w:id="622736676">
          <w:marLeft w:val="547"/>
          <w:marRight w:val="0"/>
          <w:marTop w:val="86"/>
          <w:marBottom w:val="0"/>
          <w:divBdr>
            <w:top w:val="none" w:sz="0" w:space="0" w:color="auto"/>
            <w:left w:val="none" w:sz="0" w:space="0" w:color="auto"/>
            <w:bottom w:val="none" w:sz="0" w:space="0" w:color="auto"/>
            <w:right w:val="none" w:sz="0" w:space="0" w:color="auto"/>
          </w:divBdr>
        </w:div>
        <w:div w:id="51273216">
          <w:marLeft w:val="547"/>
          <w:marRight w:val="0"/>
          <w:marTop w:val="86"/>
          <w:marBottom w:val="0"/>
          <w:divBdr>
            <w:top w:val="none" w:sz="0" w:space="0" w:color="auto"/>
            <w:left w:val="none" w:sz="0" w:space="0" w:color="auto"/>
            <w:bottom w:val="none" w:sz="0" w:space="0" w:color="auto"/>
            <w:right w:val="none" w:sz="0" w:space="0" w:color="auto"/>
          </w:divBdr>
        </w:div>
        <w:div w:id="708535202">
          <w:marLeft w:val="547"/>
          <w:marRight w:val="0"/>
          <w:marTop w:val="86"/>
          <w:marBottom w:val="0"/>
          <w:divBdr>
            <w:top w:val="none" w:sz="0" w:space="0" w:color="auto"/>
            <w:left w:val="none" w:sz="0" w:space="0" w:color="auto"/>
            <w:bottom w:val="none" w:sz="0" w:space="0" w:color="auto"/>
            <w:right w:val="none" w:sz="0" w:space="0" w:color="auto"/>
          </w:divBdr>
        </w:div>
        <w:div w:id="2111269682">
          <w:marLeft w:val="547"/>
          <w:marRight w:val="0"/>
          <w:marTop w:val="86"/>
          <w:marBottom w:val="0"/>
          <w:divBdr>
            <w:top w:val="none" w:sz="0" w:space="0" w:color="auto"/>
            <w:left w:val="none" w:sz="0" w:space="0" w:color="auto"/>
            <w:bottom w:val="none" w:sz="0" w:space="0" w:color="auto"/>
            <w:right w:val="none" w:sz="0" w:space="0" w:color="auto"/>
          </w:divBdr>
        </w:div>
        <w:div w:id="1947031964">
          <w:marLeft w:val="547"/>
          <w:marRight w:val="0"/>
          <w:marTop w:val="86"/>
          <w:marBottom w:val="0"/>
          <w:divBdr>
            <w:top w:val="none" w:sz="0" w:space="0" w:color="auto"/>
            <w:left w:val="none" w:sz="0" w:space="0" w:color="auto"/>
            <w:bottom w:val="none" w:sz="0" w:space="0" w:color="auto"/>
            <w:right w:val="none" w:sz="0" w:space="0" w:color="auto"/>
          </w:divBdr>
        </w:div>
        <w:div w:id="1045835268">
          <w:marLeft w:val="547"/>
          <w:marRight w:val="0"/>
          <w:marTop w:val="86"/>
          <w:marBottom w:val="0"/>
          <w:divBdr>
            <w:top w:val="none" w:sz="0" w:space="0" w:color="auto"/>
            <w:left w:val="none" w:sz="0" w:space="0" w:color="auto"/>
            <w:bottom w:val="none" w:sz="0" w:space="0" w:color="auto"/>
            <w:right w:val="none" w:sz="0" w:space="0" w:color="auto"/>
          </w:divBdr>
        </w:div>
        <w:div w:id="1276793410">
          <w:marLeft w:val="547"/>
          <w:marRight w:val="0"/>
          <w:marTop w:val="86"/>
          <w:marBottom w:val="0"/>
          <w:divBdr>
            <w:top w:val="none" w:sz="0" w:space="0" w:color="auto"/>
            <w:left w:val="none" w:sz="0" w:space="0" w:color="auto"/>
            <w:bottom w:val="none" w:sz="0" w:space="0" w:color="auto"/>
            <w:right w:val="none" w:sz="0" w:space="0" w:color="auto"/>
          </w:divBdr>
        </w:div>
        <w:div w:id="1652101112">
          <w:marLeft w:val="547"/>
          <w:marRight w:val="0"/>
          <w:marTop w:val="86"/>
          <w:marBottom w:val="0"/>
          <w:divBdr>
            <w:top w:val="none" w:sz="0" w:space="0" w:color="auto"/>
            <w:left w:val="none" w:sz="0" w:space="0" w:color="auto"/>
            <w:bottom w:val="none" w:sz="0" w:space="0" w:color="auto"/>
            <w:right w:val="none" w:sz="0" w:space="0" w:color="auto"/>
          </w:divBdr>
        </w:div>
        <w:div w:id="1669022060">
          <w:marLeft w:val="547"/>
          <w:marRight w:val="0"/>
          <w:marTop w:val="86"/>
          <w:marBottom w:val="0"/>
          <w:divBdr>
            <w:top w:val="none" w:sz="0" w:space="0" w:color="auto"/>
            <w:left w:val="none" w:sz="0" w:space="0" w:color="auto"/>
            <w:bottom w:val="none" w:sz="0" w:space="0" w:color="auto"/>
            <w:right w:val="none" w:sz="0" w:space="0" w:color="auto"/>
          </w:divBdr>
        </w:div>
        <w:div w:id="709381222">
          <w:marLeft w:val="547"/>
          <w:marRight w:val="0"/>
          <w:marTop w:val="86"/>
          <w:marBottom w:val="0"/>
          <w:divBdr>
            <w:top w:val="none" w:sz="0" w:space="0" w:color="auto"/>
            <w:left w:val="none" w:sz="0" w:space="0" w:color="auto"/>
            <w:bottom w:val="none" w:sz="0" w:space="0" w:color="auto"/>
            <w:right w:val="none" w:sz="0" w:space="0" w:color="auto"/>
          </w:divBdr>
        </w:div>
      </w:divsChild>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219A7F383EF4148819537FEF4F1DCA2"/>
        <w:category>
          <w:name w:val="General"/>
          <w:gallery w:val="placeholder"/>
        </w:category>
        <w:types>
          <w:type w:val="bbPlcHdr"/>
        </w:types>
        <w:behaviors>
          <w:behavior w:val="content"/>
        </w:behaviors>
        <w:guid w:val="{CBB04892-2022-406C-86C0-079B9CBA8513}"/>
      </w:docPartPr>
      <w:docPartBody>
        <w:p w:rsidR="00952807" w:rsidRDefault="00195554" w:rsidP="00195554">
          <w:pPr>
            <w:pStyle w:val="C219A7F383EF4148819537FEF4F1DCA28"/>
          </w:pPr>
          <w:r w:rsidRPr="00FB170F">
            <w:rPr>
              <w:rStyle w:val="PlaceholderText"/>
            </w:rPr>
            <w:t xml:space="preserve">Click here to enter </w:t>
          </w:r>
          <w:r>
            <w:rPr>
              <w:rStyle w:val="PlaceholderText"/>
            </w:rPr>
            <w:t>Executive Summary text</w:t>
          </w:r>
          <w:r w:rsidRPr="00FB170F">
            <w:rPr>
              <w:rStyle w:val="PlaceholderText"/>
            </w:rPr>
            <w:t>.</w:t>
          </w:r>
        </w:p>
      </w:docPartBody>
    </w:docPart>
    <w:docPart>
      <w:docPartPr>
        <w:name w:val="9277CCE847944D879DEFFAE8E9CC92BD"/>
        <w:category>
          <w:name w:val="General"/>
          <w:gallery w:val="placeholder"/>
        </w:category>
        <w:types>
          <w:type w:val="bbPlcHdr"/>
        </w:types>
        <w:behaviors>
          <w:behavior w:val="content"/>
        </w:behaviors>
        <w:guid w:val="{59859468-47F8-4E56-AA2A-6CD54932FD16}"/>
      </w:docPartPr>
      <w:docPartBody>
        <w:p w:rsidR="00952807" w:rsidRDefault="00195554" w:rsidP="00195554">
          <w:pPr>
            <w:pStyle w:val="9277CCE847944D879DEFFAE8E9CC92BD8"/>
          </w:pPr>
          <w:r w:rsidRPr="00FB170F">
            <w:rPr>
              <w:rStyle w:val="PlaceholderText"/>
            </w:rPr>
            <w:t xml:space="preserve">Click to enter </w:t>
          </w:r>
          <w:r>
            <w:rPr>
              <w:rStyle w:val="PlaceholderText"/>
            </w:rPr>
            <w:t>first Highlight</w:t>
          </w:r>
          <w:r w:rsidRPr="00FB170F">
            <w:rPr>
              <w:rStyle w:val="PlaceholderText"/>
            </w:rPr>
            <w:t>.</w:t>
          </w:r>
        </w:p>
      </w:docPartBody>
    </w:docPart>
    <w:docPart>
      <w:docPartPr>
        <w:name w:val="31C2490887F04684AF9687408AD81D44"/>
        <w:category>
          <w:name w:val="General"/>
          <w:gallery w:val="placeholder"/>
        </w:category>
        <w:types>
          <w:type w:val="bbPlcHdr"/>
        </w:types>
        <w:behaviors>
          <w:behavior w:val="content"/>
        </w:behaviors>
        <w:guid w:val="{F8EB3683-A750-4E66-A916-939967366711}"/>
      </w:docPartPr>
      <w:docPartBody>
        <w:p w:rsidR="00952807" w:rsidRDefault="00195554" w:rsidP="00195554">
          <w:pPr>
            <w:pStyle w:val="31C2490887F04684AF9687408AD81D448"/>
          </w:pPr>
          <w:r w:rsidRPr="00FB170F">
            <w:rPr>
              <w:rStyle w:val="PlaceholderText"/>
            </w:rPr>
            <w:t xml:space="preserve">Click to enter </w:t>
          </w:r>
          <w:r>
            <w:rPr>
              <w:rStyle w:val="PlaceholderText"/>
            </w:rPr>
            <w:t>second Highlight</w:t>
          </w:r>
          <w:r w:rsidRPr="00FB170F">
            <w:rPr>
              <w:rStyle w:val="PlaceholderText"/>
            </w:rPr>
            <w:t>.</w:t>
          </w:r>
        </w:p>
      </w:docPartBody>
    </w:docPart>
    <w:docPart>
      <w:docPartPr>
        <w:name w:val="CC13D9597BE5465C83060FD6DA6931F6"/>
        <w:category>
          <w:name w:val="General"/>
          <w:gallery w:val="placeholder"/>
        </w:category>
        <w:types>
          <w:type w:val="bbPlcHdr"/>
        </w:types>
        <w:behaviors>
          <w:behavior w:val="content"/>
        </w:behaviors>
        <w:guid w:val="{09D0D4E3-256A-4C7F-A054-2CD501E9B763}"/>
      </w:docPartPr>
      <w:docPartBody>
        <w:p w:rsidR="00952807" w:rsidRDefault="00195554" w:rsidP="00195554">
          <w:pPr>
            <w:pStyle w:val="CC13D9597BE5465C83060FD6DA6931F68"/>
          </w:pPr>
          <w:r w:rsidRPr="00FB170F">
            <w:rPr>
              <w:rStyle w:val="PlaceholderText"/>
            </w:rPr>
            <w:t xml:space="preserve">Click to enter </w:t>
          </w:r>
          <w:r>
            <w:rPr>
              <w:rStyle w:val="PlaceholderText"/>
            </w:rPr>
            <w:t>third Highlight</w:t>
          </w:r>
          <w:r w:rsidRPr="00FB170F">
            <w:rPr>
              <w:rStyle w:val="PlaceholderText"/>
            </w:rPr>
            <w:t>.</w:t>
          </w:r>
        </w:p>
      </w:docPartBody>
    </w:docPart>
    <w:docPart>
      <w:docPartPr>
        <w:name w:val="A1BE9200B73E4195873C4FF16E447798"/>
        <w:category>
          <w:name w:val="General"/>
          <w:gallery w:val="placeholder"/>
        </w:category>
        <w:types>
          <w:type w:val="bbPlcHdr"/>
        </w:types>
        <w:behaviors>
          <w:behavior w:val="content"/>
        </w:behaviors>
        <w:guid w:val="{2A8F824A-A4B9-4123-9A00-198977D5CCAF}"/>
      </w:docPartPr>
      <w:docPartBody>
        <w:p w:rsidR="00952807" w:rsidRDefault="00195554" w:rsidP="00195554">
          <w:pPr>
            <w:pStyle w:val="A1BE9200B73E4195873C4FF16E4477988"/>
          </w:pPr>
          <w:r w:rsidRPr="00FB170F">
            <w:rPr>
              <w:rStyle w:val="PlaceholderText"/>
            </w:rPr>
            <w:t xml:space="preserve">Click here to enter </w:t>
          </w:r>
          <w:r>
            <w:rPr>
              <w:rStyle w:val="PlaceholderText"/>
            </w:rPr>
            <w:t>Challenge</w:t>
          </w:r>
          <w:r w:rsidRPr="00FB170F">
            <w:rPr>
              <w:rStyle w:val="PlaceholderText"/>
            </w:rPr>
            <w:t>.</w:t>
          </w:r>
        </w:p>
      </w:docPartBody>
    </w:docPart>
    <w:docPart>
      <w:docPartPr>
        <w:name w:val="E6250DA5151A4CE98A688F950ADAF83D"/>
        <w:category>
          <w:name w:val="General"/>
          <w:gallery w:val="placeholder"/>
        </w:category>
        <w:types>
          <w:type w:val="bbPlcHdr"/>
        </w:types>
        <w:behaviors>
          <w:behavior w:val="content"/>
        </w:behaviors>
        <w:guid w:val="{16160A99-1FBF-4CC7-89AB-F8E5E693D6C3}"/>
      </w:docPartPr>
      <w:docPartBody>
        <w:p w:rsidR="00A6727E" w:rsidRDefault="00195554" w:rsidP="00195554">
          <w:pPr>
            <w:pStyle w:val="E6250DA5151A4CE98A688F950ADAF83D4"/>
          </w:pPr>
          <w:r w:rsidRPr="00FB170F">
            <w:rPr>
              <w:rStyle w:val="PlaceholderText"/>
            </w:rPr>
            <w:t xml:space="preserve">Click here to enter </w:t>
          </w:r>
          <w:r>
            <w:rPr>
              <w:rStyle w:val="PlaceholderText"/>
            </w:rPr>
            <w:t>second Highlight</w:t>
          </w:r>
          <w:r w:rsidRPr="00FB170F">
            <w:rPr>
              <w:rStyle w:val="PlaceholderText"/>
            </w:rPr>
            <w:t>.</w:t>
          </w:r>
        </w:p>
      </w:docPartBody>
    </w:docPart>
    <w:docPart>
      <w:docPartPr>
        <w:name w:val="C2B48D50B0C64193BF68BEE04F2106B9"/>
        <w:category>
          <w:name w:val="General"/>
          <w:gallery w:val="placeholder"/>
        </w:category>
        <w:types>
          <w:type w:val="bbPlcHdr"/>
        </w:types>
        <w:behaviors>
          <w:behavior w:val="content"/>
        </w:behaviors>
        <w:guid w:val="{41DE4398-1B11-453C-87CF-6600BE815DC3}"/>
      </w:docPartPr>
      <w:docPartBody>
        <w:p w:rsidR="00A6727E" w:rsidRDefault="00195554" w:rsidP="00195554">
          <w:pPr>
            <w:pStyle w:val="C2B48D50B0C64193BF68BEE04F2106B94"/>
          </w:pPr>
          <w:r w:rsidRPr="00FB170F">
            <w:rPr>
              <w:rStyle w:val="PlaceholderText"/>
            </w:rPr>
            <w:t xml:space="preserve">Click here to enter </w:t>
          </w:r>
          <w:r>
            <w:rPr>
              <w:rStyle w:val="PlaceholderText"/>
            </w:rPr>
            <w:t>Challenge</w:t>
          </w:r>
          <w:r w:rsidRPr="00FB170F">
            <w:rPr>
              <w:rStyle w:val="PlaceholderText"/>
            </w:rPr>
            <w:t>.</w:t>
          </w:r>
        </w:p>
      </w:docPartBody>
    </w:docPart>
    <w:docPart>
      <w:docPartPr>
        <w:name w:val="FF460C8662D04E398680E80166BE4C63"/>
        <w:category>
          <w:name w:val="General"/>
          <w:gallery w:val="placeholder"/>
        </w:category>
        <w:types>
          <w:type w:val="bbPlcHdr"/>
        </w:types>
        <w:behaviors>
          <w:behavior w:val="content"/>
        </w:behaviors>
        <w:guid w:val="{AA49BA8B-3575-4DDC-8A23-0429DF1D2824}"/>
      </w:docPartPr>
      <w:docPartBody>
        <w:p w:rsidR="00A6727E" w:rsidRDefault="00195554" w:rsidP="00195554">
          <w:pPr>
            <w:pStyle w:val="FF460C8662D04E398680E80166BE4C633"/>
          </w:pPr>
          <w:r w:rsidRPr="00FB170F">
            <w:rPr>
              <w:rStyle w:val="PlaceholderText"/>
            </w:rPr>
            <w:t xml:space="preserve">Click here to enter </w:t>
          </w:r>
          <w:r>
            <w:rPr>
              <w:rStyle w:val="PlaceholderText"/>
            </w:rPr>
            <w:t>first Highlight</w:t>
          </w:r>
          <w:r w:rsidRPr="00FB170F">
            <w:rPr>
              <w:rStyle w:val="PlaceholderText"/>
            </w:rPr>
            <w:t>.</w:t>
          </w:r>
        </w:p>
      </w:docPartBody>
    </w:docPart>
    <w:docPart>
      <w:docPartPr>
        <w:name w:val="8727EBDF118C48A6B10B6BE24097A5C2"/>
        <w:category>
          <w:name w:val="General"/>
          <w:gallery w:val="placeholder"/>
        </w:category>
        <w:types>
          <w:type w:val="bbPlcHdr"/>
        </w:types>
        <w:behaviors>
          <w:behavior w:val="content"/>
        </w:behaviors>
        <w:guid w:val="{CB66538D-5409-4839-B120-1EEFCD51624E}"/>
      </w:docPartPr>
      <w:docPartBody>
        <w:p w:rsidR="00A6727E" w:rsidRDefault="00195554" w:rsidP="00195554">
          <w:pPr>
            <w:pStyle w:val="8727EBDF118C48A6B10B6BE24097A5C23"/>
          </w:pPr>
          <w:r w:rsidRPr="00FB170F">
            <w:rPr>
              <w:rStyle w:val="PlaceholderText"/>
            </w:rPr>
            <w:t xml:space="preserve">Click here to enter </w:t>
          </w:r>
          <w:r>
            <w:rPr>
              <w:rStyle w:val="PlaceholderText"/>
            </w:rPr>
            <w:t>second Highlight</w:t>
          </w:r>
          <w:r w:rsidRPr="00FB170F">
            <w:rPr>
              <w:rStyle w:val="PlaceholderText"/>
            </w:rPr>
            <w:t>.</w:t>
          </w:r>
        </w:p>
      </w:docPartBody>
    </w:docPart>
    <w:docPart>
      <w:docPartPr>
        <w:name w:val="FC5AE9F6840948E6995FE8EE46C829A2"/>
        <w:category>
          <w:name w:val="General"/>
          <w:gallery w:val="placeholder"/>
        </w:category>
        <w:types>
          <w:type w:val="bbPlcHdr"/>
        </w:types>
        <w:behaviors>
          <w:behavior w:val="content"/>
        </w:behaviors>
        <w:guid w:val="{71DE15A9-CF6A-46A4-9D35-8E1AA0C00C29}"/>
      </w:docPartPr>
      <w:docPartBody>
        <w:p w:rsidR="00A6727E" w:rsidRDefault="00195554" w:rsidP="00195554">
          <w:pPr>
            <w:pStyle w:val="FC5AE9F6840948E6995FE8EE46C829A23"/>
          </w:pPr>
          <w:r w:rsidRPr="00FB170F">
            <w:rPr>
              <w:rStyle w:val="PlaceholderText"/>
            </w:rPr>
            <w:t xml:space="preserve">Click here to enter </w:t>
          </w:r>
          <w:r>
            <w:rPr>
              <w:rStyle w:val="PlaceholderText"/>
            </w:rPr>
            <w:t>Challenge</w:t>
          </w:r>
          <w:r w:rsidRPr="00FB170F">
            <w:rPr>
              <w:rStyle w:val="PlaceholderText"/>
            </w:rPr>
            <w:t>.</w:t>
          </w:r>
        </w:p>
      </w:docPartBody>
    </w:docPart>
    <w:docPart>
      <w:docPartPr>
        <w:name w:val="8FFBBE086EB74154BBC2FC07C21A0ECE"/>
        <w:category>
          <w:name w:val="General"/>
          <w:gallery w:val="placeholder"/>
        </w:category>
        <w:types>
          <w:type w:val="bbPlcHdr"/>
        </w:types>
        <w:behaviors>
          <w:behavior w:val="content"/>
        </w:behaviors>
        <w:guid w:val="{22D6EAEF-505E-4F22-B3BE-77B8EA066158}"/>
      </w:docPartPr>
      <w:docPartBody>
        <w:p w:rsidR="00A6727E" w:rsidRDefault="00195554" w:rsidP="00195554">
          <w:pPr>
            <w:pStyle w:val="8FFBBE086EB74154BBC2FC07C21A0ECE3"/>
          </w:pPr>
          <w:r w:rsidRPr="00FB170F">
            <w:rPr>
              <w:rStyle w:val="PlaceholderText"/>
            </w:rPr>
            <w:t xml:space="preserve">Click here to enter </w:t>
          </w:r>
          <w:r>
            <w:rPr>
              <w:rStyle w:val="PlaceholderText"/>
            </w:rPr>
            <w:t>first Highlight</w:t>
          </w:r>
          <w:r w:rsidRPr="00FB170F">
            <w:rPr>
              <w:rStyle w:val="PlaceholderText"/>
            </w:rPr>
            <w:t>.</w:t>
          </w:r>
        </w:p>
      </w:docPartBody>
    </w:docPart>
    <w:docPart>
      <w:docPartPr>
        <w:name w:val="4E98FDA5B31C430581E3EE6C135617C2"/>
        <w:category>
          <w:name w:val="General"/>
          <w:gallery w:val="placeholder"/>
        </w:category>
        <w:types>
          <w:type w:val="bbPlcHdr"/>
        </w:types>
        <w:behaviors>
          <w:behavior w:val="content"/>
        </w:behaviors>
        <w:guid w:val="{50319555-172F-41E7-AFB0-8C64D32B582B}"/>
      </w:docPartPr>
      <w:docPartBody>
        <w:p w:rsidR="00A6727E" w:rsidRDefault="00195554" w:rsidP="00195554">
          <w:pPr>
            <w:pStyle w:val="4E98FDA5B31C430581E3EE6C135617C23"/>
          </w:pPr>
          <w:r w:rsidRPr="00FB170F">
            <w:rPr>
              <w:rStyle w:val="PlaceholderText"/>
            </w:rPr>
            <w:t xml:space="preserve">Click here to enter </w:t>
          </w:r>
          <w:r>
            <w:rPr>
              <w:rStyle w:val="PlaceholderText"/>
            </w:rPr>
            <w:t>second Highlight</w:t>
          </w:r>
          <w:r w:rsidRPr="00FB170F">
            <w:rPr>
              <w:rStyle w:val="PlaceholderText"/>
            </w:rPr>
            <w:t>.</w:t>
          </w:r>
        </w:p>
      </w:docPartBody>
    </w:docPart>
    <w:docPart>
      <w:docPartPr>
        <w:name w:val="A92DE7EFCA8A4C738EB1F8C6434A4A1A"/>
        <w:category>
          <w:name w:val="General"/>
          <w:gallery w:val="placeholder"/>
        </w:category>
        <w:types>
          <w:type w:val="bbPlcHdr"/>
        </w:types>
        <w:behaviors>
          <w:behavior w:val="content"/>
        </w:behaviors>
        <w:guid w:val="{C18218E6-F57E-43B4-8519-F5CC210E45B3}"/>
      </w:docPartPr>
      <w:docPartBody>
        <w:p w:rsidR="00A6727E" w:rsidRDefault="00195554" w:rsidP="00195554">
          <w:pPr>
            <w:pStyle w:val="A92DE7EFCA8A4C738EB1F8C6434A4A1A3"/>
          </w:pPr>
          <w:r w:rsidRPr="00FB170F">
            <w:rPr>
              <w:rStyle w:val="PlaceholderText"/>
            </w:rPr>
            <w:t xml:space="preserve">Click here to enter </w:t>
          </w:r>
          <w:r>
            <w:rPr>
              <w:rStyle w:val="PlaceholderText"/>
            </w:rPr>
            <w:t>third Highlight</w:t>
          </w:r>
          <w:r w:rsidRPr="00FB170F">
            <w:rPr>
              <w:rStyle w:val="PlaceholderText"/>
            </w:rPr>
            <w:t>.</w:t>
          </w:r>
        </w:p>
      </w:docPartBody>
    </w:docPart>
    <w:docPart>
      <w:docPartPr>
        <w:name w:val="990F62468DA44447B47CFFA2BE891AA4"/>
        <w:category>
          <w:name w:val="General"/>
          <w:gallery w:val="placeholder"/>
        </w:category>
        <w:types>
          <w:type w:val="bbPlcHdr"/>
        </w:types>
        <w:behaviors>
          <w:behavior w:val="content"/>
        </w:behaviors>
        <w:guid w:val="{83B9B5B1-ED20-4445-BC32-00A80622721A}"/>
      </w:docPartPr>
      <w:docPartBody>
        <w:p w:rsidR="00A6727E" w:rsidRDefault="00195554" w:rsidP="00195554">
          <w:pPr>
            <w:pStyle w:val="990F62468DA44447B47CFFA2BE891AA43"/>
          </w:pPr>
          <w:r w:rsidRPr="00FB170F">
            <w:rPr>
              <w:rStyle w:val="PlaceholderText"/>
            </w:rPr>
            <w:t xml:space="preserve">Click here to enter </w:t>
          </w:r>
          <w:r>
            <w:rPr>
              <w:rStyle w:val="PlaceholderText"/>
            </w:rPr>
            <w:t>first Additional Challenge or Highlight</w:t>
          </w:r>
          <w:r w:rsidRPr="00FB170F">
            <w:rPr>
              <w:rStyle w:val="PlaceholderText"/>
            </w:rPr>
            <w:t>.</w:t>
          </w:r>
        </w:p>
      </w:docPartBody>
    </w:docPart>
    <w:docPart>
      <w:docPartPr>
        <w:name w:val="B3433A26FD1F4A2FA12FF208027146A4"/>
        <w:category>
          <w:name w:val="General"/>
          <w:gallery w:val="placeholder"/>
        </w:category>
        <w:types>
          <w:type w:val="bbPlcHdr"/>
        </w:types>
        <w:behaviors>
          <w:behavior w:val="content"/>
        </w:behaviors>
        <w:guid w:val="{AE5AF9A0-CDEC-4E48-B890-FD752ED6E752}"/>
      </w:docPartPr>
      <w:docPartBody>
        <w:p w:rsidR="00A6727E" w:rsidRDefault="00195554" w:rsidP="00195554">
          <w:pPr>
            <w:pStyle w:val="B3433A26FD1F4A2FA12FF208027146A43"/>
          </w:pPr>
          <w:r w:rsidRPr="00FB170F">
            <w:rPr>
              <w:rStyle w:val="PlaceholderText"/>
            </w:rPr>
            <w:t xml:space="preserve">Click here to enter </w:t>
          </w:r>
          <w:r>
            <w:rPr>
              <w:rStyle w:val="PlaceholderText"/>
            </w:rPr>
            <w:t>first Highlight</w:t>
          </w:r>
          <w:r w:rsidRPr="00FB170F">
            <w:rPr>
              <w:rStyle w:val="PlaceholderText"/>
            </w:rPr>
            <w:t>.</w:t>
          </w:r>
        </w:p>
      </w:docPartBody>
    </w:docPart>
    <w:docPart>
      <w:docPartPr>
        <w:name w:val="EA4F75890CA34E4DB7A4D117216BABDE"/>
        <w:category>
          <w:name w:val="General"/>
          <w:gallery w:val="placeholder"/>
        </w:category>
        <w:types>
          <w:type w:val="bbPlcHdr"/>
        </w:types>
        <w:behaviors>
          <w:behavior w:val="content"/>
        </w:behaviors>
        <w:guid w:val="{97388538-28C9-4D70-BB9D-C77A397B29C3}"/>
      </w:docPartPr>
      <w:docPartBody>
        <w:p w:rsidR="00A6727E" w:rsidRDefault="00195554" w:rsidP="00195554">
          <w:pPr>
            <w:pStyle w:val="EA4F75890CA34E4DB7A4D117216BABDE3"/>
          </w:pPr>
          <w:r w:rsidRPr="00FB170F">
            <w:rPr>
              <w:rStyle w:val="PlaceholderText"/>
            </w:rPr>
            <w:t xml:space="preserve">Click here to enter </w:t>
          </w:r>
          <w:r>
            <w:rPr>
              <w:rStyle w:val="PlaceholderText"/>
            </w:rPr>
            <w:t>Second Highlight</w:t>
          </w:r>
          <w:r w:rsidRPr="00FB170F">
            <w:rPr>
              <w:rStyle w:val="PlaceholderText"/>
            </w:rPr>
            <w:t>.</w:t>
          </w:r>
        </w:p>
      </w:docPartBody>
    </w:docPart>
    <w:docPart>
      <w:docPartPr>
        <w:name w:val="170972E4171F40C0BBBE3E48AE3A024D"/>
        <w:category>
          <w:name w:val="General"/>
          <w:gallery w:val="placeholder"/>
        </w:category>
        <w:types>
          <w:type w:val="bbPlcHdr"/>
        </w:types>
        <w:behaviors>
          <w:behavior w:val="content"/>
        </w:behaviors>
        <w:guid w:val="{CDB9098F-6687-4A1D-8135-2A7B615F2D71}"/>
      </w:docPartPr>
      <w:docPartBody>
        <w:p w:rsidR="00A6727E" w:rsidRDefault="00195554" w:rsidP="00195554">
          <w:pPr>
            <w:pStyle w:val="170972E4171F40C0BBBE3E48AE3A024D3"/>
          </w:pPr>
          <w:r w:rsidRPr="00FB170F">
            <w:rPr>
              <w:rStyle w:val="PlaceholderText"/>
            </w:rPr>
            <w:t xml:space="preserve">Click here to enter </w:t>
          </w:r>
          <w:r>
            <w:rPr>
              <w:rStyle w:val="PlaceholderText"/>
            </w:rPr>
            <w:t>third Highlight</w:t>
          </w:r>
          <w:r w:rsidRPr="00FB170F">
            <w:rPr>
              <w:rStyle w:val="PlaceholderText"/>
            </w:rPr>
            <w:t>.</w:t>
          </w:r>
        </w:p>
      </w:docPartBody>
    </w:docPart>
    <w:docPart>
      <w:docPartPr>
        <w:name w:val="9F2D26AC83DB489D880A3C59A3F2E024"/>
        <w:category>
          <w:name w:val="General"/>
          <w:gallery w:val="placeholder"/>
        </w:category>
        <w:types>
          <w:type w:val="bbPlcHdr"/>
        </w:types>
        <w:behaviors>
          <w:behavior w:val="content"/>
        </w:behaviors>
        <w:guid w:val="{4D272ABD-F084-460A-9F8C-6600EEF3AF95}"/>
      </w:docPartPr>
      <w:docPartBody>
        <w:p w:rsidR="00A6727E" w:rsidRDefault="00195554" w:rsidP="00195554">
          <w:pPr>
            <w:pStyle w:val="9F2D26AC83DB489D880A3C59A3F2E0243"/>
          </w:pPr>
          <w:r w:rsidRPr="00FB170F">
            <w:rPr>
              <w:rStyle w:val="PlaceholderText"/>
            </w:rPr>
            <w:t xml:space="preserve">Click here to enter </w:t>
          </w:r>
          <w:r>
            <w:rPr>
              <w:rStyle w:val="PlaceholderText"/>
            </w:rPr>
            <w:t>Challenge</w:t>
          </w:r>
          <w:r w:rsidRPr="00FB170F">
            <w:rPr>
              <w:rStyle w:val="PlaceholderText"/>
            </w:rPr>
            <w:t>.</w:t>
          </w:r>
        </w:p>
      </w:docPartBody>
    </w:docPart>
    <w:docPart>
      <w:docPartPr>
        <w:name w:val="AA4DD43CAC8F463D9B4EB9390315076B"/>
        <w:category>
          <w:name w:val="General"/>
          <w:gallery w:val="placeholder"/>
        </w:category>
        <w:types>
          <w:type w:val="bbPlcHdr"/>
        </w:types>
        <w:behaviors>
          <w:behavior w:val="content"/>
        </w:behaviors>
        <w:guid w:val="{AD75796E-B7B4-4495-919B-AAC43C66AAD4}"/>
      </w:docPartPr>
      <w:docPartBody>
        <w:p w:rsidR="00631523" w:rsidRDefault="003B4EE6" w:rsidP="003B4EE6">
          <w:pPr>
            <w:pStyle w:val="AA4DD43CAC8F463D9B4EB9390315076B"/>
          </w:pPr>
          <w:r>
            <w:rPr>
              <w:rStyle w:val="PlaceholderText"/>
            </w:rPr>
            <w:t>To be entered by AIR.</w:t>
          </w:r>
        </w:p>
      </w:docPartBody>
    </w:docPart>
    <w:docPart>
      <w:docPartPr>
        <w:name w:val="4BEB53B2A4234DD295BAC04F689C112C"/>
        <w:category>
          <w:name w:val="General"/>
          <w:gallery w:val="placeholder"/>
        </w:category>
        <w:types>
          <w:type w:val="bbPlcHdr"/>
        </w:types>
        <w:behaviors>
          <w:behavior w:val="content"/>
        </w:behaviors>
        <w:guid w:val="{A7327096-695D-480E-97F7-EB6FDE987144}"/>
      </w:docPartPr>
      <w:docPartBody>
        <w:p w:rsidR="00631523" w:rsidRDefault="003B4EE6" w:rsidP="003B4EE6">
          <w:pPr>
            <w:pStyle w:val="4BEB53B2A4234DD295BAC04F689C112C"/>
          </w:pPr>
          <w:r>
            <w:rPr>
              <w:rStyle w:val="PlaceholderText"/>
            </w:rPr>
            <w:t>To be entered by AIR.</w:t>
          </w:r>
        </w:p>
      </w:docPartBody>
    </w:docPart>
    <w:docPart>
      <w:docPartPr>
        <w:name w:val="6B6EAC9D549246B9830A0B2A6DF8E4D0"/>
        <w:category>
          <w:name w:val="General"/>
          <w:gallery w:val="placeholder"/>
        </w:category>
        <w:types>
          <w:type w:val="bbPlcHdr"/>
        </w:types>
        <w:behaviors>
          <w:behavior w:val="content"/>
        </w:behaviors>
        <w:guid w:val="{C51A132B-FE74-4243-8999-0C305BFF68FA}"/>
      </w:docPartPr>
      <w:docPartBody>
        <w:p w:rsidR="00631523" w:rsidRDefault="003B4EE6" w:rsidP="003B4EE6">
          <w:pPr>
            <w:pStyle w:val="6B6EAC9D549246B9830A0B2A6DF8E4D0"/>
          </w:pPr>
          <w:r>
            <w:rPr>
              <w:rStyle w:val="PlaceholderText"/>
            </w:rPr>
            <w:t>To be entered by AIR.</w:t>
          </w:r>
        </w:p>
      </w:docPartBody>
    </w:docPart>
    <w:docPart>
      <w:docPartPr>
        <w:name w:val="861F26A7B179442B9C2D5CBB5482FC2D"/>
        <w:category>
          <w:name w:val="General"/>
          <w:gallery w:val="placeholder"/>
        </w:category>
        <w:types>
          <w:type w:val="bbPlcHdr"/>
        </w:types>
        <w:behaviors>
          <w:behavior w:val="content"/>
        </w:behaviors>
        <w:guid w:val="{5A34218F-B36F-4720-9B1A-691B088D750E}"/>
      </w:docPartPr>
      <w:docPartBody>
        <w:p w:rsidR="00631523" w:rsidRDefault="003B4EE6" w:rsidP="003B4EE6">
          <w:pPr>
            <w:pStyle w:val="861F26A7B179442B9C2D5CBB5482FC2D"/>
          </w:pPr>
          <w:r>
            <w:rPr>
              <w:rStyle w:val="PlaceholderText"/>
            </w:rPr>
            <w:t>To be entered by AIR.</w:t>
          </w:r>
        </w:p>
      </w:docPartBody>
    </w:docPart>
    <w:docPart>
      <w:docPartPr>
        <w:name w:val="687B271C54B648B681ED38CC0FF41F47"/>
        <w:category>
          <w:name w:val="General"/>
          <w:gallery w:val="placeholder"/>
        </w:category>
        <w:types>
          <w:type w:val="bbPlcHdr"/>
        </w:types>
        <w:behaviors>
          <w:behavior w:val="content"/>
        </w:behaviors>
        <w:guid w:val="{47547A78-3136-4163-8185-A6693CB7E491}"/>
      </w:docPartPr>
      <w:docPartBody>
        <w:p w:rsidR="00631523" w:rsidRDefault="003B4EE6" w:rsidP="003B4EE6">
          <w:pPr>
            <w:pStyle w:val="687B271C54B648B681ED38CC0FF41F47"/>
          </w:pPr>
          <w:r>
            <w:rPr>
              <w:rStyle w:val="PlaceholderText"/>
            </w:rPr>
            <w:t>To be entered by AIR.</w:t>
          </w:r>
        </w:p>
      </w:docPartBody>
    </w:docPart>
    <w:docPart>
      <w:docPartPr>
        <w:name w:val="7AF8D745F56948CFA640FD9C8F29B811"/>
        <w:category>
          <w:name w:val="General"/>
          <w:gallery w:val="placeholder"/>
        </w:category>
        <w:types>
          <w:type w:val="bbPlcHdr"/>
        </w:types>
        <w:behaviors>
          <w:behavior w:val="content"/>
        </w:behaviors>
        <w:guid w:val="{9B587DC4-F684-4499-BC65-4311E4B2255E}"/>
      </w:docPartPr>
      <w:docPartBody>
        <w:p w:rsidR="00631523" w:rsidRDefault="003B4EE6" w:rsidP="003B4EE6">
          <w:pPr>
            <w:pStyle w:val="7AF8D745F56948CFA640FD9C8F29B811"/>
          </w:pPr>
          <w:r>
            <w:rPr>
              <w:rStyle w:val="PlaceholderText"/>
            </w:rPr>
            <w:t>To be entered by AIR</w:t>
          </w:r>
          <w:r w:rsidRPr="00FB170F">
            <w:rPr>
              <w:rStyle w:val="PlaceholderText"/>
            </w:rPr>
            <w:t>.</w:t>
          </w:r>
        </w:p>
      </w:docPartBody>
    </w:docPart>
    <w:docPart>
      <w:docPartPr>
        <w:name w:val="B0CEC3D4D7CF438083D241C2F2154DDD"/>
        <w:category>
          <w:name w:val="General"/>
          <w:gallery w:val="placeholder"/>
        </w:category>
        <w:types>
          <w:type w:val="bbPlcHdr"/>
        </w:types>
        <w:behaviors>
          <w:behavior w:val="content"/>
        </w:behaviors>
        <w:guid w:val="{25026637-7F8A-4991-9739-B26BA5AE0EEB}"/>
      </w:docPartPr>
      <w:docPartBody>
        <w:p w:rsidR="00631523" w:rsidRDefault="003B4EE6" w:rsidP="003B4EE6">
          <w:pPr>
            <w:pStyle w:val="B0CEC3D4D7CF438083D241C2F2154DDD"/>
          </w:pPr>
          <w:r>
            <w:rPr>
              <w:rStyle w:val="PlaceholderText"/>
            </w:rPr>
            <w:t>To be entered by AIR</w:t>
          </w:r>
          <w:r w:rsidRPr="00FB170F">
            <w:rPr>
              <w:rStyle w:val="PlaceholderText"/>
            </w:rPr>
            <w:t>.</w:t>
          </w:r>
        </w:p>
      </w:docPartBody>
    </w:docPart>
    <w:docPart>
      <w:docPartPr>
        <w:name w:val="149BC3C52B184B74845CEA1CC978D26C"/>
        <w:category>
          <w:name w:val="General"/>
          <w:gallery w:val="placeholder"/>
        </w:category>
        <w:types>
          <w:type w:val="bbPlcHdr"/>
        </w:types>
        <w:behaviors>
          <w:behavior w:val="content"/>
        </w:behaviors>
        <w:guid w:val="{4AC39D81-298F-4D99-B197-4D7D91BE8B97}"/>
      </w:docPartPr>
      <w:docPartBody>
        <w:p w:rsidR="00631523" w:rsidRDefault="003B4EE6" w:rsidP="003B4EE6">
          <w:pPr>
            <w:pStyle w:val="149BC3C52B184B74845CEA1CC978D26C"/>
          </w:pPr>
          <w:r>
            <w:rPr>
              <w:rStyle w:val="PlaceholderText"/>
            </w:rPr>
            <w:t>To be entered by AIR.</w:t>
          </w:r>
        </w:p>
      </w:docPartBody>
    </w:docPart>
    <w:docPart>
      <w:docPartPr>
        <w:name w:val="7AC3683AC9F7499BB1DD7057CA8C1C91"/>
        <w:category>
          <w:name w:val="General"/>
          <w:gallery w:val="placeholder"/>
        </w:category>
        <w:types>
          <w:type w:val="bbPlcHdr"/>
        </w:types>
        <w:behaviors>
          <w:behavior w:val="content"/>
        </w:behaviors>
        <w:guid w:val="{C7877933-D0BC-460F-ABC7-3703E093DF80}"/>
      </w:docPartPr>
      <w:docPartBody>
        <w:p w:rsidR="004E5640" w:rsidRDefault="000E24BE" w:rsidP="000E24BE">
          <w:pPr>
            <w:pStyle w:val="7AC3683AC9F7499BB1DD7057CA8C1C91"/>
          </w:pPr>
          <w:r w:rsidRPr="00FB170F">
            <w:rPr>
              <w:rStyle w:val="PlaceholderText"/>
            </w:rPr>
            <w:t xml:space="preserve">Click here to enter </w:t>
          </w:r>
          <w:r>
            <w:rPr>
              <w:rStyle w:val="PlaceholderText"/>
            </w:rPr>
            <w:t>Challenge</w:t>
          </w:r>
          <w:r w:rsidRPr="00FB170F">
            <w:rPr>
              <w:rStyle w:val="PlaceholderText"/>
            </w:rPr>
            <w:t>.</w:t>
          </w:r>
        </w:p>
      </w:docPartBody>
    </w:docPart>
    <w:docPart>
      <w:docPartPr>
        <w:name w:val="BCF5C1E2351F4DF5855EE42C10644E6B"/>
        <w:category>
          <w:name w:val="General"/>
          <w:gallery w:val="placeholder"/>
        </w:category>
        <w:types>
          <w:type w:val="bbPlcHdr"/>
        </w:types>
        <w:behaviors>
          <w:behavior w:val="content"/>
        </w:behaviors>
        <w:guid w:val="{5B2AFB38-D6A9-495A-B2D3-1B48DBCEB41E}"/>
      </w:docPartPr>
      <w:docPartBody>
        <w:p w:rsidR="004E5640" w:rsidRDefault="000E24BE" w:rsidP="000E24BE">
          <w:pPr>
            <w:pStyle w:val="BCF5C1E2351F4DF5855EE42C10644E6B"/>
          </w:pPr>
          <w:r w:rsidRPr="00FB170F">
            <w:rPr>
              <w:rStyle w:val="PlaceholderText"/>
            </w:rPr>
            <w:t xml:space="preserve">Click here to enter </w:t>
          </w:r>
          <w:r>
            <w:rPr>
              <w:rStyle w:val="PlaceholderText"/>
            </w:rPr>
            <w:t>third Highlight</w:t>
          </w:r>
          <w:r w:rsidRPr="00FB170F">
            <w:rPr>
              <w:rStyle w:val="PlaceholderText"/>
            </w:rPr>
            <w:t>.</w:t>
          </w:r>
        </w:p>
      </w:docPartBody>
    </w:docPart>
    <w:docPart>
      <w:docPartPr>
        <w:name w:val="20C151833F6D4029B3AB9C42B639A25C"/>
        <w:category>
          <w:name w:val="General"/>
          <w:gallery w:val="placeholder"/>
        </w:category>
        <w:types>
          <w:type w:val="bbPlcHdr"/>
        </w:types>
        <w:behaviors>
          <w:behavior w:val="content"/>
        </w:behaviors>
        <w:guid w:val="{47200D44-E861-4055-BEC3-7982F4FE8E24}"/>
      </w:docPartPr>
      <w:docPartBody>
        <w:p w:rsidR="004E5640" w:rsidRDefault="000E24BE" w:rsidP="000E24BE">
          <w:pPr>
            <w:pStyle w:val="20C151833F6D4029B3AB9C42B639A25C"/>
          </w:pPr>
          <w:r w:rsidRPr="00FB170F">
            <w:rPr>
              <w:rStyle w:val="PlaceholderText"/>
            </w:rPr>
            <w:t xml:space="preserve">Click here to enter </w:t>
          </w:r>
          <w:r>
            <w:rPr>
              <w:rStyle w:val="PlaceholderText"/>
            </w:rPr>
            <w:t>second Highlight</w:t>
          </w:r>
          <w:r w:rsidRPr="00FB170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DaunPenh">
    <w:panose1 w:val="01010101010101010101"/>
    <w:charset w:val="00"/>
    <w:family w:val="auto"/>
    <w:pitch w:val="variable"/>
    <w:sig w:usb0="A00000EF" w:usb1="5000204A" w:usb2="00010000" w:usb3="00000000" w:csb0="00000111"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A0061"/>
    <w:multiLevelType w:val="multilevel"/>
    <w:tmpl w:val="589A9B0A"/>
    <w:lvl w:ilvl="0">
      <w:start w:val="1"/>
      <w:numFmt w:val="decimal"/>
      <w:pStyle w:val="9277CCE847944D879DEFFAE8E9CC92B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42745F2"/>
    <w:multiLevelType w:val="multilevel"/>
    <w:tmpl w:val="237C9DFA"/>
    <w:lvl w:ilvl="0">
      <w:start w:val="1"/>
      <w:numFmt w:val="decimal"/>
      <w:pStyle w:val="9277CCE847944D879DEFFAE8E9CC92BD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formatting="0" w:inkAnnotations="0"/>
  <w:defaultTabStop w:val="720"/>
  <w:characterSpacingControl w:val="doNotCompress"/>
  <w:compat>
    <w:useFELayout/>
  </w:compat>
  <w:rsids>
    <w:rsidRoot w:val="00952807"/>
    <w:rsid w:val="00040DC0"/>
    <w:rsid w:val="000532C8"/>
    <w:rsid w:val="000E24BE"/>
    <w:rsid w:val="00191940"/>
    <w:rsid w:val="00195554"/>
    <w:rsid w:val="00275F0E"/>
    <w:rsid w:val="002E6AA1"/>
    <w:rsid w:val="002F61F6"/>
    <w:rsid w:val="003B4EE6"/>
    <w:rsid w:val="003C16E2"/>
    <w:rsid w:val="003D3AA0"/>
    <w:rsid w:val="00415342"/>
    <w:rsid w:val="004A09D3"/>
    <w:rsid w:val="004E143A"/>
    <w:rsid w:val="004E5640"/>
    <w:rsid w:val="005F1D44"/>
    <w:rsid w:val="00631523"/>
    <w:rsid w:val="00633A0C"/>
    <w:rsid w:val="006F5882"/>
    <w:rsid w:val="007522B8"/>
    <w:rsid w:val="007F3CAE"/>
    <w:rsid w:val="0084529D"/>
    <w:rsid w:val="00926907"/>
    <w:rsid w:val="00952807"/>
    <w:rsid w:val="00A6727E"/>
    <w:rsid w:val="00B07B5E"/>
    <w:rsid w:val="00B20461"/>
    <w:rsid w:val="00B65181"/>
    <w:rsid w:val="00D96482"/>
    <w:rsid w:val="00E477BE"/>
    <w:rsid w:val="00E81AB5"/>
    <w:rsid w:val="00E95549"/>
    <w:rsid w:val="00EE2E6A"/>
    <w:rsid w:val="00F3187D"/>
    <w:rsid w:val="00F41BD8"/>
    <w:rsid w:val="00F97F65"/>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4BE"/>
    <w:rPr>
      <w:color w:val="808080"/>
    </w:rPr>
  </w:style>
  <w:style w:type="paragraph" w:customStyle="1" w:styleId="E02FA40B9BF943D48083DC8AB7D8D874">
    <w:name w:val="E02FA40B9BF943D48083DC8AB7D8D874"/>
    <w:rsid w:val="00952807"/>
  </w:style>
  <w:style w:type="paragraph" w:customStyle="1" w:styleId="75EC084F6A1B4AFAB198C2241D086228">
    <w:name w:val="75EC084F6A1B4AFAB198C2241D086228"/>
    <w:rsid w:val="00952807"/>
  </w:style>
  <w:style w:type="paragraph" w:customStyle="1" w:styleId="9FD82DCDD2D54504A1C8404404F53D39">
    <w:name w:val="9FD82DCDD2D54504A1C8404404F53D39"/>
    <w:rsid w:val="00952807"/>
  </w:style>
  <w:style w:type="paragraph" w:customStyle="1" w:styleId="F88A5E5ED3AF42D382200723684CDEB9">
    <w:name w:val="F88A5E5ED3AF42D382200723684CDEB9"/>
    <w:rsid w:val="00952807"/>
  </w:style>
  <w:style w:type="paragraph" w:customStyle="1" w:styleId="79399A42D61B40CC9E7FF83967424C09">
    <w:name w:val="79399A42D61B40CC9E7FF83967424C09"/>
    <w:rsid w:val="00952807"/>
  </w:style>
  <w:style w:type="paragraph" w:customStyle="1" w:styleId="E3C8E268ED9A4536A4F1152E5F20410F">
    <w:name w:val="E3C8E268ED9A4536A4F1152E5F20410F"/>
    <w:rsid w:val="00952807"/>
  </w:style>
  <w:style w:type="paragraph" w:customStyle="1" w:styleId="1999DC4A74B943ABBE3C3D22BFAB3C01">
    <w:name w:val="1999DC4A74B943ABBE3C3D22BFAB3C01"/>
    <w:rsid w:val="00952807"/>
  </w:style>
  <w:style w:type="paragraph" w:customStyle="1" w:styleId="FC76BF67048444A5832515CFDC95D91F">
    <w:name w:val="FC76BF67048444A5832515CFDC95D91F"/>
    <w:rsid w:val="00952807"/>
  </w:style>
  <w:style w:type="paragraph" w:customStyle="1" w:styleId="81550E6C33B14B5B9E916CA37AB4F421">
    <w:name w:val="81550E6C33B14B5B9E916CA37AB4F421"/>
    <w:rsid w:val="00952807"/>
  </w:style>
  <w:style w:type="paragraph" w:customStyle="1" w:styleId="7F9ACCC495934868B689D8B79B8D9CB8">
    <w:name w:val="7F9ACCC495934868B689D8B79B8D9CB8"/>
    <w:rsid w:val="00952807"/>
  </w:style>
  <w:style w:type="paragraph" w:customStyle="1" w:styleId="9993BE348FC3414BB38794336222A54C">
    <w:name w:val="9993BE348FC3414BB38794336222A54C"/>
    <w:rsid w:val="00952807"/>
  </w:style>
  <w:style w:type="paragraph" w:customStyle="1" w:styleId="91C2341DCA4A443D8AFEE5CDF12614AF">
    <w:name w:val="91C2341DCA4A443D8AFEE5CDF12614AF"/>
    <w:rsid w:val="00952807"/>
  </w:style>
  <w:style w:type="paragraph" w:customStyle="1" w:styleId="D5BEE41A07D64CAFBEBEE86C79AE488A">
    <w:name w:val="D5BEE41A07D64CAFBEBEE86C79AE488A"/>
    <w:rsid w:val="00952807"/>
  </w:style>
  <w:style w:type="paragraph" w:customStyle="1" w:styleId="8B9393337F5B4022B1643AF174B21EF7">
    <w:name w:val="8B9393337F5B4022B1643AF174B21EF7"/>
    <w:rsid w:val="00952807"/>
  </w:style>
  <w:style w:type="paragraph" w:customStyle="1" w:styleId="1F4E51B9AFE641608F1AE3C2D66F556F">
    <w:name w:val="1F4E51B9AFE641608F1AE3C2D66F556F"/>
    <w:rsid w:val="00952807"/>
  </w:style>
  <w:style w:type="paragraph" w:customStyle="1" w:styleId="A390E1DFEE7F4985903EA190DCC6447B">
    <w:name w:val="A390E1DFEE7F4985903EA190DCC6447B"/>
    <w:rsid w:val="00952807"/>
  </w:style>
  <w:style w:type="paragraph" w:customStyle="1" w:styleId="32ABCFAB46C74C928E6B12C1C6415587">
    <w:name w:val="32ABCFAB46C74C928E6B12C1C6415587"/>
    <w:rsid w:val="00952807"/>
  </w:style>
  <w:style w:type="paragraph" w:customStyle="1" w:styleId="849F3CAF2FDA40B8AFF0C0DB44AD2D32">
    <w:name w:val="849F3CAF2FDA40B8AFF0C0DB44AD2D32"/>
    <w:rsid w:val="00952807"/>
  </w:style>
  <w:style w:type="paragraph" w:customStyle="1" w:styleId="1F872E02842F4E829791128ADB93E2B7">
    <w:name w:val="1F872E02842F4E829791128ADB93E2B7"/>
    <w:rsid w:val="00952807"/>
  </w:style>
  <w:style w:type="paragraph" w:customStyle="1" w:styleId="34FFF53F0D5A44AF96A490EC59B06C43">
    <w:name w:val="34FFF53F0D5A44AF96A490EC59B06C43"/>
    <w:rsid w:val="00952807"/>
  </w:style>
  <w:style w:type="paragraph" w:customStyle="1" w:styleId="CEE96AECB4ED4E9F824D3111EFD3B8A5">
    <w:name w:val="CEE96AECB4ED4E9F824D3111EFD3B8A5"/>
    <w:rsid w:val="00952807"/>
  </w:style>
  <w:style w:type="paragraph" w:customStyle="1" w:styleId="57C24D7DB7B04A0099779CE610BCC165">
    <w:name w:val="57C24D7DB7B04A0099779CE610BCC165"/>
    <w:rsid w:val="00952807"/>
  </w:style>
  <w:style w:type="paragraph" w:customStyle="1" w:styleId="72E8817B1E144C1080E1338E791631A5">
    <w:name w:val="72E8817B1E144C1080E1338E791631A5"/>
    <w:rsid w:val="00952807"/>
  </w:style>
  <w:style w:type="paragraph" w:customStyle="1" w:styleId="996AD0932E5C4E07BAEAA769BC3EE48F">
    <w:name w:val="996AD0932E5C4E07BAEAA769BC3EE48F"/>
    <w:rsid w:val="00952807"/>
  </w:style>
  <w:style w:type="paragraph" w:customStyle="1" w:styleId="18A85A7353324E27AB1024317FC30C5D">
    <w:name w:val="18A85A7353324E27AB1024317FC30C5D"/>
    <w:rsid w:val="00952807"/>
  </w:style>
  <w:style w:type="paragraph" w:customStyle="1" w:styleId="28A99062C6C14E38A775C750448BA8D9">
    <w:name w:val="28A99062C6C14E38A775C750448BA8D9"/>
    <w:rsid w:val="00952807"/>
  </w:style>
  <w:style w:type="paragraph" w:customStyle="1" w:styleId="61D76AD9910A4356BEA090EA41F2BD10">
    <w:name w:val="61D76AD9910A4356BEA090EA41F2BD10"/>
    <w:rsid w:val="00952807"/>
  </w:style>
  <w:style w:type="paragraph" w:customStyle="1" w:styleId="FBB4171E8AE14CAE90BAD271556F36B0">
    <w:name w:val="FBB4171E8AE14CAE90BAD271556F36B0"/>
    <w:rsid w:val="00952807"/>
  </w:style>
  <w:style w:type="paragraph" w:customStyle="1" w:styleId="1A552249A1E24F5EA8CEE3FBA98D2466">
    <w:name w:val="1A552249A1E24F5EA8CEE3FBA98D2466"/>
    <w:rsid w:val="00952807"/>
  </w:style>
  <w:style w:type="paragraph" w:customStyle="1" w:styleId="5B1FEA96E1614EF2912214A89212CDB3">
    <w:name w:val="5B1FEA96E1614EF2912214A89212CDB3"/>
    <w:rsid w:val="00952807"/>
  </w:style>
  <w:style w:type="paragraph" w:customStyle="1" w:styleId="C06E1BC5E44649C9AE42F5591CA577E8">
    <w:name w:val="C06E1BC5E44649C9AE42F5591CA577E8"/>
    <w:rsid w:val="00952807"/>
  </w:style>
  <w:style w:type="paragraph" w:customStyle="1" w:styleId="338CBB71F8654645A92A0DC44D0B86BB">
    <w:name w:val="338CBB71F8654645A92A0DC44D0B86BB"/>
    <w:rsid w:val="00952807"/>
  </w:style>
  <w:style w:type="paragraph" w:customStyle="1" w:styleId="175D224517944673854B6414B5BA0BE3">
    <w:name w:val="175D224517944673854B6414B5BA0BE3"/>
    <w:rsid w:val="00952807"/>
  </w:style>
  <w:style w:type="paragraph" w:customStyle="1" w:styleId="B723C92ACBB74AD0A2C6BDEC3E4F00BB">
    <w:name w:val="B723C92ACBB74AD0A2C6BDEC3E4F00BB"/>
    <w:rsid w:val="00952807"/>
  </w:style>
  <w:style w:type="paragraph" w:customStyle="1" w:styleId="9C7B28237F4A43F49511FD1A29946A4E">
    <w:name w:val="9C7B28237F4A43F49511FD1A29946A4E"/>
    <w:rsid w:val="00952807"/>
  </w:style>
  <w:style w:type="paragraph" w:customStyle="1" w:styleId="11E63E34E6794637A25624C3A48E2920">
    <w:name w:val="11E63E34E6794637A25624C3A48E2920"/>
    <w:rsid w:val="00952807"/>
  </w:style>
  <w:style w:type="paragraph" w:customStyle="1" w:styleId="7FE7040637E44048A1B949639D16AF58">
    <w:name w:val="7FE7040637E44048A1B949639D16AF58"/>
    <w:rsid w:val="00952807"/>
  </w:style>
  <w:style w:type="paragraph" w:customStyle="1" w:styleId="51F17C6E7B9C4824A2EEC4319A23F621">
    <w:name w:val="51F17C6E7B9C4824A2EEC4319A23F621"/>
    <w:rsid w:val="00952807"/>
  </w:style>
  <w:style w:type="paragraph" w:customStyle="1" w:styleId="D7BA637EEDEF4C6F8155E82AEEE42A2A">
    <w:name w:val="D7BA637EEDEF4C6F8155E82AEEE42A2A"/>
    <w:rsid w:val="00952807"/>
  </w:style>
  <w:style w:type="paragraph" w:customStyle="1" w:styleId="193696120AE6453697BADCBD8925DE36">
    <w:name w:val="193696120AE6453697BADCBD8925DE36"/>
    <w:rsid w:val="00952807"/>
  </w:style>
  <w:style w:type="paragraph" w:customStyle="1" w:styleId="C8A2CD20B7AA4737AFDAC17D58980BAC">
    <w:name w:val="C8A2CD20B7AA4737AFDAC17D58980BAC"/>
    <w:rsid w:val="00952807"/>
  </w:style>
  <w:style w:type="paragraph" w:customStyle="1" w:styleId="580E4577183C46C5964E05060E27F9DA">
    <w:name w:val="580E4577183C46C5964E05060E27F9DA"/>
    <w:rsid w:val="00952807"/>
  </w:style>
  <w:style w:type="paragraph" w:customStyle="1" w:styleId="66564685A9A94A60ACEF2050E5C4C6BA">
    <w:name w:val="66564685A9A94A60ACEF2050E5C4C6BA"/>
    <w:rsid w:val="00952807"/>
  </w:style>
  <w:style w:type="paragraph" w:customStyle="1" w:styleId="52C8057C18E64B4FBB47D7055365F1DE">
    <w:name w:val="52C8057C18E64B4FBB47D7055365F1DE"/>
    <w:rsid w:val="00952807"/>
  </w:style>
  <w:style w:type="paragraph" w:customStyle="1" w:styleId="53959DBDD0B64D3BA93D237B94DDE9AF">
    <w:name w:val="53959DBDD0B64D3BA93D237B94DDE9AF"/>
    <w:rsid w:val="00952807"/>
  </w:style>
  <w:style w:type="paragraph" w:customStyle="1" w:styleId="CAD7A11AC9594F18A53DE2F8A233B1F5">
    <w:name w:val="CAD7A11AC9594F18A53DE2F8A233B1F5"/>
    <w:rsid w:val="00952807"/>
  </w:style>
  <w:style w:type="paragraph" w:customStyle="1" w:styleId="5DBEF051A5C14587B1CF09C8616DCF89">
    <w:name w:val="5DBEF051A5C14587B1CF09C8616DCF89"/>
    <w:rsid w:val="00952807"/>
  </w:style>
  <w:style w:type="paragraph" w:customStyle="1" w:styleId="864119EC0CB24FA89F79B558C9B7BD8F">
    <w:name w:val="864119EC0CB24FA89F79B558C9B7BD8F"/>
    <w:rsid w:val="00952807"/>
  </w:style>
  <w:style w:type="paragraph" w:customStyle="1" w:styleId="27E75147DF224134BD3638C2F660CB36">
    <w:name w:val="27E75147DF224134BD3638C2F660CB36"/>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
    <w:name w:val="30D8AFECEBC04E0BB3529E2C9A6789C6"/>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
    <w:name w:val="D8A77BDF1FFA4DC09F8BAE022647B59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
    <w:name w:val="F4B3FB4ACEE34CF7B93398A01844DDB5"/>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
    <w:name w:val="7CC0A2E8189547008E62FAED5BFB433A"/>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
    <w:name w:val="207A0FD17B7448D2A9E14680189712E0"/>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
    <w:name w:val="F1A51E72924A416B88F916F3977EAF6E"/>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
    <w:name w:val="89AD279DBA234244BD21089B947E85E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
    <w:name w:val="0D0691D0B3BE4FA18BAD01EAF3AFD775"/>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
    <w:name w:val="C219A7F383EF4148819537FEF4F1DCA2"/>
    <w:rsid w:val="00952807"/>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
    <w:name w:val="9277CCE847944D879DEFFAE8E9CC92BD"/>
    <w:rsid w:val="00952807"/>
    <w:pPr>
      <w:numPr>
        <w:numId w:val="1"/>
      </w:numPr>
      <w:spacing w:before="120" w:after="0" w:line="240" w:lineRule="auto"/>
      <w:ind w:hanging="360"/>
    </w:pPr>
    <w:rPr>
      <w:rFonts w:ascii="Times New Roman" w:eastAsia="Calibri" w:hAnsi="Times New Roman" w:cs="Times New Roman"/>
      <w:noProof/>
    </w:rPr>
  </w:style>
  <w:style w:type="paragraph" w:customStyle="1" w:styleId="31C2490887F04684AF9687408AD81D44">
    <w:name w:val="31C2490887F04684AF9687408AD81D44"/>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
    <w:name w:val="CC13D9597BE5465C83060FD6DA6931F6"/>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
    <w:name w:val="A1BE9200B73E4195873C4FF16E447798"/>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
    <w:name w:val="DFE13142260E4FEA8A616E5BE8D23A9C"/>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
    <w:name w:val="D70A6C99895F4856BEFFB4FDD7E92EC8"/>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
    <w:name w:val="77628AACCCD845438673EF6F2E2592A3"/>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1999DC4A74B943ABBE3C3D22BFAB3C011">
    <w:name w:val="1999DC4A74B943ABBE3C3D22BFAB3C01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F9ACCC495934868B689D8B79B8D9CB81">
    <w:name w:val="7F9ACCC495934868B689D8B79B8D9CB8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1550E6C33B14B5B9E916CA37AB4F4211">
    <w:name w:val="81550E6C33B14B5B9E916CA37AB4F421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76BF67048444A5832515CFDC95D91F1">
    <w:name w:val="FC76BF67048444A5832515CFDC95D91F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59E1257D147403589674E34E1351C40">
    <w:name w:val="859E1257D147403589674E34E1351C40"/>
    <w:rsid w:val="00952807"/>
    <w:pPr>
      <w:spacing w:after="0" w:line="240" w:lineRule="auto"/>
    </w:pPr>
    <w:rPr>
      <w:rFonts w:eastAsia="Times New Roman" w:cs="Times New Roman"/>
      <w:color w:val="000000"/>
    </w:rPr>
  </w:style>
  <w:style w:type="paragraph" w:customStyle="1" w:styleId="EA037DB1A1FE40C38106901FE2943E30">
    <w:name w:val="EA037DB1A1FE40C38106901FE2943E30"/>
    <w:rsid w:val="00952807"/>
    <w:pPr>
      <w:spacing w:after="0" w:line="240" w:lineRule="auto"/>
    </w:pPr>
    <w:rPr>
      <w:rFonts w:eastAsia="Times New Roman" w:cs="Times New Roman"/>
      <w:color w:val="000000"/>
    </w:rPr>
  </w:style>
  <w:style w:type="paragraph" w:customStyle="1" w:styleId="9993BE348FC3414BB38794336222A54C1">
    <w:name w:val="9993BE348FC3414BB38794336222A54C1"/>
    <w:rsid w:val="00952807"/>
    <w:pPr>
      <w:spacing w:after="0" w:line="240" w:lineRule="auto"/>
    </w:pPr>
    <w:rPr>
      <w:rFonts w:eastAsia="Times New Roman" w:cs="Times New Roman"/>
      <w:color w:val="000000"/>
    </w:rPr>
  </w:style>
  <w:style w:type="paragraph" w:customStyle="1" w:styleId="91C2341DCA4A443D8AFEE5CDF12614AF1">
    <w:name w:val="91C2341DCA4A443D8AFEE5CDF12614AF1"/>
    <w:rsid w:val="00952807"/>
    <w:pPr>
      <w:spacing w:after="0" w:line="240" w:lineRule="auto"/>
    </w:pPr>
    <w:rPr>
      <w:rFonts w:eastAsia="Times New Roman" w:cs="Times New Roman"/>
      <w:color w:val="000000"/>
    </w:rPr>
  </w:style>
  <w:style w:type="paragraph" w:customStyle="1" w:styleId="D5BEE41A07D64CAFBEBEE86C79AE488A1">
    <w:name w:val="D5BEE41A07D64CAFBEBEE86C79AE488A1"/>
    <w:rsid w:val="00952807"/>
    <w:pPr>
      <w:spacing w:after="0" w:line="240" w:lineRule="auto"/>
    </w:pPr>
    <w:rPr>
      <w:rFonts w:eastAsia="Times New Roman" w:cs="Times New Roman"/>
      <w:color w:val="000000"/>
    </w:rPr>
  </w:style>
  <w:style w:type="paragraph" w:customStyle="1" w:styleId="8B9393337F5B4022B1643AF174B21EF71">
    <w:name w:val="8B9393337F5B4022B1643AF174B21EF71"/>
    <w:rsid w:val="00952807"/>
    <w:pPr>
      <w:spacing w:after="0" w:line="240" w:lineRule="auto"/>
    </w:pPr>
    <w:rPr>
      <w:rFonts w:eastAsia="Times New Roman" w:cs="Times New Roman"/>
      <w:color w:val="000000"/>
    </w:rPr>
  </w:style>
  <w:style w:type="paragraph" w:customStyle="1" w:styleId="1F4E51B9AFE641608F1AE3C2D66F556F1">
    <w:name w:val="1F4E51B9AFE641608F1AE3C2D66F556F1"/>
    <w:rsid w:val="00952807"/>
    <w:pPr>
      <w:spacing w:after="0" w:line="240" w:lineRule="auto"/>
    </w:pPr>
    <w:rPr>
      <w:rFonts w:eastAsia="Times New Roman" w:cs="Times New Roman"/>
      <w:color w:val="000000"/>
    </w:rPr>
  </w:style>
  <w:style w:type="paragraph" w:customStyle="1" w:styleId="A390E1DFEE7F4985903EA190DCC6447B1">
    <w:name w:val="A390E1DFEE7F4985903EA190DCC6447B1"/>
    <w:rsid w:val="00952807"/>
    <w:pPr>
      <w:spacing w:after="0" w:line="240" w:lineRule="auto"/>
    </w:pPr>
    <w:rPr>
      <w:rFonts w:eastAsia="Times New Roman" w:cs="Times New Roman"/>
      <w:color w:val="000000"/>
    </w:rPr>
  </w:style>
  <w:style w:type="paragraph" w:customStyle="1" w:styleId="32ABCFAB46C74C928E6B12C1C64155871">
    <w:name w:val="32ABCFAB46C74C928E6B12C1C64155871"/>
    <w:rsid w:val="00952807"/>
    <w:pPr>
      <w:spacing w:after="0" w:line="240" w:lineRule="auto"/>
    </w:pPr>
    <w:rPr>
      <w:rFonts w:eastAsia="Times New Roman" w:cs="Times New Roman"/>
      <w:color w:val="000000"/>
    </w:rPr>
  </w:style>
  <w:style w:type="paragraph" w:customStyle="1" w:styleId="849F3CAF2FDA40B8AFF0C0DB44AD2D321">
    <w:name w:val="849F3CAF2FDA40B8AFF0C0DB44AD2D321"/>
    <w:rsid w:val="00952807"/>
    <w:pPr>
      <w:spacing w:after="0" w:line="240" w:lineRule="auto"/>
    </w:pPr>
    <w:rPr>
      <w:rFonts w:eastAsia="Times New Roman" w:cs="Times New Roman"/>
      <w:color w:val="000000"/>
    </w:rPr>
  </w:style>
  <w:style w:type="paragraph" w:customStyle="1" w:styleId="1F872E02842F4E829791128ADB93E2B71">
    <w:name w:val="1F872E02842F4E829791128ADB93E2B71"/>
    <w:rsid w:val="00952807"/>
    <w:pPr>
      <w:spacing w:after="0" w:line="240" w:lineRule="auto"/>
    </w:pPr>
    <w:rPr>
      <w:rFonts w:eastAsia="Times New Roman" w:cs="Times New Roman"/>
      <w:color w:val="000000"/>
    </w:rPr>
  </w:style>
  <w:style w:type="paragraph" w:customStyle="1" w:styleId="34FFF53F0D5A44AF96A490EC59B06C431">
    <w:name w:val="34FFF53F0D5A44AF96A490EC59B06C431"/>
    <w:rsid w:val="00952807"/>
    <w:pPr>
      <w:spacing w:after="0" w:line="240" w:lineRule="auto"/>
    </w:pPr>
    <w:rPr>
      <w:rFonts w:eastAsia="Times New Roman" w:cs="Times New Roman"/>
      <w:color w:val="000000"/>
    </w:rPr>
  </w:style>
  <w:style w:type="paragraph" w:customStyle="1" w:styleId="CEE96AECB4ED4E9F824D3111EFD3B8A51">
    <w:name w:val="CEE96AECB4ED4E9F824D3111EFD3B8A51"/>
    <w:rsid w:val="00952807"/>
    <w:pPr>
      <w:spacing w:after="0" w:line="240" w:lineRule="auto"/>
    </w:pPr>
    <w:rPr>
      <w:rFonts w:eastAsia="Times New Roman" w:cs="Times New Roman"/>
      <w:color w:val="000000"/>
    </w:rPr>
  </w:style>
  <w:style w:type="paragraph" w:customStyle="1" w:styleId="57C24D7DB7B04A0099779CE610BCC1651">
    <w:name w:val="57C24D7DB7B04A0099779CE610BCC1651"/>
    <w:rsid w:val="00952807"/>
    <w:pPr>
      <w:spacing w:after="0" w:line="240" w:lineRule="auto"/>
    </w:pPr>
    <w:rPr>
      <w:rFonts w:eastAsia="Times New Roman" w:cs="Times New Roman"/>
      <w:color w:val="000000"/>
    </w:rPr>
  </w:style>
  <w:style w:type="paragraph" w:customStyle="1" w:styleId="72E8817B1E144C1080E1338E791631A51">
    <w:name w:val="72E8817B1E144C1080E1338E791631A51"/>
    <w:rsid w:val="00952807"/>
    <w:pPr>
      <w:spacing w:after="0" w:line="240" w:lineRule="auto"/>
    </w:pPr>
    <w:rPr>
      <w:rFonts w:eastAsia="Times New Roman" w:cs="Times New Roman"/>
      <w:color w:val="000000"/>
    </w:rPr>
  </w:style>
  <w:style w:type="paragraph" w:customStyle="1" w:styleId="996AD0932E5C4E07BAEAA769BC3EE48F1">
    <w:name w:val="996AD0932E5C4E07BAEAA769BC3EE48F1"/>
    <w:rsid w:val="00952807"/>
    <w:pPr>
      <w:spacing w:after="0" w:line="240" w:lineRule="auto"/>
    </w:pPr>
    <w:rPr>
      <w:rFonts w:eastAsia="Times New Roman" w:cs="Times New Roman"/>
      <w:color w:val="000000"/>
    </w:rPr>
  </w:style>
  <w:style w:type="paragraph" w:customStyle="1" w:styleId="18A85A7353324E27AB1024317FC30C5D1">
    <w:name w:val="18A85A7353324E27AB1024317FC30C5D1"/>
    <w:rsid w:val="00952807"/>
    <w:pPr>
      <w:spacing w:after="0" w:line="240" w:lineRule="auto"/>
    </w:pPr>
    <w:rPr>
      <w:rFonts w:eastAsia="Times New Roman" w:cs="Times New Roman"/>
      <w:color w:val="000000"/>
    </w:rPr>
  </w:style>
  <w:style w:type="paragraph" w:customStyle="1" w:styleId="28A99062C6C14E38A775C750448BA8D91">
    <w:name w:val="28A99062C6C14E38A775C750448BA8D91"/>
    <w:rsid w:val="00952807"/>
    <w:pPr>
      <w:spacing w:after="0" w:line="240" w:lineRule="auto"/>
    </w:pPr>
    <w:rPr>
      <w:rFonts w:eastAsia="Times New Roman" w:cs="Times New Roman"/>
      <w:color w:val="000000"/>
    </w:rPr>
  </w:style>
  <w:style w:type="paragraph" w:customStyle="1" w:styleId="61D76AD9910A4356BEA090EA41F2BD101">
    <w:name w:val="61D76AD9910A4356BEA090EA41F2BD101"/>
    <w:rsid w:val="00952807"/>
    <w:pPr>
      <w:spacing w:after="0" w:line="240" w:lineRule="auto"/>
    </w:pPr>
    <w:rPr>
      <w:rFonts w:eastAsia="Times New Roman" w:cs="Times New Roman"/>
      <w:color w:val="000000"/>
    </w:rPr>
  </w:style>
  <w:style w:type="paragraph" w:customStyle="1" w:styleId="FBB4171E8AE14CAE90BAD271556F36B01">
    <w:name w:val="FBB4171E8AE14CAE90BAD271556F36B01"/>
    <w:rsid w:val="00952807"/>
    <w:pPr>
      <w:spacing w:after="0" w:line="240" w:lineRule="auto"/>
    </w:pPr>
    <w:rPr>
      <w:rFonts w:eastAsia="Times New Roman" w:cs="Times New Roman"/>
      <w:color w:val="000000"/>
    </w:rPr>
  </w:style>
  <w:style w:type="paragraph" w:customStyle="1" w:styleId="1A552249A1E24F5EA8CEE3FBA98D24661">
    <w:name w:val="1A552249A1E24F5EA8CEE3FBA98D24661"/>
    <w:rsid w:val="00952807"/>
    <w:pPr>
      <w:spacing w:after="0" w:line="240" w:lineRule="auto"/>
    </w:pPr>
    <w:rPr>
      <w:rFonts w:eastAsia="Times New Roman" w:cs="Times New Roman"/>
      <w:color w:val="000000"/>
    </w:rPr>
  </w:style>
  <w:style w:type="paragraph" w:customStyle="1" w:styleId="5B1FEA96E1614EF2912214A89212CDB31">
    <w:name w:val="5B1FEA96E1614EF2912214A89212CDB31"/>
    <w:rsid w:val="00952807"/>
    <w:pPr>
      <w:spacing w:after="0" w:line="240" w:lineRule="auto"/>
    </w:pPr>
    <w:rPr>
      <w:rFonts w:eastAsia="Times New Roman" w:cs="Times New Roman"/>
      <w:color w:val="000000"/>
    </w:rPr>
  </w:style>
  <w:style w:type="paragraph" w:customStyle="1" w:styleId="C06E1BC5E44649C9AE42F5591CA577E81">
    <w:name w:val="C06E1BC5E44649C9AE42F5591CA577E81"/>
    <w:rsid w:val="00952807"/>
    <w:pPr>
      <w:spacing w:after="0" w:line="240" w:lineRule="auto"/>
    </w:pPr>
    <w:rPr>
      <w:rFonts w:eastAsia="Times New Roman" w:cs="Times New Roman"/>
      <w:color w:val="000000"/>
    </w:rPr>
  </w:style>
  <w:style w:type="paragraph" w:customStyle="1" w:styleId="338CBB71F8654645A92A0DC44D0B86BB1">
    <w:name w:val="338CBB71F8654645A92A0DC44D0B86BB1"/>
    <w:rsid w:val="00952807"/>
    <w:pPr>
      <w:spacing w:after="0" w:line="240" w:lineRule="auto"/>
    </w:pPr>
    <w:rPr>
      <w:rFonts w:eastAsia="Times New Roman" w:cs="Times New Roman"/>
      <w:color w:val="000000"/>
    </w:rPr>
  </w:style>
  <w:style w:type="paragraph" w:customStyle="1" w:styleId="175D224517944673854B6414B5BA0BE31">
    <w:name w:val="175D224517944673854B6414B5BA0BE31"/>
    <w:rsid w:val="00952807"/>
    <w:pPr>
      <w:spacing w:after="0" w:line="240" w:lineRule="auto"/>
    </w:pPr>
    <w:rPr>
      <w:rFonts w:eastAsia="Times New Roman" w:cs="Times New Roman"/>
      <w:color w:val="000000"/>
    </w:rPr>
  </w:style>
  <w:style w:type="paragraph" w:customStyle="1" w:styleId="B723C92ACBB74AD0A2C6BDEC3E4F00BB1">
    <w:name w:val="B723C92ACBB74AD0A2C6BDEC3E4F00BB1"/>
    <w:rsid w:val="00952807"/>
    <w:pPr>
      <w:spacing w:after="0" w:line="240" w:lineRule="auto"/>
    </w:pPr>
    <w:rPr>
      <w:rFonts w:eastAsia="Times New Roman" w:cs="Times New Roman"/>
      <w:color w:val="000000"/>
    </w:rPr>
  </w:style>
  <w:style w:type="paragraph" w:customStyle="1" w:styleId="9C7B28237F4A43F49511FD1A29946A4E1">
    <w:name w:val="9C7B28237F4A43F49511FD1A29946A4E1"/>
    <w:rsid w:val="00952807"/>
    <w:pPr>
      <w:spacing w:after="0" w:line="240" w:lineRule="auto"/>
    </w:pPr>
    <w:rPr>
      <w:rFonts w:eastAsia="Times New Roman" w:cs="Times New Roman"/>
      <w:color w:val="000000"/>
    </w:rPr>
  </w:style>
  <w:style w:type="paragraph" w:customStyle="1" w:styleId="11E63E34E6794637A25624C3A48E29201">
    <w:name w:val="11E63E34E6794637A25624C3A48E29201"/>
    <w:rsid w:val="00952807"/>
    <w:pPr>
      <w:spacing w:after="0" w:line="240" w:lineRule="auto"/>
    </w:pPr>
    <w:rPr>
      <w:rFonts w:eastAsia="Times New Roman" w:cs="Times New Roman"/>
      <w:color w:val="000000"/>
    </w:rPr>
  </w:style>
  <w:style w:type="paragraph" w:customStyle="1" w:styleId="7FE7040637E44048A1B949639D16AF581">
    <w:name w:val="7FE7040637E44048A1B949639D16AF581"/>
    <w:rsid w:val="00952807"/>
    <w:pPr>
      <w:spacing w:after="0" w:line="240" w:lineRule="auto"/>
    </w:pPr>
    <w:rPr>
      <w:rFonts w:eastAsia="Times New Roman" w:cs="Times New Roman"/>
      <w:color w:val="000000"/>
    </w:rPr>
  </w:style>
  <w:style w:type="paragraph" w:customStyle="1" w:styleId="51F17C6E7B9C4824A2EEC4319A23F6211">
    <w:name w:val="51F17C6E7B9C4824A2EEC4319A23F6211"/>
    <w:rsid w:val="00952807"/>
    <w:pPr>
      <w:spacing w:after="0" w:line="240" w:lineRule="auto"/>
    </w:pPr>
    <w:rPr>
      <w:rFonts w:eastAsia="Times New Roman" w:cs="Times New Roman"/>
      <w:color w:val="000000"/>
    </w:rPr>
  </w:style>
  <w:style w:type="paragraph" w:customStyle="1" w:styleId="D7BA637EEDEF4C6F8155E82AEEE42A2A1">
    <w:name w:val="D7BA637EEDEF4C6F8155E82AEEE42A2A1"/>
    <w:rsid w:val="00952807"/>
    <w:pPr>
      <w:spacing w:after="0" w:line="240" w:lineRule="auto"/>
    </w:pPr>
    <w:rPr>
      <w:rFonts w:eastAsia="Times New Roman" w:cs="Times New Roman"/>
      <w:color w:val="000000"/>
    </w:rPr>
  </w:style>
  <w:style w:type="paragraph" w:customStyle="1" w:styleId="193696120AE6453697BADCBD8925DE361">
    <w:name w:val="193696120AE6453697BADCBD8925DE361"/>
    <w:rsid w:val="00952807"/>
    <w:pPr>
      <w:spacing w:after="0" w:line="240" w:lineRule="auto"/>
    </w:pPr>
    <w:rPr>
      <w:rFonts w:eastAsia="Times New Roman" w:cs="Times New Roman"/>
      <w:color w:val="000000"/>
    </w:rPr>
  </w:style>
  <w:style w:type="paragraph" w:customStyle="1" w:styleId="C8A2CD20B7AA4737AFDAC17D58980BAC1">
    <w:name w:val="C8A2CD20B7AA4737AFDAC17D58980BAC1"/>
    <w:rsid w:val="00952807"/>
    <w:pPr>
      <w:spacing w:after="0" w:line="240" w:lineRule="auto"/>
    </w:pPr>
    <w:rPr>
      <w:rFonts w:eastAsia="Times New Roman" w:cs="Times New Roman"/>
      <w:color w:val="000000"/>
    </w:rPr>
  </w:style>
  <w:style w:type="paragraph" w:customStyle="1" w:styleId="580E4577183C46C5964E05060E27F9DA1">
    <w:name w:val="580E4577183C46C5964E05060E27F9DA1"/>
    <w:rsid w:val="00952807"/>
    <w:pPr>
      <w:spacing w:after="0" w:line="240" w:lineRule="auto"/>
    </w:pPr>
    <w:rPr>
      <w:rFonts w:eastAsia="Times New Roman" w:cs="Times New Roman"/>
      <w:color w:val="000000"/>
    </w:rPr>
  </w:style>
  <w:style w:type="paragraph" w:customStyle="1" w:styleId="66564685A9A94A60ACEF2050E5C4C6BA1">
    <w:name w:val="66564685A9A94A60ACEF2050E5C4C6BA1"/>
    <w:rsid w:val="00952807"/>
    <w:pPr>
      <w:spacing w:after="0" w:line="240" w:lineRule="auto"/>
    </w:pPr>
    <w:rPr>
      <w:rFonts w:eastAsia="Times New Roman" w:cs="Times New Roman"/>
      <w:color w:val="000000"/>
    </w:rPr>
  </w:style>
  <w:style w:type="paragraph" w:customStyle="1" w:styleId="52C8057C18E64B4FBB47D7055365F1DE1">
    <w:name w:val="52C8057C18E64B4FBB47D7055365F1DE1"/>
    <w:rsid w:val="00952807"/>
    <w:pPr>
      <w:spacing w:after="0" w:line="240" w:lineRule="auto"/>
    </w:pPr>
    <w:rPr>
      <w:rFonts w:eastAsia="Times New Roman" w:cs="Times New Roman"/>
      <w:color w:val="000000"/>
    </w:rPr>
  </w:style>
  <w:style w:type="paragraph" w:customStyle="1" w:styleId="53959DBDD0B64D3BA93D237B94DDE9AF1">
    <w:name w:val="53959DBDD0B64D3BA93D237B94DDE9AF1"/>
    <w:rsid w:val="00952807"/>
    <w:pPr>
      <w:spacing w:after="0" w:line="240" w:lineRule="auto"/>
    </w:pPr>
    <w:rPr>
      <w:rFonts w:eastAsia="Times New Roman" w:cs="Times New Roman"/>
      <w:color w:val="000000"/>
    </w:rPr>
  </w:style>
  <w:style w:type="paragraph" w:customStyle="1" w:styleId="CAD7A11AC9594F18A53DE2F8A233B1F51">
    <w:name w:val="CAD7A11AC9594F18A53DE2F8A233B1F51"/>
    <w:rsid w:val="00952807"/>
    <w:pPr>
      <w:spacing w:after="0" w:line="240" w:lineRule="auto"/>
    </w:pPr>
    <w:rPr>
      <w:rFonts w:eastAsia="Times New Roman" w:cs="Times New Roman"/>
      <w:color w:val="000000"/>
    </w:rPr>
  </w:style>
  <w:style w:type="paragraph" w:customStyle="1" w:styleId="5DBEF051A5C14587B1CF09C8616DCF891">
    <w:name w:val="5DBEF051A5C14587B1CF09C8616DCF891"/>
    <w:rsid w:val="00952807"/>
    <w:pPr>
      <w:spacing w:after="0" w:line="240" w:lineRule="auto"/>
    </w:pPr>
    <w:rPr>
      <w:rFonts w:eastAsia="Times New Roman" w:cs="Times New Roman"/>
      <w:color w:val="000000"/>
    </w:rPr>
  </w:style>
  <w:style w:type="paragraph" w:customStyle="1" w:styleId="864119EC0CB24FA89F79B558C9B7BD8F1">
    <w:name w:val="864119EC0CB24FA89F79B558C9B7BD8F1"/>
    <w:rsid w:val="00952807"/>
    <w:pPr>
      <w:spacing w:after="0" w:line="240" w:lineRule="auto"/>
    </w:pPr>
    <w:rPr>
      <w:rFonts w:eastAsia="Times New Roman" w:cs="Times New Roman"/>
      <w:color w:val="000000"/>
    </w:rPr>
  </w:style>
  <w:style w:type="paragraph" w:customStyle="1" w:styleId="B3AC04FBBBAD4C48B354BC861ADD6CF0">
    <w:name w:val="B3AC04FBBBAD4C48B354BC861ADD6CF0"/>
    <w:rsid w:val="00952807"/>
  </w:style>
  <w:style w:type="paragraph" w:customStyle="1" w:styleId="761BB36146FC4BC0B48865FFB7C5067B">
    <w:name w:val="761BB36146FC4BC0B48865FFB7C5067B"/>
    <w:rsid w:val="00952807"/>
  </w:style>
  <w:style w:type="paragraph" w:customStyle="1" w:styleId="CF2989A257A547D8A8F8453E263ADD90">
    <w:name w:val="CF2989A257A547D8A8F8453E263ADD90"/>
    <w:rsid w:val="00952807"/>
  </w:style>
  <w:style w:type="paragraph" w:customStyle="1" w:styleId="0E97B8679043490381237DE97F0D2997">
    <w:name w:val="0E97B8679043490381237DE97F0D2997"/>
    <w:rsid w:val="00952807"/>
  </w:style>
  <w:style w:type="paragraph" w:customStyle="1" w:styleId="07202B6BBEA240BCB294D7353D07D816">
    <w:name w:val="07202B6BBEA240BCB294D7353D07D816"/>
    <w:rsid w:val="00952807"/>
  </w:style>
  <w:style w:type="paragraph" w:customStyle="1" w:styleId="4E6D8A98AAC9488981A053F5111EE6F2">
    <w:name w:val="4E6D8A98AAC9488981A053F5111EE6F2"/>
    <w:rsid w:val="00952807"/>
  </w:style>
  <w:style w:type="paragraph" w:customStyle="1" w:styleId="6C56526B933A478FA3143883E9BB859D">
    <w:name w:val="6C56526B933A478FA3143883E9BB859D"/>
    <w:rsid w:val="00952807"/>
  </w:style>
  <w:style w:type="paragraph" w:customStyle="1" w:styleId="683FA1FCA08F451F9A9CA2B361CBA3D6">
    <w:name w:val="683FA1FCA08F451F9A9CA2B361CBA3D6"/>
    <w:rsid w:val="00952807"/>
  </w:style>
  <w:style w:type="paragraph" w:customStyle="1" w:styleId="D3AD9D35F9A54309AF62A4FC156A7290">
    <w:name w:val="D3AD9D35F9A54309AF62A4FC156A7290"/>
    <w:rsid w:val="00952807"/>
  </w:style>
  <w:style w:type="paragraph" w:customStyle="1" w:styleId="0F9558ED90F14195B6FFA9F860BF5BA6">
    <w:name w:val="0F9558ED90F14195B6FFA9F860BF5BA6"/>
    <w:rsid w:val="00952807"/>
  </w:style>
  <w:style w:type="paragraph" w:customStyle="1" w:styleId="27E75147DF224134BD3638C2F660CB361">
    <w:name w:val="27E75147DF224134BD3638C2F660CB36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1">
    <w:name w:val="30D8AFECEBC04E0BB3529E2C9A6789C6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1">
    <w:name w:val="D8A77BDF1FFA4DC09F8BAE022647B593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1">
    <w:name w:val="F4B3FB4ACEE34CF7B93398A01844DDB5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1">
    <w:name w:val="7CC0A2E8189547008E62FAED5BFB433A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1">
    <w:name w:val="207A0FD17B7448D2A9E14680189712E0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1">
    <w:name w:val="F1A51E72924A416B88F916F3977EAF6E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1">
    <w:name w:val="89AD279DBA234244BD21089B947E85E2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1">
    <w:name w:val="0D0691D0B3BE4FA18BAD01EAF3AFD775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1">
    <w:name w:val="C219A7F383EF4148819537FEF4F1DCA21"/>
    <w:rsid w:val="00952807"/>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1">
    <w:name w:val="9277CCE847944D879DEFFAE8E9CC92BD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1">
    <w:name w:val="31C2490887F04684AF9687408AD81D44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1">
    <w:name w:val="CC13D9597BE5465C83060FD6DA6931F6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1">
    <w:name w:val="A1BE9200B73E4195873C4FF16E4477981"/>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1">
    <w:name w:val="DFE13142260E4FEA8A616E5BE8D23A9C1"/>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1">
    <w:name w:val="D70A6C99895F4856BEFFB4FDD7E92EC81"/>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1">
    <w:name w:val="77628AACCCD845438673EF6F2E2592A31"/>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1999DC4A74B943ABBE3C3D22BFAB3C012">
    <w:name w:val="1999DC4A74B943ABBE3C3D22BFAB3C01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F9ACCC495934868B689D8B79B8D9CB82">
    <w:name w:val="7F9ACCC495934868B689D8B79B8D9CB8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1550E6C33B14B5B9E916CA37AB4F4212">
    <w:name w:val="81550E6C33B14B5B9E916CA37AB4F421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76BF67048444A5832515CFDC95D91F2">
    <w:name w:val="FC76BF67048444A5832515CFDC95D91F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59E1257D147403589674E34E1351C401">
    <w:name w:val="859E1257D147403589674E34E1351C401"/>
    <w:rsid w:val="00952807"/>
    <w:pPr>
      <w:spacing w:after="0" w:line="240" w:lineRule="auto"/>
    </w:pPr>
    <w:rPr>
      <w:rFonts w:eastAsia="Times New Roman" w:cs="Times New Roman"/>
      <w:color w:val="000000"/>
    </w:rPr>
  </w:style>
  <w:style w:type="paragraph" w:customStyle="1" w:styleId="EA037DB1A1FE40C38106901FE2943E301">
    <w:name w:val="EA037DB1A1FE40C38106901FE2943E301"/>
    <w:rsid w:val="00952807"/>
    <w:pPr>
      <w:spacing w:after="0" w:line="240" w:lineRule="auto"/>
    </w:pPr>
    <w:rPr>
      <w:rFonts w:eastAsia="Times New Roman" w:cs="Times New Roman"/>
      <w:color w:val="000000"/>
    </w:rPr>
  </w:style>
  <w:style w:type="paragraph" w:customStyle="1" w:styleId="9993BE348FC3414BB38794336222A54C2">
    <w:name w:val="9993BE348FC3414BB38794336222A54C2"/>
    <w:rsid w:val="00952807"/>
    <w:pPr>
      <w:spacing w:after="0" w:line="240" w:lineRule="auto"/>
    </w:pPr>
    <w:rPr>
      <w:rFonts w:eastAsia="Times New Roman" w:cs="Times New Roman"/>
      <w:color w:val="000000"/>
    </w:rPr>
  </w:style>
  <w:style w:type="paragraph" w:customStyle="1" w:styleId="91C2341DCA4A443D8AFEE5CDF12614AF2">
    <w:name w:val="91C2341DCA4A443D8AFEE5CDF12614AF2"/>
    <w:rsid w:val="00952807"/>
    <w:pPr>
      <w:spacing w:after="0" w:line="240" w:lineRule="auto"/>
    </w:pPr>
    <w:rPr>
      <w:rFonts w:eastAsia="Times New Roman" w:cs="Times New Roman"/>
      <w:color w:val="000000"/>
    </w:rPr>
  </w:style>
  <w:style w:type="paragraph" w:customStyle="1" w:styleId="D5BEE41A07D64CAFBEBEE86C79AE488A2">
    <w:name w:val="D5BEE41A07D64CAFBEBEE86C79AE488A2"/>
    <w:rsid w:val="00952807"/>
    <w:pPr>
      <w:spacing w:after="0" w:line="240" w:lineRule="auto"/>
    </w:pPr>
    <w:rPr>
      <w:rFonts w:eastAsia="Times New Roman" w:cs="Times New Roman"/>
      <w:color w:val="000000"/>
    </w:rPr>
  </w:style>
  <w:style w:type="paragraph" w:customStyle="1" w:styleId="8B9393337F5B4022B1643AF174B21EF72">
    <w:name w:val="8B9393337F5B4022B1643AF174B21EF72"/>
    <w:rsid w:val="00952807"/>
    <w:pPr>
      <w:spacing w:after="0" w:line="240" w:lineRule="auto"/>
    </w:pPr>
    <w:rPr>
      <w:rFonts w:eastAsia="Times New Roman" w:cs="Times New Roman"/>
      <w:color w:val="000000"/>
    </w:rPr>
  </w:style>
  <w:style w:type="paragraph" w:customStyle="1" w:styleId="1F4E51B9AFE641608F1AE3C2D66F556F2">
    <w:name w:val="1F4E51B9AFE641608F1AE3C2D66F556F2"/>
    <w:rsid w:val="00952807"/>
    <w:pPr>
      <w:spacing w:after="0" w:line="240" w:lineRule="auto"/>
    </w:pPr>
    <w:rPr>
      <w:rFonts w:eastAsia="Times New Roman" w:cs="Times New Roman"/>
      <w:color w:val="000000"/>
    </w:rPr>
  </w:style>
  <w:style w:type="paragraph" w:customStyle="1" w:styleId="A390E1DFEE7F4985903EA190DCC6447B2">
    <w:name w:val="A390E1DFEE7F4985903EA190DCC6447B2"/>
    <w:rsid w:val="00952807"/>
    <w:pPr>
      <w:spacing w:after="0" w:line="240" w:lineRule="auto"/>
    </w:pPr>
    <w:rPr>
      <w:rFonts w:eastAsia="Times New Roman" w:cs="Times New Roman"/>
      <w:color w:val="000000"/>
    </w:rPr>
  </w:style>
  <w:style w:type="paragraph" w:customStyle="1" w:styleId="32ABCFAB46C74C928E6B12C1C64155872">
    <w:name w:val="32ABCFAB46C74C928E6B12C1C64155872"/>
    <w:rsid w:val="00952807"/>
    <w:pPr>
      <w:spacing w:after="0" w:line="240" w:lineRule="auto"/>
    </w:pPr>
    <w:rPr>
      <w:rFonts w:eastAsia="Times New Roman" w:cs="Times New Roman"/>
      <w:color w:val="000000"/>
    </w:rPr>
  </w:style>
  <w:style w:type="paragraph" w:customStyle="1" w:styleId="849F3CAF2FDA40B8AFF0C0DB44AD2D322">
    <w:name w:val="849F3CAF2FDA40B8AFF0C0DB44AD2D322"/>
    <w:rsid w:val="00952807"/>
    <w:pPr>
      <w:spacing w:after="0" w:line="240" w:lineRule="auto"/>
    </w:pPr>
    <w:rPr>
      <w:rFonts w:eastAsia="Times New Roman" w:cs="Times New Roman"/>
      <w:color w:val="000000"/>
    </w:rPr>
  </w:style>
  <w:style w:type="paragraph" w:customStyle="1" w:styleId="1F872E02842F4E829791128ADB93E2B72">
    <w:name w:val="1F872E02842F4E829791128ADB93E2B72"/>
    <w:rsid w:val="00952807"/>
    <w:pPr>
      <w:spacing w:after="0" w:line="240" w:lineRule="auto"/>
    </w:pPr>
    <w:rPr>
      <w:rFonts w:eastAsia="Times New Roman" w:cs="Times New Roman"/>
      <w:color w:val="000000"/>
    </w:rPr>
  </w:style>
  <w:style w:type="paragraph" w:customStyle="1" w:styleId="34FFF53F0D5A44AF96A490EC59B06C432">
    <w:name w:val="34FFF53F0D5A44AF96A490EC59B06C432"/>
    <w:rsid w:val="00952807"/>
    <w:pPr>
      <w:spacing w:after="0" w:line="240" w:lineRule="auto"/>
    </w:pPr>
    <w:rPr>
      <w:rFonts w:eastAsia="Times New Roman" w:cs="Times New Roman"/>
      <w:color w:val="000000"/>
    </w:rPr>
  </w:style>
  <w:style w:type="paragraph" w:customStyle="1" w:styleId="CEE96AECB4ED4E9F824D3111EFD3B8A52">
    <w:name w:val="CEE96AECB4ED4E9F824D3111EFD3B8A52"/>
    <w:rsid w:val="00952807"/>
    <w:pPr>
      <w:spacing w:after="0" w:line="240" w:lineRule="auto"/>
    </w:pPr>
    <w:rPr>
      <w:rFonts w:eastAsia="Times New Roman" w:cs="Times New Roman"/>
      <w:color w:val="000000"/>
    </w:rPr>
  </w:style>
  <w:style w:type="paragraph" w:customStyle="1" w:styleId="57C24D7DB7B04A0099779CE610BCC1652">
    <w:name w:val="57C24D7DB7B04A0099779CE610BCC1652"/>
    <w:rsid w:val="00952807"/>
    <w:pPr>
      <w:spacing w:after="0" w:line="240" w:lineRule="auto"/>
    </w:pPr>
    <w:rPr>
      <w:rFonts w:eastAsia="Times New Roman" w:cs="Times New Roman"/>
      <w:color w:val="000000"/>
    </w:rPr>
  </w:style>
  <w:style w:type="paragraph" w:customStyle="1" w:styleId="72E8817B1E144C1080E1338E791631A52">
    <w:name w:val="72E8817B1E144C1080E1338E791631A52"/>
    <w:rsid w:val="00952807"/>
    <w:pPr>
      <w:spacing w:after="0" w:line="240" w:lineRule="auto"/>
    </w:pPr>
    <w:rPr>
      <w:rFonts w:eastAsia="Times New Roman" w:cs="Times New Roman"/>
      <w:color w:val="000000"/>
    </w:rPr>
  </w:style>
  <w:style w:type="paragraph" w:customStyle="1" w:styleId="996AD0932E5C4E07BAEAA769BC3EE48F2">
    <w:name w:val="996AD0932E5C4E07BAEAA769BC3EE48F2"/>
    <w:rsid w:val="00952807"/>
    <w:pPr>
      <w:spacing w:after="0" w:line="240" w:lineRule="auto"/>
    </w:pPr>
    <w:rPr>
      <w:rFonts w:eastAsia="Times New Roman" w:cs="Times New Roman"/>
      <w:color w:val="000000"/>
    </w:rPr>
  </w:style>
  <w:style w:type="paragraph" w:customStyle="1" w:styleId="18A85A7353324E27AB1024317FC30C5D2">
    <w:name w:val="18A85A7353324E27AB1024317FC30C5D2"/>
    <w:rsid w:val="00952807"/>
    <w:pPr>
      <w:spacing w:after="0" w:line="240" w:lineRule="auto"/>
    </w:pPr>
    <w:rPr>
      <w:rFonts w:eastAsia="Times New Roman" w:cs="Times New Roman"/>
      <w:color w:val="000000"/>
    </w:rPr>
  </w:style>
  <w:style w:type="paragraph" w:customStyle="1" w:styleId="28A99062C6C14E38A775C750448BA8D92">
    <w:name w:val="28A99062C6C14E38A775C750448BA8D92"/>
    <w:rsid w:val="00952807"/>
    <w:pPr>
      <w:spacing w:after="0" w:line="240" w:lineRule="auto"/>
    </w:pPr>
    <w:rPr>
      <w:rFonts w:eastAsia="Times New Roman" w:cs="Times New Roman"/>
      <w:color w:val="000000"/>
    </w:rPr>
  </w:style>
  <w:style w:type="paragraph" w:customStyle="1" w:styleId="61D76AD9910A4356BEA090EA41F2BD102">
    <w:name w:val="61D76AD9910A4356BEA090EA41F2BD102"/>
    <w:rsid w:val="00952807"/>
    <w:pPr>
      <w:spacing w:after="0" w:line="240" w:lineRule="auto"/>
    </w:pPr>
    <w:rPr>
      <w:rFonts w:eastAsia="Times New Roman" w:cs="Times New Roman"/>
      <w:color w:val="000000"/>
    </w:rPr>
  </w:style>
  <w:style w:type="paragraph" w:customStyle="1" w:styleId="FBB4171E8AE14CAE90BAD271556F36B02">
    <w:name w:val="FBB4171E8AE14CAE90BAD271556F36B02"/>
    <w:rsid w:val="00952807"/>
    <w:pPr>
      <w:spacing w:after="0" w:line="240" w:lineRule="auto"/>
    </w:pPr>
    <w:rPr>
      <w:rFonts w:eastAsia="Times New Roman" w:cs="Times New Roman"/>
      <w:color w:val="000000"/>
    </w:rPr>
  </w:style>
  <w:style w:type="paragraph" w:customStyle="1" w:styleId="1A552249A1E24F5EA8CEE3FBA98D24662">
    <w:name w:val="1A552249A1E24F5EA8CEE3FBA98D24662"/>
    <w:rsid w:val="00952807"/>
    <w:pPr>
      <w:spacing w:after="0" w:line="240" w:lineRule="auto"/>
    </w:pPr>
    <w:rPr>
      <w:rFonts w:eastAsia="Times New Roman" w:cs="Times New Roman"/>
      <w:color w:val="000000"/>
    </w:rPr>
  </w:style>
  <w:style w:type="paragraph" w:customStyle="1" w:styleId="5B1FEA96E1614EF2912214A89212CDB32">
    <w:name w:val="5B1FEA96E1614EF2912214A89212CDB32"/>
    <w:rsid w:val="00952807"/>
    <w:pPr>
      <w:spacing w:after="0" w:line="240" w:lineRule="auto"/>
    </w:pPr>
    <w:rPr>
      <w:rFonts w:eastAsia="Times New Roman" w:cs="Times New Roman"/>
      <w:color w:val="000000"/>
    </w:rPr>
  </w:style>
  <w:style w:type="paragraph" w:customStyle="1" w:styleId="C06E1BC5E44649C9AE42F5591CA577E82">
    <w:name w:val="C06E1BC5E44649C9AE42F5591CA577E82"/>
    <w:rsid w:val="00952807"/>
    <w:pPr>
      <w:spacing w:after="0" w:line="240" w:lineRule="auto"/>
    </w:pPr>
    <w:rPr>
      <w:rFonts w:eastAsia="Times New Roman" w:cs="Times New Roman"/>
      <w:color w:val="000000"/>
    </w:rPr>
  </w:style>
  <w:style w:type="paragraph" w:customStyle="1" w:styleId="338CBB71F8654645A92A0DC44D0B86BB2">
    <w:name w:val="338CBB71F8654645A92A0DC44D0B86BB2"/>
    <w:rsid w:val="00952807"/>
    <w:pPr>
      <w:spacing w:after="0" w:line="240" w:lineRule="auto"/>
    </w:pPr>
    <w:rPr>
      <w:rFonts w:eastAsia="Times New Roman" w:cs="Times New Roman"/>
      <w:color w:val="000000"/>
    </w:rPr>
  </w:style>
  <w:style w:type="paragraph" w:customStyle="1" w:styleId="175D224517944673854B6414B5BA0BE32">
    <w:name w:val="175D224517944673854B6414B5BA0BE32"/>
    <w:rsid w:val="00952807"/>
    <w:pPr>
      <w:spacing w:after="0" w:line="240" w:lineRule="auto"/>
    </w:pPr>
    <w:rPr>
      <w:rFonts w:eastAsia="Times New Roman" w:cs="Times New Roman"/>
      <w:color w:val="000000"/>
    </w:rPr>
  </w:style>
  <w:style w:type="paragraph" w:customStyle="1" w:styleId="B723C92ACBB74AD0A2C6BDEC3E4F00BB2">
    <w:name w:val="B723C92ACBB74AD0A2C6BDEC3E4F00BB2"/>
    <w:rsid w:val="00952807"/>
    <w:pPr>
      <w:spacing w:after="0" w:line="240" w:lineRule="auto"/>
    </w:pPr>
    <w:rPr>
      <w:rFonts w:eastAsia="Times New Roman" w:cs="Times New Roman"/>
      <w:color w:val="000000"/>
    </w:rPr>
  </w:style>
  <w:style w:type="paragraph" w:customStyle="1" w:styleId="9C7B28237F4A43F49511FD1A29946A4E2">
    <w:name w:val="9C7B28237F4A43F49511FD1A29946A4E2"/>
    <w:rsid w:val="00952807"/>
    <w:pPr>
      <w:spacing w:after="0" w:line="240" w:lineRule="auto"/>
    </w:pPr>
    <w:rPr>
      <w:rFonts w:eastAsia="Times New Roman" w:cs="Times New Roman"/>
      <w:color w:val="000000"/>
    </w:rPr>
  </w:style>
  <w:style w:type="paragraph" w:customStyle="1" w:styleId="11E63E34E6794637A25624C3A48E29202">
    <w:name w:val="11E63E34E6794637A25624C3A48E29202"/>
    <w:rsid w:val="00952807"/>
    <w:pPr>
      <w:spacing w:after="0" w:line="240" w:lineRule="auto"/>
    </w:pPr>
    <w:rPr>
      <w:rFonts w:eastAsia="Times New Roman" w:cs="Times New Roman"/>
      <w:color w:val="000000"/>
    </w:rPr>
  </w:style>
  <w:style w:type="paragraph" w:customStyle="1" w:styleId="7FE7040637E44048A1B949639D16AF582">
    <w:name w:val="7FE7040637E44048A1B949639D16AF582"/>
    <w:rsid w:val="00952807"/>
    <w:pPr>
      <w:spacing w:after="0" w:line="240" w:lineRule="auto"/>
    </w:pPr>
    <w:rPr>
      <w:rFonts w:eastAsia="Times New Roman" w:cs="Times New Roman"/>
      <w:color w:val="000000"/>
    </w:rPr>
  </w:style>
  <w:style w:type="paragraph" w:customStyle="1" w:styleId="51F17C6E7B9C4824A2EEC4319A23F6212">
    <w:name w:val="51F17C6E7B9C4824A2EEC4319A23F6212"/>
    <w:rsid w:val="00952807"/>
    <w:pPr>
      <w:spacing w:after="0" w:line="240" w:lineRule="auto"/>
    </w:pPr>
    <w:rPr>
      <w:rFonts w:eastAsia="Times New Roman" w:cs="Times New Roman"/>
      <w:color w:val="000000"/>
    </w:rPr>
  </w:style>
  <w:style w:type="paragraph" w:customStyle="1" w:styleId="D7BA637EEDEF4C6F8155E82AEEE42A2A2">
    <w:name w:val="D7BA637EEDEF4C6F8155E82AEEE42A2A2"/>
    <w:rsid w:val="00952807"/>
    <w:pPr>
      <w:spacing w:after="0" w:line="240" w:lineRule="auto"/>
    </w:pPr>
    <w:rPr>
      <w:rFonts w:eastAsia="Times New Roman" w:cs="Times New Roman"/>
      <w:color w:val="000000"/>
    </w:rPr>
  </w:style>
  <w:style w:type="paragraph" w:customStyle="1" w:styleId="193696120AE6453697BADCBD8925DE362">
    <w:name w:val="193696120AE6453697BADCBD8925DE362"/>
    <w:rsid w:val="00952807"/>
    <w:pPr>
      <w:spacing w:after="0" w:line="240" w:lineRule="auto"/>
    </w:pPr>
    <w:rPr>
      <w:rFonts w:eastAsia="Times New Roman" w:cs="Times New Roman"/>
      <w:color w:val="000000"/>
    </w:rPr>
  </w:style>
  <w:style w:type="paragraph" w:customStyle="1" w:styleId="C8A2CD20B7AA4737AFDAC17D58980BAC2">
    <w:name w:val="C8A2CD20B7AA4737AFDAC17D58980BAC2"/>
    <w:rsid w:val="00952807"/>
    <w:pPr>
      <w:spacing w:after="0" w:line="240" w:lineRule="auto"/>
    </w:pPr>
    <w:rPr>
      <w:rFonts w:eastAsia="Times New Roman" w:cs="Times New Roman"/>
      <w:color w:val="000000"/>
    </w:rPr>
  </w:style>
  <w:style w:type="paragraph" w:customStyle="1" w:styleId="580E4577183C46C5964E05060E27F9DA2">
    <w:name w:val="580E4577183C46C5964E05060E27F9DA2"/>
    <w:rsid w:val="00952807"/>
    <w:pPr>
      <w:spacing w:after="0" w:line="240" w:lineRule="auto"/>
    </w:pPr>
    <w:rPr>
      <w:rFonts w:eastAsia="Times New Roman" w:cs="Times New Roman"/>
      <w:color w:val="000000"/>
    </w:rPr>
  </w:style>
  <w:style w:type="paragraph" w:customStyle="1" w:styleId="66564685A9A94A60ACEF2050E5C4C6BA2">
    <w:name w:val="66564685A9A94A60ACEF2050E5C4C6BA2"/>
    <w:rsid w:val="00952807"/>
    <w:pPr>
      <w:spacing w:after="0" w:line="240" w:lineRule="auto"/>
    </w:pPr>
    <w:rPr>
      <w:rFonts w:eastAsia="Times New Roman" w:cs="Times New Roman"/>
      <w:color w:val="000000"/>
    </w:rPr>
  </w:style>
  <w:style w:type="paragraph" w:customStyle="1" w:styleId="52C8057C18E64B4FBB47D7055365F1DE2">
    <w:name w:val="52C8057C18E64B4FBB47D7055365F1DE2"/>
    <w:rsid w:val="00952807"/>
    <w:pPr>
      <w:spacing w:after="0" w:line="240" w:lineRule="auto"/>
    </w:pPr>
    <w:rPr>
      <w:rFonts w:eastAsia="Times New Roman" w:cs="Times New Roman"/>
      <w:color w:val="000000"/>
    </w:rPr>
  </w:style>
  <w:style w:type="paragraph" w:customStyle="1" w:styleId="53959DBDD0B64D3BA93D237B94DDE9AF2">
    <w:name w:val="53959DBDD0B64D3BA93D237B94DDE9AF2"/>
    <w:rsid w:val="00952807"/>
    <w:pPr>
      <w:spacing w:after="0" w:line="240" w:lineRule="auto"/>
    </w:pPr>
    <w:rPr>
      <w:rFonts w:eastAsia="Times New Roman" w:cs="Times New Roman"/>
      <w:color w:val="000000"/>
    </w:rPr>
  </w:style>
  <w:style w:type="paragraph" w:customStyle="1" w:styleId="CAD7A11AC9594F18A53DE2F8A233B1F52">
    <w:name w:val="CAD7A11AC9594F18A53DE2F8A233B1F52"/>
    <w:rsid w:val="00952807"/>
    <w:pPr>
      <w:spacing w:after="0" w:line="240" w:lineRule="auto"/>
    </w:pPr>
    <w:rPr>
      <w:rFonts w:eastAsia="Times New Roman" w:cs="Times New Roman"/>
      <w:color w:val="000000"/>
    </w:rPr>
  </w:style>
  <w:style w:type="paragraph" w:customStyle="1" w:styleId="5DBEF051A5C14587B1CF09C8616DCF892">
    <w:name w:val="5DBEF051A5C14587B1CF09C8616DCF892"/>
    <w:rsid w:val="00952807"/>
    <w:pPr>
      <w:spacing w:after="0" w:line="240" w:lineRule="auto"/>
    </w:pPr>
    <w:rPr>
      <w:rFonts w:eastAsia="Times New Roman" w:cs="Times New Roman"/>
      <w:color w:val="000000"/>
    </w:rPr>
  </w:style>
  <w:style w:type="paragraph" w:customStyle="1" w:styleId="864119EC0CB24FA89F79B558C9B7BD8F2">
    <w:name w:val="864119EC0CB24FA89F79B558C9B7BD8F2"/>
    <w:rsid w:val="00952807"/>
    <w:pPr>
      <w:spacing w:after="0" w:line="240" w:lineRule="auto"/>
    </w:pPr>
    <w:rPr>
      <w:rFonts w:eastAsia="Times New Roman" w:cs="Times New Roman"/>
      <w:color w:val="000000"/>
    </w:rPr>
  </w:style>
  <w:style w:type="paragraph" w:customStyle="1" w:styleId="B3AC04FBBBAD4C48B354BC861ADD6CF01">
    <w:name w:val="B3AC04FBBBAD4C48B354BC861ADD6CF01"/>
    <w:rsid w:val="00952807"/>
    <w:pPr>
      <w:spacing w:after="0" w:line="240" w:lineRule="auto"/>
    </w:pPr>
    <w:rPr>
      <w:rFonts w:eastAsia="Times New Roman" w:cs="Times New Roman"/>
      <w:color w:val="000000"/>
    </w:rPr>
  </w:style>
  <w:style w:type="paragraph" w:customStyle="1" w:styleId="761BB36146FC4BC0B48865FFB7C5067B1">
    <w:name w:val="761BB36146FC4BC0B48865FFB7C5067B1"/>
    <w:rsid w:val="00952807"/>
    <w:pPr>
      <w:spacing w:after="0" w:line="240" w:lineRule="auto"/>
    </w:pPr>
    <w:rPr>
      <w:rFonts w:eastAsia="Times New Roman" w:cs="Times New Roman"/>
      <w:color w:val="000000"/>
    </w:rPr>
  </w:style>
  <w:style w:type="paragraph" w:customStyle="1" w:styleId="CF2989A257A547D8A8F8453E263ADD901">
    <w:name w:val="CF2989A257A547D8A8F8453E263ADD901"/>
    <w:rsid w:val="00952807"/>
    <w:pPr>
      <w:spacing w:after="0" w:line="240" w:lineRule="auto"/>
    </w:pPr>
    <w:rPr>
      <w:rFonts w:eastAsia="Times New Roman" w:cs="Times New Roman"/>
      <w:color w:val="000000"/>
    </w:rPr>
  </w:style>
  <w:style w:type="paragraph" w:customStyle="1" w:styleId="0E97B8679043490381237DE97F0D29971">
    <w:name w:val="0E97B8679043490381237DE97F0D29971"/>
    <w:rsid w:val="00952807"/>
    <w:pPr>
      <w:spacing w:after="0" w:line="240" w:lineRule="auto"/>
    </w:pPr>
    <w:rPr>
      <w:rFonts w:eastAsia="Times New Roman" w:cs="Times New Roman"/>
      <w:color w:val="000000"/>
    </w:rPr>
  </w:style>
  <w:style w:type="paragraph" w:customStyle="1" w:styleId="07202B6BBEA240BCB294D7353D07D8161">
    <w:name w:val="07202B6BBEA240BCB294D7353D07D8161"/>
    <w:rsid w:val="00952807"/>
    <w:pPr>
      <w:spacing w:after="0" w:line="240" w:lineRule="auto"/>
    </w:pPr>
    <w:rPr>
      <w:rFonts w:eastAsia="Times New Roman" w:cs="Times New Roman"/>
      <w:color w:val="000000"/>
    </w:rPr>
  </w:style>
  <w:style w:type="paragraph" w:customStyle="1" w:styleId="4E6D8A98AAC9488981A053F5111EE6F21">
    <w:name w:val="4E6D8A98AAC9488981A053F5111EE6F21"/>
    <w:rsid w:val="00952807"/>
    <w:pPr>
      <w:spacing w:after="0" w:line="240" w:lineRule="auto"/>
    </w:pPr>
    <w:rPr>
      <w:rFonts w:eastAsia="Times New Roman" w:cs="Times New Roman"/>
      <w:color w:val="000000"/>
    </w:rPr>
  </w:style>
  <w:style w:type="paragraph" w:customStyle="1" w:styleId="6C56526B933A478FA3143883E9BB859D1">
    <w:name w:val="6C56526B933A478FA3143883E9BB859D1"/>
    <w:rsid w:val="00952807"/>
    <w:pPr>
      <w:spacing w:after="0" w:line="240" w:lineRule="auto"/>
    </w:pPr>
    <w:rPr>
      <w:rFonts w:eastAsia="Times New Roman" w:cs="Times New Roman"/>
      <w:color w:val="000000"/>
    </w:rPr>
  </w:style>
  <w:style w:type="paragraph" w:customStyle="1" w:styleId="683FA1FCA08F451F9A9CA2B361CBA3D61">
    <w:name w:val="683FA1FCA08F451F9A9CA2B361CBA3D61"/>
    <w:rsid w:val="00952807"/>
    <w:pPr>
      <w:spacing w:after="0" w:line="240" w:lineRule="auto"/>
    </w:pPr>
    <w:rPr>
      <w:rFonts w:eastAsia="Times New Roman" w:cs="Times New Roman"/>
      <w:color w:val="000000"/>
    </w:rPr>
  </w:style>
  <w:style w:type="paragraph" w:customStyle="1" w:styleId="D3AD9D35F9A54309AF62A4FC156A72901">
    <w:name w:val="D3AD9D35F9A54309AF62A4FC156A72901"/>
    <w:rsid w:val="00952807"/>
    <w:pPr>
      <w:spacing w:after="0" w:line="240" w:lineRule="auto"/>
    </w:pPr>
    <w:rPr>
      <w:rFonts w:eastAsia="Times New Roman" w:cs="Times New Roman"/>
      <w:color w:val="000000"/>
    </w:rPr>
  </w:style>
  <w:style w:type="paragraph" w:customStyle="1" w:styleId="0F9558ED90F14195B6FFA9F860BF5BA61">
    <w:name w:val="0F9558ED90F14195B6FFA9F860BF5BA61"/>
    <w:rsid w:val="00952807"/>
    <w:pPr>
      <w:spacing w:after="0" w:line="240" w:lineRule="auto"/>
    </w:pPr>
    <w:rPr>
      <w:rFonts w:eastAsia="Times New Roman" w:cs="Times New Roman"/>
      <w:color w:val="000000"/>
    </w:rPr>
  </w:style>
  <w:style w:type="paragraph" w:customStyle="1" w:styleId="27E75147DF224134BD3638C2F660CB362">
    <w:name w:val="27E75147DF224134BD3638C2F660CB36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2">
    <w:name w:val="30D8AFECEBC04E0BB3529E2C9A6789C6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2">
    <w:name w:val="D8A77BDF1FFA4DC09F8BAE022647B593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2">
    <w:name w:val="F4B3FB4ACEE34CF7B93398A01844DDB5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2">
    <w:name w:val="7CC0A2E8189547008E62FAED5BFB433A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2">
    <w:name w:val="207A0FD17B7448D2A9E14680189712E0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2">
    <w:name w:val="F1A51E72924A416B88F916F3977EAF6E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2">
    <w:name w:val="89AD279DBA234244BD21089B947E85E2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2">
    <w:name w:val="0D0691D0B3BE4FA18BAD01EAF3AFD775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2">
    <w:name w:val="C219A7F383EF4148819537FEF4F1DCA22"/>
    <w:rsid w:val="00952807"/>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2">
    <w:name w:val="9277CCE847944D879DEFFAE8E9CC92BD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2">
    <w:name w:val="31C2490887F04684AF9687408AD81D44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2">
    <w:name w:val="CC13D9597BE5465C83060FD6DA6931F6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2">
    <w:name w:val="A1BE9200B73E4195873C4FF16E4477982"/>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2">
    <w:name w:val="DFE13142260E4FEA8A616E5BE8D23A9C2"/>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2">
    <w:name w:val="D70A6C99895F4856BEFFB4FDD7E92EC82"/>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2">
    <w:name w:val="77628AACCCD845438673EF6F2E2592A32"/>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1999DC4A74B943ABBE3C3D22BFAB3C013">
    <w:name w:val="1999DC4A74B943ABBE3C3D22BFAB3C01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F9ACCC495934868B689D8B79B8D9CB83">
    <w:name w:val="7F9ACCC495934868B689D8B79B8D9CB8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1550E6C33B14B5B9E916CA37AB4F4213">
    <w:name w:val="81550E6C33B14B5B9E916CA37AB4F421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76BF67048444A5832515CFDC95D91F3">
    <w:name w:val="FC76BF67048444A5832515CFDC95D91F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59E1257D147403589674E34E1351C402">
    <w:name w:val="859E1257D147403589674E34E1351C402"/>
    <w:rsid w:val="00952807"/>
    <w:pPr>
      <w:spacing w:after="0" w:line="240" w:lineRule="auto"/>
    </w:pPr>
    <w:rPr>
      <w:rFonts w:eastAsia="Times New Roman" w:cs="Times New Roman"/>
      <w:color w:val="000000"/>
    </w:rPr>
  </w:style>
  <w:style w:type="paragraph" w:customStyle="1" w:styleId="EA037DB1A1FE40C38106901FE2943E302">
    <w:name w:val="EA037DB1A1FE40C38106901FE2943E302"/>
    <w:rsid w:val="00952807"/>
    <w:pPr>
      <w:spacing w:after="0" w:line="240" w:lineRule="auto"/>
    </w:pPr>
    <w:rPr>
      <w:rFonts w:eastAsia="Times New Roman" w:cs="Times New Roman"/>
      <w:color w:val="000000"/>
    </w:rPr>
  </w:style>
  <w:style w:type="paragraph" w:customStyle="1" w:styleId="9993BE348FC3414BB38794336222A54C3">
    <w:name w:val="9993BE348FC3414BB38794336222A54C3"/>
    <w:rsid w:val="00952807"/>
    <w:pPr>
      <w:spacing w:after="0" w:line="240" w:lineRule="auto"/>
    </w:pPr>
    <w:rPr>
      <w:rFonts w:eastAsia="Times New Roman" w:cs="Times New Roman"/>
      <w:color w:val="000000"/>
    </w:rPr>
  </w:style>
  <w:style w:type="paragraph" w:customStyle="1" w:styleId="91C2341DCA4A443D8AFEE5CDF12614AF3">
    <w:name w:val="91C2341DCA4A443D8AFEE5CDF12614AF3"/>
    <w:rsid w:val="00952807"/>
    <w:pPr>
      <w:spacing w:after="0" w:line="240" w:lineRule="auto"/>
    </w:pPr>
    <w:rPr>
      <w:rFonts w:eastAsia="Times New Roman" w:cs="Times New Roman"/>
      <w:color w:val="000000"/>
    </w:rPr>
  </w:style>
  <w:style w:type="paragraph" w:customStyle="1" w:styleId="D5BEE41A07D64CAFBEBEE86C79AE488A3">
    <w:name w:val="D5BEE41A07D64CAFBEBEE86C79AE488A3"/>
    <w:rsid w:val="00952807"/>
    <w:pPr>
      <w:spacing w:after="0" w:line="240" w:lineRule="auto"/>
    </w:pPr>
    <w:rPr>
      <w:rFonts w:eastAsia="Times New Roman" w:cs="Times New Roman"/>
      <w:color w:val="000000"/>
    </w:rPr>
  </w:style>
  <w:style w:type="paragraph" w:customStyle="1" w:styleId="8B9393337F5B4022B1643AF174B21EF73">
    <w:name w:val="8B9393337F5B4022B1643AF174B21EF73"/>
    <w:rsid w:val="00952807"/>
    <w:pPr>
      <w:spacing w:after="0" w:line="240" w:lineRule="auto"/>
    </w:pPr>
    <w:rPr>
      <w:rFonts w:eastAsia="Times New Roman" w:cs="Times New Roman"/>
      <w:color w:val="000000"/>
    </w:rPr>
  </w:style>
  <w:style w:type="paragraph" w:customStyle="1" w:styleId="1F4E51B9AFE641608F1AE3C2D66F556F3">
    <w:name w:val="1F4E51B9AFE641608F1AE3C2D66F556F3"/>
    <w:rsid w:val="00952807"/>
    <w:pPr>
      <w:spacing w:after="0" w:line="240" w:lineRule="auto"/>
    </w:pPr>
    <w:rPr>
      <w:rFonts w:eastAsia="Times New Roman" w:cs="Times New Roman"/>
      <w:color w:val="000000"/>
    </w:rPr>
  </w:style>
  <w:style w:type="paragraph" w:customStyle="1" w:styleId="A390E1DFEE7F4985903EA190DCC6447B3">
    <w:name w:val="A390E1DFEE7F4985903EA190DCC6447B3"/>
    <w:rsid w:val="00952807"/>
    <w:pPr>
      <w:spacing w:after="0" w:line="240" w:lineRule="auto"/>
    </w:pPr>
    <w:rPr>
      <w:rFonts w:eastAsia="Times New Roman" w:cs="Times New Roman"/>
      <w:color w:val="000000"/>
    </w:rPr>
  </w:style>
  <w:style w:type="paragraph" w:customStyle="1" w:styleId="32ABCFAB46C74C928E6B12C1C64155873">
    <w:name w:val="32ABCFAB46C74C928E6B12C1C64155873"/>
    <w:rsid w:val="00952807"/>
    <w:pPr>
      <w:spacing w:after="0" w:line="240" w:lineRule="auto"/>
    </w:pPr>
    <w:rPr>
      <w:rFonts w:eastAsia="Times New Roman" w:cs="Times New Roman"/>
      <w:color w:val="000000"/>
    </w:rPr>
  </w:style>
  <w:style w:type="paragraph" w:customStyle="1" w:styleId="849F3CAF2FDA40B8AFF0C0DB44AD2D323">
    <w:name w:val="849F3CAF2FDA40B8AFF0C0DB44AD2D323"/>
    <w:rsid w:val="00952807"/>
    <w:pPr>
      <w:spacing w:after="0" w:line="240" w:lineRule="auto"/>
    </w:pPr>
    <w:rPr>
      <w:rFonts w:eastAsia="Times New Roman" w:cs="Times New Roman"/>
      <w:color w:val="000000"/>
    </w:rPr>
  </w:style>
  <w:style w:type="paragraph" w:customStyle="1" w:styleId="1F872E02842F4E829791128ADB93E2B73">
    <w:name w:val="1F872E02842F4E829791128ADB93E2B73"/>
    <w:rsid w:val="00952807"/>
    <w:pPr>
      <w:spacing w:after="0" w:line="240" w:lineRule="auto"/>
    </w:pPr>
    <w:rPr>
      <w:rFonts w:eastAsia="Times New Roman" w:cs="Times New Roman"/>
      <w:color w:val="000000"/>
    </w:rPr>
  </w:style>
  <w:style w:type="paragraph" w:customStyle="1" w:styleId="34FFF53F0D5A44AF96A490EC59B06C433">
    <w:name w:val="34FFF53F0D5A44AF96A490EC59B06C433"/>
    <w:rsid w:val="00952807"/>
    <w:pPr>
      <w:spacing w:after="0" w:line="240" w:lineRule="auto"/>
    </w:pPr>
    <w:rPr>
      <w:rFonts w:eastAsia="Times New Roman" w:cs="Times New Roman"/>
      <w:color w:val="000000"/>
    </w:rPr>
  </w:style>
  <w:style w:type="paragraph" w:customStyle="1" w:styleId="CEE96AECB4ED4E9F824D3111EFD3B8A53">
    <w:name w:val="CEE96AECB4ED4E9F824D3111EFD3B8A53"/>
    <w:rsid w:val="00952807"/>
    <w:pPr>
      <w:spacing w:after="0" w:line="240" w:lineRule="auto"/>
    </w:pPr>
    <w:rPr>
      <w:rFonts w:eastAsia="Times New Roman" w:cs="Times New Roman"/>
      <w:color w:val="000000"/>
    </w:rPr>
  </w:style>
  <w:style w:type="paragraph" w:customStyle="1" w:styleId="57C24D7DB7B04A0099779CE610BCC1653">
    <w:name w:val="57C24D7DB7B04A0099779CE610BCC1653"/>
    <w:rsid w:val="00952807"/>
    <w:pPr>
      <w:spacing w:after="0" w:line="240" w:lineRule="auto"/>
    </w:pPr>
    <w:rPr>
      <w:rFonts w:eastAsia="Times New Roman" w:cs="Times New Roman"/>
      <w:color w:val="000000"/>
    </w:rPr>
  </w:style>
  <w:style w:type="paragraph" w:customStyle="1" w:styleId="72E8817B1E144C1080E1338E791631A53">
    <w:name w:val="72E8817B1E144C1080E1338E791631A53"/>
    <w:rsid w:val="00952807"/>
    <w:pPr>
      <w:spacing w:after="0" w:line="240" w:lineRule="auto"/>
    </w:pPr>
    <w:rPr>
      <w:rFonts w:eastAsia="Times New Roman" w:cs="Times New Roman"/>
      <w:color w:val="000000"/>
    </w:rPr>
  </w:style>
  <w:style w:type="paragraph" w:customStyle="1" w:styleId="996AD0932E5C4E07BAEAA769BC3EE48F3">
    <w:name w:val="996AD0932E5C4E07BAEAA769BC3EE48F3"/>
    <w:rsid w:val="00952807"/>
    <w:pPr>
      <w:spacing w:after="0" w:line="240" w:lineRule="auto"/>
    </w:pPr>
    <w:rPr>
      <w:rFonts w:eastAsia="Times New Roman" w:cs="Times New Roman"/>
      <w:color w:val="000000"/>
    </w:rPr>
  </w:style>
  <w:style w:type="paragraph" w:customStyle="1" w:styleId="18A85A7353324E27AB1024317FC30C5D3">
    <w:name w:val="18A85A7353324E27AB1024317FC30C5D3"/>
    <w:rsid w:val="00952807"/>
    <w:pPr>
      <w:spacing w:after="0" w:line="240" w:lineRule="auto"/>
    </w:pPr>
    <w:rPr>
      <w:rFonts w:eastAsia="Times New Roman" w:cs="Times New Roman"/>
      <w:color w:val="000000"/>
    </w:rPr>
  </w:style>
  <w:style w:type="paragraph" w:customStyle="1" w:styleId="28A99062C6C14E38A775C750448BA8D93">
    <w:name w:val="28A99062C6C14E38A775C750448BA8D93"/>
    <w:rsid w:val="00952807"/>
    <w:pPr>
      <w:spacing w:after="0" w:line="240" w:lineRule="auto"/>
    </w:pPr>
    <w:rPr>
      <w:rFonts w:eastAsia="Times New Roman" w:cs="Times New Roman"/>
      <w:color w:val="000000"/>
    </w:rPr>
  </w:style>
  <w:style w:type="paragraph" w:customStyle="1" w:styleId="61D76AD9910A4356BEA090EA41F2BD103">
    <w:name w:val="61D76AD9910A4356BEA090EA41F2BD103"/>
    <w:rsid w:val="00952807"/>
    <w:pPr>
      <w:spacing w:after="0" w:line="240" w:lineRule="auto"/>
    </w:pPr>
    <w:rPr>
      <w:rFonts w:eastAsia="Times New Roman" w:cs="Times New Roman"/>
      <w:color w:val="000000"/>
    </w:rPr>
  </w:style>
  <w:style w:type="paragraph" w:customStyle="1" w:styleId="FBB4171E8AE14CAE90BAD271556F36B03">
    <w:name w:val="FBB4171E8AE14CAE90BAD271556F36B03"/>
    <w:rsid w:val="00952807"/>
    <w:pPr>
      <w:spacing w:after="0" w:line="240" w:lineRule="auto"/>
    </w:pPr>
    <w:rPr>
      <w:rFonts w:eastAsia="Times New Roman" w:cs="Times New Roman"/>
      <w:color w:val="000000"/>
    </w:rPr>
  </w:style>
  <w:style w:type="paragraph" w:customStyle="1" w:styleId="1A552249A1E24F5EA8CEE3FBA98D24663">
    <w:name w:val="1A552249A1E24F5EA8CEE3FBA98D24663"/>
    <w:rsid w:val="00952807"/>
    <w:pPr>
      <w:spacing w:after="0" w:line="240" w:lineRule="auto"/>
    </w:pPr>
    <w:rPr>
      <w:rFonts w:eastAsia="Times New Roman" w:cs="Times New Roman"/>
      <w:color w:val="000000"/>
    </w:rPr>
  </w:style>
  <w:style w:type="paragraph" w:customStyle="1" w:styleId="5B1FEA96E1614EF2912214A89212CDB33">
    <w:name w:val="5B1FEA96E1614EF2912214A89212CDB33"/>
    <w:rsid w:val="00952807"/>
    <w:pPr>
      <w:spacing w:after="0" w:line="240" w:lineRule="auto"/>
    </w:pPr>
    <w:rPr>
      <w:rFonts w:eastAsia="Times New Roman" w:cs="Times New Roman"/>
      <w:color w:val="000000"/>
    </w:rPr>
  </w:style>
  <w:style w:type="paragraph" w:customStyle="1" w:styleId="C06E1BC5E44649C9AE42F5591CA577E83">
    <w:name w:val="C06E1BC5E44649C9AE42F5591CA577E83"/>
    <w:rsid w:val="00952807"/>
    <w:pPr>
      <w:spacing w:after="0" w:line="240" w:lineRule="auto"/>
    </w:pPr>
    <w:rPr>
      <w:rFonts w:eastAsia="Times New Roman" w:cs="Times New Roman"/>
      <w:color w:val="000000"/>
    </w:rPr>
  </w:style>
  <w:style w:type="paragraph" w:customStyle="1" w:styleId="338CBB71F8654645A92A0DC44D0B86BB3">
    <w:name w:val="338CBB71F8654645A92A0DC44D0B86BB3"/>
    <w:rsid w:val="00952807"/>
    <w:pPr>
      <w:spacing w:after="0" w:line="240" w:lineRule="auto"/>
    </w:pPr>
    <w:rPr>
      <w:rFonts w:eastAsia="Times New Roman" w:cs="Times New Roman"/>
      <w:color w:val="000000"/>
    </w:rPr>
  </w:style>
  <w:style w:type="paragraph" w:customStyle="1" w:styleId="175D224517944673854B6414B5BA0BE33">
    <w:name w:val="175D224517944673854B6414B5BA0BE33"/>
    <w:rsid w:val="00952807"/>
    <w:pPr>
      <w:spacing w:after="0" w:line="240" w:lineRule="auto"/>
    </w:pPr>
    <w:rPr>
      <w:rFonts w:eastAsia="Times New Roman" w:cs="Times New Roman"/>
      <w:color w:val="000000"/>
    </w:rPr>
  </w:style>
  <w:style w:type="paragraph" w:customStyle="1" w:styleId="B723C92ACBB74AD0A2C6BDEC3E4F00BB3">
    <w:name w:val="B723C92ACBB74AD0A2C6BDEC3E4F00BB3"/>
    <w:rsid w:val="00952807"/>
    <w:pPr>
      <w:spacing w:after="0" w:line="240" w:lineRule="auto"/>
    </w:pPr>
    <w:rPr>
      <w:rFonts w:eastAsia="Times New Roman" w:cs="Times New Roman"/>
      <w:color w:val="000000"/>
    </w:rPr>
  </w:style>
  <w:style w:type="paragraph" w:customStyle="1" w:styleId="9C7B28237F4A43F49511FD1A29946A4E3">
    <w:name w:val="9C7B28237F4A43F49511FD1A29946A4E3"/>
    <w:rsid w:val="00952807"/>
    <w:pPr>
      <w:spacing w:after="0" w:line="240" w:lineRule="auto"/>
    </w:pPr>
    <w:rPr>
      <w:rFonts w:eastAsia="Times New Roman" w:cs="Times New Roman"/>
      <w:color w:val="000000"/>
    </w:rPr>
  </w:style>
  <w:style w:type="paragraph" w:customStyle="1" w:styleId="11E63E34E6794637A25624C3A48E29203">
    <w:name w:val="11E63E34E6794637A25624C3A48E29203"/>
    <w:rsid w:val="00952807"/>
    <w:pPr>
      <w:spacing w:after="0" w:line="240" w:lineRule="auto"/>
    </w:pPr>
    <w:rPr>
      <w:rFonts w:eastAsia="Times New Roman" w:cs="Times New Roman"/>
      <w:color w:val="000000"/>
    </w:rPr>
  </w:style>
  <w:style w:type="paragraph" w:customStyle="1" w:styleId="7FE7040637E44048A1B949639D16AF583">
    <w:name w:val="7FE7040637E44048A1B949639D16AF583"/>
    <w:rsid w:val="00952807"/>
    <w:pPr>
      <w:spacing w:after="0" w:line="240" w:lineRule="auto"/>
    </w:pPr>
    <w:rPr>
      <w:rFonts w:eastAsia="Times New Roman" w:cs="Times New Roman"/>
      <w:color w:val="000000"/>
    </w:rPr>
  </w:style>
  <w:style w:type="paragraph" w:customStyle="1" w:styleId="51F17C6E7B9C4824A2EEC4319A23F6213">
    <w:name w:val="51F17C6E7B9C4824A2EEC4319A23F6213"/>
    <w:rsid w:val="00952807"/>
    <w:pPr>
      <w:spacing w:after="0" w:line="240" w:lineRule="auto"/>
    </w:pPr>
    <w:rPr>
      <w:rFonts w:eastAsia="Times New Roman" w:cs="Times New Roman"/>
      <w:color w:val="000000"/>
    </w:rPr>
  </w:style>
  <w:style w:type="paragraph" w:customStyle="1" w:styleId="D7BA637EEDEF4C6F8155E82AEEE42A2A3">
    <w:name w:val="D7BA637EEDEF4C6F8155E82AEEE42A2A3"/>
    <w:rsid w:val="00952807"/>
    <w:pPr>
      <w:spacing w:after="0" w:line="240" w:lineRule="auto"/>
    </w:pPr>
    <w:rPr>
      <w:rFonts w:eastAsia="Times New Roman" w:cs="Times New Roman"/>
      <w:color w:val="000000"/>
    </w:rPr>
  </w:style>
  <w:style w:type="paragraph" w:customStyle="1" w:styleId="193696120AE6453697BADCBD8925DE363">
    <w:name w:val="193696120AE6453697BADCBD8925DE363"/>
    <w:rsid w:val="00952807"/>
    <w:pPr>
      <w:spacing w:after="0" w:line="240" w:lineRule="auto"/>
    </w:pPr>
    <w:rPr>
      <w:rFonts w:eastAsia="Times New Roman" w:cs="Times New Roman"/>
      <w:color w:val="000000"/>
    </w:rPr>
  </w:style>
  <w:style w:type="paragraph" w:customStyle="1" w:styleId="C8A2CD20B7AA4737AFDAC17D58980BAC3">
    <w:name w:val="C8A2CD20B7AA4737AFDAC17D58980BAC3"/>
    <w:rsid w:val="00952807"/>
    <w:pPr>
      <w:spacing w:after="0" w:line="240" w:lineRule="auto"/>
    </w:pPr>
    <w:rPr>
      <w:rFonts w:eastAsia="Times New Roman" w:cs="Times New Roman"/>
      <w:color w:val="000000"/>
    </w:rPr>
  </w:style>
  <w:style w:type="paragraph" w:customStyle="1" w:styleId="580E4577183C46C5964E05060E27F9DA3">
    <w:name w:val="580E4577183C46C5964E05060E27F9DA3"/>
    <w:rsid w:val="00952807"/>
    <w:pPr>
      <w:spacing w:after="0" w:line="240" w:lineRule="auto"/>
    </w:pPr>
    <w:rPr>
      <w:rFonts w:eastAsia="Times New Roman" w:cs="Times New Roman"/>
      <w:color w:val="000000"/>
    </w:rPr>
  </w:style>
  <w:style w:type="paragraph" w:customStyle="1" w:styleId="66564685A9A94A60ACEF2050E5C4C6BA3">
    <w:name w:val="66564685A9A94A60ACEF2050E5C4C6BA3"/>
    <w:rsid w:val="00952807"/>
    <w:pPr>
      <w:spacing w:after="0" w:line="240" w:lineRule="auto"/>
    </w:pPr>
    <w:rPr>
      <w:rFonts w:eastAsia="Times New Roman" w:cs="Times New Roman"/>
      <w:color w:val="000000"/>
    </w:rPr>
  </w:style>
  <w:style w:type="paragraph" w:customStyle="1" w:styleId="52C8057C18E64B4FBB47D7055365F1DE3">
    <w:name w:val="52C8057C18E64B4FBB47D7055365F1DE3"/>
    <w:rsid w:val="00952807"/>
    <w:pPr>
      <w:spacing w:after="0" w:line="240" w:lineRule="auto"/>
    </w:pPr>
    <w:rPr>
      <w:rFonts w:eastAsia="Times New Roman" w:cs="Times New Roman"/>
      <w:color w:val="000000"/>
    </w:rPr>
  </w:style>
  <w:style w:type="paragraph" w:customStyle="1" w:styleId="53959DBDD0B64D3BA93D237B94DDE9AF3">
    <w:name w:val="53959DBDD0B64D3BA93D237B94DDE9AF3"/>
    <w:rsid w:val="00952807"/>
    <w:pPr>
      <w:spacing w:after="0" w:line="240" w:lineRule="auto"/>
    </w:pPr>
    <w:rPr>
      <w:rFonts w:eastAsia="Times New Roman" w:cs="Times New Roman"/>
      <w:color w:val="000000"/>
    </w:rPr>
  </w:style>
  <w:style w:type="paragraph" w:customStyle="1" w:styleId="CAD7A11AC9594F18A53DE2F8A233B1F53">
    <w:name w:val="CAD7A11AC9594F18A53DE2F8A233B1F53"/>
    <w:rsid w:val="00952807"/>
    <w:pPr>
      <w:spacing w:after="0" w:line="240" w:lineRule="auto"/>
    </w:pPr>
    <w:rPr>
      <w:rFonts w:eastAsia="Times New Roman" w:cs="Times New Roman"/>
      <w:color w:val="000000"/>
    </w:rPr>
  </w:style>
  <w:style w:type="paragraph" w:customStyle="1" w:styleId="5DBEF051A5C14587B1CF09C8616DCF893">
    <w:name w:val="5DBEF051A5C14587B1CF09C8616DCF893"/>
    <w:rsid w:val="00952807"/>
    <w:pPr>
      <w:spacing w:after="0" w:line="240" w:lineRule="auto"/>
    </w:pPr>
    <w:rPr>
      <w:rFonts w:eastAsia="Times New Roman" w:cs="Times New Roman"/>
      <w:color w:val="000000"/>
    </w:rPr>
  </w:style>
  <w:style w:type="paragraph" w:customStyle="1" w:styleId="864119EC0CB24FA89F79B558C9B7BD8F3">
    <w:name w:val="864119EC0CB24FA89F79B558C9B7BD8F3"/>
    <w:rsid w:val="00952807"/>
    <w:pPr>
      <w:spacing w:after="0" w:line="240" w:lineRule="auto"/>
    </w:pPr>
    <w:rPr>
      <w:rFonts w:eastAsia="Times New Roman" w:cs="Times New Roman"/>
      <w:color w:val="000000"/>
    </w:rPr>
  </w:style>
  <w:style w:type="paragraph" w:customStyle="1" w:styleId="B3AC04FBBBAD4C48B354BC861ADD6CF02">
    <w:name w:val="B3AC04FBBBAD4C48B354BC861ADD6CF02"/>
    <w:rsid w:val="00952807"/>
    <w:pPr>
      <w:spacing w:after="0" w:line="240" w:lineRule="auto"/>
    </w:pPr>
    <w:rPr>
      <w:rFonts w:eastAsia="Times New Roman" w:cs="Times New Roman"/>
      <w:color w:val="000000"/>
    </w:rPr>
  </w:style>
  <w:style w:type="paragraph" w:customStyle="1" w:styleId="761BB36146FC4BC0B48865FFB7C5067B2">
    <w:name w:val="761BB36146FC4BC0B48865FFB7C5067B2"/>
    <w:rsid w:val="00952807"/>
    <w:pPr>
      <w:spacing w:after="0" w:line="240" w:lineRule="auto"/>
    </w:pPr>
    <w:rPr>
      <w:rFonts w:eastAsia="Times New Roman" w:cs="Times New Roman"/>
      <w:color w:val="000000"/>
    </w:rPr>
  </w:style>
  <w:style w:type="paragraph" w:customStyle="1" w:styleId="CF2989A257A547D8A8F8453E263ADD902">
    <w:name w:val="CF2989A257A547D8A8F8453E263ADD902"/>
    <w:rsid w:val="00952807"/>
    <w:pPr>
      <w:spacing w:after="0" w:line="240" w:lineRule="auto"/>
    </w:pPr>
    <w:rPr>
      <w:rFonts w:eastAsia="Times New Roman" w:cs="Times New Roman"/>
      <w:color w:val="000000"/>
    </w:rPr>
  </w:style>
  <w:style w:type="paragraph" w:customStyle="1" w:styleId="0E97B8679043490381237DE97F0D29972">
    <w:name w:val="0E97B8679043490381237DE97F0D29972"/>
    <w:rsid w:val="00952807"/>
    <w:pPr>
      <w:spacing w:after="0" w:line="240" w:lineRule="auto"/>
    </w:pPr>
    <w:rPr>
      <w:rFonts w:eastAsia="Times New Roman" w:cs="Times New Roman"/>
      <w:color w:val="000000"/>
    </w:rPr>
  </w:style>
  <w:style w:type="paragraph" w:customStyle="1" w:styleId="07202B6BBEA240BCB294D7353D07D8162">
    <w:name w:val="07202B6BBEA240BCB294D7353D07D8162"/>
    <w:rsid w:val="00952807"/>
    <w:pPr>
      <w:spacing w:after="0" w:line="240" w:lineRule="auto"/>
    </w:pPr>
    <w:rPr>
      <w:rFonts w:eastAsia="Times New Roman" w:cs="Times New Roman"/>
      <w:color w:val="000000"/>
    </w:rPr>
  </w:style>
  <w:style w:type="paragraph" w:customStyle="1" w:styleId="4E6D8A98AAC9488981A053F5111EE6F22">
    <w:name w:val="4E6D8A98AAC9488981A053F5111EE6F22"/>
    <w:rsid w:val="00952807"/>
    <w:pPr>
      <w:spacing w:after="0" w:line="240" w:lineRule="auto"/>
    </w:pPr>
    <w:rPr>
      <w:rFonts w:eastAsia="Times New Roman" w:cs="Times New Roman"/>
      <w:color w:val="000000"/>
    </w:rPr>
  </w:style>
  <w:style w:type="paragraph" w:customStyle="1" w:styleId="6C56526B933A478FA3143883E9BB859D2">
    <w:name w:val="6C56526B933A478FA3143883E9BB859D2"/>
    <w:rsid w:val="00952807"/>
    <w:pPr>
      <w:spacing w:after="0" w:line="240" w:lineRule="auto"/>
    </w:pPr>
    <w:rPr>
      <w:rFonts w:eastAsia="Times New Roman" w:cs="Times New Roman"/>
      <w:color w:val="000000"/>
    </w:rPr>
  </w:style>
  <w:style w:type="paragraph" w:customStyle="1" w:styleId="683FA1FCA08F451F9A9CA2B361CBA3D62">
    <w:name w:val="683FA1FCA08F451F9A9CA2B361CBA3D62"/>
    <w:rsid w:val="00952807"/>
    <w:pPr>
      <w:spacing w:after="0" w:line="240" w:lineRule="auto"/>
    </w:pPr>
    <w:rPr>
      <w:rFonts w:eastAsia="Times New Roman" w:cs="Times New Roman"/>
      <w:color w:val="000000"/>
    </w:rPr>
  </w:style>
  <w:style w:type="paragraph" w:customStyle="1" w:styleId="D3AD9D35F9A54309AF62A4FC156A72902">
    <w:name w:val="D3AD9D35F9A54309AF62A4FC156A72902"/>
    <w:rsid w:val="00952807"/>
    <w:pPr>
      <w:spacing w:after="0" w:line="240" w:lineRule="auto"/>
    </w:pPr>
    <w:rPr>
      <w:rFonts w:eastAsia="Times New Roman" w:cs="Times New Roman"/>
      <w:color w:val="000000"/>
    </w:rPr>
  </w:style>
  <w:style w:type="paragraph" w:customStyle="1" w:styleId="0F9558ED90F14195B6FFA9F860BF5BA62">
    <w:name w:val="0F9558ED90F14195B6FFA9F860BF5BA62"/>
    <w:rsid w:val="00952807"/>
    <w:pPr>
      <w:spacing w:after="0" w:line="240" w:lineRule="auto"/>
    </w:pPr>
    <w:rPr>
      <w:rFonts w:eastAsia="Times New Roman" w:cs="Times New Roman"/>
      <w:color w:val="000000"/>
    </w:rPr>
  </w:style>
  <w:style w:type="paragraph" w:customStyle="1" w:styleId="27E75147DF224134BD3638C2F660CB363">
    <w:name w:val="27E75147DF224134BD3638C2F660CB36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3">
    <w:name w:val="30D8AFECEBC04E0BB3529E2C9A6789C6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3">
    <w:name w:val="D8A77BDF1FFA4DC09F8BAE022647B593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3">
    <w:name w:val="F4B3FB4ACEE34CF7B93398A01844DDB5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3">
    <w:name w:val="7CC0A2E8189547008E62FAED5BFB433A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3">
    <w:name w:val="207A0FD17B7448D2A9E14680189712E0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3">
    <w:name w:val="F1A51E72924A416B88F916F3977EAF6E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3">
    <w:name w:val="89AD279DBA234244BD21089B947E85E2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3">
    <w:name w:val="0D0691D0B3BE4FA18BAD01EAF3AFD775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3">
    <w:name w:val="C219A7F383EF4148819537FEF4F1DCA23"/>
    <w:rsid w:val="00952807"/>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3">
    <w:name w:val="9277CCE847944D879DEFFAE8E9CC92BD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3">
    <w:name w:val="31C2490887F04684AF9687408AD81D44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3">
    <w:name w:val="CC13D9597BE5465C83060FD6DA6931F6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3">
    <w:name w:val="A1BE9200B73E4195873C4FF16E4477983"/>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3">
    <w:name w:val="DFE13142260E4FEA8A616E5BE8D23A9C3"/>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3">
    <w:name w:val="D70A6C99895F4856BEFFB4FDD7E92EC83"/>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3">
    <w:name w:val="77628AACCCD845438673EF6F2E2592A33"/>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1999DC4A74B943ABBE3C3D22BFAB3C014">
    <w:name w:val="1999DC4A74B943ABBE3C3D22BFAB3C014"/>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F9ACCC495934868B689D8B79B8D9CB84">
    <w:name w:val="7F9ACCC495934868B689D8B79B8D9CB84"/>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1550E6C33B14B5B9E916CA37AB4F4214">
    <w:name w:val="81550E6C33B14B5B9E916CA37AB4F4214"/>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76BF67048444A5832515CFDC95D91F4">
    <w:name w:val="FC76BF67048444A5832515CFDC95D91F4"/>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59E1257D147403589674E34E1351C403">
    <w:name w:val="859E1257D147403589674E34E1351C403"/>
    <w:rsid w:val="00952807"/>
    <w:pPr>
      <w:spacing w:after="0" w:line="240" w:lineRule="auto"/>
    </w:pPr>
    <w:rPr>
      <w:rFonts w:eastAsia="Times New Roman" w:cs="Times New Roman"/>
      <w:color w:val="000000"/>
    </w:rPr>
  </w:style>
  <w:style w:type="paragraph" w:customStyle="1" w:styleId="EA037DB1A1FE40C38106901FE2943E303">
    <w:name w:val="EA037DB1A1FE40C38106901FE2943E303"/>
    <w:rsid w:val="00952807"/>
    <w:pPr>
      <w:spacing w:after="0" w:line="240" w:lineRule="auto"/>
    </w:pPr>
    <w:rPr>
      <w:rFonts w:eastAsia="Times New Roman" w:cs="Times New Roman"/>
      <w:color w:val="000000"/>
    </w:rPr>
  </w:style>
  <w:style w:type="paragraph" w:customStyle="1" w:styleId="9993BE348FC3414BB38794336222A54C4">
    <w:name w:val="9993BE348FC3414BB38794336222A54C4"/>
    <w:rsid w:val="00952807"/>
    <w:pPr>
      <w:spacing w:after="0" w:line="240" w:lineRule="auto"/>
    </w:pPr>
    <w:rPr>
      <w:rFonts w:eastAsia="Times New Roman" w:cs="Times New Roman"/>
      <w:color w:val="000000"/>
    </w:rPr>
  </w:style>
  <w:style w:type="paragraph" w:customStyle="1" w:styleId="91C2341DCA4A443D8AFEE5CDF12614AF4">
    <w:name w:val="91C2341DCA4A443D8AFEE5CDF12614AF4"/>
    <w:rsid w:val="00952807"/>
    <w:pPr>
      <w:spacing w:after="0" w:line="240" w:lineRule="auto"/>
    </w:pPr>
    <w:rPr>
      <w:rFonts w:eastAsia="Times New Roman" w:cs="Times New Roman"/>
      <w:color w:val="000000"/>
    </w:rPr>
  </w:style>
  <w:style w:type="paragraph" w:customStyle="1" w:styleId="D5BEE41A07D64CAFBEBEE86C79AE488A4">
    <w:name w:val="D5BEE41A07D64CAFBEBEE86C79AE488A4"/>
    <w:rsid w:val="00952807"/>
    <w:pPr>
      <w:spacing w:after="0" w:line="240" w:lineRule="auto"/>
    </w:pPr>
    <w:rPr>
      <w:rFonts w:eastAsia="Times New Roman" w:cs="Times New Roman"/>
      <w:color w:val="000000"/>
    </w:rPr>
  </w:style>
  <w:style w:type="paragraph" w:customStyle="1" w:styleId="8B9393337F5B4022B1643AF174B21EF74">
    <w:name w:val="8B9393337F5B4022B1643AF174B21EF74"/>
    <w:rsid w:val="00952807"/>
    <w:pPr>
      <w:spacing w:after="0" w:line="240" w:lineRule="auto"/>
    </w:pPr>
    <w:rPr>
      <w:rFonts w:eastAsia="Times New Roman" w:cs="Times New Roman"/>
      <w:color w:val="000000"/>
    </w:rPr>
  </w:style>
  <w:style w:type="paragraph" w:customStyle="1" w:styleId="1F4E51B9AFE641608F1AE3C2D66F556F4">
    <w:name w:val="1F4E51B9AFE641608F1AE3C2D66F556F4"/>
    <w:rsid w:val="00952807"/>
    <w:pPr>
      <w:spacing w:after="0" w:line="240" w:lineRule="auto"/>
    </w:pPr>
    <w:rPr>
      <w:rFonts w:eastAsia="Times New Roman" w:cs="Times New Roman"/>
      <w:color w:val="000000"/>
    </w:rPr>
  </w:style>
  <w:style w:type="paragraph" w:customStyle="1" w:styleId="A390E1DFEE7F4985903EA190DCC6447B4">
    <w:name w:val="A390E1DFEE7F4985903EA190DCC6447B4"/>
    <w:rsid w:val="00952807"/>
    <w:pPr>
      <w:spacing w:after="0" w:line="240" w:lineRule="auto"/>
    </w:pPr>
    <w:rPr>
      <w:rFonts w:eastAsia="Times New Roman" w:cs="Times New Roman"/>
      <w:color w:val="000000"/>
    </w:rPr>
  </w:style>
  <w:style w:type="paragraph" w:customStyle="1" w:styleId="32ABCFAB46C74C928E6B12C1C64155874">
    <w:name w:val="32ABCFAB46C74C928E6B12C1C64155874"/>
    <w:rsid w:val="00952807"/>
    <w:pPr>
      <w:spacing w:after="0" w:line="240" w:lineRule="auto"/>
    </w:pPr>
    <w:rPr>
      <w:rFonts w:eastAsia="Times New Roman" w:cs="Times New Roman"/>
      <w:color w:val="000000"/>
    </w:rPr>
  </w:style>
  <w:style w:type="paragraph" w:customStyle="1" w:styleId="849F3CAF2FDA40B8AFF0C0DB44AD2D324">
    <w:name w:val="849F3CAF2FDA40B8AFF0C0DB44AD2D324"/>
    <w:rsid w:val="00952807"/>
    <w:pPr>
      <w:spacing w:after="0" w:line="240" w:lineRule="auto"/>
    </w:pPr>
    <w:rPr>
      <w:rFonts w:eastAsia="Times New Roman" w:cs="Times New Roman"/>
      <w:color w:val="000000"/>
    </w:rPr>
  </w:style>
  <w:style w:type="paragraph" w:customStyle="1" w:styleId="1F872E02842F4E829791128ADB93E2B74">
    <w:name w:val="1F872E02842F4E829791128ADB93E2B74"/>
    <w:rsid w:val="00952807"/>
    <w:pPr>
      <w:spacing w:after="0" w:line="240" w:lineRule="auto"/>
    </w:pPr>
    <w:rPr>
      <w:rFonts w:eastAsia="Times New Roman" w:cs="Times New Roman"/>
      <w:color w:val="000000"/>
    </w:rPr>
  </w:style>
  <w:style w:type="paragraph" w:customStyle="1" w:styleId="34FFF53F0D5A44AF96A490EC59B06C434">
    <w:name w:val="34FFF53F0D5A44AF96A490EC59B06C434"/>
    <w:rsid w:val="00952807"/>
    <w:pPr>
      <w:spacing w:after="0" w:line="240" w:lineRule="auto"/>
    </w:pPr>
    <w:rPr>
      <w:rFonts w:eastAsia="Times New Roman" w:cs="Times New Roman"/>
      <w:color w:val="000000"/>
    </w:rPr>
  </w:style>
  <w:style w:type="paragraph" w:customStyle="1" w:styleId="CEE96AECB4ED4E9F824D3111EFD3B8A54">
    <w:name w:val="CEE96AECB4ED4E9F824D3111EFD3B8A54"/>
    <w:rsid w:val="00952807"/>
    <w:pPr>
      <w:spacing w:after="0" w:line="240" w:lineRule="auto"/>
    </w:pPr>
    <w:rPr>
      <w:rFonts w:eastAsia="Times New Roman" w:cs="Times New Roman"/>
      <w:color w:val="000000"/>
    </w:rPr>
  </w:style>
  <w:style w:type="paragraph" w:customStyle="1" w:styleId="57C24D7DB7B04A0099779CE610BCC1654">
    <w:name w:val="57C24D7DB7B04A0099779CE610BCC1654"/>
    <w:rsid w:val="00952807"/>
    <w:pPr>
      <w:spacing w:after="0" w:line="240" w:lineRule="auto"/>
    </w:pPr>
    <w:rPr>
      <w:rFonts w:eastAsia="Times New Roman" w:cs="Times New Roman"/>
      <w:color w:val="000000"/>
    </w:rPr>
  </w:style>
  <w:style w:type="paragraph" w:customStyle="1" w:styleId="72E8817B1E144C1080E1338E791631A54">
    <w:name w:val="72E8817B1E144C1080E1338E791631A54"/>
    <w:rsid w:val="00952807"/>
    <w:pPr>
      <w:spacing w:after="0" w:line="240" w:lineRule="auto"/>
    </w:pPr>
    <w:rPr>
      <w:rFonts w:eastAsia="Times New Roman" w:cs="Times New Roman"/>
      <w:color w:val="000000"/>
    </w:rPr>
  </w:style>
  <w:style w:type="paragraph" w:customStyle="1" w:styleId="996AD0932E5C4E07BAEAA769BC3EE48F4">
    <w:name w:val="996AD0932E5C4E07BAEAA769BC3EE48F4"/>
    <w:rsid w:val="00952807"/>
    <w:pPr>
      <w:spacing w:after="0" w:line="240" w:lineRule="auto"/>
    </w:pPr>
    <w:rPr>
      <w:rFonts w:eastAsia="Times New Roman" w:cs="Times New Roman"/>
      <w:color w:val="000000"/>
    </w:rPr>
  </w:style>
  <w:style w:type="paragraph" w:customStyle="1" w:styleId="18A85A7353324E27AB1024317FC30C5D4">
    <w:name w:val="18A85A7353324E27AB1024317FC30C5D4"/>
    <w:rsid w:val="00952807"/>
    <w:pPr>
      <w:spacing w:after="0" w:line="240" w:lineRule="auto"/>
    </w:pPr>
    <w:rPr>
      <w:rFonts w:eastAsia="Times New Roman" w:cs="Times New Roman"/>
      <w:color w:val="000000"/>
    </w:rPr>
  </w:style>
  <w:style w:type="paragraph" w:customStyle="1" w:styleId="28A99062C6C14E38A775C750448BA8D94">
    <w:name w:val="28A99062C6C14E38A775C750448BA8D94"/>
    <w:rsid w:val="00952807"/>
    <w:pPr>
      <w:spacing w:after="0" w:line="240" w:lineRule="auto"/>
    </w:pPr>
    <w:rPr>
      <w:rFonts w:eastAsia="Times New Roman" w:cs="Times New Roman"/>
      <w:color w:val="000000"/>
    </w:rPr>
  </w:style>
  <w:style w:type="paragraph" w:customStyle="1" w:styleId="61D76AD9910A4356BEA090EA41F2BD104">
    <w:name w:val="61D76AD9910A4356BEA090EA41F2BD104"/>
    <w:rsid w:val="00952807"/>
    <w:pPr>
      <w:spacing w:after="0" w:line="240" w:lineRule="auto"/>
    </w:pPr>
    <w:rPr>
      <w:rFonts w:eastAsia="Times New Roman" w:cs="Times New Roman"/>
      <w:color w:val="000000"/>
    </w:rPr>
  </w:style>
  <w:style w:type="paragraph" w:customStyle="1" w:styleId="FBB4171E8AE14CAE90BAD271556F36B04">
    <w:name w:val="FBB4171E8AE14CAE90BAD271556F36B04"/>
    <w:rsid w:val="00952807"/>
    <w:pPr>
      <w:spacing w:after="0" w:line="240" w:lineRule="auto"/>
    </w:pPr>
    <w:rPr>
      <w:rFonts w:eastAsia="Times New Roman" w:cs="Times New Roman"/>
      <w:color w:val="000000"/>
    </w:rPr>
  </w:style>
  <w:style w:type="paragraph" w:customStyle="1" w:styleId="1A552249A1E24F5EA8CEE3FBA98D24664">
    <w:name w:val="1A552249A1E24F5EA8CEE3FBA98D24664"/>
    <w:rsid w:val="00952807"/>
    <w:pPr>
      <w:spacing w:after="0" w:line="240" w:lineRule="auto"/>
    </w:pPr>
    <w:rPr>
      <w:rFonts w:eastAsia="Times New Roman" w:cs="Times New Roman"/>
      <w:color w:val="000000"/>
    </w:rPr>
  </w:style>
  <w:style w:type="paragraph" w:customStyle="1" w:styleId="5B1FEA96E1614EF2912214A89212CDB34">
    <w:name w:val="5B1FEA96E1614EF2912214A89212CDB34"/>
    <w:rsid w:val="00952807"/>
    <w:pPr>
      <w:spacing w:after="0" w:line="240" w:lineRule="auto"/>
    </w:pPr>
    <w:rPr>
      <w:rFonts w:eastAsia="Times New Roman" w:cs="Times New Roman"/>
      <w:color w:val="000000"/>
    </w:rPr>
  </w:style>
  <w:style w:type="paragraph" w:customStyle="1" w:styleId="C06E1BC5E44649C9AE42F5591CA577E84">
    <w:name w:val="C06E1BC5E44649C9AE42F5591CA577E84"/>
    <w:rsid w:val="00952807"/>
    <w:pPr>
      <w:spacing w:after="0" w:line="240" w:lineRule="auto"/>
    </w:pPr>
    <w:rPr>
      <w:rFonts w:eastAsia="Times New Roman" w:cs="Times New Roman"/>
      <w:color w:val="000000"/>
    </w:rPr>
  </w:style>
  <w:style w:type="paragraph" w:customStyle="1" w:styleId="338CBB71F8654645A92A0DC44D0B86BB4">
    <w:name w:val="338CBB71F8654645A92A0DC44D0B86BB4"/>
    <w:rsid w:val="00952807"/>
    <w:pPr>
      <w:spacing w:after="0" w:line="240" w:lineRule="auto"/>
    </w:pPr>
    <w:rPr>
      <w:rFonts w:eastAsia="Times New Roman" w:cs="Times New Roman"/>
      <w:color w:val="000000"/>
    </w:rPr>
  </w:style>
  <w:style w:type="paragraph" w:customStyle="1" w:styleId="175D224517944673854B6414B5BA0BE34">
    <w:name w:val="175D224517944673854B6414B5BA0BE34"/>
    <w:rsid w:val="00952807"/>
    <w:pPr>
      <w:spacing w:after="0" w:line="240" w:lineRule="auto"/>
    </w:pPr>
    <w:rPr>
      <w:rFonts w:eastAsia="Times New Roman" w:cs="Times New Roman"/>
      <w:color w:val="000000"/>
    </w:rPr>
  </w:style>
  <w:style w:type="paragraph" w:customStyle="1" w:styleId="B723C92ACBB74AD0A2C6BDEC3E4F00BB4">
    <w:name w:val="B723C92ACBB74AD0A2C6BDEC3E4F00BB4"/>
    <w:rsid w:val="00952807"/>
    <w:pPr>
      <w:spacing w:after="0" w:line="240" w:lineRule="auto"/>
    </w:pPr>
    <w:rPr>
      <w:rFonts w:eastAsia="Times New Roman" w:cs="Times New Roman"/>
      <w:color w:val="000000"/>
    </w:rPr>
  </w:style>
  <w:style w:type="paragraph" w:customStyle="1" w:styleId="9C7B28237F4A43F49511FD1A29946A4E4">
    <w:name w:val="9C7B28237F4A43F49511FD1A29946A4E4"/>
    <w:rsid w:val="00952807"/>
    <w:pPr>
      <w:spacing w:after="0" w:line="240" w:lineRule="auto"/>
    </w:pPr>
    <w:rPr>
      <w:rFonts w:eastAsia="Times New Roman" w:cs="Times New Roman"/>
      <w:color w:val="000000"/>
    </w:rPr>
  </w:style>
  <w:style w:type="paragraph" w:customStyle="1" w:styleId="11E63E34E6794637A25624C3A48E29204">
    <w:name w:val="11E63E34E6794637A25624C3A48E29204"/>
    <w:rsid w:val="00952807"/>
    <w:pPr>
      <w:spacing w:after="0" w:line="240" w:lineRule="auto"/>
    </w:pPr>
    <w:rPr>
      <w:rFonts w:eastAsia="Times New Roman" w:cs="Times New Roman"/>
      <w:color w:val="000000"/>
    </w:rPr>
  </w:style>
  <w:style w:type="paragraph" w:customStyle="1" w:styleId="7FE7040637E44048A1B949639D16AF584">
    <w:name w:val="7FE7040637E44048A1B949639D16AF584"/>
    <w:rsid w:val="00952807"/>
    <w:pPr>
      <w:spacing w:after="0" w:line="240" w:lineRule="auto"/>
    </w:pPr>
    <w:rPr>
      <w:rFonts w:eastAsia="Times New Roman" w:cs="Times New Roman"/>
      <w:color w:val="000000"/>
    </w:rPr>
  </w:style>
  <w:style w:type="paragraph" w:customStyle="1" w:styleId="51F17C6E7B9C4824A2EEC4319A23F6214">
    <w:name w:val="51F17C6E7B9C4824A2EEC4319A23F6214"/>
    <w:rsid w:val="00952807"/>
    <w:pPr>
      <w:spacing w:after="0" w:line="240" w:lineRule="auto"/>
    </w:pPr>
    <w:rPr>
      <w:rFonts w:eastAsia="Times New Roman" w:cs="Times New Roman"/>
      <w:color w:val="000000"/>
    </w:rPr>
  </w:style>
  <w:style w:type="paragraph" w:customStyle="1" w:styleId="D7BA637EEDEF4C6F8155E82AEEE42A2A4">
    <w:name w:val="D7BA637EEDEF4C6F8155E82AEEE42A2A4"/>
    <w:rsid w:val="00952807"/>
    <w:pPr>
      <w:spacing w:after="0" w:line="240" w:lineRule="auto"/>
    </w:pPr>
    <w:rPr>
      <w:rFonts w:eastAsia="Times New Roman" w:cs="Times New Roman"/>
      <w:color w:val="000000"/>
    </w:rPr>
  </w:style>
  <w:style w:type="paragraph" w:customStyle="1" w:styleId="193696120AE6453697BADCBD8925DE364">
    <w:name w:val="193696120AE6453697BADCBD8925DE364"/>
    <w:rsid w:val="00952807"/>
    <w:pPr>
      <w:spacing w:after="0" w:line="240" w:lineRule="auto"/>
    </w:pPr>
    <w:rPr>
      <w:rFonts w:eastAsia="Times New Roman" w:cs="Times New Roman"/>
      <w:color w:val="000000"/>
    </w:rPr>
  </w:style>
  <w:style w:type="paragraph" w:customStyle="1" w:styleId="C8A2CD20B7AA4737AFDAC17D58980BAC4">
    <w:name w:val="C8A2CD20B7AA4737AFDAC17D58980BAC4"/>
    <w:rsid w:val="00952807"/>
    <w:pPr>
      <w:spacing w:after="0" w:line="240" w:lineRule="auto"/>
    </w:pPr>
    <w:rPr>
      <w:rFonts w:eastAsia="Times New Roman" w:cs="Times New Roman"/>
      <w:color w:val="000000"/>
    </w:rPr>
  </w:style>
  <w:style w:type="paragraph" w:customStyle="1" w:styleId="580E4577183C46C5964E05060E27F9DA4">
    <w:name w:val="580E4577183C46C5964E05060E27F9DA4"/>
    <w:rsid w:val="00952807"/>
    <w:pPr>
      <w:spacing w:after="0" w:line="240" w:lineRule="auto"/>
    </w:pPr>
    <w:rPr>
      <w:rFonts w:eastAsia="Times New Roman" w:cs="Times New Roman"/>
      <w:color w:val="000000"/>
    </w:rPr>
  </w:style>
  <w:style w:type="paragraph" w:customStyle="1" w:styleId="66564685A9A94A60ACEF2050E5C4C6BA4">
    <w:name w:val="66564685A9A94A60ACEF2050E5C4C6BA4"/>
    <w:rsid w:val="00952807"/>
    <w:pPr>
      <w:spacing w:after="0" w:line="240" w:lineRule="auto"/>
    </w:pPr>
    <w:rPr>
      <w:rFonts w:eastAsia="Times New Roman" w:cs="Times New Roman"/>
      <w:color w:val="000000"/>
    </w:rPr>
  </w:style>
  <w:style w:type="paragraph" w:customStyle="1" w:styleId="52C8057C18E64B4FBB47D7055365F1DE4">
    <w:name w:val="52C8057C18E64B4FBB47D7055365F1DE4"/>
    <w:rsid w:val="00952807"/>
    <w:pPr>
      <w:spacing w:after="0" w:line="240" w:lineRule="auto"/>
    </w:pPr>
    <w:rPr>
      <w:rFonts w:eastAsia="Times New Roman" w:cs="Times New Roman"/>
      <w:color w:val="000000"/>
    </w:rPr>
  </w:style>
  <w:style w:type="paragraph" w:customStyle="1" w:styleId="53959DBDD0B64D3BA93D237B94DDE9AF4">
    <w:name w:val="53959DBDD0B64D3BA93D237B94DDE9AF4"/>
    <w:rsid w:val="00952807"/>
    <w:pPr>
      <w:spacing w:after="0" w:line="240" w:lineRule="auto"/>
    </w:pPr>
    <w:rPr>
      <w:rFonts w:eastAsia="Times New Roman" w:cs="Times New Roman"/>
      <w:color w:val="000000"/>
    </w:rPr>
  </w:style>
  <w:style w:type="paragraph" w:customStyle="1" w:styleId="CAD7A11AC9594F18A53DE2F8A233B1F54">
    <w:name w:val="CAD7A11AC9594F18A53DE2F8A233B1F54"/>
    <w:rsid w:val="00952807"/>
    <w:pPr>
      <w:spacing w:after="0" w:line="240" w:lineRule="auto"/>
    </w:pPr>
    <w:rPr>
      <w:rFonts w:eastAsia="Times New Roman" w:cs="Times New Roman"/>
      <w:color w:val="000000"/>
    </w:rPr>
  </w:style>
  <w:style w:type="paragraph" w:customStyle="1" w:styleId="5DBEF051A5C14587B1CF09C8616DCF894">
    <w:name w:val="5DBEF051A5C14587B1CF09C8616DCF894"/>
    <w:rsid w:val="00952807"/>
    <w:pPr>
      <w:spacing w:after="0" w:line="240" w:lineRule="auto"/>
    </w:pPr>
    <w:rPr>
      <w:rFonts w:eastAsia="Times New Roman" w:cs="Times New Roman"/>
      <w:color w:val="000000"/>
    </w:rPr>
  </w:style>
  <w:style w:type="paragraph" w:customStyle="1" w:styleId="864119EC0CB24FA89F79B558C9B7BD8F4">
    <w:name w:val="864119EC0CB24FA89F79B558C9B7BD8F4"/>
    <w:rsid w:val="00952807"/>
    <w:pPr>
      <w:spacing w:after="0" w:line="240" w:lineRule="auto"/>
    </w:pPr>
    <w:rPr>
      <w:rFonts w:eastAsia="Times New Roman" w:cs="Times New Roman"/>
      <w:color w:val="000000"/>
    </w:rPr>
  </w:style>
  <w:style w:type="paragraph" w:customStyle="1" w:styleId="B3AC04FBBBAD4C48B354BC861ADD6CF03">
    <w:name w:val="B3AC04FBBBAD4C48B354BC861ADD6CF03"/>
    <w:rsid w:val="00952807"/>
    <w:pPr>
      <w:spacing w:after="0" w:line="240" w:lineRule="auto"/>
    </w:pPr>
    <w:rPr>
      <w:rFonts w:eastAsia="Times New Roman" w:cs="Times New Roman"/>
      <w:color w:val="000000"/>
    </w:rPr>
  </w:style>
  <w:style w:type="paragraph" w:customStyle="1" w:styleId="761BB36146FC4BC0B48865FFB7C5067B3">
    <w:name w:val="761BB36146FC4BC0B48865FFB7C5067B3"/>
    <w:rsid w:val="00952807"/>
    <w:pPr>
      <w:spacing w:after="0" w:line="240" w:lineRule="auto"/>
    </w:pPr>
    <w:rPr>
      <w:rFonts w:eastAsia="Times New Roman" w:cs="Times New Roman"/>
      <w:color w:val="000000"/>
    </w:rPr>
  </w:style>
  <w:style w:type="paragraph" w:customStyle="1" w:styleId="CF2989A257A547D8A8F8453E263ADD903">
    <w:name w:val="CF2989A257A547D8A8F8453E263ADD903"/>
    <w:rsid w:val="00952807"/>
    <w:pPr>
      <w:spacing w:after="0" w:line="240" w:lineRule="auto"/>
    </w:pPr>
    <w:rPr>
      <w:rFonts w:eastAsia="Times New Roman" w:cs="Times New Roman"/>
      <w:color w:val="000000"/>
    </w:rPr>
  </w:style>
  <w:style w:type="paragraph" w:customStyle="1" w:styleId="0E97B8679043490381237DE97F0D29973">
    <w:name w:val="0E97B8679043490381237DE97F0D29973"/>
    <w:rsid w:val="00952807"/>
    <w:pPr>
      <w:spacing w:after="0" w:line="240" w:lineRule="auto"/>
    </w:pPr>
    <w:rPr>
      <w:rFonts w:eastAsia="Times New Roman" w:cs="Times New Roman"/>
      <w:color w:val="000000"/>
    </w:rPr>
  </w:style>
  <w:style w:type="paragraph" w:customStyle="1" w:styleId="07202B6BBEA240BCB294D7353D07D8163">
    <w:name w:val="07202B6BBEA240BCB294D7353D07D8163"/>
    <w:rsid w:val="00952807"/>
    <w:pPr>
      <w:spacing w:after="0" w:line="240" w:lineRule="auto"/>
    </w:pPr>
    <w:rPr>
      <w:rFonts w:eastAsia="Times New Roman" w:cs="Times New Roman"/>
      <w:color w:val="000000"/>
    </w:rPr>
  </w:style>
  <w:style w:type="paragraph" w:customStyle="1" w:styleId="4E6D8A98AAC9488981A053F5111EE6F23">
    <w:name w:val="4E6D8A98AAC9488981A053F5111EE6F23"/>
    <w:rsid w:val="00952807"/>
    <w:pPr>
      <w:spacing w:after="0" w:line="240" w:lineRule="auto"/>
    </w:pPr>
    <w:rPr>
      <w:rFonts w:eastAsia="Times New Roman" w:cs="Times New Roman"/>
      <w:color w:val="000000"/>
    </w:rPr>
  </w:style>
  <w:style w:type="paragraph" w:customStyle="1" w:styleId="6C56526B933A478FA3143883E9BB859D3">
    <w:name w:val="6C56526B933A478FA3143883E9BB859D3"/>
    <w:rsid w:val="00952807"/>
    <w:pPr>
      <w:spacing w:after="0" w:line="240" w:lineRule="auto"/>
    </w:pPr>
    <w:rPr>
      <w:rFonts w:eastAsia="Times New Roman" w:cs="Times New Roman"/>
      <w:color w:val="000000"/>
    </w:rPr>
  </w:style>
  <w:style w:type="paragraph" w:customStyle="1" w:styleId="683FA1FCA08F451F9A9CA2B361CBA3D63">
    <w:name w:val="683FA1FCA08F451F9A9CA2B361CBA3D63"/>
    <w:rsid w:val="00952807"/>
    <w:pPr>
      <w:spacing w:after="0" w:line="240" w:lineRule="auto"/>
    </w:pPr>
    <w:rPr>
      <w:rFonts w:eastAsia="Times New Roman" w:cs="Times New Roman"/>
      <w:color w:val="000000"/>
    </w:rPr>
  </w:style>
  <w:style w:type="paragraph" w:customStyle="1" w:styleId="D3AD9D35F9A54309AF62A4FC156A72903">
    <w:name w:val="D3AD9D35F9A54309AF62A4FC156A72903"/>
    <w:rsid w:val="00952807"/>
    <w:pPr>
      <w:spacing w:after="0" w:line="240" w:lineRule="auto"/>
    </w:pPr>
    <w:rPr>
      <w:rFonts w:eastAsia="Times New Roman" w:cs="Times New Roman"/>
      <w:color w:val="000000"/>
    </w:rPr>
  </w:style>
  <w:style w:type="paragraph" w:customStyle="1" w:styleId="0F9558ED90F14195B6FFA9F860BF5BA63">
    <w:name w:val="0F9558ED90F14195B6FFA9F860BF5BA63"/>
    <w:rsid w:val="00952807"/>
    <w:pPr>
      <w:spacing w:after="0" w:line="240" w:lineRule="auto"/>
    </w:pPr>
    <w:rPr>
      <w:rFonts w:eastAsia="Times New Roman" w:cs="Times New Roman"/>
      <w:color w:val="000000"/>
    </w:rPr>
  </w:style>
  <w:style w:type="paragraph" w:customStyle="1" w:styleId="2BB1E4F4DB6A40C99B9B9E645604C130">
    <w:name w:val="2BB1E4F4DB6A40C99B9B9E645604C130"/>
    <w:rsid w:val="00952807"/>
  </w:style>
  <w:style w:type="paragraph" w:customStyle="1" w:styleId="62EEA37ED71F4814A458731F39B0A8A7">
    <w:name w:val="62EEA37ED71F4814A458731F39B0A8A7"/>
    <w:rsid w:val="00952807"/>
  </w:style>
  <w:style w:type="paragraph" w:customStyle="1" w:styleId="27E75147DF224134BD3638C2F660CB364">
    <w:name w:val="27E75147DF224134BD3638C2F660CB36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4">
    <w:name w:val="30D8AFECEBC04E0BB3529E2C9A6789C6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4">
    <w:name w:val="D8A77BDF1FFA4DC09F8BAE022647B593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4">
    <w:name w:val="F4B3FB4ACEE34CF7B93398A01844DDB5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4">
    <w:name w:val="7CC0A2E8189547008E62FAED5BFB433A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4">
    <w:name w:val="207A0FD17B7448D2A9E14680189712E0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4">
    <w:name w:val="F1A51E72924A416B88F916F3977EAF6E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4">
    <w:name w:val="89AD279DBA234244BD21089B947E85E2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4">
    <w:name w:val="0D0691D0B3BE4FA18BAD01EAF3AFD775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4">
    <w:name w:val="C219A7F383EF4148819537FEF4F1DCA24"/>
    <w:rsid w:val="002E6AA1"/>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4">
    <w:name w:val="9277CCE847944D879DEFFAE8E9CC92BD4"/>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4">
    <w:name w:val="31C2490887F04684AF9687408AD81D444"/>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4">
    <w:name w:val="CC13D9597BE5465C83060FD6DA6931F64"/>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4">
    <w:name w:val="A1BE9200B73E4195873C4FF16E447798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4">
    <w:name w:val="DFE13142260E4FEA8A616E5BE8D23A9C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4">
    <w:name w:val="D70A6C99895F4856BEFFB4FDD7E92EC8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4">
    <w:name w:val="77628AACCCD845438673EF6F2E2592A3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99652BAFFF04298A6069F9CEE51AFD3">
    <w:name w:val="499652BAFFF04298A6069F9CEE51AFD3"/>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6250DA5151A4CE98A688F950ADAF83D">
    <w:name w:val="E6250DA5151A4CE98A688F950ADAF83D"/>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087AAFA5DAA5407C8395CBF0AE8233F2">
    <w:name w:val="087AAFA5DAA5407C8395CBF0AE8233F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2B48D50B0C64193BF68BEE04F2106B9">
    <w:name w:val="C2B48D50B0C64193BF68BEE04F2106B9"/>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726726774D3453DBFE1521BC7078F69">
    <w:name w:val="5726726774D3453DBFE1521BC7078F69"/>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3533FD65797479BB0F6A81D367A1C7A">
    <w:name w:val="03533FD65797479BB0F6A81D367A1C7A"/>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412BD3A734347009D56DDB5218990E3">
    <w:name w:val="B412BD3A734347009D56DDB5218990E3"/>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59E1257D147403589674E34E1351C404">
    <w:name w:val="859E1257D147403589674E34E1351C404"/>
    <w:rsid w:val="002E6AA1"/>
    <w:pPr>
      <w:spacing w:after="0" w:line="240" w:lineRule="auto"/>
    </w:pPr>
    <w:rPr>
      <w:rFonts w:eastAsia="Times New Roman" w:cs="Times New Roman"/>
      <w:color w:val="000000"/>
    </w:rPr>
  </w:style>
  <w:style w:type="paragraph" w:customStyle="1" w:styleId="EA037DB1A1FE40C38106901FE2943E304">
    <w:name w:val="EA037DB1A1FE40C38106901FE2943E304"/>
    <w:rsid w:val="002E6AA1"/>
    <w:pPr>
      <w:spacing w:after="0" w:line="240" w:lineRule="auto"/>
    </w:pPr>
    <w:rPr>
      <w:rFonts w:eastAsia="Times New Roman" w:cs="Times New Roman"/>
      <w:color w:val="000000"/>
    </w:rPr>
  </w:style>
  <w:style w:type="paragraph" w:customStyle="1" w:styleId="9993BE348FC3414BB38794336222A54C5">
    <w:name w:val="9993BE348FC3414BB38794336222A54C5"/>
    <w:rsid w:val="002E6AA1"/>
    <w:pPr>
      <w:spacing w:after="0" w:line="240" w:lineRule="auto"/>
    </w:pPr>
    <w:rPr>
      <w:rFonts w:eastAsia="Times New Roman" w:cs="Times New Roman"/>
      <w:color w:val="000000"/>
    </w:rPr>
  </w:style>
  <w:style w:type="paragraph" w:customStyle="1" w:styleId="91C2341DCA4A443D8AFEE5CDF12614AF5">
    <w:name w:val="91C2341DCA4A443D8AFEE5CDF12614AF5"/>
    <w:rsid w:val="002E6AA1"/>
    <w:pPr>
      <w:spacing w:after="0" w:line="240" w:lineRule="auto"/>
    </w:pPr>
    <w:rPr>
      <w:rFonts w:eastAsia="Times New Roman" w:cs="Times New Roman"/>
      <w:color w:val="000000"/>
    </w:rPr>
  </w:style>
  <w:style w:type="paragraph" w:customStyle="1" w:styleId="D5BEE41A07D64CAFBEBEE86C79AE488A5">
    <w:name w:val="D5BEE41A07D64CAFBEBEE86C79AE488A5"/>
    <w:rsid w:val="002E6AA1"/>
    <w:pPr>
      <w:spacing w:after="0" w:line="240" w:lineRule="auto"/>
    </w:pPr>
    <w:rPr>
      <w:rFonts w:eastAsia="Times New Roman" w:cs="Times New Roman"/>
      <w:color w:val="000000"/>
    </w:rPr>
  </w:style>
  <w:style w:type="paragraph" w:customStyle="1" w:styleId="8B9393337F5B4022B1643AF174B21EF75">
    <w:name w:val="8B9393337F5B4022B1643AF174B21EF75"/>
    <w:rsid w:val="002E6AA1"/>
    <w:pPr>
      <w:spacing w:after="0" w:line="240" w:lineRule="auto"/>
    </w:pPr>
    <w:rPr>
      <w:rFonts w:eastAsia="Times New Roman" w:cs="Times New Roman"/>
      <w:color w:val="000000"/>
    </w:rPr>
  </w:style>
  <w:style w:type="paragraph" w:customStyle="1" w:styleId="1F4E51B9AFE641608F1AE3C2D66F556F5">
    <w:name w:val="1F4E51B9AFE641608F1AE3C2D66F556F5"/>
    <w:rsid w:val="002E6AA1"/>
    <w:pPr>
      <w:spacing w:after="0" w:line="240" w:lineRule="auto"/>
    </w:pPr>
    <w:rPr>
      <w:rFonts w:eastAsia="Times New Roman" w:cs="Times New Roman"/>
      <w:color w:val="000000"/>
    </w:rPr>
  </w:style>
  <w:style w:type="paragraph" w:customStyle="1" w:styleId="A390E1DFEE7F4985903EA190DCC6447B5">
    <w:name w:val="A390E1DFEE7F4985903EA190DCC6447B5"/>
    <w:rsid w:val="002E6AA1"/>
    <w:pPr>
      <w:spacing w:after="0" w:line="240" w:lineRule="auto"/>
    </w:pPr>
    <w:rPr>
      <w:rFonts w:eastAsia="Times New Roman" w:cs="Times New Roman"/>
      <w:color w:val="000000"/>
    </w:rPr>
  </w:style>
  <w:style w:type="paragraph" w:customStyle="1" w:styleId="32ABCFAB46C74C928E6B12C1C64155875">
    <w:name w:val="32ABCFAB46C74C928E6B12C1C64155875"/>
    <w:rsid w:val="002E6AA1"/>
    <w:pPr>
      <w:spacing w:after="0" w:line="240" w:lineRule="auto"/>
    </w:pPr>
    <w:rPr>
      <w:rFonts w:eastAsia="Times New Roman" w:cs="Times New Roman"/>
      <w:color w:val="000000"/>
    </w:rPr>
  </w:style>
  <w:style w:type="paragraph" w:customStyle="1" w:styleId="849F3CAF2FDA40B8AFF0C0DB44AD2D325">
    <w:name w:val="849F3CAF2FDA40B8AFF0C0DB44AD2D325"/>
    <w:rsid w:val="002E6AA1"/>
    <w:pPr>
      <w:spacing w:after="0" w:line="240" w:lineRule="auto"/>
    </w:pPr>
    <w:rPr>
      <w:rFonts w:eastAsia="Times New Roman" w:cs="Times New Roman"/>
      <w:color w:val="000000"/>
    </w:rPr>
  </w:style>
  <w:style w:type="paragraph" w:customStyle="1" w:styleId="1F872E02842F4E829791128ADB93E2B75">
    <w:name w:val="1F872E02842F4E829791128ADB93E2B75"/>
    <w:rsid w:val="002E6AA1"/>
    <w:pPr>
      <w:spacing w:after="0" w:line="240" w:lineRule="auto"/>
    </w:pPr>
    <w:rPr>
      <w:rFonts w:eastAsia="Times New Roman" w:cs="Times New Roman"/>
      <w:color w:val="000000"/>
    </w:rPr>
  </w:style>
  <w:style w:type="paragraph" w:customStyle="1" w:styleId="34FFF53F0D5A44AF96A490EC59B06C435">
    <w:name w:val="34FFF53F0D5A44AF96A490EC59B06C435"/>
    <w:rsid w:val="002E6AA1"/>
    <w:pPr>
      <w:spacing w:after="0" w:line="240" w:lineRule="auto"/>
    </w:pPr>
    <w:rPr>
      <w:rFonts w:eastAsia="Times New Roman" w:cs="Times New Roman"/>
      <w:color w:val="000000"/>
    </w:rPr>
  </w:style>
  <w:style w:type="paragraph" w:customStyle="1" w:styleId="CEE96AECB4ED4E9F824D3111EFD3B8A55">
    <w:name w:val="CEE96AECB4ED4E9F824D3111EFD3B8A55"/>
    <w:rsid w:val="002E6AA1"/>
    <w:pPr>
      <w:spacing w:after="0" w:line="240" w:lineRule="auto"/>
    </w:pPr>
    <w:rPr>
      <w:rFonts w:eastAsia="Times New Roman" w:cs="Times New Roman"/>
      <w:color w:val="000000"/>
    </w:rPr>
  </w:style>
  <w:style w:type="paragraph" w:customStyle="1" w:styleId="57C24D7DB7B04A0099779CE610BCC1655">
    <w:name w:val="57C24D7DB7B04A0099779CE610BCC1655"/>
    <w:rsid w:val="002E6AA1"/>
    <w:pPr>
      <w:spacing w:after="0" w:line="240" w:lineRule="auto"/>
    </w:pPr>
    <w:rPr>
      <w:rFonts w:eastAsia="Times New Roman" w:cs="Times New Roman"/>
      <w:color w:val="000000"/>
    </w:rPr>
  </w:style>
  <w:style w:type="paragraph" w:customStyle="1" w:styleId="72E8817B1E144C1080E1338E791631A55">
    <w:name w:val="72E8817B1E144C1080E1338E791631A55"/>
    <w:rsid w:val="002E6AA1"/>
    <w:pPr>
      <w:spacing w:after="0" w:line="240" w:lineRule="auto"/>
    </w:pPr>
    <w:rPr>
      <w:rFonts w:eastAsia="Times New Roman" w:cs="Times New Roman"/>
      <w:color w:val="000000"/>
    </w:rPr>
  </w:style>
  <w:style w:type="paragraph" w:customStyle="1" w:styleId="996AD0932E5C4E07BAEAA769BC3EE48F5">
    <w:name w:val="996AD0932E5C4E07BAEAA769BC3EE48F5"/>
    <w:rsid w:val="002E6AA1"/>
    <w:pPr>
      <w:spacing w:after="0" w:line="240" w:lineRule="auto"/>
    </w:pPr>
    <w:rPr>
      <w:rFonts w:eastAsia="Times New Roman" w:cs="Times New Roman"/>
      <w:color w:val="000000"/>
    </w:rPr>
  </w:style>
  <w:style w:type="paragraph" w:customStyle="1" w:styleId="18A85A7353324E27AB1024317FC30C5D5">
    <w:name w:val="18A85A7353324E27AB1024317FC30C5D5"/>
    <w:rsid w:val="002E6AA1"/>
    <w:pPr>
      <w:spacing w:after="0" w:line="240" w:lineRule="auto"/>
    </w:pPr>
    <w:rPr>
      <w:rFonts w:eastAsia="Times New Roman" w:cs="Times New Roman"/>
      <w:color w:val="000000"/>
    </w:rPr>
  </w:style>
  <w:style w:type="paragraph" w:customStyle="1" w:styleId="28A99062C6C14E38A775C750448BA8D95">
    <w:name w:val="28A99062C6C14E38A775C750448BA8D95"/>
    <w:rsid w:val="002E6AA1"/>
    <w:pPr>
      <w:spacing w:after="0" w:line="240" w:lineRule="auto"/>
    </w:pPr>
    <w:rPr>
      <w:rFonts w:eastAsia="Times New Roman" w:cs="Times New Roman"/>
      <w:color w:val="000000"/>
    </w:rPr>
  </w:style>
  <w:style w:type="paragraph" w:customStyle="1" w:styleId="61D76AD9910A4356BEA090EA41F2BD105">
    <w:name w:val="61D76AD9910A4356BEA090EA41F2BD105"/>
    <w:rsid w:val="002E6AA1"/>
    <w:pPr>
      <w:spacing w:after="0" w:line="240" w:lineRule="auto"/>
    </w:pPr>
    <w:rPr>
      <w:rFonts w:eastAsia="Times New Roman" w:cs="Times New Roman"/>
      <w:color w:val="000000"/>
    </w:rPr>
  </w:style>
  <w:style w:type="paragraph" w:customStyle="1" w:styleId="FBB4171E8AE14CAE90BAD271556F36B05">
    <w:name w:val="FBB4171E8AE14CAE90BAD271556F36B05"/>
    <w:rsid w:val="002E6AA1"/>
    <w:pPr>
      <w:spacing w:after="0" w:line="240" w:lineRule="auto"/>
    </w:pPr>
    <w:rPr>
      <w:rFonts w:eastAsia="Times New Roman" w:cs="Times New Roman"/>
      <w:color w:val="000000"/>
    </w:rPr>
  </w:style>
  <w:style w:type="paragraph" w:customStyle="1" w:styleId="1A552249A1E24F5EA8CEE3FBA98D24665">
    <w:name w:val="1A552249A1E24F5EA8CEE3FBA98D24665"/>
    <w:rsid w:val="002E6AA1"/>
    <w:pPr>
      <w:spacing w:after="0" w:line="240" w:lineRule="auto"/>
    </w:pPr>
    <w:rPr>
      <w:rFonts w:eastAsia="Times New Roman" w:cs="Times New Roman"/>
      <w:color w:val="000000"/>
    </w:rPr>
  </w:style>
  <w:style w:type="paragraph" w:customStyle="1" w:styleId="5B1FEA96E1614EF2912214A89212CDB35">
    <w:name w:val="5B1FEA96E1614EF2912214A89212CDB35"/>
    <w:rsid w:val="002E6AA1"/>
    <w:pPr>
      <w:spacing w:after="0" w:line="240" w:lineRule="auto"/>
    </w:pPr>
    <w:rPr>
      <w:rFonts w:eastAsia="Times New Roman" w:cs="Times New Roman"/>
      <w:color w:val="000000"/>
    </w:rPr>
  </w:style>
  <w:style w:type="paragraph" w:customStyle="1" w:styleId="C06E1BC5E44649C9AE42F5591CA577E85">
    <w:name w:val="C06E1BC5E44649C9AE42F5591CA577E85"/>
    <w:rsid w:val="002E6AA1"/>
    <w:pPr>
      <w:spacing w:after="0" w:line="240" w:lineRule="auto"/>
    </w:pPr>
    <w:rPr>
      <w:rFonts w:eastAsia="Times New Roman" w:cs="Times New Roman"/>
      <w:color w:val="000000"/>
    </w:rPr>
  </w:style>
  <w:style w:type="paragraph" w:customStyle="1" w:styleId="338CBB71F8654645A92A0DC44D0B86BB5">
    <w:name w:val="338CBB71F8654645A92A0DC44D0B86BB5"/>
    <w:rsid w:val="002E6AA1"/>
    <w:pPr>
      <w:spacing w:after="0" w:line="240" w:lineRule="auto"/>
    </w:pPr>
    <w:rPr>
      <w:rFonts w:eastAsia="Times New Roman" w:cs="Times New Roman"/>
      <w:color w:val="000000"/>
    </w:rPr>
  </w:style>
  <w:style w:type="paragraph" w:customStyle="1" w:styleId="175D224517944673854B6414B5BA0BE35">
    <w:name w:val="175D224517944673854B6414B5BA0BE35"/>
    <w:rsid w:val="002E6AA1"/>
    <w:pPr>
      <w:spacing w:after="0" w:line="240" w:lineRule="auto"/>
    </w:pPr>
    <w:rPr>
      <w:rFonts w:eastAsia="Times New Roman" w:cs="Times New Roman"/>
      <w:color w:val="000000"/>
    </w:rPr>
  </w:style>
  <w:style w:type="paragraph" w:customStyle="1" w:styleId="B723C92ACBB74AD0A2C6BDEC3E4F00BB5">
    <w:name w:val="B723C92ACBB74AD0A2C6BDEC3E4F00BB5"/>
    <w:rsid w:val="002E6AA1"/>
    <w:pPr>
      <w:spacing w:after="0" w:line="240" w:lineRule="auto"/>
    </w:pPr>
    <w:rPr>
      <w:rFonts w:eastAsia="Times New Roman" w:cs="Times New Roman"/>
      <w:color w:val="000000"/>
    </w:rPr>
  </w:style>
  <w:style w:type="paragraph" w:customStyle="1" w:styleId="9C7B28237F4A43F49511FD1A29946A4E5">
    <w:name w:val="9C7B28237F4A43F49511FD1A29946A4E5"/>
    <w:rsid w:val="002E6AA1"/>
    <w:pPr>
      <w:spacing w:after="0" w:line="240" w:lineRule="auto"/>
    </w:pPr>
    <w:rPr>
      <w:rFonts w:eastAsia="Times New Roman" w:cs="Times New Roman"/>
      <w:color w:val="000000"/>
    </w:rPr>
  </w:style>
  <w:style w:type="paragraph" w:customStyle="1" w:styleId="11E63E34E6794637A25624C3A48E29205">
    <w:name w:val="11E63E34E6794637A25624C3A48E29205"/>
    <w:rsid w:val="002E6AA1"/>
    <w:pPr>
      <w:spacing w:after="0" w:line="240" w:lineRule="auto"/>
    </w:pPr>
    <w:rPr>
      <w:rFonts w:eastAsia="Times New Roman" w:cs="Times New Roman"/>
      <w:color w:val="000000"/>
    </w:rPr>
  </w:style>
  <w:style w:type="paragraph" w:customStyle="1" w:styleId="7FE7040637E44048A1B949639D16AF585">
    <w:name w:val="7FE7040637E44048A1B949639D16AF585"/>
    <w:rsid w:val="002E6AA1"/>
    <w:pPr>
      <w:spacing w:after="0" w:line="240" w:lineRule="auto"/>
    </w:pPr>
    <w:rPr>
      <w:rFonts w:eastAsia="Times New Roman" w:cs="Times New Roman"/>
      <w:color w:val="000000"/>
    </w:rPr>
  </w:style>
  <w:style w:type="paragraph" w:customStyle="1" w:styleId="51F17C6E7B9C4824A2EEC4319A23F6215">
    <w:name w:val="51F17C6E7B9C4824A2EEC4319A23F6215"/>
    <w:rsid w:val="002E6AA1"/>
    <w:pPr>
      <w:spacing w:after="0" w:line="240" w:lineRule="auto"/>
    </w:pPr>
    <w:rPr>
      <w:rFonts w:eastAsia="Times New Roman" w:cs="Times New Roman"/>
      <w:color w:val="000000"/>
    </w:rPr>
  </w:style>
  <w:style w:type="paragraph" w:customStyle="1" w:styleId="D7BA637EEDEF4C6F8155E82AEEE42A2A5">
    <w:name w:val="D7BA637EEDEF4C6F8155E82AEEE42A2A5"/>
    <w:rsid w:val="002E6AA1"/>
    <w:pPr>
      <w:spacing w:after="0" w:line="240" w:lineRule="auto"/>
    </w:pPr>
    <w:rPr>
      <w:rFonts w:eastAsia="Times New Roman" w:cs="Times New Roman"/>
      <w:color w:val="000000"/>
    </w:rPr>
  </w:style>
  <w:style w:type="paragraph" w:customStyle="1" w:styleId="193696120AE6453697BADCBD8925DE365">
    <w:name w:val="193696120AE6453697BADCBD8925DE365"/>
    <w:rsid w:val="002E6AA1"/>
    <w:pPr>
      <w:spacing w:after="0" w:line="240" w:lineRule="auto"/>
    </w:pPr>
    <w:rPr>
      <w:rFonts w:eastAsia="Times New Roman" w:cs="Times New Roman"/>
      <w:color w:val="000000"/>
    </w:rPr>
  </w:style>
  <w:style w:type="paragraph" w:customStyle="1" w:styleId="C8A2CD20B7AA4737AFDAC17D58980BAC5">
    <w:name w:val="C8A2CD20B7AA4737AFDAC17D58980BAC5"/>
    <w:rsid w:val="002E6AA1"/>
    <w:pPr>
      <w:spacing w:after="0" w:line="240" w:lineRule="auto"/>
    </w:pPr>
    <w:rPr>
      <w:rFonts w:eastAsia="Times New Roman" w:cs="Times New Roman"/>
      <w:color w:val="000000"/>
    </w:rPr>
  </w:style>
  <w:style w:type="paragraph" w:customStyle="1" w:styleId="580E4577183C46C5964E05060E27F9DA5">
    <w:name w:val="580E4577183C46C5964E05060E27F9DA5"/>
    <w:rsid w:val="002E6AA1"/>
    <w:pPr>
      <w:spacing w:after="0" w:line="240" w:lineRule="auto"/>
    </w:pPr>
    <w:rPr>
      <w:rFonts w:eastAsia="Times New Roman" w:cs="Times New Roman"/>
      <w:color w:val="000000"/>
    </w:rPr>
  </w:style>
  <w:style w:type="paragraph" w:customStyle="1" w:styleId="66564685A9A94A60ACEF2050E5C4C6BA5">
    <w:name w:val="66564685A9A94A60ACEF2050E5C4C6BA5"/>
    <w:rsid w:val="002E6AA1"/>
    <w:pPr>
      <w:spacing w:after="0" w:line="240" w:lineRule="auto"/>
    </w:pPr>
    <w:rPr>
      <w:rFonts w:eastAsia="Times New Roman" w:cs="Times New Roman"/>
      <w:color w:val="000000"/>
    </w:rPr>
  </w:style>
  <w:style w:type="paragraph" w:customStyle="1" w:styleId="52C8057C18E64B4FBB47D7055365F1DE5">
    <w:name w:val="52C8057C18E64B4FBB47D7055365F1DE5"/>
    <w:rsid w:val="002E6AA1"/>
    <w:pPr>
      <w:spacing w:after="0" w:line="240" w:lineRule="auto"/>
    </w:pPr>
    <w:rPr>
      <w:rFonts w:eastAsia="Times New Roman" w:cs="Times New Roman"/>
      <w:color w:val="000000"/>
    </w:rPr>
  </w:style>
  <w:style w:type="paragraph" w:customStyle="1" w:styleId="53959DBDD0B64D3BA93D237B94DDE9AF5">
    <w:name w:val="53959DBDD0B64D3BA93D237B94DDE9AF5"/>
    <w:rsid w:val="002E6AA1"/>
    <w:pPr>
      <w:spacing w:after="0" w:line="240" w:lineRule="auto"/>
    </w:pPr>
    <w:rPr>
      <w:rFonts w:eastAsia="Times New Roman" w:cs="Times New Roman"/>
      <w:color w:val="000000"/>
    </w:rPr>
  </w:style>
  <w:style w:type="paragraph" w:customStyle="1" w:styleId="CAD7A11AC9594F18A53DE2F8A233B1F55">
    <w:name w:val="CAD7A11AC9594F18A53DE2F8A233B1F55"/>
    <w:rsid w:val="002E6AA1"/>
    <w:pPr>
      <w:spacing w:after="0" w:line="240" w:lineRule="auto"/>
    </w:pPr>
    <w:rPr>
      <w:rFonts w:eastAsia="Times New Roman" w:cs="Times New Roman"/>
      <w:color w:val="000000"/>
    </w:rPr>
  </w:style>
  <w:style w:type="paragraph" w:customStyle="1" w:styleId="5DBEF051A5C14587B1CF09C8616DCF895">
    <w:name w:val="5DBEF051A5C14587B1CF09C8616DCF895"/>
    <w:rsid w:val="002E6AA1"/>
    <w:pPr>
      <w:spacing w:after="0" w:line="240" w:lineRule="auto"/>
    </w:pPr>
    <w:rPr>
      <w:rFonts w:eastAsia="Times New Roman" w:cs="Times New Roman"/>
      <w:color w:val="000000"/>
    </w:rPr>
  </w:style>
  <w:style w:type="paragraph" w:customStyle="1" w:styleId="864119EC0CB24FA89F79B558C9B7BD8F5">
    <w:name w:val="864119EC0CB24FA89F79B558C9B7BD8F5"/>
    <w:rsid w:val="002E6AA1"/>
    <w:pPr>
      <w:spacing w:after="0" w:line="240" w:lineRule="auto"/>
    </w:pPr>
    <w:rPr>
      <w:rFonts w:eastAsia="Times New Roman" w:cs="Times New Roman"/>
      <w:color w:val="000000"/>
    </w:rPr>
  </w:style>
  <w:style w:type="paragraph" w:customStyle="1" w:styleId="B3AC04FBBBAD4C48B354BC861ADD6CF04">
    <w:name w:val="B3AC04FBBBAD4C48B354BC861ADD6CF04"/>
    <w:rsid w:val="002E6AA1"/>
    <w:pPr>
      <w:spacing w:after="0" w:line="240" w:lineRule="auto"/>
    </w:pPr>
    <w:rPr>
      <w:rFonts w:eastAsia="Times New Roman" w:cs="Times New Roman"/>
      <w:color w:val="000000"/>
    </w:rPr>
  </w:style>
  <w:style w:type="paragraph" w:customStyle="1" w:styleId="761BB36146FC4BC0B48865FFB7C5067B4">
    <w:name w:val="761BB36146FC4BC0B48865FFB7C5067B4"/>
    <w:rsid w:val="002E6AA1"/>
    <w:pPr>
      <w:spacing w:after="0" w:line="240" w:lineRule="auto"/>
    </w:pPr>
    <w:rPr>
      <w:rFonts w:eastAsia="Times New Roman" w:cs="Times New Roman"/>
      <w:color w:val="000000"/>
    </w:rPr>
  </w:style>
  <w:style w:type="paragraph" w:customStyle="1" w:styleId="CF2989A257A547D8A8F8453E263ADD904">
    <w:name w:val="CF2989A257A547D8A8F8453E263ADD904"/>
    <w:rsid w:val="002E6AA1"/>
    <w:pPr>
      <w:spacing w:after="0" w:line="240" w:lineRule="auto"/>
    </w:pPr>
    <w:rPr>
      <w:rFonts w:eastAsia="Times New Roman" w:cs="Times New Roman"/>
      <w:color w:val="000000"/>
    </w:rPr>
  </w:style>
  <w:style w:type="paragraph" w:customStyle="1" w:styleId="0E97B8679043490381237DE97F0D29974">
    <w:name w:val="0E97B8679043490381237DE97F0D29974"/>
    <w:rsid w:val="002E6AA1"/>
    <w:pPr>
      <w:spacing w:after="0" w:line="240" w:lineRule="auto"/>
    </w:pPr>
    <w:rPr>
      <w:rFonts w:eastAsia="Times New Roman" w:cs="Times New Roman"/>
      <w:color w:val="000000"/>
    </w:rPr>
  </w:style>
  <w:style w:type="paragraph" w:customStyle="1" w:styleId="07202B6BBEA240BCB294D7353D07D8164">
    <w:name w:val="07202B6BBEA240BCB294D7353D07D8164"/>
    <w:rsid w:val="002E6AA1"/>
    <w:pPr>
      <w:spacing w:after="0" w:line="240" w:lineRule="auto"/>
    </w:pPr>
    <w:rPr>
      <w:rFonts w:eastAsia="Times New Roman" w:cs="Times New Roman"/>
      <w:color w:val="000000"/>
    </w:rPr>
  </w:style>
  <w:style w:type="paragraph" w:customStyle="1" w:styleId="4E6D8A98AAC9488981A053F5111EE6F24">
    <w:name w:val="4E6D8A98AAC9488981A053F5111EE6F24"/>
    <w:rsid w:val="002E6AA1"/>
    <w:pPr>
      <w:spacing w:after="0" w:line="240" w:lineRule="auto"/>
    </w:pPr>
    <w:rPr>
      <w:rFonts w:eastAsia="Times New Roman" w:cs="Times New Roman"/>
      <w:color w:val="000000"/>
    </w:rPr>
  </w:style>
  <w:style w:type="paragraph" w:customStyle="1" w:styleId="6C56526B933A478FA3143883E9BB859D4">
    <w:name w:val="6C56526B933A478FA3143883E9BB859D4"/>
    <w:rsid w:val="002E6AA1"/>
    <w:pPr>
      <w:spacing w:after="0" w:line="240" w:lineRule="auto"/>
    </w:pPr>
    <w:rPr>
      <w:rFonts w:eastAsia="Times New Roman" w:cs="Times New Roman"/>
      <w:color w:val="000000"/>
    </w:rPr>
  </w:style>
  <w:style w:type="paragraph" w:customStyle="1" w:styleId="683FA1FCA08F451F9A9CA2B361CBA3D64">
    <w:name w:val="683FA1FCA08F451F9A9CA2B361CBA3D64"/>
    <w:rsid w:val="002E6AA1"/>
    <w:pPr>
      <w:spacing w:after="0" w:line="240" w:lineRule="auto"/>
    </w:pPr>
    <w:rPr>
      <w:rFonts w:eastAsia="Times New Roman" w:cs="Times New Roman"/>
      <w:color w:val="000000"/>
    </w:rPr>
  </w:style>
  <w:style w:type="paragraph" w:customStyle="1" w:styleId="D3AD9D35F9A54309AF62A4FC156A72904">
    <w:name w:val="D3AD9D35F9A54309AF62A4FC156A72904"/>
    <w:rsid w:val="002E6AA1"/>
    <w:pPr>
      <w:spacing w:after="0" w:line="240" w:lineRule="auto"/>
    </w:pPr>
    <w:rPr>
      <w:rFonts w:eastAsia="Times New Roman" w:cs="Times New Roman"/>
      <w:color w:val="000000"/>
    </w:rPr>
  </w:style>
  <w:style w:type="paragraph" w:customStyle="1" w:styleId="0F9558ED90F14195B6FFA9F860BF5BA64">
    <w:name w:val="0F9558ED90F14195B6FFA9F860BF5BA64"/>
    <w:rsid w:val="002E6AA1"/>
    <w:pPr>
      <w:spacing w:after="0" w:line="240" w:lineRule="auto"/>
    </w:pPr>
    <w:rPr>
      <w:rFonts w:eastAsia="Times New Roman" w:cs="Times New Roman"/>
      <w:color w:val="000000"/>
    </w:rPr>
  </w:style>
  <w:style w:type="paragraph" w:customStyle="1" w:styleId="27E75147DF224134BD3638C2F660CB365">
    <w:name w:val="27E75147DF224134BD3638C2F660CB36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5">
    <w:name w:val="30D8AFECEBC04E0BB3529E2C9A6789C6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5">
    <w:name w:val="D8A77BDF1FFA4DC09F8BAE022647B593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5">
    <w:name w:val="F4B3FB4ACEE34CF7B93398A01844DDB5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5">
    <w:name w:val="7CC0A2E8189547008E62FAED5BFB433A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5">
    <w:name w:val="207A0FD17B7448D2A9E14680189712E0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5">
    <w:name w:val="F1A51E72924A416B88F916F3977EAF6E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5">
    <w:name w:val="89AD279DBA234244BD21089B947E85E2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5">
    <w:name w:val="0D0691D0B3BE4FA18BAD01EAF3AFD775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5">
    <w:name w:val="C219A7F383EF4148819537FEF4F1DCA25"/>
    <w:rsid w:val="002E6AA1"/>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5">
    <w:name w:val="9277CCE847944D879DEFFAE8E9CC92BD5"/>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5">
    <w:name w:val="31C2490887F04684AF9687408AD81D445"/>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5">
    <w:name w:val="CC13D9597BE5465C83060FD6DA6931F65"/>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5">
    <w:name w:val="A1BE9200B73E4195873C4FF16E447798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5">
    <w:name w:val="DFE13142260E4FEA8A616E5BE8D23A9C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5">
    <w:name w:val="D70A6C99895F4856BEFFB4FDD7E92EC8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5">
    <w:name w:val="77628AACCCD845438673EF6F2E2592A3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99652BAFFF04298A6069F9CEE51AFD31">
    <w:name w:val="499652BAFFF04298A6069F9CEE51AFD3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6250DA5151A4CE98A688F950ADAF83D1">
    <w:name w:val="E6250DA5151A4CE98A688F950ADAF83D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087AAFA5DAA5407C8395CBF0AE8233F21">
    <w:name w:val="087AAFA5DAA5407C8395CBF0AE8233F2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2B48D50B0C64193BF68BEE04F2106B91">
    <w:name w:val="C2B48D50B0C64193BF68BEE04F2106B9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726726774D3453DBFE1521BC7078F691">
    <w:name w:val="5726726774D3453DBFE1521BC7078F69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3533FD65797479BB0F6A81D367A1C7A1">
    <w:name w:val="03533FD65797479BB0F6A81D367A1C7A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412BD3A734347009D56DDB5218990E31">
    <w:name w:val="B412BD3A734347009D56DDB5218990E3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FF460C8662D04E398680E80166BE4C63">
    <w:name w:val="FF460C8662D04E398680E80166BE4C63"/>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727EBDF118C48A6B10B6BE24097A5C2">
    <w:name w:val="8727EBDF118C48A6B10B6BE24097A5C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EBA2A55D8A9450985EB1545ACFBAEEE">
    <w:name w:val="7EBA2A55D8A9450985EB1545ACFBAEEE"/>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5AE9F6840948E6995FE8EE46C829A2">
    <w:name w:val="FC5AE9F6840948E6995FE8EE46C829A2"/>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18B677E24514C97A5F1320E52FF8770">
    <w:name w:val="E18B677E24514C97A5F1320E52FF8770"/>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94F64C4C8F84B6DAEDC4B15CB2E9475">
    <w:name w:val="594F64C4C8F84B6DAEDC4B15CB2E947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3459297EB8441B49FA4EFD7F478D7B6">
    <w:name w:val="43459297EB8441B49FA4EFD7F478D7B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FFBBE086EB74154BBC2FC07C21A0ECE">
    <w:name w:val="8FFBBE086EB74154BBC2FC07C21A0ECE"/>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4E98FDA5B31C430581E3EE6C135617C2">
    <w:name w:val="4E98FDA5B31C430581E3EE6C135617C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92DE7EFCA8A4C738EB1F8C6434A4A1A">
    <w:name w:val="A92DE7EFCA8A4C738EB1F8C6434A4A1A"/>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8B1D7D48E1D4FE7A0D8C2078A77CB7B">
    <w:name w:val="78B1D7D48E1D4FE7A0D8C2078A77CB7B"/>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90F62468DA44447B47CFFA2BE891AA4">
    <w:name w:val="990F62468DA44447B47CFFA2BE891AA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B6504AA583C4A059B6024ECF143181B">
    <w:name w:val="EB6504AA583C4A059B6024ECF143181B"/>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627C945B6E34F3BAE021988DEC1F23E">
    <w:name w:val="9627C945B6E34F3BAE021988DEC1F23E"/>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3433A26FD1F4A2FA12FF208027146A4">
    <w:name w:val="B3433A26FD1F4A2FA12FF208027146A4"/>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A4F75890CA34E4DB7A4D117216BABDE">
    <w:name w:val="EA4F75890CA34E4DB7A4D117216BABDE"/>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170972E4171F40C0BBBE3E48AE3A024D">
    <w:name w:val="170972E4171F40C0BBBE3E48AE3A024D"/>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9F2D26AC83DB489D880A3C59A3F2E024">
    <w:name w:val="9F2D26AC83DB489D880A3C59A3F2E02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34190EB961F143F194241FF72C3E2FF5">
    <w:name w:val="34190EB961F143F194241FF72C3E2FF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B9AEBCC9E3E4CAF8BE060EE087DCE36">
    <w:name w:val="0B9AEBCC9E3E4CAF8BE060EE087DCE3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433ABE8FCB2403182D385435674C83E">
    <w:name w:val="5433ABE8FCB2403182D385435674C83E"/>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59E1257D147403589674E34E1351C405">
    <w:name w:val="859E1257D147403589674E34E1351C405"/>
    <w:rsid w:val="002E6AA1"/>
    <w:pPr>
      <w:spacing w:after="0" w:line="240" w:lineRule="auto"/>
    </w:pPr>
    <w:rPr>
      <w:rFonts w:eastAsia="Times New Roman" w:cs="Times New Roman"/>
      <w:color w:val="000000"/>
    </w:rPr>
  </w:style>
  <w:style w:type="paragraph" w:customStyle="1" w:styleId="EA037DB1A1FE40C38106901FE2943E305">
    <w:name w:val="EA037DB1A1FE40C38106901FE2943E305"/>
    <w:rsid w:val="002E6AA1"/>
    <w:pPr>
      <w:spacing w:after="0" w:line="240" w:lineRule="auto"/>
    </w:pPr>
    <w:rPr>
      <w:rFonts w:eastAsia="Times New Roman" w:cs="Times New Roman"/>
      <w:color w:val="000000"/>
    </w:rPr>
  </w:style>
  <w:style w:type="paragraph" w:customStyle="1" w:styleId="9993BE348FC3414BB38794336222A54C6">
    <w:name w:val="9993BE348FC3414BB38794336222A54C6"/>
    <w:rsid w:val="002E6AA1"/>
    <w:pPr>
      <w:spacing w:after="0" w:line="240" w:lineRule="auto"/>
    </w:pPr>
    <w:rPr>
      <w:rFonts w:eastAsia="Times New Roman" w:cs="Times New Roman"/>
      <w:color w:val="000000"/>
    </w:rPr>
  </w:style>
  <w:style w:type="paragraph" w:customStyle="1" w:styleId="91C2341DCA4A443D8AFEE5CDF12614AF6">
    <w:name w:val="91C2341DCA4A443D8AFEE5CDF12614AF6"/>
    <w:rsid w:val="002E6AA1"/>
    <w:pPr>
      <w:spacing w:after="0" w:line="240" w:lineRule="auto"/>
    </w:pPr>
    <w:rPr>
      <w:rFonts w:eastAsia="Times New Roman" w:cs="Times New Roman"/>
      <w:color w:val="000000"/>
    </w:rPr>
  </w:style>
  <w:style w:type="paragraph" w:customStyle="1" w:styleId="D5BEE41A07D64CAFBEBEE86C79AE488A6">
    <w:name w:val="D5BEE41A07D64CAFBEBEE86C79AE488A6"/>
    <w:rsid w:val="002E6AA1"/>
    <w:pPr>
      <w:spacing w:after="0" w:line="240" w:lineRule="auto"/>
    </w:pPr>
    <w:rPr>
      <w:rFonts w:eastAsia="Times New Roman" w:cs="Times New Roman"/>
      <w:color w:val="000000"/>
    </w:rPr>
  </w:style>
  <w:style w:type="paragraph" w:customStyle="1" w:styleId="8B9393337F5B4022B1643AF174B21EF76">
    <w:name w:val="8B9393337F5B4022B1643AF174B21EF76"/>
    <w:rsid w:val="002E6AA1"/>
    <w:pPr>
      <w:spacing w:after="0" w:line="240" w:lineRule="auto"/>
    </w:pPr>
    <w:rPr>
      <w:rFonts w:eastAsia="Times New Roman" w:cs="Times New Roman"/>
      <w:color w:val="000000"/>
    </w:rPr>
  </w:style>
  <w:style w:type="paragraph" w:customStyle="1" w:styleId="1F4E51B9AFE641608F1AE3C2D66F556F6">
    <w:name w:val="1F4E51B9AFE641608F1AE3C2D66F556F6"/>
    <w:rsid w:val="002E6AA1"/>
    <w:pPr>
      <w:spacing w:after="0" w:line="240" w:lineRule="auto"/>
    </w:pPr>
    <w:rPr>
      <w:rFonts w:eastAsia="Times New Roman" w:cs="Times New Roman"/>
      <w:color w:val="000000"/>
    </w:rPr>
  </w:style>
  <w:style w:type="paragraph" w:customStyle="1" w:styleId="A390E1DFEE7F4985903EA190DCC6447B6">
    <w:name w:val="A390E1DFEE7F4985903EA190DCC6447B6"/>
    <w:rsid w:val="002E6AA1"/>
    <w:pPr>
      <w:spacing w:after="0" w:line="240" w:lineRule="auto"/>
    </w:pPr>
    <w:rPr>
      <w:rFonts w:eastAsia="Times New Roman" w:cs="Times New Roman"/>
      <w:color w:val="000000"/>
    </w:rPr>
  </w:style>
  <w:style w:type="paragraph" w:customStyle="1" w:styleId="32ABCFAB46C74C928E6B12C1C64155876">
    <w:name w:val="32ABCFAB46C74C928E6B12C1C64155876"/>
    <w:rsid w:val="002E6AA1"/>
    <w:pPr>
      <w:spacing w:after="0" w:line="240" w:lineRule="auto"/>
    </w:pPr>
    <w:rPr>
      <w:rFonts w:eastAsia="Times New Roman" w:cs="Times New Roman"/>
      <w:color w:val="000000"/>
    </w:rPr>
  </w:style>
  <w:style w:type="paragraph" w:customStyle="1" w:styleId="849F3CAF2FDA40B8AFF0C0DB44AD2D326">
    <w:name w:val="849F3CAF2FDA40B8AFF0C0DB44AD2D326"/>
    <w:rsid w:val="002E6AA1"/>
    <w:pPr>
      <w:spacing w:after="0" w:line="240" w:lineRule="auto"/>
    </w:pPr>
    <w:rPr>
      <w:rFonts w:eastAsia="Times New Roman" w:cs="Times New Roman"/>
      <w:color w:val="000000"/>
    </w:rPr>
  </w:style>
  <w:style w:type="paragraph" w:customStyle="1" w:styleId="1F872E02842F4E829791128ADB93E2B76">
    <w:name w:val="1F872E02842F4E829791128ADB93E2B76"/>
    <w:rsid w:val="002E6AA1"/>
    <w:pPr>
      <w:spacing w:after="0" w:line="240" w:lineRule="auto"/>
    </w:pPr>
    <w:rPr>
      <w:rFonts w:eastAsia="Times New Roman" w:cs="Times New Roman"/>
      <w:color w:val="000000"/>
    </w:rPr>
  </w:style>
  <w:style w:type="paragraph" w:customStyle="1" w:styleId="34FFF53F0D5A44AF96A490EC59B06C436">
    <w:name w:val="34FFF53F0D5A44AF96A490EC59B06C436"/>
    <w:rsid w:val="002E6AA1"/>
    <w:pPr>
      <w:spacing w:after="0" w:line="240" w:lineRule="auto"/>
    </w:pPr>
    <w:rPr>
      <w:rFonts w:eastAsia="Times New Roman" w:cs="Times New Roman"/>
      <w:color w:val="000000"/>
    </w:rPr>
  </w:style>
  <w:style w:type="paragraph" w:customStyle="1" w:styleId="CEE96AECB4ED4E9F824D3111EFD3B8A56">
    <w:name w:val="CEE96AECB4ED4E9F824D3111EFD3B8A56"/>
    <w:rsid w:val="002E6AA1"/>
    <w:pPr>
      <w:spacing w:after="0" w:line="240" w:lineRule="auto"/>
    </w:pPr>
    <w:rPr>
      <w:rFonts w:eastAsia="Times New Roman" w:cs="Times New Roman"/>
      <w:color w:val="000000"/>
    </w:rPr>
  </w:style>
  <w:style w:type="paragraph" w:customStyle="1" w:styleId="57C24D7DB7B04A0099779CE610BCC1656">
    <w:name w:val="57C24D7DB7B04A0099779CE610BCC1656"/>
    <w:rsid w:val="002E6AA1"/>
    <w:pPr>
      <w:spacing w:after="0" w:line="240" w:lineRule="auto"/>
    </w:pPr>
    <w:rPr>
      <w:rFonts w:eastAsia="Times New Roman" w:cs="Times New Roman"/>
      <w:color w:val="000000"/>
    </w:rPr>
  </w:style>
  <w:style w:type="paragraph" w:customStyle="1" w:styleId="72E8817B1E144C1080E1338E791631A56">
    <w:name w:val="72E8817B1E144C1080E1338E791631A56"/>
    <w:rsid w:val="002E6AA1"/>
    <w:pPr>
      <w:spacing w:after="0" w:line="240" w:lineRule="auto"/>
    </w:pPr>
    <w:rPr>
      <w:rFonts w:eastAsia="Times New Roman" w:cs="Times New Roman"/>
      <w:color w:val="000000"/>
    </w:rPr>
  </w:style>
  <w:style w:type="paragraph" w:customStyle="1" w:styleId="996AD0932E5C4E07BAEAA769BC3EE48F6">
    <w:name w:val="996AD0932E5C4E07BAEAA769BC3EE48F6"/>
    <w:rsid w:val="002E6AA1"/>
    <w:pPr>
      <w:spacing w:after="0" w:line="240" w:lineRule="auto"/>
    </w:pPr>
    <w:rPr>
      <w:rFonts w:eastAsia="Times New Roman" w:cs="Times New Roman"/>
      <w:color w:val="000000"/>
    </w:rPr>
  </w:style>
  <w:style w:type="paragraph" w:customStyle="1" w:styleId="18A85A7353324E27AB1024317FC30C5D6">
    <w:name w:val="18A85A7353324E27AB1024317FC30C5D6"/>
    <w:rsid w:val="002E6AA1"/>
    <w:pPr>
      <w:spacing w:after="0" w:line="240" w:lineRule="auto"/>
    </w:pPr>
    <w:rPr>
      <w:rFonts w:eastAsia="Times New Roman" w:cs="Times New Roman"/>
      <w:color w:val="000000"/>
    </w:rPr>
  </w:style>
  <w:style w:type="paragraph" w:customStyle="1" w:styleId="28A99062C6C14E38A775C750448BA8D96">
    <w:name w:val="28A99062C6C14E38A775C750448BA8D96"/>
    <w:rsid w:val="002E6AA1"/>
    <w:pPr>
      <w:spacing w:after="0" w:line="240" w:lineRule="auto"/>
    </w:pPr>
    <w:rPr>
      <w:rFonts w:eastAsia="Times New Roman" w:cs="Times New Roman"/>
      <w:color w:val="000000"/>
    </w:rPr>
  </w:style>
  <w:style w:type="paragraph" w:customStyle="1" w:styleId="61D76AD9910A4356BEA090EA41F2BD106">
    <w:name w:val="61D76AD9910A4356BEA090EA41F2BD106"/>
    <w:rsid w:val="002E6AA1"/>
    <w:pPr>
      <w:spacing w:after="0" w:line="240" w:lineRule="auto"/>
    </w:pPr>
    <w:rPr>
      <w:rFonts w:eastAsia="Times New Roman" w:cs="Times New Roman"/>
      <w:color w:val="000000"/>
    </w:rPr>
  </w:style>
  <w:style w:type="paragraph" w:customStyle="1" w:styleId="FBB4171E8AE14CAE90BAD271556F36B06">
    <w:name w:val="FBB4171E8AE14CAE90BAD271556F36B06"/>
    <w:rsid w:val="002E6AA1"/>
    <w:pPr>
      <w:spacing w:after="0" w:line="240" w:lineRule="auto"/>
    </w:pPr>
    <w:rPr>
      <w:rFonts w:eastAsia="Times New Roman" w:cs="Times New Roman"/>
      <w:color w:val="000000"/>
    </w:rPr>
  </w:style>
  <w:style w:type="paragraph" w:customStyle="1" w:styleId="1A552249A1E24F5EA8CEE3FBA98D24666">
    <w:name w:val="1A552249A1E24F5EA8CEE3FBA98D24666"/>
    <w:rsid w:val="002E6AA1"/>
    <w:pPr>
      <w:spacing w:after="0" w:line="240" w:lineRule="auto"/>
    </w:pPr>
    <w:rPr>
      <w:rFonts w:eastAsia="Times New Roman" w:cs="Times New Roman"/>
      <w:color w:val="000000"/>
    </w:rPr>
  </w:style>
  <w:style w:type="paragraph" w:customStyle="1" w:styleId="5B1FEA96E1614EF2912214A89212CDB36">
    <w:name w:val="5B1FEA96E1614EF2912214A89212CDB36"/>
    <w:rsid w:val="002E6AA1"/>
    <w:pPr>
      <w:spacing w:after="0" w:line="240" w:lineRule="auto"/>
    </w:pPr>
    <w:rPr>
      <w:rFonts w:eastAsia="Times New Roman" w:cs="Times New Roman"/>
      <w:color w:val="000000"/>
    </w:rPr>
  </w:style>
  <w:style w:type="paragraph" w:customStyle="1" w:styleId="C06E1BC5E44649C9AE42F5591CA577E86">
    <w:name w:val="C06E1BC5E44649C9AE42F5591CA577E86"/>
    <w:rsid w:val="002E6AA1"/>
    <w:pPr>
      <w:spacing w:after="0" w:line="240" w:lineRule="auto"/>
    </w:pPr>
    <w:rPr>
      <w:rFonts w:eastAsia="Times New Roman" w:cs="Times New Roman"/>
      <w:color w:val="000000"/>
    </w:rPr>
  </w:style>
  <w:style w:type="paragraph" w:customStyle="1" w:styleId="338CBB71F8654645A92A0DC44D0B86BB6">
    <w:name w:val="338CBB71F8654645A92A0DC44D0B86BB6"/>
    <w:rsid w:val="002E6AA1"/>
    <w:pPr>
      <w:spacing w:after="0" w:line="240" w:lineRule="auto"/>
    </w:pPr>
    <w:rPr>
      <w:rFonts w:eastAsia="Times New Roman" w:cs="Times New Roman"/>
      <w:color w:val="000000"/>
    </w:rPr>
  </w:style>
  <w:style w:type="paragraph" w:customStyle="1" w:styleId="175D224517944673854B6414B5BA0BE36">
    <w:name w:val="175D224517944673854B6414B5BA0BE36"/>
    <w:rsid w:val="002E6AA1"/>
    <w:pPr>
      <w:spacing w:after="0" w:line="240" w:lineRule="auto"/>
    </w:pPr>
    <w:rPr>
      <w:rFonts w:eastAsia="Times New Roman" w:cs="Times New Roman"/>
      <w:color w:val="000000"/>
    </w:rPr>
  </w:style>
  <w:style w:type="paragraph" w:customStyle="1" w:styleId="B723C92ACBB74AD0A2C6BDEC3E4F00BB6">
    <w:name w:val="B723C92ACBB74AD0A2C6BDEC3E4F00BB6"/>
    <w:rsid w:val="002E6AA1"/>
    <w:pPr>
      <w:spacing w:after="0" w:line="240" w:lineRule="auto"/>
    </w:pPr>
    <w:rPr>
      <w:rFonts w:eastAsia="Times New Roman" w:cs="Times New Roman"/>
      <w:color w:val="000000"/>
    </w:rPr>
  </w:style>
  <w:style w:type="paragraph" w:customStyle="1" w:styleId="9C7B28237F4A43F49511FD1A29946A4E6">
    <w:name w:val="9C7B28237F4A43F49511FD1A29946A4E6"/>
    <w:rsid w:val="002E6AA1"/>
    <w:pPr>
      <w:spacing w:after="0" w:line="240" w:lineRule="auto"/>
    </w:pPr>
    <w:rPr>
      <w:rFonts w:eastAsia="Times New Roman" w:cs="Times New Roman"/>
      <w:color w:val="000000"/>
    </w:rPr>
  </w:style>
  <w:style w:type="paragraph" w:customStyle="1" w:styleId="11E63E34E6794637A25624C3A48E29206">
    <w:name w:val="11E63E34E6794637A25624C3A48E29206"/>
    <w:rsid w:val="002E6AA1"/>
    <w:pPr>
      <w:spacing w:after="0" w:line="240" w:lineRule="auto"/>
    </w:pPr>
    <w:rPr>
      <w:rFonts w:eastAsia="Times New Roman" w:cs="Times New Roman"/>
      <w:color w:val="000000"/>
    </w:rPr>
  </w:style>
  <w:style w:type="paragraph" w:customStyle="1" w:styleId="7FE7040637E44048A1B949639D16AF586">
    <w:name w:val="7FE7040637E44048A1B949639D16AF586"/>
    <w:rsid w:val="002E6AA1"/>
    <w:pPr>
      <w:spacing w:after="0" w:line="240" w:lineRule="auto"/>
    </w:pPr>
    <w:rPr>
      <w:rFonts w:eastAsia="Times New Roman" w:cs="Times New Roman"/>
      <w:color w:val="000000"/>
    </w:rPr>
  </w:style>
  <w:style w:type="paragraph" w:customStyle="1" w:styleId="51F17C6E7B9C4824A2EEC4319A23F6216">
    <w:name w:val="51F17C6E7B9C4824A2EEC4319A23F6216"/>
    <w:rsid w:val="002E6AA1"/>
    <w:pPr>
      <w:spacing w:after="0" w:line="240" w:lineRule="auto"/>
    </w:pPr>
    <w:rPr>
      <w:rFonts w:eastAsia="Times New Roman" w:cs="Times New Roman"/>
      <w:color w:val="000000"/>
    </w:rPr>
  </w:style>
  <w:style w:type="paragraph" w:customStyle="1" w:styleId="D7BA637EEDEF4C6F8155E82AEEE42A2A6">
    <w:name w:val="D7BA637EEDEF4C6F8155E82AEEE42A2A6"/>
    <w:rsid w:val="002E6AA1"/>
    <w:pPr>
      <w:spacing w:after="0" w:line="240" w:lineRule="auto"/>
    </w:pPr>
    <w:rPr>
      <w:rFonts w:eastAsia="Times New Roman" w:cs="Times New Roman"/>
      <w:color w:val="000000"/>
    </w:rPr>
  </w:style>
  <w:style w:type="paragraph" w:customStyle="1" w:styleId="193696120AE6453697BADCBD8925DE366">
    <w:name w:val="193696120AE6453697BADCBD8925DE366"/>
    <w:rsid w:val="002E6AA1"/>
    <w:pPr>
      <w:spacing w:after="0" w:line="240" w:lineRule="auto"/>
    </w:pPr>
    <w:rPr>
      <w:rFonts w:eastAsia="Times New Roman" w:cs="Times New Roman"/>
      <w:color w:val="000000"/>
    </w:rPr>
  </w:style>
  <w:style w:type="paragraph" w:customStyle="1" w:styleId="C8A2CD20B7AA4737AFDAC17D58980BAC6">
    <w:name w:val="C8A2CD20B7AA4737AFDAC17D58980BAC6"/>
    <w:rsid w:val="002E6AA1"/>
    <w:pPr>
      <w:spacing w:after="0" w:line="240" w:lineRule="auto"/>
    </w:pPr>
    <w:rPr>
      <w:rFonts w:eastAsia="Times New Roman" w:cs="Times New Roman"/>
      <w:color w:val="000000"/>
    </w:rPr>
  </w:style>
  <w:style w:type="paragraph" w:customStyle="1" w:styleId="580E4577183C46C5964E05060E27F9DA6">
    <w:name w:val="580E4577183C46C5964E05060E27F9DA6"/>
    <w:rsid w:val="002E6AA1"/>
    <w:pPr>
      <w:spacing w:after="0" w:line="240" w:lineRule="auto"/>
    </w:pPr>
    <w:rPr>
      <w:rFonts w:eastAsia="Times New Roman" w:cs="Times New Roman"/>
      <w:color w:val="000000"/>
    </w:rPr>
  </w:style>
  <w:style w:type="paragraph" w:customStyle="1" w:styleId="66564685A9A94A60ACEF2050E5C4C6BA6">
    <w:name w:val="66564685A9A94A60ACEF2050E5C4C6BA6"/>
    <w:rsid w:val="002E6AA1"/>
    <w:pPr>
      <w:spacing w:after="0" w:line="240" w:lineRule="auto"/>
    </w:pPr>
    <w:rPr>
      <w:rFonts w:eastAsia="Times New Roman" w:cs="Times New Roman"/>
      <w:color w:val="000000"/>
    </w:rPr>
  </w:style>
  <w:style w:type="paragraph" w:customStyle="1" w:styleId="52C8057C18E64B4FBB47D7055365F1DE6">
    <w:name w:val="52C8057C18E64B4FBB47D7055365F1DE6"/>
    <w:rsid w:val="002E6AA1"/>
    <w:pPr>
      <w:spacing w:after="0" w:line="240" w:lineRule="auto"/>
    </w:pPr>
    <w:rPr>
      <w:rFonts w:eastAsia="Times New Roman" w:cs="Times New Roman"/>
      <w:color w:val="000000"/>
    </w:rPr>
  </w:style>
  <w:style w:type="paragraph" w:customStyle="1" w:styleId="53959DBDD0B64D3BA93D237B94DDE9AF6">
    <w:name w:val="53959DBDD0B64D3BA93D237B94DDE9AF6"/>
    <w:rsid w:val="002E6AA1"/>
    <w:pPr>
      <w:spacing w:after="0" w:line="240" w:lineRule="auto"/>
    </w:pPr>
    <w:rPr>
      <w:rFonts w:eastAsia="Times New Roman" w:cs="Times New Roman"/>
      <w:color w:val="000000"/>
    </w:rPr>
  </w:style>
  <w:style w:type="paragraph" w:customStyle="1" w:styleId="CAD7A11AC9594F18A53DE2F8A233B1F56">
    <w:name w:val="CAD7A11AC9594F18A53DE2F8A233B1F56"/>
    <w:rsid w:val="002E6AA1"/>
    <w:pPr>
      <w:spacing w:after="0" w:line="240" w:lineRule="auto"/>
    </w:pPr>
    <w:rPr>
      <w:rFonts w:eastAsia="Times New Roman" w:cs="Times New Roman"/>
      <w:color w:val="000000"/>
    </w:rPr>
  </w:style>
  <w:style w:type="paragraph" w:customStyle="1" w:styleId="5DBEF051A5C14587B1CF09C8616DCF896">
    <w:name w:val="5DBEF051A5C14587B1CF09C8616DCF896"/>
    <w:rsid w:val="002E6AA1"/>
    <w:pPr>
      <w:spacing w:after="0" w:line="240" w:lineRule="auto"/>
    </w:pPr>
    <w:rPr>
      <w:rFonts w:eastAsia="Times New Roman" w:cs="Times New Roman"/>
      <w:color w:val="000000"/>
    </w:rPr>
  </w:style>
  <w:style w:type="paragraph" w:customStyle="1" w:styleId="864119EC0CB24FA89F79B558C9B7BD8F6">
    <w:name w:val="864119EC0CB24FA89F79B558C9B7BD8F6"/>
    <w:rsid w:val="002E6AA1"/>
    <w:pPr>
      <w:spacing w:after="0" w:line="240" w:lineRule="auto"/>
    </w:pPr>
    <w:rPr>
      <w:rFonts w:eastAsia="Times New Roman" w:cs="Times New Roman"/>
      <w:color w:val="000000"/>
    </w:rPr>
  </w:style>
  <w:style w:type="paragraph" w:customStyle="1" w:styleId="B3AC04FBBBAD4C48B354BC861ADD6CF05">
    <w:name w:val="B3AC04FBBBAD4C48B354BC861ADD6CF05"/>
    <w:rsid w:val="002E6AA1"/>
    <w:pPr>
      <w:spacing w:after="0" w:line="240" w:lineRule="auto"/>
    </w:pPr>
    <w:rPr>
      <w:rFonts w:eastAsia="Times New Roman" w:cs="Times New Roman"/>
      <w:color w:val="000000"/>
    </w:rPr>
  </w:style>
  <w:style w:type="paragraph" w:customStyle="1" w:styleId="761BB36146FC4BC0B48865FFB7C5067B5">
    <w:name w:val="761BB36146FC4BC0B48865FFB7C5067B5"/>
    <w:rsid w:val="002E6AA1"/>
    <w:pPr>
      <w:spacing w:after="0" w:line="240" w:lineRule="auto"/>
    </w:pPr>
    <w:rPr>
      <w:rFonts w:eastAsia="Times New Roman" w:cs="Times New Roman"/>
      <w:color w:val="000000"/>
    </w:rPr>
  </w:style>
  <w:style w:type="paragraph" w:customStyle="1" w:styleId="CF2989A257A547D8A8F8453E263ADD905">
    <w:name w:val="CF2989A257A547D8A8F8453E263ADD905"/>
    <w:rsid w:val="002E6AA1"/>
    <w:pPr>
      <w:spacing w:after="0" w:line="240" w:lineRule="auto"/>
    </w:pPr>
    <w:rPr>
      <w:rFonts w:eastAsia="Times New Roman" w:cs="Times New Roman"/>
      <w:color w:val="000000"/>
    </w:rPr>
  </w:style>
  <w:style w:type="paragraph" w:customStyle="1" w:styleId="0E97B8679043490381237DE97F0D29975">
    <w:name w:val="0E97B8679043490381237DE97F0D29975"/>
    <w:rsid w:val="002E6AA1"/>
    <w:pPr>
      <w:spacing w:after="0" w:line="240" w:lineRule="auto"/>
    </w:pPr>
    <w:rPr>
      <w:rFonts w:eastAsia="Times New Roman" w:cs="Times New Roman"/>
      <w:color w:val="000000"/>
    </w:rPr>
  </w:style>
  <w:style w:type="paragraph" w:customStyle="1" w:styleId="07202B6BBEA240BCB294D7353D07D8165">
    <w:name w:val="07202B6BBEA240BCB294D7353D07D8165"/>
    <w:rsid w:val="002E6AA1"/>
    <w:pPr>
      <w:spacing w:after="0" w:line="240" w:lineRule="auto"/>
    </w:pPr>
    <w:rPr>
      <w:rFonts w:eastAsia="Times New Roman" w:cs="Times New Roman"/>
      <w:color w:val="000000"/>
    </w:rPr>
  </w:style>
  <w:style w:type="paragraph" w:customStyle="1" w:styleId="4E6D8A98AAC9488981A053F5111EE6F25">
    <w:name w:val="4E6D8A98AAC9488981A053F5111EE6F25"/>
    <w:rsid w:val="002E6AA1"/>
    <w:pPr>
      <w:spacing w:after="0" w:line="240" w:lineRule="auto"/>
    </w:pPr>
    <w:rPr>
      <w:rFonts w:eastAsia="Times New Roman" w:cs="Times New Roman"/>
      <w:color w:val="000000"/>
    </w:rPr>
  </w:style>
  <w:style w:type="paragraph" w:customStyle="1" w:styleId="6C56526B933A478FA3143883E9BB859D5">
    <w:name w:val="6C56526B933A478FA3143883E9BB859D5"/>
    <w:rsid w:val="002E6AA1"/>
    <w:pPr>
      <w:spacing w:after="0" w:line="240" w:lineRule="auto"/>
    </w:pPr>
    <w:rPr>
      <w:rFonts w:eastAsia="Times New Roman" w:cs="Times New Roman"/>
      <w:color w:val="000000"/>
    </w:rPr>
  </w:style>
  <w:style w:type="paragraph" w:customStyle="1" w:styleId="683FA1FCA08F451F9A9CA2B361CBA3D65">
    <w:name w:val="683FA1FCA08F451F9A9CA2B361CBA3D65"/>
    <w:rsid w:val="002E6AA1"/>
    <w:pPr>
      <w:spacing w:after="0" w:line="240" w:lineRule="auto"/>
    </w:pPr>
    <w:rPr>
      <w:rFonts w:eastAsia="Times New Roman" w:cs="Times New Roman"/>
      <w:color w:val="000000"/>
    </w:rPr>
  </w:style>
  <w:style w:type="paragraph" w:customStyle="1" w:styleId="D3AD9D35F9A54309AF62A4FC156A72905">
    <w:name w:val="D3AD9D35F9A54309AF62A4FC156A72905"/>
    <w:rsid w:val="002E6AA1"/>
    <w:pPr>
      <w:spacing w:after="0" w:line="240" w:lineRule="auto"/>
    </w:pPr>
    <w:rPr>
      <w:rFonts w:eastAsia="Times New Roman" w:cs="Times New Roman"/>
      <w:color w:val="000000"/>
    </w:rPr>
  </w:style>
  <w:style w:type="paragraph" w:customStyle="1" w:styleId="0F9558ED90F14195B6FFA9F860BF5BA65">
    <w:name w:val="0F9558ED90F14195B6FFA9F860BF5BA65"/>
    <w:rsid w:val="002E6AA1"/>
    <w:pPr>
      <w:spacing w:after="0" w:line="240" w:lineRule="auto"/>
    </w:pPr>
    <w:rPr>
      <w:rFonts w:eastAsia="Times New Roman" w:cs="Times New Roman"/>
      <w:color w:val="000000"/>
    </w:rPr>
  </w:style>
  <w:style w:type="paragraph" w:customStyle="1" w:styleId="27E75147DF224134BD3638C2F660CB366">
    <w:name w:val="27E75147DF224134BD3638C2F660CB36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6">
    <w:name w:val="30D8AFECEBC04E0BB3529E2C9A6789C6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6">
    <w:name w:val="D8A77BDF1FFA4DC09F8BAE022647B593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6">
    <w:name w:val="F4B3FB4ACEE34CF7B93398A01844DDB5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6">
    <w:name w:val="7CC0A2E8189547008E62FAED5BFB433A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6">
    <w:name w:val="207A0FD17B7448D2A9E14680189712E0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6">
    <w:name w:val="F1A51E72924A416B88F916F3977EAF6E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6">
    <w:name w:val="89AD279DBA234244BD21089B947E85E2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6">
    <w:name w:val="0D0691D0B3BE4FA18BAD01EAF3AFD775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6">
    <w:name w:val="C219A7F383EF4148819537FEF4F1DCA26"/>
    <w:rsid w:val="002E6AA1"/>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6">
    <w:name w:val="9277CCE847944D879DEFFAE8E9CC92BD6"/>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6">
    <w:name w:val="31C2490887F04684AF9687408AD81D446"/>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6">
    <w:name w:val="CC13D9597BE5465C83060FD6DA6931F66"/>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6">
    <w:name w:val="A1BE9200B73E4195873C4FF16E447798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6">
    <w:name w:val="DFE13142260E4FEA8A616E5BE8D23A9C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6">
    <w:name w:val="D70A6C99895F4856BEFFB4FDD7E92EC8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6">
    <w:name w:val="77628AACCCD845438673EF6F2E2592A3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99652BAFFF04298A6069F9CEE51AFD32">
    <w:name w:val="499652BAFFF04298A6069F9CEE51AFD3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6250DA5151A4CE98A688F950ADAF83D2">
    <w:name w:val="E6250DA5151A4CE98A688F950ADAF83D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087AAFA5DAA5407C8395CBF0AE8233F22">
    <w:name w:val="087AAFA5DAA5407C8395CBF0AE8233F2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2B48D50B0C64193BF68BEE04F2106B92">
    <w:name w:val="C2B48D50B0C64193BF68BEE04F2106B92"/>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726726774D3453DBFE1521BC7078F692">
    <w:name w:val="5726726774D3453DBFE1521BC7078F692"/>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3533FD65797479BB0F6A81D367A1C7A2">
    <w:name w:val="03533FD65797479BB0F6A81D367A1C7A2"/>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412BD3A734347009D56DDB5218990E32">
    <w:name w:val="B412BD3A734347009D56DDB5218990E32"/>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FF460C8662D04E398680E80166BE4C631">
    <w:name w:val="FF460C8662D04E398680E80166BE4C63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727EBDF118C48A6B10B6BE24097A5C21">
    <w:name w:val="8727EBDF118C48A6B10B6BE24097A5C2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EBA2A55D8A9450985EB1545ACFBAEEE1">
    <w:name w:val="7EBA2A55D8A9450985EB1545ACFBAEEE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5AE9F6840948E6995FE8EE46C829A21">
    <w:name w:val="FC5AE9F6840948E6995FE8EE46C829A2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18B677E24514C97A5F1320E52FF87701">
    <w:name w:val="E18B677E24514C97A5F1320E52FF8770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94F64C4C8F84B6DAEDC4B15CB2E94751">
    <w:name w:val="594F64C4C8F84B6DAEDC4B15CB2E9475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3459297EB8441B49FA4EFD7F478D7B61">
    <w:name w:val="43459297EB8441B49FA4EFD7F478D7B6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FFBBE086EB74154BBC2FC07C21A0ECE1">
    <w:name w:val="8FFBBE086EB74154BBC2FC07C21A0ECE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4E98FDA5B31C430581E3EE6C135617C21">
    <w:name w:val="4E98FDA5B31C430581E3EE6C135617C2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92DE7EFCA8A4C738EB1F8C6434A4A1A1">
    <w:name w:val="A92DE7EFCA8A4C738EB1F8C6434A4A1A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8B1D7D48E1D4FE7A0D8C2078A77CB7B1">
    <w:name w:val="78B1D7D48E1D4FE7A0D8C2078A77CB7B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90F62468DA44447B47CFFA2BE891AA41">
    <w:name w:val="990F62468DA44447B47CFFA2BE891AA4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B6504AA583C4A059B6024ECF143181B1">
    <w:name w:val="EB6504AA583C4A059B6024ECF143181B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627C945B6E34F3BAE021988DEC1F23E1">
    <w:name w:val="9627C945B6E34F3BAE021988DEC1F23E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3433A26FD1F4A2FA12FF208027146A41">
    <w:name w:val="B3433A26FD1F4A2FA12FF208027146A4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A4F75890CA34E4DB7A4D117216BABDE1">
    <w:name w:val="EA4F75890CA34E4DB7A4D117216BABDE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170972E4171F40C0BBBE3E48AE3A024D1">
    <w:name w:val="170972E4171F40C0BBBE3E48AE3A024D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9F2D26AC83DB489D880A3C59A3F2E0241">
    <w:name w:val="9F2D26AC83DB489D880A3C59A3F2E024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34190EB961F143F194241FF72C3E2FF51">
    <w:name w:val="34190EB961F143F194241FF72C3E2FF5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B9AEBCC9E3E4CAF8BE060EE087DCE361">
    <w:name w:val="0B9AEBCC9E3E4CAF8BE060EE087DCE36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433ABE8FCB2403182D385435674C83E1">
    <w:name w:val="5433ABE8FCB2403182D385435674C83E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59E1257D147403589674E34E1351C406">
    <w:name w:val="859E1257D147403589674E34E1351C406"/>
    <w:rsid w:val="002E6AA1"/>
    <w:pPr>
      <w:spacing w:after="0" w:line="240" w:lineRule="auto"/>
    </w:pPr>
    <w:rPr>
      <w:rFonts w:eastAsia="Times New Roman" w:cs="Times New Roman"/>
      <w:color w:val="000000"/>
    </w:rPr>
  </w:style>
  <w:style w:type="paragraph" w:customStyle="1" w:styleId="EA037DB1A1FE40C38106901FE2943E306">
    <w:name w:val="EA037DB1A1FE40C38106901FE2943E306"/>
    <w:rsid w:val="002E6AA1"/>
    <w:pPr>
      <w:spacing w:after="0" w:line="240" w:lineRule="auto"/>
    </w:pPr>
    <w:rPr>
      <w:rFonts w:eastAsia="Times New Roman" w:cs="Times New Roman"/>
      <w:color w:val="000000"/>
    </w:rPr>
  </w:style>
  <w:style w:type="paragraph" w:customStyle="1" w:styleId="9993BE348FC3414BB38794336222A54C7">
    <w:name w:val="9993BE348FC3414BB38794336222A54C7"/>
    <w:rsid w:val="002E6AA1"/>
    <w:pPr>
      <w:spacing w:after="0" w:line="240" w:lineRule="auto"/>
    </w:pPr>
    <w:rPr>
      <w:rFonts w:eastAsia="Times New Roman" w:cs="Times New Roman"/>
      <w:color w:val="000000"/>
    </w:rPr>
  </w:style>
  <w:style w:type="paragraph" w:customStyle="1" w:styleId="91C2341DCA4A443D8AFEE5CDF12614AF7">
    <w:name w:val="91C2341DCA4A443D8AFEE5CDF12614AF7"/>
    <w:rsid w:val="002E6AA1"/>
    <w:pPr>
      <w:spacing w:after="0" w:line="240" w:lineRule="auto"/>
    </w:pPr>
    <w:rPr>
      <w:rFonts w:eastAsia="Times New Roman" w:cs="Times New Roman"/>
      <w:color w:val="000000"/>
    </w:rPr>
  </w:style>
  <w:style w:type="paragraph" w:customStyle="1" w:styleId="D5BEE41A07D64CAFBEBEE86C79AE488A7">
    <w:name w:val="D5BEE41A07D64CAFBEBEE86C79AE488A7"/>
    <w:rsid w:val="002E6AA1"/>
    <w:pPr>
      <w:spacing w:after="0" w:line="240" w:lineRule="auto"/>
    </w:pPr>
    <w:rPr>
      <w:rFonts w:eastAsia="Times New Roman" w:cs="Times New Roman"/>
      <w:color w:val="000000"/>
    </w:rPr>
  </w:style>
  <w:style w:type="paragraph" w:customStyle="1" w:styleId="8B9393337F5B4022B1643AF174B21EF77">
    <w:name w:val="8B9393337F5B4022B1643AF174B21EF77"/>
    <w:rsid w:val="002E6AA1"/>
    <w:pPr>
      <w:spacing w:after="0" w:line="240" w:lineRule="auto"/>
    </w:pPr>
    <w:rPr>
      <w:rFonts w:eastAsia="Times New Roman" w:cs="Times New Roman"/>
      <w:color w:val="000000"/>
    </w:rPr>
  </w:style>
  <w:style w:type="paragraph" w:customStyle="1" w:styleId="1F4E51B9AFE641608F1AE3C2D66F556F7">
    <w:name w:val="1F4E51B9AFE641608F1AE3C2D66F556F7"/>
    <w:rsid w:val="002E6AA1"/>
    <w:pPr>
      <w:spacing w:after="0" w:line="240" w:lineRule="auto"/>
    </w:pPr>
    <w:rPr>
      <w:rFonts w:eastAsia="Times New Roman" w:cs="Times New Roman"/>
      <w:color w:val="000000"/>
    </w:rPr>
  </w:style>
  <w:style w:type="paragraph" w:customStyle="1" w:styleId="A390E1DFEE7F4985903EA190DCC6447B7">
    <w:name w:val="A390E1DFEE7F4985903EA190DCC6447B7"/>
    <w:rsid w:val="002E6AA1"/>
    <w:pPr>
      <w:spacing w:after="0" w:line="240" w:lineRule="auto"/>
    </w:pPr>
    <w:rPr>
      <w:rFonts w:eastAsia="Times New Roman" w:cs="Times New Roman"/>
      <w:color w:val="000000"/>
    </w:rPr>
  </w:style>
  <w:style w:type="paragraph" w:customStyle="1" w:styleId="32ABCFAB46C74C928E6B12C1C64155877">
    <w:name w:val="32ABCFAB46C74C928E6B12C1C64155877"/>
    <w:rsid w:val="002E6AA1"/>
    <w:pPr>
      <w:spacing w:after="0" w:line="240" w:lineRule="auto"/>
    </w:pPr>
    <w:rPr>
      <w:rFonts w:eastAsia="Times New Roman" w:cs="Times New Roman"/>
      <w:color w:val="000000"/>
    </w:rPr>
  </w:style>
  <w:style w:type="paragraph" w:customStyle="1" w:styleId="849F3CAF2FDA40B8AFF0C0DB44AD2D327">
    <w:name w:val="849F3CAF2FDA40B8AFF0C0DB44AD2D327"/>
    <w:rsid w:val="002E6AA1"/>
    <w:pPr>
      <w:spacing w:after="0" w:line="240" w:lineRule="auto"/>
    </w:pPr>
    <w:rPr>
      <w:rFonts w:eastAsia="Times New Roman" w:cs="Times New Roman"/>
      <w:color w:val="000000"/>
    </w:rPr>
  </w:style>
  <w:style w:type="paragraph" w:customStyle="1" w:styleId="1F872E02842F4E829791128ADB93E2B77">
    <w:name w:val="1F872E02842F4E829791128ADB93E2B77"/>
    <w:rsid w:val="002E6AA1"/>
    <w:pPr>
      <w:spacing w:after="0" w:line="240" w:lineRule="auto"/>
    </w:pPr>
    <w:rPr>
      <w:rFonts w:eastAsia="Times New Roman" w:cs="Times New Roman"/>
      <w:color w:val="000000"/>
    </w:rPr>
  </w:style>
  <w:style w:type="paragraph" w:customStyle="1" w:styleId="34FFF53F0D5A44AF96A490EC59B06C437">
    <w:name w:val="34FFF53F0D5A44AF96A490EC59B06C437"/>
    <w:rsid w:val="002E6AA1"/>
    <w:pPr>
      <w:spacing w:after="0" w:line="240" w:lineRule="auto"/>
    </w:pPr>
    <w:rPr>
      <w:rFonts w:eastAsia="Times New Roman" w:cs="Times New Roman"/>
      <w:color w:val="000000"/>
    </w:rPr>
  </w:style>
  <w:style w:type="paragraph" w:customStyle="1" w:styleId="CEE96AECB4ED4E9F824D3111EFD3B8A57">
    <w:name w:val="CEE96AECB4ED4E9F824D3111EFD3B8A57"/>
    <w:rsid w:val="002E6AA1"/>
    <w:pPr>
      <w:spacing w:after="0" w:line="240" w:lineRule="auto"/>
    </w:pPr>
    <w:rPr>
      <w:rFonts w:eastAsia="Times New Roman" w:cs="Times New Roman"/>
      <w:color w:val="000000"/>
    </w:rPr>
  </w:style>
  <w:style w:type="paragraph" w:customStyle="1" w:styleId="57C24D7DB7B04A0099779CE610BCC1657">
    <w:name w:val="57C24D7DB7B04A0099779CE610BCC1657"/>
    <w:rsid w:val="002E6AA1"/>
    <w:pPr>
      <w:spacing w:after="0" w:line="240" w:lineRule="auto"/>
    </w:pPr>
    <w:rPr>
      <w:rFonts w:eastAsia="Times New Roman" w:cs="Times New Roman"/>
      <w:color w:val="000000"/>
    </w:rPr>
  </w:style>
  <w:style w:type="paragraph" w:customStyle="1" w:styleId="72E8817B1E144C1080E1338E791631A57">
    <w:name w:val="72E8817B1E144C1080E1338E791631A57"/>
    <w:rsid w:val="002E6AA1"/>
    <w:pPr>
      <w:spacing w:after="0" w:line="240" w:lineRule="auto"/>
    </w:pPr>
    <w:rPr>
      <w:rFonts w:eastAsia="Times New Roman" w:cs="Times New Roman"/>
      <w:color w:val="000000"/>
    </w:rPr>
  </w:style>
  <w:style w:type="paragraph" w:customStyle="1" w:styleId="996AD0932E5C4E07BAEAA769BC3EE48F7">
    <w:name w:val="996AD0932E5C4E07BAEAA769BC3EE48F7"/>
    <w:rsid w:val="002E6AA1"/>
    <w:pPr>
      <w:spacing w:after="0" w:line="240" w:lineRule="auto"/>
    </w:pPr>
    <w:rPr>
      <w:rFonts w:eastAsia="Times New Roman" w:cs="Times New Roman"/>
      <w:color w:val="000000"/>
    </w:rPr>
  </w:style>
  <w:style w:type="paragraph" w:customStyle="1" w:styleId="18A85A7353324E27AB1024317FC30C5D7">
    <w:name w:val="18A85A7353324E27AB1024317FC30C5D7"/>
    <w:rsid w:val="002E6AA1"/>
    <w:pPr>
      <w:spacing w:after="0" w:line="240" w:lineRule="auto"/>
    </w:pPr>
    <w:rPr>
      <w:rFonts w:eastAsia="Times New Roman" w:cs="Times New Roman"/>
      <w:color w:val="000000"/>
    </w:rPr>
  </w:style>
  <w:style w:type="paragraph" w:customStyle="1" w:styleId="28A99062C6C14E38A775C750448BA8D97">
    <w:name w:val="28A99062C6C14E38A775C750448BA8D97"/>
    <w:rsid w:val="002E6AA1"/>
    <w:pPr>
      <w:spacing w:after="0" w:line="240" w:lineRule="auto"/>
    </w:pPr>
    <w:rPr>
      <w:rFonts w:eastAsia="Times New Roman" w:cs="Times New Roman"/>
      <w:color w:val="000000"/>
    </w:rPr>
  </w:style>
  <w:style w:type="paragraph" w:customStyle="1" w:styleId="61D76AD9910A4356BEA090EA41F2BD107">
    <w:name w:val="61D76AD9910A4356BEA090EA41F2BD107"/>
    <w:rsid w:val="002E6AA1"/>
    <w:pPr>
      <w:spacing w:after="0" w:line="240" w:lineRule="auto"/>
    </w:pPr>
    <w:rPr>
      <w:rFonts w:eastAsia="Times New Roman" w:cs="Times New Roman"/>
      <w:color w:val="000000"/>
    </w:rPr>
  </w:style>
  <w:style w:type="paragraph" w:customStyle="1" w:styleId="FBB4171E8AE14CAE90BAD271556F36B07">
    <w:name w:val="FBB4171E8AE14CAE90BAD271556F36B07"/>
    <w:rsid w:val="002E6AA1"/>
    <w:pPr>
      <w:spacing w:after="0" w:line="240" w:lineRule="auto"/>
    </w:pPr>
    <w:rPr>
      <w:rFonts w:eastAsia="Times New Roman" w:cs="Times New Roman"/>
      <w:color w:val="000000"/>
    </w:rPr>
  </w:style>
  <w:style w:type="paragraph" w:customStyle="1" w:styleId="1A552249A1E24F5EA8CEE3FBA98D24667">
    <w:name w:val="1A552249A1E24F5EA8CEE3FBA98D24667"/>
    <w:rsid w:val="002E6AA1"/>
    <w:pPr>
      <w:spacing w:after="0" w:line="240" w:lineRule="auto"/>
    </w:pPr>
    <w:rPr>
      <w:rFonts w:eastAsia="Times New Roman" w:cs="Times New Roman"/>
      <w:color w:val="000000"/>
    </w:rPr>
  </w:style>
  <w:style w:type="paragraph" w:customStyle="1" w:styleId="5B1FEA96E1614EF2912214A89212CDB37">
    <w:name w:val="5B1FEA96E1614EF2912214A89212CDB37"/>
    <w:rsid w:val="002E6AA1"/>
    <w:pPr>
      <w:spacing w:after="0" w:line="240" w:lineRule="auto"/>
    </w:pPr>
    <w:rPr>
      <w:rFonts w:eastAsia="Times New Roman" w:cs="Times New Roman"/>
      <w:color w:val="000000"/>
    </w:rPr>
  </w:style>
  <w:style w:type="paragraph" w:customStyle="1" w:styleId="C06E1BC5E44649C9AE42F5591CA577E87">
    <w:name w:val="C06E1BC5E44649C9AE42F5591CA577E87"/>
    <w:rsid w:val="002E6AA1"/>
    <w:pPr>
      <w:spacing w:after="0" w:line="240" w:lineRule="auto"/>
    </w:pPr>
    <w:rPr>
      <w:rFonts w:eastAsia="Times New Roman" w:cs="Times New Roman"/>
      <w:color w:val="000000"/>
    </w:rPr>
  </w:style>
  <w:style w:type="paragraph" w:customStyle="1" w:styleId="338CBB71F8654645A92A0DC44D0B86BB7">
    <w:name w:val="338CBB71F8654645A92A0DC44D0B86BB7"/>
    <w:rsid w:val="002E6AA1"/>
    <w:pPr>
      <w:spacing w:after="0" w:line="240" w:lineRule="auto"/>
    </w:pPr>
    <w:rPr>
      <w:rFonts w:eastAsia="Times New Roman" w:cs="Times New Roman"/>
      <w:color w:val="000000"/>
    </w:rPr>
  </w:style>
  <w:style w:type="paragraph" w:customStyle="1" w:styleId="175D224517944673854B6414B5BA0BE37">
    <w:name w:val="175D224517944673854B6414B5BA0BE37"/>
    <w:rsid w:val="002E6AA1"/>
    <w:pPr>
      <w:spacing w:after="0" w:line="240" w:lineRule="auto"/>
    </w:pPr>
    <w:rPr>
      <w:rFonts w:eastAsia="Times New Roman" w:cs="Times New Roman"/>
      <w:color w:val="000000"/>
    </w:rPr>
  </w:style>
  <w:style w:type="paragraph" w:customStyle="1" w:styleId="B723C92ACBB74AD0A2C6BDEC3E4F00BB7">
    <w:name w:val="B723C92ACBB74AD0A2C6BDEC3E4F00BB7"/>
    <w:rsid w:val="002E6AA1"/>
    <w:pPr>
      <w:spacing w:after="0" w:line="240" w:lineRule="auto"/>
    </w:pPr>
    <w:rPr>
      <w:rFonts w:eastAsia="Times New Roman" w:cs="Times New Roman"/>
      <w:color w:val="000000"/>
    </w:rPr>
  </w:style>
  <w:style w:type="paragraph" w:customStyle="1" w:styleId="9C7B28237F4A43F49511FD1A29946A4E7">
    <w:name w:val="9C7B28237F4A43F49511FD1A29946A4E7"/>
    <w:rsid w:val="002E6AA1"/>
    <w:pPr>
      <w:spacing w:after="0" w:line="240" w:lineRule="auto"/>
    </w:pPr>
    <w:rPr>
      <w:rFonts w:eastAsia="Times New Roman" w:cs="Times New Roman"/>
      <w:color w:val="000000"/>
    </w:rPr>
  </w:style>
  <w:style w:type="paragraph" w:customStyle="1" w:styleId="11E63E34E6794637A25624C3A48E29207">
    <w:name w:val="11E63E34E6794637A25624C3A48E29207"/>
    <w:rsid w:val="002E6AA1"/>
    <w:pPr>
      <w:spacing w:after="0" w:line="240" w:lineRule="auto"/>
    </w:pPr>
    <w:rPr>
      <w:rFonts w:eastAsia="Times New Roman" w:cs="Times New Roman"/>
      <w:color w:val="000000"/>
    </w:rPr>
  </w:style>
  <w:style w:type="paragraph" w:customStyle="1" w:styleId="7FE7040637E44048A1B949639D16AF587">
    <w:name w:val="7FE7040637E44048A1B949639D16AF587"/>
    <w:rsid w:val="002E6AA1"/>
    <w:pPr>
      <w:spacing w:after="0" w:line="240" w:lineRule="auto"/>
    </w:pPr>
    <w:rPr>
      <w:rFonts w:eastAsia="Times New Roman" w:cs="Times New Roman"/>
      <w:color w:val="000000"/>
    </w:rPr>
  </w:style>
  <w:style w:type="paragraph" w:customStyle="1" w:styleId="51F17C6E7B9C4824A2EEC4319A23F6217">
    <w:name w:val="51F17C6E7B9C4824A2EEC4319A23F6217"/>
    <w:rsid w:val="002E6AA1"/>
    <w:pPr>
      <w:spacing w:after="0" w:line="240" w:lineRule="auto"/>
    </w:pPr>
    <w:rPr>
      <w:rFonts w:eastAsia="Times New Roman" w:cs="Times New Roman"/>
      <w:color w:val="000000"/>
    </w:rPr>
  </w:style>
  <w:style w:type="paragraph" w:customStyle="1" w:styleId="D7BA637EEDEF4C6F8155E82AEEE42A2A7">
    <w:name w:val="D7BA637EEDEF4C6F8155E82AEEE42A2A7"/>
    <w:rsid w:val="002E6AA1"/>
    <w:pPr>
      <w:spacing w:after="0" w:line="240" w:lineRule="auto"/>
    </w:pPr>
    <w:rPr>
      <w:rFonts w:eastAsia="Times New Roman" w:cs="Times New Roman"/>
      <w:color w:val="000000"/>
    </w:rPr>
  </w:style>
  <w:style w:type="paragraph" w:customStyle="1" w:styleId="193696120AE6453697BADCBD8925DE367">
    <w:name w:val="193696120AE6453697BADCBD8925DE367"/>
    <w:rsid w:val="002E6AA1"/>
    <w:pPr>
      <w:spacing w:after="0" w:line="240" w:lineRule="auto"/>
    </w:pPr>
    <w:rPr>
      <w:rFonts w:eastAsia="Times New Roman" w:cs="Times New Roman"/>
      <w:color w:val="000000"/>
    </w:rPr>
  </w:style>
  <w:style w:type="paragraph" w:customStyle="1" w:styleId="C8A2CD20B7AA4737AFDAC17D58980BAC7">
    <w:name w:val="C8A2CD20B7AA4737AFDAC17D58980BAC7"/>
    <w:rsid w:val="002E6AA1"/>
    <w:pPr>
      <w:spacing w:after="0" w:line="240" w:lineRule="auto"/>
    </w:pPr>
    <w:rPr>
      <w:rFonts w:eastAsia="Times New Roman" w:cs="Times New Roman"/>
      <w:color w:val="000000"/>
    </w:rPr>
  </w:style>
  <w:style w:type="paragraph" w:customStyle="1" w:styleId="580E4577183C46C5964E05060E27F9DA7">
    <w:name w:val="580E4577183C46C5964E05060E27F9DA7"/>
    <w:rsid w:val="002E6AA1"/>
    <w:pPr>
      <w:spacing w:after="0" w:line="240" w:lineRule="auto"/>
    </w:pPr>
    <w:rPr>
      <w:rFonts w:eastAsia="Times New Roman" w:cs="Times New Roman"/>
      <w:color w:val="000000"/>
    </w:rPr>
  </w:style>
  <w:style w:type="paragraph" w:customStyle="1" w:styleId="66564685A9A94A60ACEF2050E5C4C6BA7">
    <w:name w:val="66564685A9A94A60ACEF2050E5C4C6BA7"/>
    <w:rsid w:val="002E6AA1"/>
    <w:pPr>
      <w:spacing w:after="0" w:line="240" w:lineRule="auto"/>
    </w:pPr>
    <w:rPr>
      <w:rFonts w:eastAsia="Times New Roman" w:cs="Times New Roman"/>
      <w:color w:val="000000"/>
    </w:rPr>
  </w:style>
  <w:style w:type="paragraph" w:customStyle="1" w:styleId="52C8057C18E64B4FBB47D7055365F1DE7">
    <w:name w:val="52C8057C18E64B4FBB47D7055365F1DE7"/>
    <w:rsid w:val="002E6AA1"/>
    <w:pPr>
      <w:spacing w:after="0" w:line="240" w:lineRule="auto"/>
    </w:pPr>
    <w:rPr>
      <w:rFonts w:eastAsia="Times New Roman" w:cs="Times New Roman"/>
      <w:color w:val="000000"/>
    </w:rPr>
  </w:style>
  <w:style w:type="paragraph" w:customStyle="1" w:styleId="53959DBDD0B64D3BA93D237B94DDE9AF7">
    <w:name w:val="53959DBDD0B64D3BA93D237B94DDE9AF7"/>
    <w:rsid w:val="002E6AA1"/>
    <w:pPr>
      <w:spacing w:after="0" w:line="240" w:lineRule="auto"/>
    </w:pPr>
    <w:rPr>
      <w:rFonts w:eastAsia="Times New Roman" w:cs="Times New Roman"/>
      <w:color w:val="000000"/>
    </w:rPr>
  </w:style>
  <w:style w:type="paragraph" w:customStyle="1" w:styleId="CAD7A11AC9594F18A53DE2F8A233B1F57">
    <w:name w:val="CAD7A11AC9594F18A53DE2F8A233B1F57"/>
    <w:rsid w:val="002E6AA1"/>
    <w:pPr>
      <w:spacing w:after="0" w:line="240" w:lineRule="auto"/>
    </w:pPr>
    <w:rPr>
      <w:rFonts w:eastAsia="Times New Roman" w:cs="Times New Roman"/>
      <w:color w:val="000000"/>
    </w:rPr>
  </w:style>
  <w:style w:type="paragraph" w:customStyle="1" w:styleId="5DBEF051A5C14587B1CF09C8616DCF897">
    <w:name w:val="5DBEF051A5C14587B1CF09C8616DCF897"/>
    <w:rsid w:val="002E6AA1"/>
    <w:pPr>
      <w:spacing w:after="0" w:line="240" w:lineRule="auto"/>
    </w:pPr>
    <w:rPr>
      <w:rFonts w:eastAsia="Times New Roman" w:cs="Times New Roman"/>
      <w:color w:val="000000"/>
    </w:rPr>
  </w:style>
  <w:style w:type="paragraph" w:customStyle="1" w:styleId="864119EC0CB24FA89F79B558C9B7BD8F7">
    <w:name w:val="864119EC0CB24FA89F79B558C9B7BD8F7"/>
    <w:rsid w:val="002E6AA1"/>
    <w:pPr>
      <w:spacing w:after="0" w:line="240" w:lineRule="auto"/>
    </w:pPr>
    <w:rPr>
      <w:rFonts w:eastAsia="Times New Roman" w:cs="Times New Roman"/>
      <w:color w:val="000000"/>
    </w:rPr>
  </w:style>
  <w:style w:type="paragraph" w:customStyle="1" w:styleId="B3AC04FBBBAD4C48B354BC861ADD6CF06">
    <w:name w:val="B3AC04FBBBAD4C48B354BC861ADD6CF06"/>
    <w:rsid w:val="002E6AA1"/>
    <w:pPr>
      <w:spacing w:after="0" w:line="240" w:lineRule="auto"/>
    </w:pPr>
    <w:rPr>
      <w:rFonts w:eastAsia="Times New Roman" w:cs="Times New Roman"/>
      <w:color w:val="000000"/>
    </w:rPr>
  </w:style>
  <w:style w:type="paragraph" w:customStyle="1" w:styleId="761BB36146FC4BC0B48865FFB7C5067B6">
    <w:name w:val="761BB36146FC4BC0B48865FFB7C5067B6"/>
    <w:rsid w:val="002E6AA1"/>
    <w:pPr>
      <w:spacing w:after="0" w:line="240" w:lineRule="auto"/>
    </w:pPr>
    <w:rPr>
      <w:rFonts w:eastAsia="Times New Roman" w:cs="Times New Roman"/>
      <w:color w:val="000000"/>
    </w:rPr>
  </w:style>
  <w:style w:type="paragraph" w:customStyle="1" w:styleId="CF2989A257A547D8A8F8453E263ADD906">
    <w:name w:val="CF2989A257A547D8A8F8453E263ADD906"/>
    <w:rsid w:val="002E6AA1"/>
    <w:pPr>
      <w:spacing w:after="0" w:line="240" w:lineRule="auto"/>
    </w:pPr>
    <w:rPr>
      <w:rFonts w:eastAsia="Times New Roman" w:cs="Times New Roman"/>
      <w:color w:val="000000"/>
    </w:rPr>
  </w:style>
  <w:style w:type="paragraph" w:customStyle="1" w:styleId="0E97B8679043490381237DE97F0D29976">
    <w:name w:val="0E97B8679043490381237DE97F0D29976"/>
    <w:rsid w:val="002E6AA1"/>
    <w:pPr>
      <w:spacing w:after="0" w:line="240" w:lineRule="auto"/>
    </w:pPr>
    <w:rPr>
      <w:rFonts w:eastAsia="Times New Roman" w:cs="Times New Roman"/>
      <w:color w:val="000000"/>
    </w:rPr>
  </w:style>
  <w:style w:type="paragraph" w:customStyle="1" w:styleId="07202B6BBEA240BCB294D7353D07D8166">
    <w:name w:val="07202B6BBEA240BCB294D7353D07D8166"/>
    <w:rsid w:val="002E6AA1"/>
    <w:pPr>
      <w:spacing w:after="0" w:line="240" w:lineRule="auto"/>
    </w:pPr>
    <w:rPr>
      <w:rFonts w:eastAsia="Times New Roman" w:cs="Times New Roman"/>
      <w:color w:val="000000"/>
    </w:rPr>
  </w:style>
  <w:style w:type="paragraph" w:customStyle="1" w:styleId="4E6D8A98AAC9488981A053F5111EE6F26">
    <w:name w:val="4E6D8A98AAC9488981A053F5111EE6F26"/>
    <w:rsid w:val="002E6AA1"/>
    <w:pPr>
      <w:spacing w:after="0" w:line="240" w:lineRule="auto"/>
    </w:pPr>
    <w:rPr>
      <w:rFonts w:eastAsia="Times New Roman" w:cs="Times New Roman"/>
      <w:color w:val="000000"/>
    </w:rPr>
  </w:style>
  <w:style w:type="paragraph" w:customStyle="1" w:styleId="6C56526B933A478FA3143883E9BB859D6">
    <w:name w:val="6C56526B933A478FA3143883E9BB859D6"/>
    <w:rsid w:val="002E6AA1"/>
    <w:pPr>
      <w:spacing w:after="0" w:line="240" w:lineRule="auto"/>
    </w:pPr>
    <w:rPr>
      <w:rFonts w:eastAsia="Times New Roman" w:cs="Times New Roman"/>
      <w:color w:val="000000"/>
    </w:rPr>
  </w:style>
  <w:style w:type="paragraph" w:customStyle="1" w:styleId="683FA1FCA08F451F9A9CA2B361CBA3D66">
    <w:name w:val="683FA1FCA08F451F9A9CA2B361CBA3D66"/>
    <w:rsid w:val="002E6AA1"/>
    <w:pPr>
      <w:spacing w:after="0" w:line="240" w:lineRule="auto"/>
    </w:pPr>
    <w:rPr>
      <w:rFonts w:eastAsia="Times New Roman" w:cs="Times New Roman"/>
      <w:color w:val="000000"/>
    </w:rPr>
  </w:style>
  <w:style w:type="paragraph" w:customStyle="1" w:styleId="D3AD9D35F9A54309AF62A4FC156A72906">
    <w:name w:val="D3AD9D35F9A54309AF62A4FC156A72906"/>
    <w:rsid w:val="002E6AA1"/>
    <w:pPr>
      <w:spacing w:after="0" w:line="240" w:lineRule="auto"/>
    </w:pPr>
    <w:rPr>
      <w:rFonts w:eastAsia="Times New Roman" w:cs="Times New Roman"/>
      <w:color w:val="000000"/>
    </w:rPr>
  </w:style>
  <w:style w:type="paragraph" w:customStyle="1" w:styleId="0F9558ED90F14195B6FFA9F860BF5BA66">
    <w:name w:val="0F9558ED90F14195B6FFA9F860BF5BA66"/>
    <w:rsid w:val="002E6AA1"/>
    <w:pPr>
      <w:spacing w:after="0" w:line="240" w:lineRule="auto"/>
    </w:pPr>
    <w:rPr>
      <w:rFonts w:eastAsia="Times New Roman" w:cs="Times New Roman"/>
      <w:color w:val="000000"/>
    </w:rPr>
  </w:style>
  <w:style w:type="paragraph" w:customStyle="1" w:styleId="27E75147DF224134BD3638C2F660CB367">
    <w:name w:val="27E75147DF224134BD3638C2F660CB36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7">
    <w:name w:val="30D8AFECEBC04E0BB3529E2C9A6789C6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7">
    <w:name w:val="D8A77BDF1FFA4DC09F8BAE022647B593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7">
    <w:name w:val="F4B3FB4ACEE34CF7B93398A01844DDB5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7">
    <w:name w:val="7CC0A2E8189547008E62FAED5BFB433A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7">
    <w:name w:val="207A0FD17B7448D2A9E14680189712E0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7">
    <w:name w:val="89AD279DBA234244BD21089B947E85E2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7">
    <w:name w:val="0D0691D0B3BE4FA18BAD01EAF3AFD775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7">
    <w:name w:val="C219A7F383EF4148819537FEF4F1DCA27"/>
    <w:rsid w:val="00A6727E"/>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7">
    <w:name w:val="9277CCE847944D879DEFFAE8E9CC92BD7"/>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7">
    <w:name w:val="31C2490887F04684AF9687408AD81D447"/>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7">
    <w:name w:val="CC13D9597BE5465C83060FD6DA6931F67"/>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7">
    <w:name w:val="A1BE9200B73E4195873C4FF16E4477987"/>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7">
    <w:name w:val="DFE13142260E4FEA8A616E5BE8D23A9C7"/>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7">
    <w:name w:val="D70A6C99895F4856BEFFB4FDD7E92EC87"/>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7">
    <w:name w:val="77628AACCCD845438673EF6F2E2592A37"/>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99652BAFFF04298A6069F9CEE51AFD33">
    <w:name w:val="499652BAFFF04298A6069F9CEE51AFD33"/>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6250DA5151A4CE98A688F950ADAF83D3">
    <w:name w:val="E6250DA5151A4CE98A688F950ADAF83D3"/>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087AAFA5DAA5407C8395CBF0AE8233F23">
    <w:name w:val="087AAFA5DAA5407C8395CBF0AE8233F23"/>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2B48D50B0C64193BF68BEE04F2106B93">
    <w:name w:val="C2B48D50B0C64193BF68BEE04F2106B93"/>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726726774D3453DBFE1521BC7078F693">
    <w:name w:val="5726726774D3453DBFE1521BC7078F693"/>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3533FD65797479BB0F6A81D367A1C7A3">
    <w:name w:val="03533FD65797479BB0F6A81D367A1C7A3"/>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412BD3A734347009D56DDB5218990E33">
    <w:name w:val="B412BD3A734347009D56DDB5218990E33"/>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FF460C8662D04E398680E80166BE4C632">
    <w:name w:val="FF460C8662D04E398680E80166BE4C63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727EBDF118C48A6B10B6BE24097A5C22">
    <w:name w:val="8727EBDF118C48A6B10B6BE24097A5C2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EBA2A55D8A9450985EB1545ACFBAEEE2">
    <w:name w:val="7EBA2A55D8A9450985EB1545ACFBAEEE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5AE9F6840948E6995FE8EE46C829A22">
    <w:name w:val="FC5AE9F6840948E6995FE8EE46C829A2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18B677E24514C97A5F1320E52FF87702">
    <w:name w:val="E18B677E24514C97A5F1320E52FF8770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94F64C4C8F84B6DAEDC4B15CB2E94752">
    <w:name w:val="594F64C4C8F84B6DAEDC4B15CB2E9475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3459297EB8441B49FA4EFD7F478D7B62">
    <w:name w:val="43459297EB8441B49FA4EFD7F478D7B6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FFBBE086EB74154BBC2FC07C21A0ECE2">
    <w:name w:val="8FFBBE086EB74154BBC2FC07C21A0ECE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4E98FDA5B31C430581E3EE6C135617C22">
    <w:name w:val="4E98FDA5B31C430581E3EE6C135617C2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92DE7EFCA8A4C738EB1F8C6434A4A1A2">
    <w:name w:val="A92DE7EFCA8A4C738EB1F8C6434A4A1A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8B1D7D48E1D4FE7A0D8C2078A77CB7B2">
    <w:name w:val="78B1D7D48E1D4FE7A0D8C2078A77CB7B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90F62468DA44447B47CFFA2BE891AA42">
    <w:name w:val="990F62468DA44447B47CFFA2BE891AA4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B6504AA583C4A059B6024ECF143181B2">
    <w:name w:val="EB6504AA583C4A059B6024ECF143181B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627C945B6E34F3BAE021988DEC1F23E2">
    <w:name w:val="9627C945B6E34F3BAE021988DEC1F23E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3433A26FD1F4A2FA12FF208027146A42">
    <w:name w:val="B3433A26FD1F4A2FA12FF208027146A4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A4F75890CA34E4DB7A4D117216BABDE2">
    <w:name w:val="EA4F75890CA34E4DB7A4D117216BABDE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170972E4171F40C0BBBE3E48AE3A024D2">
    <w:name w:val="170972E4171F40C0BBBE3E48AE3A024D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9F2D26AC83DB489D880A3C59A3F2E0242">
    <w:name w:val="9F2D26AC83DB489D880A3C59A3F2E024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34190EB961F143F194241FF72C3E2FF52">
    <w:name w:val="34190EB961F143F194241FF72C3E2FF5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B9AEBCC9E3E4CAF8BE060EE087DCE362">
    <w:name w:val="0B9AEBCC9E3E4CAF8BE060EE087DCE36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433ABE8FCB2403182D385435674C83E2">
    <w:name w:val="5433ABE8FCB2403182D385435674C83E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59E1257D147403589674E34E1351C407">
    <w:name w:val="859E1257D147403589674E34E1351C407"/>
    <w:rsid w:val="00A6727E"/>
    <w:pPr>
      <w:spacing w:after="0" w:line="240" w:lineRule="auto"/>
    </w:pPr>
    <w:rPr>
      <w:rFonts w:eastAsia="Times New Roman" w:cs="Times New Roman"/>
      <w:color w:val="000000"/>
    </w:rPr>
  </w:style>
  <w:style w:type="paragraph" w:customStyle="1" w:styleId="EA037DB1A1FE40C38106901FE2943E307">
    <w:name w:val="EA037DB1A1FE40C38106901FE2943E307"/>
    <w:rsid w:val="00A6727E"/>
    <w:pPr>
      <w:spacing w:after="0" w:line="240" w:lineRule="auto"/>
    </w:pPr>
    <w:rPr>
      <w:rFonts w:eastAsia="Times New Roman" w:cs="Times New Roman"/>
      <w:color w:val="000000"/>
    </w:rPr>
  </w:style>
  <w:style w:type="paragraph" w:customStyle="1" w:styleId="9993BE348FC3414BB38794336222A54C8">
    <w:name w:val="9993BE348FC3414BB38794336222A54C8"/>
    <w:rsid w:val="00A6727E"/>
    <w:pPr>
      <w:spacing w:after="0" w:line="240" w:lineRule="auto"/>
    </w:pPr>
    <w:rPr>
      <w:rFonts w:eastAsia="Times New Roman" w:cs="Times New Roman"/>
      <w:color w:val="000000"/>
    </w:rPr>
  </w:style>
  <w:style w:type="paragraph" w:customStyle="1" w:styleId="91C2341DCA4A443D8AFEE5CDF12614AF8">
    <w:name w:val="91C2341DCA4A443D8AFEE5CDF12614AF8"/>
    <w:rsid w:val="00A6727E"/>
    <w:pPr>
      <w:spacing w:after="0" w:line="240" w:lineRule="auto"/>
    </w:pPr>
    <w:rPr>
      <w:rFonts w:eastAsia="Times New Roman" w:cs="Times New Roman"/>
      <w:color w:val="000000"/>
    </w:rPr>
  </w:style>
  <w:style w:type="paragraph" w:customStyle="1" w:styleId="D5BEE41A07D64CAFBEBEE86C79AE488A8">
    <w:name w:val="D5BEE41A07D64CAFBEBEE86C79AE488A8"/>
    <w:rsid w:val="00A6727E"/>
    <w:pPr>
      <w:spacing w:after="0" w:line="240" w:lineRule="auto"/>
    </w:pPr>
    <w:rPr>
      <w:rFonts w:eastAsia="Times New Roman" w:cs="Times New Roman"/>
      <w:color w:val="000000"/>
    </w:rPr>
  </w:style>
  <w:style w:type="paragraph" w:customStyle="1" w:styleId="8B9393337F5B4022B1643AF174B21EF78">
    <w:name w:val="8B9393337F5B4022B1643AF174B21EF78"/>
    <w:rsid w:val="00A6727E"/>
    <w:pPr>
      <w:spacing w:after="0" w:line="240" w:lineRule="auto"/>
    </w:pPr>
    <w:rPr>
      <w:rFonts w:eastAsia="Times New Roman" w:cs="Times New Roman"/>
      <w:color w:val="000000"/>
    </w:rPr>
  </w:style>
  <w:style w:type="paragraph" w:customStyle="1" w:styleId="1F4E51B9AFE641608F1AE3C2D66F556F8">
    <w:name w:val="1F4E51B9AFE641608F1AE3C2D66F556F8"/>
    <w:rsid w:val="00A6727E"/>
    <w:pPr>
      <w:spacing w:after="0" w:line="240" w:lineRule="auto"/>
    </w:pPr>
    <w:rPr>
      <w:rFonts w:eastAsia="Times New Roman" w:cs="Times New Roman"/>
      <w:color w:val="000000"/>
    </w:rPr>
  </w:style>
  <w:style w:type="paragraph" w:customStyle="1" w:styleId="A390E1DFEE7F4985903EA190DCC6447B8">
    <w:name w:val="A390E1DFEE7F4985903EA190DCC6447B8"/>
    <w:rsid w:val="00A6727E"/>
    <w:pPr>
      <w:spacing w:after="0" w:line="240" w:lineRule="auto"/>
    </w:pPr>
    <w:rPr>
      <w:rFonts w:eastAsia="Times New Roman" w:cs="Times New Roman"/>
      <w:color w:val="000000"/>
    </w:rPr>
  </w:style>
  <w:style w:type="paragraph" w:customStyle="1" w:styleId="32ABCFAB46C74C928E6B12C1C64155878">
    <w:name w:val="32ABCFAB46C74C928E6B12C1C64155878"/>
    <w:rsid w:val="00A6727E"/>
    <w:pPr>
      <w:spacing w:after="0" w:line="240" w:lineRule="auto"/>
    </w:pPr>
    <w:rPr>
      <w:rFonts w:eastAsia="Times New Roman" w:cs="Times New Roman"/>
      <w:color w:val="000000"/>
    </w:rPr>
  </w:style>
  <w:style w:type="paragraph" w:customStyle="1" w:styleId="849F3CAF2FDA40B8AFF0C0DB44AD2D328">
    <w:name w:val="849F3CAF2FDA40B8AFF0C0DB44AD2D328"/>
    <w:rsid w:val="00A6727E"/>
    <w:pPr>
      <w:spacing w:after="0" w:line="240" w:lineRule="auto"/>
    </w:pPr>
    <w:rPr>
      <w:rFonts w:eastAsia="Times New Roman" w:cs="Times New Roman"/>
      <w:color w:val="000000"/>
    </w:rPr>
  </w:style>
  <w:style w:type="paragraph" w:customStyle="1" w:styleId="1F872E02842F4E829791128ADB93E2B78">
    <w:name w:val="1F872E02842F4E829791128ADB93E2B78"/>
    <w:rsid w:val="00A6727E"/>
    <w:pPr>
      <w:spacing w:after="0" w:line="240" w:lineRule="auto"/>
    </w:pPr>
    <w:rPr>
      <w:rFonts w:eastAsia="Times New Roman" w:cs="Times New Roman"/>
      <w:color w:val="000000"/>
    </w:rPr>
  </w:style>
  <w:style w:type="paragraph" w:customStyle="1" w:styleId="34FFF53F0D5A44AF96A490EC59B06C438">
    <w:name w:val="34FFF53F0D5A44AF96A490EC59B06C438"/>
    <w:rsid w:val="00A6727E"/>
    <w:pPr>
      <w:spacing w:after="0" w:line="240" w:lineRule="auto"/>
    </w:pPr>
    <w:rPr>
      <w:rFonts w:eastAsia="Times New Roman" w:cs="Times New Roman"/>
      <w:color w:val="000000"/>
    </w:rPr>
  </w:style>
  <w:style w:type="paragraph" w:customStyle="1" w:styleId="CEE96AECB4ED4E9F824D3111EFD3B8A58">
    <w:name w:val="CEE96AECB4ED4E9F824D3111EFD3B8A58"/>
    <w:rsid w:val="00A6727E"/>
    <w:pPr>
      <w:spacing w:after="0" w:line="240" w:lineRule="auto"/>
    </w:pPr>
    <w:rPr>
      <w:rFonts w:eastAsia="Times New Roman" w:cs="Times New Roman"/>
      <w:color w:val="000000"/>
    </w:rPr>
  </w:style>
  <w:style w:type="paragraph" w:customStyle="1" w:styleId="57C24D7DB7B04A0099779CE610BCC1658">
    <w:name w:val="57C24D7DB7B04A0099779CE610BCC1658"/>
    <w:rsid w:val="00A6727E"/>
    <w:pPr>
      <w:spacing w:after="0" w:line="240" w:lineRule="auto"/>
    </w:pPr>
    <w:rPr>
      <w:rFonts w:eastAsia="Times New Roman" w:cs="Times New Roman"/>
      <w:color w:val="000000"/>
    </w:rPr>
  </w:style>
  <w:style w:type="paragraph" w:customStyle="1" w:styleId="72E8817B1E144C1080E1338E791631A58">
    <w:name w:val="72E8817B1E144C1080E1338E791631A58"/>
    <w:rsid w:val="00A6727E"/>
    <w:pPr>
      <w:spacing w:after="0" w:line="240" w:lineRule="auto"/>
    </w:pPr>
    <w:rPr>
      <w:rFonts w:eastAsia="Times New Roman" w:cs="Times New Roman"/>
      <w:color w:val="000000"/>
    </w:rPr>
  </w:style>
  <w:style w:type="paragraph" w:customStyle="1" w:styleId="996AD0932E5C4E07BAEAA769BC3EE48F8">
    <w:name w:val="996AD0932E5C4E07BAEAA769BC3EE48F8"/>
    <w:rsid w:val="00A6727E"/>
    <w:pPr>
      <w:spacing w:after="0" w:line="240" w:lineRule="auto"/>
    </w:pPr>
    <w:rPr>
      <w:rFonts w:eastAsia="Times New Roman" w:cs="Times New Roman"/>
      <w:color w:val="000000"/>
    </w:rPr>
  </w:style>
  <w:style w:type="paragraph" w:customStyle="1" w:styleId="18A85A7353324E27AB1024317FC30C5D8">
    <w:name w:val="18A85A7353324E27AB1024317FC30C5D8"/>
    <w:rsid w:val="00A6727E"/>
    <w:pPr>
      <w:spacing w:after="0" w:line="240" w:lineRule="auto"/>
    </w:pPr>
    <w:rPr>
      <w:rFonts w:eastAsia="Times New Roman" w:cs="Times New Roman"/>
      <w:color w:val="000000"/>
    </w:rPr>
  </w:style>
  <w:style w:type="paragraph" w:customStyle="1" w:styleId="28A99062C6C14E38A775C750448BA8D98">
    <w:name w:val="28A99062C6C14E38A775C750448BA8D98"/>
    <w:rsid w:val="00A6727E"/>
    <w:pPr>
      <w:spacing w:after="0" w:line="240" w:lineRule="auto"/>
    </w:pPr>
    <w:rPr>
      <w:rFonts w:eastAsia="Times New Roman" w:cs="Times New Roman"/>
      <w:color w:val="000000"/>
    </w:rPr>
  </w:style>
  <w:style w:type="paragraph" w:customStyle="1" w:styleId="61D76AD9910A4356BEA090EA41F2BD108">
    <w:name w:val="61D76AD9910A4356BEA090EA41F2BD108"/>
    <w:rsid w:val="00A6727E"/>
    <w:pPr>
      <w:spacing w:after="0" w:line="240" w:lineRule="auto"/>
    </w:pPr>
    <w:rPr>
      <w:rFonts w:eastAsia="Times New Roman" w:cs="Times New Roman"/>
      <w:color w:val="000000"/>
    </w:rPr>
  </w:style>
  <w:style w:type="paragraph" w:customStyle="1" w:styleId="FBB4171E8AE14CAE90BAD271556F36B08">
    <w:name w:val="FBB4171E8AE14CAE90BAD271556F36B08"/>
    <w:rsid w:val="00A6727E"/>
    <w:pPr>
      <w:spacing w:after="0" w:line="240" w:lineRule="auto"/>
    </w:pPr>
    <w:rPr>
      <w:rFonts w:eastAsia="Times New Roman" w:cs="Times New Roman"/>
      <w:color w:val="000000"/>
    </w:rPr>
  </w:style>
  <w:style w:type="paragraph" w:customStyle="1" w:styleId="1A552249A1E24F5EA8CEE3FBA98D24668">
    <w:name w:val="1A552249A1E24F5EA8CEE3FBA98D24668"/>
    <w:rsid w:val="00A6727E"/>
    <w:pPr>
      <w:spacing w:after="0" w:line="240" w:lineRule="auto"/>
    </w:pPr>
    <w:rPr>
      <w:rFonts w:eastAsia="Times New Roman" w:cs="Times New Roman"/>
      <w:color w:val="000000"/>
    </w:rPr>
  </w:style>
  <w:style w:type="paragraph" w:customStyle="1" w:styleId="5B1FEA96E1614EF2912214A89212CDB38">
    <w:name w:val="5B1FEA96E1614EF2912214A89212CDB38"/>
    <w:rsid w:val="00A6727E"/>
    <w:pPr>
      <w:spacing w:after="0" w:line="240" w:lineRule="auto"/>
    </w:pPr>
    <w:rPr>
      <w:rFonts w:eastAsia="Times New Roman" w:cs="Times New Roman"/>
      <w:color w:val="000000"/>
    </w:rPr>
  </w:style>
  <w:style w:type="paragraph" w:customStyle="1" w:styleId="C06E1BC5E44649C9AE42F5591CA577E88">
    <w:name w:val="C06E1BC5E44649C9AE42F5591CA577E88"/>
    <w:rsid w:val="00A6727E"/>
    <w:pPr>
      <w:spacing w:after="0" w:line="240" w:lineRule="auto"/>
    </w:pPr>
    <w:rPr>
      <w:rFonts w:eastAsia="Times New Roman" w:cs="Times New Roman"/>
      <w:color w:val="000000"/>
    </w:rPr>
  </w:style>
  <w:style w:type="paragraph" w:customStyle="1" w:styleId="338CBB71F8654645A92A0DC44D0B86BB8">
    <w:name w:val="338CBB71F8654645A92A0DC44D0B86BB8"/>
    <w:rsid w:val="00A6727E"/>
    <w:pPr>
      <w:spacing w:after="0" w:line="240" w:lineRule="auto"/>
    </w:pPr>
    <w:rPr>
      <w:rFonts w:eastAsia="Times New Roman" w:cs="Times New Roman"/>
      <w:color w:val="000000"/>
    </w:rPr>
  </w:style>
  <w:style w:type="paragraph" w:customStyle="1" w:styleId="175D224517944673854B6414B5BA0BE38">
    <w:name w:val="175D224517944673854B6414B5BA0BE38"/>
    <w:rsid w:val="00A6727E"/>
    <w:pPr>
      <w:spacing w:after="0" w:line="240" w:lineRule="auto"/>
    </w:pPr>
    <w:rPr>
      <w:rFonts w:eastAsia="Times New Roman" w:cs="Times New Roman"/>
      <w:color w:val="000000"/>
    </w:rPr>
  </w:style>
  <w:style w:type="paragraph" w:customStyle="1" w:styleId="B723C92ACBB74AD0A2C6BDEC3E4F00BB8">
    <w:name w:val="B723C92ACBB74AD0A2C6BDEC3E4F00BB8"/>
    <w:rsid w:val="00A6727E"/>
    <w:pPr>
      <w:spacing w:after="0" w:line="240" w:lineRule="auto"/>
    </w:pPr>
    <w:rPr>
      <w:rFonts w:eastAsia="Times New Roman" w:cs="Times New Roman"/>
      <w:color w:val="000000"/>
    </w:rPr>
  </w:style>
  <w:style w:type="paragraph" w:customStyle="1" w:styleId="9C7B28237F4A43F49511FD1A29946A4E8">
    <w:name w:val="9C7B28237F4A43F49511FD1A29946A4E8"/>
    <w:rsid w:val="00A6727E"/>
    <w:pPr>
      <w:spacing w:after="0" w:line="240" w:lineRule="auto"/>
    </w:pPr>
    <w:rPr>
      <w:rFonts w:eastAsia="Times New Roman" w:cs="Times New Roman"/>
      <w:color w:val="000000"/>
    </w:rPr>
  </w:style>
  <w:style w:type="paragraph" w:customStyle="1" w:styleId="11E63E34E6794637A25624C3A48E29208">
    <w:name w:val="11E63E34E6794637A25624C3A48E29208"/>
    <w:rsid w:val="00A6727E"/>
    <w:pPr>
      <w:spacing w:after="0" w:line="240" w:lineRule="auto"/>
    </w:pPr>
    <w:rPr>
      <w:rFonts w:eastAsia="Times New Roman" w:cs="Times New Roman"/>
      <w:color w:val="000000"/>
    </w:rPr>
  </w:style>
  <w:style w:type="paragraph" w:customStyle="1" w:styleId="7FE7040637E44048A1B949639D16AF588">
    <w:name w:val="7FE7040637E44048A1B949639D16AF588"/>
    <w:rsid w:val="00A6727E"/>
    <w:pPr>
      <w:spacing w:after="0" w:line="240" w:lineRule="auto"/>
    </w:pPr>
    <w:rPr>
      <w:rFonts w:eastAsia="Times New Roman" w:cs="Times New Roman"/>
      <w:color w:val="000000"/>
    </w:rPr>
  </w:style>
  <w:style w:type="paragraph" w:customStyle="1" w:styleId="51F17C6E7B9C4824A2EEC4319A23F6218">
    <w:name w:val="51F17C6E7B9C4824A2EEC4319A23F6218"/>
    <w:rsid w:val="00A6727E"/>
    <w:pPr>
      <w:spacing w:after="0" w:line="240" w:lineRule="auto"/>
    </w:pPr>
    <w:rPr>
      <w:rFonts w:eastAsia="Times New Roman" w:cs="Times New Roman"/>
      <w:color w:val="000000"/>
    </w:rPr>
  </w:style>
  <w:style w:type="paragraph" w:customStyle="1" w:styleId="D7BA637EEDEF4C6F8155E82AEEE42A2A8">
    <w:name w:val="D7BA637EEDEF4C6F8155E82AEEE42A2A8"/>
    <w:rsid w:val="00A6727E"/>
    <w:pPr>
      <w:spacing w:after="0" w:line="240" w:lineRule="auto"/>
    </w:pPr>
    <w:rPr>
      <w:rFonts w:eastAsia="Times New Roman" w:cs="Times New Roman"/>
      <w:color w:val="000000"/>
    </w:rPr>
  </w:style>
  <w:style w:type="paragraph" w:customStyle="1" w:styleId="193696120AE6453697BADCBD8925DE368">
    <w:name w:val="193696120AE6453697BADCBD8925DE368"/>
    <w:rsid w:val="00A6727E"/>
    <w:pPr>
      <w:spacing w:after="0" w:line="240" w:lineRule="auto"/>
    </w:pPr>
    <w:rPr>
      <w:rFonts w:eastAsia="Times New Roman" w:cs="Times New Roman"/>
      <w:color w:val="000000"/>
    </w:rPr>
  </w:style>
  <w:style w:type="paragraph" w:customStyle="1" w:styleId="C8A2CD20B7AA4737AFDAC17D58980BAC8">
    <w:name w:val="C8A2CD20B7AA4737AFDAC17D58980BAC8"/>
    <w:rsid w:val="00A6727E"/>
    <w:pPr>
      <w:spacing w:after="0" w:line="240" w:lineRule="auto"/>
    </w:pPr>
    <w:rPr>
      <w:rFonts w:eastAsia="Times New Roman" w:cs="Times New Roman"/>
      <w:color w:val="000000"/>
    </w:rPr>
  </w:style>
  <w:style w:type="paragraph" w:customStyle="1" w:styleId="580E4577183C46C5964E05060E27F9DA8">
    <w:name w:val="580E4577183C46C5964E05060E27F9DA8"/>
    <w:rsid w:val="00A6727E"/>
    <w:pPr>
      <w:spacing w:after="0" w:line="240" w:lineRule="auto"/>
    </w:pPr>
    <w:rPr>
      <w:rFonts w:eastAsia="Times New Roman" w:cs="Times New Roman"/>
      <w:color w:val="000000"/>
    </w:rPr>
  </w:style>
  <w:style w:type="paragraph" w:customStyle="1" w:styleId="66564685A9A94A60ACEF2050E5C4C6BA8">
    <w:name w:val="66564685A9A94A60ACEF2050E5C4C6BA8"/>
    <w:rsid w:val="00A6727E"/>
    <w:pPr>
      <w:spacing w:after="0" w:line="240" w:lineRule="auto"/>
    </w:pPr>
    <w:rPr>
      <w:rFonts w:eastAsia="Times New Roman" w:cs="Times New Roman"/>
      <w:color w:val="000000"/>
    </w:rPr>
  </w:style>
  <w:style w:type="paragraph" w:customStyle="1" w:styleId="52C8057C18E64B4FBB47D7055365F1DE8">
    <w:name w:val="52C8057C18E64B4FBB47D7055365F1DE8"/>
    <w:rsid w:val="00A6727E"/>
    <w:pPr>
      <w:spacing w:after="0" w:line="240" w:lineRule="auto"/>
    </w:pPr>
    <w:rPr>
      <w:rFonts w:eastAsia="Times New Roman" w:cs="Times New Roman"/>
      <w:color w:val="000000"/>
    </w:rPr>
  </w:style>
  <w:style w:type="paragraph" w:customStyle="1" w:styleId="53959DBDD0B64D3BA93D237B94DDE9AF8">
    <w:name w:val="53959DBDD0B64D3BA93D237B94DDE9AF8"/>
    <w:rsid w:val="00A6727E"/>
    <w:pPr>
      <w:spacing w:after="0" w:line="240" w:lineRule="auto"/>
    </w:pPr>
    <w:rPr>
      <w:rFonts w:eastAsia="Times New Roman" w:cs="Times New Roman"/>
      <w:color w:val="000000"/>
    </w:rPr>
  </w:style>
  <w:style w:type="paragraph" w:customStyle="1" w:styleId="CAD7A11AC9594F18A53DE2F8A233B1F58">
    <w:name w:val="CAD7A11AC9594F18A53DE2F8A233B1F58"/>
    <w:rsid w:val="00A6727E"/>
    <w:pPr>
      <w:spacing w:after="0" w:line="240" w:lineRule="auto"/>
    </w:pPr>
    <w:rPr>
      <w:rFonts w:eastAsia="Times New Roman" w:cs="Times New Roman"/>
      <w:color w:val="000000"/>
    </w:rPr>
  </w:style>
  <w:style w:type="paragraph" w:customStyle="1" w:styleId="5DBEF051A5C14587B1CF09C8616DCF898">
    <w:name w:val="5DBEF051A5C14587B1CF09C8616DCF898"/>
    <w:rsid w:val="00A6727E"/>
    <w:pPr>
      <w:spacing w:after="0" w:line="240" w:lineRule="auto"/>
    </w:pPr>
    <w:rPr>
      <w:rFonts w:eastAsia="Times New Roman" w:cs="Times New Roman"/>
      <w:color w:val="000000"/>
    </w:rPr>
  </w:style>
  <w:style w:type="paragraph" w:customStyle="1" w:styleId="864119EC0CB24FA89F79B558C9B7BD8F8">
    <w:name w:val="864119EC0CB24FA89F79B558C9B7BD8F8"/>
    <w:rsid w:val="00A6727E"/>
    <w:pPr>
      <w:spacing w:after="0" w:line="240" w:lineRule="auto"/>
    </w:pPr>
    <w:rPr>
      <w:rFonts w:eastAsia="Times New Roman" w:cs="Times New Roman"/>
      <w:color w:val="000000"/>
    </w:rPr>
  </w:style>
  <w:style w:type="paragraph" w:customStyle="1" w:styleId="B3AC04FBBBAD4C48B354BC861ADD6CF07">
    <w:name w:val="B3AC04FBBBAD4C48B354BC861ADD6CF07"/>
    <w:rsid w:val="00A6727E"/>
    <w:pPr>
      <w:spacing w:after="0" w:line="240" w:lineRule="auto"/>
    </w:pPr>
    <w:rPr>
      <w:rFonts w:eastAsia="Times New Roman" w:cs="Times New Roman"/>
      <w:color w:val="000000"/>
    </w:rPr>
  </w:style>
  <w:style w:type="paragraph" w:customStyle="1" w:styleId="761BB36146FC4BC0B48865FFB7C5067B7">
    <w:name w:val="761BB36146FC4BC0B48865FFB7C5067B7"/>
    <w:rsid w:val="00A6727E"/>
    <w:pPr>
      <w:spacing w:after="0" w:line="240" w:lineRule="auto"/>
    </w:pPr>
    <w:rPr>
      <w:rFonts w:eastAsia="Times New Roman" w:cs="Times New Roman"/>
      <w:color w:val="000000"/>
    </w:rPr>
  </w:style>
  <w:style w:type="paragraph" w:customStyle="1" w:styleId="CF2989A257A547D8A8F8453E263ADD907">
    <w:name w:val="CF2989A257A547D8A8F8453E263ADD907"/>
    <w:rsid w:val="00A6727E"/>
    <w:pPr>
      <w:spacing w:after="0" w:line="240" w:lineRule="auto"/>
    </w:pPr>
    <w:rPr>
      <w:rFonts w:eastAsia="Times New Roman" w:cs="Times New Roman"/>
      <w:color w:val="000000"/>
    </w:rPr>
  </w:style>
  <w:style w:type="paragraph" w:customStyle="1" w:styleId="0E97B8679043490381237DE97F0D29977">
    <w:name w:val="0E97B8679043490381237DE97F0D29977"/>
    <w:rsid w:val="00A6727E"/>
    <w:pPr>
      <w:spacing w:after="0" w:line="240" w:lineRule="auto"/>
    </w:pPr>
    <w:rPr>
      <w:rFonts w:eastAsia="Times New Roman" w:cs="Times New Roman"/>
      <w:color w:val="000000"/>
    </w:rPr>
  </w:style>
  <w:style w:type="paragraph" w:customStyle="1" w:styleId="07202B6BBEA240BCB294D7353D07D8167">
    <w:name w:val="07202B6BBEA240BCB294D7353D07D8167"/>
    <w:rsid w:val="00A6727E"/>
    <w:pPr>
      <w:spacing w:after="0" w:line="240" w:lineRule="auto"/>
    </w:pPr>
    <w:rPr>
      <w:rFonts w:eastAsia="Times New Roman" w:cs="Times New Roman"/>
      <w:color w:val="000000"/>
    </w:rPr>
  </w:style>
  <w:style w:type="paragraph" w:customStyle="1" w:styleId="4E6D8A98AAC9488981A053F5111EE6F27">
    <w:name w:val="4E6D8A98AAC9488981A053F5111EE6F27"/>
    <w:rsid w:val="00A6727E"/>
    <w:pPr>
      <w:spacing w:after="0" w:line="240" w:lineRule="auto"/>
    </w:pPr>
    <w:rPr>
      <w:rFonts w:eastAsia="Times New Roman" w:cs="Times New Roman"/>
      <w:color w:val="000000"/>
    </w:rPr>
  </w:style>
  <w:style w:type="paragraph" w:customStyle="1" w:styleId="6C56526B933A478FA3143883E9BB859D7">
    <w:name w:val="6C56526B933A478FA3143883E9BB859D7"/>
    <w:rsid w:val="00A6727E"/>
    <w:pPr>
      <w:spacing w:after="0" w:line="240" w:lineRule="auto"/>
    </w:pPr>
    <w:rPr>
      <w:rFonts w:eastAsia="Times New Roman" w:cs="Times New Roman"/>
      <w:color w:val="000000"/>
    </w:rPr>
  </w:style>
  <w:style w:type="paragraph" w:customStyle="1" w:styleId="683FA1FCA08F451F9A9CA2B361CBA3D67">
    <w:name w:val="683FA1FCA08F451F9A9CA2B361CBA3D67"/>
    <w:rsid w:val="00A6727E"/>
    <w:pPr>
      <w:spacing w:after="0" w:line="240" w:lineRule="auto"/>
    </w:pPr>
    <w:rPr>
      <w:rFonts w:eastAsia="Times New Roman" w:cs="Times New Roman"/>
      <w:color w:val="000000"/>
    </w:rPr>
  </w:style>
  <w:style w:type="paragraph" w:customStyle="1" w:styleId="D3AD9D35F9A54309AF62A4FC156A72907">
    <w:name w:val="D3AD9D35F9A54309AF62A4FC156A72907"/>
    <w:rsid w:val="00A6727E"/>
    <w:pPr>
      <w:spacing w:after="0" w:line="240" w:lineRule="auto"/>
    </w:pPr>
    <w:rPr>
      <w:rFonts w:eastAsia="Times New Roman" w:cs="Times New Roman"/>
      <w:color w:val="000000"/>
    </w:rPr>
  </w:style>
  <w:style w:type="paragraph" w:customStyle="1" w:styleId="0F9558ED90F14195B6FFA9F860BF5BA67">
    <w:name w:val="0F9558ED90F14195B6FFA9F860BF5BA67"/>
    <w:rsid w:val="00A6727E"/>
    <w:pPr>
      <w:spacing w:after="0" w:line="240" w:lineRule="auto"/>
    </w:pPr>
    <w:rPr>
      <w:rFonts w:eastAsia="Times New Roman" w:cs="Times New Roman"/>
      <w:color w:val="000000"/>
    </w:rPr>
  </w:style>
  <w:style w:type="paragraph" w:customStyle="1" w:styleId="27E75147DF224134BD3638C2F660CB368">
    <w:name w:val="27E75147DF224134BD3638C2F660CB368"/>
    <w:rsid w:val="00195554"/>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8">
    <w:name w:val="30D8AFECEBC04E0BB3529E2C9A6789C68"/>
    <w:rsid w:val="00195554"/>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8">
    <w:name w:val="D8A77BDF1FFA4DC09F8BAE022647B5938"/>
    <w:rsid w:val="00195554"/>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8">
    <w:name w:val="F4B3FB4ACEE34CF7B93398A01844DDB58"/>
    <w:rsid w:val="00195554"/>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8">
    <w:name w:val="7CC0A2E8189547008E62FAED5BFB433A8"/>
    <w:rsid w:val="00195554"/>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8">
    <w:name w:val="207A0FD17B7448D2A9E14680189712E08"/>
    <w:rsid w:val="00195554"/>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8">
    <w:name w:val="89AD279DBA234244BD21089B947E85E28"/>
    <w:rsid w:val="00195554"/>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8">
    <w:name w:val="0D0691D0B3BE4FA18BAD01EAF3AFD7758"/>
    <w:rsid w:val="00195554"/>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8">
    <w:name w:val="C219A7F383EF4148819537FEF4F1DCA28"/>
    <w:rsid w:val="00195554"/>
    <w:pPr>
      <w:spacing w:after="240" w:line="240" w:lineRule="auto"/>
    </w:pPr>
    <w:rPr>
      <w:rFonts w:ascii="Times New Roman" w:eastAsia="Times New Roman" w:hAnsi="Times New Roman" w:cs="Times New Roman"/>
      <w:noProof/>
      <w:snapToGrid w:val="0"/>
      <w:color w:val="000000"/>
      <w:sz w:val="24"/>
      <w:szCs w:val="20"/>
    </w:rPr>
  </w:style>
  <w:style w:type="paragraph" w:customStyle="1" w:styleId="9277CCE847944D879DEFFAE8E9CC92BD8">
    <w:name w:val="9277CCE847944D879DEFFAE8E9CC92BD8"/>
    <w:rsid w:val="00195554"/>
    <w:pPr>
      <w:numPr>
        <w:numId w:val="7"/>
      </w:numPr>
      <w:spacing w:before="120" w:after="0" w:line="240" w:lineRule="auto"/>
      <w:ind w:hanging="360"/>
    </w:pPr>
    <w:rPr>
      <w:rFonts w:ascii="Times New Roman" w:eastAsia="Calibri" w:hAnsi="Times New Roman" w:cs="Times New Roman"/>
      <w:noProof/>
    </w:rPr>
  </w:style>
  <w:style w:type="paragraph" w:customStyle="1" w:styleId="31C2490887F04684AF9687408AD81D448">
    <w:name w:val="31C2490887F04684AF9687408AD81D448"/>
    <w:rsid w:val="00195554"/>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8">
    <w:name w:val="CC13D9597BE5465C83060FD6DA6931F68"/>
    <w:rsid w:val="00195554"/>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8">
    <w:name w:val="A1BE9200B73E4195873C4FF16E4477988"/>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8">
    <w:name w:val="DFE13142260E4FEA8A616E5BE8D23A9C8"/>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8">
    <w:name w:val="D70A6C99895F4856BEFFB4FDD7E92EC88"/>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8">
    <w:name w:val="77628AACCCD845438673EF6F2E2592A38"/>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99652BAFFF04298A6069F9CEE51AFD34">
    <w:name w:val="499652BAFFF04298A6069F9CEE51AFD34"/>
    <w:rsid w:val="00195554"/>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6250DA5151A4CE98A688F950ADAF83D4">
    <w:name w:val="E6250DA5151A4CE98A688F950ADAF83D4"/>
    <w:rsid w:val="00195554"/>
    <w:pPr>
      <w:tabs>
        <w:tab w:val="num" w:pos="720"/>
      </w:tabs>
      <w:spacing w:before="120" w:after="0" w:line="240" w:lineRule="auto"/>
      <w:ind w:left="720" w:hanging="360"/>
    </w:pPr>
    <w:rPr>
      <w:rFonts w:ascii="Times New Roman" w:eastAsia="Calibri" w:hAnsi="Times New Roman" w:cs="Times New Roman"/>
      <w:noProof/>
    </w:rPr>
  </w:style>
  <w:style w:type="paragraph" w:customStyle="1" w:styleId="087AAFA5DAA5407C8395CBF0AE8233F24">
    <w:name w:val="087AAFA5DAA5407C8395CBF0AE8233F24"/>
    <w:rsid w:val="00195554"/>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2B48D50B0C64193BF68BEE04F2106B94">
    <w:name w:val="C2B48D50B0C64193BF68BEE04F2106B94"/>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726726774D3453DBFE1521BC7078F694">
    <w:name w:val="5726726774D3453DBFE1521BC7078F694"/>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3533FD65797479BB0F6A81D367A1C7A4">
    <w:name w:val="03533FD65797479BB0F6A81D367A1C7A4"/>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412BD3A734347009D56DDB5218990E34">
    <w:name w:val="B412BD3A734347009D56DDB5218990E34"/>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FF460C8662D04E398680E80166BE4C633">
    <w:name w:val="FF460C8662D04E398680E80166BE4C633"/>
    <w:rsid w:val="00195554"/>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727EBDF118C48A6B10B6BE24097A5C23">
    <w:name w:val="8727EBDF118C48A6B10B6BE24097A5C23"/>
    <w:rsid w:val="00195554"/>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EBA2A55D8A9450985EB1545ACFBAEEE3">
    <w:name w:val="7EBA2A55D8A9450985EB1545ACFBAEEE3"/>
    <w:rsid w:val="00195554"/>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5AE9F6840948E6995FE8EE46C829A23">
    <w:name w:val="FC5AE9F6840948E6995FE8EE46C829A23"/>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18B677E24514C97A5F1320E52FF87703">
    <w:name w:val="E18B677E24514C97A5F1320E52FF87703"/>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94F64C4C8F84B6DAEDC4B15CB2E94753">
    <w:name w:val="594F64C4C8F84B6DAEDC4B15CB2E94753"/>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3459297EB8441B49FA4EFD7F478D7B63">
    <w:name w:val="43459297EB8441B49FA4EFD7F478D7B63"/>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FFBBE086EB74154BBC2FC07C21A0ECE3">
    <w:name w:val="8FFBBE086EB74154BBC2FC07C21A0ECE3"/>
    <w:rsid w:val="00195554"/>
    <w:pPr>
      <w:tabs>
        <w:tab w:val="num" w:pos="720"/>
      </w:tabs>
      <w:spacing w:before="120" w:after="0" w:line="240" w:lineRule="auto"/>
      <w:ind w:left="720" w:hanging="360"/>
    </w:pPr>
    <w:rPr>
      <w:rFonts w:ascii="Times New Roman" w:eastAsia="Calibri" w:hAnsi="Times New Roman" w:cs="Times New Roman"/>
      <w:noProof/>
    </w:rPr>
  </w:style>
  <w:style w:type="paragraph" w:customStyle="1" w:styleId="4E98FDA5B31C430581E3EE6C135617C23">
    <w:name w:val="4E98FDA5B31C430581E3EE6C135617C23"/>
    <w:rsid w:val="00195554"/>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92DE7EFCA8A4C738EB1F8C6434A4A1A3">
    <w:name w:val="A92DE7EFCA8A4C738EB1F8C6434A4A1A3"/>
    <w:rsid w:val="00195554"/>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8B1D7D48E1D4FE7A0D8C2078A77CB7B3">
    <w:name w:val="78B1D7D48E1D4FE7A0D8C2078A77CB7B3"/>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90F62468DA44447B47CFFA2BE891AA43">
    <w:name w:val="990F62468DA44447B47CFFA2BE891AA43"/>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B6504AA583C4A059B6024ECF143181B3">
    <w:name w:val="EB6504AA583C4A059B6024ECF143181B3"/>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627C945B6E34F3BAE021988DEC1F23E3">
    <w:name w:val="9627C945B6E34F3BAE021988DEC1F23E3"/>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3433A26FD1F4A2FA12FF208027146A43">
    <w:name w:val="B3433A26FD1F4A2FA12FF208027146A43"/>
    <w:rsid w:val="00195554"/>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A4F75890CA34E4DB7A4D117216BABDE3">
    <w:name w:val="EA4F75890CA34E4DB7A4D117216BABDE3"/>
    <w:rsid w:val="00195554"/>
    <w:pPr>
      <w:tabs>
        <w:tab w:val="num" w:pos="720"/>
      </w:tabs>
      <w:spacing w:before="120" w:after="0" w:line="240" w:lineRule="auto"/>
      <w:ind w:left="720" w:hanging="360"/>
    </w:pPr>
    <w:rPr>
      <w:rFonts w:ascii="Times New Roman" w:eastAsia="Calibri" w:hAnsi="Times New Roman" w:cs="Times New Roman"/>
      <w:noProof/>
    </w:rPr>
  </w:style>
  <w:style w:type="paragraph" w:customStyle="1" w:styleId="170972E4171F40C0BBBE3E48AE3A024D3">
    <w:name w:val="170972E4171F40C0BBBE3E48AE3A024D3"/>
    <w:rsid w:val="00195554"/>
    <w:pPr>
      <w:tabs>
        <w:tab w:val="num" w:pos="720"/>
      </w:tabs>
      <w:spacing w:before="120" w:after="0" w:line="240" w:lineRule="auto"/>
      <w:ind w:left="720" w:hanging="360"/>
    </w:pPr>
    <w:rPr>
      <w:rFonts w:ascii="Times New Roman" w:eastAsia="Calibri" w:hAnsi="Times New Roman" w:cs="Times New Roman"/>
      <w:noProof/>
    </w:rPr>
  </w:style>
  <w:style w:type="paragraph" w:customStyle="1" w:styleId="9F2D26AC83DB489D880A3C59A3F2E0243">
    <w:name w:val="9F2D26AC83DB489D880A3C59A3F2E0243"/>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34190EB961F143F194241FF72C3E2FF53">
    <w:name w:val="34190EB961F143F194241FF72C3E2FF53"/>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B9AEBCC9E3E4CAF8BE060EE087DCE363">
    <w:name w:val="0B9AEBCC9E3E4CAF8BE060EE087DCE363"/>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433ABE8FCB2403182D385435674C83E3">
    <w:name w:val="5433ABE8FCB2403182D385435674C83E3"/>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59E1257D147403589674E34E1351C408">
    <w:name w:val="859E1257D147403589674E34E1351C408"/>
    <w:rsid w:val="00195554"/>
    <w:pPr>
      <w:spacing w:after="0" w:line="240" w:lineRule="auto"/>
    </w:pPr>
    <w:rPr>
      <w:rFonts w:eastAsia="Times New Roman" w:cs="Times New Roman"/>
      <w:color w:val="000000"/>
    </w:rPr>
  </w:style>
  <w:style w:type="paragraph" w:customStyle="1" w:styleId="EA037DB1A1FE40C38106901FE2943E308">
    <w:name w:val="EA037DB1A1FE40C38106901FE2943E308"/>
    <w:rsid w:val="00195554"/>
    <w:pPr>
      <w:spacing w:after="0" w:line="240" w:lineRule="auto"/>
    </w:pPr>
    <w:rPr>
      <w:rFonts w:eastAsia="Times New Roman" w:cs="Times New Roman"/>
      <w:color w:val="000000"/>
    </w:rPr>
  </w:style>
  <w:style w:type="paragraph" w:customStyle="1" w:styleId="9993BE348FC3414BB38794336222A54C9">
    <w:name w:val="9993BE348FC3414BB38794336222A54C9"/>
    <w:rsid w:val="00195554"/>
    <w:pPr>
      <w:spacing w:after="0" w:line="240" w:lineRule="auto"/>
    </w:pPr>
    <w:rPr>
      <w:rFonts w:eastAsia="Times New Roman" w:cs="Times New Roman"/>
      <w:color w:val="000000"/>
    </w:rPr>
  </w:style>
  <w:style w:type="paragraph" w:customStyle="1" w:styleId="91C2341DCA4A443D8AFEE5CDF12614AF9">
    <w:name w:val="91C2341DCA4A443D8AFEE5CDF12614AF9"/>
    <w:rsid w:val="00195554"/>
    <w:pPr>
      <w:spacing w:after="0" w:line="240" w:lineRule="auto"/>
    </w:pPr>
    <w:rPr>
      <w:rFonts w:eastAsia="Times New Roman" w:cs="Times New Roman"/>
      <w:color w:val="000000"/>
    </w:rPr>
  </w:style>
  <w:style w:type="paragraph" w:customStyle="1" w:styleId="D5BEE41A07D64CAFBEBEE86C79AE488A9">
    <w:name w:val="D5BEE41A07D64CAFBEBEE86C79AE488A9"/>
    <w:rsid w:val="00195554"/>
    <w:pPr>
      <w:spacing w:after="0" w:line="240" w:lineRule="auto"/>
    </w:pPr>
    <w:rPr>
      <w:rFonts w:eastAsia="Times New Roman" w:cs="Times New Roman"/>
      <w:color w:val="000000"/>
    </w:rPr>
  </w:style>
  <w:style w:type="paragraph" w:customStyle="1" w:styleId="8B9393337F5B4022B1643AF174B21EF79">
    <w:name w:val="8B9393337F5B4022B1643AF174B21EF79"/>
    <w:rsid w:val="00195554"/>
    <w:pPr>
      <w:spacing w:after="0" w:line="240" w:lineRule="auto"/>
    </w:pPr>
    <w:rPr>
      <w:rFonts w:eastAsia="Times New Roman" w:cs="Times New Roman"/>
      <w:color w:val="000000"/>
    </w:rPr>
  </w:style>
  <w:style w:type="paragraph" w:customStyle="1" w:styleId="1F4E51B9AFE641608F1AE3C2D66F556F9">
    <w:name w:val="1F4E51B9AFE641608F1AE3C2D66F556F9"/>
    <w:rsid w:val="00195554"/>
    <w:pPr>
      <w:spacing w:after="0" w:line="240" w:lineRule="auto"/>
    </w:pPr>
    <w:rPr>
      <w:rFonts w:eastAsia="Times New Roman" w:cs="Times New Roman"/>
      <w:color w:val="000000"/>
    </w:rPr>
  </w:style>
  <w:style w:type="paragraph" w:customStyle="1" w:styleId="A390E1DFEE7F4985903EA190DCC6447B9">
    <w:name w:val="A390E1DFEE7F4985903EA190DCC6447B9"/>
    <w:rsid w:val="00195554"/>
    <w:pPr>
      <w:spacing w:after="0" w:line="240" w:lineRule="auto"/>
    </w:pPr>
    <w:rPr>
      <w:rFonts w:eastAsia="Times New Roman" w:cs="Times New Roman"/>
      <w:color w:val="000000"/>
    </w:rPr>
  </w:style>
  <w:style w:type="paragraph" w:customStyle="1" w:styleId="32ABCFAB46C74C928E6B12C1C64155879">
    <w:name w:val="32ABCFAB46C74C928E6B12C1C64155879"/>
    <w:rsid w:val="00195554"/>
    <w:pPr>
      <w:spacing w:after="0" w:line="240" w:lineRule="auto"/>
    </w:pPr>
    <w:rPr>
      <w:rFonts w:eastAsia="Times New Roman" w:cs="Times New Roman"/>
      <w:color w:val="000000"/>
    </w:rPr>
  </w:style>
  <w:style w:type="paragraph" w:customStyle="1" w:styleId="849F3CAF2FDA40B8AFF0C0DB44AD2D329">
    <w:name w:val="849F3CAF2FDA40B8AFF0C0DB44AD2D329"/>
    <w:rsid w:val="00195554"/>
    <w:pPr>
      <w:spacing w:after="0" w:line="240" w:lineRule="auto"/>
    </w:pPr>
    <w:rPr>
      <w:rFonts w:eastAsia="Times New Roman" w:cs="Times New Roman"/>
      <w:color w:val="000000"/>
    </w:rPr>
  </w:style>
  <w:style w:type="paragraph" w:customStyle="1" w:styleId="1F872E02842F4E829791128ADB93E2B79">
    <w:name w:val="1F872E02842F4E829791128ADB93E2B79"/>
    <w:rsid w:val="00195554"/>
    <w:pPr>
      <w:spacing w:after="0" w:line="240" w:lineRule="auto"/>
    </w:pPr>
    <w:rPr>
      <w:rFonts w:eastAsia="Times New Roman" w:cs="Times New Roman"/>
      <w:color w:val="000000"/>
    </w:rPr>
  </w:style>
  <w:style w:type="paragraph" w:customStyle="1" w:styleId="34FFF53F0D5A44AF96A490EC59B06C439">
    <w:name w:val="34FFF53F0D5A44AF96A490EC59B06C439"/>
    <w:rsid w:val="00195554"/>
    <w:pPr>
      <w:spacing w:after="0" w:line="240" w:lineRule="auto"/>
    </w:pPr>
    <w:rPr>
      <w:rFonts w:eastAsia="Times New Roman" w:cs="Times New Roman"/>
      <w:color w:val="000000"/>
    </w:rPr>
  </w:style>
  <w:style w:type="paragraph" w:customStyle="1" w:styleId="CEE96AECB4ED4E9F824D3111EFD3B8A59">
    <w:name w:val="CEE96AECB4ED4E9F824D3111EFD3B8A59"/>
    <w:rsid w:val="00195554"/>
    <w:pPr>
      <w:spacing w:after="0" w:line="240" w:lineRule="auto"/>
    </w:pPr>
    <w:rPr>
      <w:rFonts w:eastAsia="Times New Roman" w:cs="Times New Roman"/>
      <w:color w:val="000000"/>
    </w:rPr>
  </w:style>
  <w:style w:type="paragraph" w:customStyle="1" w:styleId="57C24D7DB7B04A0099779CE610BCC1659">
    <w:name w:val="57C24D7DB7B04A0099779CE610BCC1659"/>
    <w:rsid w:val="00195554"/>
    <w:pPr>
      <w:spacing w:after="0" w:line="240" w:lineRule="auto"/>
    </w:pPr>
    <w:rPr>
      <w:rFonts w:eastAsia="Times New Roman" w:cs="Times New Roman"/>
      <w:color w:val="000000"/>
    </w:rPr>
  </w:style>
  <w:style w:type="paragraph" w:customStyle="1" w:styleId="72E8817B1E144C1080E1338E791631A59">
    <w:name w:val="72E8817B1E144C1080E1338E791631A59"/>
    <w:rsid w:val="00195554"/>
    <w:pPr>
      <w:spacing w:after="0" w:line="240" w:lineRule="auto"/>
    </w:pPr>
    <w:rPr>
      <w:rFonts w:eastAsia="Times New Roman" w:cs="Times New Roman"/>
      <w:color w:val="000000"/>
    </w:rPr>
  </w:style>
  <w:style w:type="paragraph" w:customStyle="1" w:styleId="996AD0932E5C4E07BAEAA769BC3EE48F9">
    <w:name w:val="996AD0932E5C4E07BAEAA769BC3EE48F9"/>
    <w:rsid w:val="00195554"/>
    <w:pPr>
      <w:spacing w:after="0" w:line="240" w:lineRule="auto"/>
    </w:pPr>
    <w:rPr>
      <w:rFonts w:eastAsia="Times New Roman" w:cs="Times New Roman"/>
      <w:color w:val="000000"/>
    </w:rPr>
  </w:style>
  <w:style w:type="paragraph" w:customStyle="1" w:styleId="18A85A7353324E27AB1024317FC30C5D9">
    <w:name w:val="18A85A7353324E27AB1024317FC30C5D9"/>
    <w:rsid w:val="00195554"/>
    <w:pPr>
      <w:spacing w:after="0" w:line="240" w:lineRule="auto"/>
    </w:pPr>
    <w:rPr>
      <w:rFonts w:eastAsia="Times New Roman" w:cs="Times New Roman"/>
      <w:color w:val="000000"/>
    </w:rPr>
  </w:style>
  <w:style w:type="paragraph" w:customStyle="1" w:styleId="28A99062C6C14E38A775C750448BA8D99">
    <w:name w:val="28A99062C6C14E38A775C750448BA8D99"/>
    <w:rsid w:val="00195554"/>
    <w:pPr>
      <w:spacing w:after="0" w:line="240" w:lineRule="auto"/>
    </w:pPr>
    <w:rPr>
      <w:rFonts w:eastAsia="Times New Roman" w:cs="Times New Roman"/>
      <w:color w:val="000000"/>
    </w:rPr>
  </w:style>
  <w:style w:type="paragraph" w:customStyle="1" w:styleId="61D76AD9910A4356BEA090EA41F2BD109">
    <w:name w:val="61D76AD9910A4356BEA090EA41F2BD109"/>
    <w:rsid w:val="00195554"/>
    <w:pPr>
      <w:spacing w:after="0" w:line="240" w:lineRule="auto"/>
    </w:pPr>
    <w:rPr>
      <w:rFonts w:eastAsia="Times New Roman" w:cs="Times New Roman"/>
      <w:color w:val="000000"/>
    </w:rPr>
  </w:style>
  <w:style w:type="paragraph" w:customStyle="1" w:styleId="FBB4171E8AE14CAE90BAD271556F36B09">
    <w:name w:val="FBB4171E8AE14CAE90BAD271556F36B09"/>
    <w:rsid w:val="00195554"/>
    <w:pPr>
      <w:spacing w:after="0" w:line="240" w:lineRule="auto"/>
    </w:pPr>
    <w:rPr>
      <w:rFonts w:eastAsia="Times New Roman" w:cs="Times New Roman"/>
      <w:color w:val="000000"/>
    </w:rPr>
  </w:style>
  <w:style w:type="paragraph" w:customStyle="1" w:styleId="1A552249A1E24F5EA8CEE3FBA98D24669">
    <w:name w:val="1A552249A1E24F5EA8CEE3FBA98D24669"/>
    <w:rsid w:val="00195554"/>
    <w:pPr>
      <w:spacing w:after="0" w:line="240" w:lineRule="auto"/>
    </w:pPr>
    <w:rPr>
      <w:rFonts w:eastAsia="Times New Roman" w:cs="Times New Roman"/>
      <w:color w:val="000000"/>
    </w:rPr>
  </w:style>
  <w:style w:type="paragraph" w:customStyle="1" w:styleId="5B1FEA96E1614EF2912214A89212CDB39">
    <w:name w:val="5B1FEA96E1614EF2912214A89212CDB39"/>
    <w:rsid w:val="00195554"/>
    <w:pPr>
      <w:spacing w:after="0" w:line="240" w:lineRule="auto"/>
    </w:pPr>
    <w:rPr>
      <w:rFonts w:eastAsia="Times New Roman" w:cs="Times New Roman"/>
      <w:color w:val="000000"/>
    </w:rPr>
  </w:style>
  <w:style w:type="paragraph" w:customStyle="1" w:styleId="C06E1BC5E44649C9AE42F5591CA577E89">
    <w:name w:val="C06E1BC5E44649C9AE42F5591CA577E89"/>
    <w:rsid w:val="00195554"/>
    <w:pPr>
      <w:spacing w:after="0" w:line="240" w:lineRule="auto"/>
    </w:pPr>
    <w:rPr>
      <w:rFonts w:eastAsia="Times New Roman" w:cs="Times New Roman"/>
      <w:color w:val="000000"/>
    </w:rPr>
  </w:style>
  <w:style w:type="paragraph" w:customStyle="1" w:styleId="338CBB71F8654645A92A0DC44D0B86BB9">
    <w:name w:val="338CBB71F8654645A92A0DC44D0B86BB9"/>
    <w:rsid w:val="00195554"/>
    <w:pPr>
      <w:spacing w:after="0" w:line="240" w:lineRule="auto"/>
    </w:pPr>
    <w:rPr>
      <w:rFonts w:eastAsia="Times New Roman" w:cs="Times New Roman"/>
      <w:color w:val="000000"/>
    </w:rPr>
  </w:style>
  <w:style w:type="paragraph" w:customStyle="1" w:styleId="175D224517944673854B6414B5BA0BE39">
    <w:name w:val="175D224517944673854B6414B5BA0BE39"/>
    <w:rsid w:val="00195554"/>
    <w:pPr>
      <w:spacing w:after="0" w:line="240" w:lineRule="auto"/>
    </w:pPr>
    <w:rPr>
      <w:rFonts w:eastAsia="Times New Roman" w:cs="Times New Roman"/>
      <w:color w:val="000000"/>
    </w:rPr>
  </w:style>
  <w:style w:type="paragraph" w:customStyle="1" w:styleId="B723C92ACBB74AD0A2C6BDEC3E4F00BB9">
    <w:name w:val="B723C92ACBB74AD0A2C6BDEC3E4F00BB9"/>
    <w:rsid w:val="00195554"/>
    <w:pPr>
      <w:spacing w:after="0" w:line="240" w:lineRule="auto"/>
    </w:pPr>
    <w:rPr>
      <w:rFonts w:eastAsia="Times New Roman" w:cs="Times New Roman"/>
      <w:color w:val="000000"/>
    </w:rPr>
  </w:style>
  <w:style w:type="paragraph" w:customStyle="1" w:styleId="9C7B28237F4A43F49511FD1A29946A4E9">
    <w:name w:val="9C7B28237F4A43F49511FD1A29946A4E9"/>
    <w:rsid w:val="00195554"/>
    <w:pPr>
      <w:spacing w:after="0" w:line="240" w:lineRule="auto"/>
    </w:pPr>
    <w:rPr>
      <w:rFonts w:eastAsia="Times New Roman" w:cs="Times New Roman"/>
      <w:color w:val="000000"/>
    </w:rPr>
  </w:style>
  <w:style w:type="paragraph" w:customStyle="1" w:styleId="11E63E34E6794637A25624C3A48E29209">
    <w:name w:val="11E63E34E6794637A25624C3A48E29209"/>
    <w:rsid w:val="00195554"/>
    <w:pPr>
      <w:spacing w:after="0" w:line="240" w:lineRule="auto"/>
    </w:pPr>
    <w:rPr>
      <w:rFonts w:eastAsia="Times New Roman" w:cs="Times New Roman"/>
      <w:color w:val="000000"/>
    </w:rPr>
  </w:style>
  <w:style w:type="paragraph" w:customStyle="1" w:styleId="7FE7040637E44048A1B949639D16AF589">
    <w:name w:val="7FE7040637E44048A1B949639D16AF589"/>
    <w:rsid w:val="00195554"/>
    <w:pPr>
      <w:spacing w:after="0" w:line="240" w:lineRule="auto"/>
    </w:pPr>
    <w:rPr>
      <w:rFonts w:eastAsia="Times New Roman" w:cs="Times New Roman"/>
      <w:color w:val="000000"/>
    </w:rPr>
  </w:style>
  <w:style w:type="paragraph" w:customStyle="1" w:styleId="51F17C6E7B9C4824A2EEC4319A23F6219">
    <w:name w:val="51F17C6E7B9C4824A2EEC4319A23F6219"/>
    <w:rsid w:val="00195554"/>
    <w:pPr>
      <w:spacing w:after="0" w:line="240" w:lineRule="auto"/>
    </w:pPr>
    <w:rPr>
      <w:rFonts w:eastAsia="Times New Roman" w:cs="Times New Roman"/>
      <w:color w:val="000000"/>
    </w:rPr>
  </w:style>
  <w:style w:type="paragraph" w:customStyle="1" w:styleId="D7BA637EEDEF4C6F8155E82AEEE42A2A9">
    <w:name w:val="D7BA637EEDEF4C6F8155E82AEEE42A2A9"/>
    <w:rsid w:val="00195554"/>
    <w:pPr>
      <w:spacing w:after="0" w:line="240" w:lineRule="auto"/>
    </w:pPr>
    <w:rPr>
      <w:rFonts w:eastAsia="Times New Roman" w:cs="Times New Roman"/>
      <w:color w:val="000000"/>
    </w:rPr>
  </w:style>
  <w:style w:type="paragraph" w:customStyle="1" w:styleId="193696120AE6453697BADCBD8925DE369">
    <w:name w:val="193696120AE6453697BADCBD8925DE369"/>
    <w:rsid w:val="00195554"/>
    <w:pPr>
      <w:spacing w:after="0" w:line="240" w:lineRule="auto"/>
    </w:pPr>
    <w:rPr>
      <w:rFonts w:eastAsia="Times New Roman" w:cs="Times New Roman"/>
      <w:color w:val="000000"/>
    </w:rPr>
  </w:style>
  <w:style w:type="paragraph" w:customStyle="1" w:styleId="C8A2CD20B7AA4737AFDAC17D58980BAC9">
    <w:name w:val="C8A2CD20B7AA4737AFDAC17D58980BAC9"/>
    <w:rsid w:val="00195554"/>
    <w:pPr>
      <w:spacing w:after="0" w:line="240" w:lineRule="auto"/>
    </w:pPr>
    <w:rPr>
      <w:rFonts w:eastAsia="Times New Roman" w:cs="Times New Roman"/>
      <w:color w:val="000000"/>
    </w:rPr>
  </w:style>
  <w:style w:type="paragraph" w:customStyle="1" w:styleId="580E4577183C46C5964E05060E27F9DA9">
    <w:name w:val="580E4577183C46C5964E05060E27F9DA9"/>
    <w:rsid w:val="00195554"/>
    <w:pPr>
      <w:spacing w:after="0" w:line="240" w:lineRule="auto"/>
    </w:pPr>
    <w:rPr>
      <w:rFonts w:eastAsia="Times New Roman" w:cs="Times New Roman"/>
      <w:color w:val="000000"/>
    </w:rPr>
  </w:style>
  <w:style w:type="paragraph" w:customStyle="1" w:styleId="66564685A9A94A60ACEF2050E5C4C6BA9">
    <w:name w:val="66564685A9A94A60ACEF2050E5C4C6BA9"/>
    <w:rsid w:val="00195554"/>
    <w:pPr>
      <w:spacing w:after="0" w:line="240" w:lineRule="auto"/>
    </w:pPr>
    <w:rPr>
      <w:rFonts w:eastAsia="Times New Roman" w:cs="Times New Roman"/>
      <w:color w:val="000000"/>
    </w:rPr>
  </w:style>
  <w:style w:type="paragraph" w:customStyle="1" w:styleId="52C8057C18E64B4FBB47D7055365F1DE9">
    <w:name w:val="52C8057C18E64B4FBB47D7055365F1DE9"/>
    <w:rsid w:val="00195554"/>
    <w:pPr>
      <w:spacing w:after="0" w:line="240" w:lineRule="auto"/>
    </w:pPr>
    <w:rPr>
      <w:rFonts w:eastAsia="Times New Roman" w:cs="Times New Roman"/>
      <w:color w:val="000000"/>
    </w:rPr>
  </w:style>
  <w:style w:type="paragraph" w:customStyle="1" w:styleId="53959DBDD0B64D3BA93D237B94DDE9AF9">
    <w:name w:val="53959DBDD0B64D3BA93D237B94DDE9AF9"/>
    <w:rsid w:val="00195554"/>
    <w:pPr>
      <w:spacing w:after="0" w:line="240" w:lineRule="auto"/>
    </w:pPr>
    <w:rPr>
      <w:rFonts w:eastAsia="Times New Roman" w:cs="Times New Roman"/>
      <w:color w:val="000000"/>
    </w:rPr>
  </w:style>
  <w:style w:type="paragraph" w:customStyle="1" w:styleId="CAD7A11AC9594F18A53DE2F8A233B1F59">
    <w:name w:val="CAD7A11AC9594F18A53DE2F8A233B1F59"/>
    <w:rsid w:val="00195554"/>
    <w:pPr>
      <w:spacing w:after="0" w:line="240" w:lineRule="auto"/>
    </w:pPr>
    <w:rPr>
      <w:rFonts w:eastAsia="Times New Roman" w:cs="Times New Roman"/>
      <w:color w:val="000000"/>
    </w:rPr>
  </w:style>
  <w:style w:type="paragraph" w:customStyle="1" w:styleId="5DBEF051A5C14587B1CF09C8616DCF899">
    <w:name w:val="5DBEF051A5C14587B1CF09C8616DCF899"/>
    <w:rsid w:val="00195554"/>
    <w:pPr>
      <w:spacing w:after="0" w:line="240" w:lineRule="auto"/>
    </w:pPr>
    <w:rPr>
      <w:rFonts w:eastAsia="Times New Roman" w:cs="Times New Roman"/>
      <w:color w:val="000000"/>
    </w:rPr>
  </w:style>
  <w:style w:type="paragraph" w:customStyle="1" w:styleId="864119EC0CB24FA89F79B558C9B7BD8F9">
    <w:name w:val="864119EC0CB24FA89F79B558C9B7BD8F9"/>
    <w:rsid w:val="00195554"/>
    <w:pPr>
      <w:spacing w:after="0" w:line="240" w:lineRule="auto"/>
    </w:pPr>
    <w:rPr>
      <w:rFonts w:eastAsia="Times New Roman" w:cs="Times New Roman"/>
      <w:color w:val="000000"/>
    </w:rPr>
  </w:style>
  <w:style w:type="paragraph" w:customStyle="1" w:styleId="B3AC04FBBBAD4C48B354BC861ADD6CF08">
    <w:name w:val="B3AC04FBBBAD4C48B354BC861ADD6CF08"/>
    <w:rsid w:val="00195554"/>
    <w:pPr>
      <w:spacing w:after="0" w:line="240" w:lineRule="auto"/>
    </w:pPr>
    <w:rPr>
      <w:rFonts w:eastAsia="Times New Roman" w:cs="Times New Roman"/>
      <w:color w:val="000000"/>
    </w:rPr>
  </w:style>
  <w:style w:type="paragraph" w:customStyle="1" w:styleId="761BB36146FC4BC0B48865FFB7C5067B8">
    <w:name w:val="761BB36146FC4BC0B48865FFB7C5067B8"/>
    <w:rsid w:val="00195554"/>
    <w:pPr>
      <w:spacing w:after="0" w:line="240" w:lineRule="auto"/>
    </w:pPr>
    <w:rPr>
      <w:rFonts w:eastAsia="Times New Roman" w:cs="Times New Roman"/>
      <w:color w:val="000000"/>
    </w:rPr>
  </w:style>
  <w:style w:type="paragraph" w:customStyle="1" w:styleId="CF2989A257A547D8A8F8453E263ADD908">
    <w:name w:val="CF2989A257A547D8A8F8453E263ADD908"/>
    <w:rsid w:val="00195554"/>
    <w:pPr>
      <w:spacing w:after="0" w:line="240" w:lineRule="auto"/>
    </w:pPr>
    <w:rPr>
      <w:rFonts w:eastAsia="Times New Roman" w:cs="Times New Roman"/>
      <w:color w:val="000000"/>
    </w:rPr>
  </w:style>
  <w:style w:type="paragraph" w:customStyle="1" w:styleId="0E97B8679043490381237DE97F0D29978">
    <w:name w:val="0E97B8679043490381237DE97F0D29978"/>
    <w:rsid w:val="00195554"/>
    <w:pPr>
      <w:spacing w:after="0" w:line="240" w:lineRule="auto"/>
    </w:pPr>
    <w:rPr>
      <w:rFonts w:eastAsia="Times New Roman" w:cs="Times New Roman"/>
      <w:color w:val="000000"/>
    </w:rPr>
  </w:style>
  <w:style w:type="paragraph" w:customStyle="1" w:styleId="07202B6BBEA240BCB294D7353D07D8168">
    <w:name w:val="07202B6BBEA240BCB294D7353D07D8168"/>
    <w:rsid w:val="00195554"/>
    <w:pPr>
      <w:spacing w:after="0" w:line="240" w:lineRule="auto"/>
    </w:pPr>
    <w:rPr>
      <w:rFonts w:eastAsia="Times New Roman" w:cs="Times New Roman"/>
      <w:color w:val="000000"/>
    </w:rPr>
  </w:style>
  <w:style w:type="paragraph" w:customStyle="1" w:styleId="4E6D8A98AAC9488981A053F5111EE6F28">
    <w:name w:val="4E6D8A98AAC9488981A053F5111EE6F28"/>
    <w:rsid w:val="00195554"/>
    <w:pPr>
      <w:spacing w:after="0" w:line="240" w:lineRule="auto"/>
    </w:pPr>
    <w:rPr>
      <w:rFonts w:eastAsia="Times New Roman" w:cs="Times New Roman"/>
      <w:color w:val="000000"/>
    </w:rPr>
  </w:style>
  <w:style w:type="paragraph" w:customStyle="1" w:styleId="6C56526B933A478FA3143883E9BB859D8">
    <w:name w:val="6C56526B933A478FA3143883E9BB859D8"/>
    <w:rsid w:val="00195554"/>
    <w:pPr>
      <w:spacing w:after="0" w:line="240" w:lineRule="auto"/>
    </w:pPr>
    <w:rPr>
      <w:rFonts w:eastAsia="Times New Roman" w:cs="Times New Roman"/>
      <w:color w:val="000000"/>
    </w:rPr>
  </w:style>
  <w:style w:type="paragraph" w:customStyle="1" w:styleId="683FA1FCA08F451F9A9CA2B361CBA3D68">
    <w:name w:val="683FA1FCA08F451F9A9CA2B361CBA3D68"/>
    <w:rsid w:val="00195554"/>
    <w:pPr>
      <w:spacing w:after="0" w:line="240" w:lineRule="auto"/>
    </w:pPr>
    <w:rPr>
      <w:rFonts w:eastAsia="Times New Roman" w:cs="Times New Roman"/>
      <w:color w:val="000000"/>
    </w:rPr>
  </w:style>
  <w:style w:type="paragraph" w:customStyle="1" w:styleId="D3AD9D35F9A54309AF62A4FC156A72908">
    <w:name w:val="D3AD9D35F9A54309AF62A4FC156A72908"/>
    <w:rsid w:val="00195554"/>
    <w:pPr>
      <w:spacing w:after="0" w:line="240" w:lineRule="auto"/>
    </w:pPr>
    <w:rPr>
      <w:rFonts w:eastAsia="Times New Roman" w:cs="Times New Roman"/>
      <w:color w:val="000000"/>
    </w:rPr>
  </w:style>
  <w:style w:type="paragraph" w:customStyle="1" w:styleId="0F9558ED90F14195B6FFA9F860BF5BA68">
    <w:name w:val="0F9558ED90F14195B6FFA9F860BF5BA68"/>
    <w:rsid w:val="00195554"/>
    <w:pPr>
      <w:spacing w:after="0" w:line="240" w:lineRule="auto"/>
    </w:pPr>
    <w:rPr>
      <w:rFonts w:eastAsia="Times New Roman" w:cs="Times New Roman"/>
      <w:color w:val="000000"/>
    </w:rPr>
  </w:style>
  <w:style w:type="paragraph" w:customStyle="1" w:styleId="AA4DD43CAC8F463D9B4EB9390315076B">
    <w:name w:val="AA4DD43CAC8F463D9B4EB9390315076B"/>
    <w:rsid w:val="003B4EE6"/>
    <w:pPr>
      <w:spacing w:after="160" w:line="259" w:lineRule="auto"/>
    </w:pPr>
  </w:style>
  <w:style w:type="paragraph" w:customStyle="1" w:styleId="4BEB53B2A4234DD295BAC04F689C112C">
    <w:name w:val="4BEB53B2A4234DD295BAC04F689C112C"/>
    <w:rsid w:val="003B4EE6"/>
    <w:pPr>
      <w:spacing w:after="160" w:line="259" w:lineRule="auto"/>
    </w:pPr>
  </w:style>
  <w:style w:type="paragraph" w:customStyle="1" w:styleId="6B6EAC9D549246B9830A0B2A6DF8E4D0">
    <w:name w:val="6B6EAC9D549246B9830A0B2A6DF8E4D0"/>
    <w:rsid w:val="003B4EE6"/>
    <w:pPr>
      <w:spacing w:after="160" w:line="259" w:lineRule="auto"/>
    </w:pPr>
  </w:style>
  <w:style w:type="paragraph" w:customStyle="1" w:styleId="861F26A7B179442B9C2D5CBB5482FC2D">
    <w:name w:val="861F26A7B179442B9C2D5CBB5482FC2D"/>
    <w:rsid w:val="003B4EE6"/>
    <w:pPr>
      <w:spacing w:after="160" w:line="259" w:lineRule="auto"/>
    </w:pPr>
  </w:style>
  <w:style w:type="paragraph" w:customStyle="1" w:styleId="687B271C54B648B681ED38CC0FF41F47">
    <w:name w:val="687B271C54B648B681ED38CC0FF41F47"/>
    <w:rsid w:val="003B4EE6"/>
    <w:pPr>
      <w:spacing w:after="160" w:line="259" w:lineRule="auto"/>
    </w:pPr>
  </w:style>
  <w:style w:type="paragraph" w:customStyle="1" w:styleId="7AF8D745F56948CFA640FD9C8F29B811">
    <w:name w:val="7AF8D745F56948CFA640FD9C8F29B811"/>
    <w:rsid w:val="003B4EE6"/>
    <w:pPr>
      <w:spacing w:after="160" w:line="259" w:lineRule="auto"/>
    </w:pPr>
  </w:style>
  <w:style w:type="paragraph" w:customStyle="1" w:styleId="B0CEC3D4D7CF438083D241C2F2154DDD">
    <w:name w:val="B0CEC3D4D7CF438083D241C2F2154DDD"/>
    <w:rsid w:val="003B4EE6"/>
    <w:pPr>
      <w:spacing w:after="160" w:line="259" w:lineRule="auto"/>
    </w:pPr>
  </w:style>
  <w:style w:type="paragraph" w:customStyle="1" w:styleId="149BC3C52B184B74845CEA1CC978D26C">
    <w:name w:val="149BC3C52B184B74845CEA1CC978D26C"/>
    <w:rsid w:val="003B4EE6"/>
    <w:pPr>
      <w:spacing w:after="160" w:line="259" w:lineRule="auto"/>
    </w:pPr>
  </w:style>
  <w:style w:type="paragraph" w:customStyle="1" w:styleId="24DDCFCC85024941A05DDC6636B722FB">
    <w:name w:val="24DDCFCC85024941A05DDC6636B722FB"/>
    <w:rsid w:val="003B4EE6"/>
    <w:pPr>
      <w:spacing w:after="160" w:line="259" w:lineRule="auto"/>
    </w:pPr>
  </w:style>
  <w:style w:type="paragraph" w:customStyle="1" w:styleId="995C5A4E862C448B8F43005319CBCC9C">
    <w:name w:val="995C5A4E862C448B8F43005319CBCC9C"/>
    <w:rsid w:val="003B4EE6"/>
    <w:pPr>
      <w:spacing w:after="160" w:line="259" w:lineRule="auto"/>
    </w:pPr>
  </w:style>
  <w:style w:type="paragraph" w:customStyle="1" w:styleId="53A48515BA054066BC8E0E2E78383C6A">
    <w:name w:val="53A48515BA054066BC8E0E2E78383C6A"/>
    <w:rsid w:val="003B4EE6"/>
    <w:pPr>
      <w:spacing w:after="160" w:line="259" w:lineRule="auto"/>
    </w:pPr>
  </w:style>
  <w:style w:type="paragraph" w:customStyle="1" w:styleId="2FCD03614FC3461DAC17751DCABDBCA5">
    <w:name w:val="2FCD03614FC3461DAC17751DCABDBCA5"/>
    <w:rsid w:val="003B4EE6"/>
    <w:pPr>
      <w:spacing w:after="160" w:line="259" w:lineRule="auto"/>
    </w:pPr>
  </w:style>
  <w:style w:type="paragraph" w:customStyle="1" w:styleId="F6A1EC1AA1C649BFAE1BBFE1205E41DB">
    <w:name w:val="F6A1EC1AA1C649BFAE1BBFE1205E41DB"/>
    <w:rsid w:val="003B4EE6"/>
    <w:pPr>
      <w:spacing w:after="160" w:line="259" w:lineRule="auto"/>
    </w:pPr>
  </w:style>
  <w:style w:type="paragraph" w:customStyle="1" w:styleId="748CFA9C7D5A4253999FA81B7E102741">
    <w:name w:val="748CFA9C7D5A4253999FA81B7E102741"/>
    <w:rsid w:val="003B4EE6"/>
    <w:pPr>
      <w:spacing w:after="160" w:line="259" w:lineRule="auto"/>
    </w:pPr>
  </w:style>
  <w:style w:type="paragraph" w:customStyle="1" w:styleId="9F9562F43AEA4B0D8B57966FA507AA95">
    <w:name w:val="9F9562F43AEA4B0D8B57966FA507AA95"/>
    <w:rsid w:val="003B4EE6"/>
    <w:pPr>
      <w:spacing w:after="160" w:line="259" w:lineRule="auto"/>
    </w:pPr>
  </w:style>
  <w:style w:type="paragraph" w:customStyle="1" w:styleId="A034AF8F8373423D8224AC404BB20E0E">
    <w:name w:val="A034AF8F8373423D8224AC404BB20E0E"/>
    <w:rsid w:val="003B4EE6"/>
    <w:pPr>
      <w:spacing w:after="160" w:line="259" w:lineRule="auto"/>
    </w:pPr>
  </w:style>
  <w:style w:type="paragraph" w:customStyle="1" w:styleId="CDE994628D5E496E8AB4807D22C15AB9">
    <w:name w:val="CDE994628D5E496E8AB4807D22C15AB9"/>
    <w:rsid w:val="003B4EE6"/>
    <w:pPr>
      <w:spacing w:after="160" w:line="259" w:lineRule="auto"/>
    </w:pPr>
  </w:style>
  <w:style w:type="paragraph" w:customStyle="1" w:styleId="E42080C9A402444DAA7552E0278C56C6">
    <w:name w:val="E42080C9A402444DAA7552E0278C56C6"/>
    <w:rsid w:val="003B4EE6"/>
    <w:pPr>
      <w:spacing w:after="160" w:line="259" w:lineRule="auto"/>
    </w:pPr>
  </w:style>
  <w:style w:type="paragraph" w:customStyle="1" w:styleId="AB2A0514444A46E282C26745829C1315">
    <w:name w:val="AB2A0514444A46E282C26745829C1315"/>
    <w:rsid w:val="003B4EE6"/>
    <w:pPr>
      <w:spacing w:after="160" w:line="259" w:lineRule="auto"/>
    </w:pPr>
  </w:style>
  <w:style w:type="paragraph" w:customStyle="1" w:styleId="977C8FE7084843AE9190C5C7D2AAFDA9">
    <w:name w:val="977C8FE7084843AE9190C5C7D2AAFDA9"/>
    <w:rsid w:val="003B4EE6"/>
    <w:pPr>
      <w:spacing w:after="160" w:line="259" w:lineRule="auto"/>
    </w:pPr>
  </w:style>
  <w:style w:type="paragraph" w:customStyle="1" w:styleId="24DC266044FF4E63B6615AA79445B523">
    <w:name w:val="24DC266044FF4E63B6615AA79445B523"/>
    <w:rsid w:val="003B4EE6"/>
    <w:pPr>
      <w:spacing w:after="160" w:line="259" w:lineRule="auto"/>
    </w:pPr>
  </w:style>
  <w:style w:type="paragraph" w:customStyle="1" w:styleId="6EF4E68015C244D89F13FA821753AA49">
    <w:name w:val="6EF4E68015C244D89F13FA821753AA49"/>
    <w:rsid w:val="003B4EE6"/>
    <w:pPr>
      <w:spacing w:after="160" w:line="259" w:lineRule="auto"/>
    </w:pPr>
  </w:style>
  <w:style w:type="paragraph" w:customStyle="1" w:styleId="31A632C40B5F4990A4C043BE1052B660">
    <w:name w:val="31A632C40B5F4990A4C043BE1052B660"/>
    <w:rsid w:val="003B4EE6"/>
    <w:pPr>
      <w:spacing w:after="160" w:line="259" w:lineRule="auto"/>
    </w:pPr>
  </w:style>
  <w:style w:type="paragraph" w:customStyle="1" w:styleId="7FA2626C762649BE9DF1CCEC59143D9D">
    <w:name w:val="7FA2626C762649BE9DF1CCEC59143D9D"/>
    <w:rsid w:val="003B4EE6"/>
    <w:pPr>
      <w:spacing w:after="160" w:line="259" w:lineRule="auto"/>
    </w:pPr>
  </w:style>
  <w:style w:type="paragraph" w:customStyle="1" w:styleId="878A52D60F7E4859859318F0D083E64D">
    <w:name w:val="878A52D60F7E4859859318F0D083E64D"/>
    <w:rsid w:val="003B4EE6"/>
    <w:pPr>
      <w:spacing w:after="160" w:line="259" w:lineRule="auto"/>
    </w:pPr>
  </w:style>
  <w:style w:type="paragraph" w:customStyle="1" w:styleId="5F102159519047A0ABFF0699AD902FA9">
    <w:name w:val="5F102159519047A0ABFF0699AD902FA9"/>
    <w:rsid w:val="003B4EE6"/>
    <w:pPr>
      <w:spacing w:after="160" w:line="259" w:lineRule="auto"/>
    </w:pPr>
  </w:style>
  <w:style w:type="paragraph" w:customStyle="1" w:styleId="1A5D258B71344E319654E641B303601B">
    <w:name w:val="1A5D258B71344E319654E641B303601B"/>
    <w:rsid w:val="003B4EE6"/>
    <w:pPr>
      <w:spacing w:after="160" w:line="259" w:lineRule="auto"/>
    </w:pPr>
  </w:style>
  <w:style w:type="paragraph" w:customStyle="1" w:styleId="859B43A95A634AF0AF4EA954BD229BBB">
    <w:name w:val="859B43A95A634AF0AF4EA954BD229BBB"/>
    <w:rsid w:val="003B4EE6"/>
    <w:pPr>
      <w:spacing w:after="160" w:line="259" w:lineRule="auto"/>
    </w:pPr>
  </w:style>
  <w:style w:type="paragraph" w:customStyle="1" w:styleId="9CCAA0BCA6D84133B27A0BCE9BB91F43">
    <w:name w:val="9CCAA0BCA6D84133B27A0BCE9BB91F43"/>
    <w:rsid w:val="003B4EE6"/>
    <w:pPr>
      <w:spacing w:after="160" w:line="259" w:lineRule="auto"/>
    </w:pPr>
  </w:style>
  <w:style w:type="paragraph" w:customStyle="1" w:styleId="0CD40491D57048EDAD889FD962883A6C">
    <w:name w:val="0CD40491D57048EDAD889FD962883A6C"/>
    <w:rsid w:val="003B4EE6"/>
    <w:pPr>
      <w:spacing w:after="160" w:line="259" w:lineRule="auto"/>
    </w:pPr>
  </w:style>
  <w:style w:type="paragraph" w:customStyle="1" w:styleId="67253E95C8754847807C1B1BFC8AE72F">
    <w:name w:val="67253E95C8754847807C1B1BFC8AE72F"/>
    <w:rsid w:val="003B4EE6"/>
    <w:pPr>
      <w:spacing w:after="160" w:line="259" w:lineRule="auto"/>
    </w:pPr>
  </w:style>
  <w:style w:type="paragraph" w:customStyle="1" w:styleId="293A682D26C24F99B2F7CE09CFD8F1AE">
    <w:name w:val="293A682D26C24F99B2F7CE09CFD8F1AE"/>
    <w:rsid w:val="003B4EE6"/>
    <w:pPr>
      <w:spacing w:after="160" w:line="259" w:lineRule="auto"/>
    </w:pPr>
  </w:style>
  <w:style w:type="paragraph" w:customStyle="1" w:styleId="6CB9E42BBB8F4A3C815F32AA2959C3D4">
    <w:name w:val="6CB9E42BBB8F4A3C815F32AA2959C3D4"/>
    <w:rsid w:val="003B4EE6"/>
    <w:pPr>
      <w:spacing w:after="160" w:line="259" w:lineRule="auto"/>
    </w:pPr>
  </w:style>
  <w:style w:type="paragraph" w:customStyle="1" w:styleId="4F7F806DA35944F58AEB0DCCF50D37E6">
    <w:name w:val="4F7F806DA35944F58AEB0DCCF50D37E6"/>
    <w:rsid w:val="003B4EE6"/>
    <w:pPr>
      <w:spacing w:after="160" w:line="259" w:lineRule="auto"/>
    </w:pPr>
  </w:style>
  <w:style w:type="paragraph" w:customStyle="1" w:styleId="6D21621166AD49A4B4543E956825C577">
    <w:name w:val="6D21621166AD49A4B4543E956825C577"/>
    <w:rsid w:val="003B4EE6"/>
    <w:pPr>
      <w:spacing w:after="160" w:line="259" w:lineRule="auto"/>
    </w:pPr>
  </w:style>
  <w:style w:type="paragraph" w:customStyle="1" w:styleId="7AD18CD9C1F5475EB54D793670A89E83">
    <w:name w:val="7AD18CD9C1F5475EB54D793670A89E83"/>
    <w:rsid w:val="003B4EE6"/>
    <w:pPr>
      <w:spacing w:after="160" w:line="259" w:lineRule="auto"/>
    </w:pPr>
  </w:style>
  <w:style w:type="paragraph" w:customStyle="1" w:styleId="8C61D9903713489EB281628E1EDC3FB8">
    <w:name w:val="8C61D9903713489EB281628E1EDC3FB8"/>
    <w:rsid w:val="003B4EE6"/>
    <w:pPr>
      <w:spacing w:after="160" w:line="259" w:lineRule="auto"/>
    </w:pPr>
  </w:style>
  <w:style w:type="paragraph" w:customStyle="1" w:styleId="F4D598D9C13E4FCC91284529BDD64BC6">
    <w:name w:val="F4D598D9C13E4FCC91284529BDD64BC6"/>
    <w:rsid w:val="003B4EE6"/>
    <w:pPr>
      <w:spacing w:after="160" w:line="259" w:lineRule="auto"/>
    </w:pPr>
  </w:style>
  <w:style w:type="paragraph" w:customStyle="1" w:styleId="F0FB16FE60BC49C3B2E76BDD258381B4">
    <w:name w:val="F0FB16FE60BC49C3B2E76BDD258381B4"/>
    <w:rsid w:val="003B4EE6"/>
    <w:pPr>
      <w:spacing w:after="160" w:line="259" w:lineRule="auto"/>
    </w:pPr>
  </w:style>
  <w:style w:type="paragraph" w:customStyle="1" w:styleId="E7D0F330806842C08BD175AFB20837AA">
    <w:name w:val="E7D0F330806842C08BD175AFB20837AA"/>
    <w:rsid w:val="003B4EE6"/>
    <w:pPr>
      <w:spacing w:after="160" w:line="259" w:lineRule="auto"/>
    </w:pPr>
  </w:style>
  <w:style w:type="paragraph" w:customStyle="1" w:styleId="C065B25B9DBC4628B558B6DEBAA345D5">
    <w:name w:val="C065B25B9DBC4628B558B6DEBAA345D5"/>
    <w:rsid w:val="003B4EE6"/>
    <w:pPr>
      <w:spacing w:after="160" w:line="259" w:lineRule="auto"/>
    </w:pPr>
  </w:style>
  <w:style w:type="paragraph" w:customStyle="1" w:styleId="FA0FD3C2BF894C31A2FB353CBDC46E7D">
    <w:name w:val="FA0FD3C2BF894C31A2FB353CBDC46E7D"/>
    <w:rsid w:val="003B4EE6"/>
    <w:pPr>
      <w:spacing w:after="160" w:line="259" w:lineRule="auto"/>
    </w:pPr>
  </w:style>
  <w:style w:type="paragraph" w:customStyle="1" w:styleId="FB8D72EB1E20491F8A0AAB86F16807AA">
    <w:name w:val="FB8D72EB1E20491F8A0AAB86F16807AA"/>
    <w:rsid w:val="003B4EE6"/>
    <w:pPr>
      <w:spacing w:after="160" w:line="259" w:lineRule="auto"/>
    </w:pPr>
  </w:style>
  <w:style w:type="paragraph" w:customStyle="1" w:styleId="8CFB94CA77CE422D9821B3087B1E14C6">
    <w:name w:val="8CFB94CA77CE422D9821B3087B1E14C6"/>
    <w:rsid w:val="003B4EE6"/>
    <w:pPr>
      <w:spacing w:after="160" w:line="259" w:lineRule="auto"/>
    </w:pPr>
  </w:style>
  <w:style w:type="paragraph" w:customStyle="1" w:styleId="B728EDA001D64F2BA0926525EDE5942D">
    <w:name w:val="B728EDA001D64F2BA0926525EDE5942D"/>
    <w:rsid w:val="003B4EE6"/>
    <w:pPr>
      <w:spacing w:after="160" w:line="259" w:lineRule="auto"/>
    </w:pPr>
  </w:style>
  <w:style w:type="paragraph" w:customStyle="1" w:styleId="97B2E09125DB42BB82E90C93974EE557">
    <w:name w:val="97B2E09125DB42BB82E90C93974EE557"/>
    <w:rsid w:val="003B4EE6"/>
    <w:pPr>
      <w:spacing w:after="160" w:line="259" w:lineRule="auto"/>
    </w:pPr>
  </w:style>
  <w:style w:type="paragraph" w:customStyle="1" w:styleId="42EB8361BAAA4CC197949CB66D4E7AC2">
    <w:name w:val="42EB8361BAAA4CC197949CB66D4E7AC2"/>
    <w:rsid w:val="003B4EE6"/>
    <w:pPr>
      <w:spacing w:after="160" w:line="259" w:lineRule="auto"/>
    </w:pPr>
  </w:style>
  <w:style w:type="paragraph" w:customStyle="1" w:styleId="4B715A6B80B24CBD81C2D4FD12AECF30">
    <w:name w:val="4B715A6B80B24CBD81C2D4FD12AECF30"/>
    <w:rsid w:val="003B4EE6"/>
    <w:pPr>
      <w:spacing w:after="160" w:line="259" w:lineRule="auto"/>
    </w:pPr>
  </w:style>
  <w:style w:type="paragraph" w:customStyle="1" w:styleId="93F0DFE9A5444C3A971B652DC3D1CC34">
    <w:name w:val="93F0DFE9A5444C3A971B652DC3D1CC34"/>
    <w:rsid w:val="003B4EE6"/>
    <w:pPr>
      <w:spacing w:after="160" w:line="259" w:lineRule="auto"/>
    </w:pPr>
  </w:style>
  <w:style w:type="paragraph" w:customStyle="1" w:styleId="37C536635E854950944FFE19C4B883F0">
    <w:name w:val="37C536635E854950944FFE19C4B883F0"/>
    <w:rsid w:val="003B4EE6"/>
    <w:pPr>
      <w:spacing w:after="160" w:line="259" w:lineRule="auto"/>
    </w:pPr>
  </w:style>
  <w:style w:type="paragraph" w:customStyle="1" w:styleId="ED9A1B33869A48F98030C754A79AFFCD">
    <w:name w:val="ED9A1B33869A48F98030C754A79AFFCD"/>
    <w:rsid w:val="003B4EE6"/>
    <w:pPr>
      <w:spacing w:after="160" w:line="259" w:lineRule="auto"/>
    </w:pPr>
  </w:style>
  <w:style w:type="paragraph" w:customStyle="1" w:styleId="3252F51A19274722817B052F0C739809">
    <w:name w:val="3252F51A19274722817B052F0C739809"/>
    <w:rsid w:val="003B4EE6"/>
    <w:pPr>
      <w:spacing w:after="160" w:line="259" w:lineRule="auto"/>
    </w:pPr>
  </w:style>
  <w:style w:type="paragraph" w:customStyle="1" w:styleId="2DDE9F836A174CE9804E2E6251BEE9AF">
    <w:name w:val="2DDE9F836A174CE9804E2E6251BEE9AF"/>
    <w:rsid w:val="003B4EE6"/>
    <w:pPr>
      <w:spacing w:after="160" w:line="259" w:lineRule="auto"/>
    </w:pPr>
  </w:style>
  <w:style w:type="paragraph" w:customStyle="1" w:styleId="7DF14480B4A1492D80E4BFEFB0E41840">
    <w:name w:val="7DF14480B4A1492D80E4BFEFB0E41840"/>
    <w:rsid w:val="003B4EE6"/>
    <w:pPr>
      <w:spacing w:after="160" w:line="259" w:lineRule="auto"/>
    </w:pPr>
  </w:style>
  <w:style w:type="paragraph" w:customStyle="1" w:styleId="60C7B974285D455FB4FFCCBDECF6D927">
    <w:name w:val="60C7B974285D455FB4FFCCBDECF6D927"/>
    <w:rsid w:val="003B4EE6"/>
    <w:pPr>
      <w:spacing w:after="160" w:line="259" w:lineRule="auto"/>
    </w:pPr>
  </w:style>
  <w:style w:type="paragraph" w:customStyle="1" w:styleId="4C7DE0E94DB24016B87721540F4B43AD">
    <w:name w:val="4C7DE0E94DB24016B87721540F4B43AD"/>
    <w:rsid w:val="003B4EE6"/>
    <w:pPr>
      <w:spacing w:after="160" w:line="259" w:lineRule="auto"/>
    </w:pPr>
  </w:style>
  <w:style w:type="paragraph" w:customStyle="1" w:styleId="26E555A7A41649199114E1273D2FCCFA">
    <w:name w:val="26E555A7A41649199114E1273D2FCCFA"/>
    <w:rsid w:val="003B4EE6"/>
    <w:pPr>
      <w:spacing w:after="160" w:line="259" w:lineRule="auto"/>
    </w:pPr>
  </w:style>
  <w:style w:type="paragraph" w:customStyle="1" w:styleId="82C154582B72406C8000CA55307CAF06">
    <w:name w:val="82C154582B72406C8000CA55307CAF06"/>
    <w:rsid w:val="003B4EE6"/>
    <w:pPr>
      <w:spacing w:after="160" w:line="259" w:lineRule="auto"/>
    </w:pPr>
  </w:style>
  <w:style w:type="paragraph" w:customStyle="1" w:styleId="A31D4398A61A4ED1825BF04FCAB895AA">
    <w:name w:val="A31D4398A61A4ED1825BF04FCAB895AA"/>
    <w:rsid w:val="003B4EE6"/>
    <w:pPr>
      <w:spacing w:after="160" w:line="259" w:lineRule="auto"/>
    </w:pPr>
  </w:style>
  <w:style w:type="paragraph" w:customStyle="1" w:styleId="491FFC5B13B34F1DAA59EB03F42E2442">
    <w:name w:val="491FFC5B13B34F1DAA59EB03F42E2442"/>
    <w:rsid w:val="003B4EE6"/>
    <w:pPr>
      <w:spacing w:after="160" w:line="259" w:lineRule="auto"/>
    </w:pPr>
  </w:style>
  <w:style w:type="paragraph" w:customStyle="1" w:styleId="8ED6790CDC8C4271BBCA8E718119A908">
    <w:name w:val="8ED6790CDC8C4271BBCA8E718119A908"/>
    <w:rsid w:val="003B4EE6"/>
    <w:pPr>
      <w:spacing w:after="160" w:line="259" w:lineRule="auto"/>
    </w:pPr>
  </w:style>
  <w:style w:type="paragraph" w:customStyle="1" w:styleId="F1D33C24AA564160857A71F5657091C8">
    <w:name w:val="F1D33C24AA564160857A71F5657091C8"/>
    <w:rsid w:val="003B4EE6"/>
    <w:pPr>
      <w:spacing w:after="160" w:line="259" w:lineRule="auto"/>
    </w:pPr>
  </w:style>
  <w:style w:type="paragraph" w:customStyle="1" w:styleId="FB79F4D5F4D54C07AA98F1AF8F362A24">
    <w:name w:val="FB79F4D5F4D54C07AA98F1AF8F362A24"/>
    <w:rsid w:val="003B4EE6"/>
    <w:pPr>
      <w:spacing w:after="160" w:line="259" w:lineRule="auto"/>
    </w:pPr>
  </w:style>
  <w:style w:type="paragraph" w:customStyle="1" w:styleId="6EC4A87BD09143219217DB558650258E">
    <w:name w:val="6EC4A87BD09143219217DB558650258E"/>
    <w:rsid w:val="003B4EE6"/>
    <w:pPr>
      <w:spacing w:after="160" w:line="259" w:lineRule="auto"/>
    </w:pPr>
  </w:style>
  <w:style w:type="paragraph" w:customStyle="1" w:styleId="0BB93371557D4B769490AC9DACA1310B">
    <w:name w:val="0BB93371557D4B769490AC9DACA1310B"/>
    <w:rsid w:val="003B4EE6"/>
    <w:pPr>
      <w:spacing w:after="160" w:line="259" w:lineRule="auto"/>
    </w:pPr>
  </w:style>
  <w:style w:type="paragraph" w:customStyle="1" w:styleId="CB8C46445316431BBB1AF8290ABC052D">
    <w:name w:val="CB8C46445316431BBB1AF8290ABC052D"/>
    <w:rsid w:val="003B4EE6"/>
    <w:pPr>
      <w:spacing w:after="160" w:line="259" w:lineRule="auto"/>
    </w:pPr>
  </w:style>
  <w:style w:type="paragraph" w:customStyle="1" w:styleId="9315DAC264DC4871AFA1957EA3B54483">
    <w:name w:val="9315DAC264DC4871AFA1957EA3B54483"/>
    <w:rsid w:val="003B4EE6"/>
    <w:pPr>
      <w:spacing w:after="160" w:line="259" w:lineRule="auto"/>
    </w:pPr>
  </w:style>
  <w:style w:type="paragraph" w:customStyle="1" w:styleId="1A005A9916944059B1959244419BDC9D">
    <w:name w:val="1A005A9916944059B1959244419BDC9D"/>
    <w:rsid w:val="003B4EE6"/>
    <w:pPr>
      <w:spacing w:after="160" w:line="259" w:lineRule="auto"/>
    </w:pPr>
  </w:style>
  <w:style w:type="paragraph" w:customStyle="1" w:styleId="4896A824BA1542A4AEB0BDDDA50FEE29">
    <w:name w:val="4896A824BA1542A4AEB0BDDDA50FEE29"/>
    <w:rsid w:val="003B4EE6"/>
    <w:pPr>
      <w:spacing w:after="160" w:line="259" w:lineRule="auto"/>
    </w:pPr>
  </w:style>
  <w:style w:type="paragraph" w:customStyle="1" w:styleId="59EFE92E149D4F7187D32E7AC684C86B">
    <w:name w:val="59EFE92E149D4F7187D32E7AC684C86B"/>
    <w:rsid w:val="003B4EE6"/>
    <w:pPr>
      <w:spacing w:after="160" w:line="259" w:lineRule="auto"/>
    </w:pPr>
  </w:style>
  <w:style w:type="paragraph" w:customStyle="1" w:styleId="0CB9F78DB4594079B4738A0BBFD7F221">
    <w:name w:val="0CB9F78DB4594079B4738A0BBFD7F221"/>
    <w:rsid w:val="003B4EE6"/>
    <w:pPr>
      <w:spacing w:after="160" w:line="259" w:lineRule="auto"/>
    </w:pPr>
  </w:style>
  <w:style w:type="paragraph" w:customStyle="1" w:styleId="F764425323084F0D9B5796EE30DD8DCF">
    <w:name w:val="F764425323084F0D9B5796EE30DD8DCF"/>
    <w:rsid w:val="003B4EE6"/>
    <w:pPr>
      <w:spacing w:after="160" w:line="259" w:lineRule="auto"/>
    </w:pPr>
  </w:style>
  <w:style w:type="paragraph" w:customStyle="1" w:styleId="7135474AC5EE43FAB93053DD00CBE559">
    <w:name w:val="7135474AC5EE43FAB93053DD00CBE559"/>
    <w:rsid w:val="003B4EE6"/>
    <w:pPr>
      <w:spacing w:after="160" w:line="259" w:lineRule="auto"/>
    </w:pPr>
  </w:style>
  <w:style w:type="paragraph" w:customStyle="1" w:styleId="25CCA3E930464A31B80484238C122F5A">
    <w:name w:val="25CCA3E930464A31B80484238C122F5A"/>
    <w:rsid w:val="003B4EE6"/>
    <w:pPr>
      <w:spacing w:after="160" w:line="259" w:lineRule="auto"/>
    </w:pPr>
  </w:style>
  <w:style w:type="paragraph" w:customStyle="1" w:styleId="92D8C59F906B42F6BAC1FB1892373489">
    <w:name w:val="92D8C59F906B42F6BAC1FB1892373489"/>
    <w:rsid w:val="003B4EE6"/>
    <w:pPr>
      <w:spacing w:after="160" w:line="259" w:lineRule="auto"/>
    </w:pPr>
  </w:style>
  <w:style w:type="paragraph" w:customStyle="1" w:styleId="7EB60FD8505548C2AFF839AA9CDAB15E">
    <w:name w:val="7EB60FD8505548C2AFF839AA9CDAB15E"/>
    <w:rsid w:val="003B4EE6"/>
    <w:pPr>
      <w:spacing w:after="160" w:line="259" w:lineRule="auto"/>
    </w:pPr>
  </w:style>
  <w:style w:type="paragraph" w:customStyle="1" w:styleId="BC5E258121D4478E95D7273A623C7E3A">
    <w:name w:val="BC5E258121D4478E95D7273A623C7E3A"/>
    <w:rsid w:val="003B4EE6"/>
    <w:pPr>
      <w:spacing w:after="160" w:line="259" w:lineRule="auto"/>
    </w:pPr>
  </w:style>
  <w:style w:type="paragraph" w:customStyle="1" w:styleId="07ECF0E1480B4116A627C17D65F2ACE3">
    <w:name w:val="07ECF0E1480B4116A627C17D65F2ACE3"/>
    <w:rsid w:val="003B4EE6"/>
    <w:pPr>
      <w:spacing w:after="160" w:line="259" w:lineRule="auto"/>
    </w:pPr>
  </w:style>
  <w:style w:type="paragraph" w:customStyle="1" w:styleId="35FC24438ACF4C5FBD928D859C04794D">
    <w:name w:val="35FC24438ACF4C5FBD928D859C04794D"/>
    <w:rsid w:val="003B4EE6"/>
    <w:pPr>
      <w:spacing w:after="160" w:line="259" w:lineRule="auto"/>
    </w:pPr>
  </w:style>
  <w:style w:type="paragraph" w:customStyle="1" w:styleId="208E34115DB84D0BB473E153335D9D3B">
    <w:name w:val="208E34115DB84D0BB473E153335D9D3B"/>
    <w:rsid w:val="003B4EE6"/>
    <w:pPr>
      <w:spacing w:after="160" w:line="259" w:lineRule="auto"/>
    </w:pPr>
  </w:style>
  <w:style w:type="paragraph" w:customStyle="1" w:styleId="0456168408F045ABB84ECBF6C5D304EF">
    <w:name w:val="0456168408F045ABB84ECBF6C5D304EF"/>
    <w:rsid w:val="003B4EE6"/>
    <w:pPr>
      <w:spacing w:after="160" w:line="259" w:lineRule="auto"/>
    </w:pPr>
  </w:style>
  <w:style w:type="paragraph" w:customStyle="1" w:styleId="309EA10B64A741249D6DC78B2D7B5236">
    <w:name w:val="309EA10B64A741249D6DC78B2D7B5236"/>
    <w:rsid w:val="003B4EE6"/>
    <w:pPr>
      <w:spacing w:after="160" w:line="259" w:lineRule="auto"/>
    </w:pPr>
  </w:style>
  <w:style w:type="paragraph" w:customStyle="1" w:styleId="342D82F52FCB489C99F564E79392585D">
    <w:name w:val="342D82F52FCB489C99F564E79392585D"/>
    <w:rsid w:val="003B4EE6"/>
    <w:pPr>
      <w:spacing w:after="160" w:line="259" w:lineRule="auto"/>
    </w:pPr>
  </w:style>
  <w:style w:type="paragraph" w:customStyle="1" w:styleId="217D180A8A5D4F8C9C9BEBEC6D2A9448">
    <w:name w:val="217D180A8A5D4F8C9C9BEBEC6D2A9448"/>
    <w:rsid w:val="003B4EE6"/>
    <w:pPr>
      <w:spacing w:after="160" w:line="259" w:lineRule="auto"/>
    </w:pPr>
  </w:style>
  <w:style w:type="paragraph" w:customStyle="1" w:styleId="185344441A66431F94EC7308B4F385C1">
    <w:name w:val="185344441A66431F94EC7308B4F385C1"/>
    <w:rsid w:val="003B4EE6"/>
    <w:pPr>
      <w:spacing w:after="160" w:line="259" w:lineRule="auto"/>
    </w:pPr>
  </w:style>
  <w:style w:type="paragraph" w:customStyle="1" w:styleId="894A3660826C4915AEC829F5043AA257">
    <w:name w:val="894A3660826C4915AEC829F5043AA257"/>
    <w:rsid w:val="003B4EE6"/>
    <w:pPr>
      <w:spacing w:after="160" w:line="259" w:lineRule="auto"/>
    </w:pPr>
  </w:style>
  <w:style w:type="paragraph" w:customStyle="1" w:styleId="EB8047AB96B74838BAFC172C651122DC">
    <w:name w:val="EB8047AB96B74838BAFC172C651122DC"/>
    <w:rsid w:val="003B4EE6"/>
    <w:pPr>
      <w:spacing w:after="160" w:line="259" w:lineRule="auto"/>
    </w:pPr>
  </w:style>
  <w:style w:type="paragraph" w:customStyle="1" w:styleId="E29BB528B76D40218AAC6B260442B9D4">
    <w:name w:val="E29BB528B76D40218AAC6B260442B9D4"/>
    <w:rsid w:val="003B4EE6"/>
    <w:pPr>
      <w:spacing w:after="160" w:line="259" w:lineRule="auto"/>
    </w:pPr>
  </w:style>
  <w:style w:type="paragraph" w:customStyle="1" w:styleId="174162FD7E6E46378403B466B3BBD687">
    <w:name w:val="174162FD7E6E46378403B466B3BBD687"/>
    <w:rsid w:val="003B4EE6"/>
    <w:pPr>
      <w:spacing w:after="160" w:line="259" w:lineRule="auto"/>
    </w:pPr>
  </w:style>
  <w:style w:type="paragraph" w:customStyle="1" w:styleId="25C934B9E34040E5898DBE3207A265AA">
    <w:name w:val="25C934B9E34040E5898DBE3207A265AA"/>
    <w:rsid w:val="003B4EE6"/>
    <w:pPr>
      <w:spacing w:after="160" w:line="259" w:lineRule="auto"/>
    </w:pPr>
  </w:style>
  <w:style w:type="paragraph" w:customStyle="1" w:styleId="82F4A0DEDDF54DBAABB16AF3AE58AA2B">
    <w:name w:val="82F4A0DEDDF54DBAABB16AF3AE58AA2B"/>
    <w:rsid w:val="003B4EE6"/>
    <w:pPr>
      <w:spacing w:after="160" w:line="259" w:lineRule="auto"/>
    </w:pPr>
  </w:style>
  <w:style w:type="paragraph" w:customStyle="1" w:styleId="89CEA0E43A344B869C016E9419D9A9AE">
    <w:name w:val="89CEA0E43A344B869C016E9419D9A9AE"/>
    <w:rsid w:val="003B4EE6"/>
    <w:pPr>
      <w:spacing w:after="160" w:line="259" w:lineRule="auto"/>
    </w:pPr>
  </w:style>
  <w:style w:type="paragraph" w:customStyle="1" w:styleId="011BED792F49457B993D39C31284DE72">
    <w:name w:val="011BED792F49457B993D39C31284DE72"/>
    <w:rsid w:val="003B4EE6"/>
    <w:pPr>
      <w:spacing w:after="160" w:line="259" w:lineRule="auto"/>
    </w:pPr>
  </w:style>
  <w:style w:type="paragraph" w:customStyle="1" w:styleId="2FC97EFA2DF14D409E0E57F273737C62">
    <w:name w:val="2FC97EFA2DF14D409E0E57F273737C62"/>
    <w:rsid w:val="003B4EE6"/>
    <w:pPr>
      <w:spacing w:after="160" w:line="259" w:lineRule="auto"/>
    </w:pPr>
  </w:style>
  <w:style w:type="paragraph" w:customStyle="1" w:styleId="37C13AAD4D4A49728129D039DCDFE78B">
    <w:name w:val="37C13AAD4D4A49728129D039DCDFE78B"/>
    <w:rsid w:val="003B4EE6"/>
    <w:pPr>
      <w:spacing w:after="160" w:line="259" w:lineRule="auto"/>
    </w:pPr>
  </w:style>
  <w:style w:type="paragraph" w:customStyle="1" w:styleId="EB12B4FEF9BB428F8F99AA1D6B92E3AB">
    <w:name w:val="EB12B4FEF9BB428F8F99AA1D6B92E3AB"/>
    <w:rsid w:val="003B4EE6"/>
    <w:pPr>
      <w:spacing w:after="160" w:line="259" w:lineRule="auto"/>
    </w:pPr>
  </w:style>
  <w:style w:type="paragraph" w:customStyle="1" w:styleId="2BE92482A0454794828EE2FD2E3BE561">
    <w:name w:val="2BE92482A0454794828EE2FD2E3BE561"/>
    <w:rsid w:val="003B4EE6"/>
    <w:pPr>
      <w:spacing w:after="160" w:line="259" w:lineRule="auto"/>
    </w:pPr>
  </w:style>
  <w:style w:type="paragraph" w:customStyle="1" w:styleId="F14FCF1BB8CC44A3AA270A1E3AEE886B">
    <w:name w:val="F14FCF1BB8CC44A3AA270A1E3AEE886B"/>
    <w:rsid w:val="003B4EE6"/>
    <w:pPr>
      <w:spacing w:after="160" w:line="259" w:lineRule="auto"/>
    </w:pPr>
  </w:style>
  <w:style w:type="paragraph" w:customStyle="1" w:styleId="A5799AE40CED4C5687B13506895291E3">
    <w:name w:val="A5799AE40CED4C5687B13506895291E3"/>
    <w:rsid w:val="003B4EE6"/>
    <w:pPr>
      <w:spacing w:after="160" w:line="259" w:lineRule="auto"/>
    </w:pPr>
  </w:style>
  <w:style w:type="paragraph" w:customStyle="1" w:styleId="69A9AD910ED64360A1B96437E6D0D6C0">
    <w:name w:val="69A9AD910ED64360A1B96437E6D0D6C0"/>
    <w:rsid w:val="003B4EE6"/>
    <w:pPr>
      <w:spacing w:after="160" w:line="259" w:lineRule="auto"/>
    </w:pPr>
  </w:style>
  <w:style w:type="paragraph" w:customStyle="1" w:styleId="797B1846BF3A4D80A02BDA56F4564C82">
    <w:name w:val="797B1846BF3A4D80A02BDA56F4564C82"/>
    <w:rsid w:val="003B4EE6"/>
    <w:pPr>
      <w:spacing w:after="160" w:line="259" w:lineRule="auto"/>
    </w:pPr>
  </w:style>
  <w:style w:type="paragraph" w:customStyle="1" w:styleId="4DB75C44825C4A209BFD06EE65E8A559">
    <w:name w:val="4DB75C44825C4A209BFD06EE65E8A559"/>
    <w:rsid w:val="003B4EE6"/>
    <w:pPr>
      <w:spacing w:after="160" w:line="259" w:lineRule="auto"/>
    </w:pPr>
  </w:style>
  <w:style w:type="paragraph" w:customStyle="1" w:styleId="C8A9EB751AC344368AFD610C621582FC">
    <w:name w:val="C8A9EB751AC344368AFD610C621582FC"/>
    <w:rsid w:val="003B4EE6"/>
    <w:pPr>
      <w:spacing w:after="160" w:line="259" w:lineRule="auto"/>
    </w:pPr>
  </w:style>
  <w:style w:type="paragraph" w:customStyle="1" w:styleId="DBC00D1966C64333B98A0B52C2C4B8BB">
    <w:name w:val="DBC00D1966C64333B98A0B52C2C4B8BB"/>
    <w:rsid w:val="003B4EE6"/>
    <w:pPr>
      <w:spacing w:after="160" w:line="259" w:lineRule="auto"/>
    </w:pPr>
  </w:style>
  <w:style w:type="paragraph" w:customStyle="1" w:styleId="700272FE51C24A3FA00602198BB5119E">
    <w:name w:val="700272FE51C24A3FA00602198BB5119E"/>
    <w:rsid w:val="003B4EE6"/>
    <w:pPr>
      <w:spacing w:after="160" w:line="259" w:lineRule="auto"/>
    </w:pPr>
  </w:style>
  <w:style w:type="paragraph" w:customStyle="1" w:styleId="B09EC7638823434DB79C22F44D1DDD6C">
    <w:name w:val="B09EC7638823434DB79C22F44D1DDD6C"/>
    <w:rsid w:val="003B4EE6"/>
    <w:pPr>
      <w:spacing w:after="160" w:line="259" w:lineRule="auto"/>
    </w:pPr>
  </w:style>
  <w:style w:type="paragraph" w:customStyle="1" w:styleId="E05CB37B9C0848A88FC65D14E6C991BD">
    <w:name w:val="E05CB37B9C0848A88FC65D14E6C991BD"/>
    <w:rsid w:val="003B4EE6"/>
    <w:pPr>
      <w:spacing w:after="160" w:line="259" w:lineRule="auto"/>
    </w:pPr>
  </w:style>
  <w:style w:type="paragraph" w:customStyle="1" w:styleId="FA52AD26501244C18B799232CE6491EE">
    <w:name w:val="FA52AD26501244C18B799232CE6491EE"/>
    <w:rsid w:val="003B4EE6"/>
    <w:pPr>
      <w:spacing w:after="160" w:line="259" w:lineRule="auto"/>
    </w:pPr>
  </w:style>
  <w:style w:type="paragraph" w:customStyle="1" w:styleId="4CA98464CE614322B2D903E847626FF4">
    <w:name w:val="4CA98464CE614322B2D903E847626FF4"/>
    <w:rsid w:val="003B4EE6"/>
    <w:pPr>
      <w:spacing w:after="160" w:line="259" w:lineRule="auto"/>
    </w:pPr>
  </w:style>
  <w:style w:type="paragraph" w:customStyle="1" w:styleId="97395176FED14675AE1574A0882CFF5D">
    <w:name w:val="97395176FED14675AE1574A0882CFF5D"/>
    <w:rsid w:val="003B4EE6"/>
    <w:pPr>
      <w:spacing w:after="160" w:line="259" w:lineRule="auto"/>
    </w:pPr>
  </w:style>
  <w:style w:type="paragraph" w:customStyle="1" w:styleId="5431D754EDB0479C9E6AFEB85B507516">
    <w:name w:val="5431D754EDB0479C9E6AFEB85B507516"/>
    <w:rsid w:val="003B4EE6"/>
    <w:pPr>
      <w:spacing w:after="160" w:line="259" w:lineRule="auto"/>
    </w:pPr>
  </w:style>
  <w:style w:type="paragraph" w:customStyle="1" w:styleId="28F947DF7C684D169BF3DECAA5442D4D">
    <w:name w:val="28F947DF7C684D169BF3DECAA5442D4D"/>
    <w:rsid w:val="003B4EE6"/>
    <w:pPr>
      <w:spacing w:after="160" w:line="259" w:lineRule="auto"/>
    </w:pPr>
  </w:style>
  <w:style w:type="paragraph" w:customStyle="1" w:styleId="A75A0CC3AE3041CEB7A4EAE88DC442D5">
    <w:name w:val="A75A0CC3AE3041CEB7A4EAE88DC442D5"/>
    <w:rsid w:val="003B4EE6"/>
    <w:pPr>
      <w:spacing w:after="160" w:line="259" w:lineRule="auto"/>
    </w:pPr>
  </w:style>
  <w:style w:type="paragraph" w:customStyle="1" w:styleId="11A7C581FFB84983B5B55216696D63AF">
    <w:name w:val="11A7C581FFB84983B5B55216696D63AF"/>
    <w:rsid w:val="003B4EE6"/>
    <w:pPr>
      <w:spacing w:after="160" w:line="259" w:lineRule="auto"/>
    </w:pPr>
  </w:style>
  <w:style w:type="paragraph" w:customStyle="1" w:styleId="FC49FBE97E4E4E4290282B1F590802B3">
    <w:name w:val="FC49FBE97E4E4E4290282B1F590802B3"/>
    <w:rsid w:val="003B4EE6"/>
    <w:pPr>
      <w:spacing w:after="160" w:line="259" w:lineRule="auto"/>
    </w:pPr>
  </w:style>
  <w:style w:type="paragraph" w:customStyle="1" w:styleId="13EA294F67774512BE73DDC53B23BAB4">
    <w:name w:val="13EA294F67774512BE73DDC53B23BAB4"/>
    <w:rsid w:val="003B4EE6"/>
    <w:pPr>
      <w:spacing w:after="160" w:line="259" w:lineRule="auto"/>
    </w:pPr>
  </w:style>
  <w:style w:type="paragraph" w:customStyle="1" w:styleId="822B229CC4914DA8ADABB2D397960443">
    <w:name w:val="822B229CC4914DA8ADABB2D397960443"/>
    <w:rsid w:val="003B4EE6"/>
    <w:pPr>
      <w:spacing w:after="160" w:line="259" w:lineRule="auto"/>
    </w:pPr>
  </w:style>
  <w:style w:type="paragraph" w:customStyle="1" w:styleId="FF1B2857D48142D9896492106C0C3625">
    <w:name w:val="FF1B2857D48142D9896492106C0C3625"/>
    <w:rsid w:val="003B4EE6"/>
    <w:pPr>
      <w:spacing w:after="160" w:line="259" w:lineRule="auto"/>
    </w:pPr>
  </w:style>
  <w:style w:type="paragraph" w:customStyle="1" w:styleId="C6CF0B9DD76E46E88A6F54B059E4F9AC">
    <w:name w:val="C6CF0B9DD76E46E88A6F54B059E4F9AC"/>
    <w:rsid w:val="003B4EE6"/>
    <w:pPr>
      <w:spacing w:after="160" w:line="259" w:lineRule="auto"/>
    </w:pPr>
  </w:style>
  <w:style w:type="paragraph" w:customStyle="1" w:styleId="1C3892FA76B94D5398E815AFB061D112">
    <w:name w:val="1C3892FA76B94D5398E815AFB061D112"/>
    <w:rsid w:val="003B4EE6"/>
    <w:pPr>
      <w:spacing w:after="160" w:line="259" w:lineRule="auto"/>
    </w:pPr>
  </w:style>
  <w:style w:type="paragraph" w:customStyle="1" w:styleId="3983B6E9E6E44C0D8CE66CAD91CEC302">
    <w:name w:val="3983B6E9E6E44C0D8CE66CAD91CEC302"/>
    <w:rsid w:val="003B4EE6"/>
    <w:pPr>
      <w:spacing w:after="160" w:line="259" w:lineRule="auto"/>
    </w:pPr>
  </w:style>
  <w:style w:type="paragraph" w:customStyle="1" w:styleId="52A10990586A4D5EAEDAE5DE99DF27AE">
    <w:name w:val="52A10990586A4D5EAEDAE5DE99DF27AE"/>
    <w:rsid w:val="003B4EE6"/>
    <w:pPr>
      <w:spacing w:after="160" w:line="259" w:lineRule="auto"/>
    </w:pPr>
  </w:style>
  <w:style w:type="paragraph" w:customStyle="1" w:styleId="41FE2168E9244483B680B00E00C70552">
    <w:name w:val="41FE2168E9244483B680B00E00C70552"/>
    <w:rsid w:val="003B4EE6"/>
    <w:pPr>
      <w:spacing w:after="160" w:line="259" w:lineRule="auto"/>
    </w:pPr>
  </w:style>
  <w:style w:type="paragraph" w:customStyle="1" w:styleId="8D2B050EFABE435D92D31575B4447703">
    <w:name w:val="8D2B050EFABE435D92D31575B4447703"/>
    <w:rsid w:val="003B4EE6"/>
    <w:pPr>
      <w:spacing w:after="160" w:line="259" w:lineRule="auto"/>
    </w:pPr>
  </w:style>
  <w:style w:type="paragraph" w:customStyle="1" w:styleId="C28A7C1CBC6F42DBAB0046093BEC3835">
    <w:name w:val="C28A7C1CBC6F42DBAB0046093BEC3835"/>
    <w:rsid w:val="003B4EE6"/>
    <w:pPr>
      <w:spacing w:after="160" w:line="259" w:lineRule="auto"/>
    </w:pPr>
  </w:style>
  <w:style w:type="paragraph" w:customStyle="1" w:styleId="5FDB4C6A966841AAA8C55C2A6BB4F0D5">
    <w:name w:val="5FDB4C6A966841AAA8C55C2A6BB4F0D5"/>
    <w:rsid w:val="003B4EE6"/>
    <w:pPr>
      <w:spacing w:after="160" w:line="259" w:lineRule="auto"/>
    </w:pPr>
  </w:style>
  <w:style w:type="paragraph" w:customStyle="1" w:styleId="CEB0D880FC1644A6B6A09C72D7FE0A4A">
    <w:name w:val="CEB0D880FC1644A6B6A09C72D7FE0A4A"/>
    <w:rsid w:val="003B4EE6"/>
    <w:pPr>
      <w:spacing w:after="160" w:line="259" w:lineRule="auto"/>
    </w:pPr>
  </w:style>
  <w:style w:type="paragraph" w:customStyle="1" w:styleId="814FBF52190E423F8E1AE915D72B7A8C">
    <w:name w:val="814FBF52190E423F8E1AE915D72B7A8C"/>
    <w:rsid w:val="003B4EE6"/>
    <w:pPr>
      <w:spacing w:after="160" w:line="259" w:lineRule="auto"/>
    </w:pPr>
  </w:style>
  <w:style w:type="paragraph" w:customStyle="1" w:styleId="7463D622B3A54C9683276AA1F8DE63CC">
    <w:name w:val="7463D622B3A54C9683276AA1F8DE63CC"/>
    <w:rsid w:val="003B4EE6"/>
    <w:pPr>
      <w:spacing w:after="160" w:line="259" w:lineRule="auto"/>
    </w:pPr>
  </w:style>
  <w:style w:type="paragraph" w:customStyle="1" w:styleId="F830E3DBB92D4C40A1E0653749F911C0">
    <w:name w:val="F830E3DBB92D4C40A1E0653749F911C0"/>
    <w:rsid w:val="003B4EE6"/>
    <w:pPr>
      <w:spacing w:after="160" w:line="259" w:lineRule="auto"/>
    </w:pPr>
  </w:style>
  <w:style w:type="paragraph" w:customStyle="1" w:styleId="6AF887E80A0C4C87B7ECE75BC264DE4B">
    <w:name w:val="6AF887E80A0C4C87B7ECE75BC264DE4B"/>
    <w:rsid w:val="003B4EE6"/>
    <w:pPr>
      <w:spacing w:after="160" w:line="259" w:lineRule="auto"/>
    </w:pPr>
  </w:style>
  <w:style w:type="paragraph" w:customStyle="1" w:styleId="567FC6948814466B9B4BB61B807D0B3A">
    <w:name w:val="567FC6948814466B9B4BB61B807D0B3A"/>
    <w:rsid w:val="003B4EE6"/>
    <w:pPr>
      <w:spacing w:after="160" w:line="259" w:lineRule="auto"/>
    </w:pPr>
  </w:style>
  <w:style w:type="paragraph" w:customStyle="1" w:styleId="7EF2284530F444E5AF183CCE5F64A039">
    <w:name w:val="7EF2284530F444E5AF183CCE5F64A039"/>
    <w:rsid w:val="003B4EE6"/>
    <w:pPr>
      <w:spacing w:after="160" w:line="259" w:lineRule="auto"/>
    </w:pPr>
  </w:style>
  <w:style w:type="paragraph" w:customStyle="1" w:styleId="FA50DB10FEC449F5B95DCD62E8544840">
    <w:name w:val="FA50DB10FEC449F5B95DCD62E8544840"/>
    <w:rsid w:val="003B4EE6"/>
    <w:pPr>
      <w:spacing w:after="160" w:line="259" w:lineRule="auto"/>
    </w:pPr>
  </w:style>
  <w:style w:type="paragraph" w:customStyle="1" w:styleId="95F1E587E0FF43659ADF7DFB76D24344">
    <w:name w:val="95F1E587E0FF43659ADF7DFB76D24344"/>
    <w:rsid w:val="003B4EE6"/>
    <w:pPr>
      <w:spacing w:after="160" w:line="259" w:lineRule="auto"/>
    </w:pPr>
  </w:style>
  <w:style w:type="paragraph" w:customStyle="1" w:styleId="FF2C8C0A1EE1482D877CC470B93476DA">
    <w:name w:val="FF2C8C0A1EE1482D877CC470B93476DA"/>
    <w:rsid w:val="003B4EE6"/>
    <w:pPr>
      <w:spacing w:after="160" w:line="259" w:lineRule="auto"/>
    </w:pPr>
  </w:style>
  <w:style w:type="paragraph" w:customStyle="1" w:styleId="EBDA52F067FC4B95BD4E7355EB30A930">
    <w:name w:val="EBDA52F067FC4B95BD4E7355EB30A930"/>
    <w:rsid w:val="003B4EE6"/>
    <w:pPr>
      <w:spacing w:after="160" w:line="259" w:lineRule="auto"/>
    </w:pPr>
  </w:style>
  <w:style w:type="paragraph" w:customStyle="1" w:styleId="04CD5F4D2DFA401F817C4AD339241927">
    <w:name w:val="04CD5F4D2DFA401F817C4AD339241927"/>
    <w:rsid w:val="003B4EE6"/>
    <w:pPr>
      <w:spacing w:after="160" w:line="259" w:lineRule="auto"/>
    </w:pPr>
  </w:style>
  <w:style w:type="paragraph" w:customStyle="1" w:styleId="1E105D40C4D64CAEAE94ABB1C55C5504">
    <w:name w:val="1E105D40C4D64CAEAE94ABB1C55C5504"/>
    <w:rsid w:val="003B4EE6"/>
    <w:pPr>
      <w:spacing w:after="160" w:line="259" w:lineRule="auto"/>
    </w:pPr>
  </w:style>
  <w:style w:type="paragraph" w:customStyle="1" w:styleId="19582575633D492C87EDFBDFF534FB9A">
    <w:name w:val="19582575633D492C87EDFBDFF534FB9A"/>
    <w:rsid w:val="003B4EE6"/>
    <w:pPr>
      <w:spacing w:after="160" w:line="259" w:lineRule="auto"/>
    </w:pPr>
  </w:style>
  <w:style w:type="paragraph" w:customStyle="1" w:styleId="E77D06573E6845E4A5DDFE46D5F89916">
    <w:name w:val="E77D06573E6845E4A5DDFE46D5F89916"/>
    <w:rsid w:val="003B4EE6"/>
    <w:pPr>
      <w:spacing w:after="160" w:line="259" w:lineRule="auto"/>
    </w:pPr>
  </w:style>
  <w:style w:type="paragraph" w:customStyle="1" w:styleId="9C8C6D44143D4CC0B5D1BE3BF5893AD7">
    <w:name w:val="9C8C6D44143D4CC0B5D1BE3BF5893AD7"/>
    <w:rsid w:val="003B4EE6"/>
    <w:pPr>
      <w:spacing w:after="160" w:line="259" w:lineRule="auto"/>
    </w:pPr>
  </w:style>
  <w:style w:type="paragraph" w:customStyle="1" w:styleId="D6C95B24C5C04ED49FDFA9031A5E675E">
    <w:name w:val="D6C95B24C5C04ED49FDFA9031A5E675E"/>
    <w:rsid w:val="003B4EE6"/>
    <w:pPr>
      <w:spacing w:after="160" w:line="259" w:lineRule="auto"/>
    </w:pPr>
  </w:style>
  <w:style w:type="paragraph" w:customStyle="1" w:styleId="6E0A37F56F02470D98C4058A3EC8F46E">
    <w:name w:val="6E0A37F56F02470D98C4058A3EC8F46E"/>
    <w:rsid w:val="003B4EE6"/>
    <w:pPr>
      <w:spacing w:after="160" w:line="259" w:lineRule="auto"/>
    </w:pPr>
  </w:style>
  <w:style w:type="paragraph" w:customStyle="1" w:styleId="7D7CD47AD760462198C000CFD6DF1175">
    <w:name w:val="7D7CD47AD760462198C000CFD6DF1175"/>
    <w:rsid w:val="003B4EE6"/>
    <w:pPr>
      <w:spacing w:after="160" w:line="259" w:lineRule="auto"/>
    </w:pPr>
  </w:style>
  <w:style w:type="paragraph" w:customStyle="1" w:styleId="79750DF86AD84303BB098227EE312ACE">
    <w:name w:val="79750DF86AD84303BB098227EE312ACE"/>
    <w:rsid w:val="003B4EE6"/>
    <w:pPr>
      <w:spacing w:after="160" w:line="259" w:lineRule="auto"/>
    </w:pPr>
  </w:style>
  <w:style w:type="paragraph" w:customStyle="1" w:styleId="7CDA678390224CD08A40730802061B96">
    <w:name w:val="7CDA678390224CD08A40730802061B96"/>
    <w:rsid w:val="003B4EE6"/>
    <w:pPr>
      <w:spacing w:after="160" w:line="259" w:lineRule="auto"/>
    </w:pPr>
  </w:style>
  <w:style w:type="paragraph" w:customStyle="1" w:styleId="0F50E5F3AB6F4DCB89CE062D17FF8522">
    <w:name w:val="0F50E5F3AB6F4DCB89CE062D17FF8522"/>
    <w:rsid w:val="003B4EE6"/>
    <w:pPr>
      <w:spacing w:after="160" w:line="259" w:lineRule="auto"/>
    </w:pPr>
  </w:style>
  <w:style w:type="paragraph" w:customStyle="1" w:styleId="033630A22BAF403A950F7D64853FCC76">
    <w:name w:val="033630A22BAF403A950F7D64853FCC76"/>
    <w:rsid w:val="003B4EE6"/>
    <w:pPr>
      <w:spacing w:after="160" w:line="259" w:lineRule="auto"/>
    </w:pPr>
  </w:style>
  <w:style w:type="paragraph" w:customStyle="1" w:styleId="47FC1A2EE31747D0BBF4C7B860E989C3">
    <w:name w:val="47FC1A2EE31747D0BBF4C7B860E989C3"/>
    <w:rsid w:val="003B4EE6"/>
    <w:pPr>
      <w:spacing w:after="160" w:line="259" w:lineRule="auto"/>
    </w:pPr>
  </w:style>
  <w:style w:type="paragraph" w:customStyle="1" w:styleId="F71B7FE46C1C4671BCC54EA4B716137D">
    <w:name w:val="F71B7FE46C1C4671BCC54EA4B716137D"/>
    <w:rsid w:val="003B4EE6"/>
    <w:pPr>
      <w:spacing w:after="160" w:line="259" w:lineRule="auto"/>
    </w:pPr>
  </w:style>
  <w:style w:type="paragraph" w:customStyle="1" w:styleId="E926678BC560409AB82CFA763F55A34F">
    <w:name w:val="E926678BC560409AB82CFA763F55A34F"/>
    <w:rsid w:val="003B4EE6"/>
    <w:pPr>
      <w:spacing w:after="160" w:line="259" w:lineRule="auto"/>
    </w:pPr>
  </w:style>
  <w:style w:type="paragraph" w:customStyle="1" w:styleId="8627ED6271384AA9AF5ED8547B1769E6">
    <w:name w:val="8627ED6271384AA9AF5ED8547B1769E6"/>
    <w:rsid w:val="003B4EE6"/>
    <w:pPr>
      <w:spacing w:after="160" w:line="259" w:lineRule="auto"/>
    </w:pPr>
  </w:style>
  <w:style w:type="paragraph" w:customStyle="1" w:styleId="C2A463BE23484932AC2CEB0EAE5CEB0B">
    <w:name w:val="C2A463BE23484932AC2CEB0EAE5CEB0B"/>
    <w:rsid w:val="003B4EE6"/>
    <w:pPr>
      <w:spacing w:after="160" w:line="259" w:lineRule="auto"/>
    </w:pPr>
  </w:style>
  <w:style w:type="paragraph" w:customStyle="1" w:styleId="C95BACFAF824495597C82B41E01D9452">
    <w:name w:val="C95BACFAF824495597C82B41E01D9452"/>
    <w:rsid w:val="003B4EE6"/>
    <w:pPr>
      <w:spacing w:after="160" w:line="259" w:lineRule="auto"/>
    </w:pPr>
  </w:style>
  <w:style w:type="paragraph" w:customStyle="1" w:styleId="C764224AA3634F8FB53671911B39EAD4">
    <w:name w:val="C764224AA3634F8FB53671911B39EAD4"/>
    <w:rsid w:val="003B4EE6"/>
    <w:pPr>
      <w:spacing w:after="160" w:line="259" w:lineRule="auto"/>
    </w:pPr>
  </w:style>
  <w:style w:type="paragraph" w:customStyle="1" w:styleId="E8EF4AF9AD6840EF9ADEED1B70E245F1">
    <w:name w:val="E8EF4AF9AD6840EF9ADEED1B70E245F1"/>
    <w:rsid w:val="003B4EE6"/>
    <w:pPr>
      <w:spacing w:after="160" w:line="259" w:lineRule="auto"/>
    </w:pPr>
  </w:style>
  <w:style w:type="paragraph" w:customStyle="1" w:styleId="1E9B3B70461946AC8E8DC27C3532882C">
    <w:name w:val="1E9B3B70461946AC8E8DC27C3532882C"/>
    <w:rsid w:val="003B4EE6"/>
    <w:pPr>
      <w:spacing w:after="160" w:line="259" w:lineRule="auto"/>
    </w:pPr>
  </w:style>
  <w:style w:type="paragraph" w:customStyle="1" w:styleId="BDBC16198D06401BBC9340B5A6C1A285">
    <w:name w:val="BDBC16198D06401BBC9340B5A6C1A285"/>
    <w:rsid w:val="003B4EE6"/>
    <w:pPr>
      <w:spacing w:after="160" w:line="259" w:lineRule="auto"/>
    </w:pPr>
  </w:style>
  <w:style w:type="paragraph" w:customStyle="1" w:styleId="33F7295AF68E49B8A57383017F477355">
    <w:name w:val="33F7295AF68E49B8A57383017F477355"/>
    <w:rsid w:val="003B4EE6"/>
    <w:pPr>
      <w:spacing w:after="160" w:line="259" w:lineRule="auto"/>
    </w:pPr>
  </w:style>
  <w:style w:type="paragraph" w:customStyle="1" w:styleId="CA44C5BC87A94FDCB0B7A07B4866EFBB">
    <w:name w:val="CA44C5BC87A94FDCB0B7A07B4866EFBB"/>
    <w:rsid w:val="003B4EE6"/>
    <w:pPr>
      <w:spacing w:after="160" w:line="259" w:lineRule="auto"/>
    </w:pPr>
  </w:style>
  <w:style w:type="paragraph" w:customStyle="1" w:styleId="619ACEFAF00F473A9140F120205A61FD">
    <w:name w:val="619ACEFAF00F473A9140F120205A61FD"/>
    <w:rsid w:val="003B4EE6"/>
    <w:pPr>
      <w:spacing w:after="160" w:line="259" w:lineRule="auto"/>
    </w:pPr>
  </w:style>
  <w:style w:type="paragraph" w:customStyle="1" w:styleId="EB51868FCA994C319B545598066E63A6">
    <w:name w:val="EB51868FCA994C319B545598066E63A6"/>
    <w:rsid w:val="003B4EE6"/>
    <w:pPr>
      <w:spacing w:after="160" w:line="259" w:lineRule="auto"/>
    </w:pPr>
  </w:style>
  <w:style w:type="paragraph" w:customStyle="1" w:styleId="90790F42684C492AB9D1146B4249BE81">
    <w:name w:val="90790F42684C492AB9D1146B4249BE81"/>
    <w:rsid w:val="003B4EE6"/>
    <w:pPr>
      <w:spacing w:after="160" w:line="259" w:lineRule="auto"/>
    </w:pPr>
  </w:style>
  <w:style w:type="paragraph" w:customStyle="1" w:styleId="DD767DD004FE40A8A8B23DE15C0A864A">
    <w:name w:val="DD767DD004FE40A8A8B23DE15C0A864A"/>
    <w:rsid w:val="003B4EE6"/>
    <w:pPr>
      <w:spacing w:after="160" w:line="259" w:lineRule="auto"/>
    </w:pPr>
  </w:style>
  <w:style w:type="paragraph" w:customStyle="1" w:styleId="28D93D1EFE614C84972439F5B5C32472">
    <w:name w:val="28D93D1EFE614C84972439F5B5C32472"/>
    <w:rsid w:val="003B4EE6"/>
    <w:pPr>
      <w:spacing w:after="160" w:line="259" w:lineRule="auto"/>
    </w:pPr>
  </w:style>
  <w:style w:type="paragraph" w:customStyle="1" w:styleId="E72B0CF3247F4AF6BDB587872788252C">
    <w:name w:val="E72B0CF3247F4AF6BDB587872788252C"/>
    <w:rsid w:val="003B4EE6"/>
    <w:pPr>
      <w:spacing w:after="160" w:line="259" w:lineRule="auto"/>
    </w:pPr>
  </w:style>
  <w:style w:type="paragraph" w:customStyle="1" w:styleId="183C6032178B4A738E6F9367C95252E5">
    <w:name w:val="183C6032178B4A738E6F9367C95252E5"/>
    <w:rsid w:val="003B4EE6"/>
    <w:pPr>
      <w:spacing w:after="160" w:line="259" w:lineRule="auto"/>
    </w:pPr>
  </w:style>
  <w:style w:type="paragraph" w:customStyle="1" w:styleId="08942CA7900E4949BCACB38B691024C4">
    <w:name w:val="08942CA7900E4949BCACB38B691024C4"/>
    <w:rsid w:val="003B4EE6"/>
    <w:pPr>
      <w:spacing w:after="160" w:line="259" w:lineRule="auto"/>
    </w:pPr>
  </w:style>
  <w:style w:type="paragraph" w:customStyle="1" w:styleId="0741B1A60E2D4C20ACD4987348185C7A">
    <w:name w:val="0741B1A60E2D4C20ACD4987348185C7A"/>
    <w:rsid w:val="003B4EE6"/>
    <w:pPr>
      <w:spacing w:after="160" w:line="259" w:lineRule="auto"/>
    </w:pPr>
  </w:style>
  <w:style w:type="paragraph" w:customStyle="1" w:styleId="0F5C7D78851642EF828F230135B3F0E9">
    <w:name w:val="0F5C7D78851642EF828F230135B3F0E9"/>
    <w:rsid w:val="003B4EE6"/>
    <w:pPr>
      <w:spacing w:after="160" w:line="259" w:lineRule="auto"/>
    </w:pPr>
  </w:style>
  <w:style w:type="paragraph" w:customStyle="1" w:styleId="70A0A97B0CD84797957DCF5E6190E885">
    <w:name w:val="70A0A97B0CD84797957DCF5E6190E885"/>
    <w:rsid w:val="003B4EE6"/>
    <w:pPr>
      <w:spacing w:after="160" w:line="259" w:lineRule="auto"/>
    </w:pPr>
  </w:style>
  <w:style w:type="paragraph" w:customStyle="1" w:styleId="4951B3E0180349AEAD7261584C804C02">
    <w:name w:val="4951B3E0180349AEAD7261584C804C02"/>
    <w:rsid w:val="003B4EE6"/>
    <w:pPr>
      <w:spacing w:after="160" w:line="259" w:lineRule="auto"/>
    </w:pPr>
  </w:style>
  <w:style w:type="paragraph" w:customStyle="1" w:styleId="DF6CD8AEB7FB4BE6B14D5511663A6579">
    <w:name w:val="DF6CD8AEB7FB4BE6B14D5511663A6579"/>
    <w:rsid w:val="003B4EE6"/>
    <w:pPr>
      <w:spacing w:after="160" w:line="259" w:lineRule="auto"/>
    </w:pPr>
  </w:style>
  <w:style w:type="paragraph" w:customStyle="1" w:styleId="7AC3683AC9F7499BB1DD7057CA8C1C91">
    <w:name w:val="7AC3683AC9F7499BB1DD7057CA8C1C91"/>
    <w:rsid w:val="000E24BE"/>
    <w:pPr>
      <w:spacing w:after="160" w:line="259" w:lineRule="auto"/>
    </w:pPr>
  </w:style>
  <w:style w:type="paragraph" w:customStyle="1" w:styleId="BCF5C1E2351F4DF5855EE42C10644E6B">
    <w:name w:val="BCF5C1E2351F4DF5855EE42C10644E6B"/>
    <w:rsid w:val="000E24BE"/>
    <w:pPr>
      <w:spacing w:after="160" w:line="259" w:lineRule="auto"/>
    </w:pPr>
  </w:style>
  <w:style w:type="paragraph" w:customStyle="1" w:styleId="20C151833F6D4029B3AB9C42B639A25C">
    <w:name w:val="20C151833F6D4029B3AB9C42B639A25C"/>
    <w:rsid w:val="000E24BE"/>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 New Roman"/>
        <a:ea typeface=""/>
        <a:cs typeface=""/>
      </a:majorFont>
      <a:minorFont>
        <a:latin typeface="Time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DESE-231-24409</_dlc_DocId>
    <_dlc_DocIdUrl xmlns="733efe1c-5bbe-4968-87dc-d400e65c879f">
      <Url>https://sharepoint.doemass.org/ese/webteam/cps/_layouts/DocIdRedir.aspx?ID=DESE-231-24409</Url>
      <Description>DESE-231-24409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1CB7C-1064-4E45-B8DB-F767024E4B4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246C5B3-FEDB-4E12-9BB2-81F0ECCDC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488FA3-FB2F-4B90-AFA7-35E0B2136F39}">
  <ds:schemaRefs>
    <ds:schemaRef ds:uri="http://schemas.microsoft.com/sharepoint/events"/>
  </ds:schemaRefs>
</ds:datastoreItem>
</file>

<file path=customXml/itemProps4.xml><?xml version="1.0" encoding="utf-8"?>
<ds:datastoreItem xmlns:ds="http://schemas.openxmlformats.org/officeDocument/2006/customXml" ds:itemID="{80F9DE3E-92C3-41EB-B91F-1E15D8301390}">
  <ds:schemaRefs>
    <ds:schemaRef ds:uri="http://schemas.microsoft.com/sharepoint/v3/contenttype/forms"/>
  </ds:schemaRefs>
</ds:datastoreItem>
</file>

<file path=customXml/itemProps5.xml><?xml version="1.0" encoding="utf-8"?>
<ds:datastoreItem xmlns:ds="http://schemas.openxmlformats.org/officeDocument/2006/customXml" ds:itemID="{CB491717-204C-43A5-A64E-50AA5E211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2917</Words>
  <Characters>16629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Level 5 Schools 2015–16 Quarter 3 Report: Paul A. Dever Elementary School</vt:lpstr>
    </vt:vector>
  </TitlesOfParts>
  <Company/>
  <LinksUpToDate>false</LinksUpToDate>
  <CharactersWithSpaces>19507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5 Schools 2015–16 Quarter 3 Report: Paul A. Dever Elementary School</dc:title>
  <dc:creator>ESE</dc:creator>
  <cp:lastModifiedBy>dzou</cp:lastModifiedBy>
  <cp:revision>2</cp:revision>
  <cp:lastPrinted>2011-01-14T19:54:00Z</cp:lastPrinted>
  <dcterms:created xsi:type="dcterms:W3CDTF">2016-04-13T16:10:00Z</dcterms:created>
  <dcterms:modified xsi:type="dcterms:W3CDTF">2016-04-19T20:06:00Z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19 2016</vt:lpwstr>
  </property>
</Properties>
</file>