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AC" w:rsidRPr="007E2C9E" w:rsidRDefault="00C61F6B" w:rsidP="00692E7A">
      <w:pPr>
        <w:pStyle w:val="TableTitle"/>
      </w:pPr>
      <w:bookmarkStart w:id="0" w:name="_GoBack"/>
      <w:bookmarkStart w:id="1" w:name="OLE_LINK1"/>
      <w:bookmarkStart w:id="2" w:name="OLE_LINK2"/>
      <w:bookmarkEnd w:id="0"/>
      <w:r w:rsidRPr="007E2C9E">
        <w:t xml:space="preserve">Level 5 Schools </w:t>
      </w:r>
      <w:r w:rsidR="00042F3B" w:rsidRPr="007E2C9E">
        <w:t xml:space="preserve">2015-16 </w:t>
      </w:r>
      <w:r w:rsidRPr="007E2C9E">
        <w:t xml:space="preserve">Quarter </w:t>
      </w:r>
      <w:r w:rsidR="0072079B">
        <w:t>3</w:t>
      </w:r>
      <w:r w:rsidR="0069055A" w:rsidRPr="007E2C9E">
        <w:t xml:space="preserve"> </w:t>
      </w:r>
      <w:proofErr w:type="gramStart"/>
      <w:r w:rsidR="00D835AC" w:rsidRPr="007E2C9E">
        <w:t>Report</w:t>
      </w:r>
      <w:proofErr w:type="gramEnd"/>
      <w:r w:rsidR="00637FF7" w:rsidRPr="007E2C9E">
        <w:t>:</w:t>
      </w:r>
      <w:r w:rsidR="00D835AC" w:rsidRPr="007E2C9E">
        <w:t xml:space="preserve"> </w:t>
      </w:r>
      <w:r w:rsidR="006653C7" w:rsidRPr="007E2C9E">
        <w:t>John Avery Parker Elementary School</w:t>
      </w:r>
    </w:p>
    <w:tbl>
      <w:tblPr>
        <w:tblW w:w="9360" w:type="dxa"/>
        <w:tblInd w:w="93" w:type="dxa"/>
        <w:tblLook w:val="04A0"/>
      </w:tblPr>
      <w:tblGrid>
        <w:gridCol w:w="2599"/>
        <w:gridCol w:w="2643"/>
        <w:gridCol w:w="2250"/>
        <w:gridCol w:w="1868"/>
      </w:tblGrid>
      <w:tr w:rsidR="00D835AC" w:rsidRPr="007E2C9E" w:rsidTr="00D237E2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3E2" w:themeFill="text2" w:themeFillTint="66"/>
            <w:tcMar>
              <w:left w:w="115" w:type="dxa"/>
              <w:right w:w="115" w:type="dxa"/>
            </w:tcMar>
            <w:vAlign w:val="center"/>
            <w:hideMark/>
          </w:tcPr>
          <w:bookmarkEnd w:id="1"/>
          <w:bookmarkEnd w:id="2"/>
          <w:p w:rsidR="00D835AC" w:rsidRPr="007E2C9E" w:rsidRDefault="00D835AC" w:rsidP="009643EF">
            <w:pPr>
              <w:pStyle w:val="TableHeadingCenter"/>
              <w:spacing w:before="40" w:after="40"/>
              <w:rPr>
                <w:rFonts w:ascii="Times New Roman" w:hAnsi="Times New Roman"/>
              </w:rPr>
            </w:pPr>
            <w:r w:rsidRPr="007E2C9E">
              <w:rPr>
                <w:rFonts w:ascii="Times New Roman" w:hAnsi="Times New Roman"/>
              </w:rPr>
              <w:t>School Information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3E2" w:themeFill="text2" w:themeFillTint="66"/>
            <w:tcMar>
              <w:left w:w="115" w:type="dxa"/>
              <w:right w:w="115" w:type="dxa"/>
            </w:tcMar>
            <w:vAlign w:val="center"/>
            <w:hideMark/>
          </w:tcPr>
          <w:p w:rsidR="00D835AC" w:rsidRPr="007E2C9E" w:rsidRDefault="00C80B5C" w:rsidP="009643EF">
            <w:pPr>
              <w:widowControl/>
              <w:spacing w:before="40" w:after="4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bCs/>
                <w:color w:val="000000"/>
                <w:sz w:val="22"/>
                <w:szCs w:val="22"/>
              </w:rPr>
              <w:t xml:space="preserve">Student Enrollment </w:t>
            </w:r>
            <w:r w:rsidR="001973EB" w:rsidRPr="007E2C9E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7E2C9E">
              <w:rPr>
                <w:b/>
                <w:bCs/>
                <w:color w:val="000000"/>
                <w:sz w:val="22"/>
                <w:szCs w:val="22"/>
              </w:rPr>
              <w:t xml:space="preserve"> Demographics</w:t>
            </w:r>
          </w:p>
        </w:tc>
      </w:tr>
      <w:tr w:rsidR="0072079B" w:rsidRPr="007E2C9E" w:rsidTr="00D237E2"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Subheading"/>
              <w:spacing w:before="40" w:after="40"/>
              <w:rPr>
                <w:rFonts w:ascii="Times New Roman" w:hAnsi="Times New Roman"/>
              </w:rPr>
            </w:pPr>
            <w:r w:rsidRPr="007E2C9E">
              <w:rPr>
                <w:rFonts w:ascii="Times New Roman" w:hAnsi="Times New Roman"/>
              </w:rPr>
              <w:t>Location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Text"/>
            </w:pPr>
            <w:r w:rsidRPr="007E2C9E">
              <w:t>New Bedford, Massachusetts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b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snapToGrid/>
                <w:color w:val="000000"/>
                <w:sz w:val="22"/>
                <w:szCs w:val="22"/>
              </w:rPr>
              <w:t>Total SY 2015–16</w:t>
            </w:r>
            <w:r w:rsidRPr="007E2C9E">
              <w:rPr>
                <w:b/>
                <w:snapToGrid/>
                <w:color w:val="000000"/>
                <w:sz w:val="22"/>
                <w:szCs w:val="22"/>
              </w:rPr>
              <w:br/>
              <w:t>Enrollment</w:t>
            </w:r>
          </w:p>
        </w:tc>
        <w:sdt>
          <w:sdtPr>
            <w:rPr>
              <w:snapToGrid/>
              <w:color w:val="000000"/>
              <w:sz w:val="22"/>
              <w:szCs w:val="22"/>
            </w:rPr>
            <w:alias w:val="Total SY 2015-16 Enrollment"/>
            <w:tag w:val="TotalSY15-16Enroll"/>
            <w:id w:val="657118577"/>
            <w:placeholder>
              <w:docPart w:val="D438FC42EB3346A0AFE9854D8E3C3CC7"/>
            </w:placeholder>
            <w:text/>
          </w:sdtPr>
          <w:sdtContent>
            <w:tc>
              <w:tcPr>
                <w:tcW w:w="1868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  <w:vAlign w:val="center"/>
              </w:tcPr>
              <w:p w:rsidR="0072079B" w:rsidRPr="007E2C9E" w:rsidRDefault="0072079B" w:rsidP="0072079B">
                <w:pPr>
                  <w:widowControl/>
                  <w:spacing w:before="40" w:after="40"/>
                  <w:rPr>
                    <w:snapToGrid/>
                    <w:color w:val="000000"/>
                    <w:sz w:val="22"/>
                    <w:szCs w:val="22"/>
                  </w:rPr>
                </w:pPr>
                <w:r>
                  <w:rPr>
                    <w:snapToGrid/>
                    <w:color w:val="000000"/>
                    <w:sz w:val="22"/>
                    <w:szCs w:val="22"/>
                  </w:rPr>
                  <w:t>293</w:t>
                </w:r>
              </w:p>
            </w:tc>
          </w:sdtContent>
        </w:sdt>
      </w:tr>
      <w:tr w:rsidR="0072079B" w:rsidRPr="007E2C9E" w:rsidTr="00D237E2"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Subheading"/>
              <w:spacing w:before="40" w:after="40"/>
              <w:rPr>
                <w:rFonts w:ascii="Times New Roman" w:hAnsi="Times New Roman"/>
              </w:rPr>
            </w:pPr>
            <w:r w:rsidRPr="007E2C9E">
              <w:rPr>
                <w:rFonts w:ascii="Times New Roman" w:hAnsi="Times New Roman"/>
              </w:rPr>
              <w:t>Current Status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Text"/>
            </w:pPr>
            <w:r w:rsidRPr="007E2C9E">
              <w:t>Level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b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snapToGrid/>
                <w:color w:val="000000"/>
                <w:sz w:val="22"/>
                <w:szCs w:val="22"/>
              </w:rPr>
              <w:t>Percentage SWDs</w:t>
            </w:r>
          </w:p>
        </w:tc>
        <w:sdt>
          <w:sdtPr>
            <w:rPr>
              <w:snapToGrid/>
              <w:color w:val="000000"/>
              <w:sz w:val="22"/>
              <w:szCs w:val="22"/>
            </w:rPr>
            <w:alias w:val="Percentage Students with Disabilities"/>
            <w:tag w:val="%SWDs"/>
            <w:id w:val="-1227287516"/>
            <w:placeholder>
              <w:docPart w:val="75F4872808B6476FB19EBD6D72C2F759"/>
            </w:placeholder>
            <w:text/>
          </w:sdtPr>
          <w:sdtContent>
            <w:tc>
              <w:tcPr>
                <w:tcW w:w="1868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  <w:vAlign w:val="center"/>
              </w:tcPr>
              <w:p w:rsidR="0072079B" w:rsidRPr="007E2C9E" w:rsidRDefault="0072079B" w:rsidP="0072079B">
                <w:pPr>
                  <w:widowControl/>
                  <w:spacing w:before="40" w:after="40"/>
                  <w:rPr>
                    <w:snapToGrid/>
                    <w:color w:val="000000"/>
                    <w:sz w:val="22"/>
                    <w:szCs w:val="22"/>
                  </w:rPr>
                </w:pPr>
                <w:r>
                  <w:rPr>
                    <w:snapToGrid/>
                    <w:color w:val="000000"/>
                    <w:sz w:val="22"/>
                    <w:szCs w:val="22"/>
                  </w:rPr>
                  <w:t>18%</w:t>
                </w:r>
              </w:p>
            </w:tc>
          </w:sdtContent>
        </w:sdt>
      </w:tr>
      <w:tr w:rsidR="0072079B" w:rsidRPr="007E2C9E" w:rsidTr="00D237E2"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Subheading"/>
              <w:spacing w:before="40" w:after="40"/>
              <w:rPr>
                <w:rFonts w:ascii="Times New Roman" w:hAnsi="Times New Roman"/>
              </w:rPr>
            </w:pPr>
            <w:r w:rsidRPr="007E2C9E">
              <w:rPr>
                <w:rFonts w:ascii="Times New Roman" w:hAnsi="Times New Roman"/>
              </w:rPr>
              <w:t>Receiver Name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Text"/>
            </w:pPr>
            <w:r w:rsidRPr="007E2C9E">
              <w:t>Dr. Pia Durkin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b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snapToGrid/>
                <w:color w:val="000000"/>
                <w:sz w:val="22"/>
                <w:szCs w:val="22"/>
              </w:rPr>
              <w:t>Percentage ELLs</w:t>
            </w:r>
          </w:p>
        </w:tc>
        <w:sdt>
          <w:sdtPr>
            <w:rPr>
              <w:snapToGrid/>
              <w:color w:val="000000"/>
              <w:sz w:val="22"/>
              <w:szCs w:val="22"/>
            </w:rPr>
            <w:alias w:val="Percentage English Language Learners"/>
            <w:tag w:val="%ELLs"/>
            <w:id w:val="-468207040"/>
            <w:placeholder>
              <w:docPart w:val="3A21FCA52E174CC3B014426CC3F083A9"/>
            </w:placeholder>
            <w:text/>
          </w:sdtPr>
          <w:sdtContent>
            <w:tc>
              <w:tcPr>
                <w:tcW w:w="1868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  <w:vAlign w:val="center"/>
              </w:tcPr>
              <w:p w:rsidR="0072079B" w:rsidRPr="007E2C9E" w:rsidRDefault="0072079B" w:rsidP="0072079B">
                <w:pPr>
                  <w:widowControl/>
                  <w:spacing w:before="40" w:after="40"/>
                  <w:rPr>
                    <w:snapToGrid/>
                    <w:color w:val="000000"/>
                    <w:sz w:val="22"/>
                    <w:szCs w:val="22"/>
                  </w:rPr>
                </w:pPr>
                <w:r>
                  <w:rPr>
                    <w:snapToGrid/>
                    <w:color w:val="000000"/>
                    <w:sz w:val="22"/>
                    <w:szCs w:val="22"/>
                  </w:rPr>
                  <w:t>31%</w:t>
                </w:r>
              </w:p>
            </w:tc>
          </w:sdtContent>
        </w:sdt>
      </w:tr>
      <w:tr w:rsidR="0072079B" w:rsidRPr="007E2C9E" w:rsidTr="00D237E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Subheading"/>
              <w:spacing w:before="40" w:after="40"/>
              <w:rPr>
                <w:rFonts w:ascii="Times New Roman" w:hAnsi="Times New Roman"/>
              </w:rPr>
            </w:pPr>
            <w:r w:rsidRPr="007E2C9E">
              <w:rPr>
                <w:rFonts w:ascii="Times New Roman" w:hAnsi="Times New Roman"/>
              </w:rPr>
              <w:t>Year Designated Level 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Text"/>
            </w:pPr>
            <w:r w:rsidRPr="007E2C9E">
              <w:t>2013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b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snapToGrid/>
                <w:color w:val="000000"/>
                <w:sz w:val="22"/>
                <w:szCs w:val="22"/>
              </w:rPr>
              <w:t xml:space="preserve">Percentage Black </w:t>
            </w:r>
          </w:p>
        </w:tc>
        <w:sdt>
          <w:sdtPr>
            <w:rPr>
              <w:snapToGrid/>
              <w:color w:val="000000"/>
              <w:sz w:val="22"/>
              <w:szCs w:val="22"/>
            </w:rPr>
            <w:alias w:val="Percentage Black"/>
            <w:tag w:val="%Black"/>
            <w:id w:val="-1336614879"/>
            <w:placeholder>
              <w:docPart w:val="161C96646B01470D9A9530A82C7EE964"/>
            </w:placeholder>
            <w:text/>
          </w:sdtPr>
          <w:sdtContent>
            <w:tc>
              <w:tcPr>
                <w:tcW w:w="1868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  <w:vAlign w:val="center"/>
              </w:tcPr>
              <w:p w:rsidR="0072079B" w:rsidRPr="007E2C9E" w:rsidRDefault="0072079B" w:rsidP="0072079B">
                <w:pPr>
                  <w:widowControl/>
                  <w:spacing w:before="40" w:after="40"/>
                  <w:rPr>
                    <w:snapToGrid/>
                    <w:color w:val="000000"/>
                    <w:sz w:val="22"/>
                    <w:szCs w:val="22"/>
                  </w:rPr>
                </w:pPr>
                <w:r>
                  <w:rPr>
                    <w:snapToGrid/>
                    <w:color w:val="000000"/>
                    <w:sz w:val="22"/>
                    <w:szCs w:val="22"/>
                  </w:rPr>
                  <w:t>14%</w:t>
                </w:r>
              </w:p>
            </w:tc>
          </w:sdtContent>
        </w:sdt>
      </w:tr>
      <w:tr w:rsidR="0072079B" w:rsidRPr="007E2C9E" w:rsidTr="00D237E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Subheading"/>
              <w:spacing w:before="40" w:after="40"/>
              <w:rPr>
                <w:rFonts w:ascii="Times New Roman" w:hAnsi="Times New Roman"/>
              </w:rPr>
            </w:pPr>
            <w:r w:rsidRPr="007E2C9E">
              <w:rPr>
                <w:rFonts w:ascii="Times New Roman" w:hAnsi="Times New Roman"/>
              </w:rPr>
              <w:t>Year Designated Level 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Text"/>
            </w:pPr>
            <w:r w:rsidRPr="007E2C9E">
              <w:t>2010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b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snapToGrid/>
                <w:color w:val="000000"/>
                <w:sz w:val="22"/>
                <w:szCs w:val="22"/>
              </w:rPr>
              <w:t>Percentage</w:t>
            </w:r>
            <w:r w:rsidRPr="007E2C9E">
              <w:rPr>
                <w:b/>
                <w:snapToGrid/>
                <w:color w:val="000000"/>
                <w:sz w:val="22"/>
                <w:szCs w:val="22"/>
              </w:rPr>
              <w:br/>
              <w:t>Latino/Hispanic</w:t>
            </w:r>
          </w:p>
        </w:tc>
        <w:sdt>
          <w:sdtPr>
            <w:rPr>
              <w:snapToGrid/>
              <w:color w:val="000000"/>
              <w:sz w:val="22"/>
              <w:szCs w:val="22"/>
            </w:rPr>
            <w:alias w:val="Percentage Latino/Hispanic"/>
            <w:tag w:val="%LatinoHispanic"/>
            <w:id w:val="-1508287423"/>
            <w:placeholder>
              <w:docPart w:val="4CAC13E0A9B94163802FC99ADBE0C2CC"/>
            </w:placeholder>
            <w:text/>
          </w:sdtPr>
          <w:sdtContent>
            <w:tc>
              <w:tcPr>
                <w:tcW w:w="1868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  <w:vAlign w:val="center"/>
              </w:tcPr>
              <w:p w:rsidR="0072079B" w:rsidRPr="007E2C9E" w:rsidRDefault="0072079B" w:rsidP="0072079B">
                <w:pPr>
                  <w:widowControl/>
                  <w:spacing w:before="40" w:after="40"/>
                  <w:rPr>
                    <w:snapToGrid/>
                    <w:color w:val="000000"/>
                    <w:sz w:val="22"/>
                    <w:szCs w:val="22"/>
                  </w:rPr>
                </w:pPr>
                <w:r>
                  <w:rPr>
                    <w:snapToGrid/>
                    <w:color w:val="000000"/>
                    <w:sz w:val="22"/>
                    <w:szCs w:val="22"/>
                  </w:rPr>
                  <w:t>39%</w:t>
                </w:r>
              </w:p>
            </w:tc>
          </w:sdtContent>
        </w:sdt>
      </w:tr>
      <w:tr w:rsidR="0072079B" w:rsidRPr="007E2C9E" w:rsidTr="00D237E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Subheading"/>
              <w:spacing w:before="40" w:after="40"/>
              <w:rPr>
                <w:rFonts w:ascii="Times New Roman" w:hAnsi="Times New Roman"/>
              </w:rPr>
            </w:pPr>
            <w:r w:rsidRPr="007E2C9E">
              <w:rPr>
                <w:rFonts w:ascii="Times New Roman" w:hAnsi="Times New Roman"/>
              </w:rPr>
              <w:t>Grade Span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72079B" w:rsidRPr="007E2C9E" w:rsidRDefault="0072079B" w:rsidP="0072079B">
            <w:pPr>
              <w:pStyle w:val="TableText"/>
            </w:pPr>
            <w:r w:rsidRPr="007E2C9E">
              <w:t>PK–5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b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snapToGrid/>
                <w:color w:val="000000"/>
                <w:sz w:val="22"/>
                <w:szCs w:val="22"/>
              </w:rPr>
              <w:t>Percentage Asian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sdt>
            <w:sdtPr>
              <w:rPr>
                <w:snapToGrid/>
                <w:color w:val="000000"/>
                <w:sz w:val="22"/>
                <w:szCs w:val="22"/>
              </w:rPr>
              <w:alias w:val="Percentage Asian"/>
              <w:tag w:val="%Asian"/>
              <w:id w:val="-761612922"/>
              <w:placeholder>
                <w:docPart w:val="802D6CE0ADE143FB81EF14C41741C209"/>
              </w:placeholder>
              <w:text/>
            </w:sdtPr>
            <w:sdtContent>
              <w:p w:rsidR="0072079B" w:rsidRPr="007E2C9E" w:rsidRDefault="0072079B" w:rsidP="0072079B">
                <w:pPr>
                  <w:widowControl/>
                  <w:spacing w:before="40" w:after="40"/>
                  <w:rPr>
                    <w:snapToGrid/>
                    <w:color w:val="000000"/>
                    <w:sz w:val="22"/>
                    <w:szCs w:val="22"/>
                  </w:rPr>
                </w:pPr>
                <w:r>
                  <w:rPr>
                    <w:snapToGrid/>
                    <w:color w:val="000000"/>
                    <w:sz w:val="22"/>
                    <w:szCs w:val="22"/>
                  </w:rPr>
                  <w:t>0%</w:t>
                </w:r>
              </w:p>
            </w:sdtContent>
          </w:sdt>
        </w:tc>
      </w:tr>
      <w:tr w:rsidR="0072079B" w:rsidRPr="007E2C9E" w:rsidTr="00D237E2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pStyle w:val="TableSubheading"/>
              <w:spacing w:before="40" w:after="40"/>
              <w:rPr>
                <w:rFonts w:ascii="Times New Roman" w:hAnsi="Times New Roman"/>
              </w:rPr>
            </w:pPr>
            <w:r w:rsidRPr="007E2C9E">
              <w:rPr>
                <w:rFonts w:ascii="Times New Roman" w:hAnsi="Times New Roman"/>
              </w:rPr>
              <w:t>Number of Full-Time Staff in SY 2015–16</w:t>
            </w:r>
          </w:p>
        </w:tc>
        <w:tc>
          <w:tcPr>
            <w:tcW w:w="2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sz w:val="22"/>
                <w:szCs w:val="22"/>
              </w:rPr>
            </w:pPr>
            <w:r w:rsidRPr="007E2C9E">
              <w:rPr>
                <w:sz w:val="22"/>
                <w:szCs w:val="22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b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snapToGrid/>
                <w:color w:val="000000"/>
                <w:sz w:val="22"/>
                <w:szCs w:val="22"/>
              </w:rPr>
              <w:t>Percentage White</w:t>
            </w:r>
          </w:p>
        </w:tc>
        <w:sdt>
          <w:sdtPr>
            <w:rPr>
              <w:snapToGrid/>
              <w:color w:val="000000"/>
              <w:sz w:val="22"/>
              <w:szCs w:val="22"/>
            </w:rPr>
            <w:alias w:val="Percentage White"/>
            <w:tag w:val="%White"/>
            <w:id w:val="-1348246961"/>
            <w:placeholder>
              <w:docPart w:val="D4C84717F14649469E1CB6AE067EE371"/>
            </w:placeholder>
            <w:text/>
          </w:sdtPr>
          <w:sdtContent>
            <w:tc>
              <w:tcPr>
                <w:tcW w:w="18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15" w:type="dxa"/>
                  <w:right w:w="115" w:type="dxa"/>
                </w:tcMar>
                <w:vAlign w:val="center"/>
              </w:tcPr>
              <w:p w:rsidR="0072079B" w:rsidRPr="007E2C9E" w:rsidRDefault="0072079B" w:rsidP="0072079B">
                <w:pPr>
                  <w:widowControl/>
                  <w:spacing w:before="40" w:after="40"/>
                  <w:rPr>
                    <w:snapToGrid/>
                    <w:color w:val="000000"/>
                    <w:sz w:val="22"/>
                    <w:szCs w:val="22"/>
                  </w:rPr>
                </w:pPr>
                <w:r>
                  <w:rPr>
                    <w:snapToGrid/>
                    <w:color w:val="000000"/>
                    <w:sz w:val="22"/>
                    <w:szCs w:val="22"/>
                  </w:rPr>
                  <w:t>39%</w:t>
                </w:r>
              </w:p>
            </w:tc>
          </w:sdtContent>
        </w:sdt>
      </w:tr>
      <w:tr w:rsidR="0072079B" w:rsidRPr="007E2C9E" w:rsidTr="00D237E2"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72079B" w:rsidRPr="007E2C9E" w:rsidRDefault="0072079B" w:rsidP="0072079B">
            <w:pPr>
              <w:widowControl/>
              <w:spacing w:before="40" w:after="40"/>
              <w:rPr>
                <w:b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snapToGrid/>
                <w:color w:val="000000"/>
                <w:sz w:val="22"/>
                <w:szCs w:val="22"/>
              </w:rPr>
              <w:t xml:space="preserve">Percentage </w:t>
            </w:r>
            <w:proofErr w:type="spellStart"/>
            <w:r w:rsidRPr="007E2C9E">
              <w:rPr>
                <w:b/>
                <w:snapToGrid/>
                <w:color w:val="000000"/>
                <w:sz w:val="22"/>
                <w:szCs w:val="22"/>
              </w:rPr>
              <w:t>Multirace</w:t>
            </w:r>
            <w:proofErr w:type="spellEnd"/>
          </w:p>
        </w:tc>
        <w:sdt>
          <w:sdtPr>
            <w:rPr>
              <w:snapToGrid/>
              <w:color w:val="000000"/>
              <w:sz w:val="22"/>
              <w:szCs w:val="22"/>
            </w:rPr>
            <w:alias w:val="Percentage Multirace"/>
            <w:tag w:val="%Multirace"/>
            <w:id w:val="1304584601"/>
            <w:placeholder>
              <w:docPart w:val="4776457D375D47078DBDE94632B4A7C3"/>
            </w:placeholder>
            <w:text/>
          </w:sdtPr>
          <w:sdtContent>
            <w:tc>
              <w:tcPr>
                <w:tcW w:w="1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15" w:type="dxa"/>
                  <w:right w:w="115" w:type="dxa"/>
                </w:tcMar>
                <w:vAlign w:val="center"/>
              </w:tcPr>
              <w:p w:rsidR="0072079B" w:rsidRPr="007E2C9E" w:rsidRDefault="0072079B" w:rsidP="0072079B">
                <w:pPr>
                  <w:widowControl/>
                  <w:spacing w:before="40" w:after="40"/>
                  <w:rPr>
                    <w:snapToGrid/>
                    <w:color w:val="000000"/>
                    <w:sz w:val="22"/>
                    <w:szCs w:val="22"/>
                  </w:rPr>
                </w:pPr>
                <w:r>
                  <w:rPr>
                    <w:snapToGrid/>
                    <w:color w:val="000000"/>
                    <w:sz w:val="22"/>
                    <w:szCs w:val="22"/>
                  </w:rPr>
                  <w:t>7%</w:t>
                </w:r>
              </w:p>
            </w:tc>
          </w:sdtContent>
        </w:sdt>
      </w:tr>
      <w:tr w:rsidR="00E82D4A" w:rsidRPr="007E2C9E" w:rsidTr="00C61F6B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tcMar>
              <w:left w:w="115" w:type="dxa"/>
              <w:right w:w="115" w:type="dxa"/>
            </w:tcMar>
            <w:vAlign w:val="center"/>
            <w:hideMark/>
          </w:tcPr>
          <w:p w:rsidR="00E82D4A" w:rsidRPr="007E2C9E" w:rsidRDefault="00E82D4A" w:rsidP="009643EF">
            <w:pPr>
              <w:widowControl/>
              <w:spacing w:before="40" w:after="4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E2C9E">
              <w:rPr>
                <w:b/>
                <w:bCs/>
                <w:snapToGrid/>
                <w:color w:val="000000"/>
                <w:sz w:val="22"/>
                <w:szCs w:val="22"/>
              </w:rPr>
              <w:t>Priority Areas</w:t>
            </w:r>
          </w:p>
        </w:tc>
      </w:tr>
      <w:tr w:rsidR="00C61F6B" w:rsidRPr="007E2C9E" w:rsidTr="00C61F6B">
        <w:trPr>
          <w:trHeight w:val="202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6653C7" w:rsidRPr="007E2C9E" w:rsidRDefault="006653C7" w:rsidP="006653C7">
            <w:pPr>
              <w:pStyle w:val="TableText"/>
              <w:rPr>
                <w:rFonts w:asciiTheme="majorHAnsi" w:hAnsiTheme="majorHAnsi"/>
                <w:sz w:val="24"/>
                <w:szCs w:val="24"/>
              </w:rPr>
            </w:pPr>
            <w:r w:rsidRPr="007E2C9E">
              <w:rPr>
                <w:rFonts w:asciiTheme="majorHAnsi" w:hAnsiTheme="majorHAnsi"/>
                <w:b/>
                <w:sz w:val="24"/>
                <w:szCs w:val="24"/>
              </w:rPr>
              <w:t>Priority Area 1:</w:t>
            </w:r>
            <w:r w:rsidRPr="007E2C9E">
              <w:rPr>
                <w:rFonts w:asciiTheme="majorHAnsi" w:hAnsiTheme="majorHAnsi"/>
                <w:sz w:val="24"/>
                <w:szCs w:val="24"/>
              </w:rPr>
              <w:t xml:space="preserve"> Increase the rigor of Tier I (universal for all students), Tier II (targeted for struggling students), and Tier III (intensive for highest need students) instruction.</w:t>
            </w:r>
          </w:p>
          <w:p w:rsidR="006653C7" w:rsidRPr="007E2C9E" w:rsidRDefault="006653C7" w:rsidP="006653C7">
            <w:pPr>
              <w:pStyle w:val="TableText"/>
              <w:rPr>
                <w:rFonts w:asciiTheme="majorHAnsi" w:hAnsiTheme="majorHAnsi"/>
                <w:sz w:val="24"/>
                <w:szCs w:val="24"/>
              </w:rPr>
            </w:pPr>
            <w:r w:rsidRPr="007E2C9E">
              <w:rPr>
                <w:rFonts w:asciiTheme="majorHAnsi" w:hAnsiTheme="majorHAnsi"/>
                <w:b/>
                <w:sz w:val="24"/>
                <w:szCs w:val="24"/>
              </w:rPr>
              <w:t>Priority Area 2:</w:t>
            </w:r>
            <w:r w:rsidRPr="007E2C9E">
              <w:rPr>
                <w:rFonts w:asciiTheme="majorHAnsi" w:hAnsiTheme="majorHAnsi"/>
                <w:sz w:val="24"/>
                <w:szCs w:val="24"/>
              </w:rPr>
              <w:t xml:space="preserve"> Create school structures and systems that support instruction and maximize time on task.</w:t>
            </w:r>
          </w:p>
          <w:p w:rsidR="006653C7" w:rsidRPr="007E2C9E" w:rsidRDefault="006653C7" w:rsidP="006653C7">
            <w:pPr>
              <w:pStyle w:val="TableText"/>
              <w:rPr>
                <w:rFonts w:asciiTheme="majorHAnsi" w:hAnsiTheme="majorHAnsi"/>
                <w:sz w:val="24"/>
                <w:szCs w:val="24"/>
              </w:rPr>
            </w:pPr>
            <w:r w:rsidRPr="007E2C9E">
              <w:rPr>
                <w:rFonts w:asciiTheme="majorHAnsi" w:hAnsiTheme="majorHAnsi"/>
                <w:b/>
                <w:sz w:val="24"/>
                <w:szCs w:val="24"/>
              </w:rPr>
              <w:t>Priority Area 3:</w:t>
            </w:r>
            <w:r w:rsidRPr="007E2C9E">
              <w:rPr>
                <w:rFonts w:asciiTheme="majorHAnsi" w:hAnsiTheme="majorHAnsi"/>
                <w:sz w:val="24"/>
                <w:szCs w:val="24"/>
              </w:rPr>
              <w:t xml:space="preserve"> Increase the use of data to drive instruction. </w:t>
            </w:r>
          </w:p>
          <w:p w:rsidR="00C61F6B" w:rsidRPr="007E2C9E" w:rsidRDefault="006653C7" w:rsidP="006653C7">
            <w:pPr>
              <w:spacing w:before="40" w:after="40"/>
              <w:rPr>
                <w:szCs w:val="24"/>
              </w:rPr>
            </w:pPr>
            <w:r w:rsidRPr="007E2C9E">
              <w:rPr>
                <w:rFonts w:asciiTheme="majorHAnsi" w:hAnsiTheme="majorHAnsi"/>
                <w:b/>
                <w:szCs w:val="24"/>
              </w:rPr>
              <w:t>Priority Area 4:</w:t>
            </w:r>
            <w:r w:rsidRPr="007E2C9E">
              <w:rPr>
                <w:rFonts w:asciiTheme="majorHAnsi" w:hAnsiTheme="majorHAnsi"/>
                <w:szCs w:val="24"/>
              </w:rPr>
              <w:t xml:space="preserve"> Establish a school culture focused on achievement and engage families as partners in their children’s learning.</w:t>
            </w:r>
          </w:p>
        </w:tc>
      </w:tr>
    </w:tbl>
    <w:p w:rsidR="00C61F6B" w:rsidRPr="007E2C9E" w:rsidRDefault="00C61F6B" w:rsidP="00692E7A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7E2C9E">
        <w:rPr>
          <w:rFonts w:asciiTheme="majorHAnsi" w:hAnsiTheme="majorHAnsi"/>
          <w:b w:val="0"/>
          <w:sz w:val="24"/>
          <w:szCs w:val="24"/>
        </w:rPr>
        <w:t xml:space="preserve">Content provided by </w:t>
      </w:r>
      <w:r w:rsidR="006653C7" w:rsidRPr="007E2C9E">
        <w:rPr>
          <w:rFonts w:asciiTheme="majorHAnsi" w:hAnsiTheme="majorHAnsi"/>
          <w:b w:val="0"/>
          <w:sz w:val="24"/>
          <w:szCs w:val="24"/>
        </w:rPr>
        <w:t>Superintendent Pia Durkin</w:t>
      </w:r>
      <w:r w:rsidR="00656337">
        <w:rPr>
          <w:rFonts w:asciiTheme="majorHAnsi" w:hAnsiTheme="majorHAnsi"/>
          <w:b w:val="0"/>
          <w:sz w:val="24"/>
          <w:szCs w:val="24"/>
        </w:rPr>
        <w:t>.</w:t>
      </w:r>
    </w:p>
    <w:p w:rsidR="00D835AC" w:rsidRPr="007E2C9E" w:rsidRDefault="00D835AC" w:rsidP="00692E7A">
      <w:pPr>
        <w:pStyle w:val="Heading1"/>
        <w:rPr>
          <w:rFonts w:asciiTheme="majorHAnsi" w:hAnsiTheme="majorHAnsi"/>
          <w:sz w:val="24"/>
          <w:szCs w:val="24"/>
        </w:rPr>
      </w:pPr>
      <w:r w:rsidRPr="007E2C9E">
        <w:rPr>
          <w:rFonts w:asciiTheme="majorHAnsi" w:hAnsiTheme="majorHAnsi"/>
          <w:sz w:val="24"/>
          <w:szCs w:val="24"/>
        </w:rPr>
        <w:t>Executive Summary</w:t>
      </w:r>
    </w:p>
    <w:p w:rsidR="00C0685C" w:rsidRPr="007E2C9E" w:rsidRDefault="00C0685C" w:rsidP="00C0685C">
      <w:pPr>
        <w:pStyle w:val="BodyText"/>
        <w:rPr>
          <w:i/>
          <w:noProof w:val="0"/>
        </w:rPr>
      </w:pPr>
      <w:proofErr w:type="gramStart"/>
      <w:r>
        <w:rPr>
          <w:i/>
          <w:noProof w:val="0"/>
        </w:rPr>
        <w:t xml:space="preserve">A brief summary </w:t>
      </w:r>
      <w:r w:rsidRPr="007E2C9E">
        <w:rPr>
          <w:i/>
          <w:noProof w:val="0"/>
        </w:rPr>
        <w:t xml:space="preserve">of the turnaround efforts that have taken place in the </w:t>
      </w:r>
      <w:r>
        <w:rPr>
          <w:i/>
          <w:noProof w:val="0"/>
        </w:rPr>
        <w:t>third</w:t>
      </w:r>
      <w:r w:rsidRPr="007E2C9E">
        <w:rPr>
          <w:i/>
          <w:noProof w:val="0"/>
        </w:rPr>
        <w:t xml:space="preserve"> quarter, from </w:t>
      </w:r>
      <w:r>
        <w:rPr>
          <w:i/>
        </w:rPr>
        <w:t>January</w:t>
      </w:r>
      <w:r w:rsidRPr="00D237E2">
        <w:rPr>
          <w:i/>
        </w:rPr>
        <w:t xml:space="preserve"> 201</w:t>
      </w:r>
      <w:r>
        <w:rPr>
          <w:i/>
        </w:rPr>
        <w:t>6</w:t>
      </w:r>
      <w:r w:rsidRPr="00D237E2">
        <w:rPr>
          <w:i/>
        </w:rPr>
        <w:t xml:space="preserve"> through </w:t>
      </w:r>
      <w:r>
        <w:rPr>
          <w:i/>
        </w:rPr>
        <w:t>March</w:t>
      </w:r>
      <w:r w:rsidRPr="00D237E2">
        <w:rPr>
          <w:i/>
        </w:rPr>
        <w:t xml:space="preserve"> 201</w:t>
      </w:r>
      <w:r>
        <w:rPr>
          <w:i/>
        </w:rPr>
        <w:t>6.</w:t>
      </w:r>
      <w:proofErr w:type="gramEnd"/>
    </w:p>
    <w:sdt>
      <w:sdtPr>
        <w:rPr>
          <w:noProof w:val="0"/>
        </w:rPr>
        <w:alias w:val="Executive Summary"/>
        <w:tag w:val="ExecSumm"/>
        <w:id w:val="-170880454"/>
        <w:placeholder>
          <w:docPart w:val="C219A7F383EF4148819537FEF4F1DCA2"/>
        </w:placeholder>
      </w:sdtPr>
      <w:sdtContent>
        <w:p w:rsidR="00257A74" w:rsidRDefault="00257A74" w:rsidP="000873E7">
          <w:pPr>
            <w:pStyle w:val="BodyText"/>
            <w:rPr>
              <w:noProof w:val="0"/>
            </w:rPr>
          </w:pPr>
          <w:r>
            <w:rPr>
              <w:noProof w:val="0"/>
            </w:rPr>
            <w:t xml:space="preserve">The </w:t>
          </w:r>
          <w:r w:rsidR="00D42367">
            <w:rPr>
              <w:noProof w:val="0"/>
            </w:rPr>
            <w:t xml:space="preserve">third </w:t>
          </w:r>
          <w:r>
            <w:rPr>
              <w:noProof w:val="0"/>
            </w:rPr>
            <w:t>quarter has been very productive at the John Avery Parker School</w:t>
          </w:r>
          <w:r w:rsidR="00FF1C06">
            <w:rPr>
              <w:noProof w:val="0"/>
            </w:rPr>
            <w:t xml:space="preserve"> (Parker)</w:t>
          </w:r>
          <w:r>
            <w:rPr>
              <w:noProof w:val="0"/>
            </w:rPr>
            <w:t xml:space="preserve">. </w:t>
          </w:r>
          <w:r w:rsidR="00854C07">
            <w:rPr>
              <w:noProof w:val="0"/>
            </w:rPr>
            <w:t>T</w:t>
          </w:r>
          <w:r>
            <w:rPr>
              <w:noProof w:val="0"/>
            </w:rPr>
            <w:t xml:space="preserve">he school </w:t>
          </w:r>
          <w:r w:rsidR="00157B1E">
            <w:rPr>
              <w:noProof w:val="0"/>
            </w:rPr>
            <w:t xml:space="preserve">either </w:t>
          </w:r>
          <w:r>
            <w:rPr>
              <w:noProof w:val="0"/>
            </w:rPr>
            <w:t xml:space="preserve">has completed or is on target </w:t>
          </w:r>
          <w:r w:rsidR="00157B1E">
            <w:rPr>
              <w:noProof w:val="0"/>
            </w:rPr>
            <w:t xml:space="preserve">to complete </w:t>
          </w:r>
          <w:r>
            <w:rPr>
              <w:noProof w:val="0"/>
            </w:rPr>
            <w:t>all of the current benchmarks</w:t>
          </w:r>
          <w:r w:rsidR="00B35156">
            <w:rPr>
              <w:noProof w:val="0"/>
            </w:rPr>
            <w:t xml:space="preserve"> in the turnaround plan</w:t>
          </w:r>
          <w:r w:rsidR="00854C07">
            <w:rPr>
              <w:noProof w:val="0"/>
            </w:rPr>
            <w:t>, and a December 2015 site visit by American Institutes for Research (AIR) revealed progress in the implementation of leadership, instruction, and social</w:t>
          </w:r>
          <w:r w:rsidR="00157B1E">
            <w:rPr>
              <w:noProof w:val="0"/>
            </w:rPr>
            <w:t>-</w:t>
          </w:r>
          <w:r w:rsidR="00854C07">
            <w:rPr>
              <w:noProof w:val="0"/>
            </w:rPr>
            <w:t>emotional supports</w:t>
          </w:r>
          <w:r>
            <w:rPr>
              <w:noProof w:val="0"/>
            </w:rPr>
            <w:t xml:space="preserve">. The </w:t>
          </w:r>
          <w:r w:rsidR="00157B1E">
            <w:rPr>
              <w:noProof w:val="0"/>
            </w:rPr>
            <w:t>m</w:t>
          </w:r>
          <w:r>
            <w:rPr>
              <w:noProof w:val="0"/>
            </w:rPr>
            <w:t xml:space="preserve">iddle of </w:t>
          </w:r>
          <w:r w:rsidR="00157B1E">
            <w:rPr>
              <w:noProof w:val="0"/>
            </w:rPr>
            <w:t>y</w:t>
          </w:r>
          <w:r>
            <w:rPr>
              <w:noProof w:val="0"/>
            </w:rPr>
            <w:t xml:space="preserve">ear (MOY) benchmark data has shown growth in </w:t>
          </w:r>
          <w:r w:rsidR="00A26495">
            <w:rPr>
              <w:noProof w:val="0"/>
            </w:rPr>
            <w:t xml:space="preserve">both </w:t>
          </w:r>
          <w:r w:rsidR="00813015">
            <w:rPr>
              <w:noProof w:val="0"/>
            </w:rPr>
            <w:t>mathematics</w:t>
          </w:r>
          <w:r w:rsidR="00A26495">
            <w:rPr>
              <w:noProof w:val="0"/>
            </w:rPr>
            <w:t xml:space="preserve"> and </w:t>
          </w:r>
          <w:r w:rsidR="00813015">
            <w:rPr>
              <w:noProof w:val="0"/>
            </w:rPr>
            <w:t>English language arts</w:t>
          </w:r>
          <w:r w:rsidR="00A26495">
            <w:rPr>
              <w:noProof w:val="0"/>
            </w:rPr>
            <w:t xml:space="preserve"> in </w:t>
          </w:r>
          <w:r>
            <w:rPr>
              <w:noProof w:val="0"/>
            </w:rPr>
            <w:t>every grade and the DIBELS MOY scores are just four points shy of the June</w:t>
          </w:r>
          <w:r w:rsidR="00231B7C">
            <w:rPr>
              <w:noProof w:val="0"/>
            </w:rPr>
            <w:t xml:space="preserve"> 2016</w:t>
          </w:r>
          <w:r>
            <w:rPr>
              <w:noProof w:val="0"/>
            </w:rPr>
            <w:t xml:space="preserve"> benchmark goal.</w:t>
          </w:r>
          <w:r w:rsidR="00157B1E">
            <w:rPr>
              <w:noProof w:val="0"/>
            </w:rPr>
            <w:t xml:space="preserve"> </w:t>
          </w:r>
        </w:p>
        <w:p w:rsidR="00A26495" w:rsidRDefault="00A26495" w:rsidP="000873E7">
          <w:pPr>
            <w:pStyle w:val="BodyText"/>
            <w:rPr>
              <w:noProof w:val="0"/>
            </w:rPr>
          </w:pPr>
          <w:r>
            <w:rPr>
              <w:noProof w:val="0"/>
            </w:rPr>
            <w:t xml:space="preserve">The Parker team has developed and implemented a targeted </w:t>
          </w:r>
          <w:r w:rsidR="001535AB">
            <w:rPr>
              <w:noProof w:val="0"/>
            </w:rPr>
            <w:t xml:space="preserve">professional development </w:t>
          </w:r>
          <w:r>
            <w:rPr>
              <w:noProof w:val="0"/>
            </w:rPr>
            <w:t>plan that brings together four strategic pieces</w:t>
          </w:r>
          <w:r w:rsidR="00157B1E">
            <w:rPr>
              <w:noProof w:val="0"/>
            </w:rPr>
            <w:t>:</w:t>
          </w:r>
          <w:r>
            <w:rPr>
              <w:noProof w:val="0"/>
            </w:rPr>
            <w:t xml:space="preserve"> </w:t>
          </w:r>
          <w:r w:rsidR="00157B1E">
            <w:rPr>
              <w:noProof w:val="0"/>
            </w:rPr>
            <w:t>u</w:t>
          </w:r>
          <w:r>
            <w:rPr>
              <w:noProof w:val="0"/>
            </w:rPr>
            <w:t xml:space="preserve">nits of </w:t>
          </w:r>
          <w:r w:rsidR="00157B1E">
            <w:rPr>
              <w:noProof w:val="0"/>
            </w:rPr>
            <w:t>s</w:t>
          </w:r>
          <w:r>
            <w:rPr>
              <w:noProof w:val="0"/>
            </w:rPr>
            <w:t>tudy/</w:t>
          </w:r>
          <w:r w:rsidR="00157B1E">
            <w:rPr>
              <w:noProof w:val="0"/>
            </w:rPr>
            <w:t>c</w:t>
          </w:r>
          <w:r>
            <w:rPr>
              <w:noProof w:val="0"/>
            </w:rPr>
            <w:t xml:space="preserve">urriculum </w:t>
          </w:r>
          <w:r w:rsidR="00157B1E">
            <w:rPr>
              <w:noProof w:val="0"/>
            </w:rPr>
            <w:t>m</w:t>
          </w:r>
          <w:r>
            <w:rPr>
              <w:noProof w:val="0"/>
            </w:rPr>
            <w:t xml:space="preserve">aps, </w:t>
          </w:r>
          <w:r w:rsidR="002B3E5E">
            <w:rPr>
              <w:noProof w:val="0"/>
            </w:rPr>
            <w:t>sheltered English instruction (</w:t>
          </w:r>
          <w:r>
            <w:rPr>
              <w:noProof w:val="0"/>
            </w:rPr>
            <w:t>SEI</w:t>
          </w:r>
          <w:r w:rsidR="002B3E5E">
            <w:rPr>
              <w:noProof w:val="0"/>
            </w:rPr>
            <w:t>)</w:t>
          </w:r>
          <w:r>
            <w:rPr>
              <w:noProof w:val="0"/>
            </w:rPr>
            <w:t xml:space="preserve"> strategies, Parker strategies, and </w:t>
          </w:r>
          <w:r w:rsidR="00157B1E">
            <w:rPr>
              <w:noProof w:val="0"/>
            </w:rPr>
            <w:t>m</w:t>
          </w:r>
          <w:r>
            <w:rPr>
              <w:noProof w:val="0"/>
            </w:rPr>
            <w:t xml:space="preserve">otivation and </w:t>
          </w:r>
          <w:r w:rsidR="00157B1E">
            <w:rPr>
              <w:noProof w:val="0"/>
            </w:rPr>
            <w:t>e</w:t>
          </w:r>
          <w:r>
            <w:rPr>
              <w:noProof w:val="0"/>
            </w:rPr>
            <w:t xml:space="preserve">ngagement strategies. The administration has used the exit tickets from </w:t>
          </w:r>
          <w:r w:rsidR="001535AB">
            <w:rPr>
              <w:noProof w:val="0"/>
            </w:rPr>
            <w:t xml:space="preserve">professional development sessions </w:t>
          </w:r>
          <w:r>
            <w:rPr>
              <w:noProof w:val="0"/>
            </w:rPr>
            <w:t xml:space="preserve">to further refine the </w:t>
          </w:r>
          <w:r w:rsidR="001535AB">
            <w:rPr>
              <w:noProof w:val="0"/>
            </w:rPr>
            <w:t xml:space="preserve">professional development </w:t>
          </w:r>
          <w:r>
            <w:rPr>
              <w:noProof w:val="0"/>
            </w:rPr>
            <w:t xml:space="preserve">plan as requested by the staff. This past quarter’s </w:t>
          </w:r>
          <w:r w:rsidR="00B35156">
            <w:rPr>
              <w:noProof w:val="0"/>
            </w:rPr>
            <w:t xml:space="preserve">professional development </w:t>
          </w:r>
          <w:r>
            <w:rPr>
              <w:noProof w:val="0"/>
            </w:rPr>
            <w:t>focused on developing more strategies</w:t>
          </w:r>
          <w:r w:rsidR="00854C07">
            <w:rPr>
              <w:noProof w:val="0"/>
            </w:rPr>
            <w:t xml:space="preserve"> for SEI</w:t>
          </w:r>
          <w:r>
            <w:rPr>
              <w:noProof w:val="0"/>
            </w:rPr>
            <w:t xml:space="preserve">, </w:t>
          </w:r>
          <w:proofErr w:type="gramStart"/>
          <w:r>
            <w:rPr>
              <w:noProof w:val="0"/>
            </w:rPr>
            <w:t>accountable</w:t>
          </w:r>
          <w:proofErr w:type="gramEnd"/>
          <w:r>
            <w:rPr>
              <w:noProof w:val="0"/>
            </w:rPr>
            <w:t xml:space="preserve"> talk, and motivation/engagement</w:t>
          </w:r>
          <w:r w:rsidR="00231B7C">
            <w:rPr>
              <w:noProof w:val="0"/>
            </w:rPr>
            <w:t xml:space="preserve"> of students</w:t>
          </w:r>
          <w:r>
            <w:rPr>
              <w:noProof w:val="0"/>
            </w:rPr>
            <w:t>.</w:t>
          </w:r>
          <w:r w:rsidR="00157B1E">
            <w:rPr>
              <w:noProof w:val="0"/>
            </w:rPr>
            <w:t xml:space="preserve"> </w:t>
          </w:r>
        </w:p>
        <w:p w:rsidR="000873E7" w:rsidRPr="007E2C9E" w:rsidRDefault="00A26495" w:rsidP="000873E7">
          <w:pPr>
            <w:pStyle w:val="BodyText"/>
            <w:rPr>
              <w:noProof w:val="0"/>
            </w:rPr>
          </w:pPr>
          <w:r>
            <w:rPr>
              <w:noProof w:val="0"/>
            </w:rPr>
            <w:lastRenderedPageBreak/>
            <w:t xml:space="preserve">This </w:t>
          </w:r>
          <w:r w:rsidR="00854C07">
            <w:rPr>
              <w:noProof w:val="0"/>
            </w:rPr>
            <w:t>constant refinement of</w:t>
          </w:r>
          <w:r w:rsidR="003E0C8C">
            <w:rPr>
              <w:noProof w:val="0"/>
            </w:rPr>
            <w:t xml:space="preserve"> professional development </w:t>
          </w:r>
          <w:r>
            <w:rPr>
              <w:noProof w:val="0"/>
            </w:rPr>
            <w:t xml:space="preserve">has helped develop the work of the </w:t>
          </w:r>
          <w:r w:rsidR="00833981">
            <w:rPr>
              <w:noProof w:val="0"/>
            </w:rPr>
            <w:t xml:space="preserve">Parker </w:t>
          </w:r>
          <w:r>
            <w:rPr>
              <w:noProof w:val="0"/>
            </w:rPr>
            <w:t>team and solidify their practice. The teachers have come together to leverage their autonom</w:t>
          </w:r>
          <w:r w:rsidR="00157B1E">
            <w:rPr>
              <w:noProof w:val="0"/>
            </w:rPr>
            <w:t>y</w:t>
          </w:r>
          <w:r>
            <w:rPr>
              <w:noProof w:val="0"/>
            </w:rPr>
            <w:t xml:space="preserve">, both </w:t>
          </w:r>
          <w:r w:rsidR="003E0C8C">
            <w:rPr>
              <w:noProof w:val="0"/>
            </w:rPr>
            <w:t xml:space="preserve">in </w:t>
          </w:r>
          <w:r>
            <w:rPr>
              <w:noProof w:val="0"/>
            </w:rPr>
            <w:t xml:space="preserve">scheduling and staffing, to best address the needs of the students and the families. </w:t>
          </w:r>
          <w:r w:rsidR="00FB71A6">
            <w:rPr>
              <w:noProof w:val="0"/>
            </w:rPr>
            <w:t xml:space="preserve">The implementation of </w:t>
          </w:r>
          <w:r w:rsidR="00157B1E">
            <w:rPr>
              <w:noProof w:val="0"/>
            </w:rPr>
            <w:t>p</w:t>
          </w:r>
          <w:r w:rsidR="00854C07">
            <w:rPr>
              <w:noProof w:val="0"/>
            </w:rPr>
            <w:t xml:space="preserve">ositive </w:t>
          </w:r>
          <w:r w:rsidR="00157B1E">
            <w:rPr>
              <w:noProof w:val="0"/>
            </w:rPr>
            <w:t>b</w:t>
          </w:r>
          <w:r w:rsidR="00854C07">
            <w:rPr>
              <w:noProof w:val="0"/>
            </w:rPr>
            <w:t xml:space="preserve">ehavioral </w:t>
          </w:r>
          <w:r w:rsidR="00157B1E">
            <w:rPr>
              <w:noProof w:val="0"/>
            </w:rPr>
            <w:t>i</w:t>
          </w:r>
          <w:r w:rsidR="00854C07">
            <w:rPr>
              <w:noProof w:val="0"/>
            </w:rPr>
            <w:t xml:space="preserve">nterventions and </w:t>
          </w:r>
          <w:r w:rsidR="00157B1E">
            <w:rPr>
              <w:noProof w:val="0"/>
            </w:rPr>
            <w:t>s</w:t>
          </w:r>
          <w:r w:rsidR="00854C07">
            <w:rPr>
              <w:noProof w:val="0"/>
            </w:rPr>
            <w:t>upports</w:t>
          </w:r>
          <w:r w:rsidR="00157B1E">
            <w:rPr>
              <w:noProof w:val="0"/>
            </w:rPr>
            <w:t xml:space="preserve"> (PBIS</w:t>
          </w:r>
          <w:r w:rsidR="00854C07">
            <w:rPr>
              <w:noProof w:val="0"/>
            </w:rPr>
            <w:t xml:space="preserve">) </w:t>
          </w:r>
          <w:r w:rsidR="00FB71A6">
            <w:rPr>
              <w:noProof w:val="0"/>
            </w:rPr>
            <w:t xml:space="preserve">has helped create </w:t>
          </w:r>
          <w:r w:rsidR="00231B7C">
            <w:rPr>
              <w:noProof w:val="0"/>
            </w:rPr>
            <w:t>a behavioral system</w:t>
          </w:r>
          <w:r w:rsidR="00FB71A6">
            <w:rPr>
              <w:noProof w:val="0"/>
            </w:rPr>
            <w:t xml:space="preserve"> within the school</w:t>
          </w:r>
          <w:r w:rsidR="00231B7C">
            <w:rPr>
              <w:noProof w:val="0"/>
            </w:rPr>
            <w:t xml:space="preserve"> that has led to </w:t>
          </w:r>
          <w:r w:rsidR="00157B1E">
            <w:rPr>
              <w:noProof w:val="0"/>
            </w:rPr>
            <w:t xml:space="preserve">more effective </w:t>
          </w:r>
          <w:r w:rsidR="00231B7C">
            <w:rPr>
              <w:noProof w:val="0"/>
            </w:rPr>
            <w:t>on-task learning behavior</w:t>
          </w:r>
          <w:r w:rsidR="00FB71A6">
            <w:rPr>
              <w:noProof w:val="0"/>
            </w:rPr>
            <w:t>.</w:t>
          </w:r>
          <w:r w:rsidR="00157B1E">
            <w:rPr>
              <w:noProof w:val="0"/>
            </w:rPr>
            <w:t xml:space="preserve"> </w:t>
          </w:r>
        </w:p>
      </w:sdtContent>
    </w:sdt>
    <w:p w:rsidR="00D835AC" w:rsidRPr="007E2C9E" w:rsidRDefault="00D835AC" w:rsidP="00D237E2">
      <w:pPr>
        <w:pStyle w:val="Heading1"/>
        <w:rPr>
          <w:rFonts w:asciiTheme="majorHAnsi" w:hAnsiTheme="majorHAnsi"/>
          <w:sz w:val="24"/>
          <w:szCs w:val="24"/>
        </w:rPr>
      </w:pPr>
      <w:r w:rsidRPr="007E2C9E">
        <w:rPr>
          <w:rFonts w:asciiTheme="majorHAnsi" w:hAnsiTheme="majorHAnsi"/>
          <w:sz w:val="24"/>
          <w:szCs w:val="24"/>
        </w:rPr>
        <w:t>Updates on Priority Areas</w:t>
      </w:r>
    </w:p>
    <w:p w:rsidR="00D835AC" w:rsidRPr="007E2C9E" w:rsidRDefault="00D835AC" w:rsidP="001F4F58">
      <w:pPr>
        <w:pStyle w:val="BodyText"/>
        <w:keepNext/>
        <w:rPr>
          <w:rFonts w:asciiTheme="majorHAnsi" w:hAnsiTheme="majorHAnsi"/>
          <w:noProof w:val="0"/>
          <w:szCs w:val="24"/>
        </w:rPr>
      </w:pPr>
      <w:r w:rsidRPr="007E2C9E">
        <w:rPr>
          <w:rFonts w:asciiTheme="majorHAnsi" w:hAnsiTheme="majorHAnsi"/>
          <w:b/>
          <w:noProof w:val="0"/>
          <w:szCs w:val="24"/>
        </w:rPr>
        <w:t>Priority Area 1:</w:t>
      </w:r>
      <w:r w:rsidR="007D441B" w:rsidRPr="007E2C9E">
        <w:rPr>
          <w:rFonts w:asciiTheme="majorHAnsi" w:hAnsiTheme="majorHAnsi"/>
          <w:b/>
          <w:noProof w:val="0"/>
          <w:szCs w:val="24"/>
        </w:rPr>
        <w:t xml:space="preserve"> </w:t>
      </w:r>
      <w:r w:rsidR="006653C7" w:rsidRPr="007E2C9E">
        <w:rPr>
          <w:rFonts w:asciiTheme="minorHAnsi" w:hAnsiTheme="minorHAnsi"/>
          <w:noProof w:val="0"/>
          <w:szCs w:val="24"/>
        </w:rPr>
        <w:t>Increase the rigor of Tier I, Tier II, and Tier III instruction.</w:t>
      </w:r>
    </w:p>
    <w:p w:rsidR="0069055A" w:rsidRPr="007E2C9E" w:rsidRDefault="0069055A" w:rsidP="001F4F58">
      <w:pPr>
        <w:pStyle w:val="Bullet1"/>
        <w:keepNext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1 Highlight 1"/>
          <w:tag w:val="PA1Highlight1"/>
          <w:id w:val="-701171282"/>
          <w:placeholder>
            <w:docPart w:val="9277CCE847944D879DEFFAE8E9CC92BD"/>
          </w:placeholder>
        </w:sdtPr>
        <w:sdtContent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Each grade level continues to group students on 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 xml:space="preserve">the basis of 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level of need using </w:t>
          </w:r>
          <w:r w:rsidR="00813015">
            <w:rPr>
              <w:rFonts w:asciiTheme="majorHAnsi" w:hAnsiTheme="majorHAnsi"/>
              <w:noProof w:val="0"/>
              <w:sz w:val="24"/>
              <w:szCs w:val="24"/>
            </w:rPr>
            <w:t>English language arts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 and mathematic assessments for PRIDE intervention time. 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>H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ighlighted in the last quarter report, these groups are now being evaluated </w:t>
          </w:r>
          <w:r w:rsidR="00D42367">
            <w:rPr>
              <w:rFonts w:asciiTheme="majorHAnsi" w:hAnsiTheme="majorHAnsi"/>
              <w:noProof w:val="0"/>
              <w:sz w:val="24"/>
              <w:szCs w:val="24"/>
            </w:rPr>
            <w:t xml:space="preserve">by teachers 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every 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>four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 weeks to ensure that students are being provided the optimal level of support.</w:t>
          </w:r>
        </w:sdtContent>
      </w:sdt>
    </w:p>
    <w:p w:rsidR="0069055A" w:rsidRPr="007E2C9E" w:rsidRDefault="0069055A" w:rsidP="0069055A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1 Highlight 2"/>
          <w:tag w:val="PA1Highlight2"/>
          <w:id w:val="-291376808"/>
          <w:placeholder>
            <w:docPart w:val="31C2490887F04684AF9687408AD81D44"/>
          </w:placeholder>
        </w:sdtPr>
        <w:sdtContent>
          <w:r w:rsidR="003E0C8C">
            <w:rPr>
              <w:rFonts w:asciiTheme="majorHAnsi" w:hAnsiTheme="majorHAnsi"/>
              <w:noProof w:val="0"/>
              <w:sz w:val="24"/>
              <w:szCs w:val="24"/>
            </w:rPr>
            <w:t xml:space="preserve">According to the midyear site visit by AIR, Parker continues to make improvements in implementing intentional practices for improving instruction. 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In addition, the comparison of average ratings in each 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 xml:space="preserve">classroom observation 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dimension 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 xml:space="preserve">in the Instructional Support Domain </w:t>
          </w:r>
          <w:r w:rsidR="003E0C8C">
            <w:rPr>
              <w:rFonts w:asciiTheme="majorHAnsi" w:hAnsiTheme="majorHAnsi"/>
              <w:noProof w:val="0"/>
              <w:sz w:val="24"/>
              <w:szCs w:val="24"/>
            </w:rPr>
            <w:t xml:space="preserve">of the Classroom Assessment Scoring System (CLASS) 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showed an increase 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 xml:space="preserve">between 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June 2015 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 xml:space="preserve">and 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 xml:space="preserve">December 2015 from 3.3 to 4.0 in 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>G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>rades K</w:t>
          </w:r>
          <w:r w:rsidR="00FB5905">
            <w:rPr>
              <w:noProof w:val="0"/>
              <w:sz w:val="24"/>
              <w:szCs w:val="24"/>
            </w:rPr>
            <w:t>–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>3 and</w:t>
          </w:r>
          <w:r w:rsidR="00B25CBD">
            <w:rPr>
              <w:rFonts w:asciiTheme="majorHAnsi" w:hAnsiTheme="majorHAnsi"/>
              <w:noProof w:val="0"/>
              <w:sz w:val="24"/>
              <w:szCs w:val="24"/>
            </w:rPr>
            <w:t xml:space="preserve"> from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 xml:space="preserve"> 3.4 to 5.1 in 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>G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>rades 4</w:t>
          </w:r>
          <w:r w:rsidR="00FB5905">
            <w:rPr>
              <w:noProof w:val="0"/>
              <w:sz w:val="24"/>
              <w:szCs w:val="24"/>
            </w:rPr>
            <w:t>–</w:t>
          </w:r>
          <w:r w:rsidR="005953F1">
            <w:rPr>
              <w:rFonts w:asciiTheme="majorHAnsi" w:hAnsiTheme="majorHAnsi"/>
              <w:noProof w:val="0"/>
              <w:sz w:val="24"/>
              <w:szCs w:val="24"/>
            </w:rPr>
            <w:t>5</w:t>
          </w:r>
          <w:r w:rsidR="00D42367">
            <w:rPr>
              <w:rFonts w:asciiTheme="majorHAnsi" w:hAnsiTheme="majorHAnsi"/>
              <w:noProof w:val="0"/>
              <w:sz w:val="24"/>
              <w:szCs w:val="24"/>
            </w:rPr>
            <w:t>.</w:t>
          </w:r>
          <w:r w:rsidR="003E0C8C">
            <w:rPr>
              <w:rFonts w:asciiTheme="majorHAnsi" w:hAnsiTheme="majorHAnsi"/>
              <w:noProof w:val="0"/>
              <w:sz w:val="24"/>
              <w:szCs w:val="24"/>
            </w:rPr>
            <w:t xml:space="preserve"> (</w:t>
          </w:r>
          <w:r w:rsidR="00D42367">
            <w:rPr>
              <w:rFonts w:asciiTheme="majorHAnsi" w:hAnsiTheme="majorHAnsi"/>
              <w:noProof w:val="0"/>
              <w:sz w:val="24"/>
              <w:szCs w:val="24"/>
            </w:rPr>
            <w:t>R</w:t>
          </w:r>
          <w:r w:rsidR="003E0C8C">
            <w:rPr>
              <w:rFonts w:asciiTheme="majorHAnsi" w:hAnsiTheme="majorHAnsi"/>
              <w:noProof w:val="0"/>
              <w:sz w:val="24"/>
              <w:szCs w:val="24"/>
            </w:rPr>
            <w:t>atings are on a</w:t>
          </w:r>
          <w:r w:rsidR="00B25CBD">
            <w:rPr>
              <w:rFonts w:asciiTheme="majorHAnsi" w:hAnsiTheme="majorHAnsi"/>
              <w:noProof w:val="0"/>
              <w:sz w:val="24"/>
              <w:szCs w:val="24"/>
            </w:rPr>
            <w:t xml:space="preserve"> nationally</w:t>
          </w:r>
          <w:r w:rsidR="003E0C8C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proofErr w:type="spellStart"/>
          <w:r w:rsidR="003E0C8C">
            <w:rPr>
              <w:rFonts w:asciiTheme="majorHAnsi" w:hAnsiTheme="majorHAnsi"/>
              <w:noProof w:val="0"/>
              <w:sz w:val="24"/>
              <w:szCs w:val="24"/>
            </w:rPr>
            <w:t>normed</w:t>
          </w:r>
          <w:proofErr w:type="spellEnd"/>
          <w:r w:rsidR="003E0C8C">
            <w:rPr>
              <w:rFonts w:asciiTheme="majorHAnsi" w:hAnsiTheme="majorHAnsi"/>
              <w:noProof w:val="0"/>
              <w:sz w:val="24"/>
              <w:szCs w:val="24"/>
            </w:rPr>
            <w:t xml:space="preserve"> scale of 1 through 7</w:t>
          </w:r>
          <w:r w:rsidR="00B25CBD">
            <w:rPr>
              <w:rFonts w:asciiTheme="majorHAnsi" w:hAnsiTheme="majorHAnsi"/>
              <w:noProof w:val="0"/>
              <w:sz w:val="24"/>
              <w:szCs w:val="24"/>
            </w:rPr>
            <w:t>, and a 1.0 change is considered meaningful</w:t>
          </w:r>
          <w:r w:rsidR="00D42367">
            <w:rPr>
              <w:rFonts w:asciiTheme="majorHAnsi" w:hAnsiTheme="majorHAnsi"/>
              <w:noProof w:val="0"/>
              <w:sz w:val="24"/>
              <w:szCs w:val="24"/>
            </w:rPr>
            <w:t>.</w:t>
          </w:r>
          <w:r w:rsidR="003E0C8C">
            <w:rPr>
              <w:rFonts w:asciiTheme="majorHAnsi" w:hAnsiTheme="majorHAnsi"/>
              <w:noProof w:val="0"/>
              <w:sz w:val="24"/>
              <w:szCs w:val="24"/>
            </w:rPr>
            <w:t>)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</w:sdtContent>
      </w:sdt>
    </w:p>
    <w:p w:rsidR="0069055A" w:rsidRPr="007E2C9E" w:rsidRDefault="0069055A" w:rsidP="0069055A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1 Highlight 3"/>
          <w:tag w:val="PA1Highlight3"/>
          <w:id w:val="309517396"/>
          <w:placeholder>
            <w:docPart w:val="CC13D9597BE5465C83060FD6DA6931F6"/>
          </w:placeholder>
        </w:sdtPr>
        <w:sdtContent>
          <w:r w:rsidR="00C111B5">
            <w:rPr>
              <w:rFonts w:asciiTheme="majorHAnsi" w:hAnsiTheme="majorHAnsi"/>
              <w:noProof w:val="0"/>
              <w:sz w:val="24"/>
              <w:szCs w:val="24"/>
            </w:rPr>
            <w:t>All teachers continue to receive coaching from the content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>-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>area teaching and learning speciali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>sts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 xml:space="preserve"> (TLSs)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 each week during </w:t>
          </w:r>
          <w:r w:rsidR="003E0C8C">
            <w:rPr>
              <w:rFonts w:asciiTheme="majorHAnsi" w:hAnsiTheme="majorHAnsi"/>
              <w:noProof w:val="0"/>
              <w:sz w:val="24"/>
              <w:szCs w:val="24"/>
            </w:rPr>
            <w:t>teacher collaboration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 time. 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>In addition, TLSs provide individualized support for te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achers who have greater needs. 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 xml:space="preserve">The district provides a special education 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>TLS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 xml:space="preserve"> who also provides specific coaching.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</w:sdtContent>
      </w:sdt>
    </w:p>
    <w:p w:rsidR="0069055A" w:rsidRPr="007E2C9E" w:rsidRDefault="0069055A" w:rsidP="0069055A">
      <w:pPr>
        <w:pStyle w:val="Bullet1Last"/>
        <w:spacing w:after="0"/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Challenge: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1 Challenge"/>
          <w:tag w:val="PA1Challenge"/>
          <w:id w:val="-1388485030"/>
          <w:placeholder>
            <w:docPart w:val="A1BE9200B73E4195873C4FF16E447798"/>
          </w:placeholder>
        </w:sdtPr>
        <w:sdtContent>
          <w:r w:rsidR="00FB5905">
            <w:rPr>
              <w:rFonts w:asciiTheme="majorHAnsi" w:hAnsiTheme="majorHAnsi"/>
              <w:noProof w:val="0"/>
              <w:sz w:val="24"/>
              <w:szCs w:val="24"/>
            </w:rPr>
            <w:t>It has continued to be a challenge to move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 xml:space="preserve"> staff to a deeper level of implementation of the scho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>ol</w:t>
          </w:r>
          <w:r w:rsidR="00FB5905">
            <w:rPr>
              <w:rFonts w:asciiTheme="majorHAnsi" w:hAnsiTheme="majorHAnsi"/>
              <w:noProof w:val="0"/>
              <w:sz w:val="24"/>
              <w:szCs w:val="24"/>
            </w:rPr>
            <w:t>’s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 agreed-upon best practices. 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>We are working to integrate the standards, skills, and materials with appropriate instructional practice</w:t>
          </w:r>
          <w:r w:rsidR="00D42367">
            <w:rPr>
              <w:rFonts w:asciiTheme="majorHAnsi" w:hAnsiTheme="majorHAnsi"/>
              <w:noProof w:val="0"/>
              <w:sz w:val="24"/>
              <w:szCs w:val="24"/>
            </w:rPr>
            <w:t xml:space="preserve"> through professional development, coaching, and feedback following learning walks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>.</w:t>
          </w:r>
        </w:sdtContent>
      </w:sdt>
    </w:p>
    <w:p w:rsidR="00D835AC" w:rsidRPr="007E2C9E" w:rsidRDefault="00D835AC" w:rsidP="00C953EE">
      <w:pPr>
        <w:pStyle w:val="BodyText"/>
        <w:rPr>
          <w:rFonts w:asciiTheme="majorHAnsi" w:hAnsiTheme="majorHAnsi"/>
          <w:noProof w:val="0"/>
          <w:szCs w:val="24"/>
        </w:rPr>
      </w:pPr>
      <w:r w:rsidRPr="007E2C9E">
        <w:rPr>
          <w:rFonts w:asciiTheme="majorHAnsi" w:hAnsiTheme="majorHAnsi"/>
          <w:b/>
          <w:noProof w:val="0"/>
          <w:szCs w:val="24"/>
        </w:rPr>
        <w:t>Priority Area 2:</w:t>
      </w:r>
      <w:r w:rsidR="007D441B" w:rsidRPr="007E2C9E">
        <w:rPr>
          <w:rFonts w:asciiTheme="majorHAnsi" w:hAnsiTheme="majorHAnsi"/>
          <w:b/>
          <w:noProof w:val="0"/>
          <w:szCs w:val="24"/>
        </w:rPr>
        <w:t xml:space="preserve"> </w:t>
      </w:r>
      <w:r w:rsidR="006653C7" w:rsidRPr="007E2C9E">
        <w:rPr>
          <w:rFonts w:asciiTheme="minorHAnsi" w:hAnsiTheme="minorHAnsi"/>
          <w:noProof w:val="0"/>
          <w:szCs w:val="24"/>
        </w:rPr>
        <w:t>Create school structures and systems that support instruction and maximize time on task.</w:t>
      </w:r>
    </w:p>
    <w:p w:rsidR="00144BAE" w:rsidRPr="00C953EE" w:rsidRDefault="00144BAE" w:rsidP="00C953EE">
      <w:pPr>
        <w:pStyle w:val="Bullet1Last"/>
        <w:rPr>
          <w:rFonts w:asciiTheme="minorHAnsi" w:hAnsiTheme="minorHAnsi"/>
          <w:sz w:val="24"/>
          <w:szCs w:val="24"/>
        </w:rPr>
      </w:pPr>
      <w:r w:rsidRPr="00C953EE">
        <w:rPr>
          <w:rFonts w:asciiTheme="minorHAnsi" w:hAnsiTheme="minorHAnsi"/>
          <w:b/>
          <w:sz w:val="24"/>
          <w:szCs w:val="24"/>
        </w:rPr>
        <w:t>Highlight:</w:t>
      </w:r>
      <w:r w:rsidRPr="00C953E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2 Highlight 1"/>
          <w:tag w:val="PA2Highlight1"/>
          <w:id w:val="-505751817"/>
          <w:placeholder>
            <w:docPart w:val="499652BAFFF04298A6069F9CEE51AFD3"/>
          </w:placeholder>
        </w:sdtPr>
        <w:sdtContent>
          <w:r w:rsidR="00282544" w:rsidRPr="00C953EE">
            <w:rPr>
              <w:rFonts w:asciiTheme="minorHAnsi" w:hAnsiTheme="minorHAnsi"/>
              <w:sz w:val="24"/>
              <w:szCs w:val="24"/>
            </w:rPr>
            <w:t xml:space="preserve">Parker </w:t>
          </w:r>
          <w:r w:rsidR="005953F1" w:rsidRPr="00C953EE">
            <w:rPr>
              <w:rFonts w:asciiTheme="minorHAnsi" w:hAnsiTheme="minorHAnsi"/>
              <w:sz w:val="24"/>
              <w:szCs w:val="24"/>
            </w:rPr>
            <w:t>operated during the traditional February break with an attendance level of 85</w:t>
          </w:r>
          <w:r w:rsidR="00C953EE">
            <w:rPr>
              <w:rFonts w:asciiTheme="minorHAnsi" w:hAnsiTheme="minorHAnsi"/>
              <w:sz w:val="24"/>
              <w:szCs w:val="24"/>
            </w:rPr>
            <w:t xml:space="preserve"> percent</w:t>
          </w:r>
          <w:r w:rsidR="005953F1" w:rsidRPr="00C953EE">
            <w:rPr>
              <w:rFonts w:asciiTheme="minorHAnsi" w:hAnsiTheme="minorHAnsi"/>
              <w:sz w:val="24"/>
              <w:szCs w:val="24"/>
            </w:rPr>
            <w:t xml:space="preserve"> during that week</w:t>
          </w:r>
          <w:r w:rsidR="00C06ED9" w:rsidRPr="00C953EE">
            <w:rPr>
              <w:rFonts w:asciiTheme="minorHAnsi" w:hAnsiTheme="minorHAnsi"/>
              <w:sz w:val="24"/>
              <w:szCs w:val="24"/>
            </w:rPr>
            <w:t xml:space="preserve"> (up from 82% in 2015)</w:t>
          </w:r>
          <w:r w:rsidR="005953F1" w:rsidRPr="00C953EE">
            <w:rPr>
              <w:rFonts w:asciiTheme="minorHAnsi" w:hAnsiTheme="minorHAnsi"/>
              <w:sz w:val="24"/>
              <w:szCs w:val="24"/>
            </w:rPr>
            <w:t>.</w:t>
          </w:r>
          <w:r w:rsidR="00C06ED9" w:rsidRPr="00C953EE">
            <w:rPr>
              <w:rFonts w:asciiTheme="minorHAnsi" w:hAnsiTheme="minorHAnsi"/>
              <w:sz w:val="24"/>
              <w:szCs w:val="24"/>
            </w:rPr>
            <w:t xml:space="preserve"> School operated for four days of break (up from three days in 2015) and attendance was over 80</w:t>
          </w:r>
          <w:r w:rsidR="00C953EE">
            <w:rPr>
              <w:rFonts w:asciiTheme="minorHAnsi" w:hAnsiTheme="minorHAnsi"/>
              <w:sz w:val="24"/>
              <w:szCs w:val="24"/>
            </w:rPr>
            <w:t xml:space="preserve"> percent</w:t>
          </w:r>
          <w:r w:rsidR="00C06ED9" w:rsidRPr="00C953EE">
            <w:rPr>
              <w:rFonts w:asciiTheme="minorHAnsi" w:hAnsiTheme="minorHAnsi"/>
              <w:sz w:val="24"/>
              <w:szCs w:val="24"/>
            </w:rPr>
            <w:t xml:space="preserve"> all week. </w:t>
          </w:r>
          <w:r w:rsidR="00C06ED9" w:rsidRPr="00C953EE">
            <w:rPr>
              <w:rFonts w:asciiTheme="minorHAnsi" w:hAnsiTheme="minorHAnsi"/>
              <w:noProof w:val="0"/>
              <w:sz w:val="24"/>
              <w:szCs w:val="24"/>
            </w:rPr>
            <w:t xml:space="preserve">In an effort to increase attendance and family engagement, the school held a “For the Love of Reading” event and a Scholastic Book Fair </w:t>
          </w:r>
          <w:r w:rsidR="00C953EE">
            <w:rPr>
              <w:rFonts w:asciiTheme="minorHAnsi" w:hAnsiTheme="minorHAnsi"/>
              <w:noProof w:val="0"/>
              <w:sz w:val="24"/>
              <w:szCs w:val="24"/>
            </w:rPr>
            <w:t>at which</w:t>
          </w:r>
          <w:r w:rsidR="00C953EE" w:rsidRPr="00C953EE">
            <w:rPr>
              <w:rFonts w:asciiTheme="minorHAnsi" w:hAnsiTheme="minorHAnsi"/>
              <w:noProof w:val="0"/>
              <w:sz w:val="24"/>
              <w:szCs w:val="24"/>
            </w:rPr>
            <w:t xml:space="preserve"> </w:t>
          </w:r>
          <w:r w:rsidR="00C06ED9" w:rsidRPr="00C953EE">
            <w:rPr>
              <w:rFonts w:asciiTheme="minorHAnsi" w:hAnsiTheme="minorHAnsi"/>
              <w:noProof w:val="0"/>
              <w:sz w:val="24"/>
              <w:szCs w:val="24"/>
            </w:rPr>
            <w:t xml:space="preserve">parents were invited to shop throughout the week. Spirit </w:t>
          </w:r>
          <w:r w:rsidR="00656337">
            <w:rPr>
              <w:rFonts w:asciiTheme="minorHAnsi" w:hAnsiTheme="minorHAnsi"/>
              <w:noProof w:val="0"/>
              <w:sz w:val="24"/>
              <w:szCs w:val="24"/>
            </w:rPr>
            <w:t>W</w:t>
          </w:r>
          <w:r w:rsidR="00C06ED9" w:rsidRPr="00C953EE">
            <w:rPr>
              <w:rFonts w:asciiTheme="minorHAnsi" w:hAnsiTheme="minorHAnsi"/>
              <w:noProof w:val="0"/>
              <w:sz w:val="24"/>
              <w:szCs w:val="24"/>
            </w:rPr>
            <w:t xml:space="preserve">eek activities, the school assembly, and perfect attendance celebrations </w:t>
          </w:r>
          <w:r w:rsidR="00C953EE" w:rsidRPr="00C953EE">
            <w:rPr>
              <w:rFonts w:asciiTheme="minorHAnsi" w:hAnsiTheme="minorHAnsi"/>
              <w:noProof w:val="0"/>
              <w:sz w:val="24"/>
              <w:szCs w:val="24"/>
            </w:rPr>
            <w:t xml:space="preserve">all </w:t>
          </w:r>
          <w:r w:rsidR="00C06ED9" w:rsidRPr="00C953EE">
            <w:rPr>
              <w:rFonts w:asciiTheme="minorHAnsi" w:hAnsiTheme="minorHAnsi"/>
              <w:noProof w:val="0"/>
              <w:sz w:val="24"/>
              <w:szCs w:val="24"/>
            </w:rPr>
            <w:t>were incorporated into the break week. Parker also held an assembly that focused on the science unit of rocks and invited families to attend</w:t>
          </w:r>
          <w:r w:rsidR="000033D4" w:rsidRPr="00C953EE">
            <w:rPr>
              <w:rFonts w:asciiTheme="minorHAnsi" w:hAnsiTheme="minorHAnsi"/>
              <w:noProof w:val="0"/>
              <w:sz w:val="24"/>
              <w:szCs w:val="24"/>
            </w:rPr>
            <w:t>.</w:t>
          </w:r>
        </w:sdtContent>
      </w:sdt>
    </w:p>
    <w:p w:rsidR="00144BAE" w:rsidRPr="007E2C9E" w:rsidRDefault="00144BAE" w:rsidP="00144BAE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2 Highight 2"/>
          <w:tag w:val="PA2Highlight2"/>
          <w:id w:val="470494896"/>
          <w:placeholder>
            <w:docPart w:val="E6250DA5151A4CE98A688F950ADAF83D"/>
          </w:placeholder>
        </w:sdtPr>
        <w:sdtContent>
          <w:r w:rsidR="00F44891">
            <w:rPr>
              <w:rFonts w:asciiTheme="majorHAnsi" w:hAnsiTheme="majorHAnsi"/>
              <w:noProof w:val="0"/>
              <w:sz w:val="24"/>
              <w:szCs w:val="24"/>
            </w:rPr>
            <w:t>Leveraging the scheduling autonomy</w:t>
          </w:r>
          <w:r w:rsidR="00B83DAC">
            <w:rPr>
              <w:rFonts w:asciiTheme="majorHAnsi" w:hAnsiTheme="majorHAnsi"/>
              <w:noProof w:val="0"/>
              <w:sz w:val="24"/>
              <w:szCs w:val="24"/>
            </w:rPr>
            <w:t xml:space="preserve"> afforded to Parker</w:t>
          </w:r>
          <w:r w:rsidR="00F44891">
            <w:rPr>
              <w:rFonts w:asciiTheme="majorHAnsi" w:hAnsiTheme="majorHAnsi"/>
              <w:noProof w:val="0"/>
              <w:sz w:val="24"/>
              <w:szCs w:val="24"/>
            </w:rPr>
            <w:t>, teachers worked together to modify the school day schedule in order to minimize the disruption to a specific grade caused by having special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ists in the middle of the day. </w:t>
          </w:r>
          <w:r w:rsidR="00F44891">
            <w:rPr>
              <w:rFonts w:asciiTheme="majorHAnsi" w:hAnsiTheme="majorHAnsi"/>
              <w:noProof w:val="0"/>
              <w:sz w:val="24"/>
              <w:szCs w:val="24"/>
            </w:rPr>
            <w:t xml:space="preserve">Putting student needs </w:t>
          </w:r>
          <w:proofErr w:type="gramStart"/>
          <w:r w:rsidR="00F44891">
            <w:rPr>
              <w:rFonts w:asciiTheme="majorHAnsi" w:hAnsiTheme="majorHAnsi"/>
              <w:noProof w:val="0"/>
              <w:sz w:val="24"/>
              <w:szCs w:val="24"/>
            </w:rPr>
            <w:lastRenderedPageBreak/>
            <w:t>first</w:t>
          </w:r>
          <w:proofErr w:type="gramEnd"/>
          <w:r w:rsidR="00F44891">
            <w:rPr>
              <w:rFonts w:asciiTheme="majorHAnsi" w:hAnsiTheme="majorHAnsi"/>
              <w:noProof w:val="0"/>
              <w:sz w:val="24"/>
              <w:szCs w:val="24"/>
            </w:rPr>
            <w:t xml:space="preserve">, staff </w:t>
          </w:r>
          <w:r w:rsidR="00BD18F3">
            <w:rPr>
              <w:rFonts w:asciiTheme="majorHAnsi" w:hAnsiTheme="majorHAnsi"/>
              <w:noProof w:val="0"/>
              <w:sz w:val="24"/>
              <w:szCs w:val="24"/>
            </w:rPr>
            <w:t xml:space="preserve">at all grade levels </w:t>
          </w:r>
          <w:r w:rsidR="00F44891">
            <w:rPr>
              <w:rFonts w:asciiTheme="majorHAnsi" w:hAnsiTheme="majorHAnsi"/>
              <w:noProof w:val="0"/>
              <w:sz w:val="24"/>
              <w:szCs w:val="24"/>
            </w:rPr>
            <w:t>made changes to the schedule that everyone could work with.</w:t>
          </w:r>
        </w:sdtContent>
      </w:sdt>
    </w:p>
    <w:p w:rsidR="00144BAE" w:rsidRPr="000033D4" w:rsidRDefault="00144BAE" w:rsidP="000033D4">
      <w:pPr>
        <w:pStyle w:val="Bullet1Last"/>
        <w:spacing w:after="120"/>
        <w:rPr>
          <w:sz w:val="24"/>
          <w:szCs w:val="24"/>
        </w:rPr>
      </w:pPr>
      <w:r w:rsidRPr="000033D4">
        <w:rPr>
          <w:b/>
          <w:sz w:val="24"/>
          <w:szCs w:val="24"/>
        </w:rPr>
        <w:t>Highlight:</w:t>
      </w:r>
      <w:r w:rsidRPr="000033D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iority Area 2 Highlight 3"/>
          <w:tag w:val="PA2Highlight3"/>
          <w:id w:val="1280686380"/>
          <w:placeholder>
            <w:docPart w:val="087AAFA5DAA5407C8395CBF0AE8233F2"/>
          </w:placeholder>
        </w:sdtPr>
        <w:sdtContent>
          <w:r w:rsidR="00A26E98" w:rsidRPr="000033D4">
            <w:rPr>
              <w:sz w:val="24"/>
              <w:szCs w:val="24"/>
            </w:rPr>
            <w:t>Parker is e</w:t>
          </w:r>
          <w:r w:rsidR="00F44891" w:rsidRPr="000033D4">
            <w:rPr>
              <w:sz w:val="24"/>
              <w:szCs w:val="24"/>
            </w:rPr>
            <w:t>xercising staffing autonomy to leverage teacher abilities and skills</w:t>
          </w:r>
          <w:r w:rsidR="00BD18F3" w:rsidRPr="000033D4">
            <w:rPr>
              <w:sz w:val="24"/>
              <w:szCs w:val="24"/>
            </w:rPr>
            <w:t xml:space="preserve"> to best serve the needs of students</w:t>
          </w:r>
          <w:r w:rsidR="00A26E98" w:rsidRPr="000033D4">
            <w:rPr>
              <w:sz w:val="24"/>
              <w:szCs w:val="24"/>
            </w:rPr>
            <w:t>.</w:t>
          </w:r>
          <w:r w:rsidR="00F44891" w:rsidRPr="000033D4">
            <w:rPr>
              <w:sz w:val="24"/>
              <w:szCs w:val="24"/>
            </w:rPr>
            <w:t xml:space="preserve"> </w:t>
          </w:r>
          <w:r w:rsidR="00BD18F3" w:rsidRPr="000033D4">
            <w:rPr>
              <w:sz w:val="24"/>
              <w:szCs w:val="24"/>
            </w:rPr>
            <w:t xml:space="preserve">For example, </w:t>
          </w:r>
          <w:r w:rsidR="000033D4" w:rsidRPr="000033D4">
            <w:rPr>
              <w:noProof w:val="0"/>
              <w:sz w:val="24"/>
              <w:szCs w:val="24"/>
            </w:rPr>
            <w:t>paraprofessionals provide instructional supports during PRIDE intervention time using the mo</w:t>
          </w:r>
          <w:r w:rsidR="000033D4">
            <w:rPr>
              <w:noProof w:val="0"/>
              <w:sz w:val="24"/>
              <w:szCs w:val="24"/>
            </w:rPr>
            <w:t xml:space="preserve">del Review, Reinforce, Enrich. </w:t>
          </w:r>
          <w:r w:rsidR="000033D4" w:rsidRPr="000033D4">
            <w:rPr>
              <w:noProof w:val="0"/>
              <w:sz w:val="24"/>
              <w:szCs w:val="24"/>
            </w:rPr>
            <w:t xml:space="preserve">They attend all teacher professional development, create lesson plans, and deliver instruction </w:t>
          </w:r>
          <w:r w:rsidR="00C953EE">
            <w:rPr>
              <w:noProof w:val="0"/>
              <w:sz w:val="24"/>
              <w:szCs w:val="24"/>
            </w:rPr>
            <w:t>to address</w:t>
          </w:r>
          <w:r w:rsidR="000033D4" w:rsidRPr="000033D4">
            <w:rPr>
              <w:noProof w:val="0"/>
              <w:sz w:val="24"/>
              <w:szCs w:val="24"/>
            </w:rPr>
            <w:t xml:space="preserve"> data and student needs. </w:t>
          </w:r>
          <w:r w:rsidR="00F44891" w:rsidRPr="000033D4">
            <w:rPr>
              <w:sz w:val="24"/>
              <w:szCs w:val="24"/>
            </w:rPr>
            <w:t xml:space="preserve">Two teachers </w:t>
          </w:r>
          <w:r w:rsidR="00231B7C" w:rsidRPr="000033D4">
            <w:rPr>
              <w:sz w:val="24"/>
              <w:szCs w:val="24"/>
            </w:rPr>
            <w:t>will be</w:t>
          </w:r>
          <w:r w:rsidR="00F44891" w:rsidRPr="000033D4">
            <w:rPr>
              <w:sz w:val="24"/>
              <w:szCs w:val="24"/>
            </w:rPr>
            <w:t xml:space="preserve"> taking on mentoring/leadership roles as part of the master teacher designation</w:t>
          </w:r>
          <w:r w:rsidR="00231B7C" w:rsidRPr="000033D4">
            <w:rPr>
              <w:sz w:val="24"/>
              <w:szCs w:val="24"/>
            </w:rPr>
            <w:t xml:space="preserve"> for the 2016</w:t>
          </w:r>
          <w:r w:rsidR="00A26E98" w:rsidRPr="000033D4">
            <w:rPr>
              <w:sz w:val="24"/>
              <w:szCs w:val="24"/>
            </w:rPr>
            <w:t>–</w:t>
          </w:r>
          <w:r w:rsidR="00231B7C" w:rsidRPr="000033D4">
            <w:rPr>
              <w:sz w:val="24"/>
              <w:szCs w:val="24"/>
            </w:rPr>
            <w:t>17 school year</w:t>
          </w:r>
          <w:r w:rsidR="00833981" w:rsidRPr="000033D4">
            <w:rPr>
              <w:sz w:val="24"/>
              <w:szCs w:val="24"/>
            </w:rPr>
            <w:t>.</w:t>
          </w:r>
          <w:r w:rsidR="00F44891" w:rsidRPr="000033D4">
            <w:rPr>
              <w:sz w:val="24"/>
              <w:szCs w:val="24"/>
            </w:rPr>
            <w:t xml:space="preserve"> </w:t>
          </w:r>
          <w:r w:rsidR="00231B7C" w:rsidRPr="000033D4">
            <w:rPr>
              <w:sz w:val="24"/>
              <w:szCs w:val="24"/>
            </w:rPr>
            <w:t>T</w:t>
          </w:r>
          <w:r w:rsidR="00F44891" w:rsidRPr="000033D4">
            <w:rPr>
              <w:sz w:val="24"/>
              <w:szCs w:val="24"/>
            </w:rPr>
            <w:t xml:space="preserve">he special education teacher for </w:t>
          </w:r>
          <w:r w:rsidR="00C953EE">
            <w:rPr>
              <w:sz w:val="24"/>
              <w:szCs w:val="24"/>
            </w:rPr>
            <w:t>G</w:t>
          </w:r>
          <w:r w:rsidR="00F44891" w:rsidRPr="000033D4">
            <w:rPr>
              <w:sz w:val="24"/>
              <w:szCs w:val="24"/>
            </w:rPr>
            <w:t>rades 2</w:t>
          </w:r>
          <w:r w:rsidR="00A26E98" w:rsidRPr="000033D4">
            <w:rPr>
              <w:sz w:val="24"/>
              <w:szCs w:val="24"/>
            </w:rPr>
            <w:t xml:space="preserve"> and </w:t>
          </w:r>
          <w:r w:rsidR="00F44891" w:rsidRPr="000033D4">
            <w:rPr>
              <w:sz w:val="24"/>
              <w:szCs w:val="24"/>
            </w:rPr>
            <w:t xml:space="preserve">3 has taken on a </w:t>
          </w:r>
          <w:r w:rsidR="00231B7C" w:rsidRPr="000033D4">
            <w:rPr>
              <w:sz w:val="24"/>
              <w:szCs w:val="24"/>
            </w:rPr>
            <w:t xml:space="preserve">segment of the </w:t>
          </w:r>
          <w:r w:rsidR="00C953EE">
            <w:rPr>
              <w:sz w:val="24"/>
              <w:szCs w:val="24"/>
            </w:rPr>
            <w:t>G</w:t>
          </w:r>
          <w:r w:rsidR="00F44891" w:rsidRPr="000033D4">
            <w:rPr>
              <w:sz w:val="24"/>
              <w:szCs w:val="24"/>
            </w:rPr>
            <w:t xml:space="preserve">rade 2 class in addition to her </w:t>
          </w:r>
          <w:r w:rsidR="00C953EE">
            <w:rPr>
              <w:sz w:val="24"/>
              <w:szCs w:val="24"/>
            </w:rPr>
            <w:t xml:space="preserve">regular </w:t>
          </w:r>
          <w:r w:rsidR="00F44891" w:rsidRPr="000033D4">
            <w:rPr>
              <w:sz w:val="24"/>
              <w:szCs w:val="24"/>
            </w:rPr>
            <w:t>duties.</w:t>
          </w:r>
        </w:sdtContent>
      </w:sdt>
    </w:p>
    <w:p w:rsidR="00144BAE" w:rsidRPr="007E2C9E" w:rsidRDefault="00144BAE" w:rsidP="00144BAE">
      <w:pPr>
        <w:pStyle w:val="Bullet1Last"/>
        <w:spacing w:after="0"/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Challenge: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2 Challenge"/>
          <w:tag w:val="PA2Challenge"/>
          <w:id w:val="-1328203741"/>
          <w:placeholder>
            <w:docPart w:val="C2B48D50B0C64193BF68BEE04F2106B9"/>
          </w:placeholder>
        </w:sdtPr>
        <w:sdtContent>
          <w:r w:rsidR="00A35D24">
            <w:rPr>
              <w:rFonts w:asciiTheme="majorHAnsi" w:hAnsiTheme="majorHAnsi"/>
              <w:noProof w:val="0"/>
              <w:sz w:val="24"/>
              <w:szCs w:val="24"/>
            </w:rPr>
            <w:t>Developing out</w:t>
          </w:r>
          <w:r w:rsidR="00282544">
            <w:rPr>
              <w:rFonts w:asciiTheme="majorHAnsi" w:hAnsiTheme="majorHAnsi"/>
              <w:noProof w:val="0"/>
              <w:sz w:val="24"/>
              <w:szCs w:val="24"/>
            </w:rPr>
            <w:t>-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>of</w:t>
          </w:r>
          <w:r w:rsidR="00282544">
            <w:rPr>
              <w:rFonts w:asciiTheme="majorHAnsi" w:hAnsiTheme="majorHAnsi"/>
              <w:noProof w:val="0"/>
              <w:sz w:val="24"/>
              <w:szCs w:val="24"/>
            </w:rPr>
            <w:t>-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school time programming that 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>can accommodate student needs</w:t>
          </w:r>
          <w:r w:rsidR="00A26E98">
            <w:rPr>
              <w:rFonts w:asciiTheme="majorHAnsi" w:hAnsiTheme="majorHAnsi"/>
              <w:noProof w:val="0"/>
              <w:sz w:val="24"/>
              <w:szCs w:val="24"/>
            </w:rPr>
            <w:t xml:space="preserve"> remain</w:t>
          </w:r>
          <w:r w:rsidR="000033D4">
            <w:rPr>
              <w:rFonts w:asciiTheme="majorHAnsi" w:hAnsiTheme="majorHAnsi"/>
              <w:noProof w:val="0"/>
              <w:sz w:val="24"/>
              <w:szCs w:val="24"/>
            </w:rPr>
            <w:t>s</w:t>
          </w:r>
          <w:r w:rsidR="00A26E98">
            <w:rPr>
              <w:rFonts w:asciiTheme="majorHAnsi" w:hAnsiTheme="majorHAnsi"/>
              <w:noProof w:val="0"/>
              <w:sz w:val="24"/>
              <w:szCs w:val="24"/>
            </w:rPr>
            <w:t xml:space="preserve"> a challenge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. 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The principal is looking at how teachers who are interested in taking on mentoring/leadership roles </w:t>
          </w:r>
          <w:r w:rsidR="00282544">
            <w:rPr>
              <w:rFonts w:asciiTheme="majorHAnsi" w:hAnsiTheme="majorHAnsi"/>
              <w:noProof w:val="0"/>
              <w:sz w:val="24"/>
              <w:szCs w:val="24"/>
            </w:rPr>
            <w:t>can help with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 out</w:t>
          </w:r>
          <w:r w:rsidR="00282544">
            <w:rPr>
              <w:rFonts w:asciiTheme="majorHAnsi" w:hAnsiTheme="majorHAnsi"/>
              <w:noProof w:val="0"/>
              <w:sz w:val="24"/>
              <w:szCs w:val="24"/>
            </w:rPr>
            <w:t>-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>of</w:t>
          </w:r>
          <w:r w:rsidR="00282544">
            <w:rPr>
              <w:rFonts w:asciiTheme="majorHAnsi" w:hAnsiTheme="majorHAnsi"/>
              <w:noProof w:val="0"/>
              <w:sz w:val="24"/>
              <w:szCs w:val="24"/>
            </w:rPr>
            <w:t>-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school time programming. </w:t>
          </w:r>
        </w:sdtContent>
      </w:sdt>
    </w:p>
    <w:p w:rsidR="00D835AC" w:rsidRPr="007E2C9E" w:rsidRDefault="00D835AC" w:rsidP="00C953EE">
      <w:pPr>
        <w:pStyle w:val="BodyText"/>
        <w:rPr>
          <w:rFonts w:asciiTheme="majorHAnsi" w:hAnsiTheme="majorHAnsi"/>
          <w:noProof w:val="0"/>
          <w:szCs w:val="24"/>
        </w:rPr>
      </w:pPr>
      <w:r w:rsidRPr="007E2C9E">
        <w:rPr>
          <w:rFonts w:asciiTheme="majorHAnsi" w:hAnsiTheme="majorHAnsi"/>
          <w:b/>
          <w:noProof w:val="0"/>
          <w:szCs w:val="24"/>
        </w:rPr>
        <w:t>Priority Area 3:</w:t>
      </w:r>
      <w:r w:rsidR="007D441B" w:rsidRPr="007E2C9E">
        <w:rPr>
          <w:rFonts w:asciiTheme="majorHAnsi" w:hAnsiTheme="majorHAnsi"/>
          <w:b/>
          <w:noProof w:val="0"/>
          <w:szCs w:val="24"/>
        </w:rPr>
        <w:t xml:space="preserve"> </w:t>
      </w:r>
      <w:r w:rsidR="006653C7" w:rsidRPr="007E2C9E">
        <w:rPr>
          <w:rFonts w:asciiTheme="minorHAnsi" w:hAnsiTheme="minorHAnsi"/>
          <w:noProof w:val="0"/>
          <w:szCs w:val="24"/>
        </w:rPr>
        <w:t>Increase the use of data to drive instruction</w:t>
      </w:r>
      <w:r w:rsidR="006653C7" w:rsidRPr="007E2C9E">
        <w:rPr>
          <w:rFonts w:asciiTheme="minorHAnsi" w:hAnsiTheme="minorHAnsi"/>
          <w:b/>
          <w:noProof w:val="0"/>
          <w:szCs w:val="24"/>
        </w:rPr>
        <w:t>.</w:t>
      </w:r>
    </w:p>
    <w:p w:rsidR="003B4F19" w:rsidRPr="007E2C9E" w:rsidRDefault="003B4F19" w:rsidP="003B4F19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3 Highlight 1"/>
          <w:tag w:val="PA3Highlight1"/>
          <w:id w:val="1339883087"/>
          <w:placeholder>
            <w:docPart w:val="FF460C8662D04E398680E80166BE4C63"/>
          </w:placeholder>
        </w:sdtPr>
        <w:sdtContent>
          <w:r w:rsidR="00A26E98">
            <w:rPr>
              <w:rFonts w:asciiTheme="majorHAnsi" w:hAnsiTheme="majorHAnsi"/>
              <w:noProof w:val="0"/>
              <w:sz w:val="24"/>
              <w:szCs w:val="24"/>
            </w:rPr>
            <w:t xml:space="preserve">Parker </w:t>
          </w:r>
          <w:r w:rsidR="00F81DCF">
            <w:rPr>
              <w:rFonts w:asciiTheme="majorHAnsi" w:hAnsiTheme="majorHAnsi"/>
              <w:noProof w:val="0"/>
              <w:sz w:val="24"/>
              <w:szCs w:val="24"/>
            </w:rPr>
            <w:t>has provided</w:t>
          </w:r>
          <w:r w:rsidR="00F44891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A26E98">
            <w:rPr>
              <w:rFonts w:asciiTheme="majorHAnsi" w:hAnsiTheme="majorHAnsi"/>
              <w:noProof w:val="0"/>
              <w:sz w:val="24"/>
              <w:szCs w:val="24"/>
            </w:rPr>
            <w:t>w</w:t>
          </w:r>
          <w:r w:rsidR="00F44891">
            <w:rPr>
              <w:rFonts w:asciiTheme="majorHAnsi" w:hAnsiTheme="majorHAnsi"/>
              <w:noProof w:val="0"/>
              <w:sz w:val="24"/>
              <w:szCs w:val="24"/>
            </w:rPr>
            <w:t xml:space="preserve">ell-developed </w:t>
          </w:r>
          <w:r w:rsidR="00A26E98">
            <w:rPr>
              <w:rFonts w:asciiTheme="majorHAnsi" w:hAnsiTheme="majorHAnsi"/>
              <w:noProof w:val="0"/>
              <w:sz w:val="24"/>
              <w:szCs w:val="24"/>
            </w:rPr>
            <w:t xml:space="preserve">professional development </w:t>
          </w:r>
          <w:r w:rsidR="00F44891">
            <w:rPr>
              <w:rFonts w:asciiTheme="majorHAnsi" w:hAnsiTheme="majorHAnsi"/>
              <w:noProof w:val="0"/>
              <w:sz w:val="24"/>
              <w:szCs w:val="24"/>
            </w:rPr>
            <w:t xml:space="preserve">that addresses the staff needs, </w:t>
          </w:r>
          <w:r w:rsidR="00C953EE">
            <w:rPr>
              <w:rFonts w:asciiTheme="majorHAnsi" w:hAnsiTheme="majorHAnsi"/>
              <w:noProof w:val="0"/>
              <w:sz w:val="24"/>
              <w:szCs w:val="24"/>
            </w:rPr>
            <w:t>on the basis of</w:t>
          </w:r>
          <w:r w:rsidR="00F44891">
            <w:rPr>
              <w:rFonts w:asciiTheme="majorHAnsi" w:hAnsiTheme="majorHAnsi"/>
              <w:noProof w:val="0"/>
              <w:sz w:val="24"/>
              <w:szCs w:val="24"/>
            </w:rPr>
            <w:t xml:space="preserve"> feedback </w:t>
          </w:r>
          <w:r w:rsidR="00BD18F3">
            <w:rPr>
              <w:rFonts w:asciiTheme="majorHAnsi" w:hAnsiTheme="majorHAnsi"/>
              <w:noProof w:val="0"/>
              <w:sz w:val="24"/>
              <w:szCs w:val="24"/>
            </w:rPr>
            <w:t xml:space="preserve">and other evidence </w:t>
          </w:r>
          <w:r w:rsidR="00F44891">
            <w:rPr>
              <w:rFonts w:asciiTheme="majorHAnsi" w:hAnsiTheme="majorHAnsi"/>
              <w:noProof w:val="0"/>
              <w:sz w:val="24"/>
              <w:szCs w:val="24"/>
            </w:rPr>
            <w:t>from previous sessions, as they work t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>o accelerate student learning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>.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>The principal collects and read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>s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 all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 xml:space="preserve">professional development 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>exit tickets in order to prioritize staff need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>s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 for future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>sessions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>.</w:t>
          </w:r>
        </w:sdtContent>
      </w:sdt>
    </w:p>
    <w:p w:rsidR="003B4F19" w:rsidRPr="007E2C9E" w:rsidRDefault="003B4F19" w:rsidP="003B4F19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3 Highlight 2"/>
          <w:tag w:val="PA3Highlight2"/>
          <w:id w:val="1518276878"/>
          <w:placeholder>
            <w:docPart w:val="8727EBDF118C48A6B10B6BE24097A5C2"/>
          </w:placeholder>
        </w:sdtPr>
        <w:sdtContent>
          <w:r w:rsidR="00C953EE">
            <w:rPr>
              <w:rFonts w:asciiTheme="majorHAnsi" w:hAnsiTheme="majorHAnsi"/>
              <w:noProof w:val="0"/>
              <w:sz w:val="24"/>
              <w:szCs w:val="24"/>
            </w:rPr>
            <w:t>On the basis of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 data and staff feedback, teachers modified the schedule for </w:t>
          </w:r>
          <w:r w:rsidR="00B83DAC">
            <w:rPr>
              <w:rFonts w:asciiTheme="majorHAnsi" w:hAnsiTheme="majorHAnsi"/>
              <w:noProof w:val="0"/>
              <w:sz w:val="24"/>
              <w:szCs w:val="24"/>
            </w:rPr>
            <w:t>English language learner (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>ELL</w:t>
          </w:r>
          <w:r w:rsidR="00B83DAC">
            <w:rPr>
              <w:rFonts w:asciiTheme="majorHAnsi" w:hAnsiTheme="majorHAnsi"/>
              <w:noProof w:val="0"/>
              <w:sz w:val="24"/>
              <w:szCs w:val="24"/>
            </w:rPr>
            <w:t>)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 students to ensure that they are included in PRIDE</w:t>
          </w:r>
          <w:r w:rsidR="00B83DAC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>interventio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>ns</w:t>
          </w:r>
          <w:r w:rsidR="00BD18F3">
            <w:rPr>
              <w:rFonts w:asciiTheme="majorHAnsi" w:hAnsiTheme="majorHAnsi"/>
              <w:noProof w:val="0"/>
              <w:sz w:val="24"/>
              <w:szCs w:val="24"/>
            </w:rPr>
            <w:t xml:space="preserve"> for mathematics and </w:t>
          </w:r>
          <w:r w:rsidR="00813015">
            <w:rPr>
              <w:rFonts w:asciiTheme="majorHAnsi" w:hAnsiTheme="majorHAnsi"/>
              <w:noProof w:val="0"/>
              <w:sz w:val="24"/>
              <w:szCs w:val="24"/>
            </w:rPr>
            <w:t>English language arts</w:t>
          </w:r>
          <w:r w:rsidR="00B83DAC">
            <w:rPr>
              <w:rFonts w:asciiTheme="majorHAnsi" w:hAnsiTheme="majorHAnsi"/>
              <w:noProof w:val="0"/>
              <w:sz w:val="24"/>
              <w:szCs w:val="24"/>
            </w:rPr>
            <w:t xml:space="preserve"> and pull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>-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out services are provided during core instruction time. These changes were made to better meet the needs of </w:t>
          </w:r>
          <w:r w:rsidR="00B83DAC">
            <w:rPr>
              <w:rFonts w:asciiTheme="majorHAnsi" w:hAnsiTheme="majorHAnsi"/>
              <w:noProof w:val="0"/>
              <w:sz w:val="24"/>
              <w:szCs w:val="24"/>
            </w:rPr>
            <w:t xml:space="preserve">ELL 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>students.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</w:sdtContent>
      </w:sdt>
    </w:p>
    <w:p w:rsidR="003B4F19" w:rsidRPr="007E2C9E" w:rsidRDefault="003B4F19" w:rsidP="003B4F19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3 Highlight 3"/>
          <w:tag w:val="PA3Highlight3"/>
          <w:id w:val="-1575192260"/>
          <w:placeholder>
            <w:docPart w:val="7EBA2A55D8A9450985EB1545ACFBAEEE"/>
          </w:placeholder>
        </w:sdtPr>
        <w:sdtContent>
          <w:r w:rsidR="0071728D">
            <w:rPr>
              <w:rFonts w:asciiTheme="majorHAnsi" w:hAnsiTheme="majorHAnsi"/>
              <w:noProof w:val="0"/>
              <w:sz w:val="24"/>
              <w:szCs w:val="24"/>
            </w:rPr>
            <w:t>Teachers are no longer struggling to meet the weekly dead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>line for entering student data.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 This has become a seamless and integrated process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 xml:space="preserve">to which 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>teachers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 are accustomed</w:t>
          </w:r>
          <w:r w:rsidR="00BD18F3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C953EE">
            <w:rPr>
              <w:rFonts w:asciiTheme="majorHAnsi" w:hAnsiTheme="majorHAnsi"/>
              <w:noProof w:val="0"/>
              <w:sz w:val="24"/>
              <w:szCs w:val="24"/>
            </w:rPr>
            <w:t xml:space="preserve">because </w:t>
          </w:r>
          <w:r w:rsidR="00BD18F3">
            <w:rPr>
              <w:rFonts w:asciiTheme="majorHAnsi" w:hAnsiTheme="majorHAnsi"/>
              <w:noProof w:val="0"/>
              <w:sz w:val="24"/>
              <w:szCs w:val="24"/>
            </w:rPr>
            <w:t>it ties directly to the conversations teacher have in their daily collaboration meetings.</w:t>
          </w:r>
        </w:sdtContent>
      </w:sdt>
    </w:p>
    <w:p w:rsidR="003B4F19" w:rsidRPr="007E2C9E" w:rsidRDefault="003B4F19" w:rsidP="003B4F19">
      <w:pPr>
        <w:pStyle w:val="Bullet1Last"/>
        <w:spacing w:after="0"/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Challenge: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3 Challenge"/>
          <w:tag w:val="PA3Challenge"/>
          <w:id w:val="1355698701"/>
          <w:placeholder>
            <w:docPart w:val="FC5AE9F6840948E6995FE8EE46C829A2"/>
          </w:placeholder>
        </w:sdtPr>
        <w:sdtContent>
          <w:r w:rsidR="00C111B5">
            <w:rPr>
              <w:rFonts w:asciiTheme="majorHAnsi" w:hAnsiTheme="majorHAnsi"/>
              <w:noProof w:val="0"/>
              <w:sz w:val="24"/>
              <w:szCs w:val="24"/>
            </w:rPr>
            <w:t>Integrating data sources in a way that makes all data pertaining to each student readily available and easily accessible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 recently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>emerged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 as a challenge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 xml:space="preserve">. </w:t>
          </w:r>
          <w:r w:rsidR="00BD18F3">
            <w:rPr>
              <w:rFonts w:asciiTheme="majorHAnsi" w:hAnsiTheme="majorHAnsi"/>
              <w:noProof w:val="0"/>
              <w:sz w:val="24"/>
              <w:szCs w:val="24"/>
            </w:rPr>
            <w:t>This includes being able to easily look at both academic and social-emotional and behavioral data side</w:t>
          </w:r>
          <w:r w:rsidR="00C953EE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BD18F3">
            <w:rPr>
              <w:rFonts w:asciiTheme="majorHAnsi" w:hAnsiTheme="majorHAnsi"/>
              <w:noProof w:val="0"/>
              <w:sz w:val="24"/>
              <w:szCs w:val="24"/>
            </w:rPr>
            <w:t>by</w:t>
          </w:r>
          <w:r w:rsidR="00C953EE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BD18F3">
            <w:rPr>
              <w:rFonts w:asciiTheme="majorHAnsi" w:hAnsiTheme="majorHAnsi"/>
              <w:noProof w:val="0"/>
              <w:sz w:val="24"/>
              <w:szCs w:val="24"/>
            </w:rPr>
            <w:t xml:space="preserve">side.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>S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taff </w:t>
          </w:r>
          <w:r w:rsidR="00C953EE">
            <w:rPr>
              <w:rFonts w:asciiTheme="majorHAnsi" w:hAnsiTheme="majorHAnsi"/>
              <w:noProof w:val="0"/>
              <w:sz w:val="24"/>
              <w:szCs w:val="24"/>
            </w:rPr>
            <w:t xml:space="preserve">members 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are having conversations </w:t>
          </w:r>
          <w:r w:rsidR="00C953EE">
            <w:rPr>
              <w:rFonts w:asciiTheme="majorHAnsi" w:hAnsiTheme="majorHAnsi"/>
              <w:noProof w:val="0"/>
              <w:sz w:val="24"/>
              <w:szCs w:val="24"/>
            </w:rPr>
            <w:t>about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 the best way to rectify the issue. </w:t>
          </w:r>
        </w:sdtContent>
      </w:sdt>
    </w:p>
    <w:p w:rsidR="00D835AC" w:rsidRPr="007E2C9E" w:rsidRDefault="00D835AC" w:rsidP="003B4F19">
      <w:pPr>
        <w:pStyle w:val="BodyText"/>
        <w:rPr>
          <w:rFonts w:asciiTheme="majorHAnsi" w:hAnsiTheme="majorHAnsi"/>
          <w:noProof w:val="0"/>
          <w:szCs w:val="24"/>
        </w:rPr>
      </w:pPr>
      <w:r w:rsidRPr="007E2C9E">
        <w:rPr>
          <w:rFonts w:asciiTheme="majorHAnsi" w:hAnsiTheme="majorHAnsi"/>
          <w:b/>
          <w:noProof w:val="0"/>
          <w:szCs w:val="24"/>
        </w:rPr>
        <w:t>Priority Area 4:</w:t>
      </w:r>
      <w:r w:rsidR="007D441B" w:rsidRPr="007E2C9E">
        <w:rPr>
          <w:rFonts w:asciiTheme="majorHAnsi" w:hAnsiTheme="majorHAnsi"/>
          <w:b/>
          <w:noProof w:val="0"/>
          <w:szCs w:val="24"/>
        </w:rPr>
        <w:t xml:space="preserve"> </w:t>
      </w:r>
      <w:r w:rsidR="006653C7" w:rsidRPr="007E2C9E">
        <w:rPr>
          <w:rFonts w:asciiTheme="minorHAnsi" w:hAnsiTheme="minorHAnsi"/>
          <w:noProof w:val="0"/>
          <w:szCs w:val="24"/>
        </w:rPr>
        <w:t xml:space="preserve">Establish a school culture focused on achievement and engage families as </w:t>
      </w:r>
      <w:r w:rsidR="00231B7C">
        <w:rPr>
          <w:rFonts w:asciiTheme="minorHAnsi" w:hAnsiTheme="minorHAnsi"/>
          <w:noProof w:val="0"/>
          <w:szCs w:val="24"/>
        </w:rPr>
        <w:t xml:space="preserve">strong </w:t>
      </w:r>
      <w:r w:rsidR="006653C7" w:rsidRPr="007E2C9E">
        <w:rPr>
          <w:rFonts w:asciiTheme="minorHAnsi" w:hAnsiTheme="minorHAnsi"/>
          <w:noProof w:val="0"/>
          <w:szCs w:val="24"/>
        </w:rPr>
        <w:t>partners in their children’s learning.</w:t>
      </w:r>
    </w:p>
    <w:p w:rsidR="003B4F19" w:rsidRPr="007E2C9E" w:rsidRDefault="003B4F19" w:rsidP="003B4F19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4 Highlight 1"/>
          <w:tag w:val="PA4Highlight1"/>
          <w:id w:val="-618370894"/>
          <w:placeholder>
            <w:docPart w:val="8FFBBE086EB74154BBC2FC07C21A0ECE"/>
          </w:placeholder>
        </w:sdtPr>
        <w:sdtContent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The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 xml:space="preserve">newest 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PK classroom 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>has made progress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 in meeting the social and behavioral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 needs of the younger students</w:t>
          </w:r>
          <w:r w:rsidR="008F41AC">
            <w:rPr>
              <w:rFonts w:asciiTheme="majorHAnsi" w:hAnsiTheme="majorHAnsi"/>
              <w:noProof w:val="0"/>
              <w:sz w:val="24"/>
              <w:szCs w:val="24"/>
            </w:rPr>
            <w:t>, overcoming challenges cited in the previous report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>.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>T</w:t>
          </w:r>
          <w:r w:rsidR="0071728D">
            <w:rPr>
              <w:rFonts w:asciiTheme="majorHAnsi" w:hAnsiTheme="majorHAnsi"/>
              <w:noProof w:val="0"/>
              <w:sz w:val="24"/>
              <w:szCs w:val="24"/>
            </w:rPr>
            <w:t xml:space="preserve">he administration, the Family 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 xml:space="preserve">Resource Center </w:t>
          </w:r>
          <w:r w:rsidR="006E3FE3">
            <w:rPr>
              <w:rFonts w:asciiTheme="majorHAnsi" w:hAnsiTheme="majorHAnsi"/>
              <w:noProof w:val="0"/>
              <w:sz w:val="24"/>
              <w:szCs w:val="24"/>
            </w:rPr>
            <w:t>m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>anager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>,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 xml:space="preserve"> and the classroom teacher have worked to provide the necessary tiered supports for these students.</w:t>
          </w:r>
        </w:sdtContent>
      </w:sdt>
    </w:p>
    <w:p w:rsidR="003B4F19" w:rsidRPr="007E2C9E" w:rsidRDefault="003B4F19" w:rsidP="003B4F19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4 Highlight 1"/>
          <w:tag w:val="PA4Highlight1"/>
          <w:id w:val="-541366799"/>
          <w:placeholder>
            <w:docPart w:val="4E98FDA5B31C430581E3EE6C135617C2"/>
          </w:placeholder>
        </w:sdtPr>
        <w:sdtContent>
          <w:r w:rsidR="00B83DAC">
            <w:rPr>
              <w:rFonts w:asciiTheme="majorHAnsi" w:hAnsiTheme="majorHAnsi"/>
              <w:noProof w:val="0"/>
              <w:sz w:val="24"/>
              <w:szCs w:val="24"/>
            </w:rPr>
            <w:t>In response to a challenge noted in the quarter 2 report, c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 xml:space="preserve">ommunity partners and district resources have come together to address a small group of students with 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lastRenderedPageBreak/>
            <w:t>extremely high</w:t>
          </w:r>
          <w:r w:rsidR="001C4C5D">
            <w:rPr>
              <w:rFonts w:asciiTheme="majorHAnsi" w:hAnsiTheme="majorHAnsi"/>
              <w:noProof w:val="0"/>
              <w:sz w:val="24"/>
              <w:szCs w:val="24"/>
            </w:rPr>
            <w:t>-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>level needs.</w:t>
          </w:r>
          <w:r w:rsidR="00157B1E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>School</w:t>
          </w:r>
          <w:r w:rsidR="001C4C5D">
            <w:rPr>
              <w:rFonts w:asciiTheme="majorHAnsi" w:hAnsiTheme="majorHAnsi"/>
              <w:noProof w:val="0"/>
              <w:sz w:val="24"/>
              <w:szCs w:val="24"/>
            </w:rPr>
            <w:t>-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 xml:space="preserve">based counseling will be provided to these students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>and funded by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 xml:space="preserve"> the district.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 xml:space="preserve">The Family Resource Center </w:t>
          </w:r>
          <w:r w:rsidR="006E3FE3">
            <w:rPr>
              <w:rFonts w:asciiTheme="majorHAnsi" w:hAnsiTheme="majorHAnsi"/>
              <w:noProof w:val="0"/>
              <w:sz w:val="24"/>
              <w:szCs w:val="24"/>
            </w:rPr>
            <w:t>m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 xml:space="preserve">anager will monitor them closely to determine </w:t>
          </w:r>
          <w:r w:rsidR="006E3FE3">
            <w:rPr>
              <w:rFonts w:asciiTheme="majorHAnsi" w:hAnsiTheme="majorHAnsi"/>
              <w:noProof w:val="0"/>
              <w:sz w:val="24"/>
              <w:szCs w:val="24"/>
            </w:rPr>
            <w:t xml:space="preserve">whether 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>additional supports are necessary.</w:t>
          </w:r>
          <w:r w:rsidR="00E17E22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</w:sdtContent>
      </w:sdt>
    </w:p>
    <w:p w:rsidR="003B4F19" w:rsidRPr="007E2C9E" w:rsidRDefault="003B4F19" w:rsidP="003B4F19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4 Highlight 2"/>
          <w:tag w:val="PA4Highlight2"/>
          <w:id w:val="531686991"/>
          <w:placeholder>
            <w:docPart w:val="A92DE7EFCA8A4C738EB1F8C6434A4A1A"/>
          </w:placeholder>
        </w:sdtPr>
        <w:sdtContent>
          <w:r w:rsidR="00C111B5">
            <w:rPr>
              <w:rFonts w:asciiTheme="majorHAnsi" w:hAnsiTheme="majorHAnsi"/>
              <w:noProof w:val="0"/>
              <w:sz w:val="24"/>
              <w:szCs w:val="24"/>
            </w:rPr>
            <w:t xml:space="preserve">Student attendance </w:t>
          </w:r>
          <w:r w:rsidR="006E3FE3">
            <w:rPr>
              <w:rFonts w:asciiTheme="majorHAnsi" w:hAnsiTheme="majorHAnsi"/>
              <w:noProof w:val="0"/>
              <w:sz w:val="24"/>
              <w:szCs w:val="24"/>
            </w:rPr>
            <w:t xml:space="preserve">has </w:t>
          </w:r>
          <w:r w:rsidR="000033D4">
            <w:rPr>
              <w:rFonts w:asciiTheme="majorHAnsi" w:hAnsiTheme="majorHAnsi"/>
              <w:noProof w:val="0"/>
              <w:sz w:val="24"/>
              <w:szCs w:val="24"/>
            </w:rPr>
            <w:t xml:space="preserve">improved </w:t>
          </w:r>
          <w:r w:rsidR="00882E66">
            <w:rPr>
              <w:rFonts w:asciiTheme="majorHAnsi" w:hAnsiTheme="majorHAnsi"/>
              <w:noProof w:val="0"/>
              <w:sz w:val="24"/>
              <w:szCs w:val="24"/>
            </w:rPr>
            <w:t xml:space="preserve">compared to last school year 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 xml:space="preserve">as a result of family engagement that includes monthly coffee hours, monthly family attendance celebrations, student of the month and citizenship awards, and recognition for students who wear their uniforms regularly. </w:t>
          </w:r>
        </w:sdtContent>
      </w:sdt>
    </w:p>
    <w:p w:rsidR="000033D4" w:rsidRPr="000033D4" w:rsidRDefault="000033D4" w:rsidP="000033D4">
      <w:pPr>
        <w:pStyle w:val="Bullet1"/>
        <w:numPr>
          <w:ilvl w:val="0"/>
          <w:numId w:val="23"/>
        </w:numPr>
        <w:rPr>
          <w:rFonts w:asciiTheme="majorHAnsi" w:hAnsiTheme="majorHAnsi"/>
          <w:noProof w:val="0"/>
          <w:sz w:val="24"/>
          <w:szCs w:val="24"/>
        </w:rPr>
      </w:pPr>
      <w:r w:rsidRPr="000033D4">
        <w:rPr>
          <w:rFonts w:asciiTheme="majorHAnsi" w:hAnsiTheme="majorHAnsi"/>
          <w:b/>
          <w:noProof w:val="0"/>
          <w:sz w:val="24"/>
          <w:szCs w:val="24"/>
        </w:rPr>
        <w:t>Highlight:</w:t>
      </w:r>
      <w:r w:rsidRPr="000033D4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4 Highlight 2"/>
          <w:tag w:val="PA4Highlight2"/>
          <w:id w:val="-1874982502"/>
          <w:placeholder>
            <w:docPart w:val="7D53A5791FAC44458D59AD000E062ED3"/>
          </w:placeholder>
        </w:sdtPr>
        <w:sdtContent>
          <w:r w:rsidRPr="000033D4">
            <w:rPr>
              <w:rFonts w:asciiTheme="majorHAnsi" w:hAnsiTheme="majorHAnsi"/>
              <w:noProof w:val="0"/>
              <w:sz w:val="24"/>
              <w:szCs w:val="24"/>
            </w:rPr>
            <w:t xml:space="preserve">The Family Resource </w:t>
          </w:r>
          <w:r w:rsidRPr="000033D4">
            <w:rPr>
              <w:rFonts w:asciiTheme="majorHAnsi" w:hAnsiTheme="majorHAnsi"/>
              <w:sz w:val="24"/>
              <w:szCs w:val="24"/>
            </w:rPr>
            <w:t xml:space="preserve">Center </w:t>
          </w:r>
          <w:r w:rsidR="006E3FE3">
            <w:rPr>
              <w:rFonts w:asciiTheme="majorHAnsi" w:hAnsiTheme="majorHAnsi"/>
              <w:noProof w:val="0"/>
              <w:sz w:val="24"/>
              <w:szCs w:val="24"/>
            </w:rPr>
            <w:t>m</w:t>
          </w:r>
          <w:r w:rsidRPr="000033D4">
            <w:rPr>
              <w:rFonts w:asciiTheme="majorHAnsi" w:hAnsiTheme="majorHAnsi"/>
              <w:noProof w:val="0"/>
              <w:sz w:val="24"/>
              <w:szCs w:val="24"/>
            </w:rPr>
            <w:t xml:space="preserve">anager </w:t>
          </w:r>
          <w:r>
            <w:rPr>
              <w:rFonts w:asciiTheme="majorHAnsi" w:hAnsiTheme="majorHAnsi"/>
              <w:noProof w:val="0"/>
              <w:sz w:val="24"/>
              <w:szCs w:val="24"/>
            </w:rPr>
            <w:t xml:space="preserve">is an integral part of the Parker team. </w:t>
          </w:r>
          <w:r w:rsidRPr="000033D4">
            <w:rPr>
              <w:rFonts w:asciiTheme="majorHAnsi" w:hAnsiTheme="majorHAnsi"/>
              <w:sz w:val="24"/>
              <w:szCs w:val="24"/>
            </w:rPr>
            <w:t>In addition to fulfilling the duties in the job description (e.</w:t>
          </w:r>
          <w:r w:rsidR="006E3FE3">
            <w:rPr>
              <w:rFonts w:asciiTheme="majorHAnsi" w:hAnsiTheme="majorHAnsi"/>
              <w:sz w:val="24"/>
              <w:szCs w:val="24"/>
            </w:rPr>
            <w:t>g.</w:t>
          </w:r>
          <w:r w:rsidR="001C4C5D">
            <w:rPr>
              <w:rFonts w:asciiTheme="majorHAnsi" w:hAnsiTheme="majorHAnsi"/>
              <w:sz w:val="24"/>
              <w:szCs w:val="24"/>
            </w:rPr>
            <w:t>,</w:t>
          </w:r>
          <w:r w:rsidRPr="000033D4">
            <w:rPr>
              <w:rFonts w:asciiTheme="majorHAnsi" w:hAnsiTheme="majorHAnsi"/>
              <w:sz w:val="24"/>
              <w:szCs w:val="24"/>
            </w:rPr>
            <w:t xml:space="preserve"> facilitate conversations, coordinate and design out</w:t>
          </w:r>
          <w:r w:rsidR="001C4C5D">
            <w:rPr>
              <w:rFonts w:asciiTheme="majorHAnsi" w:hAnsiTheme="majorHAnsi"/>
              <w:sz w:val="24"/>
              <w:szCs w:val="24"/>
            </w:rPr>
            <w:t>-</w:t>
          </w:r>
          <w:r w:rsidRPr="000033D4">
            <w:rPr>
              <w:rFonts w:asciiTheme="majorHAnsi" w:hAnsiTheme="majorHAnsi"/>
              <w:sz w:val="24"/>
              <w:szCs w:val="24"/>
            </w:rPr>
            <w:t>of</w:t>
          </w:r>
          <w:r w:rsidR="001C4C5D">
            <w:rPr>
              <w:rFonts w:asciiTheme="majorHAnsi" w:hAnsiTheme="majorHAnsi"/>
              <w:sz w:val="24"/>
              <w:szCs w:val="24"/>
            </w:rPr>
            <w:t>-</w:t>
          </w:r>
          <w:r w:rsidRPr="000033D4">
            <w:rPr>
              <w:rFonts w:asciiTheme="majorHAnsi" w:hAnsiTheme="majorHAnsi"/>
              <w:sz w:val="24"/>
              <w:szCs w:val="24"/>
            </w:rPr>
            <w:t xml:space="preserve">school time programming) the </w:t>
          </w:r>
          <w:r w:rsidR="006E3FE3">
            <w:rPr>
              <w:rFonts w:asciiTheme="majorHAnsi" w:hAnsiTheme="majorHAnsi"/>
              <w:sz w:val="24"/>
              <w:szCs w:val="24"/>
            </w:rPr>
            <w:t xml:space="preserve">manager </w:t>
          </w:r>
          <w:r w:rsidRPr="000033D4">
            <w:rPr>
              <w:rFonts w:asciiTheme="majorHAnsi" w:hAnsiTheme="majorHAnsi"/>
              <w:sz w:val="24"/>
              <w:szCs w:val="24"/>
            </w:rPr>
            <w:t xml:space="preserve">has </w:t>
          </w:r>
          <w:r>
            <w:rPr>
              <w:rFonts w:asciiTheme="majorHAnsi" w:hAnsiTheme="majorHAnsi"/>
              <w:sz w:val="24"/>
              <w:szCs w:val="24"/>
            </w:rPr>
            <w:t>provided much</w:t>
          </w:r>
          <w:r w:rsidR="006E3FE3">
            <w:rPr>
              <w:rFonts w:asciiTheme="majorHAnsi" w:hAnsiTheme="majorHAnsi"/>
              <w:sz w:val="24"/>
              <w:szCs w:val="24"/>
            </w:rPr>
            <w:t>-</w:t>
          </w:r>
          <w:r>
            <w:rPr>
              <w:rFonts w:asciiTheme="majorHAnsi" w:hAnsiTheme="majorHAnsi"/>
              <w:sz w:val="24"/>
              <w:szCs w:val="24"/>
            </w:rPr>
            <w:t xml:space="preserve">needed outreach. </w:t>
          </w:r>
          <w:r w:rsidRPr="000033D4">
            <w:rPr>
              <w:rFonts w:asciiTheme="majorHAnsi" w:hAnsiTheme="majorHAnsi"/>
              <w:sz w:val="24"/>
              <w:szCs w:val="24"/>
            </w:rPr>
            <w:t>Th</w:t>
          </w:r>
          <w:r>
            <w:rPr>
              <w:rFonts w:asciiTheme="majorHAnsi" w:hAnsiTheme="majorHAnsi"/>
              <w:sz w:val="24"/>
              <w:szCs w:val="24"/>
            </w:rPr>
            <w:t xml:space="preserve">e </w:t>
          </w:r>
          <w:r w:rsidR="006E3FE3">
            <w:rPr>
              <w:rFonts w:asciiTheme="majorHAnsi" w:hAnsiTheme="majorHAnsi"/>
              <w:sz w:val="24"/>
              <w:szCs w:val="24"/>
            </w:rPr>
            <w:t xml:space="preserve">manager </w:t>
          </w:r>
          <w:r>
            <w:rPr>
              <w:rFonts w:asciiTheme="majorHAnsi" w:hAnsiTheme="majorHAnsi"/>
              <w:sz w:val="24"/>
              <w:szCs w:val="24"/>
            </w:rPr>
            <w:t xml:space="preserve">embeds </w:t>
          </w:r>
          <w:r w:rsidR="006E3FE3" w:rsidRPr="000033D4">
            <w:rPr>
              <w:rFonts w:asciiTheme="majorHAnsi" w:hAnsiTheme="majorHAnsi"/>
              <w:sz w:val="24"/>
              <w:szCs w:val="24"/>
            </w:rPr>
            <w:t>into on-on-o</w:t>
          </w:r>
          <w:r w:rsidR="006E3FE3">
            <w:rPr>
              <w:rFonts w:asciiTheme="majorHAnsi" w:hAnsiTheme="majorHAnsi"/>
              <w:sz w:val="24"/>
              <w:szCs w:val="24"/>
            </w:rPr>
            <w:t xml:space="preserve">ne interactions with families better </w:t>
          </w:r>
          <w:r>
            <w:rPr>
              <w:rFonts w:asciiTheme="majorHAnsi" w:hAnsiTheme="majorHAnsi"/>
              <w:sz w:val="24"/>
              <w:szCs w:val="24"/>
            </w:rPr>
            <w:t>knowledge of the w</w:t>
          </w:r>
          <w:r w:rsidRPr="000033D4">
            <w:rPr>
              <w:rFonts w:asciiTheme="majorHAnsi" w:hAnsiTheme="majorHAnsi"/>
              <w:sz w:val="24"/>
              <w:szCs w:val="24"/>
            </w:rPr>
            <w:t>raparound approach and principles, positive youth development practices, family best practices, cultural responsiveness</w:t>
          </w:r>
          <w:r>
            <w:rPr>
              <w:rFonts w:asciiTheme="majorHAnsi" w:hAnsiTheme="majorHAnsi"/>
              <w:sz w:val="24"/>
              <w:szCs w:val="24"/>
            </w:rPr>
            <w:t xml:space="preserve">, and </w:t>
          </w:r>
          <w:r w:rsidR="001C4C5D">
            <w:rPr>
              <w:rFonts w:asciiTheme="majorHAnsi" w:hAnsiTheme="majorHAnsi"/>
              <w:sz w:val="24"/>
              <w:szCs w:val="24"/>
            </w:rPr>
            <w:t xml:space="preserve">a </w:t>
          </w:r>
          <w:r>
            <w:rPr>
              <w:rFonts w:asciiTheme="majorHAnsi" w:hAnsiTheme="majorHAnsi"/>
              <w:sz w:val="24"/>
              <w:szCs w:val="24"/>
            </w:rPr>
            <w:t>family and</w:t>
          </w:r>
          <w:r w:rsidRPr="000033D4">
            <w:rPr>
              <w:rFonts w:asciiTheme="majorHAnsi" w:hAnsiTheme="majorHAnsi"/>
              <w:sz w:val="24"/>
              <w:szCs w:val="24"/>
            </w:rPr>
            <w:t xml:space="preserve"> community engagement framework</w:t>
          </w:r>
          <w:r>
            <w:rPr>
              <w:rFonts w:asciiTheme="majorHAnsi" w:hAnsiTheme="majorHAnsi"/>
              <w:sz w:val="24"/>
              <w:szCs w:val="24"/>
            </w:rPr>
            <w:t xml:space="preserve">. </w:t>
          </w:r>
          <w:r w:rsidR="00900FD3">
            <w:rPr>
              <w:rFonts w:asciiTheme="majorHAnsi" w:hAnsiTheme="majorHAnsi"/>
              <w:sz w:val="24"/>
              <w:szCs w:val="24"/>
            </w:rPr>
            <w:t>T</w:t>
          </w:r>
          <w:r w:rsidRPr="000033D4">
            <w:rPr>
              <w:rFonts w:asciiTheme="majorHAnsi" w:hAnsiTheme="majorHAnsi"/>
              <w:sz w:val="24"/>
              <w:szCs w:val="24"/>
            </w:rPr>
            <w:t xml:space="preserve">he </w:t>
          </w:r>
          <w:r w:rsidR="006E3FE3">
            <w:rPr>
              <w:rFonts w:asciiTheme="majorHAnsi" w:hAnsiTheme="majorHAnsi"/>
              <w:sz w:val="24"/>
              <w:szCs w:val="24"/>
            </w:rPr>
            <w:t>manager</w:t>
          </w:r>
          <w:r w:rsidR="006E3FE3" w:rsidRPr="000033D4">
            <w:rPr>
              <w:rFonts w:asciiTheme="majorHAnsi" w:hAnsiTheme="majorHAnsi"/>
              <w:sz w:val="24"/>
              <w:szCs w:val="24"/>
            </w:rPr>
            <w:t xml:space="preserve"> </w:t>
          </w:r>
          <w:r w:rsidR="006E3FE3">
            <w:rPr>
              <w:rFonts w:asciiTheme="majorHAnsi" w:hAnsiTheme="majorHAnsi"/>
              <w:sz w:val="24"/>
              <w:szCs w:val="24"/>
            </w:rPr>
            <w:t>can</w:t>
          </w:r>
          <w:r w:rsidRPr="000033D4">
            <w:rPr>
              <w:rFonts w:asciiTheme="majorHAnsi" w:hAnsiTheme="majorHAnsi"/>
              <w:sz w:val="24"/>
              <w:szCs w:val="24"/>
            </w:rPr>
            <w:t xml:space="preserve"> connect families to resources and programs in response to their diverse needs.</w:t>
          </w:r>
        </w:sdtContent>
      </w:sdt>
    </w:p>
    <w:p w:rsidR="003B4F19" w:rsidRPr="007E2C9E" w:rsidRDefault="000033D4" w:rsidP="000033D4">
      <w:pPr>
        <w:pStyle w:val="Bullet1Last"/>
        <w:spacing w:after="0"/>
        <w:rPr>
          <w:rFonts w:asciiTheme="majorHAnsi" w:hAnsiTheme="majorHAnsi"/>
          <w:noProof w:val="0"/>
          <w:sz w:val="24"/>
          <w:szCs w:val="24"/>
        </w:rPr>
      </w:pPr>
      <w:r w:rsidRPr="007E2C9E">
        <w:rPr>
          <w:rFonts w:asciiTheme="majorHAnsi" w:hAnsiTheme="majorHAnsi"/>
          <w:b/>
          <w:noProof w:val="0"/>
          <w:sz w:val="24"/>
          <w:szCs w:val="24"/>
        </w:rPr>
        <w:t xml:space="preserve"> </w:t>
      </w:r>
      <w:r w:rsidR="003B4F19" w:rsidRPr="007E2C9E">
        <w:rPr>
          <w:rFonts w:asciiTheme="majorHAnsi" w:hAnsiTheme="majorHAnsi"/>
          <w:b/>
          <w:noProof w:val="0"/>
          <w:sz w:val="24"/>
          <w:szCs w:val="24"/>
        </w:rPr>
        <w:t>Challenge:</w:t>
      </w:r>
      <w:r w:rsidR="003B4F19" w:rsidRPr="007E2C9E">
        <w:rPr>
          <w:rFonts w:asciiTheme="majorHAnsi" w:hAnsiTheme="majorHAnsi"/>
          <w:noProof w:val="0"/>
          <w:sz w:val="24"/>
          <w:szCs w:val="24"/>
        </w:rPr>
        <w:t xml:space="preserve"> </w:t>
      </w:r>
      <w:sdt>
        <w:sdtPr>
          <w:rPr>
            <w:rFonts w:asciiTheme="majorHAnsi" w:hAnsiTheme="majorHAnsi"/>
            <w:noProof w:val="0"/>
            <w:sz w:val="24"/>
            <w:szCs w:val="24"/>
          </w:rPr>
          <w:alias w:val="Priority Area 4 Highlight 3"/>
          <w:tag w:val="PA4Highlight3"/>
          <w:id w:val="-722831510"/>
          <w:placeholder>
            <w:docPart w:val="78B1D7D48E1D4FE7A0D8C2078A77CB7B"/>
          </w:placeholder>
        </w:sdtPr>
        <w:sdtContent>
          <w:r w:rsidR="00C111B5">
            <w:rPr>
              <w:rFonts w:asciiTheme="majorHAnsi" w:hAnsiTheme="majorHAnsi"/>
              <w:noProof w:val="0"/>
              <w:sz w:val="24"/>
              <w:szCs w:val="24"/>
            </w:rPr>
            <w:t xml:space="preserve">Helping relay information and data to families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 xml:space="preserve">(e.g., benchmarks, assessments, school report cards, standardized testing information) 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>in an understandable</w:t>
          </w:r>
          <w:r w:rsidR="00231B7C">
            <w:rPr>
              <w:rFonts w:asciiTheme="majorHAnsi" w:hAnsiTheme="majorHAnsi"/>
              <w:noProof w:val="0"/>
              <w:sz w:val="24"/>
              <w:szCs w:val="24"/>
            </w:rPr>
            <w:t>, family-friendly</w:t>
          </w:r>
          <w:r w:rsidR="00C111B5">
            <w:rPr>
              <w:rFonts w:asciiTheme="majorHAnsi" w:hAnsiTheme="majorHAnsi"/>
              <w:noProof w:val="0"/>
              <w:sz w:val="24"/>
              <w:szCs w:val="24"/>
            </w:rPr>
            <w:t xml:space="preserve"> way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>remains a challenge.</w:t>
          </w:r>
          <w:r w:rsidR="00833981">
            <w:rPr>
              <w:rFonts w:asciiTheme="majorHAnsi" w:hAnsiTheme="majorHAnsi"/>
              <w:noProof w:val="0"/>
              <w:sz w:val="24"/>
              <w:szCs w:val="24"/>
            </w:rPr>
            <w:t xml:space="preserve"> 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Through </w:t>
          </w:r>
          <w:r w:rsidR="001535AB">
            <w:rPr>
              <w:rFonts w:asciiTheme="majorHAnsi" w:hAnsiTheme="majorHAnsi"/>
              <w:noProof w:val="0"/>
              <w:sz w:val="24"/>
              <w:szCs w:val="24"/>
            </w:rPr>
            <w:t xml:space="preserve">recent 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 xml:space="preserve">conversations with families, the Family Resource Center </w:t>
          </w:r>
          <w:r w:rsidR="006E3FE3">
            <w:rPr>
              <w:rFonts w:asciiTheme="majorHAnsi" w:hAnsiTheme="majorHAnsi"/>
              <w:noProof w:val="0"/>
              <w:sz w:val="24"/>
              <w:szCs w:val="24"/>
            </w:rPr>
            <w:t>m</w:t>
          </w:r>
          <w:r w:rsidR="00A35D24">
            <w:rPr>
              <w:rFonts w:asciiTheme="majorHAnsi" w:hAnsiTheme="majorHAnsi"/>
              <w:noProof w:val="0"/>
              <w:sz w:val="24"/>
              <w:szCs w:val="24"/>
            </w:rPr>
            <w:t>anager is working to determine the best way to convey this information.</w:t>
          </w:r>
        </w:sdtContent>
      </w:sdt>
    </w:p>
    <w:p w:rsidR="007E2C9E" w:rsidRPr="00225046" w:rsidRDefault="007E2C9E" w:rsidP="00225046">
      <w:pPr>
        <w:pStyle w:val="BodyText"/>
        <w:rPr>
          <w:noProof w:val="0"/>
        </w:rPr>
      </w:pPr>
    </w:p>
    <w:sectPr w:rsidR="007E2C9E" w:rsidRPr="00225046" w:rsidSect="00080576"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B2" w:rsidRDefault="00E421B2">
      <w:r>
        <w:separator/>
      </w:r>
    </w:p>
  </w:endnote>
  <w:endnote w:type="continuationSeparator" w:id="0">
    <w:p w:rsidR="00E421B2" w:rsidRDefault="00E4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5D" w:rsidRDefault="00817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C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C5D">
      <w:rPr>
        <w:rStyle w:val="PageNumber"/>
        <w:noProof/>
      </w:rPr>
      <w:t>4</w:t>
    </w:r>
    <w:r>
      <w:rPr>
        <w:rStyle w:val="PageNumber"/>
      </w:rPr>
      <w:fldChar w:fldCharType="end"/>
    </w:r>
  </w:p>
  <w:p w:rsidR="001C4C5D" w:rsidRDefault="001C4C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5D" w:rsidRPr="009643EF" w:rsidRDefault="001C4C5D" w:rsidP="009643EF">
    <w:pPr>
      <w:pStyle w:val="Footer"/>
      <w:tabs>
        <w:tab w:val="clear" w:pos="4320"/>
        <w:tab w:val="clear" w:pos="8640"/>
        <w:tab w:val="right" w:pos="9360"/>
      </w:tabs>
      <w:rPr>
        <w:noProof/>
        <w:sz w:val="20"/>
        <w:szCs w:val="20"/>
      </w:rPr>
    </w:pPr>
    <w:r w:rsidRPr="009643EF">
      <w:rPr>
        <w:sz w:val="20"/>
        <w:szCs w:val="20"/>
      </w:rPr>
      <w:t>Level 5 Schools Quarterly Report</w:t>
    </w:r>
    <w:r w:rsidRPr="009643EF">
      <w:rPr>
        <w:sz w:val="20"/>
        <w:szCs w:val="20"/>
      </w:rPr>
      <w:tab/>
    </w:r>
    <w:r>
      <w:rPr>
        <w:sz w:val="20"/>
        <w:szCs w:val="20"/>
      </w:rPr>
      <w:t>John Avery Parker</w:t>
    </w:r>
    <w:r w:rsidRPr="009643EF">
      <w:rPr>
        <w:sz w:val="20"/>
        <w:szCs w:val="20"/>
      </w:rPr>
      <w:t xml:space="preserve"> Elementary School—</w:t>
    </w:r>
    <w:sdt>
      <w:sdtPr>
        <w:rPr>
          <w:sz w:val="20"/>
          <w:szCs w:val="20"/>
        </w:rPr>
        <w:id w:val="28465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718C" w:rsidRPr="009643EF">
          <w:rPr>
            <w:sz w:val="20"/>
            <w:szCs w:val="20"/>
          </w:rPr>
          <w:fldChar w:fldCharType="begin"/>
        </w:r>
        <w:r w:rsidRPr="009643EF">
          <w:rPr>
            <w:sz w:val="20"/>
            <w:szCs w:val="20"/>
          </w:rPr>
          <w:instrText xml:space="preserve"> PAGE   \* MERGEFORMAT </w:instrText>
        </w:r>
        <w:r w:rsidR="0081718C" w:rsidRPr="009643EF">
          <w:rPr>
            <w:sz w:val="20"/>
            <w:szCs w:val="20"/>
          </w:rPr>
          <w:fldChar w:fldCharType="separate"/>
        </w:r>
        <w:r w:rsidR="000010DE">
          <w:rPr>
            <w:noProof/>
            <w:sz w:val="20"/>
            <w:szCs w:val="20"/>
          </w:rPr>
          <w:t>2</w:t>
        </w:r>
        <w:r w:rsidR="0081718C" w:rsidRPr="009643EF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5D" w:rsidRDefault="001C4C5D" w:rsidP="001C492C">
    <w:pPr>
      <w:pStyle w:val="Footer"/>
      <w:tabs>
        <w:tab w:val="clear" w:pos="4320"/>
        <w:tab w:val="clear" w:pos="8640"/>
        <w:tab w:val="right" w:pos="9360"/>
      </w:tabs>
      <w:rPr>
        <w:noProof/>
        <w:sz w:val="20"/>
        <w:szCs w:val="20"/>
      </w:rPr>
    </w:pPr>
    <w:r w:rsidRPr="009643EF">
      <w:rPr>
        <w:sz w:val="20"/>
        <w:szCs w:val="20"/>
      </w:rPr>
      <w:t>Level 5 Schools Quarter</w:t>
    </w:r>
    <w:r w:rsidR="00225046">
      <w:rPr>
        <w:sz w:val="20"/>
        <w:szCs w:val="20"/>
      </w:rPr>
      <w:t>ly</w:t>
    </w:r>
    <w:r w:rsidRPr="009643EF">
      <w:rPr>
        <w:sz w:val="20"/>
        <w:szCs w:val="20"/>
      </w:rPr>
      <w:t xml:space="preserve"> Report</w:t>
    </w:r>
    <w:r w:rsidRPr="009643EF">
      <w:rPr>
        <w:sz w:val="20"/>
        <w:szCs w:val="20"/>
      </w:rPr>
      <w:tab/>
    </w:r>
    <w:r>
      <w:rPr>
        <w:sz w:val="20"/>
        <w:szCs w:val="20"/>
      </w:rPr>
      <w:t>John Avery Parker</w:t>
    </w:r>
    <w:r w:rsidRPr="009643EF">
      <w:rPr>
        <w:sz w:val="20"/>
        <w:szCs w:val="20"/>
      </w:rPr>
      <w:t xml:space="preserve"> Elementary School—</w:t>
    </w:r>
    <w:sdt>
      <w:sdtPr>
        <w:rPr>
          <w:sz w:val="20"/>
          <w:szCs w:val="20"/>
        </w:rPr>
        <w:id w:val="-559171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718C" w:rsidRPr="009643EF">
          <w:rPr>
            <w:sz w:val="20"/>
            <w:szCs w:val="20"/>
          </w:rPr>
          <w:fldChar w:fldCharType="begin"/>
        </w:r>
        <w:r w:rsidRPr="009643EF">
          <w:rPr>
            <w:sz w:val="20"/>
            <w:szCs w:val="20"/>
          </w:rPr>
          <w:instrText xml:space="preserve"> PAGE   \* MERGEFORMAT </w:instrText>
        </w:r>
        <w:r w:rsidR="0081718C" w:rsidRPr="009643EF">
          <w:rPr>
            <w:sz w:val="20"/>
            <w:szCs w:val="20"/>
          </w:rPr>
          <w:fldChar w:fldCharType="separate"/>
        </w:r>
        <w:r w:rsidR="000010DE">
          <w:rPr>
            <w:noProof/>
            <w:sz w:val="20"/>
            <w:szCs w:val="20"/>
          </w:rPr>
          <w:t>1</w:t>
        </w:r>
        <w:r w:rsidR="0081718C" w:rsidRPr="009643EF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B2" w:rsidRDefault="00E421B2">
      <w:r>
        <w:separator/>
      </w:r>
    </w:p>
  </w:footnote>
  <w:footnote w:type="continuationSeparator" w:id="0">
    <w:p w:rsidR="00E421B2" w:rsidRDefault="00E42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06D"/>
    <w:multiLevelType w:val="hybridMultilevel"/>
    <w:tmpl w:val="D8C23840"/>
    <w:lvl w:ilvl="0" w:tplc="59A8192C">
      <w:start w:val="1"/>
      <w:numFmt w:val="bullet"/>
      <w:pStyle w:val="Bullet1La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629"/>
    <w:multiLevelType w:val="hybridMultilevel"/>
    <w:tmpl w:val="14E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023"/>
    <w:multiLevelType w:val="hybridMultilevel"/>
    <w:tmpl w:val="D57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6C1"/>
    <w:multiLevelType w:val="hybridMultilevel"/>
    <w:tmpl w:val="A1B89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4275"/>
    <w:multiLevelType w:val="hybridMultilevel"/>
    <w:tmpl w:val="F5A4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955DD"/>
    <w:multiLevelType w:val="hybridMultilevel"/>
    <w:tmpl w:val="9A262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93387"/>
    <w:multiLevelType w:val="hybridMultilevel"/>
    <w:tmpl w:val="1470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30FC"/>
    <w:multiLevelType w:val="hybridMultilevel"/>
    <w:tmpl w:val="E61C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20FC"/>
    <w:multiLevelType w:val="hybridMultilevel"/>
    <w:tmpl w:val="BAC6F4AC"/>
    <w:lvl w:ilvl="0" w:tplc="120A885C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71B78"/>
    <w:multiLevelType w:val="hybridMultilevel"/>
    <w:tmpl w:val="0D3C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0780E"/>
    <w:multiLevelType w:val="hybridMultilevel"/>
    <w:tmpl w:val="F3A4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0FEA"/>
    <w:multiLevelType w:val="hybridMultilevel"/>
    <w:tmpl w:val="48B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16CC"/>
    <w:multiLevelType w:val="hybridMultilevel"/>
    <w:tmpl w:val="A05A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E3287"/>
    <w:multiLevelType w:val="hybridMultilevel"/>
    <w:tmpl w:val="4B90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775223"/>
    <w:multiLevelType w:val="hybridMultilevel"/>
    <w:tmpl w:val="A3BA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E2953"/>
    <w:multiLevelType w:val="hybridMultilevel"/>
    <w:tmpl w:val="D4685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E47A40"/>
    <w:multiLevelType w:val="hybridMultilevel"/>
    <w:tmpl w:val="63845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8C7107"/>
    <w:multiLevelType w:val="hybridMultilevel"/>
    <w:tmpl w:val="46A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6109"/>
    <w:multiLevelType w:val="hybridMultilevel"/>
    <w:tmpl w:val="50900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4679D"/>
    <w:multiLevelType w:val="hybridMultilevel"/>
    <w:tmpl w:val="76008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E001A5"/>
    <w:multiLevelType w:val="hybridMultilevel"/>
    <w:tmpl w:val="6954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2B5D"/>
    <w:multiLevelType w:val="hybridMultilevel"/>
    <w:tmpl w:val="1A00E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A15CE5"/>
    <w:multiLevelType w:val="hybridMultilevel"/>
    <w:tmpl w:val="D12637F8"/>
    <w:lvl w:ilvl="0" w:tplc="6EB0C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04B20"/>
    <w:multiLevelType w:val="hybridMultilevel"/>
    <w:tmpl w:val="C20E066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7768351D"/>
    <w:multiLevelType w:val="multilevel"/>
    <w:tmpl w:val="6FE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E28FA"/>
    <w:multiLevelType w:val="hybridMultilevel"/>
    <w:tmpl w:val="4FA03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24"/>
  </w:num>
  <w:num w:numId="7">
    <w:abstractNumId w:val="18"/>
  </w:num>
  <w:num w:numId="8">
    <w:abstractNumId w:val="21"/>
  </w:num>
  <w:num w:numId="9">
    <w:abstractNumId w:val="17"/>
  </w:num>
  <w:num w:numId="10">
    <w:abstractNumId w:val="5"/>
  </w:num>
  <w:num w:numId="11">
    <w:abstractNumId w:val="19"/>
  </w:num>
  <w:num w:numId="12">
    <w:abstractNumId w:val="16"/>
  </w:num>
  <w:num w:numId="13">
    <w:abstractNumId w:val="25"/>
  </w:num>
  <w:num w:numId="14">
    <w:abstractNumId w:val="13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6"/>
  </w:num>
  <w:num w:numId="20">
    <w:abstractNumId w:val="20"/>
  </w:num>
  <w:num w:numId="21">
    <w:abstractNumId w:val="9"/>
  </w:num>
  <w:num w:numId="22">
    <w:abstractNumId w:val="1"/>
  </w:num>
  <w:num w:numId="23">
    <w:abstractNumId w:val="0"/>
  </w:num>
  <w:num w:numId="24">
    <w:abstractNumId w:val="22"/>
  </w:num>
  <w:num w:numId="25">
    <w:abstractNumId w:val="22"/>
  </w:num>
  <w:num w:numId="26">
    <w:abstractNumId w:val="3"/>
  </w:num>
  <w:num w:numId="27">
    <w:abstractNumId w:val="8"/>
  </w:num>
  <w:num w:numId="28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 w:grammar="clean"/>
  <w:stylePaneFormatFilter w:val="3804"/>
  <w:stylePaneSortMethod w:val="0000"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A26097"/>
    <w:rsid w:val="000010DE"/>
    <w:rsid w:val="00001329"/>
    <w:rsid w:val="000033D4"/>
    <w:rsid w:val="000063B9"/>
    <w:rsid w:val="000072AA"/>
    <w:rsid w:val="0001606C"/>
    <w:rsid w:val="00016BA7"/>
    <w:rsid w:val="00022E75"/>
    <w:rsid w:val="000255A7"/>
    <w:rsid w:val="00027086"/>
    <w:rsid w:val="00030CAB"/>
    <w:rsid w:val="00030DD3"/>
    <w:rsid w:val="00034C92"/>
    <w:rsid w:val="000421AA"/>
    <w:rsid w:val="00042F3B"/>
    <w:rsid w:val="00043474"/>
    <w:rsid w:val="000458ED"/>
    <w:rsid w:val="00046D01"/>
    <w:rsid w:val="00053AA3"/>
    <w:rsid w:val="00055A3D"/>
    <w:rsid w:val="00056B96"/>
    <w:rsid w:val="0005738A"/>
    <w:rsid w:val="00060341"/>
    <w:rsid w:val="00063782"/>
    <w:rsid w:val="0007158E"/>
    <w:rsid w:val="0007250C"/>
    <w:rsid w:val="0007548E"/>
    <w:rsid w:val="00077595"/>
    <w:rsid w:val="00080576"/>
    <w:rsid w:val="000853D9"/>
    <w:rsid w:val="000873E7"/>
    <w:rsid w:val="00090BBA"/>
    <w:rsid w:val="00091CCC"/>
    <w:rsid w:val="00097A70"/>
    <w:rsid w:val="000A0B86"/>
    <w:rsid w:val="000A1302"/>
    <w:rsid w:val="000A5AA5"/>
    <w:rsid w:val="000B2C99"/>
    <w:rsid w:val="000B398B"/>
    <w:rsid w:val="000B63DE"/>
    <w:rsid w:val="000B6697"/>
    <w:rsid w:val="000C24AF"/>
    <w:rsid w:val="000C7EF7"/>
    <w:rsid w:val="000D052C"/>
    <w:rsid w:val="000D0E13"/>
    <w:rsid w:val="000D68A5"/>
    <w:rsid w:val="000E0EA0"/>
    <w:rsid w:val="000E1B88"/>
    <w:rsid w:val="000E1DFE"/>
    <w:rsid w:val="000E3F4E"/>
    <w:rsid w:val="000E3F88"/>
    <w:rsid w:val="000E5CB1"/>
    <w:rsid w:val="000E6832"/>
    <w:rsid w:val="000E7F02"/>
    <w:rsid w:val="000F05E9"/>
    <w:rsid w:val="000F1DEF"/>
    <w:rsid w:val="000F20A7"/>
    <w:rsid w:val="000F314A"/>
    <w:rsid w:val="000F5CD6"/>
    <w:rsid w:val="000F6A37"/>
    <w:rsid w:val="000F745F"/>
    <w:rsid w:val="000F7EAB"/>
    <w:rsid w:val="001003E3"/>
    <w:rsid w:val="00102267"/>
    <w:rsid w:val="00102677"/>
    <w:rsid w:val="00103AB9"/>
    <w:rsid w:val="0010600F"/>
    <w:rsid w:val="00106F1B"/>
    <w:rsid w:val="0010752D"/>
    <w:rsid w:val="001160EA"/>
    <w:rsid w:val="0011745A"/>
    <w:rsid w:val="00121B6D"/>
    <w:rsid w:val="00125979"/>
    <w:rsid w:val="00132C9F"/>
    <w:rsid w:val="00132F44"/>
    <w:rsid w:val="00133302"/>
    <w:rsid w:val="001362F3"/>
    <w:rsid w:val="00141A59"/>
    <w:rsid w:val="00144BAE"/>
    <w:rsid w:val="00150143"/>
    <w:rsid w:val="001520A5"/>
    <w:rsid w:val="001535AB"/>
    <w:rsid w:val="00154422"/>
    <w:rsid w:val="00157B1E"/>
    <w:rsid w:val="00163AEA"/>
    <w:rsid w:val="00171281"/>
    <w:rsid w:val="00171F4A"/>
    <w:rsid w:val="001739FF"/>
    <w:rsid w:val="00173F1B"/>
    <w:rsid w:val="00175C3D"/>
    <w:rsid w:val="0017686B"/>
    <w:rsid w:val="00177CCB"/>
    <w:rsid w:val="00181784"/>
    <w:rsid w:val="0018208E"/>
    <w:rsid w:val="00182D9D"/>
    <w:rsid w:val="00183DF0"/>
    <w:rsid w:val="0019109A"/>
    <w:rsid w:val="001925A3"/>
    <w:rsid w:val="00193BBC"/>
    <w:rsid w:val="001942C0"/>
    <w:rsid w:val="00195E0F"/>
    <w:rsid w:val="001973EB"/>
    <w:rsid w:val="001A4CA9"/>
    <w:rsid w:val="001B02BC"/>
    <w:rsid w:val="001B1CD3"/>
    <w:rsid w:val="001B3A5F"/>
    <w:rsid w:val="001B5345"/>
    <w:rsid w:val="001B71EB"/>
    <w:rsid w:val="001C2471"/>
    <w:rsid w:val="001C2712"/>
    <w:rsid w:val="001C492C"/>
    <w:rsid w:val="001C4C5D"/>
    <w:rsid w:val="001D1F03"/>
    <w:rsid w:val="001D48EC"/>
    <w:rsid w:val="001D6E0D"/>
    <w:rsid w:val="001D79E9"/>
    <w:rsid w:val="001D7ECC"/>
    <w:rsid w:val="001E0FC4"/>
    <w:rsid w:val="001E111C"/>
    <w:rsid w:val="001E1C64"/>
    <w:rsid w:val="001E275C"/>
    <w:rsid w:val="001F045E"/>
    <w:rsid w:val="001F1874"/>
    <w:rsid w:val="001F26EB"/>
    <w:rsid w:val="001F4F58"/>
    <w:rsid w:val="001F61A8"/>
    <w:rsid w:val="00202DBD"/>
    <w:rsid w:val="002049E8"/>
    <w:rsid w:val="00205EB4"/>
    <w:rsid w:val="00206CA9"/>
    <w:rsid w:val="00210F26"/>
    <w:rsid w:val="002123AB"/>
    <w:rsid w:val="002150AA"/>
    <w:rsid w:val="00215989"/>
    <w:rsid w:val="0021735C"/>
    <w:rsid w:val="00225046"/>
    <w:rsid w:val="00226754"/>
    <w:rsid w:val="002277FD"/>
    <w:rsid w:val="0023149B"/>
    <w:rsid w:val="00231B7C"/>
    <w:rsid w:val="0023545D"/>
    <w:rsid w:val="00236EE4"/>
    <w:rsid w:val="00237924"/>
    <w:rsid w:val="002425E3"/>
    <w:rsid w:val="00246035"/>
    <w:rsid w:val="00246312"/>
    <w:rsid w:val="0025000B"/>
    <w:rsid w:val="002563C3"/>
    <w:rsid w:val="00257A74"/>
    <w:rsid w:val="00261E31"/>
    <w:rsid w:val="00262458"/>
    <w:rsid w:val="0026636C"/>
    <w:rsid w:val="0026723F"/>
    <w:rsid w:val="002673FE"/>
    <w:rsid w:val="0027262E"/>
    <w:rsid w:val="0027294B"/>
    <w:rsid w:val="00282544"/>
    <w:rsid w:val="002845F8"/>
    <w:rsid w:val="002857CC"/>
    <w:rsid w:val="00287E8C"/>
    <w:rsid w:val="00287F06"/>
    <w:rsid w:val="002930CF"/>
    <w:rsid w:val="002956D1"/>
    <w:rsid w:val="002A70A7"/>
    <w:rsid w:val="002B014B"/>
    <w:rsid w:val="002B1A20"/>
    <w:rsid w:val="002B359D"/>
    <w:rsid w:val="002B3E5E"/>
    <w:rsid w:val="002B4F1A"/>
    <w:rsid w:val="002B5700"/>
    <w:rsid w:val="002B58B8"/>
    <w:rsid w:val="002B7E18"/>
    <w:rsid w:val="002C0CC9"/>
    <w:rsid w:val="002C2E4F"/>
    <w:rsid w:val="002C337A"/>
    <w:rsid w:val="002C57DC"/>
    <w:rsid w:val="002C6C3D"/>
    <w:rsid w:val="002C70B6"/>
    <w:rsid w:val="002C7591"/>
    <w:rsid w:val="002D1039"/>
    <w:rsid w:val="002D14A6"/>
    <w:rsid w:val="002D19B8"/>
    <w:rsid w:val="002D1A1F"/>
    <w:rsid w:val="002D706A"/>
    <w:rsid w:val="002E0C93"/>
    <w:rsid w:val="002E102C"/>
    <w:rsid w:val="002E41B2"/>
    <w:rsid w:val="002E51BC"/>
    <w:rsid w:val="002E6B1D"/>
    <w:rsid w:val="002F061C"/>
    <w:rsid w:val="002F71C2"/>
    <w:rsid w:val="0030092D"/>
    <w:rsid w:val="00301540"/>
    <w:rsid w:val="003032D3"/>
    <w:rsid w:val="00304A96"/>
    <w:rsid w:val="00305463"/>
    <w:rsid w:val="003065EF"/>
    <w:rsid w:val="0031086E"/>
    <w:rsid w:val="00310B32"/>
    <w:rsid w:val="003149DE"/>
    <w:rsid w:val="00316F1D"/>
    <w:rsid w:val="00317064"/>
    <w:rsid w:val="00317E72"/>
    <w:rsid w:val="00320FD6"/>
    <w:rsid w:val="00324A90"/>
    <w:rsid w:val="00324E4C"/>
    <w:rsid w:val="00330A7E"/>
    <w:rsid w:val="00333ABB"/>
    <w:rsid w:val="00334D40"/>
    <w:rsid w:val="00351B0F"/>
    <w:rsid w:val="00353491"/>
    <w:rsid w:val="0035606F"/>
    <w:rsid w:val="00356545"/>
    <w:rsid w:val="003625A9"/>
    <w:rsid w:val="003641D0"/>
    <w:rsid w:val="00364FF1"/>
    <w:rsid w:val="003657CF"/>
    <w:rsid w:val="00366BCB"/>
    <w:rsid w:val="0037356F"/>
    <w:rsid w:val="00374A5F"/>
    <w:rsid w:val="0037790E"/>
    <w:rsid w:val="00387541"/>
    <w:rsid w:val="003906C7"/>
    <w:rsid w:val="00391E0B"/>
    <w:rsid w:val="00392151"/>
    <w:rsid w:val="00392FEF"/>
    <w:rsid w:val="00393C40"/>
    <w:rsid w:val="00396344"/>
    <w:rsid w:val="003A17FE"/>
    <w:rsid w:val="003B31F6"/>
    <w:rsid w:val="003B35BF"/>
    <w:rsid w:val="003B4529"/>
    <w:rsid w:val="003B4F19"/>
    <w:rsid w:val="003C1E23"/>
    <w:rsid w:val="003C26A0"/>
    <w:rsid w:val="003C7113"/>
    <w:rsid w:val="003D3265"/>
    <w:rsid w:val="003D5981"/>
    <w:rsid w:val="003E0C8C"/>
    <w:rsid w:val="003E2E9E"/>
    <w:rsid w:val="003E42BA"/>
    <w:rsid w:val="003E6ADC"/>
    <w:rsid w:val="003F2098"/>
    <w:rsid w:val="003F45CB"/>
    <w:rsid w:val="0040111E"/>
    <w:rsid w:val="00406235"/>
    <w:rsid w:val="004066EF"/>
    <w:rsid w:val="004117E5"/>
    <w:rsid w:val="004146A9"/>
    <w:rsid w:val="00415999"/>
    <w:rsid w:val="004161B8"/>
    <w:rsid w:val="0041778C"/>
    <w:rsid w:val="004204DE"/>
    <w:rsid w:val="00420851"/>
    <w:rsid w:val="00426BF3"/>
    <w:rsid w:val="00430FBB"/>
    <w:rsid w:val="00432013"/>
    <w:rsid w:val="004320BB"/>
    <w:rsid w:val="004323E2"/>
    <w:rsid w:val="004330AA"/>
    <w:rsid w:val="00436B9E"/>
    <w:rsid w:val="004412C3"/>
    <w:rsid w:val="00442168"/>
    <w:rsid w:val="0044226F"/>
    <w:rsid w:val="00451FDC"/>
    <w:rsid w:val="004528BB"/>
    <w:rsid w:val="004628FA"/>
    <w:rsid w:val="004638E7"/>
    <w:rsid w:val="00467314"/>
    <w:rsid w:val="00472450"/>
    <w:rsid w:val="00480D36"/>
    <w:rsid w:val="004818D5"/>
    <w:rsid w:val="00483A49"/>
    <w:rsid w:val="00485065"/>
    <w:rsid w:val="004864C6"/>
    <w:rsid w:val="00486520"/>
    <w:rsid w:val="004874BC"/>
    <w:rsid w:val="004909CA"/>
    <w:rsid w:val="0049108E"/>
    <w:rsid w:val="0049178A"/>
    <w:rsid w:val="00491797"/>
    <w:rsid w:val="004945A0"/>
    <w:rsid w:val="00494FA0"/>
    <w:rsid w:val="004955D5"/>
    <w:rsid w:val="00497E17"/>
    <w:rsid w:val="004A16E4"/>
    <w:rsid w:val="004A2086"/>
    <w:rsid w:val="004A28BF"/>
    <w:rsid w:val="004A2991"/>
    <w:rsid w:val="004A3523"/>
    <w:rsid w:val="004A46FF"/>
    <w:rsid w:val="004A5CA3"/>
    <w:rsid w:val="004B1A61"/>
    <w:rsid w:val="004B238A"/>
    <w:rsid w:val="004B7D21"/>
    <w:rsid w:val="004C33BC"/>
    <w:rsid w:val="004D18E2"/>
    <w:rsid w:val="004D1CC7"/>
    <w:rsid w:val="004D6ABC"/>
    <w:rsid w:val="004D7E25"/>
    <w:rsid w:val="004E02B6"/>
    <w:rsid w:val="004E1DE9"/>
    <w:rsid w:val="004E295A"/>
    <w:rsid w:val="004E7FFB"/>
    <w:rsid w:val="004F2217"/>
    <w:rsid w:val="004F377F"/>
    <w:rsid w:val="004F45D9"/>
    <w:rsid w:val="00504F59"/>
    <w:rsid w:val="00506453"/>
    <w:rsid w:val="0050671B"/>
    <w:rsid w:val="00506CDB"/>
    <w:rsid w:val="00512093"/>
    <w:rsid w:val="00512686"/>
    <w:rsid w:val="00512A29"/>
    <w:rsid w:val="00513561"/>
    <w:rsid w:val="00526BBE"/>
    <w:rsid w:val="00527293"/>
    <w:rsid w:val="00531C9F"/>
    <w:rsid w:val="00534010"/>
    <w:rsid w:val="005346A9"/>
    <w:rsid w:val="00540887"/>
    <w:rsid w:val="0054487C"/>
    <w:rsid w:val="005453F8"/>
    <w:rsid w:val="00552248"/>
    <w:rsid w:val="00555582"/>
    <w:rsid w:val="005603C5"/>
    <w:rsid w:val="00561DC6"/>
    <w:rsid w:val="00561F0C"/>
    <w:rsid w:val="00561F32"/>
    <w:rsid w:val="0056301C"/>
    <w:rsid w:val="005632C2"/>
    <w:rsid w:val="00564569"/>
    <w:rsid w:val="00564B15"/>
    <w:rsid w:val="005700A2"/>
    <w:rsid w:val="0058020F"/>
    <w:rsid w:val="005810D9"/>
    <w:rsid w:val="00581828"/>
    <w:rsid w:val="005849A5"/>
    <w:rsid w:val="00591357"/>
    <w:rsid w:val="005938B1"/>
    <w:rsid w:val="00594483"/>
    <w:rsid w:val="005948CC"/>
    <w:rsid w:val="005953F1"/>
    <w:rsid w:val="005A2808"/>
    <w:rsid w:val="005A42B8"/>
    <w:rsid w:val="005A56AA"/>
    <w:rsid w:val="005A6CB4"/>
    <w:rsid w:val="005A7AE8"/>
    <w:rsid w:val="005B1E54"/>
    <w:rsid w:val="005B269E"/>
    <w:rsid w:val="005B5451"/>
    <w:rsid w:val="005B5C05"/>
    <w:rsid w:val="005B6D5E"/>
    <w:rsid w:val="005B7436"/>
    <w:rsid w:val="005C3CAE"/>
    <w:rsid w:val="005C42DA"/>
    <w:rsid w:val="005C50A0"/>
    <w:rsid w:val="005D3744"/>
    <w:rsid w:val="005E2191"/>
    <w:rsid w:val="005E4844"/>
    <w:rsid w:val="005E5D8E"/>
    <w:rsid w:val="005E746D"/>
    <w:rsid w:val="005F1874"/>
    <w:rsid w:val="005F71BC"/>
    <w:rsid w:val="0060010D"/>
    <w:rsid w:val="00602C5D"/>
    <w:rsid w:val="006101C0"/>
    <w:rsid w:val="00613BF0"/>
    <w:rsid w:val="0062044A"/>
    <w:rsid w:val="00621596"/>
    <w:rsid w:val="006345E9"/>
    <w:rsid w:val="00636AC7"/>
    <w:rsid w:val="00637FF7"/>
    <w:rsid w:val="00640F8A"/>
    <w:rsid w:val="00641DFD"/>
    <w:rsid w:val="00645A8C"/>
    <w:rsid w:val="00652988"/>
    <w:rsid w:val="006538A7"/>
    <w:rsid w:val="00656337"/>
    <w:rsid w:val="0066491A"/>
    <w:rsid w:val="00664997"/>
    <w:rsid w:val="0066511D"/>
    <w:rsid w:val="006653C7"/>
    <w:rsid w:val="00666BEC"/>
    <w:rsid w:val="00670DED"/>
    <w:rsid w:val="00676217"/>
    <w:rsid w:val="00676769"/>
    <w:rsid w:val="00685AD0"/>
    <w:rsid w:val="00685D20"/>
    <w:rsid w:val="0069055A"/>
    <w:rsid w:val="00690654"/>
    <w:rsid w:val="00690F97"/>
    <w:rsid w:val="00691E76"/>
    <w:rsid w:val="00692A67"/>
    <w:rsid w:val="00692E7A"/>
    <w:rsid w:val="00693BC1"/>
    <w:rsid w:val="0069716C"/>
    <w:rsid w:val="006A3BCD"/>
    <w:rsid w:val="006B27F0"/>
    <w:rsid w:val="006B5DD1"/>
    <w:rsid w:val="006C2D1F"/>
    <w:rsid w:val="006C60B0"/>
    <w:rsid w:val="006C7518"/>
    <w:rsid w:val="006C7B8E"/>
    <w:rsid w:val="006D0EB2"/>
    <w:rsid w:val="006D3D30"/>
    <w:rsid w:val="006D4CBC"/>
    <w:rsid w:val="006E008B"/>
    <w:rsid w:val="006E11AC"/>
    <w:rsid w:val="006E3FE3"/>
    <w:rsid w:val="006E620A"/>
    <w:rsid w:val="00705EED"/>
    <w:rsid w:val="0070733C"/>
    <w:rsid w:val="00712354"/>
    <w:rsid w:val="0071728D"/>
    <w:rsid w:val="00717A96"/>
    <w:rsid w:val="0072079B"/>
    <w:rsid w:val="0072082D"/>
    <w:rsid w:val="00723057"/>
    <w:rsid w:val="00723D53"/>
    <w:rsid w:val="0072430F"/>
    <w:rsid w:val="00730853"/>
    <w:rsid w:val="00731232"/>
    <w:rsid w:val="00731AF4"/>
    <w:rsid w:val="00731D83"/>
    <w:rsid w:val="00733596"/>
    <w:rsid w:val="00735060"/>
    <w:rsid w:val="007358F4"/>
    <w:rsid w:val="00735907"/>
    <w:rsid w:val="00735D52"/>
    <w:rsid w:val="007363F2"/>
    <w:rsid w:val="00737900"/>
    <w:rsid w:val="007379AC"/>
    <w:rsid w:val="00737DC9"/>
    <w:rsid w:val="0074184A"/>
    <w:rsid w:val="00743AB6"/>
    <w:rsid w:val="007442BD"/>
    <w:rsid w:val="00745F8C"/>
    <w:rsid w:val="00752B8A"/>
    <w:rsid w:val="00753271"/>
    <w:rsid w:val="007606DB"/>
    <w:rsid w:val="00760FB4"/>
    <w:rsid w:val="00766272"/>
    <w:rsid w:val="007709BB"/>
    <w:rsid w:val="00770F7B"/>
    <w:rsid w:val="007718AD"/>
    <w:rsid w:val="007739A1"/>
    <w:rsid w:val="0078028D"/>
    <w:rsid w:val="00785907"/>
    <w:rsid w:val="007877C6"/>
    <w:rsid w:val="00791D9E"/>
    <w:rsid w:val="00792576"/>
    <w:rsid w:val="00793985"/>
    <w:rsid w:val="00796141"/>
    <w:rsid w:val="007965D9"/>
    <w:rsid w:val="007966DA"/>
    <w:rsid w:val="007A2720"/>
    <w:rsid w:val="007B1AF8"/>
    <w:rsid w:val="007B1CB4"/>
    <w:rsid w:val="007B414C"/>
    <w:rsid w:val="007B5B50"/>
    <w:rsid w:val="007B65CB"/>
    <w:rsid w:val="007B7FC8"/>
    <w:rsid w:val="007C5222"/>
    <w:rsid w:val="007C71E4"/>
    <w:rsid w:val="007D0007"/>
    <w:rsid w:val="007D441B"/>
    <w:rsid w:val="007D6728"/>
    <w:rsid w:val="007D6BF1"/>
    <w:rsid w:val="007E1260"/>
    <w:rsid w:val="007E19B0"/>
    <w:rsid w:val="007E1B96"/>
    <w:rsid w:val="007E2C9E"/>
    <w:rsid w:val="007E5344"/>
    <w:rsid w:val="007F38DA"/>
    <w:rsid w:val="007F3B72"/>
    <w:rsid w:val="007F6D30"/>
    <w:rsid w:val="008011DD"/>
    <w:rsid w:val="00806779"/>
    <w:rsid w:val="00807214"/>
    <w:rsid w:val="0080788F"/>
    <w:rsid w:val="00813015"/>
    <w:rsid w:val="00814B5D"/>
    <w:rsid w:val="0081718C"/>
    <w:rsid w:val="008178E7"/>
    <w:rsid w:val="00820F63"/>
    <w:rsid w:val="00821C27"/>
    <w:rsid w:val="00823681"/>
    <w:rsid w:val="008253CF"/>
    <w:rsid w:val="008322F7"/>
    <w:rsid w:val="00833981"/>
    <w:rsid w:val="00836936"/>
    <w:rsid w:val="00843516"/>
    <w:rsid w:val="0084404F"/>
    <w:rsid w:val="00851390"/>
    <w:rsid w:val="0085432C"/>
    <w:rsid w:val="00854C07"/>
    <w:rsid w:val="00856A08"/>
    <w:rsid w:val="00857674"/>
    <w:rsid w:val="00871C6C"/>
    <w:rsid w:val="00873E2A"/>
    <w:rsid w:val="00876383"/>
    <w:rsid w:val="0088140A"/>
    <w:rsid w:val="00881B8C"/>
    <w:rsid w:val="00881D9A"/>
    <w:rsid w:val="0088225A"/>
    <w:rsid w:val="00882E66"/>
    <w:rsid w:val="00884064"/>
    <w:rsid w:val="00885A08"/>
    <w:rsid w:val="00890DB5"/>
    <w:rsid w:val="00893F13"/>
    <w:rsid w:val="00895CB2"/>
    <w:rsid w:val="008A1373"/>
    <w:rsid w:val="008A2E0F"/>
    <w:rsid w:val="008A6332"/>
    <w:rsid w:val="008B4475"/>
    <w:rsid w:val="008B65BF"/>
    <w:rsid w:val="008B6DCA"/>
    <w:rsid w:val="008B6E08"/>
    <w:rsid w:val="008B6F2A"/>
    <w:rsid w:val="008B73D8"/>
    <w:rsid w:val="008C1C16"/>
    <w:rsid w:val="008C2BE1"/>
    <w:rsid w:val="008C327E"/>
    <w:rsid w:val="008C4A0F"/>
    <w:rsid w:val="008C551B"/>
    <w:rsid w:val="008C76EB"/>
    <w:rsid w:val="008C7DAC"/>
    <w:rsid w:val="008D08BB"/>
    <w:rsid w:val="008D404C"/>
    <w:rsid w:val="008E1431"/>
    <w:rsid w:val="008E1C09"/>
    <w:rsid w:val="008F2EC4"/>
    <w:rsid w:val="008F41AC"/>
    <w:rsid w:val="008F693C"/>
    <w:rsid w:val="008F7DF3"/>
    <w:rsid w:val="00900B04"/>
    <w:rsid w:val="00900FD3"/>
    <w:rsid w:val="009073FC"/>
    <w:rsid w:val="00907EA6"/>
    <w:rsid w:val="00911054"/>
    <w:rsid w:val="00915675"/>
    <w:rsid w:val="009163A0"/>
    <w:rsid w:val="0091782C"/>
    <w:rsid w:val="00920E7C"/>
    <w:rsid w:val="00921189"/>
    <w:rsid w:val="0092272F"/>
    <w:rsid w:val="00927714"/>
    <w:rsid w:val="00930EB6"/>
    <w:rsid w:val="00937A15"/>
    <w:rsid w:val="00942697"/>
    <w:rsid w:val="00943163"/>
    <w:rsid w:val="009465A0"/>
    <w:rsid w:val="00946642"/>
    <w:rsid w:val="009475FC"/>
    <w:rsid w:val="009508D8"/>
    <w:rsid w:val="00950CEA"/>
    <w:rsid w:val="00950EA3"/>
    <w:rsid w:val="00951C16"/>
    <w:rsid w:val="00953EA9"/>
    <w:rsid w:val="0095696F"/>
    <w:rsid w:val="00957155"/>
    <w:rsid w:val="00961BF1"/>
    <w:rsid w:val="00963B70"/>
    <w:rsid w:val="00963E2F"/>
    <w:rsid w:val="009643EF"/>
    <w:rsid w:val="00970772"/>
    <w:rsid w:val="00970D92"/>
    <w:rsid w:val="0097243C"/>
    <w:rsid w:val="009729F2"/>
    <w:rsid w:val="00980A95"/>
    <w:rsid w:val="00980B43"/>
    <w:rsid w:val="00982EA9"/>
    <w:rsid w:val="00987D4A"/>
    <w:rsid w:val="00991317"/>
    <w:rsid w:val="00991B9B"/>
    <w:rsid w:val="00993C93"/>
    <w:rsid w:val="00994A3A"/>
    <w:rsid w:val="00994E36"/>
    <w:rsid w:val="009A28B8"/>
    <w:rsid w:val="009A2ADC"/>
    <w:rsid w:val="009A3651"/>
    <w:rsid w:val="009B4876"/>
    <w:rsid w:val="009B4A24"/>
    <w:rsid w:val="009B57A4"/>
    <w:rsid w:val="009B6EB9"/>
    <w:rsid w:val="009C33FE"/>
    <w:rsid w:val="009C6C5D"/>
    <w:rsid w:val="009D0E22"/>
    <w:rsid w:val="009D2375"/>
    <w:rsid w:val="009D25AD"/>
    <w:rsid w:val="009D559B"/>
    <w:rsid w:val="009D5A72"/>
    <w:rsid w:val="009D6479"/>
    <w:rsid w:val="009D6BF9"/>
    <w:rsid w:val="009D73AA"/>
    <w:rsid w:val="009E3257"/>
    <w:rsid w:val="009E3BCA"/>
    <w:rsid w:val="009E74CB"/>
    <w:rsid w:val="009F0450"/>
    <w:rsid w:val="009F1A09"/>
    <w:rsid w:val="009F1E11"/>
    <w:rsid w:val="009F377A"/>
    <w:rsid w:val="009F3C73"/>
    <w:rsid w:val="009F64AE"/>
    <w:rsid w:val="00A00281"/>
    <w:rsid w:val="00A00C4E"/>
    <w:rsid w:val="00A0258F"/>
    <w:rsid w:val="00A15085"/>
    <w:rsid w:val="00A20567"/>
    <w:rsid w:val="00A21BE2"/>
    <w:rsid w:val="00A24C8B"/>
    <w:rsid w:val="00A26097"/>
    <w:rsid w:val="00A26495"/>
    <w:rsid w:val="00A26553"/>
    <w:rsid w:val="00A26E98"/>
    <w:rsid w:val="00A30C5B"/>
    <w:rsid w:val="00A31947"/>
    <w:rsid w:val="00A350B5"/>
    <w:rsid w:val="00A35D24"/>
    <w:rsid w:val="00A35E0F"/>
    <w:rsid w:val="00A36AED"/>
    <w:rsid w:val="00A375F5"/>
    <w:rsid w:val="00A40123"/>
    <w:rsid w:val="00A4026B"/>
    <w:rsid w:val="00A42F3D"/>
    <w:rsid w:val="00A443D7"/>
    <w:rsid w:val="00A444EA"/>
    <w:rsid w:val="00A46795"/>
    <w:rsid w:val="00A477B0"/>
    <w:rsid w:val="00A57ACB"/>
    <w:rsid w:val="00A62C3F"/>
    <w:rsid w:val="00A645C5"/>
    <w:rsid w:val="00A65A44"/>
    <w:rsid w:val="00A70BFE"/>
    <w:rsid w:val="00A72D38"/>
    <w:rsid w:val="00A74663"/>
    <w:rsid w:val="00A75214"/>
    <w:rsid w:val="00A76029"/>
    <w:rsid w:val="00A83364"/>
    <w:rsid w:val="00A84230"/>
    <w:rsid w:val="00A925E5"/>
    <w:rsid w:val="00A932D6"/>
    <w:rsid w:val="00A964AC"/>
    <w:rsid w:val="00AA1067"/>
    <w:rsid w:val="00AA2373"/>
    <w:rsid w:val="00AA7E86"/>
    <w:rsid w:val="00AB0230"/>
    <w:rsid w:val="00AB432A"/>
    <w:rsid w:val="00AC07B4"/>
    <w:rsid w:val="00AC0D18"/>
    <w:rsid w:val="00AC1060"/>
    <w:rsid w:val="00AC2B41"/>
    <w:rsid w:val="00AC2DF4"/>
    <w:rsid w:val="00AC48C5"/>
    <w:rsid w:val="00AD11C2"/>
    <w:rsid w:val="00AD3341"/>
    <w:rsid w:val="00AD70FF"/>
    <w:rsid w:val="00AD7FFB"/>
    <w:rsid w:val="00AE1D7A"/>
    <w:rsid w:val="00AE28B3"/>
    <w:rsid w:val="00AE4BD0"/>
    <w:rsid w:val="00AE708E"/>
    <w:rsid w:val="00AF191B"/>
    <w:rsid w:val="00AF1EAE"/>
    <w:rsid w:val="00AF411A"/>
    <w:rsid w:val="00B00619"/>
    <w:rsid w:val="00B04CB4"/>
    <w:rsid w:val="00B058B7"/>
    <w:rsid w:val="00B06373"/>
    <w:rsid w:val="00B06598"/>
    <w:rsid w:val="00B10CD1"/>
    <w:rsid w:val="00B12122"/>
    <w:rsid w:val="00B14926"/>
    <w:rsid w:val="00B21EB7"/>
    <w:rsid w:val="00B25CBD"/>
    <w:rsid w:val="00B27996"/>
    <w:rsid w:val="00B27F1C"/>
    <w:rsid w:val="00B31568"/>
    <w:rsid w:val="00B34436"/>
    <w:rsid w:val="00B346EC"/>
    <w:rsid w:val="00B35156"/>
    <w:rsid w:val="00B352BA"/>
    <w:rsid w:val="00B36CC5"/>
    <w:rsid w:val="00B4785F"/>
    <w:rsid w:val="00B550D0"/>
    <w:rsid w:val="00B56FE7"/>
    <w:rsid w:val="00B6078C"/>
    <w:rsid w:val="00B620AA"/>
    <w:rsid w:val="00B63AC5"/>
    <w:rsid w:val="00B64E34"/>
    <w:rsid w:val="00B678F6"/>
    <w:rsid w:val="00B70C76"/>
    <w:rsid w:val="00B714CF"/>
    <w:rsid w:val="00B71DC2"/>
    <w:rsid w:val="00B720CE"/>
    <w:rsid w:val="00B76A63"/>
    <w:rsid w:val="00B770C4"/>
    <w:rsid w:val="00B81A6B"/>
    <w:rsid w:val="00B81B6F"/>
    <w:rsid w:val="00B82F0A"/>
    <w:rsid w:val="00B83DAC"/>
    <w:rsid w:val="00B87612"/>
    <w:rsid w:val="00B924A8"/>
    <w:rsid w:val="00B92842"/>
    <w:rsid w:val="00BA23BB"/>
    <w:rsid w:val="00BA3BBC"/>
    <w:rsid w:val="00BA3DED"/>
    <w:rsid w:val="00BA4316"/>
    <w:rsid w:val="00BA4AAB"/>
    <w:rsid w:val="00BB0169"/>
    <w:rsid w:val="00BB0A92"/>
    <w:rsid w:val="00BB219B"/>
    <w:rsid w:val="00BB2FF8"/>
    <w:rsid w:val="00BB3548"/>
    <w:rsid w:val="00BB5EA5"/>
    <w:rsid w:val="00BB6D04"/>
    <w:rsid w:val="00BC47EE"/>
    <w:rsid w:val="00BC7591"/>
    <w:rsid w:val="00BC7C35"/>
    <w:rsid w:val="00BD0C5D"/>
    <w:rsid w:val="00BD18F3"/>
    <w:rsid w:val="00BD52B8"/>
    <w:rsid w:val="00BE2AD9"/>
    <w:rsid w:val="00BE6925"/>
    <w:rsid w:val="00BF06B2"/>
    <w:rsid w:val="00BF3F08"/>
    <w:rsid w:val="00BF5EB0"/>
    <w:rsid w:val="00BF60FF"/>
    <w:rsid w:val="00C02C99"/>
    <w:rsid w:val="00C02E92"/>
    <w:rsid w:val="00C03259"/>
    <w:rsid w:val="00C04C5D"/>
    <w:rsid w:val="00C0685C"/>
    <w:rsid w:val="00C06ED9"/>
    <w:rsid w:val="00C0735A"/>
    <w:rsid w:val="00C111B5"/>
    <w:rsid w:val="00C12A11"/>
    <w:rsid w:val="00C17AA8"/>
    <w:rsid w:val="00C26C66"/>
    <w:rsid w:val="00C341FE"/>
    <w:rsid w:val="00C3512D"/>
    <w:rsid w:val="00C35FE7"/>
    <w:rsid w:val="00C37205"/>
    <w:rsid w:val="00C414E3"/>
    <w:rsid w:val="00C43DA7"/>
    <w:rsid w:val="00C44992"/>
    <w:rsid w:val="00C44D45"/>
    <w:rsid w:val="00C45ECC"/>
    <w:rsid w:val="00C46D42"/>
    <w:rsid w:val="00C521C8"/>
    <w:rsid w:val="00C528BD"/>
    <w:rsid w:val="00C534E6"/>
    <w:rsid w:val="00C566D5"/>
    <w:rsid w:val="00C57231"/>
    <w:rsid w:val="00C61F6B"/>
    <w:rsid w:val="00C62AE7"/>
    <w:rsid w:val="00C62DE5"/>
    <w:rsid w:val="00C637A2"/>
    <w:rsid w:val="00C63E93"/>
    <w:rsid w:val="00C74B50"/>
    <w:rsid w:val="00C75544"/>
    <w:rsid w:val="00C76ED7"/>
    <w:rsid w:val="00C80B5C"/>
    <w:rsid w:val="00C827A2"/>
    <w:rsid w:val="00C82914"/>
    <w:rsid w:val="00C829C3"/>
    <w:rsid w:val="00C876DD"/>
    <w:rsid w:val="00C91411"/>
    <w:rsid w:val="00C9393E"/>
    <w:rsid w:val="00C9397B"/>
    <w:rsid w:val="00C953EE"/>
    <w:rsid w:val="00CA2D7A"/>
    <w:rsid w:val="00CA46AA"/>
    <w:rsid w:val="00CA57EB"/>
    <w:rsid w:val="00CA59DF"/>
    <w:rsid w:val="00CA7396"/>
    <w:rsid w:val="00CA7656"/>
    <w:rsid w:val="00CB1907"/>
    <w:rsid w:val="00CB39D4"/>
    <w:rsid w:val="00CB5098"/>
    <w:rsid w:val="00CB6E14"/>
    <w:rsid w:val="00CB7517"/>
    <w:rsid w:val="00CC3B8A"/>
    <w:rsid w:val="00CD0535"/>
    <w:rsid w:val="00CD2E04"/>
    <w:rsid w:val="00CE0A55"/>
    <w:rsid w:val="00CE4EE9"/>
    <w:rsid w:val="00CE6CBD"/>
    <w:rsid w:val="00CE739F"/>
    <w:rsid w:val="00CE76B7"/>
    <w:rsid w:val="00CF2249"/>
    <w:rsid w:val="00CF2F49"/>
    <w:rsid w:val="00CF4B25"/>
    <w:rsid w:val="00CF4F03"/>
    <w:rsid w:val="00CF6D99"/>
    <w:rsid w:val="00D004A1"/>
    <w:rsid w:val="00D07B9A"/>
    <w:rsid w:val="00D105C0"/>
    <w:rsid w:val="00D229F5"/>
    <w:rsid w:val="00D22BBA"/>
    <w:rsid w:val="00D2338F"/>
    <w:rsid w:val="00D237E2"/>
    <w:rsid w:val="00D24E24"/>
    <w:rsid w:val="00D27315"/>
    <w:rsid w:val="00D30764"/>
    <w:rsid w:val="00D31D2C"/>
    <w:rsid w:val="00D32426"/>
    <w:rsid w:val="00D34B7E"/>
    <w:rsid w:val="00D36F1B"/>
    <w:rsid w:val="00D372F5"/>
    <w:rsid w:val="00D37FA6"/>
    <w:rsid w:val="00D4021C"/>
    <w:rsid w:val="00D40BD2"/>
    <w:rsid w:val="00D42367"/>
    <w:rsid w:val="00D426C9"/>
    <w:rsid w:val="00D5037F"/>
    <w:rsid w:val="00D5524E"/>
    <w:rsid w:val="00D56215"/>
    <w:rsid w:val="00D613F8"/>
    <w:rsid w:val="00D628B2"/>
    <w:rsid w:val="00D63798"/>
    <w:rsid w:val="00D70FA1"/>
    <w:rsid w:val="00D71AFA"/>
    <w:rsid w:val="00D76A83"/>
    <w:rsid w:val="00D8267B"/>
    <w:rsid w:val="00D835AC"/>
    <w:rsid w:val="00D84D0A"/>
    <w:rsid w:val="00D873F8"/>
    <w:rsid w:val="00D96DC2"/>
    <w:rsid w:val="00DA0850"/>
    <w:rsid w:val="00DA0FF8"/>
    <w:rsid w:val="00DA1635"/>
    <w:rsid w:val="00DA2496"/>
    <w:rsid w:val="00DA622F"/>
    <w:rsid w:val="00DA738C"/>
    <w:rsid w:val="00DA7F5E"/>
    <w:rsid w:val="00DB0E74"/>
    <w:rsid w:val="00DB136F"/>
    <w:rsid w:val="00DB25A3"/>
    <w:rsid w:val="00DB38F0"/>
    <w:rsid w:val="00DB7F7C"/>
    <w:rsid w:val="00DC1AFE"/>
    <w:rsid w:val="00DC5246"/>
    <w:rsid w:val="00DD5420"/>
    <w:rsid w:val="00DE18A3"/>
    <w:rsid w:val="00DE2803"/>
    <w:rsid w:val="00DE4E75"/>
    <w:rsid w:val="00DE6987"/>
    <w:rsid w:val="00DF1121"/>
    <w:rsid w:val="00DF154F"/>
    <w:rsid w:val="00DF1633"/>
    <w:rsid w:val="00DF41AD"/>
    <w:rsid w:val="00DF75C7"/>
    <w:rsid w:val="00E01EFC"/>
    <w:rsid w:val="00E04552"/>
    <w:rsid w:val="00E078AE"/>
    <w:rsid w:val="00E17E22"/>
    <w:rsid w:val="00E232B0"/>
    <w:rsid w:val="00E27B26"/>
    <w:rsid w:val="00E304E6"/>
    <w:rsid w:val="00E34865"/>
    <w:rsid w:val="00E421B2"/>
    <w:rsid w:val="00E421C9"/>
    <w:rsid w:val="00E44774"/>
    <w:rsid w:val="00E45E92"/>
    <w:rsid w:val="00E45FAB"/>
    <w:rsid w:val="00E509C5"/>
    <w:rsid w:val="00E527D6"/>
    <w:rsid w:val="00E5661A"/>
    <w:rsid w:val="00E57A43"/>
    <w:rsid w:val="00E61B31"/>
    <w:rsid w:val="00E6486D"/>
    <w:rsid w:val="00E708B6"/>
    <w:rsid w:val="00E72A50"/>
    <w:rsid w:val="00E73D79"/>
    <w:rsid w:val="00E76ECF"/>
    <w:rsid w:val="00E80CCC"/>
    <w:rsid w:val="00E8146C"/>
    <w:rsid w:val="00E82D4A"/>
    <w:rsid w:val="00E85FF7"/>
    <w:rsid w:val="00E86F08"/>
    <w:rsid w:val="00E90AB5"/>
    <w:rsid w:val="00E90B3D"/>
    <w:rsid w:val="00E91845"/>
    <w:rsid w:val="00EA0D0F"/>
    <w:rsid w:val="00EA654A"/>
    <w:rsid w:val="00EB28BB"/>
    <w:rsid w:val="00EB65E2"/>
    <w:rsid w:val="00EB7E87"/>
    <w:rsid w:val="00EC6614"/>
    <w:rsid w:val="00EC6B6F"/>
    <w:rsid w:val="00ED1D14"/>
    <w:rsid w:val="00ED3689"/>
    <w:rsid w:val="00ED677C"/>
    <w:rsid w:val="00ED78CA"/>
    <w:rsid w:val="00ED7C97"/>
    <w:rsid w:val="00EE11C8"/>
    <w:rsid w:val="00EE1AA3"/>
    <w:rsid w:val="00EE20B7"/>
    <w:rsid w:val="00EE3A31"/>
    <w:rsid w:val="00EE4119"/>
    <w:rsid w:val="00EE5C4E"/>
    <w:rsid w:val="00EE64FC"/>
    <w:rsid w:val="00EE6A34"/>
    <w:rsid w:val="00EF2EE2"/>
    <w:rsid w:val="00EF2F5D"/>
    <w:rsid w:val="00EF5DB0"/>
    <w:rsid w:val="00EF7985"/>
    <w:rsid w:val="00EF7A30"/>
    <w:rsid w:val="00F00624"/>
    <w:rsid w:val="00F01AC2"/>
    <w:rsid w:val="00F102E9"/>
    <w:rsid w:val="00F110F1"/>
    <w:rsid w:val="00F1120A"/>
    <w:rsid w:val="00F11BC7"/>
    <w:rsid w:val="00F1429A"/>
    <w:rsid w:val="00F15237"/>
    <w:rsid w:val="00F1589B"/>
    <w:rsid w:val="00F16E8D"/>
    <w:rsid w:val="00F17848"/>
    <w:rsid w:val="00F2269C"/>
    <w:rsid w:val="00F33734"/>
    <w:rsid w:val="00F35503"/>
    <w:rsid w:val="00F4186B"/>
    <w:rsid w:val="00F41AB2"/>
    <w:rsid w:val="00F44891"/>
    <w:rsid w:val="00F47F6A"/>
    <w:rsid w:val="00F502A4"/>
    <w:rsid w:val="00F56E73"/>
    <w:rsid w:val="00F60C57"/>
    <w:rsid w:val="00F61C39"/>
    <w:rsid w:val="00F64DB1"/>
    <w:rsid w:val="00F75C76"/>
    <w:rsid w:val="00F81DCF"/>
    <w:rsid w:val="00F84CDC"/>
    <w:rsid w:val="00F871B5"/>
    <w:rsid w:val="00F87C8E"/>
    <w:rsid w:val="00F90203"/>
    <w:rsid w:val="00F9341D"/>
    <w:rsid w:val="00F95190"/>
    <w:rsid w:val="00F95F6E"/>
    <w:rsid w:val="00F9630B"/>
    <w:rsid w:val="00F96CAB"/>
    <w:rsid w:val="00F97A59"/>
    <w:rsid w:val="00FA574B"/>
    <w:rsid w:val="00FA7E0D"/>
    <w:rsid w:val="00FB4996"/>
    <w:rsid w:val="00FB4E6D"/>
    <w:rsid w:val="00FB577A"/>
    <w:rsid w:val="00FB5905"/>
    <w:rsid w:val="00FB71A6"/>
    <w:rsid w:val="00FC100E"/>
    <w:rsid w:val="00FC1EF6"/>
    <w:rsid w:val="00FC2278"/>
    <w:rsid w:val="00FC3A43"/>
    <w:rsid w:val="00FC3D94"/>
    <w:rsid w:val="00FD23FE"/>
    <w:rsid w:val="00FD36FF"/>
    <w:rsid w:val="00FD6468"/>
    <w:rsid w:val="00FE0521"/>
    <w:rsid w:val="00FE1348"/>
    <w:rsid w:val="00FE1B08"/>
    <w:rsid w:val="00FE2208"/>
    <w:rsid w:val="00FE232B"/>
    <w:rsid w:val="00FE304D"/>
    <w:rsid w:val="00FF02BA"/>
    <w:rsid w:val="00FF1C06"/>
    <w:rsid w:val="00FF1D4C"/>
    <w:rsid w:val="00FF200D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92E7A"/>
    <w:pPr>
      <w:keepNext/>
      <w:tabs>
        <w:tab w:val="center" w:pos="4680"/>
      </w:tabs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C7518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C7518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6C751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C7518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7518"/>
  </w:style>
  <w:style w:type="paragraph" w:styleId="Footer">
    <w:name w:val="footer"/>
    <w:basedOn w:val="Normal"/>
    <w:link w:val="FooterChar"/>
    <w:uiPriority w:val="99"/>
    <w:rsid w:val="006C7518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link w:val="BodyTextChar"/>
    <w:rsid w:val="00C953EE"/>
    <w:pPr>
      <w:widowControl/>
      <w:spacing w:before="240" w:after="240"/>
    </w:pPr>
    <w:rPr>
      <w:noProof/>
      <w:color w:val="000000"/>
    </w:rPr>
  </w:style>
  <w:style w:type="character" w:styleId="Hyperlink">
    <w:name w:val="Hyperlink"/>
    <w:rsid w:val="006C7518"/>
    <w:rPr>
      <w:color w:val="0000FF"/>
      <w:u w:val="single"/>
    </w:rPr>
  </w:style>
  <w:style w:type="paragraph" w:styleId="BodyText2">
    <w:name w:val="Body Text 2"/>
    <w:basedOn w:val="Normal"/>
    <w:rsid w:val="006C7518"/>
    <w:rPr>
      <w:i/>
      <w:iCs/>
    </w:rPr>
  </w:style>
  <w:style w:type="paragraph" w:styleId="BodyTextIndent">
    <w:name w:val="Body Text Indent"/>
    <w:basedOn w:val="Normal"/>
    <w:link w:val="BodyTextIndentChar"/>
    <w:rsid w:val="006C7518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6C7518"/>
  </w:style>
  <w:style w:type="paragraph" w:styleId="BodyTextIndent3">
    <w:name w:val="Body Text Indent 3"/>
    <w:basedOn w:val="Normal"/>
    <w:rsid w:val="006C7518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6C7518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6C7518"/>
    <w:rPr>
      <w:color w:val="800080"/>
      <w:u w:val="single"/>
    </w:rPr>
  </w:style>
  <w:style w:type="character" w:styleId="Strong">
    <w:name w:val="Strong"/>
    <w:qFormat/>
    <w:rsid w:val="006C7518"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uiPriority w:val="59"/>
    <w:rsid w:val="00963B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1D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2563C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563C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CommentText">
    <w:name w:val="annotation text"/>
    <w:basedOn w:val="Normal"/>
    <w:link w:val="CommentTextChar"/>
    <w:rsid w:val="00953E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3EA9"/>
    <w:rPr>
      <w:snapToGrid w:val="0"/>
    </w:rPr>
  </w:style>
  <w:style w:type="character" w:styleId="CommentReference">
    <w:name w:val="annotation reference"/>
    <w:basedOn w:val="DefaultParagraphFont"/>
    <w:rsid w:val="00792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2576"/>
    <w:rPr>
      <w:b/>
      <w:bCs/>
      <w:snapToGrid w:val="0"/>
    </w:rPr>
  </w:style>
  <w:style w:type="paragraph" w:styleId="Revision">
    <w:name w:val="Revision"/>
    <w:hidden/>
    <w:uiPriority w:val="99"/>
    <w:semiHidden/>
    <w:rsid w:val="00392151"/>
    <w:rPr>
      <w:snapToGrid w:val="0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480D36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80B5C"/>
  </w:style>
  <w:style w:type="paragraph" w:customStyle="1" w:styleId="TableTitle">
    <w:name w:val="Table Title"/>
    <w:basedOn w:val="Normal"/>
    <w:qFormat/>
    <w:rsid w:val="00692E7A"/>
    <w:pPr>
      <w:widowControl/>
      <w:autoSpaceDE w:val="0"/>
      <w:autoSpaceDN w:val="0"/>
      <w:adjustRightInd w:val="0"/>
      <w:spacing w:after="120"/>
      <w:jc w:val="center"/>
    </w:pPr>
    <w:rPr>
      <w:b/>
      <w:szCs w:val="22"/>
    </w:rPr>
  </w:style>
  <w:style w:type="paragraph" w:customStyle="1" w:styleId="TableHeadingCenter">
    <w:name w:val="Table Heading Center"/>
    <w:basedOn w:val="Normal"/>
    <w:qFormat/>
    <w:rsid w:val="005346A9"/>
    <w:pPr>
      <w:widowControl/>
      <w:jc w:val="center"/>
    </w:pPr>
    <w:rPr>
      <w:rFonts w:asciiTheme="minorHAnsi" w:hAnsiTheme="minorHAnsi"/>
      <w:b/>
      <w:bCs/>
      <w:snapToGrid/>
      <w:color w:val="000000"/>
      <w:sz w:val="22"/>
      <w:szCs w:val="22"/>
    </w:rPr>
  </w:style>
  <w:style w:type="paragraph" w:customStyle="1" w:styleId="TableSubheading">
    <w:name w:val="Table Subheading"/>
    <w:basedOn w:val="Normal"/>
    <w:qFormat/>
    <w:rsid w:val="005346A9"/>
    <w:pPr>
      <w:widowControl/>
    </w:pPr>
    <w:rPr>
      <w:rFonts w:asciiTheme="minorHAnsi" w:hAnsiTheme="minorHAnsi"/>
      <w:b/>
      <w:snapToGrid/>
      <w:color w:val="000000"/>
      <w:sz w:val="22"/>
      <w:szCs w:val="22"/>
    </w:rPr>
  </w:style>
  <w:style w:type="paragraph" w:customStyle="1" w:styleId="TableText">
    <w:name w:val="Table Text"/>
    <w:basedOn w:val="Normal"/>
    <w:qFormat/>
    <w:rsid w:val="005346A9"/>
    <w:pPr>
      <w:widowControl/>
    </w:pPr>
    <w:rPr>
      <w:rFonts w:asciiTheme="minorHAnsi" w:hAnsiTheme="minorHAnsi"/>
      <w:snapToGrid/>
      <w:color w:val="000000"/>
      <w:sz w:val="22"/>
      <w:szCs w:val="22"/>
    </w:rPr>
  </w:style>
  <w:style w:type="paragraph" w:customStyle="1" w:styleId="TableNote">
    <w:name w:val="Table Note"/>
    <w:basedOn w:val="Normal"/>
    <w:qFormat/>
    <w:rsid w:val="00692E7A"/>
    <w:pPr>
      <w:widowControl/>
      <w:spacing w:before="120"/>
    </w:pPr>
    <w:rPr>
      <w:sz w:val="18"/>
      <w:szCs w:val="22"/>
    </w:rPr>
  </w:style>
  <w:style w:type="paragraph" w:customStyle="1" w:styleId="Bullet1">
    <w:name w:val="Bullet 1"/>
    <w:basedOn w:val="MediumGrid1-Accent21"/>
    <w:qFormat/>
    <w:rsid w:val="00692E7A"/>
    <w:pPr>
      <w:numPr>
        <w:numId w:val="27"/>
      </w:numPr>
      <w:spacing w:before="120" w:after="0" w:line="240" w:lineRule="auto"/>
      <w:contextualSpacing w:val="0"/>
    </w:pPr>
    <w:rPr>
      <w:rFonts w:ascii="Times New Roman" w:hAnsi="Times New Roman"/>
      <w:noProof/>
    </w:rPr>
  </w:style>
  <w:style w:type="paragraph" w:customStyle="1" w:styleId="TableNoteSecond">
    <w:name w:val="Table Note Second"/>
    <w:basedOn w:val="TableNote"/>
    <w:qFormat/>
    <w:rsid w:val="00692E7A"/>
    <w:pPr>
      <w:spacing w:before="0"/>
    </w:pPr>
  </w:style>
  <w:style w:type="paragraph" w:customStyle="1" w:styleId="Bullet1Last">
    <w:name w:val="Bullet 1 Last"/>
    <w:basedOn w:val="Bullet1"/>
    <w:qFormat/>
    <w:rsid w:val="00692E7A"/>
    <w:pPr>
      <w:numPr>
        <w:numId w:val="23"/>
      </w:numPr>
      <w:spacing w:after="240"/>
    </w:pPr>
  </w:style>
  <w:style w:type="character" w:styleId="PlaceholderText">
    <w:name w:val="Placeholder Text"/>
    <w:basedOn w:val="DefaultParagraphFont"/>
    <w:uiPriority w:val="99"/>
    <w:semiHidden/>
    <w:rsid w:val="000873E7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C953EE"/>
    <w:rPr>
      <w:noProof/>
      <w:snapToGrid w:val="0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237E2"/>
    <w:rPr>
      <w:sz w:val="24"/>
      <w:szCs w:val="24"/>
    </w:rPr>
  </w:style>
  <w:style w:type="character" w:customStyle="1" w:styleId="response-question-title-text2">
    <w:name w:val="response-question-title-text2"/>
    <w:basedOn w:val="DefaultParagraphFont"/>
    <w:rsid w:val="006653C7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19A7F383EF4148819537FEF4F1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4892-2022-406C-86C0-079B9CBA8513}"/>
      </w:docPartPr>
      <w:docPartBody>
        <w:p w:rsidR="00952807" w:rsidRDefault="000C2AA5" w:rsidP="000C2AA5">
          <w:pPr>
            <w:pStyle w:val="C219A7F383EF4148819537FEF4F1DCA28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Executive Summary text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9277CCE847944D879DEFFAE8E9CC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9468-47F8-4E56-AA2A-6CD54932FD16}"/>
      </w:docPartPr>
      <w:docPartBody>
        <w:p w:rsidR="00952807" w:rsidRDefault="000C2AA5" w:rsidP="000C2AA5">
          <w:pPr>
            <w:pStyle w:val="9277CCE847944D879DEFFAE8E9CC92BD8"/>
          </w:pPr>
          <w:r w:rsidRPr="00FB170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31C2490887F04684AF9687408AD8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3683-A750-4E66-A916-939967366711}"/>
      </w:docPartPr>
      <w:docPartBody>
        <w:p w:rsidR="00952807" w:rsidRDefault="000C2AA5" w:rsidP="000C2AA5">
          <w:pPr>
            <w:pStyle w:val="31C2490887F04684AF9687408AD81D448"/>
          </w:pPr>
          <w:r w:rsidRPr="00FB170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CC13D9597BE5465C83060FD6DA69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D4E3-256A-4C7F-A054-2CD501E9B763}"/>
      </w:docPartPr>
      <w:docPartBody>
        <w:p w:rsidR="00952807" w:rsidRDefault="000C2AA5" w:rsidP="000C2AA5">
          <w:pPr>
            <w:pStyle w:val="CC13D9597BE5465C83060FD6DA6931F68"/>
          </w:pPr>
          <w:r w:rsidRPr="00FB170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third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A1BE9200B73E4195873C4FF16E44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824A-A4B9-4123-9A00-198977D5CCAF}"/>
      </w:docPartPr>
      <w:docPartBody>
        <w:p w:rsidR="00952807" w:rsidRDefault="000C2AA5" w:rsidP="000C2AA5">
          <w:pPr>
            <w:pStyle w:val="A1BE9200B73E4195873C4FF16E4477988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499652BAFFF04298A6069F9CEE51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83BB-1AF5-4372-8E12-4DCB7FC32E60}"/>
      </w:docPartPr>
      <w:docPartBody>
        <w:p w:rsidR="00A6727E" w:rsidRDefault="000C2AA5" w:rsidP="000C2AA5">
          <w:pPr>
            <w:pStyle w:val="499652BAFFF04298A6069F9CEE51AFD34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E6250DA5151A4CE98A688F950ADA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0A99-1FBF-4CC7-89AB-F8E5E693D6C3}"/>
      </w:docPartPr>
      <w:docPartBody>
        <w:p w:rsidR="00A6727E" w:rsidRDefault="000C2AA5" w:rsidP="000C2AA5">
          <w:pPr>
            <w:pStyle w:val="E6250DA5151A4CE98A688F950ADAF83D4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087AAFA5DAA5407C8395CBF0AE82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85B0-8E2D-494B-901D-48F7449C3304}"/>
      </w:docPartPr>
      <w:docPartBody>
        <w:p w:rsidR="00A6727E" w:rsidRDefault="000C2AA5" w:rsidP="000C2AA5">
          <w:pPr>
            <w:pStyle w:val="087AAFA5DAA5407C8395CBF0AE8233F24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third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C2B48D50B0C64193BF68BEE04F2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4398-1B11-453C-87CF-6600BE815DC3}"/>
      </w:docPartPr>
      <w:docPartBody>
        <w:p w:rsidR="00A6727E" w:rsidRDefault="000C2AA5" w:rsidP="000C2AA5">
          <w:pPr>
            <w:pStyle w:val="C2B48D50B0C64193BF68BEE04F2106B94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FF460C8662D04E398680E80166BE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BA8B-3575-4DDC-8A23-0429DF1D2824}"/>
      </w:docPartPr>
      <w:docPartBody>
        <w:p w:rsidR="00A6727E" w:rsidRDefault="000C2AA5" w:rsidP="000C2AA5">
          <w:pPr>
            <w:pStyle w:val="FF460C8662D04E398680E80166BE4C63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8727EBDF118C48A6B10B6BE24097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538D-5409-4839-B120-1EEFCD51624E}"/>
      </w:docPartPr>
      <w:docPartBody>
        <w:p w:rsidR="00A6727E" w:rsidRDefault="000C2AA5" w:rsidP="000C2AA5">
          <w:pPr>
            <w:pStyle w:val="8727EBDF118C48A6B10B6BE24097A5C2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7EBA2A55D8A9450985EB1545ACFB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D947-6F40-4093-A99C-644D5F2ECE73}"/>
      </w:docPartPr>
      <w:docPartBody>
        <w:p w:rsidR="00A6727E" w:rsidRDefault="000C2AA5" w:rsidP="000C2AA5">
          <w:pPr>
            <w:pStyle w:val="7EBA2A55D8A9450985EB1545ACFBAEEE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third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FC5AE9F6840948E6995FE8EE46C8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15A9-CF6A-46A4-9D35-8E1AA0C00C29}"/>
      </w:docPartPr>
      <w:docPartBody>
        <w:p w:rsidR="00A6727E" w:rsidRDefault="000C2AA5" w:rsidP="000C2AA5">
          <w:pPr>
            <w:pStyle w:val="FC5AE9F6840948E6995FE8EE46C829A2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8FFBBE086EB74154BBC2FC07C21A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EAEF-505E-4F22-B3BE-77B8EA066158}"/>
      </w:docPartPr>
      <w:docPartBody>
        <w:p w:rsidR="00A6727E" w:rsidRDefault="000C2AA5" w:rsidP="000C2AA5">
          <w:pPr>
            <w:pStyle w:val="8FFBBE086EB74154BBC2FC07C21A0ECE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4E98FDA5B31C430581E3EE6C1356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9555-172F-41E7-AFB0-8C64D32B582B}"/>
      </w:docPartPr>
      <w:docPartBody>
        <w:p w:rsidR="00A6727E" w:rsidRDefault="000C2AA5" w:rsidP="000C2AA5">
          <w:pPr>
            <w:pStyle w:val="4E98FDA5B31C430581E3EE6C135617C2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A92DE7EFCA8A4C738EB1F8C6434A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18E6-F57E-43B4-8519-F5CC210E45B3}"/>
      </w:docPartPr>
      <w:docPartBody>
        <w:p w:rsidR="00A6727E" w:rsidRDefault="000C2AA5" w:rsidP="000C2AA5">
          <w:pPr>
            <w:pStyle w:val="A92DE7EFCA8A4C738EB1F8C6434A4A1A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third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78B1D7D48E1D4FE7A0D8C2078A77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336E-B840-4260-99B6-2B79A7B4EB80}"/>
      </w:docPartPr>
      <w:docPartBody>
        <w:p w:rsidR="00A6727E" w:rsidRDefault="000C2AA5" w:rsidP="000C2AA5">
          <w:pPr>
            <w:pStyle w:val="78B1D7D48E1D4FE7A0D8C2078A77CB7B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D438FC42EB3346A0AFE9854D8E3C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FC35-116D-4774-9478-97020BD7AEAE}"/>
      </w:docPartPr>
      <w:docPartBody>
        <w:p w:rsidR="00B702B7" w:rsidRDefault="00091DFF" w:rsidP="00091DFF">
          <w:pPr>
            <w:pStyle w:val="D438FC42EB3346A0AFE9854D8E3C3CC7"/>
          </w:pPr>
          <w:r>
            <w:rPr>
              <w:rStyle w:val="PlaceholderText"/>
            </w:rPr>
            <w:t>To be entered by AIR.</w:t>
          </w:r>
        </w:p>
      </w:docPartBody>
    </w:docPart>
    <w:docPart>
      <w:docPartPr>
        <w:name w:val="75F4872808B6476FB19EBD6D72C2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AD51-252B-4EA0-94D0-B898F15C4B33}"/>
      </w:docPartPr>
      <w:docPartBody>
        <w:p w:rsidR="00B702B7" w:rsidRDefault="00091DFF" w:rsidP="00091DFF">
          <w:pPr>
            <w:pStyle w:val="75F4872808B6476FB19EBD6D72C2F759"/>
          </w:pPr>
          <w:r>
            <w:rPr>
              <w:rStyle w:val="PlaceholderText"/>
            </w:rPr>
            <w:t>To be entered by AIR.</w:t>
          </w:r>
        </w:p>
      </w:docPartBody>
    </w:docPart>
    <w:docPart>
      <w:docPartPr>
        <w:name w:val="3A21FCA52E174CC3B014426CC3F0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42BF-AFA2-402D-860B-A214F5758029}"/>
      </w:docPartPr>
      <w:docPartBody>
        <w:p w:rsidR="00B702B7" w:rsidRDefault="00091DFF" w:rsidP="00091DFF">
          <w:pPr>
            <w:pStyle w:val="3A21FCA52E174CC3B014426CC3F083A9"/>
          </w:pPr>
          <w:r>
            <w:rPr>
              <w:rStyle w:val="PlaceholderText"/>
            </w:rPr>
            <w:t>To be entered by AIR.</w:t>
          </w:r>
        </w:p>
      </w:docPartBody>
    </w:docPart>
    <w:docPart>
      <w:docPartPr>
        <w:name w:val="161C96646B01470D9A9530A82C7E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D207-FA30-4878-8902-271D71B62FAA}"/>
      </w:docPartPr>
      <w:docPartBody>
        <w:p w:rsidR="00B702B7" w:rsidRDefault="00091DFF" w:rsidP="00091DFF">
          <w:pPr>
            <w:pStyle w:val="161C96646B01470D9A9530A82C7EE964"/>
          </w:pPr>
          <w:r>
            <w:rPr>
              <w:rStyle w:val="PlaceholderText"/>
            </w:rPr>
            <w:t>To be entered by AIR.</w:t>
          </w:r>
        </w:p>
      </w:docPartBody>
    </w:docPart>
    <w:docPart>
      <w:docPartPr>
        <w:name w:val="4CAC13E0A9B94163802FC99ADBE0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63D0-F417-40A3-9163-5A5D4D4C402C}"/>
      </w:docPartPr>
      <w:docPartBody>
        <w:p w:rsidR="00B702B7" w:rsidRDefault="00091DFF" w:rsidP="00091DFF">
          <w:pPr>
            <w:pStyle w:val="4CAC13E0A9B94163802FC99ADBE0C2CC"/>
          </w:pPr>
          <w:r>
            <w:rPr>
              <w:rStyle w:val="PlaceholderText"/>
            </w:rPr>
            <w:t>To be entered by AIR.</w:t>
          </w:r>
        </w:p>
      </w:docPartBody>
    </w:docPart>
    <w:docPart>
      <w:docPartPr>
        <w:name w:val="802D6CE0ADE143FB81EF14C41741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DFC8-FAFC-4495-8A51-43DDE39C9695}"/>
      </w:docPartPr>
      <w:docPartBody>
        <w:p w:rsidR="00B702B7" w:rsidRDefault="00091DFF" w:rsidP="00091DFF">
          <w:pPr>
            <w:pStyle w:val="802D6CE0ADE143FB81EF14C41741C209"/>
          </w:pPr>
          <w:r>
            <w:rPr>
              <w:rStyle w:val="PlaceholderText"/>
            </w:rPr>
            <w:t>To be entered by AIR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D4C84717F14649469E1CB6AE067E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43D9-0601-48CB-A7C6-A53805CCED6E}"/>
      </w:docPartPr>
      <w:docPartBody>
        <w:p w:rsidR="00B702B7" w:rsidRDefault="00091DFF" w:rsidP="00091DFF">
          <w:pPr>
            <w:pStyle w:val="D4C84717F14649469E1CB6AE067EE371"/>
          </w:pPr>
          <w:r>
            <w:rPr>
              <w:rStyle w:val="PlaceholderText"/>
            </w:rPr>
            <w:t>To be entered by AIR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4776457D375D47078DBDE94632B4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B777-BBEF-456D-9B9F-C379D86FFAAD}"/>
      </w:docPartPr>
      <w:docPartBody>
        <w:p w:rsidR="00B702B7" w:rsidRDefault="00091DFF" w:rsidP="00091DFF">
          <w:pPr>
            <w:pStyle w:val="4776457D375D47078DBDE94632B4A7C3"/>
          </w:pPr>
          <w:r>
            <w:rPr>
              <w:rStyle w:val="PlaceholderText"/>
            </w:rPr>
            <w:t>To be entered by AIR.</w:t>
          </w:r>
        </w:p>
      </w:docPartBody>
    </w:docPart>
    <w:docPart>
      <w:docPartPr>
        <w:name w:val="7D53A5791FAC44458D59AD000E06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81AF-420D-4E2A-AACF-67E967BDEC5C}"/>
      </w:docPartPr>
      <w:docPartBody>
        <w:p w:rsidR="00B863B2" w:rsidRDefault="004054A4" w:rsidP="004054A4">
          <w:pPr>
            <w:pStyle w:val="7D53A5791FAC44458D59AD000E062ED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third Highlight</w:t>
          </w:r>
          <w:r w:rsidRPr="00FB170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B42"/>
    <w:multiLevelType w:val="multilevel"/>
    <w:tmpl w:val="53FA359C"/>
    <w:lvl w:ilvl="0">
      <w:start w:val="1"/>
      <w:numFmt w:val="decimal"/>
      <w:pStyle w:val="9277CCE847944D879DEFFAE8E9CC92BD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DE26CE"/>
    <w:multiLevelType w:val="multilevel"/>
    <w:tmpl w:val="E9DC377E"/>
    <w:lvl w:ilvl="0">
      <w:start w:val="1"/>
      <w:numFmt w:val="decimal"/>
      <w:pStyle w:val="9277CCE847944D879DEFFAE8E9CC92B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952807"/>
    <w:rsid w:val="00073C76"/>
    <w:rsid w:val="00091DFF"/>
    <w:rsid w:val="000B0161"/>
    <w:rsid w:val="000C2AA5"/>
    <w:rsid w:val="002E275D"/>
    <w:rsid w:val="002E6AA1"/>
    <w:rsid w:val="00300DD5"/>
    <w:rsid w:val="00361646"/>
    <w:rsid w:val="003D22EE"/>
    <w:rsid w:val="004054A4"/>
    <w:rsid w:val="00424259"/>
    <w:rsid w:val="004661BA"/>
    <w:rsid w:val="004E6821"/>
    <w:rsid w:val="00555723"/>
    <w:rsid w:val="00602D27"/>
    <w:rsid w:val="00627822"/>
    <w:rsid w:val="007A08F8"/>
    <w:rsid w:val="007B44F5"/>
    <w:rsid w:val="007F7856"/>
    <w:rsid w:val="00842BAC"/>
    <w:rsid w:val="00952807"/>
    <w:rsid w:val="009A658E"/>
    <w:rsid w:val="00A6727E"/>
    <w:rsid w:val="00AA2901"/>
    <w:rsid w:val="00B702B7"/>
    <w:rsid w:val="00B863B2"/>
    <w:rsid w:val="00C371E6"/>
    <w:rsid w:val="00C71A26"/>
    <w:rsid w:val="00E27CCB"/>
    <w:rsid w:val="00E43014"/>
    <w:rsid w:val="00E8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A4"/>
    <w:rPr>
      <w:color w:val="808080"/>
    </w:rPr>
  </w:style>
  <w:style w:type="paragraph" w:customStyle="1" w:styleId="E02FA40B9BF943D48083DC8AB7D8D874">
    <w:name w:val="E02FA40B9BF943D48083DC8AB7D8D874"/>
    <w:rsid w:val="00952807"/>
  </w:style>
  <w:style w:type="paragraph" w:customStyle="1" w:styleId="75EC084F6A1B4AFAB198C2241D086228">
    <w:name w:val="75EC084F6A1B4AFAB198C2241D086228"/>
    <w:rsid w:val="00952807"/>
  </w:style>
  <w:style w:type="paragraph" w:customStyle="1" w:styleId="9FD82DCDD2D54504A1C8404404F53D39">
    <w:name w:val="9FD82DCDD2D54504A1C8404404F53D39"/>
    <w:rsid w:val="00952807"/>
  </w:style>
  <w:style w:type="paragraph" w:customStyle="1" w:styleId="F88A5E5ED3AF42D382200723684CDEB9">
    <w:name w:val="F88A5E5ED3AF42D382200723684CDEB9"/>
    <w:rsid w:val="00952807"/>
  </w:style>
  <w:style w:type="paragraph" w:customStyle="1" w:styleId="79399A42D61B40CC9E7FF83967424C09">
    <w:name w:val="79399A42D61B40CC9E7FF83967424C09"/>
    <w:rsid w:val="00952807"/>
  </w:style>
  <w:style w:type="paragraph" w:customStyle="1" w:styleId="E3C8E268ED9A4536A4F1152E5F20410F">
    <w:name w:val="E3C8E268ED9A4536A4F1152E5F20410F"/>
    <w:rsid w:val="00952807"/>
  </w:style>
  <w:style w:type="paragraph" w:customStyle="1" w:styleId="1999DC4A74B943ABBE3C3D22BFAB3C01">
    <w:name w:val="1999DC4A74B943ABBE3C3D22BFAB3C01"/>
    <w:rsid w:val="00952807"/>
  </w:style>
  <w:style w:type="paragraph" w:customStyle="1" w:styleId="FC76BF67048444A5832515CFDC95D91F">
    <w:name w:val="FC76BF67048444A5832515CFDC95D91F"/>
    <w:rsid w:val="00952807"/>
  </w:style>
  <w:style w:type="paragraph" w:customStyle="1" w:styleId="81550E6C33B14B5B9E916CA37AB4F421">
    <w:name w:val="81550E6C33B14B5B9E916CA37AB4F421"/>
    <w:rsid w:val="00952807"/>
  </w:style>
  <w:style w:type="paragraph" w:customStyle="1" w:styleId="7F9ACCC495934868B689D8B79B8D9CB8">
    <w:name w:val="7F9ACCC495934868B689D8B79B8D9CB8"/>
    <w:rsid w:val="00952807"/>
  </w:style>
  <w:style w:type="paragraph" w:customStyle="1" w:styleId="9993BE348FC3414BB38794336222A54C">
    <w:name w:val="9993BE348FC3414BB38794336222A54C"/>
    <w:rsid w:val="00952807"/>
  </w:style>
  <w:style w:type="paragraph" w:customStyle="1" w:styleId="91C2341DCA4A443D8AFEE5CDF12614AF">
    <w:name w:val="91C2341DCA4A443D8AFEE5CDF12614AF"/>
    <w:rsid w:val="00952807"/>
  </w:style>
  <w:style w:type="paragraph" w:customStyle="1" w:styleId="D5BEE41A07D64CAFBEBEE86C79AE488A">
    <w:name w:val="D5BEE41A07D64CAFBEBEE86C79AE488A"/>
    <w:rsid w:val="00952807"/>
  </w:style>
  <w:style w:type="paragraph" w:customStyle="1" w:styleId="8B9393337F5B4022B1643AF174B21EF7">
    <w:name w:val="8B9393337F5B4022B1643AF174B21EF7"/>
    <w:rsid w:val="00952807"/>
  </w:style>
  <w:style w:type="paragraph" w:customStyle="1" w:styleId="1F4E51B9AFE641608F1AE3C2D66F556F">
    <w:name w:val="1F4E51B9AFE641608F1AE3C2D66F556F"/>
    <w:rsid w:val="00952807"/>
  </w:style>
  <w:style w:type="paragraph" w:customStyle="1" w:styleId="A390E1DFEE7F4985903EA190DCC6447B">
    <w:name w:val="A390E1DFEE7F4985903EA190DCC6447B"/>
    <w:rsid w:val="00952807"/>
  </w:style>
  <w:style w:type="paragraph" w:customStyle="1" w:styleId="32ABCFAB46C74C928E6B12C1C6415587">
    <w:name w:val="32ABCFAB46C74C928E6B12C1C6415587"/>
    <w:rsid w:val="00952807"/>
  </w:style>
  <w:style w:type="paragraph" w:customStyle="1" w:styleId="849F3CAF2FDA40B8AFF0C0DB44AD2D32">
    <w:name w:val="849F3CAF2FDA40B8AFF0C0DB44AD2D32"/>
    <w:rsid w:val="00952807"/>
  </w:style>
  <w:style w:type="paragraph" w:customStyle="1" w:styleId="1F872E02842F4E829791128ADB93E2B7">
    <w:name w:val="1F872E02842F4E829791128ADB93E2B7"/>
    <w:rsid w:val="00952807"/>
  </w:style>
  <w:style w:type="paragraph" w:customStyle="1" w:styleId="34FFF53F0D5A44AF96A490EC59B06C43">
    <w:name w:val="34FFF53F0D5A44AF96A490EC59B06C43"/>
    <w:rsid w:val="00952807"/>
  </w:style>
  <w:style w:type="paragraph" w:customStyle="1" w:styleId="CEE96AECB4ED4E9F824D3111EFD3B8A5">
    <w:name w:val="CEE96AECB4ED4E9F824D3111EFD3B8A5"/>
    <w:rsid w:val="00952807"/>
  </w:style>
  <w:style w:type="paragraph" w:customStyle="1" w:styleId="57C24D7DB7B04A0099779CE610BCC165">
    <w:name w:val="57C24D7DB7B04A0099779CE610BCC165"/>
    <w:rsid w:val="00952807"/>
  </w:style>
  <w:style w:type="paragraph" w:customStyle="1" w:styleId="72E8817B1E144C1080E1338E791631A5">
    <w:name w:val="72E8817B1E144C1080E1338E791631A5"/>
    <w:rsid w:val="00952807"/>
  </w:style>
  <w:style w:type="paragraph" w:customStyle="1" w:styleId="996AD0932E5C4E07BAEAA769BC3EE48F">
    <w:name w:val="996AD0932E5C4E07BAEAA769BC3EE48F"/>
    <w:rsid w:val="00952807"/>
  </w:style>
  <w:style w:type="paragraph" w:customStyle="1" w:styleId="18A85A7353324E27AB1024317FC30C5D">
    <w:name w:val="18A85A7353324E27AB1024317FC30C5D"/>
    <w:rsid w:val="00952807"/>
  </w:style>
  <w:style w:type="paragraph" w:customStyle="1" w:styleId="28A99062C6C14E38A775C750448BA8D9">
    <w:name w:val="28A99062C6C14E38A775C750448BA8D9"/>
    <w:rsid w:val="00952807"/>
  </w:style>
  <w:style w:type="paragraph" w:customStyle="1" w:styleId="61D76AD9910A4356BEA090EA41F2BD10">
    <w:name w:val="61D76AD9910A4356BEA090EA41F2BD10"/>
    <w:rsid w:val="00952807"/>
  </w:style>
  <w:style w:type="paragraph" w:customStyle="1" w:styleId="FBB4171E8AE14CAE90BAD271556F36B0">
    <w:name w:val="FBB4171E8AE14CAE90BAD271556F36B0"/>
    <w:rsid w:val="00952807"/>
  </w:style>
  <w:style w:type="paragraph" w:customStyle="1" w:styleId="1A552249A1E24F5EA8CEE3FBA98D2466">
    <w:name w:val="1A552249A1E24F5EA8CEE3FBA98D2466"/>
    <w:rsid w:val="00952807"/>
  </w:style>
  <w:style w:type="paragraph" w:customStyle="1" w:styleId="5B1FEA96E1614EF2912214A89212CDB3">
    <w:name w:val="5B1FEA96E1614EF2912214A89212CDB3"/>
    <w:rsid w:val="00952807"/>
  </w:style>
  <w:style w:type="paragraph" w:customStyle="1" w:styleId="C06E1BC5E44649C9AE42F5591CA577E8">
    <w:name w:val="C06E1BC5E44649C9AE42F5591CA577E8"/>
    <w:rsid w:val="00952807"/>
  </w:style>
  <w:style w:type="paragraph" w:customStyle="1" w:styleId="338CBB71F8654645A92A0DC44D0B86BB">
    <w:name w:val="338CBB71F8654645A92A0DC44D0B86BB"/>
    <w:rsid w:val="00952807"/>
  </w:style>
  <w:style w:type="paragraph" w:customStyle="1" w:styleId="175D224517944673854B6414B5BA0BE3">
    <w:name w:val="175D224517944673854B6414B5BA0BE3"/>
    <w:rsid w:val="00952807"/>
  </w:style>
  <w:style w:type="paragraph" w:customStyle="1" w:styleId="B723C92ACBB74AD0A2C6BDEC3E4F00BB">
    <w:name w:val="B723C92ACBB74AD0A2C6BDEC3E4F00BB"/>
    <w:rsid w:val="00952807"/>
  </w:style>
  <w:style w:type="paragraph" w:customStyle="1" w:styleId="9C7B28237F4A43F49511FD1A29946A4E">
    <w:name w:val="9C7B28237F4A43F49511FD1A29946A4E"/>
    <w:rsid w:val="00952807"/>
  </w:style>
  <w:style w:type="paragraph" w:customStyle="1" w:styleId="11E63E34E6794637A25624C3A48E2920">
    <w:name w:val="11E63E34E6794637A25624C3A48E2920"/>
    <w:rsid w:val="00952807"/>
  </w:style>
  <w:style w:type="paragraph" w:customStyle="1" w:styleId="7FE7040637E44048A1B949639D16AF58">
    <w:name w:val="7FE7040637E44048A1B949639D16AF58"/>
    <w:rsid w:val="00952807"/>
  </w:style>
  <w:style w:type="paragraph" w:customStyle="1" w:styleId="51F17C6E7B9C4824A2EEC4319A23F621">
    <w:name w:val="51F17C6E7B9C4824A2EEC4319A23F621"/>
    <w:rsid w:val="00952807"/>
  </w:style>
  <w:style w:type="paragraph" w:customStyle="1" w:styleId="D7BA637EEDEF4C6F8155E82AEEE42A2A">
    <w:name w:val="D7BA637EEDEF4C6F8155E82AEEE42A2A"/>
    <w:rsid w:val="00952807"/>
  </w:style>
  <w:style w:type="paragraph" w:customStyle="1" w:styleId="193696120AE6453697BADCBD8925DE36">
    <w:name w:val="193696120AE6453697BADCBD8925DE36"/>
    <w:rsid w:val="00952807"/>
  </w:style>
  <w:style w:type="paragraph" w:customStyle="1" w:styleId="C8A2CD20B7AA4737AFDAC17D58980BAC">
    <w:name w:val="C8A2CD20B7AA4737AFDAC17D58980BAC"/>
    <w:rsid w:val="00952807"/>
  </w:style>
  <w:style w:type="paragraph" w:customStyle="1" w:styleId="580E4577183C46C5964E05060E27F9DA">
    <w:name w:val="580E4577183C46C5964E05060E27F9DA"/>
    <w:rsid w:val="00952807"/>
  </w:style>
  <w:style w:type="paragraph" w:customStyle="1" w:styleId="66564685A9A94A60ACEF2050E5C4C6BA">
    <w:name w:val="66564685A9A94A60ACEF2050E5C4C6BA"/>
    <w:rsid w:val="00952807"/>
  </w:style>
  <w:style w:type="paragraph" w:customStyle="1" w:styleId="52C8057C18E64B4FBB47D7055365F1DE">
    <w:name w:val="52C8057C18E64B4FBB47D7055365F1DE"/>
    <w:rsid w:val="00952807"/>
  </w:style>
  <w:style w:type="paragraph" w:customStyle="1" w:styleId="53959DBDD0B64D3BA93D237B94DDE9AF">
    <w:name w:val="53959DBDD0B64D3BA93D237B94DDE9AF"/>
    <w:rsid w:val="00952807"/>
  </w:style>
  <w:style w:type="paragraph" w:customStyle="1" w:styleId="CAD7A11AC9594F18A53DE2F8A233B1F5">
    <w:name w:val="CAD7A11AC9594F18A53DE2F8A233B1F5"/>
    <w:rsid w:val="00952807"/>
  </w:style>
  <w:style w:type="paragraph" w:customStyle="1" w:styleId="5DBEF051A5C14587B1CF09C8616DCF89">
    <w:name w:val="5DBEF051A5C14587B1CF09C8616DCF89"/>
    <w:rsid w:val="00952807"/>
  </w:style>
  <w:style w:type="paragraph" w:customStyle="1" w:styleId="864119EC0CB24FA89F79B558C9B7BD8F">
    <w:name w:val="864119EC0CB24FA89F79B558C9B7BD8F"/>
    <w:rsid w:val="00952807"/>
  </w:style>
  <w:style w:type="paragraph" w:customStyle="1" w:styleId="27E75147DF224134BD3638C2F660CB36">
    <w:name w:val="27E75147DF224134BD3638C2F660CB36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">
    <w:name w:val="30D8AFECEBC04E0BB3529E2C9A6789C6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">
    <w:name w:val="D8A77BDF1FFA4DC09F8BAE022647B59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">
    <w:name w:val="F4B3FB4ACEE34CF7B93398A01844DDB5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">
    <w:name w:val="7CC0A2E8189547008E62FAED5BFB433A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">
    <w:name w:val="207A0FD17B7448D2A9E14680189712E0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">
    <w:name w:val="F1A51E72924A416B88F916F3977EAF6E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">
    <w:name w:val="89AD279DBA234244BD21089B947E85E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">
    <w:name w:val="0D0691D0B3BE4FA18BAD01EAF3AFD775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">
    <w:name w:val="C219A7F383EF4148819537FEF4F1DCA2"/>
    <w:rsid w:val="00952807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">
    <w:name w:val="9277CCE847944D879DEFFAE8E9CC92BD"/>
    <w:rsid w:val="00952807"/>
    <w:pPr>
      <w:numPr>
        <w:numId w:val="1"/>
      </w:numPr>
      <w:spacing w:before="120" w:after="0" w:line="240" w:lineRule="auto"/>
      <w:ind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">
    <w:name w:val="31C2490887F04684AF9687408AD81D4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">
    <w:name w:val="CC13D9597BE5465C83060FD6DA6931F6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">
    <w:name w:val="A1BE9200B73E4195873C4FF16E447798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">
    <w:name w:val="DFE13142260E4FEA8A616E5BE8D23A9C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">
    <w:name w:val="D70A6C99895F4856BEFFB4FDD7E92EC8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">
    <w:name w:val="77628AACCCD845438673EF6F2E2592A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999DC4A74B943ABBE3C3D22BFAB3C011">
    <w:name w:val="1999DC4A74B943ABBE3C3D22BFAB3C01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F9ACCC495934868B689D8B79B8D9CB81">
    <w:name w:val="7F9ACCC495934868B689D8B79B8D9CB8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1550E6C33B14B5B9E916CA37AB4F4211">
    <w:name w:val="81550E6C33B14B5B9E916CA37AB4F421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76BF67048444A5832515CFDC95D91F1">
    <w:name w:val="FC76BF67048444A5832515CFDC95D91F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">
    <w:name w:val="859E1257D147403589674E34E1351C40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">
    <w:name w:val="EA037DB1A1FE40C38106901FE2943E30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1">
    <w:name w:val="9993BE348FC3414BB38794336222A54C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1">
    <w:name w:val="91C2341DCA4A443D8AFEE5CDF12614A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1">
    <w:name w:val="D5BEE41A07D64CAFBEBEE86C79AE488A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1">
    <w:name w:val="8B9393337F5B4022B1643AF174B21EF7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1">
    <w:name w:val="1F4E51B9AFE641608F1AE3C2D66F556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1">
    <w:name w:val="A390E1DFEE7F4985903EA190DCC6447B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1">
    <w:name w:val="32ABCFAB46C74C928E6B12C1C6415587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1">
    <w:name w:val="849F3CAF2FDA40B8AFF0C0DB44AD2D32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1">
    <w:name w:val="1F872E02842F4E829791128ADB93E2B7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1">
    <w:name w:val="34FFF53F0D5A44AF96A490EC59B06C43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1">
    <w:name w:val="CEE96AECB4ED4E9F824D3111EFD3B8A5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1">
    <w:name w:val="57C24D7DB7B04A0099779CE610BCC165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1">
    <w:name w:val="72E8817B1E144C1080E1338E791631A5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1">
    <w:name w:val="996AD0932E5C4E07BAEAA769BC3EE48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1">
    <w:name w:val="18A85A7353324E27AB1024317FC30C5D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1">
    <w:name w:val="28A99062C6C14E38A775C750448BA8D9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1">
    <w:name w:val="61D76AD9910A4356BEA090EA41F2BD1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1">
    <w:name w:val="FBB4171E8AE14CAE90BAD271556F36B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1">
    <w:name w:val="1A552249A1E24F5EA8CEE3FBA98D246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1">
    <w:name w:val="5B1FEA96E1614EF2912214A89212CDB3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1">
    <w:name w:val="C06E1BC5E44649C9AE42F5591CA577E8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1">
    <w:name w:val="338CBB71F8654645A92A0DC44D0B86BB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1">
    <w:name w:val="175D224517944673854B6414B5BA0BE3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1">
    <w:name w:val="B723C92ACBB74AD0A2C6BDEC3E4F00BB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1">
    <w:name w:val="9C7B28237F4A43F49511FD1A29946A4E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1">
    <w:name w:val="11E63E34E6794637A25624C3A48E292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1">
    <w:name w:val="7FE7040637E44048A1B949639D16AF58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1">
    <w:name w:val="51F17C6E7B9C4824A2EEC4319A23F621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1">
    <w:name w:val="D7BA637EEDEF4C6F8155E82AEEE42A2A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1">
    <w:name w:val="193696120AE6453697BADCBD8925DE3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1">
    <w:name w:val="C8A2CD20B7AA4737AFDAC17D58980BAC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1">
    <w:name w:val="580E4577183C46C5964E05060E27F9DA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1">
    <w:name w:val="66564685A9A94A60ACEF2050E5C4C6BA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1">
    <w:name w:val="52C8057C18E64B4FBB47D7055365F1DE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1">
    <w:name w:val="53959DBDD0B64D3BA93D237B94DDE9A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1">
    <w:name w:val="CAD7A11AC9594F18A53DE2F8A233B1F5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1">
    <w:name w:val="5DBEF051A5C14587B1CF09C8616DCF89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1">
    <w:name w:val="864119EC0CB24FA89F79B558C9B7BD8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">
    <w:name w:val="B3AC04FBBBAD4C48B354BC861ADD6CF0"/>
    <w:rsid w:val="00952807"/>
  </w:style>
  <w:style w:type="paragraph" w:customStyle="1" w:styleId="761BB36146FC4BC0B48865FFB7C5067B">
    <w:name w:val="761BB36146FC4BC0B48865FFB7C5067B"/>
    <w:rsid w:val="00952807"/>
  </w:style>
  <w:style w:type="paragraph" w:customStyle="1" w:styleId="CF2989A257A547D8A8F8453E263ADD90">
    <w:name w:val="CF2989A257A547D8A8F8453E263ADD90"/>
    <w:rsid w:val="00952807"/>
  </w:style>
  <w:style w:type="paragraph" w:customStyle="1" w:styleId="0E97B8679043490381237DE97F0D2997">
    <w:name w:val="0E97B8679043490381237DE97F0D2997"/>
    <w:rsid w:val="00952807"/>
  </w:style>
  <w:style w:type="paragraph" w:customStyle="1" w:styleId="07202B6BBEA240BCB294D7353D07D816">
    <w:name w:val="07202B6BBEA240BCB294D7353D07D816"/>
    <w:rsid w:val="00952807"/>
  </w:style>
  <w:style w:type="paragraph" w:customStyle="1" w:styleId="4E6D8A98AAC9488981A053F5111EE6F2">
    <w:name w:val="4E6D8A98AAC9488981A053F5111EE6F2"/>
    <w:rsid w:val="00952807"/>
  </w:style>
  <w:style w:type="paragraph" w:customStyle="1" w:styleId="6C56526B933A478FA3143883E9BB859D">
    <w:name w:val="6C56526B933A478FA3143883E9BB859D"/>
    <w:rsid w:val="00952807"/>
  </w:style>
  <w:style w:type="paragraph" w:customStyle="1" w:styleId="683FA1FCA08F451F9A9CA2B361CBA3D6">
    <w:name w:val="683FA1FCA08F451F9A9CA2B361CBA3D6"/>
    <w:rsid w:val="00952807"/>
  </w:style>
  <w:style w:type="paragraph" w:customStyle="1" w:styleId="D3AD9D35F9A54309AF62A4FC156A7290">
    <w:name w:val="D3AD9D35F9A54309AF62A4FC156A7290"/>
    <w:rsid w:val="00952807"/>
  </w:style>
  <w:style w:type="paragraph" w:customStyle="1" w:styleId="0F9558ED90F14195B6FFA9F860BF5BA6">
    <w:name w:val="0F9558ED90F14195B6FFA9F860BF5BA6"/>
    <w:rsid w:val="00952807"/>
  </w:style>
  <w:style w:type="paragraph" w:customStyle="1" w:styleId="27E75147DF224134BD3638C2F660CB361">
    <w:name w:val="27E75147DF224134BD3638C2F660CB36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1">
    <w:name w:val="30D8AFECEBC04E0BB3529E2C9A6789C6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1">
    <w:name w:val="D8A77BDF1FFA4DC09F8BAE022647B593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1">
    <w:name w:val="F4B3FB4ACEE34CF7B93398A01844DDB5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1">
    <w:name w:val="7CC0A2E8189547008E62FAED5BFB433A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1">
    <w:name w:val="207A0FD17B7448D2A9E14680189712E0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1">
    <w:name w:val="F1A51E72924A416B88F916F3977EAF6E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1">
    <w:name w:val="89AD279DBA234244BD21089B947E85E2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1">
    <w:name w:val="0D0691D0B3BE4FA18BAD01EAF3AFD775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1">
    <w:name w:val="C219A7F383EF4148819537FEF4F1DCA21"/>
    <w:rsid w:val="00952807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1">
    <w:name w:val="9277CCE847944D879DEFFAE8E9CC92BD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1">
    <w:name w:val="31C2490887F04684AF9687408AD81D44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1">
    <w:name w:val="CC13D9597BE5465C83060FD6DA6931F6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1">
    <w:name w:val="A1BE9200B73E4195873C4FF16E4477981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1">
    <w:name w:val="DFE13142260E4FEA8A616E5BE8D23A9C1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1">
    <w:name w:val="D70A6C99895F4856BEFFB4FDD7E92EC81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1">
    <w:name w:val="77628AACCCD845438673EF6F2E2592A31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999DC4A74B943ABBE3C3D22BFAB3C012">
    <w:name w:val="1999DC4A74B943ABBE3C3D22BFAB3C01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F9ACCC495934868B689D8B79B8D9CB82">
    <w:name w:val="7F9ACCC495934868B689D8B79B8D9CB8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1550E6C33B14B5B9E916CA37AB4F4212">
    <w:name w:val="81550E6C33B14B5B9E916CA37AB4F421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76BF67048444A5832515CFDC95D91F2">
    <w:name w:val="FC76BF67048444A5832515CFDC95D91F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1">
    <w:name w:val="859E1257D147403589674E34E1351C4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1">
    <w:name w:val="EA037DB1A1FE40C38106901FE2943E3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2">
    <w:name w:val="9993BE348FC3414BB38794336222A54C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2">
    <w:name w:val="91C2341DCA4A443D8AFEE5CDF12614A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2">
    <w:name w:val="D5BEE41A07D64CAFBEBEE86C79AE488A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2">
    <w:name w:val="8B9393337F5B4022B1643AF174B21EF7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2">
    <w:name w:val="1F4E51B9AFE641608F1AE3C2D66F556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2">
    <w:name w:val="A390E1DFEE7F4985903EA190DCC6447B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2">
    <w:name w:val="32ABCFAB46C74C928E6B12C1C6415587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2">
    <w:name w:val="849F3CAF2FDA40B8AFF0C0DB44AD2D32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2">
    <w:name w:val="1F872E02842F4E829791128ADB93E2B7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2">
    <w:name w:val="34FFF53F0D5A44AF96A490EC59B06C43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2">
    <w:name w:val="CEE96AECB4ED4E9F824D3111EFD3B8A5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2">
    <w:name w:val="57C24D7DB7B04A0099779CE610BCC165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2">
    <w:name w:val="72E8817B1E144C1080E1338E791631A5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2">
    <w:name w:val="996AD0932E5C4E07BAEAA769BC3EE48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2">
    <w:name w:val="18A85A7353324E27AB1024317FC30C5D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2">
    <w:name w:val="28A99062C6C14E38A775C750448BA8D9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2">
    <w:name w:val="61D76AD9910A4356BEA090EA41F2BD1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2">
    <w:name w:val="FBB4171E8AE14CAE90BAD271556F36B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2">
    <w:name w:val="1A552249A1E24F5EA8CEE3FBA98D246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2">
    <w:name w:val="5B1FEA96E1614EF2912214A89212CDB3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2">
    <w:name w:val="C06E1BC5E44649C9AE42F5591CA577E8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2">
    <w:name w:val="338CBB71F8654645A92A0DC44D0B86BB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2">
    <w:name w:val="175D224517944673854B6414B5BA0BE3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2">
    <w:name w:val="B723C92ACBB74AD0A2C6BDEC3E4F00BB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2">
    <w:name w:val="9C7B28237F4A43F49511FD1A29946A4E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2">
    <w:name w:val="11E63E34E6794637A25624C3A48E292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2">
    <w:name w:val="7FE7040637E44048A1B949639D16AF58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2">
    <w:name w:val="51F17C6E7B9C4824A2EEC4319A23F621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2">
    <w:name w:val="D7BA637EEDEF4C6F8155E82AEEE42A2A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2">
    <w:name w:val="193696120AE6453697BADCBD8925DE3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2">
    <w:name w:val="C8A2CD20B7AA4737AFDAC17D58980BAC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2">
    <w:name w:val="580E4577183C46C5964E05060E27F9DA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2">
    <w:name w:val="66564685A9A94A60ACEF2050E5C4C6BA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2">
    <w:name w:val="52C8057C18E64B4FBB47D7055365F1DE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2">
    <w:name w:val="53959DBDD0B64D3BA93D237B94DDE9A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2">
    <w:name w:val="CAD7A11AC9594F18A53DE2F8A233B1F5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2">
    <w:name w:val="5DBEF051A5C14587B1CF09C8616DCF89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2">
    <w:name w:val="864119EC0CB24FA89F79B558C9B7BD8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1">
    <w:name w:val="B3AC04FBBBAD4C48B354BC861ADD6CF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1">
    <w:name w:val="761BB36146FC4BC0B48865FFB7C5067B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1">
    <w:name w:val="CF2989A257A547D8A8F8453E263ADD9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1">
    <w:name w:val="0E97B8679043490381237DE97F0D2997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1">
    <w:name w:val="07202B6BBEA240BCB294D7353D07D81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1">
    <w:name w:val="4E6D8A98AAC9488981A053F5111EE6F2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1">
    <w:name w:val="6C56526B933A478FA3143883E9BB859D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1">
    <w:name w:val="683FA1FCA08F451F9A9CA2B361CBA3D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1">
    <w:name w:val="D3AD9D35F9A54309AF62A4FC156A729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1">
    <w:name w:val="0F9558ED90F14195B6FFA9F860BF5BA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2">
    <w:name w:val="27E75147DF224134BD3638C2F660CB36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2">
    <w:name w:val="30D8AFECEBC04E0BB3529E2C9A6789C6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2">
    <w:name w:val="D8A77BDF1FFA4DC09F8BAE022647B593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2">
    <w:name w:val="F4B3FB4ACEE34CF7B93398A01844DDB5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2">
    <w:name w:val="7CC0A2E8189547008E62FAED5BFB433A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2">
    <w:name w:val="207A0FD17B7448D2A9E14680189712E0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2">
    <w:name w:val="F1A51E72924A416B88F916F3977EAF6E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2">
    <w:name w:val="89AD279DBA234244BD21089B947E85E2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2">
    <w:name w:val="0D0691D0B3BE4FA18BAD01EAF3AFD775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2">
    <w:name w:val="C219A7F383EF4148819537FEF4F1DCA22"/>
    <w:rsid w:val="00952807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2">
    <w:name w:val="9277CCE847944D879DEFFAE8E9CC92BD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2">
    <w:name w:val="31C2490887F04684AF9687408AD81D44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2">
    <w:name w:val="CC13D9597BE5465C83060FD6DA6931F6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2">
    <w:name w:val="A1BE9200B73E4195873C4FF16E4477982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2">
    <w:name w:val="DFE13142260E4FEA8A616E5BE8D23A9C2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2">
    <w:name w:val="D70A6C99895F4856BEFFB4FDD7E92EC82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2">
    <w:name w:val="77628AACCCD845438673EF6F2E2592A32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999DC4A74B943ABBE3C3D22BFAB3C013">
    <w:name w:val="1999DC4A74B943ABBE3C3D22BFAB3C01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F9ACCC495934868B689D8B79B8D9CB83">
    <w:name w:val="7F9ACCC495934868B689D8B79B8D9CB8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1550E6C33B14B5B9E916CA37AB4F4213">
    <w:name w:val="81550E6C33B14B5B9E916CA37AB4F421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76BF67048444A5832515CFDC95D91F3">
    <w:name w:val="FC76BF67048444A5832515CFDC95D91F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2">
    <w:name w:val="859E1257D147403589674E34E1351C4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2">
    <w:name w:val="EA037DB1A1FE40C38106901FE2943E3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3">
    <w:name w:val="9993BE348FC3414BB38794336222A54C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3">
    <w:name w:val="91C2341DCA4A443D8AFEE5CDF12614A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3">
    <w:name w:val="D5BEE41A07D64CAFBEBEE86C79AE488A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3">
    <w:name w:val="8B9393337F5B4022B1643AF174B21EF7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3">
    <w:name w:val="1F4E51B9AFE641608F1AE3C2D66F556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3">
    <w:name w:val="A390E1DFEE7F4985903EA190DCC6447B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3">
    <w:name w:val="32ABCFAB46C74C928E6B12C1C6415587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3">
    <w:name w:val="849F3CAF2FDA40B8AFF0C0DB44AD2D32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3">
    <w:name w:val="1F872E02842F4E829791128ADB93E2B7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3">
    <w:name w:val="34FFF53F0D5A44AF96A490EC59B06C43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3">
    <w:name w:val="CEE96AECB4ED4E9F824D3111EFD3B8A5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3">
    <w:name w:val="57C24D7DB7B04A0099779CE610BCC165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3">
    <w:name w:val="72E8817B1E144C1080E1338E791631A5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3">
    <w:name w:val="996AD0932E5C4E07BAEAA769BC3EE48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3">
    <w:name w:val="18A85A7353324E27AB1024317FC30C5D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3">
    <w:name w:val="28A99062C6C14E38A775C750448BA8D9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3">
    <w:name w:val="61D76AD9910A4356BEA090EA41F2BD1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3">
    <w:name w:val="FBB4171E8AE14CAE90BAD271556F36B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3">
    <w:name w:val="1A552249A1E24F5EA8CEE3FBA98D246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3">
    <w:name w:val="5B1FEA96E1614EF2912214A89212CDB3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3">
    <w:name w:val="C06E1BC5E44649C9AE42F5591CA577E8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3">
    <w:name w:val="338CBB71F8654645A92A0DC44D0B86BB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3">
    <w:name w:val="175D224517944673854B6414B5BA0BE3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3">
    <w:name w:val="B723C92ACBB74AD0A2C6BDEC3E4F00BB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3">
    <w:name w:val="9C7B28237F4A43F49511FD1A29946A4E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3">
    <w:name w:val="11E63E34E6794637A25624C3A48E292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3">
    <w:name w:val="7FE7040637E44048A1B949639D16AF58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3">
    <w:name w:val="51F17C6E7B9C4824A2EEC4319A23F621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3">
    <w:name w:val="D7BA637EEDEF4C6F8155E82AEEE42A2A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3">
    <w:name w:val="193696120AE6453697BADCBD8925DE3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3">
    <w:name w:val="C8A2CD20B7AA4737AFDAC17D58980BAC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3">
    <w:name w:val="580E4577183C46C5964E05060E27F9DA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3">
    <w:name w:val="66564685A9A94A60ACEF2050E5C4C6BA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3">
    <w:name w:val="52C8057C18E64B4FBB47D7055365F1DE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3">
    <w:name w:val="53959DBDD0B64D3BA93D237B94DDE9A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3">
    <w:name w:val="CAD7A11AC9594F18A53DE2F8A233B1F5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3">
    <w:name w:val="5DBEF051A5C14587B1CF09C8616DCF89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3">
    <w:name w:val="864119EC0CB24FA89F79B558C9B7BD8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2">
    <w:name w:val="B3AC04FBBBAD4C48B354BC861ADD6CF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2">
    <w:name w:val="761BB36146FC4BC0B48865FFB7C5067B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2">
    <w:name w:val="CF2989A257A547D8A8F8453E263ADD9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2">
    <w:name w:val="0E97B8679043490381237DE97F0D2997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2">
    <w:name w:val="07202B6BBEA240BCB294D7353D07D81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2">
    <w:name w:val="4E6D8A98AAC9488981A053F5111EE6F2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2">
    <w:name w:val="6C56526B933A478FA3143883E9BB859D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2">
    <w:name w:val="683FA1FCA08F451F9A9CA2B361CBA3D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2">
    <w:name w:val="D3AD9D35F9A54309AF62A4FC156A729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2">
    <w:name w:val="0F9558ED90F14195B6FFA9F860BF5BA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3">
    <w:name w:val="27E75147DF224134BD3638C2F660CB36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3">
    <w:name w:val="30D8AFECEBC04E0BB3529E2C9A6789C6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3">
    <w:name w:val="D8A77BDF1FFA4DC09F8BAE022647B593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3">
    <w:name w:val="F4B3FB4ACEE34CF7B93398A01844DDB5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3">
    <w:name w:val="7CC0A2E8189547008E62FAED5BFB433A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3">
    <w:name w:val="207A0FD17B7448D2A9E14680189712E0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3">
    <w:name w:val="F1A51E72924A416B88F916F3977EAF6E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3">
    <w:name w:val="89AD279DBA234244BD21089B947E85E2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3">
    <w:name w:val="0D0691D0B3BE4FA18BAD01EAF3AFD775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3">
    <w:name w:val="C219A7F383EF4148819537FEF4F1DCA23"/>
    <w:rsid w:val="00952807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3">
    <w:name w:val="9277CCE847944D879DEFFAE8E9CC92BD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3">
    <w:name w:val="31C2490887F04684AF9687408AD81D44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3">
    <w:name w:val="CC13D9597BE5465C83060FD6DA6931F6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3">
    <w:name w:val="A1BE9200B73E4195873C4FF16E447798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3">
    <w:name w:val="DFE13142260E4FEA8A616E5BE8D23A9C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3">
    <w:name w:val="D70A6C99895F4856BEFFB4FDD7E92EC8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3">
    <w:name w:val="77628AACCCD845438673EF6F2E2592A3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999DC4A74B943ABBE3C3D22BFAB3C014">
    <w:name w:val="1999DC4A74B943ABBE3C3D22BFAB3C01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F9ACCC495934868B689D8B79B8D9CB84">
    <w:name w:val="7F9ACCC495934868B689D8B79B8D9CB8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1550E6C33B14B5B9E916CA37AB4F4214">
    <w:name w:val="81550E6C33B14B5B9E916CA37AB4F421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76BF67048444A5832515CFDC95D91F4">
    <w:name w:val="FC76BF67048444A5832515CFDC95D91F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3">
    <w:name w:val="859E1257D147403589674E34E1351C4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3">
    <w:name w:val="EA037DB1A1FE40C38106901FE2943E3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4">
    <w:name w:val="9993BE348FC3414BB38794336222A54C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4">
    <w:name w:val="91C2341DCA4A443D8AFEE5CDF12614A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4">
    <w:name w:val="D5BEE41A07D64CAFBEBEE86C79AE488A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4">
    <w:name w:val="8B9393337F5B4022B1643AF174B21EF7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4">
    <w:name w:val="1F4E51B9AFE641608F1AE3C2D66F556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4">
    <w:name w:val="A390E1DFEE7F4985903EA190DCC6447B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4">
    <w:name w:val="32ABCFAB46C74C928E6B12C1C6415587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4">
    <w:name w:val="849F3CAF2FDA40B8AFF0C0DB44AD2D32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4">
    <w:name w:val="1F872E02842F4E829791128ADB93E2B7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4">
    <w:name w:val="34FFF53F0D5A44AF96A490EC59B06C43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4">
    <w:name w:val="CEE96AECB4ED4E9F824D3111EFD3B8A5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4">
    <w:name w:val="57C24D7DB7B04A0099779CE610BCC165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4">
    <w:name w:val="72E8817B1E144C1080E1338E791631A5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4">
    <w:name w:val="996AD0932E5C4E07BAEAA769BC3EE48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4">
    <w:name w:val="18A85A7353324E27AB1024317FC30C5D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4">
    <w:name w:val="28A99062C6C14E38A775C750448BA8D9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4">
    <w:name w:val="61D76AD9910A4356BEA090EA41F2BD10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4">
    <w:name w:val="FBB4171E8AE14CAE90BAD271556F36B0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4">
    <w:name w:val="1A552249A1E24F5EA8CEE3FBA98D2466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4">
    <w:name w:val="5B1FEA96E1614EF2912214A89212CDB3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4">
    <w:name w:val="C06E1BC5E44649C9AE42F5591CA577E8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4">
    <w:name w:val="338CBB71F8654645A92A0DC44D0B86BB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4">
    <w:name w:val="175D224517944673854B6414B5BA0BE3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4">
    <w:name w:val="B723C92ACBB74AD0A2C6BDEC3E4F00BB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4">
    <w:name w:val="9C7B28237F4A43F49511FD1A29946A4E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4">
    <w:name w:val="11E63E34E6794637A25624C3A48E2920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4">
    <w:name w:val="7FE7040637E44048A1B949639D16AF58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4">
    <w:name w:val="51F17C6E7B9C4824A2EEC4319A23F621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4">
    <w:name w:val="D7BA637EEDEF4C6F8155E82AEEE42A2A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4">
    <w:name w:val="193696120AE6453697BADCBD8925DE36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4">
    <w:name w:val="C8A2CD20B7AA4737AFDAC17D58980BAC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4">
    <w:name w:val="580E4577183C46C5964E05060E27F9DA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4">
    <w:name w:val="66564685A9A94A60ACEF2050E5C4C6BA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4">
    <w:name w:val="52C8057C18E64B4FBB47D7055365F1DE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4">
    <w:name w:val="53959DBDD0B64D3BA93D237B94DDE9A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4">
    <w:name w:val="CAD7A11AC9594F18A53DE2F8A233B1F5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4">
    <w:name w:val="5DBEF051A5C14587B1CF09C8616DCF89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4">
    <w:name w:val="864119EC0CB24FA89F79B558C9B7BD8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3">
    <w:name w:val="B3AC04FBBBAD4C48B354BC861ADD6CF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3">
    <w:name w:val="761BB36146FC4BC0B48865FFB7C5067B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3">
    <w:name w:val="CF2989A257A547D8A8F8453E263ADD9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3">
    <w:name w:val="0E97B8679043490381237DE97F0D2997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3">
    <w:name w:val="07202B6BBEA240BCB294D7353D07D81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3">
    <w:name w:val="4E6D8A98AAC9488981A053F5111EE6F2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3">
    <w:name w:val="6C56526B933A478FA3143883E9BB859D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3">
    <w:name w:val="683FA1FCA08F451F9A9CA2B361CBA3D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3">
    <w:name w:val="D3AD9D35F9A54309AF62A4FC156A729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3">
    <w:name w:val="0F9558ED90F14195B6FFA9F860BF5BA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BB1E4F4DB6A40C99B9B9E645604C130">
    <w:name w:val="2BB1E4F4DB6A40C99B9B9E645604C130"/>
    <w:rsid w:val="00952807"/>
  </w:style>
  <w:style w:type="paragraph" w:customStyle="1" w:styleId="62EEA37ED71F4814A458731F39B0A8A7">
    <w:name w:val="62EEA37ED71F4814A458731F39B0A8A7"/>
    <w:rsid w:val="00952807"/>
  </w:style>
  <w:style w:type="paragraph" w:customStyle="1" w:styleId="27E75147DF224134BD3638C2F660CB364">
    <w:name w:val="27E75147DF224134BD3638C2F660CB36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4">
    <w:name w:val="30D8AFECEBC04E0BB3529E2C9A6789C6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4">
    <w:name w:val="D8A77BDF1FFA4DC09F8BAE022647B593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4">
    <w:name w:val="F4B3FB4ACEE34CF7B93398A01844DDB5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4">
    <w:name w:val="7CC0A2E8189547008E62FAED5BFB433A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4">
    <w:name w:val="207A0FD17B7448D2A9E14680189712E0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4">
    <w:name w:val="F1A51E72924A416B88F916F3977EAF6E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4">
    <w:name w:val="89AD279DBA234244BD21089B947E85E2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4">
    <w:name w:val="0D0691D0B3BE4FA18BAD01EAF3AFD775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4">
    <w:name w:val="C219A7F383EF4148819537FEF4F1DCA24"/>
    <w:rsid w:val="002E6AA1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4">
    <w:name w:val="9277CCE847944D879DEFFAE8E9CC92BD4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4">
    <w:name w:val="31C2490887F04684AF9687408AD81D444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4">
    <w:name w:val="CC13D9597BE5465C83060FD6DA6931F64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4">
    <w:name w:val="A1BE9200B73E4195873C4FF16E447798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4">
    <w:name w:val="DFE13142260E4FEA8A616E5BE8D23A9C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4">
    <w:name w:val="D70A6C99895F4856BEFFB4FDD7E92EC8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4">
    <w:name w:val="77628AACCCD845438673EF6F2E2592A3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">
    <w:name w:val="499652BAFFF04298A6069F9CEE51AFD3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">
    <w:name w:val="E6250DA5151A4CE98A688F950ADAF83D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">
    <w:name w:val="087AAFA5DAA5407C8395CBF0AE8233F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">
    <w:name w:val="C2B48D50B0C64193BF68BEE04F2106B9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">
    <w:name w:val="5726726774D3453DBFE1521BC7078F69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">
    <w:name w:val="03533FD65797479BB0F6A81D367A1C7A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">
    <w:name w:val="B412BD3A734347009D56DDB5218990E3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4">
    <w:name w:val="859E1257D147403589674E34E1351C4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4">
    <w:name w:val="EA037DB1A1FE40C38106901FE2943E3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5">
    <w:name w:val="9993BE348FC3414BB38794336222A54C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5">
    <w:name w:val="91C2341DCA4A443D8AFEE5CDF12614A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5">
    <w:name w:val="D5BEE41A07D64CAFBEBEE86C79AE488A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5">
    <w:name w:val="8B9393337F5B4022B1643AF174B21EF7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5">
    <w:name w:val="1F4E51B9AFE641608F1AE3C2D66F556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5">
    <w:name w:val="A390E1DFEE7F4985903EA190DCC6447B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5">
    <w:name w:val="32ABCFAB46C74C928E6B12C1C6415587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5">
    <w:name w:val="849F3CAF2FDA40B8AFF0C0DB44AD2D32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5">
    <w:name w:val="1F872E02842F4E829791128ADB93E2B7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5">
    <w:name w:val="34FFF53F0D5A44AF96A490EC59B06C43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5">
    <w:name w:val="CEE96AECB4ED4E9F824D3111EFD3B8A5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5">
    <w:name w:val="57C24D7DB7B04A0099779CE610BCC165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5">
    <w:name w:val="72E8817B1E144C1080E1338E791631A5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5">
    <w:name w:val="996AD0932E5C4E07BAEAA769BC3EE48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5">
    <w:name w:val="18A85A7353324E27AB1024317FC30C5D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5">
    <w:name w:val="28A99062C6C14E38A775C750448BA8D9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5">
    <w:name w:val="61D76AD9910A4356BEA090EA41F2BD1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5">
    <w:name w:val="FBB4171E8AE14CAE90BAD271556F36B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5">
    <w:name w:val="1A552249A1E24F5EA8CEE3FBA98D246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5">
    <w:name w:val="5B1FEA96E1614EF2912214A89212CDB3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5">
    <w:name w:val="C06E1BC5E44649C9AE42F5591CA577E8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5">
    <w:name w:val="338CBB71F8654645A92A0DC44D0B86BB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5">
    <w:name w:val="175D224517944673854B6414B5BA0BE3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5">
    <w:name w:val="B723C92ACBB74AD0A2C6BDEC3E4F00BB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5">
    <w:name w:val="9C7B28237F4A43F49511FD1A29946A4E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5">
    <w:name w:val="11E63E34E6794637A25624C3A48E292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5">
    <w:name w:val="7FE7040637E44048A1B949639D16AF58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5">
    <w:name w:val="51F17C6E7B9C4824A2EEC4319A23F621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5">
    <w:name w:val="D7BA637EEDEF4C6F8155E82AEEE42A2A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5">
    <w:name w:val="193696120AE6453697BADCBD8925DE3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5">
    <w:name w:val="C8A2CD20B7AA4737AFDAC17D58980BAC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5">
    <w:name w:val="580E4577183C46C5964E05060E27F9DA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5">
    <w:name w:val="66564685A9A94A60ACEF2050E5C4C6BA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5">
    <w:name w:val="52C8057C18E64B4FBB47D7055365F1DE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5">
    <w:name w:val="53959DBDD0B64D3BA93D237B94DDE9A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5">
    <w:name w:val="CAD7A11AC9594F18A53DE2F8A233B1F5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5">
    <w:name w:val="5DBEF051A5C14587B1CF09C8616DCF89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5">
    <w:name w:val="864119EC0CB24FA89F79B558C9B7BD8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4">
    <w:name w:val="B3AC04FBBBAD4C48B354BC861ADD6CF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4">
    <w:name w:val="761BB36146FC4BC0B48865FFB7C5067B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4">
    <w:name w:val="CF2989A257A547D8A8F8453E263ADD9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4">
    <w:name w:val="0E97B8679043490381237DE97F0D2997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4">
    <w:name w:val="07202B6BBEA240BCB294D7353D07D816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4">
    <w:name w:val="4E6D8A98AAC9488981A053F5111EE6F2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4">
    <w:name w:val="6C56526B933A478FA3143883E9BB859D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4">
    <w:name w:val="683FA1FCA08F451F9A9CA2B361CBA3D6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4">
    <w:name w:val="D3AD9D35F9A54309AF62A4FC156A729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4">
    <w:name w:val="0F9558ED90F14195B6FFA9F860BF5BA6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5">
    <w:name w:val="27E75147DF224134BD3638C2F660CB36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5">
    <w:name w:val="30D8AFECEBC04E0BB3529E2C9A6789C6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5">
    <w:name w:val="D8A77BDF1FFA4DC09F8BAE022647B593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5">
    <w:name w:val="F4B3FB4ACEE34CF7B93398A01844DDB5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5">
    <w:name w:val="7CC0A2E8189547008E62FAED5BFB433A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5">
    <w:name w:val="207A0FD17B7448D2A9E14680189712E0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5">
    <w:name w:val="F1A51E72924A416B88F916F3977EAF6E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5">
    <w:name w:val="89AD279DBA234244BD21089B947E85E2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5">
    <w:name w:val="0D0691D0B3BE4FA18BAD01EAF3AFD775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5">
    <w:name w:val="C219A7F383EF4148819537FEF4F1DCA25"/>
    <w:rsid w:val="002E6AA1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5">
    <w:name w:val="9277CCE847944D879DEFFAE8E9CC92BD5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5">
    <w:name w:val="31C2490887F04684AF9687408AD81D445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5">
    <w:name w:val="CC13D9597BE5465C83060FD6DA6931F65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5">
    <w:name w:val="A1BE9200B73E4195873C4FF16E447798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5">
    <w:name w:val="DFE13142260E4FEA8A616E5BE8D23A9C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5">
    <w:name w:val="D70A6C99895F4856BEFFB4FDD7E92EC8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5">
    <w:name w:val="77628AACCCD845438673EF6F2E2592A3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1">
    <w:name w:val="499652BAFFF04298A6069F9CEE51AFD3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1">
    <w:name w:val="E6250DA5151A4CE98A688F950ADAF83D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1">
    <w:name w:val="087AAFA5DAA5407C8395CBF0AE8233F2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1">
    <w:name w:val="C2B48D50B0C64193BF68BEE04F2106B9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1">
    <w:name w:val="5726726774D3453DBFE1521BC7078F69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1">
    <w:name w:val="03533FD65797479BB0F6A81D367A1C7A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1">
    <w:name w:val="B412BD3A734347009D56DDB5218990E3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F460C8662D04E398680E80166BE4C63">
    <w:name w:val="FF460C8662D04E398680E80166BE4C63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727EBDF118C48A6B10B6BE24097A5C2">
    <w:name w:val="8727EBDF118C48A6B10B6BE24097A5C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EBA2A55D8A9450985EB1545ACFBAEEE">
    <w:name w:val="7EBA2A55D8A9450985EB1545ACFBAEEE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5AE9F6840948E6995FE8EE46C829A2">
    <w:name w:val="FC5AE9F6840948E6995FE8EE46C829A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18B677E24514C97A5F1320E52FF8770">
    <w:name w:val="E18B677E24514C97A5F1320E52FF8770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94F64C4C8F84B6DAEDC4B15CB2E9475">
    <w:name w:val="594F64C4C8F84B6DAEDC4B15CB2E947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3459297EB8441B49FA4EFD7F478D7B6">
    <w:name w:val="43459297EB8441B49FA4EFD7F478D7B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FFBBE086EB74154BBC2FC07C21A0ECE">
    <w:name w:val="8FFBBE086EB74154BBC2FC07C21A0ECE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E98FDA5B31C430581E3EE6C135617C2">
    <w:name w:val="4E98FDA5B31C430581E3EE6C135617C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92DE7EFCA8A4C738EB1F8C6434A4A1A">
    <w:name w:val="A92DE7EFCA8A4C738EB1F8C6434A4A1A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8B1D7D48E1D4FE7A0D8C2078A77CB7B">
    <w:name w:val="78B1D7D48E1D4FE7A0D8C2078A77CB7B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90F62468DA44447B47CFFA2BE891AA4">
    <w:name w:val="990F62468DA44447B47CFFA2BE891AA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B6504AA583C4A059B6024ECF143181B">
    <w:name w:val="EB6504AA583C4A059B6024ECF143181B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627C945B6E34F3BAE021988DEC1F23E">
    <w:name w:val="9627C945B6E34F3BAE021988DEC1F23E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3433A26FD1F4A2FA12FF208027146A4">
    <w:name w:val="B3433A26FD1F4A2FA12FF208027146A4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A4F75890CA34E4DB7A4D117216BABDE">
    <w:name w:val="EA4F75890CA34E4DB7A4D117216BABDE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70972E4171F40C0BBBE3E48AE3A024D">
    <w:name w:val="170972E4171F40C0BBBE3E48AE3A024D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F2D26AC83DB489D880A3C59A3F2E024">
    <w:name w:val="9F2D26AC83DB489D880A3C59A3F2E02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4190EB961F143F194241FF72C3E2FF5">
    <w:name w:val="34190EB961F143F194241FF72C3E2FF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B9AEBCC9E3E4CAF8BE060EE087DCE36">
    <w:name w:val="0B9AEBCC9E3E4CAF8BE060EE087DCE3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433ABE8FCB2403182D385435674C83E">
    <w:name w:val="5433ABE8FCB2403182D385435674C83E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5">
    <w:name w:val="859E1257D147403589674E34E1351C4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5">
    <w:name w:val="EA037DB1A1FE40C38106901FE2943E3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6">
    <w:name w:val="9993BE348FC3414BB38794336222A54C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6">
    <w:name w:val="91C2341DCA4A443D8AFEE5CDF12614A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6">
    <w:name w:val="D5BEE41A07D64CAFBEBEE86C79AE488A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6">
    <w:name w:val="8B9393337F5B4022B1643AF174B21EF7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6">
    <w:name w:val="1F4E51B9AFE641608F1AE3C2D66F556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6">
    <w:name w:val="A390E1DFEE7F4985903EA190DCC6447B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6">
    <w:name w:val="32ABCFAB46C74C928E6B12C1C6415587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6">
    <w:name w:val="849F3CAF2FDA40B8AFF0C0DB44AD2D32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6">
    <w:name w:val="1F872E02842F4E829791128ADB93E2B7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6">
    <w:name w:val="34FFF53F0D5A44AF96A490EC59B06C43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6">
    <w:name w:val="CEE96AECB4ED4E9F824D3111EFD3B8A5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6">
    <w:name w:val="57C24D7DB7B04A0099779CE610BCC165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6">
    <w:name w:val="72E8817B1E144C1080E1338E791631A5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6">
    <w:name w:val="996AD0932E5C4E07BAEAA769BC3EE48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6">
    <w:name w:val="18A85A7353324E27AB1024317FC30C5D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6">
    <w:name w:val="28A99062C6C14E38A775C750448BA8D9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6">
    <w:name w:val="61D76AD9910A4356BEA090EA41F2BD1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6">
    <w:name w:val="FBB4171E8AE14CAE90BAD271556F36B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6">
    <w:name w:val="1A552249A1E24F5EA8CEE3FBA98D246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6">
    <w:name w:val="5B1FEA96E1614EF2912214A89212CDB3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6">
    <w:name w:val="C06E1BC5E44649C9AE42F5591CA577E8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6">
    <w:name w:val="338CBB71F8654645A92A0DC44D0B86BB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6">
    <w:name w:val="175D224517944673854B6414B5BA0BE3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6">
    <w:name w:val="B723C92ACBB74AD0A2C6BDEC3E4F00BB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6">
    <w:name w:val="9C7B28237F4A43F49511FD1A29946A4E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6">
    <w:name w:val="11E63E34E6794637A25624C3A48E292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6">
    <w:name w:val="7FE7040637E44048A1B949639D16AF58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6">
    <w:name w:val="51F17C6E7B9C4824A2EEC4319A23F621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6">
    <w:name w:val="D7BA637EEDEF4C6F8155E82AEEE42A2A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6">
    <w:name w:val="193696120AE6453697BADCBD8925DE3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6">
    <w:name w:val="C8A2CD20B7AA4737AFDAC17D58980BAC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6">
    <w:name w:val="580E4577183C46C5964E05060E27F9DA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6">
    <w:name w:val="66564685A9A94A60ACEF2050E5C4C6BA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6">
    <w:name w:val="52C8057C18E64B4FBB47D7055365F1DE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6">
    <w:name w:val="53959DBDD0B64D3BA93D237B94DDE9A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6">
    <w:name w:val="CAD7A11AC9594F18A53DE2F8A233B1F5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6">
    <w:name w:val="5DBEF051A5C14587B1CF09C8616DCF89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6">
    <w:name w:val="864119EC0CB24FA89F79B558C9B7BD8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5">
    <w:name w:val="B3AC04FBBBAD4C48B354BC861ADD6CF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5">
    <w:name w:val="761BB36146FC4BC0B48865FFB7C5067B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5">
    <w:name w:val="CF2989A257A547D8A8F8453E263ADD9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5">
    <w:name w:val="0E97B8679043490381237DE97F0D2997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5">
    <w:name w:val="07202B6BBEA240BCB294D7353D07D81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5">
    <w:name w:val="4E6D8A98AAC9488981A053F5111EE6F2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5">
    <w:name w:val="6C56526B933A478FA3143883E9BB859D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5">
    <w:name w:val="683FA1FCA08F451F9A9CA2B361CBA3D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5">
    <w:name w:val="D3AD9D35F9A54309AF62A4FC156A729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5">
    <w:name w:val="0F9558ED90F14195B6FFA9F860BF5BA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6">
    <w:name w:val="27E75147DF224134BD3638C2F660CB36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6">
    <w:name w:val="30D8AFECEBC04E0BB3529E2C9A6789C6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6">
    <w:name w:val="D8A77BDF1FFA4DC09F8BAE022647B593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6">
    <w:name w:val="F4B3FB4ACEE34CF7B93398A01844DDB5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6">
    <w:name w:val="7CC0A2E8189547008E62FAED5BFB433A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6">
    <w:name w:val="207A0FD17B7448D2A9E14680189712E0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6">
    <w:name w:val="F1A51E72924A416B88F916F3977EAF6E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6">
    <w:name w:val="89AD279DBA234244BD21089B947E85E2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6">
    <w:name w:val="0D0691D0B3BE4FA18BAD01EAF3AFD775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6">
    <w:name w:val="C219A7F383EF4148819537FEF4F1DCA26"/>
    <w:rsid w:val="002E6AA1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6">
    <w:name w:val="9277CCE847944D879DEFFAE8E9CC92BD6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6">
    <w:name w:val="31C2490887F04684AF9687408AD81D446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6">
    <w:name w:val="CC13D9597BE5465C83060FD6DA6931F66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6">
    <w:name w:val="A1BE9200B73E4195873C4FF16E447798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6">
    <w:name w:val="DFE13142260E4FEA8A616E5BE8D23A9C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6">
    <w:name w:val="D70A6C99895F4856BEFFB4FDD7E92EC8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6">
    <w:name w:val="77628AACCCD845438673EF6F2E2592A3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2">
    <w:name w:val="499652BAFFF04298A6069F9CEE51AFD3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2">
    <w:name w:val="E6250DA5151A4CE98A688F950ADAF83D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2">
    <w:name w:val="087AAFA5DAA5407C8395CBF0AE8233F2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2">
    <w:name w:val="C2B48D50B0C64193BF68BEE04F2106B9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2">
    <w:name w:val="5726726774D3453DBFE1521BC7078F69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2">
    <w:name w:val="03533FD65797479BB0F6A81D367A1C7A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2">
    <w:name w:val="B412BD3A734347009D56DDB5218990E3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F460C8662D04E398680E80166BE4C631">
    <w:name w:val="FF460C8662D04E398680E80166BE4C63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727EBDF118C48A6B10B6BE24097A5C21">
    <w:name w:val="8727EBDF118C48A6B10B6BE24097A5C2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EBA2A55D8A9450985EB1545ACFBAEEE1">
    <w:name w:val="7EBA2A55D8A9450985EB1545ACFBAEEE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5AE9F6840948E6995FE8EE46C829A21">
    <w:name w:val="FC5AE9F6840948E6995FE8EE46C829A2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18B677E24514C97A5F1320E52FF87701">
    <w:name w:val="E18B677E24514C97A5F1320E52FF8770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94F64C4C8F84B6DAEDC4B15CB2E94751">
    <w:name w:val="594F64C4C8F84B6DAEDC4B15CB2E9475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3459297EB8441B49FA4EFD7F478D7B61">
    <w:name w:val="43459297EB8441B49FA4EFD7F478D7B6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FFBBE086EB74154BBC2FC07C21A0ECE1">
    <w:name w:val="8FFBBE086EB74154BBC2FC07C21A0ECE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E98FDA5B31C430581E3EE6C135617C21">
    <w:name w:val="4E98FDA5B31C430581E3EE6C135617C2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92DE7EFCA8A4C738EB1F8C6434A4A1A1">
    <w:name w:val="A92DE7EFCA8A4C738EB1F8C6434A4A1A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8B1D7D48E1D4FE7A0D8C2078A77CB7B1">
    <w:name w:val="78B1D7D48E1D4FE7A0D8C2078A77CB7B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90F62468DA44447B47CFFA2BE891AA41">
    <w:name w:val="990F62468DA44447B47CFFA2BE891AA4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B6504AA583C4A059B6024ECF143181B1">
    <w:name w:val="EB6504AA583C4A059B6024ECF143181B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627C945B6E34F3BAE021988DEC1F23E1">
    <w:name w:val="9627C945B6E34F3BAE021988DEC1F23E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3433A26FD1F4A2FA12FF208027146A41">
    <w:name w:val="B3433A26FD1F4A2FA12FF208027146A4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A4F75890CA34E4DB7A4D117216BABDE1">
    <w:name w:val="EA4F75890CA34E4DB7A4D117216BABDE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70972E4171F40C0BBBE3E48AE3A024D1">
    <w:name w:val="170972E4171F40C0BBBE3E48AE3A024D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F2D26AC83DB489D880A3C59A3F2E0241">
    <w:name w:val="9F2D26AC83DB489D880A3C59A3F2E024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4190EB961F143F194241FF72C3E2FF51">
    <w:name w:val="34190EB961F143F194241FF72C3E2FF5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B9AEBCC9E3E4CAF8BE060EE087DCE361">
    <w:name w:val="0B9AEBCC9E3E4CAF8BE060EE087DCE36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433ABE8FCB2403182D385435674C83E1">
    <w:name w:val="5433ABE8FCB2403182D385435674C83E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6">
    <w:name w:val="859E1257D147403589674E34E1351C4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6">
    <w:name w:val="EA037DB1A1FE40C38106901FE2943E3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7">
    <w:name w:val="9993BE348FC3414BB38794336222A54C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7">
    <w:name w:val="91C2341DCA4A443D8AFEE5CDF12614A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7">
    <w:name w:val="D5BEE41A07D64CAFBEBEE86C79AE488A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7">
    <w:name w:val="8B9393337F5B4022B1643AF174B21EF7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7">
    <w:name w:val="1F4E51B9AFE641608F1AE3C2D66F556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7">
    <w:name w:val="A390E1DFEE7F4985903EA190DCC6447B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7">
    <w:name w:val="32ABCFAB46C74C928E6B12C1C6415587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7">
    <w:name w:val="849F3CAF2FDA40B8AFF0C0DB44AD2D32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7">
    <w:name w:val="1F872E02842F4E829791128ADB93E2B7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7">
    <w:name w:val="34FFF53F0D5A44AF96A490EC59B06C43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7">
    <w:name w:val="CEE96AECB4ED4E9F824D3111EFD3B8A5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7">
    <w:name w:val="57C24D7DB7B04A0099779CE610BCC165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7">
    <w:name w:val="72E8817B1E144C1080E1338E791631A5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7">
    <w:name w:val="996AD0932E5C4E07BAEAA769BC3EE48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7">
    <w:name w:val="18A85A7353324E27AB1024317FC30C5D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7">
    <w:name w:val="28A99062C6C14E38A775C750448BA8D9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7">
    <w:name w:val="61D76AD9910A4356BEA090EA41F2BD10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7">
    <w:name w:val="FBB4171E8AE14CAE90BAD271556F36B0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7">
    <w:name w:val="1A552249A1E24F5EA8CEE3FBA98D2466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7">
    <w:name w:val="5B1FEA96E1614EF2912214A89212CDB3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7">
    <w:name w:val="C06E1BC5E44649C9AE42F5591CA577E8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7">
    <w:name w:val="338CBB71F8654645A92A0DC44D0B86BB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7">
    <w:name w:val="175D224517944673854B6414B5BA0BE3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7">
    <w:name w:val="B723C92ACBB74AD0A2C6BDEC3E4F00BB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7">
    <w:name w:val="9C7B28237F4A43F49511FD1A29946A4E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7">
    <w:name w:val="11E63E34E6794637A25624C3A48E2920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7">
    <w:name w:val="7FE7040637E44048A1B949639D16AF58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7">
    <w:name w:val="51F17C6E7B9C4824A2EEC4319A23F621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7">
    <w:name w:val="D7BA637EEDEF4C6F8155E82AEEE42A2A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7">
    <w:name w:val="193696120AE6453697BADCBD8925DE36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7">
    <w:name w:val="C8A2CD20B7AA4737AFDAC17D58980BAC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7">
    <w:name w:val="580E4577183C46C5964E05060E27F9DA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7">
    <w:name w:val="66564685A9A94A60ACEF2050E5C4C6BA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7">
    <w:name w:val="52C8057C18E64B4FBB47D7055365F1DE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7">
    <w:name w:val="53959DBDD0B64D3BA93D237B94DDE9A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7">
    <w:name w:val="CAD7A11AC9594F18A53DE2F8A233B1F5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7">
    <w:name w:val="5DBEF051A5C14587B1CF09C8616DCF89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7">
    <w:name w:val="864119EC0CB24FA89F79B558C9B7BD8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6">
    <w:name w:val="B3AC04FBBBAD4C48B354BC861ADD6CF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6">
    <w:name w:val="761BB36146FC4BC0B48865FFB7C5067B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6">
    <w:name w:val="CF2989A257A547D8A8F8453E263ADD9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6">
    <w:name w:val="0E97B8679043490381237DE97F0D2997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6">
    <w:name w:val="07202B6BBEA240BCB294D7353D07D81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6">
    <w:name w:val="4E6D8A98AAC9488981A053F5111EE6F2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6">
    <w:name w:val="6C56526B933A478FA3143883E9BB859D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6">
    <w:name w:val="683FA1FCA08F451F9A9CA2B361CBA3D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6">
    <w:name w:val="D3AD9D35F9A54309AF62A4FC156A729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6">
    <w:name w:val="0F9558ED90F14195B6FFA9F860BF5BA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7">
    <w:name w:val="27E75147DF224134BD3638C2F660CB36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7">
    <w:name w:val="30D8AFECEBC04E0BB3529E2C9A6789C6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7">
    <w:name w:val="D8A77BDF1FFA4DC09F8BAE022647B593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7">
    <w:name w:val="F4B3FB4ACEE34CF7B93398A01844DDB5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7">
    <w:name w:val="7CC0A2E8189547008E62FAED5BFB433A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7">
    <w:name w:val="207A0FD17B7448D2A9E14680189712E0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7">
    <w:name w:val="89AD279DBA234244BD21089B947E85E2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7">
    <w:name w:val="0D0691D0B3BE4FA18BAD01EAF3AFD775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7">
    <w:name w:val="C219A7F383EF4148819537FEF4F1DCA27"/>
    <w:rsid w:val="00A6727E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7">
    <w:name w:val="9277CCE847944D879DEFFAE8E9CC92BD7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7">
    <w:name w:val="31C2490887F04684AF9687408AD81D447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7">
    <w:name w:val="CC13D9597BE5465C83060FD6DA6931F67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7">
    <w:name w:val="A1BE9200B73E4195873C4FF16E4477987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7">
    <w:name w:val="DFE13142260E4FEA8A616E5BE8D23A9C7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7">
    <w:name w:val="D70A6C99895F4856BEFFB4FDD7E92EC87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7">
    <w:name w:val="77628AACCCD845438673EF6F2E2592A37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3">
    <w:name w:val="499652BAFFF04298A6069F9CEE51AFD33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3">
    <w:name w:val="E6250DA5151A4CE98A688F950ADAF83D3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3">
    <w:name w:val="087AAFA5DAA5407C8395CBF0AE8233F23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3">
    <w:name w:val="C2B48D50B0C64193BF68BEE04F2106B93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3">
    <w:name w:val="5726726774D3453DBFE1521BC7078F693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3">
    <w:name w:val="03533FD65797479BB0F6A81D367A1C7A3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3">
    <w:name w:val="B412BD3A734347009D56DDB5218990E33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F460C8662D04E398680E80166BE4C632">
    <w:name w:val="FF460C8662D04E398680E80166BE4C63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727EBDF118C48A6B10B6BE24097A5C22">
    <w:name w:val="8727EBDF118C48A6B10B6BE24097A5C2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EBA2A55D8A9450985EB1545ACFBAEEE2">
    <w:name w:val="7EBA2A55D8A9450985EB1545ACFBAEEE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5AE9F6840948E6995FE8EE46C829A22">
    <w:name w:val="FC5AE9F6840948E6995FE8EE46C829A2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18B677E24514C97A5F1320E52FF87702">
    <w:name w:val="E18B677E24514C97A5F1320E52FF8770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94F64C4C8F84B6DAEDC4B15CB2E94752">
    <w:name w:val="594F64C4C8F84B6DAEDC4B15CB2E9475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3459297EB8441B49FA4EFD7F478D7B62">
    <w:name w:val="43459297EB8441B49FA4EFD7F478D7B6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FFBBE086EB74154BBC2FC07C21A0ECE2">
    <w:name w:val="8FFBBE086EB74154BBC2FC07C21A0ECE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E98FDA5B31C430581E3EE6C135617C22">
    <w:name w:val="4E98FDA5B31C430581E3EE6C135617C2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92DE7EFCA8A4C738EB1F8C6434A4A1A2">
    <w:name w:val="A92DE7EFCA8A4C738EB1F8C6434A4A1A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8B1D7D48E1D4FE7A0D8C2078A77CB7B2">
    <w:name w:val="78B1D7D48E1D4FE7A0D8C2078A77CB7B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90F62468DA44447B47CFFA2BE891AA42">
    <w:name w:val="990F62468DA44447B47CFFA2BE891AA4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B6504AA583C4A059B6024ECF143181B2">
    <w:name w:val="EB6504AA583C4A059B6024ECF143181B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627C945B6E34F3BAE021988DEC1F23E2">
    <w:name w:val="9627C945B6E34F3BAE021988DEC1F23E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3433A26FD1F4A2FA12FF208027146A42">
    <w:name w:val="B3433A26FD1F4A2FA12FF208027146A4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A4F75890CA34E4DB7A4D117216BABDE2">
    <w:name w:val="EA4F75890CA34E4DB7A4D117216BABDE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70972E4171F40C0BBBE3E48AE3A024D2">
    <w:name w:val="170972E4171F40C0BBBE3E48AE3A024D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F2D26AC83DB489D880A3C59A3F2E0242">
    <w:name w:val="9F2D26AC83DB489D880A3C59A3F2E024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4190EB961F143F194241FF72C3E2FF52">
    <w:name w:val="34190EB961F143F194241FF72C3E2FF5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B9AEBCC9E3E4CAF8BE060EE087DCE362">
    <w:name w:val="0B9AEBCC9E3E4CAF8BE060EE087DCE36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433ABE8FCB2403182D385435674C83E2">
    <w:name w:val="5433ABE8FCB2403182D385435674C83E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7">
    <w:name w:val="859E1257D147403589674E34E1351C4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7">
    <w:name w:val="EA037DB1A1FE40C38106901FE2943E3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8">
    <w:name w:val="9993BE348FC3414BB38794336222A54C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8">
    <w:name w:val="91C2341DCA4A443D8AFEE5CDF12614A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8">
    <w:name w:val="D5BEE41A07D64CAFBEBEE86C79AE488A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8">
    <w:name w:val="8B9393337F5B4022B1643AF174B21EF7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8">
    <w:name w:val="1F4E51B9AFE641608F1AE3C2D66F556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8">
    <w:name w:val="A390E1DFEE7F4985903EA190DCC6447B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8">
    <w:name w:val="32ABCFAB46C74C928E6B12C1C6415587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8">
    <w:name w:val="849F3CAF2FDA40B8AFF0C0DB44AD2D32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8">
    <w:name w:val="1F872E02842F4E829791128ADB93E2B7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8">
    <w:name w:val="34FFF53F0D5A44AF96A490EC59B06C43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8">
    <w:name w:val="CEE96AECB4ED4E9F824D3111EFD3B8A5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8">
    <w:name w:val="57C24D7DB7B04A0099779CE610BCC165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8">
    <w:name w:val="72E8817B1E144C1080E1338E791631A5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8">
    <w:name w:val="996AD0932E5C4E07BAEAA769BC3EE48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8">
    <w:name w:val="18A85A7353324E27AB1024317FC30C5D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8">
    <w:name w:val="28A99062C6C14E38A775C750448BA8D9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8">
    <w:name w:val="61D76AD9910A4356BEA090EA41F2BD10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8">
    <w:name w:val="FBB4171E8AE14CAE90BAD271556F36B0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8">
    <w:name w:val="1A552249A1E24F5EA8CEE3FBA98D2466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8">
    <w:name w:val="5B1FEA96E1614EF2912214A89212CDB3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8">
    <w:name w:val="C06E1BC5E44649C9AE42F5591CA577E8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8">
    <w:name w:val="338CBB71F8654645A92A0DC44D0B86BB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8">
    <w:name w:val="175D224517944673854B6414B5BA0BE3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8">
    <w:name w:val="B723C92ACBB74AD0A2C6BDEC3E4F00BB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8">
    <w:name w:val="9C7B28237F4A43F49511FD1A29946A4E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8">
    <w:name w:val="11E63E34E6794637A25624C3A48E2920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8">
    <w:name w:val="7FE7040637E44048A1B949639D16AF58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8">
    <w:name w:val="51F17C6E7B9C4824A2EEC4319A23F621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8">
    <w:name w:val="D7BA637EEDEF4C6F8155E82AEEE42A2A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8">
    <w:name w:val="193696120AE6453697BADCBD8925DE36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8">
    <w:name w:val="C8A2CD20B7AA4737AFDAC17D58980BAC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8">
    <w:name w:val="580E4577183C46C5964E05060E27F9DA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8">
    <w:name w:val="66564685A9A94A60ACEF2050E5C4C6BA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8">
    <w:name w:val="52C8057C18E64B4FBB47D7055365F1DE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8">
    <w:name w:val="53959DBDD0B64D3BA93D237B94DDE9A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8">
    <w:name w:val="CAD7A11AC9594F18A53DE2F8A233B1F5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8">
    <w:name w:val="5DBEF051A5C14587B1CF09C8616DCF89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8">
    <w:name w:val="864119EC0CB24FA89F79B558C9B7BD8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7">
    <w:name w:val="B3AC04FBBBAD4C48B354BC861ADD6CF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7">
    <w:name w:val="761BB36146FC4BC0B48865FFB7C5067B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7">
    <w:name w:val="CF2989A257A547D8A8F8453E263ADD9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7">
    <w:name w:val="0E97B8679043490381237DE97F0D2997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7">
    <w:name w:val="07202B6BBEA240BCB294D7353D07D816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7">
    <w:name w:val="4E6D8A98AAC9488981A053F5111EE6F2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7">
    <w:name w:val="6C56526B933A478FA3143883E9BB859D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7">
    <w:name w:val="683FA1FCA08F451F9A9CA2B361CBA3D6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7">
    <w:name w:val="D3AD9D35F9A54309AF62A4FC156A729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7">
    <w:name w:val="0F9558ED90F14195B6FFA9F860BF5BA6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D93A3022FC4FCB9280645C80794F35">
    <w:name w:val="A3D93A3022FC4FCB9280645C80794F35"/>
    <w:rsid w:val="000C2AA5"/>
    <w:pPr>
      <w:spacing w:after="160" w:line="259" w:lineRule="auto"/>
    </w:pPr>
  </w:style>
  <w:style w:type="paragraph" w:customStyle="1" w:styleId="BB8E67F891BF4B908CB09DC6AA887127">
    <w:name w:val="BB8E67F891BF4B908CB09DC6AA887127"/>
    <w:rsid w:val="000C2AA5"/>
    <w:pPr>
      <w:spacing w:after="160" w:line="259" w:lineRule="auto"/>
    </w:pPr>
  </w:style>
  <w:style w:type="paragraph" w:customStyle="1" w:styleId="EE57AA91254B4478B5CA05898DC288D5">
    <w:name w:val="EE57AA91254B4478B5CA05898DC288D5"/>
    <w:rsid w:val="000C2AA5"/>
    <w:pPr>
      <w:spacing w:after="160" w:line="259" w:lineRule="auto"/>
    </w:pPr>
  </w:style>
  <w:style w:type="paragraph" w:customStyle="1" w:styleId="93228774752E481789FC405E6285AAB3">
    <w:name w:val="93228774752E481789FC405E6285AAB3"/>
    <w:rsid w:val="000C2AA5"/>
    <w:pPr>
      <w:spacing w:after="160" w:line="259" w:lineRule="auto"/>
    </w:pPr>
  </w:style>
  <w:style w:type="paragraph" w:customStyle="1" w:styleId="9683DA4CCBD84A8288FDF97B2BF2D547">
    <w:name w:val="9683DA4CCBD84A8288FDF97B2BF2D547"/>
    <w:rsid w:val="000C2AA5"/>
    <w:pPr>
      <w:spacing w:after="160" w:line="259" w:lineRule="auto"/>
    </w:pPr>
  </w:style>
  <w:style w:type="paragraph" w:customStyle="1" w:styleId="F462EFFBF57D4490B701686FAFECEE43">
    <w:name w:val="F462EFFBF57D4490B701686FAFECEE43"/>
    <w:rsid w:val="000C2AA5"/>
    <w:pPr>
      <w:spacing w:after="160" w:line="259" w:lineRule="auto"/>
    </w:pPr>
  </w:style>
  <w:style w:type="paragraph" w:customStyle="1" w:styleId="036F255DE8F04E1ABDF37A974B841845">
    <w:name w:val="036F255DE8F04E1ABDF37A974B841845"/>
    <w:rsid w:val="000C2AA5"/>
    <w:pPr>
      <w:spacing w:after="160" w:line="259" w:lineRule="auto"/>
    </w:pPr>
  </w:style>
  <w:style w:type="paragraph" w:customStyle="1" w:styleId="5D24B8D79BC643BC9C3CB1DDCF7107E8">
    <w:name w:val="5D24B8D79BC643BC9C3CB1DDCF7107E8"/>
    <w:rsid w:val="000C2AA5"/>
    <w:pPr>
      <w:spacing w:after="160" w:line="259" w:lineRule="auto"/>
    </w:pPr>
  </w:style>
  <w:style w:type="paragraph" w:customStyle="1" w:styleId="A2E443983F2647E59A31751EE9701B7D">
    <w:name w:val="A2E443983F2647E59A31751EE9701B7D"/>
    <w:rsid w:val="000C2AA5"/>
    <w:pPr>
      <w:spacing w:after="160" w:line="259" w:lineRule="auto"/>
    </w:pPr>
  </w:style>
  <w:style w:type="paragraph" w:customStyle="1" w:styleId="BBA7199C1A0E4615BD9545BA5DCAA422">
    <w:name w:val="BBA7199C1A0E4615BD9545BA5DCAA422"/>
    <w:rsid w:val="000C2AA5"/>
    <w:pPr>
      <w:spacing w:after="160" w:line="259" w:lineRule="auto"/>
    </w:pPr>
  </w:style>
  <w:style w:type="paragraph" w:customStyle="1" w:styleId="DE9F30AF20F740AB96B063EC7E8E0951">
    <w:name w:val="DE9F30AF20F740AB96B063EC7E8E0951"/>
    <w:rsid w:val="000C2AA5"/>
    <w:pPr>
      <w:spacing w:after="160" w:line="259" w:lineRule="auto"/>
    </w:pPr>
  </w:style>
  <w:style w:type="paragraph" w:customStyle="1" w:styleId="9716C6F3BBB9429A8CFBA910AED973A6">
    <w:name w:val="9716C6F3BBB9429A8CFBA910AED973A6"/>
    <w:rsid w:val="000C2AA5"/>
    <w:pPr>
      <w:spacing w:after="160" w:line="259" w:lineRule="auto"/>
    </w:pPr>
  </w:style>
  <w:style w:type="paragraph" w:customStyle="1" w:styleId="D7E0343EEB254A8CAD5B3B9E173EB195">
    <w:name w:val="D7E0343EEB254A8CAD5B3B9E173EB195"/>
    <w:rsid w:val="000C2AA5"/>
    <w:pPr>
      <w:spacing w:after="160" w:line="259" w:lineRule="auto"/>
    </w:pPr>
  </w:style>
  <w:style w:type="paragraph" w:customStyle="1" w:styleId="D3BDFA00EABB488FB1C5A7BE0DEE1D74">
    <w:name w:val="D3BDFA00EABB488FB1C5A7BE0DEE1D74"/>
    <w:rsid w:val="000C2AA5"/>
    <w:pPr>
      <w:spacing w:after="160" w:line="259" w:lineRule="auto"/>
    </w:pPr>
  </w:style>
  <w:style w:type="paragraph" w:customStyle="1" w:styleId="8B6901C27D7840248E52B8064BC90E2B">
    <w:name w:val="8B6901C27D7840248E52B8064BC90E2B"/>
    <w:rsid w:val="000C2AA5"/>
    <w:pPr>
      <w:spacing w:after="160" w:line="259" w:lineRule="auto"/>
    </w:pPr>
  </w:style>
  <w:style w:type="paragraph" w:customStyle="1" w:styleId="99CC2879A3514918A2C06BDB8F5A6800">
    <w:name w:val="99CC2879A3514918A2C06BDB8F5A6800"/>
    <w:rsid w:val="000C2AA5"/>
    <w:pPr>
      <w:spacing w:after="160" w:line="259" w:lineRule="auto"/>
    </w:pPr>
  </w:style>
  <w:style w:type="paragraph" w:customStyle="1" w:styleId="81EF3C959C0F429F9070D0328F32FF8E">
    <w:name w:val="81EF3C959C0F429F9070D0328F32FF8E"/>
    <w:rsid w:val="000C2AA5"/>
    <w:pPr>
      <w:spacing w:after="160" w:line="259" w:lineRule="auto"/>
    </w:pPr>
  </w:style>
  <w:style w:type="paragraph" w:customStyle="1" w:styleId="4F537749C097409E961FBA84E351B9B2">
    <w:name w:val="4F537749C097409E961FBA84E351B9B2"/>
    <w:rsid w:val="000C2AA5"/>
    <w:pPr>
      <w:spacing w:after="160" w:line="259" w:lineRule="auto"/>
    </w:pPr>
  </w:style>
  <w:style w:type="paragraph" w:customStyle="1" w:styleId="B6E2F14631654EBBAB726B1DB9A2795A">
    <w:name w:val="B6E2F14631654EBBAB726B1DB9A2795A"/>
    <w:rsid w:val="000C2AA5"/>
    <w:pPr>
      <w:spacing w:after="160" w:line="259" w:lineRule="auto"/>
    </w:pPr>
  </w:style>
  <w:style w:type="paragraph" w:customStyle="1" w:styleId="066B21A199B54E9A8FA0197F752AE5B9">
    <w:name w:val="066B21A199B54E9A8FA0197F752AE5B9"/>
    <w:rsid w:val="000C2AA5"/>
    <w:pPr>
      <w:spacing w:after="160" w:line="259" w:lineRule="auto"/>
    </w:pPr>
  </w:style>
  <w:style w:type="paragraph" w:customStyle="1" w:styleId="4D86BBA7170E46CA9273A7608EB37F81">
    <w:name w:val="4D86BBA7170E46CA9273A7608EB37F81"/>
    <w:rsid w:val="000C2AA5"/>
    <w:pPr>
      <w:spacing w:after="160" w:line="259" w:lineRule="auto"/>
    </w:pPr>
  </w:style>
  <w:style w:type="paragraph" w:customStyle="1" w:styleId="A2604E822F344827A39ABF463C35248F">
    <w:name w:val="A2604E822F344827A39ABF463C35248F"/>
    <w:rsid w:val="000C2AA5"/>
    <w:pPr>
      <w:spacing w:after="160" w:line="259" w:lineRule="auto"/>
    </w:pPr>
  </w:style>
  <w:style w:type="paragraph" w:customStyle="1" w:styleId="80C1415FB01145CDBA7AF3D4B1BC67D8">
    <w:name w:val="80C1415FB01145CDBA7AF3D4B1BC67D8"/>
    <w:rsid w:val="000C2AA5"/>
    <w:pPr>
      <w:spacing w:after="160" w:line="259" w:lineRule="auto"/>
    </w:pPr>
  </w:style>
  <w:style w:type="paragraph" w:customStyle="1" w:styleId="E9C7547A38894DF7BC74E779FE24DD2F">
    <w:name w:val="E9C7547A38894DF7BC74E779FE24DD2F"/>
    <w:rsid w:val="000C2AA5"/>
    <w:pPr>
      <w:spacing w:after="160" w:line="259" w:lineRule="auto"/>
    </w:pPr>
  </w:style>
  <w:style w:type="paragraph" w:customStyle="1" w:styleId="C60AA2F182C244D9A5A8E8A342A076BD">
    <w:name w:val="C60AA2F182C244D9A5A8E8A342A076BD"/>
    <w:rsid w:val="000C2AA5"/>
    <w:pPr>
      <w:spacing w:after="160" w:line="259" w:lineRule="auto"/>
    </w:pPr>
  </w:style>
  <w:style w:type="paragraph" w:customStyle="1" w:styleId="B5F0305F53844499A17E7117F832B297">
    <w:name w:val="B5F0305F53844499A17E7117F832B297"/>
    <w:rsid w:val="000C2AA5"/>
    <w:pPr>
      <w:spacing w:after="160" w:line="259" w:lineRule="auto"/>
    </w:pPr>
  </w:style>
  <w:style w:type="paragraph" w:customStyle="1" w:styleId="C3738732D7914FBDBACA21B5FEC25800">
    <w:name w:val="C3738732D7914FBDBACA21B5FEC25800"/>
    <w:rsid w:val="000C2AA5"/>
    <w:pPr>
      <w:spacing w:after="160" w:line="259" w:lineRule="auto"/>
    </w:pPr>
  </w:style>
  <w:style w:type="paragraph" w:customStyle="1" w:styleId="71C9BA8E8E104CB196C84F41AD7C452D">
    <w:name w:val="71C9BA8E8E104CB196C84F41AD7C452D"/>
    <w:rsid w:val="000C2AA5"/>
    <w:pPr>
      <w:spacing w:after="160" w:line="259" w:lineRule="auto"/>
    </w:pPr>
  </w:style>
  <w:style w:type="paragraph" w:customStyle="1" w:styleId="83C7B55BD71F497695F5E57F53F17DF9">
    <w:name w:val="83C7B55BD71F497695F5E57F53F17DF9"/>
    <w:rsid w:val="000C2AA5"/>
    <w:pPr>
      <w:spacing w:after="160" w:line="259" w:lineRule="auto"/>
    </w:pPr>
  </w:style>
  <w:style w:type="paragraph" w:customStyle="1" w:styleId="66843DBBD32047D7BF5D3D4BFFDFB047">
    <w:name w:val="66843DBBD32047D7BF5D3D4BFFDFB047"/>
    <w:rsid w:val="000C2AA5"/>
    <w:pPr>
      <w:spacing w:after="160" w:line="259" w:lineRule="auto"/>
    </w:pPr>
  </w:style>
  <w:style w:type="paragraph" w:customStyle="1" w:styleId="F678828C568E4D4CB7FADA9C17318557">
    <w:name w:val="F678828C568E4D4CB7FADA9C17318557"/>
    <w:rsid w:val="000C2AA5"/>
    <w:pPr>
      <w:spacing w:after="160" w:line="259" w:lineRule="auto"/>
    </w:pPr>
  </w:style>
  <w:style w:type="paragraph" w:customStyle="1" w:styleId="9E53DF0A3A50468493F57EADDF645821">
    <w:name w:val="9E53DF0A3A50468493F57EADDF645821"/>
    <w:rsid w:val="000C2AA5"/>
    <w:pPr>
      <w:spacing w:after="160" w:line="259" w:lineRule="auto"/>
    </w:pPr>
  </w:style>
  <w:style w:type="paragraph" w:customStyle="1" w:styleId="226E0B081A4140F2BDE5959EB55FCF96">
    <w:name w:val="226E0B081A4140F2BDE5959EB55FCF96"/>
    <w:rsid w:val="000C2AA5"/>
    <w:pPr>
      <w:spacing w:after="160" w:line="259" w:lineRule="auto"/>
    </w:pPr>
  </w:style>
  <w:style w:type="paragraph" w:customStyle="1" w:styleId="3D1EE1A0AF3241308324FAD12C6327B9">
    <w:name w:val="3D1EE1A0AF3241308324FAD12C6327B9"/>
    <w:rsid w:val="000C2AA5"/>
    <w:pPr>
      <w:spacing w:after="160" w:line="259" w:lineRule="auto"/>
    </w:pPr>
  </w:style>
  <w:style w:type="paragraph" w:customStyle="1" w:styleId="144574FB573F4BBCA916B5899A597058">
    <w:name w:val="144574FB573F4BBCA916B5899A597058"/>
    <w:rsid w:val="000C2AA5"/>
    <w:pPr>
      <w:spacing w:after="160" w:line="259" w:lineRule="auto"/>
    </w:pPr>
  </w:style>
  <w:style w:type="paragraph" w:customStyle="1" w:styleId="498B0682707549CC9410571B6C7F06DB">
    <w:name w:val="498B0682707549CC9410571B6C7F06DB"/>
    <w:rsid w:val="000C2AA5"/>
    <w:pPr>
      <w:spacing w:after="160" w:line="259" w:lineRule="auto"/>
    </w:pPr>
  </w:style>
  <w:style w:type="paragraph" w:customStyle="1" w:styleId="5BAFE6A9696F4A03AD38BD3DC05F95D2">
    <w:name w:val="5BAFE6A9696F4A03AD38BD3DC05F95D2"/>
    <w:rsid w:val="000C2AA5"/>
    <w:pPr>
      <w:spacing w:after="160" w:line="259" w:lineRule="auto"/>
    </w:pPr>
  </w:style>
  <w:style w:type="paragraph" w:customStyle="1" w:styleId="A0763D39DBB343FFB365BC68441599CA">
    <w:name w:val="A0763D39DBB343FFB365BC68441599CA"/>
    <w:rsid w:val="000C2AA5"/>
    <w:pPr>
      <w:spacing w:after="160" w:line="259" w:lineRule="auto"/>
    </w:pPr>
  </w:style>
  <w:style w:type="paragraph" w:customStyle="1" w:styleId="BE5C59366258482BBBB8ECF0551AB742">
    <w:name w:val="BE5C59366258482BBBB8ECF0551AB742"/>
    <w:rsid w:val="000C2AA5"/>
    <w:pPr>
      <w:spacing w:after="160" w:line="259" w:lineRule="auto"/>
    </w:pPr>
  </w:style>
  <w:style w:type="paragraph" w:customStyle="1" w:styleId="8A35A9F64C804DE3BD3244709AE2828F">
    <w:name w:val="8A35A9F64C804DE3BD3244709AE2828F"/>
    <w:rsid w:val="000C2AA5"/>
    <w:pPr>
      <w:spacing w:after="160" w:line="259" w:lineRule="auto"/>
    </w:pPr>
  </w:style>
  <w:style w:type="paragraph" w:customStyle="1" w:styleId="B37AA6B7B30E4E369830D5489A2D2EA7">
    <w:name w:val="B37AA6B7B30E4E369830D5489A2D2EA7"/>
    <w:rsid w:val="000C2AA5"/>
    <w:pPr>
      <w:spacing w:after="160" w:line="259" w:lineRule="auto"/>
    </w:pPr>
  </w:style>
  <w:style w:type="paragraph" w:customStyle="1" w:styleId="64B3B63672184AA0B0E78E33F3813BBF">
    <w:name w:val="64B3B63672184AA0B0E78E33F3813BBF"/>
    <w:rsid w:val="000C2AA5"/>
    <w:pPr>
      <w:spacing w:after="160" w:line="259" w:lineRule="auto"/>
    </w:pPr>
  </w:style>
  <w:style w:type="paragraph" w:customStyle="1" w:styleId="855A064366164955B2C8A19A1AC86C34">
    <w:name w:val="855A064366164955B2C8A19A1AC86C34"/>
    <w:rsid w:val="000C2AA5"/>
    <w:pPr>
      <w:spacing w:after="160" w:line="259" w:lineRule="auto"/>
    </w:pPr>
  </w:style>
  <w:style w:type="paragraph" w:customStyle="1" w:styleId="3525BB0D08894496890E57A60B5E881B">
    <w:name w:val="3525BB0D08894496890E57A60B5E881B"/>
    <w:rsid w:val="000C2AA5"/>
    <w:pPr>
      <w:spacing w:after="160" w:line="259" w:lineRule="auto"/>
    </w:pPr>
  </w:style>
  <w:style w:type="paragraph" w:customStyle="1" w:styleId="64B5A22812074AFE8C8982B83777FCDB">
    <w:name w:val="64B5A22812074AFE8C8982B83777FCDB"/>
    <w:rsid w:val="000C2AA5"/>
    <w:pPr>
      <w:spacing w:after="160" w:line="259" w:lineRule="auto"/>
    </w:pPr>
  </w:style>
  <w:style w:type="paragraph" w:customStyle="1" w:styleId="0190A3569C01447EBF99526ABBED0C0F">
    <w:name w:val="0190A3569C01447EBF99526ABBED0C0F"/>
    <w:rsid w:val="000C2AA5"/>
    <w:pPr>
      <w:spacing w:after="160" w:line="259" w:lineRule="auto"/>
    </w:pPr>
  </w:style>
  <w:style w:type="paragraph" w:customStyle="1" w:styleId="13571300802748D9B8B15D112DB2BEE9">
    <w:name w:val="13571300802748D9B8B15D112DB2BEE9"/>
    <w:rsid w:val="000C2AA5"/>
    <w:pPr>
      <w:spacing w:after="160" w:line="259" w:lineRule="auto"/>
    </w:pPr>
  </w:style>
  <w:style w:type="paragraph" w:customStyle="1" w:styleId="352FF2E93285487384ACCC3B2AC8DF36">
    <w:name w:val="352FF2E93285487384ACCC3B2AC8DF36"/>
    <w:rsid w:val="000C2AA5"/>
    <w:pPr>
      <w:spacing w:after="160" w:line="259" w:lineRule="auto"/>
    </w:pPr>
  </w:style>
  <w:style w:type="paragraph" w:customStyle="1" w:styleId="99AA6430CF4F4AFA9676E38929C25FD5">
    <w:name w:val="99AA6430CF4F4AFA9676E38929C25FD5"/>
    <w:rsid w:val="000C2AA5"/>
    <w:pPr>
      <w:spacing w:after="160" w:line="259" w:lineRule="auto"/>
    </w:pPr>
  </w:style>
  <w:style w:type="paragraph" w:customStyle="1" w:styleId="9962636C00CC44C7A48515F147699AC5">
    <w:name w:val="9962636C00CC44C7A48515F147699AC5"/>
    <w:rsid w:val="000C2AA5"/>
    <w:pPr>
      <w:spacing w:after="160" w:line="259" w:lineRule="auto"/>
    </w:pPr>
  </w:style>
  <w:style w:type="paragraph" w:customStyle="1" w:styleId="E609F406ABCE4659BC73BD9B3C244CC0">
    <w:name w:val="E609F406ABCE4659BC73BD9B3C244CC0"/>
    <w:rsid w:val="000C2AA5"/>
    <w:pPr>
      <w:spacing w:after="160" w:line="259" w:lineRule="auto"/>
    </w:pPr>
  </w:style>
  <w:style w:type="paragraph" w:customStyle="1" w:styleId="CDF9FACA77B4481EBD36D1C2F41D360A">
    <w:name w:val="CDF9FACA77B4481EBD36D1C2F41D360A"/>
    <w:rsid w:val="000C2AA5"/>
    <w:pPr>
      <w:spacing w:after="160" w:line="259" w:lineRule="auto"/>
    </w:pPr>
  </w:style>
  <w:style w:type="paragraph" w:customStyle="1" w:styleId="19BE6A279AF84A47B30103B293A0C146">
    <w:name w:val="19BE6A279AF84A47B30103B293A0C146"/>
    <w:rsid w:val="000C2AA5"/>
    <w:pPr>
      <w:spacing w:after="160" w:line="259" w:lineRule="auto"/>
    </w:pPr>
  </w:style>
  <w:style w:type="paragraph" w:customStyle="1" w:styleId="C4AFBC09EE334479A35E22B774B67867">
    <w:name w:val="C4AFBC09EE334479A35E22B774B67867"/>
    <w:rsid w:val="000C2AA5"/>
    <w:pPr>
      <w:spacing w:after="160" w:line="259" w:lineRule="auto"/>
    </w:pPr>
  </w:style>
  <w:style w:type="paragraph" w:customStyle="1" w:styleId="E06C7B12C5264C23B5DD092628BF121B">
    <w:name w:val="E06C7B12C5264C23B5DD092628BF121B"/>
    <w:rsid w:val="000C2AA5"/>
    <w:pPr>
      <w:spacing w:after="160" w:line="259" w:lineRule="auto"/>
    </w:pPr>
  </w:style>
  <w:style w:type="paragraph" w:customStyle="1" w:styleId="B65E24024B584B0F97ECB058E0304C77">
    <w:name w:val="B65E24024B584B0F97ECB058E0304C77"/>
    <w:rsid w:val="000C2AA5"/>
    <w:pPr>
      <w:spacing w:after="160" w:line="259" w:lineRule="auto"/>
    </w:pPr>
  </w:style>
  <w:style w:type="paragraph" w:customStyle="1" w:styleId="275368639B9A41DDB18735B8AF5DF558">
    <w:name w:val="275368639B9A41DDB18735B8AF5DF558"/>
    <w:rsid w:val="000C2AA5"/>
    <w:pPr>
      <w:spacing w:after="160" w:line="259" w:lineRule="auto"/>
    </w:pPr>
  </w:style>
  <w:style w:type="paragraph" w:customStyle="1" w:styleId="E6CBDE9F73194C77AC00320443DB3359">
    <w:name w:val="E6CBDE9F73194C77AC00320443DB3359"/>
    <w:rsid w:val="000C2AA5"/>
    <w:pPr>
      <w:spacing w:after="160" w:line="259" w:lineRule="auto"/>
    </w:pPr>
  </w:style>
  <w:style w:type="paragraph" w:customStyle="1" w:styleId="87D38C92B80544C9B054B03889413D3B">
    <w:name w:val="87D38C92B80544C9B054B03889413D3B"/>
    <w:rsid w:val="000C2AA5"/>
    <w:pPr>
      <w:spacing w:after="160" w:line="259" w:lineRule="auto"/>
    </w:pPr>
  </w:style>
  <w:style w:type="paragraph" w:customStyle="1" w:styleId="BA3FDF7AFE19457DBC6D668CED6BFF72">
    <w:name w:val="BA3FDF7AFE19457DBC6D668CED6BFF72"/>
    <w:rsid w:val="000C2AA5"/>
    <w:pPr>
      <w:spacing w:after="160" w:line="259" w:lineRule="auto"/>
    </w:pPr>
  </w:style>
  <w:style w:type="paragraph" w:customStyle="1" w:styleId="645C84081BC74A26AFE5FDCD7BA1C9A9">
    <w:name w:val="645C84081BC74A26AFE5FDCD7BA1C9A9"/>
    <w:rsid w:val="000C2AA5"/>
    <w:pPr>
      <w:spacing w:after="160" w:line="259" w:lineRule="auto"/>
    </w:pPr>
  </w:style>
  <w:style w:type="paragraph" w:customStyle="1" w:styleId="9F2D49912C0E44258AFF5E0009096824">
    <w:name w:val="9F2D49912C0E44258AFF5E0009096824"/>
    <w:rsid w:val="000C2AA5"/>
    <w:pPr>
      <w:spacing w:after="160" w:line="259" w:lineRule="auto"/>
    </w:pPr>
  </w:style>
  <w:style w:type="paragraph" w:customStyle="1" w:styleId="5A76250D156A4883AF7117BCC3949741">
    <w:name w:val="5A76250D156A4883AF7117BCC3949741"/>
    <w:rsid w:val="000C2AA5"/>
    <w:pPr>
      <w:spacing w:after="160" w:line="259" w:lineRule="auto"/>
    </w:pPr>
  </w:style>
  <w:style w:type="paragraph" w:customStyle="1" w:styleId="1330DFE9D8C246E5B12F1F904FB5DD36">
    <w:name w:val="1330DFE9D8C246E5B12F1F904FB5DD36"/>
    <w:rsid w:val="000C2AA5"/>
    <w:pPr>
      <w:spacing w:after="160" w:line="259" w:lineRule="auto"/>
    </w:pPr>
  </w:style>
  <w:style w:type="paragraph" w:customStyle="1" w:styleId="A8CC570519054392A033B12162847F27">
    <w:name w:val="A8CC570519054392A033B12162847F27"/>
    <w:rsid w:val="000C2AA5"/>
    <w:pPr>
      <w:spacing w:after="160" w:line="259" w:lineRule="auto"/>
    </w:pPr>
  </w:style>
  <w:style w:type="paragraph" w:customStyle="1" w:styleId="2A13A051C99F40689B93779DD6C24C3B">
    <w:name w:val="2A13A051C99F40689B93779DD6C24C3B"/>
    <w:rsid w:val="000C2AA5"/>
    <w:pPr>
      <w:spacing w:after="160" w:line="259" w:lineRule="auto"/>
    </w:pPr>
  </w:style>
  <w:style w:type="paragraph" w:customStyle="1" w:styleId="6C277F8AADFC478A95FD8876F8F8575D">
    <w:name w:val="6C277F8AADFC478A95FD8876F8F8575D"/>
    <w:rsid w:val="000C2AA5"/>
    <w:pPr>
      <w:spacing w:after="160" w:line="259" w:lineRule="auto"/>
    </w:pPr>
  </w:style>
  <w:style w:type="paragraph" w:customStyle="1" w:styleId="B6A721B8419B4BB28AD146ADE1B240B8">
    <w:name w:val="B6A721B8419B4BB28AD146ADE1B240B8"/>
    <w:rsid w:val="000C2AA5"/>
    <w:pPr>
      <w:spacing w:after="160" w:line="259" w:lineRule="auto"/>
    </w:pPr>
  </w:style>
  <w:style w:type="paragraph" w:customStyle="1" w:styleId="A6774445D6174A47AF8B4A9FC8BAC8FD">
    <w:name w:val="A6774445D6174A47AF8B4A9FC8BAC8FD"/>
    <w:rsid w:val="000C2AA5"/>
    <w:pPr>
      <w:spacing w:after="160" w:line="259" w:lineRule="auto"/>
    </w:pPr>
  </w:style>
  <w:style w:type="paragraph" w:customStyle="1" w:styleId="BA7ABCDDEAF94BB88B6AC359A36D0F11">
    <w:name w:val="BA7ABCDDEAF94BB88B6AC359A36D0F11"/>
    <w:rsid w:val="000C2AA5"/>
    <w:pPr>
      <w:spacing w:after="160" w:line="259" w:lineRule="auto"/>
    </w:pPr>
  </w:style>
  <w:style w:type="paragraph" w:customStyle="1" w:styleId="E28E1D640C524E3E829CB2ACF12D8A46">
    <w:name w:val="E28E1D640C524E3E829CB2ACF12D8A46"/>
    <w:rsid w:val="000C2AA5"/>
    <w:pPr>
      <w:spacing w:after="160" w:line="259" w:lineRule="auto"/>
    </w:pPr>
  </w:style>
  <w:style w:type="paragraph" w:customStyle="1" w:styleId="B1FFA18186D94D4D9F60E9100B0064F5">
    <w:name w:val="B1FFA18186D94D4D9F60E9100B0064F5"/>
    <w:rsid w:val="000C2AA5"/>
    <w:pPr>
      <w:spacing w:after="160" w:line="259" w:lineRule="auto"/>
    </w:pPr>
  </w:style>
  <w:style w:type="paragraph" w:customStyle="1" w:styleId="9244A2E251A44B7B935056ED9ECBDAE4">
    <w:name w:val="9244A2E251A44B7B935056ED9ECBDAE4"/>
    <w:rsid w:val="000C2AA5"/>
    <w:pPr>
      <w:spacing w:after="160" w:line="259" w:lineRule="auto"/>
    </w:pPr>
  </w:style>
  <w:style w:type="paragraph" w:customStyle="1" w:styleId="52DC39C5BA0C475E828A9F1CFA97DBD4">
    <w:name w:val="52DC39C5BA0C475E828A9F1CFA97DBD4"/>
    <w:rsid w:val="000C2AA5"/>
    <w:pPr>
      <w:spacing w:after="160" w:line="259" w:lineRule="auto"/>
    </w:pPr>
  </w:style>
  <w:style w:type="paragraph" w:customStyle="1" w:styleId="7849BD17853D480A9408FC679FBA18FE">
    <w:name w:val="7849BD17853D480A9408FC679FBA18FE"/>
    <w:rsid w:val="000C2AA5"/>
    <w:pPr>
      <w:spacing w:after="160" w:line="259" w:lineRule="auto"/>
    </w:pPr>
  </w:style>
  <w:style w:type="paragraph" w:customStyle="1" w:styleId="AE93047B43704F3BA8773CCF48E93F61">
    <w:name w:val="AE93047B43704F3BA8773CCF48E93F61"/>
    <w:rsid w:val="000C2AA5"/>
    <w:pPr>
      <w:spacing w:after="160" w:line="259" w:lineRule="auto"/>
    </w:pPr>
  </w:style>
  <w:style w:type="paragraph" w:customStyle="1" w:styleId="17E385CE80DD4946BFC46D7625593DE5">
    <w:name w:val="17E385CE80DD4946BFC46D7625593DE5"/>
    <w:rsid w:val="000C2AA5"/>
    <w:pPr>
      <w:spacing w:after="160" w:line="259" w:lineRule="auto"/>
    </w:pPr>
  </w:style>
  <w:style w:type="paragraph" w:customStyle="1" w:styleId="15CB7822A2E3453FB783F9B07E329B91">
    <w:name w:val="15CB7822A2E3453FB783F9B07E329B91"/>
    <w:rsid w:val="000C2AA5"/>
    <w:pPr>
      <w:spacing w:after="160" w:line="259" w:lineRule="auto"/>
    </w:pPr>
  </w:style>
  <w:style w:type="paragraph" w:customStyle="1" w:styleId="A76F2812972F41578CC471607E9C5D91">
    <w:name w:val="A76F2812972F41578CC471607E9C5D91"/>
    <w:rsid w:val="000C2AA5"/>
    <w:pPr>
      <w:spacing w:after="160" w:line="259" w:lineRule="auto"/>
    </w:pPr>
  </w:style>
  <w:style w:type="paragraph" w:customStyle="1" w:styleId="AB774AE6FE674DB0B132F4A3752A02C4">
    <w:name w:val="AB774AE6FE674DB0B132F4A3752A02C4"/>
    <w:rsid w:val="000C2AA5"/>
    <w:pPr>
      <w:spacing w:after="160" w:line="259" w:lineRule="auto"/>
    </w:pPr>
  </w:style>
  <w:style w:type="paragraph" w:customStyle="1" w:styleId="035997B141C64E8F9F15E58B5E9DA198">
    <w:name w:val="035997B141C64E8F9F15E58B5E9DA198"/>
    <w:rsid w:val="000C2AA5"/>
    <w:pPr>
      <w:spacing w:after="160" w:line="259" w:lineRule="auto"/>
    </w:pPr>
  </w:style>
  <w:style w:type="paragraph" w:customStyle="1" w:styleId="8C4E1759D969458BBD92B4EC3F2EEE8F">
    <w:name w:val="8C4E1759D969458BBD92B4EC3F2EEE8F"/>
    <w:rsid w:val="000C2AA5"/>
    <w:pPr>
      <w:spacing w:after="160" w:line="259" w:lineRule="auto"/>
    </w:pPr>
  </w:style>
  <w:style w:type="paragraph" w:customStyle="1" w:styleId="7E29E5FC1BB240468468AAA60441F8B8">
    <w:name w:val="7E29E5FC1BB240468468AAA60441F8B8"/>
    <w:rsid w:val="000C2AA5"/>
    <w:pPr>
      <w:spacing w:after="160" w:line="259" w:lineRule="auto"/>
    </w:pPr>
  </w:style>
  <w:style w:type="paragraph" w:customStyle="1" w:styleId="28EE6E8393DB40608C30F6C188B0E20D">
    <w:name w:val="28EE6E8393DB40608C30F6C188B0E20D"/>
    <w:rsid w:val="000C2AA5"/>
    <w:pPr>
      <w:spacing w:after="160" w:line="259" w:lineRule="auto"/>
    </w:pPr>
  </w:style>
  <w:style w:type="paragraph" w:customStyle="1" w:styleId="6FEB79773F004862B1D6EA4536B4E4C8">
    <w:name w:val="6FEB79773F004862B1D6EA4536B4E4C8"/>
    <w:rsid w:val="000C2AA5"/>
    <w:pPr>
      <w:spacing w:after="160" w:line="259" w:lineRule="auto"/>
    </w:pPr>
  </w:style>
  <w:style w:type="paragraph" w:customStyle="1" w:styleId="D58F0F854F834517B8279E1C4ACA3E3E">
    <w:name w:val="D58F0F854F834517B8279E1C4ACA3E3E"/>
    <w:rsid w:val="000C2AA5"/>
    <w:pPr>
      <w:spacing w:after="160" w:line="259" w:lineRule="auto"/>
    </w:pPr>
  </w:style>
  <w:style w:type="paragraph" w:customStyle="1" w:styleId="61BC280217D54F97A7B9E2ED6B93DA75">
    <w:name w:val="61BC280217D54F97A7B9E2ED6B93DA75"/>
    <w:rsid w:val="000C2AA5"/>
    <w:pPr>
      <w:spacing w:after="160" w:line="259" w:lineRule="auto"/>
    </w:pPr>
  </w:style>
  <w:style w:type="paragraph" w:customStyle="1" w:styleId="79D108759B6E40E68D2960E07A17000A">
    <w:name w:val="79D108759B6E40E68D2960E07A17000A"/>
    <w:rsid w:val="000C2AA5"/>
    <w:pPr>
      <w:spacing w:after="160" w:line="259" w:lineRule="auto"/>
    </w:pPr>
  </w:style>
  <w:style w:type="paragraph" w:customStyle="1" w:styleId="3CE2E39E5B6B46DE82330822BE045F38">
    <w:name w:val="3CE2E39E5B6B46DE82330822BE045F38"/>
    <w:rsid w:val="000C2AA5"/>
    <w:pPr>
      <w:spacing w:after="160" w:line="259" w:lineRule="auto"/>
    </w:pPr>
  </w:style>
  <w:style w:type="paragraph" w:customStyle="1" w:styleId="CCD60991E15C4C72835FF1ABC6783280">
    <w:name w:val="CCD60991E15C4C72835FF1ABC6783280"/>
    <w:rsid w:val="000C2AA5"/>
    <w:pPr>
      <w:spacing w:after="160" w:line="259" w:lineRule="auto"/>
    </w:pPr>
  </w:style>
  <w:style w:type="paragraph" w:customStyle="1" w:styleId="AB7F134098F145CE96AF8E86DEB38092">
    <w:name w:val="AB7F134098F145CE96AF8E86DEB38092"/>
    <w:rsid w:val="000C2AA5"/>
    <w:pPr>
      <w:spacing w:after="160" w:line="259" w:lineRule="auto"/>
    </w:pPr>
  </w:style>
  <w:style w:type="paragraph" w:customStyle="1" w:styleId="F7AF04BAC8EB45BF80CB56AD182CC7D3">
    <w:name w:val="F7AF04BAC8EB45BF80CB56AD182CC7D3"/>
    <w:rsid w:val="000C2AA5"/>
    <w:pPr>
      <w:spacing w:after="160" w:line="259" w:lineRule="auto"/>
    </w:pPr>
  </w:style>
  <w:style w:type="paragraph" w:customStyle="1" w:styleId="49DD25FC5ADC41938884330E8F38CF32">
    <w:name w:val="49DD25FC5ADC41938884330E8F38CF32"/>
    <w:rsid w:val="000C2AA5"/>
    <w:pPr>
      <w:spacing w:after="160" w:line="259" w:lineRule="auto"/>
    </w:pPr>
  </w:style>
  <w:style w:type="paragraph" w:customStyle="1" w:styleId="53188F4837DE4004A7FF9DDEC6B3E0D8">
    <w:name w:val="53188F4837DE4004A7FF9DDEC6B3E0D8"/>
    <w:rsid w:val="000C2AA5"/>
    <w:pPr>
      <w:spacing w:after="160" w:line="259" w:lineRule="auto"/>
    </w:pPr>
  </w:style>
  <w:style w:type="paragraph" w:customStyle="1" w:styleId="C2DAF396EED84A42AAA501BBC33C2697">
    <w:name w:val="C2DAF396EED84A42AAA501BBC33C2697"/>
    <w:rsid w:val="000C2AA5"/>
    <w:pPr>
      <w:spacing w:after="160" w:line="259" w:lineRule="auto"/>
    </w:pPr>
  </w:style>
  <w:style w:type="paragraph" w:customStyle="1" w:styleId="A2C2A135D8294021AD5C82D7DA1D80FF">
    <w:name w:val="A2C2A135D8294021AD5C82D7DA1D80FF"/>
    <w:rsid w:val="000C2AA5"/>
    <w:pPr>
      <w:spacing w:after="160" w:line="259" w:lineRule="auto"/>
    </w:pPr>
  </w:style>
  <w:style w:type="paragraph" w:customStyle="1" w:styleId="240AA642E9544FD6B72E1A1AFA2FDEBA">
    <w:name w:val="240AA642E9544FD6B72E1A1AFA2FDEBA"/>
    <w:rsid w:val="000C2AA5"/>
    <w:pPr>
      <w:spacing w:after="160" w:line="259" w:lineRule="auto"/>
    </w:pPr>
  </w:style>
  <w:style w:type="paragraph" w:customStyle="1" w:styleId="966A6549CDFD42FBADF93613F205FCC0">
    <w:name w:val="966A6549CDFD42FBADF93613F205FCC0"/>
    <w:rsid w:val="000C2AA5"/>
    <w:pPr>
      <w:spacing w:after="160" w:line="259" w:lineRule="auto"/>
    </w:pPr>
  </w:style>
  <w:style w:type="paragraph" w:customStyle="1" w:styleId="7273B3B27E5D4654B1B823F0A464CD68">
    <w:name w:val="7273B3B27E5D4654B1B823F0A464CD68"/>
    <w:rsid w:val="000C2AA5"/>
    <w:pPr>
      <w:spacing w:after="160" w:line="259" w:lineRule="auto"/>
    </w:pPr>
  </w:style>
  <w:style w:type="paragraph" w:customStyle="1" w:styleId="7E4B65807BE04E399E803469B9500E30">
    <w:name w:val="7E4B65807BE04E399E803469B9500E30"/>
    <w:rsid w:val="000C2AA5"/>
    <w:pPr>
      <w:spacing w:after="160" w:line="259" w:lineRule="auto"/>
    </w:pPr>
  </w:style>
  <w:style w:type="paragraph" w:customStyle="1" w:styleId="CF104C0E36BA4D41948C1295AF3F2FE4">
    <w:name w:val="CF104C0E36BA4D41948C1295AF3F2FE4"/>
    <w:rsid w:val="000C2AA5"/>
    <w:pPr>
      <w:spacing w:after="160" w:line="259" w:lineRule="auto"/>
    </w:pPr>
  </w:style>
  <w:style w:type="paragraph" w:customStyle="1" w:styleId="F98D6908B57F44D2AE9F1F774A9D089F">
    <w:name w:val="F98D6908B57F44D2AE9F1F774A9D089F"/>
    <w:rsid w:val="000C2AA5"/>
    <w:pPr>
      <w:spacing w:after="160" w:line="259" w:lineRule="auto"/>
    </w:pPr>
  </w:style>
  <w:style w:type="paragraph" w:customStyle="1" w:styleId="04D011D0A6D34225BBF1E2F7BA6D4ACA">
    <w:name w:val="04D011D0A6D34225BBF1E2F7BA6D4ACA"/>
    <w:rsid w:val="000C2AA5"/>
    <w:pPr>
      <w:spacing w:after="160" w:line="259" w:lineRule="auto"/>
    </w:pPr>
  </w:style>
  <w:style w:type="paragraph" w:customStyle="1" w:styleId="DC0E1ADB8458471BA6C3B2703F980B78">
    <w:name w:val="DC0E1ADB8458471BA6C3B2703F980B78"/>
    <w:rsid w:val="000C2AA5"/>
    <w:pPr>
      <w:spacing w:after="160" w:line="259" w:lineRule="auto"/>
    </w:pPr>
  </w:style>
  <w:style w:type="paragraph" w:customStyle="1" w:styleId="4631BD7E32E54646A7753B6FC2C216CC">
    <w:name w:val="4631BD7E32E54646A7753B6FC2C216CC"/>
    <w:rsid w:val="000C2AA5"/>
    <w:pPr>
      <w:spacing w:after="160" w:line="259" w:lineRule="auto"/>
    </w:pPr>
  </w:style>
  <w:style w:type="paragraph" w:customStyle="1" w:styleId="B0E3420BEE754764A55447AC488A9194">
    <w:name w:val="B0E3420BEE754764A55447AC488A9194"/>
    <w:rsid w:val="000C2AA5"/>
    <w:pPr>
      <w:spacing w:after="160" w:line="259" w:lineRule="auto"/>
    </w:pPr>
  </w:style>
  <w:style w:type="paragraph" w:customStyle="1" w:styleId="7C4DEDFF9B9C4FA998E109F393DD824A">
    <w:name w:val="7C4DEDFF9B9C4FA998E109F393DD824A"/>
    <w:rsid w:val="000C2AA5"/>
    <w:pPr>
      <w:spacing w:after="160" w:line="259" w:lineRule="auto"/>
    </w:pPr>
  </w:style>
  <w:style w:type="paragraph" w:customStyle="1" w:styleId="93567C5ECF2047F58730D3FB6BCA024C">
    <w:name w:val="93567C5ECF2047F58730D3FB6BCA024C"/>
    <w:rsid w:val="000C2AA5"/>
    <w:pPr>
      <w:spacing w:after="160" w:line="259" w:lineRule="auto"/>
    </w:pPr>
  </w:style>
  <w:style w:type="paragraph" w:customStyle="1" w:styleId="031BC8CCF7C245908B7C81710F99F11F">
    <w:name w:val="031BC8CCF7C245908B7C81710F99F11F"/>
    <w:rsid w:val="000C2AA5"/>
    <w:pPr>
      <w:spacing w:after="160" w:line="259" w:lineRule="auto"/>
    </w:pPr>
  </w:style>
  <w:style w:type="paragraph" w:customStyle="1" w:styleId="E32A92DA36F144E7AD4D30EF409D65D5">
    <w:name w:val="E32A92DA36F144E7AD4D30EF409D65D5"/>
    <w:rsid w:val="000C2AA5"/>
    <w:pPr>
      <w:spacing w:after="160" w:line="259" w:lineRule="auto"/>
    </w:pPr>
  </w:style>
  <w:style w:type="paragraph" w:customStyle="1" w:styleId="BFE876C571594B93946B0267F3510A30">
    <w:name w:val="BFE876C571594B93946B0267F3510A30"/>
    <w:rsid w:val="000C2AA5"/>
    <w:pPr>
      <w:spacing w:after="160" w:line="259" w:lineRule="auto"/>
    </w:pPr>
  </w:style>
  <w:style w:type="paragraph" w:customStyle="1" w:styleId="22C3DF8AC12347F2811CDCE2A9D76091">
    <w:name w:val="22C3DF8AC12347F2811CDCE2A9D76091"/>
    <w:rsid w:val="000C2AA5"/>
    <w:pPr>
      <w:spacing w:after="160" w:line="259" w:lineRule="auto"/>
    </w:pPr>
  </w:style>
  <w:style w:type="paragraph" w:customStyle="1" w:styleId="15DC385282694CDF8D9EDC45F6344B2A">
    <w:name w:val="15DC385282694CDF8D9EDC45F6344B2A"/>
    <w:rsid w:val="000C2AA5"/>
    <w:pPr>
      <w:spacing w:after="160" w:line="259" w:lineRule="auto"/>
    </w:pPr>
  </w:style>
  <w:style w:type="paragraph" w:customStyle="1" w:styleId="67891783071E46BCB04B3DEC2669BEC2">
    <w:name w:val="67891783071E46BCB04B3DEC2669BEC2"/>
    <w:rsid w:val="000C2AA5"/>
    <w:pPr>
      <w:spacing w:after="160" w:line="259" w:lineRule="auto"/>
    </w:pPr>
  </w:style>
  <w:style w:type="paragraph" w:customStyle="1" w:styleId="1DE21DBB15724714ABD7C02A9B733FD5">
    <w:name w:val="1DE21DBB15724714ABD7C02A9B733FD5"/>
    <w:rsid w:val="000C2AA5"/>
    <w:pPr>
      <w:spacing w:after="160" w:line="259" w:lineRule="auto"/>
    </w:pPr>
  </w:style>
  <w:style w:type="paragraph" w:customStyle="1" w:styleId="A5368DE2119049199D043B42821C9593">
    <w:name w:val="A5368DE2119049199D043B42821C9593"/>
    <w:rsid w:val="000C2AA5"/>
    <w:pPr>
      <w:spacing w:after="160" w:line="259" w:lineRule="auto"/>
    </w:pPr>
  </w:style>
  <w:style w:type="paragraph" w:customStyle="1" w:styleId="E4AE246888A448188D5085612B89E262">
    <w:name w:val="E4AE246888A448188D5085612B89E262"/>
    <w:rsid w:val="000C2AA5"/>
    <w:pPr>
      <w:spacing w:after="160" w:line="259" w:lineRule="auto"/>
    </w:pPr>
  </w:style>
  <w:style w:type="paragraph" w:customStyle="1" w:styleId="47E7E854D27644CD982D0E01BB92853B">
    <w:name w:val="47E7E854D27644CD982D0E01BB92853B"/>
    <w:rsid w:val="000C2AA5"/>
    <w:pPr>
      <w:spacing w:after="160" w:line="259" w:lineRule="auto"/>
    </w:pPr>
  </w:style>
  <w:style w:type="paragraph" w:customStyle="1" w:styleId="B6815244D32543D3BCB08C4C6FC67A6A">
    <w:name w:val="B6815244D32543D3BCB08C4C6FC67A6A"/>
    <w:rsid w:val="000C2AA5"/>
    <w:pPr>
      <w:spacing w:after="160" w:line="259" w:lineRule="auto"/>
    </w:pPr>
  </w:style>
  <w:style w:type="paragraph" w:customStyle="1" w:styleId="10179A79F2FB4E9B80B916593AC11B92">
    <w:name w:val="10179A79F2FB4E9B80B916593AC11B92"/>
    <w:rsid w:val="000C2AA5"/>
    <w:pPr>
      <w:spacing w:after="160" w:line="259" w:lineRule="auto"/>
    </w:pPr>
  </w:style>
  <w:style w:type="paragraph" w:customStyle="1" w:styleId="C9017BF7C5334C4D8D7A6026817743D4">
    <w:name w:val="C9017BF7C5334C4D8D7A6026817743D4"/>
    <w:rsid w:val="000C2AA5"/>
    <w:pPr>
      <w:spacing w:after="160" w:line="259" w:lineRule="auto"/>
    </w:pPr>
  </w:style>
  <w:style w:type="paragraph" w:customStyle="1" w:styleId="502FE0F9F2964140AD90BAED87A0688C">
    <w:name w:val="502FE0F9F2964140AD90BAED87A0688C"/>
    <w:rsid w:val="000C2AA5"/>
    <w:pPr>
      <w:spacing w:after="160" w:line="259" w:lineRule="auto"/>
    </w:pPr>
  </w:style>
  <w:style w:type="paragraph" w:customStyle="1" w:styleId="A3D93A3022FC4FCB9280645C80794F351">
    <w:name w:val="A3D93A3022FC4FCB9280645C80794F351"/>
    <w:rsid w:val="000C2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B8E67F891BF4B908CB09DC6AA8871271">
    <w:name w:val="BB8E67F891BF4B908CB09DC6AA8871271"/>
    <w:rsid w:val="000C2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57AA91254B4478B5CA05898DC288D51">
    <w:name w:val="EE57AA91254B4478B5CA05898DC288D51"/>
    <w:rsid w:val="000C2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228774752E481789FC405E6285AAB31">
    <w:name w:val="93228774752E481789FC405E6285AAB31"/>
    <w:rsid w:val="000C2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83DA4CCBD84A8288FDF97B2BF2D5471">
    <w:name w:val="9683DA4CCBD84A8288FDF97B2BF2D5471"/>
    <w:rsid w:val="000C2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62EFFBF57D4490B701686FAFECEE431">
    <w:name w:val="F462EFFBF57D4490B701686FAFECEE431"/>
    <w:rsid w:val="000C2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8">
    <w:name w:val="89AD279DBA234244BD21089B947E85E28"/>
    <w:rsid w:val="000C2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8">
    <w:name w:val="0D0691D0B3BE4FA18BAD01EAF3AFD7758"/>
    <w:rsid w:val="000C2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8">
    <w:name w:val="C219A7F383EF4148819537FEF4F1DCA28"/>
    <w:rsid w:val="000C2AA5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 w:val="24"/>
      <w:szCs w:val="20"/>
    </w:rPr>
  </w:style>
  <w:style w:type="paragraph" w:customStyle="1" w:styleId="9277CCE847944D879DEFFAE8E9CC92BD8">
    <w:name w:val="9277CCE847944D879DEFFAE8E9CC92BD8"/>
    <w:rsid w:val="000C2AA5"/>
    <w:pPr>
      <w:numPr>
        <w:numId w:val="7"/>
      </w:numPr>
      <w:spacing w:before="120" w:after="0" w:line="240" w:lineRule="auto"/>
      <w:ind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8">
    <w:name w:val="31C2490887F04684AF9687408AD81D448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8">
    <w:name w:val="CC13D9597BE5465C83060FD6DA6931F68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8">
    <w:name w:val="A1BE9200B73E4195873C4FF16E4477988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8">
    <w:name w:val="DFE13142260E4FEA8A616E5BE8D23A9C8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8">
    <w:name w:val="D70A6C99895F4856BEFFB4FDD7E92EC88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8">
    <w:name w:val="77628AACCCD845438673EF6F2E2592A38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4">
    <w:name w:val="499652BAFFF04298A6069F9CEE51AFD34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4">
    <w:name w:val="E6250DA5151A4CE98A688F950ADAF83D4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4">
    <w:name w:val="087AAFA5DAA5407C8395CBF0AE8233F24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4">
    <w:name w:val="C2B48D50B0C64193BF68BEE04F2106B94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4">
    <w:name w:val="5726726774D3453DBFE1521BC7078F694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4">
    <w:name w:val="03533FD65797479BB0F6A81D367A1C7A4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4">
    <w:name w:val="B412BD3A734347009D56DDB5218990E34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F460C8662D04E398680E80166BE4C633">
    <w:name w:val="FF460C8662D04E398680E80166BE4C633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727EBDF118C48A6B10B6BE24097A5C23">
    <w:name w:val="8727EBDF118C48A6B10B6BE24097A5C23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EBA2A55D8A9450985EB1545ACFBAEEE3">
    <w:name w:val="7EBA2A55D8A9450985EB1545ACFBAEEE3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5AE9F6840948E6995FE8EE46C829A23">
    <w:name w:val="FC5AE9F6840948E6995FE8EE46C829A23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18B677E24514C97A5F1320E52FF87703">
    <w:name w:val="E18B677E24514C97A5F1320E52FF87703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94F64C4C8F84B6DAEDC4B15CB2E94753">
    <w:name w:val="594F64C4C8F84B6DAEDC4B15CB2E94753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3459297EB8441B49FA4EFD7F478D7B63">
    <w:name w:val="43459297EB8441B49FA4EFD7F478D7B63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FFBBE086EB74154BBC2FC07C21A0ECE3">
    <w:name w:val="8FFBBE086EB74154BBC2FC07C21A0ECE3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E98FDA5B31C430581E3EE6C135617C23">
    <w:name w:val="4E98FDA5B31C430581E3EE6C135617C23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92DE7EFCA8A4C738EB1F8C6434A4A1A3">
    <w:name w:val="A92DE7EFCA8A4C738EB1F8C6434A4A1A3"/>
    <w:rsid w:val="000C2AA5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8B1D7D48E1D4FE7A0D8C2078A77CB7B3">
    <w:name w:val="78B1D7D48E1D4FE7A0D8C2078A77CB7B3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90F62468DA44447B47CFFA2BE891AA43">
    <w:name w:val="990F62468DA44447B47CFFA2BE891AA43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B6504AA583C4A059B6024ECF143181B3">
    <w:name w:val="EB6504AA583C4A059B6024ECF143181B3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627C945B6E34F3BAE021988DEC1F23E3">
    <w:name w:val="9627C945B6E34F3BAE021988DEC1F23E3"/>
    <w:rsid w:val="000C2AA5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6F255DE8F04E1ABDF37A974B8418451">
    <w:name w:val="036F255DE8F04E1ABDF37A974B841845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24B8D79BC643BC9C3CB1DDCF7107E81">
    <w:name w:val="5D24B8D79BC643BC9C3CB1DDCF7107E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2E443983F2647E59A31751EE9701B7D1">
    <w:name w:val="A2E443983F2647E59A31751EE9701B7D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BA7199C1A0E4615BD9545BA5DCAA4221">
    <w:name w:val="BBA7199C1A0E4615BD9545BA5DCAA422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E9F30AF20F740AB96B063EC7E8E09511">
    <w:name w:val="DE9F30AF20F740AB96B063EC7E8E0951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716C6F3BBB9429A8CFBA910AED973A61">
    <w:name w:val="9716C6F3BBB9429A8CFBA910AED973A6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E0343EEB254A8CAD5B3B9E173EB1951">
    <w:name w:val="D7E0343EEB254A8CAD5B3B9E173EB195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BDFA00EABB488FB1C5A7BE0DEE1D741">
    <w:name w:val="D3BDFA00EABB488FB1C5A7BE0DEE1D7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6901C27D7840248E52B8064BC90E2B1">
    <w:name w:val="8B6901C27D7840248E52B8064BC90E2B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CC2879A3514918A2C06BDB8F5A68001">
    <w:name w:val="99CC2879A3514918A2C06BDB8F5A6800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D86BBA7170E46CA9273A7608EB37F811">
    <w:name w:val="4D86BBA7170E46CA9273A7608EB37F81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2604E822F344827A39ABF463C35248F1">
    <w:name w:val="A2604E822F344827A39ABF463C35248F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5F0305F53844499A17E7117F832B2971">
    <w:name w:val="B5F0305F53844499A17E7117F832B297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3738732D7914FBDBACA21B5FEC258001">
    <w:name w:val="C3738732D7914FBDBACA21B5FEC25800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843DBBD32047D7BF5D3D4BFFDFB0471">
    <w:name w:val="66843DBBD32047D7BF5D3D4BFFDFB047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678828C568E4D4CB7FADA9C173185571">
    <w:name w:val="F678828C568E4D4CB7FADA9C17318557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26E0B081A4140F2BDE5959EB55FCF961">
    <w:name w:val="226E0B081A4140F2BDE5959EB55FCF96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D1EE1A0AF3241308324FAD12C6327B91">
    <w:name w:val="3D1EE1A0AF3241308324FAD12C6327B9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A35A9F64C804DE3BD3244709AE2828F1">
    <w:name w:val="8A35A9F64C804DE3BD3244709AE2828F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7AA6B7B30E4E369830D5489A2D2EA71">
    <w:name w:val="B37AA6B7B30E4E369830D5489A2D2EA7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4B3B63672184AA0B0E78E33F3813BBF1">
    <w:name w:val="64B3B63672184AA0B0E78E33F3813BBF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55A064366164955B2C8A19A1AC86C341">
    <w:name w:val="855A064366164955B2C8A19A1AC86C3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6CBDE9F73194C77AC00320443DB33591">
    <w:name w:val="E6CBDE9F73194C77AC00320443DB3359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7D38C92B80544C9B054B03889413D3B1">
    <w:name w:val="87D38C92B80544C9B054B03889413D3B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A3FDF7AFE19457DBC6D668CED6BFF721">
    <w:name w:val="BA3FDF7AFE19457DBC6D668CED6BFF72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45C84081BC74A26AFE5FDCD7BA1C9A91">
    <w:name w:val="645C84081BC74A26AFE5FDCD7BA1C9A9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F2D49912C0E44258AFF5E00090968241">
    <w:name w:val="9F2D49912C0E44258AFF5E000909682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A76250D156A4883AF7117BCC39497411">
    <w:name w:val="5A76250D156A4883AF7117BCC3949741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330DFE9D8C246E5B12F1F904FB5DD361">
    <w:name w:val="1330DFE9D8C246E5B12F1F904FB5DD36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8CC570519054392A033B12162847F271">
    <w:name w:val="A8CC570519054392A033B12162847F27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A13A051C99F40689B93779DD6C24C3B1">
    <w:name w:val="2A13A051C99F40689B93779DD6C24C3B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277F8AADFC478A95FD8876F8F8575D1">
    <w:name w:val="6C277F8AADFC478A95FD8876F8F8575D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6A721B8419B4BB28AD146ADE1B240B81">
    <w:name w:val="B6A721B8419B4BB28AD146ADE1B240B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6774445D6174A47AF8B4A9FC8BAC8FD1">
    <w:name w:val="A6774445D6174A47AF8B4A9FC8BAC8FD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A7ABCDDEAF94BB88B6AC359A36D0F111">
    <w:name w:val="BA7ABCDDEAF94BB88B6AC359A36D0F11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28E1D640C524E3E829CB2ACF12D8A461">
    <w:name w:val="E28E1D640C524E3E829CB2ACF12D8A46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1FFA18186D94D4D9F60E9100B0064F51">
    <w:name w:val="B1FFA18186D94D4D9F60E9100B0064F5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244A2E251A44B7B935056ED9ECBDAE41">
    <w:name w:val="9244A2E251A44B7B935056ED9ECBDAE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DC39C5BA0C475E828A9F1CFA97DBD41">
    <w:name w:val="52DC39C5BA0C475E828A9F1CFA97DBD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849BD17853D480A9408FC679FBA18FE1">
    <w:name w:val="7849BD17853D480A9408FC679FBA18FE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E93047B43704F3BA8773CCF48E93F611">
    <w:name w:val="AE93047B43704F3BA8773CCF48E93F61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E385CE80DD4946BFC46D7625593DE51">
    <w:name w:val="17E385CE80DD4946BFC46D7625593DE5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5CB7822A2E3453FB783F9B07E329B911">
    <w:name w:val="15CB7822A2E3453FB783F9B07E329B91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76F2812972F41578CC471607E9C5D911">
    <w:name w:val="A76F2812972F41578CC471607E9C5D91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B774AE6FE674DB0B132F4A3752A02C41">
    <w:name w:val="AB774AE6FE674DB0B132F4A3752A02C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35997B141C64E8F9F15E58B5E9DA1981">
    <w:name w:val="035997B141C64E8F9F15E58B5E9DA19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C4E1759D969458BBD92B4EC3F2EEE8F1">
    <w:name w:val="8C4E1759D969458BBD92B4EC3F2EEE8F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E29E5FC1BB240468468AAA60441F8B81">
    <w:name w:val="7E29E5FC1BB240468468AAA60441F8B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EE6E8393DB40608C30F6C188B0E20D1">
    <w:name w:val="28EE6E8393DB40608C30F6C188B0E20D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FEB79773F004862B1D6EA4536B4E4C81">
    <w:name w:val="6FEB79773F004862B1D6EA4536B4E4C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8F0F854F834517B8279E1C4ACA3E3E1">
    <w:name w:val="D58F0F854F834517B8279E1C4ACA3E3E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BC280217D54F97A7B9E2ED6B93DA751">
    <w:name w:val="61BC280217D54F97A7B9E2ED6B93DA75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9D108759B6E40E68D2960E07A17000A1">
    <w:name w:val="79D108759B6E40E68D2960E07A17000A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CE2E39E5B6B46DE82330822BE045F381">
    <w:name w:val="3CE2E39E5B6B46DE82330822BE045F3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9DD25FC5ADC41938884330E8F38CF321">
    <w:name w:val="49DD25FC5ADC41938884330E8F38CF32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188F4837DE4004A7FF9DDEC6B3E0D81">
    <w:name w:val="53188F4837DE4004A7FF9DDEC6B3E0D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2DAF396EED84A42AAA501BBC33C26971">
    <w:name w:val="C2DAF396EED84A42AAA501BBC33C2697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2C2A135D8294021AD5C82D7DA1D80FF1">
    <w:name w:val="A2C2A135D8294021AD5C82D7DA1D80FF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40AA642E9544FD6B72E1A1AFA2FDEBA1">
    <w:name w:val="240AA642E9544FD6B72E1A1AFA2FDEBA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66A6549CDFD42FBADF93613F205FCC01">
    <w:name w:val="966A6549CDFD42FBADF93613F205FCC0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73B3B27E5D4654B1B823F0A464CD681">
    <w:name w:val="7273B3B27E5D4654B1B823F0A464CD6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E4B65807BE04E399E803469B9500E301">
    <w:name w:val="7E4B65807BE04E399E803469B9500E30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104C0E36BA4D41948C1295AF3F2FE41">
    <w:name w:val="CF104C0E36BA4D41948C1295AF3F2FE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98D6908B57F44D2AE9F1F774A9D089F1">
    <w:name w:val="F98D6908B57F44D2AE9F1F774A9D089F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4D011D0A6D34225BBF1E2F7BA6D4ACA1">
    <w:name w:val="04D011D0A6D34225BBF1E2F7BA6D4ACA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C0E1ADB8458471BA6C3B2703F980B781">
    <w:name w:val="DC0E1ADB8458471BA6C3B2703F980B78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631BD7E32E54646A7753B6FC2C216CC1">
    <w:name w:val="4631BD7E32E54646A7753B6FC2C216CC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0E3420BEE754764A55447AC488A91941">
    <w:name w:val="B0E3420BEE754764A55447AC488A919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C4DEDFF9B9C4FA998E109F393DD824A1">
    <w:name w:val="7C4DEDFF9B9C4FA998E109F393DD824A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3567C5ECF2047F58730D3FB6BCA024C1">
    <w:name w:val="93567C5ECF2047F58730D3FB6BCA024C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31BC8CCF7C245908B7C81710F99F11F1">
    <w:name w:val="031BC8CCF7C245908B7C81710F99F11F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32A92DA36F144E7AD4D30EF409D65D51">
    <w:name w:val="E32A92DA36F144E7AD4D30EF409D65D5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7891783071E46BCB04B3DEC2669BEC21">
    <w:name w:val="67891783071E46BCB04B3DEC2669BEC2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DE21DBB15724714ABD7C02A9B733FD51">
    <w:name w:val="1DE21DBB15724714ABD7C02A9B733FD5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7E7E854D27644CD982D0E01BB92853B1">
    <w:name w:val="47E7E854D27644CD982D0E01BB92853B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6815244D32543D3BCB08C4C6FC67A6A1">
    <w:name w:val="B6815244D32543D3BCB08C4C6FC67A6A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9017BF7C5334C4D8D7A6026817743D41">
    <w:name w:val="C9017BF7C5334C4D8D7A6026817743D4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02FE0F9F2964140AD90BAED87A0688C1">
    <w:name w:val="502FE0F9F2964140AD90BAED87A0688C1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8">
    <w:name w:val="B3AC04FBBBAD4C48B354BC861ADD6CF0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8">
    <w:name w:val="761BB36146FC4BC0B48865FFB7C5067B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8">
    <w:name w:val="CF2989A257A547D8A8F8453E263ADD90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8">
    <w:name w:val="0E97B8679043490381237DE97F0D2997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8">
    <w:name w:val="07202B6BBEA240BCB294D7353D07D816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8">
    <w:name w:val="4E6D8A98AAC9488981A053F5111EE6F2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8">
    <w:name w:val="6C56526B933A478FA3143883E9BB859D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8">
    <w:name w:val="683FA1FCA08F451F9A9CA2B361CBA3D6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8">
    <w:name w:val="D3AD9D35F9A54309AF62A4FC156A7290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8">
    <w:name w:val="0F9558ED90F14195B6FFA9F860BF5BA68"/>
    <w:rsid w:val="000C2AA5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438FC42EB3346A0AFE9854D8E3C3CC7">
    <w:name w:val="D438FC42EB3346A0AFE9854D8E3C3CC7"/>
    <w:rsid w:val="00091DFF"/>
    <w:pPr>
      <w:spacing w:after="160" w:line="259" w:lineRule="auto"/>
    </w:pPr>
  </w:style>
  <w:style w:type="paragraph" w:customStyle="1" w:styleId="75F4872808B6476FB19EBD6D72C2F759">
    <w:name w:val="75F4872808B6476FB19EBD6D72C2F759"/>
    <w:rsid w:val="00091DFF"/>
    <w:pPr>
      <w:spacing w:after="160" w:line="259" w:lineRule="auto"/>
    </w:pPr>
  </w:style>
  <w:style w:type="paragraph" w:customStyle="1" w:styleId="3A21FCA52E174CC3B014426CC3F083A9">
    <w:name w:val="3A21FCA52E174CC3B014426CC3F083A9"/>
    <w:rsid w:val="00091DFF"/>
    <w:pPr>
      <w:spacing w:after="160" w:line="259" w:lineRule="auto"/>
    </w:pPr>
  </w:style>
  <w:style w:type="paragraph" w:customStyle="1" w:styleId="161C96646B01470D9A9530A82C7EE964">
    <w:name w:val="161C96646B01470D9A9530A82C7EE964"/>
    <w:rsid w:val="00091DFF"/>
    <w:pPr>
      <w:spacing w:after="160" w:line="259" w:lineRule="auto"/>
    </w:pPr>
  </w:style>
  <w:style w:type="paragraph" w:customStyle="1" w:styleId="4CAC13E0A9B94163802FC99ADBE0C2CC">
    <w:name w:val="4CAC13E0A9B94163802FC99ADBE0C2CC"/>
    <w:rsid w:val="00091DFF"/>
    <w:pPr>
      <w:spacing w:after="160" w:line="259" w:lineRule="auto"/>
    </w:pPr>
  </w:style>
  <w:style w:type="paragraph" w:customStyle="1" w:styleId="802D6CE0ADE143FB81EF14C41741C209">
    <w:name w:val="802D6CE0ADE143FB81EF14C41741C209"/>
    <w:rsid w:val="00091DFF"/>
    <w:pPr>
      <w:spacing w:after="160" w:line="259" w:lineRule="auto"/>
    </w:pPr>
  </w:style>
  <w:style w:type="paragraph" w:customStyle="1" w:styleId="D4C84717F14649469E1CB6AE067EE371">
    <w:name w:val="D4C84717F14649469E1CB6AE067EE371"/>
    <w:rsid w:val="00091DFF"/>
    <w:pPr>
      <w:spacing w:after="160" w:line="259" w:lineRule="auto"/>
    </w:pPr>
  </w:style>
  <w:style w:type="paragraph" w:customStyle="1" w:styleId="4776457D375D47078DBDE94632B4A7C3">
    <w:name w:val="4776457D375D47078DBDE94632B4A7C3"/>
    <w:rsid w:val="00091DFF"/>
    <w:pPr>
      <w:spacing w:after="160" w:line="259" w:lineRule="auto"/>
    </w:pPr>
  </w:style>
  <w:style w:type="paragraph" w:customStyle="1" w:styleId="753AAC2CDB4F4C119F1090999EB7CE50">
    <w:name w:val="753AAC2CDB4F4C119F1090999EB7CE50"/>
    <w:rsid w:val="00091DFF"/>
    <w:pPr>
      <w:spacing w:after="160" w:line="259" w:lineRule="auto"/>
    </w:pPr>
  </w:style>
  <w:style w:type="paragraph" w:customStyle="1" w:styleId="CE18B6B3B8074D299A7AD798B4D592FB">
    <w:name w:val="CE18B6B3B8074D299A7AD798B4D592FB"/>
    <w:rsid w:val="00091DFF"/>
    <w:pPr>
      <w:spacing w:after="160" w:line="259" w:lineRule="auto"/>
    </w:pPr>
  </w:style>
  <w:style w:type="paragraph" w:customStyle="1" w:styleId="724A6BFFFA6E482F9673FCC2D3BDE71E">
    <w:name w:val="724A6BFFFA6E482F9673FCC2D3BDE71E"/>
    <w:rsid w:val="00091DFF"/>
    <w:pPr>
      <w:spacing w:after="160" w:line="259" w:lineRule="auto"/>
    </w:pPr>
  </w:style>
  <w:style w:type="paragraph" w:customStyle="1" w:styleId="E86E9FC0A9604307A897D5620BB40E44">
    <w:name w:val="E86E9FC0A9604307A897D5620BB40E44"/>
    <w:rsid w:val="00091DFF"/>
    <w:pPr>
      <w:spacing w:after="160" w:line="259" w:lineRule="auto"/>
    </w:pPr>
  </w:style>
  <w:style w:type="paragraph" w:customStyle="1" w:styleId="E4EC6A75B3A3493AB424339D4D2F3CE4">
    <w:name w:val="E4EC6A75B3A3493AB424339D4D2F3CE4"/>
    <w:rsid w:val="00091DFF"/>
    <w:pPr>
      <w:spacing w:after="160" w:line="259" w:lineRule="auto"/>
    </w:pPr>
  </w:style>
  <w:style w:type="paragraph" w:customStyle="1" w:styleId="D3E72027BB32467BB4713B0C899B646D">
    <w:name w:val="D3E72027BB32467BB4713B0C899B646D"/>
    <w:rsid w:val="00091DFF"/>
    <w:pPr>
      <w:spacing w:after="160" w:line="259" w:lineRule="auto"/>
    </w:pPr>
  </w:style>
  <w:style w:type="paragraph" w:customStyle="1" w:styleId="41B79FE1F88F400C986CA7E922B97315">
    <w:name w:val="41B79FE1F88F400C986CA7E922B97315"/>
    <w:rsid w:val="00091DFF"/>
    <w:pPr>
      <w:spacing w:after="160" w:line="259" w:lineRule="auto"/>
    </w:pPr>
  </w:style>
  <w:style w:type="paragraph" w:customStyle="1" w:styleId="90B4A9BF50E24A9383DC0882F9803E3C">
    <w:name w:val="90B4A9BF50E24A9383DC0882F9803E3C"/>
    <w:rsid w:val="00091DFF"/>
    <w:pPr>
      <w:spacing w:after="160" w:line="259" w:lineRule="auto"/>
    </w:pPr>
  </w:style>
  <w:style w:type="paragraph" w:customStyle="1" w:styleId="C9C5518B887744CAA2F59DA95422CB15">
    <w:name w:val="C9C5518B887744CAA2F59DA95422CB15"/>
    <w:rsid w:val="00091DFF"/>
    <w:pPr>
      <w:spacing w:after="160" w:line="259" w:lineRule="auto"/>
    </w:pPr>
  </w:style>
  <w:style w:type="paragraph" w:customStyle="1" w:styleId="F8E2A2F725374C94BBB0E50C4568204F">
    <w:name w:val="F8E2A2F725374C94BBB0E50C4568204F"/>
    <w:rsid w:val="00091DFF"/>
    <w:pPr>
      <w:spacing w:after="160" w:line="259" w:lineRule="auto"/>
    </w:pPr>
  </w:style>
  <w:style w:type="paragraph" w:customStyle="1" w:styleId="0645CC1C4C31413F864424769A8FAD6F">
    <w:name w:val="0645CC1C4C31413F864424769A8FAD6F"/>
    <w:rsid w:val="00091DFF"/>
    <w:pPr>
      <w:spacing w:after="160" w:line="259" w:lineRule="auto"/>
    </w:pPr>
  </w:style>
  <w:style w:type="paragraph" w:customStyle="1" w:styleId="E4265551F7064182A5F3A4545414DB94">
    <w:name w:val="E4265551F7064182A5F3A4545414DB94"/>
    <w:rsid w:val="00091DFF"/>
    <w:pPr>
      <w:spacing w:after="160" w:line="259" w:lineRule="auto"/>
    </w:pPr>
  </w:style>
  <w:style w:type="paragraph" w:customStyle="1" w:styleId="651006F76D37478AAE1F9292ABFFD707">
    <w:name w:val="651006F76D37478AAE1F9292ABFFD707"/>
    <w:rsid w:val="00091DFF"/>
    <w:pPr>
      <w:spacing w:after="160" w:line="259" w:lineRule="auto"/>
    </w:pPr>
  </w:style>
  <w:style w:type="paragraph" w:customStyle="1" w:styleId="76299D9EAFDA4C9DA30041FFDBC538CD">
    <w:name w:val="76299D9EAFDA4C9DA30041FFDBC538CD"/>
    <w:rsid w:val="00091DFF"/>
    <w:pPr>
      <w:spacing w:after="160" w:line="259" w:lineRule="auto"/>
    </w:pPr>
  </w:style>
  <w:style w:type="paragraph" w:customStyle="1" w:styleId="F85D7725142049EAB5F0DE7755FB5A87">
    <w:name w:val="F85D7725142049EAB5F0DE7755FB5A87"/>
    <w:rsid w:val="00091DFF"/>
    <w:pPr>
      <w:spacing w:after="160" w:line="259" w:lineRule="auto"/>
    </w:pPr>
  </w:style>
  <w:style w:type="paragraph" w:customStyle="1" w:styleId="F8F67F9B34C541D8AF25E05855BE228D">
    <w:name w:val="F8F67F9B34C541D8AF25E05855BE228D"/>
    <w:rsid w:val="00091DFF"/>
    <w:pPr>
      <w:spacing w:after="160" w:line="259" w:lineRule="auto"/>
    </w:pPr>
  </w:style>
  <w:style w:type="paragraph" w:customStyle="1" w:styleId="4DF2A29978BF4BCDA924DF11319DB03A">
    <w:name w:val="4DF2A29978BF4BCDA924DF11319DB03A"/>
    <w:rsid w:val="00091DFF"/>
    <w:pPr>
      <w:spacing w:after="160" w:line="259" w:lineRule="auto"/>
    </w:pPr>
  </w:style>
  <w:style w:type="paragraph" w:customStyle="1" w:styleId="4194C956C4E64494800E2E21C2F775E3">
    <w:name w:val="4194C956C4E64494800E2E21C2F775E3"/>
    <w:rsid w:val="00091DFF"/>
    <w:pPr>
      <w:spacing w:after="160" w:line="259" w:lineRule="auto"/>
    </w:pPr>
  </w:style>
  <w:style w:type="paragraph" w:customStyle="1" w:styleId="318FA95E9199461BB2C1B60A93F44E1C">
    <w:name w:val="318FA95E9199461BB2C1B60A93F44E1C"/>
    <w:rsid w:val="00091DFF"/>
    <w:pPr>
      <w:spacing w:after="160" w:line="259" w:lineRule="auto"/>
    </w:pPr>
  </w:style>
  <w:style w:type="paragraph" w:customStyle="1" w:styleId="71E538F17F5F4F2DBC37475FF9E9E4D3">
    <w:name w:val="71E538F17F5F4F2DBC37475FF9E9E4D3"/>
    <w:rsid w:val="00091DFF"/>
    <w:pPr>
      <w:spacing w:after="160" w:line="259" w:lineRule="auto"/>
    </w:pPr>
  </w:style>
  <w:style w:type="paragraph" w:customStyle="1" w:styleId="6FA0C9E370CD4C37821CB0536C182891">
    <w:name w:val="6FA0C9E370CD4C37821CB0536C182891"/>
    <w:rsid w:val="00091DFF"/>
    <w:pPr>
      <w:spacing w:after="160" w:line="259" w:lineRule="auto"/>
    </w:pPr>
  </w:style>
  <w:style w:type="paragraph" w:customStyle="1" w:styleId="2EAE846317E44F439CE6030835C819C2">
    <w:name w:val="2EAE846317E44F439CE6030835C819C2"/>
    <w:rsid w:val="00091DFF"/>
    <w:pPr>
      <w:spacing w:after="160" w:line="259" w:lineRule="auto"/>
    </w:pPr>
  </w:style>
  <w:style w:type="paragraph" w:customStyle="1" w:styleId="92DE029FC0474E9D84BC91171897EB1F">
    <w:name w:val="92DE029FC0474E9D84BC91171897EB1F"/>
    <w:rsid w:val="00091DFF"/>
    <w:pPr>
      <w:spacing w:after="160" w:line="259" w:lineRule="auto"/>
    </w:pPr>
  </w:style>
  <w:style w:type="paragraph" w:customStyle="1" w:styleId="E25E9E17A5D24B1D822713572DDA3655">
    <w:name w:val="E25E9E17A5D24B1D822713572DDA3655"/>
    <w:rsid w:val="00091DFF"/>
    <w:pPr>
      <w:spacing w:after="160" w:line="259" w:lineRule="auto"/>
    </w:pPr>
  </w:style>
  <w:style w:type="paragraph" w:customStyle="1" w:styleId="E74AFAE30B7B4049A3C2DF3613E604DB">
    <w:name w:val="E74AFAE30B7B4049A3C2DF3613E604DB"/>
    <w:rsid w:val="00091DFF"/>
    <w:pPr>
      <w:spacing w:after="160" w:line="259" w:lineRule="auto"/>
    </w:pPr>
  </w:style>
  <w:style w:type="paragraph" w:customStyle="1" w:styleId="9A79F97C858A468D8BE3B8AC85CFDFF3">
    <w:name w:val="9A79F97C858A468D8BE3B8AC85CFDFF3"/>
    <w:rsid w:val="00091DFF"/>
    <w:pPr>
      <w:spacing w:after="160" w:line="259" w:lineRule="auto"/>
    </w:pPr>
  </w:style>
  <w:style w:type="paragraph" w:customStyle="1" w:styleId="90B4CB273B1242108912C860840D03EC">
    <w:name w:val="90B4CB273B1242108912C860840D03EC"/>
    <w:rsid w:val="00091DFF"/>
    <w:pPr>
      <w:spacing w:after="160" w:line="259" w:lineRule="auto"/>
    </w:pPr>
  </w:style>
  <w:style w:type="paragraph" w:customStyle="1" w:styleId="56A805FFC39C409C8912F24973049213">
    <w:name w:val="56A805FFC39C409C8912F24973049213"/>
    <w:rsid w:val="00091DFF"/>
    <w:pPr>
      <w:spacing w:after="160" w:line="259" w:lineRule="auto"/>
    </w:pPr>
  </w:style>
  <w:style w:type="paragraph" w:customStyle="1" w:styleId="3A6230CCCAA04149856502F48A8F91BA">
    <w:name w:val="3A6230CCCAA04149856502F48A8F91BA"/>
    <w:rsid w:val="00091DFF"/>
    <w:pPr>
      <w:spacing w:after="160" w:line="259" w:lineRule="auto"/>
    </w:pPr>
  </w:style>
  <w:style w:type="paragraph" w:customStyle="1" w:styleId="32EA4AFBEA81460AA93AE6ED73285237">
    <w:name w:val="32EA4AFBEA81460AA93AE6ED73285237"/>
    <w:rsid w:val="00091DFF"/>
    <w:pPr>
      <w:spacing w:after="160" w:line="259" w:lineRule="auto"/>
    </w:pPr>
  </w:style>
  <w:style w:type="paragraph" w:customStyle="1" w:styleId="9342FE8736A14D9D8336EEFE973A0653">
    <w:name w:val="9342FE8736A14D9D8336EEFE973A0653"/>
    <w:rsid w:val="00091DFF"/>
    <w:pPr>
      <w:spacing w:after="160" w:line="259" w:lineRule="auto"/>
    </w:pPr>
  </w:style>
  <w:style w:type="paragraph" w:customStyle="1" w:styleId="4A1E4EA23B8C4F43AD925B177A231BFF">
    <w:name w:val="4A1E4EA23B8C4F43AD925B177A231BFF"/>
    <w:rsid w:val="00091DFF"/>
    <w:pPr>
      <w:spacing w:after="160" w:line="259" w:lineRule="auto"/>
    </w:pPr>
  </w:style>
  <w:style w:type="paragraph" w:customStyle="1" w:styleId="C4ADEB084DD54B3D8B436B205BD18516">
    <w:name w:val="C4ADEB084DD54B3D8B436B205BD18516"/>
    <w:rsid w:val="00091DFF"/>
    <w:pPr>
      <w:spacing w:after="160" w:line="259" w:lineRule="auto"/>
    </w:pPr>
  </w:style>
  <w:style w:type="paragraph" w:customStyle="1" w:styleId="96F15E0F778D457394EA41FBE7A3AC1D">
    <w:name w:val="96F15E0F778D457394EA41FBE7A3AC1D"/>
    <w:rsid w:val="00091DFF"/>
    <w:pPr>
      <w:spacing w:after="160" w:line="259" w:lineRule="auto"/>
    </w:pPr>
  </w:style>
  <w:style w:type="paragraph" w:customStyle="1" w:styleId="CD50414FD8F840DE97974BC2A5E2B720">
    <w:name w:val="CD50414FD8F840DE97974BC2A5E2B720"/>
    <w:rsid w:val="00091DFF"/>
    <w:pPr>
      <w:spacing w:after="160" w:line="259" w:lineRule="auto"/>
    </w:pPr>
  </w:style>
  <w:style w:type="paragraph" w:customStyle="1" w:styleId="AD34D235C63B42F7BA0C580F4B8AD6F7">
    <w:name w:val="AD34D235C63B42F7BA0C580F4B8AD6F7"/>
    <w:rsid w:val="00091DFF"/>
    <w:pPr>
      <w:spacing w:after="160" w:line="259" w:lineRule="auto"/>
    </w:pPr>
  </w:style>
  <w:style w:type="paragraph" w:customStyle="1" w:styleId="EF0BB2B172B04D9CB138657AE08B697D">
    <w:name w:val="EF0BB2B172B04D9CB138657AE08B697D"/>
    <w:rsid w:val="00091DFF"/>
    <w:pPr>
      <w:spacing w:after="160" w:line="259" w:lineRule="auto"/>
    </w:pPr>
  </w:style>
  <w:style w:type="paragraph" w:customStyle="1" w:styleId="848A7B353F6540F29D4B01132D22A9DB">
    <w:name w:val="848A7B353F6540F29D4B01132D22A9DB"/>
    <w:rsid w:val="00091DFF"/>
    <w:pPr>
      <w:spacing w:after="160" w:line="259" w:lineRule="auto"/>
    </w:pPr>
  </w:style>
  <w:style w:type="paragraph" w:customStyle="1" w:styleId="902A631E59B64666B5ACEA52B2F14AC0">
    <w:name w:val="902A631E59B64666B5ACEA52B2F14AC0"/>
    <w:rsid w:val="00091DFF"/>
    <w:pPr>
      <w:spacing w:after="160" w:line="259" w:lineRule="auto"/>
    </w:pPr>
  </w:style>
  <w:style w:type="paragraph" w:customStyle="1" w:styleId="9221C4ECE9CB4CF481A1CA9065BC3520">
    <w:name w:val="9221C4ECE9CB4CF481A1CA9065BC3520"/>
    <w:rsid w:val="00091DFF"/>
    <w:pPr>
      <w:spacing w:after="160" w:line="259" w:lineRule="auto"/>
    </w:pPr>
  </w:style>
  <w:style w:type="paragraph" w:customStyle="1" w:styleId="0D82CFC36C474440A06DF0C7E3EE7E19">
    <w:name w:val="0D82CFC36C474440A06DF0C7E3EE7E19"/>
    <w:rsid w:val="00091DFF"/>
    <w:pPr>
      <w:spacing w:after="160" w:line="259" w:lineRule="auto"/>
    </w:pPr>
  </w:style>
  <w:style w:type="paragraph" w:customStyle="1" w:styleId="BC50C907490444448F66E0C5DC908D07">
    <w:name w:val="BC50C907490444448F66E0C5DC908D07"/>
    <w:rsid w:val="00091DFF"/>
    <w:pPr>
      <w:spacing w:after="160" w:line="259" w:lineRule="auto"/>
    </w:pPr>
  </w:style>
  <w:style w:type="paragraph" w:customStyle="1" w:styleId="704884AF2B904DCB99D678977DEC3D91">
    <w:name w:val="704884AF2B904DCB99D678977DEC3D91"/>
    <w:rsid w:val="00091DFF"/>
    <w:pPr>
      <w:spacing w:after="160" w:line="259" w:lineRule="auto"/>
    </w:pPr>
  </w:style>
  <w:style w:type="paragraph" w:customStyle="1" w:styleId="5232585A59AC409A9115DB98A721AB69">
    <w:name w:val="5232585A59AC409A9115DB98A721AB69"/>
    <w:rsid w:val="00091DFF"/>
    <w:pPr>
      <w:spacing w:after="160" w:line="259" w:lineRule="auto"/>
    </w:pPr>
  </w:style>
  <w:style w:type="paragraph" w:customStyle="1" w:styleId="27F05046A35B459F9BBB78289EF8FD02">
    <w:name w:val="27F05046A35B459F9BBB78289EF8FD02"/>
    <w:rsid w:val="00091DFF"/>
    <w:pPr>
      <w:spacing w:after="160" w:line="259" w:lineRule="auto"/>
    </w:pPr>
  </w:style>
  <w:style w:type="paragraph" w:customStyle="1" w:styleId="DCB6501DC0B147D3A8455F149A7083B5">
    <w:name w:val="DCB6501DC0B147D3A8455F149A7083B5"/>
    <w:rsid w:val="00091DFF"/>
    <w:pPr>
      <w:spacing w:after="160" w:line="259" w:lineRule="auto"/>
    </w:pPr>
  </w:style>
  <w:style w:type="paragraph" w:customStyle="1" w:styleId="46B16747C94D4CA9A6662C92126B96FF">
    <w:name w:val="46B16747C94D4CA9A6662C92126B96FF"/>
    <w:rsid w:val="00091DFF"/>
    <w:pPr>
      <w:spacing w:after="160" w:line="259" w:lineRule="auto"/>
    </w:pPr>
  </w:style>
  <w:style w:type="paragraph" w:customStyle="1" w:styleId="02075DD7E4CF4FB8BBD88AE2DA00D38B">
    <w:name w:val="02075DD7E4CF4FB8BBD88AE2DA00D38B"/>
    <w:rsid w:val="00091DFF"/>
    <w:pPr>
      <w:spacing w:after="160" w:line="259" w:lineRule="auto"/>
    </w:pPr>
  </w:style>
  <w:style w:type="paragraph" w:customStyle="1" w:styleId="E420DE54C5F04FABA2C7FF2640AFBC81">
    <w:name w:val="E420DE54C5F04FABA2C7FF2640AFBC81"/>
    <w:rsid w:val="00091DFF"/>
    <w:pPr>
      <w:spacing w:after="160" w:line="259" w:lineRule="auto"/>
    </w:pPr>
  </w:style>
  <w:style w:type="paragraph" w:customStyle="1" w:styleId="5C23744DFF4B4714857D1FE10E0A74F0">
    <w:name w:val="5C23744DFF4B4714857D1FE10E0A74F0"/>
    <w:rsid w:val="00091DFF"/>
    <w:pPr>
      <w:spacing w:after="160" w:line="259" w:lineRule="auto"/>
    </w:pPr>
  </w:style>
  <w:style w:type="paragraph" w:customStyle="1" w:styleId="377ABB3DE03D4A0791BF6ADBC79B8BD3">
    <w:name w:val="377ABB3DE03D4A0791BF6ADBC79B8BD3"/>
    <w:rsid w:val="00091DFF"/>
    <w:pPr>
      <w:spacing w:after="160" w:line="259" w:lineRule="auto"/>
    </w:pPr>
  </w:style>
  <w:style w:type="paragraph" w:customStyle="1" w:styleId="DC74AAE52FBE43E0815DC1F812471A2E">
    <w:name w:val="DC74AAE52FBE43E0815DC1F812471A2E"/>
    <w:rsid w:val="00091DFF"/>
    <w:pPr>
      <w:spacing w:after="160" w:line="259" w:lineRule="auto"/>
    </w:pPr>
  </w:style>
  <w:style w:type="paragraph" w:customStyle="1" w:styleId="F090A8A207D54AB881AF7A17C0917FA6">
    <w:name w:val="F090A8A207D54AB881AF7A17C0917FA6"/>
    <w:rsid w:val="00091DFF"/>
    <w:pPr>
      <w:spacing w:after="160" w:line="259" w:lineRule="auto"/>
    </w:pPr>
  </w:style>
  <w:style w:type="paragraph" w:customStyle="1" w:styleId="193CF73D18E24A45B9194FC97E26767E">
    <w:name w:val="193CF73D18E24A45B9194FC97E26767E"/>
    <w:rsid w:val="00091DFF"/>
    <w:pPr>
      <w:spacing w:after="160" w:line="259" w:lineRule="auto"/>
    </w:pPr>
  </w:style>
  <w:style w:type="paragraph" w:customStyle="1" w:styleId="0DBEF48E209847FD86BFF345F722B4CD">
    <w:name w:val="0DBEF48E209847FD86BFF345F722B4CD"/>
    <w:rsid w:val="00091DFF"/>
    <w:pPr>
      <w:spacing w:after="160" w:line="259" w:lineRule="auto"/>
    </w:pPr>
  </w:style>
  <w:style w:type="paragraph" w:customStyle="1" w:styleId="D418345EC8B44F938E4D8E739F948752">
    <w:name w:val="D418345EC8B44F938E4D8E739F948752"/>
    <w:rsid w:val="00091DFF"/>
    <w:pPr>
      <w:spacing w:after="160" w:line="259" w:lineRule="auto"/>
    </w:pPr>
  </w:style>
  <w:style w:type="paragraph" w:customStyle="1" w:styleId="1ED70C10A391490295FCB2963244B932">
    <w:name w:val="1ED70C10A391490295FCB2963244B932"/>
    <w:rsid w:val="00091DFF"/>
    <w:pPr>
      <w:spacing w:after="160" w:line="259" w:lineRule="auto"/>
    </w:pPr>
  </w:style>
  <w:style w:type="paragraph" w:customStyle="1" w:styleId="168383A73A604AD7B3D875A9633872B9">
    <w:name w:val="168383A73A604AD7B3D875A9633872B9"/>
    <w:rsid w:val="00091DFF"/>
    <w:pPr>
      <w:spacing w:after="160" w:line="259" w:lineRule="auto"/>
    </w:pPr>
  </w:style>
  <w:style w:type="paragraph" w:customStyle="1" w:styleId="1B4D5AE6069048349F1FE0D55B6AE381">
    <w:name w:val="1B4D5AE6069048349F1FE0D55B6AE381"/>
    <w:rsid w:val="00091DFF"/>
    <w:pPr>
      <w:spacing w:after="160" w:line="259" w:lineRule="auto"/>
    </w:pPr>
  </w:style>
  <w:style w:type="paragraph" w:customStyle="1" w:styleId="9BB7DD6A49344FE198991B9514E82000">
    <w:name w:val="9BB7DD6A49344FE198991B9514E82000"/>
    <w:rsid w:val="00091DFF"/>
    <w:pPr>
      <w:spacing w:after="160" w:line="259" w:lineRule="auto"/>
    </w:pPr>
  </w:style>
  <w:style w:type="paragraph" w:customStyle="1" w:styleId="C7A86E0791404B9F85F37E713E3F4BBC">
    <w:name w:val="C7A86E0791404B9F85F37E713E3F4BBC"/>
    <w:rsid w:val="00091DFF"/>
    <w:pPr>
      <w:spacing w:after="160" w:line="259" w:lineRule="auto"/>
    </w:pPr>
  </w:style>
  <w:style w:type="paragraph" w:customStyle="1" w:styleId="5025F894C06F4D81885A8A681AB5A0D8">
    <w:name w:val="5025F894C06F4D81885A8A681AB5A0D8"/>
    <w:rsid w:val="00091DFF"/>
    <w:pPr>
      <w:spacing w:after="160" w:line="259" w:lineRule="auto"/>
    </w:pPr>
  </w:style>
  <w:style w:type="paragraph" w:customStyle="1" w:styleId="84DDBF549BA44B188A7CB18021D85403">
    <w:name w:val="84DDBF549BA44B188A7CB18021D85403"/>
    <w:rsid w:val="00091DFF"/>
    <w:pPr>
      <w:spacing w:after="160" w:line="259" w:lineRule="auto"/>
    </w:pPr>
  </w:style>
  <w:style w:type="paragraph" w:customStyle="1" w:styleId="CA8CB196C5704E9CB448DC772002078D">
    <w:name w:val="CA8CB196C5704E9CB448DC772002078D"/>
    <w:rsid w:val="00091DFF"/>
    <w:pPr>
      <w:spacing w:after="160" w:line="259" w:lineRule="auto"/>
    </w:pPr>
  </w:style>
  <w:style w:type="paragraph" w:customStyle="1" w:styleId="CF8A2CBFEECC439194229BAD32FF98B9">
    <w:name w:val="CF8A2CBFEECC439194229BAD32FF98B9"/>
    <w:rsid w:val="00091DFF"/>
    <w:pPr>
      <w:spacing w:after="160" w:line="259" w:lineRule="auto"/>
    </w:pPr>
  </w:style>
  <w:style w:type="paragraph" w:customStyle="1" w:styleId="7ED24CC9C2C94FA0B88FB2267F7CAFE4">
    <w:name w:val="7ED24CC9C2C94FA0B88FB2267F7CAFE4"/>
    <w:rsid w:val="00091DFF"/>
    <w:pPr>
      <w:spacing w:after="160" w:line="259" w:lineRule="auto"/>
    </w:pPr>
  </w:style>
  <w:style w:type="paragraph" w:customStyle="1" w:styleId="417B028E3A4447E9B79F13ECE61C3597">
    <w:name w:val="417B028E3A4447E9B79F13ECE61C3597"/>
    <w:rsid w:val="00091DFF"/>
    <w:pPr>
      <w:spacing w:after="160" w:line="259" w:lineRule="auto"/>
    </w:pPr>
  </w:style>
  <w:style w:type="paragraph" w:customStyle="1" w:styleId="7E3657003CD044449C70010B38792E18">
    <w:name w:val="7E3657003CD044449C70010B38792E18"/>
    <w:rsid w:val="00091DFF"/>
    <w:pPr>
      <w:spacing w:after="160" w:line="259" w:lineRule="auto"/>
    </w:pPr>
  </w:style>
  <w:style w:type="paragraph" w:customStyle="1" w:styleId="B213571BCDE74CEDA733748A0CE45823">
    <w:name w:val="B213571BCDE74CEDA733748A0CE45823"/>
    <w:rsid w:val="00091DFF"/>
    <w:pPr>
      <w:spacing w:after="160" w:line="259" w:lineRule="auto"/>
    </w:pPr>
  </w:style>
  <w:style w:type="paragraph" w:customStyle="1" w:styleId="2F49DE46EAAC443A833D39947D216992">
    <w:name w:val="2F49DE46EAAC443A833D39947D216992"/>
    <w:rsid w:val="00091DFF"/>
    <w:pPr>
      <w:spacing w:after="160" w:line="259" w:lineRule="auto"/>
    </w:pPr>
  </w:style>
  <w:style w:type="paragraph" w:customStyle="1" w:styleId="35AB1FC7757E4BEF8658ACA25BC5CC70">
    <w:name w:val="35AB1FC7757E4BEF8658ACA25BC5CC70"/>
    <w:rsid w:val="00091DFF"/>
    <w:pPr>
      <w:spacing w:after="160" w:line="259" w:lineRule="auto"/>
    </w:pPr>
  </w:style>
  <w:style w:type="paragraph" w:customStyle="1" w:styleId="BE5BAD3DC62B4D4488488AED312A0FC5">
    <w:name w:val="BE5BAD3DC62B4D4488488AED312A0FC5"/>
    <w:rsid w:val="00091DFF"/>
    <w:pPr>
      <w:spacing w:after="160" w:line="259" w:lineRule="auto"/>
    </w:pPr>
  </w:style>
  <w:style w:type="paragraph" w:customStyle="1" w:styleId="52F5F5D2848E47ED9F23496FE2C0367B">
    <w:name w:val="52F5F5D2848E47ED9F23496FE2C0367B"/>
    <w:rsid w:val="00091DFF"/>
    <w:pPr>
      <w:spacing w:after="160" w:line="259" w:lineRule="auto"/>
    </w:pPr>
  </w:style>
  <w:style w:type="paragraph" w:customStyle="1" w:styleId="03928F9ADC8041739D57BCF4EFAA28ED">
    <w:name w:val="03928F9ADC8041739D57BCF4EFAA28ED"/>
    <w:rsid w:val="00091DFF"/>
    <w:pPr>
      <w:spacing w:after="160" w:line="259" w:lineRule="auto"/>
    </w:pPr>
  </w:style>
  <w:style w:type="paragraph" w:customStyle="1" w:styleId="BB5A1691179B475C98843DAB8B77F4E1">
    <w:name w:val="BB5A1691179B475C98843DAB8B77F4E1"/>
    <w:rsid w:val="00091DFF"/>
    <w:pPr>
      <w:spacing w:after="160" w:line="259" w:lineRule="auto"/>
    </w:pPr>
  </w:style>
  <w:style w:type="paragraph" w:customStyle="1" w:styleId="2CD17525467B4483BABB57B34EC140ED">
    <w:name w:val="2CD17525467B4483BABB57B34EC140ED"/>
    <w:rsid w:val="00091DFF"/>
    <w:pPr>
      <w:spacing w:after="160" w:line="259" w:lineRule="auto"/>
    </w:pPr>
  </w:style>
  <w:style w:type="paragraph" w:customStyle="1" w:styleId="F0697E297DCB46CBA6807DCD35FB7BEA">
    <w:name w:val="F0697E297DCB46CBA6807DCD35FB7BEA"/>
    <w:rsid w:val="00091DFF"/>
    <w:pPr>
      <w:spacing w:after="160" w:line="259" w:lineRule="auto"/>
    </w:pPr>
  </w:style>
  <w:style w:type="paragraph" w:customStyle="1" w:styleId="63819FFB876748979575287CD6754C83">
    <w:name w:val="63819FFB876748979575287CD6754C83"/>
    <w:rsid w:val="00091DFF"/>
    <w:pPr>
      <w:spacing w:after="160" w:line="259" w:lineRule="auto"/>
    </w:pPr>
  </w:style>
  <w:style w:type="paragraph" w:customStyle="1" w:styleId="DC5B55A404A048DBB28ED63AD6C11C00">
    <w:name w:val="DC5B55A404A048DBB28ED63AD6C11C00"/>
    <w:rsid w:val="00091DFF"/>
    <w:pPr>
      <w:spacing w:after="160" w:line="259" w:lineRule="auto"/>
    </w:pPr>
  </w:style>
  <w:style w:type="paragraph" w:customStyle="1" w:styleId="417042316B7740EC99703A06246C05B6">
    <w:name w:val="417042316B7740EC99703A06246C05B6"/>
    <w:rsid w:val="00091DFF"/>
    <w:pPr>
      <w:spacing w:after="160" w:line="259" w:lineRule="auto"/>
    </w:pPr>
  </w:style>
  <w:style w:type="paragraph" w:customStyle="1" w:styleId="12697B751F1049EA8DD5E41CCCD04F17">
    <w:name w:val="12697B751F1049EA8DD5E41CCCD04F17"/>
    <w:rsid w:val="00091DFF"/>
    <w:pPr>
      <w:spacing w:after="160" w:line="259" w:lineRule="auto"/>
    </w:pPr>
  </w:style>
  <w:style w:type="paragraph" w:customStyle="1" w:styleId="1B5C5B702A5946F5977AB9D431698B76">
    <w:name w:val="1B5C5B702A5946F5977AB9D431698B76"/>
    <w:rsid w:val="00091DFF"/>
    <w:pPr>
      <w:spacing w:after="160" w:line="259" w:lineRule="auto"/>
    </w:pPr>
  </w:style>
  <w:style w:type="paragraph" w:customStyle="1" w:styleId="62EB8AECA385443793F95AE38C11E615">
    <w:name w:val="62EB8AECA385443793F95AE38C11E615"/>
    <w:rsid w:val="00091DFF"/>
    <w:pPr>
      <w:spacing w:after="160" w:line="259" w:lineRule="auto"/>
    </w:pPr>
  </w:style>
  <w:style w:type="paragraph" w:customStyle="1" w:styleId="2C766B73296C461F94FD5BFE20137445">
    <w:name w:val="2C766B73296C461F94FD5BFE20137445"/>
    <w:rsid w:val="00091DFF"/>
    <w:pPr>
      <w:spacing w:after="160" w:line="259" w:lineRule="auto"/>
    </w:pPr>
  </w:style>
  <w:style w:type="paragraph" w:customStyle="1" w:styleId="20925CEF6D224B1D8ABD1D1F7CB0D888">
    <w:name w:val="20925CEF6D224B1D8ABD1D1F7CB0D888"/>
    <w:rsid w:val="00091DFF"/>
    <w:pPr>
      <w:spacing w:after="160" w:line="259" w:lineRule="auto"/>
    </w:pPr>
  </w:style>
  <w:style w:type="paragraph" w:customStyle="1" w:styleId="86E6A3A8EDA34F699BFD988E34AADCB7">
    <w:name w:val="86E6A3A8EDA34F699BFD988E34AADCB7"/>
    <w:rsid w:val="00091DFF"/>
    <w:pPr>
      <w:spacing w:after="160" w:line="259" w:lineRule="auto"/>
    </w:pPr>
  </w:style>
  <w:style w:type="paragraph" w:customStyle="1" w:styleId="90AF04785354464080C6DEF5771F7FEC">
    <w:name w:val="90AF04785354464080C6DEF5771F7FEC"/>
    <w:rsid w:val="00091DFF"/>
    <w:pPr>
      <w:spacing w:after="160" w:line="259" w:lineRule="auto"/>
    </w:pPr>
  </w:style>
  <w:style w:type="paragraph" w:customStyle="1" w:styleId="EB762FFFCB494FC1814A48959BC4C032">
    <w:name w:val="EB762FFFCB494FC1814A48959BC4C032"/>
    <w:rsid w:val="00091DFF"/>
    <w:pPr>
      <w:spacing w:after="160" w:line="259" w:lineRule="auto"/>
    </w:pPr>
  </w:style>
  <w:style w:type="paragraph" w:customStyle="1" w:styleId="D5ED141BB25348EBB3D7255E73581314">
    <w:name w:val="D5ED141BB25348EBB3D7255E73581314"/>
    <w:rsid w:val="00091DFF"/>
    <w:pPr>
      <w:spacing w:after="160" w:line="259" w:lineRule="auto"/>
    </w:pPr>
  </w:style>
  <w:style w:type="paragraph" w:customStyle="1" w:styleId="2DAD8B83AB104CE1A95ABE5A9EFBADF2">
    <w:name w:val="2DAD8B83AB104CE1A95ABE5A9EFBADF2"/>
    <w:rsid w:val="00091DFF"/>
    <w:pPr>
      <w:spacing w:after="160" w:line="259" w:lineRule="auto"/>
    </w:pPr>
  </w:style>
  <w:style w:type="paragraph" w:customStyle="1" w:styleId="BA575C763C03427E841902193D804E27">
    <w:name w:val="BA575C763C03427E841902193D804E27"/>
    <w:rsid w:val="00091DFF"/>
    <w:pPr>
      <w:spacing w:after="160" w:line="259" w:lineRule="auto"/>
    </w:pPr>
  </w:style>
  <w:style w:type="paragraph" w:customStyle="1" w:styleId="DF95D7A6700C43FFB0174CE39B20B6B9">
    <w:name w:val="DF95D7A6700C43FFB0174CE39B20B6B9"/>
    <w:rsid w:val="00091DFF"/>
    <w:pPr>
      <w:spacing w:after="160" w:line="259" w:lineRule="auto"/>
    </w:pPr>
  </w:style>
  <w:style w:type="paragraph" w:customStyle="1" w:styleId="61CC64C08A9D4C23B8FBF6FABA5CFEDF">
    <w:name w:val="61CC64C08A9D4C23B8FBF6FABA5CFEDF"/>
    <w:rsid w:val="00091DFF"/>
    <w:pPr>
      <w:spacing w:after="160" w:line="259" w:lineRule="auto"/>
    </w:pPr>
  </w:style>
  <w:style w:type="paragraph" w:customStyle="1" w:styleId="9D881B4FADD34F08A0C9780727BB5B3F">
    <w:name w:val="9D881B4FADD34F08A0C9780727BB5B3F"/>
    <w:rsid w:val="00091DFF"/>
    <w:pPr>
      <w:spacing w:after="160" w:line="259" w:lineRule="auto"/>
    </w:pPr>
  </w:style>
  <w:style w:type="paragraph" w:customStyle="1" w:styleId="B57A0AA42CAF403C8DB6F5E89C80843C">
    <w:name w:val="B57A0AA42CAF403C8DB6F5E89C80843C"/>
    <w:rsid w:val="00091DFF"/>
    <w:pPr>
      <w:spacing w:after="160" w:line="259" w:lineRule="auto"/>
    </w:pPr>
  </w:style>
  <w:style w:type="paragraph" w:customStyle="1" w:styleId="8D16D60AFA5A417D935E273048B29BD9">
    <w:name w:val="8D16D60AFA5A417D935E273048B29BD9"/>
    <w:rsid w:val="00091DFF"/>
    <w:pPr>
      <w:spacing w:after="160" w:line="259" w:lineRule="auto"/>
    </w:pPr>
  </w:style>
  <w:style w:type="paragraph" w:customStyle="1" w:styleId="D0E73CC3ADDB4313B285F622EB3388B8">
    <w:name w:val="D0E73CC3ADDB4313B285F622EB3388B8"/>
    <w:rsid w:val="00091DFF"/>
    <w:pPr>
      <w:spacing w:after="160" w:line="259" w:lineRule="auto"/>
    </w:pPr>
  </w:style>
  <w:style w:type="paragraph" w:customStyle="1" w:styleId="57C32FB802DC4D6994B9C18F50DBFE90">
    <w:name w:val="57C32FB802DC4D6994B9C18F50DBFE90"/>
    <w:rsid w:val="00091DFF"/>
    <w:pPr>
      <w:spacing w:after="160" w:line="259" w:lineRule="auto"/>
    </w:pPr>
  </w:style>
  <w:style w:type="paragraph" w:customStyle="1" w:styleId="40B2721002EB4A7FB4DBE9C00D3C49D2">
    <w:name w:val="40B2721002EB4A7FB4DBE9C00D3C49D2"/>
    <w:rsid w:val="00091DFF"/>
    <w:pPr>
      <w:spacing w:after="160" w:line="259" w:lineRule="auto"/>
    </w:pPr>
  </w:style>
  <w:style w:type="paragraph" w:customStyle="1" w:styleId="FD55ADDC4CFF4956BBDF20D4B9AC37DD">
    <w:name w:val="FD55ADDC4CFF4956BBDF20D4B9AC37DD"/>
    <w:rsid w:val="00091DFF"/>
    <w:pPr>
      <w:spacing w:after="160" w:line="259" w:lineRule="auto"/>
    </w:pPr>
  </w:style>
  <w:style w:type="paragraph" w:customStyle="1" w:styleId="88EF8CEEFA424807A330B2638F8AE6AC">
    <w:name w:val="88EF8CEEFA424807A330B2638F8AE6AC"/>
    <w:rsid w:val="00091DFF"/>
    <w:pPr>
      <w:spacing w:after="160" w:line="259" w:lineRule="auto"/>
    </w:pPr>
  </w:style>
  <w:style w:type="paragraph" w:customStyle="1" w:styleId="D13FBB77B41B4B42B527A44C2E1E580E">
    <w:name w:val="D13FBB77B41B4B42B527A44C2E1E580E"/>
    <w:rsid w:val="00091DFF"/>
    <w:pPr>
      <w:spacing w:after="160" w:line="259" w:lineRule="auto"/>
    </w:pPr>
  </w:style>
  <w:style w:type="paragraph" w:customStyle="1" w:styleId="6AFBB9BCEC9743338A2EB3B3FA4260D8">
    <w:name w:val="6AFBB9BCEC9743338A2EB3B3FA4260D8"/>
    <w:rsid w:val="00091DFF"/>
    <w:pPr>
      <w:spacing w:after="160" w:line="259" w:lineRule="auto"/>
    </w:pPr>
  </w:style>
  <w:style w:type="paragraph" w:customStyle="1" w:styleId="415190B9B1454984B29B10BECE03113B">
    <w:name w:val="415190B9B1454984B29B10BECE03113B"/>
    <w:rsid w:val="00091DFF"/>
    <w:pPr>
      <w:spacing w:after="160" w:line="259" w:lineRule="auto"/>
    </w:pPr>
  </w:style>
  <w:style w:type="paragraph" w:customStyle="1" w:styleId="9EE6207D10324DC39B8564E7B282CB02">
    <w:name w:val="9EE6207D10324DC39B8564E7B282CB02"/>
    <w:rsid w:val="00091DFF"/>
    <w:pPr>
      <w:spacing w:after="160" w:line="259" w:lineRule="auto"/>
    </w:pPr>
  </w:style>
  <w:style w:type="paragraph" w:customStyle="1" w:styleId="F24E5F351D894925A5EF907D2542BCAD">
    <w:name w:val="F24E5F351D894925A5EF907D2542BCAD"/>
    <w:rsid w:val="00091DFF"/>
    <w:pPr>
      <w:spacing w:after="160" w:line="259" w:lineRule="auto"/>
    </w:pPr>
  </w:style>
  <w:style w:type="paragraph" w:customStyle="1" w:styleId="F159F0B1C1954FA891044765C7CAE8F1">
    <w:name w:val="F159F0B1C1954FA891044765C7CAE8F1"/>
    <w:rsid w:val="00091DFF"/>
    <w:pPr>
      <w:spacing w:after="160" w:line="259" w:lineRule="auto"/>
    </w:pPr>
  </w:style>
  <w:style w:type="paragraph" w:customStyle="1" w:styleId="F1C2F3F878B5406CA8DEB9C9F572684D">
    <w:name w:val="F1C2F3F878B5406CA8DEB9C9F572684D"/>
    <w:rsid w:val="00091DFF"/>
    <w:pPr>
      <w:spacing w:after="160" w:line="259" w:lineRule="auto"/>
    </w:pPr>
  </w:style>
  <w:style w:type="paragraph" w:customStyle="1" w:styleId="AFDBFAB6093C45BEB89ACBA969C0E453">
    <w:name w:val="AFDBFAB6093C45BEB89ACBA969C0E453"/>
    <w:rsid w:val="00091DFF"/>
    <w:pPr>
      <w:spacing w:after="160" w:line="259" w:lineRule="auto"/>
    </w:pPr>
  </w:style>
  <w:style w:type="paragraph" w:customStyle="1" w:styleId="6DB34CB86B27418E895AF7A57EA17FFB">
    <w:name w:val="6DB34CB86B27418E895AF7A57EA17FFB"/>
    <w:rsid w:val="00091DFF"/>
    <w:pPr>
      <w:spacing w:after="160" w:line="259" w:lineRule="auto"/>
    </w:pPr>
  </w:style>
  <w:style w:type="paragraph" w:customStyle="1" w:styleId="6A9BA6AB88D94EADAC250D5F0748CE5E">
    <w:name w:val="6A9BA6AB88D94EADAC250D5F0748CE5E"/>
    <w:rsid w:val="00091DFF"/>
    <w:pPr>
      <w:spacing w:after="160" w:line="259" w:lineRule="auto"/>
    </w:pPr>
  </w:style>
  <w:style w:type="paragraph" w:customStyle="1" w:styleId="AEDA54C5902D47799ADB9B89B8793070">
    <w:name w:val="AEDA54C5902D47799ADB9B89B8793070"/>
    <w:rsid w:val="00091DFF"/>
    <w:pPr>
      <w:spacing w:after="160" w:line="259" w:lineRule="auto"/>
    </w:pPr>
  </w:style>
  <w:style w:type="paragraph" w:customStyle="1" w:styleId="85E67544FC4E49329F94DCDAD5E1722C">
    <w:name w:val="85E67544FC4E49329F94DCDAD5E1722C"/>
    <w:rsid w:val="00091DFF"/>
    <w:pPr>
      <w:spacing w:after="160" w:line="259" w:lineRule="auto"/>
    </w:pPr>
  </w:style>
  <w:style w:type="paragraph" w:customStyle="1" w:styleId="885C7D9A8B2E478DA8D7463CDEB3AC3D">
    <w:name w:val="885C7D9A8B2E478DA8D7463CDEB3AC3D"/>
    <w:rsid w:val="00091DFF"/>
    <w:pPr>
      <w:spacing w:after="160" w:line="259" w:lineRule="auto"/>
    </w:pPr>
  </w:style>
  <w:style w:type="paragraph" w:customStyle="1" w:styleId="2DDBDEAB3EE845E2B7BD67DF2D74577C">
    <w:name w:val="2DDBDEAB3EE845E2B7BD67DF2D74577C"/>
    <w:rsid w:val="00091DFF"/>
    <w:pPr>
      <w:spacing w:after="160" w:line="259" w:lineRule="auto"/>
    </w:pPr>
  </w:style>
  <w:style w:type="paragraph" w:customStyle="1" w:styleId="0221883A87744ACE88293F5CE0359A9F">
    <w:name w:val="0221883A87744ACE88293F5CE0359A9F"/>
    <w:rsid w:val="00091DFF"/>
    <w:pPr>
      <w:spacing w:after="160" w:line="259" w:lineRule="auto"/>
    </w:pPr>
  </w:style>
  <w:style w:type="paragraph" w:customStyle="1" w:styleId="E8E06A9512004BF1B4BFCF2B738730D0">
    <w:name w:val="E8E06A9512004BF1B4BFCF2B738730D0"/>
    <w:rsid w:val="00091DFF"/>
    <w:pPr>
      <w:spacing w:after="160" w:line="259" w:lineRule="auto"/>
    </w:pPr>
  </w:style>
  <w:style w:type="paragraph" w:customStyle="1" w:styleId="A06479876E1F4BF28B1A067014C20BDB">
    <w:name w:val="A06479876E1F4BF28B1A067014C20BDB"/>
    <w:rsid w:val="00091DFF"/>
    <w:pPr>
      <w:spacing w:after="160" w:line="259" w:lineRule="auto"/>
    </w:pPr>
  </w:style>
  <w:style w:type="paragraph" w:customStyle="1" w:styleId="172158239C2D429CA93E7B8B357EE5AC">
    <w:name w:val="172158239C2D429CA93E7B8B357EE5AC"/>
    <w:rsid w:val="00091DFF"/>
    <w:pPr>
      <w:spacing w:after="160" w:line="259" w:lineRule="auto"/>
    </w:pPr>
  </w:style>
  <w:style w:type="paragraph" w:customStyle="1" w:styleId="6A97F257D0254BFAAD132963FBA06F5D">
    <w:name w:val="6A97F257D0254BFAAD132963FBA06F5D"/>
    <w:rsid w:val="00091DFF"/>
    <w:pPr>
      <w:spacing w:after="160" w:line="259" w:lineRule="auto"/>
    </w:pPr>
  </w:style>
  <w:style w:type="paragraph" w:customStyle="1" w:styleId="946CC8512C4E401BA081151A4E8A3786">
    <w:name w:val="946CC8512C4E401BA081151A4E8A3786"/>
    <w:rsid w:val="00091DFF"/>
    <w:pPr>
      <w:spacing w:after="160" w:line="259" w:lineRule="auto"/>
    </w:pPr>
  </w:style>
  <w:style w:type="paragraph" w:customStyle="1" w:styleId="823F7F11AF2F4B10985F100E943639E2">
    <w:name w:val="823F7F11AF2F4B10985F100E943639E2"/>
    <w:rsid w:val="00091DFF"/>
    <w:pPr>
      <w:spacing w:after="160" w:line="259" w:lineRule="auto"/>
    </w:pPr>
  </w:style>
  <w:style w:type="paragraph" w:customStyle="1" w:styleId="F44369E33D3C46AF95BA9313368F8C6A">
    <w:name w:val="F44369E33D3C46AF95BA9313368F8C6A"/>
    <w:rsid w:val="00091DFF"/>
    <w:pPr>
      <w:spacing w:after="160" w:line="259" w:lineRule="auto"/>
    </w:pPr>
  </w:style>
  <w:style w:type="paragraph" w:customStyle="1" w:styleId="FFE684C142CD4FFF8D823DB1F93B6A48">
    <w:name w:val="FFE684C142CD4FFF8D823DB1F93B6A48"/>
    <w:rsid w:val="00091DFF"/>
    <w:pPr>
      <w:spacing w:after="160" w:line="259" w:lineRule="auto"/>
    </w:pPr>
  </w:style>
  <w:style w:type="paragraph" w:customStyle="1" w:styleId="E0C312ECF483414AA101259B41ABF379">
    <w:name w:val="E0C312ECF483414AA101259B41ABF379"/>
    <w:rsid w:val="00091DFF"/>
    <w:pPr>
      <w:spacing w:after="160" w:line="259" w:lineRule="auto"/>
    </w:pPr>
  </w:style>
  <w:style w:type="paragraph" w:customStyle="1" w:styleId="BBAFFC1F6364441CAF56A377742AE98C">
    <w:name w:val="BBAFFC1F6364441CAF56A377742AE98C"/>
    <w:rsid w:val="00091DFF"/>
    <w:pPr>
      <w:spacing w:after="160" w:line="259" w:lineRule="auto"/>
    </w:pPr>
  </w:style>
  <w:style w:type="paragraph" w:customStyle="1" w:styleId="241AF7152F58483AB3F66BC2C9E3E45A">
    <w:name w:val="241AF7152F58483AB3F66BC2C9E3E45A"/>
    <w:rsid w:val="00091DFF"/>
    <w:pPr>
      <w:spacing w:after="160" w:line="259" w:lineRule="auto"/>
    </w:pPr>
  </w:style>
  <w:style w:type="paragraph" w:customStyle="1" w:styleId="D964BB01E43647B4ABC577CD9B9DEA62">
    <w:name w:val="D964BB01E43647B4ABC577CD9B9DEA62"/>
    <w:rsid w:val="00091DFF"/>
    <w:pPr>
      <w:spacing w:after="160" w:line="259" w:lineRule="auto"/>
    </w:pPr>
  </w:style>
  <w:style w:type="paragraph" w:customStyle="1" w:styleId="A0ADA160749045D2BEFCB9572E0A45AF">
    <w:name w:val="A0ADA160749045D2BEFCB9572E0A45AF"/>
    <w:rsid w:val="00091DFF"/>
    <w:pPr>
      <w:spacing w:after="160" w:line="259" w:lineRule="auto"/>
    </w:pPr>
  </w:style>
  <w:style w:type="paragraph" w:customStyle="1" w:styleId="9116448D2EC44C9C92632EF671C97B77">
    <w:name w:val="9116448D2EC44C9C92632EF671C97B77"/>
    <w:rsid w:val="00091DFF"/>
    <w:pPr>
      <w:spacing w:after="160" w:line="259" w:lineRule="auto"/>
    </w:pPr>
  </w:style>
  <w:style w:type="paragraph" w:customStyle="1" w:styleId="5F6EC5F014E8457586919FDF46470032">
    <w:name w:val="5F6EC5F014E8457586919FDF46470032"/>
    <w:rsid w:val="00091DFF"/>
    <w:pPr>
      <w:spacing w:after="160" w:line="259" w:lineRule="auto"/>
    </w:pPr>
  </w:style>
  <w:style w:type="paragraph" w:customStyle="1" w:styleId="3AC731BD16FB49E9A5F4B225151363E3">
    <w:name w:val="3AC731BD16FB49E9A5F4B225151363E3"/>
    <w:rsid w:val="00091DFF"/>
    <w:pPr>
      <w:spacing w:after="160" w:line="259" w:lineRule="auto"/>
    </w:pPr>
  </w:style>
  <w:style w:type="paragraph" w:customStyle="1" w:styleId="CF87D897E551422BB21BAED0ED5F74B4">
    <w:name w:val="CF87D897E551422BB21BAED0ED5F74B4"/>
    <w:rsid w:val="00091DFF"/>
    <w:pPr>
      <w:spacing w:after="160" w:line="259" w:lineRule="auto"/>
    </w:pPr>
  </w:style>
  <w:style w:type="paragraph" w:customStyle="1" w:styleId="C4E96B14BEA34552984D58FB277FCD3D">
    <w:name w:val="C4E96B14BEA34552984D58FB277FCD3D"/>
    <w:rsid w:val="00091DFF"/>
    <w:pPr>
      <w:spacing w:after="160" w:line="259" w:lineRule="auto"/>
    </w:pPr>
  </w:style>
  <w:style w:type="paragraph" w:customStyle="1" w:styleId="E045F7E51A8F40E68743DF2F46DE1A92">
    <w:name w:val="E045F7E51A8F40E68743DF2F46DE1A92"/>
    <w:rsid w:val="00091DFF"/>
    <w:pPr>
      <w:spacing w:after="160" w:line="259" w:lineRule="auto"/>
    </w:pPr>
  </w:style>
  <w:style w:type="paragraph" w:customStyle="1" w:styleId="9FE0169AEDB74387996F4D785FEA7844">
    <w:name w:val="9FE0169AEDB74387996F4D785FEA7844"/>
    <w:rsid w:val="00091DFF"/>
    <w:pPr>
      <w:spacing w:after="160" w:line="259" w:lineRule="auto"/>
    </w:pPr>
  </w:style>
  <w:style w:type="paragraph" w:customStyle="1" w:styleId="35E785E22C734B979E20F32676C252CD">
    <w:name w:val="35E785E22C734B979E20F32676C252CD"/>
    <w:rsid w:val="00091DFF"/>
    <w:pPr>
      <w:spacing w:after="160" w:line="259" w:lineRule="auto"/>
    </w:pPr>
  </w:style>
  <w:style w:type="paragraph" w:customStyle="1" w:styleId="04B6C44B93664244B09B20E5A4C640F4">
    <w:name w:val="04B6C44B93664244B09B20E5A4C640F4"/>
    <w:rsid w:val="00091DFF"/>
    <w:pPr>
      <w:spacing w:after="160" w:line="259" w:lineRule="auto"/>
    </w:pPr>
  </w:style>
  <w:style w:type="paragraph" w:customStyle="1" w:styleId="E997B98FF8AD462CB6C0C439669924DA">
    <w:name w:val="E997B98FF8AD462CB6C0C439669924DA"/>
    <w:rsid w:val="00091DFF"/>
    <w:pPr>
      <w:spacing w:after="160" w:line="259" w:lineRule="auto"/>
    </w:pPr>
  </w:style>
  <w:style w:type="paragraph" w:customStyle="1" w:styleId="A675CA39A51F47329278D24D047E1585">
    <w:name w:val="A675CA39A51F47329278D24D047E1585"/>
    <w:rsid w:val="00091DFF"/>
    <w:pPr>
      <w:spacing w:after="160" w:line="259" w:lineRule="auto"/>
    </w:pPr>
  </w:style>
  <w:style w:type="paragraph" w:customStyle="1" w:styleId="2A2D38B504B84E8BBCF9F2173BB122B6">
    <w:name w:val="2A2D38B504B84E8BBCF9F2173BB122B6"/>
    <w:rsid w:val="00091DFF"/>
    <w:pPr>
      <w:spacing w:after="160" w:line="259" w:lineRule="auto"/>
    </w:pPr>
  </w:style>
  <w:style w:type="paragraph" w:customStyle="1" w:styleId="7E46560171E24225A1E7DE3642AB4E4B">
    <w:name w:val="7E46560171E24225A1E7DE3642AB4E4B"/>
    <w:rsid w:val="00091DFF"/>
    <w:pPr>
      <w:spacing w:after="160" w:line="259" w:lineRule="auto"/>
    </w:pPr>
  </w:style>
  <w:style w:type="paragraph" w:customStyle="1" w:styleId="50C3943594B14C3FA2CCE2000B268072">
    <w:name w:val="50C3943594B14C3FA2CCE2000B268072"/>
    <w:rsid w:val="00091DFF"/>
    <w:pPr>
      <w:spacing w:after="160" w:line="259" w:lineRule="auto"/>
    </w:pPr>
  </w:style>
  <w:style w:type="paragraph" w:customStyle="1" w:styleId="AF5BFE8E8FDB40FDA923A40822947E53">
    <w:name w:val="AF5BFE8E8FDB40FDA923A40822947E53"/>
    <w:rsid w:val="00091DFF"/>
    <w:pPr>
      <w:spacing w:after="160" w:line="259" w:lineRule="auto"/>
    </w:pPr>
  </w:style>
  <w:style w:type="paragraph" w:customStyle="1" w:styleId="5BE66A00E940496C9F63EB1CB710F2FE">
    <w:name w:val="5BE66A00E940496C9F63EB1CB710F2FE"/>
    <w:rsid w:val="00091DFF"/>
    <w:pPr>
      <w:spacing w:after="160" w:line="259" w:lineRule="auto"/>
    </w:pPr>
  </w:style>
  <w:style w:type="paragraph" w:customStyle="1" w:styleId="4AAD15B9DAF442C2A5585D18C069387F">
    <w:name w:val="4AAD15B9DAF442C2A5585D18C069387F"/>
    <w:rsid w:val="00091DFF"/>
    <w:pPr>
      <w:spacing w:after="160" w:line="259" w:lineRule="auto"/>
    </w:pPr>
  </w:style>
  <w:style w:type="paragraph" w:customStyle="1" w:styleId="A34FE0DD02E84D2CA1880F3A51BC4D7C">
    <w:name w:val="A34FE0DD02E84D2CA1880F3A51BC4D7C"/>
    <w:rsid w:val="00091DFF"/>
    <w:pPr>
      <w:spacing w:after="160" w:line="259" w:lineRule="auto"/>
    </w:pPr>
  </w:style>
  <w:style w:type="paragraph" w:customStyle="1" w:styleId="D3B7FFE875414ACCA2181F3D9416F02D">
    <w:name w:val="D3B7FFE875414ACCA2181F3D9416F02D"/>
    <w:rsid w:val="00091DFF"/>
    <w:pPr>
      <w:spacing w:after="160" w:line="259" w:lineRule="auto"/>
    </w:pPr>
  </w:style>
  <w:style w:type="paragraph" w:customStyle="1" w:styleId="DCFFF521B9244D7EA49E4A491C45BA15">
    <w:name w:val="DCFFF521B9244D7EA49E4A491C45BA15"/>
    <w:rsid w:val="00091DFF"/>
    <w:pPr>
      <w:spacing w:after="160" w:line="259" w:lineRule="auto"/>
    </w:pPr>
  </w:style>
  <w:style w:type="paragraph" w:customStyle="1" w:styleId="C8E2D587CB1A404C9AD5BF2543D04B84">
    <w:name w:val="C8E2D587CB1A404C9AD5BF2543D04B84"/>
    <w:rsid w:val="00091DFF"/>
    <w:pPr>
      <w:spacing w:after="160" w:line="259" w:lineRule="auto"/>
    </w:pPr>
  </w:style>
  <w:style w:type="paragraph" w:customStyle="1" w:styleId="F6B4A3C2E8524898807AA89D038FB503">
    <w:name w:val="F6B4A3C2E8524898807AA89D038FB503"/>
    <w:rsid w:val="00091DFF"/>
    <w:pPr>
      <w:spacing w:after="160" w:line="259" w:lineRule="auto"/>
    </w:pPr>
  </w:style>
  <w:style w:type="paragraph" w:customStyle="1" w:styleId="86DBB1E0D51641838DF36C87E478ED44">
    <w:name w:val="86DBB1E0D51641838DF36C87E478ED44"/>
    <w:rsid w:val="00091DFF"/>
    <w:pPr>
      <w:spacing w:after="160" w:line="259" w:lineRule="auto"/>
    </w:pPr>
  </w:style>
  <w:style w:type="paragraph" w:customStyle="1" w:styleId="7C48958C058D44C5993686D6D5B74602">
    <w:name w:val="7C48958C058D44C5993686D6D5B74602"/>
    <w:rsid w:val="00091DFF"/>
    <w:pPr>
      <w:spacing w:after="160" w:line="259" w:lineRule="auto"/>
    </w:pPr>
  </w:style>
  <w:style w:type="paragraph" w:customStyle="1" w:styleId="4099D69CA9184B809573C5F2988D9123">
    <w:name w:val="4099D69CA9184B809573C5F2988D9123"/>
    <w:rsid w:val="00091DFF"/>
    <w:pPr>
      <w:spacing w:after="160" w:line="259" w:lineRule="auto"/>
    </w:pPr>
  </w:style>
  <w:style w:type="paragraph" w:customStyle="1" w:styleId="E992AAB91FB448288C73153620115DEB">
    <w:name w:val="E992AAB91FB448288C73153620115DEB"/>
    <w:rsid w:val="00091DFF"/>
    <w:pPr>
      <w:spacing w:after="160" w:line="259" w:lineRule="auto"/>
    </w:pPr>
  </w:style>
  <w:style w:type="paragraph" w:customStyle="1" w:styleId="EE8E536DF7814168B51DCF514C91623F">
    <w:name w:val="EE8E536DF7814168B51DCF514C91623F"/>
    <w:rsid w:val="00091DFF"/>
    <w:pPr>
      <w:spacing w:after="160" w:line="259" w:lineRule="auto"/>
    </w:pPr>
  </w:style>
  <w:style w:type="paragraph" w:customStyle="1" w:styleId="19B49B5A115740879580481AAC0A9CA4">
    <w:name w:val="19B49B5A115740879580481AAC0A9CA4"/>
    <w:rsid w:val="00091DFF"/>
    <w:pPr>
      <w:spacing w:after="160" w:line="259" w:lineRule="auto"/>
    </w:pPr>
  </w:style>
  <w:style w:type="paragraph" w:customStyle="1" w:styleId="A61B5411B4ED4D288350B31419C99E11">
    <w:name w:val="A61B5411B4ED4D288350B31419C99E11"/>
    <w:rsid w:val="00091DFF"/>
    <w:pPr>
      <w:spacing w:after="160" w:line="259" w:lineRule="auto"/>
    </w:pPr>
  </w:style>
  <w:style w:type="paragraph" w:customStyle="1" w:styleId="6EB1785C1E4C426BAEA2A95F4DFF1378">
    <w:name w:val="6EB1785C1E4C426BAEA2A95F4DFF1378"/>
    <w:rsid w:val="00091DFF"/>
    <w:pPr>
      <w:spacing w:after="160" w:line="259" w:lineRule="auto"/>
    </w:pPr>
  </w:style>
  <w:style w:type="paragraph" w:customStyle="1" w:styleId="9710EB0D4CEE424F80435DDC0ECA687E">
    <w:name w:val="9710EB0D4CEE424F80435DDC0ECA687E"/>
    <w:rsid w:val="00091DFF"/>
    <w:pPr>
      <w:spacing w:after="160" w:line="259" w:lineRule="auto"/>
    </w:pPr>
  </w:style>
  <w:style w:type="paragraph" w:customStyle="1" w:styleId="A99F70AF0A504945BE42997BD0037193">
    <w:name w:val="A99F70AF0A504945BE42997BD0037193"/>
    <w:rsid w:val="00091DFF"/>
    <w:pPr>
      <w:spacing w:after="160" w:line="259" w:lineRule="auto"/>
    </w:pPr>
  </w:style>
  <w:style w:type="paragraph" w:customStyle="1" w:styleId="C3C009170BB54DA58619B288D4B09BEC">
    <w:name w:val="C3C009170BB54DA58619B288D4B09BEC"/>
    <w:rsid w:val="00091DFF"/>
    <w:pPr>
      <w:spacing w:after="160" w:line="259" w:lineRule="auto"/>
    </w:pPr>
  </w:style>
  <w:style w:type="paragraph" w:customStyle="1" w:styleId="FE7F0FFAAFDE40D5854894DACBAD140A">
    <w:name w:val="FE7F0FFAAFDE40D5854894DACBAD140A"/>
    <w:rsid w:val="00091DFF"/>
    <w:pPr>
      <w:spacing w:after="160" w:line="259" w:lineRule="auto"/>
    </w:pPr>
  </w:style>
  <w:style w:type="paragraph" w:customStyle="1" w:styleId="EE450E2C6E444C7EA49CE476A42FAE6C">
    <w:name w:val="EE450E2C6E444C7EA49CE476A42FAE6C"/>
    <w:rsid w:val="00091DFF"/>
    <w:pPr>
      <w:spacing w:after="160" w:line="259" w:lineRule="auto"/>
    </w:pPr>
  </w:style>
  <w:style w:type="paragraph" w:customStyle="1" w:styleId="216451CA0F3F40FE8A45D06A07B28452">
    <w:name w:val="216451CA0F3F40FE8A45D06A07B28452"/>
    <w:rsid w:val="00091DFF"/>
    <w:pPr>
      <w:spacing w:after="160" w:line="259" w:lineRule="auto"/>
    </w:pPr>
  </w:style>
  <w:style w:type="paragraph" w:customStyle="1" w:styleId="330DDC65BC774A6B9A8447684EBE75CF">
    <w:name w:val="330DDC65BC774A6B9A8447684EBE75CF"/>
    <w:rsid w:val="00091DFF"/>
    <w:pPr>
      <w:spacing w:after="160" w:line="259" w:lineRule="auto"/>
    </w:pPr>
  </w:style>
  <w:style w:type="paragraph" w:customStyle="1" w:styleId="777E7873BD3C4A1BB31E85E2758391F7">
    <w:name w:val="777E7873BD3C4A1BB31E85E2758391F7"/>
    <w:rsid w:val="00091DFF"/>
    <w:pPr>
      <w:spacing w:after="160" w:line="259" w:lineRule="auto"/>
    </w:pPr>
  </w:style>
  <w:style w:type="paragraph" w:customStyle="1" w:styleId="61B2A43E21134A71A10C1974A5980619">
    <w:name w:val="61B2A43E21134A71A10C1974A5980619"/>
    <w:rsid w:val="00091DFF"/>
    <w:pPr>
      <w:spacing w:after="160" w:line="259" w:lineRule="auto"/>
    </w:pPr>
  </w:style>
  <w:style w:type="paragraph" w:customStyle="1" w:styleId="ACD6F5C3C56646F8B888C8278A6AA96F">
    <w:name w:val="ACD6F5C3C56646F8B888C8278A6AA96F"/>
    <w:rsid w:val="00091DFF"/>
    <w:pPr>
      <w:spacing w:after="160" w:line="259" w:lineRule="auto"/>
    </w:pPr>
  </w:style>
  <w:style w:type="paragraph" w:customStyle="1" w:styleId="3E647042E32045858F63FD85E1E54AFA">
    <w:name w:val="3E647042E32045858F63FD85E1E54AFA"/>
    <w:rsid w:val="00091DFF"/>
    <w:pPr>
      <w:spacing w:after="160" w:line="259" w:lineRule="auto"/>
    </w:pPr>
  </w:style>
  <w:style w:type="paragraph" w:customStyle="1" w:styleId="B44BD7ED2E0D4E54AB405E71C8429A07">
    <w:name w:val="B44BD7ED2E0D4E54AB405E71C8429A07"/>
    <w:rsid w:val="00091DFF"/>
    <w:pPr>
      <w:spacing w:after="160" w:line="259" w:lineRule="auto"/>
    </w:pPr>
  </w:style>
  <w:style w:type="paragraph" w:customStyle="1" w:styleId="1043C55324FA4BB1BE3B31DB1620A154">
    <w:name w:val="1043C55324FA4BB1BE3B31DB1620A154"/>
    <w:rsid w:val="00091DFF"/>
    <w:pPr>
      <w:spacing w:after="160" w:line="259" w:lineRule="auto"/>
    </w:pPr>
  </w:style>
  <w:style w:type="paragraph" w:customStyle="1" w:styleId="D7A6AC6471AF46678A58705A7DB381EA">
    <w:name w:val="D7A6AC6471AF46678A58705A7DB381EA"/>
    <w:rsid w:val="00091DFF"/>
    <w:pPr>
      <w:spacing w:after="160" w:line="259" w:lineRule="auto"/>
    </w:pPr>
  </w:style>
  <w:style w:type="paragraph" w:customStyle="1" w:styleId="7BD601CC39D0403F9FBD0B548C2A8D9D">
    <w:name w:val="7BD601CC39D0403F9FBD0B548C2A8D9D"/>
    <w:rsid w:val="00091DFF"/>
    <w:pPr>
      <w:spacing w:after="160" w:line="259" w:lineRule="auto"/>
    </w:pPr>
  </w:style>
  <w:style w:type="paragraph" w:customStyle="1" w:styleId="1D1E439FB08446E596938A1AEE3FA5CB">
    <w:name w:val="1D1E439FB08446E596938A1AEE3FA5CB"/>
    <w:rsid w:val="00091DFF"/>
    <w:pPr>
      <w:spacing w:after="160" w:line="259" w:lineRule="auto"/>
    </w:pPr>
  </w:style>
  <w:style w:type="paragraph" w:customStyle="1" w:styleId="96C08BC149554D259A3E8ADD8A867F56">
    <w:name w:val="96C08BC149554D259A3E8ADD8A867F56"/>
    <w:rsid w:val="00091DFF"/>
    <w:pPr>
      <w:spacing w:after="160" w:line="259" w:lineRule="auto"/>
    </w:pPr>
  </w:style>
  <w:style w:type="paragraph" w:customStyle="1" w:styleId="C6BB41EE4AAA4B8287140370D583AE8B">
    <w:name w:val="C6BB41EE4AAA4B8287140370D583AE8B"/>
    <w:rsid w:val="00091DFF"/>
    <w:pPr>
      <w:spacing w:after="160" w:line="259" w:lineRule="auto"/>
    </w:pPr>
  </w:style>
  <w:style w:type="paragraph" w:customStyle="1" w:styleId="FD8725B540D5419890CB0FDC155D21EE">
    <w:name w:val="FD8725B540D5419890CB0FDC155D21EE"/>
    <w:rsid w:val="00091DFF"/>
    <w:pPr>
      <w:spacing w:after="160" w:line="259" w:lineRule="auto"/>
    </w:pPr>
  </w:style>
  <w:style w:type="paragraph" w:customStyle="1" w:styleId="072E7B0BE5824D84835DCFAF7B325FB7">
    <w:name w:val="072E7B0BE5824D84835DCFAF7B325FB7"/>
    <w:rsid w:val="00091DFF"/>
    <w:pPr>
      <w:spacing w:after="160" w:line="259" w:lineRule="auto"/>
    </w:pPr>
  </w:style>
  <w:style w:type="paragraph" w:customStyle="1" w:styleId="26A526C61727460A92C0A36C7929BB7C">
    <w:name w:val="26A526C61727460A92C0A36C7929BB7C"/>
    <w:rsid w:val="00091DFF"/>
    <w:pPr>
      <w:spacing w:after="160" w:line="259" w:lineRule="auto"/>
    </w:pPr>
  </w:style>
  <w:style w:type="paragraph" w:customStyle="1" w:styleId="DFABDA40D5404959872E119D13F70D38">
    <w:name w:val="DFABDA40D5404959872E119D13F70D38"/>
    <w:rsid w:val="00091DFF"/>
    <w:pPr>
      <w:spacing w:after="160" w:line="259" w:lineRule="auto"/>
    </w:pPr>
  </w:style>
  <w:style w:type="paragraph" w:customStyle="1" w:styleId="C237473CD32A4827A498E7A7A080C61B">
    <w:name w:val="C237473CD32A4827A498E7A7A080C61B"/>
    <w:rsid w:val="00091DFF"/>
    <w:pPr>
      <w:spacing w:after="160" w:line="259" w:lineRule="auto"/>
    </w:pPr>
  </w:style>
  <w:style w:type="paragraph" w:customStyle="1" w:styleId="D3AA4EBE8CA042EF9F366A5E029A7F47">
    <w:name w:val="D3AA4EBE8CA042EF9F366A5E029A7F47"/>
    <w:rsid w:val="00091DFF"/>
    <w:pPr>
      <w:spacing w:after="160" w:line="259" w:lineRule="auto"/>
    </w:pPr>
  </w:style>
  <w:style w:type="paragraph" w:customStyle="1" w:styleId="E33C21232A374544A888B320C2848B68">
    <w:name w:val="E33C21232A374544A888B320C2848B68"/>
    <w:rsid w:val="00091DFF"/>
    <w:pPr>
      <w:spacing w:after="160" w:line="259" w:lineRule="auto"/>
    </w:pPr>
  </w:style>
  <w:style w:type="paragraph" w:customStyle="1" w:styleId="21BD703DF5A8404A9D53652444F988E5">
    <w:name w:val="21BD703DF5A8404A9D53652444F988E5"/>
    <w:rsid w:val="00091DFF"/>
    <w:pPr>
      <w:spacing w:after="160" w:line="259" w:lineRule="auto"/>
    </w:pPr>
  </w:style>
  <w:style w:type="paragraph" w:customStyle="1" w:styleId="4F7B0A2A9E4844468D91C67840AEE7ED">
    <w:name w:val="4F7B0A2A9E4844468D91C67840AEE7ED"/>
    <w:rsid w:val="00091DFF"/>
    <w:pPr>
      <w:spacing w:after="160" w:line="259" w:lineRule="auto"/>
    </w:pPr>
  </w:style>
  <w:style w:type="paragraph" w:customStyle="1" w:styleId="271C9FD493BD415195959185350B3685">
    <w:name w:val="271C9FD493BD415195959185350B3685"/>
    <w:rsid w:val="00091DFF"/>
    <w:pPr>
      <w:spacing w:after="160" w:line="259" w:lineRule="auto"/>
    </w:pPr>
  </w:style>
  <w:style w:type="paragraph" w:customStyle="1" w:styleId="0A1E11A252B74461AA7479AECD71789E">
    <w:name w:val="0A1E11A252B74461AA7479AECD71789E"/>
    <w:rsid w:val="00091DFF"/>
    <w:pPr>
      <w:spacing w:after="160" w:line="259" w:lineRule="auto"/>
    </w:pPr>
  </w:style>
  <w:style w:type="paragraph" w:customStyle="1" w:styleId="331607E5A65D40108C8D1035DF66F065">
    <w:name w:val="331607E5A65D40108C8D1035DF66F065"/>
    <w:rsid w:val="00091DFF"/>
    <w:pPr>
      <w:spacing w:after="160" w:line="259" w:lineRule="auto"/>
    </w:pPr>
  </w:style>
  <w:style w:type="paragraph" w:customStyle="1" w:styleId="8B03AE53EE144AEFB0064AA2D106AFF5">
    <w:name w:val="8B03AE53EE144AEFB0064AA2D106AFF5"/>
    <w:rsid w:val="00091DFF"/>
    <w:pPr>
      <w:spacing w:after="160" w:line="259" w:lineRule="auto"/>
    </w:pPr>
  </w:style>
  <w:style w:type="paragraph" w:customStyle="1" w:styleId="4BDE28B7F7654DEEB3EDE957DE50F540">
    <w:name w:val="4BDE28B7F7654DEEB3EDE957DE50F540"/>
    <w:rsid w:val="00091DFF"/>
    <w:pPr>
      <w:spacing w:after="160" w:line="259" w:lineRule="auto"/>
    </w:pPr>
  </w:style>
  <w:style w:type="paragraph" w:customStyle="1" w:styleId="C3DFA6E3C94E42B59709A6BD8BE822A9">
    <w:name w:val="C3DFA6E3C94E42B59709A6BD8BE822A9"/>
    <w:rsid w:val="00091DFF"/>
    <w:pPr>
      <w:spacing w:after="160" w:line="259" w:lineRule="auto"/>
    </w:pPr>
  </w:style>
  <w:style w:type="paragraph" w:customStyle="1" w:styleId="B5E525BF97694F37A3C7E2527DE4F8D7">
    <w:name w:val="B5E525BF97694F37A3C7E2527DE4F8D7"/>
    <w:rsid w:val="00091DFF"/>
    <w:pPr>
      <w:spacing w:after="160" w:line="259" w:lineRule="auto"/>
    </w:pPr>
  </w:style>
  <w:style w:type="paragraph" w:customStyle="1" w:styleId="AE530408D1DF45C5A5E3B1AC360841B8">
    <w:name w:val="AE530408D1DF45C5A5E3B1AC360841B8"/>
    <w:rsid w:val="00091DFF"/>
    <w:pPr>
      <w:spacing w:after="160" w:line="259" w:lineRule="auto"/>
    </w:pPr>
  </w:style>
  <w:style w:type="paragraph" w:customStyle="1" w:styleId="F6075FD8A5604AECBB3277EA9E576E24">
    <w:name w:val="F6075FD8A5604AECBB3277EA9E576E24"/>
    <w:rsid w:val="00091DFF"/>
    <w:pPr>
      <w:spacing w:after="160" w:line="259" w:lineRule="auto"/>
    </w:pPr>
  </w:style>
  <w:style w:type="paragraph" w:customStyle="1" w:styleId="C03880ECAB914998864BC8262FA694F9">
    <w:name w:val="C03880ECAB914998864BC8262FA694F9"/>
    <w:rsid w:val="00091DFF"/>
    <w:pPr>
      <w:spacing w:after="160" w:line="259" w:lineRule="auto"/>
    </w:pPr>
  </w:style>
  <w:style w:type="paragraph" w:customStyle="1" w:styleId="B343511B12BF44D29791D87E9750FAA9">
    <w:name w:val="B343511B12BF44D29791D87E9750FAA9"/>
    <w:rsid w:val="00091DFF"/>
    <w:pPr>
      <w:spacing w:after="160" w:line="259" w:lineRule="auto"/>
    </w:pPr>
  </w:style>
  <w:style w:type="paragraph" w:customStyle="1" w:styleId="A3DB60580EDA49969D2582B4C9E213F4">
    <w:name w:val="A3DB60580EDA49969D2582B4C9E213F4"/>
    <w:rsid w:val="00091DFF"/>
    <w:pPr>
      <w:spacing w:after="160" w:line="259" w:lineRule="auto"/>
    </w:pPr>
  </w:style>
  <w:style w:type="paragraph" w:customStyle="1" w:styleId="F9B15724B0D84AF1A17D4FD92F4B1A6C">
    <w:name w:val="F9B15724B0D84AF1A17D4FD92F4B1A6C"/>
    <w:rsid w:val="00091DFF"/>
    <w:pPr>
      <w:spacing w:after="160" w:line="259" w:lineRule="auto"/>
    </w:pPr>
  </w:style>
  <w:style w:type="paragraph" w:customStyle="1" w:styleId="F4B2060DE6584951B6E661EA6C1F8C35">
    <w:name w:val="F4B2060DE6584951B6E661EA6C1F8C35"/>
    <w:rsid w:val="00091DFF"/>
    <w:pPr>
      <w:spacing w:after="160" w:line="259" w:lineRule="auto"/>
    </w:pPr>
  </w:style>
  <w:style w:type="paragraph" w:customStyle="1" w:styleId="625813472748413280F42D1108F30660">
    <w:name w:val="625813472748413280F42D1108F30660"/>
    <w:rsid w:val="00091DFF"/>
    <w:pPr>
      <w:spacing w:after="160" w:line="259" w:lineRule="auto"/>
    </w:pPr>
  </w:style>
  <w:style w:type="paragraph" w:customStyle="1" w:styleId="1139D02CE17A4AC49DD467013A0C05E8">
    <w:name w:val="1139D02CE17A4AC49DD467013A0C05E8"/>
    <w:rsid w:val="00091DFF"/>
    <w:pPr>
      <w:spacing w:after="160" w:line="259" w:lineRule="auto"/>
    </w:pPr>
  </w:style>
  <w:style w:type="paragraph" w:customStyle="1" w:styleId="B3A3FEB5B0FF479FB91671F11695B7C5">
    <w:name w:val="B3A3FEB5B0FF479FB91671F11695B7C5"/>
    <w:rsid w:val="00091DFF"/>
    <w:pPr>
      <w:spacing w:after="160" w:line="259" w:lineRule="auto"/>
    </w:pPr>
  </w:style>
  <w:style w:type="paragraph" w:customStyle="1" w:styleId="A60B21F7ECD24F87B49DF3B28A9F08A3">
    <w:name w:val="A60B21F7ECD24F87B49DF3B28A9F08A3"/>
    <w:rsid w:val="00091DFF"/>
    <w:pPr>
      <w:spacing w:after="160" w:line="259" w:lineRule="auto"/>
    </w:pPr>
  </w:style>
  <w:style w:type="paragraph" w:customStyle="1" w:styleId="D75ED453B9DD4F7BBCF183CEA64E4645">
    <w:name w:val="D75ED453B9DD4F7BBCF183CEA64E4645"/>
    <w:rsid w:val="00091DFF"/>
    <w:pPr>
      <w:spacing w:after="160" w:line="259" w:lineRule="auto"/>
    </w:pPr>
  </w:style>
  <w:style w:type="paragraph" w:customStyle="1" w:styleId="2BE26E901DF3484391D310C274439E33">
    <w:name w:val="2BE26E901DF3484391D310C274439E33"/>
    <w:rsid w:val="00091DFF"/>
    <w:pPr>
      <w:spacing w:after="160" w:line="259" w:lineRule="auto"/>
    </w:pPr>
  </w:style>
  <w:style w:type="paragraph" w:customStyle="1" w:styleId="CF54B78E7D4C4DC58BA889E61CFEA3B1">
    <w:name w:val="CF54B78E7D4C4DC58BA889E61CFEA3B1"/>
    <w:rsid w:val="00091DFF"/>
    <w:pPr>
      <w:spacing w:after="160" w:line="259" w:lineRule="auto"/>
    </w:pPr>
  </w:style>
  <w:style w:type="paragraph" w:customStyle="1" w:styleId="4072AD4E4F334C2CAB73D7B95DE339BD">
    <w:name w:val="4072AD4E4F334C2CAB73D7B95DE339BD"/>
    <w:rsid w:val="00091DFF"/>
    <w:pPr>
      <w:spacing w:after="160" w:line="259" w:lineRule="auto"/>
    </w:pPr>
  </w:style>
  <w:style w:type="paragraph" w:customStyle="1" w:styleId="1D6447A40BC24DE9A5294AB809D054F0">
    <w:name w:val="1D6447A40BC24DE9A5294AB809D054F0"/>
    <w:rsid w:val="00091DFF"/>
    <w:pPr>
      <w:spacing w:after="160" w:line="259" w:lineRule="auto"/>
    </w:pPr>
  </w:style>
  <w:style w:type="paragraph" w:customStyle="1" w:styleId="A28C7D8E1E184A56B8FE4F163141B403">
    <w:name w:val="A28C7D8E1E184A56B8FE4F163141B403"/>
    <w:rsid w:val="00091DFF"/>
    <w:pPr>
      <w:spacing w:after="160" w:line="259" w:lineRule="auto"/>
    </w:pPr>
  </w:style>
  <w:style w:type="paragraph" w:customStyle="1" w:styleId="BBC86943309349EC81DB0BB18495403D">
    <w:name w:val="BBC86943309349EC81DB0BB18495403D"/>
    <w:rsid w:val="00091DFF"/>
    <w:pPr>
      <w:spacing w:after="160" w:line="259" w:lineRule="auto"/>
    </w:pPr>
  </w:style>
  <w:style w:type="paragraph" w:customStyle="1" w:styleId="A6A8D24BEE36403998321FF51CBE82CF">
    <w:name w:val="A6A8D24BEE36403998321FF51CBE82CF"/>
    <w:rsid w:val="00091DFF"/>
    <w:pPr>
      <w:spacing w:after="160" w:line="259" w:lineRule="auto"/>
    </w:pPr>
  </w:style>
  <w:style w:type="paragraph" w:customStyle="1" w:styleId="EF60CD7AD05049C08D95AED01C7C27BE">
    <w:name w:val="EF60CD7AD05049C08D95AED01C7C27BE"/>
    <w:rsid w:val="00091DFF"/>
    <w:pPr>
      <w:spacing w:after="160" w:line="259" w:lineRule="auto"/>
    </w:pPr>
  </w:style>
  <w:style w:type="paragraph" w:customStyle="1" w:styleId="152BF0A2BFBD4776924310EC123906EE">
    <w:name w:val="152BF0A2BFBD4776924310EC123906EE"/>
    <w:rsid w:val="00091DFF"/>
    <w:pPr>
      <w:spacing w:after="160" w:line="259" w:lineRule="auto"/>
    </w:pPr>
  </w:style>
  <w:style w:type="paragraph" w:customStyle="1" w:styleId="B66578BDE8EE482F952A846BC3F79920">
    <w:name w:val="B66578BDE8EE482F952A846BC3F79920"/>
    <w:rsid w:val="00091DFF"/>
    <w:pPr>
      <w:spacing w:after="160" w:line="259" w:lineRule="auto"/>
    </w:pPr>
  </w:style>
  <w:style w:type="paragraph" w:customStyle="1" w:styleId="2EEFACF38EBE4A3399F4607EF64F7483">
    <w:name w:val="2EEFACF38EBE4A3399F4607EF64F7483"/>
    <w:rsid w:val="00091DFF"/>
    <w:pPr>
      <w:spacing w:after="160" w:line="259" w:lineRule="auto"/>
    </w:pPr>
  </w:style>
  <w:style w:type="paragraph" w:customStyle="1" w:styleId="762EE2149FF34B17A0A0B9137E90055B">
    <w:name w:val="762EE2149FF34B17A0A0B9137E90055B"/>
    <w:rsid w:val="00091DFF"/>
    <w:pPr>
      <w:spacing w:after="160" w:line="259" w:lineRule="auto"/>
    </w:pPr>
  </w:style>
  <w:style w:type="paragraph" w:customStyle="1" w:styleId="79BA9EB11FD54F1A879FDB0A0DC46693">
    <w:name w:val="79BA9EB11FD54F1A879FDB0A0DC46693"/>
    <w:rsid w:val="00B702B7"/>
  </w:style>
  <w:style w:type="paragraph" w:customStyle="1" w:styleId="2A04A353B36C4089B2E549089732CE53">
    <w:name w:val="2A04A353B36C4089B2E549089732CE53"/>
    <w:rsid w:val="00B702B7"/>
  </w:style>
  <w:style w:type="paragraph" w:customStyle="1" w:styleId="3065CCD95FA0497C840E4D66189D1EC7">
    <w:name w:val="3065CCD95FA0497C840E4D66189D1EC7"/>
    <w:rsid w:val="00B702B7"/>
  </w:style>
  <w:style w:type="paragraph" w:customStyle="1" w:styleId="1728C57D0FB44BEFA89F8A8E39984E5A">
    <w:name w:val="1728C57D0FB44BEFA89F8A8E39984E5A"/>
    <w:rsid w:val="00B702B7"/>
  </w:style>
  <w:style w:type="paragraph" w:customStyle="1" w:styleId="D45D7697AF8D4253A4568A0AF8FAB860">
    <w:name w:val="D45D7697AF8D4253A4568A0AF8FAB860"/>
    <w:rsid w:val="00B702B7"/>
  </w:style>
  <w:style w:type="paragraph" w:customStyle="1" w:styleId="CE215129AA884ABCBD7F63B885659984">
    <w:name w:val="CE215129AA884ABCBD7F63B885659984"/>
    <w:rsid w:val="00B702B7"/>
  </w:style>
  <w:style w:type="paragraph" w:customStyle="1" w:styleId="309CE1E2613B47469078ADEEDA331080">
    <w:name w:val="309CE1E2613B47469078ADEEDA331080"/>
    <w:rsid w:val="00B702B7"/>
  </w:style>
  <w:style w:type="paragraph" w:customStyle="1" w:styleId="C5581EC6AD4F43C7950EF5620BB522D0">
    <w:name w:val="C5581EC6AD4F43C7950EF5620BB522D0"/>
    <w:rsid w:val="00B702B7"/>
  </w:style>
  <w:style w:type="paragraph" w:customStyle="1" w:styleId="D2CBF98E17974920B20D850AE8D13879">
    <w:name w:val="D2CBF98E17974920B20D850AE8D13879"/>
    <w:rsid w:val="00B702B7"/>
  </w:style>
  <w:style w:type="paragraph" w:customStyle="1" w:styleId="26BFF0522F9F46EF8094DEC1BA38987A">
    <w:name w:val="26BFF0522F9F46EF8094DEC1BA38987A"/>
    <w:rsid w:val="00B702B7"/>
  </w:style>
  <w:style w:type="paragraph" w:customStyle="1" w:styleId="F95B4179758542A49AD45FC726948BB8">
    <w:name w:val="F95B4179758542A49AD45FC726948BB8"/>
    <w:rsid w:val="00B702B7"/>
  </w:style>
  <w:style w:type="paragraph" w:customStyle="1" w:styleId="1EEE5E06567A4233924F76D5733E7564">
    <w:name w:val="1EEE5E06567A4233924F76D5733E7564"/>
    <w:rsid w:val="00B702B7"/>
  </w:style>
  <w:style w:type="paragraph" w:customStyle="1" w:styleId="B9C26919DF614289A22D6F53DE2BE7B0">
    <w:name w:val="B9C26919DF614289A22D6F53DE2BE7B0"/>
    <w:rsid w:val="00B702B7"/>
  </w:style>
  <w:style w:type="paragraph" w:customStyle="1" w:styleId="B8D8F62E5EDA4015881AFC77BB861339">
    <w:name w:val="B8D8F62E5EDA4015881AFC77BB861339"/>
    <w:rsid w:val="00B702B7"/>
  </w:style>
  <w:style w:type="paragraph" w:customStyle="1" w:styleId="B6DA290B6AA84772B41184D562C89E73">
    <w:name w:val="B6DA290B6AA84772B41184D562C89E73"/>
    <w:rsid w:val="00B702B7"/>
  </w:style>
  <w:style w:type="paragraph" w:customStyle="1" w:styleId="7D53A5791FAC44458D59AD000E062ED3">
    <w:name w:val="7D53A5791FAC44458D59AD000E062ED3"/>
    <w:rsid w:val="004054A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 New Roman"/>
        <a:ea typeface=""/>
        <a:cs typeface=""/>
      </a:majorFont>
      <a:minorFont>
        <a:latin typeface="Time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DESE-231-24411</_dlc_DocId>
    <_dlc_DocIdUrl xmlns="733efe1c-5bbe-4968-87dc-d400e65c879f">
      <Url>https://sharepoint.doemass.org/ese/webteam/cps/_layouts/DocIdRedir.aspx?ID=DESE-231-24411</Url>
      <Description>DESE-231-24411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405A1-6A26-4995-B310-60E7997726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6A220C-0818-449D-83F8-E94BFC065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197E1-4C4D-48B0-8C06-05BA96470D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C47FCAA-4EC3-4D87-8A47-9DA50336FB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998EAE-C101-458F-B37C-20BAE9EC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8644</Characters>
  <Application>Microsoft Office Word</Application>
  <DocSecurity>0</DocSecurity>
  <Lines>166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5 Schools 2015-16 Quarter 3 Report: John Avery Parker Elementary School</vt:lpstr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5 Schools 2015-16 Quarter 3 Report: John Avery Parker Elementary School</dc:title>
  <dc:creator>ESE</dc:creator>
  <cp:lastModifiedBy>dzou</cp:lastModifiedBy>
  <cp:revision>2</cp:revision>
  <cp:lastPrinted>2011-01-14T19:54:00Z</cp:lastPrinted>
  <dcterms:created xsi:type="dcterms:W3CDTF">2016-04-13T16:42:00Z</dcterms:created>
  <dcterms:modified xsi:type="dcterms:W3CDTF">2016-04-19T20:10:00Z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19 2016</vt:lpwstr>
  </property>
</Properties>
</file>