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60023" w14:textId="77777777" w:rsidR="00D835AC" w:rsidRDefault="00C61F6B" w:rsidP="00742840">
      <w:pPr>
        <w:pStyle w:val="Heading1"/>
        <w:jc w:val="center"/>
      </w:pPr>
      <w:bookmarkStart w:id="0" w:name="_GoBack"/>
      <w:bookmarkEnd w:id="0"/>
      <w:r w:rsidRPr="007E2C9E">
        <w:t xml:space="preserve">Level 5 Schools </w:t>
      </w:r>
      <w:r w:rsidR="004868AB">
        <w:t>2016–17</w:t>
      </w:r>
      <w:r w:rsidR="00042F3B" w:rsidRPr="007E2C9E">
        <w:t xml:space="preserve"> </w:t>
      </w:r>
      <w:r w:rsidRPr="007E2C9E">
        <w:t xml:space="preserve">Quarter </w:t>
      </w:r>
      <w:r w:rsidR="00363C3F">
        <w:t>2</w:t>
      </w:r>
      <w:r w:rsidR="0069055A" w:rsidRPr="007E2C9E">
        <w:t xml:space="preserve"> </w:t>
      </w:r>
      <w:r w:rsidR="00D835AC" w:rsidRPr="007E2C9E">
        <w:t>Report</w:t>
      </w:r>
      <w:r w:rsidR="00637FF7" w:rsidRPr="007E2C9E">
        <w:t>:</w:t>
      </w:r>
      <w:r w:rsidR="00D835AC" w:rsidRPr="007E2C9E">
        <w:t xml:space="preserve"> </w:t>
      </w:r>
      <w:r w:rsidR="00650117">
        <w:br/>
      </w:r>
      <w:r w:rsidR="006653C7" w:rsidRPr="007E2C9E">
        <w:t>John Avery Parker Elementary School</w:t>
      </w:r>
    </w:p>
    <w:tbl>
      <w:tblPr>
        <w:tblW w:w="9360" w:type="dxa"/>
        <w:jc w:val="center"/>
        <w:tblLook w:val="04A0" w:firstRow="1" w:lastRow="0" w:firstColumn="1" w:lastColumn="0" w:noHBand="0" w:noVBand="1"/>
      </w:tblPr>
      <w:tblGrid>
        <w:gridCol w:w="2875"/>
        <w:gridCol w:w="1978"/>
        <w:gridCol w:w="2652"/>
        <w:gridCol w:w="1845"/>
        <w:gridCol w:w="10"/>
      </w:tblGrid>
      <w:tr w:rsidR="00B50BB8" w:rsidRPr="00650117" w14:paraId="27D60026" w14:textId="77777777" w:rsidTr="00650117">
        <w:trPr>
          <w:jc w:val="center"/>
        </w:trPr>
        <w:tc>
          <w:tcPr>
            <w:tcW w:w="4853" w:type="dxa"/>
            <w:gridSpan w:val="2"/>
            <w:tcBorders>
              <w:top w:val="single" w:sz="4" w:space="0" w:color="auto"/>
              <w:left w:val="single" w:sz="4" w:space="0" w:color="auto"/>
              <w:bottom w:val="single" w:sz="4" w:space="0" w:color="auto"/>
              <w:right w:val="single" w:sz="4" w:space="0" w:color="000000"/>
            </w:tcBorders>
            <w:shd w:val="clear" w:color="000000" w:fill="8DB3E2" w:themeFill="text2" w:themeFillTint="66"/>
            <w:tcMar>
              <w:left w:w="115" w:type="dxa"/>
              <w:right w:w="115" w:type="dxa"/>
            </w:tcMar>
            <w:vAlign w:val="center"/>
            <w:hideMark/>
          </w:tcPr>
          <w:p w14:paraId="27D60024" w14:textId="77777777" w:rsidR="00B50BB8" w:rsidRPr="00650117" w:rsidRDefault="00B50BB8" w:rsidP="00650117">
            <w:pPr>
              <w:pStyle w:val="TableHeadingCenter"/>
              <w:spacing w:before="80" w:after="80"/>
              <w:rPr>
                <w:sz w:val="24"/>
                <w:szCs w:val="24"/>
              </w:rPr>
            </w:pPr>
            <w:r w:rsidRPr="00650117">
              <w:rPr>
                <w:sz w:val="24"/>
                <w:szCs w:val="24"/>
              </w:rPr>
              <w:t>School Information</w:t>
            </w:r>
          </w:p>
        </w:tc>
        <w:tc>
          <w:tcPr>
            <w:tcW w:w="4507" w:type="dxa"/>
            <w:gridSpan w:val="3"/>
            <w:tcBorders>
              <w:top w:val="single" w:sz="4" w:space="0" w:color="auto"/>
              <w:left w:val="nil"/>
              <w:bottom w:val="single" w:sz="4" w:space="0" w:color="auto"/>
              <w:right w:val="single" w:sz="4" w:space="0" w:color="000000"/>
            </w:tcBorders>
            <w:shd w:val="clear" w:color="000000" w:fill="8DB3E2" w:themeFill="text2" w:themeFillTint="66"/>
            <w:tcMar>
              <w:left w:w="115" w:type="dxa"/>
              <w:right w:w="115" w:type="dxa"/>
            </w:tcMar>
            <w:vAlign w:val="center"/>
            <w:hideMark/>
          </w:tcPr>
          <w:p w14:paraId="27D60025" w14:textId="77777777" w:rsidR="00B50BB8" w:rsidRPr="00650117" w:rsidRDefault="00B50BB8" w:rsidP="00650117">
            <w:pPr>
              <w:widowControl/>
              <w:spacing w:before="80" w:after="80"/>
              <w:jc w:val="center"/>
              <w:rPr>
                <w:rFonts w:asciiTheme="minorHAnsi" w:hAnsiTheme="minorHAnsi"/>
                <w:b/>
                <w:bCs/>
              </w:rPr>
            </w:pPr>
            <w:r w:rsidRPr="00650117">
              <w:rPr>
                <w:rFonts w:asciiTheme="minorHAnsi" w:hAnsiTheme="minorHAnsi"/>
                <w:b/>
                <w:bCs/>
              </w:rPr>
              <w:t>Student Enrollment and Demographics</w:t>
            </w:r>
          </w:p>
        </w:tc>
      </w:tr>
      <w:tr w:rsidR="00B50BB8" w:rsidRPr="00650117" w14:paraId="27D6002B" w14:textId="77777777" w:rsidTr="00650117">
        <w:trPr>
          <w:gridAfter w:val="1"/>
          <w:wAfter w:w="10" w:type="dxa"/>
          <w:jc w:val="center"/>
        </w:trPr>
        <w:tc>
          <w:tcPr>
            <w:tcW w:w="2875" w:type="dxa"/>
            <w:tcBorders>
              <w:top w:val="nil"/>
              <w:left w:val="single" w:sz="4" w:space="0" w:color="auto"/>
              <w:right w:val="single" w:sz="4" w:space="0" w:color="auto"/>
            </w:tcBorders>
            <w:shd w:val="clear" w:color="auto" w:fill="C6D9F1" w:themeFill="text2" w:themeFillTint="33"/>
            <w:tcMar>
              <w:left w:w="115" w:type="dxa"/>
              <w:right w:w="115" w:type="dxa"/>
            </w:tcMar>
            <w:vAlign w:val="center"/>
            <w:hideMark/>
          </w:tcPr>
          <w:p w14:paraId="27D60027" w14:textId="77777777" w:rsidR="00B50BB8" w:rsidRPr="00650117" w:rsidRDefault="00B50BB8" w:rsidP="00650117">
            <w:pPr>
              <w:pStyle w:val="TableSubheading"/>
              <w:spacing w:before="40" w:after="40"/>
              <w:rPr>
                <w:sz w:val="24"/>
                <w:szCs w:val="24"/>
              </w:rPr>
            </w:pPr>
            <w:r w:rsidRPr="00650117">
              <w:rPr>
                <w:sz w:val="24"/>
                <w:szCs w:val="24"/>
              </w:rPr>
              <w:t>Location</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7D60028" w14:textId="77777777" w:rsidR="00B50BB8" w:rsidRPr="00650117" w:rsidRDefault="00B50BB8" w:rsidP="00650117">
            <w:pPr>
              <w:pStyle w:val="TableText"/>
              <w:spacing w:before="40" w:after="40"/>
              <w:rPr>
                <w:sz w:val="24"/>
                <w:szCs w:val="24"/>
              </w:rPr>
            </w:pPr>
            <w:r w:rsidRPr="00650117">
              <w:rPr>
                <w:sz w:val="24"/>
                <w:szCs w:val="24"/>
              </w:rPr>
              <w:t>New Bedford, Massachusetts</w:t>
            </w:r>
          </w:p>
        </w:tc>
        <w:tc>
          <w:tcPr>
            <w:tcW w:w="2652" w:type="dxa"/>
            <w:tcBorders>
              <w:top w:val="nil"/>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29" w14:textId="77777777" w:rsidR="00B50BB8" w:rsidRPr="00650117" w:rsidRDefault="00B50BB8" w:rsidP="00650117">
            <w:pPr>
              <w:widowControl/>
              <w:spacing w:before="40" w:after="40"/>
              <w:rPr>
                <w:rFonts w:asciiTheme="minorHAnsi" w:hAnsiTheme="minorHAnsi"/>
                <w:b/>
              </w:rPr>
            </w:pPr>
            <w:r w:rsidRPr="00650117">
              <w:rPr>
                <w:rFonts w:asciiTheme="minorHAnsi" w:hAnsiTheme="minorHAnsi"/>
                <w:b/>
              </w:rPr>
              <w:t>Total SY 2016–17</w:t>
            </w:r>
            <w:r w:rsidRPr="00650117">
              <w:rPr>
                <w:rFonts w:asciiTheme="minorHAnsi" w:hAnsiTheme="minorHAnsi"/>
                <w:b/>
              </w:rPr>
              <w:br/>
              <w:t>Enrollment</w:t>
            </w:r>
          </w:p>
        </w:tc>
        <w:sdt>
          <w:sdtPr>
            <w:rPr>
              <w:rFonts w:asciiTheme="minorHAnsi" w:hAnsiTheme="minorHAnsi"/>
            </w:rPr>
            <w:alias w:val="Total SY 2015-16 Enrollment"/>
            <w:tag w:val="TotalSY15-16Enroll"/>
            <w:id w:val="125893738"/>
            <w:placeholder>
              <w:docPart w:val="5A4048239A984D9B9574DD9205CE6955"/>
            </w:placeholder>
            <w:text/>
          </w:sdtPr>
          <w:sdtEndPr/>
          <w:sdtContent>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2A" w14:textId="77777777" w:rsidR="00B50BB8" w:rsidRPr="00650117" w:rsidRDefault="00B50BB8" w:rsidP="00650117">
                <w:pPr>
                  <w:widowControl/>
                  <w:spacing w:before="40" w:after="40"/>
                  <w:jc w:val="center"/>
                  <w:rPr>
                    <w:rFonts w:asciiTheme="minorHAnsi" w:hAnsiTheme="minorHAnsi"/>
                  </w:rPr>
                </w:pPr>
                <w:r w:rsidRPr="00650117">
                  <w:rPr>
                    <w:rFonts w:asciiTheme="minorHAnsi" w:hAnsiTheme="minorHAnsi"/>
                  </w:rPr>
                  <w:t>297</w:t>
                </w:r>
              </w:p>
            </w:tc>
          </w:sdtContent>
        </w:sdt>
      </w:tr>
      <w:tr w:rsidR="00742840" w:rsidRPr="00650117" w14:paraId="27D60030" w14:textId="77777777" w:rsidTr="00742840">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hideMark/>
          </w:tcPr>
          <w:p w14:paraId="27D6002C" w14:textId="77777777" w:rsidR="00742840" w:rsidRPr="00650117" w:rsidRDefault="00742840" w:rsidP="00742840">
            <w:pPr>
              <w:pStyle w:val="TableSubheading"/>
              <w:spacing w:before="40" w:after="40"/>
              <w:rPr>
                <w:sz w:val="24"/>
                <w:szCs w:val="24"/>
              </w:rPr>
            </w:pPr>
            <w:r w:rsidRPr="00650117">
              <w:rPr>
                <w:sz w:val="24"/>
                <w:szCs w:val="24"/>
              </w:rPr>
              <w:t>Current Status</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7D6002D" w14:textId="77777777" w:rsidR="00742840" w:rsidRPr="00650117" w:rsidRDefault="00742840" w:rsidP="00742840">
            <w:pPr>
              <w:widowControl/>
              <w:spacing w:before="40" w:after="40"/>
              <w:rPr>
                <w:rFonts w:asciiTheme="minorHAnsi" w:hAnsiTheme="minorHAnsi"/>
              </w:rPr>
            </w:pPr>
            <w:r w:rsidRPr="00650117">
              <w:rPr>
                <w:rFonts w:asciiTheme="minorHAnsi" w:hAnsiTheme="minorHAnsi"/>
              </w:rPr>
              <w:t>Level 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2E"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 SWDs</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2F" w14:textId="77777777" w:rsidR="00742840" w:rsidRPr="00650117" w:rsidRDefault="00742840" w:rsidP="00742840">
            <w:pPr>
              <w:spacing w:before="40" w:after="40"/>
              <w:jc w:val="center"/>
              <w:rPr>
                <w:rFonts w:asciiTheme="minorHAnsi" w:hAnsiTheme="minorHAnsi"/>
              </w:rPr>
            </w:pPr>
            <w:r>
              <w:rPr>
                <w:rFonts w:asciiTheme="minorHAnsi" w:hAnsiTheme="minorHAnsi"/>
                <w:noProof/>
              </w:rPr>
              <w:t>15</w:t>
            </w:r>
            <w:r w:rsidRPr="00650117">
              <w:rPr>
                <w:rFonts w:asciiTheme="minorHAnsi" w:hAnsiTheme="minorHAnsi"/>
                <w:noProof/>
              </w:rPr>
              <w:t>%</w:t>
            </w:r>
          </w:p>
        </w:tc>
      </w:tr>
      <w:tr w:rsidR="00742840" w:rsidRPr="00650117" w14:paraId="27D60035" w14:textId="77777777" w:rsidTr="00742840">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27D60031" w14:textId="77777777" w:rsidR="00742840" w:rsidRPr="00650117" w:rsidRDefault="00742840" w:rsidP="00742840">
            <w:pPr>
              <w:pStyle w:val="TableSubheading"/>
              <w:spacing w:before="40" w:after="40"/>
              <w:rPr>
                <w:sz w:val="24"/>
                <w:szCs w:val="24"/>
              </w:rPr>
            </w:pPr>
            <w:r w:rsidRPr="00650117">
              <w:rPr>
                <w:sz w:val="24"/>
                <w:szCs w:val="24"/>
              </w:rPr>
              <w:t>Receiver Name</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27D60032" w14:textId="77777777" w:rsidR="00742840" w:rsidRPr="00650117" w:rsidRDefault="00742840" w:rsidP="00742840">
            <w:pPr>
              <w:spacing w:before="40" w:after="40"/>
              <w:rPr>
                <w:rFonts w:asciiTheme="minorHAnsi" w:hAnsiTheme="minorHAnsi"/>
              </w:rPr>
            </w:pPr>
            <w:r w:rsidRPr="00650117">
              <w:rPr>
                <w:rFonts w:asciiTheme="minorHAnsi" w:hAnsiTheme="minorHAnsi"/>
              </w:rPr>
              <w:t>Dr. Pia Durkin</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33"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 ELLs</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34" w14:textId="77777777" w:rsidR="00742840" w:rsidRPr="00650117" w:rsidRDefault="00742840" w:rsidP="00742840">
            <w:pPr>
              <w:spacing w:before="40" w:after="40"/>
              <w:jc w:val="center"/>
              <w:rPr>
                <w:rFonts w:asciiTheme="minorHAnsi" w:hAnsiTheme="minorHAnsi"/>
              </w:rPr>
            </w:pPr>
            <w:r>
              <w:rPr>
                <w:rFonts w:asciiTheme="minorHAnsi" w:hAnsiTheme="minorHAnsi"/>
                <w:noProof/>
              </w:rPr>
              <w:t>34</w:t>
            </w:r>
            <w:r w:rsidRPr="00650117">
              <w:rPr>
                <w:rFonts w:asciiTheme="minorHAnsi" w:hAnsiTheme="minorHAnsi"/>
                <w:noProof/>
              </w:rPr>
              <w:t>%</w:t>
            </w:r>
          </w:p>
        </w:tc>
      </w:tr>
      <w:tr w:rsidR="00742840" w:rsidRPr="00650117" w14:paraId="27D6003A" w14:textId="77777777" w:rsidTr="00742840">
        <w:trPr>
          <w:gridAfter w:val="1"/>
          <w:wAfter w:w="10" w:type="dxa"/>
          <w:jc w:val="center"/>
        </w:trPr>
        <w:tc>
          <w:tcPr>
            <w:tcW w:w="2875" w:type="dxa"/>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27D60036" w14:textId="77777777" w:rsidR="00742840" w:rsidRPr="00650117" w:rsidRDefault="00742840" w:rsidP="00742840">
            <w:pPr>
              <w:pStyle w:val="TableSubheading"/>
              <w:spacing w:before="40" w:after="40"/>
              <w:rPr>
                <w:sz w:val="24"/>
                <w:szCs w:val="24"/>
              </w:rPr>
            </w:pPr>
            <w:r w:rsidRPr="00650117">
              <w:rPr>
                <w:sz w:val="24"/>
                <w:szCs w:val="24"/>
              </w:rPr>
              <w:t>Year Designated Level 5</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tcPr>
          <w:p w14:paraId="27D60037" w14:textId="77777777" w:rsidR="00742840" w:rsidRPr="00650117" w:rsidRDefault="00742840" w:rsidP="00742840">
            <w:pPr>
              <w:spacing w:before="40" w:after="40"/>
              <w:rPr>
                <w:rFonts w:asciiTheme="minorHAnsi" w:hAnsiTheme="minorHAnsi"/>
              </w:rPr>
            </w:pPr>
            <w:r w:rsidRPr="00650117">
              <w:rPr>
                <w:rFonts w:asciiTheme="minorHAnsi" w:hAnsiTheme="minorHAnsi"/>
              </w:rPr>
              <w:t>2013</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38"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 xml:space="preserve">Percentage Black </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39" w14:textId="77777777" w:rsidR="00742840" w:rsidRPr="00650117" w:rsidRDefault="00742840" w:rsidP="00742840">
            <w:pPr>
              <w:spacing w:before="40" w:after="40"/>
              <w:jc w:val="center"/>
              <w:rPr>
                <w:rFonts w:asciiTheme="minorHAnsi" w:hAnsiTheme="minorHAnsi"/>
              </w:rPr>
            </w:pPr>
            <w:r>
              <w:rPr>
                <w:rFonts w:asciiTheme="minorHAnsi" w:hAnsiTheme="minorHAnsi"/>
                <w:noProof/>
              </w:rPr>
              <w:t>15</w:t>
            </w:r>
            <w:r w:rsidRPr="00650117">
              <w:rPr>
                <w:rFonts w:asciiTheme="minorHAnsi" w:hAnsiTheme="minorHAnsi"/>
                <w:noProof/>
              </w:rPr>
              <w:t>%</w:t>
            </w:r>
          </w:p>
        </w:tc>
      </w:tr>
      <w:tr w:rsidR="00742840" w:rsidRPr="00650117" w14:paraId="27D6003F" w14:textId="77777777" w:rsidTr="00742840">
        <w:trPr>
          <w:gridAfter w:val="1"/>
          <w:wAfter w:w="10" w:type="dxa"/>
          <w:jc w:val="center"/>
        </w:trPr>
        <w:tc>
          <w:tcPr>
            <w:tcW w:w="287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27D6003B" w14:textId="77777777" w:rsidR="00742840" w:rsidRPr="00650117" w:rsidRDefault="00742840" w:rsidP="00742840">
            <w:pPr>
              <w:pStyle w:val="TableSubheading"/>
              <w:spacing w:before="40" w:after="40"/>
              <w:rPr>
                <w:sz w:val="24"/>
                <w:szCs w:val="24"/>
              </w:rPr>
            </w:pPr>
            <w:r w:rsidRPr="00650117">
              <w:rPr>
                <w:sz w:val="24"/>
                <w:szCs w:val="24"/>
              </w:rPr>
              <w:t>Year Designated Level 4</w:t>
            </w:r>
          </w:p>
        </w:tc>
        <w:tc>
          <w:tcPr>
            <w:tcW w:w="1978" w:type="dxa"/>
            <w:tcBorders>
              <w:top w:val="single" w:sz="4" w:space="0" w:color="auto"/>
              <w:left w:val="nil"/>
              <w:bottom w:val="single" w:sz="4" w:space="0" w:color="auto"/>
              <w:right w:val="single" w:sz="4" w:space="0" w:color="auto"/>
            </w:tcBorders>
            <w:shd w:val="clear" w:color="auto" w:fill="auto"/>
            <w:tcMar>
              <w:left w:w="115" w:type="dxa"/>
              <w:right w:w="115" w:type="dxa"/>
            </w:tcMar>
            <w:vAlign w:val="center"/>
            <w:hideMark/>
          </w:tcPr>
          <w:p w14:paraId="27D6003C" w14:textId="77777777" w:rsidR="00742840" w:rsidRPr="00650117" w:rsidRDefault="00742840" w:rsidP="00742840">
            <w:pPr>
              <w:widowControl/>
              <w:spacing w:before="40" w:after="40"/>
              <w:rPr>
                <w:rFonts w:asciiTheme="minorHAnsi" w:hAnsiTheme="minorHAnsi"/>
              </w:rPr>
            </w:pPr>
            <w:r w:rsidRPr="00650117">
              <w:rPr>
                <w:rFonts w:asciiTheme="minorHAnsi" w:hAnsiTheme="minorHAnsi"/>
              </w:rPr>
              <w:t>2010</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3D"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w:t>
            </w:r>
            <w:r w:rsidRPr="00650117">
              <w:rPr>
                <w:rFonts w:asciiTheme="minorHAnsi" w:hAnsiTheme="minorHAnsi"/>
                <w:b/>
              </w:rPr>
              <w:br/>
              <w:t>Latino/Hispanic</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3E" w14:textId="77777777" w:rsidR="00742840" w:rsidRPr="00650117" w:rsidRDefault="00742840" w:rsidP="00742840">
            <w:pPr>
              <w:spacing w:before="40" w:after="40"/>
              <w:jc w:val="center"/>
              <w:rPr>
                <w:rFonts w:asciiTheme="minorHAnsi" w:hAnsiTheme="minorHAnsi"/>
              </w:rPr>
            </w:pPr>
            <w:r>
              <w:rPr>
                <w:rFonts w:asciiTheme="minorHAnsi" w:hAnsiTheme="minorHAnsi"/>
                <w:noProof/>
              </w:rPr>
              <w:t>37</w:t>
            </w:r>
            <w:r w:rsidRPr="00650117">
              <w:rPr>
                <w:rFonts w:asciiTheme="minorHAnsi" w:hAnsiTheme="minorHAnsi"/>
                <w:noProof/>
              </w:rPr>
              <w:t>%</w:t>
            </w:r>
          </w:p>
        </w:tc>
      </w:tr>
      <w:tr w:rsidR="00742840" w:rsidRPr="00650117" w14:paraId="27D60044" w14:textId="77777777" w:rsidTr="00650117">
        <w:trPr>
          <w:gridAfter w:val="1"/>
          <w:wAfter w:w="10" w:type="dxa"/>
          <w:jc w:val="center"/>
        </w:trPr>
        <w:tc>
          <w:tcPr>
            <w:tcW w:w="2875"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hideMark/>
          </w:tcPr>
          <w:p w14:paraId="27D60040" w14:textId="77777777" w:rsidR="00742840" w:rsidRPr="00650117" w:rsidRDefault="00742840" w:rsidP="00742840">
            <w:pPr>
              <w:pStyle w:val="TableSubheading"/>
              <w:spacing w:before="40" w:after="40"/>
              <w:rPr>
                <w:sz w:val="24"/>
                <w:szCs w:val="24"/>
              </w:rPr>
            </w:pPr>
            <w:r w:rsidRPr="00650117">
              <w:rPr>
                <w:sz w:val="24"/>
                <w:szCs w:val="24"/>
              </w:rPr>
              <w:t>Grade Span</w:t>
            </w:r>
          </w:p>
        </w:tc>
        <w:tc>
          <w:tcPr>
            <w:tcW w:w="1978" w:type="dxa"/>
            <w:tcBorders>
              <w:top w:val="nil"/>
              <w:left w:val="nil"/>
              <w:bottom w:val="single" w:sz="4" w:space="0" w:color="auto"/>
              <w:right w:val="single" w:sz="4" w:space="0" w:color="auto"/>
            </w:tcBorders>
            <w:shd w:val="clear" w:color="auto" w:fill="auto"/>
            <w:tcMar>
              <w:left w:w="115" w:type="dxa"/>
              <w:right w:w="115" w:type="dxa"/>
            </w:tcMar>
            <w:vAlign w:val="center"/>
            <w:hideMark/>
          </w:tcPr>
          <w:p w14:paraId="27D60041" w14:textId="77777777" w:rsidR="00742840" w:rsidRPr="00650117" w:rsidRDefault="00742840" w:rsidP="00742840">
            <w:pPr>
              <w:widowControl/>
              <w:spacing w:before="40" w:after="40"/>
              <w:rPr>
                <w:rFonts w:asciiTheme="minorHAnsi" w:hAnsiTheme="minorHAnsi"/>
              </w:rPr>
            </w:pPr>
            <w:r w:rsidRPr="00650117">
              <w:rPr>
                <w:rFonts w:asciiTheme="minorHAnsi" w:hAnsiTheme="minorHAnsi"/>
              </w:rPr>
              <w:t>PK–5</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42"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 Asian</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43" w14:textId="77777777" w:rsidR="00742840" w:rsidRPr="00650117" w:rsidRDefault="00742840" w:rsidP="00742840">
            <w:pPr>
              <w:spacing w:before="40" w:after="40"/>
              <w:jc w:val="center"/>
              <w:rPr>
                <w:rFonts w:asciiTheme="minorHAnsi" w:hAnsiTheme="minorHAnsi"/>
              </w:rPr>
            </w:pPr>
            <w:r>
              <w:rPr>
                <w:rFonts w:asciiTheme="minorHAnsi" w:hAnsiTheme="minorHAnsi"/>
                <w:noProof/>
              </w:rPr>
              <w:t xml:space="preserve">  </w:t>
            </w:r>
            <w:r w:rsidRPr="00650117">
              <w:rPr>
                <w:rFonts w:asciiTheme="minorHAnsi" w:hAnsiTheme="minorHAnsi"/>
                <w:noProof/>
              </w:rPr>
              <w:t>0%</w:t>
            </w:r>
          </w:p>
        </w:tc>
      </w:tr>
      <w:tr w:rsidR="00742840" w:rsidRPr="00650117" w14:paraId="27D60049" w14:textId="77777777" w:rsidTr="00650117">
        <w:trPr>
          <w:gridAfter w:val="1"/>
          <w:wAfter w:w="10" w:type="dxa"/>
          <w:jc w:val="center"/>
        </w:trPr>
        <w:tc>
          <w:tcPr>
            <w:tcW w:w="2875" w:type="dxa"/>
            <w:vMerge w:val="restart"/>
            <w:tcBorders>
              <w:top w:val="single" w:sz="4" w:space="0" w:color="auto"/>
              <w:left w:val="single" w:sz="4" w:space="0" w:color="auto"/>
              <w:right w:val="single" w:sz="4" w:space="0" w:color="auto"/>
            </w:tcBorders>
            <w:shd w:val="clear" w:color="auto" w:fill="C6D9F1" w:themeFill="text2" w:themeFillTint="33"/>
            <w:tcMar>
              <w:left w:w="115" w:type="dxa"/>
              <w:right w:w="115" w:type="dxa"/>
            </w:tcMar>
            <w:vAlign w:val="center"/>
          </w:tcPr>
          <w:p w14:paraId="27D60045" w14:textId="77777777" w:rsidR="00742840" w:rsidRPr="00650117" w:rsidRDefault="00742840" w:rsidP="00742840">
            <w:pPr>
              <w:pStyle w:val="TableSubheading"/>
              <w:spacing w:before="40" w:after="40"/>
              <w:rPr>
                <w:sz w:val="24"/>
                <w:szCs w:val="24"/>
              </w:rPr>
            </w:pPr>
            <w:r w:rsidRPr="00650117">
              <w:rPr>
                <w:sz w:val="24"/>
                <w:szCs w:val="24"/>
              </w:rPr>
              <w:t>Number of Full-Time Staff in SY 2016–17</w:t>
            </w:r>
          </w:p>
        </w:tc>
        <w:tc>
          <w:tcPr>
            <w:tcW w:w="1978" w:type="dxa"/>
            <w:vMerge w:val="restart"/>
            <w:tcBorders>
              <w:top w:val="nil"/>
              <w:left w:val="nil"/>
              <w:right w:val="single" w:sz="4" w:space="0" w:color="auto"/>
            </w:tcBorders>
            <w:shd w:val="clear" w:color="auto" w:fill="auto"/>
            <w:tcMar>
              <w:left w:w="115" w:type="dxa"/>
              <w:right w:w="115" w:type="dxa"/>
            </w:tcMar>
            <w:vAlign w:val="center"/>
          </w:tcPr>
          <w:p w14:paraId="27D60046" w14:textId="77777777" w:rsidR="00742840" w:rsidRPr="00650117" w:rsidRDefault="00742840" w:rsidP="00742840">
            <w:pPr>
              <w:widowControl/>
              <w:spacing w:before="40" w:after="40"/>
              <w:rPr>
                <w:rFonts w:asciiTheme="minorHAnsi" w:hAnsiTheme="minorHAnsi"/>
              </w:rPr>
            </w:pPr>
            <w:r w:rsidRPr="00650117">
              <w:rPr>
                <w:rFonts w:asciiTheme="minorHAnsi" w:hAnsiTheme="minorHAnsi"/>
                <w:noProof/>
              </w:rPr>
              <w:t>39</w:t>
            </w: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47"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 White</w:t>
            </w:r>
          </w:p>
        </w:tc>
        <w:tc>
          <w:tcPr>
            <w:tcW w:w="1845" w:type="dxa"/>
            <w:tcBorders>
              <w:top w:val="nil"/>
              <w:left w:val="single" w:sz="4" w:space="0" w:color="auto"/>
              <w:bottom w:val="single" w:sz="4" w:space="0" w:color="000000"/>
              <w:right w:val="single" w:sz="4" w:space="0" w:color="auto"/>
            </w:tcBorders>
            <w:shd w:val="clear" w:color="auto" w:fill="auto"/>
            <w:tcMar>
              <w:left w:w="115" w:type="dxa"/>
              <w:right w:w="115" w:type="dxa"/>
            </w:tcMar>
            <w:vAlign w:val="center"/>
          </w:tcPr>
          <w:p w14:paraId="27D60048" w14:textId="77777777" w:rsidR="00742840" w:rsidRPr="00650117" w:rsidRDefault="00742840" w:rsidP="00742840">
            <w:pPr>
              <w:spacing w:before="40" w:after="40"/>
              <w:jc w:val="center"/>
              <w:rPr>
                <w:rFonts w:asciiTheme="minorHAnsi" w:hAnsiTheme="minorHAnsi"/>
              </w:rPr>
            </w:pPr>
            <w:r>
              <w:rPr>
                <w:rFonts w:asciiTheme="minorHAnsi" w:hAnsiTheme="minorHAnsi"/>
              </w:rPr>
              <w:t>40</w:t>
            </w:r>
            <w:r w:rsidRPr="00650117">
              <w:rPr>
                <w:rFonts w:asciiTheme="minorHAnsi" w:hAnsiTheme="minorHAnsi"/>
              </w:rPr>
              <w:t>%</w:t>
            </w:r>
          </w:p>
        </w:tc>
      </w:tr>
      <w:tr w:rsidR="00742840" w:rsidRPr="00650117" w14:paraId="27D6004E" w14:textId="77777777" w:rsidTr="00650117">
        <w:trPr>
          <w:gridAfter w:val="1"/>
          <w:wAfter w:w="10" w:type="dxa"/>
          <w:jc w:val="center"/>
        </w:trPr>
        <w:tc>
          <w:tcPr>
            <w:tcW w:w="2875" w:type="dxa"/>
            <w:vMerge/>
            <w:tcBorders>
              <w:left w:val="single" w:sz="4" w:space="0" w:color="auto"/>
              <w:right w:val="single" w:sz="4" w:space="0" w:color="auto"/>
            </w:tcBorders>
            <w:shd w:val="clear" w:color="auto" w:fill="C6D9F1" w:themeFill="text2" w:themeFillTint="33"/>
            <w:tcMar>
              <w:left w:w="115" w:type="dxa"/>
              <w:right w:w="115" w:type="dxa"/>
            </w:tcMar>
            <w:vAlign w:val="center"/>
          </w:tcPr>
          <w:p w14:paraId="27D6004A" w14:textId="77777777" w:rsidR="00742840" w:rsidRPr="00650117" w:rsidRDefault="00742840" w:rsidP="00742840">
            <w:pPr>
              <w:pStyle w:val="TableSubheading"/>
              <w:spacing w:before="40" w:after="40"/>
              <w:rPr>
                <w:sz w:val="24"/>
                <w:szCs w:val="24"/>
              </w:rPr>
            </w:pPr>
          </w:p>
        </w:tc>
        <w:tc>
          <w:tcPr>
            <w:tcW w:w="1978" w:type="dxa"/>
            <w:vMerge/>
            <w:tcBorders>
              <w:left w:val="nil"/>
              <w:right w:val="single" w:sz="4" w:space="0" w:color="auto"/>
            </w:tcBorders>
            <w:shd w:val="clear" w:color="auto" w:fill="auto"/>
            <w:tcMar>
              <w:left w:w="115" w:type="dxa"/>
              <w:right w:w="115" w:type="dxa"/>
            </w:tcMar>
            <w:vAlign w:val="center"/>
          </w:tcPr>
          <w:p w14:paraId="27D6004B" w14:textId="77777777" w:rsidR="00742840" w:rsidRPr="00650117" w:rsidRDefault="00742840" w:rsidP="00742840">
            <w:pPr>
              <w:widowControl/>
              <w:spacing w:before="40" w:after="40"/>
              <w:rPr>
                <w:rFonts w:asciiTheme="minorHAnsi" w:hAnsiTheme="minorHAnsi"/>
                <w:noProof/>
              </w:rPr>
            </w:pPr>
          </w:p>
        </w:tc>
        <w:tc>
          <w:tcPr>
            <w:tcW w:w="2652" w:type="dxa"/>
            <w:tcBorders>
              <w:top w:val="single" w:sz="4" w:space="0" w:color="auto"/>
              <w:left w:val="single" w:sz="4" w:space="0" w:color="auto"/>
              <w:bottom w:val="single" w:sz="4" w:space="0" w:color="auto"/>
              <w:right w:val="single" w:sz="4" w:space="0" w:color="auto"/>
            </w:tcBorders>
            <w:shd w:val="clear" w:color="auto" w:fill="C6D9F1" w:themeFill="text2" w:themeFillTint="33"/>
            <w:tcMar>
              <w:left w:w="115" w:type="dxa"/>
              <w:right w:w="115" w:type="dxa"/>
            </w:tcMar>
            <w:vAlign w:val="center"/>
          </w:tcPr>
          <w:p w14:paraId="27D6004C" w14:textId="77777777" w:rsidR="00742840" w:rsidRPr="00650117" w:rsidRDefault="00742840" w:rsidP="00742840">
            <w:pPr>
              <w:widowControl/>
              <w:spacing w:before="40" w:after="40"/>
              <w:rPr>
                <w:rFonts w:asciiTheme="minorHAnsi" w:hAnsiTheme="minorHAnsi"/>
                <w:b/>
              </w:rPr>
            </w:pPr>
            <w:r w:rsidRPr="00650117">
              <w:rPr>
                <w:rFonts w:asciiTheme="minorHAnsi" w:hAnsiTheme="minorHAnsi"/>
                <w:b/>
              </w:rPr>
              <w:t>Percentage Multirace</w:t>
            </w:r>
          </w:p>
        </w:tc>
        <w:tc>
          <w:tcPr>
            <w:tcW w:w="1845" w:type="dxa"/>
            <w:tcBorders>
              <w:top w:val="single" w:sz="4" w:space="0" w:color="000000"/>
              <w:left w:val="single" w:sz="4" w:space="0" w:color="auto"/>
              <w:bottom w:val="single" w:sz="4" w:space="0" w:color="auto"/>
              <w:right w:val="single" w:sz="4" w:space="0" w:color="auto"/>
            </w:tcBorders>
            <w:tcMar>
              <w:left w:w="115" w:type="dxa"/>
              <w:right w:w="115" w:type="dxa"/>
            </w:tcMar>
            <w:vAlign w:val="center"/>
          </w:tcPr>
          <w:p w14:paraId="27D6004D" w14:textId="77777777" w:rsidR="00742840" w:rsidRPr="00650117" w:rsidRDefault="00742840" w:rsidP="00742840">
            <w:pPr>
              <w:spacing w:before="40" w:after="40"/>
              <w:jc w:val="center"/>
              <w:rPr>
                <w:rFonts w:asciiTheme="minorHAnsi" w:hAnsiTheme="minorHAnsi"/>
              </w:rPr>
            </w:pPr>
            <w:r>
              <w:rPr>
                <w:rFonts w:asciiTheme="minorHAnsi" w:hAnsiTheme="minorHAnsi"/>
                <w:noProof/>
              </w:rPr>
              <w:t xml:space="preserve">  </w:t>
            </w:r>
            <w:r w:rsidRPr="00650117">
              <w:rPr>
                <w:rFonts w:asciiTheme="minorHAnsi" w:hAnsiTheme="minorHAnsi"/>
                <w:noProof/>
              </w:rPr>
              <w:t>7%</w:t>
            </w:r>
          </w:p>
        </w:tc>
      </w:tr>
      <w:tr w:rsidR="00742840" w:rsidRPr="00650117" w14:paraId="27D60050" w14:textId="77777777" w:rsidTr="0065011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000000" w:fill="8DB3E2" w:themeFill="text2" w:themeFillTint="66"/>
            <w:tcMar>
              <w:left w:w="115" w:type="dxa"/>
              <w:right w:w="115" w:type="dxa"/>
            </w:tcMar>
            <w:vAlign w:val="center"/>
            <w:hideMark/>
          </w:tcPr>
          <w:p w14:paraId="27D6004F" w14:textId="77777777" w:rsidR="00742840" w:rsidRPr="00650117" w:rsidRDefault="00742840" w:rsidP="00742840">
            <w:pPr>
              <w:widowControl/>
              <w:spacing w:before="80" w:after="80"/>
              <w:jc w:val="center"/>
              <w:rPr>
                <w:rFonts w:asciiTheme="minorHAnsi" w:hAnsiTheme="minorHAnsi"/>
                <w:b/>
                <w:bCs/>
              </w:rPr>
            </w:pPr>
            <w:r w:rsidRPr="00650117">
              <w:rPr>
                <w:rFonts w:asciiTheme="minorHAnsi" w:hAnsiTheme="minorHAnsi"/>
                <w:b/>
                <w:bCs/>
              </w:rPr>
              <w:t>Priority Areas</w:t>
            </w:r>
          </w:p>
        </w:tc>
      </w:tr>
      <w:tr w:rsidR="00742840" w:rsidRPr="00650117" w14:paraId="27D60055" w14:textId="77777777" w:rsidTr="00650117">
        <w:trPr>
          <w:jc w:val="center"/>
        </w:trPr>
        <w:tc>
          <w:tcPr>
            <w:tcW w:w="9360" w:type="dxa"/>
            <w:gridSpan w:val="5"/>
            <w:tcBorders>
              <w:top w:val="single" w:sz="4" w:space="0" w:color="auto"/>
              <w:left w:val="single" w:sz="4" w:space="0" w:color="auto"/>
              <w:bottom w:val="single" w:sz="4" w:space="0" w:color="auto"/>
              <w:right w:val="single" w:sz="4" w:space="0" w:color="auto"/>
            </w:tcBorders>
            <w:shd w:val="clear" w:color="auto" w:fill="auto"/>
            <w:tcMar>
              <w:left w:w="115" w:type="dxa"/>
              <w:right w:w="115" w:type="dxa"/>
            </w:tcMar>
            <w:vAlign w:val="center"/>
            <w:hideMark/>
          </w:tcPr>
          <w:p w14:paraId="27D60051" w14:textId="77777777" w:rsidR="00742840" w:rsidRPr="00650117" w:rsidRDefault="00742840" w:rsidP="00742840">
            <w:pPr>
              <w:pStyle w:val="TableText"/>
              <w:spacing w:before="40" w:after="40"/>
              <w:rPr>
                <w:sz w:val="24"/>
                <w:szCs w:val="24"/>
              </w:rPr>
            </w:pPr>
            <w:r w:rsidRPr="00650117">
              <w:rPr>
                <w:b/>
                <w:sz w:val="24"/>
                <w:szCs w:val="24"/>
              </w:rPr>
              <w:t>Priority Area 1:</w:t>
            </w:r>
            <w:r w:rsidRPr="00650117">
              <w:rPr>
                <w:sz w:val="24"/>
                <w:szCs w:val="24"/>
              </w:rPr>
              <w:t xml:space="preserve"> Increase the rigor of Tier I (universal for all students), Tier II (targeted for struggling students), and Tier III (intensive for highest need students) instruction.</w:t>
            </w:r>
          </w:p>
          <w:p w14:paraId="27D60052" w14:textId="77777777" w:rsidR="00742840" w:rsidRPr="00650117" w:rsidRDefault="00742840" w:rsidP="00742840">
            <w:pPr>
              <w:pStyle w:val="TableText"/>
              <w:spacing w:before="40" w:after="40"/>
              <w:rPr>
                <w:sz w:val="24"/>
                <w:szCs w:val="24"/>
              </w:rPr>
            </w:pPr>
            <w:r w:rsidRPr="00650117">
              <w:rPr>
                <w:b/>
                <w:sz w:val="24"/>
                <w:szCs w:val="24"/>
              </w:rPr>
              <w:t>Priority Area 2:</w:t>
            </w:r>
            <w:r w:rsidRPr="00650117">
              <w:rPr>
                <w:sz w:val="24"/>
                <w:szCs w:val="24"/>
              </w:rPr>
              <w:t xml:space="preserve"> Create school structures and systems that support instruction and maximize time on task.</w:t>
            </w:r>
          </w:p>
          <w:p w14:paraId="27D60053" w14:textId="77777777" w:rsidR="00742840" w:rsidRPr="00650117" w:rsidRDefault="00742840" w:rsidP="00742840">
            <w:pPr>
              <w:pStyle w:val="TableText"/>
              <w:spacing w:before="40" w:after="40"/>
              <w:rPr>
                <w:sz w:val="24"/>
                <w:szCs w:val="24"/>
              </w:rPr>
            </w:pPr>
            <w:r w:rsidRPr="00650117">
              <w:rPr>
                <w:b/>
                <w:sz w:val="24"/>
                <w:szCs w:val="24"/>
              </w:rPr>
              <w:t>Priority Area 3:</w:t>
            </w:r>
            <w:r w:rsidRPr="00650117">
              <w:rPr>
                <w:sz w:val="24"/>
                <w:szCs w:val="24"/>
              </w:rPr>
              <w:t xml:space="preserve"> Increase the use of data to drive instruction. </w:t>
            </w:r>
          </w:p>
          <w:p w14:paraId="27D60054" w14:textId="77777777" w:rsidR="00742840" w:rsidRPr="00650117" w:rsidRDefault="00742840" w:rsidP="00742840">
            <w:pPr>
              <w:spacing w:before="40" w:after="40"/>
              <w:rPr>
                <w:rFonts w:asciiTheme="minorHAnsi" w:hAnsiTheme="minorHAnsi"/>
              </w:rPr>
            </w:pPr>
            <w:r w:rsidRPr="00650117">
              <w:rPr>
                <w:rFonts w:asciiTheme="minorHAnsi" w:hAnsiTheme="minorHAnsi"/>
                <w:b/>
              </w:rPr>
              <w:t>Priority Area 4:</w:t>
            </w:r>
            <w:r w:rsidRPr="00650117">
              <w:rPr>
                <w:rFonts w:asciiTheme="minorHAnsi" w:hAnsiTheme="minorHAnsi"/>
              </w:rPr>
              <w:t xml:space="preserve"> Establish a school culture focused on achievement and engage families as partners in their children’s learning.</w:t>
            </w:r>
          </w:p>
        </w:tc>
      </w:tr>
    </w:tbl>
    <w:p w14:paraId="27D60056" w14:textId="77777777" w:rsidR="00C61F6B" w:rsidRPr="00650117" w:rsidRDefault="00CD5EA6" w:rsidP="00650117">
      <w:pPr>
        <w:pStyle w:val="TableNote"/>
        <w:rPr>
          <w:b/>
          <w:sz w:val="20"/>
          <w:szCs w:val="20"/>
        </w:rPr>
      </w:pPr>
      <w:r w:rsidRPr="00650117">
        <w:rPr>
          <w:i/>
          <w:sz w:val="20"/>
          <w:szCs w:val="20"/>
        </w:rPr>
        <w:t>Source.</w:t>
      </w:r>
      <w:r w:rsidRPr="00650117">
        <w:rPr>
          <w:sz w:val="20"/>
          <w:szCs w:val="20"/>
        </w:rPr>
        <w:t xml:space="preserve"> </w:t>
      </w:r>
      <w:r w:rsidR="00C61F6B" w:rsidRPr="00650117">
        <w:rPr>
          <w:sz w:val="20"/>
          <w:szCs w:val="20"/>
        </w:rPr>
        <w:t xml:space="preserve">Content provided by </w:t>
      </w:r>
      <w:r w:rsidR="006653C7" w:rsidRPr="00650117">
        <w:rPr>
          <w:sz w:val="20"/>
          <w:szCs w:val="20"/>
        </w:rPr>
        <w:t xml:space="preserve">Superintendent </w:t>
      </w:r>
      <w:r w:rsidR="00E30422">
        <w:rPr>
          <w:sz w:val="20"/>
          <w:szCs w:val="20"/>
        </w:rPr>
        <w:t xml:space="preserve">Dr. </w:t>
      </w:r>
      <w:r w:rsidR="006653C7" w:rsidRPr="00650117">
        <w:rPr>
          <w:sz w:val="20"/>
          <w:szCs w:val="20"/>
        </w:rPr>
        <w:t>Pia Durkin</w:t>
      </w:r>
      <w:r w:rsidRPr="00650117">
        <w:rPr>
          <w:sz w:val="20"/>
          <w:szCs w:val="20"/>
        </w:rPr>
        <w:t>.</w:t>
      </w:r>
    </w:p>
    <w:p w14:paraId="27D60057" w14:textId="77777777" w:rsidR="003D1917" w:rsidRPr="00213FA8" w:rsidRDefault="003D1917" w:rsidP="00650117">
      <w:pPr>
        <w:pStyle w:val="Heading2"/>
      </w:pPr>
      <w:r w:rsidRPr="00213FA8">
        <w:t>Executive Summary</w:t>
      </w:r>
    </w:p>
    <w:sdt>
      <w:sdtPr>
        <w:alias w:val="Executive Summary"/>
        <w:tag w:val="ExecSumm"/>
        <w:id w:val="-170880454"/>
        <w:placeholder>
          <w:docPart w:val="D1A4E64CC7824B56AC650A8450062BB3"/>
        </w:placeholder>
      </w:sdtPr>
      <w:sdtEndPr/>
      <w:sdtContent>
        <w:p w14:paraId="27D60058" w14:textId="77777777" w:rsidR="00FC2B2F" w:rsidRPr="005A7A9A" w:rsidRDefault="00FC2B2F" w:rsidP="00650117">
          <w:pPr>
            <w:pStyle w:val="BodyText"/>
          </w:pPr>
          <w:r w:rsidRPr="005A7A9A">
            <w:t xml:space="preserve">The John Avery Parker School </w:t>
          </w:r>
          <w:r w:rsidR="00725B26" w:rsidRPr="005A7A9A">
            <w:t xml:space="preserve">(Parker) </w:t>
          </w:r>
          <w:r w:rsidR="001F163A">
            <w:t>staff</w:t>
          </w:r>
          <w:r w:rsidR="00331B65">
            <w:t xml:space="preserve"> </w:t>
          </w:r>
          <w:r w:rsidRPr="005A7A9A">
            <w:t>ha</w:t>
          </w:r>
          <w:r w:rsidR="00725B26" w:rsidRPr="005A7A9A">
            <w:t>ve</w:t>
          </w:r>
          <w:r w:rsidRPr="005A7A9A">
            <w:t xml:space="preserve"> been working hard to build a positive and supportive school and community culture. The school held an open house for all families right before the school year began. It was encouraging to see the families of 176 students attend to kick off the new school year. In addition, the school hosted a Family Literacy night and a Community Potluck Dinner</w:t>
          </w:r>
          <w:r w:rsidR="00E30422">
            <w:t>,</w:t>
          </w:r>
          <w:r w:rsidRPr="005A7A9A">
            <w:t xml:space="preserve"> with </w:t>
          </w:r>
          <w:r w:rsidR="00E30422">
            <w:t>more than</w:t>
          </w:r>
          <w:r w:rsidRPr="005A7A9A">
            <w:t xml:space="preserve"> 80 families attending each event. The feedback was positive</w:t>
          </w:r>
          <w:r w:rsidR="00E30422">
            <w:t>,</w:t>
          </w:r>
          <w:r w:rsidRPr="005A7A9A">
            <w:t xml:space="preserve"> and families expressed that they appreciated being able to meet other families and get to know their children’s teachers in an alternative setting. The school held a Parent Volunteer Orientation</w:t>
          </w:r>
          <w:r w:rsidR="00E30422">
            <w:t>,</w:t>
          </w:r>
          <w:r w:rsidRPr="005A7A9A">
            <w:t xml:space="preserve"> and 57 parents completed paperwork to be volunteers at the school. This </w:t>
          </w:r>
          <w:r w:rsidR="00E30422">
            <w:t xml:space="preserve">number </w:t>
          </w:r>
          <w:r w:rsidRPr="005A7A9A">
            <w:t xml:space="preserve">is a huge increase from the 9 parents </w:t>
          </w:r>
          <w:r w:rsidR="00440023">
            <w:t xml:space="preserve">who </w:t>
          </w:r>
          <w:r w:rsidR="006021DC" w:rsidRPr="005A7A9A">
            <w:t>volunteered</w:t>
          </w:r>
          <w:r w:rsidRPr="005A7A9A">
            <w:t xml:space="preserve"> during the summer.  </w:t>
          </w:r>
        </w:p>
        <w:p w14:paraId="27D60059" w14:textId="77777777" w:rsidR="00FC2B2F" w:rsidRPr="005A7A9A" w:rsidRDefault="00E30422" w:rsidP="00FC2B2F">
          <w:pPr>
            <w:pStyle w:val="BodyText"/>
            <w:spacing w:after="0"/>
            <w:rPr>
              <w:color w:val="auto"/>
            </w:rPr>
          </w:pPr>
          <w:r>
            <w:rPr>
              <w:color w:val="auto"/>
            </w:rPr>
            <w:t>P</w:t>
          </w:r>
          <w:r w:rsidRPr="005A7A9A">
            <w:rPr>
              <w:color w:val="auto"/>
            </w:rPr>
            <w:t>arent</w:t>
          </w:r>
          <w:r>
            <w:rPr>
              <w:color w:val="auto"/>
            </w:rPr>
            <w:t>-</w:t>
          </w:r>
          <w:r w:rsidRPr="005A7A9A">
            <w:rPr>
              <w:color w:val="auto"/>
            </w:rPr>
            <w:t xml:space="preserve">teacher conferences </w:t>
          </w:r>
          <w:r w:rsidR="008A61B1" w:rsidRPr="005A7A9A">
            <w:rPr>
              <w:color w:val="auto"/>
            </w:rPr>
            <w:t>we</w:t>
          </w:r>
          <w:r w:rsidR="00FC2B2F" w:rsidRPr="005A7A9A">
            <w:rPr>
              <w:color w:val="auto"/>
            </w:rPr>
            <w:t xml:space="preserve">re held </w:t>
          </w:r>
          <w:r w:rsidR="008A61B1" w:rsidRPr="005A7A9A">
            <w:rPr>
              <w:color w:val="auto"/>
            </w:rPr>
            <w:t>in December</w:t>
          </w:r>
          <w:r>
            <w:rPr>
              <w:color w:val="auto"/>
            </w:rPr>
            <w:t>,</w:t>
          </w:r>
          <w:r w:rsidR="00FC2B2F" w:rsidRPr="005A7A9A">
            <w:rPr>
              <w:color w:val="auto"/>
            </w:rPr>
            <w:t xml:space="preserve"> </w:t>
          </w:r>
          <w:r w:rsidR="00725B26" w:rsidRPr="005A7A9A">
            <w:rPr>
              <w:color w:val="auto"/>
            </w:rPr>
            <w:t xml:space="preserve">and </w:t>
          </w:r>
          <w:r w:rsidR="00FC2B2F" w:rsidRPr="005A7A9A">
            <w:rPr>
              <w:color w:val="auto"/>
            </w:rPr>
            <w:t>the response was so overwhelming that the meetings had to be split over multiple days</w:t>
          </w:r>
          <w:r w:rsidR="002A49B8" w:rsidRPr="005A7A9A">
            <w:rPr>
              <w:color w:val="auto"/>
            </w:rPr>
            <w:t>, extending into January</w:t>
          </w:r>
          <w:r w:rsidR="00FC2B2F" w:rsidRPr="005A7A9A">
            <w:rPr>
              <w:color w:val="auto"/>
            </w:rPr>
            <w:t xml:space="preserve">. As of this report, half of the parents had already attended a </w:t>
          </w:r>
          <w:r w:rsidRPr="005A7A9A">
            <w:rPr>
              <w:color w:val="auto"/>
            </w:rPr>
            <w:t>parent</w:t>
          </w:r>
          <w:r>
            <w:rPr>
              <w:color w:val="auto"/>
            </w:rPr>
            <w:t>-</w:t>
          </w:r>
          <w:r w:rsidRPr="005A7A9A">
            <w:rPr>
              <w:color w:val="auto"/>
            </w:rPr>
            <w:t>teacher conference</w:t>
          </w:r>
          <w:r w:rsidR="00FC2B2F" w:rsidRPr="005A7A9A">
            <w:rPr>
              <w:color w:val="auto"/>
            </w:rPr>
            <w:t xml:space="preserve">. School attendance </w:t>
          </w:r>
          <w:r w:rsidRPr="005A7A9A">
            <w:rPr>
              <w:color w:val="auto"/>
            </w:rPr>
            <w:t xml:space="preserve">also </w:t>
          </w:r>
          <w:r w:rsidR="00FC2B2F" w:rsidRPr="005A7A9A">
            <w:rPr>
              <w:color w:val="auto"/>
            </w:rPr>
            <w:t xml:space="preserve">has seen an increase </w:t>
          </w:r>
          <w:r>
            <w:rPr>
              <w:color w:val="auto"/>
            </w:rPr>
            <w:t>in</w:t>
          </w:r>
          <w:r w:rsidRPr="005A7A9A">
            <w:rPr>
              <w:color w:val="auto"/>
            </w:rPr>
            <w:t xml:space="preserve"> </w:t>
          </w:r>
          <w:r w:rsidR="00FC2B2F" w:rsidRPr="005A7A9A">
            <w:rPr>
              <w:color w:val="auto"/>
            </w:rPr>
            <w:t xml:space="preserve">the course of 3 years. The average attendance for the first </w:t>
          </w:r>
          <w:r>
            <w:rPr>
              <w:color w:val="auto"/>
            </w:rPr>
            <w:t>3</w:t>
          </w:r>
          <w:r w:rsidRPr="005A7A9A">
            <w:rPr>
              <w:color w:val="auto"/>
            </w:rPr>
            <w:t xml:space="preserve"> </w:t>
          </w:r>
          <w:r w:rsidR="00FC2B2F" w:rsidRPr="005A7A9A">
            <w:rPr>
              <w:color w:val="auto"/>
            </w:rPr>
            <w:t xml:space="preserve">months of school year </w:t>
          </w:r>
          <w:r w:rsidR="00725B26" w:rsidRPr="005A7A9A">
            <w:rPr>
              <w:color w:val="auto"/>
            </w:rPr>
            <w:lastRenderedPageBreak/>
            <w:t>20</w:t>
          </w:r>
          <w:r w:rsidR="00FC2B2F" w:rsidRPr="005A7A9A">
            <w:rPr>
              <w:color w:val="auto"/>
            </w:rPr>
            <w:t>14</w:t>
          </w:r>
          <w:r>
            <w:rPr>
              <w:color w:val="auto"/>
            </w:rPr>
            <w:t>–</w:t>
          </w:r>
          <w:r w:rsidR="00FC2B2F" w:rsidRPr="005A7A9A">
            <w:rPr>
              <w:color w:val="auto"/>
            </w:rPr>
            <w:t xml:space="preserve">15 was 90.33%, school year </w:t>
          </w:r>
          <w:r w:rsidR="00725B26" w:rsidRPr="005A7A9A">
            <w:rPr>
              <w:color w:val="auto"/>
            </w:rPr>
            <w:t>20</w:t>
          </w:r>
          <w:r w:rsidR="00FC2B2F" w:rsidRPr="005A7A9A">
            <w:rPr>
              <w:color w:val="auto"/>
            </w:rPr>
            <w:t>15</w:t>
          </w:r>
          <w:r>
            <w:rPr>
              <w:color w:val="auto"/>
            </w:rPr>
            <w:t>–</w:t>
          </w:r>
          <w:r w:rsidR="00FC2B2F" w:rsidRPr="005A7A9A">
            <w:rPr>
              <w:color w:val="auto"/>
            </w:rPr>
            <w:t>16 was 90.67%</w:t>
          </w:r>
          <w:r>
            <w:rPr>
              <w:color w:val="auto"/>
            </w:rPr>
            <w:t>,</w:t>
          </w:r>
          <w:r w:rsidR="00FC2B2F" w:rsidRPr="005A7A9A">
            <w:rPr>
              <w:color w:val="auto"/>
            </w:rPr>
            <w:t xml:space="preserve"> and this year, </w:t>
          </w:r>
          <w:r w:rsidR="00725B26" w:rsidRPr="005A7A9A">
            <w:rPr>
              <w:color w:val="auto"/>
            </w:rPr>
            <w:t>20</w:t>
          </w:r>
          <w:r w:rsidR="00FC2B2F" w:rsidRPr="005A7A9A">
            <w:rPr>
              <w:color w:val="auto"/>
            </w:rPr>
            <w:t>16</w:t>
          </w:r>
          <w:r>
            <w:rPr>
              <w:color w:val="auto"/>
            </w:rPr>
            <w:t>–</w:t>
          </w:r>
          <w:r w:rsidR="00FC2B2F" w:rsidRPr="005A7A9A">
            <w:rPr>
              <w:color w:val="auto"/>
            </w:rPr>
            <w:t>17</w:t>
          </w:r>
          <w:r w:rsidR="00725B26" w:rsidRPr="005A7A9A">
            <w:rPr>
              <w:color w:val="auto"/>
            </w:rPr>
            <w:t>,</w:t>
          </w:r>
          <w:r w:rsidR="00FC2B2F" w:rsidRPr="005A7A9A">
            <w:rPr>
              <w:color w:val="auto"/>
            </w:rPr>
            <w:t xml:space="preserve"> was 95.37%, showing significant growth.  </w:t>
          </w:r>
        </w:p>
        <w:p w14:paraId="27D6005A" w14:textId="77777777" w:rsidR="001B29F2" w:rsidRPr="005A7A9A" w:rsidRDefault="00FC2B2F" w:rsidP="001B407E">
          <w:pPr>
            <w:pStyle w:val="BodyText"/>
            <w:spacing w:after="0"/>
            <w:rPr>
              <w:color w:val="auto"/>
            </w:rPr>
          </w:pPr>
          <w:r w:rsidRPr="005A7A9A">
            <w:rPr>
              <w:color w:val="auto"/>
            </w:rPr>
            <w:t xml:space="preserve">In an effort to forge family and school partnership, and thereby increase attendance, Parker has begun a </w:t>
          </w:r>
          <w:r w:rsidR="00E30422">
            <w:rPr>
              <w:color w:val="auto"/>
            </w:rPr>
            <w:t>PK</w:t>
          </w:r>
          <w:r w:rsidRPr="005A7A9A">
            <w:rPr>
              <w:color w:val="auto"/>
            </w:rPr>
            <w:t xml:space="preserve"> Family Engagement Series that occurs monthly. So far, the topics have incorporated math</w:t>
          </w:r>
          <w:r w:rsidR="00725B26" w:rsidRPr="005A7A9A">
            <w:rPr>
              <w:color w:val="auto"/>
            </w:rPr>
            <w:t>ematics</w:t>
          </w:r>
          <w:r w:rsidRPr="005A7A9A">
            <w:rPr>
              <w:color w:val="auto"/>
            </w:rPr>
            <w:t xml:space="preserve"> and</w:t>
          </w:r>
          <w:r w:rsidR="00E30422">
            <w:rPr>
              <w:color w:val="auto"/>
            </w:rPr>
            <w:t xml:space="preserve"> English language arts (</w:t>
          </w:r>
          <w:r w:rsidRPr="005A7A9A">
            <w:rPr>
              <w:color w:val="auto"/>
            </w:rPr>
            <w:t>ELA</w:t>
          </w:r>
          <w:r w:rsidR="00E30422">
            <w:rPr>
              <w:color w:val="auto"/>
            </w:rPr>
            <w:t>)</w:t>
          </w:r>
          <w:r w:rsidRPr="005A7A9A">
            <w:rPr>
              <w:color w:val="auto"/>
            </w:rPr>
            <w:t xml:space="preserve"> skills by graphing and developing a family cookbook. By having full</w:t>
          </w:r>
          <w:r w:rsidR="00E30422">
            <w:rPr>
              <w:color w:val="auto"/>
            </w:rPr>
            <w:t>-</w:t>
          </w:r>
          <w:r w:rsidRPr="005A7A9A">
            <w:rPr>
              <w:color w:val="auto"/>
            </w:rPr>
            <w:t xml:space="preserve">day </w:t>
          </w:r>
          <w:r w:rsidR="00E30422">
            <w:rPr>
              <w:color w:val="auto"/>
            </w:rPr>
            <w:t>prekindergarten</w:t>
          </w:r>
          <w:r w:rsidRPr="005A7A9A">
            <w:rPr>
              <w:color w:val="auto"/>
            </w:rPr>
            <w:t xml:space="preserve"> for 3</w:t>
          </w:r>
          <w:r w:rsidR="00E30422">
            <w:rPr>
              <w:color w:val="auto"/>
            </w:rPr>
            <w:t xml:space="preserve"> </w:t>
          </w:r>
          <w:r w:rsidRPr="005A7A9A">
            <w:rPr>
              <w:color w:val="auto"/>
            </w:rPr>
            <w:t>year</w:t>
          </w:r>
          <w:r w:rsidR="00E30422">
            <w:rPr>
              <w:color w:val="auto"/>
            </w:rPr>
            <w:t xml:space="preserve"> </w:t>
          </w:r>
          <w:r w:rsidRPr="005A7A9A">
            <w:rPr>
              <w:color w:val="auto"/>
            </w:rPr>
            <w:t xml:space="preserve">olds who continue on to </w:t>
          </w:r>
          <w:r w:rsidR="00E30422">
            <w:rPr>
              <w:color w:val="auto"/>
            </w:rPr>
            <w:t>P</w:t>
          </w:r>
          <w:r w:rsidRPr="005A7A9A">
            <w:rPr>
              <w:color w:val="auto"/>
            </w:rPr>
            <w:t>K4</w:t>
          </w:r>
          <w:r w:rsidR="00725B26" w:rsidRPr="005A7A9A">
            <w:rPr>
              <w:color w:val="auto"/>
            </w:rPr>
            <w:t xml:space="preserve"> (for 4</w:t>
          </w:r>
          <w:r w:rsidR="00E30422">
            <w:rPr>
              <w:color w:val="auto"/>
            </w:rPr>
            <w:t xml:space="preserve"> </w:t>
          </w:r>
          <w:r w:rsidR="00725B26" w:rsidRPr="005A7A9A">
            <w:rPr>
              <w:color w:val="auto"/>
            </w:rPr>
            <w:t>year</w:t>
          </w:r>
          <w:r w:rsidR="00E30422">
            <w:rPr>
              <w:color w:val="auto"/>
            </w:rPr>
            <w:t xml:space="preserve"> </w:t>
          </w:r>
          <w:r w:rsidR="00725B26" w:rsidRPr="005A7A9A">
            <w:rPr>
              <w:color w:val="auto"/>
            </w:rPr>
            <w:t>olds)</w:t>
          </w:r>
          <w:r w:rsidRPr="005A7A9A">
            <w:rPr>
              <w:color w:val="auto"/>
            </w:rPr>
            <w:t xml:space="preserve"> and subsequently </w:t>
          </w:r>
          <w:r w:rsidR="00E30422">
            <w:rPr>
              <w:color w:val="auto"/>
            </w:rPr>
            <w:t>k</w:t>
          </w:r>
          <w:r w:rsidR="00E30422" w:rsidRPr="005A7A9A">
            <w:rPr>
              <w:color w:val="auto"/>
            </w:rPr>
            <w:t>indergarten</w:t>
          </w:r>
          <w:r w:rsidRPr="005A7A9A">
            <w:rPr>
              <w:color w:val="auto"/>
            </w:rPr>
            <w:t xml:space="preserve">, these families will be fully woven into the fabric of the Parker community.  </w:t>
          </w:r>
        </w:p>
        <w:p w14:paraId="27D6005B" w14:textId="77777777" w:rsidR="003D1917" w:rsidRPr="005A7A9A" w:rsidRDefault="001B29F2" w:rsidP="001B407E">
          <w:pPr>
            <w:pStyle w:val="BodyText"/>
            <w:spacing w:after="0"/>
          </w:pPr>
          <w:r w:rsidRPr="005A7A9A">
            <w:rPr>
              <w:color w:val="auto"/>
            </w:rPr>
            <w:t>One of the key levers used across the school to improve instruction involves looking at student work. Teachers choose six students (two in need of low support, two in need of moderate support</w:t>
          </w:r>
          <w:r w:rsidR="0072056A">
            <w:rPr>
              <w:color w:val="auto"/>
            </w:rPr>
            <w:t>,</w:t>
          </w:r>
          <w:r w:rsidRPr="005A7A9A">
            <w:rPr>
              <w:color w:val="auto"/>
            </w:rPr>
            <w:t xml:space="preserve"> and two who need intensive support) and submit their work weekly to the </w:t>
          </w:r>
          <w:r w:rsidR="0072056A" w:rsidRPr="005A7A9A">
            <w:rPr>
              <w:color w:val="auto"/>
            </w:rPr>
            <w:t>school instructional leadership team</w:t>
          </w:r>
          <w:r w:rsidR="0072056A">
            <w:rPr>
              <w:color w:val="auto"/>
            </w:rPr>
            <w:t xml:space="preserve"> (SILT)</w:t>
          </w:r>
          <w:r w:rsidRPr="005A7A9A">
            <w:rPr>
              <w:color w:val="auto"/>
            </w:rPr>
            <w:t>. Each month, the teachers submit writing samples from all students. The SILT reviews the work and the data for these students to see how they are progressing</w:t>
          </w:r>
          <w:r w:rsidR="00CD79DB" w:rsidRPr="005A7A9A">
            <w:rPr>
              <w:color w:val="auto"/>
            </w:rPr>
            <w:t xml:space="preserve">. They use the information gathered to inform how </w:t>
          </w:r>
          <w:r w:rsidR="004943AE">
            <w:rPr>
              <w:color w:val="auto"/>
            </w:rPr>
            <w:t xml:space="preserve">the </w:t>
          </w:r>
          <w:r w:rsidR="00CD79DB" w:rsidRPr="005A7A9A">
            <w:rPr>
              <w:color w:val="auto"/>
            </w:rPr>
            <w:t xml:space="preserve">PRIDE </w:t>
          </w:r>
          <w:r w:rsidR="004943AE">
            <w:rPr>
              <w:color w:val="auto"/>
            </w:rPr>
            <w:t xml:space="preserve">intervention </w:t>
          </w:r>
          <w:r w:rsidR="00CD79DB" w:rsidRPr="005A7A9A">
            <w:rPr>
              <w:color w:val="auto"/>
            </w:rPr>
            <w:t xml:space="preserve">groups are structured and to determine how best to </w:t>
          </w:r>
          <w:r w:rsidR="0072056A">
            <w:rPr>
              <w:color w:val="auto"/>
            </w:rPr>
            <w:t>use</w:t>
          </w:r>
          <w:r w:rsidR="0072056A" w:rsidRPr="005A7A9A">
            <w:rPr>
              <w:color w:val="auto"/>
            </w:rPr>
            <w:t xml:space="preserve"> </w:t>
          </w:r>
          <w:r w:rsidR="00CD79DB" w:rsidRPr="005A7A9A">
            <w:rPr>
              <w:color w:val="auto"/>
            </w:rPr>
            <w:t>the lead teachers in the upcoming weeks. Th</w:t>
          </w:r>
          <w:r w:rsidR="00331B65">
            <w:rPr>
              <w:color w:val="auto"/>
            </w:rPr>
            <w:t>e</w:t>
          </w:r>
          <w:r w:rsidR="00CD79DB" w:rsidRPr="005A7A9A">
            <w:rPr>
              <w:color w:val="auto"/>
            </w:rPr>
            <w:t xml:space="preserve"> feedback and suggestions are shared with teachers during collaboration time to help drive instruction and differentiate student groups during core academic time.</w:t>
          </w:r>
        </w:p>
      </w:sdtContent>
    </w:sdt>
    <w:p w14:paraId="27D6005C" w14:textId="77777777" w:rsidR="003D1917" w:rsidRDefault="003D1917" w:rsidP="003D1917">
      <w:pPr>
        <w:pStyle w:val="Heading"/>
      </w:pPr>
      <w:r w:rsidRPr="00CB3BA4">
        <w:rPr>
          <w:rFonts w:ascii="Time New Roman" w:eastAsia="Time New Roman" w:hAnsi="Time New Roman" w:cs="Time New Roman"/>
          <w:sz w:val="24"/>
          <w:szCs w:val="24"/>
        </w:rPr>
        <w:t>Updates on Priority Areas</w:t>
      </w:r>
    </w:p>
    <w:p w14:paraId="27D6005D" w14:textId="77777777" w:rsidR="00D835AC" w:rsidRPr="007E2C9E" w:rsidRDefault="00D835AC" w:rsidP="00650117">
      <w:pPr>
        <w:pStyle w:val="BodyText"/>
        <w:rPr>
          <w:rFonts w:asciiTheme="majorHAnsi" w:hAnsiTheme="majorHAnsi"/>
        </w:rPr>
      </w:pPr>
      <w:r w:rsidRPr="007E2C9E">
        <w:rPr>
          <w:rFonts w:asciiTheme="majorHAnsi" w:hAnsiTheme="majorHAnsi"/>
          <w:b/>
        </w:rPr>
        <w:t>Priority Area 1:</w:t>
      </w:r>
      <w:r w:rsidR="007D441B" w:rsidRPr="007E2C9E">
        <w:rPr>
          <w:rFonts w:asciiTheme="majorHAnsi" w:hAnsiTheme="majorHAnsi"/>
          <w:b/>
        </w:rPr>
        <w:t xml:space="preserve"> </w:t>
      </w:r>
      <w:r w:rsidR="006653C7" w:rsidRPr="007E2C9E">
        <w:t>Increase the rigor of Tier I, Tier II, and Tier III instruction.</w:t>
      </w:r>
    </w:p>
    <w:p w14:paraId="27D6005E" w14:textId="77777777" w:rsidR="003D1917" w:rsidRPr="00213FA8" w:rsidRDefault="003D1917" w:rsidP="00650117">
      <w:pPr>
        <w:pStyle w:val="Bullet1"/>
      </w:pPr>
      <w:r w:rsidRPr="00213FA8">
        <w:rPr>
          <w:b/>
        </w:rPr>
        <w:t>Highlight</w:t>
      </w:r>
      <w:r w:rsidRPr="00FC2B2F">
        <w:rPr>
          <w:b/>
        </w:rPr>
        <w:t>:</w:t>
      </w:r>
      <w:r w:rsidRPr="00FC2B2F">
        <w:t xml:space="preserve"> </w:t>
      </w:r>
      <w:sdt>
        <w:sdtPr>
          <w:alias w:val="Priority Area 1 Highlight 1"/>
          <w:tag w:val="PA1Highlight1"/>
          <w:id w:val="-701171282"/>
          <w:placeholder>
            <w:docPart w:val="86704F3F683D4822AF142FF930F58F67"/>
          </w:placeholder>
        </w:sdtPr>
        <w:sdtEndPr/>
        <w:sdtContent>
          <w:r w:rsidR="00CB3BA4" w:rsidRPr="00FC2B2F">
            <w:t>Using the data tracker, administrators are monit</w:t>
          </w:r>
          <w:r w:rsidR="00FC2B2F">
            <w:t xml:space="preserve">oring ELA scores by Unit test. </w:t>
          </w:r>
          <w:r w:rsidR="00CB3BA4" w:rsidRPr="00FC2B2F">
            <w:t xml:space="preserve">The average score in </w:t>
          </w:r>
          <w:r w:rsidR="0072056A">
            <w:t>G</w:t>
          </w:r>
          <w:r w:rsidR="00CB3BA4" w:rsidRPr="00FC2B2F">
            <w:t>rad</w:t>
          </w:r>
          <w:r w:rsidR="00FC2B2F">
            <w:t>es 2–5 for Unit 1 was 54.63%.</w:t>
          </w:r>
          <w:r w:rsidR="00CB3BA4" w:rsidRPr="00FC2B2F">
            <w:t xml:space="preserve"> The average score for Unit 2 was 73.38%. </w:t>
          </w:r>
        </w:sdtContent>
      </w:sdt>
    </w:p>
    <w:p w14:paraId="27D6005F" w14:textId="77777777" w:rsidR="003D1917" w:rsidRPr="005A7A9A" w:rsidRDefault="003D1917" w:rsidP="00650117">
      <w:pPr>
        <w:pStyle w:val="Bullet1"/>
      </w:pPr>
      <w:r w:rsidRPr="005A7A9A">
        <w:rPr>
          <w:b/>
        </w:rPr>
        <w:t>Highlight:</w:t>
      </w:r>
      <w:r w:rsidRPr="005A7A9A">
        <w:t xml:space="preserve"> </w:t>
      </w:r>
      <w:sdt>
        <w:sdtPr>
          <w:alias w:val="Priority Area 1 Highlight 2"/>
          <w:tag w:val="PA1Highlight2"/>
          <w:id w:val="-291376808"/>
          <w:placeholder>
            <w:docPart w:val="79308E3068654ADD9BD3330AECAB4734"/>
          </w:placeholder>
        </w:sdtPr>
        <w:sdtEndPr/>
        <w:sdtContent>
          <w:r w:rsidR="00CB3BA4" w:rsidRPr="005A7A9A">
            <w:t>Math</w:t>
          </w:r>
          <w:r w:rsidR="00EC303F" w:rsidRPr="005A7A9A">
            <w:t>ematics</w:t>
          </w:r>
          <w:r w:rsidR="00CB3BA4" w:rsidRPr="005A7A9A">
            <w:t xml:space="preserve"> scores are being </w:t>
          </w:r>
          <w:r w:rsidR="00FC2B2F" w:rsidRPr="005A7A9A">
            <w:t xml:space="preserve">monitored by </w:t>
          </w:r>
          <w:r w:rsidR="00EC303F" w:rsidRPr="005A7A9A">
            <w:t>t</w:t>
          </w:r>
          <w:r w:rsidR="00FC2B2F" w:rsidRPr="005A7A9A">
            <w:t>opic assessments</w:t>
          </w:r>
          <w:r w:rsidR="006F5454">
            <w:t xml:space="preserve"> at each grade level</w:t>
          </w:r>
          <w:r w:rsidR="00FC2B2F" w:rsidRPr="005A7A9A">
            <w:t>.</w:t>
          </w:r>
          <w:r w:rsidR="00CB3BA4" w:rsidRPr="005A7A9A">
            <w:t xml:space="preserve"> </w:t>
          </w:r>
          <w:r w:rsidR="002A49B8" w:rsidRPr="005A7A9A">
            <w:t>The topics vary by grade</w:t>
          </w:r>
          <w:r w:rsidR="005A7A9A" w:rsidRPr="005A7A9A">
            <w:t>, for example,</w:t>
          </w:r>
          <w:r w:rsidR="002A49B8" w:rsidRPr="005A7A9A">
            <w:t xml:space="preserve"> </w:t>
          </w:r>
          <w:r w:rsidR="0072056A">
            <w:t>k</w:t>
          </w:r>
          <w:r w:rsidR="002A49B8" w:rsidRPr="005A7A9A">
            <w:t>indergarten topic 1 is Number 0 to 5, Grade 3 topic 1 is Understand Multiplication and Division of Whole Numbers</w:t>
          </w:r>
          <w:r w:rsidR="0072056A">
            <w:t>,</w:t>
          </w:r>
          <w:r w:rsidR="002A49B8" w:rsidRPr="005A7A9A">
            <w:t xml:space="preserve"> and Grade 5 topic 1 is Understand Place Value. </w:t>
          </w:r>
          <w:r w:rsidR="00CB3BA4" w:rsidRPr="005A7A9A">
            <w:t>The average baseline assessmen</w:t>
          </w:r>
          <w:r w:rsidR="00FC2B2F" w:rsidRPr="005A7A9A">
            <w:t xml:space="preserve">t for </w:t>
          </w:r>
          <w:r w:rsidR="0072056A">
            <w:t>G</w:t>
          </w:r>
          <w:r w:rsidR="00FC2B2F" w:rsidRPr="005A7A9A">
            <w:t xml:space="preserve">rades 2–5 was 51.88%. </w:t>
          </w:r>
          <w:r w:rsidR="00CB3BA4" w:rsidRPr="005A7A9A">
            <w:t xml:space="preserve">The average </w:t>
          </w:r>
          <w:r w:rsidR="0017671C" w:rsidRPr="005A7A9A">
            <w:t xml:space="preserve">score for the subsequent </w:t>
          </w:r>
          <w:r w:rsidR="00CB3BA4" w:rsidRPr="005A7A9A">
            <w:t>topic</w:t>
          </w:r>
          <w:r w:rsidR="0017671C" w:rsidRPr="005A7A9A">
            <w:t xml:space="preserve"> assessments</w:t>
          </w:r>
          <w:r w:rsidR="00CB3BA4" w:rsidRPr="005A7A9A">
            <w:t xml:space="preserve"> 1</w:t>
          </w:r>
          <w:r w:rsidR="0072056A">
            <w:t>–</w:t>
          </w:r>
          <w:r w:rsidR="00CB3BA4" w:rsidRPr="005A7A9A">
            <w:t>4 was 57.13%.</w:t>
          </w:r>
        </w:sdtContent>
      </w:sdt>
    </w:p>
    <w:p w14:paraId="27D60060" w14:textId="77777777" w:rsidR="003D1917" w:rsidRPr="00213FA8" w:rsidRDefault="003D1917" w:rsidP="00650117">
      <w:pPr>
        <w:pStyle w:val="Bullet1"/>
      </w:pPr>
      <w:r w:rsidRPr="00213FA8">
        <w:rPr>
          <w:b/>
        </w:rPr>
        <w:t>Highlight:</w:t>
      </w:r>
      <w:r w:rsidRPr="00213FA8">
        <w:t xml:space="preserve"> </w:t>
      </w:r>
      <w:sdt>
        <w:sdtPr>
          <w:alias w:val="Priority Area 1 Highlight 3"/>
          <w:tag w:val="PA1Highlight3"/>
          <w:id w:val="309517396"/>
          <w:placeholder>
            <w:docPart w:val="4D733ABB71BF48F09875EDA10F46D8CD"/>
          </w:placeholder>
        </w:sdtPr>
        <w:sdtEndPr/>
        <w:sdtContent>
          <w:r w:rsidR="002A49B8">
            <w:t xml:space="preserve">Six students from each class in </w:t>
          </w:r>
          <w:r w:rsidR="0072056A">
            <w:t>G</w:t>
          </w:r>
          <w:r w:rsidR="002A49B8">
            <w:t>rades 2–5 are chosen by the teacher, based on data, as representative of the class in needing high support, medium support</w:t>
          </w:r>
          <w:r w:rsidR="0072056A">
            <w:t>,</w:t>
          </w:r>
          <w:r w:rsidR="002A49B8">
            <w:t xml:space="preserve"> and low support. </w:t>
          </w:r>
          <w:r w:rsidR="00CB3BA4" w:rsidRPr="00FC2B2F">
            <w:t>Of the 48 students being closely monitored (two low, two middle</w:t>
          </w:r>
          <w:r w:rsidR="0072056A">
            <w:t>,</w:t>
          </w:r>
          <w:r w:rsidR="00CB3BA4" w:rsidRPr="00FC2B2F">
            <w:t xml:space="preserve"> and two high from each classroom)</w:t>
          </w:r>
          <w:r w:rsidR="00EC303F">
            <w:t>,</w:t>
          </w:r>
          <w:r w:rsidR="00CB3BA4" w:rsidRPr="00FC2B2F">
            <w:t xml:space="preserve"> 16 showed proficiency in the ELA Unit 1 test and 3</w:t>
          </w:r>
          <w:r w:rsidR="00FC2B2F">
            <w:t>1 showed proficiency in Unit 2.</w:t>
          </w:r>
          <w:r w:rsidR="00CB3BA4" w:rsidRPr="00FC2B2F">
            <w:t xml:space="preserve"> Twelve showed proficiency in the Math</w:t>
          </w:r>
          <w:r w:rsidR="00EC303F">
            <w:t>ematics</w:t>
          </w:r>
          <w:r w:rsidR="00CB3BA4" w:rsidRPr="00FC2B2F">
            <w:t xml:space="preserve"> Baseline assessment</w:t>
          </w:r>
          <w:r w:rsidR="0072056A">
            <w:t>,</w:t>
          </w:r>
          <w:r w:rsidR="00CB3BA4" w:rsidRPr="00FC2B2F">
            <w:t xml:space="preserve"> and 18 showed proficiency in Topic 3</w:t>
          </w:r>
          <w:r w:rsidR="0027165D">
            <w:t>.</w:t>
          </w:r>
          <w:r w:rsidR="0027165D">
            <w:rPr>
              <w:i/>
            </w:rPr>
            <w:t xml:space="preserve">  </w:t>
          </w:r>
        </w:sdtContent>
      </w:sdt>
    </w:p>
    <w:p w14:paraId="27D60061" w14:textId="77777777" w:rsidR="00CB3BA4" w:rsidRPr="00CB3BA4" w:rsidRDefault="00CB3BA4" w:rsidP="00650117">
      <w:pPr>
        <w:pStyle w:val="Bullet1"/>
      </w:pPr>
      <w:r w:rsidRPr="00213FA8">
        <w:rPr>
          <w:b/>
        </w:rPr>
        <w:t>Highlight:</w:t>
      </w:r>
      <w:r>
        <w:rPr>
          <w:b/>
        </w:rPr>
        <w:t xml:space="preserve"> </w:t>
      </w:r>
      <w:r w:rsidRPr="00FC2B2F">
        <w:t xml:space="preserve">PRIDE </w:t>
      </w:r>
      <w:r w:rsidR="004943AE">
        <w:t>interventions work</w:t>
      </w:r>
      <w:r w:rsidRPr="00FC2B2F">
        <w:t xml:space="preserve"> on a </w:t>
      </w:r>
      <w:r w:rsidR="0072056A">
        <w:t>6-</w:t>
      </w:r>
      <w:r w:rsidRPr="00FC2B2F">
        <w:t>week cycle</w:t>
      </w:r>
      <w:r w:rsidR="0072056A">
        <w:t>,</w:t>
      </w:r>
      <w:r w:rsidRPr="00FC2B2F">
        <w:t xml:space="preserve"> where for the first </w:t>
      </w:r>
      <w:r w:rsidR="0072056A">
        <w:t>2</w:t>
      </w:r>
      <w:r w:rsidR="0072056A" w:rsidRPr="00FC2B2F">
        <w:t xml:space="preserve"> </w:t>
      </w:r>
      <w:r w:rsidRPr="00FC2B2F">
        <w:t>weeks, there are four groups</w:t>
      </w:r>
      <w:r w:rsidR="00F23E42">
        <w:t xml:space="preserve"> of students</w:t>
      </w:r>
      <w:r w:rsidRPr="00FC2B2F">
        <w:t xml:space="preserve"> (two with the grade</w:t>
      </w:r>
      <w:r w:rsidR="0072056A">
        <w:t>-</w:t>
      </w:r>
      <w:r w:rsidRPr="00FC2B2F">
        <w:t xml:space="preserve">level teachers, one with the </w:t>
      </w:r>
      <w:r w:rsidR="0072056A">
        <w:t>special education</w:t>
      </w:r>
      <w:r w:rsidR="0072056A" w:rsidRPr="00FC2B2F">
        <w:t xml:space="preserve"> </w:t>
      </w:r>
      <w:r w:rsidRPr="00FC2B2F">
        <w:t>teacher</w:t>
      </w:r>
      <w:r w:rsidR="0072056A">
        <w:t>,</w:t>
      </w:r>
      <w:r w:rsidRPr="00FC2B2F">
        <w:t xml:space="preserve"> an</w:t>
      </w:r>
      <w:r w:rsidR="00FC2B2F">
        <w:t xml:space="preserve">d one with the lead teacher). </w:t>
      </w:r>
      <w:r w:rsidR="006F5454">
        <w:t>Thereafter</w:t>
      </w:r>
      <w:r w:rsidRPr="00FC2B2F">
        <w:t xml:space="preserve">, the lead teacher </w:t>
      </w:r>
      <w:r w:rsidR="00F23E42">
        <w:t>co-teaches</w:t>
      </w:r>
      <w:r w:rsidRPr="00FC2B2F">
        <w:t xml:space="preserve"> with the grade</w:t>
      </w:r>
      <w:r w:rsidR="0072056A">
        <w:t>-</w:t>
      </w:r>
      <w:r w:rsidRPr="00FC2B2F">
        <w:t>level teachers to ensure that the skil</w:t>
      </w:r>
      <w:r w:rsidR="00FC2B2F">
        <w:t>ls taught are being reinforced.</w:t>
      </w:r>
      <w:r w:rsidRPr="00FC2B2F">
        <w:t xml:space="preserve"> Lead teachers provide feedback to teachers during this time.</w:t>
      </w:r>
      <w:r>
        <w:rPr>
          <w:i/>
        </w:rPr>
        <w:t xml:space="preserve">  </w:t>
      </w:r>
    </w:p>
    <w:p w14:paraId="27D60062" w14:textId="77777777" w:rsidR="003D1917" w:rsidRPr="00213FA8" w:rsidRDefault="003D1917" w:rsidP="00650117">
      <w:pPr>
        <w:pStyle w:val="Bullet1"/>
      </w:pPr>
      <w:r w:rsidRPr="00213FA8">
        <w:rPr>
          <w:b/>
        </w:rPr>
        <w:t>Challenge:</w:t>
      </w:r>
      <w:r w:rsidRPr="00213FA8">
        <w:t xml:space="preserve"> </w:t>
      </w:r>
      <w:sdt>
        <w:sdtPr>
          <w:alias w:val="Priority Area 1 Challenge"/>
          <w:tag w:val="PA1Challenge"/>
          <w:id w:val="-1388485030"/>
          <w:placeholder>
            <w:docPart w:val="4503DE76C4614D18858DD5D9595D88B0"/>
          </w:placeholder>
        </w:sdtPr>
        <w:sdtEndPr/>
        <w:sdtContent>
          <w:r w:rsidR="00A83C4A" w:rsidRPr="00FC2B2F">
            <w:t>Last year, the two interven</w:t>
          </w:r>
          <w:r w:rsidR="00EC303F">
            <w:t xml:space="preserve">tionists focused on </w:t>
          </w:r>
          <w:r w:rsidR="0072056A">
            <w:t xml:space="preserve">Grades </w:t>
          </w:r>
          <w:r w:rsidR="00EC303F">
            <w:t>2</w:t>
          </w:r>
          <w:r w:rsidR="0072056A">
            <w:t>–</w:t>
          </w:r>
          <w:r w:rsidR="00EC303F">
            <w:t>5.</w:t>
          </w:r>
          <w:r w:rsidR="00A83C4A" w:rsidRPr="00FC2B2F">
            <w:t xml:space="preserve"> This year, they included </w:t>
          </w:r>
          <w:r w:rsidR="0072056A">
            <w:t>G</w:t>
          </w:r>
          <w:r w:rsidR="0072056A" w:rsidRPr="00FC2B2F">
            <w:t xml:space="preserve">rades </w:t>
          </w:r>
          <w:r w:rsidR="00A83C4A" w:rsidRPr="00FC2B2F">
            <w:t>K and 1, dividing them into</w:t>
          </w:r>
          <w:r w:rsidR="00FC2B2F">
            <w:t xml:space="preserve"> K</w:t>
          </w:r>
          <w:r w:rsidR="0072056A">
            <w:t>–</w:t>
          </w:r>
          <w:r w:rsidR="00FC2B2F">
            <w:t>2 and 3</w:t>
          </w:r>
          <w:r w:rsidR="0072056A">
            <w:t>–</w:t>
          </w:r>
          <w:r w:rsidR="00FC2B2F">
            <w:t xml:space="preserve">5. </w:t>
          </w:r>
          <w:r w:rsidR="00CB3BA4" w:rsidRPr="00FC2B2F">
            <w:t xml:space="preserve">As a result, </w:t>
          </w:r>
          <w:r w:rsidR="004943AE">
            <w:t>teacher collaboration times (</w:t>
          </w:r>
          <w:r w:rsidR="00CB3BA4" w:rsidRPr="00FC2B2F">
            <w:t>TCT</w:t>
          </w:r>
          <w:r w:rsidR="004943AE">
            <w:t>s)</w:t>
          </w:r>
          <w:r w:rsidR="00CB3BA4" w:rsidRPr="00FC2B2F">
            <w:t xml:space="preserve"> are divided</w:t>
          </w:r>
          <w:r w:rsidR="00A83C4A" w:rsidRPr="00FC2B2F">
            <w:t xml:space="preserve"> as they add one more grade</w:t>
          </w:r>
          <w:r w:rsidR="00CB3BA4" w:rsidRPr="00FC2B2F">
            <w:t xml:space="preserve">, resulting in less time </w:t>
          </w:r>
          <w:r w:rsidR="00CB3BA4" w:rsidRPr="00FC2B2F">
            <w:lastRenderedPageBreak/>
            <w:t xml:space="preserve">for teachers to collaborate and determine which children need which supports. </w:t>
          </w:r>
          <w:r w:rsidR="00A83C4A" w:rsidRPr="00FC2B2F">
            <w:t>The school is working on how to best divide the time so that all grade</w:t>
          </w:r>
          <w:r w:rsidR="0072056A">
            <w:t>-</w:t>
          </w:r>
          <w:r w:rsidR="00A83C4A" w:rsidRPr="00FC2B2F">
            <w:t>level teams receive the necessary support.</w:t>
          </w:r>
          <w:r w:rsidR="00CB3BA4">
            <w:rPr>
              <w:i/>
            </w:rPr>
            <w:t xml:space="preserve"> </w:t>
          </w:r>
        </w:sdtContent>
      </w:sdt>
    </w:p>
    <w:p w14:paraId="27D60063" w14:textId="77777777" w:rsidR="00D835AC" w:rsidRPr="007E2C9E" w:rsidRDefault="00D835AC" w:rsidP="00650117">
      <w:pPr>
        <w:pStyle w:val="BodyText"/>
        <w:rPr>
          <w:rFonts w:asciiTheme="majorHAnsi" w:hAnsiTheme="majorHAnsi"/>
        </w:rPr>
      </w:pPr>
      <w:r w:rsidRPr="007E2C9E">
        <w:rPr>
          <w:rFonts w:asciiTheme="majorHAnsi" w:hAnsiTheme="majorHAnsi"/>
          <w:b/>
        </w:rPr>
        <w:t>Priority Area 2:</w:t>
      </w:r>
      <w:r w:rsidR="007D441B" w:rsidRPr="007E2C9E">
        <w:rPr>
          <w:rFonts w:asciiTheme="majorHAnsi" w:hAnsiTheme="majorHAnsi"/>
          <w:b/>
        </w:rPr>
        <w:t xml:space="preserve"> </w:t>
      </w:r>
      <w:r w:rsidR="006653C7" w:rsidRPr="007E2C9E">
        <w:t>Create school structures and systems that support instruction and maximize time on task.</w:t>
      </w:r>
    </w:p>
    <w:p w14:paraId="27D60064" w14:textId="77777777" w:rsidR="003D1917" w:rsidRPr="00FC2B2F" w:rsidRDefault="003D1917" w:rsidP="00650117">
      <w:pPr>
        <w:pStyle w:val="Bullet1"/>
      </w:pPr>
      <w:r w:rsidRPr="00FC2B2F">
        <w:rPr>
          <w:b/>
        </w:rPr>
        <w:t>Highlight:</w:t>
      </w:r>
      <w:r w:rsidRPr="00FC2B2F">
        <w:t xml:space="preserve"> </w:t>
      </w:r>
      <w:sdt>
        <w:sdtPr>
          <w:alias w:val="Priority Area 1 Highlight 1"/>
          <w:tag w:val="PA1Highlight1"/>
          <w:id w:val="-2048896637"/>
          <w:placeholder>
            <w:docPart w:val="ACF2EF6E8CC64A91ADC5208082058154"/>
          </w:placeholder>
        </w:sdtPr>
        <w:sdtEndPr/>
        <w:sdtContent>
          <w:r w:rsidR="00CB3BA4" w:rsidRPr="00FC2B2F">
            <w:t>Teacher collaboration time</w:t>
          </w:r>
          <w:r w:rsidR="004943AE">
            <w:t xml:space="preserve"> by grade level</w:t>
          </w:r>
          <w:r w:rsidR="00CB3BA4" w:rsidRPr="00FC2B2F">
            <w:t xml:space="preserve"> continues three times a week</w:t>
          </w:r>
          <w:r w:rsidR="0072056A">
            <w:t>—</w:t>
          </w:r>
          <w:r w:rsidR="00CB3BA4" w:rsidRPr="00FC2B2F">
            <w:t xml:space="preserve"> once with the lead teacher, once with the coach</w:t>
          </w:r>
          <w:r w:rsidR="0072056A">
            <w:t>,</w:t>
          </w:r>
          <w:r w:rsidR="00CB3BA4" w:rsidRPr="00FC2B2F">
            <w:t xml:space="preserve"> and once with the principal. </w:t>
          </w:r>
          <w:r w:rsidR="00902B61">
            <w:t xml:space="preserve">These meetings </w:t>
          </w:r>
          <w:r w:rsidR="0072056A">
            <w:t xml:space="preserve">use </w:t>
          </w:r>
          <w:r w:rsidR="00902B61">
            <w:t>the collaboration cycle</w:t>
          </w:r>
          <w:r w:rsidR="0072056A">
            <w:t>,</w:t>
          </w:r>
          <w:r w:rsidR="00902B61">
            <w:t xml:space="preserve"> where the teachers review data and student work to determine areas of focus and next steps with instruction.</w:t>
          </w:r>
        </w:sdtContent>
      </w:sdt>
    </w:p>
    <w:p w14:paraId="27D60065" w14:textId="77777777" w:rsidR="003D1917" w:rsidRPr="00FC2B2F" w:rsidRDefault="003D1917" w:rsidP="00650117">
      <w:pPr>
        <w:pStyle w:val="Bullet1"/>
      </w:pPr>
      <w:r w:rsidRPr="00FC2B2F">
        <w:rPr>
          <w:b/>
        </w:rPr>
        <w:t>Highlight:</w:t>
      </w:r>
      <w:r w:rsidRPr="00FC2B2F">
        <w:t xml:space="preserve"> </w:t>
      </w:r>
      <w:sdt>
        <w:sdtPr>
          <w:alias w:val="Priority Area 1 Highlight 2"/>
          <w:tag w:val="PA1Highlight2"/>
          <w:id w:val="1796251892"/>
          <w:placeholder>
            <w:docPart w:val="A51CFCFBC0F1446BA936C357F1242AD1"/>
          </w:placeholder>
        </w:sdtPr>
        <w:sdtEndPr/>
        <w:sdtContent>
          <w:r w:rsidR="00CB3BA4" w:rsidRPr="00FC2B2F">
            <w:t xml:space="preserve">Lead teachers collect </w:t>
          </w:r>
          <w:r w:rsidR="00A83C4A" w:rsidRPr="00FC2B2F">
            <w:t xml:space="preserve">sample </w:t>
          </w:r>
          <w:r w:rsidR="00CB3BA4" w:rsidRPr="00FC2B2F">
            <w:t>student work folders from each teacher weekly</w:t>
          </w:r>
          <w:r w:rsidR="0072056A">
            <w:t>—</w:t>
          </w:r>
          <w:r w:rsidR="00CB3BA4" w:rsidRPr="00FC2B2F">
            <w:t>two high, two middle</w:t>
          </w:r>
          <w:r w:rsidR="0072056A">
            <w:t>,</w:t>
          </w:r>
          <w:r w:rsidR="00CB3BA4" w:rsidRPr="00FC2B2F">
            <w:t xml:space="preserve"> and two low</w:t>
          </w:r>
          <w:r w:rsidR="0072056A">
            <w:t>—</w:t>
          </w:r>
          <w:r w:rsidR="00CB3BA4" w:rsidRPr="00FC2B2F">
            <w:t>to assess skills and review core instruction groupings.</w:t>
          </w:r>
          <w:r w:rsidR="00902B61">
            <w:t xml:space="preserve"> Lead teachers provide feedback during TCT using data and student work.  Teachers also receive feedback following learning walks</w:t>
          </w:r>
          <w:r w:rsidR="00702DEE">
            <w:t xml:space="preserve"> that includes tracking instructional recommendations from previous learning walks.</w:t>
          </w:r>
        </w:sdtContent>
      </w:sdt>
    </w:p>
    <w:p w14:paraId="27D60066" w14:textId="77777777" w:rsidR="003D1917" w:rsidRPr="00FC2B2F" w:rsidRDefault="003D1917" w:rsidP="00650117">
      <w:pPr>
        <w:pStyle w:val="Bullet1"/>
      </w:pPr>
      <w:r w:rsidRPr="00FC2B2F">
        <w:rPr>
          <w:b/>
        </w:rPr>
        <w:t>Highlight:</w:t>
      </w:r>
      <w:r w:rsidRPr="00FC2B2F">
        <w:t xml:space="preserve"> </w:t>
      </w:r>
      <w:sdt>
        <w:sdtPr>
          <w:alias w:val="Priority Area 1 Highlight 3"/>
          <w:tag w:val="PA1Highlight3"/>
          <w:id w:val="259884809"/>
          <w:placeholder>
            <w:docPart w:val="5BE3783947CF48C68593C4E46A87E333"/>
          </w:placeholder>
        </w:sdtPr>
        <w:sdtEndPr/>
        <w:sdtContent>
          <w:r w:rsidR="007355D8">
            <w:t xml:space="preserve">SILT </w:t>
          </w:r>
          <w:r w:rsidR="00CB3BA4" w:rsidRPr="00FC2B2F">
            <w:t xml:space="preserve">meetings are used to adjust PRIDE groups and adjust where lead teachers </w:t>
          </w:r>
          <w:r w:rsidR="00A83C4A" w:rsidRPr="00FC2B2F">
            <w:t>deliver support</w:t>
          </w:r>
          <w:r w:rsidR="00FC2B2F">
            <w:t xml:space="preserve">. </w:t>
          </w:r>
          <w:r w:rsidR="00CB3BA4" w:rsidRPr="00FC2B2F">
            <w:t xml:space="preserve">Lead teachers provide push-in instruction </w:t>
          </w:r>
          <w:r w:rsidR="00702DEE">
            <w:t xml:space="preserve">to a targeted group of students in each grade, as a result of the SILT meeting outcomes, </w:t>
          </w:r>
          <w:r w:rsidR="00CB3BA4" w:rsidRPr="00FC2B2F">
            <w:t xml:space="preserve">for </w:t>
          </w:r>
          <w:r w:rsidR="0072056A">
            <w:t>1</w:t>
          </w:r>
          <w:r w:rsidR="00CB3BA4" w:rsidRPr="00FC2B2F">
            <w:t xml:space="preserve"> hour weekly in both ELA and math</w:t>
          </w:r>
          <w:r w:rsidR="00D017EF">
            <w:t>ematics</w:t>
          </w:r>
          <w:r w:rsidR="00CB3BA4" w:rsidRPr="00FC2B2F">
            <w:t xml:space="preserve">.  </w:t>
          </w:r>
        </w:sdtContent>
      </w:sdt>
    </w:p>
    <w:p w14:paraId="27D60067" w14:textId="77777777" w:rsidR="00A83C4A" w:rsidRPr="00FC2B2F" w:rsidRDefault="00A83C4A" w:rsidP="00650117">
      <w:pPr>
        <w:pStyle w:val="Bullet1"/>
      </w:pPr>
      <w:r w:rsidRPr="00FC2B2F">
        <w:rPr>
          <w:b/>
        </w:rPr>
        <w:t>Highlight:</w:t>
      </w:r>
      <w:r w:rsidRPr="00FC2B2F">
        <w:t xml:space="preserve"> </w:t>
      </w:r>
      <w:sdt>
        <w:sdtPr>
          <w:alias w:val="Priority Area 1 Highlight 3"/>
          <w:tag w:val="PA1Highlight3"/>
          <w:id w:val="279613973"/>
          <w:placeholder>
            <w:docPart w:val="70FB8DCF48314597A624349B08DF737A"/>
          </w:placeholder>
        </w:sdtPr>
        <w:sdtEndPr/>
        <w:sdtContent>
          <w:r w:rsidRPr="00FC2B2F">
            <w:t>In the beginning of the year, 19 stude</w:t>
          </w:r>
          <w:r w:rsidR="00FC2B2F">
            <w:t>nts were identified as Tier 3</w:t>
          </w:r>
          <w:r w:rsidR="00702DEE">
            <w:t xml:space="preserve"> based on their need for intensive social emotional support</w:t>
          </w:r>
          <w:r w:rsidR="00FC2B2F">
            <w:t xml:space="preserve">. </w:t>
          </w:r>
          <w:r w:rsidRPr="00FC2B2F">
            <w:t xml:space="preserve">The principal created a student support team, </w:t>
          </w:r>
          <w:r w:rsidR="00F0418C" w:rsidRPr="00FC2B2F">
            <w:t xml:space="preserve">used data gleaned from </w:t>
          </w:r>
          <w:r w:rsidR="00742840">
            <w:t>the early warning indicator system (</w:t>
          </w:r>
          <w:r w:rsidR="00F0418C" w:rsidRPr="00FC2B2F">
            <w:t>EWIS</w:t>
          </w:r>
          <w:r w:rsidR="00742840">
            <w:t>)</w:t>
          </w:r>
          <w:r w:rsidR="00F0418C" w:rsidRPr="00FC2B2F">
            <w:t xml:space="preserve">, and </w:t>
          </w:r>
          <w:r w:rsidRPr="00FC2B2F">
            <w:t>identif</w:t>
          </w:r>
          <w:r w:rsidR="00F0418C" w:rsidRPr="00FC2B2F">
            <w:t>ied</w:t>
          </w:r>
          <w:r w:rsidRPr="00FC2B2F">
            <w:t xml:space="preserve"> root causes of student behavior</w:t>
          </w:r>
          <w:r w:rsidR="00FC2B2F">
            <w:t xml:space="preserve">. </w:t>
          </w:r>
          <w:r w:rsidR="00F0418C" w:rsidRPr="00FC2B2F">
            <w:t xml:space="preserve">Using a case management style approach that </w:t>
          </w:r>
          <w:r w:rsidR="00B82C2A">
            <w:t>used</w:t>
          </w:r>
          <w:r w:rsidR="00B82C2A" w:rsidRPr="00FC2B2F">
            <w:t xml:space="preserve"> </w:t>
          </w:r>
          <w:r w:rsidR="00F0418C" w:rsidRPr="00FC2B2F">
            <w:t>the referral process and individualized behavioral plans, 12 of these students were moved into Tier 2.</w:t>
          </w:r>
          <w:r w:rsidRPr="00FC2B2F">
            <w:t xml:space="preserve">   </w:t>
          </w:r>
        </w:sdtContent>
      </w:sdt>
    </w:p>
    <w:p w14:paraId="27D60068" w14:textId="77777777" w:rsidR="003D1917" w:rsidRPr="00FC2B2F" w:rsidRDefault="006574A3" w:rsidP="00650117">
      <w:pPr>
        <w:pStyle w:val="Bullet1"/>
      </w:pPr>
      <w:r w:rsidRPr="00FC2B2F">
        <w:rPr>
          <w:b/>
        </w:rPr>
        <w:t>C</w:t>
      </w:r>
      <w:r w:rsidR="003D1917" w:rsidRPr="00FC2B2F">
        <w:rPr>
          <w:b/>
        </w:rPr>
        <w:t>hallenge:</w:t>
      </w:r>
      <w:r w:rsidR="003D1917" w:rsidRPr="00FC2B2F">
        <w:t xml:space="preserve"> </w:t>
      </w:r>
      <w:sdt>
        <w:sdtPr>
          <w:alias w:val="Priority Area 1 Challenge"/>
          <w:tag w:val="PA1Challenge"/>
          <w:id w:val="-858587513"/>
          <w:placeholder>
            <w:docPart w:val="B80D1690CC5848C48796EB38DC244FB0"/>
          </w:placeholder>
        </w:sdtPr>
        <w:sdtEndPr/>
        <w:sdtContent>
          <w:r w:rsidR="00B82C2A">
            <w:t>Although</w:t>
          </w:r>
          <w:r w:rsidR="00B82C2A" w:rsidRPr="00FC2B2F">
            <w:t xml:space="preserve"> </w:t>
          </w:r>
          <w:r w:rsidR="00CB3BA4" w:rsidRPr="00FC2B2F">
            <w:t>there are school structures and systems in place, there continue to be student behaviors that co</w:t>
          </w:r>
          <w:r w:rsidR="00FC2B2F">
            <w:t xml:space="preserve">nsistently interrupt learning. </w:t>
          </w:r>
          <w:r w:rsidR="00CB3BA4" w:rsidRPr="00FC2B2F">
            <w:t>The teachers are quick to get things back on track</w:t>
          </w:r>
          <w:r w:rsidR="00506D7C">
            <w:t>,</w:t>
          </w:r>
          <w:r w:rsidR="00CB3BA4" w:rsidRPr="00FC2B2F">
            <w:t xml:space="preserve"> b</w:t>
          </w:r>
          <w:r w:rsidR="00FC2B2F">
            <w:t xml:space="preserve">ut the </w:t>
          </w:r>
          <w:r w:rsidR="00506D7C">
            <w:t>mis</w:t>
          </w:r>
          <w:r w:rsidR="00FC2B2F">
            <w:t xml:space="preserve">behavior is consistent. </w:t>
          </w:r>
          <w:r w:rsidR="00524A46" w:rsidRPr="00FC2B2F">
            <w:t>As a result, administrators and teachers are in the process of correctly identifying antecedents of off-task behaviors for the students who remain in Tier 3.</w:t>
          </w:r>
          <w:r w:rsidR="00CB3BA4" w:rsidRPr="00FC2B2F">
            <w:t xml:space="preserve">  </w:t>
          </w:r>
        </w:sdtContent>
      </w:sdt>
    </w:p>
    <w:p w14:paraId="27D60069" w14:textId="77777777" w:rsidR="00D835AC" w:rsidRPr="007E2C9E" w:rsidRDefault="00D835AC" w:rsidP="00650117">
      <w:pPr>
        <w:pStyle w:val="BodyText"/>
        <w:rPr>
          <w:rFonts w:asciiTheme="majorHAnsi" w:hAnsiTheme="majorHAnsi"/>
        </w:rPr>
      </w:pPr>
      <w:r w:rsidRPr="007E2C9E">
        <w:rPr>
          <w:rFonts w:asciiTheme="majorHAnsi" w:hAnsiTheme="majorHAnsi"/>
          <w:b/>
        </w:rPr>
        <w:t>Priority Area 3:</w:t>
      </w:r>
      <w:r w:rsidR="007D441B" w:rsidRPr="007E2C9E">
        <w:rPr>
          <w:rFonts w:asciiTheme="majorHAnsi" w:hAnsiTheme="majorHAnsi"/>
          <w:b/>
        </w:rPr>
        <w:t xml:space="preserve"> </w:t>
      </w:r>
      <w:r w:rsidR="006653C7" w:rsidRPr="007E2C9E">
        <w:t>Increase the use of data to drive instruction</w:t>
      </w:r>
      <w:r w:rsidR="006653C7" w:rsidRPr="00B82C2A">
        <w:t>.</w:t>
      </w:r>
    </w:p>
    <w:p w14:paraId="27D6006A" w14:textId="77777777" w:rsidR="003D1917" w:rsidRPr="00FC2B2F" w:rsidRDefault="003D1917" w:rsidP="00650117">
      <w:pPr>
        <w:pStyle w:val="Bullet1"/>
      </w:pPr>
      <w:r w:rsidRPr="00FC2B2F">
        <w:rPr>
          <w:b/>
        </w:rPr>
        <w:t>Highlight:</w:t>
      </w:r>
      <w:r w:rsidRPr="00FC2B2F">
        <w:t xml:space="preserve"> </w:t>
      </w:r>
      <w:sdt>
        <w:sdtPr>
          <w:alias w:val="Priority Area 1 Highlight 1"/>
          <w:tag w:val="PA1Highlight1"/>
          <w:id w:val="-831216871"/>
          <w:placeholder>
            <w:docPart w:val="E4D771E067CC4CF1B581C7F8C1642F20"/>
          </w:placeholder>
        </w:sdtPr>
        <w:sdtEndPr/>
        <w:sdtContent>
          <w:r w:rsidR="00CB3BA4" w:rsidRPr="00FC2B2F">
            <w:t>Administrators and teachers continue to review data weekly, using this information to drive the discussion in all meetings.</w:t>
          </w:r>
          <w:r w:rsidR="00702DEE">
            <w:t xml:space="preserve"> Using the collaboration cycle, teachers review assessment data and student work to determine whether students are learning the necessary skills. This determines PRIDE groups and core differentiation during class time.</w:t>
          </w:r>
        </w:sdtContent>
      </w:sdt>
    </w:p>
    <w:p w14:paraId="27D6006B" w14:textId="77777777" w:rsidR="003D1917" w:rsidRPr="00FC2B2F" w:rsidRDefault="003D1917" w:rsidP="00650117">
      <w:pPr>
        <w:pStyle w:val="Bullet1"/>
      </w:pPr>
      <w:r w:rsidRPr="00FC2B2F">
        <w:rPr>
          <w:b/>
        </w:rPr>
        <w:t>Highlight:</w:t>
      </w:r>
      <w:r w:rsidRPr="00FC2B2F">
        <w:t xml:space="preserve"> </w:t>
      </w:r>
      <w:sdt>
        <w:sdtPr>
          <w:alias w:val="Priority Area 1 Highlight 2"/>
          <w:tag w:val="PA1Highlight2"/>
          <w:id w:val="1382518458"/>
          <w:placeholder>
            <w:docPart w:val="F16645034C1B4EA1BB4A5D3F53FD7C22"/>
          </w:placeholder>
        </w:sdtPr>
        <w:sdtEndPr/>
        <w:sdtContent>
          <w:r w:rsidR="00CB3BA4" w:rsidRPr="00FC2B2F">
            <w:t xml:space="preserve">All classrooms have a data wall that </w:t>
          </w:r>
          <w:r w:rsidR="00FC2B2F">
            <w:t xml:space="preserve">is continuously updated. </w:t>
          </w:r>
          <w:r w:rsidR="00CB3BA4" w:rsidRPr="00FC2B2F">
            <w:t>In addition, the school has introduced a “Wall of Fame” where students who have done well on an assessment have their picture taken a</w:t>
          </w:r>
          <w:r w:rsidR="00FC2B2F">
            <w:t>nd displayed around the school.</w:t>
          </w:r>
          <w:r w:rsidR="00CB3BA4" w:rsidRPr="00FC2B2F">
            <w:t xml:space="preserve"> Students are eager to bring their work to the principal</w:t>
          </w:r>
          <w:r w:rsidR="00B36C0D">
            <w:t>’</w:t>
          </w:r>
          <w:r w:rsidR="00CB3BA4" w:rsidRPr="00FC2B2F">
            <w:t>s office to show their success.</w:t>
          </w:r>
        </w:sdtContent>
      </w:sdt>
    </w:p>
    <w:p w14:paraId="27D6006C" w14:textId="77777777" w:rsidR="003D1917" w:rsidRPr="00FC2B2F" w:rsidRDefault="003D1917" w:rsidP="00650117">
      <w:pPr>
        <w:pStyle w:val="Bullet1"/>
      </w:pPr>
      <w:r w:rsidRPr="00FC2B2F">
        <w:rPr>
          <w:b/>
        </w:rPr>
        <w:t>Highlight:</w:t>
      </w:r>
      <w:r w:rsidRPr="00FC2B2F">
        <w:t xml:space="preserve"> </w:t>
      </w:r>
      <w:sdt>
        <w:sdtPr>
          <w:alias w:val="Priority Area 1 Highlight 3"/>
          <w:tag w:val="PA1Highlight3"/>
          <w:id w:val="-974914001"/>
          <w:placeholder>
            <w:docPart w:val="B445343ED2414AE4A99E16397CCEC05B"/>
          </w:placeholder>
        </w:sdtPr>
        <w:sdtEndPr/>
        <w:sdtContent>
          <w:r w:rsidR="00CB3BA4" w:rsidRPr="00FC2B2F">
            <w:t>Teachers continued the practice of developing student data</w:t>
          </w:r>
          <w:r w:rsidR="00FC2B2F">
            <w:t xml:space="preserve"> portfolios beyond the summer. </w:t>
          </w:r>
          <w:r w:rsidR="00CB3BA4" w:rsidRPr="00FC2B2F">
            <w:t xml:space="preserve">Students in </w:t>
          </w:r>
          <w:r w:rsidR="00B82C2A">
            <w:t>G</w:t>
          </w:r>
          <w:r w:rsidR="00CB3BA4" w:rsidRPr="00FC2B2F">
            <w:t>rades 3</w:t>
          </w:r>
          <w:r w:rsidR="00B82C2A">
            <w:t>–</w:t>
          </w:r>
          <w:r w:rsidR="00CB3BA4" w:rsidRPr="00FC2B2F">
            <w:t xml:space="preserve">5 have begun setting and monitoring their own goals.  </w:t>
          </w:r>
        </w:sdtContent>
      </w:sdt>
    </w:p>
    <w:p w14:paraId="27D6006D" w14:textId="77777777" w:rsidR="003D1917" w:rsidRPr="00FC2B2F" w:rsidRDefault="003D1917" w:rsidP="00650117">
      <w:pPr>
        <w:pStyle w:val="Bullet1"/>
      </w:pPr>
      <w:r w:rsidRPr="00FC2B2F">
        <w:rPr>
          <w:b/>
        </w:rPr>
        <w:lastRenderedPageBreak/>
        <w:t>Challenge:</w:t>
      </w:r>
      <w:r w:rsidRPr="00FC2B2F">
        <w:t xml:space="preserve"> </w:t>
      </w:r>
      <w:sdt>
        <w:sdtPr>
          <w:alias w:val="Priority Area 1 Challenge"/>
          <w:tag w:val="PA1Challenge"/>
          <w:id w:val="-1194461115"/>
          <w:placeholder>
            <w:docPart w:val="DF74D9ADB212487BA286B0ECE4DC675C"/>
          </w:placeholder>
        </w:sdtPr>
        <w:sdtEndPr/>
        <w:sdtContent>
          <w:r w:rsidR="00524A46" w:rsidRPr="00FC2B2F">
            <w:t>Teachers continue to work on developing the skill of using data to drive instruc</w:t>
          </w:r>
          <w:r w:rsidR="00FC2B2F">
            <w:t xml:space="preserve">tion and analyze student work. </w:t>
          </w:r>
          <w:r w:rsidR="00524A46" w:rsidRPr="00FC2B2F">
            <w:t>Administrators, lead teachers</w:t>
          </w:r>
          <w:r w:rsidR="00B82C2A">
            <w:t>,</w:t>
          </w:r>
          <w:r w:rsidR="00524A46" w:rsidRPr="00FC2B2F">
            <w:t xml:space="preserve"> and teachers will continue using the collaboration cycle with fidelity</w:t>
          </w:r>
          <w:r w:rsidR="007B6CF5">
            <w:t xml:space="preserve"> </w:t>
          </w:r>
          <w:r w:rsidR="001B29F2">
            <w:t>in SILT, TCT</w:t>
          </w:r>
          <w:r w:rsidR="00B82C2A">
            <w:t>,</w:t>
          </w:r>
          <w:r w:rsidR="001B29F2">
            <w:t xml:space="preserve"> and </w:t>
          </w:r>
          <w:r w:rsidR="005A7A9A">
            <w:t>professional development</w:t>
          </w:r>
          <w:r w:rsidR="001B29F2">
            <w:t xml:space="preserve"> sessions to ensure that everyone is building these skills in order to best serve students.</w:t>
          </w:r>
        </w:sdtContent>
      </w:sdt>
    </w:p>
    <w:p w14:paraId="27D6006E" w14:textId="77777777" w:rsidR="00D835AC" w:rsidRPr="00BA78D4" w:rsidRDefault="00D835AC" w:rsidP="00650117">
      <w:pPr>
        <w:pStyle w:val="BodyText"/>
        <w:rPr>
          <w:rFonts w:asciiTheme="majorHAnsi" w:hAnsiTheme="majorHAnsi"/>
        </w:rPr>
      </w:pPr>
      <w:r w:rsidRPr="00BA78D4">
        <w:rPr>
          <w:rFonts w:asciiTheme="majorHAnsi" w:hAnsiTheme="majorHAnsi"/>
          <w:b/>
        </w:rPr>
        <w:t>Priority Area 4:</w:t>
      </w:r>
      <w:r w:rsidR="007D441B" w:rsidRPr="00BA78D4">
        <w:rPr>
          <w:rFonts w:asciiTheme="majorHAnsi" w:hAnsiTheme="majorHAnsi"/>
          <w:b/>
        </w:rPr>
        <w:t xml:space="preserve"> </w:t>
      </w:r>
      <w:r w:rsidR="006653C7" w:rsidRPr="00BA78D4">
        <w:t>Establish a school culture focused on achievement and engage families as partners in their children’s learning.</w:t>
      </w:r>
    </w:p>
    <w:p w14:paraId="27D6006F" w14:textId="77777777" w:rsidR="003D1917" w:rsidRPr="00FC2B2F" w:rsidRDefault="003D1917" w:rsidP="00650117">
      <w:pPr>
        <w:pStyle w:val="Bullet1"/>
      </w:pPr>
      <w:r w:rsidRPr="00FC2B2F">
        <w:rPr>
          <w:b/>
        </w:rPr>
        <w:t>Highlight:</w:t>
      </w:r>
      <w:r w:rsidRPr="00FC2B2F">
        <w:t xml:space="preserve"> </w:t>
      </w:r>
      <w:sdt>
        <w:sdtPr>
          <w:alias w:val="Priority Area 1 Highlight 1"/>
          <w:tag w:val="PA1Highlight1"/>
          <w:id w:val="-673107028"/>
          <w:placeholder>
            <w:docPart w:val="797ADD12F6F74B68A1F222F48C73B6A3"/>
          </w:placeholder>
        </w:sdtPr>
        <w:sdtEndPr/>
        <w:sdtContent>
          <w:r w:rsidR="00CB3BA4" w:rsidRPr="00FC2B2F">
            <w:t>Parker hosted a</w:t>
          </w:r>
          <w:r w:rsidR="00FC2B2F" w:rsidRPr="00FC2B2F">
            <w:t xml:space="preserve"> Parent Volunteer Orientation. </w:t>
          </w:r>
          <w:r w:rsidR="00CB3BA4" w:rsidRPr="00FC2B2F">
            <w:t>Fifty seven parents completed parent volunteer forms</w:t>
          </w:r>
          <w:r w:rsidR="00B82C2A">
            <w:t>;</w:t>
          </w:r>
          <w:r w:rsidR="00CB3BA4" w:rsidRPr="00FC2B2F">
            <w:t xml:space="preserve"> this number is up from 31 parents who</w:t>
          </w:r>
          <w:r w:rsidR="008A61B1">
            <w:t xml:space="preserve"> </w:t>
          </w:r>
          <w:r w:rsidR="00CB3BA4" w:rsidRPr="00FC2B2F">
            <w:t xml:space="preserve">had </w:t>
          </w:r>
          <w:r w:rsidR="005A7A9A">
            <w:t xml:space="preserve">completed these forms </w:t>
          </w:r>
          <w:r w:rsidR="00CB3BA4" w:rsidRPr="00FC2B2F">
            <w:t>during the summer</w:t>
          </w:r>
          <w:r w:rsidR="005A7A9A">
            <w:t>.</w:t>
          </w:r>
        </w:sdtContent>
      </w:sdt>
    </w:p>
    <w:p w14:paraId="27D60070" w14:textId="77777777" w:rsidR="003D1917" w:rsidRPr="00FC2B2F" w:rsidRDefault="003D1917" w:rsidP="00650117">
      <w:pPr>
        <w:pStyle w:val="Bullet1"/>
      </w:pPr>
      <w:r w:rsidRPr="00FC2B2F">
        <w:rPr>
          <w:b/>
        </w:rPr>
        <w:t>Highlight:</w:t>
      </w:r>
      <w:r w:rsidRPr="00FC2B2F">
        <w:t xml:space="preserve"> </w:t>
      </w:r>
      <w:sdt>
        <w:sdtPr>
          <w:alias w:val="Priority Area 1 Highlight 2"/>
          <w:tag w:val="PA1Highlight2"/>
          <w:id w:val="-1888713564"/>
          <w:placeholder>
            <w:docPart w:val="B7C80B1251AC4EE784F4C48D7FE69281"/>
          </w:placeholder>
        </w:sdtPr>
        <w:sdtEndPr/>
        <w:sdtContent>
          <w:r w:rsidR="00CB3BA4" w:rsidRPr="00FC2B2F">
            <w:t xml:space="preserve">The school held multiple </w:t>
          </w:r>
          <w:r w:rsidR="00FC2B2F">
            <w:t xml:space="preserve">family involvement activities. </w:t>
          </w:r>
          <w:r w:rsidR="00CB3BA4" w:rsidRPr="00FC2B2F">
            <w:t>Open house had f</w:t>
          </w:r>
          <w:r w:rsidR="00FC2B2F">
            <w:t>amilies</w:t>
          </w:r>
          <w:r w:rsidR="008A61B1">
            <w:t xml:space="preserve"> </w:t>
          </w:r>
          <w:r w:rsidR="00FC2B2F">
            <w:t xml:space="preserve">of 176 students attend. </w:t>
          </w:r>
          <w:r w:rsidR="00CB3BA4" w:rsidRPr="00FC2B2F">
            <w:t>Family Literacy night had 83 fam</w:t>
          </w:r>
          <w:r w:rsidR="00FC2B2F">
            <w:t xml:space="preserve">ilies attend. </w:t>
          </w:r>
          <w:r w:rsidR="00CB3BA4" w:rsidRPr="00FC2B2F">
            <w:t>PK nigh</w:t>
          </w:r>
          <w:r w:rsidR="00FC2B2F">
            <w:t xml:space="preserve">t had 100% of families attend. </w:t>
          </w:r>
          <w:r w:rsidR="00CB3BA4" w:rsidRPr="00FC2B2F">
            <w:t xml:space="preserve">Community Pot Luck Dinner had 86 families attend.  Parents of 146 students attended </w:t>
          </w:r>
          <w:r w:rsidR="00B82C2A" w:rsidRPr="00FC2B2F">
            <w:t>parent</w:t>
          </w:r>
          <w:r w:rsidR="00B82C2A">
            <w:t>-</w:t>
          </w:r>
          <w:r w:rsidR="00B82C2A" w:rsidRPr="00FC2B2F">
            <w:t xml:space="preserve">teacher conferences </w:t>
          </w:r>
          <w:r w:rsidR="00CB3BA4" w:rsidRPr="00FC2B2F">
            <w:t>in the</w:t>
          </w:r>
          <w:r w:rsidR="008A61B1">
            <w:t xml:space="preserve"> beginning of December.</w:t>
          </w:r>
          <w:r w:rsidR="007B6CF5">
            <w:t xml:space="preserve"> </w:t>
          </w:r>
          <w:r w:rsidR="00B82C2A">
            <w:t xml:space="preserve">Because of the </w:t>
          </w:r>
          <w:r w:rsidR="007B6CF5">
            <w:t xml:space="preserve">overwhelming demand, the school established multiple dates that extend into January.  </w:t>
          </w:r>
        </w:sdtContent>
      </w:sdt>
    </w:p>
    <w:p w14:paraId="27D60071" w14:textId="77777777" w:rsidR="003D1917" w:rsidRPr="00FC2B2F" w:rsidRDefault="003D1917" w:rsidP="00650117">
      <w:pPr>
        <w:pStyle w:val="Bullet1"/>
      </w:pPr>
      <w:r w:rsidRPr="00FC2B2F">
        <w:rPr>
          <w:b/>
        </w:rPr>
        <w:t>Highlight:</w:t>
      </w:r>
      <w:r w:rsidRPr="00FC2B2F">
        <w:t xml:space="preserve"> </w:t>
      </w:r>
      <w:sdt>
        <w:sdtPr>
          <w:alias w:val="Priority Area 1 Highlight 3"/>
          <w:tag w:val="PA1Highlight3"/>
          <w:id w:val="-168942847"/>
          <w:placeholder>
            <w:docPart w:val="D5AC5D3AEB364DE8B761D9D412101A8D"/>
          </w:placeholder>
        </w:sdtPr>
        <w:sdtEndPr/>
        <w:sdtContent>
          <w:r w:rsidR="007B6CF5">
            <w:t>Following a major schoolwide attendance initiative last year, s</w:t>
          </w:r>
          <w:r w:rsidR="00CB3BA4" w:rsidRPr="00FC2B2F">
            <w:t xml:space="preserve">tudent attendance has been right around 95% for the first </w:t>
          </w:r>
          <w:r w:rsidR="00B82C2A">
            <w:t>3</w:t>
          </w:r>
          <w:r w:rsidR="00B82C2A" w:rsidRPr="00FC2B2F">
            <w:t xml:space="preserve"> </w:t>
          </w:r>
          <w:r w:rsidR="00CB3BA4" w:rsidRPr="00FC2B2F">
            <w:t>months of school.</w:t>
          </w:r>
          <w:r w:rsidR="007B6CF5">
            <w:t xml:space="preserve"> </w:t>
          </w:r>
          <w:r w:rsidR="00321AB2">
            <w:t xml:space="preserve">Students continue to be </w:t>
          </w:r>
          <w:r w:rsidR="007B6CF5">
            <w:t>recognized for having perfect attendance through monthly assemblies.</w:t>
          </w:r>
        </w:sdtContent>
      </w:sdt>
    </w:p>
    <w:p w14:paraId="27D60072" w14:textId="77777777" w:rsidR="003D1917" w:rsidRPr="00FC2B2F" w:rsidRDefault="003D1917" w:rsidP="00650117">
      <w:pPr>
        <w:pStyle w:val="Bullet1"/>
      </w:pPr>
      <w:r w:rsidRPr="00FC2B2F">
        <w:rPr>
          <w:b/>
        </w:rPr>
        <w:t>Challenge:</w:t>
      </w:r>
      <w:r w:rsidRPr="00FC2B2F">
        <w:t xml:space="preserve"> </w:t>
      </w:r>
      <w:sdt>
        <w:sdtPr>
          <w:alias w:val="Priority Area 1 Challenge"/>
          <w:tag w:val="PA1Challenge"/>
          <w:id w:val="615488191"/>
          <w:placeholder>
            <w:docPart w:val="2B9290A50B924839BDB53707DCF50980"/>
          </w:placeholder>
        </w:sdtPr>
        <w:sdtEndPr/>
        <w:sdtContent>
          <w:r w:rsidR="00CB3BA4" w:rsidRPr="00FC2B2F">
            <w:t>Student tardi</w:t>
          </w:r>
          <w:r w:rsidR="00FC2B2F">
            <w:t xml:space="preserve">es continue to be a challenge. </w:t>
          </w:r>
          <w:r w:rsidR="00CB3BA4" w:rsidRPr="00FC2B2F">
            <w:t xml:space="preserve">The Family Resource Center Manager </w:t>
          </w:r>
          <w:r w:rsidR="00F23E42">
            <w:t xml:space="preserve">(FRCM) </w:t>
          </w:r>
          <w:r w:rsidR="00CB3BA4" w:rsidRPr="00FC2B2F">
            <w:t xml:space="preserve">is </w:t>
          </w:r>
          <w:r w:rsidR="00524A46" w:rsidRPr="00FC2B2F">
            <w:t>working to educate families on the negative impact of being tardy and missing val</w:t>
          </w:r>
          <w:r w:rsidR="00FC2B2F">
            <w:t xml:space="preserve">uable school time. </w:t>
          </w:r>
          <w:r w:rsidR="00524A46" w:rsidRPr="00FC2B2F">
            <w:t xml:space="preserve">The FRCM </w:t>
          </w:r>
          <w:r w:rsidR="004C06B8" w:rsidRPr="00FC2B2F">
            <w:t xml:space="preserve">also </w:t>
          </w:r>
          <w:r w:rsidR="00524A46" w:rsidRPr="00FC2B2F">
            <w:t>is developing an incentive program to help reduce the number of students who are tardy to school.</w:t>
          </w:r>
          <w:r w:rsidR="00CB3BA4" w:rsidRPr="00FC2B2F">
            <w:t xml:space="preserve"> </w:t>
          </w:r>
        </w:sdtContent>
      </w:sdt>
    </w:p>
    <w:p w14:paraId="27D60073" w14:textId="77777777" w:rsidR="003D1917" w:rsidRDefault="003D1917">
      <w:pPr>
        <w:widowControl/>
        <w:rPr>
          <w:rFonts w:eastAsia="Calibri"/>
          <w:sz w:val="22"/>
          <w:szCs w:val="22"/>
        </w:rPr>
      </w:pPr>
    </w:p>
    <w:sectPr w:rsidR="003D1917" w:rsidSect="00080576">
      <w:footerReference w:type="even" r:id="rId12"/>
      <w:footerReference w:type="default" r:id="rId13"/>
      <w:footerReference w:type="first" r:id="rId14"/>
      <w:endnotePr>
        <w:numFmt w:val="decimal"/>
      </w:endnotePr>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0076" w14:textId="77777777" w:rsidR="00DC5914" w:rsidRDefault="00DC5914">
      <w:r>
        <w:separator/>
      </w:r>
    </w:p>
  </w:endnote>
  <w:endnote w:type="continuationSeparator" w:id="0">
    <w:p w14:paraId="27D60077" w14:textId="77777777" w:rsidR="00DC5914" w:rsidRDefault="00D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 New Roman">
    <w:altName w:val="Times New Roman"/>
    <w:charset w:val="00"/>
    <w:family w:val="roman"/>
    <w:pitch w:val="default"/>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0078" w14:textId="77777777" w:rsidR="00D426C9" w:rsidRDefault="006937E5">
    <w:pPr>
      <w:pStyle w:val="Footer"/>
      <w:framePr w:wrap="around" w:vAnchor="text" w:hAnchor="margin" w:xAlign="right" w:y="1"/>
      <w:rPr>
        <w:rStyle w:val="PageNumber"/>
      </w:rPr>
    </w:pPr>
    <w:r>
      <w:rPr>
        <w:rStyle w:val="PageNumber"/>
      </w:rPr>
      <w:fldChar w:fldCharType="begin"/>
    </w:r>
    <w:r w:rsidR="00D426C9">
      <w:rPr>
        <w:rStyle w:val="PageNumber"/>
      </w:rPr>
      <w:instrText xml:space="preserve">PAGE  </w:instrText>
    </w:r>
    <w:r>
      <w:rPr>
        <w:rStyle w:val="PageNumber"/>
      </w:rPr>
      <w:fldChar w:fldCharType="separate"/>
    </w:r>
    <w:r w:rsidR="00D426C9">
      <w:rPr>
        <w:rStyle w:val="PageNumber"/>
        <w:noProof/>
      </w:rPr>
      <w:t>4</w:t>
    </w:r>
    <w:r>
      <w:rPr>
        <w:rStyle w:val="PageNumber"/>
      </w:rPr>
      <w:fldChar w:fldCharType="end"/>
    </w:r>
  </w:p>
  <w:p w14:paraId="27D60079" w14:textId="77777777" w:rsidR="00D426C9" w:rsidRDefault="00D426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007A" w14:textId="77777777" w:rsidR="00D426C9" w:rsidRPr="009643EF" w:rsidRDefault="00D426C9" w:rsidP="009643EF">
    <w:pPr>
      <w:pStyle w:val="Footer"/>
      <w:rPr>
        <w:noProof/>
        <w:sz w:val="20"/>
        <w:szCs w:val="20"/>
      </w:rPr>
    </w:pPr>
    <w:r w:rsidRPr="009643EF">
      <w:rPr>
        <w:sz w:val="20"/>
        <w:szCs w:val="20"/>
      </w:rPr>
      <w:t xml:space="preserve">Level 5 Schools </w:t>
    </w:r>
    <w:r w:rsidR="002A4801" w:rsidRPr="009643EF">
      <w:rPr>
        <w:sz w:val="20"/>
        <w:szCs w:val="20"/>
      </w:rPr>
      <w:t>Quarter</w:t>
    </w:r>
    <w:r w:rsidR="002A4801">
      <w:rPr>
        <w:sz w:val="20"/>
        <w:szCs w:val="20"/>
      </w:rPr>
      <w:t xml:space="preserve"> 2</w:t>
    </w:r>
    <w:r w:rsidR="002A4801" w:rsidRPr="009643EF">
      <w:rPr>
        <w:sz w:val="20"/>
        <w:szCs w:val="20"/>
      </w:rPr>
      <w:t xml:space="preserve"> </w:t>
    </w:r>
    <w:r w:rsidRPr="009643EF">
      <w:rPr>
        <w:sz w:val="20"/>
        <w:szCs w:val="20"/>
      </w:rPr>
      <w:t>Report</w:t>
    </w:r>
    <w:r w:rsidR="00650117">
      <w:rPr>
        <w:sz w:val="20"/>
        <w:szCs w:val="20"/>
      </w:rPr>
      <w:ptab w:relativeTo="margin" w:alignment="right" w:leader="none"/>
    </w:r>
    <w:r>
      <w:rPr>
        <w:sz w:val="20"/>
        <w:szCs w:val="20"/>
      </w:rPr>
      <w:t>John Avery Parker</w:t>
    </w:r>
    <w:r w:rsidRPr="009643EF">
      <w:rPr>
        <w:sz w:val="20"/>
        <w:szCs w:val="20"/>
      </w:rPr>
      <w:t xml:space="preserve"> Elementary School—</w:t>
    </w:r>
    <w:sdt>
      <w:sdtPr>
        <w:rPr>
          <w:sz w:val="20"/>
          <w:szCs w:val="20"/>
        </w:rPr>
        <w:id w:val="28465776"/>
        <w:docPartObj>
          <w:docPartGallery w:val="Page Numbers (Bottom of Page)"/>
          <w:docPartUnique/>
        </w:docPartObj>
      </w:sdtPr>
      <w:sdtEndPr>
        <w:rPr>
          <w:noProof/>
        </w:rPr>
      </w:sdtEndPr>
      <w:sdtContent>
        <w:r w:rsidR="006937E5" w:rsidRPr="009643EF">
          <w:rPr>
            <w:sz w:val="20"/>
            <w:szCs w:val="20"/>
          </w:rPr>
          <w:fldChar w:fldCharType="begin"/>
        </w:r>
        <w:r w:rsidRPr="009643EF">
          <w:rPr>
            <w:sz w:val="20"/>
            <w:szCs w:val="20"/>
          </w:rPr>
          <w:instrText xml:space="preserve"> PAGE   \* MERGEFORMAT </w:instrText>
        </w:r>
        <w:r w:rsidR="006937E5" w:rsidRPr="009643EF">
          <w:rPr>
            <w:sz w:val="20"/>
            <w:szCs w:val="20"/>
          </w:rPr>
          <w:fldChar w:fldCharType="separate"/>
        </w:r>
        <w:r w:rsidR="009200D5">
          <w:rPr>
            <w:noProof/>
            <w:sz w:val="20"/>
            <w:szCs w:val="20"/>
          </w:rPr>
          <w:t>2</w:t>
        </w:r>
        <w:r w:rsidR="006937E5" w:rsidRPr="009643EF">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007B" w14:textId="77777777" w:rsidR="00D426C9" w:rsidRPr="009643EF" w:rsidRDefault="00D426C9" w:rsidP="00742840">
    <w:pPr>
      <w:widowControl/>
      <w:tabs>
        <w:tab w:val="right" w:pos="9360"/>
      </w:tabs>
      <w:rPr>
        <w:sz w:val="20"/>
        <w:szCs w:val="20"/>
      </w:rPr>
    </w:pPr>
    <w:r w:rsidRPr="009643EF">
      <w:rPr>
        <w:sz w:val="20"/>
        <w:szCs w:val="20"/>
      </w:rPr>
      <w:t xml:space="preserve">Level 5 Schools </w:t>
    </w:r>
    <w:r w:rsidR="002A4801" w:rsidRPr="009643EF">
      <w:rPr>
        <w:sz w:val="20"/>
        <w:szCs w:val="20"/>
      </w:rPr>
      <w:t>Quarter</w:t>
    </w:r>
    <w:r w:rsidR="002A4801">
      <w:rPr>
        <w:sz w:val="20"/>
        <w:szCs w:val="20"/>
      </w:rPr>
      <w:t xml:space="preserve"> 2</w:t>
    </w:r>
    <w:r w:rsidR="002A4801" w:rsidRPr="009643EF">
      <w:rPr>
        <w:sz w:val="20"/>
        <w:szCs w:val="20"/>
      </w:rPr>
      <w:t xml:space="preserve"> </w:t>
    </w:r>
    <w:r w:rsidRPr="009643EF">
      <w:rPr>
        <w:sz w:val="20"/>
        <w:szCs w:val="20"/>
      </w:rPr>
      <w:t>Report</w:t>
    </w:r>
    <w:r w:rsidR="00650117">
      <w:rPr>
        <w:sz w:val="20"/>
        <w:szCs w:val="20"/>
      </w:rPr>
      <w:ptab w:relativeTo="margin" w:alignment="right" w:leader="none"/>
    </w:r>
    <w:r>
      <w:rPr>
        <w:sz w:val="20"/>
        <w:szCs w:val="20"/>
      </w:rPr>
      <w:t>John Avery Parker</w:t>
    </w:r>
    <w:r w:rsidRPr="009643EF">
      <w:rPr>
        <w:sz w:val="20"/>
        <w:szCs w:val="20"/>
      </w:rPr>
      <w:t xml:space="preserve"> Elementary School—</w:t>
    </w:r>
    <w:sdt>
      <w:sdtPr>
        <w:rPr>
          <w:sz w:val="20"/>
          <w:szCs w:val="20"/>
        </w:rPr>
        <w:id w:val="-559171701"/>
        <w:docPartObj>
          <w:docPartGallery w:val="Page Numbers (Bottom of Page)"/>
          <w:docPartUnique/>
        </w:docPartObj>
      </w:sdtPr>
      <w:sdtEndPr>
        <w:rPr>
          <w:noProof/>
        </w:rPr>
      </w:sdtEndPr>
      <w:sdtContent>
        <w:r w:rsidR="006937E5" w:rsidRPr="009643EF">
          <w:rPr>
            <w:sz w:val="20"/>
            <w:szCs w:val="20"/>
          </w:rPr>
          <w:fldChar w:fldCharType="begin"/>
        </w:r>
        <w:r w:rsidRPr="009643EF">
          <w:rPr>
            <w:sz w:val="20"/>
            <w:szCs w:val="20"/>
          </w:rPr>
          <w:instrText xml:space="preserve"> PAGE   \* MERGEFORMAT </w:instrText>
        </w:r>
        <w:r w:rsidR="006937E5" w:rsidRPr="009643EF">
          <w:rPr>
            <w:sz w:val="20"/>
            <w:szCs w:val="20"/>
          </w:rPr>
          <w:fldChar w:fldCharType="separate"/>
        </w:r>
        <w:r w:rsidR="009200D5">
          <w:rPr>
            <w:noProof/>
            <w:sz w:val="20"/>
            <w:szCs w:val="20"/>
          </w:rPr>
          <w:t>1</w:t>
        </w:r>
        <w:r w:rsidR="006937E5" w:rsidRPr="009643EF">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60074" w14:textId="77777777" w:rsidR="00DC5914" w:rsidRDefault="00DC5914">
      <w:r>
        <w:separator/>
      </w:r>
    </w:p>
  </w:footnote>
  <w:footnote w:type="continuationSeparator" w:id="0">
    <w:p w14:paraId="27D60075" w14:textId="77777777" w:rsidR="00DC5914" w:rsidRDefault="00DC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D451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029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1C92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6EE9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FCB4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AAB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0C02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6B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8A83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8D7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0482C"/>
    <w:multiLevelType w:val="hybridMultilevel"/>
    <w:tmpl w:val="0A804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B606D"/>
    <w:multiLevelType w:val="hybridMultilevel"/>
    <w:tmpl w:val="D8C23840"/>
    <w:lvl w:ilvl="0" w:tplc="59A8192C">
      <w:start w:val="1"/>
      <w:numFmt w:val="bullet"/>
      <w:pStyle w:val="Bullet1La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B16FE6"/>
    <w:multiLevelType w:val="hybridMultilevel"/>
    <w:tmpl w:val="21BE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B5B31"/>
    <w:multiLevelType w:val="multilevel"/>
    <w:tmpl w:val="46EE6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073629"/>
    <w:multiLevelType w:val="hybridMultilevel"/>
    <w:tmpl w:val="14E4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430CF4"/>
    <w:multiLevelType w:val="multilevel"/>
    <w:tmpl w:val="0BD43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D0F3023"/>
    <w:multiLevelType w:val="hybridMultilevel"/>
    <w:tmpl w:val="D5720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766C1"/>
    <w:multiLevelType w:val="hybridMultilevel"/>
    <w:tmpl w:val="A1B891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924275"/>
    <w:multiLevelType w:val="hybridMultilevel"/>
    <w:tmpl w:val="F5A41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1955DD"/>
    <w:multiLevelType w:val="hybridMultilevel"/>
    <w:tmpl w:val="9A262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2293387"/>
    <w:multiLevelType w:val="hybridMultilevel"/>
    <w:tmpl w:val="14706C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730FC"/>
    <w:multiLevelType w:val="hybridMultilevel"/>
    <w:tmpl w:val="E61C4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3020FC"/>
    <w:multiLevelType w:val="hybridMultilevel"/>
    <w:tmpl w:val="BAC6F4AC"/>
    <w:lvl w:ilvl="0" w:tplc="120A88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D8407A"/>
    <w:multiLevelType w:val="hybridMultilevel"/>
    <w:tmpl w:val="928A5D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2C671B78"/>
    <w:multiLevelType w:val="hybridMultilevel"/>
    <w:tmpl w:val="0D3C1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D0780E"/>
    <w:multiLevelType w:val="hybridMultilevel"/>
    <w:tmpl w:val="F3A4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10FEA"/>
    <w:multiLevelType w:val="hybridMultilevel"/>
    <w:tmpl w:val="48BE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2016CC"/>
    <w:multiLevelType w:val="hybridMultilevel"/>
    <w:tmpl w:val="A05A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4E3287"/>
    <w:multiLevelType w:val="hybridMultilevel"/>
    <w:tmpl w:val="4B9053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3E3F84"/>
    <w:multiLevelType w:val="hybridMultilevel"/>
    <w:tmpl w:val="4E7689E0"/>
    <w:lvl w:ilvl="0" w:tplc="01CA1590">
      <w:start w:val="1"/>
      <w:numFmt w:val="bullet"/>
      <w:pStyle w:val="Bullet1"/>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8869DB"/>
    <w:multiLevelType w:val="hybridMultilevel"/>
    <w:tmpl w:val="6C207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2E2953"/>
    <w:multiLevelType w:val="hybridMultilevel"/>
    <w:tmpl w:val="D4685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E47A40"/>
    <w:multiLevelType w:val="hybridMultilevel"/>
    <w:tmpl w:val="63845A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38C7107"/>
    <w:multiLevelType w:val="hybridMultilevel"/>
    <w:tmpl w:val="46A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584E07"/>
    <w:multiLevelType w:val="hybridMultilevel"/>
    <w:tmpl w:val="3776F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66109"/>
    <w:multiLevelType w:val="hybridMultilevel"/>
    <w:tmpl w:val="50900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74679D"/>
    <w:multiLevelType w:val="hybridMultilevel"/>
    <w:tmpl w:val="76008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E001A5"/>
    <w:multiLevelType w:val="hybridMultilevel"/>
    <w:tmpl w:val="695430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CB2B5D"/>
    <w:multiLevelType w:val="hybridMultilevel"/>
    <w:tmpl w:val="1A00E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83B666C"/>
    <w:multiLevelType w:val="hybridMultilevel"/>
    <w:tmpl w:val="209444E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A15CE5"/>
    <w:multiLevelType w:val="hybridMultilevel"/>
    <w:tmpl w:val="D12637F8"/>
    <w:lvl w:ilvl="0" w:tplc="6EB0C9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04B20"/>
    <w:multiLevelType w:val="hybridMultilevel"/>
    <w:tmpl w:val="C20E066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2" w15:restartNumberingAfterBreak="0">
    <w:nsid w:val="7768351D"/>
    <w:multiLevelType w:val="multilevel"/>
    <w:tmpl w:val="6FE40CD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02E76"/>
    <w:multiLevelType w:val="hybridMultilevel"/>
    <w:tmpl w:val="36E20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6E28FA"/>
    <w:multiLevelType w:val="hybridMultilevel"/>
    <w:tmpl w:val="4FA03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18"/>
  </w:num>
  <w:num w:numId="3">
    <w:abstractNumId w:val="25"/>
  </w:num>
  <w:num w:numId="4">
    <w:abstractNumId w:val="31"/>
  </w:num>
  <w:num w:numId="5">
    <w:abstractNumId w:val="16"/>
  </w:num>
  <w:num w:numId="6">
    <w:abstractNumId w:val="42"/>
  </w:num>
  <w:num w:numId="7">
    <w:abstractNumId w:val="35"/>
  </w:num>
  <w:num w:numId="8">
    <w:abstractNumId w:val="38"/>
  </w:num>
  <w:num w:numId="9">
    <w:abstractNumId w:val="33"/>
  </w:num>
  <w:num w:numId="10">
    <w:abstractNumId w:val="19"/>
  </w:num>
  <w:num w:numId="11">
    <w:abstractNumId w:val="36"/>
  </w:num>
  <w:num w:numId="12">
    <w:abstractNumId w:val="32"/>
  </w:num>
  <w:num w:numId="13">
    <w:abstractNumId w:val="44"/>
  </w:num>
  <w:num w:numId="14">
    <w:abstractNumId w:val="28"/>
  </w:num>
  <w:num w:numId="15">
    <w:abstractNumId w:val="40"/>
  </w:num>
  <w:num w:numId="16">
    <w:abstractNumId w:val="21"/>
  </w:num>
  <w:num w:numId="17">
    <w:abstractNumId w:val="26"/>
  </w:num>
  <w:num w:numId="18">
    <w:abstractNumId w:val="27"/>
  </w:num>
  <w:num w:numId="19">
    <w:abstractNumId w:val="20"/>
  </w:num>
  <w:num w:numId="20">
    <w:abstractNumId w:val="37"/>
  </w:num>
  <w:num w:numId="21">
    <w:abstractNumId w:val="24"/>
  </w:num>
  <w:num w:numId="22">
    <w:abstractNumId w:val="14"/>
  </w:num>
  <w:num w:numId="23">
    <w:abstractNumId w:val="11"/>
  </w:num>
  <w:num w:numId="24">
    <w:abstractNumId w:val="40"/>
  </w:num>
  <w:num w:numId="25">
    <w:abstractNumId w:val="40"/>
  </w:num>
  <w:num w:numId="26">
    <w:abstractNumId w:val="17"/>
  </w:num>
  <w:num w:numId="27">
    <w:abstractNumId w:val="22"/>
  </w:num>
  <w:num w:numId="28">
    <w:abstractNumId w:val="15"/>
  </w:num>
  <w:num w:numId="29">
    <w:abstractNumId w:val="13"/>
  </w:num>
  <w:num w:numId="30">
    <w:abstractNumId w:val="10"/>
  </w:num>
  <w:num w:numId="31">
    <w:abstractNumId w:val="34"/>
  </w:num>
  <w:num w:numId="32">
    <w:abstractNumId w:val="39"/>
  </w:num>
  <w:num w:numId="33">
    <w:abstractNumId w:val="23"/>
  </w:num>
  <w:num w:numId="34">
    <w:abstractNumId w:val="30"/>
  </w:num>
  <w:num w:numId="35">
    <w:abstractNumId w:val="43"/>
  </w:num>
  <w:num w:numId="36">
    <w:abstractNumId w:val="12"/>
  </w:num>
  <w:num w:numId="37">
    <w:abstractNumId w:val="29"/>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97"/>
    <w:rsid w:val="00001329"/>
    <w:rsid w:val="000063B9"/>
    <w:rsid w:val="000072AA"/>
    <w:rsid w:val="0001606C"/>
    <w:rsid w:val="00016BA7"/>
    <w:rsid w:val="00020C3A"/>
    <w:rsid w:val="00022E75"/>
    <w:rsid w:val="00024ED7"/>
    <w:rsid w:val="00027086"/>
    <w:rsid w:val="000306E2"/>
    <w:rsid w:val="00030CAB"/>
    <w:rsid w:val="00030DD3"/>
    <w:rsid w:val="00032473"/>
    <w:rsid w:val="00034C92"/>
    <w:rsid w:val="000369BF"/>
    <w:rsid w:val="00040386"/>
    <w:rsid w:val="000421AA"/>
    <w:rsid w:val="00042F3B"/>
    <w:rsid w:val="00043474"/>
    <w:rsid w:val="00050B99"/>
    <w:rsid w:val="00050BEE"/>
    <w:rsid w:val="00053AA3"/>
    <w:rsid w:val="00055A3D"/>
    <w:rsid w:val="00056B96"/>
    <w:rsid w:val="0005738A"/>
    <w:rsid w:val="00060341"/>
    <w:rsid w:val="00063782"/>
    <w:rsid w:val="0007158E"/>
    <w:rsid w:val="0007250C"/>
    <w:rsid w:val="0007548E"/>
    <w:rsid w:val="00077595"/>
    <w:rsid w:val="00080576"/>
    <w:rsid w:val="000853D9"/>
    <w:rsid w:val="0008558C"/>
    <w:rsid w:val="000873E7"/>
    <w:rsid w:val="00090BBA"/>
    <w:rsid w:val="00091CCC"/>
    <w:rsid w:val="00097A70"/>
    <w:rsid w:val="000A0B86"/>
    <w:rsid w:val="000A1302"/>
    <w:rsid w:val="000A2EAC"/>
    <w:rsid w:val="000A5AA5"/>
    <w:rsid w:val="000B2C99"/>
    <w:rsid w:val="000B398B"/>
    <w:rsid w:val="000B63DE"/>
    <w:rsid w:val="000B6697"/>
    <w:rsid w:val="000C1E28"/>
    <w:rsid w:val="000C24AF"/>
    <w:rsid w:val="000C72A5"/>
    <w:rsid w:val="000C7EF7"/>
    <w:rsid w:val="000D052C"/>
    <w:rsid w:val="000D0E13"/>
    <w:rsid w:val="000D68A5"/>
    <w:rsid w:val="000E0EA0"/>
    <w:rsid w:val="000E1B88"/>
    <w:rsid w:val="000E1DFE"/>
    <w:rsid w:val="000E3F4E"/>
    <w:rsid w:val="000E3F88"/>
    <w:rsid w:val="000E5CB1"/>
    <w:rsid w:val="000E651E"/>
    <w:rsid w:val="000E6832"/>
    <w:rsid w:val="000E7F02"/>
    <w:rsid w:val="000F05E9"/>
    <w:rsid w:val="000F20A7"/>
    <w:rsid w:val="000F314A"/>
    <w:rsid w:val="000F542D"/>
    <w:rsid w:val="000F5CD6"/>
    <w:rsid w:val="000F6A37"/>
    <w:rsid w:val="000F745F"/>
    <w:rsid w:val="000F7EAB"/>
    <w:rsid w:val="001003E3"/>
    <w:rsid w:val="00102267"/>
    <w:rsid w:val="00102677"/>
    <w:rsid w:val="00103AB9"/>
    <w:rsid w:val="00106F1B"/>
    <w:rsid w:val="0010752D"/>
    <w:rsid w:val="001160EA"/>
    <w:rsid w:val="00116D64"/>
    <w:rsid w:val="0011745A"/>
    <w:rsid w:val="00121B6D"/>
    <w:rsid w:val="00125979"/>
    <w:rsid w:val="00130CFA"/>
    <w:rsid w:val="00132C9F"/>
    <w:rsid w:val="00132F44"/>
    <w:rsid w:val="00133302"/>
    <w:rsid w:val="001362F3"/>
    <w:rsid w:val="00141A59"/>
    <w:rsid w:val="00144BAE"/>
    <w:rsid w:val="00150143"/>
    <w:rsid w:val="001520A5"/>
    <w:rsid w:val="00154422"/>
    <w:rsid w:val="00163AEA"/>
    <w:rsid w:val="00171281"/>
    <w:rsid w:val="00171F4A"/>
    <w:rsid w:val="001739FF"/>
    <w:rsid w:val="00173F1B"/>
    <w:rsid w:val="0017671C"/>
    <w:rsid w:val="0017686B"/>
    <w:rsid w:val="00177CCB"/>
    <w:rsid w:val="00181784"/>
    <w:rsid w:val="0018208E"/>
    <w:rsid w:val="00182D9D"/>
    <w:rsid w:val="00183DF0"/>
    <w:rsid w:val="0019109A"/>
    <w:rsid w:val="001925A3"/>
    <w:rsid w:val="00193BBC"/>
    <w:rsid w:val="001942C0"/>
    <w:rsid w:val="00195E0F"/>
    <w:rsid w:val="001973EB"/>
    <w:rsid w:val="001A27EC"/>
    <w:rsid w:val="001A4CA9"/>
    <w:rsid w:val="001B02BC"/>
    <w:rsid w:val="001B1CD3"/>
    <w:rsid w:val="001B29F2"/>
    <w:rsid w:val="001B3A5F"/>
    <w:rsid w:val="001B407E"/>
    <w:rsid w:val="001B5345"/>
    <w:rsid w:val="001B71EB"/>
    <w:rsid w:val="001C2471"/>
    <w:rsid w:val="001C2712"/>
    <w:rsid w:val="001C492C"/>
    <w:rsid w:val="001D1F03"/>
    <w:rsid w:val="001D6E0D"/>
    <w:rsid w:val="001D7522"/>
    <w:rsid w:val="001D79E9"/>
    <w:rsid w:val="001D7ECC"/>
    <w:rsid w:val="001E0FC4"/>
    <w:rsid w:val="001E111C"/>
    <w:rsid w:val="001E275C"/>
    <w:rsid w:val="001F045E"/>
    <w:rsid w:val="001F163A"/>
    <w:rsid w:val="001F1874"/>
    <w:rsid w:val="001F21B8"/>
    <w:rsid w:val="001F26EB"/>
    <w:rsid w:val="001F4F58"/>
    <w:rsid w:val="00202DBD"/>
    <w:rsid w:val="002049E8"/>
    <w:rsid w:val="00204B65"/>
    <w:rsid w:val="00205EB4"/>
    <w:rsid w:val="00206CA9"/>
    <w:rsid w:val="00210F26"/>
    <w:rsid w:val="002123AB"/>
    <w:rsid w:val="002150AA"/>
    <w:rsid w:val="00215989"/>
    <w:rsid w:val="0021735C"/>
    <w:rsid w:val="00226754"/>
    <w:rsid w:val="002277F0"/>
    <w:rsid w:val="002277FD"/>
    <w:rsid w:val="0023149B"/>
    <w:rsid w:val="0023545D"/>
    <w:rsid w:val="00235C56"/>
    <w:rsid w:val="00236EE4"/>
    <w:rsid w:val="00237924"/>
    <w:rsid w:val="00241514"/>
    <w:rsid w:val="002425E3"/>
    <w:rsid w:val="00246035"/>
    <w:rsid w:val="00246312"/>
    <w:rsid w:val="0025000B"/>
    <w:rsid w:val="002549BA"/>
    <w:rsid w:val="002563C3"/>
    <w:rsid w:val="00257BDA"/>
    <w:rsid w:val="00261077"/>
    <w:rsid w:val="00261E31"/>
    <w:rsid w:val="00262458"/>
    <w:rsid w:val="0026636C"/>
    <w:rsid w:val="0026723F"/>
    <w:rsid w:val="002673FE"/>
    <w:rsid w:val="0027165D"/>
    <w:rsid w:val="0027262E"/>
    <w:rsid w:val="0027294B"/>
    <w:rsid w:val="002845F8"/>
    <w:rsid w:val="00287E8C"/>
    <w:rsid w:val="002927D8"/>
    <w:rsid w:val="002956D1"/>
    <w:rsid w:val="002A1C95"/>
    <w:rsid w:val="002A4801"/>
    <w:rsid w:val="002A49B8"/>
    <w:rsid w:val="002A5352"/>
    <w:rsid w:val="002A70A7"/>
    <w:rsid w:val="002B014B"/>
    <w:rsid w:val="002B1A20"/>
    <w:rsid w:val="002B359D"/>
    <w:rsid w:val="002B4F1A"/>
    <w:rsid w:val="002B5700"/>
    <w:rsid w:val="002B58B8"/>
    <w:rsid w:val="002B7E18"/>
    <w:rsid w:val="002C0CC9"/>
    <w:rsid w:val="002C2E4F"/>
    <w:rsid w:val="002C337A"/>
    <w:rsid w:val="002C6C3D"/>
    <w:rsid w:val="002C70B6"/>
    <w:rsid w:val="002C71BD"/>
    <w:rsid w:val="002C7591"/>
    <w:rsid w:val="002D1039"/>
    <w:rsid w:val="002D14A6"/>
    <w:rsid w:val="002D19B8"/>
    <w:rsid w:val="002D1A1F"/>
    <w:rsid w:val="002D41D7"/>
    <w:rsid w:val="002D55FF"/>
    <w:rsid w:val="002E0C93"/>
    <w:rsid w:val="002E102C"/>
    <w:rsid w:val="002E41B2"/>
    <w:rsid w:val="002E51BC"/>
    <w:rsid w:val="002E6B1D"/>
    <w:rsid w:val="002F061C"/>
    <w:rsid w:val="002F71C2"/>
    <w:rsid w:val="0030092D"/>
    <w:rsid w:val="00301540"/>
    <w:rsid w:val="003032D3"/>
    <w:rsid w:val="00304A96"/>
    <w:rsid w:val="00305463"/>
    <w:rsid w:val="003065EF"/>
    <w:rsid w:val="003067CD"/>
    <w:rsid w:val="0031086E"/>
    <w:rsid w:val="003149DE"/>
    <w:rsid w:val="00316F1D"/>
    <w:rsid w:val="00317064"/>
    <w:rsid w:val="00317E72"/>
    <w:rsid w:val="00320FD6"/>
    <w:rsid w:val="00321AB2"/>
    <w:rsid w:val="00324E4C"/>
    <w:rsid w:val="00330A7E"/>
    <w:rsid w:val="00331B65"/>
    <w:rsid w:val="00333ABB"/>
    <w:rsid w:val="00334D40"/>
    <w:rsid w:val="00340E6C"/>
    <w:rsid w:val="00343BE8"/>
    <w:rsid w:val="00351B0F"/>
    <w:rsid w:val="00353491"/>
    <w:rsid w:val="0035606F"/>
    <w:rsid w:val="00356545"/>
    <w:rsid w:val="003625A9"/>
    <w:rsid w:val="0036286B"/>
    <w:rsid w:val="00363C3F"/>
    <w:rsid w:val="003641D0"/>
    <w:rsid w:val="00364FF1"/>
    <w:rsid w:val="003657CF"/>
    <w:rsid w:val="00366BCB"/>
    <w:rsid w:val="0037356F"/>
    <w:rsid w:val="00374A5F"/>
    <w:rsid w:val="00376598"/>
    <w:rsid w:val="0037790E"/>
    <w:rsid w:val="00382714"/>
    <w:rsid w:val="0038284C"/>
    <w:rsid w:val="00387541"/>
    <w:rsid w:val="003902E8"/>
    <w:rsid w:val="003906C7"/>
    <w:rsid w:val="00391E0B"/>
    <w:rsid w:val="00392151"/>
    <w:rsid w:val="003924B9"/>
    <w:rsid w:val="00392FEF"/>
    <w:rsid w:val="00393C40"/>
    <w:rsid w:val="00396344"/>
    <w:rsid w:val="003A17FE"/>
    <w:rsid w:val="003A653B"/>
    <w:rsid w:val="003B31F6"/>
    <w:rsid w:val="003B35BF"/>
    <w:rsid w:val="003B4529"/>
    <w:rsid w:val="003B4F19"/>
    <w:rsid w:val="003B55BE"/>
    <w:rsid w:val="003C1E23"/>
    <w:rsid w:val="003C26A0"/>
    <w:rsid w:val="003C6C59"/>
    <w:rsid w:val="003C7113"/>
    <w:rsid w:val="003D1917"/>
    <w:rsid w:val="003D3265"/>
    <w:rsid w:val="003D5981"/>
    <w:rsid w:val="003D7FB4"/>
    <w:rsid w:val="003E2E9E"/>
    <w:rsid w:val="003F2098"/>
    <w:rsid w:val="003F45CB"/>
    <w:rsid w:val="0040111E"/>
    <w:rsid w:val="00403F7D"/>
    <w:rsid w:val="004066EF"/>
    <w:rsid w:val="004117E5"/>
    <w:rsid w:val="004146A9"/>
    <w:rsid w:val="004161B8"/>
    <w:rsid w:val="0041778C"/>
    <w:rsid w:val="004204DE"/>
    <w:rsid w:val="00420851"/>
    <w:rsid w:val="00426BF3"/>
    <w:rsid w:val="00430FBB"/>
    <w:rsid w:val="00432013"/>
    <w:rsid w:val="004320BB"/>
    <w:rsid w:val="004323E2"/>
    <w:rsid w:val="004330AA"/>
    <w:rsid w:val="00436B9E"/>
    <w:rsid w:val="00440023"/>
    <w:rsid w:val="004412C3"/>
    <w:rsid w:val="0044226F"/>
    <w:rsid w:val="00451FDC"/>
    <w:rsid w:val="004528BB"/>
    <w:rsid w:val="00457B1B"/>
    <w:rsid w:val="004628FA"/>
    <w:rsid w:val="004638E7"/>
    <w:rsid w:val="00467314"/>
    <w:rsid w:val="00472450"/>
    <w:rsid w:val="00480D36"/>
    <w:rsid w:val="004818D5"/>
    <w:rsid w:val="00483A49"/>
    <w:rsid w:val="00485065"/>
    <w:rsid w:val="004864C6"/>
    <w:rsid w:val="00486520"/>
    <w:rsid w:val="004868AB"/>
    <w:rsid w:val="004874BC"/>
    <w:rsid w:val="0049108E"/>
    <w:rsid w:val="004911DB"/>
    <w:rsid w:val="0049178A"/>
    <w:rsid w:val="00491797"/>
    <w:rsid w:val="004943AE"/>
    <w:rsid w:val="004945A0"/>
    <w:rsid w:val="00494FA0"/>
    <w:rsid w:val="00497E17"/>
    <w:rsid w:val="004A16E4"/>
    <w:rsid w:val="004A2086"/>
    <w:rsid w:val="004A28BF"/>
    <w:rsid w:val="004A3523"/>
    <w:rsid w:val="004A46FF"/>
    <w:rsid w:val="004A5CA3"/>
    <w:rsid w:val="004B1A61"/>
    <w:rsid w:val="004B238A"/>
    <w:rsid w:val="004B7D21"/>
    <w:rsid w:val="004C06B8"/>
    <w:rsid w:val="004C33BC"/>
    <w:rsid w:val="004D18E2"/>
    <w:rsid w:val="004D1CC7"/>
    <w:rsid w:val="004D6ABC"/>
    <w:rsid w:val="004D7E25"/>
    <w:rsid w:val="004E02B6"/>
    <w:rsid w:val="004E1DE9"/>
    <w:rsid w:val="004E295A"/>
    <w:rsid w:val="004E7FFB"/>
    <w:rsid w:val="004F2217"/>
    <w:rsid w:val="004F377F"/>
    <w:rsid w:val="004F45D9"/>
    <w:rsid w:val="00504F59"/>
    <w:rsid w:val="00506453"/>
    <w:rsid w:val="0050671B"/>
    <w:rsid w:val="00506CDB"/>
    <w:rsid w:val="00506D7C"/>
    <w:rsid w:val="00512093"/>
    <w:rsid w:val="00512A29"/>
    <w:rsid w:val="00513561"/>
    <w:rsid w:val="00524A46"/>
    <w:rsid w:val="00526BBE"/>
    <w:rsid w:val="00527293"/>
    <w:rsid w:val="00531C9F"/>
    <w:rsid w:val="00534010"/>
    <w:rsid w:val="005346A9"/>
    <w:rsid w:val="00536717"/>
    <w:rsid w:val="00540887"/>
    <w:rsid w:val="005453F8"/>
    <w:rsid w:val="005462B5"/>
    <w:rsid w:val="00552248"/>
    <w:rsid w:val="00555582"/>
    <w:rsid w:val="005603C5"/>
    <w:rsid w:val="00561DC6"/>
    <w:rsid w:val="00561F0C"/>
    <w:rsid w:val="00561F32"/>
    <w:rsid w:val="0056301C"/>
    <w:rsid w:val="005632C2"/>
    <w:rsid w:val="005637E8"/>
    <w:rsid w:val="00564569"/>
    <w:rsid w:val="00564B15"/>
    <w:rsid w:val="00564F6F"/>
    <w:rsid w:val="005700A2"/>
    <w:rsid w:val="00573958"/>
    <w:rsid w:val="0058020F"/>
    <w:rsid w:val="005810D9"/>
    <w:rsid w:val="00581828"/>
    <w:rsid w:val="005849A5"/>
    <w:rsid w:val="005938B1"/>
    <w:rsid w:val="00594483"/>
    <w:rsid w:val="005948CC"/>
    <w:rsid w:val="005A2808"/>
    <w:rsid w:val="005A3D3E"/>
    <w:rsid w:val="005A42B8"/>
    <w:rsid w:val="005A56AA"/>
    <w:rsid w:val="005A6C6A"/>
    <w:rsid w:val="005A6CB4"/>
    <w:rsid w:val="005A7A9A"/>
    <w:rsid w:val="005A7AE8"/>
    <w:rsid w:val="005B1E54"/>
    <w:rsid w:val="005B269E"/>
    <w:rsid w:val="005B5451"/>
    <w:rsid w:val="005B5C05"/>
    <w:rsid w:val="005B6D5E"/>
    <w:rsid w:val="005B7436"/>
    <w:rsid w:val="005C3CAE"/>
    <w:rsid w:val="005C42DA"/>
    <w:rsid w:val="005C50A0"/>
    <w:rsid w:val="005C5D8D"/>
    <w:rsid w:val="005D0DC7"/>
    <w:rsid w:val="005D32C6"/>
    <w:rsid w:val="005D3744"/>
    <w:rsid w:val="005D408A"/>
    <w:rsid w:val="005E2191"/>
    <w:rsid w:val="005E4844"/>
    <w:rsid w:val="005E5D8E"/>
    <w:rsid w:val="005E746D"/>
    <w:rsid w:val="005F0CDE"/>
    <w:rsid w:val="005F1874"/>
    <w:rsid w:val="0060010D"/>
    <w:rsid w:val="006021DC"/>
    <w:rsid w:val="0060285A"/>
    <w:rsid w:val="006101C0"/>
    <w:rsid w:val="00613BF0"/>
    <w:rsid w:val="00616EBA"/>
    <w:rsid w:val="0062044A"/>
    <w:rsid w:val="00621596"/>
    <w:rsid w:val="00622EAE"/>
    <w:rsid w:val="00625D57"/>
    <w:rsid w:val="006345E9"/>
    <w:rsid w:val="00636AC7"/>
    <w:rsid w:val="006378A6"/>
    <w:rsid w:val="00637FF7"/>
    <w:rsid w:val="00640F8A"/>
    <w:rsid w:val="00641DFD"/>
    <w:rsid w:val="006432B2"/>
    <w:rsid w:val="00645A8C"/>
    <w:rsid w:val="00650117"/>
    <w:rsid w:val="00652988"/>
    <w:rsid w:val="006538A7"/>
    <w:rsid w:val="0065458C"/>
    <w:rsid w:val="006574A3"/>
    <w:rsid w:val="006607AD"/>
    <w:rsid w:val="0066491A"/>
    <w:rsid w:val="00664997"/>
    <w:rsid w:val="0066511D"/>
    <w:rsid w:val="006653C7"/>
    <w:rsid w:val="00666BEC"/>
    <w:rsid w:val="00670DED"/>
    <w:rsid w:val="00676217"/>
    <w:rsid w:val="00676769"/>
    <w:rsid w:val="00685AD0"/>
    <w:rsid w:val="0069055A"/>
    <w:rsid w:val="00690654"/>
    <w:rsid w:val="00690F97"/>
    <w:rsid w:val="00691E76"/>
    <w:rsid w:val="00692A67"/>
    <w:rsid w:val="00692E7A"/>
    <w:rsid w:val="006937E5"/>
    <w:rsid w:val="00693BC1"/>
    <w:rsid w:val="00694511"/>
    <w:rsid w:val="0069716C"/>
    <w:rsid w:val="006A0B85"/>
    <w:rsid w:val="006A3BCD"/>
    <w:rsid w:val="006B27F0"/>
    <w:rsid w:val="006B2A65"/>
    <w:rsid w:val="006B35E2"/>
    <w:rsid w:val="006B5DD1"/>
    <w:rsid w:val="006C2D1F"/>
    <w:rsid w:val="006C60B0"/>
    <w:rsid w:val="006C7518"/>
    <w:rsid w:val="006C7B8E"/>
    <w:rsid w:val="006D0EB2"/>
    <w:rsid w:val="006D3D30"/>
    <w:rsid w:val="006D4CBC"/>
    <w:rsid w:val="006D5B55"/>
    <w:rsid w:val="006E11AC"/>
    <w:rsid w:val="006E620A"/>
    <w:rsid w:val="006E6947"/>
    <w:rsid w:val="006F534D"/>
    <w:rsid w:val="006F5454"/>
    <w:rsid w:val="00702DEE"/>
    <w:rsid w:val="00705EED"/>
    <w:rsid w:val="0070733C"/>
    <w:rsid w:val="00712354"/>
    <w:rsid w:val="00717A96"/>
    <w:rsid w:val="0072056A"/>
    <w:rsid w:val="0072082D"/>
    <w:rsid w:val="00723057"/>
    <w:rsid w:val="00723D24"/>
    <w:rsid w:val="00723D53"/>
    <w:rsid w:val="0072430F"/>
    <w:rsid w:val="00725B26"/>
    <w:rsid w:val="00730648"/>
    <w:rsid w:val="00730853"/>
    <w:rsid w:val="00731AF4"/>
    <w:rsid w:val="00731D83"/>
    <w:rsid w:val="00733596"/>
    <w:rsid w:val="00733802"/>
    <w:rsid w:val="007355D8"/>
    <w:rsid w:val="007358F4"/>
    <w:rsid w:val="00735907"/>
    <w:rsid w:val="00735D52"/>
    <w:rsid w:val="007363F2"/>
    <w:rsid w:val="00737469"/>
    <w:rsid w:val="00737900"/>
    <w:rsid w:val="007379AC"/>
    <w:rsid w:val="00737DC9"/>
    <w:rsid w:val="0074184A"/>
    <w:rsid w:val="00742840"/>
    <w:rsid w:val="00743AB6"/>
    <w:rsid w:val="007442BD"/>
    <w:rsid w:val="00745F8C"/>
    <w:rsid w:val="00752B8A"/>
    <w:rsid w:val="00753271"/>
    <w:rsid w:val="00753CFE"/>
    <w:rsid w:val="007606DB"/>
    <w:rsid w:val="00760FB4"/>
    <w:rsid w:val="00766272"/>
    <w:rsid w:val="007709BB"/>
    <w:rsid w:val="00770F7B"/>
    <w:rsid w:val="007718AD"/>
    <w:rsid w:val="007739A1"/>
    <w:rsid w:val="0078028D"/>
    <w:rsid w:val="00785907"/>
    <w:rsid w:val="007877C6"/>
    <w:rsid w:val="00791D9E"/>
    <w:rsid w:val="00792576"/>
    <w:rsid w:val="00793985"/>
    <w:rsid w:val="00794094"/>
    <w:rsid w:val="007965D9"/>
    <w:rsid w:val="007966DA"/>
    <w:rsid w:val="007B1AF8"/>
    <w:rsid w:val="007B1CB4"/>
    <w:rsid w:val="007B414C"/>
    <w:rsid w:val="007B5B50"/>
    <w:rsid w:val="007B65CB"/>
    <w:rsid w:val="007B6CF5"/>
    <w:rsid w:val="007B7FC8"/>
    <w:rsid w:val="007C5222"/>
    <w:rsid w:val="007C71E4"/>
    <w:rsid w:val="007D0007"/>
    <w:rsid w:val="007D441B"/>
    <w:rsid w:val="007D6BF1"/>
    <w:rsid w:val="007E18FB"/>
    <w:rsid w:val="007E19B0"/>
    <w:rsid w:val="007E2C9E"/>
    <w:rsid w:val="007E5344"/>
    <w:rsid w:val="007E7534"/>
    <w:rsid w:val="007F2AF4"/>
    <w:rsid w:val="007F38DA"/>
    <w:rsid w:val="007F3B72"/>
    <w:rsid w:val="007F6D30"/>
    <w:rsid w:val="008011DD"/>
    <w:rsid w:val="00801D9C"/>
    <w:rsid w:val="00806779"/>
    <w:rsid w:val="00807214"/>
    <w:rsid w:val="0080788F"/>
    <w:rsid w:val="008115B6"/>
    <w:rsid w:val="00814B5D"/>
    <w:rsid w:val="008178E7"/>
    <w:rsid w:val="00820F63"/>
    <w:rsid w:val="00821C27"/>
    <w:rsid w:val="00823681"/>
    <w:rsid w:val="008253CF"/>
    <w:rsid w:val="008322F7"/>
    <w:rsid w:val="00843516"/>
    <w:rsid w:val="0084404F"/>
    <w:rsid w:val="00844862"/>
    <w:rsid w:val="00851390"/>
    <w:rsid w:val="0085432C"/>
    <w:rsid w:val="0085529F"/>
    <w:rsid w:val="00856A08"/>
    <w:rsid w:val="00857674"/>
    <w:rsid w:val="00871C6C"/>
    <w:rsid w:val="00873E2A"/>
    <w:rsid w:val="00875848"/>
    <w:rsid w:val="00876383"/>
    <w:rsid w:val="0088140A"/>
    <w:rsid w:val="00881B8C"/>
    <w:rsid w:val="00881D9A"/>
    <w:rsid w:val="0088225A"/>
    <w:rsid w:val="00884064"/>
    <w:rsid w:val="00885A08"/>
    <w:rsid w:val="00890DB5"/>
    <w:rsid w:val="00892B58"/>
    <w:rsid w:val="00893F13"/>
    <w:rsid w:val="00895CB2"/>
    <w:rsid w:val="008A10C4"/>
    <w:rsid w:val="008A1373"/>
    <w:rsid w:val="008A2E0F"/>
    <w:rsid w:val="008A61B1"/>
    <w:rsid w:val="008A6332"/>
    <w:rsid w:val="008B4475"/>
    <w:rsid w:val="008B65BF"/>
    <w:rsid w:val="008B6DCA"/>
    <w:rsid w:val="008B73D8"/>
    <w:rsid w:val="008C011C"/>
    <w:rsid w:val="008C1C16"/>
    <w:rsid w:val="008C2BE1"/>
    <w:rsid w:val="008C327E"/>
    <w:rsid w:val="008C4A0F"/>
    <w:rsid w:val="008C551B"/>
    <w:rsid w:val="008C76EB"/>
    <w:rsid w:val="008C7DAC"/>
    <w:rsid w:val="008D08BB"/>
    <w:rsid w:val="008D404C"/>
    <w:rsid w:val="008E1431"/>
    <w:rsid w:val="008E1C09"/>
    <w:rsid w:val="008F2EC4"/>
    <w:rsid w:val="008F693C"/>
    <w:rsid w:val="008F7DF3"/>
    <w:rsid w:val="00900B04"/>
    <w:rsid w:val="00902B61"/>
    <w:rsid w:val="00903893"/>
    <w:rsid w:val="009073FC"/>
    <w:rsid w:val="00911054"/>
    <w:rsid w:val="00912E57"/>
    <w:rsid w:val="00914F36"/>
    <w:rsid w:val="00915675"/>
    <w:rsid w:val="009163A0"/>
    <w:rsid w:val="0091782C"/>
    <w:rsid w:val="009200D5"/>
    <w:rsid w:val="00920E7C"/>
    <w:rsid w:val="00921189"/>
    <w:rsid w:val="0092272F"/>
    <w:rsid w:val="00927714"/>
    <w:rsid w:val="00930EB6"/>
    <w:rsid w:val="00937A15"/>
    <w:rsid w:val="00942697"/>
    <w:rsid w:val="00943163"/>
    <w:rsid w:val="00946642"/>
    <w:rsid w:val="009475FC"/>
    <w:rsid w:val="009508D8"/>
    <w:rsid w:val="00950EA3"/>
    <w:rsid w:val="00951C16"/>
    <w:rsid w:val="00953EA9"/>
    <w:rsid w:val="0095696F"/>
    <w:rsid w:val="00957155"/>
    <w:rsid w:val="00961BF1"/>
    <w:rsid w:val="00963B70"/>
    <w:rsid w:val="00963E2F"/>
    <w:rsid w:val="009643EF"/>
    <w:rsid w:val="00970D92"/>
    <w:rsid w:val="0097243C"/>
    <w:rsid w:val="0097561B"/>
    <w:rsid w:val="00980A95"/>
    <w:rsid w:val="00980B43"/>
    <w:rsid w:val="00982EA9"/>
    <w:rsid w:val="00991317"/>
    <w:rsid w:val="00991B9B"/>
    <w:rsid w:val="00993C93"/>
    <w:rsid w:val="00994A3A"/>
    <w:rsid w:val="00994E36"/>
    <w:rsid w:val="009A28B8"/>
    <w:rsid w:val="009A3651"/>
    <w:rsid w:val="009B4876"/>
    <w:rsid w:val="009B4A24"/>
    <w:rsid w:val="009B57A4"/>
    <w:rsid w:val="009B6EB9"/>
    <w:rsid w:val="009C33FE"/>
    <w:rsid w:val="009D0888"/>
    <w:rsid w:val="009D0E22"/>
    <w:rsid w:val="009D2375"/>
    <w:rsid w:val="009D25AD"/>
    <w:rsid w:val="009D559B"/>
    <w:rsid w:val="009D5A72"/>
    <w:rsid w:val="009D6479"/>
    <w:rsid w:val="009D6BF9"/>
    <w:rsid w:val="009D73AA"/>
    <w:rsid w:val="009E3257"/>
    <w:rsid w:val="009E3BCA"/>
    <w:rsid w:val="009E722A"/>
    <w:rsid w:val="009E74CB"/>
    <w:rsid w:val="009F0450"/>
    <w:rsid w:val="009F1A09"/>
    <w:rsid w:val="009F1E11"/>
    <w:rsid w:val="009F3C73"/>
    <w:rsid w:val="009F64AE"/>
    <w:rsid w:val="00A00281"/>
    <w:rsid w:val="00A00C4E"/>
    <w:rsid w:val="00A0258F"/>
    <w:rsid w:val="00A15085"/>
    <w:rsid w:val="00A20567"/>
    <w:rsid w:val="00A21BE2"/>
    <w:rsid w:val="00A24C8B"/>
    <w:rsid w:val="00A26097"/>
    <w:rsid w:val="00A30C5B"/>
    <w:rsid w:val="00A31947"/>
    <w:rsid w:val="00A350B5"/>
    <w:rsid w:val="00A35E0F"/>
    <w:rsid w:val="00A36AED"/>
    <w:rsid w:val="00A375F5"/>
    <w:rsid w:val="00A37F04"/>
    <w:rsid w:val="00A40123"/>
    <w:rsid w:val="00A4026B"/>
    <w:rsid w:val="00A42F3D"/>
    <w:rsid w:val="00A443D7"/>
    <w:rsid w:val="00A444EA"/>
    <w:rsid w:val="00A46795"/>
    <w:rsid w:val="00A474E9"/>
    <w:rsid w:val="00A477B0"/>
    <w:rsid w:val="00A54CBF"/>
    <w:rsid w:val="00A57ACB"/>
    <w:rsid w:val="00A61F75"/>
    <w:rsid w:val="00A62C3F"/>
    <w:rsid w:val="00A633FB"/>
    <w:rsid w:val="00A645C5"/>
    <w:rsid w:val="00A65A44"/>
    <w:rsid w:val="00A6711D"/>
    <w:rsid w:val="00A70BFE"/>
    <w:rsid w:val="00A71755"/>
    <w:rsid w:val="00A72D38"/>
    <w:rsid w:val="00A74663"/>
    <w:rsid w:val="00A75214"/>
    <w:rsid w:val="00A76029"/>
    <w:rsid w:val="00A8269F"/>
    <w:rsid w:val="00A83364"/>
    <w:rsid w:val="00A83C4A"/>
    <w:rsid w:val="00A909E6"/>
    <w:rsid w:val="00A925E5"/>
    <w:rsid w:val="00A964AC"/>
    <w:rsid w:val="00A97452"/>
    <w:rsid w:val="00AA1067"/>
    <w:rsid w:val="00AA2373"/>
    <w:rsid w:val="00AA7E86"/>
    <w:rsid w:val="00AB0230"/>
    <w:rsid w:val="00AB7E4B"/>
    <w:rsid w:val="00AC07B4"/>
    <w:rsid w:val="00AC0D18"/>
    <w:rsid w:val="00AC1060"/>
    <w:rsid w:val="00AC2B41"/>
    <w:rsid w:val="00AC2DF4"/>
    <w:rsid w:val="00AC318C"/>
    <w:rsid w:val="00AC48C5"/>
    <w:rsid w:val="00AD11C2"/>
    <w:rsid w:val="00AD20E7"/>
    <w:rsid w:val="00AD3341"/>
    <w:rsid w:val="00AD70FF"/>
    <w:rsid w:val="00AD7FFB"/>
    <w:rsid w:val="00AE1D7A"/>
    <w:rsid w:val="00AE2555"/>
    <w:rsid w:val="00AE4BD0"/>
    <w:rsid w:val="00AE708E"/>
    <w:rsid w:val="00AF1EAE"/>
    <w:rsid w:val="00AF411A"/>
    <w:rsid w:val="00B00619"/>
    <w:rsid w:val="00B04CB4"/>
    <w:rsid w:val="00B058B7"/>
    <w:rsid w:val="00B06598"/>
    <w:rsid w:val="00B10CD1"/>
    <w:rsid w:val="00B12122"/>
    <w:rsid w:val="00B14926"/>
    <w:rsid w:val="00B21E5E"/>
    <w:rsid w:val="00B239F1"/>
    <w:rsid w:val="00B27996"/>
    <w:rsid w:val="00B27F1C"/>
    <w:rsid w:val="00B31568"/>
    <w:rsid w:val="00B34436"/>
    <w:rsid w:val="00B346EC"/>
    <w:rsid w:val="00B352BA"/>
    <w:rsid w:val="00B362EF"/>
    <w:rsid w:val="00B36C0D"/>
    <w:rsid w:val="00B36CC5"/>
    <w:rsid w:val="00B4785F"/>
    <w:rsid w:val="00B50BB8"/>
    <w:rsid w:val="00B56FE7"/>
    <w:rsid w:val="00B6078C"/>
    <w:rsid w:val="00B620AA"/>
    <w:rsid w:val="00B63AC5"/>
    <w:rsid w:val="00B64E34"/>
    <w:rsid w:val="00B663F3"/>
    <w:rsid w:val="00B678F6"/>
    <w:rsid w:val="00B70C76"/>
    <w:rsid w:val="00B714CF"/>
    <w:rsid w:val="00B71DC2"/>
    <w:rsid w:val="00B720CE"/>
    <w:rsid w:val="00B76A63"/>
    <w:rsid w:val="00B770C4"/>
    <w:rsid w:val="00B81A6B"/>
    <w:rsid w:val="00B81B6F"/>
    <w:rsid w:val="00B82C2A"/>
    <w:rsid w:val="00B82F0A"/>
    <w:rsid w:val="00B84098"/>
    <w:rsid w:val="00B84BB3"/>
    <w:rsid w:val="00B85637"/>
    <w:rsid w:val="00B87612"/>
    <w:rsid w:val="00B924A8"/>
    <w:rsid w:val="00B9267B"/>
    <w:rsid w:val="00B92842"/>
    <w:rsid w:val="00BA23BB"/>
    <w:rsid w:val="00BA3BBC"/>
    <w:rsid w:val="00BA3DED"/>
    <w:rsid w:val="00BA4316"/>
    <w:rsid w:val="00BA4AAB"/>
    <w:rsid w:val="00BA555D"/>
    <w:rsid w:val="00BA78D4"/>
    <w:rsid w:val="00BB0169"/>
    <w:rsid w:val="00BB0A92"/>
    <w:rsid w:val="00BB5EA5"/>
    <w:rsid w:val="00BB6D04"/>
    <w:rsid w:val="00BC47EE"/>
    <w:rsid w:val="00BC7591"/>
    <w:rsid w:val="00BC7C35"/>
    <w:rsid w:val="00BD0C5D"/>
    <w:rsid w:val="00BD52B8"/>
    <w:rsid w:val="00BE2AD9"/>
    <w:rsid w:val="00BE6925"/>
    <w:rsid w:val="00BF06B2"/>
    <w:rsid w:val="00BF1358"/>
    <w:rsid w:val="00BF3B61"/>
    <w:rsid w:val="00BF3F08"/>
    <w:rsid w:val="00BF5EB0"/>
    <w:rsid w:val="00BF60FF"/>
    <w:rsid w:val="00C02C99"/>
    <w:rsid w:val="00C02E92"/>
    <w:rsid w:val="00C03259"/>
    <w:rsid w:val="00C041C8"/>
    <w:rsid w:val="00C04C5D"/>
    <w:rsid w:val="00C0735A"/>
    <w:rsid w:val="00C10599"/>
    <w:rsid w:val="00C12A11"/>
    <w:rsid w:val="00C17AA8"/>
    <w:rsid w:val="00C22448"/>
    <w:rsid w:val="00C26C66"/>
    <w:rsid w:val="00C335C3"/>
    <w:rsid w:val="00C341FE"/>
    <w:rsid w:val="00C34924"/>
    <w:rsid w:val="00C3512D"/>
    <w:rsid w:val="00C35FE7"/>
    <w:rsid w:val="00C37205"/>
    <w:rsid w:val="00C414E3"/>
    <w:rsid w:val="00C43DA7"/>
    <w:rsid w:val="00C44992"/>
    <w:rsid w:val="00C44D45"/>
    <w:rsid w:val="00C45ECC"/>
    <w:rsid w:val="00C46D42"/>
    <w:rsid w:val="00C50CC3"/>
    <w:rsid w:val="00C521C8"/>
    <w:rsid w:val="00C528BD"/>
    <w:rsid w:val="00C534E6"/>
    <w:rsid w:val="00C543C8"/>
    <w:rsid w:val="00C566D5"/>
    <w:rsid w:val="00C57231"/>
    <w:rsid w:val="00C61F6B"/>
    <w:rsid w:val="00C62AE7"/>
    <w:rsid w:val="00C62DE5"/>
    <w:rsid w:val="00C637A2"/>
    <w:rsid w:val="00C63E93"/>
    <w:rsid w:val="00C65681"/>
    <w:rsid w:val="00C70EE0"/>
    <w:rsid w:val="00C74B50"/>
    <w:rsid w:val="00C76ED7"/>
    <w:rsid w:val="00C80B5C"/>
    <w:rsid w:val="00C827A2"/>
    <w:rsid w:val="00C82914"/>
    <w:rsid w:val="00C876DD"/>
    <w:rsid w:val="00C91411"/>
    <w:rsid w:val="00C9393E"/>
    <w:rsid w:val="00C9397B"/>
    <w:rsid w:val="00C97D0A"/>
    <w:rsid w:val="00CA2D7A"/>
    <w:rsid w:val="00CA46AA"/>
    <w:rsid w:val="00CA57EB"/>
    <w:rsid w:val="00CA59DF"/>
    <w:rsid w:val="00CA7396"/>
    <w:rsid w:val="00CA7656"/>
    <w:rsid w:val="00CB39D4"/>
    <w:rsid w:val="00CB3BA4"/>
    <w:rsid w:val="00CB5098"/>
    <w:rsid w:val="00CB6E14"/>
    <w:rsid w:val="00CB7517"/>
    <w:rsid w:val="00CC3B8A"/>
    <w:rsid w:val="00CD0535"/>
    <w:rsid w:val="00CD0C46"/>
    <w:rsid w:val="00CD2E04"/>
    <w:rsid w:val="00CD43CF"/>
    <w:rsid w:val="00CD5EA6"/>
    <w:rsid w:val="00CD79DB"/>
    <w:rsid w:val="00CE0A55"/>
    <w:rsid w:val="00CE6CBD"/>
    <w:rsid w:val="00CE739F"/>
    <w:rsid w:val="00CE76B7"/>
    <w:rsid w:val="00CF2249"/>
    <w:rsid w:val="00CF2F49"/>
    <w:rsid w:val="00CF49B3"/>
    <w:rsid w:val="00CF4B25"/>
    <w:rsid w:val="00CF4F03"/>
    <w:rsid w:val="00CF5C3C"/>
    <w:rsid w:val="00CF6D99"/>
    <w:rsid w:val="00D004A1"/>
    <w:rsid w:val="00D017EF"/>
    <w:rsid w:val="00D02847"/>
    <w:rsid w:val="00D04C97"/>
    <w:rsid w:val="00D07B9A"/>
    <w:rsid w:val="00D105C0"/>
    <w:rsid w:val="00D1355F"/>
    <w:rsid w:val="00D229F5"/>
    <w:rsid w:val="00D22BBA"/>
    <w:rsid w:val="00D2338F"/>
    <w:rsid w:val="00D237E2"/>
    <w:rsid w:val="00D24E24"/>
    <w:rsid w:val="00D30764"/>
    <w:rsid w:val="00D31D2C"/>
    <w:rsid w:val="00D32426"/>
    <w:rsid w:val="00D34B7E"/>
    <w:rsid w:val="00D36F1B"/>
    <w:rsid w:val="00D372F5"/>
    <w:rsid w:val="00D37FA6"/>
    <w:rsid w:val="00D4021C"/>
    <w:rsid w:val="00D40BD2"/>
    <w:rsid w:val="00D40C17"/>
    <w:rsid w:val="00D426C9"/>
    <w:rsid w:val="00D46DF2"/>
    <w:rsid w:val="00D5037F"/>
    <w:rsid w:val="00D5524E"/>
    <w:rsid w:val="00D56215"/>
    <w:rsid w:val="00D613F8"/>
    <w:rsid w:val="00D61CE9"/>
    <w:rsid w:val="00D628B2"/>
    <w:rsid w:val="00D63798"/>
    <w:rsid w:val="00D70FA1"/>
    <w:rsid w:val="00D71AFA"/>
    <w:rsid w:val="00D76A83"/>
    <w:rsid w:val="00D8267B"/>
    <w:rsid w:val="00D835AC"/>
    <w:rsid w:val="00D84D0A"/>
    <w:rsid w:val="00D873F8"/>
    <w:rsid w:val="00D96DC2"/>
    <w:rsid w:val="00DA0850"/>
    <w:rsid w:val="00DA0FF8"/>
    <w:rsid w:val="00DA1635"/>
    <w:rsid w:val="00DA2496"/>
    <w:rsid w:val="00DA622F"/>
    <w:rsid w:val="00DA738C"/>
    <w:rsid w:val="00DB136F"/>
    <w:rsid w:val="00DB25A3"/>
    <w:rsid w:val="00DB38F0"/>
    <w:rsid w:val="00DB7F7C"/>
    <w:rsid w:val="00DC1AFE"/>
    <w:rsid w:val="00DC5246"/>
    <w:rsid w:val="00DC5914"/>
    <w:rsid w:val="00DD5420"/>
    <w:rsid w:val="00DE18A3"/>
    <w:rsid w:val="00DE2803"/>
    <w:rsid w:val="00DE4E75"/>
    <w:rsid w:val="00DE6987"/>
    <w:rsid w:val="00DF1121"/>
    <w:rsid w:val="00DF154F"/>
    <w:rsid w:val="00DF1633"/>
    <w:rsid w:val="00DF41AD"/>
    <w:rsid w:val="00E01EFC"/>
    <w:rsid w:val="00E04552"/>
    <w:rsid w:val="00E078AE"/>
    <w:rsid w:val="00E150B2"/>
    <w:rsid w:val="00E232B0"/>
    <w:rsid w:val="00E27B26"/>
    <w:rsid w:val="00E30422"/>
    <w:rsid w:val="00E304E6"/>
    <w:rsid w:val="00E34865"/>
    <w:rsid w:val="00E421C9"/>
    <w:rsid w:val="00E43911"/>
    <w:rsid w:val="00E44774"/>
    <w:rsid w:val="00E45E92"/>
    <w:rsid w:val="00E45FAB"/>
    <w:rsid w:val="00E509C5"/>
    <w:rsid w:val="00E527D6"/>
    <w:rsid w:val="00E52FA9"/>
    <w:rsid w:val="00E559E0"/>
    <w:rsid w:val="00E5661A"/>
    <w:rsid w:val="00E57A43"/>
    <w:rsid w:val="00E61B31"/>
    <w:rsid w:val="00E6486D"/>
    <w:rsid w:val="00E708B6"/>
    <w:rsid w:val="00E72A50"/>
    <w:rsid w:val="00E73D79"/>
    <w:rsid w:val="00E80CCC"/>
    <w:rsid w:val="00E8146C"/>
    <w:rsid w:val="00E82D4A"/>
    <w:rsid w:val="00E85FF7"/>
    <w:rsid w:val="00E86F08"/>
    <w:rsid w:val="00E90AB5"/>
    <w:rsid w:val="00E90B3D"/>
    <w:rsid w:val="00E91845"/>
    <w:rsid w:val="00EA3D4D"/>
    <w:rsid w:val="00EA654A"/>
    <w:rsid w:val="00EA707D"/>
    <w:rsid w:val="00EB28BB"/>
    <w:rsid w:val="00EB5069"/>
    <w:rsid w:val="00EB65E2"/>
    <w:rsid w:val="00EB7E87"/>
    <w:rsid w:val="00EC303F"/>
    <w:rsid w:val="00EC6614"/>
    <w:rsid w:val="00EC6B6F"/>
    <w:rsid w:val="00EC7885"/>
    <w:rsid w:val="00ED1D14"/>
    <w:rsid w:val="00ED3689"/>
    <w:rsid w:val="00ED677C"/>
    <w:rsid w:val="00ED78CA"/>
    <w:rsid w:val="00ED7C97"/>
    <w:rsid w:val="00EE11C8"/>
    <w:rsid w:val="00EE1AA3"/>
    <w:rsid w:val="00EE20B7"/>
    <w:rsid w:val="00EE3A31"/>
    <w:rsid w:val="00EE4119"/>
    <w:rsid w:val="00EE5C4E"/>
    <w:rsid w:val="00EE64FC"/>
    <w:rsid w:val="00EE6A34"/>
    <w:rsid w:val="00EF03E5"/>
    <w:rsid w:val="00EF2EE2"/>
    <w:rsid w:val="00EF2F5D"/>
    <w:rsid w:val="00EF356B"/>
    <w:rsid w:val="00EF5DB0"/>
    <w:rsid w:val="00EF62A8"/>
    <w:rsid w:val="00EF7985"/>
    <w:rsid w:val="00EF7A30"/>
    <w:rsid w:val="00F00624"/>
    <w:rsid w:val="00F01AC2"/>
    <w:rsid w:val="00F027F3"/>
    <w:rsid w:val="00F0418C"/>
    <w:rsid w:val="00F110F1"/>
    <w:rsid w:val="00F1120A"/>
    <w:rsid w:val="00F11BC7"/>
    <w:rsid w:val="00F11C67"/>
    <w:rsid w:val="00F1429A"/>
    <w:rsid w:val="00F15237"/>
    <w:rsid w:val="00F1589B"/>
    <w:rsid w:val="00F16E8D"/>
    <w:rsid w:val="00F17848"/>
    <w:rsid w:val="00F2269C"/>
    <w:rsid w:val="00F23E42"/>
    <w:rsid w:val="00F31E00"/>
    <w:rsid w:val="00F33734"/>
    <w:rsid w:val="00F341B6"/>
    <w:rsid w:val="00F35503"/>
    <w:rsid w:val="00F4186B"/>
    <w:rsid w:val="00F41AB2"/>
    <w:rsid w:val="00F46D70"/>
    <w:rsid w:val="00F47F6A"/>
    <w:rsid w:val="00F502A4"/>
    <w:rsid w:val="00F56228"/>
    <w:rsid w:val="00F56E73"/>
    <w:rsid w:val="00F60C57"/>
    <w:rsid w:val="00F61C39"/>
    <w:rsid w:val="00F64DB1"/>
    <w:rsid w:val="00F75C76"/>
    <w:rsid w:val="00F84CDC"/>
    <w:rsid w:val="00F871B5"/>
    <w:rsid w:val="00F87C8E"/>
    <w:rsid w:val="00F90203"/>
    <w:rsid w:val="00F9341D"/>
    <w:rsid w:val="00F95190"/>
    <w:rsid w:val="00F95F6E"/>
    <w:rsid w:val="00F9630B"/>
    <w:rsid w:val="00F96CAB"/>
    <w:rsid w:val="00F97A59"/>
    <w:rsid w:val="00FA574B"/>
    <w:rsid w:val="00FA7E0D"/>
    <w:rsid w:val="00FB4996"/>
    <w:rsid w:val="00FB4E6D"/>
    <w:rsid w:val="00FB577A"/>
    <w:rsid w:val="00FB7FC0"/>
    <w:rsid w:val="00FC100E"/>
    <w:rsid w:val="00FC1EF6"/>
    <w:rsid w:val="00FC2278"/>
    <w:rsid w:val="00FC2B2F"/>
    <w:rsid w:val="00FC3A43"/>
    <w:rsid w:val="00FC3D94"/>
    <w:rsid w:val="00FD17BE"/>
    <w:rsid w:val="00FD23FE"/>
    <w:rsid w:val="00FD6468"/>
    <w:rsid w:val="00FE0521"/>
    <w:rsid w:val="00FE1348"/>
    <w:rsid w:val="00FE1B08"/>
    <w:rsid w:val="00FE2208"/>
    <w:rsid w:val="00FE232B"/>
    <w:rsid w:val="00FE304D"/>
    <w:rsid w:val="00FF02BA"/>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7D6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0117"/>
    <w:pPr>
      <w:widowControl w:val="0"/>
    </w:pPr>
    <w:rPr>
      <w:color w:val="000000"/>
      <w:sz w:val="24"/>
      <w:szCs w:val="24"/>
    </w:rPr>
  </w:style>
  <w:style w:type="paragraph" w:styleId="Heading1">
    <w:name w:val="heading 1"/>
    <w:basedOn w:val="Normal"/>
    <w:next w:val="Normal"/>
    <w:link w:val="Heading1Char"/>
    <w:rsid w:val="00650117"/>
    <w:pPr>
      <w:keepNext/>
      <w:keepLines/>
      <w:tabs>
        <w:tab w:val="center" w:pos="4680"/>
      </w:tabs>
      <w:spacing w:after="120"/>
      <w:outlineLvl w:val="0"/>
    </w:pPr>
    <w:rPr>
      <w:b/>
      <w:sz w:val="36"/>
      <w:szCs w:val="36"/>
    </w:rPr>
  </w:style>
  <w:style w:type="paragraph" w:styleId="Heading2">
    <w:name w:val="heading 2"/>
    <w:basedOn w:val="Normal"/>
    <w:next w:val="Normal"/>
    <w:rsid w:val="00650117"/>
    <w:pPr>
      <w:tabs>
        <w:tab w:val="center" w:pos="4680"/>
      </w:tabs>
      <w:spacing w:before="240" w:after="120"/>
      <w:outlineLvl w:val="1"/>
    </w:pPr>
    <w:rPr>
      <w:b/>
      <w:sz w:val="28"/>
      <w:szCs w:val="28"/>
    </w:rPr>
  </w:style>
  <w:style w:type="paragraph" w:styleId="Heading3">
    <w:name w:val="heading 3"/>
    <w:basedOn w:val="Normal"/>
    <w:next w:val="Normal"/>
    <w:rsid w:val="00650117"/>
    <w:pPr>
      <w:keepNext/>
      <w:keepLines/>
      <w:tabs>
        <w:tab w:val="left" w:pos="5400"/>
      </w:tabs>
      <w:ind w:left="720"/>
      <w:outlineLvl w:val="2"/>
    </w:pPr>
    <w:rPr>
      <w:rFonts w:ascii="Arial" w:eastAsia="Arial" w:hAnsi="Arial" w:cs="Arial"/>
      <w:i/>
      <w:sz w:val="18"/>
      <w:szCs w:val="18"/>
    </w:rPr>
  </w:style>
  <w:style w:type="paragraph" w:styleId="Heading4">
    <w:name w:val="heading 4"/>
    <w:basedOn w:val="Normal"/>
    <w:next w:val="Normal"/>
    <w:rsid w:val="00650117"/>
    <w:pPr>
      <w:keepNext/>
      <w:keepLines/>
      <w:outlineLvl w:val="3"/>
    </w:pPr>
    <w:rPr>
      <w:b/>
    </w:rPr>
  </w:style>
  <w:style w:type="paragraph" w:styleId="Heading5">
    <w:name w:val="heading 5"/>
    <w:basedOn w:val="Normal"/>
    <w:next w:val="Normal"/>
    <w:rsid w:val="00650117"/>
    <w:pPr>
      <w:keepNext/>
      <w:keepLines/>
      <w:outlineLvl w:val="4"/>
    </w:pPr>
    <w:rPr>
      <w:i/>
    </w:rPr>
  </w:style>
  <w:style w:type="paragraph" w:styleId="Heading6">
    <w:name w:val="heading 6"/>
    <w:basedOn w:val="Normal"/>
    <w:next w:val="Normal"/>
    <w:link w:val="Heading6Char"/>
    <w:rsid w:val="0065011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C7518"/>
  </w:style>
  <w:style w:type="paragraph" w:styleId="Footer">
    <w:name w:val="footer"/>
    <w:basedOn w:val="Normal"/>
    <w:link w:val="FooterChar"/>
    <w:uiPriority w:val="99"/>
    <w:unhideWhenUsed/>
    <w:rsid w:val="00650117"/>
    <w:pPr>
      <w:tabs>
        <w:tab w:val="center" w:pos="4680"/>
        <w:tab w:val="right" w:pos="9360"/>
      </w:tabs>
    </w:pPr>
  </w:style>
  <w:style w:type="paragraph" w:styleId="BodyText">
    <w:name w:val="Body Text"/>
    <w:basedOn w:val="Normal"/>
    <w:link w:val="BodyTextChar"/>
    <w:uiPriority w:val="99"/>
    <w:unhideWhenUsed/>
    <w:rsid w:val="00650117"/>
    <w:pPr>
      <w:widowControl/>
      <w:spacing w:before="240" w:after="120"/>
    </w:pPr>
  </w:style>
  <w:style w:type="character" w:styleId="Hyperlink">
    <w:name w:val="Hyperlink"/>
    <w:basedOn w:val="DefaultParagraphFont"/>
    <w:uiPriority w:val="99"/>
    <w:unhideWhenUsed/>
    <w:rsid w:val="00650117"/>
    <w:rPr>
      <w:color w:val="0000FF" w:themeColor="hyperlink"/>
      <w:u w:val="single"/>
    </w:rPr>
  </w:style>
  <w:style w:type="paragraph" w:styleId="BodyText2">
    <w:name w:val="Body Text 2"/>
    <w:basedOn w:val="Normal"/>
    <w:rsid w:val="006C7518"/>
    <w:rPr>
      <w:i/>
      <w:iCs/>
    </w:rPr>
  </w:style>
  <w:style w:type="paragraph" w:styleId="BodyTextIndent">
    <w:name w:val="Body Text Indent"/>
    <w:basedOn w:val="Normal"/>
    <w:link w:val="BodyTextIndentChar"/>
    <w:rsid w:val="006C7518"/>
    <w:pPr>
      <w:autoSpaceDE w:val="0"/>
      <w:autoSpaceDN w:val="0"/>
      <w:adjustRightInd w:val="0"/>
      <w:ind w:left="-360"/>
    </w:pPr>
    <w:rPr>
      <w:snapToGrid w:val="0"/>
    </w:rPr>
  </w:style>
  <w:style w:type="character" w:styleId="PageNumber">
    <w:name w:val="page number"/>
    <w:basedOn w:val="DefaultParagraphFont"/>
    <w:rsid w:val="006C7518"/>
  </w:style>
  <w:style w:type="paragraph" w:styleId="BodyTextIndent3">
    <w:name w:val="Body Text Indent 3"/>
    <w:basedOn w:val="Normal"/>
    <w:rsid w:val="006C7518"/>
    <w:pPr>
      <w:widowControl/>
      <w:ind w:left="360" w:hanging="360"/>
    </w:pPr>
  </w:style>
  <w:style w:type="paragraph" w:styleId="BodyText3">
    <w:name w:val="Body Text 3"/>
    <w:basedOn w:val="Normal"/>
    <w:rsid w:val="006C7518"/>
    <w:pPr>
      <w:autoSpaceDE w:val="0"/>
      <w:autoSpaceDN w:val="0"/>
      <w:adjustRightInd w:val="0"/>
    </w:pPr>
    <w:rPr>
      <w:b/>
      <w:bCs/>
    </w:rPr>
  </w:style>
  <w:style w:type="character" w:styleId="FollowedHyperlink">
    <w:name w:val="FollowedHyperlink"/>
    <w:rsid w:val="006C7518"/>
    <w:rPr>
      <w:color w:val="800080"/>
      <w:u w:val="single"/>
    </w:rPr>
  </w:style>
  <w:style w:type="character" w:styleId="Strong">
    <w:name w:val="Strong"/>
    <w:qFormat/>
    <w:rsid w:val="006C7518"/>
    <w:rPr>
      <w:b/>
      <w:bCs/>
    </w:rPr>
  </w:style>
  <w:style w:type="paragraph" w:styleId="NormalWeb">
    <w:name w:val="Normal (Web)"/>
    <w:basedOn w:val="Normal"/>
    <w:uiPriority w:val="99"/>
    <w:unhideWhenUsed/>
    <w:rsid w:val="00650117"/>
    <w:pPr>
      <w:widowControl/>
      <w:spacing w:before="100" w:beforeAutospacing="1" w:after="100" w:afterAutospacing="1"/>
    </w:pPr>
    <w:rPr>
      <w:rFonts w:eastAsiaTheme="minorHAnsi"/>
      <w:color w:val="auto"/>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val="0"/>
      <w:sz w:val="20"/>
    </w:rPr>
  </w:style>
  <w:style w:type="paragraph" w:styleId="BalloonText">
    <w:name w:val="Balloon Text"/>
    <w:basedOn w:val="Normal"/>
    <w:link w:val="BalloonTextChar"/>
    <w:uiPriority w:val="99"/>
    <w:semiHidden/>
    <w:unhideWhenUsed/>
    <w:rsid w:val="00650117"/>
    <w:rPr>
      <w:rFonts w:ascii="Segoe UI" w:hAnsi="Segoe UI" w:cs="Segoe UI"/>
      <w:sz w:val="18"/>
      <w:szCs w:val="18"/>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val="0"/>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val="0"/>
    </w:rPr>
  </w:style>
  <w:style w:type="character" w:customStyle="1" w:styleId="subcontent1">
    <w:name w:val="subcontent1"/>
    <w:rsid w:val="0078028D"/>
    <w:rPr>
      <w:b/>
      <w:bCs/>
      <w:color w:val="443718"/>
      <w:sz w:val="20"/>
      <w:szCs w:val="20"/>
    </w:rPr>
  </w:style>
  <w:style w:type="table" w:styleId="TableGrid">
    <w:name w:val="Table Grid"/>
    <w:basedOn w:val="TableNormal"/>
    <w:uiPriority w:val="5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B269E"/>
    <w:pPr>
      <w:widowControl/>
    </w:pPr>
    <w:rPr>
      <w:snapToGrid w:val="0"/>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val="0"/>
      <w:sz w:val="23"/>
      <w:szCs w:val="23"/>
    </w:rPr>
  </w:style>
  <w:style w:type="paragraph" w:styleId="Header">
    <w:name w:val="header"/>
    <w:basedOn w:val="Normal"/>
    <w:link w:val="HeaderChar"/>
    <w:uiPriority w:val="99"/>
    <w:unhideWhenUsed/>
    <w:rsid w:val="00650117"/>
    <w:pPr>
      <w:tabs>
        <w:tab w:val="center" w:pos="4680"/>
        <w:tab w:val="right" w:pos="9360"/>
      </w:tabs>
    </w:pPr>
  </w:style>
  <w:style w:type="character" w:customStyle="1" w:styleId="HeaderChar">
    <w:name w:val="Header Char"/>
    <w:basedOn w:val="DefaultParagraphFont"/>
    <w:link w:val="Header"/>
    <w:uiPriority w:val="99"/>
    <w:rsid w:val="00650117"/>
    <w:rPr>
      <w:color w:val="000000"/>
      <w:sz w:val="24"/>
      <w:szCs w:val="24"/>
    </w:rPr>
  </w:style>
  <w:style w:type="character" w:customStyle="1" w:styleId="FooterChar">
    <w:name w:val="Footer Char"/>
    <w:basedOn w:val="DefaultParagraphFont"/>
    <w:link w:val="Footer"/>
    <w:uiPriority w:val="99"/>
    <w:rsid w:val="00650117"/>
    <w:rPr>
      <w:color w:val="000000"/>
      <w:sz w:val="24"/>
      <w:szCs w:val="24"/>
    </w:rPr>
  </w:style>
  <w:style w:type="paragraph" w:styleId="ListParagraph">
    <w:name w:val="List Paragraph"/>
    <w:basedOn w:val="Normal"/>
    <w:link w:val="ListParagraphChar"/>
    <w:uiPriority w:val="34"/>
    <w:qFormat/>
    <w:rsid w:val="00650117"/>
    <w:pPr>
      <w:ind w:left="720"/>
      <w:contextualSpacing/>
    </w:pPr>
  </w:style>
  <w:style w:type="paragraph" w:customStyle="1" w:styleId="MediumGrid1-Accent21">
    <w:name w:val="Medium Grid 1 - Accent 21"/>
    <w:basedOn w:val="Normal"/>
    <w:uiPriority w:val="34"/>
    <w:qFormat/>
    <w:rsid w:val="002563C3"/>
    <w:pPr>
      <w:widowControl/>
      <w:spacing w:after="200" w:line="276" w:lineRule="auto"/>
      <w:ind w:left="720"/>
      <w:contextualSpacing/>
    </w:pPr>
    <w:rPr>
      <w:rFonts w:ascii="Calibri" w:eastAsia="Calibri" w:hAnsi="Calibri"/>
      <w:snapToGrid w:val="0"/>
      <w:sz w:val="22"/>
      <w:szCs w:val="22"/>
    </w:rPr>
  </w:style>
  <w:style w:type="paragraph" w:customStyle="1" w:styleId="DarkList-Accent51">
    <w:name w:val="Dark List - Accent 51"/>
    <w:basedOn w:val="Normal"/>
    <w:uiPriority w:val="34"/>
    <w:qFormat/>
    <w:rsid w:val="002563C3"/>
    <w:pPr>
      <w:widowControl/>
      <w:spacing w:after="200" w:line="276" w:lineRule="auto"/>
      <w:ind w:left="720"/>
      <w:contextualSpacing/>
    </w:pPr>
    <w:rPr>
      <w:rFonts w:ascii="Calibri" w:eastAsia="Calibri" w:hAnsi="Calibri"/>
      <w:snapToGrid w:val="0"/>
      <w:sz w:val="22"/>
      <w:szCs w:val="22"/>
    </w:rPr>
  </w:style>
  <w:style w:type="paragraph" w:styleId="CommentText">
    <w:name w:val="annotation text"/>
    <w:basedOn w:val="Normal"/>
    <w:link w:val="CommentTextChar"/>
    <w:uiPriority w:val="99"/>
    <w:unhideWhenUsed/>
    <w:rsid w:val="00650117"/>
    <w:rPr>
      <w:sz w:val="20"/>
      <w:szCs w:val="20"/>
    </w:rPr>
  </w:style>
  <w:style w:type="character" w:customStyle="1" w:styleId="CommentTextChar">
    <w:name w:val="Comment Text Char"/>
    <w:basedOn w:val="DefaultParagraphFont"/>
    <w:link w:val="CommentText"/>
    <w:uiPriority w:val="99"/>
    <w:rsid w:val="00650117"/>
    <w:rPr>
      <w:color w:val="000000"/>
    </w:rPr>
  </w:style>
  <w:style w:type="character" w:styleId="CommentReference">
    <w:name w:val="annotation reference"/>
    <w:basedOn w:val="DefaultParagraphFont"/>
    <w:uiPriority w:val="99"/>
    <w:unhideWhenUsed/>
    <w:rsid w:val="00650117"/>
    <w:rPr>
      <w:sz w:val="16"/>
      <w:szCs w:val="16"/>
    </w:rPr>
  </w:style>
  <w:style w:type="paragraph" w:styleId="CommentSubject">
    <w:name w:val="annotation subject"/>
    <w:basedOn w:val="CommentText"/>
    <w:next w:val="CommentText"/>
    <w:link w:val="CommentSubjectChar"/>
    <w:uiPriority w:val="99"/>
    <w:unhideWhenUsed/>
    <w:rsid w:val="00650117"/>
    <w:rPr>
      <w:b/>
      <w:bCs/>
    </w:rPr>
  </w:style>
  <w:style w:type="character" w:customStyle="1" w:styleId="CommentSubjectChar">
    <w:name w:val="Comment Subject Char"/>
    <w:basedOn w:val="CommentTextChar"/>
    <w:link w:val="CommentSubject"/>
    <w:uiPriority w:val="99"/>
    <w:rsid w:val="00650117"/>
    <w:rPr>
      <w:b/>
      <w:bCs/>
      <w:color w:val="000000"/>
    </w:rPr>
  </w:style>
  <w:style w:type="paragraph" w:styleId="Revision">
    <w:name w:val="Revision"/>
    <w:hidden/>
    <w:uiPriority w:val="99"/>
    <w:semiHidden/>
    <w:rsid w:val="00392151"/>
    <w:rPr>
      <w:snapToGrid w:val="0"/>
      <w:sz w:val="24"/>
    </w:rPr>
  </w:style>
  <w:style w:type="character" w:customStyle="1" w:styleId="ListParagraphChar">
    <w:name w:val="List Paragraph Char"/>
    <w:link w:val="ListParagraph"/>
    <w:uiPriority w:val="34"/>
    <w:locked/>
    <w:rsid w:val="00480D36"/>
    <w:rPr>
      <w:color w:val="000000"/>
      <w:sz w:val="24"/>
      <w:szCs w:val="24"/>
    </w:rPr>
  </w:style>
  <w:style w:type="character" w:customStyle="1" w:styleId="FootnoteTextChar">
    <w:name w:val="Footnote Text Char"/>
    <w:basedOn w:val="DefaultParagraphFont"/>
    <w:link w:val="FootnoteText"/>
    <w:semiHidden/>
    <w:rsid w:val="00C80B5C"/>
  </w:style>
  <w:style w:type="paragraph" w:customStyle="1" w:styleId="TableTitle">
    <w:name w:val="Table Title"/>
    <w:basedOn w:val="Normal"/>
    <w:qFormat/>
    <w:rsid w:val="00692E7A"/>
    <w:pPr>
      <w:widowControl/>
      <w:autoSpaceDE w:val="0"/>
      <w:autoSpaceDN w:val="0"/>
      <w:adjustRightInd w:val="0"/>
      <w:spacing w:after="120"/>
      <w:jc w:val="center"/>
    </w:pPr>
    <w:rPr>
      <w:b/>
      <w:szCs w:val="22"/>
    </w:rPr>
  </w:style>
  <w:style w:type="paragraph" w:customStyle="1" w:styleId="TableHeadingCenter">
    <w:name w:val="Table Heading Center"/>
    <w:basedOn w:val="Normal"/>
    <w:qFormat/>
    <w:rsid w:val="005346A9"/>
    <w:pPr>
      <w:widowControl/>
      <w:jc w:val="center"/>
    </w:pPr>
    <w:rPr>
      <w:rFonts w:asciiTheme="minorHAnsi" w:hAnsiTheme="minorHAnsi"/>
      <w:b/>
      <w:bCs/>
      <w:snapToGrid w:val="0"/>
      <w:sz w:val="22"/>
      <w:szCs w:val="22"/>
    </w:rPr>
  </w:style>
  <w:style w:type="paragraph" w:customStyle="1" w:styleId="TableSubheading">
    <w:name w:val="Table Subheading"/>
    <w:basedOn w:val="Normal"/>
    <w:qFormat/>
    <w:rsid w:val="005346A9"/>
    <w:pPr>
      <w:widowControl/>
    </w:pPr>
    <w:rPr>
      <w:rFonts w:asciiTheme="minorHAnsi" w:hAnsiTheme="minorHAnsi"/>
      <w:b/>
      <w:snapToGrid w:val="0"/>
      <w:sz w:val="22"/>
      <w:szCs w:val="22"/>
    </w:rPr>
  </w:style>
  <w:style w:type="paragraph" w:customStyle="1" w:styleId="TableText">
    <w:name w:val="Table Text"/>
    <w:basedOn w:val="Normal"/>
    <w:qFormat/>
    <w:rsid w:val="005346A9"/>
    <w:pPr>
      <w:widowControl/>
    </w:pPr>
    <w:rPr>
      <w:rFonts w:asciiTheme="minorHAnsi" w:hAnsiTheme="minorHAnsi"/>
      <w:snapToGrid w:val="0"/>
      <w:sz w:val="22"/>
      <w:szCs w:val="22"/>
    </w:rPr>
  </w:style>
  <w:style w:type="paragraph" w:customStyle="1" w:styleId="TableNote">
    <w:name w:val="Table Note"/>
    <w:basedOn w:val="Normal"/>
    <w:qFormat/>
    <w:rsid w:val="00692E7A"/>
    <w:pPr>
      <w:widowControl/>
      <w:spacing w:before="120"/>
    </w:pPr>
    <w:rPr>
      <w:sz w:val="18"/>
      <w:szCs w:val="22"/>
    </w:rPr>
  </w:style>
  <w:style w:type="paragraph" w:customStyle="1" w:styleId="Bullet1">
    <w:name w:val="Bullet 1"/>
    <w:basedOn w:val="ListParagraph"/>
    <w:rsid w:val="00650117"/>
    <w:pPr>
      <w:widowControl/>
      <w:numPr>
        <w:numId w:val="37"/>
      </w:numPr>
      <w:spacing w:before="120" w:after="120"/>
      <w:ind w:left="720"/>
      <w:contextualSpacing w:val="0"/>
    </w:pPr>
  </w:style>
  <w:style w:type="paragraph" w:customStyle="1" w:styleId="TableNoteSecond">
    <w:name w:val="Table Note Second"/>
    <w:basedOn w:val="TableNote"/>
    <w:qFormat/>
    <w:rsid w:val="00692E7A"/>
    <w:pPr>
      <w:spacing w:before="0"/>
    </w:pPr>
  </w:style>
  <w:style w:type="paragraph" w:customStyle="1" w:styleId="Bullet1Last">
    <w:name w:val="Bullet 1 Last"/>
    <w:basedOn w:val="Bullet1"/>
    <w:qFormat/>
    <w:rsid w:val="00692E7A"/>
    <w:pPr>
      <w:numPr>
        <w:numId w:val="23"/>
      </w:numPr>
      <w:spacing w:after="240"/>
    </w:pPr>
  </w:style>
  <w:style w:type="character" w:styleId="PlaceholderText">
    <w:name w:val="Placeholder Text"/>
    <w:basedOn w:val="DefaultParagraphFont"/>
    <w:uiPriority w:val="99"/>
    <w:semiHidden/>
    <w:rsid w:val="000873E7"/>
    <w:rPr>
      <w:color w:val="808080"/>
    </w:rPr>
  </w:style>
  <w:style w:type="character" w:customStyle="1" w:styleId="BodyTextChar">
    <w:name w:val="Body Text Char"/>
    <w:basedOn w:val="DefaultParagraphFont"/>
    <w:link w:val="BodyText"/>
    <w:uiPriority w:val="99"/>
    <w:rsid w:val="00650117"/>
    <w:rPr>
      <w:color w:val="000000"/>
      <w:sz w:val="24"/>
      <w:szCs w:val="24"/>
    </w:rPr>
  </w:style>
  <w:style w:type="character" w:customStyle="1" w:styleId="BodyTextIndentChar">
    <w:name w:val="Body Text Indent Char"/>
    <w:basedOn w:val="DefaultParagraphFont"/>
    <w:link w:val="BodyTextIndent"/>
    <w:rsid w:val="00D237E2"/>
    <w:rPr>
      <w:sz w:val="24"/>
      <w:szCs w:val="24"/>
    </w:rPr>
  </w:style>
  <w:style w:type="character" w:customStyle="1" w:styleId="response-question-title-text2">
    <w:name w:val="response-question-title-text2"/>
    <w:basedOn w:val="DefaultParagraphFont"/>
    <w:rsid w:val="006653C7"/>
    <w:rPr>
      <w:color w:val="333333"/>
    </w:rPr>
  </w:style>
  <w:style w:type="character" w:customStyle="1" w:styleId="Heading1Char">
    <w:name w:val="Heading 1 Char"/>
    <w:basedOn w:val="DefaultParagraphFont"/>
    <w:link w:val="Heading1"/>
    <w:rsid w:val="003D1917"/>
    <w:rPr>
      <w:b/>
      <w:color w:val="000000"/>
      <w:sz w:val="36"/>
      <w:szCs w:val="36"/>
    </w:rPr>
  </w:style>
  <w:style w:type="paragraph" w:customStyle="1" w:styleId="Heading">
    <w:name w:val="Heading"/>
    <w:next w:val="Normal"/>
    <w:rsid w:val="003D1917"/>
    <w:pPr>
      <w:keepNext/>
      <w:widowControl w:val="0"/>
      <w:pBdr>
        <w:top w:val="nil"/>
        <w:left w:val="nil"/>
        <w:bottom w:val="nil"/>
        <w:right w:val="nil"/>
        <w:between w:val="nil"/>
        <w:bar w:val="nil"/>
      </w:pBdr>
      <w:tabs>
        <w:tab w:val="center" w:pos="4680"/>
      </w:tabs>
      <w:spacing w:before="240" w:after="120"/>
      <w:outlineLvl w:val="0"/>
    </w:pPr>
    <w:rPr>
      <w:rFonts w:eastAsia="Arial Unicode MS" w:cs="Arial Unicode MS"/>
      <w:b/>
      <w:bCs/>
      <w:color w:val="000000"/>
      <w:sz w:val="28"/>
      <w:szCs w:val="28"/>
      <w:u w:color="000000"/>
      <w:bdr w:val="nil"/>
    </w:rPr>
  </w:style>
  <w:style w:type="paragraph" w:customStyle="1" w:styleId="Normal1">
    <w:name w:val="Normal1"/>
    <w:rsid w:val="003D1917"/>
    <w:rPr>
      <w:color w:val="000000"/>
      <w:sz w:val="24"/>
      <w:szCs w:val="24"/>
    </w:rPr>
  </w:style>
  <w:style w:type="character" w:customStyle="1" w:styleId="BalloonTextChar">
    <w:name w:val="Balloon Text Char"/>
    <w:basedOn w:val="DefaultParagraphFont"/>
    <w:link w:val="BalloonText"/>
    <w:uiPriority w:val="99"/>
    <w:semiHidden/>
    <w:rsid w:val="00650117"/>
    <w:rPr>
      <w:rFonts w:ascii="Segoe UI" w:hAnsi="Segoe UI" w:cs="Segoe UI"/>
      <w:color w:val="000000"/>
      <w:sz w:val="18"/>
      <w:szCs w:val="18"/>
    </w:rPr>
  </w:style>
  <w:style w:type="character" w:customStyle="1" w:styleId="Heading6Char">
    <w:name w:val="Heading 6 Char"/>
    <w:basedOn w:val="DefaultParagraphFont"/>
    <w:link w:val="Heading6"/>
    <w:rsid w:val="00650117"/>
    <w:rPr>
      <w:b/>
      <w:color w:val="000000"/>
    </w:rPr>
  </w:style>
  <w:style w:type="paragraph" w:styleId="Subtitle">
    <w:name w:val="Subtitle"/>
    <w:basedOn w:val="Normal"/>
    <w:next w:val="Normal"/>
    <w:link w:val="SubtitleChar"/>
    <w:rsid w:val="00650117"/>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650117"/>
    <w:rPr>
      <w:rFonts w:ascii="Georgia" w:eastAsia="Georgia" w:hAnsi="Georgia" w:cs="Georgia"/>
      <w:i/>
      <w:color w:val="666666"/>
      <w:sz w:val="48"/>
      <w:szCs w:val="48"/>
    </w:rPr>
  </w:style>
  <w:style w:type="paragraph" w:customStyle="1" w:styleId="Tablenote0">
    <w:name w:val="Table note"/>
    <w:basedOn w:val="Normal"/>
    <w:rsid w:val="00650117"/>
    <w:pPr>
      <w:tabs>
        <w:tab w:val="center" w:pos="4680"/>
      </w:tabs>
      <w:spacing w:before="120"/>
    </w:pPr>
    <w:rPr>
      <w:sz w:val="20"/>
      <w:szCs w:val="20"/>
    </w:rPr>
  </w:style>
  <w:style w:type="paragraph" w:styleId="Title">
    <w:name w:val="Title"/>
    <w:basedOn w:val="Normal"/>
    <w:next w:val="Normal"/>
    <w:link w:val="TitleChar"/>
    <w:rsid w:val="00650117"/>
    <w:pPr>
      <w:keepNext/>
      <w:keepLines/>
      <w:spacing w:before="480" w:after="120"/>
      <w:contextualSpacing/>
    </w:pPr>
    <w:rPr>
      <w:b/>
      <w:sz w:val="72"/>
      <w:szCs w:val="72"/>
    </w:rPr>
  </w:style>
  <w:style w:type="character" w:customStyle="1" w:styleId="TitleChar">
    <w:name w:val="Title Char"/>
    <w:basedOn w:val="DefaultParagraphFont"/>
    <w:link w:val="Title"/>
    <w:rsid w:val="00650117"/>
    <w:rPr>
      <w:b/>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32774795">
      <w:bodyDiv w:val="1"/>
      <w:marLeft w:val="0"/>
      <w:marRight w:val="0"/>
      <w:marTop w:val="0"/>
      <w:marBottom w:val="0"/>
      <w:divBdr>
        <w:top w:val="none" w:sz="0" w:space="0" w:color="auto"/>
        <w:left w:val="none" w:sz="0" w:space="0" w:color="auto"/>
        <w:bottom w:val="none" w:sz="0" w:space="0" w:color="auto"/>
        <w:right w:val="none" w:sz="0" w:space="0" w:color="auto"/>
      </w:divBdr>
    </w:div>
    <w:div w:id="42289848">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19409914">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41317907">
      <w:bodyDiv w:val="1"/>
      <w:marLeft w:val="0"/>
      <w:marRight w:val="0"/>
      <w:marTop w:val="0"/>
      <w:marBottom w:val="0"/>
      <w:divBdr>
        <w:top w:val="none" w:sz="0" w:space="0" w:color="auto"/>
        <w:left w:val="none" w:sz="0" w:space="0" w:color="auto"/>
        <w:bottom w:val="none" w:sz="0" w:space="0" w:color="auto"/>
        <w:right w:val="none" w:sz="0" w:space="0" w:color="auto"/>
      </w:divBdr>
    </w:div>
    <w:div w:id="115101843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639800433">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4048239A984D9B9574DD9205CE6955"/>
        <w:category>
          <w:name w:val="General"/>
          <w:gallery w:val="placeholder"/>
        </w:category>
        <w:types>
          <w:type w:val="bbPlcHdr"/>
        </w:types>
        <w:behaviors>
          <w:behavior w:val="content"/>
        </w:behaviors>
        <w:guid w:val="{8616F680-CD88-485B-8460-CB0303EF24E6}"/>
      </w:docPartPr>
      <w:docPartBody>
        <w:p w:rsidR="003962C0" w:rsidRDefault="00AC299F" w:rsidP="00AC299F">
          <w:pPr>
            <w:pStyle w:val="5A4048239A984D9B9574DD9205CE6955"/>
          </w:pPr>
          <w:r>
            <w:rPr>
              <w:rStyle w:val="PlaceholderText"/>
            </w:rPr>
            <w:t>To be entered by AIR.</w:t>
          </w:r>
        </w:p>
      </w:docPartBody>
    </w:docPart>
    <w:docPart>
      <w:docPartPr>
        <w:name w:val="D1A4E64CC7824B56AC650A8450062BB3"/>
        <w:category>
          <w:name w:val="General"/>
          <w:gallery w:val="placeholder"/>
        </w:category>
        <w:types>
          <w:type w:val="bbPlcHdr"/>
        </w:types>
        <w:behaviors>
          <w:behavior w:val="content"/>
        </w:behaviors>
        <w:guid w:val="{A64FFE15-A80E-46B2-9499-A7F1A7F349CB}"/>
      </w:docPartPr>
      <w:docPartBody>
        <w:p w:rsidR="00783678" w:rsidRDefault="00F6398D" w:rsidP="00F6398D">
          <w:pPr>
            <w:pStyle w:val="D1A4E64CC7824B56AC650A8450062BB3"/>
          </w:pPr>
          <w:r w:rsidRPr="00FB170F">
            <w:rPr>
              <w:rStyle w:val="PlaceholderText"/>
            </w:rPr>
            <w:t xml:space="preserve">Click here to enter </w:t>
          </w:r>
          <w:r>
            <w:rPr>
              <w:rStyle w:val="PlaceholderText"/>
            </w:rPr>
            <w:t>Executive Summary text</w:t>
          </w:r>
          <w:r w:rsidRPr="00FB170F">
            <w:rPr>
              <w:rStyle w:val="PlaceholderText"/>
            </w:rPr>
            <w:t>.</w:t>
          </w:r>
        </w:p>
      </w:docPartBody>
    </w:docPart>
    <w:docPart>
      <w:docPartPr>
        <w:name w:val="86704F3F683D4822AF142FF930F58F67"/>
        <w:category>
          <w:name w:val="General"/>
          <w:gallery w:val="placeholder"/>
        </w:category>
        <w:types>
          <w:type w:val="bbPlcHdr"/>
        </w:types>
        <w:behaviors>
          <w:behavior w:val="content"/>
        </w:behaviors>
        <w:guid w:val="{204F7EAD-4063-4BF5-9D73-5D56E40A238D}"/>
      </w:docPartPr>
      <w:docPartBody>
        <w:p w:rsidR="00783678" w:rsidRDefault="00F6398D" w:rsidP="00F6398D">
          <w:pPr>
            <w:pStyle w:val="86704F3F683D4822AF142FF930F58F67"/>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79308E3068654ADD9BD3330AECAB4734"/>
        <w:category>
          <w:name w:val="General"/>
          <w:gallery w:val="placeholder"/>
        </w:category>
        <w:types>
          <w:type w:val="bbPlcHdr"/>
        </w:types>
        <w:behaviors>
          <w:behavior w:val="content"/>
        </w:behaviors>
        <w:guid w:val="{8AFF7331-6F35-4B78-AFAD-9D2EA331DD2B}"/>
      </w:docPartPr>
      <w:docPartBody>
        <w:p w:rsidR="00783678" w:rsidRDefault="00F6398D" w:rsidP="00F6398D">
          <w:pPr>
            <w:pStyle w:val="79308E3068654ADD9BD3330AECAB4734"/>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4D733ABB71BF48F09875EDA10F46D8CD"/>
        <w:category>
          <w:name w:val="General"/>
          <w:gallery w:val="placeholder"/>
        </w:category>
        <w:types>
          <w:type w:val="bbPlcHdr"/>
        </w:types>
        <w:behaviors>
          <w:behavior w:val="content"/>
        </w:behaviors>
        <w:guid w:val="{83F0FDCF-4392-4EEA-A1B7-15F88B0E28B3}"/>
      </w:docPartPr>
      <w:docPartBody>
        <w:p w:rsidR="00783678" w:rsidRDefault="00F6398D" w:rsidP="00F6398D">
          <w:pPr>
            <w:pStyle w:val="4D733ABB71BF48F09875EDA10F46D8C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4503DE76C4614D18858DD5D9595D88B0"/>
        <w:category>
          <w:name w:val="General"/>
          <w:gallery w:val="placeholder"/>
        </w:category>
        <w:types>
          <w:type w:val="bbPlcHdr"/>
        </w:types>
        <w:behaviors>
          <w:behavior w:val="content"/>
        </w:behaviors>
        <w:guid w:val="{6DF57DBC-BED3-4592-896C-C5CCA17CAD6D}"/>
      </w:docPartPr>
      <w:docPartBody>
        <w:p w:rsidR="00783678" w:rsidRDefault="00F6398D" w:rsidP="00F6398D">
          <w:pPr>
            <w:pStyle w:val="4503DE76C4614D18858DD5D9595D88B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ACF2EF6E8CC64A91ADC5208082058154"/>
        <w:category>
          <w:name w:val="General"/>
          <w:gallery w:val="placeholder"/>
        </w:category>
        <w:types>
          <w:type w:val="bbPlcHdr"/>
        </w:types>
        <w:behaviors>
          <w:behavior w:val="content"/>
        </w:behaviors>
        <w:guid w:val="{2B3AD206-0241-4938-84BD-A343B8850948}"/>
      </w:docPartPr>
      <w:docPartBody>
        <w:p w:rsidR="00783678" w:rsidRDefault="00F6398D" w:rsidP="00F6398D">
          <w:pPr>
            <w:pStyle w:val="ACF2EF6E8CC64A91ADC5208082058154"/>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A51CFCFBC0F1446BA936C357F1242AD1"/>
        <w:category>
          <w:name w:val="General"/>
          <w:gallery w:val="placeholder"/>
        </w:category>
        <w:types>
          <w:type w:val="bbPlcHdr"/>
        </w:types>
        <w:behaviors>
          <w:behavior w:val="content"/>
        </w:behaviors>
        <w:guid w:val="{9DDFDCF2-4E43-4250-9242-08DE85F5DC7B}"/>
      </w:docPartPr>
      <w:docPartBody>
        <w:p w:rsidR="00783678" w:rsidRDefault="00F6398D" w:rsidP="00F6398D">
          <w:pPr>
            <w:pStyle w:val="A51CFCFBC0F1446BA936C357F1242AD1"/>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5BE3783947CF48C68593C4E46A87E333"/>
        <w:category>
          <w:name w:val="General"/>
          <w:gallery w:val="placeholder"/>
        </w:category>
        <w:types>
          <w:type w:val="bbPlcHdr"/>
        </w:types>
        <w:behaviors>
          <w:behavior w:val="content"/>
        </w:behaviors>
        <w:guid w:val="{6C207670-12FF-428E-8975-BAB98AE1447C}"/>
      </w:docPartPr>
      <w:docPartBody>
        <w:p w:rsidR="00783678" w:rsidRDefault="00F6398D" w:rsidP="00F6398D">
          <w:pPr>
            <w:pStyle w:val="5BE3783947CF48C68593C4E46A87E333"/>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B80D1690CC5848C48796EB38DC244FB0"/>
        <w:category>
          <w:name w:val="General"/>
          <w:gallery w:val="placeholder"/>
        </w:category>
        <w:types>
          <w:type w:val="bbPlcHdr"/>
        </w:types>
        <w:behaviors>
          <w:behavior w:val="content"/>
        </w:behaviors>
        <w:guid w:val="{9599573A-3865-4737-A8EB-0CB113F1DFBD}"/>
      </w:docPartPr>
      <w:docPartBody>
        <w:p w:rsidR="00783678" w:rsidRDefault="00F6398D" w:rsidP="00F6398D">
          <w:pPr>
            <w:pStyle w:val="B80D1690CC5848C48796EB38DC244FB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E4D771E067CC4CF1B581C7F8C1642F20"/>
        <w:category>
          <w:name w:val="General"/>
          <w:gallery w:val="placeholder"/>
        </w:category>
        <w:types>
          <w:type w:val="bbPlcHdr"/>
        </w:types>
        <w:behaviors>
          <w:behavior w:val="content"/>
        </w:behaviors>
        <w:guid w:val="{B25DA01B-DB93-43EE-8B99-0D719DD97A28}"/>
      </w:docPartPr>
      <w:docPartBody>
        <w:p w:rsidR="00783678" w:rsidRDefault="00F6398D" w:rsidP="00F6398D">
          <w:pPr>
            <w:pStyle w:val="E4D771E067CC4CF1B581C7F8C1642F20"/>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F16645034C1B4EA1BB4A5D3F53FD7C22"/>
        <w:category>
          <w:name w:val="General"/>
          <w:gallery w:val="placeholder"/>
        </w:category>
        <w:types>
          <w:type w:val="bbPlcHdr"/>
        </w:types>
        <w:behaviors>
          <w:behavior w:val="content"/>
        </w:behaviors>
        <w:guid w:val="{A4B7B2B5-A80B-469B-938F-08EA21A0381C}"/>
      </w:docPartPr>
      <w:docPartBody>
        <w:p w:rsidR="00783678" w:rsidRDefault="00F6398D" w:rsidP="00F6398D">
          <w:pPr>
            <w:pStyle w:val="F16645034C1B4EA1BB4A5D3F53FD7C22"/>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B445343ED2414AE4A99E16397CCEC05B"/>
        <w:category>
          <w:name w:val="General"/>
          <w:gallery w:val="placeholder"/>
        </w:category>
        <w:types>
          <w:type w:val="bbPlcHdr"/>
        </w:types>
        <w:behaviors>
          <w:behavior w:val="content"/>
        </w:behaviors>
        <w:guid w:val="{B7ED9FB4-C877-4951-9477-DFC9DB1DE14A}"/>
      </w:docPartPr>
      <w:docPartBody>
        <w:p w:rsidR="00783678" w:rsidRDefault="00F6398D" w:rsidP="00F6398D">
          <w:pPr>
            <w:pStyle w:val="B445343ED2414AE4A99E16397CCEC05B"/>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DF74D9ADB212487BA286B0ECE4DC675C"/>
        <w:category>
          <w:name w:val="General"/>
          <w:gallery w:val="placeholder"/>
        </w:category>
        <w:types>
          <w:type w:val="bbPlcHdr"/>
        </w:types>
        <w:behaviors>
          <w:behavior w:val="content"/>
        </w:behaviors>
        <w:guid w:val="{33CB28AE-32A3-4C2E-8D2F-7690DBFDD03E}"/>
      </w:docPartPr>
      <w:docPartBody>
        <w:p w:rsidR="00783678" w:rsidRDefault="00F6398D" w:rsidP="00F6398D">
          <w:pPr>
            <w:pStyle w:val="DF74D9ADB212487BA286B0ECE4DC675C"/>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797ADD12F6F74B68A1F222F48C73B6A3"/>
        <w:category>
          <w:name w:val="General"/>
          <w:gallery w:val="placeholder"/>
        </w:category>
        <w:types>
          <w:type w:val="bbPlcHdr"/>
        </w:types>
        <w:behaviors>
          <w:behavior w:val="content"/>
        </w:behaviors>
        <w:guid w:val="{738CEEF8-D601-481A-9484-1E57EB4B6F96}"/>
      </w:docPartPr>
      <w:docPartBody>
        <w:p w:rsidR="00783678" w:rsidRDefault="00F6398D" w:rsidP="00F6398D">
          <w:pPr>
            <w:pStyle w:val="797ADD12F6F74B68A1F222F48C73B6A3"/>
          </w:pPr>
          <w:r w:rsidRPr="00FB170F">
            <w:rPr>
              <w:rStyle w:val="PlaceholderText"/>
            </w:rPr>
            <w:t xml:space="preserve">Click to enter </w:t>
          </w:r>
          <w:r>
            <w:rPr>
              <w:rStyle w:val="PlaceholderText"/>
            </w:rPr>
            <w:t>first Highlight</w:t>
          </w:r>
          <w:r w:rsidRPr="00FB170F">
            <w:rPr>
              <w:rStyle w:val="PlaceholderText"/>
            </w:rPr>
            <w:t>.</w:t>
          </w:r>
        </w:p>
      </w:docPartBody>
    </w:docPart>
    <w:docPart>
      <w:docPartPr>
        <w:name w:val="B7C80B1251AC4EE784F4C48D7FE69281"/>
        <w:category>
          <w:name w:val="General"/>
          <w:gallery w:val="placeholder"/>
        </w:category>
        <w:types>
          <w:type w:val="bbPlcHdr"/>
        </w:types>
        <w:behaviors>
          <w:behavior w:val="content"/>
        </w:behaviors>
        <w:guid w:val="{774AFA1C-A502-49A6-BDE1-A850A0D0B4D3}"/>
      </w:docPartPr>
      <w:docPartBody>
        <w:p w:rsidR="00783678" w:rsidRDefault="00F6398D" w:rsidP="00F6398D">
          <w:pPr>
            <w:pStyle w:val="B7C80B1251AC4EE784F4C48D7FE69281"/>
          </w:pPr>
          <w:r w:rsidRPr="00FB170F">
            <w:rPr>
              <w:rStyle w:val="PlaceholderText"/>
            </w:rPr>
            <w:t xml:space="preserve">Click to enter </w:t>
          </w:r>
          <w:r>
            <w:rPr>
              <w:rStyle w:val="PlaceholderText"/>
            </w:rPr>
            <w:t>second Highlight</w:t>
          </w:r>
          <w:r w:rsidRPr="00FB170F">
            <w:rPr>
              <w:rStyle w:val="PlaceholderText"/>
            </w:rPr>
            <w:t>.</w:t>
          </w:r>
        </w:p>
      </w:docPartBody>
    </w:docPart>
    <w:docPart>
      <w:docPartPr>
        <w:name w:val="D5AC5D3AEB364DE8B761D9D412101A8D"/>
        <w:category>
          <w:name w:val="General"/>
          <w:gallery w:val="placeholder"/>
        </w:category>
        <w:types>
          <w:type w:val="bbPlcHdr"/>
        </w:types>
        <w:behaviors>
          <w:behavior w:val="content"/>
        </w:behaviors>
        <w:guid w:val="{DCD55598-BD97-49FA-85EE-7326EE1BCA06}"/>
      </w:docPartPr>
      <w:docPartBody>
        <w:p w:rsidR="00783678" w:rsidRDefault="00F6398D" w:rsidP="00F6398D">
          <w:pPr>
            <w:pStyle w:val="D5AC5D3AEB364DE8B761D9D412101A8D"/>
          </w:pPr>
          <w:r w:rsidRPr="00FB170F">
            <w:rPr>
              <w:rStyle w:val="PlaceholderText"/>
            </w:rPr>
            <w:t xml:space="preserve">Click to enter </w:t>
          </w:r>
          <w:r>
            <w:rPr>
              <w:rStyle w:val="PlaceholderText"/>
            </w:rPr>
            <w:t>third Highlight</w:t>
          </w:r>
          <w:r w:rsidRPr="00FB170F">
            <w:rPr>
              <w:rStyle w:val="PlaceholderText"/>
            </w:rPr>
            <w:t>.</w:t>
          </w:r>
        </w:p>
      </w:docPartBody>
    </w:docPart>
    <w:docPart>
      <w:docPartPr>
        <w:name w:val="2B9290A50B924839BDB53707DCF50980"/>
        <w:category>
          <w:name w:val="General"/>
          <w:gallery w:val="placeholder"/>
        </w:category>
        <w:types>
          <w:type w:val="bbPlcHdr"/>
        </w:types>
        <w:behaviors>
          <w:behavior w:val="content"/>
        </w:behaviors>
        <w:guid w:val="{A055142A-B29F-432F-BBF7-044FC04CFAA9}"/>
      </w:docPartPr>
      <w:docPartBody>
        <w:p w:rsidR="00783678" w:rsidRDefault="00F6398D" w:rsidP="00F6398D">
          <w:pPr>
            <w:pStyle w:val="2B9290A50B924839BDB53707DCF50980"/>
          </w:pPr>
          <w:r w:rsidRPr="00FB170F">
            <w:rPr>
              <w:rStyle w:val="PlaceholderText"/>
            </w:rPr>
            <w:t xml:space="preserve">Click here to enter </w:t>
          </w:r>
          <w:r>
            <w:rPr>
              <w:rStyle w:val="PlaceholderText"/>
            </w:rPr>
            <w:t>Challenge</w:t>
          </w:r>
          <w:r w:rsidRPr="00FB170F">
            <w:rPr>
              <w:rStyle w:val="PlaceholderText"/>
            </w:rPr>
            <w:t>.</w:t>
          </w:r>
        </w:p>
      </w:docPartBody>
    </w:docPart>
    <w:docPart>
      <w:docPartPr>
        <w:name w:val="70FB8DCF48314597A624349B08DF737A"/>
        <w:category>
          <w:name w:val="General"/>
          <w:gallery w:val="placeholder"/>
        </w:category>
        <w:types>
          <w:type w:val="bbPlcHdr"/>
        </w:types>
        <w:behaviors>
          <w:behavior w:val="content"/>
        </w:behaviors>
        <w:guid w:val="{E9BF7B80-F479-4128-9B99-5D7DA04D8158}"/>
      </w:docPartPr>
      <w:docPartBody>
        <w:p w:rsidR="009D0E36" w:rsidRDefault="008D2655" w:rsidP="008D2655">
          <w:pPr>
            <w:pStyle w:val="70FB8DCF48314597A624349B08DF737A"/>
          </w:pPr>
          <w:r w:rsidRPr="00FB170F">
            <w:rPr>
              <w:rStyle w:val="PlaceholderText"/>
            </w:rPr>
            <w:t xml:space="preserve">Click to enter </w:t>
          </w:r>
          <w:r>
            <w:rPr>
              <w:rStyle w:val="PlaceholderText"/>
            </w:rPr>
            <w:t>third Highlight</w:t>
          </w:r>
          <w:r w:rsidRPr="00FB17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 New Roman">
    <w:altName w:val="Times New Roman"/>
    <w:charset w:val="00"/>
    <w:family w:val="roman"/>
    <w:pitch w:val="default"/>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B42"/>
    <w:multiLevelType w:val="multilevel"/>
    <w:tmpl w:val="53FA359C"/>
    <w:lvl w:ilvl="0">
      <w:start w:val="1"/>
      <w:numFmt w:val="decimal"/>
      <w:pStyle w:val="9277CCE847944D879DEFFAE8E9CC92BD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DE26CE"/>
    <w:multiLevelType w:val="multilevel"/>
    <w:tmpl w:val="E9DC377E"/>
    <w:lvl w:ilvl="0">
      <w:start w:val="1"/>
      <w:numFmt w:val="decimal"/>
      <w:pStyle w:val="9277CCE847944D879DEFFAE8E9CC92B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2"/>
  </w:compat>
  <w:rsids>
    <w:rsidRoot w:val="00952807"/>
    <w:rsid w:val="000042F8"/>
    <w:rsid w:val="00074CE0"/>
    <w:rsid w:val="000C2AA5"/>
    <w:rsid w:val="000E68A5"/>
    <w:rsid w:val="000F0FD9"/>
    <w:rsid w:val="00125AA0"/>
    <w:rsid w:val="00194642"/>
    <w:rsid w:val="001B44CC"/>
    <w:rsid w:val="001F3839"/>
    <w:rsid w:val="002A217A"/>
    <w:rsid w:val="002E6AA1"/>
    <w:rsid w:val="0032587E"/>
    <w:rsid w:val="003962C0"/>
    <w:rsid w:val="003D2B16"/>
    <w:rsid w:val="004201CB"/>
    <w:rsid w:val="004618CD"/>
    <w:rsid w:val="00480BE4"/>
    <w:rsid w:val="004F5A6F"/>
    <w:rsid w:val="005B6ABF"/>
    <w:rsid w:val="005F32E1"/>
    <w:rsid w:val="00665D88"/>
    <w:rsid w:val="006D4968"/>
    <w:rsid w:val="00722AAE"/>
    <w:rsid w:val="00740916"/>
    <w:rsid w:val="00783678"/>
    <w:rsid w:val="00787D72"/>
    <w:rsid w:val="008454DC"/>
    <w:rsid w:val="008D1CAD"/>
    <w:rsid w:val="008D2655"/>
    <w:rsid w:val="00952807"/>
    <w:rsid w:val="00965B22"/>
    <w:rsid w:val="009D0E36"/>
    <w:rsid w:val="009D572F"/>
    <w:rsid w:val="00A6727E"/>
    <w:rsid w:val="00AB3F60"/>
    <w:rsid w:val="00AB55CC"/>
    <w:rsid w:val="00AC299F"/>
    <w:rsid w:val="00AE1D60"/>
    <w:rsid w:val="00B00A83"/>
    <w:rsid w:val="00B3233B"/>
    <w:rsid w:val="00B800DE"/>
    <w:rsid w:val="00B949F1"/>
    <w:rsid w:val="00BB4C72"/>
    <w:rsid w:val="00BF05D4"/>
    <w:rsid w:val="00D87359"/>
    <w:rsid w:val="00E1649E"/>
    <w:rsid w:val="00E46879"/>
    <w:rsid w:val="00F6398D"/>
    <w:rsid w:val="00FA5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655"/>
    <w:rPr>
      <w:color w:val="808080"/>
    </w:rPr>
  </w:style>
  <w:style w:type="paragraph" w:customStyle="1" w:styleId="E02FA40B9BF943D48083DC8AB7D8D874">
    <w:name w:val="E02FA40B9BF943D48083DC8AB7D8D874"/>
    <w:rsid w:val="00952807"/>
  </w:style>
  <w:style w:type="paragraph" w:customStyle="1" w:styleId="75EC084F6A1B4AFAB198C2241D086228">
    <w:name w:val="75EC084F6A1B4AFAB198C2241D086228"/>
    <w:rsid w:val="00952807"/>
  </w:style>
  <w:style w:type="paragraph" w:customStyle="1" w:styleId="9FD82DCDD2D54504A1C8404404F53D39">
    <w:name w:val="9FD82DCDD2D54504A1C8404404F53D39"/>
    <w:rsid w:val="00952807"/>
  </w:style>
  <w:style w:type="paragraph" w:customStyle="1" w:styleId="F88A5E5ED3AF42D382200723684CDEB9">
    <w:name w:val="F88A5E5ED3AF42D382200723684CDEB9"/>
    <w:rsid w:val="00952807"/>
  </w:style>
  <w:style w:type="paragraph" w:customStyle="1" w:styleId="79399A42D61B40CC9E7FF83967424C09">
    <w:name w:val="79399A42D61B40CC9E7FF83967424C09"/>
    <w:rsid w:val="00952807"/>
  </w:style>
  <w:style w:type="paragraph" w:customStyle="1" w:styleId="E3C8E268ED9A4536A4F1152E5F20410F">
    <w:name w:val="E3C8E268ED9A4536A4F1152E5F20410F"/>
    <w:rsid w:val="00952807"/>
  </w:style>
  <w:style w:type="paragraph" w:customStyle="1" w:styleId="1999DC4A74B943ABBE3C3D22BFAB3C01">
    <w:name w:val="1999DC4A74B943ABBE3C3D22BFAB3C01"/>
    <w:rsid w:val="00952807"/>
  </w:style>
  <w:style w:type="paragraph" w:customStyle="1" w:styleId="FC76BF67048444A5832515CFDC95D91F">
    <w:name w:val="FC76BF67048444A5832515CFDC95D91F"/>
    <w:rsid w:val="00952807"/>
  </w:style>
  <w:style w:type="paragraph" w:customStyle="1" w:styleId="81550E6C33B14B5B9E916CA37AB4F421">
    <w:name w:val="81550E6C33B14B5B9E916CA37AB4F421"/>
    <w:rsid w:val="00952807"/>
  </w:style>
  <w:style w:type="paragraph" w:customStyle="1" w:styleId="7F9ACCC495934868B689D8B79B8D9CB8">
    <w:name w:val="7F9ACCC495934868B689D8B79B8D9CB8"/>
    <w:rsid w:val="00952807"/>
  </w:style>
  <w:style w:type="paragraph" w:customStyle="1" w:styleId="9993BE348FC3414BB38794336222A54C">
    <w:name w:val="9993BE348FC3414BB38794336222A54C"/>
    <w:rsid w:val="00952807"/>
  </w:style>
  <w:style w:type="paragraph" w:customStyle="1" w:styleId="91C2341DCA4A443D8AFEE5CDF12614AF">
    <w:name w:val="91C2341DCA4A443D8AFEE5CDF12614AF"/>
    <w:rsid w:val="00952807"/>
  </w:style>
  <w:style w:type="paragraph" w:customStyle="1" w:styleId="D5BEE41A07D64CAFBEBEE86C79AE488A">
    <w:name w:val="D5BEE41A07D64CAFBEBEE86C79AE488A"/>
    <w:rsid w:val="00952807"/>
  </w:style>
  <w:style w:type="paragraph" w:customStyle="1" w:styleId="8B9393337F5B4022B1643AF174B21EF7">
    <w:name w:val="8B9393337F5B4022B1643AF174B21EF7"/>
    <w:rsid w:val="00952807"/>
  </w:style>
  <w:style w:type="paragraph" w:customStyle="1" w:styleId="1F4E51B9AFE641608F1AE3C2D66F556F">
    <w:name w:val="1F4E51B9AFE641608F1AE3C2D66F556F"/>
    <w:rsid w:val="00952807"/>
  </w:style>
  <w:style w:type="paragraph" w:customStyle="1" w:styleId="A390E1DFEE7F4985903EA190DCC6447B">
    <w:name w:val="A390E1DFEE7F4985903EA190DCC6447B"/>
    <w:rsid w:val="00952807"/>
  </w:style>
  <w:style w:type="paragraph" w:customStyle="1" w:styleId="32ABCFAB46C74C928E6B12C1C6415587">
    <w:name w:val="32ABCFAB46C74C928E6B12C1C6415587"/>
    <w:rsid w:val="00952807"/>
  </w:style>
  <w:style w:type="paragraph" w:customStyle="1" w:styleId="849F3CAF2FDA40B8AFF0C0DB44AD2D32">
    <w:name w:val="849F3CAF2FDA40B8AFF0C0DB44AD2D32"/>
    <w:rsid w:val="00952807"/>
  </w:style>
  <w:style w:type="paragraph" w:customStyle="1" w:styleId="1F872E02842F4E829791128ADB93E2B7">
    <w:name w:val="1F872E02842F4E829791128ADB93E2B7"/>
    <w:rsid w:val="00952807"/>
  </w:style>
  <w:style w:type="paragraph" w:customStyle="1" w:styleId="34FFF53F0D5A44AF96A490EC59B06C43">
    <w:name w:val="34FFF53F0D5A44AF96A490EC59B06C43"/>
    <w:rsid w:val="00952807"/>
  </w:style>
  <w:style w:type="paragraph" w:customStyle="1" w:styleId="CEE96AECB4ED4E9F824D3111EFD3B8A5">
    <w:name w:val="CEE96AECB4ED4E9F824D3111EFD3B8A5"/>
    <w:rsid w:val="00952807"/>
  </w:style>
  <w:style w:type="paragraph" w:customStyle="1" w:styleId="57C24D7DB7B04A0099779CE610BCC165">
    <w:name w:val="57C24D7DB7B04A0099779CE610BCC165"/>
    <w:rsid w:val="00952807"/>
  </w:style>
  <w:style w:type="paragraph" w:customStyle="1" w:styleId="72E8817B1E144C1080E1338E791631A5">
    <w:name w:val="72E8817B1E144C1080E1338E791631A5"/>
    <w:rsid w:val="00952807"/>
  </w:style>
  <w:style w:type="paragraph" w:customStyle="1" w:styleId="996AD0932E5C4E07BAEAA769BC3EE48F">
    <w:name w:val="996AD0932E5C4E07BAEAA769BC3EE48F"/>
    <w:rsid w:val="00952807"/>
  </w:style>
  <w:style w:type="paragraph" w:customStyle="1" w:styleId="18A85A7353324E27AB1024317FC30C5D">
    <w:name w:val="18A85A7353324E27AB1024317FC30C5D"/>
    <w:rsid w:val="00952807"/>
  </w:style>
  <w:style w:type="paragraph" w:customStyle="1" w:styleId="28A99062C6C14E38A775C750448BA8D9">
    <w:name w:val="28A99062C6C14E38A775C750448BA8D9"/>
    <w:rsid w:val="00952807"/>
  </w:style>
  <w:style w:type="paragraph" w:customStyle="1" w:styleId="61D76AD9910A4356BEA090EA41F2BD10">
    <w:name w:val="61D76AD9910A4356BEA090EA41F2BD10"/>
    <w:rsid w:val="00952807"/>
  </w:style>
  <w:style w:type="paragraph" w:customStyle="1" w:styleId="FBB4171E8AE14CAE90BAD271556F36B0">
    <w:name w:val="FBB4171E8AE14CAE90BAD271556F36B0"/>
    <w:rsid w:val="00952807"/>
  </w:style>
  <w:style w:type="paragraph" w:customStyle="1" w:styleId="1A552249A1E24F5EA8CEE3FBA98D2466">
    <w:name w:val="1A552249A1E24F5EA8CEE3FBA98D2466"/>
    <w:rsid w:val="00952807"/>
  </w:style>
  <w:style w:type="paragraph" w:customStyle="1" w:styleId="5B1FEA96E1614EF2912214A89212CDB3">
    <w:name w:val="5B1FEA96E1614EF2912214A89212CDB3"/>
    <w:rsid w:val="00952807"/>
  </w:style>
  <w:style w:type="paragraph" w:customStyle="1" w:styleId="C06E1BC5E44649C9AE42F5591CA577E8">
    <w:name w:val="C06E1BC5E44649C9AE42F5591CA577E8"/>
    <w:rsid w:val="00952807"/>
  </w:style>
  <w:style w:type="paragraph" w:customStyle="1" w:styleId="338CBB71F8654645A92A0DC44D0B86BB">
    <w:name w:val="338CBB71F8654645A92A0DC44D0B86BB"/>
    <w:rsid w:val="00952807"/>
  </w:style>
  <w:style w:type="paragraph" w:customStyle="1" w:styleId="175D224517944673854B6414B5BA0BE3">
    <w:name w:val="175D224517944673854B6414B5BA0BE3"/>
    <w:rsid w:val="00952807"/>
  </w:style>
  <w:style w:type="paragraph" w:customStyle="1" w:styleId="B723C92ACBB74AD0A2C6BDEC3E4F00BB">
    <w:name w:val="B723C92ACBB74AD0A2C6BDEC3E4F00BB"/>
    <w:rsid w:val="00952807"/>
  </w:style>
  <w:style w:type="paragraph" w:customStyle="1" w:styleId="9C7B28237F4A43F49511FD1A29946A4E">
    <w:name w:val="9C7B28237F4A43F49511FD1A29946A4E"/>
    <w:rsid w:val="00952807"/>
  </w:style>
  <w:style w:type="paragraph" w:customStyle="1" w:styleId="11E63E34E6794637A25624C3A48E2920">
    <w:name w:val="11E63E34E6794637A25624C3A48E2920"/>
    <w:rsid w:val="00952807"/>
  </w:style>
  <w:style w:type="paragraph" w:customStyle="1" w:styleId="7FE7040637E44048A1B949639D16AF58">
    <w:name w:val="7FE7040637E44048A1B949639D16AF58"/>
    <w:rsid w:val="00952807"/>
  </w:style>
  <w:style w:type="paragraph" w:customStyle="1" w:styleId="51F17C6E7B9C4824A2EEC4319A23F621">
    <w:name w:val="51F17C6E7B9C4824A2EEC4319A23F621"/>
    <w:rsid w:val="00952807"/>
  </w:style>
  <w:style w:type="paragraph" w:customStyle="1" w:styleId="D7BA637EEDEF4C6F8155E82AEEE42A2A">
    <w:name w:val="D7BA637EEDEF4C6F8155E82AEEE42A2A"/>
    <w:rsid w:val="00952807"/>
  </w:style>
  <w:style w:type="paragraph" w:customStyle="1" w:styleId="193696120AE6453697BADCBD8925DE36">
    <w:name w:val="193696120AE6453697BADCBD8925DE36"/>
    <w:rsid w:val="00952807"/>
  </w:style>
  <w:style w:type="paragraph" w:customStyle="1" w:styleId="C8A2CD20B7AA4737AFDAC17D58980BAC">
    <w:name w:val="C8A2CD20B7AA4737AFDAC17D58980BAC"/>
    <w:rsid w:val="00952807"/>
  </w:style>
  <w:style w:type="paragraph" w:customStyle="1" w:styleId="580E4577183C46C5964E05060E27F9DA">
    <w:name w:val="580E4577183C46C5964E05060E27F9DA"/>
    <w:rsid w:val="00952807"/>
  </w:style>
  <w:style w:type="paragraph" w:customStyle="1" w:styleId="66564685A9A94A60ACEF2050E5C4C6BA">
    <w:name w:val="66564685A9A94A60ACEF2050E5C4C6BA"/>
    <w:rsid w:val="00952807"/>
  </w:style>
  <w:style w:type="paragraph" w:customStyle="1" w:styleId="52C8057C18E64B4FBB47D7055365F1DE">
    <w:name w:val="52C8057C18E64B4FBB47D7055365F1DE"/>
    <w:rsid w:val="00952807"/>
  </w:style>
  <w:style w:type="paragraph" w:customStyle="1" w:styleId="53959DBDD0B64D3BA93D237B94DDE9AF">
    <w:name w:val="53959DBDD0B64D3BA93D237B94DDE9AF"/>
    <w:rsid w:val="00952807"/>
  </w:style>
  <w:style w:type="paragraph" w:customStyle="1" w:styleId="CAD7A11AC9594F18A53DE2F8A233B1F5">
    <w:name w:val="CAD7A11AC9594F18A53DE2F8A233B1F5"/>
    <w:rsid w:val="00952807"/>
  </w:style>
  <w:style w:type="paragraph" w:customStyle="1" w:styleId="5DBEF051A5C14587B1CF09C8616DCF89">
    <w:name w:val="5DBEF051A5C14587B1CF09C8616DCF89"/>
    <w:rsid w:val="00952807"/>
  </w:style>
  <w:style w:type="paragraph" w:customStyle="1" w:styleId="864119EC0CB24FA89F79B558C9B7BD8F">
    <w:name w:val="864119EC0CB24FA89F79B558C9B7BD8F"/>
    <w:rsid w:val="00952807"/>
  </w:style>
  <w:style w:type="paragraph" w:customStyle="1" w:styleId="27E75147DF224134BD3638C2F660CB36">
    <w:name w:val="27E75147DF224134BD3638C2F660CB3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
    <w:name w:val="30D8AFECEBC04E0BB3529E2C9A6789C6"/>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
    <w:name w:val="D8A77BDF1FFA4DC09F8BAE022647B59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
    <w:name w:val="F4B3FB4ACEE34CF7B93398A01844DDB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
    <w:name w:val="7CC0A2E8189547008E62FAED5BFB433A"/>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
    <w:name w:val="207A0FD17B7448D2A9E14680189712E0"/>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
    <w:name w:val="F1A51E72924A416B88F916F3977EAF6E"/>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
    <w:name w:val="89AD279DBA234244BD21089B947E85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
    <w:name w:val="0D0691D0B3BE4FA18BAD01EAF3AFD775"/>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
    <w:name w:val="C219A7F383EF4148819537FEF4F1DCA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
    <w:name w:val="9277CCE847944D879DEFFAE8E9CC92BD"/>
    <w:rsid w:val="00952807"/>
    <w:pPr>
      <w:numPr>
        <w:numId w:val="1"/>
      </w:numPr>
      <w:spacing w:before="120" w:after="0" w:line="240" w:lineRule="auto"/>
      <w:ind w:hanging="360"/>
    </w:pPr>
    <w:rPr>
      <w:rFonts w:ascii="Times New Roman" w:eastAsia="Calibri" w:hAnsi="Times New Roman" w:cs="Times New Roman"/>
      <w:noProof/>
    </w:rPr>
  </w:style>
  <w:style w:type="paragraph" w:customStyle="1" w:styleId="31C2490887F04684AF9687408AD81D44">
    <w:name w:val="31C2490887F04684AF9687408AD81D4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
    <w:name w:val="CC13D9597BE5465C83060FD6DA6931F6"/>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
    <w:name w:val="A1BE9200B73E4195873C4FF16E44779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
    <w:name w:val="DFE13142260E4FEA8A616E5BE8D23A9C"/>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
    <w:name w:val="D70A6C99895F4856BEFFB4FDD7E92EC8"/>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
    <w:name w:val="77628AACCCD845438673EF6F2E2592A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1">
    <w:name w:val="1999DC4A74B943ABBE3C3D22BFAB3C0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1">
    <w:name w:val="7F9ACCC495934868B689D8B79B8D9CB8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1">
    <w:name w:val="81550E6C33B14B5B9E916CA37AB4F421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1">
    <w:name w:val="FC76BF67048444A5832515CFDC95D91F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
    <w:name w:val="859E1257D147403589674E34E1351C40"/>
    <w:rsid w:val="00952807"/>
    <w:pPr>
      <w:spacing w:after="0" w:line="240" w:lineRule="auto"/>
    </w:pPr>
    <w:rPr>
      <w:rFonts w:eastAsia="Times New Roman" w:cs="Times New Roman"/>
      <w:color w:val="000000"/>
    </w:rPr>
  </w:style>
  <w:style w:type="paragraph" w:customStyle="1" w:styleId="EA037DB1A1FE40C38106901FE2943E30">
    <w:name w:val="EA037DB1A1FE40C38106901FE2943E30"/>
    <w:rsid w:val="00952807"/>
    <w:pPr>
      <w:spacing w:after="0" w:line="240" w:lineRule="auto"/>
    </w:pPr>
    <w:rPr>
      <w:rFonts w:eastAsia="Times New Roman" w:cs="Times New Roman"/>
      <w:color w:val="000000"/>
    </w:rPr>
  </w:style>
  <w:style w:type="paragraph" w:customStyle="1" w:styleId="9993BE348FC3414BB38794336222A54C1">
    <w:name w:val="9993BE348FC3414BB38794336222A54C1"/>
    <w:rsid w:val="00952807"/>
    <w:pPr>
      <w:spacing w:after="0" w:line="240" w:lineRule="auto"/>
    </w:pPr>
    <w:rPr>
      <w:rFonts w:eastAsia="Times New Roman" w:cs="Times New Roman"/>
      <w:color w:val="000000"/>
    </w:rPr>
  </w:style>
  <w:style w:type="paragraph" w:customStyle="1" w:styleId="91C2341DCA4A443D8AFEE5CDF12614AF1">
    <w:name w:val="91C2341DCA4A443D8AFEE5CDF12614AF1"/>
    <w:rsid w:val="00952807"/>
    <w:pPr>
      <w:spacing w:after="0" w:line="240" w:lineRule="auto"/>
    </w:pPr>
    <w:rPr>
      <w:rFonts w:eastAsia="Times New Roman" w:cs="Times New Roman"/>
      <w:color w:val="000000"/>
    </w:rPr>
  </w:style>
  <w:style w:type="paragraph" w:customStyle="1" w:styleId="D5BEE41A07D64CAFBEBEE86C79AE488A1">
    <w:name w:val="D5BEE41A07D64CAFBEBEE86C79AE488A1"/>
    <w:rsid w:val="00952807"/>
    <w:pPr>
      <w:spacing w:after="0" w:line="240" w:lineRule="auto"/>
    </w:pPr>
    <w:rPr>
      <w:rFonts w:eastAsia="Times New Roman" w:cs="Times New Roman"/>
      <w:color w:val="000000"/>
    </w:rPr>
  </w:style>
  <w:style w:type="paragraph" w:customStyle="1" w:styleId="8B9393337F5B4022B1643AF174B21EF71">
    <w:name w:val="8B9393337F5B4022B1643AF174B21EF71"/>
    <w:rsid w:val="00952807"/>
    <w:pPr>
      <w:spacing w:after="0" w:line="240" w:lineRule="auto"/>
    </w:pPr>
    <w:rPr>
      <w:rFonts w:eastAsia="Times New Roman" w:cs="Times New Roman"/>
      <w:color w:val="000000"/>
    </w:rPr>
  </w:style>
  <w:style w:type="paragraph" w:customStyle="1" w:styleId="1F4E51B9AFE641608F1AE3C2D66F556F1">
    <w:name w:val="1F4E51B9AFE641608F1AE3C2D66F556F1"/>
    <w:rsid w:val="00952807"/>
    <w:pPr>
      <w:spacing w:after="0" w:line="240" w:lineRule="auto"/>
    </w:pPr>
    <w:rPr>
      <w:rFonts w:eastAsia="Times New Roman" w:cs="Times New Roman"/>
      <w:color w:val="000000"/>
    </w:rPr>
  </w:style>
  <w:style w:type="paragraph" w:customStyle="1" w:styleId="A390E1DFEE7F4985903EA190DCC6447B1">
    <w:name w:val="A390E1DFEE7F4985903EA190DCC6447B1"/>
    <w:rsid w:val="00952807"/>
    <w:pPr>
      <w:spacing w:after="0" w:line="240" w:lineRule="auto"/>
    </w:pPr>
    <w:rPr>
      <w:rFonts w:eastAsia="Times New Roman" w:cs="Times New Roman"/>
      <w:color w:val="000000"/>
    </w:rPr>
  </w:style>
  <w:style w:type="paragraph" w:customStyle="1" w:styleId="32ABCFAB46C74C928E6B12C1C64155871">
    <w:name w:val="32ABCFAB46C74C928E6B12C1C64155871"/>
    <w:rsid w:val="00952807"/>
    <w:pPr>
      <w:spacing w:after="0" w:line="240" w:lineRule="auto"/>
    </w:pPr>
    <w:rPr>
      <w:rFonts w:eastAsia="Times New Roman" w:cs="Times New Roman"/>
      <w:color w:val="000000"/>
    </w:rPr>
  </w:style>
  <w:style w:type="paragraph" w:customStyle="1" w:styleId="849F3CAF2FDA40B8AFF0C0DB44AD2D321">
    <w:name w:val="849F3CAF2FDA40B8AFF0C0DB44AD2D321"/>
    <w:rsid w:val="00952807"/>
    <w:pPr>
      <w:spacing w:after="0" w:line="240" w:lineRule="auto"/>
    </w:pPr>
    <w:rPr>
      <w:rFonts w:eastAsia="Times New Roman" w:cs="Times New Roman"/>
      <w:color w:val="000000"/>
    </w:rPr>
  </w:style>
  <w:style w:type="paragraph" w:customStyle="1" w:styleId="1F872E02842F4E829791128ADB93E2B71">
    <w:name w:val="1F872E02842F4E829791128ADB93E2B71"/>
    <w:rsid w:val="00952807"/>
    <w:pPr>
      <w:spacing w:after="0" w:line="240" w:lineRule="auto"/>
    </w:pPr>
    <w:rPr>
      <w:rFonts w:eastAsia="Times New Roman" w:cs="Times New Roman"/>
      <w:color w:val="000000"/>
    </w:rPr>
  </w:style>
  <w:style w:type="paragraph" w:customStyle="1" w:styleId="34FFF53F0D5A44AF96A490EC59B06C431">
    <w:name w:val="34FFF53F0D5A44AF96A490EC59B06C431"/>
    <w:rsid w:val="00952807"/>
    <w:pPr>
      <w:spacing w:after="0" w:line="240" w:lineRule="auto"/>
    </w:pPr>
    <w:rPr>
      <w:rFonts w:eastAsia="Times New Roman" w:cs="Times New Roman"/>
      <w:color w:val="000000"/>
    </w:rPr>
  </w:style>
  <w:style w:type="paragraph" w:customStyle="1" w:styleId="CEE96AECB4ED4E9F824D3111EFD3B8A51">
    <w:name w:val="CEE96AECB4ED4E9F824D3111EFD3B8A51"/>
    <w:rsid w:val="00952807"/>
    <w:pPr>
      <w:spacing w:after="0" w:line="240" w:lineRule="auto"/>
    </w:pPr>
    <w:rPr>
      <w:rFonts w:eastAsia="Times New Roman" w:cs="Times New Roman"/>
      <w:color w:val="000000"/>
    </w:rPr>
  </w:style>
  <w:style w:type="paragraph" w:customStyle="1" w:styleId="57C24D7DB7B04A0099779CE610BCC1651">
    <w:name w:val="57C24D7DB7B04A0099779CE610BCC1651"/>
    <w:rsid w:val="00952807"/>
    <w:pPr>
      <w:spacing w:after="0" w:line="240" w:lineRule="auto"/>
    </w:pPr>
    <w:rPr>
      <w:rFonts w:eastAsia="Times New Roman" w:cs="Times New Roman"/>
      <w:color w:val="000000"/>
    </w:rPr>
  </w:style>
  <w:style w:type="paragraph" w:customStyle="1" w:styleId="72E8817B1E144C1080E1338E791631A51">
    <w:name w:val="72E8817B1E144C1080E1338E791631A51"/>
    <w:rsid w:val="00952807"/>
    <w:pPr>
      <w:spacing w:after="0" w:line="240" w:lineRule="auto"/>
    </w:pPr>
    <w:rPr>
      <w:rFonts w:eastAsia="Times New Roman" w:cs="Times New Roman"/>
      <w:color w:val="000000"/>
    </w:rPr>
  </w:style>
  <w:style w:type="paragraph" w:customStyle="1" w:styleId="996AD0932E5C4E07BAEAA769BC3EE48F1">
    <w:name w:val="996AD0932E5C4E07BAEAA769BC3EE48F1"/>
    <w:rsid w:val="00952807"/>
    <w:pPr>
      <w:spacing w:after="0" w:line="240" w:lineRule="auto"/>
    </w:pPr>
    <w:rPr>
      <w:rFonts w:eastAsia="Times New Roman" w:cs="Times New Roman"/>
      <w:color w:val="000000"/>
    </w:rPr>
  </w:style>
  <w:style w:type="paragraph" w:customStyle="1" w:styleId="18A85A7353324E27AB1024317FC30C5D1">
    <w:name w:val="18A85A7353324E27AB1024317FC30C5D1"/>
    <w:rsid w:val="00952807"/>
    <w:pPr>
      <w:spacing w:after="0" w:line="240" w:lineRule="auto"/>
    </w:pPr>
    <w:rPr>
      <w:rFonts w:eastAsia="Times New Roman" w:cs="Times New Roman"/>
      <w:color w:val="000000"/>
    </w:rPr>
  </w:style>
  <w:style w:type="paragraph" w:customStyle="1" w:styleId="28A99062C6C14E38A775C750448BA8D91">
    <w:name w:val="28A99062C6C14E38A775C750448BA8D91"/>
    <w:rsid w:val="00952807"/>
    <w:pPr>
      <w:spacing w:after="0" w:line="240" w:lineRule="auto"/>
    </w:pPr>
    <w:rPr>
      <w:rFonts w:eastAsia="Times New Roman" w:cs="Times New Roman"/>
      <w:color w:val="000000"/>
    </w:rPr>
  </w:style>
  <w:style w:type="paragraph" w:customStyle="1" w:styleId="61D76AD9910A4356BEA090EA41F2BD101">
    <w:name w:val="61D76AD9910A4356BEA090EA41F2BD101"/>
    <w:rsid w:val="00952807"/>
    <w:pPr>
      <w:spacing w:after="0" w:line="240" w:lineRule="auto"/>
    </w:pPr>
    <w:rPr>
      <w:rFonts w:eastAsia="Times New Roman" w:cs="Times New Roman"/>
      <w:color w:val="000000"/>
    </w:rPr>
  </w:style>
  <w:style w:type="paragraph" w:customStyle="1" w:styleId="FBB4171E8AE14CAE90BAD271556F36B01">
    <w:name w:val="FBB4171E8AE14CAE90BAD271556F36B01"/>
    <w:rsid w:val="00952807"/>
    <w:pPr>
      <w:spacing w:after="0" w:line="240" w:lineRule="auto"/>
    </w:pPr>
    <w:rPr>
      <w:rFonts w:eastAsia="Times New Roman" w:cs="Times New Roman"/>
      <w:color w:val="000000"/>
    </w:rPr>
  </w:style>
  <w:style w:type="paragraph" w:customStyle="1" w:styleId="1A552249A1E24F5EA8CEE3FBA98D24661">
    <w:name w:val="1A552249A1E24F5EA8CEE3FBA98D24661"/>
    <w:rsid w:val="00952807"/>
    <w:pPr>
      <w:spacing w:after="0" w:line="240" w:lineRule="auto"/>
    </w:pPr>
    <w:rPr>
      <w:rFonts w:eastAsia="Times New Roman" w:cs="Times New Roman"/>
      <w:color w:val="000000"/>
    </w:rPr>
  </w:style>
  <w:style w:type="paragraph" w:customStyle="1" w:styleId="5B1FEA96E1614EF2912214A89212CDB31">
    <w:name w:val="5B1FEA96E1614EF2912214A89212CDB31"/>
    <w:rsid w:val="00952807"/>
    <w:pPr>
      <w:spacing w:after="0" w:line="240" w:lineRule="auto"/>
    </w:pPr>
    <w:rPr>
      <w:rFonts w:eastAsia="Times New Roman" w:cs="Times New Roman"/>
      <w:color w:val="000000"/>
    </w:rPr>
  </w:style>
  <w:style w:type="paragraph" w:customStyle="1" w:styleId="C06E1BC5E44649C9AE42F5591CA577E81">
    <w:name w:val="C06E1BC5E44649C9AE42F5591CA577E81"/>
    <w:rsid w:val="00952807"/>
    <w:pPr>
      <w:spacing w:after="0" w:line="240" w:lineRule="auto"/>
    </w:pPr>
    <w:rPr>
      <w:rFonts w:eastAsia="Times New Roman" w:cs="Times New Roman"/>
      <w:color w:val="000000"/>
    </w:rPr>
  </w:style>
  <w:style w:type="paragraph" w:customStyle="1" w:styleId="338CBB71F8654645A92A0DC44D0B86BB1">
    <w:name w:val="338CBB71F8654645A92A0DC44D0B86BB1"/>
    <w:rsid w:val="00952807"/>
    <w:pPr>
      <w:spacing w:after="0" w:line="240" w:lineRule="auto"/>
    </w:pPr>
    <w:rPr>
      <w:rFonts w:eastAsia="Times New Roman" w:cs="Times New Roman"/>
      <w:color w:val="000000"/>
    </w:rPr>
  </w:style>
  <w:style w:type="paragraph" w:customStyle="1" w:styleId="175D224517944673854B6414B5BA0BE31">
    <w:name w:val="175D224517944673854B6414B5BA0BE31"/>
    <w:rsid w:val="00952807"/>
    <w:pPr>
      <w:spacing w:after="0" w:line="240" w:lineRule="auto"/>
    </w:pPr>
    <w:rPr>
      <w:rFonts w:eastAsia="Times New Roman" w:cs="Times New Roman"/>
      <w:color w:val="000000"/>
    </w:rPr>
  </w:style>
  <w:style w:type="paragraph" w:customStyle="1" w:styleId="B723C92ACBB74AD0A2C6BDEC3E4F00BB1">
    <w:name w:val="B723C92ACBB74AD0A2C6BDEC3E4F00BB1"/>
    <w:rsid w:val="00952807"/>
    <w:pPr>
      <w:spacing w:after="0" w:line="240" w:lineRule="auto"/>
    </w:pPr>
    <w:rPr>
      <w:rFonts w:eastAsia="Times New Roman" w:cs="Times New Roman"/>
      <w:color w:val="000000"/>
    </w:rPr>
  </w:style>
  <w:style w:type="paragraph" w:customStyle="1" w:styleId="9C7B28237F4A43F49511FD1A29946A4E1">
    <w:name w:val="9C7B28237F4A43F49511FD1A29946A4E1"/>
    <w:rsid w:val="00952807"/>
    <w:pPr>
      <w:spacing w:after="0" w:line="240" w:lineRule="auto"/>
    </w:pPr>
    <w:rPr>
      <w:rFonts w:eastAsia="Times New Roman" w:cs="Times New Roman"/>
      <w:color w:val="000000"/>
    </w:rPr>
  </w:style>
  <w:style w:type="paragraph" w:customStyle="1" w:styleId="11E63E34E6794637A25624C3A48E29201">
    <w:name w:val="11E63E34E6794637A25624C3A48E29201"/>
    <w:rsid w:val="00952807"/>
    <w:pPr>
      <w:spacing w:after="0" w:line="240" w:lineRule="auto"/>
    </w:pPr>
    <w:rPr>
      <w:rFonts w:eastAsia="Times New Roman" w:cs="Times New Roman"/>
      <w:color w:val="000000"/>
    </w:rPr>
  </w:style>
  <w:style w:type="paragraph" w:customStyle="1" w:styleId="7FE7040637E44048A1B949639D16AF581">
    <w:name w:val="7FE7040637E44048A1B949639D16AF581"/>
    <w:rsid w:val="00952807"/>
    <w:pPr>
      <w:spacing w:after="0" w:line="240" w:lineRule="auto"/>
    </w:pPr>
    <w:rPr>
      <w:rFonts w:eastAsia="Times New Roman" w:cs="Times New Roman"/>
      <w:color w:val="000000"/>
    </w:rPr>
  </w:style>
  <w:style w:type="paragraph" w:customStyle="1" w:styleId="51F17C6E7B9C4824A2EEC4319A23F6211">
    <w:name w:val="51F17C6E7B9C4824A2EEC4319A23F6211"/>
    <w:rsid w:val="00952807"/>
    <w:pPr>
      <w:spacing w:after="0" w:line="240" w:lineRule="auto"/>
    </w:pPr>
    <w:rPr>
      <w:rFonts w:eastAsia="Times New Roman" w:cs="Times New Roman"/>
      <w:color w:val="000000"/>
    </w:rPr>
  </w:style>
  <w:style w:type="paragraph" w:customStyle="1" w:styleId="D7BA637EEDEF4C6F8155E82AEEE42A2A1">
    <w:name w:val="D7BA637EEDEF4C6F8155E82AEEE42A2A1"/>
    <w:rsid w:val="00952807"/>
    <w:pPr>
      <w:spacing w:after="0" w:line="240" w:lineRule="auto"/>
    </w:pPr>
    <w:rPr>
      <w:rFonts w:eastAsia="Times New Roman" w:cs="Times New Roman"/>
      <w:color w:val="000000"/>
    </w:rPr>
  </w:style>
  <w:style w:type="paragraph" w:customStyle="1" w:styleId="193696120AE6453697BADCBD8925DE361">
    <w:name w:val="193696120AE6453697BADCBD8925DE361"/>
    <w:rsid w:val="00952807"/>
    <w:pPr>
      <w:spacing w:after="0" w:line="240" w:lineRule="auto"/>
    </w:pPr>
    <w:rPr>
      <w:rFonts w:eastAsia="Times New Roman" w:cs="Times New Roman"/>
      <w:color w:val="000000"/>
    </w:rPr>
  </w:style>
  <w:style w:type="paragraph" w:customStyle="1" w:styleId="C8A2CD20B7AA4737AFDAC17D58980BAC1">
    <w:name w:val="C8A2CD20B7AA4737AFDAC17D58980BAC1"/>
    <w:rsid w:val="00952807"/>
    <w:pPr>
      <w:spacing w:after="0" w:line="240" w:lineRule="auto"/>
    </w:pPr>
    <w:rPr>
      <w:rFonts w:eastAsia="Times New Roman" w:cs="Times New Roman"/>
      <w:color w:val="000000"/>
    </w:rPr>
  </w:style>
  <w:style w:type="paragraph" w:customStyle="1" w:styleId="580E4577183C46C5964E05060E27F9DA1">
    <w:name w:val="580E4577183C46C5964E05060E27F9DA1"/>
    <w:rsid w:val="00952807"/>
    <w:pPr>
      <w:spacing w:after="0" w:line="240" w:lineRule="auto"/>
    </w:pPr>
    <w:rPr>
      <w:rFonts w:eastAsia="Times New Roman" w:cs="Times New Roman"/>
      <w:color w:val="000000"/>
    </w:rPr>
  </w:style>
  <w:style w:type="paragraph" w:customStyle="1" w:styleId="66564685A9A94A60ACEF2050E5C4C6BA1">
    <w:name w:val="66564685A9A94A60ACEF2050E5C4C6BA1"/>
    <w:rsid w:val="00952807"/>
    <w:pPr>
      <w:spacing w:after="0" w:line="240" w:lineRule="auto"/>
    </w:pPr>
    <w:rPr>
      <w:rFonts w:eastAsia="Times New Roman" w:cs="Times New Roman"/>
      <w:color w:val="000000"/>
    </w:rPr>
  </w:style>
  <w:style w:type="paragraph" w:customStyle="1" w:styleId="52C8057C18E64B4FBB47D7055365F1DE1">
    <w:name w:val="52C8057C18E64B4FBB47D7055365F1DE1"/>
    <w:rsid w:val="00952807"/>
    <w:pPr>
      <w:spacing w:after="0" w:line="240" w:lineRule="auto"/>
    </w:pPr>
    <w:rPr>
      <w:rFonts w:eastAsia="Times New Roman" w:cs="Times New Roman"/>
      <w:color w:val="000000"/>
    </w:rPr>
  </w:style>
  <w:style w:type="paragraph" w:customStyle="1" w:styleId="53959DBDD0B64D3BA93D237B94DDE9AF1">
    <w:name w:val="53959DBDD0B64D3BA93D237B94DDE9AF1"/>
    <w:rsid w:val="00952807"/>
    <w:pPr>
      <w:spacing w:after="0" w:line="240" w:lineRule="auto"/>
    </w:pPr>
    <w:rPr>
      <w:rFonts w:eastAsia="Times New Roman" w:cs="Times New Roman"/>
      <w:color w:val="000000"/>
    </w:rPr>
  </w:style>
  <w:style w:type="paragraph" w:customStyle="1" w:styleId="CAD7A11AC9594F18A53DE2F8A233B1F51">
    <w:name w:val="CAD7A11AC9594F18A53DE2F8A233B1F51"/>
    <w:rsid w:val="00952807"/>
    <w:pPr>
      <w:spacing w:after="0" w:line="240" w:lineRule="auto"/>
    </w:pPr>
    <w:rPr>
      <w:rFonts w:eastAsia="Times New Roman" w:cs="Times New Roman"/>
      <w:color w:val="000000"/>
    </w:rPr>
  </w:style>
  <w:style w:type="paragraph" w:customStyle="1" w:styleId="5DBEF051A5C14587B1CF09C8616DCF891">
    <w:name w:val="5DBEF051A5C14587B1CF09C8616DCF891"/>
    <w:rsid w:val="00952807"/>
    <w:pPr>
      <w:spacing w:after="0" w:line="240" w:lineRule="auto"/>
    </w:pPr>
    <w:rPr>
      <w:rFonts w:eastAsia="Times New Roman" w:cs="Times New Roman"/>
      <w:color w:val="000000"/>
    </w:rPr>
  </w:style>
  <w:style w:type="paragraph" w:customStyle="1" w:styleId="864119EC0CB24FA89F79B558C9B7BD8F1">
    <w:name w:val="864119EC0CB24FA89F79B558C9B7BD8F1"/>
    <w:rsid w:val="00952807"/>
    <w:pPr>
      <w:spacing w:after="0" w:line="240" w:lineRule="auto"/>
    </w:pPr>
    <w:rPr>
      <w:rFonts w:eastAsia="Times New Roman" w:cs="Times New Roman"/>
      <w:color w:val="000000"/>
    </w:rPr>
  </w:style>
  <w:style w:type="paragraph" w:customStyle="1" w:styleId="B3AC04FBBBAD4C48B354BC861ADD6CF0">
    <w:name w:val="B3AC04FBBBAD4C48B354BC861ADD6CF0"/>
    <w:rsid w:val="00952807"/>
  </w:style>
  <w:style w:type="paragraph" w:customStyle="1" w:styleId="761BB36146FC4BC0B48865FFB7C5067B">
    <w:name w:val="761BB36146FC4BC0B48865FFB7C5067B"/>
    <w:rsid w:val="00952807"/>
  </w:style>
  <w:style w:type="paragraph" w:customStyle="1" w:styleId="CF2989A257A547D8A8F8453E263ADD90">
    <w:name w:val="CF2989A257A547D8A8F8453E263ADD90"/>
    <w:rsid w:val="00952807"/>
  </w:style>
  <w:style w:type="paragraph" w:customStyle="1" w:styleId="0E97B8679043490381237DE97F0D2997">
    <w:name w:val="0E97B8679043490381237DE97F0D2997"/>
    <w:rsid w:val="00952807"/>
  </w:style>
  <w:style w:type="paragraph" w:customStyle="1" w:styleId="07202B6BBEA240BCB294D7353D07D816">
    <w:name w:val="07202B6BBEA240BCB294D7353D07D816"/>
    <w:rsid w:val="00952807"/>
  </w:style>
  <w:style w:type="paragraph" w:customStyle="1" w:styleId="4E6D8A98AAC9488981A053F5111EE6F2">
    <w:name w:val="4E6D8A98AAC9488981A053F5111EE6F2"/>
    <w:rsid w:val="00952807"/>
  </w:style>
  <w:style w:type="paragraph" w:customStyle="1" w:styleId="6C56526B933A478FA3143883E9BB859D">
    <w:name w:val="6C56526B933A478FA3143883E9BB859D"/>
    <w:rsid w:val="00952807"/>
  </w:style>
  <w:style w:type="paragraph" w:customStyle="1" w:styleId="683FA1FCA08F451F9A9CA2B361CBA3D6">
    <w:name w:val="683FA1FCA08F451F9A9CA2B361CBA3D6"/>
    <w:rsid w:val="00952807"/>
  </w:style>
  <w:style w:type="paragraph" w:customStyle="1" w:styleId="D3AD9D35F9A54309AF62A4FC156A7290">
    <w:name w:val="D3AD9D35F9A54309AF62A4FC156A7290"/>
    <w:rsid w:val="00952807"/>
  </w:style>
  <w:style w:type="paragraph" w:customStyle="1" w:styleId="0F9558ED90F14195B6FFA9F860BF5BA6">
    <w:name w:val="0F9558ED90F14195B6FFA9F860BF5BA6"/>
    <w:rsid w:val="00952807"/>
  </w:style>
  <w:style w:type="paragraph" w:customStyle="1" w:styleId="27E75147DF224134BD3638C2F660CB361">
    <w:name w:val="27E75147DF224134BD3638C2F660CB3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1">
    <w:name w:val="30D8AFECEBC04E0BB3529E2C9A6789C6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1">
    <w:name w:val="D8A77BDF1FFA4DC09F8BAE022647B593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1">
    <w:name w:val="F4B3FB4ACEE34CF7B93398A01844DDB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1">
    <w:name w:val="7CC0A2E8189547008E62FAED5BFB433A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1">
    <w:name w:val="207A0FD17B7448D2A9E14680189712E0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1">
    <w:name w:val="F1A51E72924A416B88F916F3977EAF6E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1">
    <w:name w:val="89AD279DBA234244BD21089B947E85E2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1">
    <w:name w:val="0D0691D0B3BE4FA18BAD01EAF3AFD7751"/>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1">
    <w:name w:val="C219A7F383EF4148819537FEF4F1DCA21"/>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1">
    <w:name w:val="9277CCE847944D879DEFFAE8E9CC92BD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1">
    <w:name w:val="31C2490887F04684AF9687408AD81D44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1">
    <w:name w:val="CC13D9597BE5465C83060FD6DA6931F61"/>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1">
    <w:name w:val="A1BE9200B73E4195873C4FF16E44779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1">
    <w:name w:val="DFE13142260E4FEA8A616E5BE8D23A9C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1">
    <w:name w:val="D70A6C99895F4856BEFFB4FDD7E92EC8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1">
    <w:name w:val="77628AACCCD845438673EF6F2E2592A31"/>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2">
    <w:name w:val="1999DC4A74B943ABBE3C3D22BFAB3C0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2">
    <w:name w:val="7F9ACCC495934868B689D8B79B8D9CB8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2">
    <w:name w:val="81550E6C33B14B5B9E916CA37AB4F421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2">
    <w:name w:val="FC76BF67048444A5832515CFDC95D91F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1">
    <w:name w:val="859E1257D147403589674E34E1351C401"/>
    <w:rsid w:val="00952807"/>
    <w:pPr>
      <w:spacing w:after="0" w:line="240" w:lineRule="auto"/>
    </w:pPr>
    <w:rPr>
      <w:rFonts w:eastAsia="Times New Roman" w:cs="Times New Roman"/>
      <w:color w:val="000000"/>
    </w:rPr>
  </w:style>
  <w:style w:type="paragraph" w:customStyle="1" w:styleId="EA037DB1A1FE40C38106901FE2943E301">
    <w:name w:val="EA037DB1A1FE40C38106901FE2943E301"/>
    <w:rsid w:val="00952807"/>
    <w:pPr>
      <w:spacing w:after="0" w:line="240" w:lineRule="auto"/>
    </w:pPr>
    <w:rPr>
      <w:rFonts w:eastAsia="Times New Roman" w:cs="Times New Roman"/>
      <w:color w:val="000000"/>
    </w:rPr>
  </w:style>
  <w:style w:type="paragraph" w:customStyle="1" w:styleId="9993BE348FC3414BB38794336222A54C2">
    <w:name w:val="9993BE348FC3414BB38794336222A54C2"/>
    <w:rsid w:val="00952807"/>
    <w:pPr>
      <w:spacing w:after="0" w:line="240" w:lineRule="auto"/>
    </w:pPr>
    <w:rPr>
      <w:rFonts w:eastAsia="Times New Roman" w:cs="Times New Roman"/>
      <w:color w:val="000000"/>
    </w:rPr>
  </w:style>
  <w:style w:type="paragraph" w:customStyle="1" w:styleId="91C2341DCA4A443D8AFEE5CDF12614AF2">
    <w:name w:val="91C2341DCA4A443D8AFEE5CDF12614AF2"/>
    <w:rsid w:val="00952807"/>
    <w:pPr>
      <w:spacing w:after="0" w:line="240" w:lineRule="auto"/>
    </w:pPr>
    <w:rPr>
      <w:rFonts w:eastAsia="Times New Roman" w:cs="Times New Roman"/>
      <w:color w:val="000000"/>
    </w:rPr>
  </w:style>
  <w:style w:type="paragraph" w:customStyle="1" w:styleId="D5BEE41A07D64CAFBEBEE86C79AE488A2">
    <w:name w:val="D5BEE41A07D64CAFBEBEE86C79AE488A2"/>
    <w:rsid w:val="00952807"/>
    <w:pPr>
      <w:spacing w:after="0" w:line="240" w:lineRule="auto"/>
    </w:pPr>
    <w:rPr>
      <w:rFonts w:eastAsia="Times New Roman" w:cs="Times New Roman"/>
      <w:color w:val="000000"/>
    </w:rPr>
  </w:style>
  <w:style w:type="paragraph" w:customStyle="1" w:styleId="8B9393337F5B4022B1643AF174B21EF72">
    <w:name w:val="8B9393337F5B4022B1643AF174B21EF72"/>
    <w:rsid w:val="00952807"/>
    <w:pPr>
      <w:spacing w:after="0" w:line="240" w:lineRule="auto"/>
    </w:pPr>
    <w:rPr>
      <w:rFonts w:eastAsia="Times New Roman" w:cs="Times New Roman"/>
      <w:color w:val="000000"/>
    </w:rPr>
  </w:style>
  <w:style w:type="paragraph" w:customStyle="1" w:styleId="1F4E51B9AFE641608F1AE3C2D66F556F2">
    <w:name w:val="1F4E51B9AFE641608F1AE3C2D66F556F2"/>
    <w:rsid w:val="00952807"/>
    <w:pPr>
      <w:spacing w:after="0" w:line="240" w:lineRule="auto"/>
    </w:pPr>
    <w:rPr>
      <w:rFonts w:eastAsia="Times New Roman" w:cs="Times New Roman"/>
      <w:color w:val="000000"/>
    </w:rPr>
  </w:style>
  <w:style w:type="paragraph" w:customStyle="1" w:styleId="A390E1DFEE7F4985903EA190DCC6447B2">
    <w:name w:val="A390E1DFEE7F4985903EA190DCC6447B2"/>
    <w:rsid w:val="00952807"/>
    <w:pPr>
      <w:spacing w:after="0" w:line="240" w:lineRule="auto"/>
    </w:pPr>
    <w:rPr>
      <w:rFonts w:eastAsia="Times New Roman" w:cs="Times New Roman"/>
      <w:color w:val="000000"/>
    </w:rPr>
  </w:style>
  <w:style w:type="paragraph" w:customStyle="1" w:styleId="32ABCFAB46C74C928E6B12C1C64155872">
    <w:name w:val="32ABCFAB46C74C928E6B12C1C64155872"/>
    <w:rsid w:val="00952807"/>
    <w:pPr>
      <w:spacing w:after="0" w:line="240" w:lineRule="auto"/>
    </w:pPr>
    <w:rPr>
      <w:rFonts w:eastAsia="Times New Roman" w:cs="Times New Roman"/>
      <w:color w:val="000000"/>
    </w:rPr>
  </w:style>
  <w:style w:type="paragraph" w:customStyle="1" w:styleId="849F3CAF2FDA40B8AFF0C0DB44AD2D322">
    <w:name w:val="849F3CAF2FDA40B8AFF0C0DB44AD2D322"/>
    <w:rsid w:val="00952807"/>
    <w:pPr>
      <w:spacing w:after="0" w:line="240" w:lineRule="auto"/>
    </w:pPr>
    <w:rPr>
      <w:rFonts w:eastAsia="Times New Roman" w:cs="Times New Roman"/>
      <w:color w:val="000000"/>
    </w:rPr>
  </w:style>
  <w:style w:type="paragraph" w:customStyle="1" w:styleId="1F872E02842F4E829791128ADB93E2B72">
    <w:name w:val="1F872E02842F4E829791128ADB93E2B72"/>
    <w:rsid w:val="00952807"/>
    <w:pPr>
      <w:spacing w:after="0" w:line="240" w:lineRule="auto"/>
    </w:pPr>
    <w:rPr>
      <w:rFonts w:eastAsia="Times New Roman" w:cs="Times New Roman"/>
      <w:color w:val="000000"/>
    </w:rPr>
  </w:style>
  <w:style w:type="paragraph" w:customStyle="1" w:styleId="34FFF53F0D5A44AF96A490EC59B06C432">
    <w:name w:val="34FFF53F0D5A44AF96A490EC59B06C432"/>
    <w:rsid w:val="00952807"/>
    <w:pPr>
      <w:spacing w:after="0" w:line="240" w:lineRule="auto"/>
    </w:pPr>
    <w:rPr>
      <w:rFonts w:eastAsia="Times New Roman" w:cs="Times New Roman"/>
      <w:color w:val="000000"/>
    </w:rPr>
  </w:style>
  <w:style w:type="paragraph" w:customStyle="1" w:styleId="CEE96AECB4ED4E9F824D3111EFD3B8A52">
    <w:name w:val="CEE96AECB4ED4E9F824D3111EFD3B8A52"/>
    <w:rsid w:val="00952807"/>
    <w:pPr>
      <w:spacing w:after="0" w:line="240" w:lineRule="auto"/>
    </w:pPr>
    <w:rPr>
      <w:rFonts w:eastAsia="Times New Roman" w:cs="Times New Roman"/>
      <w:color w:val="000000"/>
    </w:rPr>
  </w:style>
  <w:style w:type="paragraph" w:customStyle="1" w:styleId="57C24D7DB7B04A0099779CE610BCC1652">
    <w:name w:val="57C24D7DB7B04A0099779CE610BCC1652"/>
    <w:rsid w:val="00952807"/>
    <w:pPr>
      <w:spacing w:after="0" w:line="240" w:lineRule="auto"/>
    </w:pPr>
    <w:rPr>
      <w:rFonts w:eastAsia="Times New Roman" w:cs="Times New Roman"/>
      <w:color w:val="000000"/>
    </w:rPr>
  </w:style>
  <w:style w:type="paragraph" w:customStyle="1" w:styleId="72E8817B1E144C1080E1338E791631A52">
    <w:name w:val="72E8817B1E144C1080E1338E791631A52"/>
    <w:rsid w:val="00952807"/>
    <w:pPr>
      <w:spacing w:after="0" w:line="240" w:lineRule="auto"/>
    </w:pPr>
    <w:rPr>
      <w:rFonts w:eastAsia="Times New Roman" w:cs="Times New Roman"/>
      <w:color w:val="000000"/>
    </w:rPr>
  </w:style>
  <w:style w:type="paragraph" w:customStyle="1" w:styleId="996AD0932E5C4E07BAEAA769BC3EE48F2">
    <w:name w:val="996AD0932E5C4E07BAEAA769BC3EE48F2"/>
    <w:rsid w:val="00952807"/>
    <w:pPr>
      <w:spacing w:after="0" w:line="240" w:lineRule="auto"/>
    </w:pPr>
    <w:rPr>
      <w:rFonts w:eastAsia="Times New Roman" w:cs="Times New Roman"/>
      <w:color w:val="000000"/>
    </w:rPr>
  </w:style>
  <w:style w:type="paragraph" w:customStyle="1" w:styleId="18A85A7353324E27AB1024317FC30C5D2">
    <w:name w:val="18A85A7353324E27AB1024317FC30C5D2"/>
    <w:rsid w:val="00952807"/>
    <w:pPr>
      <w:spacing w:after="0" w:line="240" w:lineRule="auto"/>
    </w:pPr>
    <w:rPr>
      <w:rFonts w:eastAsia="Times New Roman" w:cs="Times New Roman"/>
      <w:color w:val="000000"/>
    </w:rPr>
  </w:style>
  <w:style w:type="paragraph" w:customStyle="1" w:styleId="28A99062C6C14E38A775C750448BA8D92">
    <w:name w:val="28A99062C6C14E38A775C750448BA8D92"/>
    <w:rsid w:val="00952807"/>
    <w:pPr>
      <w:spacing w:after="0" w:line="240" w:lineRule="auto"/>
    </w:pPr>
    <w:rPr>
      <w:rFonts w:eastAsia="Times New Roman" w:cs="Times New Roman"/>
      <w:color w:val="000000"/>
    </w:rPr>
  </w:style>
  <w:style w:type="paragraph" w:customStyle="1" w:styleId="61D76AD9910A4356BEA090EA41F2BD102">
    <w:name w:val="61D76AD9910A4356BEA090EA41F2BD102"/>
    <w:rsid w:val="00952807"/>
    <w:pPr>
      <w:spacing w:after="0" w:line="240" w:lineRule="auto"/>
    </w:pPr>
    <w:rPr>
      <w:rFonts w:eastAsia="Times New Roman" w:cs="Times New Roman"/>
      <w:color w:val="000000"/>
    </w:rPr>
  </w:style>
  <w:style w:type="paragraph" w:customStyle="1" w:styleId="FBB4171E8AE14CAE90BAD271556F36B02">
    <w:name w:val="FBB4171E8AE14CAE90BAD271556F36B02"/>
    <w:rsid w:val="00952807"/>
    <w:pPr>
      <w:spacing w:after="0" w:line="240" w:lineRule="auto"/>
    </w:pPr>
    <w:rPr>
      <w:rFonts w:eastAsia="Times New Roman" w:cs="Times New Roman"/>
      <w:color w:val="000000"/>
    </w:rPr>
  </w:style>
  <w:style w:type="paragraph" w:customStyle="1" w:styleId="1A552249A1E24F5EA8CEE3FBA98D24662">
    <w:name w:val="1A552249A1E24F5EA8CEE3FBA98D24662"/>
    <w:rsid w:val="00952807"/>
    <w:pPr>
      <w:spacing w:after="0" w:line="240" w:lineRule="auto"/>
    </w:pPr>
    <w:rPr>
      <w:rFonts w:eastAsia="Times New Roman" w:cs="Times New Roman"/>
      <w:color w:val="000000"/>
    </w:rPr>
  </w:style>
  <w:style w:type="paragraph" w:customStyle="1" w:styleId="5B1FEA96E1614EF2912214A89212CDB32">
    <w:name w:val="5B1FEA96E1614EF2912214A89212CDB32"/>
    <w:rsid w:val="00952807"/>
    <w:pPr>
      <w:spacing w:after="0" w:line="240" w:lineRule="auto"/>
    </w:pPr>
    <w:rPr>
      <w:rFonts w:eastAsia="Times New Roman" w:cs="Times New Roman"/>
      <w:color w:val="000000"/>
    </w:rPr>
  </w:style>
  <w:style w:type="paragraph" w:customStyle="1" w:styleId="C06E1BC5E44649C9AE42F5591CA577E82">
    <w:name w:val="C06E1BC5E44649C9AE42F5591CA577E82"/>
    <w:rsid w:val="00952807"/>
    <w:pPr>
      <w:spacing w:after="0" w:line="240" w:lineRule="auto"/>
    </w:pPr>
    <w:rPr>
      <w:rFonts w:eastAsia="Times New Roman" w:cs="Times New Roman"/>
      <w:color w:val="000000"/>
    </w:rPr>
  </w:style>
  <w:style w:type="paragraph" w:customStyle="1" w:styleId="338CBB71F8654645A92A0DC44D0B86BB2">
    <w:name w:val="338CBB71F8654645A92A0DC44D0B86BB2"/>
    <w:rsid w:val="00952807"/>
    <w:pPr>
      <w:spacing w:after="0" w:line="240" w:lineRule="auto"/>
    </w:pPr>
    <w:rPr>
      <w:rFonts w:eastAsia="Times New Roman" w:cs="Times New Roman"/>
      <w:color w:val="000000"/>
    </w:rPr>
  </w:style>
  <w:style w:type="paragraph" w:customStyle="1" w:styleId="175D224517944673854B6414B5BA0BE32">
    <w:name w:val="175D224517944673854B6414B5BA0BE32"/>
    <w:rsid w:val="00952807"/>
    <w:pPr>
      <w:spacing w:after="0" w:line="240" w:lineRule="auto"/>
    </w:pPr>
    <w:rPr>
      <w:rFonts w:eastAsia="Times New Roman" w:cs="Times New Roman"/>
      <w:color w:val="000000"/>
    </w:rPr>
  </w:style>
  <w:style w:type="paragraph" w:customStyle="1" w:styleId="B723C92ACBB74AD0A2C6BDEC3E4F00BB2">
    <w:name w:val="B723C92ACBB74AD0A2C6BDEC3E4F00BB2"/>
    <w:rsid w:val="00952807"/>
    <w:pPr>
      <w:spacing w:after="0" w:line="240" w:lineRule="auto"/>
    </w:pPr>
    <w:rPr>
      <w:rFonts w:eastAsia="Times New Roman" w:cs="Times New Roman"/>
      <w:color w:val="000000"/>
    </w:rPr>
  </w:style>
  <w:style w:type="paragraph" w:customStyle="1" w:styleId="9C7B28237F4A43F49511FD1A29946A4E2">
    <w:name w:val="9C7B28237F4A43F49511FD1A29946A4E2"/>
    <w:rsid w:val="00952807"/>
    <w:pPr>
      <w:spacing w:after="0" w:line="240" w:lineRule="auto"/>
    </w:pPr>
    <w:rPr>
      <w:rFonts w:eastAsia="Times New Roman" w:cs="Times New Roman"/>
      <w:color w:val="000000"/>
    </w:rPr>
  </w:style>
  <w:style w:type="paragraph" w:customStyle="1" w:styleId="11E63E34E6794637A25624C3A48E29202">
    <w:name w:val="11E63E34E6794637A25624C3A48E29202"/>
    <w:rsid w:val="00952807"/>
    <w:pPr>
      <w:spacing w:after="0" w:line="240" w:lineRule="auto"/>
    </w:pPr>
    <w:rPr>
      <w:rFonts w:eastAsia="Times New Roman" w:cs="Times New Roman"/>
      <w:color w:val="000000"/>
    </w:rPr>
  </w:style>
  <w:style w:type="paragraph" w:customStyle="1" w:styleId="7FE7040637E44048A1B949639D16AF582">
    <w:name w:val="7FE7040637E44048A1B949639D16AF582"/>
    <w:rsid w:val="00952807"/>
    <w:pPr>
      <w:spacing w:after="0" w:line="240" w:lineRule="auto"/>
    </w:pPr>
    <w:rPr>
      <w:rFonts w:eastAsia="Times New Roman" w:cs="Times New Roman"/>
      <w:color w:val="000000"/>
    </w:rPr>
  </w:style>
  <w:style w:type="paragraph" w:customStyle="1" w:styleId="51F17C6E7B9C4824A2EEC4319A23F6212">
    <w:name w:val="51F17C6E7B9C4824A2EEC4319A23F6212"/>
    <w:rsid w:val="00952807"/>
    <w:pPr>
      <w:spacing w:after="0" w:line="240" w:lineRule="auto"/>
    </w:pPr>
    <w:rPr>
      <w:rFonts w:eastAsia="Times New Roman" w:cs="Times New Roman"/>
      <w:color w:val="000000"/>
    </w:rPr>
  </w:style>
  <w:style w:type="paragraph" w:customStyle="1" w:styleId="D7BA637EEDEF4C6F8155E82AEEE42A2A2">
    <w:name w:val="D7BA637EEDEF4C6F8155E82AEEE42A2A2"/>
    <w:rsid w:val="00952807"/>
    <w:pPr>
      <w:spacing w:after="0" w:line="240" w:lineRule="auto"/>
    </w:pPr>
    <w:rPr>
      <w:rFonts w:eastAsia="Times New Roman" w:cs="Times New Roman"/>
      <w:color w:val="000000"/>
    </w:rPr>
  </w:style>
  <w:style w:type="paragraph" w:customStyle="1" w:styleId="193696120AE6453697BADCBD8925DE362">
    <w:name w:val="193696120AE6453697BADCBD8925DE362"/>
    <w:rsid w:val="00952807"/>
    <w:pPr>
      <w:spacing w:after="0" w:line="240" w:lineRule="auto"/>
    </w:pPr>
    <w:rPr>
      <w:rFonts w:eastAsia="Times New Roman" w:cs="Times New Roman"/>
      <w:color w:val="000000"/>
    </w:rPr>
  </w:style>
  <w:style w:type="paragraph" w:customStyle="1" w:styleId="C8A2CD20B7AA4737AFDAC17D58980BAC2">
    <w:name w:val="C8A2CD20B7AA4737AFDAC17D58980BAC2"/>
    <w:rsid w:val="00952807"/>
    <w:pPr>
      <w:spacing w:after="0" w:line="240" w:lineRule="auto"/>
    </w:pPr>
    <w:rPr>
      <w:rFonts w:eastAsia="Times New Roman" w:cs="Times New Roman"/>
      <w:color w:val="000000"/>
    </w:rPr>
  </w:style>
  <w:style w:type="paragraph" w:customStyle="1" w:styleId="580E4577183C46C5964E05060E27F9DA2">
    <w:name w:val="580E4577183C46C5964E05060E27F9DA2"/>
    <w:rsid w:val="00952807"/>
    <w:pPr>
      <w:spacing w:after="0" w:line="240" w:lineRule="auto"/>
    </w:pPr>
    <w:rPr>
      <w:rFonts w:eastAsia="Times New Roman" w:cs="Times New Roman"/>
      <w:color w:val="000000"/>
    </w:rPr>
  </w:style>
  <w:style w:type="paragraph" w:customStyle="1" w:styleId="66564685A9A94A60ACEF2050E5C4C6BA2">
    <w:name w:val="66564685A9A94A60ACEF2050E5C4C6BA2"/>
    <w:rsid w:val="00952807"/>
    <w:pPr>
      <w:spacing w:after="0" w:line="240" w:lineRule="auto"/>
    </w:pPr>
    <w:rPr>
      <w:rFonts w:eastAsia="Times New Roman" w:cs="Times New Roman"/>
      <w:color w:val="000000"/>
    </w:rPr>
  </w:style>
  <w:style w:type="paragraph" w:customStyle="1" w:styleId="52C8057C18E64B4FBB47D7055365F1DE2">
    <w:name w:val="52C8057C18E64B4FBB47D7055365F1DE2"/>
    <w:rsid w:val="00952807"/>
    <w:pPr>
      <w:spacing w:after="0" w:line="240" w:lineRule="auto"/>
    </w:pPr>
    <w:rPr>
      <w:rFonts w:eastAsia="Times New Roman" w:cs="Times New Roman"/>
      <w:color w:val="000000"/>
    </w:rPr>
  </w:style>
  <w:style w:type="paragraph" w:customStyle="1" w:styleId="53959DBDD0B64D3BA93D237B94DDE9AF2">
    <w:name w:val="53959DBDD0B64D3BA93D237B94DDE9AF2"/>
    <w:rsid w:val="00952807"/>
    <w:pPr>
      <w:spacing w:after="0" w:line="240" w:lineRule="auto"/>
    </w:pPr>
    <w:rPr>
      <w:rFonts w:eastAsia="Times New Roman" w:cs="Times New Roman"/>
      <w:color w:val="000000"/>
    </w:rPr>
  </w:style>
  <w:style w:type="paragraph" w:customStyle="1" w:styleId="CAD7A11AC9594F18A53DE2F8A233B1F52">
    <w:name w:val="CAD7A11AC9594F18A53DE2F8A233B1F52"/>
    <w:rsid w:val="00952807"/>
    <w:pPr>
      <w:spacing w:after="0" w:line="240" w:lineRule="auto"/>
    </w:pPr>
    <w:rPr>
      <w:rFonts w:eastAsia="Times New Roman" w:cs="Times New Roman"/>
      <w:color w:val="000000"/>
    </w:rPr>
  </w:style>
  <w:style w:type="paragraph" w:customStyle="1" w:styleId="5DBEF051A5C14587B1CF09C8616DCF892">
    <w:name w:val="5DBEF051A5C14587B1CF09C8616DCF892"/>
    <w:rsid w:val="00952807"/>
    <w:pPr>
      <w:spacing w:after="0" w:line="240" w:lineRule="auto"/>
    </w:pPr>
    <w:rPr>
      <w:rFonts w:eastAsia="Times New Roman" w:cs="Times New Roman"/>
      <w:color w:val="000000"/>
    </w:rPr>
  </w:style>
  <w:style w:type="paragraph" w:customStyle="1" w:styleId="864119EC0CB24FA89F79B558C9B7BD8F2">
    <w:name w:val="864119EC0CB24FA89F79B558C9B7BD8F2"/>
    <w:rsid w:val="00952807"/>
    <w:pPr>
      <w:spacing w:after="0" w:line="240" w:lineRule="auto"/>
    </w:pPr>
    <w:rPr>
      <w:rFonts w:eastAsia="Times New Roman" w:cs="Times New Roman"/>
      <w:color w:val="000000"/>
    </w:rPr>
  </w:style>
  <w:style w:type="paragraph" w:customStyle="1" w:styleId="B3AC04FBBBAD4C48B354BC861ADD6CF01">
    <w:name w:val="B3AC04FBBBAD4C48B354BC861ADD6CF01"/>
    <w:rsid w:val="00952807"/>
    <w:pPr>
      <w:spacing w:after="0" w:line="240" w:lineRule="auto"/>
    </w:pPr>
    <w:rPr>
      <w:rFonts w:eastAsia="Times New Roman" w:cs="Times New Roman"/>
      <w:color w:val="000000"/>
    </w:rPr>
  </w:style>
  <w:style w:type="paragraph" w:customStyle="1" w:styleId="761BB36146FC4BC0B48865FFB7C5067B1">
    <w:name w:val="761BB36146FC4BC0B48865FFB7C5067B1"/>
    <w:rsid w:val="00952807"/>
    <w:pPr>
      <w:spacing w:after="0" w:line="240" w:lineRule="auto"/>
    </w:pPr>
    <w:rPr>
      <w:rFonts w:eastAsia="Times New Roman" w:cs="Times New Roman"/>
      <w:color w:val="000000"/>
    </w:rPr>
  </w:style>
  <w:style w:type="paragraph" w:customStyle="1" w:styleId="CF2989A257A547D8A8F8453E263ADD901">
    <w:name w:val="CF2989A257A547D8A8F8453E263ADD901"/>
    <w:rsid w:val="00952807"/>
    <w:pPr>
      <w:spacing w:after="0" w:line="240" w:lineRule="auto"/>
    </w:pPr>
    <w:rPr>
      <w:rFonts w:eastAsia="Times New Roman" w:cs="Times New Roman"/>
      <w:color w:val="000000"/>
    </w:rPr>
  </w:style>
  <w:style w:type="paragraph" w:customStyle="1" w:styleId="0E97B8679043490381237DE97F0D29971">
    <w:name w:val="0E97B8679043490381237DE97F0D29971"/>
    <w:rsid w:val="00952807"/>
    <w:pPr>
      <w:spacing w:after="0" w:line="240" w:lineRule="auto"/>
    </w:pPr>
    <w:rPr>
      <w:rFonts w:eastAsia="Times New Roman" w:cs="Times New Roman"/>
      <w:color w:val="000000"/>
    </w:rPr>
  </w:style>
  <w:style w:type="paragraph" w:customStyle="1" w:styleId="07202B6BBEA240BCB294D7353D07D8161">
    <w:name w:val="07202B6BBEA240BCB294D7353D07D8161"/>
    <w:rsid w:val="00952807"/>
    <w:pPr>
      <w:spacing w:after="0" w:line="240" w:lineRule="auto"/>
    </w:pPr>
    <w:rPr>
      <w:rFonts w:eastAsia="Times New Roman" w:cs="Times New Roman"/>
      <w:color w:val="000000"/>
    </w:rPr>
  </w:style>
  <w:style w:type="paragraph" w:customStyle="1" w:styleId="4E6D8A98AAC9488981A053F5111EE6F21">
    <w:name w:val="4E6D8A98AAC9488981A053F5111EE6F21"/>
    <w:rsid w:val="00952807"/>
    <w:pPr>
      <w:spacing w:after="0" w:line="240" w:lineRule="auto"/>
    </w:pPr>
    <w:rPr>
      <w:rFonts w:eastAsia="Times New Roman" w:cs="Times New Roman"/>
      <w:color w:val="000000"/>
    </w:rPr>
  </w:style>
  <w:style w:type="paragraph" w:customStyle="1" w:styleId="6C56526B933A478FA3143883E9BB859D1">
    <w:name w:val="6C56526B933A478FA3143883E9BB859D1"/>
    <w:rsid w:val="00952807"/>
    <w:pPr>
      <w:spacing w:after="0" w:line="240" w:lineRule="auto"/>
    </w:pPr>
    <w:rPr>
      <w:rFonts w:eastAsia="Times New Roman" w:cs="Times New Roman"/>
      <w:color w:val="000000"/>
    </w:rPr>
  </w:style>
  <w:style w:type="paragraph" w:customStyle="1" w:styleId="683FA1FCA08F451F9A9CA2B361CBA3D61">
    <w:name w:val="683FA1FCA08F451F9A9CA2B361CBA3D61"/>
    <w:rsid w:val="00952807"/>
    <w:pPr>
      <w:spacing w:after="0" w:line="240" w:lineRule="auto"/>
    </w:pPr>
    <w:rPr>
      <w:rFonts w:eastAsia="Times New Roman" w:cs="Times New Roman"/>
      <w:color w:val="000000"/>
    </w:rPr>
  </w:style>
  <w:style w:type="paragraph" w:customStyle="1" w:styleId="D3AD9D35F9A54309AF62A4FC156A72901">
    <w:name w:val="D3AD9D35F9A54309AF62A4FC156A72901"/>
    <w:rsid w:val="00952807"/>
    <w:pPr>
      <w:spacing w:after="0" w:line="240" w:lineRule="auto"/>
    </w:pPr>
    <w:rPr>
      <w:rFonts w:eastAsia="Times New Roman" w:cs="Times New Roman"/>
      <w:color w:val="000000"/>
    </w:rPr>
  </w:style>
  <w:style w:type="paragraph" w:customStyle="1" w:styleId="0F9558ED90F14195B6FFA9F860BF5BA61">
    <w:name w:val="0F9558ED90F14195B6FFA9F860BF5BA61"/>
    <w:rsid w:val="00952807"/>
    <w:pPr>
      <w:spacing w:after="0" w:line="240" w:lineRule="auto"/>
    </w:pPr>
    <w:rPr>
      <w:rFonts w:eastAsia="Times New Roman" w:cs="Times New Roman"/>
      <w:color w:val="000000"/>
    </w:rPr>
  </w:style>
  <w:style w:type="paragraph" w:customStyle="1" w:styleId="27E75147DF224134BD3638C2F660CB362">
    <w:name w:val="27E75147DF224134BD3638C2F660CB3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2">
    <w:name w:val="30D8AFECEBC04E0BB3529E2C9A6789C6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2">
    <w:name w:val="D8A77BDF1FFA4DC09F8BAE022647B593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2">
    <w:name w:val="F4B3FB4ACEE34CF7B93398A01844DDB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2">
    <w:name w:val="7CC0A2E8189547008E62FAED5BFB433A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2">
    <w:name w:val="207A0FD17B7448D2A9E14680189712E0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2">
    <w:name w:val="F1A51E72924A416B88F916F3977EAF6E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2">
    <w:name w:val="89AD279DBA234244BD21089B947E85E2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2">
    <w:name w:val="0D0691D0B3BE4FA18BAD01EAF3AFD7752"/>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2">
    <w:name w:val="C219A7F383EF4148819537FEF4F1DCA22"/>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2">
    <w:name w:val="9277CCE847944D879DEFFAE8E9CC92BD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2">
    <w:name w:val="31C2490887F04684AF9687408AD81D44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2">
    <w:name w:val="CC13D9597BE5465C83060FD6DA6931F62"/>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2">
    <w:name w:val="A1BE9200B73E4195873C4FF16E44779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2">
    <w:name w:val="DFE13142260E4FEA8A616E5BE8D23A9C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2">
    <w:name w:val="D70A6C99895F4856BEFFB4FDD7E92EC8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2">
    <w:name w:val="77628AACCCD845438673EF6F2E2592A32"/>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3">
    <w:name w:val="1999DC4A74B943ABBE3C3D22BFAB3C0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3">
    <w:name w:val="7F9ACCC495934868B689D8B79B8D9CB8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3">
    <w:name w:val="81550E6C33B14B5B9E916CA37AB4F421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3">
    <w:name w:val="FC76BF67048444A5832515CFDC95D91F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2">
    <w:name w:val="859E1257D147403589674E34E1351C402"/>
    <w:rsid w:val="00952807"/>
    <w:pPr>
      <w:spacing w:after="0" w:line="240" w:lineRule="auto"/>
    </w:pPr>
    <w:rPr>
      <w:rFonts w:eastAsia="Times New Roman" w:cs="Times New Roman"/>
      <w:color w:val="000000"/>
    </w:rPr>
  </w:style>
  <w:style w:type="paragraph" w:customStyle="1" w:styleId="EA037DB1A1FE40C38106901FE2943E302">
    <w:name w:val="EA037DB1A1FE40C38106901FE2943E302"/>
    <w:rsid w:val="00952807"/>
    <w:pPr>
      <w:spacing w:after="0" w:line="240" w:lineRule="auto"/>
    </w:pPr>
    <w:rPr>
      <w:rFonts w:eastAsia="Times New Roman" w:cs="Times New Roman"/>
      <w:color w:val="000000"/>
    </w:rPr>
  </w:style>
  <w:style w:type="paragraph" w:customStyle="1" w:styleId="9993BE348FC3414BB38794336222A54C3">
    <w:name w:val="9993BE348FC3414BB38794336222A54C3"/>
    <w:rsid w:val="00952807"/>
    <w:pPr>
      <w:spacing w:after="0" w:line="240" w:lineRule="auto"/>
    </w:pPr>
    <w:rPr>
      <w:rFonts w:eastAsia="Times New Roman" w:cs="Times New Roman"/>
      <w:color w:val="000000"/>
    </w:rPr>
  </w:style>
  <w:style w:type="paragraph" w:customStyle="1" w:styleId="91C2341DCA4A443D8AFEE5CDF12614AF3">
    <w:name w:val="91C2341DCA4A443D8AFEE5CDF12614AF3"/>
    <w:rsid w:val="00952807"/>
    <w:pPr>
      <w:spacing w:after="0" w:line="240" w:lineRule="auto"/>
    </w:pPr>
    <w:rPr>
      <w:rFonts w:eastAsia="Times New Roman" w:cs="Times New Roman"/>
      <w:color w:val="000000"/>
    </w:rPr>
  </w:style>
  <w:style w:type="paragraph" w:customStyle="1" w:styleId="D5BEE41A07D64CAFBEBEE86C79AE488A3">
    <w:name w:val="D5BEE41A07D64CAFBEBEE86C79AE488A3"/>
    <w:rsid w:val="00952807"/>
    <w:pPr>
      <w:spacing w:after="0" w:line="240" w:lineRule="auto"/>
    </w:pPr>
    <w:rPr>
      <w:rFonts w:eastAsia="Times New Roman" w:cs="Times New Roman"/>
      <w:color w:val="000000"/>
    </w:rPr>
  </w:style>
  <w:style w:type="paragraph" w:customStyle="1" w:styleId="8B9393337F5B4022B1643AF174B21EF73">
    <w:name w:val="8B9393337F5B4022B1643AF174B21EF73"/>
    <w:rsid w:val="00952807"/>
    <w:pPr>
      <w:spacing w:after="0" w:line="240" w:lineRule="auto"/>
    </w:pPr>
    <w:rPr>
      <w:rFonts w:eastAsia="Times New Roman" w:cs="Times New Roman"/>
      <w:color w:val="000000"/>
    </w:rPr>
  </w:style>
  <w:style w:type="paragraph" w:customStyle="1" w:styleId="1F4E51B9AFE641608F1AE3C2D66F556F3">
    <w:name w:val="1F4E51B9AFE641608F1AE3C2D66F556F3"/>
    <w:rsid w:val="00952807"/>
    <w:pPr>
      <w:spacing w:after="0" w:line="240" w:lineRule="auto"/>
    </w:pPr>
    <w:rPr>
      <w:rFonts w:eastAsia="Times New Roman" w:cs="Times New Roman"/>
      <w:color w:val="000000"/>
    </w:rPr>
  </w:style>
  <w:style w:type="paragraph" w:customStyle="1" w:styleId="A390E1DFEE7F4985903EA190DCC6447B3">
    <w:name w:val="A390E1DFEE7F4985903EA190DCC6447B3"/>
    <w:rsid w:val="00952807"/>
    <w:pPr>
      <w:spacing w:after="0" w:line="240" w:lineRule="auto"/>
    </w:pPr>
    <w:rPr>
      <w:rFonts w:eastAsia="Times New Roman" w:cs="Times New Roman"/>
      <w:color w:val="000000"/>
    </w:rPr>
  </w:style>
  <w:style w:type="paragraph" w:customStyle="1" w:styleId="32ABCFAB46C74C928E6B12C1C64155873">
    <w:name w:val="32ABCFAB46C74C928E6B12C1C64155873"/>
    <w:rsid w:val="00952807"/>
    <w:pPr>
      <w:spacing w:after="0" w:line="240" w:lineRule="auto"/>
    </w:pPr>
    <w:rPr>
      <w:rFonts w:eastAsia="Times New Roman" w:cs="Times New Roman"/>
      <w:color w:val="000000"/>
    </w:rPr>
  </w:style>
  <w:style w:type="paragraph" w:customStyle="1" w:styleId="849F3CAF2FDA40B8AFF0C0DB44AD2D323">
    <w:name w:val="849F3CAF2FDA40B8AFF0C0DB44AD2D323"/>
    <w:rsid w:val="00952807"/>
    <w:pPr>
      <w:spacing w:after="0" w:line="240" w:lineRule="auto"/>
    </w:pPr>
    <w:rPr>
      <w:rFonts w:eastAsia="Times New Roman" w:cs="Times New Roman"/>
      <w:color w:val="000000"/>
    </w:rPr>
  </w:style>
  <w:style w:type="paragraph" w:customStyle="1" w:styleId="1F872E02842F4E829791128ADB93E2B73">
    <w:name w:val="1F872E02842F4E829791128ADB93E2B73"/>
    <w:rsid w:val="00952807"/>
    <w:pPr>
      <w:spacing w:after="0" w:line="240" w:lineRule="auto"/>
    </w:pPr>
    <w:rPr>
      <w:rFonts w:eastAsia="Times New Roman" w:cs="Times New Roman"/>
      <w:color w:val="000000"/>
    </w:rPr>
  </w:style>
  <w:style w:type="paragraph" w:customStyle="1" w:styleId="34FFF53F0D5A44AF96A490EC59B06C433">
    <w:name w:val="34FFF53F0D5A44AF96A490EC59B06C433"/>
    <w:rsid w:val="00952807"/>
    <w:pPr>
      <w:spacing w:after="0" w:line="240" w:lineRule="auto"/>
    </w:pPr>
    <w:rPr>
      <w:rFonts w:eastAsia="Times New Roman" w:cs="Times New Roman"/>
      <w:color w:val="000000"/>
    </w:rPr>
  </w:style>
  <w:style w:type="paragraph" w:customStyle="1" w:styleId="CEE96AECB4ED4E9F824D3111EFD3B8A53">
    <w:name w:val="CEE96AECB4ED4E9F824D3111EFD3B8A53"/>
    <w:rsid w:val="00952807"/>
    <w:pPr>
      <w:spacing w:after="0" w:line="240" w:lineRule="auto"/>
    </w:pPr>
    <w:rPr>
      <w:rFonts w:eastAsia="Times New Roman" w:cs="Times New Roman"/>
      <w:color w:val="000000"/>
    </w:rPr>
  </w:style>
  <w:style w:type="paragraph" w:customStyle="1" w:styleId="57C24D7DB7B04A0099779CE610BCC1653">
    <w:name w:val="57C24D7DB7B04A0099779CE610BCC1653"/>
    <w:rsid w:val="00952807"/>
    <w:pPr>
      <w:spacing w:after="0" w:line="240" w:lineRule="auto"/>
    </w:pPr>
    <w:rPr>
      <w:rFonts w:eastAsia="Times New Roman" w:cs="Times New Roman"/>
      <w:color w:val="000000"/>
    </w:rPr>
  </w:style>
  <w:style w:type="paragraph" w:customStyle="1" w:styleId="72E8817B1E144C1080E1338E791631A53">
    <w:name w:val="72E8817B1E144C1080E1338E791631A53"/>
    <w:rsid w:val="00952807"/>
    <w:pPr>
      <w:spacing w:after="0" w:line="240" w:lineRule="auto"/>
    </w:pPr>
    <w:rPr>
      <w:rFonts w:eastAsia="Times New Roman" w:cs="Times New Roman"/>
      <w:color w:val="000000"/>
    </w:rPr>
  </w:style>
  <w:style w:type="paragraph" w:customStyle="1" w:styleId="996AD0932E5C4E07BAEAA769BC3EE48F3">
    <w:name w:val="996AD0932E5C4E07BAEAA769BC3EE48F3"/>
    <w:rsid w:val="00952807"/>
    <w:pPr>
      <w:spacing w:after="0" w:line="240" w:lineRule="auto"/>
    </w:pPr>
    <w:rPr>
      <w:rFonts w:eastAsia="Times New Roman" w:cs="Times New Roman"/>
      <w:color w:val="000000"/>
    </w:rPr>
  </w:style>
  <w:style w:type="paragraph" w:customStyle="1" w:styleId="18A85A7353324E27AB1024317FC30C5D3">
    <w:name w:val="18A85A7353324E27AB1024317FC30C5D3"/>
    <w:rsid w:val="00952807"/>
    <w:pPr>
      <w:spacing w:after="0" w:line="240" w:lineRule="auto"/>
    </w:pPr>
    <w:rPr>
      <w:rFonts w:eastAsia="Times New Roman" w:cs="Times New Roman"/>
      <w:color w:val="000000"/>
    </w:rPr>
  </w:style>
  <w:style w:type="paragraph" w:customStyle="1" w:styleId="28A99062C6C14E38A775C750448BA8D93">
    <w:name w:val="28A99062C6C14E38A775C750448BA8D93"/>
    <w:rsid w:val="00952807"/>
    <w:pPr>
      <w:spacing w:after="0" w:line="240" w:lineRule="auto"/>
    </w:pPr>
    <w:rPr>
      <w:rFonts w:eastAsia="Times New Roman" w:cs="Times New Roman"/>
      <w:color w:val="000000"/>
    </w:rPr>
  </w:style>
  <w:style w:type="paragraph" w:customStyle="1" w:styleId="61D76AD9910A4356BEA090EA41F2BD103">
    <w:name w:val="61D76AD9910A4356BEA090EA41F2BD103"/>
    <w:rsid w:val="00952807"/>
    <w:pPr>
      <w:spacing w:after="0" w:line="240" w:lineRule="auto"/>
    </w:pPr>
    <w:rPr>
      <w:rFonts w:eastAsia="Times New Roman" w:cs="Times New Roman"/>
      <w:color w:val="000000"/>
    </w:rPr>
  </w:style>
  <w:style w:type="paragraph" w:customStyle="1" w:styleId="FBB4171E8AE14CAE90BAD271556F36B03">
    <w:name w:val="FBB4171E8AE14CAE90BAD271556F36B03"/>
    <w:rsid w:val="00952807"/>
    <w:pPr>
      <w:spacing w:after="0" w:line="240" w:lineRule="auto"/>
    </w:pPr>
    <w:rPr>
      <w:rFonts w:eastAsia="Times New Roman" w:cs="Times New Roman"/>
      <w:color w:val="000000"/>
    </w:rPr>
  </w:style>
  <w:style w:type="paragraph" w:customStyle="1" w:styleId="1A552249A1E24F5EA8CEE3FBA98D24663">
    <w:name w:val="1A552249A1E24F5EA8CEE3FBA98D24663"/>
    <w:rsid w:val="00952807"/>
    <w:pPr>
      <w:spacing w:after="0" w:line="240" w:lineRule="auto"/>
    </w:pPr>
    <w:rPr>
      <w:rFonts w:eastAsia="Times New Roman" w:cs="Times New Roman"/>
      <w:color w:val="000000"/>
    </w:rPr>
  </w:style>
  <w:style w:type="paragraph" w:customStyle="1" w:styleId="5B1FEA96E1614EF2912214A89212CDB33">
    <w:name w:val="5B1FEA96E1614EF2912214A89212CDB33"/>
    <w:rsid w:val="00952807"/>
    <w:pPr>
      <w:spacing w:after="0" w:line="240" w:lineRule="auto"/>
    </w:pPr>
    <w:rPr>
      <w:rFonts w:eastAsia="Times New Roman" w:cs="Times New Roman"/>
      <w:color w:val="000000"/>
    </w:rPr>
  </w:style>
  <w:style w:type="paragraph" w:customStyle="1" w:styleId="C06E1BC5E44649C9AE42F5591CA577E83">
    <w:name w:val="C06E1BC5E44649C9AE42F5591CA577E83"/>
    <w:rsid w:val="00952807"/>
    <w:pPr>
      <w:spacing w:after="0" w:line="240" w:lineRule="auto"/>
    </w:pPr>
    <w:rPr>
      <w:rFonts w:eastAsia="Times New Roman" w:cs="Times New Roman"/>
      <w:color w:val="000000"/>
    </w:rPr>
  </w:style>
  <w:style w:type="paragraph" w:customStyle="1" w:styleId="338CBB71F8654645A92A0DC44D0B86BB3">
    <w:name w:val="338CBB71F8654645A92A0DC44D0B86BB3"/>
    <w:rsid w:val="00952807"/>
    <w:pPr>
      <w:spacing w:after="0" w:line="240" w:lineRule="auto"/>
    </w:pPr>
    <w:rPr>
      <w:rFonts w:eastAsia="Times New Roman" w:cs="Times New Roman"/>
      <w:color w:val="000000"/>
    </w:rPr>
  </w:style>
  <w:style w:type="paragraph" w:customStyle="1" w:styleId="175D224517944673854B6414B5BA0BE33">
    <w:name w:val="175D224517944673854B6414B5BA0BE33"/>
    <w:rsid w:val="00952807"/>
    <w:pPr>
      <w:spacing w:after="0" w:line="240" w:lineRule="auto"/>
    </w:pPr>
    <w:rPr>
      <w:rFonts w:eastAsia="Times New Roman" w:cs="Times New Roman"/>
      <w:color w:val="000000"/>
    </w:rPr>
  </w:style>
  <w:style w:type="paragraph" w:customStyle="1" w:styleId="B723C92ACBB74AD0A2C6BDEC3E4F00BB3">
    <w:name w:val="B723C92ACBB74AD0A2C6BDEC3E4F00BB3"/>
    <w:rsid w:val="00952807"/>
    <w:pPr>
      <w:spacing w:after="0" w:line="240" w:lineRule="auto"/>
    </w:pPr>
    <w:rPr>
      <w:rFonts w:eastAsia="Times New Roman" w:cs="Times New Roman"/>
      <w:color w:val="000000"/>
    </w:rPr>
  </w:style>
  <w:style w:type="paragraph" w:customStyle="1" w:styleId="9C7B28237F4A43F49511FD1A29946A4E3">
    <w:name w:val="9C7B28237F4A43F49511FD1A29946A4E3"/>
    <w:rsid w:val="00952807"/>
    <w:pPr>
      <w:spacing w:after="0" w:line="240" w:lineRule="auto"/>
    </w:pPr>
    <w:rPr>
      <w:rFonts w:eastAsia="Times New Roman" w:cs="Times New Roman"/>
      <w:color w:val="000000"/>
    </w:rPr>
  </w:style>
  <w:style w:type="paragraph" w:customStyle="1" w:styleId="11E63E34E6794637A25624C3A48E29203">
    <w:name w:val="11E63E34E6794637A25624C3A48E29203"/>
    <w:rsid w:val="00952807"/>
    <w:pPr>
      <w:spacing w:after="0" w:line="240" w:lineRule="auto"/>
    </w:pPr>
    <w:rPr>
      <w:rFonts w:eastAsia="Times New Roman" w:cs="Times New Roman"/>
      <w:color w:val="000000"/>
    </w:rPr>
  </w:style>
  <w:style w:type="paragraph" w:customStyle="1" w:styleId="7FE7040637E44048A1B949639D16AF583">
    <w:name w:val="7FE7040637E44048A1B949639D16AF583"/>
    <w:rsid w:val="00952807"/>
    <w:pPr>
      <w:spacing w:after="0" w:line="240" w:lineRule="auto"/>
    </w:pPr>
    <w:rPr>
      <w:rFonts w:eastAsia="Times New Roman" w:cs="Times New Roman"/>
      <w:color w:val="000000"/>
    </w:rPr>
  </w:style>
  <w:style w:type="paragraph" w:customStyle="1" w:styleId="51F17C6E7B9C4824A2EEC4319A23F6213">
    <w:name w:val="51F17C6E7B9C4824A2EEC4319A23F6213"/>
    <w:rsid w:val="00952807"/>
    <w:pPr>
      <w:spacing w:after="0" w:line="240" w:lineRule="auto"/>
    </w:pPr>
    <w:rPr>
      <w:rFonts w:eastAsia="Times New Roman" w:cs="Times New Roman"/>
      <w:color w:val="000000"/>
    </w:rPr>
  </w:style>
  <w:style w:type="paragraph" w:customStyle="1" w:styleId="D7BA637EEDEF4C6F8155E82AEEE42A2A3">
    <w:name w:val="D7BA637EEDEF4C6F8155E82AEEE42A2A3"/>
    <w:rsid w:val="00952807"/>
    <w:pPr>
      <w:spacing w:after="0" w:line="240" w:lineRule="auto"/>
    </w:pPr>
    <w:rPr>
      <w:rFonts w:eastAsia="Times New Roman" w:cs="Times New Roman"/>
      <w:color w:val="000000"/>
    </w:rPr>
  </w:style>
  <w:style w:type="paragraph" w:customStyle="1" w:styleId="193696120AE6453697BADCBD8925DE363">
    <w:name w:val="193696120AE6453697BADCBD8925DE363"/>
    <w:rsid w:val="00952807"/>
    <w:pPr>
      <w:spacing w:after="0" w:line="240" w:lineRule="auto"/>
    </w:pPr>
    <w:rPr>
      <w:rFonts w:eastAsia="Times New Roman" w:cs="Times New Roman"/>
      <w:color w:val="000000"/>
    </w:rPr>
  </w:style>
  <w:style w:type="paragraph" w:customStyle="1" w:styleId="C8A2CD20B7AA4737AFDAC17D58980BAC3">
    <w:name w:val="C8A2CD20B7AA4737AFDAC17D58980BAC3"/>
    <w:rsid w:val="00952807"/>
    <w:pPr>
      <w:spacing w:after="0" w:line="240" w:lineRule="auto"/>
    </w:pPr>
    <w:rPr>
      <w:rFonts w:eastAsia="Times New Roman" w:cs="Times New Roman"/>
      <w:color w:val="000000"/>
    </w:rPr>
  </w:style>
  <w:style w:type="paragraph" w:customStyle="1" w:styleId="580E4577183C46C5964E05060E27F9DA3">
    <w:name w:val="580E4577183C46C5964E05060E27F9DA3"/>
    <w:rsid w:val="00952807"/>
    <w:pPr>
      <w:spacing w:after="0" w:line="240" w:lineRule="auto"/>
    </w:pPr>
    <w:rPr>
      <w:rFonts w:eastAsia="Times New Roman" w:cs="Times New Roman"/>
      <w:color w:val="000000"/>
    </w:rPr>
  </w:style>
  <w:style w:type="paragraph" w:customStyle="1" w:styleId="66564685A9A94A60ACEF2050E5C4C6BA3">
    <w:name w:val="66564685A9A94A60ACEF2050E5C4C6BA3"/>
    <w:rsid w:val="00952807"/>
    <w:pPr>
      <w:spacing w:after="0" w:line="240" w:lineRule="auto"/>
    </w:pPr>
    <w:rPr>
      <w:rFonts w:eastAsia="Times New Roman" w:cs="Times New Roman"/>
      <w:color w:val="000000"/>
    </w:rPr>
  </w:style>
  <w:style w:type="paragraph" w:customStyle="1" w:styleId="52C8057C18E64B4FBB47D7055365F1DE3">
    <w:name w:val="52C8057C18E64B4FBB47D7055365F1DE3"/>
    <w:rsid w:val="00952807"/>
    <w:pPr>
      <w:spacing w:after="0" w:line="240" w:lineRule="auto"/>
    </w:pPr>
    <w:rPr>
      <w:rFonts w:eastAsia="Times New Roman" w:cs="Times New Roman"/>
      <w:color w:val="000000"/>
    </w:rPr>
  </w:style>
  <w:style w:type="paragraph" w:customStyle="1" w:styleId="53959DBDD0B64D3BA93D237B94DDE9AF3">
    <w:name w:val="53959DBDD0B64D3BA93D237B94DDE9AF3"/>
    <w:rsid w:val="00952807"/>
    <w:pPr>
      <w:spacing w:after="0" w:line="240" w:lineRule="auto"/>
    </w:pPr>
    <w:rPr>
      <w:rFonts w:eastAsia="Times New Roman" w:cs="Times New Roman"/>
      <w:color w:val="000000"/>
    </w:rPr>
  </w:style>
  <w:style w:type="paragraph" w:customStyle="1" w:styleId="CAD7A11AC9594F18A53DE2F8A233B1F53">
    <w:name w:val="CAD7A11AC9594F18A53DE2F8A233B1F53"/>
    <w:rsid w:val="00952807"/>
    <w:pPr>
      <w:spacing w:after="0" w:line="240" w:lineRule="auto"/>
    </w:pPr>
    <w:rPr>
      <w:rFonts w:eastAsia="Times New Roman" w:cs="Times New Roman"/>
      <w:color w:val="000000"/>
    </w:rPr>
  </w:style>
  <w:style w:type="paragraph" w:customStyle="1" w:styleId="5DBEF051A5C14587B1CF09C8616DCF893">
    <w:name w:val="5DBEF051A5C14587B1CF09C8616DCF893"/>
    <w:rsid w:val="00952807"/>
    <w:pPr>
      <w:spacing w:after="0" w:line="240" w:lineRule="auto"/>
    </w:pPr>
    <w:rPr>
      <w:rFonts w:eastAsia="Times New Roman" w:cs="Times New Roman"/>
      <w:color w:val="000000"/>
    </w:rPr>
  </w:style>
  <w:style w:type="paragraph" w:customStyle="1" w:styleId="864119EC0CB24FA89F79B558C9B7BD8F3">
    <w:name w:val="864119EC0CB24FA89F79B558C9B7BD8F3"/>
    <w:rsid w:val="00952807"/>
    <w:pPr>
      <w:spacing w:after="0" w:line="240" w:lineRule="auto"/>
    </w:pPr>
    <w:rPr>
      <w:rFonts w:eastAsia="Times New Roman" w:cs="Times New Roman"/>
      <w:color w:val="000000"/>
    </w:rPr>
  </w:style>
  <w:style w:type="paragraph" w:customStyle="1" w:styleId="B3AC04FBBBAD4C48B354BC861ADD6CF02">
    <w:name w:val="B3AC04FBBBAD4C48B354BC861ADD6CF02"/>
    <w:rsid w:val="00952807"/>
    <w:pPr>
      <w:spacing w:after="0" w:line="240" w:lineRule="auto"/>
    </w:pPr>
    <w:rPr>
      <w:rFonts w:eastAsia="Times New Roman" w:cs="Times New Roman"/>
      <w:color w:val="000000"/>
    </w:rPr>
  </w:style>
  <w:style w:type="paragraph" w:customStyle="1" w:styleId="761BB36146FC4BC0B48865FFB7C5067B2">
    <w:name w:val="761BB36146FC4BC0B48865FFB7C5067B2"/>
    <w:rsid w:val="00952807"/>
    <w:pPr>
      <w:spacing w:after="0" w:line="240" w:lineRule="auto"/>
    </w:pPr>
    <w:rPr>
      <w:rFonts w:eastAsia="Times New Roman" w:cs="Times New Roman"/>
      <w:color w:val="000000"/>
    </w:rPr>
  </w:style>
  <w:style w:type="paragraph" w:customStyle="1" w:styleId="CF2989A257A547D8A8F8453E263ADD902">
    <w:name w:val="CF2989A257A547D8A8F8453E263ADD902"/>
    <w:rsid w:val="00952807"/>
    <w:pPr>
      <w:spacing w:after="0" w:line="240" w:lineRule="auto"/>
    </w:pPr>
    <w:rPr>
      <w:rFonts w:eastAsia="Times New Roman" w:cs="Times New Roman"/>
      <w:color w:val="000000"/>
    </w:rPr>
  </w:style>
  <w:style w:type="paragraph" w:customStyle="1" w:styleId="0E97B8679043490381237DE97F0D29972">
    <w:name w:val="0E97B8679043490381237DE97F0D29972"/>
    <w:rsid w:val="00952807"/>
    <w:pPr>
      <w:spacing w:after="0" w:line="240" w:lineRule="auto"/>
    </w:pPr>
    <w:rPr>
      <w:rFonts w:eastAsia="Times New Roman" w:cs="Times New Roman"/>
      <w:color w:val="000000"/>
    </w:rPr>
  </w:style>
  <w:style w:type="paragraph" w:customStyle="1" w:styleId="07202B6BBEA240BCB294D7353D07D8162">
    <w:name w:val="07202B6BBEA240BCB294D7353D07D8162"/>
    <w:rsid w:val="00952807"/>
    <w:pPr>
      <w:spacing w:after="0" w:line="240" w:lineRule="auto"/>
    </w:pPr>
    <w:rPr>
      <w:rFonts w:eastAsia="Times New Roman" w:cs="Times New Roman"/>
      <w:color w:val="000000"/>
    </w:rPr>
  </w:style>
  <w:style w:type="paragraph" w:customStyle="1" w:styleId="4E6D8A98AAC9488981A053F5111EE6F22">
    <w:name w:val="4E6D8A98AAC9488981A053F5111EE6F22"/>
    <w:rsid w:val="00952807"/>
    <w:pPr>
      <w:spacing w:after="0" w:line="240" w:lineRule="auto"/>
    </w:pPr>
    <w:rPr>
      <w:rFonts w:eastAsia="Times New Roman" w:cs="Times New Roman"/>
      <w:color w:val="000000"/>
    </w:rPr>
  </w:style>
  <w:style w:type="paragraph" w:customStyle="1" w:styleId="6C56526B933A478FA3143883E9BB859D2">
    <w:name w:val="6C56526B933A478FA3143883E9BB859D2"/>
    <w:rsid w:val="00952807"/>
    <w:pPr>
      <w:spacing w:after="0" w:line="240" w:lineRule="auto"/>
    </w:pPr>
    <w:rPr>
      <w:rFonts w:eastAsia="Times New Roman" w:cs="Times New Roman"/>
      <w:color w:val="000000"/>
    </w:rPr>
  </w:style>
  <w:style w:type="paragraph" w:customStyle="1" w:styleId="683FA1FCA08F451F9A9CA2B361CBA3D62">
    <w:name w:val="683FA1FCA08F451F9A9CA2B361CBA3D62"/>
    <w:rsid w:val="00952807"/>
    <w:pPr>
      <w:spacing w:after="0" w:line="240" w:lineRule="auto"/>
    </w:pPr>
    <w:rPr>
      <w:rFonts w:eastAsia="Times New Roman" w:cs="Times New Roman"/>
      <w:color w:val="000000"/>
    </w:rPr>
  </w:style>
  <w:style w:type="paragraph" w:customStyle="1" w:styleId="D3AD9D35F9A54309AF62A4FC156A72902">
    <w:name w:val="D3AD9D35F9A54309AF62A4FC156A72902"/>
    <w:rsid w:val="00952807"/>
    <w:pPr>
      <w:spacing w:after="0" w:line="240" w:lineRule="auto"/>
    </w:pPr>
    <w:rPr>
      <w:rFonts w:eastAsia="Times New Roman" w:cs="Times New Roman"/>
      <w:color w:val="000000"/>
    </w:rPr>
  </w:style>
  <w:style w:type="paragraph" w:customStyle="1" w:styleId="0F9558ED90F14195B6FFA9F860BF5BA62">
    <w:name w:val="0F9558ED90F14195B6FFA9F860BF5BA62"/>
    <w:rsid w:val="00952807"/>
    <w:pPr>
      <w:spacing w:after="0" w:line="240" w:lineRule="auto"/>
    </w:pPr>
    <w:rPr>
      <w:rFonts w:eastAsia="Times New Roman" w:cs="Times New Roman"/>
      <w:color w:val="000000"/>
    </w:rPr>
  </w:style>
  <w:style w:type="paragraph" w:customStyle="1" w:styleId="27E75147DF224134BD3638C2F660CB363">
    <w:name w:val="27E75147DF224134BD3638C2F660CB3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3">
    <w:name w:val="30D8AFECEBC04E0BB3529E2C9A6789C6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3">
    <w:name w:val="D8A77BDF1FFA4DC09F8BAE022647B593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3">
    <w:name w:val="F4B3FB4ACEE34CF7B93398A01844DDB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3">
    <w:name w:val="7CC0A2E8189547008E62FAED5BFB433A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3">
    <w:name w:val="207A0FD17B7448D2A9E14680189712E0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3">
    <w:name w:val="F1A51E72924A416B88F916F3977EAF6E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3">
    <w:name w:val="89AD279DBA234244BD21089B947E85E2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3">
    <w:name w:val="0D0691D0B3BE4FA18BAD01EAF3AFD7753"/>
    <w:rsid w:val="00952807"/>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3">
    <w:name w:val="C219A7F383EF4148819537FEF4F1DCA23"/>
    <w:rsid w:val="00952807"/>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3">
    <w:name w:val="9277CCE847944D879DEFFAE8E9CC92BD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3">
    <w:name w:val="31C2490887F04684AF9687408AD81D44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3">
    <w:name w:val="CC13D9597BE5465C83060FD6DA6931F63"/>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3">
    <w:name w:val="A1BE9200B73E4195873C4FF16E44779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3">
    <w:name w:val="DFE13142260E4FEA8A616E5BE8D23A9C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3">
    <w:name w:val="D70A6C99895F4856BEFFB4FDD7E92EC8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3">
    <w:name w:val="77628AACCCD845438673EF6F2E2592A33"/>
    <w:rsid w:val="00952807"/>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1999DC4A74B943ABBE3C3D22BFAB3C014">
    <w:name w:val="1999DC4A74B943ABBE3C3D22BFAB3C0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F9ACCC495934868B689D8B79B8D9CB84">
    <w:name w:val="7F9ACCC495934868B689D8B79B8D9CB8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1550E6C33B14B5B9E916CA37AB4F4214">
    <w:name w:val="81550E6C33B14B5B9E916CA37AB4F421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76BF67048444A5832515CFDC95D91F4">
    <w:name w:val="FC76BF67048444A5832515CFDC95D91F4"/>
    <w:rsid w:val="00952807"/>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59E1257D147403589674E34E1351C403">
    <w:name w:val="859E1257D147403589674E34E1351C403"/>
    <w:rsid w:val="00952807"/>
    <w:pPr>
      <w:spacing w:after="0" w:line="240" w:lineRule="auto"/>
    </w:pPr>
    <w:rPr>
      <w:rFonts w:eastAsia="Times New Roman" w:cs="Times New Roman"/>
      <w:color w:val="000000"/>
    </w:rPr>
  </w:style>
  <w:style w:type="paragraph" w:customStyle="1" w:styleId="EA037DB1A1FE40C38106901FE2943E303">
    <w:name w:val="EA037DB1A1FE40C38106901FE2943E303"/>
    <w:rsid w:val="00952807"/>
    <w:pPr>
      <w:spacing w:after="0" w:line="240" w:lineRule="auto"/>
    </w:pPr>
    <w:rPr>
      <w:rFonts w:eastAsia="Times New Roman" w:cs="Times New Roman"/>
      <w:color w:val="000000"/>
    </w:rPr>
  </w:style>
  <w:style w:type="paragraph" w:customStyle="1" w:styleId="9993BE348FC3414BB38794336222A54C4">
    <w:name w:val="9993BE348FC3414BB38794336222A54C4"/>
    <w:rsid w:val="00952807"/>
    <w:pPr>
      <w:spacing w:after="0" w:line="240" w:lineRule="auto"/>
    </w:pPr>
    <w:rPr>
      <w:rFonts w:eastAsia="Times New Roman" w:cs="Times New Roman"/>
      <w:color w:val="000000"/>
    </w:rPr>
  </w:style>
  <w:style w:type="paragraph" w:customStyle="1" w:styleId="91C2341DCA4A443D8AFEE5CDF12614AF4">
    <w:name w:val="91C2341DCA4A443D8AFEE5CDF12614AF4"/>
    <w:rsid w:val="00952807"/>
    <w:pPr>
      <w:spacing w:after="0" w:line="240" w:lineRule="auto"/>
    </w:pPr>
    <w:rPr>
      <w:rFonts w:eastAsia="Times New Roman" w:cs="Times New Roman"/>
      <w:color w:val="000000"/>
    </w:rPr>
  </w:style>
  <w:style w:type="paragraph" w:customStyle="1" w:styleId="D5BEE41A07D64CAFBEBEE86C79AE488A4">
    <w:name w:val="D5BEE41A07D64CAFBEBEE86C79AE488A4"/>
    <w:rsid w:val="00952807"/>
    <w:pPr>
      <w:spacing w:after="0" w:line="240" w:lineRule="auto"/>
    </w:pPr>
    <w:rPr>
      <w:rFonts w:eastAsia="Times New Roman" w:cs="Times New Roman"/>
      <w:color w:val="000000"/>
    </w:rPr>
  </w:style>
  <w:style w:type="paragraph" w:customStyle="1" w:styleId="8B9393337F5B4022B1643AF174B21EF74">
    <w:name w:val="8B9393337F5B4022B1643AF174B21EF74"/>
    <w:rsid w:val="00952807"/>
    <w:pPr>
      <w:spacing w:after="0" w:line="240" w:lineRule="auto"/>
    </w:pPr>
    <w:rPr>
      <w:rFonts w:eastAsia="Times New Roman" w:cs="Times New Roman"/>
      <w:color w:val="000000"/>
    </w:rPr>
  </w:style>
  <w:style w:type="paragraph" w:customStyle="1" w:styleId="1F4E51B9AFE641608F1AE3C2D66F556F4">
    <w:name w:val="1F4E51B9AFE641608F1AE3C2D66F556F4"/>
    <w:rsid w:val="00952807"/>
    <w:pPr>
      <w:spacing w:after="0" w:line="240" w:lineRule="auto"/>
    </w:pPr>
    <w:rPr>
      <w:rFonts w:eastAsia="Times New Roman" w:cs="Times New Roman"/>
      <w:color w:val="000000"/>
    </w:rPr>
  </w:style>
  <w:style w:type="paragraph" w:customStyle="1" w:styleId="A390E1DFEE7F4985903EA190DCC6447B4">
    <w:name w:val="A390E1DFEE7F4985903EA190DCC6447B4"/>
    <w:rsid w:val="00952807"/>
    <w:pPr>
      <w:spacing w:after="0" w:line="240" w:lineRule="auto"/>
    </w:pPr>
    <w:rPr>
      <w:rFonts w:eastAsia="Times New Roman" w:cs="Times New Roman"/>
      <w:color w:val="000000"/>
    </w:rPr>
  </w:style>
  <w:style w:type="paragraph" w:customStyle="1" w:styleId="32ABCFAB46C74C928E6B12C1C64155874">
    <w:name w:val="32ABCFAB46C74C928E6B12C1C64155874"/>
    <w:rsid w:val="00952807"/>
    <w:pPr>
      <w:spacing w:after="0" w:line="240" w:lineRule="auto"/>
    </w:pPr>
    <w:rPr>
      <w:rFonts w:eastAsia="Times New Roman" w:cs="Times New Roman"/>
      <w:color w:val="000000"/>
    </w:rPr>
  </w:style>
  <w:style w:type="paragraph" w:customStyle="1" w:styleId="849F3CAF2FDA40B8AFF0C0DB44AD2D324">
    <w:name w:val="849F3CAF2FDA40B8AFF0C0DB44AD2D324"/>
    <w:rsid w:val="00952807"/>
    <w:pPr>
      <w:spacing w:after="0" w:line="240" w:lineRule="auto"/>
    </w:pPr>
    <w:rPr>
      <w:rFonts w:eastAsia="Times New Roman" w:cs="Times New Roman"/>
      <w:color w:val="000000"/>
    </w:rPr>
  </w:style>
  <w:style w:type="paragraph" w:customStyle="1" w:styleId="1F872E02842F4E829791128ADB93E2B74">
    <w:name w:val="1F872E02842F4E829791128ADB93E2B74"/>
    <w:rsid w:val="00952807"/>
    <w:pPr>
      <w:spacing w:after="0" w:line="240" w:lineRule="auto"/>
    </w:pPr>
    <w:rPr>
      <w:rFonts w:eastAsia="Times New Roman" w:cs="Times New Roman"/>
      <w:color w:val="000000"/>
    </w:rPr>
  </w:style>
  <w:style w:type="paragraph" w:customStyle="1" w:styleId="34FFF53F0D5A44AF96A490EC59B06C434">
    <w:name w:val="34FFF53F0D5A44AF96A490EC59B06C434"/>
    <w:rsid w:val="00952807"/>
    <w:pPr>
      <w:spacing w:after="0" w:line="240" w:lineRule="auto"/>
    </w:pPr>
    <w:rPr>
      <w:rFonts w:eastAsia="Times New Roman" w:cs="Times New Roman"/>
      <w:color w:val="000000"/>
    </w:rPr>
  </w:style>
  <w:style w:type="paragraph" w:customStyle="1" w:styleId="CEE96AECB4ED4E9F824D3111EFD3B8A54">
    <w:name w:val="CEE96AECB4ED4E9F824D3111EFD3B8A54"/>
    <w:rsid w:val="00952807"/>
    <w:pPr>
      <w:spacing w:after="0" w:line="240" w:lineRule="auto"/>
    </w:pPr>
    <w:rPr>
      <w:rFonts w:eastAsia="Times New Roman" w:cs="Times New Roman"/>
      <w:color w:val="000000"/>
    </w:rPr>
  </w:style>
  <w:style w:type="paragraph" w:customStyle="1" w:styleId="57C24D7DB7B04A0099779CE610BCC1654">
    <w:name w:val="57C24D7DB7B04A0099779CE610BCC1654"/>
    <w:rsid w:val="00952807"/>
    <w:pPr>
      <w:spacing w:after="0" w:line="240" w:lineRule="auto"/>
    </w:pPr>
    <w:rPr>
      <w:rFonts w:eastAsia="Times New Roman" w:cs="Times New Roman"/>
      <w:color w:val="000000"/>
    </w:rPr>
  </w:style>
  <w:style w:type="paragraph" w:customStyle="1" w:styleId="72E8817B1E144C1080E1338E791631A54">
    <w:name w:val="72E8817B1E144C1080E1338E791631A54"/>
    <w:rsid w:val="00952807"/>
    <w:pPr>
      <w:spacing w:after="0" w:line="240" w:lineRule="auto"/>
    </w:pPr>
    <w:rPr>
      <w:rFonts w:eastAsia="Times New Roman" w:cs="Times New Roman"/>
      <w:color w:val="000000"/>
    </w:rPr>
  </w:style>
  <w:style w:type="paragraph" w:customStyle="1" w:styleId="996AD0932E5C4E07BAEAA769BC3EE48F4">
    <w:name w:val="996AD0932E5C4E07BAEAA769BC3EE48F4"/>
    <w:rsid w:val="00952807"/>
    <w:pPr>
      <w:spacing w:after="0" w:line="240" w:lineRule="auto"/>
    </w:pPr>
    <w:rPr>
      <w:rFonts w:eastAsia="Times New Roman" w:cs="Times New Roman"/>
      <w:color w:val="000000"/>
    </w:rPr>
  </w:style>
  <w:style w:type="paragraph" w:customStyle="1" w:styleId="18A85A7353324E27AB1024317FC30C5D4">
    <w:name w:val="18A85A7353324E27AB1024317FC30C5D4"/>
    <w:rsid w:val="00952807"/>
    <w:pPr>
      <w:spacing w:after="0" w:line="240" w:lineRule="auto"/>
    </w:pPr>
    <w:rPr>
      <w:rFonts w:eastAsia="Times New Roman" w:cs="Times New Roman"/>
      <w:color w:val="000000"/>
    </w:rPr>
  </w:style>
  <w:style w:type="paragraph" w:customStyle="1" w:styleId="28A99062C6C14E38A775C750448BA8D94">
    <w:name w:val="28A99062C6C14E38A775C750448BA8D94"/>
    <w:rsid w:val="00952807"/>
    <w:pPr>
      <w:spacing w:after="0" w:line="240" w:lineRule="auto"/>
    </w:pPr>
    <w:rPr>
      <w:rFonts w:eastAsia="Times New Roman" w:cs="Times New Roman"/>
      <w:color w:val="000000"/>
    </w:rPr>
  </w:style>
  <w:style w:type="paragraph" w:customStyle="1" w:styleId="61D76AD9910A4356BEA090EA41F2BD104">
    <w:name w:val="61D76AD9910A4356BEA090EA41F2BD104"/>
    <w:rsid w:val="00952807"/>
    <w:pPr>
      <w:spacing w:after="0" w:line="240" w:lineRule="auto"/>
    </w:pPr>
    <w:rPr>
      <w:rFonts w:eastAsia="Times New Roman" w:cs="Times New Roman"/>
      <w:color w:val="000000"/>
    </w:rPr>
  </w:style>
  <w:style w:type="paragraph" w:customStyle="1" w:styleId="FBB4171E8AE14CAE90BAD271556F36B04">
    <w:name w:val="FBB4171E8AE14CAE90BAD271556F36B04"/>
    <w:rsid w:val="00952807"/>
    <w:pPr>
      <w:spacing w:after="0" w:line="240" w:lineRule="auto"/>
    </w:pPr>
    <w:rPr>
      <w:rFonts w:eastAsia="Times New Roman" w:cs="Times New Roman"/>
      <w:color w:val="000000"/>
    </w:rPr>
  </w:style>
  <w:style w:type="paragraph" w:customStyle="1" w:styleId="1A552249A1E24F5EA8CEE3FBA98D24664">
    <w:name w:val="1A552249A1E24F5EA8CEE3FBA98D24664"/>
    <w:rsid w:val="00952807"/>
    <w:pPr>
      <w:spacing w:after="0" w:line="240" w:lineRule="auto"/>
    </w:pPr>
    <w:rPr>
      <w:rFonts w:eastAsia="Times New Roman" w:cs="Times New Roman"/>
      <w:color w:val="000000"/>
    </w:rPr>
  </w:style>
  <w:style w:type="paragraph" w:customStyle="1" w:styleId="5B1FEA96E1614EF2912214A89212CDB34">
    <w:name w:val="5B1FEA96E1614EF2912214A89212CDB34"/>
    <w:rsid w:val="00952807"/>
    <w:pPr>
      <w:spacing w:after="0" w:line="240" w:lineRule="auto"/>
    </w:pPr>
    <w:rPr>
      <w:rFonts w:eastAsia="Times New Roman" w:cs="Times New Roman"/>
      <w:color w:val="000000"/>
    </w:rPr>
  </w:style>
  <w:style w:type="paragraph" w:customStyle="1" w:styleId="C06E1BC5E44649C9AE42F5591CA577E84">
    <w:name w:val="C06E1BC5E44649C9AE42F5591CA577E84"/>
    <w:rsid w:val="00952807"/>
    <w:pPr>
      <w:spacing w:after="0" w:line="240" w:lineRule="auto"/>
    </w:pPr>
    <w:rPr>
      <w:rFonts w:eastAsia="Times New Roman" w:cs="Times New Roman"/>
      <w:color w:val="000000"/>
    </w:rPr>
  </w:style>
  <w:style w:type="paragraph" w:customStyle="1" w:styleId="338CBB71F8654645A92A0DC44D0B86BB4">
    <w:name w:val="338CBB71F8654645A92A0DC44D0B86BB4"/>
    <w:rsid w:val="00952807"/>
    <w:pPr>
      <w:spacing w:after="0" w:line="240" w:lineRule="auto"/>
    </w:pPr>
    <w:rPr>
      <w:rFonts w:eastAsia="Times New Roman" w:cs="Times New Roman"/>
      <w:color w:val="000000"/>
    </w:rPr>
  </w:style>
  <w:style w:type="paragraph" w:customStyle="1" w:styleId="175D224517944673854B6414B5BA0BE34">
    <w:name w:val="175D224517944673854B6414B5BA0BE34"/>
    <w:rsid w:val="00952807"/>
    <w:pPr>
      <w:spacing w:after="0" w:line="240" w:lineRule="auto"/>
    </w:pPr>
    <w:rPr>
      <w:rFonts w:eastAsia="Times New Roman" w:cs="Times New Roman"/>
      <w:color w:val="000000"/>
    </w:rPr>
  </w:style>
  <w:style w:type="paragraph" w:customStyle="1" w:styleId="B723C92ACBB74AD0A2C6BDEC3E4F00BB4">
    <w:name w:val="B723C92ACBB74AD0A2C6BDEC3E4F00BB4"/>
    <w:rsid w:val="00952807"/>
    <w:pPr>
      <w:spacing w:after="0" w:line="240" w:lineRule="auto"/>
    </w:pPr>
    <w:rPr>
      <w:rFonts w:eastAsia="Times New Roman" w:cs="Times New Roman"/>
      <w:color w:val="000000"/>
    </w:rPr>
  </w:style>
  <w:style w:type="paragraph" w:customStyle="1" w:styleId="9C7B28237F4A43F49511FD1A29946A4E4">
    <w:name w:val="9C7B28237F4A43F49511FD1A29946A4E4"/>
    <w:rsid w:val="00952807"/>
    <w:pPr>
      <w:spacing w:after="0" w:line="240" w:lineRule="auto"/>
    </w:pPr>
    <w:rPr>
      <w:rFonts w:eastAsia="Times New Roman" w:cs="Times New Roman"/>
      <w:color w:val="000000"/>
    </w:rPr>
  </w:style>
  <w:style w:type="paragraph" w:customStyle="1" w:styleId="11E63E34E6794637A25624C3A48E29204">
    <w:name w:val="11E63E34E6794637A25624C3A48E29204"/>
    <w:rsid w:val="00952807"/>
    <w:pPr>
      <w:spacing w:after="0" w:line="240" w:lineRule="auto"/>
    </w:pPr>
    <w:rPr>
      <w:rFonts w:eastAsia="Times New Roman" w:cs="Times New Roman"/>
      <w:color w:val="000000"/>
    </w:rPr>
  </w:style>
  <w:style w:type="paragraph" w:customStyle="1" w:styleId="7FE7040637E44048A1B949639D16AF584">
    <w:name w:val="7FE7040637E44048A1B949639D16AF584"/>
    <w:rsid w:val="00952807"/>
    <w:pPr>
      <w:spacing w:after="0" w:line="240" w:lineRule="auto"/>
    </w:pPr>
    <w:rPr>
      <w:rFonts w:eastAsia="Times New Roman" w:cs="Times New Roman"/>
      <w:color w:val="000000"/>
    </w:rPr>
  </w:style>
  <w:style w:type="paragraph" w:customStyle="1" w:styleId="51F17C6E7B9C4824A2EEC4319A23F6214">
    <w:name w:val="51F17C6E7B9C4824A2EEC4319A23F6214"/>
    <w:rsid w:val="00952807"/>
    <w:pPr>
      <w:spacing w:after="0" w:line="240" w:lineRule="auto"/>
    </w:pPr>
    <w:rPr>
      <w:rFonts w:eastAsia="Times New Roman" w:cs="Times New Roman"/>
      <w:color w:val="000000"/>
    </w:rPr>
  </w:style>
  <w:style w:type="paragraph" w:customStyle="1" w:styleId="D7BA637EEDEF4C6F8155E82AEEE42A2A4">
    <w:name w:val="D7BA637EEDEF4C6F8155E82AEEE42A2A4"/>
    <w:rsid w:val="00952807"/>
    <w:pPr>
      <w:spacing w:after="0" w:line="240" w:lineRule="auto"/>
    </w:pPr>
    <w:rPr>
      <w:rFonts w:eastAsia="Times New Roman" w:cs="Times New Roman"/>
      <w:color w:val="000000"/>
    </w:rPr>
  </w:style>
  <w:style w:type="paragraph" w:customStyle="1" w:styleId="193696120AE6453697BADCBD8925DE364">
    <w:name w:val="193696120AE6453697BADCBD8925DE364"/>
    <w:rsid w:val="00952807"/>
    <w:pPr>
      <w:spacing w:after="0" w:line="240" w:lineRule="auto"/>
    </w:pPr>
    <w:rPr>
      <w:rFonts w:eastAsia="Times New Roman" w:cs="Times New Roman"/>
      <w:color w:val="000000"/>
    </w:rPr>
  </w:style>
  <w:style w:type="paragraph" w:customStyle="1" w:styleId="C8A2CD20B7AA4737AFDAC17D58980BAC4">
    <w:name w:val="C8A2CD20B7AA4737AFDAC17D58980BAC4"/>
    <w:rsid w:val="00952807"/>
    <w:pPr>
      <w:spacing w:after="0" w:line="240" w:lineRule="auto"/>
    </w:pPr>
    <w:rPr>
      <w:rFonts w:eastAsia="Times New Roman" w:cs="Times New Roman"/>
      <w:color w:val="000000"/>
    </w:rPr>
  </w:style>
  <w:style w:type="paragraph" w:customStyle="1" w:styleId="580E4577183C46C5964E05060E27F9DA4">
    <w:name w:val="580E4577183C46C5964E05060E27F9DA4"/>
    <w:rsid w:val="00952807"/>
    <w:pPr>
      <w:spacing w:after="0" w:line="240" w:lineRule="auto"/>
    </w:pPr>
    <w:rPr>
      <w:rFonts w:eastAsia="Times New Roman" w:cs="Times New Roman"/>
      <w:color w:val="000000"/>
    </w:rPr>
  </w:style>
  <w:style w:type="paragraph" w:customStyle="1" w:styleId="66564685A9A94A60ACEF2050E5C4C6BA4">
    <w:name w:val="66564685A9A94A60ACEF2050E5C4C6BA4"/>
    <w:rsid w:val="00952807"/>
    <w:pPr>
      <w:spacing w:after="0" w:line="240" w:lineRule="auto"/>
    </w:pPr>
    <w:rPr>
      <w:rFonts w:eastAsia="Times New Roman" w:cs="Times New Roman"/>
      <w:color w:val="000000"/>
    </w:rPr>
  </w:style>
  <w:style w:type="paragraph" w:customStyle="1" w:styleId="52C8057C18E64B4FBB47D7055365F1DE4">
    <w:name w:val="52C8057C18E64B4FBB47D7055365F1DE4"/>
    <w:rsid w:val="00952807"/>
    <w:pPr>
      <w:spacing w:after="0" w:line="240" w:lineRule="auto"/>
    </w:pPr>
    <w:rPr>
      <w:rFonts w:eastAsia="Times New Roman" w:cs="Times New Roman"/>
      <w:color w:val="000000"/>
    </w:rPr>
  </w:style>
  <w:style w:type="paragraph" w:customStyle="1" w:styleId="53959DBDD0B64D3BA93D237B94DDE9AF4">
    <w:name w:val="53959DBDD0B64D3BA93D237B94DDE9AF4"/>
    <w:rsid w:val="00952807"/>
    <w:pPr>
      <w:spacing w:after="0" w:line="240" w:lineRule="auto"/>
    </w:pPr>
    <w:rPr>
      <w:rFonts w:eastAsia="Times New Roman" w:cs="Times New Roman"/>
      <w:color w:val="000000"/>
    </w:rPr>
  </w:style>
  <w:style w:type="paragraph" w:customStyle="1" w:styleId="CAD7A11AC9594F18A53DE2F8A233B1F54">
    <w:name w:val="CAD7A11AC9594F18A53DE2F8A233B1F54"/>
    <w:rsid w:val="00952807"/>
    <w:pPr>
      <w:spacing w:after="0" w:line="240" w:lineRule="auto"/>
    </w:pPr>
    <w:rPr>
      <w:rFonts w:eastAsia="Times New Roman" w:cs="Times New Roman"/>
      <w:color w:val="000000"/>
    </w:rPr>
  </w:style>
  <w:style w:type="paragraph" w:customStyle="1" w:styleId="5DBEF051A5C14587B1CF09C8616DCF894">
    <w:name w:val="5DBEF051A5C14587B1CF09C8616DCF894"/>
    <w:rsid w:val="00952807"/>
    <w:pPr>
      <w:spacing w:after="0" w:line="240" w:lineRule="auto"/>
    </w:pPr>
    <w:rPr>
      <w:rFonts w:eastAsia="Times New Roman" w:cs="Times New Roman"/>
      <w:color w:val="000000"/>
    </w:rPr>
  </w:style>
  <w:style w:type="paragraph" w:customStyle="1" w:styleId="864119EC0CB24FA89F79B558C9B7BD8F4">
    <w:name w:val="864119EC0CB24FA89F79B558C9B7BD8F4"/>
    <w:rsid w:val="00952807"/>
    <w:pPr>
      <w:spacing w:after="0" w:line="240" w:lineRule="auto"/>
    </w:pPr>
    <w:rPr>
      <w:rFonts w:eastAsia="Times New Roman" w:cs="Times New Roman"/>
      <w:color w:val="000000"/>
    </w:rPr>
  </w:style>
  <w:style w:type="paragraph" w:customStyle="1" w:styleId="B3AC04FBBBAD4C48B354BC861ADD6CF03">
    <w:name w:val="B3AC04FBBBAD4C48B354BC861ADD6CF03"/>
    <w:rsid w:val="00952807"/>
    <w:pPr>
      <w:spacing w:after="0" w:line="240" w:lineRule="auto"/>
    </w:pPr>
    <w:rPr>
      <w:rFonts w:eastAsia="Times New Roman" w:cs="Times New Roman"/>
      <w:color w:val="000000"/>
    </w:rPr>
  </w:style>
  <w:style w:type="paragraph" w:customStyle="1" w:styleId="761BB36146FC4BC0B48865FFB7C5067B3">
    <w:name w:val="761BB36146FC4BC0B48865FFB7C5067B3"/>
    <w:rsid w:val="00952807"/>
    <w:pPr>
      <w:spacing w:after="0" w:line="240" w:lineRule="auto"/>
    </w:pPr>
    <w:rPr>
      <w:rFonts w:eastAsia="Times New Roman" w:cs="Times New Roman"/>
      <w:color w:val="000000"/>
    </w:rPr>
  </w:style>
  <w:style w:type="paragraph" w:customStyle="1" w:styleId="CF2989A257A547D8A8F8453E263ADD903">
    <w:name w:val="CF2989A257A547D8A8F8453E263ADD903"/>
    <w:rsid w:val="00952807"/>
    <w:pPr>
      <w:spacing w:after="0" w:line="240" w:lineRule="auto"/>
    </w:pPr>
    <w:rPr>
      <w:rFonts w:eastAsia="Times New Roman" w:cs="Times New Roman"/>
      <w:color w:val="000000"/>
    </w:rPr>
  </w:style>
  <w:style w:type="paragraph" w:customStyle="1" w:styleId="0E97B8679043490381237DE97F0D29973">
    <w:name w:val="0E97B8679043490381237DE97F0D29973"/>
    <w:rsid w:val="00952807"/>
    <w:pPr>
      <w:spacing w:after="0" w:line="240" w:lineRule="auto"/>
    </w:pPr>
    <w:rPr>
      <w:rFonts w:eastAsia="Times New Roman" w:cs="Times New Roman"/>
      <w:color w:val="000000"/>
    </w:rPr>
  </w:style>
  <w:style w:type="paragraph" w:customStyle="1" w:styleId="07202B6BBEA240BCB294D7353D07D8163">
    <w:name w:val="07202B6BBEA240BCB294D7353D07D8163"/>
    <w:rsid w:val="00952807"/>
    <w:pPr>
      <w:spacing w:after="0" w:line="240" w:lineRule="auto"/>
    </w:pPr>
    <w:rPr>
      <w:rFonts w:eastAsia="Times New Roman" w:cs="Times New Roman"/>
      <w:color w:val="000000"/>
    </w:rPr>
  </w:style>
  <w:style w:type="paragraph" w:customStyle="1" w:styleId="4E6D8A98AAC9488981A053F5111EE6F23">
    <w:name w:val="4E6D8A98AAC9488981A053F5111EE6F23"/>
    <w:rsid w:val="00952807"/>
    <w:pPr>
      <w:spacing w:after="0" w:line="240" w:lineRule="auto"/>
    </w:pPr>
    <w:rPr>
      <w:rFonts w:eastAsia="Times New Roman" w:cs="Times New Roman"/>
      <w:color w:val="000000"/>
    </w:rPr>
  </w:style>
  <w:style w:type="paragraph" w:customStyle="1" w:styleId="6C56526B933A478FA3143883E9BB859D3">
    <w:name w:val="6C56526B933A478FA3143883E9BB859D3"/>
    <w:rsid w:val="00952807"/>
    <w:pPr>
      <w:spacing w:after="0" w:line="240" w:lineRule="auto"/>
    </w:pPr>
    <w:rPr>
      <w:rFonts w:eastAsia="Times New Roman" w:cs="Times New Roman"/>
      <w:color w:val="000000"/>
    </w:rPr>
  </w:style>
  <w:style w:type="paragraph" w:customStyle="1" w:styleId="683FA1FCA08F451F9A9CA2B361CBA3D63">
    <w:name w:val="683FA1FCA08F451F9A9CA2B361CBA3D63"/>
    <w:rsid w:val="00952807"/>
    <w:pPr>
      <w:spacing w:after="0" w:line="240" w:lineRule="auto"/>
    </w:pPr>
    <w:rPr>
      <w:rFonts w:eastAsia="Times New Roman" w:cs="Times New Roman"/>
      <w:color w:val="000000"/>
    </w:rPr>
  </w:style>
  <w:style w:type="paragraph" w:customStyle="1" w:styleId="D3AD9D35F9A54309AF62A4FC156A72903">
    <w:name w:val="D3AD9D35F9A54309AF62A4FC156A72903"/>
    <w:rsid w:val="00952807"/>
    <w:pPr>
      <w:spacing w:after="0" w:line="240" w:lineRule="auto"/>
    </w:pPr>
    <w:rPr>
      <w:rFonts w:eastAsia="Times New Roman" w:cs="Times New Roman"/>
      <w:color w:val="000000"/>
    </w:rPr>
  </w:style>
  <w:style w:type="paragraph" w:customStyle="1" w:styleId="0F9558ED90F14195B6FFA9F860BF5BA63">
    <w:name w:val="0F9558ED90F14195B6FFA9F860BF5BA63"/>
    <w:rsid w:val="00952807"/>
    <w:pPr>
      <w:spacing w:after="0" w:line="240" w:lineRule="auto"/>
    </w:pPr>
    <w:rPr>
      <w:rFonts w:eastAsia="Times New Roman" w:cs="Times New Roman"/>
      <w:color w:val="000000"/>
    </w:rPr>
  </w:style>
  <w:style w:type="paragraph" w:customStyle="1" w:styleId="2BB1E4F4DB6A40C99B9B9E645604C130">
    <w:name w:val="2BB1E4F4DB6A40C99B9B9E645604C130"/>
    <w:rsid w:val="00952807"/>
  </w:style>
  <w:style w:type="paragraph" w:customStyle="1" w:styleId="62EEA37ED71F4814A458731F39B0A8A7">
    <w:name w:val="62EEA37ED71F4814A458731F39B0A8A7"/>
    <w:rsid w:val="00952807"/>
  </w:style>
  <w:style w:type="paragraph" w:customStyle="1" w:styleId="27E75147DF224134BD3638C2F660CB364">
    <w:name w:val="27E75147DF224134BD3638C2F660CB3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4">
    <w:name w:val="30D8AFECEBC04E0BB3529E2C9A6789C6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4">
    <w:name w:val="D8A77BDF1FFA4DC09F8BAE022647B593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4">
    <w:name w:val="F4B3FB4ACEE34CF7B93398A01844DDB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4">
    <w:name w:val="7CC0A2E8189547008E62FAED5BFB433A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4">
    <w:name w:val="207A0FD17B7448D2A9E14680189712E0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4">
    <w:name w:val="F1A51E72924A416B88F916F3977EAF6E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4">
    <w:name w:val="89AD279DBA234244BD21089B947E85E2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4">
    <w:name w:val="0D0691D0B3BE4FA18BAD01EAF3AFD7754"/>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4">
    <w:name w:val="C219A7F383EF4148819537FEF4F1DCA24"/>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4">
    <w:name w:val="9277CCE847944D879DEFFAE8E9CC92BD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4">
    <w:name w:val="31C2490887F04684AF9687408AD81D44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4">
    <w:name w:val="CC13D9597BE5465C83060FD6DA6931F6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4">
    <w:name w:val="A1BE9200B73E4195873C4FF16E44779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4">
    <w:name w:val="DFE13142260E4FEA8A616E5BE8D23A9C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4">
    <w:name w:val="D70A6C99895F4856BEFFB4FDD7E92EC8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4">
    <w:name w:val="77628AACCCD845438673EF6F2E2592A3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
    <w:name w:val="499652BAFFF04298A6069F9CEE51AFD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
    <w:name w:val="E6250DA5151A4CE98A688F950ADAF83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
    <w:name w:val="087AAFA5DAA5407C8395CBF0AE8233F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
    <w:name w:val="C2B48D50B0C64193BF68BEE04F2106B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
    <w:name w:val="5726726774D3453DBFE1521BC7078F69"/>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
    <w:name w:val="03533FD65797479BB0F6A81D367A1C7A"/>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
    <w:name w:val="B412BD3A734347009D56DDB5218990E3"/>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4">
    <w:name w:val="859E1257D147403589674E34E1351C404"/>
    <w:rsid w:val="002E6AA1"/>
    <w:pPr>
      <w:spacing w:after="0" w:line="240" w:lineRule="auto"/>
    </w:pPr>
    <w:rPr>
      <w:rFonts w:eastAsia="Times New Roman" w:cs="Times New Roman"/>
      <w:color w:val="000000"/>
    </w:rPr>
  </w:style>
  <w:style w:type="paragraph" w:customStyle="1" w:styleId="EA037DB1A1FE40C38106901FE2943E304">
    <w:name w:val="EA037DB1A1FE40C38106901FE2943E304"/>
    <w:rsid w:val="002E6AA1"/>
    <w:pPr>
      <w:spacing w:after="0" w:line="240" w:lineRule="auto"/>
    </w:pPr>
    <w:rPr>
      <w:rFonts w:eastAsia="Times New Roman" w:cs="Times New Roman"/>
      <w:color w:val="000000"/>
    </w:rPr>
  </w:style>
  <w:style w:type="paragraph" w:customStyle="1" w:styleId="9993BE348FC3414BB38794336222A54C5">
    <w:name w:val="9993BE348FC3414BB38794336222A54C5"/>
    <w:rsid w:val="002E6AA1"/>
    <w:pPr>
      <w:spacing w:after="0" w:line="240" w:lineRule="auto"/>
    </w:pPr>
    <w:rPr>
      <w:rFonts w:eastAsia="Times New Roman" w:cs="Times New Roman"/>
      <w:color w:val="000000"/>
    </w:rPr>
  </w:style>
  <w:style w:type="paragraph" w:customStyle="1" w:styleId="91C2341DCA4A443D8AFEE5CDF12614AF5">
    <w:name w:val="91C2341DCA4A443D8AFEE5CDF12614AF5"/>
    <w:rsid w:val="002E6AA1"/>
    <w:pPr>
      <w:spacing w:after="0" w:line="240" w:lineRule="auto"/>
    </w:pPr>
    <w:rPr>
      <w:rFonts w:eastAsia="Times New Roman" w:cs="Times New Roman"/>
      <w:color w:val="000000"/>
    </w:rPr>
  </w:style>
  <w:style w:type="paragraph" w:customStyle="1" w:styleId="D5BEE41A07D64CAFBEBEE86C79AE488A5">
    <w:name w:val="D5BEE41A07D64CAFBEBEE86C79AE488A5"/>
    <w:rsid w:val="002E6AA1"/>
    <w:pPr>
      <w:spacing w:after="0" w:line="240" w:lineRule="auto"/>
    </w:pPr>
    <w:rPr>
      <w:rFonts w:eastAsia="Times New Roman" w:cs="Times New Roman"/>
      <w:color w:val="000000"/>
    </w:rPr>
  </w:style>
  <w:style w:type="paragraph" w:customStyle="1" w:styleId="8B9393337F5B4022B1643AF174B21EF75">
    <w:name w:val="8B9393337F5B4022B1643AF174B21EF75"/>
    <w:rsid w:val="002E6AA1"/>
    <w:pPr>
      <w:spacing w:after="0" w:line="240" w:lineRule="auto"/>
    </w:pPr>
    <w:rPr>
      <w:rFonts w:eastAsia="Times New Roman" w:cs="Times New Roman"/>
      <w:color w:val="000000"/>
    </w:rPr>
  </w:style>
  <w:style w:type="paragraph" w:customStyle="1" w:styleId="1F4E51B9AFE641608F1AE3C2D66F556F5">
    <w:name w:val="1F4E51B9AFE641608F1AE3C2D66F556F5"/>
    <w:rsid w:val="002E6AA1"/>
    <w:pPr>
      <w:spacing w:after="0" w:line="240" w:lineRule="auto"/>
    </w:pPr>
    <w:rPr>
      <w:rFonts w:eastAsia="Times New Roman" w:cs="Times New Roman"/>
      <w:color w:val="000000"/>
    </w:rPr>
  </w:style>
  <w:style w:type="paragraph" w:customStyle="1" w:styleId="A390E1DFEE7F4985903EA190DCC6447B5">
    <w:name w:val="A390E1DFEE7F4985903EA190DCC6447B5"/>
    <w:rsid w:val="002E6AA1"/>
    <w:pPr>
      <w:spacing w:after="0" w:line="240" w:lineRule="auto"/>
    </w:pPr>
    <w:rPr>
      <w:rFonts w:eastAsia="Times New Roman" w:cs="Times New Roman"/>
      <w:color w:val="000000"/>
    </w:rPr>
  </w:style>
  <w:style w:type="paragraph" w:customStyle="1" w:styleId="32ABCFAB46C74C928E6B12C1C64155875">
    <w:name w:val="32ABCFAB46C74C928E6B12C1C64155875"/>
    <w:rsid w:val="002E6AA1"/>
    <w:pPr>
      <w:spacing w:after="0" w:line="240" w:lineRule="auto"/>
    </w:pPr>
    <w:rPr>
      <w:rFonts w:eastAsia="Times New Roman" w:cs="Times New Roman"/>
      <w:color w:val="000000"/>
    </w:rPr>
  </w:style>
  <w:style w:type="paragraph" w:customStyle="1" w:styleId="849F3CAF2FDA40B8AFF0C0DB44AD2D325">
    <w:name w:val="849F3CAF2FDA40B8AFF0C0DB44AD2D325"/>
    <w:rsid w:val="002E6AA1"/>
    <w:pPr>
      <w:spacing w:after="0" w:line="240" w:lineRule="auto"/>
    </w:pPr>
    <w:rPr>
      <w:rFonts w:eastAsia="Times New Roman" w:cs="Times New Roman"/>
      <w:color w:val="000000"/>
    </w:rPr>
  </w:style>
  <w:style w:type="paragraph" w:customStyle="1" w:styleId="1F872E02842F4E829791128ADB93E2B75">
    <w:name w:val="1F872E02842F4E829791128ADB93E2B75"/>
    <w:rsid w:val="002E6AA1"/>
    <w:pPr>
      <w:spacing w:after="0" w:line="240" w:lineRule="auto"/>
    </w:pPr>
    <w:rPr>
      <w:rFonts w:eastAsia="Times New Roman" w:cs="Times New Roman"/>
      <w:color w:val="000000"/>
    </w:rPr>
  </w:style>
  <w:style w:type="paragraph" w:customStyle="1" w:styleId="34FFF53F0D5A44AF96A490EC59B06C435">
    <w:name w:val="34FFF53F0D5A44AF96A490EC59B06C435"/>
    <w:rsid w:val="002E6AA1"/>
    <w:pPr>
      <w:spacing w:after="0" w:line="240" w:lineRule="auto"/>
    </w:pPr>
    <w:rPr>
      <w:rFonts w:eastAsia="Times New Roman" w:cs="Times New Roman"/>
      <w:color w:val="000000"/>
    </w:rPr>
  </w:style>
  <w:style w:type="paragraph" w:customStyle="1" w:styleId="CEE96AECB4ED4E9F824D3111EFD3B8A55">
    <w:name w:val="CEE96AECB4ED4E9F824D3111EFD3B8A55"/>
    <w:rsid w:val="002E6AA1"/>
    <w:pPr>
      <w:spacing w:after="0" w:line="240" w:lineRule="auto"/>
    </w:pPr>
    <w:rPr>
      <w:rFonts w:eastAsia="Times New Roman" w:cs="Times New Roman"/>
      <w:color w:val="000000"/>
    </w:rPr>
  </w:style>
  <w:style w:type="paragraph" w:customStyle="1" w:styleId="57C24D7DB7B04A0099779CE610BCC1655">
    <w:name w:val="57C24D7DB7B04A0099779CE610BCC1655"/>
    <w:rsid w:val="002E6AA1"/>
    <w:pPr>
      <w:spacing w:after="0" w:line="240" w:lineRule="auto"/>
    </w:pPr>
    <w:rPr>
      <w:rFonts w:eastAsia="Times New Roman" w:cs="Times New Roman"/>
      <w:color w:val="000000"/>
    </w:rPr>
  </w:style>
  <w:style w:type="paragraph" w:customStyle="1" w:styleId="72E8817B1E144C1080E1338E791631A55">
    <w:name w:val="72E8817B1E144C1080E1338E791631A55"/>
    <w:rsid w:val="002E6AA1"/>
    <w:pPr>
      <w:spacing w:after="0" w:line="240" w:lineRule="auto"/>
    </w:pPr>
    <w:rPr>
      <w:rFonts w:eastAsia="Times New Roman" w:cs="Times New Roman"/>
      <w:color w:val="000000"/>
    </w:rPr>
  </w:style>
  <w:style w:type="paragraph" w:customStyle="1" w:styleId="996AD0932E5C4E07BAEAA769BC3EE48F5">
    <w:name w:val="996AD0932E5C4E07BAEAA769BC3EE48F5"/>
    <w:rsid w:val="002E6AA1"/>
    <w:pPr>
      <w:spacing w:after="0" w:line="240" w:lineRule="auto"/>
    </w:pPr>
    <w:rPr>
      <w:rFonts w:eastAsia="Times New Roman" w:cs="Times New Roman"/>
      <w:color w:val="000000"/>
    </w:rPr>
  </w:style>
  <w:style w:type="paragraph" w:customStyle="1" w:styleId="18A85A7353324E27AB1024317FC30C5D5">
    <w:name w:val="18A85A7353324E27AB1024317FC30C5D5"/>
    <w:rsid w:val="002E6AA1"/>
    <w:pPr>
      <w:spacing w:after="0" w:line="240" w:lineRule="auto"/>
    </w:pPr>
    <w:rPr>
      <w:rFonts w:eastAsia="Times New Roman" w:cs="Times New Roman"/>
      <w:color w:val="000000"/>
    </w:rPr>
  </w:style>
  <w:style w:type="paragraph" w:customStyle="1" w:styleId="28A99062C6C14E38A775C750448BA8D95">
    <w:name w:val="28A99062C6C14E38A775C750448BA8D95"/>
    <w:rsid w:val="002E6AA1"/>
    <w:pPr>
      <w:spacing w:after="0" w:line="240" w:lineRule="auto"/>
    </w:pPr>
    <w:rPr>
      <w:rFonts w:eastAsia="Times New Roman" w:cs="Times New Roman"/>
      <w:color w:val="000000"/>
    </w:rPr>
  </w:style>
  <w:style w:type="paragraph" w:customStyle="1" w:styleId="61D76AD9910A4356BEA090EA41F2BD105">
    <w:name w:val="61D76AD9910A4356BEA090EA41F2BD105"/>
    <w:rsid w:val="002E6AA1"/>
    <w:pPr>
      <w:spacing w:after="0" w:line="240" w:lineRule="auto"/>
    </w:pPr>
    <w:rPr>
      <w:rFonts w:eastAsia="Times New Roman" w:cs="Times New Roman"/>
      <w:color w:val="000000"/>
    </w:rPr>
  </w:style>
  <w:style w:type="paragraph" w:customStyle="1" w:styleId="FBB4171E8AE14CAE90BAD271556F36B05">
    <w:name w:val="FBB4171E8AE14CAE90BAD271556F36B05"/>
    <w:rsid w:val="002E6AA1"/>
    <w:pPr>
      <w:spacing w:after="0" w:line="240" w:lineRule="auto"/>
    </w:pPr>
    <w:rPr>
      <w:rFonts w:eastAsia="Times New Roman" w:cs="Times New Roman"/>
      <w:color w:val="000000"/>
    </w:rPr>
  </w:style>
  <w:style w:type="paragraph" w:customStyle="1" w:styleId="1A552249A1E24F5EA8CEE3FBA98D24665">
    <w:name w:val="1A552249A1E24F5EA8CEE3FBA98D24665"/>
    <w:rsid w:val="002E6AA1"/>
    <w:pPr>
      <w:spacing w:after="0" w:line="240" w:lineRule="auto"/>
    </w:pPr>
    <w:rPr>
      <w:rFonts w:eastAsia="Times New Roman" w:cs="Times New Roman"/>
      <w:color w:val="000000"/>
    </w:rPr>
  </w:style>
  <w:style w:type="paragraph" w:customStyle="1" w:styleId="5B1FEA96E1614EF2912214A89212CDB35">
    <w:name w:val="5B1FEA96E1614EF2912214A89212CDB35"/>
    <w:rsid w:val="002E6AA1"/>
    <w:pPr>
      <w:spacing w:after="0" w:line="240" w:lineRule="auto"/>
    </w:pPr>
    <w:rPr>
      <w:rFonts w:eastAsia="Times New Roman" w:cs="Times New Roman"/>
      <w:color w:val="000000"/>
    </w:rPr>
  </w:style>
  <w:style w:type="paragraph" w:customStyle="1" w:styleId="C06E1BC5E44649C9AE42F5591CA577E85">
    <w:name w:val="C06E1BC5E44649C9AE42F5591CA577E85"/>
    <w:rsid w:val="002E6AA1"/>
    <w:pPr>
      <w:spacing w:after="0" w:line="240" w:lineRule="auto"/>
    </w:pPr>
    <w:rPr>
      <w:rFonts w:eastAsia="Times New Roman" w:cs="Times New Roman"/>
      <w:color w:val="000000"/>
    </w:rPr>
  </w:style>
  <w:style w:type="paragraph" w:customStyle="1" w:styleId="338CBB71F8654645A92A0DC44D0B86BB5">
    <w:name w:val="338CBB71F8654645A92A0DC44D0B86BB5"/>
    <w:rsid w:val="002E6AA1"/>
    <w:pPr>
      <w:spacing w:after="0" w:line="240" w:lineRule="auto"/>
    </w:pPr>
    <w:rPr>
      <w:rFonts w:eastAsia="Times New Roman" w:cs="Times New Roman"/>
      <w:color w:val="000000"/>
    </w:rPr>
  </w:style>
  <w:style w:type="paragraph" w:customStyle="1" w:styleId="175D224517944673854B6414B5BA0BE35">
    <w:name w:val="175D224517944673854B6414B5BA0BE35"/>
    <w:rsid w:val="002E6AA1"/>
    <w:pPr>
      <w:spacing w:after="0" w:line="240" w:lineRule="auto"/>
    </w:pPr>
    <w:rPr>
      <w:rFonts w:eastAsia="Times New Roman" w:cs="Times New Roman"/>
      <w:color w:val="000000"/>
    </w:rPr>
  </w:style>
  <w:style w:type="paragraph" w:customStyle="1" w:styleId="B723C92ACBB74AD0A2C6BDEC3E4F00BB5">
    <w:name w:val="B723C92ACBB74AD0A2C6BDEC3E4F00BB5"/>
    <w:rsid w:val="002E6AA1"/>
    <w:pPr>
      <w:spacing w:after="0" w:line="240" w:lineRule="auto"/>
    </w:pPr>
    <w:rPr>
      <w:rFonts w:eastAsia="Times New Roman" w:cs="Times New Roman"/>
      <w:color w:val="000000"/>
    </w:rPr>
  </w:style>
  <w:style w:type="paragraph" w:customStyle="1" w:styleId="9C7B28237F4A43F49511FD1A29946A4E5">
    <w:name w:val="9C7B28237F4A43F49511FD1A29946A4E5"/>
    <w:rsid w:val="002E6AA1"/>
    <w:pPr>
      <w:spacing w:after="0" w:line="240" w:lineRule="auto"/>
    </w:pPr>
    <w:rPr>
      <w:rFonts w:eastAsia="Times New Roman" w:cs="Times New Roman"/>
      <w:color w:val="000000"/>
    </w:rPr>
  </w:style>
  <w:style w:type="paragraph" w:customStyle="1" w:styleId="11E63E34E6794637A25624C3A48E29205">
    <w:name w:val="11E63E34E6794637A25624C3A48E29205"/>
    <w:rsid w:val="002E6AA1"/>
    <w:pPr>
      <w:spacing w:after="0" w:line="240" w:lineRule="auto"/>
    </w:pPr>
    <w:rPr>
      <w:rFonts w:eastAsia="Times New Roman" w:cs="Times New Roman"/>
      <w:color w:val="000000"/>
    </w:rPr>
  </w:style>
  <w:style w:type="paragraph" w:customStyle="1" w:styleId="7FE7040637E44048A1B949639D16AF585">
    <w:name w:val="7FE7040637E44048A1B949639D16AF585"/>
    <w:rsid w:val="002E6AA1"/>
    <w:pPr>
      <w:spacing w:after="0" w:line="240" w:lineRule="auto"/>
    </w:pPr>
    <w:rPr>
      <w:rFonts w:eastAsia="Times New Roman" w:cs="Times New Roman"/>
      <w:color w:val="000000"/>
    </w:rPr>
  </w:style>
  <w:style w:type="paragraph" w:customStyle="1" w:styleId="51F17C6E7B9C4824A2EEC4319A23F6215">
    <w:name w:val="51F17C6E7B9C4824A2EEC4319A23F6215"/>
    <w:rsid w:val="002E6AA1"/>
    <w:pPr>
      <w:spacing w:after="0" w:line="240" w:lineRule="auto"/>
    </w:pPr>
    <w:rPr>
      <w:rFonts w:eastAsia="Times New Roman" w:cs="Times New Roman"/>
      <w:color w:val="000000"/>
    </w:rPr>
  </w:style>
  <w:style w:type="paragraph" w:customStyle="1" w:styleId="D7BA637EEDEF4C6F8155E82AEEE42A2A5">
    <w:name w:val="D7BA637EEDEF4C6F8155E82AEEE42A2A5"/>
    <w:rsid w:val="002E6AA1"/>
    <w:pPr>
      <w:spacing w:after="0" w:line="240" w:lineRule="auto"/>
    </w:pPr>
    <w:rPr>
      <w:rFonts w:eastAsia="Times New Roman" w:cs="Times New Roman"/>
      <w:color w:val="000000"/>
    </w:rPr>
  </w:style>
  <w:style w:type="paragraph" w:customStyle="1" w:styleId="193696120AE6453697BADCBD8925DE365">
    <w:name w:val="193696120AE6453697BADCBD8925DE365"/>
    <w:rsid w:val="002E6AA1"/>
    <w:pPr>
      <w:spacing w:after="0" w:line="240" w:lineRule="auto"/>
    </w:pPr>
    <w:rPr>
      <w:rFonts w:eastAsia="Times New Roman" w:cs="Times New Roman"/>
      <w:color w:val="000000"/>
    </w:rPr>
  </w:style>
  <w:style w:type="paragraph" w:customStyle="1" w:styleId="C8A2CD20B7AA4737AFDAC17D58980BAC5">
    <w:name w:val="C8A2CD20B7AA4737AFDAC17D58980BAC5"/>
    <w:rsid w:val="002E6AA1"/>
    <w:pPr>
      <w:spacing w:after="0" w:line="240" w:lineRule="auto"/>
    </w:pPr>
    <w:rPr>
      <w:rFonts w:eastAsia="Times New Roman" w:cs="Times New Roman"/>
      <w:color w:val="000000"/>
    </w:rPr>
  </w:style>
  <w:style w:type="paragraph" w:customStyle="1" w:styleId="580E4577183C46C5964E05060E27F9DA5">
    <w:name w:val="580E4577183C46C5964E05060E27F9DA5"/>
    <w:rsid w:val="002E6AA1"/>
    <w:pPr>
      <w:spacing w:after="0" w:line="240" w:lineRule="auto"/>
    </w:pPr>
    <w:rPr>
      <w:rFonts w:eastAsia="Times New Roman" w:cs="Times New Roman"/>
      <w:color w:val="000000"/>
    </w:rPr>
  </w:style>
  <w:style w:type="paragraph" w:customStyle="1" w:styleId="66564685A9A94A60ACEF2050E5C4C6BA5">
    <w:name w:val="66564685A9A94A60ACEF2050E5C4C6BA5"/>
    <w:rsid w:val="002E6AA1"/>
    <w:pPr>
      <w:spacing w:after="0" w:line="240" w:lineRule="auto"/>
    </w:pPr>
    <w:rPr>
      <w:rFonts w:eastAsia="Times New Roman" w:cs="Times New Roman"/>
      <w:color w:val="000000"/>
    </w:rPr>
  </w:style>
  <w:style w:type="paragraph" w:customStyle="1" w:styleId="52C8057C18E64B4FBB47D7055365F1DE5">
    <w:name w:val="52C8057C18E64B4FBB47D7055365F1DE5"/>
    <w:rsid w:val="002E6AA1"/>
    <w:pPr>
      <w:spacing w:after="0" w:line="240" w:lineRule="auto"/>
    </w:pPr>
    <w:rPr>
      <w:rFonts w:eastAsia="Times New Roman" w:cs="Times New Roman"/>
      <w:color w:val="000000"/>
    </w:rPr>
  </w:style>
  <w:style w:type="paragraph" w:customStyle="1" w:styleId="53959DBDD0B64D3BA93D237B94DDE9AF5">
    <w:name w:val="53959DBDD0B64D3BA93D237B94DDE9AF5"/>
    <w:rsid w:val="002E6AA1"/>
    <w:pPr>
      <w:spacing w:after="0" w:line="240" w:lineRule="auto"/>
    </w:pPr>
    <w:rPr>
      <w:rFonts w:eastAsia="Times New Roman" w:cs="Times New Roman"/>
      <w:color w:val="000000"/>
    </w:rPr>
  </w:style>
  <w:style w:type="paragraph" w:customStyle="1" w:styleId="CAD7A11AC9594F18A53DE2F8A233B1F55">
    <w:name w:val="CAD7A11AC9594F18A53DE2F8A233B1F55"/>
    <w:rsid w:val="002E6AA1"/>
    <w:pPr>
      <w:spacing w:after="0" w:line="240" w:lineRule="auto"/>
    </w:pPr>
    <w:rPr>
      <w:rFonts w:eastAsia="Times New Roman" w:cs="Times New Roman"/>
      <w:color w:val="000000"/>
    </w:rPr>
  </w:style>
  <w:style w:type="paragraph" w:customStyle="1" w:styleId="5DBEF051A5C14587B1CF09C8616DCF895">
    <w:name w:val="5DBEF051A5C14587B1CF09C8616DCF895"/>
    <w:rsid w:val="002E6AA1"/>
    <w:pPr>
      <w:spacing w:after="0" w:line="240" w:lineRule="auto"/>
    </w:pPr>
    <w:rPr>
      <w:rFonts w:eastAsia="Times New Roman" w:cs="Times New Roman"/>
      <w:color w:val="000000"/>
    </w:rPr>
  </w:style>
  <w:style w:type="paragraph" w:customStyle="1" w:styleId="864119EC0CB24FA89F79B558C9B7BD8F5">
    <w:name w:val="864119EC0CB24FA89F79B558C9B7BD8F5"/>
    <w:rsid w:val="002E6AA1"/>
    <w:pPr>
      <w:spacing w:after="0" w:line="240" w:lineRule="auto"/>
    </w:pPr>
    <w:rPr>
      <w:rFonts w:eastAsia="Times New Roman" w:cs="Times New Roman"/>
      <w:color w:val="000000"/>
    </w:rPr>
  </w:style>
  <w:style w:type="paragraph" w:customStyle="1" w:styleId="B3AC04FBBBAD4C48B354BC861ADD6CF04">
    <w:name w:val="B3AC04FBBBAD4C48B354BC861ADD6CF04"/>
    <w:rsid w:val="002E6AA1"/>
    <w:pPr>
      <w:spacing w:after="0" w:line="240" w:lineRule="auto"/>
    </w:pPr>
    <w:rPr>
      <w:rFonts w:eastAsia="Times New Roman" w:cs="Times New Roman"/>
      <w:color w:val="000000"/>
    </w:rPr>
  </w:style>
  <w:style w:type="paragraph" w:customStyle="1" w:styleId="761BB36146FC4BC0B48865FFB7C5067B4">
    <w:name w:val="761BB36146FC4BC0B48865FFB7C5067B4"/>
    <w:rsid w:val="002E6AA1"/>
    <w:pPr>
      <w:spacing w:after="0" w:line="240" w:lineRule="auto"/>
    </w:pPr>
    <w:rPr>
      <w:rFonts w:eastAsia="Times New Roman" w:cs="Times New Roman"/>
      <w:color w:val="000000"/>
    </w:rPr>
  </w:style>
  <w:style w:type="paragraph" w:customStyle="1" w:styleId="CF2989A257A547D8A8F8453E263ADD904">
    <w:name w:val="CF2989A257A547D8A8F8453E263ADD904"/>
    <w:rsid w:val="002E6AA1"/>
    <w:pPr>
      <w:spacing w:after="0" w:line="240" w:lineRule="auto"/>
    </w:pPr>
    <w:rPr>
      <w:rFonts w:eastAsia="Times New Roman" w:cs="Times New Roman"/>
      <w:color w:val="000000"/>
    </w:rPr>
  </w:style>
  <w:style w:type="paragraph" w:customStyle="1" w:styleId="0E97B8679043490381237DE97F0D29974">
    <w:name w:val="0E97B8679043490381237DE97F0D29974"/>
    <w:rsid w:val="002E6AA1"/>
    <w:pPr>
      <w:spacing w:after="0" w:line="240" w:lineRule="auto"/>
    </w:pPr>
    <w:rPr>
      <w:rFonts w:eastAsia="Times New Roman" w:cs="Times New Roman"/>
      <w:color w:val="000000"/>
    </w:rPr>
  </w:style>
  <w:style w:type="paragraph" w:customStyle="1" w:styleId="07202B6BBEA240BCB294D7353D07D8164">
    <w:name w:val="07202B6BBEA240BCB294D7353D07D8164"/>
    <w:rsid w:val="002E6AA1"/>
    <w:pPr>
      <w:spacing w:after="0" w:line="240" w:lineRule="auto"/>
    </w:pPr>
    <w:rPr>
      <w:rFonts w:eastAsia="Times New Roman" w:cs="Times New Roman"/>
      <w:color w:val="000000"/>
    </w:rPr>
  </w:style>
  <w:style w:type="paragraph" w:customStyle="1" w:styleId="4E6D8A98AAC9488981A053F5111EE6F24">
    <w:name w:val="4E6D8A98AAC9488981A053F5111EE6F24"/>
    <w:rsid w:val="002E6AA1"/>
    <w:pPr>
      <w:spacing w:after="0" w:line="240" w:lineRule="auto"/>
    </w:pPr>
    <w:rPr>
      <w:rFonts w:eastAsia="Times New Roman" w:cs="Times New Roman"/>
      <w:color w:val="000000"/>
    </w:rPr>
  </w:style>
  <w:style w:type="paragraph" w:customStyle="1" w:styleId="6C56526B933A478FA3143883E9BB859D4">
    <w:name w:val="6C56526B933A478FA3143883E9BB859D4"/>
    <w:rsid w:val="002E6AA1"/>
    <w:pPr>
      <w:spacing w:after="0" w:line="240" w:lineRule="auto"/>
    </w:pPr>
    <w:rPr>
      <w:rFonts w:eastAsia="Times New Roman" w:cs="Times New Roman"/>
      <w:color w:val="000000"/>
    </w:rPr>
  </w:style>
  <w:style w:type="paragraph" w:customStyle="1" w:styleId="683FA1FCA08F451F9A9CA2B361CBA3D64">
    <w:name w:val="683FA1FCA08F451F9A9CA2B361CBA3D64"/>
    <w:rsid w:val="002E6AA1"/>
    <w:pPr>
      <w:spacing w:after="0" w:line="240" w:lineRule="auto"/>
    </w:pPr>
    <w:rPr>
      <w:rFonts w:eastAsia="Times New Roman" w:cs="Times New Roman"/>
      <w:color w:val="000000"/>
    </w:rPr>
  </w:style>
  <w:style w:type="paragraph" w:customStyle="1" w:styleId="D3AD9D35F9A54309AF62A4FC156A72904">
    <w:name w:val="D3AD9D35F9A54309AF62A4FC156A72904"/>
    <w:rsid w:val="002E6AA1"/>
    <w:pPr>
      <w:spacing w:after="0" w:line="240" w:lineRule="auto"/>
    </w:pPr>
    <w:rPr>
      <w:rFonts w:eastAsia="Times New Roman" w:cs="Times New Roman"/>
      <w:color w:val="000000"/>
    </w:rPr>
  </w:style>
  <w:style w:type="paragraph" w:customStyle="1" w:styleId="0F9558ED90F14195B6FFA9F860BF5BA64">
    <w:name w:val="0F9558ED90F14195B6FFA9F860BF5BA64"/>
    <w:rsid w:val="002E6AA1"/>
    <w:pPr>
      <w:spacing w:after="0" w:line="240" w:lineRule="auto"/>
    </w:pPr>
    <w:rPr>
      <w:rFonts w:eastAsia="Times New Roman" w:cs="Times New Roman"/>
      <w:color w:val="000000"/>
    </w:rPr>
  </w:style>
  <w:style w:type="paragraph" w:customStyle="1" w:styleId="27E75147DF224134BD3638C2F660CB365">
    <w:name w:val="27E75147DF224134BD3638C2F660CB3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5">
    <w:name w:val="30D8AFECEBC04E0BB3529E2C9A6789C6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5">
    <w:name w:val="D8A77BDF1FFA4DC09F8BAE022647B593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5">
    <w:name w:val="F4B3FB4ACEE34CF7B93398A01844DDB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5">
    <w:name w:val="7CC0A2E8189547008E62FAED5BFB433A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5">
    <w:name w:val="207A0FD17B7448D2A9E14680189712E0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5">
    <w:name w:val="F1A51E72924A416B88F916F3977EAF6E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5">
    <w:name w:val="89AD279DBA234244BD21089B947E85E2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5">
    <w:name w:val="0D0691D0B3BE4FA18BAD01EAF3AFD7755"/>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5">
    <w:name w:val="C219A7F383EF4148819537FEF4F1DCA25"/>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5">
    <w:name w:val="9277CCE847944D879DEFFAE8E9CC92BD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5">
    <w:name w:val="31C2490887F04684AF9687408AD81D44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5">
    <w:name w:val="CC13D9597BE5465C83060FD6DA6931F65"/>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5">
    <w:name w:val="A1BE9200B73E4195873C4FF16E44779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5">
    <w:name w:val="DFE13142260E4FEA8A616E5BE8D23A9C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5">
    <w:name w:val="D70A6C99895F4856BEFFB4FDD7E92EC8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5">
    <w:name w:val="77628AACCCD845438673EF6F2E2592A3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1">
    <w:name w:val="499652BAFFF04298A6069F9CEE51AFD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1">
    <w:name w:val="E6250DA5151A4CE98A688F950ADAF83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1">
    <w:name w:val="087AAFA5DAA5407C8395CBF0AE8233F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1">
    <w:name w:val="C2B48D50B0C64193BF68BEE04F2106B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1">
    <w:name w:val="5726726774D3453DBFE1521BC7078F69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1">
    <w:name w:val="03533FD65797479BB0F6A81D367A1C7A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1">
    <w:name w:val="B412BD3A734347009D56DDB5218990E3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
    <w:name w:val="FF460C8662D04E398680E80166BE4C63"/>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
    <w:name w:val="8727EBDF118C48A6B10B6BE24097A5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
    <w:name w:val="7EBA2A55D8A9450985EB1545ACFBAEE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
    <w:name w:val="FC5AE9F6840948E6995FE8EE46C829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
    <w:name w:val="E18B677E24514C97A5F1320E52FF8770"/>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
    <w:name w:val="594F64C4C8F84B6DAEDC4B15CB2E947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
    <w:name w:val="43459297EB8441B49FA4EFD7F478D7B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
    <w:name w:val="8FFBBE086EB74154BBC2FC07C21A0EC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
    <w:name w:val="4E98FDA5B31C430581E3EE6C135617C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
    <w:name w:val="A92DE7EFCA8A4C738EB1F8C6434A4A1A"/>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
    <w:name w:val="78B1D7D48E1D4FE7A0D8C2078A77CB7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
    <w:name w:val="990F62468DA44447B47CFFA2BE891AA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
    <w:name w:val="EB6504AA583C4A059B6024ECF143181B"/>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
    <w:name w:val="9627C945B6E34F3BAE021988DEC1F2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
    <w:name w:val="B3433A26FD1F4A2FA12FF208027146A4"/>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
    <w:name w:val="EA4F75890CA34E4DB7A4D117216BABDE"/>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
    <w:name w:val="170972E4171F40C0BBBE3E48AE3A024D"/>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
    <w:name w:val="9F2D26AC83DB489D880A3C59A3F2E024"/>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
    <w:name w:val="34190EB961F143F194241FF72C3E2FF5"/>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
    <w:name w:val="0B9AEBCC9E3E4CAF8BE060EE087DCE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
    <w:name w:val="5433ABE8FCB2403182D385435674C83E"/>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5">
    <w:name w:val="859E1257D147403589674E34E1351C405"/>
    <w:rsid w:val="002E6AA1"/>
    <w:pPr>
      <w:spacing w:after="0" w:line="240" w:lineRule="auto"/>
    </w:pPr>
    <w:rPr>
      <w:rFonts w:eastAsia="Times New Roman" w:cs="Times New Roman"/>
      <w:color w:val="000000"/>
    </w:rPr>
  </w:style>
  <w:style w:type="paragraph" w:customStyle="1" w:styleId="EA037DB1A1FE40C38106901FE2943E305">
    <w:name w:val="EA037DB1A1FE40C38106901FE2943E305"/>
    <w:rsid w:val="002E6AA1"/>
    <w:pPr>
      <w:spacing w:after="0" w:line="240" w:lineRule="auto"/>
    </w:pPr>
    <w:rPr>
      <w:rFonts w:eastAsia="Times New Roman" w:cs="Times New Roman"/>
      <w:color w:val="000000"/>
    </w:rPr>
  </w:style>
  <w:style w:type="paragraph" w:customStyle="1" w:styleId="9993BE348FC3414BB38794336222A54C6">
    <w:name w:val="9993BE348FC3414BB38794336222A54C6"/>
    <w:rsid w:val="002E6AA1"/>
    <w:pPr>
      <w:spacing w:after="0" w:line="240" w:lineRule="auto"/>
    </w:pPr>
    <w:rPr>
      <w:rFonts w:eastAsia="Times New Roman" w:cs="Times New Roman"/>
      <w:color w:val="000000"/>
    </w:rPr>
  </w:style>
  <w:style w:type="paragraph" w:customStyle="1" w:styleId="91C2341DCA4A443D8AFEE5CDF12614AF6">
    <w:name w:val="91C2341DCA4A443D8AFEE5CDF12614AF6"/>
    <w:rsid w:val="002E6AA1"/>
    <w:pPr>
      <w:spacing w:after="0" w:line="240" w:lineRule="auto"/>
    </w:pPr>
    <w:rPr>
      <w:rFonts w:eastAsia="Times New Roman" w:cs="Times New Roman"/>
      <w:color w:val="000000"/>
    </w:rPr>
  </w:style>
  <w:style w:type="paragraph" w:customStyle="1" w:styleId="D5BEE41A07D64CAFBEBEE86C79AE488A6">
    <w:name w:val="D5BEE41A07D64CAFBEBEE86C79AE488A6"/>
    <w:rsid w:val="002E6AA1"/>
    <w:pPr>
      <w:spacing w:after="0" w:line="240" w:lineRule="auto"/>
    </w:pPr>
    <w:rPr>
      <w:rFonts w:eastAsia="Times New Roman" w:cs="Times New Roman"/>
      <w:color w:val="000000"/>
    </w:rPr>
  </w:style>
  <w:style w:type="paragraph" w:customStyle="1" w:styleId="8B9393337F5B4022B1643AF174B21EF76">
    <w:name w:val="8B9393337F5B4022B1643AF174B21EF76"/>
    <w:rsid w:val="002E6AA1"/>
    <w:pPr>
      <w:spacing w:after="0" w:line="240" w:lineRule="auto"/>
    </w:pPr>
    <w:rPr>
      <w:rFonts w:eastAsia="Times New Roman" w:cs="Times New Roman"/>
      <w:color w:val="000000"/>
    </w:rPr>
  </w:style>
  <w:style w:type="paragraph" w:customStyle="1" w:styleId="1F4E51B9AFE641608F1AE3C2D66F556F6">
    <w:name w:val="1F4E51B9AFE641608F1AE3C2D66F556F6"/>
    <w:rsid w:val="002E6AA1"/>
    <w:pPr>
      <w:spacing w:after="0" w:line="240" w:lineRule="auto"/>
    </w:pPr>
    <w:rPr>
      <w:rFonts w:eastAsia="Times New Roman" w:cs="Times New Roman"/>
      <w:color w:val="000000"/>
    </w:rPr>
  </w:style>
  <w:style w:type="paragraph" w:customStyle="1" w:styleId="A390E1DFEE7F4985903EA190DCC6447B6">
    <w:name w:val="A390E1DFEE7F4985903EA190DCC6447B6"/>
    <w:rsid w:val="002E6AA1"/>
    <w:pPr>
      <w:spacing w:after="0" w:line="240" w:lineRule="auto"/>
    </w:pPr>
    <w:rPr>
      <w:rFonts w:eastAsia="Times New Roman" w:cs="Times New Roman"/>
      <w:color w:val="000000"/>
    </w:rPr>
  </w:style>
  <w:style w:type="paragraph" w:customStyle="1" w:styleId="32ABCFAB46C74C928E6B12C1C64155876">
    <w:name w:val="32ABCFAB46C74C928E6B12C1C64155876"/>
    <w:rsid w:val="002E6AA1"/>
    <w:pPr>
      <w:spacing w:after="0" w:line="240" w:lineRule="auto"/>
    </w:pPr>
    <w:rPr>
      <w:rFonts w:eastAsia="Times New Roman" w:cs="Times New Roman"/>
      <w:color w:val="000000"/>
    </w:rPr>
  </w:style>
  <w:style w:type="paragraph" w:customStyle="1" w:styleId="849F3CAF2FDA40B8AFF0C0DB44AD2D326">
    <w:name w:val="849F3CAF2FDA40B8AFF0C0DB44AD2D326"/>
    <w:rsid w:val="002E6AA1"/>
    <w:pPr>
      <w:spacing w:after="0" w:line="240" w:lineRule="auto"/>
    </w:pPr>
    <w:rPr>
      <w:rFonts w:eastAsia="Times New Roman" w:cs="Times New Roman"/>
      <w:color w:val="000000"/>
    </w:rPr>
  </w:style>
  <w:style w:type="paragraph" w:customStyle="1" w:styleId="1F872E02842F4E829791128ADB93E2B76">
    <w:name w:val="1F872E02842F4E829791128ADB93E2B76"/>
    <w:rsid w:val="002E6AA1"/>
    <w:pPr>
      <w:spacing w:after="0" w:line="240" w:lineRule="auto"/>
    </w:pPr>
    <w:rPr>
      <w:rFonts w:eastAsia="Times New Roman" w:cs="Times New Roman"/>
      <w:color w:val="000000"/>
    </w:rPr>
  </w:style>
  <w:style w:type="paragraph" w:customStyle="1" w:styleId="34FFF53F0D5A44AF96A490EC59B06C436">
    <w:name w:val="34FFF53F0D5A44AF96A490EC59B06C436"/>
    <w:rsid w:val="002E6AA1"/>
    <w:pPr>
      <w:spacing w:after="0" w:line="240" w:lineRule="auto"/>
    </w:pPr>
    <w:rPr>
      <w:rFonts w:eastAsia="Times New Roman" w:cs="Times New Roman"/>
      <w:color w:val="000000"/>
    </w:rPr>
  </w:style>
  <w:style w:type="paragraph" w:customStyle="1" w:styleId="CEE96AECB4ED4E9F824D3111EFD3B8A56">
    <w:name w:val="CEE96AECB4ED4E9F824D3111EFD3B8A56"/>
    <w:rsid w:val="002E6AA1"/>
    <w:pPr>
      <w:spacing w:after="0" w:line="240" w:lineRule="auto"/>
    </w:pPr>
    <w:rPr>
      <w:rFonts w:eastAsia="Times New Roman" w:cs="Times New Roman"/>
      <w:color w:val="000000"/>
    </w:rPr>
  </w:style>
  <w:style w:type="paragraph" w:customStyle="1" w:styleId="57C24D7DB7B04A0099779CE610BCC1656">
    <w:name w:val="57C24D7DB7B04A0099779CE610BCC1656"/>
    <w:rsid w:val="002E6AA1"/>
    <w:pPr>
      <w:spacing w:after="0" w:line="240" w:lineRule="auto"/>
    </w:pPr>
    <w:rPr>
      <w:rFonts w:eastAsia="Times New Roman" w:cs="Times New Roman"/>
      <w:color w:val="000000"/>
    </w:rPr>
  </w:style>
  <w:style w:type="paragraph" w:customStyle="1" w:styleId="72E8817B1E144C1080E1338E791631A56">
    <w:name w:val="72E8817B1E144C1080E1338E791631A56"/>
    <w:rsid w:val="002E6AA1"/>
    <w:pPr>
      <w:spacing w:after="0" w:line="240" w:lineRule="auto"/>
    </w:pPr>
    <w:rPr>
      <w:rFonts w:eastAsia="Times New Roman" w:cs="Times New Roman"/>
      <w:color w:val="000000"/>
    </w:rPr>
  </w:style>
  <w:style w:type="paragraph" w:customStyle="1" w:styleId="996AD0932E5C4E07BAEAA769BC3EE48F6">
    <w:name w:val="996AD0932E5C4E07BAEAA769BC3EE48F6"/>
    <w:rsid w:val="002E6AA1"/>
    <w:pPr>
      <w:spacing w:after="0" w:line="240" w:lineRule="auto"/>
    </w:pPr>
    <w:rPr>
      <w:rFonts w:eastAsia="Times New Roman" w:cs="Times New Roman"/>
      <w:color w:val="000000"/>
    </w:rPr>
  </w:style>
  <w:style w:type="paragraph" w:customStyle="1" w:styleId="18A85A7353324E27AB1024317FC30C5D6">
    <w:name w:val="18A85A7353324E27AB1024317FC30C5D6"/>
    <w:rsid w:val="002E6AA1"/>
    <w:pPr>
      <w:spacing w:after="0" w:line="240" w:lineRule="auto"/>
    </w:pPr>
    <w:rPr>
      <w:rFonts w:eastAsia="Times New Roman" w:cs="Times New Roman"/>
      <w:color w:val="000000"/>
    </w:rPr>
  </w:style>
  <w:style w:type="paragraph" w:customStyle="1" w:styleId="28A99062C6C14E38A775C750448BA8D96">
    <w:name w:val="28A99062C6C14E38A775C750448BA8D96"/>
    <w:rsid w:val="002E6AA1"/>
    <w:pPr>
      <w:spacing w:after="0" w:line="240" w:lineRule="auto"/>
    </w:pPr>
    <w:rPr>
      <w:rFonts w:eastAsia="Times New Roman" w:cs="Times New Roman"/>
      <w:color w:val="000000"/>
    </w:rPr>
  </w:style>
  <w:style w:type="paragraph" w:customStyle="1" w:styleId="61D76AD9910A4356BEA090EA41F2BD106">
    <w:name w:val="61D76AD9910A4356BEA090EA41F2BD106"/>
    <w:rsid w:val="002E6AA1"/>
    <w:pPr>
      <w:spacing w:after="0" w:line="240" w:lineRule="auto"/>
    </w:pPr>
    <w:rPr>
      <w:rFonts w:eastAsia="Times New Roman" w:cs="Times New Roman"/>
      <w:color w:val="000000"/>
    </w:rPr>
  </w:style>
  <w:style w:type="paragraph" w:customStyle="1" w:styleId="FBB4171E8AE14CAE90BAD271556F36B06">
    <w:name w:val="FBB4171E8AE14CAE90BAD271556F36B06"/>
    <w:rsid w:val="002E6AA1"/>
    <w:pPr>
      <w:spacing w:after="0" w:line="240" w:lineRule="auto"/>
    </w:pPr>
    <w:rPr>
      <w:rFonts w:eastAsia="Times New Roman" w:cs="Times New Roman"/>
      <w:color w:val="000000"/>
    </w:rPr>
  </w:style>
  <w:style w:type="paragraph" w:customStyle="1" w:styleId="1A552249A1E24F5EA8CEE3FBA98D24666">
    <w:name w:val="1A552249A1E24F5EA8CEE3FBA98D24666"/>
    <w:rsid w:val="002E6AA1"/>
    <w:pPr>
      <w:spacing w:after="0" w:line="240" w:lineRule="auto"/>
    </w:pPr>
    <w:rPr>
      <w:rFonts w:eastAsia="Times New Roman" w:cs="Times New Roman"/>
      <w:color w:val="000000"/>
    </w:rPr>
  </w:style>
  <w:style w:type="paragraph" w:customStyle="1" w:styleId="5B1FEA96E1614EF2912214A89212CDB36">
    <w:name w:val="5B1FEA96E1614EF2912214A89212CDB36"/>
    <w:rsid w:val="002E6AA1"/>
    <w:pPr>
      <w:spacing w:after="0" w:line="240" w:lineRule="auto"/>
    </w:pPr>
    <w:rPr>
      <w:rFonts w:eastAsia="Times New Roman" w:cs="Times New Roman"/>
      <w:color w:val="000000"/>
    </w:rPr>
  </w:style>
  <w:style w:type="paragraph" w:customStyle="1" w:styleId="C06E1BC5E44649C9AE42F5591CA577E86">
    <w:name w:val="C06E1BC5E44649C9AE42F5591CA577E86"/>
    <w:rsid w:val="002E6AA1"/>
    <w:pPr>
      <w:spacing w:after="0" w:line="240" w:lineRule="auto"/>
    </w:pPr>
    <w:rPr>
      <w:rFonts w:eastAsia="Times New Roman" w:cs="Times New Roman"/>
      <w:color w:val="000000"/>
    </w:rPr>
  </w:style>
  <w:style w:type="paragraph" w:customStyle="1" w:styleId="338CBB71F8654645A92A0DC44D0B86BB6">
    <w:name w:val="338CBB71F8654645A92A0DC44D0B86BB6"/>
    <w:rsid w:val="002E6AA1"/>
    <w:pPr>
      <w:spacing w:after="0" w:line="240" w:lineRule="auto"/>
    </w:pPr>
    <w:rPr>
      <w:rFonts w:eastAsia="Times New Roman" w:cs="Times New Roman"/>
      <w:color w:val="000000"/>
    </w:rPr>
  </w:style>
  <w:style w:type="paragraph" w:customStyle="1" w:styleId="175D224517944673854B6414B5BA0BE36">
    <w:name w:val="175D224517944673854B6414B5BA0BE36"/>
    <w:rsid w:val="002E6AA1"/>
    <w:pPr>
      <w:spacing w:after="0" w:line="240" w:lineRule="auto"/>
    </w:pPr>
    <w:rPr>
      <w:rFonts w:eastAsia="Times New Roman" w:cs="Times New Roman"/>
      <w:color w:val="000000"/>
    </w:rPr>
  </w:style>
  <w:style w:type="paragraph" w:customStyle="1" w:styleId="B723C92ACBB74AD0A2C6BDEC3E4F00BB6">
    <w:name w:val="B723C92ACBB74AD0A2C6BDEC3E4F00BB6"/>
    <w:rsid w:val="002E6AA1"/>
    <w:pPr>
      <w:spacing w:after="0" w:line="240" w:lineRule="auto"/>
    </w:pPr>
    <w:rPr>
      <w:rFonts w:eastAsia="Times New Roman" w:cs="Times New Roman"/>
      <w:color w:val="000000"/>
    </w:rPr>
  </w:style>
  <w:style w:type="paragraph" w:customStyle="1" w:styleId="9C7B28237F4A43F49511FD1A29946A4E6">
    <w:name w:val="9C7B28237F4A43F49511FD1A29946A4E6"/>
    <w:rsid w:val="002E6AA1"/>
    <w:pPr>
      <w:spacing w:after="0" w:line="240" w:lineRule="auto"/>
    </w:pPr>
    <w:rPr>
      <w:rFonts w:eastAsia="Times New Roman" w:cs="Times New Roman"/>
      <w:color w:val="000000"/>
    </w:rPr>
  </w:style>
  <w:style w:type="paragraph" w:customStyle="1" w:styleId="11E63E34E6794637A25624C3A48E29206">
    <w:name w:val="11E63E34E6794637A25624C3A48E29206"/>
    <w:rsid w:val="002E6AA1"/>
    <w:pPr>
      <w:spacing w:after="0" w:line="240" w:lineRule="auto"/>
    </w:pPr>
    <w:rPr>
      <w:rFonts w:eastAsia="Times New Roman" w:cs="Times New Roman"/>
      <w:color w:val="000000"/>
    </w:rPr>
  </w:style>
  <w:style w:type="paragraph" w:customStyle="1" w:styleId="7FE7040637E44048A1B949639D16AF586">
    <w:name w:val="7FE7040637E44048A1B949639D16AF586"/>
    <w:rsid w:val="002E6AA1"/>
    <w:pPr>
      <w:spacing w:after="0" w:line="240" w:lineRule="auto"/>
    </w:pPr>
    <w:rPr>
      <w:rFonts w:eastAsia="Times New Roman" w:cs="Times New Roman"/>
      <w:color w:val="000000"/>
    </w:rPr>
  </w:style>
  <w:style w:type="paragraph" w:customStyle="1" w:styleId="51F17C6E7B9C4824A2EEC4319A23F6216">
    <w:name w:val="51F17C6E7B9C4824A2EEC4319A23F6216"/>
    <w:rsid w:val="002E6AA1"/>
    <w:pPr>
      <w:spacing w:after="0" w:line="240" w:lineRule="auto"/>
    </w:pPr>
    <w:rPr>
      <w:rFonts w:eastAsia="Times New Roman" w:cs="Times New Roman"/>
      <w:color w:val="000000"/>
    </w:rPr>
  </w:style>
  <w:style w:type="paragraph" w:customStyle="1" w:styleId="D7BA637EEDEF4C6F8155E82AEEE42A2A6">
    <w:name w:val="D7BA637EEDEF4C6F8155E82AEEE42A2A6"/>
    <w:rsid w:val="002E6AA1"/>
    <w:pPr>
      <w:spacing w:after="0" w:line="240" w:lineRule="auto"/>
    </w:pPr>
    <w:rPr>
      <w:rFonts w:eastAsia="Times New Roman" w:cs="Times New Roman"/>
      <w:color w:val="000000"/>
    </w:rPr>
  </w:style>
  <w:style w:type="paragraph" w:customStyle="1" w:styleId="193696120AE6453697BADCBD8925DE366">
    <w:name w:val="193696120AE6453697BADCBD8925DE366"/>
    <w:rsid w:val="002E6AA1"/>
    <w:pPr>
      <w:spacing w:after="0" w:line="240" w:lineRule="auto"/>
    </w:pPr>
    <w:rPr>
      <w:rFonts w:eastAsia="Times New Roman" w:cs="Times New Roman"/>
      <w:color w:val="000000"/>
    </w:rPr>
  </w:style>
  <w:style w:type="paragraph" w:customStyle="1" w:styleId="C8A2CD20B7AA4737AFDAC17D58980BAC6">
    <w:name w:val="C8A2CD20B7AA4737AFDAC17D58980BAC6"/>
    <w:rsid w:val="002E6AA1"/>
    <w:pPr>
      <w:spacing w:after="0" w:line="240" w:lineRule="auto"/>
    </w:pPr>
    <w:rPr>
      <w:rFonts w:eastAsia="Times New Roman" w:cs="Times New Roman"/>
      <w:color w:val="000000"/>
    </w:rPr>
  </w:style>
  <w:style w:type="paragraph" w:customStyle="1" w:styleId="580E4577183C46C5964E05060E27F9DA6">
    <w:name w:val="580E4577183C46C5964E05060E27F9DA6"/>
    <w:rsid w:val="002E6AA1"/>
    <w:pPr>
      <w:spacing w:after="0" w:line="240" w:lineRule="auto"/>
    </w:pPr>
    <w:rPr>
      <w:rFonts w:eastAsia="Times New Roman" w:cs="Times New Roman"/>
      <w:color w:val="000000"/>
    </w:rPr>
  </w:style>
  <w:style w:type="paragraph" w:customStyle="1" w:styleId="66564685A9A94A60ACEF2050E5C4C6BA6">
    <w:name w:val="66564685A9A94A60ACEF2050E5C4C6BA6"/>
    <w:rsid w:val="002E6AA1"/>
    <w:pPr>
      <w:spacing w:after="0" w:line="240" w:lineRule="auto"/>
    </w:pPr>
    <w:rPr>
      <w:rFonts w:eastAsia="Times New Roman" w:cs="Times New Roman"/>
      <w:color w:val="000000"/>
    </w:rPr>
  </w:style>
  <w:style w:type="paragraph" w:customStyle="1" w:styleId="52C8057C18E64B4FBB47D7055365F1DE6">
    <w:name w:val="52C8057C18E64B4FBB47D7055365F1DE6"/>
    <w:rsid w:val="002E6AA1"/>
    <w:pPr>
      <w:spacing w:after="0" w:line="240" w:lineRule="auto"/>
    </w:pPr>
    <w:rPr>
      <w:rFonts w:eastAsia="Times New Roman" w:cs="Times New Roman"/>
      <w:color w:val="000000"/>
    </w:rPr>
  </w:style>
  <w:style w:type="paragraph" w:customStyle="1" w:styleId="53959DBDD0B64D3BA93D237B94DDE9AF6">
    <w:name w:val="53959DBDD0B64D3BA93D237B94DDE9AF6"/>
    <w:rsid w:val="002E6AA1"/>
    <w:pPr>
      <w:spacing w:after="0" w:line="240" w:lineRule="auto"/>
    </w:pPr>
    <w:rPr>
      <w:rFonts w:eastAsia="Times New Roman" w:cs="Times New Roman"/>
      <w:color w:val="000000"/>
    </w:rPr>
  </w:style>
  <w:style w:type="paragraph" w:customStyle="1" w:styleId="CAD7A11AC9594F18A53DE2F8A233B1F56">
    <w:name w:val="CAD7A11AC9594F18A53DE2F8A233B1F56"/>
    <w:rsid w:val="002E6AA1"/>
    <w:pPr>
      <w:spacing w:after="0" w:line="240" w:lineRule="auto"/>
    </w:pPr>
    <w:rPr>
      <w:rFonts w:eastAsia="Times New Roman" w:cs="Times New Roman"/>
      <w:color w:val="000000"/>
    </w:rPr>
  </w:style>
  <w:style w:type="paragraph" w:customStyle="1" w:styleId="5DBEF051A5C14587B1CF09C8616DCF896">
    <w:name w:val="5DBEF051A5C14587B1CF09C8616DCF896"/>
    <w:rsid w:val="002E6AA1"/>
    <w:pPr>
      <w:spacing w:after="0" w:line="240" w:lineRule="auto"/>
    </w:pPr>
    <w:rPr>
      <w:rFonts w:eastAsia="Times New Roman" w:cs="Times New Roman"/>
      <w:color w:val="000000"/>
    </w:rPr>
  </w:style>
  <w:style w:type="paragraph" w:customStyle="1" w:styleId="864119EC0CB24FA89F79B558C9B7BD8F6">
    <w:name w:val="864119EC0CB24FA89F79B558C9B7BD8F6"/>
    <w:rsid w:val="002E6AA1"/>
    <w:pPr>
      <w:spacing w:after="0" w:line="240" w:lineRule="auto"/>
    </w:pPr>
    <w:rPr>
      <w:rFonts w:eastAsia="Times New Roman" w:cs="Times New Roman"/>
      <w:color w:val="000000"/>
    </w:rPr>
  </w:style>
  <w:style w:type="paragraph" w:customStyle="1" w:styleId="B3AC04FBBBAD4C48B354BC861ADD6CF05">
    <w:name w:val="B3AC04FBBBAD4C48B354BC861ADD6CF05"/>
    <w:rsid w:val="002E6AA1"/>
    <w:pPr>
      <w:spacing w:after="0" w:line="240" w:lineRule="auto"/>
    </w:pPr>
    <w:rPr>
      <w:rFonts w:eastAsia="Times New Roman" w:cs="Times New Roman"/>
      <w:color w:val="000000"/>
    </w:rPr>
  </w:style>
  <w:style w:type="paragraph" w:customStyle="1" w:styleId="761BB36146FC4BC0B48865FFB7C5067B5">
    <w:name w:val="761BB36146FC4BC0B48865FFB7C5067B5"/>
    <w:rsid w:val="002E6AA1"/>
    <w:pPr>
      <w:spacing w:after="0" w:line="240" w:lineRule="auto"/>
    </w:pPr>
    <w:rPr>
      <w:rFonts w:eastAsia="Times New Roman" w:cs="Times New Roman"/>
      <w:color w:val="000000"/>
    </w:rPr>
  </w:style>
  <w:style w:type="paragraph" w:customStyle="1" w:styleId="CF2989A257A547D8A8F8453E263ADD905">
    <w:name w:val="CF2989A257A547D8A8F8453E263ADD905"/>
    <w:rsid w:val="002E6AA1"/>
    <w:pPr>
      <w:spacing w:after="0" w:line="240" w:lineRule="auto"/>
    </w:pPr>
    <w:rPr>
      <w:rFonts w:eastAsia="Times New Roman" w:cs="Times New Roman"/>
      <w:color w:val="000000"/>
    </w:rPr>
  </w:style>
  <w:style w:type="paragraph" w:customStyle="1" w:styleId="0E97B8679043490381237DE97F0D29975">
    <w:name w:val="0E97B8679043490381237DE97F0D29975"/>
    <w:rsid w:val="002E6AA1"/>
    <w:pPr>
      <w:spacing w:after="0" w:line="240" w:lineRule="auto"/>
    </w:pPr>
    <w:rPr>
      <w:rFonts w:eastAsia="Times New Roman" w:cs="Times New Roman"/>
      <w:color w:val="000000"/>
    </w:rPr>
  </w:style>
  <w:style w:type="paragraph" w:customStyle="1" w:styleId="07202B6BBEA240BCB294D7353D07D8165">
    <w:name w:val="07202B6BBEA240BCB294D7353D07D8165"/>
    <w:rsid w:val="002E6AA1"/>
    <w:pPr>
      <w:spacing w:after="0" w:line="240" w:lineRule="auto"/>
    </w:pPr>
    <w:rPr>
      <w:rFonts w:eastAsia="Times New Roman" w:cs="Times New Roman"/>
      <w:color w:val="000000"/>
    </w:rPr>
  </w:style>
  <w:style w:type="paragraph" w:customStyle="1" w:styleId="4E6D8A98AAC9488981A053F5111EE6F25">
    <w:name w:val="4E6D8A98AAC9488981A053F5111EE6F25"/>
    <w:rsid w:val="002E6AA1"/>
    <w:pPr>
      <w:spacing w:after="0" w:line="240" w:lineRule="auto"/>
    </w:pPr>
    <w:rPr>
      <w:rFonts w:eastAsia="Times New Roman" w:cs="Times New Roman"/>
      <w:color w:val="000000"/>
    </w:rPr>
  </w:style>
  <w:style w:type="paragraph" w:customStyle="1" w:styleId="6C56526B933A478FA3143883E9BB859D5">
    <w:name w:val="6C56526B933A478FA3143883E9BB859D5"/>
    <w:rsid w:val="002E6AA1"/>
    <w:pPr>
      <w:spacing w:after="0" w:line="240" w:lineRule="auto"/>
    </w:pPr>
    <w:rPr>
      <w:rFonts w:eastAsia="Times New Roman" w:cs="Times New Roman"/>
      <w:color w:val="000000"/>
    </w:rPr>
  </w:style>
  <w:style w:type="paragraph" w:customStyle="1" w:styleId="683FA1FCA08F451F9A9CA2B361CBA3D65">
    <w:name w:val="683FA1FCA08F451F9A9CA2B361CBA3D65"/>
    <w:rsid w:val="002E6AA1"/>
    <w:pPr>
      <w:spacing w:after="0" w:line="240" w:lineRule="auto"/>
    </w:pPr>
    <w:rPr>
      <w:rFonts w:eastAsia="Times New Roman" w:cs="Times New Roman"/>
      <w:color w:val="000000"/>
    </w:rPr>
  </w:style>
  <w:style w:type="paragraph" w:customStyle="1" w:styleId="D3AD9D35F9A54309AF62A4FC156A72905">
    <w:name w:val="D3AD9D35F9A54309AF62A4FC156A72905"/>
    <w:rsid w:val="002E6AA1"/>
    <w:pPr>
      <w:spacing w:after="0" w:line="240" w:lineRule="auto"/>
    </w:pPr>
    <w:rPr>
      <w:rFonts w:eastAsia="Times New Roman" w:cs="Times New Roman"/>
      <w:color w:val="000000"/>
    </w:rPr>
  </w:style>
  <w:style w:type="paragraph" w:customStyle="1" w:styleId="0F9558ED90F14195B6FFA9F860BF5BA65">
    <w:name w:val="0F9558ED90F14195B6FFA9F860BF5BA65"/>
    <w:rsid w:val="002E6AA1"/>
    <w:pPr>
      <w:spacing w:after="0" w:line="240" w:lineRule="auto"/>
    </w:pPr>
    <w:rPr>
      <w:rFonts w:eastAsia="Times New Roman" w:cs="Times New Roman"/>
      <w:color w:val="000000"/>
    </w:rPr>
  </w:style>
  <w:style w:type="paragraph" w:customStyle="1" w:styleId="27E75147DF224134BD3638C2F660CB366">
    <w:name w:val="27E75147DF224134BD3638C2F660CB3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6">
    <w:name w:val="30D8AFECEBC04E0BB3529E2C9A6789C6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6">
    <w:name w:val="D8A77BDF1FFA4DC09F8BAE022647B593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6">
    <w:name w:val="F4B3FB4ACEE34CF7B93398A01844DDB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6">
    <w:name w:val="7CC0A2E8189547008E62FAED5BFB433A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6">
    <w:name w:val="207A0FD17B7448D2A9E14680189712E0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F1A51E72924A416B88F916F3977EAF6E6">
    <w:name w:val="F1A51E72924A416B88F916F3977EAF6E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6">
    <w:name w:val="89AD279DBA234244BD21089B947E85E2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6">
    <w:name w:val="0D0691D0B3BE4FA18BAD01EAF3AFD7756"/>
    <w:rsid w:val="002E6AA1"/>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6">
    <w:name w:val="C219A7F383EF4148819537FEF4F1DCA26"/>
    <w:rsid w:val="002E6AA1"/>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6">
    <w:name w:val="9277CCE847944D879DEFFAE8E9CC92BD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6">
    <w:name w:val="31C2490887F04684AF9687408AD81D44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6">
    <w:name w:val="CC13D9597BE5465C83060FD6DA6931F66"/>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6">
    <w:name w:val="A1BE9200B73E4195873C4FF16E44779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6">
    <w:name w:val="DFE13142260E4FEA8A616E5BE8D23A9C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6">
    <w:name w:val="D70A6C99895F4856BEFFB4FDD7E92EC8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6">
    <w:name w:val="77628AACCCD845438673EF6F2E2592A36"/>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2">
    <w:name w:val="499652BAFFF04298A6069F9CEE51AFD3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2">
    <w:name w:val="E6250DA5151A4CE98A688F950ADAF83D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2">
    <w:name w:val="087AAFA5DAA5407C8395CBF0AE8233F22"/>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2">
    <w:name w:val="C2B48D50B0C64193BF68BEE04F2106B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2">
    <w:name w:val="5726726774D3453DBFE1521BC7078F69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2">
    <w:name w:val="03533FD65797479BB0F6A81D367A1C7A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2">
    <w:name w:val="B412BD3A734347009D56DDB5218990E32"/>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1">
    <w:name w:val="FF460C8662D04E398680E80166BE4C63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1">
    <w:name w:val="8727EBDF118C48A6B10B6BE24097A5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1">
    <w:name w:val="7EBA2A55D8A9450985EB1545ACFBAEE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1">
    <w:name w:val="FC5AE9F6840948E6995FE8EE46C829A2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1">
    <w:name w:val="E18B677E24514C97A5F1320E52FF8770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1">
    <w:name w:val="594F64C4C8F84B6DAEDC4B15CB2E947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1">
    <w:name w:val="43459297EB8441B49FA4EFD7F478D7B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1">
    <w:name w:val="8FFBBE086EB74154BBC2FC07C21A0EC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1">
    <w:name w:val="4E98FDA5B31C430581E3EE6C135617C2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1">
    <w:name w:val="A92DE7EFCA8A4C738EB1F8C6434A4A1A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1">
    <w:name w:val="78B1D7D48E1D4FE7A0D8C2078A77CB7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1">
    <w:name w:val="990F62468DA44447B47CFFA2BE891AA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1">
    <w:name w:val="EB6504AA583C4A059B6024ECF143181B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1">
    <w:name w:val="9627C945B6E34F3BAE021988DEC1F2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1">
    <w:name w:val="B3433A26FD1F4A2FA12FF208027146A4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1">
    <w:name w:val="EA4F75890CA34E4DB7A4D117216BABDE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1">
    <w:name w:val="170972E4171F40C0BBBE3E48AE3A024D1"/>
    <w:rsid w:val="002E6AA1"/>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1">
    <w:name w:val="9F2D26AC83DB489D880A3C59A3F2E024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1">
    <w:name w:val="34190EB961F143F194241FF72C3E2FF5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1">
    <w:name w:val="0B9AEBCC9E3E4CAF8BE060EE087DCE36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1">
    <w:name w:val="5433ABE8FCB2403182D385435674C83E1"/>
    <w:rsid w:val="002E6AA1"/>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6">
    <w:name w:val="859E1257D147403589674E34E1351C406"/>
    <w:rsid w:val="002E6AA1"/>
    <w:pPr>
      <w:spacing w:after="0" w:line="240" w:lineRule="auto"/>
    </w:pPr>
    <w:rPr>
      <w:rFonts w:eastAsia="Times New Roman" w:cs="Times New Roman"/>
      <w:color w:val="000000"/>
    </w:rPr>
  </w:style>
  <w:style w:type="paragraph" w:customStyle="1" w:styleId="EA037DB1A1FE40C38106901FE2943E306">
    <w:name w:val="EA037DB1A1FE40C38106901FE2943E306"/>
    <w:rsid w:val="002E6AA1"/>
    <w:pPr>
      <w:spacing w:after="0" w:line="240" w:lineRule="auto"/>
    </w:pPr>
    <w:rPr>
      <w:rFonts w:eastAsia="Times New Roman" w:cs="Times New Roman"/>
      <w:color w:val="000000"/>
    </w:rPr>
  </w:style>
  <w:style w:type="paragraph" w:customStyle="1" w:styleId="9993BE348FC3414BB38794336222A54C7">
    <w:name w:val="9993BE348FC3414BB38794336222A54C7"/>
    <w:rsid w:val="002E6AA1"/>
    <w:pPr>
      <w:spacing w:after="0" w:line="240" w:lineRule="auto"/>
    </w:pPr>
    <w:rPr>
      <w:rFonts w:eastAsia="Times New Roman" w:cs="Times New Roman"/>
      <w:color w:val="000000"/>
    </w:rPr>
  </w:style>
  <w:style w:type="paragraph" w:customStyle="1" w:styleId="91C2341DCA4A443D8AFEE5CDF12614AF7">
    <w:name w:val="91C2341DCA4A443D8AFEE5CDF12614AF7"/>
    <w:rsid w:val="002E6AA1"/>
    <w:pPr>
      <w:spacing w:after="0" w:line="240" w:lineRule="auto"/>
    </w:pPr>
    <w:rPr>
      <w:rFonts w:eastAsia="Times New Roman" w:cs="Times New Roman"/>
      <w:color w:val="000000"/>
    </w:rPr>
  </w:style>
  <w:style w:type="paragraph" w:customStyle="1" w:styleId="D5BEE41A07D64CAFBEBEE86C79AE488A7">
    <w:name w:val="D5BEE41A07D64CAFBEBEE86C79AE488A7"/>
    <w:rsid w:val="002E6AA1"/>
    <w:pPr>
      <w:spacing w:after="0" w:line="240" w:lineRule="auto"/>
    </w:pPr>
    <w:rPr>
      <w:rFonts w:eastAsia="Times New Roman" w:cs="Times New Roman"/>
      <w:color w:val="000000"/>
    </w:rPr>
  </w:style>
  <w:style w:type="paragraph" w:customStyle="1" w:styleId="8B9393337F5B4022B1643AF174B21EF77">
    <w:name w:val="8B9393337F5B4022B1643AF174B21EF77"/>
    <w:rsid w:val="002E6AA1"/>
    <w:pPr>
      <w:spacing w:after="0" w:line="240" w:lineRule="auto"/>
    </w:pPr>
    <w:rPr>
      <w:rFonts w:eastAsia="Times New Roman" w:cs="Times New Roman"/>
      <w:color w:val="000000"/>
    </w:rPr>
  </w:style>
  <w:style w:type="paragraph" w:customStyle="1" w:styleId="1F4E51B9AFE641608F1AE3C2D66F556F7">
    <w:name w:val="1F4E51B9AFE641608F1AE3C2D66F556F7"/>
    <w:rsid w:val="002E6AA1"/>
    <w:pPr>
      <w:spacing w:after="0" w:line="240" w:lineRule="auto"/>
    </w:pPr>
    <w:rPr>
      <w:rFonts w:eastAsia="Times New Roman" w:cs="Times New Roman"/>
      <w:color w:val="000000"/>
    </w:rPr>
  </w:style>
  <w:style w:type="paragraph" w:customStyle="1" w:styleId="A390E1DFEE7F4985903EA190DCC6447B7">
    <w:name w:val="A390E1DFEE7F4985903EA190DCC6447B7"/>
    <w:rsid w:val="002E6AA1"/>
    <w:pPr>
      <w:spacing w:after="0" w:line="240" w:lineRule="auto"/>
    </w:pPr>
    <w:rPr>
      <w:rFonts w:eastAsia="Times New Roman" w:cs="Times New Roman"/>
      <w:color w:val="000000"/>
    </w:rPr>
  </w:style>
  <w:style w:type="paragraph" w:customStyle="1" w:styleId="32ABCFAB46C74C928E6B12C1C64155877">
    <w:name w:val="32ABCFAB46C74C928E6B12C1C64155877"/>
    <w:rsid w:val="002E6AA1"/>
    <w:pPr>
      <w:spacing w:after="0" w:line="240" w:lineRule="auto"/>
    </w:pPr>
    <w:rPr>
      <w:rFonts w:eastAsia="Times New Roman" w:cs="Times New Roman"/>
      <w:color w:val="000000"/>
    </w:rPr>
  </w:style>
  <w:style w:type="paragraph" w:customStyle="1" w:styleId="849F3CAF2FDA40B8AFF0C0DB44AD2D327">
    <w:name w:val="849F3CAF2FDA40B8AFF0C0DB44AD2D327"/>
    <w:rsid w:val="002E6AA1"/>
    <w:pPr>
      <w:spacing w:after="0" w:line="240" w:lineRule="auto"/>
    </w:pPr>
    <w:rPr>
      <w:rFonts w:eastAsia="Times New Roman" w:cs="Times New Roman"/>
      <w:color w:val="000000"/>
    </w:rPr>
  </w:style>
  <w:style w:type="paragraph" w:customStyle="1" w:styleId="1F872E02842F4E829791128ADB93E2B77">
    <w:name w:val="1F872E02842F4E829791128ADB93E2B77"/>
    <w:rsid w:val="002E6AA1"/>
    <w:pPr>
      <w:spacing w:after="0" w:line="240" w:lineRule="auto"/>
    </w:pPr>
    <w:rPr>
      <w:rFonts w:eastAsia="Times New Roman" w:cs="Times New Roman"/>
      <w:color w:val="000000"/>
    </w:rPr>
  </w:style>
  <w:style w:type="paragraph" w:customStyle="1" w:styleId="34FFF53F0D5A44AF96A490EC59B06C437">
    <w:name w:val="34FFF53F0D5A44AF96A490EC59B06C437"/>
    <w:rsid w:val="002E6AA1"/>
    <w:pPr>
      <w:spacing w:after="0" w:line="240" w:lineRule="auto"/>
    </w:pPr>
    <w:rPr>
      <w:rFonts w:eastAsia="Times New Roman" w:cs="Times New Roman"/>
      <w:color w:val="000000"/>
    </w:rPr>
  </w:style>
  <w:style w:type="paragraph" w:customStyle="1" w:styleId="CEE96AECB4ED4E9F824D3111EFD3B8A57">
    <w:name w:val="CEE96AECB4ED4E9F824D3111EFD3B8A57"/>
    <w:rsid w:val="002E6AA1"/>
    <w:pPr>
      <w:spacing w:after="0" w:line="240" w:lineRule="auto"/>
    </w:pPr>
    <w:rPr>
      <w:rFonts w:eastAsia="Times New Roman" w:cs="Times New Roman"/>
      <w:color w:val="000000"/>
    </w:rPr>
  </w:style>
  <w:style w:type="paragraph" w:customStyle="1" w:styleId="57C24D7DB7B04A0099779CE610BCC1657">
    <w:name w:val="57C24D7DB7B04A0099779CE610BCC1657"/>
    <w:rsid w:val="002E6AA1"/>
    <w:pPr>
      <w:spacing w:after="0" w:line="240" w:lineRule="auto"/>
    </w:pPr>
    <w:rPr>
      <w:rFonts w:eastAsia="Times New Roman" w:cs="Times New Roman"/>
      <w:color w:val="000000"/>
    </w:rPr>
  </w:style>
  <w:style w:type="paragraph" w:customStyle="1" w:styleId="72E8817B1E144C1080E1338E791631A57">
    <w:name w:val="72E8817B1E144C1080E1338E791631A57"/>
    <w:rsid w:val="002E6AA1"/>
    <w:pPr>
      <w:spacing w:after="0" w:line="240" w:lineRule="auto"/>
    </w:pPr>
    <w:rPr>
      <w:rFonts w:eastAsia="Times New Roman" w:cs="Times New Roman"/>
      <w:color w:val="000000"/>
    </w:rPr>
  </w:style>
  <w:style w:type="paragraph" w:customStyle="1" w:styleId="996AD0932E5C4E07BAEAA769BC3EE48F7">
    <w:name w:val="996AD0932E5C4E07BAEAA769BC3EE48F7"/>
    <w:rsid w:val="002E6AA1"/>
    <w:pPr>
      <w:spacing w:after="0" w:line="240" w:lineRule="auto"/>
    </w:pPr>
    <w:rPr>
      <w:rFonts w:eastAsia="Times New Roman" w:cs="Times New Roman"/>
      <w:color w:val="000000"/>
    </w:rPr>
  </w:style>
  <w:style w:type="paragraph" w:customStyle="1" w:styleId="18A85A7353324E27AB1024317FC30C5D7">
    <w:name w:val="18A85A7353324E27AB1024317FC30C5D7"/>
    <w:rsid w:val="002E6AA1"/>
    <w:pPr>
      <w:spacing w:after="0" w:line="240" w:lineRule="auto"/>
    </w:pPr>
    <w:rPr>
      <w:rFonts w:eastAsia="Times New Roman" w:cs="Times New Roman"/>
      <w:color w:val="000000"/>
    </w:rPr>
  </w:style>
  <w:style w:type="paragraph" w:customStyle="1" w:styleId="28A99062C6C14E38A775C750448BA8D97">
    <w:name w:val="28A99062C6C14E38A775C750448BA8D97"/>
    <w:rsid w:val="002E6AA1"/>
    <w:pPr>
      <w:spacing w:after="0" w:line="240" w:lineRule="auto"/>
    </w:pPr>
    <w:rPr>
      <w:rFonts w:eastAsia="Times New Roman" w:cs="Times New Roman"/>
      <w:color w:val="000000"/>
    </w:rPr>
  </w:style>
  <w:style w:type="paragraph" w:customStyle="1" w:styleId="61D76AD9910A4356BEA090EA41F2BD107">
    <w:name w:val="61D76AD9910A4356BEA090EA41F2BD107"/>
    <w:rsid w:val="002E6AA1"/>
    <w:pPr>
      <w:spacing w:after="0" w:line="240" w:lineRule="auto"/>
    </w:pPr>
    <w:rPr>
      <w:rFonts w:eastAsia="Times New Roman" w:cs="Times New Roman"/>
      <w:color w:val="000000"/>
    </w:rPr>
  </w:style>
  <w:style w:type="paragraph" w:customStyle="1" w:styleId="FBB4171E8AE14CAE90BAD271556F36B07">
    <w:name w:val="FBB4171E8AE14CAE90BAD271556F36B07"/>
    <w:rsid w:val="002E6AA1"/>
    <w:pPr>
      <w:spacing w:after="0" w:line="240" w:lineRule="auto"/>
    </w:pPr>
    <w:rPr>
      <w:rFonts w:eastAsia="Times New Roman" w:cs="Times New Roman"/>
      <w:color w:val="000000"/>
    </w:rPr>
  </w:style>
  <w:style w:type="paragraph" w:customStyle="1" w:styleId="1A552249A1E24F5EA8CEE3FBA98D24667">
    <w:name w:val="1A552249A1E24F5EA8CEE3FBA98D24667"/>
    <w:rsid w:val="002E6AA1"/>
    <w:pPr>
      <w:spacing w:after="0" w:line="240" w:lineRule="auto"/>
    </w:pPr>
    <w:rPr>
      <w:rFonts w:eastAsia="Times New Roman" w:cs="Times New Roman"/>
      <w:color w:val="000000"/>
    </w:rPr>
  </w:style>
  <w:style w:type="paragraph" w:customStyle="1" w:styleId="5B1FEA96E1614EF2912214A89212CDB37">
    <w:name w:val="5B1FEA96E1614EF2912214A89212CDB37"/>
    <w:rsid w:val="002E6AA1"/>
    <w:pPr>
      <w:spacing w:after="0" w:line="240" w:lineRule="auto"/>
    </w:pPr>
    <w:rPr>
      <w:rFonts w:eastAsia="Times New Roman" w:cs="Times New Roman"/>
      <w:color w:val="000000"/>
    </w:rPr>
  </w:style>
  <w:style w:type="paragraph" w:customStyle="1" w:styleId="C06E1BC5E44649C9AE42F5591CA577E87">
    <w:name w:val="C06E1BC5E44649C9AE42F5591CA577E87"/>
    <w:rsid w:val="002E6AA1"/>
    <w:pPr>
      <w:spacing w:after="0" w:line="240" w:lineRule="auto"/>
    </w:pPr>
    <w:rPr>
      <w:rFonts w:eastAsia="Times New Roman" w:cs="Times New Roman"/>
      <w:color w:val="000000"/>
    </w:rPr>
  </w:style>
  <w:style w:type="paragraph" w:customStyle="1" w:styleId="338CBB71F8654645A92A0DC44D0B86BB7">
    <w:name w:val="338CBB71F8654645A92A0DC44D0B86BB7"/>
    <w:rsid w:val="002E6AA1"/>
    <w:pPr>
      <w:spacing w:after="0" w:line="240" w:lineRule="auto"/>
    </w:pPr>
    <w:rPr>
      <w:rFonts w:eastAsia="Times New Roman" w:cs="Times New Roman"/>
      <w:color w:val="000000"/>
    </w:rPr>
  </w:style>
  <w:style w:type="paragraph" w:customStyle="1" w:styleId="175D224517944673854B6414B5BA0BE37">
    <w:name w:val="175D224517944673854B6414B5BA0BE37"/>
    <w:rsid w:val="002E6AA1"/>
    <w:pPr>
      <w:spacing w:after="0" w:line="240" w:lineRule="auto"/>
    </w:pPr>
    <w:rPr>
      <w:rFonts w:eastAsia="Times New Roman" w:cs="Times New Roman"/>
      <w:color w:val="000000"/>
    </w:rPr>
  </w:style>
  <w:style w:type="paragraph" w:customStyle="1" w:styleId="B723C92ACBB74AD0A2C6BDEC3E4F00BB7">
    <w:name w:val="B723C92ACBB74AD0A2C6BDEC3E4F00BB7"/>
    <w:rsid w:val="002E6AA1"/>
    <w:pPr>
      <w:spacing w:after="0" w:line="240" w:lineRule="auto"/>
    </w:pPr>
    <w:rPr>
      <w:rFonts w:eastAsia="Times New Roman" w:cs="Times New Roman"/>
      <w:color w:val="000000"/>
    </w:rPr>
  </w:style>
  <w:style w:type="paragraph" w:customStyle="1" w:styleId="9C7B28237F4A43F49511FD1A29946A4E7">
    <w:name w:val="9C7B28237F4A43F49511FD1A29946A4E7"/>
    <w:rsid w:val="002E6AA1"/>
    <w:pPr>
      <w:spacing w:after="0" w:line="240" w:lineRule="auto"/>
    </w:pPr>
    <w:rPr>
      <w:rFonts w:eastAsia="Times New Roman" w:cs="Times New Roman"/>
      <w:color w:val="000000"/>
    </w:rPr>
  </w:style>
  <w:style w:type="paragraph" w:customStyle="1" w:styleId="11E63E34E6794637A25624C3A48E29207">
    <w:name w:val="11E63E34E6794637A25624C3A48E29207"/>
    <w:rsid w:val="002E6AA1"/>
    <w:pPr>
      <w:spacing w:after="0" w:line="240" w:lineRule="auto"/>
    </w:pPr>
    <w:rPr>
      <w:rFonts w:eastAsia="Times New Roman" w:cs="Times New Roman"/>
      <w:color w:val="000000"/>
    </w:rPr>
  </w:style>
  <w:style w:type="paragraph" w:customStyle="1" w:styleId="7FE7040637E44048A1B949639D16AF587">
    <w:name w:val="7FE7040637E44048A1B949639D16AF587"/>
    <w:rsid w:val="002E6AA1"/>
    <w:pPr>
      <w:spacing w:after="0" w:line="240" w:lineRule="auto"/>
    </w:pPr>
    <w:rPr>
      <w:rFonts w:eastAsia="Times New Roman" w:cs="Times New Roman"/>
      <w:color w:val="000000"/>
    </w:rPr>
  </w:style>
  <w:style w:type="paragraph" w:customStyle="1" w:styleId="51F17C6E7B9C4824A2EEC4319A23F6217">
    <w:name w:val="51F17C6E7B9C4824A2EEC4319A23F6217"/>
    <w:rsid w:val="002E6AA1"/>
    <w:pPr>
      <w:spacing w:after="0" w:line="240" w:lineRule="auto"/>
    </w:pPr>
    <w:rPr>
      <w:rFonts w:eastAsia="Times New Roman" w:cs="Times New Roman"/>
      <w:color w:val="000000"/>
    </w:rPr>
  </w:style>
  <w:style w:type="paragraph" w:customStyle="1" w:styleId="D7BA637EEDEF4C6F8155E82AEEE42A2A7">
    <w:name w:val="D7BA637EEDEF4C6F8155E82AEEE42A2A7"/>
    <w:rsid w:val="002E6AA1"/>
    <w:pPr>
      <w:spacing w:after="0" w:line="240" w:lineRule="auto"/>
    </w:pPr>
    <w:rPr>
      <w:rFonts w:eastAsia="Times New Roman" w:cs="Times New Roman"/>
      <w:color w:val="000000"/>
    </w:rPr>
  </w:style>
  <w:style w:type="paragraph" w:customStyle="1" w:styleId="193696120AE6453697BADCBD8925DE367">
    <w:name w:val="193696120AE6453697BADCBD8925DE367"/>
    <w:rsid w:val="002E6AA1"/>
    <w:pPr>
      <w:spacing w:after="0" w:line="240" w:lineRule="auto"/>
    </w:pPr>
    <w:rPr>
      <w:rFonts w:eastAsia="Times New Roman" w:cs="Times New Roman"/>
      <w:color w:val="000000"/>
    </w:rPr>
  </w:style>
  <w:style w:type="paragraph" w:customStyle="1" w:styleId="C8A2CD20B7AA4737AFDAC17D58980BAC7">
    <w:name w:val="C8A2CD20B7AA4737AFDAC17D58980BAC7"/>
    <w:rsid w:val="002E6AA1"/>
    <w:pPr>
      <w:spacing w:after="0" w:line="240" w:lineRule="auto"/>
    </w:pPr>
    <w:rPr>
      <w:rFonts w:eastAsia="Times New Roman" w:cs="Times New Roman"/>
      <w:color w:val="000000"/>
    </w:rPr>
  </w:style>
  <w:style w:type="paragraph" w:customStyle="1" w:styleId="580E4577183C46C5964E05060E27F9DA7">
    <w:name w:val="580E4577183C46C5964E05060E27F9DA7"/>
    <w:rsid w:val="002E6AA1"/>
    <w:pPr>
      <w:spacing w:after="0" w:line="240" w:lineRule="auto"/>
    </w:pPr>
    <w:rPr>
      <w:rFonts w:eastAsia="Times New Roman" w:cs="Times New Roman"/>
      <w:color w:val="000000"/>
    </w:rPr>
  </w:style>
  <w:style w:type="paragraph" w:customStyle="1" w:styleId="66564685A9A94A60ACEF2050E5C4C6BA7">
    <w:name w:val="66564685A9A94A60ACEF2050E5C4C6BA7"/>
    <w:rsid w:val="002E6AA1"/>
    <w:pPr>
      <w:spacing w:after="0" w:line="240" w:lineRule="auto"/>
    </w:pPr>
    <w:rPr>
      <w:rFonts w:eastAsia="Times New Roman" w:cs="Times New Roman"/>
      <w:color w:val="000000"/>
    </w:rPr>
  </w:style>
  <w:style w:type="paragraph" w:customStyle="1" w:styleId="52C8057C18E64B4FBB47D7055365F1DE7">
    <w:name w:val="52C8057C18E64B4FBB47D7055365F1DE7"/>
    <w:rsid w:val="002E6AA1"/>
    <w:pPr>
      <w:spacing w:after="0" w:line="240" w:lineRule="auto"/>
    </w:pPr>
    <w:rPr>
      <w:rFonts w:eastAsia="Times New Roman" w:cs="Times New Roman"/>
      <w:color w:val="000000"/>
    </w:rPr>
  </w:style>
  <w:style w:type="paragraph" w:customStyle="1" w:styleId="53959DBDD0B64D3BA93D237B94DDE9AF7">
    <w:name w:val="53959DBDD0B64D3BA93D237B94DDE9AF7"/>
    <w:rsid w:val="002E6AA1"/>
    <w:pPr>
      <w:spacing w:after="0" w:line="240" w:lineRule="auto"/>
    </w:pPr>
    <w:rPr>
      <w:rFonts w:eastAsia="Times New Roman" w:cs="Times New Roman"/>
      <w:color w:val="000000"/>
    </w:rPr>
  </w:style>
  <w:style w:type="paragraph" w:customStyle="1" w:styleId="CAD7A11AC9594F18A53DE2F8A233B1F57">
    <w:name w:val="CAD7A11AC9594F18A53DE2F8A233B1F57"/>
    <w:rsid w:val="002E6AA1"/>
    <w:pPr>
      <w:spacing w:after="0" w:line="240" w:lineRule="auto"/>
    </w:pPr>
    <w:rPr>
      <w:rFonts w:eastAsia="Times New Roman" w:cs="Times New Roman"/>
      <w:color w:val="000000"/>
    </w:rPr>
  </w:style>
  <w:style w:type="paragraph" w:customStyle="1" w:styleId="5DBEF051A5C14587B1CF09C8616DCF897">
    <w:name w:val="5DBEF051A5C14587B1CF09C8616DCF897"/>
    <w:rsid w:val="002E6AA1"/>
    <w:pPr>
      <w:spacing w:after="0" w:line="240" w:lineRule="auto"/>
    </w:pPr>
    <w:rPr>
      <w:rFonts w:eastAsia="Times New Roman" w:cs="Times New Roman"/>
      <w:color w:val="000000"/>
    </w:rPr>
  </w:style>
  <w:style w:type="paragraph" w:customStyle="1" w:styleId="864119EC0CB24FA89F79B558C9B7BD8F7">
    <w:name w:val="864119EC0CB24FA89F79B558C9B7BD8F7"/>
    <w:rsid w:val="002E6AA1"/>
    <w:pPr>
      <w:spacing w:after="0" w:line="240" w:lineRule="auto"/>
    </w:pPr>
    <w:rPr>
      <w:rFonts w:eastAsia="Times New Roman" w:cs="Times New Roman"/>
      <w:color w:val="000000"/>
    </w:rPr>
  </w:style>
  <w:style w:type="paragraph" w:customStyle="1" w:styleId="B3AC04FBBBAD4C48B354BC861ADD6CF06">
    <w:name w:val="B3AC04FBBBAD4C48B354BC861ADD6CF06"/>
    <w:rsid w:val="002E6AA1"/>
    <w:pPr>
      <w:spacing w:after="0" w:line="240" w:lineRule="auto"/>
    </w:pPr>
    <w:rPr>
      <w:rFonts w:eastAsia="Times New Roman" w:cs="Times New Roman"/>
      <w:color w:val="000000"/>
    </w:rPr>
  </w:style>
  <w:style w:type="paragraph" w:customStyle="1" w:styleId="761BB36146FC4BC0B48865FFB7C5067B6">
    <w:name w:val="761BB36146FC4BC0B48865FFB7C5067B6"/>
    <w:rsid w:val="002E6AA1"/>
    <w:pPr>
      <w:spacing w:after="0" w:line="240" w:lineRule="auto"/>
    </w:pPr>
    <w:rPr>
      <w:rFonts w:eastAsia="Times New Roman" w:cs="Times New Roman"/>
      <w:color w:val="000000"/>
    </w:rPr>
  </w:style>
  <w:style w:type="paragraph" w:customStyle="1" w:styleId="CF2989A257A547D8A8F8453E263ADD906">
    <w:name w:val="CF2989A257A547D8A8F8453E263ADD906"/>
    <w:rsid w:val="002E6AA1"/>
    <w:pPr>
      <w:spacing w:after="0" w:line="240" w:lineRule="auto"/>
    </w:pPr>
    <w:rPr>
      <w:rFonts w:eastAsia="Times New Roman" w:cs="Times New Roman"/>
      <w:color w:val="000000"/>
    </w:rPr>
  </w:style>
  <w:style w:type="paragraph" w:customStyle="1" w:styleId="0E97B8679043490381237DE97F0D29976">
    <w:name w:val="0E97B8679043490381237DE97F0D29976"/>
    <w:rsid w:val="002E6AA1"/>
    <w:pPr>
      <w:spacing w:after="0" w:line="240" w:lineRule="auto"/>
    </w:pPr>
    <w:rPr>
      <w:rFonts w:eastAsia="Times New Roman" w:cs="Times New Roman"/>
      <w:color w:val="000000"/>
    </w:rPr>
  </w:style>
  <w:style w:type="paragraph" w:customStyle="1" w:styleId="07202B6BBEA240BCB294D7353D07D8166">
    <w:name w:val="07202B6BBEA240BCB294D7353D07D8166"/>
    <w:rsid w:val="002E6AA1"/>
    <w:pPr>
      <w:spacing w:after="0" w:line="240" w:lineRule="auto"/>
    </w:pPr>
    <w:rPr>
      <w:rFonts w:eastAsia="Times New Roman" w:cs="Times New Roman"/>
      <w:color w:val="000000"/>
    </w:rPr>
  </w:style>
  <w:style w:type="paragraph" w:customStyle="1" w:styleId="4E6D8A98AAC9488981A053F5111EE6F26">
    <w:name w:val="4E6D8A98AAC9488981A053F5111EE6F26"/>
    <w:rsid w:val="002E6AA1"/>
    <w:pPr>
      <w:spacing w:after="0" w:line="240" w:lineRule="auto"/>
    </w:pPr>
    <w:rPr>
      <w:rFonts w:eastAsia="Times New Roman" w:cs="Times New Roman"/>
      <w:color w:val="000000"/>
    </w:rPr>
  </w:style>
  <w:style w:type="paragraph" w:customStyle="1" w:styleId="6C56526B933A478FA3143883E9BB859D6">
    <w:name w:val="6C56526B933A478FA3143883E9BB859D6"/>
    <w:rsid w:val="002E6AA1"/>
    <w:pPr>
      <w:spacing w:after="0" w:line="240" w:lineRule="auto"/>
    </w:pPr>
    <w:rPr>
      <w:rFonts w:eastAsia="Times New Roman" w:cs="Times New Roman"/>
      <w:color w:val="000000"/>
    </w:rPr>
  </w:style>
  <w:style w:type="paragraph" w:customStyle="1" w:styleId="683FA1FCA08F451F9A9CA2B361CBA3D66">
    <w:name w:val="683FA1FCA08F451F9A9CA2B361CBA3D66"/>
    <w:rsid w:val="002E6AA1"/>
    <w:pPr>
      <w:spacing w:after="0" w:line="240" w:lineRule="auto"/>
    </w:pPr>
    <w:rPr>
      <w:rFonts w:eastAsia="Times New Roman" w:cs="Times New Roman"/>
      <w:color w:val="000000"/>
    </w:rPr>
  </w:style>
  <w:style w:type="paragraph" w:customStyle="1" w:styleId="D3AD9D35F9A54309AF62A4FC156A72906">
    <w:name w:val="D3AD9D35F9A54309AF62A4FC156A72906"/>
    <w:rsid w:val="002E6AA1"/>
    <w:pPr>
      <w:spacing w:after="0" w:line="240" w:lineRule="auto"/>
    </w:pPr>
    <w:rPr>
      <w:rFonts w:eastAsia="Times New Roman" w:cs="Times New Roman"/>
      <w:color w:val="000000"/>
    </w:rPr>
  </w:style>
  <w:style w:type="paragraph" w:customStyle="1" w:styleId="0F9558ED90F14195B6FFA9F860BF5BA66">
    <w:name w:val="0F9558ED90F14195B6FFA9F860BF5BA66"/>
    <w:rsid w:val="002E6AA1"/>
    <w:pPr>
      <w:spacing w:after="0" w:line="240" w:lineRule="auto"/>
    </w:pPr>
    <w:rPr>
      <w:rFonts w:eastAsia="Times New Roman" w:cs="Times New Roman"/>
      <w:color w:val="000000"/>
    </w:rPr>
  </w:style>
  <w:style w:type="paragraph" w:customStyle="1" w:styleId="27E75147DF224134BD3638C2F660CB367">
    <w:name w:val="27E75147DF224134BD3638C2F660CB3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30D8AFECEBC04E0BB3529E2C9A6789C67">
    <w:name w:val="30D8AFECEBC04E0BB3529E2C9A6789C6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D8A77BDF1FFA4DC09F8BAE022647B5937">
    <w:name w:val="D8A77BDF1FFA4DC09F8BAE022647B593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F4B3FB4ACEE34CF7B93398A01844DDB57">
    <w:name w:val="F4B3FB4ACEE34CF7B93398A01844DDB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7CC0A2E8189547008E62FAED5BFB433A7">
    <w:name w:val="7CC0A2E8189547008E62FAED5BFB433A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207A0FD17B7448D2A9E14680189712E07">
    <w:name w:val="207A0FD17B7448D2A9E14680189712E0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7">
    <w:name w:val="89AD279DBA234244BD21089B947E85E2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7">
    <w:name w:val="0D0691D0B3BE4FA18BAD01EAF3AFD7757"/>
    <w:rsid w:val="00A6727E"/>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7">
    <w:name w:val="C219A7F383EF4148819537FEF4F1DCA27"/>
    <w:rsid w:val="00A6727E"/>
    <w:pPr>
      <w:spacing w:after="240" w:line="240" w:lineRule="auto"/>
    </w:pPr>
    <w:rPr>
      <w:rFonts w:ascii="Times New Roman" w:eastAsia="Times New Roman" w:hAnsi="Times New Roman" w:cs="Times New Roman"/>
      <w:noProof/>
      <w:snapToGrid w:val="0"/>
      <w:color w:val="000000"/>
      <w:szCs w:val="20"/>
    </w:rPr>
  </w:style>
  <w:style w:type="paragraph" w:customStyle="1" w:styleId="9277CCE847944D879DEFFAE8E9CC92BD7">
    <w:name w:val="9277CCE847944D879DEFFAE8E9CC92BD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31C2490887F04684AF9687408AD81D447">
    <w:name w:val="31C2490887F04684AF9687408AD81D44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7">
    <w:name w:val="CC13D9597BE5465C83060FD6DA6931F67"/>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7">
    <w:name w:val="A1BE9200B73E4195873C4FF16E44779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7">
    <w:name w:val="DFE13142260E4FEA8A616E5BE8D23A9C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7">
    <w:name w:val="D70A6C99895F4856BEFFB4FDD7E92EC8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7">
    <w:name w:val="77628AACCCD845438673EF6F2E2592A37"/>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3">
    <w:name w:val="499652BAFFF04298A6069F9CEE51AFD3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3">
    <w:name w:val="E6250DA5151A4CE98A688F950ADAF83D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3">
    <w:name w:val="087AAFA5DAA5407C8395CBF0AE8233F23"/>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3">
    <w:name w:val="C2B48D50B0C64193BF68BEE04F2106B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3">
    <w:name w:val="5726726774D3453DBFE1521BC7078F69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3">
    <w:name w:val="03533FD65797479BB0F6A81D367A1C7A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3">
    <w:name w:val="B412BD3A734347009D56DDB5218990E33"/>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2">
    <w:name w:val="FF460C8662D04E398680E80166BE4C63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2">
    <w:name w:val="8727EBDF118C48A6B10B6BE24097A5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2">
    <w:name w:val="7EBA2A55D8A9450985EB1545ACFBAEE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2">
    <w:name w:val="FC5AE9F6840948E6995FE8EE46C829A2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2">
    <w:name w:val="E18B677E24514C97A5F1320E52FF8770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2">
    <w:name w:val="594F64C4C8F84B6DAEDC4B15CB2E947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2">
    <w:name w:val="43459297EB8441B49FA4EFD7F478D7B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2">
    <w:name w:val="8FFBBE086EB74154BBC2FC07C21A0EC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2">
    <w:name w:val="4E98FDA5B31C430581E3EE6C135617C2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2">
    <w:name w:val="A92DE7EFCA8A4C738EB1F8C6434A4A1A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2">
    <w:name w:val="78B1D7D48E1D4FE7A0D8C2078A77CB7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2">
    <w:name w:val="990F62468DA44447B47CFFA2BE891AA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2">
    <w:name w:val="EB6504AA583C4A059B6024ECF143181B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2">
    <w:name w:val="9627C945B6E34F3BAE021988DEC1F2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3433A26FD1F4A2FA12FF208027146A42">
    <w:name w:val="B3433A26FD1F4A2FA12FF208027146A4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A4F75890CA34E4DB7A4D117216BABDE2">
    <w:name w:val="EA4F75890CA34E4DB7A4D117216BABDE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170972E4171F40C0BBBE3E48AE3A024D2">
    <w:name w:val="170972E4171F40C0BBBE3E48AE3A024D2"/>
    <w:rsid w:val="00A6727E"/>
    <w:pPr>
      <w:tabs>
        <w:tab w:val="num" w:pos="720"/>
      </w:tabs>
      <w:spacing w:before="120" w:after="0" w:line="240" w:lineRule="auto"/>
      <w:ind w:left="720" w:hanging="360"/>
    </w:pPr>
    <w:rPr>
      <w:rFonts w:ascii="Times New Roman" w:eastAsia="Calibri" w:hAnsi="Times New Roman" w:cs="Times New Roman"/>
      <w:noProof/>
    </w:rPr>
  </w:style>
  <w:style w:type="paragraph" w:customStyle="1" w:styleId="9F2D26AC83DB489D880A3C59A3F2E0242">
    <w:name w:val="9F2D26AC83DB489D880A3C59A3F2E024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34190EB961F143F194241FF72C3E2FF52">
    <w:name w:val="34190EB961F143F194241FF72C3E2FF5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B9AEBCC9E3E4CAF8BE060EE087DCE362">
    <w:name w:val="0B9AEBCC9E3E4CAF8BE060EE087DCE36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433ABE8FCB2403182D385435674C83E2">
    <w:name w:val="5433ABE8FCB2403182D385435674C83E2"/>
    <w:rsid w:val="00A6727E"/>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59E1257D147403589674E34E1351C407">
    <w:name w:val="859E1257D147403589674E34E1351C407"/>
    <w:rsid w:val="00A6727E"/>
    <w:pPr>
      <w:spacing w:after="0" w:line="240" w:lineRule="auto"/>
    </w:pPr>
    <w:rPr>
      <w:rFonts w:eastAsia="Times New Roman" w:cs="Times New Roman"/>
      <w:color w:val="000000"/>
    </w:rPr>
  </w:style>
  <w:style w:type="paragraph" w:customStyle="1" w:styleId="EA037DB1A1FE40C38106901FE2943E307">
    <w:name w:val="EA037DB1A1FE40C38106901FE2943E307"/>
    <w:rsid w:val="00A6727E"/>
    <w:pPr>
      <w:spacing w:after="0" w:line="240" w:lineRule="auto"/>
    </w:pPr>
    <w:rPr>
      <w:rFonts w:eastAsia="Times New Roman" w:cs="Times New Roman"/>
      <w:color w:val="000000"/>
    </w:rPr>
  </w:style>
  <w:style w:type="paragraph" w:customStyle="1" w:styleId="9993BE348FC3414BB38794336222A54C8">
    <w:name w:val="9993BE348FC3414BB38794336222A54C8"/>
    <w:rsid w:val="00A6727E"/>
    <w:pPr>
      <w:spacing w:after="0" w:line="240" w:lineRule="auto"/>
    </w:pPr>
    <w:rPr>
      <w:rFonts w:eastAsia="Times New Roman" w:cs="Times New Roman"/>
      <w:color w:val="000000"/>
    </w:rPr>
  </w:style>
  <w:style w:type="paragraph" w:customStyle="1" w:styleId="91C2341DCA4A443D8AFEE5CDF12614AF8">
    <w:name w:val="91C2341DCA4A443D8AFEE5CDF12614AF8"/>
    <w:rsid w:val="00A6727E"/>
    <w:pPr>
      <w:spacing w:after="0" w:line="240" w:lineRule="auto"/>
    </w:pPr>
    <w:rPr>
      <w:rFonts w:eastAsia="Times New Roman" w:cs="Times New Roman"/>
      <w:color w:val="000000"/>
    </w:rPr>
  </w:style>
  <w:style w:type="paragraph" w:customStyle="1" w:styleId="D5BEE41A07D64CAFBEBEE86C79AE488A8">
    <w:name w:val="D5BEE41A07D64CAFBEBEE86C79AE488A8"/>
    <w:rsid w:val="00A6727E"/>
    <w:pPr>
      <w:spacing w:after="0" w:line="240" w:lineRule="auto"/>
    </w:pPr>
    <w:rPr>
      <w:rFonts w:eastAsia="Times New Roman" w:cs="Times New Roman"/>
      <w:color w:val="000000"/>
    </w:rPr>
  </w:style>
  <w:style w:type="paragraph" w:customStyle="1" w:styleId="8B9393337F5B4022B1643AF174B21EF78">
    <w:name w:val="8B9393337F5B4022B1643AF174B21EF78"/>
    <w:rsid w:val="00A6727E"/>
    <w:pPr>
      <w:spacing w:after="0" w:line="240" w:lineRule="auto"/>
    </w:pPr>
    <w:rPr>
      <w:rFonts w:eastAsia="Times New Roman" w:cs="Times New Roman"/>
      <w:color w:val="000000"/>
    </w:rPr>
  </w:style>
  <w:style w:type="paragraph" w:customStyle="1" w:styleId="1F4E51B9AFE641608F1AE3C2D66F556F8">
    <w:name w:val="1F4E51B9AFE641608F1AE3C2D66F556F8"/>
    <w:rsid w:val="00A6727E"/>
    <w:pPr>
      <w:spacing w:after="0" w:line="240" w:lineRule="auto"/>
    </w:pPr>
    <w:rPr>
      <w:rFonts w:eastAsia="Times New Roman" w:cs="Times New Roman"/>
      <w:color w:val="000000"/>
    </w:rPr>
  </w:style>
  <w:style w:type="paragraph" w:customStyle="1" w:styleId="A390E1DFEE7F4985903EA190DCC6447B8">
    <w:name w:val="A390E1DFEE7F4985903EA190DCC6447B8"/>
    <w:rsid w:val="00A6727E"/>
    <w:pPr>
      <w:spacing w:after="0" w:line="240" w:lineRule="auto"/>
    </w:pPr>
    <w:rPr>
      <w:rFonts w:eastAsia="Times New Roman" w:cs="Times New Roman"/>
      <w:color w:val="000000"/>
    </w:rPr>
  </w:style>
  <w:style w:type="paragraph" w:customStyle="1" w:styleId="32ABCFAB46C74C928E6B12C1C64155878">
    <w:name w:val="32ABCFAB46C74C928E6B12C1C64155878"/>
    <w:rsid w:val="00A6727E"/>
    <w:pPr>
      <w:spacing w:after="0" w:line="240" w:lineRule="auto"/>
    </w:pPr>
    <w:rPr>
      <w:rFonts w:eastAsia="Times New Roman" w:cs="Times New Roman"/>
      <w:color w:val="000000"/>
    </w:rPr>
  </w:style>
  <w:style w:type="paragraph" w:customStyle="1" w:styleId="849F3CAF2FDA40B8AFF0C0DB44AD2D328">
    <w:name w:val="849F3CAF2FDA40B8AFF0C0DB44AD2D328"/>
    <w:rsid w:val="00A6727E"/>
    <w:pPr>
      <w:spacing w:after="0" w:line="240" w:lineRule="auto"/>
    </w:pPr>
    <w:rPr>
      <w:rFonts w:eastAsia="Times New Roman" w:cs="Times New Roman"/>
      <w:color w:val="000000"/>
    </w:rPr>
  </w:style>
  <w:style w:type="paragraph" w:customStyle="1" w:styleId="1F872E02842F4E829791128ADB93E2B78">
    <w:name w:val="1F872E02842F4E829791128ADB93E2B78"/>
    <w:rsid w:val="00A6727E"/>
    <w:pPr>
      <w:spacing w:after="0" w:line="240" w:lineRule="auto"/>
    </w:pPr>
    <w:rPr>
      <w:rFonts w:eastAsia="Times New Roman" w:cs="Times New Roman"/>
      <w:color w:val="000000"/>
    </w:rPr>
  </w:style>
  <w:style w:type="paragraph" w:customStyle="1" w:styleId="34FFF53F0D5A44AF96A490EC59B06C438">
    <w:name w:val="34FFF53F0D5A44AF96A490EC59B06C438"/>
    <w:rsid w:val="00A6727E"/>
    <w:pPr>
      <w:spacing w:after="0" w:line="240" w:lineRule="auto"/>
    </w:pPr>
    <w:rPr>
      <w:rFonts w:eastAsia="Times New Roman" w:cs="Times New Roman"/>
      <w:color w:val="000000"/>
    </w:rPr>
  </w:style>
  <w:style w:type="paragraph" w:customStyle="1" w:styleId="CEE96AECB4ED4E9F824D3111EFD3B8A58">
    <w:name w:val="CEE96AECB4ED4E9F824D3111EFD3B8A58"/>
    <w:rsid w:val="00A6727E"/>
    <w:pPr>
      <w:spacing w:after="0" w:line="240" w:lineRule="auto"/>
    </w:pPr>
    <w:rPr>
      <w:rFonts w:eastAsia="Times New Roman" w:cs="Times New Roman"/>
      <w:color w:val="000000"/>
    </w:rPr>
  </w:style>
  <w:style w:type="paragraph" w:customStyle="1" w:styleId="57C24D7DB7B04A0099779CE610BCC1658">
    <w:name w:val="57C24D7DB7B04A0099779CE610BCC1658"/>
    <w:rsid w:val="00A6727E"/>
    <w:pPr>
      <w:spacing w:after="0" w:line="240" w:lineRule="auto"/>
    </w:pPr>
    <w:rPr>
      <w:rFonts w:eastAsia="Times New Roman" w:cs="Times New Roman"/>
      <w:color w:val="000000"/>
    </w:rPr>
  </w:style>
  <w:style w:type="paragraph" w:customStyle="1" w:styleId="72E8817B1E144C1080E1338E791631A58">
    <w:name w:val="72E8817B1E144C1080E1338E791631A58"/>
    <w:rsid w:val="00A6727E"/>
    <w:pPr>
      <w:spacing w:after="0" w:line="240" w:lineRule="auto"/>
    </w:pPr>
    <w:rPr>
      <w:rFonts w:eastAsia="Times New Roman" w:cs="Times New Roman"/>
      <w:color w:val="000000"/>
    </w:rPr>
  </w:style>
  <w:style w:type="paragraph" w:customStyle="1" w:styleId="996AD0932E5C4E07BAEAA769BC3EE48F8">
    <w:name w:val="996AD0932E5C4E07BAEAA769BC3EE48F8"/>
    <w:rsid w:val="00A6727E"/>
    <w:pPr>
      <w:spacing w:after="0" w:line="240" w:lineRule="auto"/>
    </w:pPr>
    <w:rPr>
      <w:rFonts w:eastAsia="Times New Roman" w:cs="Times New Roman"/>
      <w:color w:val="000000"/>
    </w:rPr>
  </w:style>
  <w:style w:type="paragraph" w:customStyle="1" w:styleId="18A85A7353324E27AB1024317FC30C5D8">
    <w:name w:val="18A85A7353324E27AB1024317FC30C5D8"/>
    <w:rsid w:val="00A6727E"/>
    <w:pPr>
      <w:spacing w:after="0" w:line="240" w:lineRule="auto"/>
    </w:pPr>
    <w:rPr>
      <w:rFonts w:eastAsia="Times New Roman" w:cs="Times New Roman"/>
      <w:color w:val="000000"/>
    </w:rPr>
  </w:style>
  <w:style w:type="paragraph" w:customStyle="1" w:styleId="28A99062C6C14E38A775C750448BA8D98">
    <w:name w:val="28A99062C6C14E38A775C750448BA8D98"/>
    <w:rsid w:val="00A6727E"/>
    <w:pPr>
      <w:spacing w:after="0" w:line="240" w:lineRule="auto"/>
    </w:pPr>
    <w:rPr>
      <w:rFonts w:eastAsia="Times New Roman" w:cs="Times New Roman"/>
      <w:color w:val="000000"/>
    </w:rPr>
  </w:style>
  <w:style w:type="paragraph" w:customStyle="1" w:styleId="61D76AD9910A4356BEA090EA41F2BD108">
    <w:name w:val="61D76AD9910A4356BEA090EA41F2BD108"/>
    <w:rsid w:val="00A6727E"/>
    <w:pPr>
      <w:spacing w:after="0" w:line="240" w:lineRule="auto"/>
    </w:pPr>
    <w:rPr>
      <w:rFonts w:eastAsia="Times New Roman" w:cs="Times New Roman"/>
      <w:color w:val="000000"/>
    </w:rPr>
  </w:style>
  <w:style w:type="paragraph" w:customStyle="1" w:styleId="FBB4171E8AE14CAE90BAD271556F36B08">
    <w:name w:val="FBB4171E8AE14CAE90BAD271556F36B08"/>
    <w:rsid w:val="00A6727E"/>
    <w:pPr>
      <w:spacing w:after="0" w:line="240" w:lineRule="auto"/>
    </w:pPr>
    <w:rPr>
      <w:rFonts w:eastAsia="Times New Roman" w:cs="Times New Roman"/>
      <w:color w:val="000000"/>
    </w:rPr>
  </w:style>
  <w:style w:type="paragraph" w:customStyle="1" w:styleId="1A552249A1E24F5EA8CEE3FBA98D24668">
    <w:name w:val="1A552249A1E24F5EA8CEE3FBA98D24668"/>
    <w:rsid w:val="00A6727E"/>
    <w:pPr>
      <w:spacing w:after="0" w:line="240" w:lineRule="auto"/>
    </w:pPr>
    <w:rPr>
      <w:rFonts w:eastAsia="Times New Roman" w:cs="Times New Roman"/>
      <w:color w:val="000000"/>
    </w:rPr>
  </w:style>
  <w:style w:type="paragraph" w:customStyle="1" w:styleId="5B1FEA96E1614EF2912214A89212CDB38">
    <w:name w:val="5B1FEA96E1614EF2912214A89212CDB38"/>
    <w:rsid w:val="00A6727E"/>
    <w:pPr>
      <w:spacing w:after="0" w:line="240" w:lineRule="auto"/>
    </w:pPr>
    <w:rPr>
      <w:rFonts w:eastAsia="Times New Roman" w:cs="Times New Roman"/>
      <w:color w:val="000000"/>
    </w:rPr>
  </w:style>
  <w:style w:type="paragraph" w:customStyle="1" w:styleId="C06E1BC5E44649C9AE42F5591CA577E88">
    <w:name w:val="C06E1BC5E44649C9AE42F5591CA577E88"/>
    <w:rsid w:val="00A6727E"/>
    <w:pPr>
      <w:spacing w:after="0" w:line="240" w:lineRule="auto"/>
    </w:pPr>
    <w:rPr>
      <w:rFonts w:eastAsia="Times New Roman" w:cs="Times New Roman"/>
      <w:color w:val="000000"/>
    </w:rPr>
  </w:style>
  <w:style w:type="paragraph" w:customStyle="1" w:styleId="338CBB71F8654645A92A0DC44D0B86BB8">
    <w:name w:val="338CBB71F8654645A92A0DC44D0B86BB8"/>
    <w:rsid w:val="00A6727E"/>
    <w:pPr>
      <w:spacing w:after="0" w:line="240" w:lineRule="auto"/>
    </w:pPr>
    <w:rPr>
      <w:rFonts w:eastAsia="Times New Roman" w:cs="Times New Roman"/>
      <w:color w:val="000000"/>
    </w:rPr>
  </w:style>
  <w:style w:type="paragraph" w:customStyle="1" w:styleId="175D224517944673854B6414B5BA0BE38">
    <w:name w:val="175D224517944673854B6414B5BA0BE38"/>
    <w:rsid w:val="00A6727E"/>
    <w:pPr>
      <w:spacing w:after="0" w:line="240" w:lineRule="auto"/>
    </w:pPr>
    <w:rPr>
      <w:rFonts w:eastAsia="Times New Roman" w:cs="Times New Roman"/>
      <w:color w:val="000000"/>
    </w:rPr>
  </w:style>
  <w:style w:type="paragraph" w:customStyle="1" w:styleId="B723C92ACBB74AD0A2C6BDEC3E4F00BB8">
    <w:name w:val="B723C92ACBB74AD0A2C6BDEC3E4F00BB8"/>
    <w:rsid w:val="00A6727E"/>
    <w:pPr>
      <w:spacing w:after="0" w:line="240" w:lineRule="auto"/>
    </w:pPr>
    <w:rPr>
      <w:rFonts w:eastAsia="Times New Roman" w:cs="Times New Roman"/>
      <w:color w:val="000000"/>
    </w:rPr>
  </w:style>
  <w:style w:type="paragraph" w:customStyle="1" w:styleId="9C7B28237F4A43F49511FD1A29946A4E8">
    <w:name w:val="9C7B28237F4A43F49511FD1A29946A4E8"/>
    <w:rsid w:val="00A6727E"/>
    <w:pPr>
      <w:spacing w:after="0" w:line="240" w:lineRule="auto"/>
    </w:pPr>
    <w:rPr>
      <w:rFonts w:eastAsia="Times New Roman" w:cs="Times New Roman"/>
      <w:color w:val="000000"/>
    </w:rPr>
  </w:style>
  <w:style w:type="paragraph" w:customStyle="1" w:styleId="11E63E34E6794637A25624C3A48E29208">
    <w:name w:val="11E63E34E6794637A25624C3A48E29208"/>
    <w:rsid w:val="00A6727E"/>
    <w:pPr>
      <w:spacing w:after="0" w:line="240" w:lineRule="auto"/>
    </w:pPr>
    <w:rPr>
      <w:rFonts w:eastAsia="Times New Roman" w:cs="Times New Roman"/>
      <w:color w:val="000000"/>
    </w:rPr>
  </w:style>
  <w:style w:type="paragraph" w:customStyle="1" w:styleId="7FE7040637E44048A1B949639D16AF588">
    <w:name w:val="7FE7040637E44048A1B949639D16AF588"/>
    <w:rsid w:val="00A6727E"/>
    <w:pPr>
      <w:spacing w:after="0" w:line="240" w:lineRule="auto"/>
    </w:pPr>
    <w:rPr>
      <w:rFonts w:eastAsia="Times New Roman" w:cs="Times New Roman"/>
      <w:color w:val="000000"/>
    </w:rPr>
  </w:style>
  <w:style w:type="paragraph" w:customStyle="1" w:styleId="51F17C6E7B9C4824A2EEC4319A23F6218">
    <w:name w:val="51F17C6E7B9C4824A2EEC4319A23F6218"/>
    <w:rsid w:val="00A6727E"/>
    <w:pPr>
      <w:spacing w:after="0" w:line="240" w:lineRule="auto"/>
    </w:pPr>
    <w:rPr>
      <w:rFonts w:eastAsia="Times New Roman" w:cs="Times New Roman"/>
      <w:color w:val="000000"/>
    </w:rPr>
  </w:style>
  <w:style w:type="paragraph" w:customStyle="1" w:styleId="D7BA637EEDEF4C6F8155E82AEEE42A2A8">
    <w:name w:val="D7BA637EEDEF4C6F8155E82AEEE42A2A8"/>
    <w:rsid w:val="00A6727E"/>
    <w:pPr>
      <w:spacing w:after="0" w:line="240" w:lineRule="auto"/>
    </w:pPr>
    <w:rPr>
      <w:rFonts w:eastAsia="Times New Roman" w:cs="Times New Roman"/>
      <w:color w:val="000000"/>
    </w:rPr>
  </w:style>
  <w:style w:type="paragraph" w:customStyle="1" w:styleId="193696120AE6453697BADCBD8925DE368">
    <w:name w:val="193696120AE6453697BADCBD8925DE368"/>
    <w:rsid w:val="00A6727E"/>
    <w:pPr>
      <w:spacing w:after="0" w:line="240" w:lineRule="auto"/>
    </w:pPr>
    <w:rPr>
      <w:rFonts w:eastAsia="Times New Roman" w:cs="Times New Roman"/>
      <w:color w:val="000000"/>
    </w:rPr>
  </w:style>
  <w:style w:type="paragraph" w:customStyle="1" w:styleId="C8A2CD20B7AA4737AFDAC17D58980BAC8">
    <w:name w:val="C8A2CD20B7AA4737AFDAC17D58980BAC8"/>
    <w:rsid w:val="00A6727E"/>
    <w:pPr>
      <w:spacing w:after="0" w:line="240" w:lineRule="auto"/>
    </w:pPr>
    <w:rPr>
      <w:rFonts w:eastAsia="Times New Roman" w:cs="Times New Roman"/>
      <w:color w:val="000000"/>
    </w:rPr>
  </w:style>
  <w:style w:type="paragraph" w:customStyle="1" w:styleId="580E4577183C46C5964E05060E27F9DA8">
    <w:name w:val="580E4577183C46C5964E05060E27F9DA8"/>
    <w:rsid w:val="00A6727E"/>
    <w:pPr>
      <w:spacing w:after="0" w:line="240" w:lineRule="auto"/>
    </w:pPr>
    <w:rPr>
      <w:rFonts w:eastAsia="Times New Roman" w:cs="Times New Roman"/>
      <w:color w:val="000000"/>
    </w:rPr>
  </w:style>
  <w:style w:type="paragraph" w:customStyle="1" w:styleId="66564685A9A94A60ACEF2050E5C4C6BA8">
    <w:name w:val="66564685A9A94A60ACEF2050E5C4C6BA8"/>
    <w:rsid w:val="00A6727E"/>
    <w:pPr>
      <w:spacing w:after="0" w:line="240" w:lineRule="auto"/>
    </w:pPr>
    <w:rPr>
      <w:rFonts w:eastAsia="Times New Roman" w:cs="Times New Roman"/>
      <w:color w:val="000000"/>
    </w:rPr>
  </w:style>
  <w:style w:type="paragraph" w:customStyle="1" w:styleId="52C8057C18E64B4FBB47D7055365F1DE8">
    <w:name w:val="52C8057C18E64B4FBB47D7055365F1DE8"/>
    <w:rsid w:val="00A6727E"/>
    <w:pPr>
      <w:spacing w:after="0" w:line="240" w:lineRule="auto"/>
    </w:pPr>
    <w:rPr>
      <w:rFonts w:eastAsia="Times New Roman" w:cs="Times New Roman"/>
      <w:color w:val="000000"/>
    </w:rPr>
  </w:style>
  <w:style w:type="paragraph" w:customStyle="1" w:styleId="53959DBDD0B64D3BA93D237B94DDE9AF8">
    <w:name w:val="53959DBDD0B64D3BA93D237B94DDE9AF8"/>
    <w:rsid w:val="00A6727E"/>
    <w:pPr>
      <w:spacing w:after="0" w:line="240" w:lineRule="auto"/>
    </w:pPr>
    <w:rPr>
      <w:rFonts w:eastAsia="Times New Roman" w:cs="Times New Roman"/>
      <w:color w:val="000000"/>
    </w:rPr>
  </w:style>
  <w:style w:type="paragraph" w:customStyle="1" w:styleId="CAD7A11AC9594F18A53DE2F8A233B1F58">
    <w:name w:val="CAD7A11AC9594F18A53DE2F8A233B1F58"/>
    <w:rsid w:val="00A6727E"/>
    <w:pPr>
      <w:spacing w:after="0" w:line="240" w:lineRule="auto"/>
    </w:pPr>
    <w:rPr>
      <w:rFonts w:eastAsia="Times New Roman" w:cs="Times New Roman"/>
      <w:color w:val="000000"/>
    </w:rPr>
  </w:style>
  <w:style w:type="paragraph" w:customStyle="1" w:styleId="5DBEF051A5C14587B1CF09C8616DCF898">
    <w:name w:val="5DBEF051A5C14587B1CF09C8616DCF898"/>
    <w:rsid w:val="00A6727E"/>
    <w:pPr>
      <w:spacing w:after="0" w:line="240" w:lineRule="auto"/>
    </w:pPr>
    <w:rPr>
      <w:rFonts w:eastAsia="Times New Roman" w:cs="Times New Roman"/>
      <w:color w:val="000000"/>
    </w:rPr>
  </w:style>
  <w:style w:type="paragraph" w:customStyle="1" w:styleId="864119EC0CB24FA89F79B558C9B7BD8F8">
    <w:name w:val="864119EC0CB24FA89F79B558C9B7BD8F8"/>
    <w:rsid w:val="00A6727E"/>
    <w:pPr>
      <w:spacing w:after="0" w:line="240" w:lineRule="auto"/>
    </w:pPr>
    <w:rPr>
      <w:rFonts w:eastAsia="Times New Roman" w:cs="Times New Roman"/>
      <w:color w:val="000000"/>
    </w:rPr>
  </w:style>
  <w:style w:type="paragraph" w:customStyle="1" w:styleId="B3AC04FBBBAD4C48B354BC861ADD6CF07">
    <w:name w:val="B3AC04FBBBAD4C48B354BC861ADD6CF07"/>
    <w:rsid w:val="00A6727E"/>
    <w:pPr>
      <w:spacing w:after="0" w:line="240" w:lineRule="auto"/>
    </w:pPr>
    <w:rPr>
      <w:rFonts w:eastAsia="Times New Roman" w:cs="Times New Roman"/>
      <w:color w:val="000000"/>
    </w:rPr>
  </w:style>
  <w:style w:type="paragraph" w:customStyle="1" w:styleId="761BB36146FC4BC0B48865FFB7C5067B7">
    <w:name w:val="761BB36146FC4BC0B48865FFB7C5067B7"/>
    <w:rsid w:val="00A6727E"/>
    <w:pPr>
      <w:spacing w:after="0" w:line="240" w:lineRule="auto"/>
    </w:pPr>
    <w:rPr>
      <w:rFonts w:eastAsia="Times New Roman" w:cs="Times New Roman"/>
      <w:color w:val="000000"/>
    </w:rPr>
  </w:style>
  <w:style w:type="paragraph" w:customStyle="1" w:styleId="CF2989A257A547D8A8F8453E263ADD907">
    <w:name w:val="CF2989A257A547D8A8F8453E263ADD907"/>
    <w:rsid w:val="00A6727E"/>
    <w:pPr>
      <w:spacing w:after="0" w:line="240" w:lineRule="auto"/>
    </w:pPr>
    <w:rPr>
      <w:rFonts w:eastAsia="Times New Roman" w:cs="Times New Roman"/>
      <w:color w:val="000000"/>
    </w:rPr>
  </w:style>
  <w:style w:type="paragraph" w:customStyle="1" w:styleId="0E97B8679043490381237DE97F0D29977">
    <w:name w:val="0E97B8679043490381237DE97F0D29977"/>
    <w:rsid w:val="00A6727E"/>
    <w:pPr>
      <w:spacing w:after="0" w:line="240" w:lineRule="auto"/>
    </w:pPr>
    <w:rPr>
      <w:rFonts w:eastAsia="Times New Roman" w:cs="Times New Roman"/>
      <w:color w:val="000000"/>
    </w:rPr>
  </w:style>
  <w:style w:type="paragraph" w:customStyle="1" w:styleId="07202B6BBEA240BCB294D7353D07D8167">
    <w:name w:val="07202B6BBEA240BCB294D7353D07D8167"/>
    <w:rsid w:val="00A6727E"/>
    <w:pPr>
      <w:spacing w:after="0" w:line="240" w:lineRule="auto"/>
    </w:pPr>
    <w:rPr>
      <w:rFonts w:eastAsia="Times New Roman" w:cs="Times New Roman"/>
      <w:color w:val="000000"/>
    </w:rPr>
  </w:style>
  <w:style w:type="paragraph" w:customStyle="1" w:styleId="4E6D8A98AAC9488981A053F5111EE6F27">
    <w:name w:val="4E6D8A98AAC9488981A053F5111EE6F27"/>
    <w:rsid w:val="00A6727E"/>
    <w:pPr>
      <w:spacing w:after="0" w:line="240" w:lineRule="auto"/>
    </w:pPr>
    <w:rPr>
      <w:rFonts w:eastAsia="Times New Roman" w:cs="Times New Roman"/>
      <w:color w:val="000000"/>
    </w:rPr>
  </w:style>
  <w:style w:type="paragraph" w:customStyle="1" w:styleId="6C56526B933A478FA3143883E9BB859D7">
    <w:name w:val="6C56526B933A478FA3143883E9BB859D7"/>
    <w:rsid w:val="00A6727E"/>
    <w:pPr>
      <w:spacing w:after="0" w:line="240" w:lineRule="auto"/>
    </w:pPr>
    <w:rPr>
      <w:rFonts w:eastAsia="Times New Roman" w:cs="Times New Roman"/>
      <w:color w:val="000000"/>
    </w:rPr>
  </w:style>
  <w:style w:type="paragraph" w:customStyle="1" w:styleId="683FA1FCA08F451F9A9CA2B361CBA3D67">
    <w:name w:val="683FA1FCA08F451F9A9CA2B361CBA3D67"/>
    <w:rsid w:val="00A6727E"/>
    <w:pPr>
      <w:spacing w:after="0" w:line="240" w:lineRule="auto"/>
    </w:pPr>
    <w:rPr>
      <w:rFonts w:eastAsia="Times New Roman" w:cs="Times New Roman"/>
      <w:color w:val="000000"/>
    </w:rPr>
  </w:style>
  <w:style w:type="paragraph" w:customStyle="1" w:styleId="D3AD9D35F9A54309AF62A4FC156A72907">
    <w:name w:val="D3AD9D35F9A54309AF62A4FC156A72907"/>
    <w:rsid w:val="00A6727E"/>
    <w:pPr>
      <w:spacing w:after="0" w:line="240" w:lineRule="auto"/>
    </w:pPr>
    <w:rPr>
      <w:rFonts w:eastAsia="Times New Roman" w:cs="Times New Roman"/>
      <w:color w:val="000000"/>
    </w:rPr>
  </w:style>
  <w:style w:type="paragraph" w:customStyle="1" w:styleId="0F9558ED90F14195B6FFA9F860BF5BA67">
    <w:name w:val="0F9558ED90F14195B6FFA9F860BF5BA67"/>
    <w:rsid w:val="00A6727E"/>
    <w:pPr>
      <w:spacing w:after="0" w:line="240" w:lineRule="auto"/>
    </w:pPr>
    <w:rPr>
      <w:rFonts w:eastAsia="Times New Roman" w:cs="Times New Roman"/>
      <w:color w:val="000000"/>
    </w:rPr>
  </w:style>
  <w:style w:type="paragraph" w:customStyle="1" w:styleId="A3D93A3022FC4FCB9280645C80794F35">
    <w:name w:val="A3D93A3022FC4FCB9280645C80794F35"/>
    <w:rsid w:val="000C2AA5"/>
    <w:pPr>
      <w:spacing w:after="160" w:line="259" w:lineRule="auto"/>
    </w:pPr>
  </w:style>
  <w:style w:type="paragraph" w:customStyle="1" w:styleId="BB8E67F891BF4B908CB09DC6AA887127">
    <w:name w:val="BB8E67F891BF4B908CB09DC6AA887127"/>
    <w:rsid w:val="000C2AA5"/>
    <w:pPr>
      <w:spacing w:after="160" w:line="259" w:lineRule="auto"/>
    </w:pPr>
  </w:style>
  <w:style w:type="paragraph" w:customStyle="1" w:styleId="EE57AA91254B4478B5CA05898DC288D5">
    <w:name w:val="EE57AA91254B4478B5CA05898DC288D5"/>
    <w:rsid w:val="000C2AA5"/>
    <w:pPr>
      <w:spacing w:after="160" w:line="259" w:lineRule="auto"/>
    </w:pPr>
  </w:style>
  <w:style w:type="paragraph" w:customStyle="1" w:styleId="93228774752E481789FC405E6285AAB3">
    <w:name w:val="93228774752E481789FC405E6285AAB3"/>
    <w:rsid w:val="000C2AA5"/>
    <w:pPr>
      <w:spacing w:after="160" w:line="259" w:lineRule="auto"/>
    </w:pPr>
  </w:style>
  <w:style w:type="paragraph" w:customStyle="1" w:styleId="9683DA4CCBD84A8288FDF97B2BF2D547">
    <w:name w:val="9683DA4CCBD84A8288FDF97B2BF2D547"/>
    <w:rsid w:val="000C2AA5"/>
    <w:pPr>
      <w:spacing w:after="160" w:line="259" w:lineRule="auto"/>
    </w:pPr>
  </w:style>
  <w:style w:type="paragraph" w:customStyle="1" w:styleId="F462EFFBF57D4490B701686FAFECEE43">
    <w:name w:val="F462EFFBF57D4490B701686FAFECEE43"/>
    <w:rsid w:val="000C2AA5"/>
    <w:pPr>
      <w:spacing w:after="160" w:line="259" w:lineRule="auto"/>
    </w:pPr>
  </w:style>
  <w:style w:type="paragraph" w:customStyle="1" w:styleId="036F255DE8F04E1ABDF37A974B841845">
    <w:name w:val="036F255DE8F04E1ABDF37A974B841845"/>
    <w:rsid w:val="000C2AA5"/>
    <w:pPr>
      <w:spacing w:after="160" w:line="259" w:lineRule="auto"/>
    </w:pPr>
  </w:style>
  <w:style w:type="paragraph" w:customStyle="1" w:styleId="5D24B8D79BC643BC9C3CB1DDCF7107E8">
    <w:name w:val="5D24B8D79BC643BC9C3CB1DDCF7107E8"/>
    <w:rsid w:val="000C2AA5"/>
    <w:pPr>
      <w:spacing w:after="160" w:line="259" w:lineRule="auto"/>
    </w:pPr>
  </w:style>
  <w:style w:type="paragraph" w:customStyle="1" w:styleId="A2E443983F2647E59A31751EE9701B7D">
    <w:name w:val="A2E443983F2647E59A31751EE9701B7D"/>
    <w:rsid w:val="000C2AA5"/>
    <w:pPr>
      <w:spacing w:after="160" w:line="259" w:lineRule="auto"/>
    </w:pPr>
  </w:style>
  <w:style w:type="paragraph" w:customStyle="1" w:styleId="BBA7199C1A0E4615BD9545BA5DCAA422">
    <w:name w:val="BBA7199C1A0E4615BD9545BA5DCAA422"/>
    <w:rsid w:val="000C2AA5"/>
    <w:pPr>
      <w:spacing w:after="160" w:line="259" w:lineRule="auto"/>
    </w:pPr>
  </w:style>
  <w:style w:type="paragraph" w:customStyle="1" w:styleId="DE9F30AF20F740AB96B063EC7E8E0951">
    <w:name w:val="DE9F30AF20F740AB96B063EC7E8E0951"/>
    <w:rsid w:val="000C2AA5"/>
    <w:pPr>
      <w:spacing w:after="160" w:line="259" w:lineRule="auto"/>
    </w:pPr>
  </w:style>
  <w:style w:type="paragraph" w:customStyle="1" w:styleId="9716C6F3BBB9429A8CFBA910AED973A6">
    <w:name w:val="9716C6F3BBB9429A8CFBA910AED973A6"/>
    <w:rsid w:val="000C2AA5"/>
    <w:pPr>
      <w:spacing w:after="160" w:line="259" w:lineRule="auto"/>
    </w:pPr>
  </w:style>
  <w:style w:type="paragraph" w:customStyle="1" w:styleId="D7E0343EEB254A8CAD5B3B9E173EB195">
    <w:name w:val="D7E0343EEB254A8CAD5B3B9E173EB195"/>
    <w:rsid w:val="000C2AA5"/>
    <w:pPr>
      <w:spacing w:after="160" w:line="259" w:lineRule="auto"/>
    </w:pPr>
  </w:style>
  <w:style w:type="paragraph" w:customStyle="1" w:styleId="D3BDFA00EABB488FB1C5A7BE0DEE1D74">
    <w:name w:val="D3BDFA00EABB488FB1C5A7BE0DEE1D74"/>
    <w:rsid w:val="000C2AA5"/>
    <w:pPr>
      <w:spacing w:after="160" w:line="259" w:lineRule="auto"/>
    </w:pPr>
  </w:style>
  <w:style w:type="paragraph" w:customStyle="1" w:styleId="8B6901C27D7840248E52B8064BC90E2B">
    <w:name w:val="8B6901C27D7840248E52B8064BC90E2B"/>
    <w:rsid w:val="000C2AA5"/>
    <w:pPr>
      <w:spacing w:after="160" w:line="259" w:lineRule="auto"/>
    </w:pPr>
  </w:style>
  <w:style w:type="paragraph" w:customStyle="1" w:styleId="99CC2879A3514918A2C06BDB8F5A6800">
    <w:name w:val="99CC2879A3514918A2C06BDB8F5A6800"/>
    <w:rsid w:val="000C2AA5"/>
    <w:pPr>
      <w:spacing w:after="160" w:line="259" w:lineRule="auto"/>
    </w:pPr>
  </w:style>
  <w:style w:type="paragraph" w:customStyle="1" w:styleId="81EF3C959C0F429F9070D0328F32FF8E">
    <w:name w:val="81EF3C959C0F429F9070D0328F32FF8E"/>
    <w:rsid w:val="000C2AA5"/>
    <w:pPr>
      <w:spacing w:after="160" w:line="259" w:lineRule="auto"/>
    </w:pPr>
  </w:style>
  <w:style w:type="paragraph" w:customStyle="1" w:styleId="4F537749C097409E961FBA84E351B9B2">
    <w:name w:val="4F537749C097409E961FBA84E351B9B2"/>
    <w:rsid w:val="000C2AA5"/>
    <w:pPr>
      <w:spacing w:after="160" w:line="259" w:lineRule="auto"/>
    </w:pPr>
  </w:style>
  <w:style w:type="paragraph" w:customStyle="1" w:styleId="B6E2F14631654EBBAB726B1DB9A2795A">
    <w:name w:val="B6E2F14631654EBBAB726B1DB9A2795A"/>
    <w:rsid w:val="000C2AA5"/>
    <w:pPr>
      <w:spacing w:after="160" w:line="259" w:lineRule="auto"/>
    </w:pPr>
  </w:style>
  <w:style w:type="paragraph" w:customStyle="1" w:styleId="066B21A199B54E9A8FA0197F752AE5B9">
    <w:name w:val="066B21A199B54E9A8FA0197F752AE5B9"/>
    <w:rsid w:val="000C2AA5"/>
    <w:pPr>
      <w:spacing w:after="160" w:line="259" w:lineRule="auto"/>
    </w:pPr>
  </w:style>
  <w:style w:type="paragraph" w:customStyle="1" w:styleId="4D86BBA7170E46CA9273A7608EB37F81">
    <w:name w:val="4D86BBA7170E46CA9273A7608EB37F81"/>
    <w:rsid w:val="000C2AA5"/>
    <w:pPr>
      <w:spacing w:after="160" w:line="259" w:lineRule="auto"/>
    </w:pPr>
  </w:style>
  <w:style w:type="paragraph" w:customStyle="1" w:styleId="A2604E822F344827A39ABF463C35248F">
    <w:name w:val="A2604E822F344827A39ABF463C35248F"/>
    <w:rsid w:val="000C2AA5"/>
    <w:pPr>
      <w:spacing w:after="160" w:line="259" w:lineRule="auto"/>
    </w:pPr>
  </w:style>
  <w:style w:type="paragraph" w:customStyle="1" w:styleId="80C1415FB01145CDBA7AF3D4B1BC67D8">
    <w:name w:val="80C1415FB01145CDBA7AF3D4B1BC67D8"/>
    <w:rsid w:val="000C2AA5"/>
    <w:pPr>
      <w:spacing w:after="160" w:line="259" w:lineRule="auto"/>
    </w:pPr>
  </w:style>
  <w:style w:type="paragraph" w:customStyle="1" w:styleId="E9C7547A38894DF7BC74E779FE24DD2F">
    <w:name w:val="E9C7547A38894DF7BC74E779FE24DD2F"/>
    <w:rsid w:val="000C2AA5"/>
    <w:pPr>
      <w:spacing w:after="160" w:line="259" w:lineRule="auto"/>
    </w:pPr>
  </w:style>
  <w:style w:type="paragraph" w:customStyle="1" w:styleId="C60AA2F182C244D9A5A8E8A342A076BD">
    <w:name w:val="C60AA2F182C244D9A5A8E8A342A076BD"/>
    <w:rsid w:val="000C2AA5"/>
    <w:pPr>
      <w:spacing w:after="160" w:line="259" w:lineRule="auto"/>
    </w:pPr>
  </w:style>
  <w:style w:type="paragraph" w:customStyle="1" w:styleId="B5F0305F53844499A17E7117F832B297">
    <w:name w:val="B5F0305F53844499A17E7117F832B297"/>
    <w:rsid w:val="000C2AA5"/>
    <w:pPr>
      <w:spacing w:after="160" w:line="259" w:lineRule="auto"/>
    </w:pPr>
  </w:style>
  <w:style w:type="paragraph" w:customStyle="1" w:styleId="C3738732D7914FBDBACA21B5FEC25800">
    <w:name w:val="C3738732D7914FBDBACA21B5FEC25800"/>
    <w:rsid w:val="000C2AA5"/>
    <w:pPr>
      <w:spacing w:after="160" w:line="259" w:lineRule="auto"/>
    </w:pPr>
  </w:style>
  <w:style w:type="paragraph" w:customStyle="1" w:styleId="71C9BA8E8E104CB196C84F41AD7C452D">
    <w:name w:val="71C9BA8E8E104CB196C84F41AD7C452D"/>
    <w:rsid w:val="000C2AA5"/>
    <w:pPr>
      <w:spacing w:after="160" w:line="259" w:lineRule="auto"/>
    </w:pPr>
  </w:style>
  <w:style w:type="paragraph" w:customStyle="1" w:styleId="83C7B55BD71F497695F5E57F53F17DF9">
    <w:name w:val="83C7B55BD71F497695F5E57F53F17DF9"/>
    <w:rsid w:val="000C2AA5"/>
    <w:pPr>
      <w:spacing w:after="160" w:line="259" w:lineRule="auto"/>
    </w:pPr>
  </w:style>
  <w:style w:type="paragraph" w:customStyle="1" w:styleId="66843DBBD32047D7BF5D3D4BFFDFB047">
    <w:name w:val="66843DBBD32047D7BF5D3D4BFFDFB047"/>
    <w:rsid w:val="000C2AA5"/>
    <w:pPr>
      <w:spacing w:after="160" w:line="259" w:lineRule="auto"/>
    </w:pPr>
  </w:style>
  <w:style w:type="paragraph" w:customStyle="1" w:styleId="F678828C568E4D4CB7FADA9C17318557">
    <w:name w:val="F678828C568E4D4CB7FADA9C17318557"/>
    <w:rsid w:val="000C2AA5"/>
    <w:pPr>
      <w:spacing w:after="160" w:line="259" w:lineRule="auto"/>
    </w:pPr>
  </w:style>
  <w:style w:type="paragraph" w:customStyle="1" w:styleId="9E53DF0A3A50468493F57EADDF645821">
    <w:name w:val="9E53DF0A3A50468493F57EADDF645821"/>
    <w:rsid w:val="000C2AA5"/>
    <w:pPr>
      <w:spacing w:after="160" w:line="259" w:lineRule="auto"/>
    </w:pPr>
  </w:style>
  <w:style w:type="paragraph" w:customStyle="1" w:styleId="226E0B081A4140F2BDE5959EB55FCF96">
    <w:name w:val="226E0B081A4140F2BDE5959EB55FCF96"/>
    <w:rsid w:val="000C2AA5"/>
    <w:pPr>
      <w:spacing w:after="160" w:line="259" w:lineRule="auto"/>
    </w:pPr>
  </w:style>
  <w:style w:type="paragraph" w:customStyle="1" w:styleId="3D1EE1A0AF3241308324FAD12C6327B9">
    <w:name w:val="3D1EE1A0AF3241308324FAD12C6327B9"/>
    <w:rsid w:val="000C2AA5"/>
    <w:pPr>
      <w:spacing w:after="160" w:line="259" w:lineRule="auto"/>
    </w:pPr>
  </w:style>
  <w:style w:type="paragraph" w:customStyle="1" w:styleId="144574FB573F4BBCA916B5899A597058">
    <w:name w:val="144574FB573F4BBCA916B5899A597058"/>
    <w:rsid w:val="000C2AA5"/>
    <w:pPr>
      <w:spacing w:after="160" w:line="259" w:lineRule="auto"/>
    </w:pPr>
  </w:style>
  <w:style w:type="paragraph" w:customStyle="1" w:styleId="498B0682707549CC9410571B6C7F06DB">
    <w:name w:val="498B0682707549CC9410571B6C7F06DB"/>
    <w:rsid w:val="000C2AA5"/>
    <w:pPr>
      <w:spacing w:after="160" w:line="259" w:lineRule="auto"/>
    </w:pPr>
  </w:style>
  <w:style w:type="paragraph" w:customStyle="1" w:styleId="5BAFE6A9696F4A03AD38BD3DC05F95D2">
    <w:name w:val="5BAFE6A9696F4A03AD38BD3DC05F95D2"/>
    <w:rsid w:val="000C2AA5"/>
    <w:pPr>
      <w:spacing w:after="160" w:line="259" w:lineRule="auto"/>
    </w:pPr>
  </w:style>
  <w:style w:type="paragraph" w:customStyle="1" w:styleId="A0763D39DBB343FFB365BC68441599CA">
    <w:name w:val="A0763D39DBB343FFB365BC68441599CA"/>
    <w:rsid w:val="000C2AA5"/>
    <w:pPr>
      <w:spacing w:after="160" w:line="259" w:lineRule="auto"/>
    </w:pPr>
  </w:style>
  <w:style w:type="paragraph" w:customStyle="1" w:styleId="BE5C59366258482BBBB8ECF0551AB742">
    <w:name w:val="BE5C59366258482BBBB8ECF0551AB742"/>
    <w:rsid w:val="000C2AA5"/>
    <w:pPr>
      <w:spacing w:after="160" w:line="259" w:lineRule="auto"/>
    </w:pPr>
  </w:style>
  <w:style w:type="paragraph" w:customStyle="1" w:styleId="8A35A9F64C804DE3BD3244709AE2828F">
    <w:name w:val="8A35A9F64C804DE3BD3244709AE2828F"/>
    <w:rsid w:val="000C2AA5"/>
    <w:pPr>
      <w:spacing w:after="160" w:line="259" w:lineRule="auto"/>
    </w:pPr>
  </w:style>
  <w:style w:type="paragraph" w:customStyle="1" w:styleId="B37AA6B7B30E4E369830D5489A2D2EA7">
    <w:name w:val="B37AA6B7B30E4E369830D5489A2D2EA7"/>
    <w:rsid w:val="000C2AA5"/>
    <w:pPr>
      <w:spacing w:after="160" w:line="259" w:lineRule="auto"/>
    </w:pPr>
  </w:style>
  <w:style w:type="paragraph" w:customStyle="1" w:styleId="64B3B63672184AA0B0E78E33F3813BBF">
    <w:name w:val="64B3B63672184AA0B0E78E33F3813BBF"/>
    <w:rsid w:val="000C2AA5"/>
    <w:pPr>
      <w:spacing w:after="160" w:line="259" w:lineRule="auto"/>
    </w:pPr>
  </w:style>
  <w:style w:type="paragraph" w:customStyle="1" w:styleId="855A064366164955B2C8A19A1AC86C34">
    <w:name w:val="855A064366164955B2C8A19A1AC86C34"/>
    <w:rsid w:val="000C2AA5"/>
    <w:pPr>
      <w:spacing w:after="160" w:line="259" w:lineRule="auto"/>
    </w:pPr>
  </w:style>
  <w:style w:type="paragraph" w:customStyle="1" w:styleId="3525BB0D08894496890E57A60B5E881B">
    <w:name w:val="3525BB0D08894496890E57A60B5E881B"/>
    <w:rsid w:val="000C2AA5"/>
    <w:pPr>
      <w:spacing w:after="160" w:line="259" w:lineRule="auto"/>
    </w:pPr>
  </w:style>
  <w:style w:type="paragraph" w:customStyle="1" w:styleId="64B5A22812074AFE8C8982B83777FCDB">
    <w:name w:val="64B5A22812074AFE8C8982B83777FCDB"/>
    <w:rsid w:val="000C2AA5"/>
    <w:pPr>
      <w:spacing w:after="160" w:line="259" w:lineRule="auto"/>
    </w:pPr>
  </w:style>
  <w:style w:type="paragraph" w:customStyle="1" w:styleId="0190A3569C01447EBF99526ABBED0C0F">
    <w:name w:val="0190A3569C01447EBF99526ABBED0C0F"/>
    <w:rsid w:val="000C2AA5"/>
    <w:pPr>
      <w:spacing w:after="160" w:line="259" w:lineRule="auto"/>
    </w:pPr>
  </w:style>
  <w:style w:type="paragraph" w:customStyle="1" w:styleId="13571300802748D9B8B15D112DB2BEE9">
    <w:name w:val="13571300802748D9B8B15D112DB2BEE9"/>
    <w:rsid w:val="000C2AA5"/>
    <w:pPr>
      <w:spacing w:after="160" w:line="259" w:lineRule="auto"/>
    </w:pPr>
  </w:style>
  <w:style w:type="paragraph" w:customStyle="1" w:styleId="352FF2E93285487384ACCC3B2AC8DF36">
    <w:name w:val="352FF2E93285487384ACCC3B2AC8DF36"/>
    <w:rsid w:val="000C2AA5"/>
    <w:pPr>
      <w:spacing w:after="160" w:line="259" w:lineRule="auto"/>
    </w:pPr>
  </w:style>
  <w:style w:type="paragraph" w:customStyle="1" w:styleId="99AA6430CF4F4AFA9676E38929C25FD5">
    <w:name w:val="99AA6430CF4F4AFA9676E38929C25FD5"/>
    <w:rsid w:val="000C2AA5"/>
    <w:pPr>
      <w:spacing w:after="160" w:line="259" w:lineRule="auto"/>
    </w:pPr>
  </w:style>
  <w:style w:type="paragraph" w:customStyle="1" w:styleId="9962636C00CC44C7A48515F147699AC5">
    <w:name w:val="9962636C00CC44C7A48515F147699AC5"/>
    <w:rsid w:val="000C2AA5"/>
    <w:pPr>
      <w:spacing w:after="160" w:line="259" w:lineRule="auto"/>
    </w:pPr>
  </w:style>
  <w:style w:type="paragraph" w:customStyle="1" w:styleId="E609F406ABCE4659BC73BD9B3C244CC0">
    <w:name w:val="E609F406ABCE4659BC73BD9B3C244CC0"/>
    <w:rsid w:val="000C2AA5"/>
    <w:pPr>
      <w:spacing w:after="160" w:line="259" w:lineRule="auto"/>
    </w:pPr>
  </w:style>
  <w:style w:type="paragraph" w:customStyle="1" w:styleId="CDF9FACA77B4481EBD36D1C2F41D360A">
    <w:name w:val="CDF9FACA77B4481EBD36D1C2F41D360A"/>
    <w:rsid w:val="000C2AA5"/>
    <w:pPr>
      <w:spacing w:after="160" w:line="259" w:lineRule="auto"/>
    </w:pPr>
  </w:style>
  <w:style w:type="paragraph" w:customStyle="1" w:styleId="19BE6A279AF84A47B30103B293A0C146">
    <w:name w:val="19BE6A279AF84A47B30103B293A0C146"/>
    <w:rsid w:val="000C2AA5"/>
    <w:pPr>
      <w:spacing w:after="160" w:line="259" w:lineRule="auto"/>
    </w:pPr>
  </w:style>
  <w:style w:type="paragraph" w:customStyle="1" w:styleId="C4AFBC09EE334479A35E22B774B67867">
    <w:name w:val="C4AFBC09EE334479A35E22B774B67867"/>
    <w:rsid w:val="000C2AA5"/>
    <w:pPr>
      <w:spacing w:after="160" w:line="259" w:lineRule="auto"/>
    </w:pPr>
  </w:style>
  <w:style w:type="paragraph" w:customStyle="1" w:styleId="E06C7B12C5264C23B5DD092628BF121B">
    <w:name w:val="E06C7B12C5264C23B5DD092628BF121B"/>
    <w:rsid w:val="000C2AA5"/>
    <w:pPr>
      <w:spacing w:after="160" w:line="259" w:lineRule="auto"/>
    </w:pPr>
  </w:style>
  <w:style w:type="paragraph" w:customStyle="1" w:styleId="B65E24024B584B0F97ECB058E0304C77">
    <w:name w:val="B65E24024B584B0F97ECB058E0304C77"/>
    <w:rsid w:val="000C2AA5"/>
    <w:pPr>
      <w:spacing w:after="160" w:line="259" w:lineRule="auto"/>
    </w:pPr>
  </w:style>
  <w:style w:type="paragraph" w:customStyle="1" w:styleId="275368639B9A41DDB18735B8AF5DF558">
    <w:name w:val="275368639B9A41DDB18735B8AF5DF558"/>
    <w:rsid w:val="000C2AA5"/>
    <w:pPr>
      <w:spacing w:after="160" w:line="259" w:lineRule="auto"/>
    </w:pPr>
  </w:style>
  <w:style w:type="paragraph" w:customStyle="1" w:styleId="E6CBDE9F73194C77AC00320443DB3359">
    <w:name w:val="E6CBDE9F73194C77AC00320443DB3359"/>
    <w:rsid w:val="000C2AA5"/>
    <w:pPr>
      <w:spacing w:after="160" w:line="259" w:lineRule="auto"/>
    </w:pPr>
  </w:style>
  <w:style w:type="paragraph" w:customStyle="1" w:styleId="87D38C92B80544C9B054B03889413D3B">
    <w:name w:val="87D38C92B80544C9B054B03889413D3B"/>
    <w:rsid w:val="000C2AA5"/>
    <w:pPr>
      <w:spacing w:after="160" w:line="259" w:lineRule="auto"/>
    </w:pPr>
  </w:style>
  <w:style w:type="paragraph" w:customStyle="1" w:styleId="BA3FDF7AFE19457DBC6D668CED6BFF72">
    <w:name w:val="BA3FDF7AFE19457DBC6D668CED6BFF72"/>
    <w:rsid w:val="000C2AA5"/>
    <w:pPr>
      <w:spacing w:after="160" w:line="259" w:lineRule="auto"/>
    </w:pPr>
  </w:style>
  <w:style w:type="paragraph" w:customStyle="1" w:styleId="645C84081BC74A26AFE5FDCD7BA1C9A9">
    <w:name w:val="645C84081BC74A26AFE5FDCD7BA1C9A9"/>
    <w:rsid w:val="000C2AA5"/>
    <w:pPr>
      <w:spacing w:after="160" w:line="259" w:lineRule="auto"/>
    </w:pPr>
  </w:style>
  <w:style w:type="paragraph" w:customStyle="1" w:styleId="9F2D49912C0E44258AFF5E0009096824">
    <w:name w:val="9F2D49912C0E44258AFF5E0009096824"/>
    <w:rsid w:val="000C2AA5"/>
    <w:pPr>
      <w:spacing w:after="160" w:line="259" w:lineRule="auto"/>
    </w:pPr>
  </w:style>
  <w:style w:type="paragraph" w:customStyle="1" w:styleId="5A76250D156A4883AF7117BCC3949741">
    <w:name w:val="5A76250D156A4883AF7117BCC3949741"/>
    <w:rsid w:val="000C2AA5"/>
    <w:pPr>
      <w:spacing w:after="160" w:line="259" w:lineRule="auto"/>
    </w:pPr>
  </w:style>
  <w:style w:type="paragraph" w:customStyle="1" w:styleId="1330DFE9D8C246E5B12F1F904FB5DD36">
    <w:name w:val="1330DFE9D8C246E5B12F1F904FB5DD36"/>
    <w:rsid w:val="000C2AA5"/>
    <w:pPr>
      <w:spacing w:after="160" w:line="259" w:lineRule="auto"/>
    </w:pPr>
  </w:style>
  <w:style w:type="paragraph" w:customStyle="1" w:styleId="A8CC570519054392A033B12162847F27">
    <w:name w:val="A8CC570519054392A033B12162847F27"/>
    <w:rsid w:val="000C2AA5"/>
    <w:pPr>
      <w:spacing w:after="160" w:line="259" w:lineRule="auto"/>
    </w:pPr>
  </w:style>
  <w:style w:type="paragraph" w:customStyle="1" w:styleId="2A13A051C99F40689B93779DD6C24C3B">
    <w:name w:val="2A13A051C99F40689B93779DD6C24C3B"/>
    <w:rsid w:val="000C2AA5"/>
    <w:pPr>
      <w:spacing w:after="160" w:line="259" w:lineRule="auto"/>
    </w:pPr>
  </w:style>
  <w:style w:type="paragraph" w:customStyle="1" w:styleId="6C277F8AADFC478A95FD8876F8F8575D">
    <w:name w:val="6C277F8AADFC478A95FD8876F8F8575D"/>
    <w:rsid w:val="000C2AA5"/>
    <w:pPr>
      <w:spacing w:after="160" w:line="259" w:lineRule="auto"/>
    </w:pPr>
  </w:style>
  <w:style w:type="paragraph" w:customStyle="1" w:styleId="B6A721B8419B4BB28AD146ADE1B240B8">
    <w:name w:val="B6A721B8419B4BB28AD146ADE1B240B8"/>
    <w:rsid w:val="000C2AA5"/>
    <w:pPr>
      <w:spacing w:after="160" w:line="259" w:lineRule="auto"/>
    </w:pPr>
  </w:style>
  <w:style w:type="paragraph" w:customStyle="1" w:styleId="A6774445D6174A47AF8B4A9FC8BAC8FD">
    <w:name w:val="A6774445D6174A47AF8B4A9FC8BAC8FD"/>
    <w:rsid w:val="000C2AA5"/>
    <w:pPr>
      <w:spacing w:after="160" w:line="259" w:lineRule="auto"/>
    </w:pPr>
  </w:style>
  <w:style w:type="paragraph" w:customStyle="1" w:styleId="BA7ABCDDEAF94BB88B6AC359A36D0F11">
    <w:name w:val="BA7ABCDDEAF94BB88B6AC359A36D0F11"/>
    <w:rsid w:val="000C2AA5"/>
    <w:pPr>
      <w:spacing w:after="160" w:line="259" w:lineRule="auto"/>
    </w:pPr>
  </w:style>
  <w:style w:type="paragraph" w:customStyle="1" w:styleId="E28E1D640C524E3E829CB2ACF12D8A46">
    <w:name w:val="E28E1D640C524E3E829CB2ACF12D8A46"/>
    <w:rsid w:val="000C2AA5"/>
    <w:pPr>
      <w:spacing w:after="160" w:line="259" w:lineRule="auto"/>
    </w:pPr>
  </w:style>
  <w:style w:type="paragraph" w:customStyle="1" w:styleId="B1FFA18186D94D4D9F60E9100B0064F5">
    <w:name w:val="B1FFA18186D94D4D9F60E9100B0064F5"/>
    <w:rsid w:val="000C2AA5"/>
    <w:pPr>
      <w:spacing w:after="160" w:line="259" w:lineRule="auto"/>
    </w:pPr>
  </w:style>
  <w:style w:type="paragraph" w:customStyle="1" w:styleId="9244A2E251A44B7B935056ED9ECBDAE4">
    <w:name w:val="9244A2E251A44B7B935056ED9ECBDAE4"/>
    <w:rsid w:val="000C2AA5"/>
    <w:pPr>
      <w:spacing w:after="160" w:line="259" w:lineRule="auto"/>
    </w:pPr>
  </w:style>
  <w:style w:type="paragraph" w:customStyle="1" w:styleId="52DC39C5BA0C475E828A9F1CFA97DBD4">
    <w:name w:val="52DC39C5BA0C475E828A9F1CFA97DBD4"/>
    <w:rsid w:val="000C2AA5"/>
    <w:pPr>
      <w:spacing w:after="160" w:line="259" w:lineRule="auto"/>
    </w:pPr>
  </w:style>
  <w:style w:type="paragraph" w:customStyle="1" w:styleId="7849BD17853D480A9408FC679FBA18FE">
    <w:name w:val="7849BD17853D480A9408FC679FBA18FE"/>
    <w:rsid w:val="000C2AA5"/>
    <w:pPr>
      <w:spacing w:after="160" w:line="259" w:lineRule="auto"/>
    </w:pPr>
  </w:style>
  <w:style w:type="paragraph" w:customStyle="1" w:styleId="AE93047B43704F3BA8773CCF48E93F61">
    <w:name w:val="AE93047B43704F3BA8773CCF48E93F61"/>
    <w:rsid w:val="000C2AA5"/>
    <w:pPr>
      <w:spacing w:after="160" w:line="259" w:lineRule="auto"/>
    </w:pPr>
  </w:style>
  <w:style w:type="paragraph" w:customStyle="1" w:styleId="17E385CE80DD4946BFC46D7625593DE5">
    <w:name w:val="17E385CE80DD4946BFC46D7625593DE5"/>
    <w:rsid w:val="000C2AA5"/>
    <w:pPr>
      <w:spacing w:after="160" w:line="259" w:lineRule="auto"/>
    </w:pPr>
  </w:style>
  <w:style w:type="paragraph" w:customStyle="1" w:styleId="15CB7822A2E3453FB783F9B07E329B91">
    <w:name w:val="15CB7822A2E3453FB783F9B07E329B91"/>
    <w:rsid w:val="000C2AA5"/>
    <w:pPr>
      <w:spacing w:after="160" w:line="259" w:lineRule="auto"/>
    </w:pPr>
  </w:style>
  <w:style w:type="paragraph" w:customStyle="1" w:styleId="A76F2812972F41578CC471607E9C5D91">
    <w:name w:val="A76F2812972F41578CC471607E9C5D91"/>
    <w:rsid w:val="000C2AA5"/>
    <w:pPr>
      <w:spacing w:after="160" w:line="259" w:lineRule="auto"/>
    </w:pPr>
  </w:style>
  <w:style w:type="paragraph" w:customStyle="1" w:styleId="AB774AE6FE674DB0B132F4A3752A02C4">
    <w:name w:val="AB774AE6FE674DB0B132F4A3752A02C4"/>
    <w:rsid w:val="000C2AA5"/>
    <w:pPr>
      <w:spacing w:after="160" w:line="259" w:lineRule="auto"/>
    </w:pPr>
  </w:style>
  <w:style w:type="paragraph" w:customStyle="1" w:styleId="035997B141C64E8F9F15E58B5E9DA198">
    <w:name w:val="035997B141C64E8F9F15E58B5E9DA198"/>
    <w:rsid w:val="000C2AA5"/>
    <w:pPr>
      <w:spacing w:after="160" w:line="259" w:lineRule="auto"/>
    </w:pPr>
  </w:style>
  <w:style w:type="paragraph" w:customStyle="1" w:styleId="8C4E1759D969458BBD92B4EC3F2EEE8F">
    <w:name w:val="8C4E1759D969458BBD92B4EC3F2EEE8F"/>
    <w:rsid w:val="000C2AA5"/>
    <w:pPr>
      <w:spacing w:after="160" w:line="259" w:lineRule="auto"/>
    </w:pPr>
  </w:style>
  <w:style w:type="paragraph" w:customStyle="1" w:styleId="7E29E5FC1BB240468468AAA60441F8B8">
    <w:name w:val="7E29E5FC1BB240468468AAA60441F8B8"/>
    <w:rsid w:val="000C2AA5"/>
    <w:pPr>
      <w:spacing w:after="160" w:line="259" w:lineRule="auto"/>
    </w:pPr>
  </w:style>
  <w:style w:type="paragraph" w:customStyle="1" w:styleId="28EE6E8393DB40608C30F6C188B0E20D">
    <w:name w:val="28EE6E8393DB40608C30F6C188B0E20D"/>
    <w:rsid w:val="000C2AA5"/>
    <w:pPr>
      <w:spacing w:after="160" w:line="259" w:lineRule="auto"/>
    </w:pPr>
  </w:style>
  <w:style w:type="paragraph" w:customStyle="1" w:styleId="6FEB79773F004862B1D6EA4536B4E4C8">
    <w:name w:val="6FEB79773F004862B1D6EA4536B4E4C8"/>
    <w:rsid w:val="000C2AA5"/>
    <w:pPr>
      <w:spacing w:after="160" w:line="259" w:lineRule="auto"/>
    </w:pPr>
  </w:style>
  <w:style w:type="paragraph" w:customStyle="1" w:styleId="D58F0F854F834517B8279E1C4ACA3E3E">
    <w:name w:val="D58F0F854F834517B8279E1C4ACA3E3E"/>
    <w:rsid w:val="000C2AA5"/>
    <w:pPr>
      <w:spacing w:after="160" w:line="259" w:lineRule="auto"/>
    </w:pPr>
  </w:style>
  <w:style w:type="paragraph" w:customStyle="1" w:styleId="61BC280217D54F97A7B9E2ED6B93DA75">
    <w:name w:val="61BC280217D54F97A7B9E2ED6B93DA75"/>
    <w:rsid w:val="000C2AA5"/>
    <w:pPr>
      <w:spacing w:after="160" w:line="259" w:lineRule="auto"/>
    </w:pPr>
  </w:style>
  <w:style w:type="paragraph" w:customStyle="1" w:styleId="79D108759B6E40E68D2960E07A17000A">
    <w:name w:val="79D108759B6E40E68D2960E07A17000A"/>
    <w:rsid w:val="000C2AA5"/>
    <w:pPr>
      <w:spacing w:after="160" w:line="259" w:lineRule="auto"/>
    </w:pPr>
  </w:style>
  <w:style w:type="paragraph" w:customStyle="1" w:styleId="3CE2E39E5B6B46DE82330822BE045F38">
    <w:name w:val="3CE2E39E5B6B46DE82330822BE045F38"/>
    <w:rsid w:val="000C2AA5"/>
    <w:pPr>
      <w:spacing w:after="160" w:line="259" w:lineRule="auto"/>
    </w:pPr>
  </w:style>
  <w:style w:type="paragraph" w:customStyle="1" w:styleId="CCD60991E15C4C72835FF1ABC6783280">
    <w:name w:val="CCD60991E15C4C72835FF1ABC6783280"/>
    <w:rsid w:val="000C2AA5"/>
    <w:pPr>
      <w:spacing w:after="160" w:line="259" w:lineRule="auto"/>
    </w:pPr>
  </w:style>
  <w:style w:type="paragraph" w:customStyle="1" w:styleId="AB7F134098F145CE96AF8E86DEB38092">
    <w:name w:val="AB7F134098F145CE96AF8E86DEB38092"/>
    <w:rsid w:val="000C2AA5"/>
    <w:pPr>
      <w:spacing w:after="160" w:line="259" w:lineRule="auto"/>
    </w:pPr>
  </w:style>
  <w:style w:type="paragraph" w:customStyle="1" w:styleId="F7AF04BAC8EB45BF80CB56AD182CC7D3">
    <w:name w:val="F7AF04BAC8EB45BF80CB56AD182CC7D3"/>
    <w:rsid w:val="000C2AA5"/>
    <w:pPr>
      <w:spacing w:after="160" w:line="259" w:lineRule="auto"/>
    </w:pPr>
  </w:style>
  <w:style w:type="paragraph" w:customStyle="1" w:styleId="49DD25FC5ADC41938884330E8F38CF32">
    <w:name w:val="49DD25FC5ADC41938884330E8F38CF32"/>
    <w:rsid w:val="000C2AA5"/>
    <w:pPr>
      <w:spacing w:after="160" w:line="259" w:lineRule="auto"/>
    </w:pPr>
  </w:style>
  <w:style w:type="paragraph" w:customStyle="1" w:styleId="53188F4837DE4004A7FF9DDEC6B3E0D8">
    <w:name w:val="53188F4837DE4004A7FF9DDEC6B3E0D8"/>
    <w:rsid w:val="000C2AA5"/>
    <w:pPr>
      <w:spacing w:after="160" w:line="259" w:lineRule="auto"/>
    </w:pPr>
  </w:style>
  <w:style w:type="paragraph" w:customStyle="1" w:styleId="C2DAF396EED84A42AAA501BBC33C2697">
    <w:name w:val="C2DAF396EED84A42AAA501BBC33C2697"/>
    <w:rsid w:val="000C2AA5"/>
    <w:pPr>
      <w:spacing w:after="160" w:line="259" w:lineRule="auto"/>
    </w:pPr>
  </w:style>
  <w:style w:type="paragraph" w:customStyle="1" w:styleId="A2C2A135D8294021AD5C82D7DA1D80FF">
    <w:name w:val="A2C2A135D8294021AD5C82D7DA1D80FF"/>
    <w:rsid w:val="000C2AA5"/>
    <w:pPr>
      <w:spacing w:after="160" w:line="259" w:lineRule="auto"/>
    </w:pPr>
  </w:style>
  <w:style w:type="paragraph" w:customStyle="1" w:styleId="240AA642E9544FD6B72E1A1AFA2FDEBA">
    <w:name w:val="240AA642E9544FD6B72E1A1AFA2FDEBA"/>
    <w:rsid w:val="000C2AA5"/>
    <w:pPr>
      <w:spacing w:after="160" w:line="259" w:lineRule="auto"/>
    </w:pPr>
  </w:style>
  <w:style w:type="paragraph" w:customStyle="1" w:styleId="966A6549CDFD42FBADF93613F205FCC0">
    <w:name w:val="966A6549CDFD42FBADF93613F205FCC0"/>
    <w:rsid w:val="000C2AA5"/>
    <w:pPr>
      <w:spacing w:after="160" w:line="259" w:lineRule="auto"/>
    </w:pPr>
  </w:style>
  <w:style w:type="paragraph" w:customStyle="1" w:styleId="7273B3B27E5D4654B1B823F0A464CD68">
    <w:name w:val="7273B3B27E5D4654B1B823F0A464CD68"/>
    <w:rsid w:val="000C2AA5"/>
    <w:pPr>
      <w:spacing w:after="160" w:line="259" w:lineRule="auto"/>
    </w:pPr>
  </w:style>
  <w:style w:type="paragraph" w:customStyle="1" w:styleId="7E4B65807BE04E399E803469B9500E30">
    <w:name w:val="7E4B65807BE04E399E803469B9500E30"/>
    <w:rsid w:val="000C2AA5"/>
    <w:pPr>
      <w:spacing w:after="160" w:line="259" w:lineRule="auto"/>
    </w:pPr>
  </w:style>
  <w:style w:type="paragraph" w:customStyle="1" w:styleId="CF104C0E36BA4D41948C1295AF3F2FE4">
    <w:name w:val="CF104C0E36BA4D41948C1295AF3F2FE4"/>
    <w:rsid w:val="000C2AA5"/>
    <w:pPr>
      <w:spacing w:after="160" w:line="259" w:lineRule="auto"/>
    </w:pPr>
  </w:style>
  <w:style w:type="paragraph" w:customStyle="1" w:styleId="F98D6908B57F44D2AE9F1F774A9D089F">
    <w:name w:val="F98D6908B57F44D2AE9F1F774A9D089F"/>
    <w:rsid w:val="000C2AA5"/>
    <w:pPr>
      <w:spacing w:after="160" w:line="259" w:lineRule="auto"/>
    </w:pPr>
  </w:style>
  <w:style w:type="paragraph" w:customStyle="1" w:styleId="04D011D0A6D34225BBF1E2F7BA6D4ACA">
    <w:name w:val="04D011D0A6D34225BBF1E2F7BA6D4ACA"/>
    <w:rsid w:val="000C2AA5"/>
    <w:pPr>
      <w:spacing w:after="160" w:line="259" w:lineRule="auto"/>
    </w:pPr>
  </w:style>
  <w:style w:type="paragraph" w:customStyle="1" w:styleId="DC0E1ADB8458471BA6C3B2703F980B78">
    <w:name w:val="DC0E1ADB8458471BA6C3B2703F980B78"/>
    <w:rsid w:val="000C2AA5"/>
    <w:pPr>
      <w:spacing w:after="160" w:line="259" w:lineRule="auto"/>
    </w:pPr>
  </w:style>
  <w:style w:type="paragraph" w:customStyle="1" w:styleId="4631BD7E32E54646A7753B6FC2C216CC">
    <w:name w:val="4631BD7E32E54646A7753B6FC2C216CC"/>
    <w:rsid w:val="000C2AA5"/>
    <w:pPr>
      <w:spacing w:after="160" w:line="259" w:lineRule="auto"/>
    </w:pPr>
  </w:style>
  <w:style w:type="paragraph" w:customStyle="1" w:styleId="B0E3420BEE754764A55447AC488A9194">
    <w:name w:val="B0E3420BEE754764A55447AC488A9194"/>
    <w:rsid w:val="000C2AA5"/>
    <w:pPr>
      <w:spacing w:after="160" w:line="259" w:lineRule="auto"/>
    </w:pPr>
  </w:style>
  <w:style w:type="paragraph" w:customStyle="1" w:styleId="7C4DEDFF9B9C4FA998E109F393DD824A">
    <w:name w:val="7C4DEDFF9B9C4FA998E109F393DD824A"/>
    <w:rsid w:val="000C2AA5"/>
    <w:pPr>
      <w:spacing w:after="160" w:line="259" w:lineRule="auto"/>
    </w:pPr>
  </w:style>
  <w:style w:type="paragraph" w:customStyle="1" w:styleId="93567C5ECF2047F58730D3FB6BCA024C">
    <w:name w:val="93567C5ECF2047F58730D3FB6BCA024C"/>
    <w:rsid w:val="000C2AA5"/>
    <w:pPr>
      <w:spacing w:after="160" w:line="259" w:lineRule="auto"/>
    </w:pPr>
  </w:style>
  <w:style w:type="paragraph" w:customStyle="1" w:styleId="031BC8CCF7C245908B7C81710F99F11F">
    <w:name w:val="031BC8CCF7C245908B7C81710F99F11F"/>
    <w:rsid w:val="000C2AA5"/>
    <w:pPr>
      <w:spacing w:after="160" w:line="259" w:lineRule="auto"/>
    </w:pPr>
  </w:style>
  <w:style w:type="paragraph" w:customStyle="1" w:styleId="E32A92DA36F144E7AD4D30EF409D65D5">
    <w:name w:val="E32A92DA36F144E7AD4D30EF409D65D5"/>
    <w:rsid w:val="000C2AA5"/>
    <w:pPr>
      <w:spacing w:after="160" w:line="259" w:lineRule="auto"/>
    </w:pPr>
  </w:style>
  <w:style w:type="paragraph" w:customStyle="1" w:styleId="BFE876C571594B93946B0267F3510A30">
    <w:name w:val="BFE876C571594B93946B0267F3510A30"/>
    <w:rsid w:val="000C2AA5"/>
    <w:pPr>
      <w:spacing w:after="160" w:line="259" w:lineRule="auto"/>
    </w:pPr>
  </w:style>
  <w:style w:type="paragraph" w:customStyle="1" w:styleId="22C3DF8AC12347F2811CDCE2A9D76091">
    <w:name w:val="22C3DF8AC12347F2811CDCE2A9D76091"/>
    <w:rsid w:val="000C2AA5"/>
    <w:pPr>
      <w:spacing w:after="160" w:line="259" w:lineRule="auto"/>
    </w:pPr>
  </w:style>
  <w:style w:type="paragraph" w:customStyle="1" w:styleId="15DC385282694CDF8D9EDC45F6344B2A">
    <w:name w:val="15DC385282694CDF8D9EDC45F6344B2A"/>
    <w:rsid w:val="000C2AA5"/>
    <w:pPr>
      <w:spacing w:after="160" w:line="259" w:lineRule="auto"/>
    </w:pPr>
  </w:style>
  <w:style w:type="paragraph" w:customStyle="1" w:styleId="67891783071E46BCB04B3DEC2669BEC2">
    <w:name w:val="67891783071E46BCB04B3DEC2669BEC2"/>
    <w:rsid w:val="000C2AA5"/>
    <w:pPr>
      <w:spacing w:after="160" w:line="259" w:lineRule="auto"/>
    </w:pPr>
  </w:style>
  <w:style w:type="paragraph" w:customStyle="1" w:styleId="1DE21DBB15724714ABD7C02A9B733FD5">
    <w:name w:val="1DE21DBB15724714ABD7C02A9B733FD5"/>
    <w:rsid w:val="000C2AA5"/>
    <w:pPr>
      <w:spacing w:after="160" w:line="259" w:lineRule="auto"/>
    </w:pPr>
  </w:style>
  <w:style w:type="paragraph" w:customStyle="1" w:styleId="A5368DE2119049199D043B42821C9593">
    <w:name w:val="A5368DE2119049199D043B42821C9593"/>
    <w:rsid w:val="000C2AA5"/>
    <w:pPr>
      <w:spacing w:after="160" w:line="259" w:lineRule="auto"/>
    </w:pPr>
  </w:style>
  <w:style w:type="paragraph" w:customStyle="1" w:styleId="E4AE246888A448188D5085612B89E262">
    <w:name w:val="E4AE246888A448188D5085612B89E262"/>
    <w:rsid w:val="000C2AA5"/>
    <w:pPr>
      <w:spacing w:after="160" w:line="259" w:lineRule="auto"/>
    </w:pPr>
  </w:style>
  <w:style w:type="paragraph" w:customStyle="1" w:styleId="47E7E854D27644CD982D0E01BB92853B">
    <w:name w:val="47E7E854D27644CD982D0E01BB92853B"/>
    <w:rsid w:val="000C2AA5"/>
    <w:pPr>
      <w:spacing w:after="160" w:line="259" w:lineRule="auto"/>
    </w:pPr>
  </w:style>
  <w:style w:type="paragraph" w:customStyle="1" w:styleId="B6815244D32543D3BCB08C4C6FC67A6A">
    <w:name w:val="B6815244D32543D3BCB08C4C6FC67A6A"/>
    <w:rsid w:val="000C2AA5"/>
    <w:pPr>
      <w:spacing w:after="160" w:line="259" w:lineRule="auto"/>
    </w:pPr>
  </w:style>
  <w:style w:type="paragraph" w:customStyle="1" w:styleId="10179A79F2FB4E9B80B916593AC11B92">
    <w:name w:val="10179A79F2FB4E9B80B916593AC11B92"/>
    <w:rsid w:val="000C2AA5"/>
    <w:pPr>
      <w:spacing w:after="160" w:line="259" w:lineRule="auto"/>
    </w:pPr>
  </w:style>
  <w:style w:type="paragraph" w:customStyle="1" w:styleId="C9017BF7C5334C4D8D7A6026817743D4">
    <w:name w:val="C9017BF7C5334C4D8D7A6026817743D4"/>
    <w:rsid w:val="000C2AA5"/>
    <w:pPr>
      <w:spacing w:after="160" w:line="259" w:lineRule="auto"/>
    </w:pPr>
  </w:style>
  <w:style w:type="paragraph" w:customStyle="1" w:styleId="502FE0F9F2964140AD90BAED87A0688C">
    <w:name w:val="502FE0F9F2964140AD90BAED87A0688C"/>
    <w:rsid w:val="000C2AA5"/>
    <w:pPr>
      <w:spacing w:after="160" w:line="259" w:lineRule="auto"/>
    </w:pPr>
  </w:style>
  <w:style w:type="paragraph" w:customStyle="1" w:styleId="A3D93A3022FC4FCB9280645C80794F351">
    <w:name w:val="A3D93A3022FC4FCB9280645C80794F3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BB8E67F891BF4B908CB09DC6AA8871271">
    <w:name w:val="BB8E67F891BF4B908CB09DC6AA88712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EE57AA91254B4478B5CA05898DC288D51">
    <w:name w:val="EE57AA91254B4478B5CA05898DC288D5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3228774752E481789FC405E6285AAB31">
    <w:name w:val="93228774752E481789FC405E6285AAB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9683DA4CCBD84A8288FDF97B2BF2D5471">
    <w:name w:val="9683DA4CCBD84A8288FDF97B2BF2D547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F462EFFBF57D4490B701686FAFECEE431">
    <w:name w:val="F462EFFBF57D4490B701686FAFECEE431"/>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89AD279DBA234244BD21089B947E85E28">
    <w:name w:val="89AD279DBA234244BD21089B947E85E2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0D0691D0B3BE4FA18BAD01EAF3AFD7758">
    <w:name w:val="0D0691D0B3BE4FA18BAD01EAF3AFD7758"/>
    <w:rsid w:val="000C2AA5"/>
    <w:pPr>
      <w:widowControl w:val="0"/>
      <w:spacing w:after="0" w:line="240" w:lineRule="auto"/>
    </w:pPr>
    <w:rPr>
      <w:rFonts w:ascii="Times New Roman" w:eastAsia="Times New Roman" w:hAnsi="Times New Roman" w:cs="Times New Roman"/>
      <w:snapToGrid w:val="0"/>
      <w:sz w:val="24"/>
      <w:szCs w:val="20"/>
    </w:rPr>
  </w:style>
  <w:style w:type="paragraph" w:customStyle="1" w:styleId="C219A7F383EF4148819537FEF4F1DCA28">
    <w:name w:val="C219A7F383EF4148819537FEF4F1DCA28"/>
    <w:rsid w:val="000C2AA5"/>
    <w:pPr>
      <w:spacing w:after="240" w:line="240" w:lineRule="auto"/>
    </w:pPr>
    <w:rPr>
      <w:rFonts w:ascii="Times New Roman" w:eastAsia="Times New Roman" w:hAnsi="Times New Roman" w:cs="Times New Roman"/>
      <w:noProof/>
      <w:snapToGrid w:val="0"/>
      <w:color w:val="000000"/>
      <w:sz w:val="24"/>
      <w:szCs w:val="20"/>
    </w:rPr>
  </w:style>
  <w:style w:type="paragraph" w:customStyle="1" w:styleId="9277CCE847944D879DEFFAE8E9CC92BD8">
    <w:name w:val="9277CCE847944D879DEFFAE8E9CC92BD8"/>
    <w:rsid w:val="000C2AA5"/>
    <w:pPr>
      <w:numPr>
        <w:numId w:val="7"/>
      </w:numPr>
      <w:spacing w:before="120" w:after="0" w:line="240" w:lineRule="auto"/>
      <w:ind w:hanging="360"/>
    </w:pPr>
    <w:rPr>
      <w:rFonts w:ascii="Times New Roman" w:eastAsia="Calibri" w:hAnsi="Times New Roman" w:cs="Times New Roman"/>
      <w:noProof/>
    </w:rPr>
  </w:style>
  <w:style w:type="paragraph" w:customStyle="1" w:styleId="31C2490887F04684AF9687408AD81D448">
    <w:name w:val="31C2490887F04684AF9687408AD81D44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C13D9597BE5465C83060FD6DA6931F68">
    <w:name w:val="CC13D9597BE5465C83060FD6DA6931F68"/>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1BE9200B73E4195873C4FF16E4477988">
    <w:name w:val="A1BE9200B73E4195873C4FF16E44779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FE13142260E4FEA8A616E5BE8D23A9C8">
    <w:name w:val="DFE13142260E4FEA8A616E5BE8D23A9C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D70A6C99895F4856BEFFB4FDD7E92EC88">
    <w:name w:val="D70A6C99895F4856BEFFB4FDD7E92EC8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77628AACCCD845438673EF6F2E2592A38">
    <w:name w:val="77628AACCCD845438673EF6F2E2592A38"/>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99652BAFFF04298A6069F9CEE51AFD34">
    <w:name w:val="499652BAFFF04298A6069F9CEE51AFD3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E6250DA5151A4CE98A688F950ADAF83D4">
    <w:name w:val="E6250DA5151A4CE98A688F950ADAF83D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087AAFA5DAA5407C8395CBF0AE8233F24">
    <w:name w:val="087AAFA5DAA5407C8395CBF0AE8233F24"/>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C2B48D50B0C64193BF68BEE04F2106B94">
    <w:name w:val="C2B48D50B0C64193BF68BEE04F2106B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726726774D3453DBFE1521BC7078F694">
    <w:name w:val="5726726774D3453DBFE1521BC7078F69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533FD65797479BB0F6A81D367A1C7A4">
    <w:name w:val="03533FD65797479BB0F6A81D367A1C7A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B412BD3A734347009D56DDB5218990E34">
    <w:name w:val="B412BD3A734347009D56DDB5218990E34"/>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FF460C8662D04E398680E80166BE4C633">
    <w:name w:val="FF460C8662D04E398680E80166BE4C63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8727EBDF118C48A6B10B6BE24097A5C23">
    <w:name w:val="8727EBDF118C48A6B10B6BE24097A5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EBA2A55D8A9450985EB1545ACFBAEEE3">
    <w:name w:val="7EBA2A55D8A9450985EB1545ACFBAEE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FC5AE9F6840948E6995FE8EE46C829A23">
    <w:name w:val="FC5AE9F6840948E6995FE8EE46C829A2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18B677E24514C97A5F1320E52FF87703">
    <w:name w:val="E18B677E24514C97A5F1320E52FF8770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594F64C4C8F84B6DAEDC4B15CB2E94753">
    <w:name w:val="594F64C4C8F84B6DAEDC4B15CB2E9475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43459297EB8441B49FA4EFD7F478D7B63">
    <w:name w:val="43459297EB8441B49FA4EFD7F478D7B6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8FFBBE086EB74154BBC2FC07C21A0ECE3">
    <w:name w:val="8FFBBE086EB74154BBC2FC07C21A0ECE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4E98FDA5B31C430581E3EE6C135617C23">
    <w:name w:val="4E98FDA5B31C430581E3EE6C135617C2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A92DE7EFCA8A4C738EB1F8C6434A4A1A3">
    <w:name w:val="A92DE7EFCA8A4C738EB1F8C6434A4A1A3"/>
    <w:rsid w:val="000C2AA5"/>
    <w:pPr>
      <w:tabs>
        <w:tab w:val="num" w:pos="720"/>
      </w:tabs>
      <w:spacing w:before="120" w:after="0" w:line="240" w:lineRule="auto"/>
      <w:ind w:left="720" w:hanging="360"/>
    </w:pPr>
    <w:rPr>
      <w:rFonts w:ascii="Times New Roman" w:eastAsia="Calibri" w:hAnsi="Times New Roman" w:cs="Times New Roman"/>
      <w:noProof/>
    </w:rPr>
  </w:style>
  <w:style w:type="paragraph" w:customStyle="1" w:styleId="78B1D7D48E1D4FE7A0D8C2078A77CB7B3">
    <w:name w:val="78B1D7D48E1D4FE7A0D8C2078A77CB7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90F62468DA44447B47CFFA2BE891AA43">
    <w:name w:val="990F62468DA44447B47CFFA2BE891AA4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EB6504AA583C4A059B6024ECF143181B3">
    <w:name w:val="EB6504AA583C4A059B6024ECF143181B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9627C945B6E34F3BAE021988DEC1F23E3">
    <w:name w:val="9627C945B6E34F3BAE021988DEC1F23E3"/>
    <w:rsid w:val="000C2AA5"/>
    <w:pPr>
      <w:tabs>
        <w:tab w:val="num" w:pos="720"/>
      </w:tabs>
      <w:spacing w:before="120" w:after="240" w:line="240" w:lineRule="auto"/>
      <w:ind w:left="720" w:hanging="360"/>
    </w:pPr>
    <w:rPr>
      <w:rFonts w:ascii="Times New Roman" w:eastAsia="Calibri" w:hAnsi="Times New Roman" w:cs="Times New Roman"/>
      <w:noProof/>
    </w:rPr>
  </w:style>
  <w:style w:type="paragraph" w:customStyle="1" w:styleId="036F255DE8F04E1ABDF37A974B8418451">
    <w:name w:val="036F255DE8F04E1ABDF37A974B8418451"/>
    <w:rsid w:val="000C2AA5"/>
    <w:pPr>
      <w:spacing w:after="0" w:line="240" w:lineRule="auto"/>
    </w:pPr>
    <w:rPr>
      <w:rFonts w:eastAsia="Times New Roman" w:cs="Times New Roman"/>
      <w:color w:val="000000"/>
    </w:rPr>
  </w:style>
  <w:style w:type="paragraph" w:customStyle="1" w:styleId="5D24B8D79BC643BC9C3CB1DDCF7107E81">
    <w:name w:val="5D24B8D79BC643BC9C3CB1DDCF7107E81"/>
    <w:rsid w:val="000C2AA5"/>
    <w:pPr>
      <w:spacing w:after="0" w:line="240" w:lineRule="auto"/>
    </w:pPr>
    <w:rPr>
      <w:rFonts w:eastAsia="Times New Roman" w:cs="Times New Roman"/>
      <w:color w:val="000000"/>
    </w:rPr>
  </w:style>
  <w:style w:type="paragraph" w:customStyle="1" w:styleId="A2E443983F2647E59A31751EE9701B7D1">
    <w:name w:val="A2E443983F2647E59A31751EE9701B7D1"/>
    <w:rsid w:val="000C2AA5"/>
    <w:pPr>
      <w:spacing w:after="0" w:line="240" w:lineRule="auto"/>
    </w:pPr>
    <w:rPr>
      <w:rFonts w:eastAsia="Times New Roman" w:cs="Times New Roman"/>
      <w:color w:val="000000"/>
    </w:rPr>
  </w:style>
  <w:style w:type="paragraph" w:customStyle="1" w:styleId="BBA7199C1A0E4615BD9545BA5DCAA4221">
    <w:name w:val="BBA7199C1A0E4615BD9545BA5DCAA4221"/>
    <w:rsid w:val="000C2AA5"/>
    <w:pPr>
      <w:spacing w:after="0" w:line="240" w:lineRule="auto"/>
    </w:pPr>
    <w:rPr>
      <w:rFonts w:eastAsia="Times New Roman" w:cs="Times New Roman"/>
      <w:color w:val="000000"/>
    </w:rPr>
  </w:style>
  <w:style w:type="paragraph" w:customStyle="1" w:styleId="DE9F30AF20F740AB96B063EC7E8E09511">
    <w:name w:val="DE9F30AF20F740AB96B063EC7E8E09511"/>
    <w:rsid w:val="000C2AA5"/>
    <w:pPr>
      <w:spacing w:after="0" w:line="240" w:lineRule="auto"/>
    </w:pPr>
    <w:rPr>
      <w:rFonts w:eastAsia="Times New Roman" w:cs="Times New Roman"/>
      <w:color w:val="000000"/>
    </w:rPr>
  </w:style>
  <w:style w:type="paragraph" w:customStyle="1" w:styleId="9716C6F3BBB9429A8CFBA910AED973A61">
    <w:name w:val="9716C6F3BBB9429A8CFBA910AED973A61"/>
    <w:rsid w:val="000C2AA5"/>
    <w:pPr>
      <w:spacing w:after="0" w:line="240" w:lineRule="auto"/>
    </w:pPr>
    <w:rPr>
      <w:rFonts w:eastAsia="Times New Roman" w:cs="Times New Roman"/>
      <w:color w:val="000000"/>
    </w:rPr>
  </w:style>
  <w:style w:type="paragraph" w:customStyle="1" w:styleId="D7E0343EEB254A8CAD5B3B9E173EB1951">
    <w:name w:val="D7E0343EEB254A8CAD5B3B9E173EB1951"/>
    <w:rsid w:val="000C2AA5"/>
    <w:pPr>
      <w:spacing w:after="0" w:line="240" w:lineRule="auto"/>
    </w:pPr>
    <w:rPr>
      <w:rFonts w:eastAsia="Times New Roman" w:cs="Times New Roman"/>
      <w:color w:val="000000"/>
    </w:rPr>
  </w:style>
  <w:style w:type="paragraph" w:customStyle="1" w:styleId="D3BDFA00EABB488FB1C5A7BE0DEE1D741">
    <w:name w:val="D3BDFA00EABB488FB1C5A7BE0DEE1D741"/>
    <w:rsid w:val="000C2AA5"/>
    <w:pPr>
      <w:spacing w:after="0" w:line="240" w:lineRule="auto"/>
    </w:pPr>
    <w:rPr>
      <w:rFonts w:eastAsia="Times New Roman" w:cs="Times New Roman"/>
      <w:color w:val="000000"/>
    </w:rPr>
  </w:style>
  <w:style w:type="paragraph" w:customStyle="1" w:styleId="8B6901C27D7840248E52B8064BC90E2B1">
    <w:name w:val="8B6901C27D7840248E52B8064BC90E2B1"/>
    <w:rsid w:val="000C2AA5"/>
    <w:pPr>
      <w:spacing w:after="0" w:line="240" w:lineRule="auto"/>
    </w:pPr>
    <w:rPr>
      <w:rFonts w:eastAsia="Times New Roman" w:cs="Times New Roman"/>
      <w:color w:val="000000"/>
    </w:rPr>
  </w:style>
  <w:style w:type="paragraph" w:customStyle="1" w:styleId="99CC2879A3514918A2C06BDB8F5A68001">
    <w:name w:val="99CC2879A3514918A2C06BDB8F5A68001"/>
    <w:rsid w:val="000C2AA5"/>
    <w:pPr>
      <w:spacing w:after="0" w:line="240" w:lineRule="auto"/>
    </w:pPr>
    <w:rPr>
      <w:rFonts w:eastAsia="Times New Roman" w:cs="Times New Roman"/>
      <w:color w:val="000000"/>
    </w:rPr>
  </w:style>
  <w:style w:type="paragraph" w:customStyle="1" w:styleId="4D86BBA7170E46CA9273A7608EB37F811">
    <w:name w:val="4D86BBA7170E46CA9273A7608EB37F811"/>
    <w:rsid w:val="000C2AA5"/>
    <w:pPr>
      <w:spacing w:after="0" w:line="240" w:lineRule="auto"/>
    </w:pPr>
    <w:rPr>
      <w:rFonts w:eastAsia="Times New Roman" w:cs="Times New Roman"/>
      <w:color w:val="000000"/>
    </w:rPr>
  </w:style>
  <w:style w:type="paragraph" w:customStyle="1" w:styleId="A2604E822F344827A39ABF463C35248F1">
    <w:name w:val="A2604E822F344827A39ABF463C35248F1"/>
    <w:rsid w:val="000C2AA5"/>
    <w:pPr>
      <w:spacing w:after="0" w:line="240" w:lineRule="auto"/>
    </w:pPr>
    <w:rPr>
      <w:rFonts w:eastAsia="Times New Roman" w:cs="Times New Roman"/>
      <w:color w:val="000000"/>
    </w:rPr>
  </w:style>
  <w:style w:type="paragraph" w:customStyle="1" w:styleId="B5F0305F53844499A17E7117F832B2971">
    <w:name w:val="B5F0305F53844499A17E7117F832B2971"/>
    <w:rsid w:val="000C2AA5"/>
    <w:pPr>
      <w:spacing w:after="0" w:line="240" w:lineRule="auto"/>
    </w:pPr>
    <w:rPr>
      <w:rFonts w:eastAsia="Times New Roman" w:cs="Times New Roman"/>
      <w:color w:val="000000"/>
    </w:rPr>
  </w:style>
  <w:style w:type="paragraph" w:customStyle="1" w:styleId="C3738732D7914FBDBACA21B5FEC258001">
    <w:name w:val="C3738732D7914FBDBACA21B5FEC258001"/>
    <w:rsid w:val="000C2AA5"/>
    <w:pPr>
      <w:spacing w:after="0" w:line="240" w:lineRule="auto"/>
    </w:pPr>
    <w:rPr>
      <w:rFonts w:eastAsia="Times New Roman" w:cs="Times New Roman"/>
      <w:color w:val="000000"/>
    </w:rPr>
  </w:style>
  <w:style w:type="paragraph" w:customStyle="1" w:styleId="66843DBBD32047D7BF5D3D4BFFDFB0471">
    <w:name w:val="66843DBBD32047D7BF5D3D4BFFDFB0471"/>
    <w:rsid w:val="000C2AA5"/>
    <w:pPr>
      <w:spacing w:after="0" w:line="240" w:lineRule="auto"/>
    </w:pPr>
    <w:rPr>
      <w:rFonts w:eastAsia="Times New Roman" w:cs="Times New Roman"/>
      <w:color w:val="000000"/>
    </w:rPr>
  </w:style>
  <w:style w:type="paragraph" w:customStyle="1" w:styleId="F678828C568E4D4CB7FADA9C173185571">
    <w:name w:val="F678828C568E4D4CB7FADA9C173185571"/>
    <w:rsid w:val="000C2AA5"/>
    <w:pPr>
      <w:spacing w:after="0" w:line="240" w:lineRule="auto"/>
    </w:pPr>
    <w:rPr>
      <w:rFonts w:eastAsia="Times New Roman" w:cs="Times New Roman"/>
      <w:color w:val="000000"/>
    </w:rPr>
  </w:style>
  <w:style w:type="paragraph" w:customStyle="1" w:styleId="226E0B081A4140F2BDE5959EB55FCF961">
    <w:name w:val="226E0B081A4140F2BDE5959EB55FCF961"/>
    <w:rsid w:val="000C2AA5"/>
    <w:pPr>
      <w:spacing w:after="0" w:line="240" w:lineRule="auto"/>
    </w:pPr>
    <w:rPr>
      <w:rFonts w:eastAsia="Times New Roman" w:cs="Times New Roman"/>
      <w:color w:val="000000"/>
    </w:rPr>
  </w:style>
  <w:style w:type="paragraph" w:customStyle="1" w:styleId="3D1EE1A0AF3241308324FAD12C6327B91">
    <w:name w:val="3D1EE1A0AF3241308324FAD12C6327B91"/>
    <w:rsid w:val="000C2AA5"/>
    <w:pPr>
      <w:spacing w:after="0" w:line="240" w:lineRule="auto"/>
    </w:pPr>
    <w:rPr>
      <w:rFonts w:eastAsia="Times New Roman" w:cs="Times New Roman"/>
      <w:color w:val="000000"/>
    </w:rPr>
  </w:style>
  <w:style w:type="paragraph" w:customStyle="1" w:styleId="8A35A9F64C804DE3BD3244709AE2828F1">
    <w:name w:val="8A35A9F64C804DE3BD3244709AE2828F1"/>
    <w:rsid w:val="000C2AA5"/>
    <w:pPr>
      <w:spacing w:after="0" w:line="240" w:lineRule="auto"/>
    </w:pPr>
    <w:rPr>
      <w:rFonts w:eastAsia="Times New Roman" w:cs="Times New Roman"/>
      <w:color w:val="000000"/>
    </w:rPr>
  </w:style>
  <w:style w:type="paragraph" w:customStyle="1" w:styleId="B37AA6B7B30E4E369830D5489A2D2EA71">
    <w:name w:val="B37AA6B7B30E4E369830D5489A2D2EA71"/>
    <w:rsid w:val="000C2AA5"/>
    <w:pPr>
      <w:spacing w:after="0" w:line="240" w:lineRule="auto"/>
    </w:pPr>
    <w:rPr>
      <w:rFonts w:eastAsia="Times New Roman" w:cs="Times New Roman"/>
      <w:color w:val="000000"/>
    </w:rPr>
  </w:style>
  <w:style w:type="paragraph" w:customStyle="1" w:styleId="64B3B63672184AA0B0E78E33F3813BBF1">
    <w:name w:val="64B3B63672184AA0B0E78E33F3813BBF1"/>
    <w:rsid w:val="000C2AA5"/>
    <w:pPr>
      <w:spacing w:after="0" w:line="240" w:lineRule="auto"/>
    </w:pPr>
    <w:rPr>
      <w:rFonts w:eastAsia="Times New Roman" w:cs="Times New Roman"/>
      <w:color w:val="000000"/>
    </w:rPr>
  </w:style>
  <w:style w:type="paragraph" w:customStyle="1" w:styleId="855A064366164955B2C8A19A1AC86C341">
    <w:name w:val="855A064366164955B2C8A19A1AC86C341"/>
    <w:rsid w:val="000C2AA5"/>
    <w:pPr>
      <w:spacing w:after="0" w:line="240" w:lineRule="auto"/>
    </w:pPr>
    <w:rPr>
      <w:rFonts w:eastAsia="Times New Roman" w:cs="Times New Roman"/>
      <w:color w:val="000000"/>
    </w:rPr>
  </w:style>
  <w:style w:type="paragraph" w:customStyle="1" w:styleId="E6CBDE9F73194C77AC00320443DB33591">
    <w:name w:val="E6CBDE9F73194C77AC00320443DB33591"/>
    <w:rsid w:val="000C2AA5"/>
    <w:pPr>
      <w:spacing w:after="0" w:line="240" w:lineRule="auto"/>
    </w:pPr>
    <w:rPr>
      <w:rFonts w:eastAsia="Times New Roman" w:cs="Times New Roman"/>
      <w:color w:val="000000"/>
    </w:rPr>
  </w:style>
  <w:style w:type="paragraph" w:customStyle="1" w:styleId="87D38C92B80544C9B054B03889413D3B1">
    <w:name w:val="87D38C92B80544C9B054B03889413D3B1"/>
    <w:rsid w:val="000C2AA5"/>
    <w:pPr>
      <w:spacing w:after="0" w:line="240" w:lineRule="auto"/>
    </w:pPr>
    <w:rPr>
      <w:rFonts w:eastAsia="Times New Roman" w:cs="Times New Roman"/>
      <w:color w:val="000000"/>
    </w:rPr>
  </w:style>
  <w:style w:type="paragraph" w:customStyle="1" w:styleId="BA3FDF7AFE19457DBC6D668CED6BFF721">
    <w:name w:val="BA3FDF7AFE19457DBC6D668CED6BFF721"/>
    <w:rsid w:val="000C2AA5"/>
    <w:pPr>
      <w:spacing w:after="0" w:line="240" w:lineRule="auto"/>
    </w:pPr>
    <w:rPr>
      <w:rFonts w:eastAsia="Times New Roman" w:cs="Times New Roman"/>
      <w:color w:val="000000"/>
    </w:rPr>
  </w:style>
  <w:style w:type="paragraph" w:customStyle="1" w:styleId="645C84081BC74A26AFE5FDCD7BA1C9A91">
    <w:name w:val="645C84081BC74A26AFE5FDCD7BA1C9A91"/>
    <w:rsid w:val="000C2AA5"/>
    <w:pPr>
      <w:spacing w:after="0" w:line="240" w:lineRule="auto"/>
    </w:pPr>
    <w:rPr>
      <w:rFonts w:eastAsia="Times New Roman" w:cs="Times New Roman"/>
      <w:color w:val="000000"/>
    </w:rPr>
  </w:style>
  <w:style w:type="paragraph" w:customStyle="1" w:styleId="9F2D49912C0E44258AFF5E00090968241">
    <w:name w:val="9F2D49912C0E44258AFF5E00090968241"/>
    <w:rsid w:val="000C2AA5"/>
    <w:pPr>
      <w:spacing w:after="0" w:line="240" w:lineRule="auto"/>
    </w:pPr>
    <w:rPr>
      <w:rFonts w:eastAsia="Times New Roman" w:cs="Times New Roman"/>
      <w:color w:val="000000"/>
    </w:rPr>
  </w:style>
  <w:style w:type="paragraph" w:customStyle="1" w:styleId="5A76250D156A4883AF7117BCC39497411">
    <w:name w:val="5A76250D156A4883AF7117BCC39497411"/>
    <w:rsid w:val="000C2AA5"/>
    <w:pPr>
      <w:spacing w:after="0" w:line="240" w:lineRule="auto"/>
    </w:pPr>
    <w:rPr>
      <w:rFonts w:eastAsia="Times New Roman" w:cs="Times New Roman"/>
      <w:color w:val="000000"/>
    </w:rPr>
  </w:style>
  <w:style w:type="paragraph" w:customStyle="1" w:styleId="1330DFE9D8C246E5B12F1F904FB5DD361">
    <w:name w:val="1330DFE9D8C246E5B12F1F904FB5DD361"/>
    <w:rsid w:val="000C2AA5"/>
    <w:pPr>
      <w:spacing w:after="0" w:line="240" w:lineRule="auto"/>
    </w:pPr>
    <w:rPr>
      <w:rFonts w:eastAsia="Times New Roman" w:cs="Times New Roman"/>
      <w:color w:val="000000"/>
    </w:rPr>
  </w:style>
  <w:style w:type="paragraph" w:customStyle="1" w:styleId="A8CC570519054392A033B12162847F271">
    <w:name w:val="A8CC570519054392A033B12162847F271"/>
    <w:rsid w:val="000C2AA5"/>
    <w:pPr>
      <w:spacing w:after="0" w:line="240" w:lineRule="auto"/>
    </w:pPr>
    <w:rPr>
      <w:rFonts w:eastAsia="Times New Roman" w:cs="Times New Roman"/>
      <w:color w:val="000000"/>
    </w:rPr>
  </w:style>
  <w:style w:type="paragraph" w:customStyle="1" w:styleId="2A13A051C99F40689B93779DD6C24C3B1">
    <w:name w:val="2A13A051C99F40689B93779DD6C24C3B1"/>
    <w:rsid w:val="000C2AA5"/>
    <w:pPr>
      <w:spacing w:after="0" w:line="240" w:lineRule="auto"/>
    </w:pPr>
    <w:rPr>
      <w:rFonts w:eastAsia="Times New Roman" w:cs="Times New Roman"/>
      <w:color w:val="000000"/>
    </w:rPr>
  </w:style>
  <w:style w:type="paragraph" w:customStyle="1" w:styleId="6C277F8AADFC478A95FD8876F8F8575D1">
    <w:name w:val="6C277F8AADFC478A95FD8876F8F8575D1"/>
    <w:rsid w:val="000C2AA5"/>
    <w:pPr>
      <w:spacing w:after="0" w:line="240" w:lineRule="auto"/>
    </w:pPr>
    <w:rPr>
      <w:rFonts w:eastAsia="Times New Roman" w:cs="Times New Roman"/>
      <w:color w:val="000000"/>
    </w:rPr>
  </w:style>
  <w:style w:type="paragraph" w:customStyle="1" w:styleId="B6A721B8419B4BB28AD146ADE1B240B81">
    <w:name w:val="B6A721B8419B4BB28AD146ADE1B240B81"/>
    <w:rsid w:val="000C2AA5"/>
    <w:pPr>
      <w:spacing w:after="0" w:line="240" w:lineRule="auto"/>
    </w:pPr>
    <w:rPr>
      <w:rFonts w:eastAsia="Times New Roman" w:cs="Times New Roman"/>
      <w:color w:val="000000"/>
    </w:rPr>
  </w:style>
  <w:style w:type="paragraph" w:customStyle="1" w:styleId="A6774445D6174A47AF8B4A9FC8BAC8FD1">
    <w:name w:val="A6774445D6174A47AF8B4A9FC8BAC8FD1"/>
    <w:rsid w:val="000C2AA5"/>
    <w:pPr>
      <w:spacing w:after="0" w:line="240" w:lineRule="auto"/>
    </w:pPr>
    <w:rPr>
      <w:rFonts w:eastAsia="Times New Roman" w:cs="Times New Roman"/>
      <w:color w:val="000000"/>
    </w:rPr>
  </w:style>
  <w:style w:type="paragraph" w:customStyle="1" w:styleId="BA7ABCDDEAF94BB88B6AC359A36D0F111">
    <w:name w:val="BA7ABCDDEAF94BB88B6AC359A36D0F111"/>
    <w:rsid w:val="000C2AA5"/>
    <w:pPr>
      <w:spacing w:after="0" w:line="240" w:lineRule="auto"/>
    </w:pPr>
    <w:rPr>
      <w:rFonts w:eastAsia="Times New Roman" w:cs="Times New Roman"/>
      <w:color w:val="000000"/>
    </w:rPr>
  </w:style>
  <w:style w:type="paragraph" w:customStyle="1" w:styleId="E28E1D640C524E3E829CB2ACF12D8A461">
    <w:name w:val="E28E1D640C524E3E829CB2ACF12D8A461"/>
    <w:rsid w:val="000C2AA5"/>
    <w:pPr>
      <w:spacing w:after="0" w:line="240" w:lineRule="auto"/>
    </w:pPr>
    <w:rPr>
      <w:rFonts w:eastAsia="Times New Roman" w:cs="Times New Roman"/>
      <w:color w:val="000000"/>
    </w:rPr>
  </w:style>
  <w:style w:type="paragraph" w:customStyle="1" w:styleId="B1FFA18186D94D4D9F60E9100B0064F51">
    <w:name w:val="B1FFA18186D94D4D9F60E9100B0064F51"/>
    <w:rsid w:val="000C2AA5"/>
    <w:pPr>
      <w:spacing w:after="0" w:line="240" w:lineRule="auto"/>
    </w:pPr>
    <w:rPr>
      <w:rFonts w:eastAsia="Times New Roman" w:cs="Times New Roman"/>
      <w:color w:val="000000"/>
    </w:rPr>
  </w:style>
  <w:style w:type="paragraph" w:customStyle="1" w:styleId="9244A2E251A44B7B935056ED9ECBDAE41">
    <w:name w:val="9244A2E251A44B7B935056ED9ECBDAE41"/>
    <w:rsid w:val="000C2AA5"/>
    <w:pPr>
      <w:spacing w:after="0" w:line="240" w:lineRule="auto"/>
    </w:pPr>
    <w:rPr>
      <w:rFonts w:eastAsia="Times New Roman" w:cs="Times New Roman"/>
      <w:color w:val="000000"/>
    </w:rPr>
  </w:style>
  <w:style w:type="paragraph" w:customStyle="1" w:styleId="52DC39C5BA0C475E828A9F1CFA97DBD41">
    <w:name w:val="52DC39C5BA0C475E828A9F1CFA97DBD41"/>
    <w:rsid w:val="000C2AA5"/>
    <w:pPr>
      <w:spacing w:after="0" w:line="240" w:lineRule="auto"/>
    </w:pPr>
    <w:rPr>
      <w:rFonts w:eastAsia="Times New Roman" w:cs="Times New Roman"/>
      <w:color w:val="000000"/>
    </w:rPr>
  </w:style>
  <w:style w:type="paragraph" w:customStyle="1" w:styleId="7849BD17853D480A9408FC679FBA18FE1">
    <w:name w:val="7849BD17853D480A9408FC679FBA18FE1"/>
    <w:rsid w:val="000C2AA5"/>
    <w:pPr>
      <w:spacing w:after="0" w:line="240" w:lineRule="auto"/>
    </w:pPr>
    <w:rPr>
      <w:rFonts w:eastAsia="Times New Roman" w:cs="Times New Roman"/>
      <w:color w:val="000000"/>
    </w:rPr>
  </w:style>
  <w:style w:type="paragraph" w:customStyle="1" w:styleId="AE93047B43704F3BA8773CCF48E93F611">
    <w:name w:val="AE93047B43704F3BA8773CCF48E93F611"/>
    <w:rsid w:val="000C2AA5"/>
    <w:pPr>
      <w:spacing w:after="0" w:line="240" w:lineRule="auto"/>
    </w:pPr>
    <w:rPr>
      <w:rFonts w:eastAsia="Times New Roman" w:cs="Times New Roman"/>
      <w:color w:val="000000"/>
    </w:rPr>
  </w:style>
  <w:style w:type="paragraph" w:customStyle="1" w:styleId="17E385CE80DD4946BFC46D7625593DE51">
    <w:name w:val="17E385CE80DD4946BFC46D7625593DE51"/>
    <w:rsid w:val="000C2AA5"/>
    <w:pPr>
      <w:spacing w:after="0" w:line="240" w:lineRule="auto"/>
    </w:pPr>
    <w:rPr>
      <w:rFonts w:eastAsia="Times New Roman" w:cs="Times New Roman"/>
      <w:color w:val="000000"/>
    </w:rPr>
  </w:style>
  <w:style w:type="paragraph" w:customStyle="1" w:styleId="15CB7822A2E3453FB783F9B07E329B911">
    <w:name w:val="15CB7822A2E3453FB783F9B07E329B911"/>
    <w:rsid w:val="000C2AA5"/>
    <w:pPr>
      <w:spacing w:after="0" w:line="240" w:lineRule="auto"/>
    </w:pPr>
    <w:rPr>
      <w:rFonts w:eastAsia="Times New Roman" w:cs="Times New Roman"/>
      <w:color w:val="000000"/>
    </w:rPr>
  </w:style>
  <w:style w:type="paragraph" w:customStyle="1" w:styleId="A76F2812972F41578CC471607E9C5D911">
    <w:name w:val="A76F2812972F41578CC471607E9C5D911"/>
    <w:rsid w:val="000C2AA5"/>
    <w:pPr>
      <w:spacing w:after="0" w:line="240" w:lineRule="auto"/>
    </w:pPr>
    <w:rPr>
      <w:rFonts w:eastAsia="Times New Roman" w:cs="Times New Roman"/>
      <w:color w:val="000000"/>
    </w:rPr>
  </w:style>
  <w:style w:type="paragraph" w:customStyle="1" w:styleId="AB774AE6FE674DB0B132F4A3752A02C41">
    <w:name w:val="AB774AE6FE674DB0B132F4A3752A02C41"/>
    <w:rsid w:val="000C2AA5"/>
    <w:pPr>
      <w:spacing w:after="0" w:line="240" w:lineRule="auto"/>
    </w:pPr>
    <w:rPr>
      <w:rFonts w:eastAsia="Times New Roman" w:cs="Times New Roman"/>
      <w:color w:val="000000"/>
    </w:rPr>
  </w:style>
  <w:style w:type="paragraph" w:customStyle="1" w:styleId="035997B141C64E8F9F15E58B5E9DA1981">
    <w:name w:val="035997B141C64E8F9F15E58B5E9DA1981"/>
    <w:rsid w:val="000C2AA5"/>
    <w:pPr>
      <w:spacing w:after="0" w:line="240" w:lineRule="auto"/>
    </w:pPr>
    <w:rPr>
      <w:rFonts w:eastAsia="Times New Roman" w:cs="Times New Roman"/>
      <w:color w:val="000000"/>
    </w:rPr>
  </w:style>
  <w:style w:type="paragraph" w:customStyle="1" w:styleId="8C4E1759D969458BBD92B4EC3F2EEE8F1">
    <w:name w:val="8C4E1759D969458BBD92B4EC3F2EEE8F1"/>
    <w:rsid w:val="000C2AA5"/>
    <w:pPr>
      <w:spacing w:after="0" w:line="240" w:lineRule="auto"/>
    </w:pPr>
    <w:rPr>
      <w:rFonts w:eastAsia="Times New Roman" w:cs="Times New Roman"/>
      <w:color w:val="000000"/>
    </w:rPr>
  </w:style>
  <w:style w:type="paragraph" w:customStyle="1" w:styleId="7E29E5FC1BB240468468AAA60441F8B81">
    <w:name w:val="7E29E5FC1BB240468468AAA60441F8B81"/>
    <w:rsid w:val="000C2AA5"/>
    <w:pPr>
      <w:spacing w:after="0" w:line="240" w:lineRule="auto"/>
    </w:pPr>
    <w:rPr>
      <w:rFonts w:eastAsia="Times New Roman" w:cs="Times New Roman"/>
      <w:color w:val="000000"/>
    </w:rPr>
  </w:style>
  <w:style w:type="paragraph" w:customStyle="1" w:styleId="28EE6E8393DB40608C30F6C188B0E20D1">
    <w:name w:val="28EE6E8393DB40608C30F6C188B0E20D1"/>
    <w:rsid w:val="000C2AA5"/>
    <w:pPr>
      <w:spacing w:after="0" w:line="240" w:lineRule="auto"/>
    </w:pPr>
    <w:rPr>
      <w:rFonts w:eastAsia="Times New Roman" w:cs="Times New Roman"/>
      <w:color w:val="000000"/>
    </w:rPr>
  </w:style>
  <w:style w:type="paragraph" w:customStyle="1" w:styleId="6FEB79773F004862B1D6EA4536B4E4C81">
    <w:name w:val="6FEB79773F004862B1D6EA4536B4E4C81"/>
    <w:rsid w:val="000C2AA5"/>
    <w:pPr>
      <w:spacing w:after="0" w:line="240" w:lineRule="auto"/>
    </w:pPr>
    <w:rPr>
      <w:rFonts w:eastAsia="Times New Roman" w:cs="Times New Roman"/>
      <w:color w:val="000000"/>
    </w:rPr>
  </w:style>
  <w:style w:type="paragraph" w:customStyle="1" w:styleId="D58F0F854F834517B8279E1C4ACA3E3E1">
    <w:name w:val="D58F0F854F834517B8279E1C4ACA3E3E1"/>
    <w:rsid w:val="000C2AA5"/>
    <w:pPr>
      <w:spacing w:after="0" w:line="240" w:lineRule="auto"/>
    </w:pPr>
    <w:rPr>
      <w:rFonts w:eastAsia="Times New Roman" w:cs="Times New Roman"/>
      <w:color w:val="000000"/>
    </w:rPr>
  </w:style>
  <w:style w:type="paragraph" w:customStyle="1" w:styleId="61BC280217D54F97A7B9E2ED6B93DA751">
    <w:name w:val="61BC280217D54F97A7B9E2ED6B93DA751"/>
    <w:rsid w:val="000C2AA5"/>
    <w:pPr>
      <w:spacing w:after="0" w:line="240" w:lineRule="auto"/>
    </w:pPr>
    <w:rPr>
      <w:rFonts w:eastAsia="Times New Roman" w:cs="Times New Roman"/>
      <w:color w:val="000000"/>
    </w:rPr>
  </w:style>
  <w:style w:type="paragraph" w:customStyle="1" w:styleId="79D108759B6E40E68D2960E07A17000A1">
    <w:name w:val="79D108759B6E40E68D2960E07A17000A1"/>
    <w:rsid w:val="000C2AA5"/>
    <w:pPr>
      <w:spacing w:after="0" w:line="240" w:lineRule="auto"/>
    </w:pPr>
    <w:rPr>
      <w:rFonts w:eastAsia="Times New Roman" w:cs="Times New Roman"/>
      <w:color w:val="000000"/>
    </w:rPr>
  </w:style>
  <w:style w:type="paragraph" w:customStyle="1" w:styleId="3CE2E39E5B6B46DE82330822BE045F381">
    <w:name w:val="3CE2E39E5B6B46DE82330822BE045F381"/>
    <w:rsid w:val="000C2AA5"/>
    <w:pPr>
      <w:spacing w:after="0" w:line="240" w:lineRule="auto"/>
    </w:pPr>
    <w:rPr>
      <w:rFonts w:eastAsia="Times New Roman" w:cs="Times New Roman"/>
      <w:color w:val="000000"/>
    </w:rPr>
  </w:style>
  <w:style w:type="paragraph" w:customStyle="1" w:styleId="49DD25FC5ADC41938884330E8F38CF321">
    <w:name w:val="49DD25FC5ADC41938884330E8F38CF321"/>
    <w:rsid w:val="000C2AA5"/>
    <w:pPr>
      <w:spacing w:after="0" w:line="240" w:lineRule="auto"/>
    </w:pPr>
    <w:rPr>
      <w:rFonts w:eastAsia="Times New Roman" w:cs="Times New Roman"/>
      <w:color w:val="000000"/>
    </w:rPr>
  </w:style>
  <w:style w:type="paragraph" w:customStyle="1" w:styleId="53188F4837DE4004A7FF9DDEC6B3E0D81">
    <w:name w:val="53188F4837DE4004A7FF9DDEC6B3E0D81"/>
    <w:rsid w:val="000C2AA5"/>
    <w:pPr>
      <w:spacing w:after="0" w:line="240" w:lineRule="auto"/>
    </w:pPr>
    <w:rPr>
      <w:rFonts w:eastAsia="Times New Roman" w:cs="Times New Roman"/>
      <w:color w:val="000000"/>
    </w:rPr>
  </w:style>
  <w:style w:type="paragraph" w:customStyle="1" w:styleId="C2DAF396EED84A42AAA501BBC33C26971">
    <w:name w:val="C2DAF396EED84A42AAA501BBC33C26971"/>
    <w:rsid w:val="000C2AA5"/>
    <w:pPr>
      <w:spacing w:after="0" w:line="240" w:lineRule="auto"/>
    </w:pPr>
    <w:rPr>
      <w:rFonts w:eastAsia="Times New Roman" w:cs="Times New Roman"/>
      <w:color w:val="000000"/>
    </w:rPr>
  </w:style>
  <w:style w:type="paragraph" w:customStyle="1" w:styleId="A2C2A135D8294021AD5C82D7DA1D80FF1">
    <w:name w:val="A2C2A135D8294021AD5C82D7DA1D80FF1"/>
    <w:rsid w:val="000C2AA5"/>
    <w:pPr>
      <w:spacing w:after="0" w:line="240" w:lineRule="auto"/>
    </w:pPr>
    <w:rPr>
      <w:rFonts w:eastAsia="Times New Roman" w:cs="Times New Roman"/>
      <w:color w:val="000000"/>
    </w:rPr>
  </w:style>
  <w:style w:type="paragraph" w:customStyle="1" w:styleId="240AA642E9544FD6B72E1A1AFA2FDEBA1">
    <w:name w:val="240AA642E9544FD6B72E1A1AFA2FDEBA1"/>
    <w:rsid w:val="000C2AA5"/>
    <w:pPr>
      <w:spacing w:after="0" w:line="240" w:lineRule="auto"/>
    </w:pPr>
    <w:rPr>
      <w:rFonts w:eastAsia="Times New Roman" w:cs="Times New Roman"/>
      <w:color w:val="000000"/>
    </w:rPr>
  </w:style>
  <w:style w:type="paragraph" w:customStyle="1" w:styleId="966A6549CDFD42FBADF93613F205FCC01">
    <w:name w:val="966A6549CDFD42FBADF93613F205FCC01"/>
    <w:rsid w:val="000C2AA5"/>
    <w:pPr>
      <w:spacing w:after="0" w:line="240" w:lineRule="auto"/>
    </w:pPr>
    <w:rPr>
      <w:rFonts w:eastAsia="Times New Roman" w:cs="Times New Roman"/>
      <w:color w:val="000000"/>
    </w:rPr>
  </w:style>
  <w:style w:type="paragraph" w:customStyle="1" w:styleId="7273B3B27E5D4654B1B823F0A464CD681">
    <w:name w:val="7273B3B27E5D4654B1B823F0A464CD681"/>
    <w:rsid w:val="000C2AA5"/>
    <w:pPr>
      <w:spacing w:after="0" w:line="240" w:lineRule="auto"/>
    </w:pPr>
    <w:rPr>
      <w:rFonts w:eastAsia="Times New Roman" w:cs="Times New Roman"/>
      <w:color w:val="000000"/>
    </w:rPr>
  </w:style>
  <w:style w:type="paragraph" w:customStyle="1" w:styleId="7E4B65807BE04E399E803469B9500E301">
    <w:name w:val="7E4B65807BE04E399E803469B9500E301"/>
    <w:rsid w:val="000C2AA5"/>
    <w:pPr>
      <w:spacing w:after="0" w:line="240" w:lineRule="auto"/>
    </w:pPr>
    <w:rPr>
      <w:rFonts w:eastAsia="Times New Roman" w:cs="Times New Roman"/>
      <w:color w:val="000000"/>
    </w:rPr>
  </w:style>
  <w:style w:type="paragraph" w:customStyle="1" w:styleId="CF104C0E36BA4D41948C1295AF3F2FE41">
    <w:name w:val="CF104C0E36BA4D41948C1295AF3F2FE41"/>
    <w:rsid w:val="000C2AA5"/>
    <w:pPr>
      <w:spacing w:after="0" w:line="240" w:lineRule="auto"/>
    </w:pPr>
    <w:rPr>
      <w:rFonts w:eastAsia="Times New Roman" w:cs="Times New Roman"/>
      <w:color w:val="000000"/>
    </w:rPr>
  </w:style>
  <w:style w:type="paragraph" w:customStyle="1" w:styleId="F98D6908B57F44D2AE9F1F774A9D089F1">
    <w:name w:val="F98D6908B57F44D2AE9F1F774A9D089F1"/>
    <w:rsid w:val="000C2AA5"/>
    <w:pPr>
      <w:spacing w:after="0" w:line="240" w:lineRule="auto"/>
    </w:pPr>
    <w:rPr>
      <w:rFonts w:eastAsia="Times New Roman" w:cs="Times New Roman"/>
      <w:color w:val="000000"/>
    </w:rPr>
  </w:style>
  <w:style w:type="paragraph" w:customStyle="1" w:styleId="04D011D0A6D34225BBF1E2F7BA6D4ACA1">
    <w:name w:val="04D011D0A6D34225BBF1E2F7BA6D4ACA1"/>
    <w:rsid w:val="000C2AA5"/>
    <w:pPr>
      <w:spacing w:after="0" w:line="240" w:lineRule="auto"/>
    </w:pPr>
    <w:rPr>
      <w:rFonts w:eastAsia="Times New Roman" w:cs="Times New Roman"/>
      <w:color w:val="000000"/>
    </w:rPr>
  </w:style>
  <w:style w:type="paragraph" w:customStyle="1" w:styleId="DC0E1ADB8458471BA6C3B2703F980B781">
    <w:name w:val="DC0E1ADB8458471BA6C3B2703F980B781"/>
    <w:rsid w:val="000C2AA5"/>
    <w:pPr>
      <w:spacing w:after="0" w:line="240" w:lineRule="auto"/>
    </w:pPr>
    <w:rPr>
      <w:rFonts w:eastAsia="Times New Roman" w:cs="Times New Roman"/>
      <w:color w:val="000000"/>
    </w:rPr>
  </w:style>
  <w:style w:type="paragraph" w:customStyle="1" w:styleId="4631BD7E32E54646A7753B6FC2C216CC1">
    <w:name w:val="4631BD7E32E54646A7753B6FC2C216CC1"/>
    <w:rsid w:val="000C2AA5"/>
    <w:pPr>
      <w:spacing w:after="0" w:line="240" w:lineRule="auto"/>
    </w:pPr>
    <w:rPr>
      <w:rFonts w:eastAsia="Times New Roman" w:cs="Times New Roman"/>
      <w:color w:val="000000"/>
    </w:rPr>
  </w:style>
  <w:style w:type="paragraph" w:customStyle="1" w:styleId="B0E3420BEE754764A55447AC488A91941">
    <w:name w:val="B0E3420BEE754764A55447AC488A91941"/>
    <w:rsid w:val="000C2AA5"/>
    <w:pPr>
      <w:spacing w:after="0" w:line="240" w:lineRule="auto"/>
    </w:pPr>
    <w:rPr>
      <w:rFonts w:eastAsia="Times New Roman" w:cs="Times New Roman"/>
      <w:color w:val="000000"/>
    </w:rPr>
  </w:style>
  <w:style w:type="paragraph" w:customStyle="1" w:styleId="7C4DEDFF9B9C4FA998E109F393DD824A1">
    <w:name w:val="7C4DEDFF9B9C4FA998E109F393DD824A1"/>
    <w:rsid w:val="000C2AA5"/>
    <w:pPr>
      <w:spacing w:after="0" w:line="240" w:lineRule="auto"/>
    </w:pPr>
    <w:rPr>
      <w:rFonts w:eastAsia="Times New Roman" w:cs="Times New Roman"/>
      <w:color w:val="000000"/>
    </w:rPr>
  </w:style>
  <w:style w:type="paragraph" w:customStyle="1" w:styleId="93567C5ECF2047F58730D3FB6BCA024C1">
    <w:name w:val="93567C5ECF2047F58730D3FB6BCA024C1"/>
    <w:rsid w:val="000C2AA5"/>
    <w:pPr>
      <w:spacing w:after="0" w:line="240" w:lineRule="auto"/>
    </w:pPr>
    <w:rPr>
      <w:rFonts w:eastAsia="Times New Roman" w:cs="Times New Roman"/>
      <w:color w:val="000000"/>
    </w:rPr>
  </w:style>
  <w:style w:type="paragraph" w:customStyle="1" w:styleId="031BC8CCF7C245908B7C81710F99F11F1">
    <w:name w:val="031BC8CCF7C245908B7C81710F99F11F1"/>
    <w:rsid w:val="000C2AA5"/>
    <w:pPr>
      <w:spacing w:after="0" w:line="240" w:lineRule="auto"/>
    </w:pPr>
    <w:rPr>
      <w:rFonts w:eastAsia="Times New Roman" w:cs="Times New Roman"/>
      <w:color w:val="000000"/>
    </w:rPr>
  </w:style>
  <w:style w:type="paragraph" w:customStyle="1" w:styleId="E32A92DA36F144E7AD4D30EF409D65D51">
    <w:name w:val="E32A92DA36F144E7AD4D30EF409D65D51"/>
    <w:rsid w:val="000C2AA5"/>
    <w:pPr>
      <w:spacing w:after="0" w:line="240" w:lineRule="auto"/>
    </w:pPr>
    <w:rPr>
      <w:rFonts w:eastAsia="Times New Roman" w:cs="Times New Roman"/>
      <w:color w:val="000000"/>
    </w:rPr>
  </w:style>
  <w:style w:type="paragraph" w:customStyle="1" w:styleId="67891783071E46BCB04B3DEC2669BEC21">
    <w:name w:val="67891783071E46BCB04B3DEC2669BEC21"/>
    <w:rsid w:val="000C2AA5"/>
    <w:pPr>
      <w:spacing w:after="0" w:line="240" w:lineRule="auto"/>
    </w:pPr>
    <w:rPr>
      <w:rFonts w:eastAsia="Times New Roman" w:cs="Times New Roman"/>
      <w:color w:val="000000"/>
    </w:rPr>
  </w:style>
  <w:style w:type="paragraph" w:customStyle="1" w:styleId="1DE21DBB15724714ABD7C02A9B733FD51">
    <w:name w:val="1DE21DBB15724714ABD7C02A9B733FD51"/>
    <w:rsid w:val="000C2AA5"/>
    <w:pPr>
      <w:spacing w:after="0" w:line="240" w:lineRule="auto"/>
    </w:pPr>
    <w:rPr>
      <w:rFonts w:eastAsia="Times New Roman" w:cs="Times New Roman"/>
      <w:color w:val="000000"/>
    </w:rPr>
  </w:style>
  <w:style w:type="paragraph" w:customStyle="1" w:styleId="47E7E854D27644CD982D0E01BB92853B1">
    <w:name w:val="47E7E854D27644CD982D0E01BB92853B1"/>
    <w:rsid w:val="000C2AA5"/>
    <w:pPr>
      <w:spacing w:after="0" w:line="240" w:lineRule="auto"/>
    </w:pPr>
    <w:rPr>
      <w:rFonts w:eastAsia="Times New Roman" w:cs="Times New Roman"/>
      <w:color w:val="000000"/>
    </w:rPr>
  </w:style>
  <w:style w:type="paragraph" w:customStyle="1" w:styleId="B6815244D32543D3BCB08C4C6FC67A6A1">
    <w:name w:val="B6815244D32543D3BCB08C4C6FC67A6A1"/>
    <w:rsid w:val="000C2AA5"/>
    <w:pPr>
      <w:spacing w:after="0" w:line="240" w:lineRule="auto"/>
    </w:pPr>
    <w:rPr>
      <w:rFonts w:eastAsia="Times New Roman" w:cs="Times New Roman"/>
      <w:color w:val="000000"/>
    </w:rPr>
  </w:style>
  <w:style w:type="paragraph" w:customStyle="1" w:styleId="C9017BF7C5334C4D8D7A6026817743D41">
    <w:name w:val="C9017BF7C5334C4D8D7A6026817743D41"/>
    <w:rsid w:val="000C2AA5"/>
    <w:pPr>
      <w:spacing w:after="0" w:line="240" w:lineRule="auto"/>
    </w:pPr>
    <w:rPr>
      <w:rFonts w:eastAsia="Times New Roman" w:cs="Times New Roman"/>
      <w:color w:val="000000"/>
    </w:rPr>
  </w:style>
  <w:style w:type="paragraph" w:customStyle="1" w:styleId="502FE0F9F2964140AD90BAED87A0688C1">
    <w:name w:val="502FE0F9F2964140AD90BAED87A0688C1"/>
    <w:rsid w:val="000C2AA5"/>
    <w:pPr>
      <w:spacing w:after="0" w:line="240" w:lineRule="auto"/>
    </w:pPr>
    <w:rPr>
      <w:rFonts w:eastAsia="Times New Roman" w:cs="Times New Roman"/>
      <w:color w:val="000000"/>
    </w:rPr>
  </w:style>
  <w:style w:type="paragraph" w:customStyle="1" w:styleId="B3AC04FBBBAD4C48B354BC861ADD6CF08">
    <w:name w:val="B3AC04FBBBAD4C48B354BC861ADD6CF08"/>
    <w:rsid w:val="000C2AA5"/>
    <w:pPr>
      <w:spacing w:after="0" w:line="240" w:lineRule="auto"/>
    </w:pPr>
    <w:rPr>
      <w:rFonts w:eastAsia="Times New Roman" w:cs="Times New Roman"/>
      <w:color w:val="000000"/>
    </w:rPr>
  </w:style>
  <w:style w:type="paragraph" w:customStyle="1" w:styleId="761BB36146FC4BC0B48865FFB7C5067B8">
    <w:name w:val="761BB36146FC4BC0B48865FFB7C5067B8"/>
    <w:rsid w:val="000C2AA5"/>
    <w:pPr>
      <w:spacing w:after="0" w:line="240" w:lineRule="auto"/>
    </w:pPr>
    <w:rPr>
      <w:rFonts w:eastAsia="Times New Roman" w:cs="Times New Roman"/>
      <w:color w:val="000000"/>
    </w:rPr>
  </w:style>
  <w:style w:type="paragraph" w:customStyle="1" w:styleId="CF2989A257A547D8A8F8453E263ADD908">
    <w:name w:val="CF2989A257A547D8A8F8453E263ADD908"/>
    <w:rsid w:val="000C2AA5"/>
    <w:pPr>
      <w:spacing w:after="0" w:line="240" w:lineRule="auto"/>
    </w:pPr>
    <w:rPr>
      <w:rFonts w:eastAsia="Times New Roman" w:cs="Times New Roman"/>
      <w:color w:val="000000"/>
    </w:rPr>
  </w:style>
  <w:style w:type="paragraph" w:customStyle="1" w:styleId="0E97B8679043490381237DE97F0D29978">
    <w:name w:val="0E97B8679043490381237DE97F0D29978"/>
    <w:rsid w:val="000C2AA5"/>
    <w:pPr>
      <w:spacing w:after="0" w:line="240" w:lineRule="auto"/>
    </w:pPr>
    <w:rPr>
      <w:rFonts w:eastAsia="Times New Roman" w:cs="Times New Roman"/>
      <w:color w:val="000000"/>
    </w:rPr>
  </w:style>
  <w:style w:type="paragraph" w:customStyle="1" w:styleId="07202B6BBEA240BCB294D7353D07D8168">
    <w:name w:val="07202B6BBEA240BCB294D7353D07D8168"/>
    <w:rsid w:val="000C2AA5"/>
    <w:pPr>
      <w:spacing w:after="0" w:line="240" w:lineRule="auto"/>
    </w:pPr>
    <w:rPr>
      <w:rFonts w:eastAsia="Times New Roman" w:cs="Times New Roman"/>
      <w:color w:val="000000"/>
    </w:rPr>
  </w:style>
  <w:style w:type="paragraph" w:customStyle="1" w:styleId="4E6D8A98AAC9488981A053F5111EE6F28">
    <w:name w:val="4E6D8A98AAC9488981A053F5111EE6F28"/>
    <w:rsid w:val="000C2AA5"/>
    <w:pPr>
      <w:spacing w:after="0" w:line="240" w:lineRule="auto"/>
    </w:pPr>
    <w:rPr>
      <w:rFonts w:eastAsia="Times New Roman" w:cs="Times New Roman"/>
      <w:color w:val="000000"/>
    </w:rPr>
  </w:style>
  <w:style w:type="paragraph" w:customStyle="1" w:styleId="6C56526B933A478FA3143883E9BB859D8">
    <w:name w:val="6C56526B933A478FA3143883E9BB859D8"/>
    <w:rsid w:val="000C2AA5"/>
    <w:pPr>
      <w:spacing w:after="0" w:line="240" w:lineRule="auto"/>
    </w:pPr>
    <w:rPr>
      <w:rFonts w:eastAsia="Times New Roman" w:cs="Times New Roman"/>
      <w:color w:val="000000"/>
    </w:rPr>
  </w:style>
  <w:style w:type="paragraph" w:customStyle="1" w:styleId="683FA1FCA08F451F9A9CA2B361CBA3D68">
    <w:name w:val="683FA1FCA08F451F9A9CA2B361CBA3D68"/>
    <w:rsid w:val="000C2AA5"/>
    <w:pPr>
      <w:spacing w:after="0" w:line="240" w:lineRule="auto"/>
    </w:pPr>
    <w:rPr>
      <w:rFonts w:eastAsia="Times New Roman" w:cs="Times New Roman"/>
      <w:color w:val="000000"/>
    </w:rPr>
  </w:style>
  <w:style w:type="paragraph" w:customStyle="1" w:styleId="D3AD9D35F9A54309AF62A4FC156A72908">
    <w:name w:val="D3AD9D35F9A54309AF62A4FC156A72908"/>
    <w:rsid w:val="000C2AA5"/>
    <w:pPr>
      <w:spacing w:after="0" w:line="240" w:lineRule="auto"/>
    </w:pPr>
    <w:rPr>
      <w:rFonts w:eastAsia="Times New Roman" w:cs="Times New Roman"/>
      <w:color w:val="000000"/>
    </w:rPr>
  </w:style>
  <w:style w:type="paragraph" w:customStyle="1" w:styleId="0F9558ED90F14195B6FFA9F860BF5BA68">
    <w:name w:val="0F9558ED90F14195B6FFA9F860BF5BA68"/>
    <w:rsid w:val="000C2AA5"/>
    <w:pPr>
      <w:spacing w:after="0" w:line="240" w:lineRule="auto"/>
    </w:pPr>
    <w:rPr>
      <w:rFonts w:eastAsia="Times New Roman" w:cs="Times New Roman"/>
      <w:color w:val="000000"/>
    </w:rPr>
  </w:style>
  <w:style w:type="paragraph" w:customStyle="1" w:styleId="46ED6A363EBC44159ADE658DF2135A66">
    <w:name w:val="46ED6A363EBC44159ADE658DF2135A66"/>
    <w:rsid w:val="005B6ABF"/>
    <w:pPr>
      <w:spacing w:after="160" w:line="259" w:lineRule="auto"/>
    </w:pPr>
  </w:style>
  <w:style w:type="paragraph" w:customStyle="1" w:styleId="A50DBC361AB24D8DA60B2E2D119751DB">
    <w:name w:val="A50DBC361AB24D8DA60B2E2D119751DB"/>
    <w:rsid w:val="005B6ABF"/>
    <w:pPr>
      <w:spacing w:after="160" w:line="259" w:lineRule="auto"/>
    </w:pPr>
  </w:style>
  <w:style w:type="paragraph" w:customStyle="1" w:styleId="51F59ED28F4949598D21A5C4FED18650">
    <w:name w:val="51F59ED28F4949598D21A5C4FED18650"/>
    <w:rsid w:val="005B6ABF"/>
    <w:pPr>
      <w:spacing w:after="160" w:line="259" w:lineRule="auto"/>
    </w:pPr>
  </w:style>
  <w:style w:type="paragraph" w:customStyle="1" w:styleId="5BE2E22947424B048613DA6217F7B06E">
    <w:name w:val="5BE2E22947424B048613DA6217F7B06E"/>
    <w:rsid w:val="005B6ABF"/>
    <w:pPr>
      <w:spacing w:after="160" w:line="259" w:lineRule="auto"/>
    </w:pPr>
  </w:style>
  <w:style w:type="paragraph" w:customStyle="1" w:styleId="602141D7D9C64459A105B21ECCB3215D">
    <w:name w:val="602141D7D9C64459A105B21ECCB3215D"/>
    <w:rsid w:val="005B6ABF"/>
    <w:pPr>
      <w:spacing w:after="160" w:line="259" w:lineRule="auto"/>
    </w:pPr>
  </w:style>
  <w:style w:type="paragraph" w:customStyle="1" w:styleId="1341B6B746C84F98B849DBF71EE0B746">
    <w:name w:val="1341B6B746C84F98B849DBF71EE0B746"/>
    <w:rsid w:val="005B6ABF"/>
    <w:pPr>
      <w:spacing w:after="160" w:line="259" w:lineRule="auto"/>
    </w:pPr>
  </w:style>
  <w:style w:type="paragraph" w:customStyle="1" w:styleId="EE54B485E17B4EB798383858983BB6C8">
    <w:name w:val="EE54B485E17B4EB798383858983BB6C8"/>
    <w:rsid w:val="005B6ABF"/>
    <w:pPr>
      <w:spacing w:after="160" w:line="259" w:lineRule="auto"/>
    </w:pPr>
  </w:style>
  <w:style w:type="paragraph" w:customStyle="1" w:styleId="AD545EB43A7C456F86A0BC932BD6764B">
    <w:name w:val="AD545EB43A7C456F86A0BC932BD6764B"/>
    <w:rsid w:val="005B6ABF"/>
    <w:pPr>
      <w:spacing w:after="160" w:line="259" w:lineRule="auto"/>
    </w:pPr>
  </w:style>
  <w:style w:type="paragraph" w:customStyle="1" w:styleId="14B31758BB1F48D5A908DF0A4A6AE655">
    <w:name w:val="14B31758BB1F48D5A908DF0A4A6AE655"/>
    <w:rsid w:val="005B6ABF"/>
    <w:pPr>
      <w:spacing w:after="160" w:line="259" w:lineRule="auto"/>
    </w:pPr>
  </w:style>
  <w:style w:type="paragraph" w:customStyle="1" w:styleId="8654385DC37040EB9550539A1F1B03A2">
    <w:name w:val="8654385DC37040EB9550539A1F1B03A2"/>
    <w:rsid w:val="005B6ABF"/>
    <w:pPr>
      <w:spacing w:after="160" w:line="259" w:lineRule="auto"/>
    </w:pPr>
  </w:style>
  <w:style w:type="paragraph" w:customStyle="1" w:styleId="780F1F59F4A34E4CB06133ED1FB814CC">
    <w:name w:val="780F1F59F4A34E4CB06133ED1FB814CC"/>
    <w:rsid w:val="005B6ABF"/>
    <w:pPr>
      <w:spacing w:after="160" w:line="259" w:lineRule="auto"/>
    </w:pPr>
  </w:style>
  <w:style w:type="paragraph" w:customStyle="1" w:styleId="67556609774B4F299656A2109748884C">
    <w:name w:val="67556609774B4F299656A2109748884C"/>
    <w:rsid w:val="005B6ABF"/>
    <w:pPr>
      <w:spacing w:after="160" w:line="259" w:lineRule="auto"/>
    </w:pPr>
  </w:style>
  <w:style w:type="paragraph" w:customStyle="1" w:styleId="24FF28B3320B47FD8ADBA84D8D7209D7">
    <w:name w:val="24FF28B3320B47FD8ADBA84D8D7209D7"/>
    <w:rsid w:val="005B6ABF"/>
    <w:pPr>
      <w:spacing w:after="160" w:line="259" w:lineRule="auto"/>
    </w:pPr>
  </w:style>
  <w:style w:type="paragraph" w:customStyle="1" w:styleId="823B0212F7BB47E980CEE88D9D1536A5">
    <w:name w:val="823B0212F7BB47E980CEE88D9D1536A5"/>
    <w:rsid w:val="005B6ABF"/>
    <w:pPr>
      <w:spacing w:after="160" w:line="259" w:lineRule="auto"/>
    </w:pPr>
  </w:style>
  <w:style w:type="paragraph" w:customStyle="1" w:styleId="4D75BC3F2BED409BAA2E2E62338D1736">
    <w:name w:val="4D75BC3F2BED409BAA2E2E62338D1736"/>
    <w:rsid w:val="005B6ABF"/>
    <w:pPr>
      <w:spacing w:after="160" w:line="259" w:lineRule="auto"/>
    </w:pPr>
  </w:style>
  <w:style w:type="paragraph" w:customStyle="1" w:styleId="9B5E1933778F4965AD155BA923BD496F">
    <w:name w:val="9B5E1933778F4965AD155BA923BD496F"/>
    <w:rsid w:val="005B6ABF"/>
    <w:pPr>
      <w:spacing w:after="160" w:line="259" w:lineRule="auto"/>
    </w:pPr>
  </w:style>
  <w:style w:type="paragraph" w:customStyle="1" w:styleId="50EAF15412D24EA39AA5E03A9FD6E45F">
    <w:name w:val="50EAF15412D24EA39AA5E03A9FD6E45F"/>
    <w:rsid w:val="005B6ABF"/>
    <w:pPr>
      <w:spacing w:after="160" w:line="259" w:lineRule="auto"/>
    </w:pPr>
  </w:style>
  <w:style w:type="paragraph" w:customStyle="1" w:styleId="D30D823176C9466DA0DEF3C272F440FE">
    <w:name w:val="D30D823176C9466DA0DEF3C272F440FE"/>
    <w:rsid w:val="005B6ABF"/>
    <w:pPr>
      <w:spacing w:after="160" w:line="259" w:lineRule="auto"/>
    </w:pPr>
  </w:style>
  <w:style w:type="paragraph" w:customStyle="1" w:styleId="302E6F7CB5194842BF122A5C01348A60">
    <w:name w:val="302E6F7CB5194842BF122A5C01348A60"/>
    <w:rsid w:val="005B6ABF"/>
    <w:pPr>
      <w:spacing w:after="160" w:line="259" w:lineRule="auto"/>
    </w:pPr>
  </w:style>
  <w:style w:type="paragraph" w:customStyle="1" w:styleId="3EB810A5834C486AACC25C3E960F3281">
    <w:name w:val="3EB810A5834C486AACC25C3E960F3281"/>
    <w:rsid w:val="005B6ABF"/>
    <w:pPr>
      <w:spacing w:after="160" w:line="259" w:lineRule="auto"/>
    </w:pPr>
  </w:style>
  <w:style w:type="paragraph" w:customStyle="1" w:styleId="B8B5B89D6761480EA918E3997E191E35">
    <w:name w:val="B8B5B89D6761480EA918E3997E191E35"/>
    <w:rsid w:val="005B6ABF"/>
    <w:pPr>
      <w:spacing w:after="160" w:line="259" w:lineRule="auto"/>
    </w:pPr>
  </w:style>
  <w:style w:type="paragraph" w:customStyle="1" w:styleId="4C21C8E1885646E8A9C43E6B7E192270">
    <w:name w:val="4C21C8E1885646E8A9C43E6B7E192270"/>
    <w:rsid w:val="005B6ABF"/>
    <w:pPr>
      <w:spacing w:after="160" w:line="259" w:lineRule="auto"/>
    </w:pPr>
  </w:style>
  <w:style w:type="paragraph" w:customStyle="1" w:styleId="F9B67721C86F456B9C413366CCB037BE">
    <w:name w:val="F9B67721C86F456B9C413366CCB037BE"/>
    <w:rsid w:val="005B6ABF"/>
    <w:pPr>
      <w:spacing w:after="160" w:line="259" w:lineRule="auto"/>
    </w:pPr>
  </w:style>
  <w:style w:type="paragraph" w:customStyle="1" w:styleId="ED71A1D3613A44E9B59BF0F8A85A6053">
    <w:name w:val="ED71A1D3613A44E9B59BF0F8A85A6053"/>
    <w:rsid w:val="005B6ABF"/>
    <w:pPr>
      <w:spacing w:after="160" w:line="259" w:lineRule="auto"/>
    </w:pPr>
  </w:style>
  <w:style w:type="paragraph" w:customStyle="1" w:styleId="D1CEC49E71EC4AF4A4E74CF1BEB4CED6">
    <w:name w:val="D1CEC49E71EC4AF4A4E74CF1BEB4CED6"/>
    <w:rsid w:val="005B6ABF"/>
    <w:pPr>
      <w:spacing w:after="160" w:line="259" w:lineRule="auto"/>
    </w:pPr>
  </w:style>
  <w:style w:type="paragraph" w:customStyle="1" w:styleId="A59B838614634950B26D3FE72FA583ED">
    <w:name w:val="A59B838614634950B26D3FE72FA583ED"/>
    <w:rsid w:val="005B6ABF"/>
    <w:pPr>
      <w:spacing w:after="160" w:line="259" w:lineRule="auto"/>
    </w:pPr>
  </w:style>
  <w:style w:type="paragraph" w:customStyle="1" w:styleId="644F6A55EBE744B7BC7F4FF224C75A4A">
    <w:name w:val="644F6A55EBE744B7BC7F4FF224C75A4A"/>
    <w:rsid w:val="005B6ABF"/>
    <w:pPr>
      <w:spacing w:after="160" w:line="259" w:lineRule="auto"/>
    </w:pPr>
  </w:style>
  <w:style w:type="paragraph" w:customStyle="1" w:styleId="8AD407E7F2FB4908AFA3EF7B522AFB14">
    <w:name w:val="8AD407E7F2FB4908AFA3EF7B522AFB14"/>
    <w:rsid w:val="005B6ABF"/>
    <w:pPr>
      <w:spacing w:after="160" w:line="259" w:lineRule="auto"/>
    </w:pPr>
  </w:style>
  <w:style w:type="paragraph" w:customStyle="1" w:styleId="350E2D2D6B0544D8B99BC385D472C7DB">
    <w:name w:val="350E2D2D6B0544D8B99BC385D472C7DB"/>
    <w:rsid w:val="005B6ABF"/>
    <w:pPr>
      <w:spacing w:after="160" w:line="259" w:lineRule="auto"/>
    </w:pPr>
  </w:style>
  <w:style w:type="paragraph" w:customStyle="1" w:styleId="D666B215D53646D78CCD95B27EF2CBAB">
    <w:name w:val="D666B215D53646D78CCD95B27EF2CBAB"/>
    <w:rsid w:val="005B6ABF"/>
    <w:pPr>
      <w:spacing w:after="160" w:line="259" w:lineRule="auto"/>
    </w:pPr>
  </w:style>
  <w:style w:type="paragraph" w:customStyle="1" w:styleId="E15E2FBD4A9E4F348C044DE420666743">
    <w:name w:val="E15E2FBD4A9E4F348C044DE420666743"/>
    <w:rsid w:val="005B6ABF"/>
    <w:pPr>
      <w:spacing w:after="160" w:line="259" w:lineRule="auto"/>
    </w:pPr>
  </w:style>
  <w:style w:type="paragraph" w:customStyle="1" w:styleId="04356EE77EDD48D18DEEE248C73FB595">
    <w:name w:val="04356EE77EDD48D18DEEE248C73FB595"/>
    <w:rsid w:val="005B6ABF"/>
    <w:pPr>
      <w:spacing w:after="160" w:line="259" w:lineRule="auto"/>
    </w:pPr>
  </w:style>
  <w:style w:type="paragraph" w:customStyle="1" w:styleId="B49EB19769E643CA96D84EFD09F10893">
    <w:name w:val="B49EB19769E643CA96D84EFD09F10893"/>
    <w:rsid w:val="005B6ABF"/>
    <w:pPr>
      <w:spacing w:after="160" w:line="259" w:lineRule="auto"/>
    </w:pPr>
  </w:style>
  <w:style w:type="paragraph" w:customStyle="1" w:styleId="BD882A99E6844BDDA7E091B40B9E1973">
    <w:name w:val="BD882A99E6844BDDA7E091B40B9E1973"/>
    <w:rsid w:val="005B6ABF"/>
    <w:pPr>
      <w:spacing w:after="160" w:line="259" w:lineRule="auto"/>
    </w:pPr>
  </w:style>
  <w:style w:type="paragraph" w:customStyle="1" w:styleId="97F60D1F4F754FEDA24CA881DE6345D6">
    <w:name w:val="97F60D1F4F754FEDA24CA881DE6345D6"/>
    <w:rsid w:val="005B6ABF"/>
    <w:pPr>
      <w:spacing w:after="160" w:line="259" w:lineRule="auto"/>
    </w:pPr>
  </w:style>
  <w:style w:type="paragraph" w:customStyle="1" w:styleId="5840E30247F1451686835ABD278706B5">
    <w:name w:val="5840E30247F1451686835ABD278706B5"/>
    <w:rsid w:val="005B6ABF"/>
    <w:pPr>
      <w:spacing w:after="160" w:line="259" w:lineRule="auto"/>
    </w:pPr>
  </w:style>
  <w:style w:type="paragraph" w:customStyle="1" w:styleId="0FBA15097877410CB9016741ED590AD9">
    <w:name w:val="0FBA15097877410CB9016741ED590AD9"/>
    <w:rsid w:val="005B6ABF"/>
    <w:pPr>
      <w:spacing w:after="160" w:line="259" w:lineRule="auto"/>
    </w:pPr>
  </w:style>
  <w:style w:type="paragraph" w:customStyle="1" w:styleId="AAB697DF62A34FE897A48D686BFA9C14">
    <w:name w:val="AAB697DF62A34FE897A48D686BFA9C14"/>
    <w:rsid w:val="005B6ABF"/>
    <w:pPr>
      <w:spacing w:after="160" w:line="259" w:lineRule="auto"/>
    </w:pPr>
  </w:style>
  <w:style w:type="paragraph" w:customStyle="1" w:styleId="2F9F36D6B96943BF9C028F4C466FC93E">
    <w:name w:val="2F9F36D6B96943BF9C028F4C466FC93E"/>
    <w:rsid w:val="005B6ABF"/>
    <w:pPr>
      <w:spacing w:after="160" w:line="259" w:lineRule="auto"/>
    </w:pPr>
  </w:style>
  <w:style w:type="paragraph" w:customStyle="1" w:styleId="85BC0BB26F2A497E9174B31F48C6A754">
    <w:name w:val="85BC0BB26F2A497E9174B31F48C6A754"/>
    <w:rsid w:val="005B6ABF"/>
    <w:pPr>
      <w:spacing w:after="160" w:line="259" w:lineRule="auto"/>
    </w:pPr>
  </w:style>
  <w:style w:type="paragraph" w:customStyle="1" w:styleId="8A7FA2E00C15436BB04724A605253190">
    <w:name w:val="8A7FA2E00C15436BB04724A605253190"/>
    <w:rsid w:val="005B6ABF"/>
    <w:pPr>
      <w:spacing w:after="160" w:line="259" w:lineRule="auto"/>
    </w:pPr>
  </w:style>
  <w:style w:type="paragraph" w:customStyle="1" w:styleId="579C35437D0746DD80896E1698A88A94">
    <w:name w:val="579C35437D0746DD80896E1698A88A94"/>
    <w:rsid w:val="005B6ABF"/>
    <w:pPr>
      <w:spacing w:after="160" w:line="259" w:lineRule="auto"/>
    </w:pPr>
  </w:style>
  <w:style w:type="paragraph" w:customStyle="1" w:styleId="0BB96CE8F6614409A671929B5C1D929B">
    <w:name w:val="0BB96CE8F6614409A671929B5C1D929B"/>
    <w:rsid w:val="005B6ABF"/>
    <w:pPr>
      <w:spacing w:after="160" w:line="259" w:lineRule="auto"/>
    </w:pPr>
  </w:style>
  <w:style w:type="paragraph" w:customStyle="1" w:styleId="F24C53695BD84633B6C65C9FC4E715BB">
    <w:name w:val="F24C53695BD84633B6C65C9FC4E715BB"/>
    <w:rsid w:val="005B6ABF"/>
    <w:pPr>
      <w:spacing w:after="160" w:line="259" w:lineRule="auto"/>
    </w:pPr>
  </w:style>
  <w:style w:type="paragraph" w:customStyle="1" w:styleId="0A38FAA0E84A4EED94ADFB53B78FA11A">
    <w:name w:val="0A38FAA0E84A4EED94ADFB53B78FA11A"/>
    <w:rsid w:val="005B6ABF"/>
    <w:pPr>
      <w:spacing w:after="160" w:line="259" w:lineRule="auto"/>
    </w:pPr>
  </w:style>
  <w:style w:type="paragraph" w:customStyle="1" w:styleId="70D70030F5CA4F68A46C1E62B15B23BE">
    <w:name w:val="70D70030F5CA4F68A46C1E62B15B23BE"/>
    <w:rsid w:val="005B6ABF"/>
    <w:pPr>
      <w:spacing w:after="160" w:line="259" w:lineRule="auto"/>
    </w:pPr>
  </w:style>
  <w:style w:type="paragraph" w:customStyle="1" w:styleId="981ADBF7AA6640EE8EB8288B1089C88B">
    <w:name w:val="981ADBF7AA6640EE8EB8288B1089C88B"/>
    <w:rsid w:val="005B6ABF"/>
    <w:pPr>
      <w:spacing w:after="160" w:line="259" w:lineRule="auto"/>
    </w:pPr>
  </w:style>
  <w:style w:type="paragraph" w:customStyle="1" w:styleId="D5A6A19E9D3F410A8DF5C8F65581BF20">
    <w:name w:val="D5A6A19E9D3F410A8DF5C8F65581BF20"/>
    <w:rsid w:val="005B6ABF"/>
    <w:pPr>
      <w:spacing w:after="160" w:line="259" w:lineRule="auto"/>
    </w:pPr>
  </w:style>
  <w:style w:type="paragraph" w:customStyle="1" w:styleId="91F0650AC66B4D7B984F264CE6E8BB8B">
    <w:name w:val="91F0650AC66B4D7B984F264CE6E8BB8B"/>
    <w:rsid w:val="005B6ABF"/>
    <w:pPr>
      <w:spacing w:after="160" w:line="259" w:lineRule="auto"/>
    </w:pPr>
  </w:style>
  <w:style w:type="paragraph" w:customStyle="1" w:styleId="D05C4960A2AE4BB88BA6069271018662">
    <w:name w:val="D05C4960A2AE4BB88BA6069271018662"/>
    <w:rsid w:val="005B6ABF"/>
    <w:pPr>
      <w:spacing w:after="160" w:line="259" w:lineRule="auto"/>
    </w:pPr>
  </w:style>
  <w:style w:type="paragraph" w:customStyle="1" w:styleId="1E54BE4391B047E895D360C4958B7167">
    <w:name w:val="1E54BE4391B047E895D360C4958B7167"/>
    <w:rsid w:val="005B6ABF"/>
    <w:pPr>
      <w:spacing w:after="160" w:line="259" w:lineRule="auto"/>
    </w:pPr>
  </w:style>
  <w:style w:type="paragraph" w:customStyle="1" w:styleId="669D1A899BF24D56AE6164B40D53A4B3">
    <w:name w:val="669D1A899BF24D56AE6164B40D53A4B3"/>
    <w:rsid w:val="004201CB"/>
    <w:pPr>
      <w:spacing w:after="160" w:line="259" w:lineRule="auto"/>
    </w:pPr>
  </w:style>
  <w:style w:type="paragraph" w:customStyle="1" w:styleId="B80EE950F08A46E992283EC62AF53777">
    <w:name w:val="B80EE950F08A46E992283EC62AF53777"/>
    <w:rsid w:val="004201CB"/>
    <w:pPr>
      <w:spacing w:after="160" w:line="259" w:lineRule="auto"/>
    </w:pPr>
  </w:style>
  <w:style w:type="paragraph" w:customStyle="1" w:styleId="B14D6C1B6E44411E8744741E08BC1251">
    <w:name w:val="B14D6C1B6E44411E8744741E08BC1251"/>
    <w:rsid w:val="004201CB"/>
    <w:pPr>
      <w:spacing w:after="160" w:line="259" w:lineRule="auto"/>
    </w:pPr>
  </w:style>
  <w:style w:type="paragraph" w:customStyle="1" w:styleId="D960478F8BE440318D309F18D160350C">
    <w:name w:val="D960478F8BE440318D309F18D160350C"/>
    <w:rsid w:val="004201CB"/>
    <w:pPr>
      <w:spacing w:after="160" w:line="259" w:lineRule="auto"/>
    </w:pPr>
  </w:style>
  <w:style w:type="paragraph" w:customStyle="1" w:styleId="3C54DA07BF7F4F41B07FC5084A9EE23F">
    <w:name w:val="3C54DA07BF7F4F41B07FC5084A9EE23F"/>
    <w:rsid w:val="004201CB"/>
    <w:pPr>
      <w:spacing w:after="160" w:line="259" w:lineRule="auto"/>
    </w:pPr>
  </w:style>
  <w:style w:type="paragraph" w:customStyle="1" w:styleId="24BBAB14730F4076B663448EF0985E84">
    <w:name w:val="24BBAB14730F4076B663448EF0985E84"/>
    <w:rsid w:val="004201CB"/>
    <w:pPr>
      <w:spacing w:after="160" w:line="259" w:lineRule="auto"/>
    </w:pPr>
  </w:style>
  <w:style w:type="paragraph" w:customStyle="1" w:styleId="B9E4C8EDA1584683BCEE8D76574B297E">
    <w:name w:val="B9E4C8EDA1584683BCEE8D76574B297E"/>
    <w:rsid w:val="004201CB"/>
    <w:pPr>
      <w:spacing w:after="160" w:line="259" w:lineRule="auto"/>
    </w:pPr>
  </w:style>
  <w:style w:type="paragraph" w:customStyle="1" w:styleId="A8079801AD164C1183DFF76080E7D1BE">
    <w:name w:val="A8079801AD164C1183DFF76080E7D1BE"/>
    <w:rsid w:val="004201CB"/>
    <w:pPr>
      <w:spacing w:after="160" w:line="259" w:lineRule="auto"/>
    </w:pPr>
  </w:style>
  <w:style w:type="paragraph" w:customStyle="1" w:styleId="53CA046A6D8A445FB02F0C9F9CB9CBF9">
    <w:name w:val="53CA046A6D8A445FB02F0C9F9CB9CBF9"/>
    <w:rsid w:val="004201CB"/>
    <w:pPr>
      <w:spacing w:after="160" w:line="259" w:lineRule="auto"/>
    </w:pPr>
  </w:style>
  <w:style w:type="paragraph" w:customStyle="1" w:styleId="F89A6D1790CE4E88B6C71F5AD65BC4F0">
    <w:name w:val="F89A6D1790CE4E88B6C71F5AD65BC4F0"/>
    <w:rsid w:val="004201CB"/>
    <w:pPr>
      <w:spacing w:after="160" w:line="259" w:lineRule="auto"/>
    </w:pPr>
  </w:style>
  <w:style w:type="paragraph" w:customStyle="1" w:styleId="3003176C86F642BFA8A2AEEC4D53F9D6">
    <w:name w:val="3003176C86F642BFA8A2AEEC4D53F9D6"/>
    <w:rsid w:val="004201CB"/>
    <w:pPr>
      <w:spacing w:after="160" w:line="259" w:lineRule="auto"/>
    </w:pPr>
  </w:style>
  <w:style w:type="paragraph" w:customStyle="1" w:styleId="4096FBE7913C4410810884BFE392C8AE">
    <w:name w:val="4096FBE7913C4410810884BFE392C8AE"/>
    <w:rsid w:val="004201CB"/>
    <w:pPr>
      <w:spacing w:after="160" w:line="259" w:lineRule="auto"/>
    </w:pPr>
  </w:style>
  <w:style w:type="paragraph" w:customStyle="1" w:styleId="26C3B83A5ECC4BCBA17CB371B169CD56">
    <w:name w:val="26C3B83A5ECC4BCBA17CB371B169CD56"/>
    <w:rsid w:val="004201CB"/>
    <w:pPr>
      <w:spacing w:after="160" w:line="259" w:lineRule="auto"/>
    </w:pPr>
  </w:style>
  <w:style w:type="paragraph" w:customStyle="1" w:styleId="776C0F0DE06A4364ABF51AAE5690EE0E">
    <w:name w:val="776C0F0DE06A4364ABF51AAE5690EE0E"/>
    <w:rsid w:val="004201CB"/>
    <w:pPr>
      <w:spacing w:after="160" w:line="259" w:lineRule="auto"/>
    </w:pPr>
  </w:style>
  <w:style w:type="paragraph" w:customStyle="1" w:styleId="FDB4667F705A456B9C8C250CCB4AACFC">
    <w:name w:val="FDB4667F705A456B9C8C250CCB4AACFC"/>
    <w:rsid w:val="004201CB"/>
    <w:pPr>
      <w:spacing w:after="160" w:line="259" w:lineRule="auto"/>
    </w:pPr>
  </w:style>
  <w:style w:type="paragraph" w:customStyle="1" w:styleId="2A1264666E904B9C964E99853A9A8BD4">
    <w:name w:val="2A1264666E904B9C964E99853A9A8BD4"/>
    <w:rsid w:val="004201CB"/>
    <w:pPr>
      <w:spacing w:after="160" w:line="259" w:lineRule="auto"/>
    </w:pPr>
  </w:style>
  <w:style w:type="paragraph" w:customStyle="1" w:styleId="8251E862C6D446819F53418714BDCB92">
    <w:name w:val="8251E862C6D446819F53418714BDCB92"/>
    <w:rsid w:val="004201CB"/>
    <w:pPr>
      <w:spacing w:after="160" w:line="259" w:lineRule="auto"/>
    </w:pPr>
  </w:style>
  <w:style w:type="paragraph" w:customStyle="1" w:styleId="E2901967788743B4BFCFE61476FDD6B1">
    <w:name w:val="E2901967788743B4BFCFE61476FDD6B1"/>
    <w:rsid w:val="004201CB"/>
    <w:pPr>
      <w:spacing w:after="160" w:line="259" w:lineRule="auto"/>
    </w:pPr>
  </w:style>
  <w:style w:type="paragraph" w:customStyle="1" w:styleId="0EFCF95E64604799AB456E12C4E73006">
    <w:name w:val="0EFCF95E64604799AB456E12C4E73006"/>
    <w:rsid w:val="004201CB"/>
    <w:pPr>
      <w:spacing w:after="160" w:line="259" w:lineRule="auto"/>
    </w:pPr>
  </w:style>
  <w:style w:type="paragraph" w:customStyle="1" w:styleId="30FFDBACCEE6475EB74A33A1D47B39BF">
    <w:name w:val="30FFDBACCEE6475EB74A33A1D47B39BF"/>
    <w:rsid w:val="004201CB"/>
    <w:pPr>
      <w:spacing w:after="160" w:line="259" w:lineRule="auto"/>
    </w:pPr>
  </w:style>
  <w:style w:type="paragraph" w:customStyle="1" w:styleId="8D0584AF391F438CBFED9E07451ACD30">
    <w:name w:val="8D0584AF391F438CBFED9E07451ACD30"/>
    <w:rsid w:val="004201CB"/>
    <w:pPr>
      <w:spacing w:after="160" w:line="259" w:lineRule="auto"/>
    </w:pPr>
  </w:style>
  <w:style w:type="paragraph" w:customStyle="1" w:styleId="DF97E2B192A942998C9447C7A31E228A">
    <w:name w:val="DF97E2B192A942998C9447C7A31E228A"/>
    <w:rsid w:val="004201CB"/>
    <w:pPr>
      <w:spacing w:after="160" w:line="259" w:lineRule="auto"/>
    </w:pPr>
  </w:style>
  <w:style w:type="paragraph" w:customStyle="1" w:styleId="7A4B5AFAA4744C4C918F25427254C5CF">
    <w:name w:val="7A4B5AFAA4744C4C918F25427254C5CF"/>
    <w:rsid w:val="004201CB"/>
    <w:pPr>
      <w:spacing w:after="160" w:line="259" w:lineRule="auto"/>
    </w:pPr>
  </w:style>
  <w:style w:type="paragraph" w:customStyle="1" w:styleId="C43C0331D3F24744814B6C82AE8151E7">
    <w:name w:val="C43C0331D3F24744814B6C82AE8151E7"/>
    <w:rsid w:val="00787D72"/>
    <w:pPr>
      <w:spacing w:after="160" w:line="259" w:lineRule="auto"/>
    </w:pPr>
  </w:style>
  <w:style w:type="paragraph" w:customStyle="1" w:styleId="7FA4A33EDEB941B4A92291F8196FA7AF">
    <w:name w:val="7FA4A33EDEB941B4A92291F8196FA7AF"/>
    <w:rsid w:val="00AC299F"/>
    <w:pPr>
      <w:spacing w:after="160" w:line="259" w:lineRule="auto"/>
    </w:pPr>
  </w:style>
  <w:style w:type="paragraph" w:customStyle="1" w:styleId="85A3B7E20B3041F383F40DBFAA609FB7">
    <w:name w:val="85A3B7E20B3041F383F40DBFAA609FB7"/>
    <w:rsid w:val="00AC299F"/>
    <w:pPr>
      <w:spacing w:after="160" w:line="259" w:lineRule="auto"/>
    </w:pPr>
  </w:style>
  <w:style w:type="paragraph" w:customStyle="1" w:styleId="2E29D5041B7E4FABB8B8302219BD02B2">
    <w:name w:val="2E29D5041B7E4FABB8B8302219BD02B2"/>
    <w:rsid w:val="00AC299F"/>
    <w:pPr>
      <w:spacing w:after="160" w:line="259" w:lineRule="auto"/>
    </w:pPr>
  </w:style>
  <w:style w:type="paragraph" w:customStyle="1" w:styleId="09C514C92E744EDC8DEB78CFDEDA1802">
    <w:name w:val="09C514C92E744EDC8DEB78CFDEDA1802"/>
    <w:rsid w:val="00AC299F"/>
    <w:pPr>
      <w:spacing w:after="160" w:line="259" w:lineRule="auto"/>
    </w:pPr>
  </w:style>
  <w:style w:type="paragraph" w:customStyle="1" w:styleId="9D66363F49E84BF4A509972E24705477">
    <w:name w:val="9D66363F49E84BF4A509972E24705477"/>
    <w:rsid w:val="00AC299F"/>
    <w:pPr>
      <w:spacing w:after="160" w:line="259" w:lineRule="auto"/>
    </w:pPr>
  </w:style>
  <w:style w:type="paragraph" w:customStyle="1" w:styleId="2373148064614588988C24097EDAFCB0">
    <w:name w:val="2373148064614588988C24097EDAFCB0"/>
    <w:rsid w:val="00AC299F"/>
    <w:pPr>
      <w:spacing w:after="160" w:line="259" w:lineRule="auto"/>
    </w:pPr>
  </w:style>
  <w:style w:type="paragraph" w:customStyle="1" w:styleId="6AF7030EB3DC414A9E63F47D65D85592">
    <w:name w:val="6AF7030EB3DC414A9E63F47D65D85592"/>
    <w:rsid w:val="00AC299F"/>
    <w:pPr>
      <w:spacing w:after="160" w:line="259" w:lineRule="auto"/>
    </w:pPr>
  </w:style>
  <w:style w:type="paragraph" w:customStyle="1" w:styleId="5A4048239A984D9B9574DD9205CE6955">
    <w:name w:val="5A4048239A984D9B9574DD9205CE6955"/>
    <w:rsid w:val="00AC299F"/>
    <w:pPr>
      <w:spacing w:after="160" w:line="259" w:lineRule="auto"/>
    </w:pPr>
  </w:style>
  <w:style w:type="paragraph" w:customStyle="1" w:styleId="C5DCDB833F774B62A878C7CDFF942DC1">
    <w:name w:val="C5DCDB833F774B62A878C7CDFF942DC1"/>
    <w:rsid w:val="00AC299F"/>
    <w:pPr>
      <w:spacing w:after="160" w:line="259" w:lineRule="auto"/>
    </w:pPr>
  </w:style>
  <w:style w:type="paragraph" w:customStyle="1" w:styleId="D2C4D7C4D8A64D458C0F744E836D6801">
    <w:name w:val="D2C4D7C4D8A64D458C0F744E836D6801"/>
    <w:rsid w:val="00AC299F"/>
    <w:pPr>
      <w:spacing w:after="160" w:line="259" w:lineRule="auto"/>
    </w:pPr>
  </w:style>
  <w:style w:type="paragraph" w:customStyle="1" w:styleId="6353BC12B566477093175BEE9F1D201F">
    <w:name w:val="6353BC12B566477093175BEE9F1D201F"/>
    <w:rsid w:val="00AC299F"/>
    <w:pPr>
      <w:spacing w:after="160" w:line="259" w:lineRule="auto"/>
    </w:pPr>
  </w:style>
  <w:style w:type="paragraph" w:customStyle="1" w:styleId="E380FF5D86EC41B1830D5136B6B231F1">
    <w:name w:val="E380FF5D86EC41B1830D5136B6B231F1"/>
    <w:rsid w:val="00AC299F"/>
    <w:pPr>
      <w:spacing w:after="160" w:line="259" w:lineRule="auto"/>
    </w:pPr>
  </w:style>
  <w:style w:type="paragraph" w:customStyle="1" w:styleId="FAF51F0CCBD8444E95994E59FBC84121">
    <w:name w:val="FAF51F0CCBD8444E95994E59FBC84121"/>
    <w:rsid w:val="00AC299F"/>
    <w:pPr>
      <w:spacing w:after="160" w:line="259" w:lineRule="auto"/>
    </w:pPr>
  </w:style>
  <w:style w:type="paragraph" w:customStyle="1" w:styleId="B7FFD9F0CBDC4BD288AC171504870D6C">
    <w:name w:val="B7FFD9F0CBDC4BD288AC171504870D6C"/>
    <w:rsid w:val="00AC299F"/>
    <w:pPr>
      <w:spacing w:after="160" w:line="259" w:lineRule="auto"/>
    </w:pPr>
  </w:style>
  <w:style w:type="paragraph" w:customStyle="1" w:styleId="792DDCF3ADDC44608E75FE094E566BCB">
    <w:name w:val="792DDCF3ADDC44608E75FE094E566BCB"/>
    <w:rsid w:val="00AC299F"/>
    <w:pPr>
      <w:spacing w:after="160" w:line="259" w:lineRule="auto"/>
    </w:pPr>
  </w:style>
  <w:style w:type="paragraph" w:customStyle="1" w:styleId="F58AA52D4B8C493E8532A000EC101F1F">
    <w:name w:val="F58AA52D4B8C493E8532A000EC101F1F"/>
    <w:rsid w:val="00AC299F"/>
    <w:pPr>
      <w:spacing w:after="160" w:line="259" w:lineRule="auto"/>
    </w:pPr>
  </w:style>
  <w:style w:type="paragraph" w:customStyle="1" w:styleId="D333995001F743188642C9A0323D92F6">
    <w:name w:val="D333995001F743188642C9A0323D92F6"/>
    <w:rsid w:val="00AC299F"/>
    <w:pPr>
      <w:spacing w:after="160" w:line="259" w:lineRule="auto"/>
    </w:pPr>
  </w:style>
  <w:style w:type="paragraph" w:customStyle="1" w:styleId="158819FEEB0B4CE6915F3F7783309E9F">
    <w:name w:val="158819FEEB0B4CE6915F3F7783309E9F"/>
    <w:rsid w:val="00AC299F"/>
    <w:pPr>
      <w:spacing w:after="160" w:line="259" w:lineRule="auto"/>
    </w:pPr>
  </w:style>
  <w:style w:type="paragraph" w:customStyle="1" w:styleId="D2E4EAE898734AF29B32FDE28786F755">
    <w:name w:val="D2E4EAE898734AF29B32FDE28786F755"/>
    <w:rsid w:val="00AC299F"/>
    <w:pPr>
      <w:spacing w:after="160" w:line="259" w:lineRule="auto"/>
    </w:pPr>
  </w:style>
  <w:style w:type="paragraph" w:customStyle="1" w:styleId="8293C504D00C4FD5B7AF98D12452EFBA">
    <w:name w:val="8293C504D00C4FD5B7AF98D12452EFBA"/>
    <w:rsid w:val="00AC299F"/>
    <w:pPr>
      <w:spacing w:after="160" w:line="259" w:lineRule="auto"/>
    </w:pPr>
  </w:style>
  <w:style w:type="paragraph" w:customStyle="1" w:styleId="82885493940342599EC6EFFED92C5754">
    <w:name w:val="82885493940342599EC6EFFED92C5754"/>
    <w:rsid w:val="00AC299F"/>
    <w:pPr>
      <w:spacing w:after="160" w:line="259" w:lineRule="auto"/>
    </w:pPr>
  </w:style>
  <w:style w:type="paragraph" w:customStyle="1" w:styleId="82C361A9AB40498C946952AA9E889EF4">
    <w:name w:val="82C361A9AB40498C946952AA9E889EF4"/>
    <w:rsid w:val="00AC299F"/>
    <w:pPr>
      <w:spacing w:after="160" w:line="259" w:lineRule="auto"/>
    </w:pPr>
  </w:style>
  <w:style w:type="paragraph" w:customStyle="1" w:styleId="ACB96E37B1004441A5C7A70E5601C223">
    <w:name w:val="ACB96E37B1004441A5C7A70E5601C223"/>
    <w:rsid w:val="00AC299F"/>
    <w:pPr>
      <w:spacing w:after="160" w:line="259" w:lineRule="auto"/>
    </w:pPr>
  </w:style>
  <w:style w:type="paragraph" w:customStyle="1" w:styleId="5B9E0670C8F1402B8F51E8686FFE5927">
    <w:name w:val="5B9E0670C8F1402B8F51E8686FFE5927"/>
    <w:rsid w:val="00AC299F"/>
    <w:pPr>
      <w:spacing w:after="160" w:line="259" w:lineRule="auto"/>
    </w:pPr>
  </w:style>
  <w:style w:type="paragraph" w:customStyle="1" w:styleId="03A4E68AE4824AAEA34C37540D9C009B">
    <w:name w:val="03A4E68AE4824AAEA34C37540D9C009B"/>
    <w:rsid w:val="00AC299F"/>
    <w:pPr>
      <w:spacing w:after="160" w:line="259" w:lineRule="auto"/>
    </w:pPr>
  </w:style>
  <w:style w:type="paragraph" w:customStyle="1" w:styleId="1E4886F56F0D49D0A04F5DDF9D2024B9">
    <w:name w:val="1E4886F56F0D49D0A04F5DDF9D2024B9"/>
    <w:rsid w:val="00AC299F"/>
    <w:pPr>
      <w:spacing w:after="160" w:line="259" w:lineRule="auto"/>
    </w:pPr>
  </w:style>
  <w:style w:type="paragraph" w:customStyle="1" w:styleId="9EEFF2BE84F148DF85EFF84E5EABD449">
    <w:name w:val="9EEFF2BE84F148DF85EFF84E5EABD449"/>
    <w:rsid w:val="00AC299F"/>
    <w:pPr>
      <w:spacing w:after="160" w:line="259" w:lineRule="auto"/>
    </w:pPr>
  </w:style>
  <w:style w:type="paragraph" w:customStyle="1" w:styleId="992D9AD7BDAD4146812CD08E190F65EA">
    <w:name w:val="992D9AD7BDAD4146812CD08E190F65EA"/>
    <w:rsid w:val="00AC299F"/>
    <w:pPr>
      <w:spacing w:after="160" w:line="259" w:lineRule="auto"/>
    </w:pPr>
  </w:style>
  <w:style w:type="paragraph" w:customStyle="1" w:styleId="5AA2CA63E0214515BD5CE1ED91D33031">
    <w:name w:val="5AA2CA63E0214515BD5CE1ED91D33031"/>
    <w:rsid w:val="00AC299F"/>
    <w:pPr>
      <w:spacing w:after="160" w:line="259" w:lineRule="auto"/>
    </w:pPr>
  </w:style>
  <w:style w:type="paragraph" w:customStyle="1" w:styleId="F0C8C2AB80B846F1B580AF138EC68388">
    <w:name w:val="F0C8C2AB80B846F1B580AF138EC68388"/>
    <w:rsid w:val="00AC299F"/>
    <w:pPr>
      <w:spacing w:after="160" w:line="259" w:lineRule="auto"/>
    </w:pPr>
  </w:style>
  <w:style w:type="paragraph" w:customStyle="1" w:styleId="8FDCD6A4A794422C9868943D596AB736">
    <w:name w:val="8FDCD6A4A794422C9868943D596AB736"/>
    <w:rsid w:val="00AC299F"/>
    <w:pPr>
      <w:spacing w:after="160" w:line="259" w:lineRule="auto"/>
    </w:pPr>
  </w:style>
  <w:style w:type="paragraph" w:customStyle="1" w:styleId="0BCE700A97DD4174B8F3B076D6CFDC88">
    <w:name w:val="0BCE700A97DD4174B8F3B076D6CFDC88"/>
    <w:rsid w:val="00AC299F"/>
    <w:pPr>
      <w:spacing w:after="160" w:line="259" w:lineRule="auto"/>
    </w:pPr>
  </w:style>
  <w:style w:type="paragraph" w:customStyle="1" w:styleId="2A3E23D12A8048B1950EA888D4A89095">
    <w:name w:val="2A3E23D12A8048B1950EA888D4A89095"/>
    <w:rsid w:val="00AC299F"/>
    <w:pPr>
      <w:spacing w:after="160" w:line="259" w:lineRule="auto"/>
    </w:pPr>
  </w:style>
  <w:style w:type="paragraph" w:customStyle="1" w:styleId="A504D53FBAE14FAE8F1856B8699385DF">
    <w:name w:val="A504D53FBAE14FAE8F1856B8699385DF"/>
    <w:rsid w:val="00AC299F"/>
    <w:pPr>
      <w:spacing w:after="160" w:line="259" w:lineRule="auto"/>
    </w:pPr>
  </w:style>
  <w:style w:type="paragraph" w:customStyle="1" w:styleId="82A48C9D3C424A968BBC41EC74954BB4">
    <w:name w:val="82A48C9D3C424A968BBC41EC74954BB4"/>
    <w:rsid w:val="00AC299F"/>
    <w:pPr>
      <w:spacing w:after="160" w:line="259" w:lineRule="auto"/>
    </w:pPr>
  </w:style>
  <w:style w:type="paragraph" w:customStyle="1" w:styleId="1FF8A60856DA46D99D4D36DE12454681">
    <w:name w:val="1FF8A60856DA46D99D4D36DE12454681"/>
    <w:rsid w:val="00AC299F"/>
    <w:pPr>
      <w:spacing w:after="160" w:line="259" w:lineRule="auto"/>
    </w:pPr>
  </w:style>
  <w:style w:type="paragraph" w:customStyle="1" w:styleId="5913BB7BAF9D4F8EB5A59DCF274ED86F">
    <w:name w:val="5913BB7BAF9D4F8EB5A59DCF274ED86F"/>
    <w:rsid w:val="00AC299F"/>
    <w:pPr>
      <w:spacing w:after="160" w:line="259" w:lineRule="auto"/>
    </w:pPr>
  </w:style>
  <w:style w:type="paragraph" w:customStyle="1" w:styleId="52C6D38AB57043068CA62B750C6F29FB">
    <w:name w:val="52C6D38AB57043068CA62B750C6F29FB"/>
    <w:rsid w:val="00AC299F"/>
    <w:pPr>
      <w:spacing w:after="160" w:line="259" w:lineRule="auto"/>
    </w:pPr>
  </w:style>
  <w:style w:type="paragraph" w:customStyle="1" w:styleId="52966D7FBE534EA695992ADF3A6E0C9F">
    <w:name w:val="52966D7FBE534EA695992ADF3A6E0C9F"/>
    <w:rsid w:val="00AC299F"/>
    <w:pPr>
      <w:spacing w:after="160" w:line="259" w:lineRule="auto"/>
    </w:pPr>
  </w:style>
  <w:style w:type="paragraph" w:customStyle="1" w:styleId="099CFE7D91CD4508BE54EBFFB53674CD">
    <w:name w:val="099CFE7D91CD4508BE54EBFFB53674CD"/>
    <w:rsid w:val="00AC299F"/>
    <w:pPr>
      <w:spacing w:after="160" w:line="259" w:lineRule="auto"/>
    </w:pPr>
  </w:style>
  <w:style w:type="paragraph" w:customStyle="1" w:styleId="7DCCFA9680AC4B0C969703CA878FDB8E">
    <w:name w:val="7DCCFA9680AC4B0C969703CA878FDB8E"/>
    <w:rsid w:val="00AC299F"/>
    <w:pPr>
      <w:spacing w:after="160" w:line="259" w:lineRule="auto"/>
    </w:pPr>
  </w:style>
  <w:style w:type="paragraph" w:customStyle="1" w:styleId="E04C0AF3262444899E0503236DD98CB0">
    <w:name w:val="E04C0AF3262444899E0503236DD98CB0"/>
    <w:rsid w:val="00AC299F"/>
    <w:pPr>
      <w:spacing w:after="160" w:line="259" w:lineRule="auto"/>
    </w:pPr>
  </w:style>
  <w:style w:type="paragraph" w:customStyle="1" w:styleId="433EB13CFB5041D289AFEA8F6A56334F">
    <w:name w:val="433EB13CFB5041D289AFEA8F6A56334F"/>
    <w:rsid w:val="00AC299F"/>
    <w:pPr>
      <w:spacing w:after="160" w:line="259" w:lineRule="auto"/>
    </w:pPr>
  </w:style>
  <w:style w:type="paragraph" w:customStyle="1" w:styleId="E1F5209A8F6E4C8A8F3A914421A7FE4E">
    <w:name w:val="E1F5209A8F6E4C8A8F3A914421A7FE4E"/>
    <w:rsid w:val="00AC299F"/>
    <w:pPr>
      <w:spacing w:after="160" w:line="259" w:lineRule="auto"/>
    </w:pPr>
  </w:style>
  <w:style w:type="paragraph" w:customStyle="1" w:styleId="A4B8E5962C1B47399E9DDECD65521641">
    <w:name w:val="A4B8E5962C1B47399E9DDECD65521641"/>
    <w:rsid w:val="00AC299F"/>
    <w:pPr>
      <w:spacing w:after="160" w:line="259" w:lineRule="auto"/>
    </w:pPr>
  </w:style>
  <w:style w:type="paragraph" w:customStyle="1" w:styleId="EF174B1F14ED44D28C5E3D140D6E4D88">
    <w:name w:val="EF174B1F14ED44D28C5E3D140D6E4D88"/>
    <w:rsid w:val="00AC299F"/>
    <w:pPr>
      <w:spacing w:after="160" w:line="259" w:lineRule="auto"/>
    </w:pPr>
  </w:style>
  <w:style w:type="paragraph" w:customStyle="1" w:styleId="9DEF58BF67174011B71B731F0FEE8823">
    <w:name w:val="9DEF58BF67174011B71B731F0FEE8823"/>
    <w:rsid w:val="00AC299F"/>
    <w:pPr>
      <w:spacing w:after="160" w:line="259" w:lineRule="auto"/>
    </w:pPr>
  </w:style>
  <w:style w:type="paragraph" w:customStyle="1" w:styleId="D7B0E52F7AA74987AB219C300385F561">
    <w:name w:val="D7B0E52F7AA74987AB219C300385F561"/>
    <w:rsid w:val="00AC299F"/>
    <w:pPr>
      <w:spacing w:after="160" w:line="259" w:lineRule="auto"/>
    </w:pPr>
  </w:style>
  <w:style w:type="paragraph" w:customStyle="1" w:styleId="C2B5BA99F3F949A4BED703CDCC688930">
    <w:name w:val="C2B5BA99F3F949A4BED703CDCC688930"/>
    <w:rsid w:val="00AC299F"/>
    <w:pPr>
      <w:spacing w:after="160" w:line="259" w:lineRule="auto"/>
    </w:pPr>
  </w:style>
  <w:style w:type="paragraph" w:customStyle="1" w:styleId="EEA6DA2EDDDD45FE81CA0E3502A28306">
    <w:name w:val="EEA6DA2EDDDD45FE81CA0E3502A28306"/>
    <w:rsid w:val="00AC299F"/>
    <w:pPr>
      <w:spacing w:after="160" w:line="259" w:lineRule="auto"/>
    </w:pPr>
  </w:style>
  <w:style w:type="paragraph" w:customStyle="1" w:styleId="18E7379A5AA2469E8E41259760CAD665">
    <w:name w:val="18E7379A5AA2469E8E41259760CAD665"/>
    <w:rsid w:val="00AC299F"/>
    <w:pPr>
      <w:spacing w:after="160" w:line="259" w:lineRule="auto"/>
    </w:pPr>
  </w:style>
  <w:style w:type="paragraph" w:customStyle="1" w:styleId="BC21BDFD0DC740D6B0AAE784AE9A973E">
    <w:name w:val="BC21BDFD0DC740D6B0AAE784AE9A973E"/>
    <w:rsid w:val="00AC299F"/>
    <w:pPr>
      <w:spacing w:after="160" w:line="259" w:lineRule="auto"/>
    </w:pPr>
  </w:style>
  <w:style w:type="paragraph" w:customStyle="1" w:styleId="8DD3FAC4EC0B4E3DBF9688784D141174">
    <w:name w:val="8DD3FAC4EC0B4E3DBF9688784D141174"/>
    <w:rsid w:val="00AC299F"/>
    <w:pPr>
      <w:spacing w:after="160" w:line="259" w:lineRule="auto"/>
    </w:pPr>
  </w:style>
  <w:style w:type="paragraph" w:customStyle="1" w:styleId="D4699BEF56C447C38BE6587AB09BE0A9">
    <w:name w:val="D4699BEF56C447C38BE6587AB09BE0A9"/>
    <w:rsid w:val="00AC299F"/>
    <w:pPr>
      <w:spacing w:after="160" w:line="259" w:lineRule="auto"/>
    </w:pPr>
  </w:style>
  <w:style w:type="paragraph" w:customStyle="1" w:styleId="668B7A375E44462594AC00C3652E2C81">
    <w:name w:val="668B7A375E44462594AC00C3652E2C81"/>
    <w:rsid w:val="00AC299F"/>
    <w:pPr>
      <w:spacing w:after="160" w:line="259" w:lineRule="auto"/>
    </w:pPr>
  </w:style>
  <w:style w:type="paragraph" w:customStyle="1" w:styleId="B2785267F4BD4558BFC5480DFE05CD25">
    <w:name w:val="B2785267F4BD4558BFC5480DFE05CD25"/>
    <w:rsid w:val="00AC299F"/>
    <w:pPr>
      <w:spacing w:after="160" w:line="259" w:lineRule="auto"/>
    </w:pPr>
  </w:style>
  <w:style w:type="paragraph" w:customStyle="1" w:styleId="6111331EE4D14778AA9B17A9EBE248AF">
    <w:name w:val="6111331EE4D14778AA9B17A9EBE248AF"/>
    <w:rsid w:val="00AC299F"/>
    <w:pPr>
      <w:spacing w:after="160" w:line="259" w:lineRule="auto"/>
    </w:pPr>
  </w:style>
  <w:style w:type="paragraph" w:customStyle="1" w:styleId="D1301DF843294B5BAE3A88B8A66F974C">
    <w:name w:val="D1301DF843294B5BAE3A88B8A66F974C"/>
    <w:rsid w:val="00125AA0"/>
    <w:pPr>
      <w:spacing w:after="160" w:line="259" w:lineRule="auto"/>
    </w:pPr>
  </w:style>
  <w:style w:type="paragraph" w:customStyle="1" w:styleId="0BA89CFD45634FDBB2CDDDC7E12D739B">
    <w:name w:val="0BA89CFD45634FDBB2CDDDC7E12D739B"/>
    <w:rsid w:val="00125AA0"/>
    <w:pPr>
      <w:spacing w:after="160" w:line="259" w:lineRule="auto"/>
    </w:pPr>
  </w:style>
  <w:style w:type="paragraph" w:customStyle="1" w:styleId="80EFFD225A30414E831D6D7CA0759D08">
    <w:name w:val="80EFFD225A30414E831D6D7CA0759D08"/>
    <w:rsid w:val="00125AA0"/>
    <w:pPr>
      <w:spacing w:after="160" w:line="259" w:lineRule="auto"/>
    </w:pPr>
  </w:style>
  <w:style w:type="paragraph" w:customStyle="1" w:styleId="A65665A0922A41C3A08AC1A52D25F174">
    <w:name w:val="A65665A0922A41C3A08AC1A52D25F174"/>
    <w:rsid w:val="00125AA0"/>
    <w:pPr>
      <w:spacing w:after="160" w:line="259" w:lineRule="auto"/>
    </w:pPr>
  </w:style>
  <w:style w:type="paragraph" w:customStyle="1" w:styleId="1F803D10C48B402F9DA5B174234F588C">
    <w:name w:val="1F803D10C48B402F9DA5B174234F588C"/>
    <w:rsid w:val="00125AA0"/>
    <w:pPr>
      <w:spacing w:after="160" w:line="259" w:lineRule="auto"/>
    </w:pPr>
  </w:style>
  <w:style w:type="paragraph" w:customStyle="1" w:styleId="F4BC6B6CB9A34F81BBB39DAC66FA2433">
    <w:name w:val="F4BC6B6CB9A34F81BBB39DAC66FA2433"/>
    <w:rsid w:val="00125AA0"/>
    <w:pPr>
      <w:spacing w:after="160" w:line="259" w:lineRule="auto"/>
    </w:pPr>
  </w:style>
  <w:style w:type="paragraph" w:customStyle="1" w:styleId="CAB1FA2857434C01B40DC8A7596776FC">
    <w:name w:val="CAB1FA2857434C01B40DC8A7596776FC"/>
    <w:rsid w:val="00125AA0"/>
    <w:pPr>
      <w:spacing w:after="160" w:line="259" w:lineRule="auto"/>
    </w:pPr>
  </w:style>
  <w:style w:type="paragraph" w:customStyle="1" w:styleId="D90E3766FC1A43C6B1DFAD417D6553A5">
    <w:name w:val="D90E3766FC1A43C6B1DFAD417D6553A5"/>
    <w:rsid w:val="00125AA0"/>
    <w:pPr>
      <w:spacing w:after="160" w:line="259" w:lineRule="auto"/>
    </w:pPr>
  </w:style>
  <w:style w:type="paragraph" w:customStyle="1" w:styleId="B7A1B60F530141238EC8B85F891CB782">
    <w:name w:val="B7A1B60F530141238EC8B85F891CB782"/>
    <w:rsid w:val="00125AA0"/>
    <w:pPr>
      <w:spacing w:after="160" w:line="259" w:lineRule="auto"/>
    </w:pPr>
  </w:style>
  <w:style w:type="paragraph" w:customStyle="1" w:styleId="E4ADD932719F468A88F97C1139211891">
    <w:name w:val="E4ADD932719F468A88F97C1139211891"/>
    <w:rsid w:val="00125AA0"/>
    <w:pPr>
      <w:spacing w:after="160" w:line="259" w:lineRule="auto"/>
    </w:pPr>
  </w:style>
  <w:style w:type="paragraph" w:customStyle="1" w:styleId="871D7BD346494DE791B9F8887CB36A71">
    <w:name w:val="871D7BD346494DE791B9F8887CB36A71"/>
    <w:rsid w:val="00125AA0"/>
    <w:pPr>
      <w:spacing w:after="160" w:line="259" w:lineRule="auto"/>
    </w:pPr>
  </w:style>
  <w:style w:type="paragraph" w:customStyle="1" w:styleId="59EB6495BFE64F63B2BDADF39EED6D5A">
    <w:name w:val="59EB6495BFE64F63B2BDADF39EED6D5A"/>
    <w:rsid w:val="00125AA0"/>
    <w:pPr>
      <w:spacing w:after="160" w:line="259" w:lineRule="auto"/>
    </w:pPr>
  </w:style>
  <w:style w:type="paragraph" w:customStyle="1" w:styleId="7A848E3A0DB148AAAEE22B412B8DE211">
    <w:name w:val="7A848E3A0DB148AAAEE22B412B8DE211"/>
    <w:rsid w:val="00125AA0"/>
    <w:pPr>
      <w:spacing w:after="160" w:line="259" w:lineRule="auto"/>
    </w:pPr>
  </w:style>
  <w:style w:type="paragraph" w:customStyle="1" w:styleId="8BD0014DA4B844E6942AFAE8901F3C8D">
    <w:name w:val="8BD0014DA4B844E6942AFAE8901F3C8D"/>
    <w:rsid w:val="00125AA0"/>
    <w:pPr>
      <w:spacing w:after="160" w:line="259" w:lineRule="auto"/>
    </w:pPr>
  </w:style>
  <w:style w:type="paragraph" w:customStyle="1" w:styleId="C4503D94F28D40A3A7E56132E5FD0594">
    <w:name w:val="C4503D94F28D40A3A7E56132E5FD0594"/>
    <w:rsid w:val="00125AA0"/>
    <w:pPr>
      <w:spacing w:after="160" w:line="259" w:lineRule="auto"/>
    </w:pPr>
  </w:style>
  <w:style w:type="paragraph" w:customStyle="1" w:styleId="35A9A1832D6343EFA742DCBFC160402F">
    <w:name w:val="35A9A1832D6343EFA742DCBFC160402F"/>
    <w:rsid w:val="00125AA0"/>
    <w:pPr>
      <w:spacing w:after="160" w:line="259" w:lineRule="auto"/>
    </w:pPr>
  </w:style>
  <w:style w:type="paragraph" w:customStyle="1" w:styleId="DD57898947EA446F9DAA2A3E51729AA5">
    <w:name w:val="DD57898947EA446F9DAA2A3E51729AA5"/>
    <w:rsid w:val="00125AA0"/>
    <w:pPr>
      <w:spacing w:after="160" w:line="259" w:lineRule="auto"/>
    </w:pPr>
  </w:style>
  <w:style w:type="paragraph" w:customStyle="1" w:styleId="D1A4E64CC7824B56AC650A8450062BB3">
    <w:name w:val="D1A4E64CC7824B56AC650A8450062BB3"/>
    <w:rsid w:val="00F6398D"/>
    <w:pPr>
      <w:spacing w:after="160" w:line="259" w:lineRule="auto"/>
    </w:pPr>
  </w:style>
  <w:style w:type="paragraph" w:customStyle="1" w:styleId="86704F3F683D4822AF142FF930F58F67">
    <w:name w:val="86704F3F683D4822AF142FF930F58F67"/>
    <w:rsid w:val="00F6398D"/>
    <w:pPr>
      <w:spacing w:after="160" w:line="259" w:lineRule="auto"/>
    </w:pPr>
  </w:style>
  <w:style w:type="paragraph" w:customStyle="1" w:styleId="79308E3068654ADD9BD3330AECAB4734">
    <w:name w:val="79308E3068654ADD9BD3330AECAB4734"/>
    <w:rsid w:val="00F6398D"/>
    <w:pPr>
      <w:spacing w:after="160" w:line="259" w:lineRule="auto"/>
    </w:pPr>
  </w:style>
  <w:style w:type="paragraph" w:customStyle="1" w:styleId="4D733ABB71BF48F09875EDA10F46D8CD">
    <w:name w:val="4D733ABB71BF48F09875EDA10F46D8CD"/>
    <w:rsid w:val="00F6398D"/>
    <w:pPr>
      <w:spacing w:after="160" w:line="259" w:lineRule="auto"/>
    </w:pPr>
  </w:style>
  <w:style w:type="paragraph" w:customStyle="1" w:styleId="4503DE76C4614D18858DD5D9595D88B0">
    <w:name w:val="4503DE76C4614D18858DD5D9595D88B0"/>
    <w:rsid w:val="00F6398D"/>
    <w:pPr>
      <w:spacing w:after="160" w:line="259" w:lineRule="auto"/>
    </w:pPr>
  </w:style>
  <w:style w:type="paragraph" w:customStyle="1" w:styleId="F0AD4F88C3804DB4A1B3C7B0944E7F35">
    <w:name w:val="F0AD4F88C3804DB4A1B3C7B0944E7F35"/>
    <w:rsid w:val="00F6398D"/>
    <w:pPr>
      <w:spacing w:after="160" w:line="259" w:lineRule="auto"/>
    </w:pPr>
  </w:style>
  <w:style w:type="paragraph" w:customStyle="1" w:styleId="21AAAA8E59DD4772922D67A8A8C4E1E3">
    <w:name w:val="21AAAA8E59DD4772922D67A8A8C4E1E3"/>
    <w:rsid w:val="00F6398D"/>
    <w:pPr>
      <w:spacing w:after="160" w:line="259" w:lineRule="auto"/>
    </w:pPr>
  </w:style>
  <w:style w:type="paragraph" w:customStyle="1" w:styleId="E87EAA094C454B3C98C761875D753BEC">
    <w:name w:val="E87EAA094C454B3C98C761875D753BEC"/>
    <w:rsid w:val="00F6398D"/>
    <w:pPr>
      <w:spacing w:after="160" w:line="259" w:lineRule="auto"/>
    </w:pPr>
  </w:style>
  <w:style w:type="paragraph" w:customStyle="1" w:styleId="1F18CD7E06E14664BE9368872BA4475F">
    <w:name w:val="1F18CD7E06E14664BE9368872BA4475F"/>
    <w:rsid w:val="00F6398D"/>
    <w:pPr>
      <w:spacing w:after="160" w:line="259" w:lineRule="auto"/>
    </w:pPr>
  </w:style>
  <w:style w:type="paragraph" w:customStyle="1" w:styleId="33AABF2A898346468B9AA1F41880BF1B">
    <w:name w:val="33AABF2A898346468B9AA1F41880BF1B"/>
    <w:rsid w:val="00F6398D"/>
    <w:pPr>
      <w:spacing w:after="160" w:line="259" w:lineRule="auto"/>
    </w:pPr>
  </w:style>
  <w:style w:type="paragraph" w:customStyle="1" w:styleId="C1AB893286AE4634BE0DCEB08A23E370">
    <w:name w:val="C1AB893286AE4634BE0DCEB08A23E370"/>
    <w:rsid w:val="00F6398D"/>
    <w:pPr>
      <w:spacing w:after="160" w:line="259" w:lineRule="auto"/>
    </w:pPr>
  </w:style>
  <w:style w:type="paragraph" w:customStyle="1" w:styleId="ACF2EF6E8CC64A91ADC5208082058154">
    <w:name w:val="ACF2EF6E8CC64A91ADC5208082058154"/>
    <w:rsid w:val="00F6398D"/>
    <w:pPr>
      <w:spacing w:after="160" w:line="259" w:lineRule="auto"/>
    </w:pPr>
  </w:style>
  <w:style w:type="paragraph" w:customStyle="1" w:styleId="A51CFCFBC0F1446BA936C357F1242AD1">
    <w:name w:val="A51CFCFBC0F1446BA936C357F1242AD1"/>
    <w:rsid w:val="00F6398D"/>
    <w:pPr>
      <w:spacing w:after="160" w:line="259" w:lineRule="auto"/>
    </w:pPr>
  </w:style>
  <w:style w:type="paragraph" w:customStyle="1" w:styleId="5BE3783947CF48C68593C4E46A87E333">
    <w:name w:val="5BE3783947CF48C68593C4E46A87E333"/>
    <w:rsid w:val="00F6398D"/>
    <w:pPr>
      <w:spacing w:after="160" w:line="259" w:lineRule="auto"/>
    </w:pPr>
  </w:style>
  <w:style w:type="paragraph" w:customStyle="1" w:styleId="B80D1690CC5848C48796EB38DC244FB0">
    <w:name w:val="B80D1690CC5848C48796EB38DC244FB0"/>
    <w:rsid w:val="00F6398D"/>
    <w:pPr>
      <w:spacing w:after="160" w:line="259" w:lineRule="auto"/>
    </w:pPr>
  </w:style>
  <w:style w:type="paragraph" w:customStyle="1" w:styleId="CEB1FF30A9334AF58A1F94B8E88788D0">
    <w:name w:val="CEB1FF30A9334AF58A1F94B8E88788D0"/>
    <w:rsid w:val="00F6398D"/>
    <w:pPr>
      <w:spacing w:after="160" w:line="259" w:lineRule="auto"/>
    </w:pPr>
  </w:style>
  <w:style w:type="paragraph" w:customStyle="1" w:styleId="D070617F792F487D85C17029FAA471A7">
    <w:name w:val="D070617F792F487D85C17029FAA471A7"/>
    <w:rsid w:val="00F6398D"/>
    <w:pPr>
      <w:spacing w:after="160" w:line="259" w:lineRule="auto"/>
    </w:pPr>
  </w:style>
  <w:style w:type="paragraph" w:customStyle="1" w:styleId="14B81815A2E948E0AC8AA8B0A040A4D6">
    <w:name w:val="14B81815A2E948E0AC8AA8B0A040A4D6"/>
    <w:rsid w:val="00F6398D"/>
    <w:pPr>
      <w:spacing w:after="160" w:line="259" w:lineRule="auto"/>
    </w:pPr>
  </w:style>
  <w:style w:type="paragraph" w:customStyle="1" w:styleId="987F676DDABB43F7A7E26E87245D80A9">
    <w:name w:val="987F676DDABB43F7A7E26E87245D80A9"/>
    <w:rsid w:val="00F6398D"/>
    <w:pPr>
      <w:spacing w:after="160" w:line="259" w:lineRule="auto"/>
    </w:pPr>
  </w:style>
  <w:style w:type="paragraph" w:customStyle="1" w:styleId="52CDC720EC6A43EE9EF919822AF0B6F4">
    <w:name w:val="52CDC720EC6A43EE9EF919822AF0B6F4"/>
    <w:rsid w:val="00F6398D"/>
    <w:pPr>
      <w:spacing w:after="160" w:line="259" w:lineRule="auto"/>
    </w:pPr>
  </w:style>
  <w:style w:type="paragraph" w:customStyle="1" w:styleId="2C9381D31752458C9BCEC869430600A9">
    <w:name w:val="2C9381D31752458C9BCEC869430600A9"/>
    <w:rsid w:val="00F6398D"/>
    <w:pPr>
      <w:spacing w:after="160" w:line="259" w:lineRule="auto"/>
    </w:pPr>
  </w:style>
  <w:style w:type="paragraph" w:customStyle="1" w:styleId="E4D771E067CC4CF1B581C7F8C1642F20">
    <w:name w:val="E4D771E067CC4CF1B581C7F8C1642F20"/>
    <w:rsid w:val="00F6398D"/>
    <w:pPr>
      <w:spacing w:after="160" w:line="259" w:lineRule="auto"/>
    </w:pPr>
  </w:style>
  <w:style w:type="paragraph" w:customStyle="1" w:styleId="F16645034C1B4EA1BB4A5D3F53FD7C22">
    <w:name w:val="F16645034C1B4EA1BB4A5D3F53FD7C22"/>
    <w:rsid w:val="00F6398D"/>
    <w:pPr>
      <w:spacing w:after="160" w:line="259" w:lineRule="auto"/>
    </w:pPr>
  </w:style>
  <w:style w:type="paragraph" w:customStyle="1" w:styleId="B445343ED2414AE4A99E16397CCEC05B">
    <w:name w:val="B445343ED2414AE4A99E16397CCEC05B"/>
    <w:rsid w:val="00F6398D"/>
    <w:pPr>
      <w:spacing w:after="160" w:line="259" w:lineRule="auto"/>
    </w:pPr>
  </w:style>
  <w:style w:type="paragraph" w:customStyle="1" w:styleId="DF74D9ADB212487BA286B0ECE4DC675C">
    <w:name w:val="DF74D9ADB212487BA286B0ECE4DC675C"/>
    <w:rsid w:val="00F6398D"/>
    <w:pPr>
      <w:spacing w:after="160" w:line="259" w:lineRule="auto"/>
    </w:pPr>
  </w:style>
  <w:style w:type="paragraph" w:customStyle="1" w:styleId="25B6C1C0714F4CE6A120F0ABF9826A19">
    <w:name w:val="25B6C1C0714F4CE6A120F0ABF9826A19"/>
    <w:rsid w:val="00F6398D"/>
    <w:pPr>
      <w:spacing w:after="160" w:line="259" w:lineRule="auto"/>
    </w:pPr>
  </w:style>
  <w:style w:type="paragraph" w:customStyle="1" w:styleId="035FBFAD3FD245F3A1EF55CA12050A0E">
    <w:name w:val="035FBFAD3FD245F3A1EF55CA12050A0E"/>
    <w:rsid w:val="00F6398D"/>
    <w:pPr>
      <w:spacing w:after="160" w:line="259" w:lineRule="auto"/>
    </w:pPr>
  </w:style>
  <w:style w:type="paragraph" w:customStyle="1" w:styleId="E5FE05FA67CF4B24B66F386DC2D78036">
    <w:name w:val="E5FE05FA67CF4B24B66F386DC2D78036"/>
    <w:rsid w:val="00F6398D"/>
    <w:pPr>
      <w:spacing w:after="160" w:line="259" w:lineRule="auto"/>
    </w:pPr>
  </w:style>
  <w:style w:type="paragraph" w:customStyle="1" w:styleId="35EB5AE6E2FC487DA7E679B2F5A0ED01">
    <w:name w:val="35EB5AE6E2FC487DA7E679B2F5A0ED01"/>
    <w:rsid w:val="00F6398D"/>
    <w:pPr>
      <w:spacing w:after="160" w:line="259" w:lineRule="auto"/>
    </w:pPr>
  </w:style>
  <w:style w:type="paragraph" w:customStyle="1" w:styleId="8083B6E1796B42A0B254C5E9AE3597BB">
    <w:name w:val="8083B6E1796B42A0B254C5E9AE3597BB"/>
    <w:rsid w:val="00F6398D"/>
    <w:pPr>
      <w:spacing w:after="160" w:line="259" w:lineRule="auto"/>
    </w:pPr>
  </w:style>
  <w:style w:type="paragraph" w:customStyle="1" w:styleId="ABB2ABD848EE440AB21F48183A167C5E">
    <w:name w:val="ABB2ABD848EE440AB21F48183A167C5E"/>
    <w:rsid w:val="00F6398D"/>
    <w:pPr>
      <w:spacing w:after="160" w:line="259" w:lineRule="auto"/>
    </w:pPr>
  </w:style>
  <w:style w:type="paragraph" w:customStyle="1" w:styleId="797ADD12F6F74B68A1F222F48C73B6A3">
    <w:name w:val="797ADD12F6F74B68A1F222F48C73B6A3"/>
    <w:rsid w:val="00F6398D"/>
    <w:pPr>
      <w:spacing w:after="160" w:line="259" w:lineRule="auto"/>
    </w:pPr>
  </w:style>
  <w:style w:type="paragraph" w:customStyle="1" w:styleId="B7C80B1251AC4EE784F4C48D7FE69281">
    <w:name w:val="B7C80B1251AC4EE784F4C48D7FE69281"/>
    <w:rsid w:val="00F6398D"/>
    <w:pPr>
      <w:spacing w:after="160" w:line="259" w:lineRule="auto"/>
    </w:pPr>
  </w:style>
  <w:style w:type="paragraph" w:customStyle="1" w:styleId="D5AC5D3AEB364DE8B761D9D412101A8D">
    <w:name w:val="D5AC5D3AEB364DE8B761D9D412101A8D"/>
    <w:rsid w:val="00F6398D"/>
    <w:pPr>
      <w:spacing w:after="160" w:line="259" w:lineRule="auto"/>
    </w:pPr>
  </w:style>
  <w:style w:type="paragraph" w:customStyle="1" w:styleId="2B9290A50B924839BDB53707DCF50980">
    <w:name w:val="2B9290A50B924839BDB53707DCF50980"/>
    <w:rsid w:val="00F6398D"/>
    <w:pPr>
      <w:spacing w:after="160" w:line="259" w:lineRule="auto"/>
    </w:pPr>
  </w:style>
  <w:style w:type="paragraph" w:customStyle="1" w:styleId="1B9F2A9597E44390A6BEE7FED33604FA">
    <w:name w:val="1B9F2A9597E44390A6BEE7FED33604FA"/>
    <w:rsid w:val="00F6398D"/>
    <w:pPr>
      <w:spacing w:after="160" w:line="259" w:lineRule="auto"/>
    </w:pPr>
  </w:style>
  <w:style w:type="paragraph" w:customStyle="1" w:styleId="A9174EE1470E41F4B9263A59E8B08992">
    <w:name w:val="A9174EE1470E41F4B9263A59E8B08992"/>
    <w:rsid w:val="00F6398D"/>
    <w:pPr>
      <w:spacing w:after="160" w:line="259" w:lineRule="auto"/>
    </w:pPr>
  </w:style>
  <w:style w:type="paragraph" w:customStyle="1" w:styleId="E0897E38283C4E99B610E021716536E7">
    <w:name w:val="E0897E38283C4E99B610E021716536E7"/>
    <w:rsid w:val="00F6398D"/>
    <w:pPr>
      <w:spacing w:after="160" w:line="259" w:lineRule="auto"/>
    </w:pPr>
  </w:style>
  <w:style w:type="paragraph" w:customStyle="1" w:styleId="9A48A09D7986476B85BA4C7EDA8FD07F">
    <w:name w:val="9A48A09D7986476B85BA4C7EDA8FD07F"/>
    <w:rsid w:val="00F6398D"/>
    <w:pPr>
      <w:spacing w:after="160" w:line="259" w:lineRule="auto"/>
    </w:pPr>
  </w:style>
  <w:style w:type="paragraph" w:customStyle="1" w:styleId="2C2C79878B8D4640868C5152C6F59DAF">
    <w:name w:val="2C2C79878B8D4640868C5152C6F59DAF"/>
    <w:rsid w:val="00F6398D"/>
    <w:pPr>
      <w:spacing w:after="160" w:line="259" w:lineRule="auto"/>
    </w:pPr>
  </w:style>
  <w:style w:type="paragraph" w:customStyle="1" w:styleId="EE9D16E05DC64A9E8F2884DF0F69B6B5">
    <w:name w:val="EE9D16E05DC64A9E8F2884DF0F69B6B5"/>
    <w:rsid w:val="00F6398D"/>
    <w:pPr>
      <w:spacing w:after="160" w:line="259" w:lineRule="auto"/>
    </w:pPr>
  </w:style>
  <w:style w:type="paragraph" w:customStyle="1" w:styleId="70FB8DCF48314597A624349B08DF737A">
    <w:name w:val="70FB8DCF48314597A624349B08DF737A"/>
    <w:rsid w:val="008D2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 New Roman"/>
        <a:ea typeface=""/>
        <a:cs typeface=""/>
      </a:majorFont>
      <a:minorFont>
        <a:latin typeface="Time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DESE-231-30670</_dlc_DocId>
    <_dlc_DocIdUrl xmlns="733efe1c-5bbe-4968-87dc-d400e65c879f">
      <Url>https://sharepoint.doemass.org/ese/webteam/cps/_layouts/DocIdRedir.aspx?ID=DESE-231-30670</Url>
      <Description>DESE-231-30670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5E342-01C7-4BBB-A741-A22281F5011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733efe1c-5bbe-4968-87dc-d400e65c879f"/>
    <ds:schemaRef ds:uri="http://purl.org/dc/elements/1.1/"/>
    <ds:schemaRef ds:uri="http://schemas.microsoft.com/office/infopath/2007/PartnerControls"/>
    <ds:schemaRef ds:uri="0a4e05da-b9bc-4326-ad73-01ef31b95567"/>
    <ds:schemaRef ds:uri="http://www.w3.org/XML/1998/namespace"/>
  </ds:schemaRefs>
</ds:datastoreItem>
</file>

<file path=customXml/itemProps2.xml><?xml version="1.0" encoding="utf-8"?>
<ds:datastoreItem xmlns:ds="http://schemas.openxmlformats.org/officeDocument/2006/customXml" ds:itemID="{E11CA14B-C205-412F-BB93-832062EC8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D1689-BE34-43CE-9EEA-74B0435ED54C}">
  <ds:schemaRefs>
    <ds:schemaRef ds:uri="http://schemas.microsoft.com/sharepoint/events"/>
  </ds:schemaRefs>
</ds:datastoreItem>
</file>

<file path=customXml/itemProps4.xml><?xml version="1.0" encoding="utf-8"?>
<ds:datastoreItem xmlns:ds="http://schemas.openxmlformats.org/officeDocument/2006/customXml" ds:itemID="{ECE69078-FBB4-412F-B3CC-E59B5079640D}">
  <ds:schemaRefs>
    <ds:schemaRef ds:uri="http://schemas.microsoft.com/sharepoint/v3/contenttype/forms"/>
  </ds:schemaRefs>
</ds:datastoreItem>
</file>

<file path=customXml/itemProps5.xml><?xml version="1.0" encoding="utf-8"?>
<ds:datastoreItem xmlns:ds="http://schemas.openxmlformats.org/officeDocument/2006/customXml" ds:itemID="{3B263587-367C-4CFF-BFCB-E990569A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Parker School Quarter 2 Report</vt:lpstr>
    </vt:vector>
  </TitlesOfParts>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1/24/17 BESE Meeting: Parker School Quarter 2 Report</dc:title>
  <dc:creator/>
  <cp:lastModifiedBy/>
  <cp:revision>1</cp:revision>
  <cp:lastPrinted>2011-01-14T19:54:00Z</cp:lastPrinted>
  <dcterms:created xsi:type="dcterms:W3CDTF">2017-01-22T19:55:00Z</dcterms:created>
  <dcterms:modified xsi:type="dcterms:W3CDTF">2017-01-22T19:55:00Z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8c99594f-b7d6-4ccf-b12e-f512091abcae</vt:lpwstr>
  </property>
  <property fmtid="{D5CDD505-2E9C-101B-9397-08002B2CF9AE}" pid="4" name="metadate">
    <vt:lpwstr>Jan 22 2017</vt:lpwstr>
  </property>
</Properties>
</file>