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AC" w:rsidRDefault="00C61F6B" w:rsidP="00692E7A">
      <w:pPr>
        <w:pStyle w:val="TableTitle"/>
      </w:pPr>
      <w:r w:rsidRPr="007E2C9E">
        <w:t xml:space="preserve">Level 5 Schools </w:t>
      </w:r>
      <w:r w:rsidR="004868AB">
        <w:t>2016–17</w:t>
      </w:r>
      <w:r w:rsidR="00042F3B" w:rsidRPr="007E2C9E">
        <w:t xml:space="preserve"> </w:t>
      </w:r>
      <w:r w:rsidRPr="007E2C9E">
        <w:t xml:space="preserve">Quarter </w:t>
      </w:r>
      <w:r w:rsidR="00A1288C">
        <w:t>3</w:t>
      </w:r>
      <w:r w:rsidR="0069055A" w:rsidRPr="007E2C9E">
        <w:t xml:space="preserve"> </w:t>
      </w:r>
      <w:proofErr w:type="gramStart"/>
      <w:r w:rsidR="00D835AC" w:rsidRPr="007E2C9E">
        <w:t>Report</w:t>
      </w:r>
      <w:proofErr w:type="gramEnd"/>
      <w:r w:rsidR="00637FF7" w:rsidRPr="007E2C9E">
        <w:t>:</w:t>
      </w:r>
      <w:r w:rsidR="00D835AC" w:rsidRPr="007E2C9E">
        <w:t xml:space="preserve"> </w:t>
      </w:r>
      <w:r w:rsidR="006653C7" w:rsidRPr="007E2C9E">
        <w:t>John Avery Parker Elementary School</w:t>
      </w:r>
    </w:p>
    <w:tbl>
      <w:tblPr>
        <w:tblW w:w="9360" w:type="dxa"/>
        <w:jc w:val="center"/>
        <w:tblLook w:val="04A0"/>
      </w:tblPr>
      <w:tblGrid>
        <w:gridCol w:w="2875"/>
        <w:gridCol w:w="1978"/>
        <w:gridCol w:w="2652"/>
        <w:gridCol w:w="1845"/>
        <w:gridCol w:w="10"/>
      </w:tblGrid>
      <w:tr w:rsidR="00A1288C" w:rsidRPr="00650117" w:rsidTr="00D110E2">
        <w:trPr>
          <w:jc w:val="center"/>
        </w:trPr>
        <w:tc>
          <w:tcPr>
            <w:tcW w:w="4853"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p w:rsidR="00A1288C" w:rsidRPr="00650117" w:rsidRDefault="00A1288C" w:rsidP="00D110E2">
            <w:pPr>
              <w:pStyle w:val="TableHeadingCenter"/>
              <w:spacing w:before="80" w:after="80"/>
              <w:rPr>
                <w:sz w:val="24"/>
                <w:szCs w:val="24"/>
              </w:rPr>
            </w:pPr>
            <w:r w:rsidRPr="00650117">
              <w:rPr>
                <w:sz w:val="24"/>
                <w:szCs w:val="24"/>
              </w:rPr>
              <w:t>School Information</w:t>
            </w:r>
          </w:p>
        </w:tc>
        <w:tc>
          <w:tcPr>
            <w:tcW w:w="4507" w:type="dxa"/>
            <w:gridSpan w:val="3"/>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rsidR="00A1288C" w:rsidRPr="00650117" w:rsidRDefault="00A1288C" w:rsidP="00D110E2">
            <w:pPr>
              <w:widowControl/>
              <w:spacing w:before="80" w:after="80"/>
              <w:jc w:val="center"/>
              <w:rPr>
                <w:rFonts w:asciiTheme="minorHAnsi" w:hAnsiTheme="minorHAnsi"/>
                <w:b/>
                <w:bCs/>
              </w:rPr>
            </w:pPr>
            <w:r w:rsidRPr="00650117">
              <w:rPr>
                <w:rFonts w:asciiTheme="minorHAnsi" w:hAnsiTheme="minorHAnsi"/>
                <w:b/>
                <w:bCs/>
              </w:rPr>
              <w:t>Student Enrollment and Demographics</w:t>
            </w:r>
          </w:p>
        </w:tc>
      </w:tr>
      <w:tr w:rsidR="00A1288C" w:rsidRPr="00650117" w:rsidTr="00D110E2">
        <w:trPr>
          <w:gridAfter w:val="1"/>
          <w:wAfter w:w="10" w:type="dxa"/>
          <w:jc w:val="center"/>
        </w:trPr>
        <w:tc>
          <w:tcPr>
            <w:tcW w:w="2875"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rsidR="00A1288C" w:rsidRPr="00650117" w:rsidRDefault="00A1288C" w:rsidP="00D110E2">
            <w:pPr>
              <w:pStyle w:val="TableSubheading"/>
              <w:spacing w:before="40" w:after="40"/>
              <w:rPr>
                <w:sz w:val="24"/>
                <w:szCs w:val="24"/>
              </w:rPr>
            </w:pPr>
            <w:r w:rsidRPr="00650117">
              <w:rPr>
                <w:sz w:val="24"/>
                <w:szCs w:val="24"/>
              </w:rPr>
              <w:t>Location</w:t>
            </w:r>
          </w:p>
        </w:tc>
        <w:tc>
          <w:tcPr>
            <w:tcW w:w="1978"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A1288C" w:rsidRPr="00650117" w:rsidRDefault="00A1288C" w:rsidP="00D110E2">
            <w:pPr>
              <w:pStyle w:val="TableText"/>
              <w:spacing w:before="40" w:after="40"/>
              <w:rPr>
                <w:sz w:val="24"/>
                <w:szCs w:val="24"/>
              </w:rPr>
            </w:pPr>
            <w:r w:rsidRPr="00650117">
              <w:rPr>
                <w:sz w:val="24"/>
                <w:szCs w:val="24"/>
              </w:rPr>
              <w:t>New Bedford, Massachusetts</w:t>
            </w:r>
          </w:p>
        </w:tc>
        <w:tc>
          <w:tcPr>
            <w:tcW w:w="2652"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widowControl/>
              <w:spacing w:before="40" w:after="40"/>
              <w:rPr>
                <w:rFonts w:asciiTheme="minorHAnsi" w:hAnsiTheme="minorHAnsi"/>
                <w:b/>
              </w:rPr>
            </w:pPr>
            <w:r w:rsidRPr="00650117">
              <w:rPr>
                <w:rFonts w:asciiTheme="minorHAnsi" w:hAnsiTheme="minorHAnsi"/>
                <w:b/>
              </w:rPr>
              <w:t>Total SY 2016–17</w:t>
            </w:r>
            <w:r w:rsidRPr="00650117">
              <w:rPr>
                <w:rFonts w:asciiTheme="minorHAnsi" w:hAnsiTheme="minorHAnsi"/>
                <w:b/>
              </w:rPr>
              <w:br/>
              <w:t>Enrollment</w:t>
            </w:r>
          </w:p>
        </w:tc>
        <w:sdt>
          <w:sdtPr>
            <w:rPr>
              <w:rFonts w:asciiTheme="minorHAnsi" w:hAnsiTheme="minorHAnsi"/>
            </w:rPr>
            <w:alias w:val="Total SY 2015-16 Enrollment"/>
            <w:tag w:val="TotalSY15-16Enroll"/>
            <w:id w:val="125893738"/>
            <w:placeholder>
              <w:docPart w:val="AC88BD320F274280BDFAA4C6E6B1F0A0"/>
            </w:placeholder>
            <w:text/>
          </w:sdt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1288C" w:rsidRPr="00650117" w:rsidRDefault="00A1288C" w:rsidP="00D110E2">
                <w:pPr>
                  <w:widowControl/>
                  <w:spacing w:before="40" w:after="40"/>
                  <w:jc w:val="center"/>
                  <w:rPr>
                    <w:rFonts w:asciiTheme="minorHAnsi" w:hAnsiTheme="minorHAnsi"/>
                  </w:rPr>
                </w:pPr>
                <w:r w:rsidRPr="00650117">
                  <w:rPr>
                    <w:rFonts w:asciiTheme="minorHAnsi" w:hAnsiTheme="minorHAnsi"/>
                  </w:rPr>
                  <w:t>297</w:t>
                </w:r>
              </w:p>
            </w:tc>
          </w:sdtContent>
        </w:sdt>
      </w:tr>
      <w:tr w:rsidR="00A1288C" w:rsidRPr="00650117" w:rsidTr="00D110E2">
        <w:trPr>
          <w:gridAfter w:val="1"/>
          <w:wAfter w:w="10" w:type="dxa"/>
          <w:jc w:val="center"/>
        </w:trPr>
        <w:tc>
          <w:tcPr>
            <w:tcW w:w="2875"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rsidR="00A1288C" w:rsidRPr="00650117" w:rsidRDefault="00A1288C" w:rsidP="00D110E2">
            <w:pPr>
              <w:pStyle w:val="TableSubheading"/>
              <w:spacing w:before="40" w:after="40"/>
              <w:rPr>
                <w:sz w:val="24"/>
                <w:szCs w:val="24"/>
              </w:rPr>
            </w:pPr>
            <w:r w:rsidRPr="00650117">
              <w:rPr>
                <w:sz w:val="24"/>
                <w:szCs w:val="24"/>
              </w:rPr>
              <w:t>Current Status</w:t>
            </w:r>
          </w:p>
        </w:tc>
        <w:tc>
          <w:tcPr>
            <w:tcW w:w="1978"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A1288C" w:rsidRPr="00650117" w:rsidRDefault="00A1288C" w:rsidP="00D110E2">
            <w:pPr>
              <w:widowControl/>
              <w:spacing w:before="40" w:after="40"/>
              <w:rPr>
                <w:rFonts w:asciiTheme="minorHAnsi" w:hAnsiTheme="minorHAnsi"/>
              </w:rPr>
            </w:pPr>
            <w:r w:rsidRPr="00650117">
              <w:rPr>
                <w:rFonts w:asciiTheme="minorHAnsi" w:hAnsiTheme="minorHAnsi"/>
              </w:rPr>
              <w:t>Level 5</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BC1974">
            <w:pPr>
              <w:widowControl/>
              <w:spacing w:before="40" w:after="40"/>
              <w:rPr>
                <w:rFonts w:asciiTheme="minorHAnsi" w:hAnsiTheme="minorHAnsi"/>
                <w:b/>
              </w:rPr>
            </w:pPr>
            <w:r w:rsidRPr="00650117">
              <w:rPr>
                <w:rFonts w:asciiTheme="minorHAnsi" w:hAnsiTheme="minorHAnsi"/>
                <w:b/>
              </w:rPr>
              <w:t>Percentage SWDs</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1288C" w:rsidRPr="00650117" w:rsidRDefault="00A1288C" w:rsidP="00D110E2">
            <w:pPr>
              <w:spacing w:before="40" w:after="40"/>
              <w:jc w:val="center"/>
              <w:rPr>
                <w:rFonts w:asciiTheme="minorHAnsi" w:hAnsiTheme="minorHAnsi"/>
              </w:rPr>
            </w:pPr>
            <w:r>
              <w:rPr>
                <w:rFonts w:asciiTheme="minorHAnsi" w:hAnsiTheme="minorHAnsi"/>
                <w:noProof/>
              </w:rPr>
              <w:t>15</w:t>
            </w:r>
            <w:r w:rsidRPr="00650117">
              <w:rPr>
                <w:rFonts w:asciiTheme="minorHAnsi" w:hAnsiTheme="minorHAnsi"/>
                <w:noProof/>
              </w:rPr>
              <w:t>%</w:t>
            </w:r>
          </w:p>
        </w:tc>
      </w:tr>
      <w:tr w:rsidR="00A1288C" w:rsidRPr="00650117" w:rsidTr="00D110E2">
        <w:trPr>
          <w:gridAfter w:val="1"/>
          <w:wAfter w:w="10" w:type="dxa"/>
          <w:jc w:val="center"/>
        </w:trPr>
        <w:tc>
          <w:tcPr>
            <w:tcW w:w="2875"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pStyle w:val="TableSubheading"/>
              <w:spacing w:before="40" w:after="40"/>
              <w:rPr>
                <w:sz w:val="24"/>
                <w:szCs w:val="24"/>
              </w:rPr>
            </w:pPr>
            <w:r w:rsidRPr="00650117">
              <w:rPr>
                <w:sz w:val="24"/>
                <w:szCs w:val="24"/>
              </w:rPr>
              <w:t>Receiver Name</w:t>
            </w:r>
          </w:p>
        </w:tc>
        <w:tc>
          <w:tcPr>
            <w:tcW w:w="1978"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rsidR="00A1288C" w:rsidRPr="00650117" w:rsidRDefault="00A1288C" w:rsidP="00D110E2">
            <w:pPr>
              <w:spacing w:before="40" w:after="40"/>
              <w:rPr>
                <w:rFonts w:asciiTheme="minorHAnsi" w:hAnsiTheme="minorHAnsi"/>
              </w:rPr>
            </w:pPr>
            <w:r w:rsidRPr="00650117">
              <w:rPr>
                <w:rFonts w:asciiTheme="minorHAnsi" w:hAnsiTheme="minorHAnsi"/>
              </w:rPr>
              <w:t>Dr. Pia Durkin</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BC1974">
            <w:pPr>
              <w:widowControl/>
              <w:spacing w:before="40" w:after="40"/>
              <w:rPr>
                <w:rFonts w:asciiTheme="minorHAnsi" w:hAnsiTheme="minorHAnsi"/>
                <w:b/>
              </w:rPr>
            </w:pPr>
            <w:r w:rsidRPr="00650117">
              <w:rPr>
                <w:rFonts w:asciiTheme="minorHAnsi" w:hAnsiTheme="minorHAnsi"/>
                <w:b/>
              </w:rPr>
              <w:t>Percentage ELLs</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1288C" w:rsidRPr="00650117" w:rsidRDefault="00A1288C" w:rsidP="00D110E2">
            <w:pPr>
              <w:spacing w:before="40" w:after="40"/>
              <w:jc w:val="center"/>
              <w:rPr>
                <w:rFonts w:asciiTheme="minorHAnsi" w:hAnsiTheme="minorHAnsi"/>
              </w:rPr>
            </w:pPr>
            <w:r>
              <w:rPr>
                <w:rFonts w:asciiTheme="minorHAnsi" w:hAnsiTheme="minorHAnsi"/>
                <w:noProof/>
              </w:rPr>
              <w:t>34</w:t>
            </w:r>
            <w:r w:rsidRPr="00650117">
              <w:rPr>
                <w:rFonts w:asciiTheme="minorHAnsi" w:hAnsiTheme="minorHAnsi"/>
                <w:noProof/>
              </w:rPr>
              <w:t>%</w:t>
            </w:r>
          </w:p>
        </w:tc>
      </w:tr>
      <w:tr w:rsidR="00A1288C" w:rsidRPr="00650117" w:rsidTr="00D110E2">
        <w:trPr>
          <w:gridAfter w:val="1"/>
          <w:wAfter w:w="10" w:type="dxa"/>
          <w:jc w:val="center"/>
        </w:trPr>
        <w:tc>
          <w:tcPr>
            <w:tcW w:w="2875"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pStyle w:val="TableSubheading"/>
              <w:spacing w:before="40" w:after="40"/>
              <w:rPr>
                <w:sz w:val="24"/>
                <w:szCs w:val="24"/>
              </w:rPr>
            </w:pPr>
            <w:r w:rsidRPr="00650117">
              <w:rPr>
                <w:sz w:val="24"/>
                <w:szCs w:val="24"/>
              </w:rPr>
              <w:t>Year Designated Level 5</w:t>
            </w:r>
          </w:p>
        </w:tc>
        <w:tc>
          <w:tcPr>
            <w:tcW w:w="1978"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rsidR="00A1288C" w:rsidRPr="00650117" w:rsidRDefault="00A1288C" w:rsidP="00D110E2">
            <w:pPr>
              <w:spacing w:before="40" w:after="40"/>
              <w:rPr>
                <w:rFonts w:asciiTheme="minorHAnsi" w:hAnsiTheme="minorHAnsi"/>
              </w:rPr>
            </w:pPr>
            <w:r w:rsidRPr="00650117">
              <w:rPr>
                <w:rFonts w:asciiTheme="minorHAnsi" w:hAnsiTheme="minorHAnsi"/>
              </w:rPr>
              <w:t>2013</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widowControl/>
              <w:spacing w:before="40" w:after="40"/>
              <w:rPr>
                <w:rFonts w:asciiTheme="minorHAnsi" w:hAnsiTheme="minorHAnsi"/>
                <w:b/>
              </w:rPr>
            </w:pPr>
            <w:r w:rsidRPr="00650117">
              <w:rPr>
                <w:rFonts w:asciiTheme="minorHAnsi" w:hAnsiTheme="minorHAnsi"/>
                <w:b/>
              </w:rPr>
              <w:t xml:space="preserve">Percentage Black </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1288C" w:rsidRPr="00650117" w:rsidRDefault="00A1288C" w:rsidP="00D110E2">
            <w:pPr>
              <w:spacing w:before="40" w:after="40"/>
              <w:jc w:val="center"/>
              <w:rPr>
                <w:rFonts w:asciiTheme="minorHAnsi" w:hAnsiTheme="minorHAnsi"/>
              </w:rPr>
            </w:pPr>
            <w:r>
              <w:rPr>
                <w:rFonts w:asciiTheme="minorHAnsi" w:hAnsiTheme="minorHAnsi"/>
                <w:noProof/>
              </w:rPr>
              <w:t>15</w:t>
            </w:r>
            <w:r w:rsidRPr="00650117">
              <w:rPr>
                <w:rFonts w:asciiTheme="minorHAnsi" w:hAnsiTheme="minorHAnsi"/>
                <w:noProof/>
              </w:rPr>
              <w:t>%</w:t>
            </w:r>
          </w:p>
        </w:tc>
      </w:tr>
      <w:tr w:rsidR="00A1288C" w:rsidRPr="00650117" w:rsidTr="00D110E2">
        <w:trPr>
          <w:gridAfter w:val="1"/>
          <w:wAfter w:w="10" w:type="dxa"/>
          <w:jc w:val="center"/>
        </w:trPr>
        <w:tc>
          <w:tcPr>
            <w:tcW w:w="2875"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rsidR="00A1288C" w:rsidRPr="00650117" w:rsidRDefault="00A1288C" w:rsidP="00D110E2">
            <w:pPr>
              <w:pStyle w:val="TableSubheading"/>
              <w:spacing w:before="40" w:after="40"/>
              <w:rPr>
                <w:sz w:val="24"/>
                <w:szCs w:val="24"/>
              </w:rPr>
            </w:pPr>
            <w:r w:rsidRPr="00650117">
              <w:rPr>
                <w:sz w:val="24"/>
                <w:szCs w:val="24"/>
              </w:rPr>
              <w:t>Year Designated Level 4</w:t>
            </w:r>
          </w:p>
        </w:tc>
        <w:tc>
          <w:tcPr>
            <w:tcW w:w="1978"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rsidR="00A1288C" w:rsidRPr="00650117" w:rsidRDefault="00A1288C" w:rsidP="00D110E2">
            <w:pPr>
              <w:widowControl/>
              <w:spacing w:before="40" w:after="40"/>
              <w:rPr>
                <w:rFonts w:asciiTheme="minorHAnsi" w:hAnsiTheme="minorHAnsi"/>
              </w:rPr>
            </w:pPr>
            <w:r w:rsidRPr="00650117">
              <w:rPr>
                <w:rFonts w:asciiTheme="minorHAnsi" w:hAnsiTheme="minorHAnsi"/>
              </w:rPr>
              <w:t>2010</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widowControl/>
              <w:spacing w:before="40" w:after="40"/>
              <w:rPr>
                <w:rFonts w:asciiTheme="minorHAnsi" w:hAnsiTheme="minorHAnsi"/>
                <w:b/>
              </w:rPr>
            </w:pPr>
            <w:r w:rsidRPr="00650117">
              <w:rPr>
                <w:rFonts w:asciiTheme="minorHAnsi" w:hAnsiTheme="minorHAnsi"/>
                <w:b/>
              </w:rPr>
              <w:t>Percentage</w:t>
            </w:r>
            <w:r w:rsidRPr="00650117">
              <w:rPr>
                <w:rFonts w:asciiTheme="minorHAnsi" w:hAnsiTheme="minorHAnsi"/>
                <w:b/>
              </w:rPr>
              <w:br/>
              <w:t>Latino/Hispanic</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1288C" w:rsidRPr="00650117" w:rsidRDefault="00A1288C" w:rsidP="00D110E2">
            <w:pPr>
              <w:spacing w:before="40" w:after="40"/>
              <w:jc w:val="center"/>
              <w:rPr>
                <w:rFonts w:asciiTheme="minorHAnsi" w:hAnsiTheme="minorHAnsi"/>
              </w:rPr>
            </w:pPr>
            <w:r>
              <w:rPr>
                <w:rFonts w:asciiTheme="minorHAnsi" w:hAnsiTheme="minorHAnsi"/>
                <w:noProof/>
              </w:rPr>
              <w:t>37</w:t>
            </w:r>
            <w:r w:rsidRPr="00650117">
              <w:rPr>
                <w:rFonts w:asciiTheme="minorHAnsi" w:hAnsiTheme="minorHAnsi"/>
                <w:noProof/>
              </w:rPr>
              <w:t>%</w:t>
            </w:r>
          </w:p>
        </w:tc>
      </w:tr>
      <w:tr w:rsidR="00A1288C" w:rsidRPr="00650117" w:rsidTr="00D110E2">
        <w:trPr>
          <w:gridAfter w:val="1"/>
          <w:wAfter w:w="10" w:type="dxa"/>
          <w:jc w:val="center"/>
        </w:trPr>
        <w:tc>
          <w:tcPr>
            <w:tcW w:w="2875"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rsidR="00A1288C" w:rsidRPr="00650117" w:rsidRDefault="00A1288C" w:rsidP="00D110E2">
            <w:pPr>
              <w:pStyle w:val="TableSubheading"/>
              <w:spacing w:before="40" w:after="40"/>
              <w:rPr>
                <w:sz w:val="24"/>
                <w:szCs w:val="24"/>
              </w:rPr>
            </w:pPr>
            <w:r w:rsidRPr="00650117">
              <w:rPr>
                <w:sz w:val="24"/>
                <w:szCs w:val="24"/>
              </w:rPr>
              <w:t>Grade Span</w:t>
            </w:r>
          </w:p>
        </w:tc>
        <w:tc>
          <w:tcPr>
            <w:tcW w:w="1978" w:type="dxa"/>
            <w:tcBorders>
              <w:top w:val="nil"/>
              <w:left w:val="nil"/>
              <w:bottom w:val="single" w:sz="4" w:space="0" w:color="auto"/>
              <w:right w:val="single" w:sz="4" w:space="0" w:color="auto"/>
            </w:tcBorders>
            <w:shd w:val="clear" w:color="auto" w:fill="auto"/>
            <w:tcMar>
              <w:left w:w="115" w:type="dxa"/>
              <w:right w:w="115" w:type="dxa"/>
            </w:tcMar>
            <w:vAlign w:val="center"/>
            <w:hideMark/>
          </w:tcPr>
          <w:p w:rsidR="00A1288C" w:rsidRPr="00650117" w:rsidRDefault="00A1288C" w:rsidP="00D110E2">
            <w:pPr>
              <w:widowControl/>
              <w:spacing w:before="40" w:after="40"/>
              <w:rPr>
                <w:rFonts w:asciiTheme="minorHAnsi" w:hAnsiTheme="minorHAnsi"/>
              </w:rPr>
            </w:pPr>
            <w:r w:rsidRPr="00650117">
              <w:rPr>
                <w:rFonts w:asciiTheme="minorHAnsi" w:hAnsiTheme="minorHAnsi"/>
              </w:rPr>
              <w:t>PK–5</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widowControl/>
              <w:spacing w:before="40" w:after="40"/>
              <w:rPr>
                <w:rFonts w:asciiTheme="minorHAnsi" w:hAnsiTheme="minorHAnsi"/>
                <w:b/>
              </w:rPr>
            </w:pPr>
            <w:r w:rsidRPr="00650117">
              <w:rPr>
                <w:rFonts w:asciiTheme="minorHAnsi" w:hAnsiTheme="minorHAnsi"/>
                <w:b/>
              </w:rPr>
              <w:t>Percentage Asian</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1288C" w:rsidRPr="00650117" w:rsidRDefault="00A1288C" w:rsidP="00D110E2">
            <w:pPr>
              <w:spacing w:before="40" w:after="40"/>
              <w:jc w:val="center"/>
              <w:rPr>
                <w:rFonts w:asciiTheme="minorHAnsi" w:hAnsiTheme="minorHAnsi"/>
              </w:rPr>
            </w:pPr>
            <w:r>
              <w:rPr>
                <w:rFonts w:asciiTheme="minorHAnsi" w:hAnsiTheme="minorHAnsi"/>
                <w:noProof/>
              </w:rPr>
              <w:t xml:space="preserve">  </w:t>
            </w:r>
            <w:r w:rsidRPr="00650117">
              <w:rPr>
                <w:rFonts w:asciiTheme="minorHAnsi" w:hAnsiTheme="minorHAnsi"/>
                <w:noProof/>
              </w:rPr>
              <w:t>0%</w:t>
            </w:r>
          </w:p>
        </w:tc>
      </w:tr>
      <w:tr w:rsidR="00A1288C" w:rsidRPr="00650117" w:rsidTr="00D110E2">
        <w:trPr>
          <w:gridAfter w:val="1"/>
          <w:wAfter w:w="10" w:type="dxa"/>
          <w:jc w:val="center"/>
        </w:trPr>
        <w:tc>
          <w:tcPr>
            <w:tcW w:w="2875"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pStyle w:val="TableSubheading"/>
              <w:spacing w:before="40" w:after="40"/>
              <w:rPr>
                <w:sz w:val="24"/>
                <w:szCs w:val="24"/>
              </w:rPr>
            </w:pPr>
            <w:r w:rsidRPr="00650117">
              <w:rPr>
                <w:sz w:val="24"/>
                <w:szCs w:val="24"/>
              </w:rPr>
              <w:t>Number of Full-Time Staff in SY 2016–17</w:t>
            </w:r>
          </w:p>
        </w:tc>
        <w:tc>
          <w:tcPr>
            <w:tcW w:w="1978" w:type="dxa"/>
            <w:vMerge w:val="restart"/>
            <w:tcBorders>
              <w:top w:val="nil"/>
              <w:left w:val="nil"/>
              <w:right w:val="single" w:sz="4" w:space="0" w:color="auto"/>
            </w:tcBorders>
            <w:shd w:val="clear" w:color="auto" w:fill="auto"/>
            <w:tcMar>
              <w:left w:w="115" w:type="dxa"/>
              <w:right w:w="115" w:type="dxa"/>
            </w:tcMar>
            <w:vAlign w:val="center"/>
          </w:tcPr>
          <w:p w:rsidR="00A1288C" w:rsidRPr="00650117" w:rsidRDefault="00A1288C" w:rsidP="00D110E2">
            <w:pPr>
              <w:widowControl/>
              <w:spacing w:before="40" w:after="40"/>
              <w:rPr>
                <w:rFonts w:asciiTheme="minorHAnsi" w:hAnsiTheme="minorHAnsi"/>
              </w:rPr>
            </w:pPr>
            <w:r w:rsidRPr="00650117">
              <w:rPr>
                <w:rFonts w:asciiTheme="minorHAnsi" w:hAnsiTheme="minorHAnsi"/>
                <w:noProof/>
              </w:rPr>
              <w:t>39</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widowControl/>
              <w:spacing w:before="40" w:after="40"/>
              <w:rPr>
                <w:rFonts w:asciiTheme="minorHAnsi" w:hAnsiTheme="minorHAnsi"/>
                <w:b/>
              </w:rPr>
            </w:pPr>
            <w:r w:rsidRPr="00650117">
              <w:rPr>
                <w:rFonts w:asciiTheme="minorHAnsi" w:hAnsiTheme="minorHAnsi"/>
                <w:b/>
              </w:rPr>
              <w:t>Percentage White</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rsidR="00A1288C" w:rsidRPr="00650117" w:rsidRDefault="00A1288C" w:rsidP="00D110E2">
            <w:pPr>
              <w:spacing w:before="40" w:after="40"/>
              <w:jc w:val="center"/>
              <w:rPr>
                <w:rFonts w:asciiTheme="minorHAnsi" w:hAnsiTheme="minorHAnsi"/>
              </w:rPr>
            </w:pPr>
            <w:r>
              <w:rPr>
                <w:rFonts w:asciiTheme="minorHAnsi" w:hAnsiTheme="minorHAnsi"/>
              </w:rPr>
              <w:t>40</w:t>
            </w:r>
            <w:r w:rsidRPr="00650117">
              <w:rPr>
                <w:rFonts w:asciiTheme="minorHAnsi" w:hAnsiTheme="minorHAnsi"/>
              </w:rPr>
              <w:t>%</w:t>
            </w:r>
          </w:p>
        </w:tc>
      </w:tr>
      <w:tr w:rsidR="00A1288C" w:rsidRPr="00650117" w:rsidTr="00D110E2">
        <w:trPr>
          <w:gridAfter w:val="1"/>
          <w:wAfter w:w="10" w:type="dxa"/>
          <w:jc w:val="center"/>
        </w:trPr>
        <w:tc>
          <w:tcPr>
            <w:tcW w:w="2875" w:type="dxa"/>
            <w:vMerge/>
            <w:tcBorders>
              <w:left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pStyle w:val="TableSubheading"/>
              <w:spacing w:before="40" w:after="40"/>
              <w:rPr>
                <w:sz w:val="24"/>
                <w:szCs w:val="24"/>
              </w:rPr>
            </w:pPr>
          </w:p>
        </w:tc>
        <w:tc>
          <w:tcPr>
            <w:tcW w:w="1978" w:type="dxa"/>
            <w:vMerge/>
            <w:tcBorders>
              <w:left w:val="nil"/>
              <w:right w:val="single" w:sz="4" w:space="0" w:color="auto"/>
            </w:tcBorders>
            <w:shd w:val="clear" w:color="auto" w:fill="auto"/>
            <w:tcMar>
              <w:left w:w="115" w:type="dxa"/>
              <w:right w:w="115" w:type="dxa"/>
            </w:tcMar>
            <w:vAlign w:val="center"/>
          </w:tcPr>
          <w:p w:rsidR="00A1288C" w:rsidRPr="00650117" w:rsidRDefault="00A1288C" w:rsidP="00D110E2">
            <w:pPr>
              <w:widowControl/>
              <w:spacing w:before="40" w:after="40"/>
              <w:rPr>
                <w:rFonts w:asciiTheme="minorHAnsi" w:hAnsiTheme="minorHAnsi"/>
                <w:noProof/>
              </w:rPr>
            </w:pP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rsidR="00A1288C" w:rsidRPr="00650117" w:rsidRDefault="00A1288C" w:rsidP="00D110E2">
            <w:pPr>
              <w:widowControl/>
              <w:spacing w:before="40" w:after="40"/>
              <w:rPr>
                <w:rFonts w:asciiTheme="minorHAnsi" w:hAnsiTheme="minorHAnsi"/>
                <w:b/>
              </w:rPr>
            </w:pPr>
            <w:r w:rsidRPr="00650117">
              <w:rPr>
                <w:rFonts w:asciiTheme="minorHAnsi" w:hAnsiTheme="minorHAnsi"/>
                <w:b/>
              </w:rPr>
              <w:t xml:space="preserve">Percentage </w:t>
            </w:r>
            <w:proofErr w:type="spellStart"/>
            <w:r w:rsidRPr="00650117">
              <w:rPr>
                <w:rFonts w:asciiTheme="minorHAnsi" w:hAnsiTheme="minorHAnsi"/>
                <w:b/>
              </w:rPr>
              <w:t>Multirace</w:t>
            </w:r>
            <w:proofErr w:type="spellEnd"/>
          </w:p>
        </w:tc>
        <w:tc>
          <w:tcPr>
            <w:tcW w:w="1845"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rsidR="00A1288C" w:rsidRPr="00650117" w:rsidRDefault="00A1288C" w:rsidP="00D110E2">
            <w:pPr>
              <w:spacing w:before="40" w:after="40"/>
              <w:jc w:val="center"/>
              <w:rPr>
                <w:rFonts w:asciiTheme="minorHAnsi" w:hAnsiTheme="minorHAnsi"/>
              </w:rPr>
            </w:pPr>
            <w:r>
              <w:rPr>
                <w:rFonts w:asciiTheme="minorHAnsi" w:hAnsiTheme="minorHAnsi"/>
                <w:noProof/>
              </w:rPr>
              <w:t xml:space="preserve">  </w:t>
            </w:r>
            <w:r w:rsidRPr="00650117">
              <w:rPr>
                <w:rFonts w:asciiTheme="minorHAnsi" w:hAnsiTheme="minorHAnsi"/>
                <w:noProof/>
              </w:rPr>
              <w:t>7%</w:t>
            </w:r>
          </w:p>
        </w:tc>
      </w:tr>
      <w:tr w:rsidR="00A1288C" w:rsidRPr="00650117" w:rsidTr="00D110E2">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rsidR="00A1288C" w:rsidRPr="00650117" w:rsidRDefault="00A1288C" w:rsidP="00D110E2">
            <w:pPr>
              <w:widowControl/>
              <w:spacing w:before="80" w:after="80"/>
              <w:jc w:val="center"/>
              <w:rPr>
                <w:rFonts w:asciiTheme="minorHAnsi" w:hAnsiTheme="minorHAnsi"/>
                <w:b/>
                <w:bCs/>
              </w:rPr>
            </w:pPr>
            <w:r w:rsidRPr="00650117">
              <w:rPr>
                <w:rFonts w:asciiTheme="minorHAnsi" w:hAnsiTheme="minorHAnsi"/>
                <w:b/>
                <w:bCs/>
              </w:rPr>
              <w:t>Priority Areas</w:t>
            </w:r>
          </w:p>
        </w:tc>
      </w:tr>
      <w:tr w:rsidR="00A1288C" w:rsidRPr="00650117" w:rsidTr="00D110E2">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rsidR="00A1288C" w:rsidRPr="00650117" w:rsidRDefault="00A1288C" w:rsidP="00D110E2">
            <w:pPr>
              <w:pStyle w:val="TableText"/>
              <w:spacing w:before="40" w:after="40"/>
              <w:rPr>
                <w:sz w:val="24"/>
                <w:szCs w:val="24"/>
              </w:rPr>
            </w:pPr>
            <w:r w:rsidRPr="00650117">
              <w:rPr>
                <w:b/>
                <w:sz w:val="24"/>
                <w:szCs w:val="24"/>
              </w:rPr>
              <w:t>Priority Area 1:</w:t>
            </w:r>
            <w:r w:rsidRPr="00650117">
              <w:rPr>
                <w:sz w:val="24"/>
                <w:szCs w:val="24"/>
              </w:rPr>
              <w:t xml:space="preserve"> Increase the rigor of Tier I (universal for all students), Tier II (targeted for struggling students), and Tier III (intensive for highest need students) instruction.</w:t>
            </w:r>
          </w:p>
          <w:p w:rsidR="00A1288C" w:rsidRPr="00650117" w:rsidRDefault="00A1288C" w:rsidP="00D110E2">
            <w:pPr>
              <w:pStyle w:val="TableText"/>
              <w:spacing w:before="40" w:after="40"/>
              <w:rPr>
                <w:sz w:val="24"/>
                <w:szCs w:val="24"/>
              </w:rPr>
            </w:pPr>
            <w:r w:rsidRPr="00650117">
              <w:rPr>
                <w:b/>
                <w:sz w:val="24"/>
                <w:szCs w:val="24"/>
              </w:rPr>
              <w:t>Priority Area 2:</w:t>
            </w:r>
            <w:r w:rsidRPr="00650117">
              <w:rPr>
                <w:sz w:val="24"/>
                <w:szCs w:val="24"/>
              </w:rPr>
              <w:t xml:space="preserve"> Create school structures and systems that support instruction and maximize time on task.</w:t>
            </w:r>
          </w:p>
          <w:p w:rsidR="00A1288C" w:rsidRPr="00650117" w:rsidRDefault="00A1288C" w:rsidP="00D110E2">
            <w:pPr>
              <w:pStyle w:val="TableText"/>
              <w:spacing w:before="40" w:after="40"/>
              <w:rPr>
                <w:sz w:val="24"/>
                <w:szCs w:val="24"/>
              </w:rPr>
            </w:pPr>
            <w:r w:rsidRPr="00650117">
              <w:rPr>
                <w:b/>
                <w:sz w:val="24"/>
                <w:szCs w:val="24"/>
              </w:rPr>
              <w:t>Priority Area 3:</w:t>
            </w:r>
            <w:r w:rsidRPr="00650117">
              <w:rPr>
                <w:sz w:val="24"/>
                <w:szCs w:val="24"/>
              </w:rPr>
              <w:t xml:space="preserve"> Increase the use of data to drive instruction. </w:t>
            </w:r>
          </w:p>
          <w:p w:rsidR="00A1288C" w:rsidRPr="00650117" w:rsidRDefault="00A1288C" w:rsidP="00D110E2">
            <w:pPr>
              <w:spacing w:before="40" w:after="40"/>
              <w:rPr>
                <w:rFonts w:asciiTheme="minorHAnsi" w:hAnsiTheme="minorHAnsi"/>
              </w:rPr>
            </w:pPr>
            <w:r w:rsidRPr="00650117">
              <w:rPr>
                <w:rFonts w:asciiTheme="minorHAnsi" w:hAnsiTheme="minorHAnsi"/>
                <w:b/>
              </w:rPr>
              <w:t>Priority Area 4:</w:t>
            </w:r>
            <w:r w:rsidRPr="00650117">
              <w:rPr>
                <w:rFonts w:asciiTheme="minorHAnsi" w:hAnsiTheme="minorHAnsi"/>
              </w:rPr>
              <w:t xml:space="preserve"> Establish a school culture focused on achievement and engage families as partners in their children’s learning.</w:t>
            </w:r>
          </w:p>
        </w:tc>
      </w:tr>
    </w:tbl>
    <w:p w:rsidR="00C61F6B" w:rsidRPr="007E2C9E" w:rsidRDefault="00C61F6B" w:rsidP="00692E7A">
      <w:pPr>
        <w:pStyle w:val="Heading1"/>
        <w:rPr>
          <w:rFonts w:asciiTheme="majorHAnsi" w:hAnsiTheme="majorHAnsi"/>
          <w:b w:val="0"/>
          <w:sz w:val="24"/>
          <w:szCs w:val="24"/>
        </w:rPr>
      </w:pPr>
      <w:r w:rsidRPr="007E2C9E">
        <w:rPr>
          <w:rFonts w:asciiTheme="majorHAnsi" w:hAnsiTheme="majorHAnsi"/>
          <w:b w:val="0"/>
          <w:sz w:val="24"/>
          <w:szCs w:val="24"/>
        </w:rPr>
        <w:t xml:space="preserve">Content provided by </w:t>
      </w:r>
      <w:r w:rsidR="006653C7" w:rsidRPr="007E2C9E">
        <w:rPr>
          <w:rFonts w:asciiTheme="majorHAnsi" w:hAnsiTheme="majorHAnsi"/>
          <w:b w:val="0"/>
          <w:sz w:val="24"/>
          <w:szCs w:val="24"/>
        </w:rPr>
        <w:t>Superintendent Pia Durkin</w:t>
      </w:r>
      <w:r w:rsidR="00BC1974">
        <w:rPr>
          <w:rFonts w:asciiTheme="majorHAnsi" w:hAnsiTheme="majorHAnsi"/>
          <w:b w:val="0"/>
          <w:sz w:val="24"/>
          <w:szCs w:val="24"/>
        </w:rPr>
        <w:t>.</w:t>
      </w:r>
    </w:p>
    <w:p w:rsidR="003D1917" w:rsidRPr="00213FA8" w:rsidRDefault="003D1917" w:rsidP="003D1917">
      <w:pPr>
        <w:pStyle w:val="Heading1"/>
        <w:rPr>
          <w:sz w:val="24"/>
          <w:szCs w:val="24"/>
        </w:rPr>
      </w:pPr>
      <w:r w:rsidRPr="00213FA8">
        <w:rPr>
          <w:sz w:val="24"/>
          <w:szCs w:val="24"/>
        </w:rPr>
        <w:t>Executive Summary</w:t>
      </w:r>
    </w:p>
    <w:sdt>
      <w:sdtPr>
        <w:alias w:val="Executive Summary"/>
        <w:tag w:val="ExecSumm"/>
        <w:id w:val="-170880454"/>
        <w:placeholder>
          <w:docPart w:val="D1A4E64CC7824B56AC650A8450062BB3"/>
        </w:placeholder>
      </w:sdtPr>
      <w:sdtContent>
        <w:p w:rsidR="003D1917" w:rsidRPr="00642455" w:rsidRDefault="005A0DBF" w:rsidP="003D1917">
          <w:pPr>
            <w:pStyle w:val="BodyText"/>
            <w:spacing w:after="0"/>
          </w:pPr>
          <w:r>
            <w:t>John Avery Parker School (</w:t>
          </w:r>
          <w:r w:rsidR="000B1A20" w:rsidRPr="00642455">
            <w:t>Parker</w:t>
          </w:r>
          <w:r>
            <w:t>)</w:t>
          </w:r>
          <w:r w:rsidR="000B1A20" w:rsidRPr="00642455">
            <w:t xml:space="preserve"> has spent considerable time and resources on improving teaching and learning.</w:t>
          </w:r>
          <w:r w:rsidR="009C20E3" w:rsidRPr="00642455">
            <w:t xml:space="preserve"> Using the student objective that “Students will be able to speak with scholarly language, ask and answer rigorous questions to increase their comprehension everyday!”, Parker staff ha</w:t>
          </w:r>
          <w:r w:rsidR="00EE4582">
            <w:t>ve</w:t>
          </w:r>
          <w:r w:rsidR="009C20E3" w:rsidRPr="00642455">
            <w:t xml:space="preserve"> focused on using data to drive instruction, meeting the needs of all students, </w:t>
          </w:r>
          <w:r w:rsidR="00EE4582">
            <w:t xml:space="preserve">and </w:t>
          </w:r>
          <w:r w:rsidR="009C20E3" w:rsidRPr="00642455">
            <w:t xml:space="preserve">utilizing </w:t>
          </w:r>
          <w:r w:rsidR="00BC1974">
            <w:t>Sheltered English Immersion (</w:t>
          </w:r>
          <w:r w:rsidR="009C20E3" w:rsidRPr="00642455">
            <w:t>SEI</w:t>
          </w:r>
          <w:r w:rsidR="00BC1974">
            <w:t>)</w:t>
          </w:r>
          <w:r w:rsidR="009C20E3" w:rsidRPr="00642455">
            <w:t xml:space="preserve"> strategies</w:t>
          </w:r>
          <w:r w:rsidR="00EE4582">
            <w:t xml:space="preserve">. In addition, Parker staff are </w:t>
          </w:r>
          <w:r w:rsidR="009C20E3" w:rsidRPr="00642455">
            <w:t xml:space="preserve">designing professional development </w:t>
          </w:r>
          <w:r w:rsidR="00356BFC" w:rsidRPr="00642455">
            <w:t>based on student needs</w:t>
          </w:r>
          <w:r w:rsidR="007C53AA">
            <w:t xml:space="preserve">, </w:t>
          </w:r>
          <w:r w:rsidR="00BF1AC7">
            <w:t>identified</w:t>
          </w:r>
          <w:r w:rsidR="007C53AA">
            <w:t xml:space="preserve"> through review of student data</w:t>
          </w:r>
          <w:r w:rsidR="00C46307">
            <w:t>,</w:t>
          </w:r>
          <w:r w:rsidR="00356BFC" w:rsidRPr="00642455">
            <w:t xml:space="preserve"> to improve teacher practice to meet those needs</w:t>
          </w:r>
          <w:r w:rsidR="00C95BFB" w:rsidRPr="00642455">
            <w:t>.</w:t>
          </w:r>
        </w:p>
        <w:p w:rsidR="009C20E3" w:rsidRPr="00642455" w:rsidRDefault="009C20E3" w:rsidP="003D1917">
          <w:pPr>
            <w:pStyle w:val="BodyText"/>
            <w:spacing w:after="0"/>
          </w:pPr>
        </w:p>
        <w:p w:rsidR="003D1917" w:rsidRPr="000873E7" w:rsidRDefault="009C20E3" w:rsidP="003D1917">
          <w:pPr>
            <w:pStyle w:val="BodyText"/>
            <w:spacing w:after="0"/>
          </w:pPr>
          <w:r w:rsidRPr="00642455">
            <w:t>Parker has continued using the</w:t>
          </w:r>
          <w:r w:rsidR="00307C22" w:rsidRPr="00307C22">
            <w:t xml:space="preserve"> </w:t>
          </w:r>
          <w:r w:rsidR="00307C22">
            <w:t>PRIDE invention model where</w:t>
          </w:r>
          <w:r w:rsidRPr="00642455">
            <w:t xml:space="preserve"> lead teachers </w:t>
          </w:r>
          <w:r w:rsidR="00307C22">
            <w:t>take on</w:t>
          </w:r>
          <w:r w:rsidRPr="00642455">
            <w:t xml:space="preserve"> both teaching and coaching </w:t>
          </w:r>
          <w:r w:rsidR="00EE4582">
            <w:t xml:space="preserve">roles </w:t>
          </w:r>
          <w:r w:rsidRPr="00642455">
            <w:t>during PRIDE intervention time</w:t>
          </w:r>
          <w:r w:rsidR="002E702E">
            <w:t>.</w:t>
          </w:r>
          <w:r w:rsidRPr="00642455">
            <w:t xml:space="preserve"> </w:t>
          </w:r>
          <w:r w:rsidR="002E702E">
            <w:t>T</w:t>
          </w:r>
          <w:r w:rsidRPr="00642455">
            <w:t>eachers have adjusted the way that they group students based on data</w:t>
          </w:r>
          <w:r w:rsidR="00393185" w:rsidRPr="00642455">
            <w:t xml:space="preserve">, </w:t>
          </w:r>
          <w:r w:rsidR="00393185" w:rsidRPr="00EE7FC2">
            <w:t>now grouping</w:t>
          </w:r>
          <w:r w:rsidR="00393185" w:rsidRPr="00642455">
            <w:t xml:space="preserve"> students based </w:t>
          </w:r>
          <w:r w:rsidR="00642455" w:rsidRPr="00642455">
            <w:t>so</w:t>
          </w:r>
          <w:r w:rsidR="00642455">
            <w:t>lel</w:t>
          </w:r>
          <w:r w:rsidR="00642455" w:rsidRPr="00642455">
            <w:t xml:space="preserve">y </w:t>
          </w:r>
          <w:r w:rsidR="00393185" w:rsidRPr="00642455">
            <w:t>on standard deficiencies</w:t>
          </w:r>
          <w:r w:rsidR="00642455">
            <w:t xml:space="preserve">. </w:t>
          </w:r>
          <w:r w:rsidR="00142880" w:rsidRPr="00642455">
            <w:t xml:space="preserve">Parker saw an increase in </w:t>
          </w:r>
          <w:r w:rsidR="00BC1974">
            <w:t>English language arts (</w:t>
          </w:r>
          <w:r w:rsidR="00142880" w:rsidRPr="00642455">
            <w:t>ELA</w:t>
          </w:r>
          <w:r w:rsidR="00BC1974">
            <w:t>)</w:t>
          </w:r>
          <w:r w:rsidR="00142880" w:rsidRPr="00642455">
            <w:t xml:space="preserve"> proficiency </w:t>
          </w:r>
          <w:r w:rsidR="00EE4582">
            <w:t xml:space="preserve">on the Galileo assessment </w:t>
          </w:r>
          <w:r w:rsidR="00142880" w:rsidRPr="00642455">
            <w:t>across all grade levels (2</w:t>
          </w:r>
          <w:r w:rsidR="00BC1974">
            <w:t>–</w:t>
          </w:r>
          <w:r w:rsidR="00142880" w:rsidRPr="00642455">
            <w:t>5). However, the increase ranged from 22% in Grade 2 to 8% in Grade 5</w:t>
          </w:r>
          <w:r w:rsidR="00EE4582">
            <w:t>.</w:t>
          </w:r>
          <w:r w:rsidR="00142880" w:rsidRPr="00642455">
            <w:t xml:space="preserve"> (</w:t>
          </w:r>
          <w:r w:rsidR="00EE4582">
            <w:t>A</w:t>
          </w:r>
          <w:r w:rsidR="00142880" w:rsidRPr="00642455">
            <w:t xml:space="preserve">ll </w:t>
          </w:r>
          <w:r w:rsidR="00A83F16" w:rsidRPr="00642455">
            <w:t xml:space="preserve">ELA Galileo </w:t>
          </w:r>
          <w:r w:rsidR="00142880" w:rsidRPr="00642455">
            <w:t xml:space="preserve">data </w:t>
          </w:r>
          <w:r w:rsidR="00BC1974">
            <w:t>are</w:t>
          </w:r>
          <w:r w:rsidR="00142880" w:rsidRPr="00642455">
            <w:t xml:space="preserve"> outlined below in the “</w:t>
          </w:r>
          <w:r w:rsidR="00BC1974">
            <w:t>H</w:t>
          </w:r>
          <w:r w:rsidR="00142880" w:rsidRPr="00642455">
            <w:t xml:space="preserve">ighlights” section.) </w:t>
          </w:r>
          <w:r w:rsidR="00952276" w:rsidRPr="00642455">
            <w:t xml:space="preserve">In </w:t>
          </w:r>
          <w:r w:rsidR="00BC1974">
            <w:t>G</w:t>
          </w:r>
          <w:r w:rsidR="00952276" w:rsidRPr="00642455">
            <w:t>rades K</w:t>
          </w:r>
          <w:r w:rsidR="00BC1974">
            <w:t>–</w:t>
          </w:r>
          <w:r w:rsidR="00952276" w:rsidRPr="00642455">
            <w:t>2</w:t>
          </w:r>
          <w:r w:rsidR="00BC1974">
            <w:t>,</w:t>
          </w:r>
          <w:r w:rsidR="00952276" w:rsidRPr="00642455">
            <w:t xml:space="preserve"> Parker saw an increase in </w:t>
          </w:r>
          <w:r w:rsidR="00642455" w:rsidRPr="00642455">
            <w:rPr>
              <w:color w:val="auto"/>
            </w:rPr>
            <w:t>DIBELS</w:t>
          </w:r>
          <w:r w:rsidR="00642455" w:rsidRPr="00642455">
            <w:t xml:space="preserve"> </w:t>
          </w:r>
          <w:r w:rsidR="00A83F16" w:rsidRPr="00642455">
            <w:t>proficiency of 12</w:t>
          </w:r>
          <w:r w:rsidR="002E702E">
            <w:t xml:space="preserve"> percentage points</w:t>
          </w:r>
          <w:r w:rsidR="00A83F16" w:rsidRPr="00642455">
            <w:t xml:space="preserve"> (</w:t>
          </w:r>
          <w:r w:rsidR="00BC1974">
            <w:t xml:space="preserve">from </w:t>
          </w:r>
          <w:r w:rsidR="00A83F16" w:rsidRPr="00642455">
            <w:t>58%</w:t>
          </w:r>
          <w:r w:rsidR="00EE4582">
            <w:t xml:space="preserve"> in </w:t>
          </w:r>
          <w:r w:rsidR="00EE6D00">
            <w:t>September</w:t>
          </w:r>
          <w:r w:rsidR="007C53AA" w:rsidRPr="00642455">
            <w:t xml:space="preserve"> </w:t>
          </w:r>
          <w:r w:rsidR="00BC1974">
            <w:t xml:space="preserve">2016 </w:t>
          </w:r>
          <w:r w:rsidR="00A83F16" w:rsidRPr="00642455">
            <w:t>to 70%</w:t>
          </w:r>
          <w:r w:rsidR="00EE4582">
            <w:t xml:space="preserve"> in </w:t>
          </w:r>
          <w:r w:rsidR="00EE6D00">
            <w:t>February</w:t>
          </w:r>
          <w:r w:rsidR="00BC1974">
            <w:t xml:space="preserve"> 2017</w:t>
          </w:r>
          <w:r w:rsidR="00A83F16" w:rsidRPr="00642455">
            <w:t xml:space="preserve">). </w:t>
          </w:r>
        </w:p>
      </w:sdtContent>
    </w:sdt>
    <w:p w:rsidR="003D1917" w:rsidRDefault="003D1917" w:rsidP="003D1917">
      <w:pPr>
        <w:pStyle w:val="Heading"/>
      </w:pPr>
      <w:r>
        <w:rPr>
          <w:rFonts w:ascii="Time New Roman" w:eastAsia="Time New Roman" w:hAnsi="Time New Roman" w:cs="Time New Roman"/>
          <w:sz w:val="24"/>
          <w:szCs w:val="24"/>
        </w:rPr>
        <w:lastRenderedPageBreak/>
        <w:t>Updates on Priority Areas</w:t>
      </w:r>
    </w:p>
    <w:p w:rsidR="00D835AC" w:rsidRPr="007E2C9E" w:rsidRDefault="00D835AC" w:rsidP="001F4F58">
      <w:pPr>
        <w:pStyle w:val="BodyText"/>
        <w:keepNext/>
        <w:rPr>
          <w:rFonts w:asciiTheme="majorHAnsi" w:hAnsiTheme="majorHAnsi"/>
          <w:noProof w:val="0"/>
          <w:szCs w:val="24"/>
        </w:rPr>
      </w:pPr>
      <w:bookmarkStart w:id="0" w:name="_GoBack"/>
      <w:bookmarkEnd w:id="0"/>
      <w:r w:rsidRPr="007E2C9E">
        <w:rPr>
          <w:rFonts w:asciiTheme="majorHAnsi" w:hAnsiTheme="majorHAnsi"/>
          <w:b/>
          <w:noProof w:val="0"/>
          <w:szCs w:val="24"/>
        </w:rPr>
        <w:t>Priority Area 1:</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Increase the rigor of Tier I, Tier II, and Tier III instruction.</w:t>
      </w:r>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1"/>
          <w:tag w:val="PA1Highlight1"/>
          <w:id w:val="-701171282"/>
          <w:placeholder>
            <w:docPart w:val="86704F3F683D4822AF142FF930F58F67"/>
          </w:placeholder>
        </w:sdtPr>
        <w:sdtContent>
          <w:r w:rsidR="009C20E3" w:rsidRPr="00EE4582">
            <w:rPr>
              <w:sz w:val="24"/>
              <w:szCs w:val="24"/>
            </w:rPr>
            <w:t xml:space="preserve">ELA </w:t>
          </w:r>
          <w:r w:rsidR="00643BB8">
            <w:rPr>
              <w:sz w:val="24"/>
              <w:szCs w:val="24"/>
            </w:rPr>
            <w:t>mid-year</w:t>
          </w:r>
          <w:r w:rsidR="009C20E3" w:rsidRPr="00EE4582">
            <w:rPr>
              <w:sz w:val="24"/>
              <w:szCs w:val="24"/>
            </w:rPr>
            <w:t xml:space="preserve"> </w:t>
          </w:r>
          <w:r w:rsidR="00EE4582">
            <w:rPr>
              <w:sz w:val="24"/>
              <w:szCs w:val="24"/>
            </w:rPr>
            <w:t xml:space="preserve">Galileo </w:t>
          </w:r>
          <w:r w:rsidR="009C20E3" w:rsidRPr="00EE4582">
            <w:rPr>
              <w:sz w:val="24"/>
              <w:szCs w:val="24"/>
            </w:rPr>
            <w:t xml:space="preserve">data showed increases from </w:t>
          </w:r>
          <w:r w:rsidR="00643BB8">
            <w:rPr>
              <w:sz w:val="24"/>
              <w:szCs w:val="24"/>
            </w:rPr>
            <w:t>the beginning of the year</w:t>
          </w:r>
          <w:r w:rsidR="009C20E3" w:rsidRPr="00EE4582">
            <w:rPr>
              <w:sz w:val="24"/>
              <w:szCs w:val="24"/>
            </w:rPr>
            <w:t xml:space="preserve"> </w:t>
          </w:r>
          <w:r w:rsidR="00DB067A">
            <w:rPr>
              <w:sz w:val="24"/>
              <w:szCs w:val="24"/>
            </w:rPr>
            <w:t>for</w:t>
          </w:r>
          <w:r w:rsidR="009C20E3" w:rsidRPr="00EE4582">
            <w:rPr>
              <w:sz w:val="24"/>
              <w:szCs w:val="24"/>
            </w:rPr>
            <w:t xml:space="preserve"> students in </w:t>
          </w:r>
          <w:r w:rsidR="00DB067A">
            <w:rPr>
              <w:sz w:val="24"/>
              <w:szCs w:val="24"/>
            </w:rPr>
            <w:t>L</w:t>
          </w:r>
          <w:r w:rsidR="009C20E3" w:rsidRPr="00EE4582">
            <w:rPr>
              <w:sz w:val="24"/>
              <w:szCs w:val="24"/>
            </w:rPr>
            <w:t>evels 4 and 5</w:t>
          </w:r>
          <w:r w:rsidR="007C53AA">
            <w:rPr>
              <w:sz w:val="24"/>
              <w:szCs w:val="24"/>
            </w:rPr>
            <w:t xml:space="preserve"> (proficient and advanced)</w:t>
          </w:r>
          <w:r w:rsidR="009C20E3" w:rsidRPr="00EE4582">
            <w:rPr>
              <w:sz w:val="24"/>
              <w:szCs w:val="24"/>
            </w:rPr>
            <w:t xml:space="preserve"> for </w:t>
          </w:r>
          <w:r w:rsidR="00DB067A">
            <w:rPr>
              <w:sz w:val="24"/>
              <w:szCs w:val="24"/>
            </w:rPr>
            <w:t>G</w:t>
          </w:r>
          <w:r w:rsidR="009C20E3" w:rsidRPr="00EE4582">
            <w:rPr>
              <w:sz w:val="24"/>
              <w:szCs w:val="24"/>
            </w:rPr>
            <w:t>rades 2</w:t>
          </w:r>
          <w:r w:rsidR="00DB067A">
            <w:rPr>
              <w:sz w:val="24"/>
              <w:szCs w:val="24"/>
            </w:rPr>
            <w:t>–</w:t>
          </w:r>
          <w:r w:rsidR="009C20E3" w:rsidRPr="00EE4582">
            <w:rPr>
              <w:sz w:val="24"/>
              <w:szCs w:val="24"/>
            </w:rPr>
            <w:t>5. Grade 2 went from 46% to 68%</w:t>
          </w:r>
          <w:r w:rsidR="002E702E">
            <w:rPr>
              <w:sz w:val="24"/>
              <w:szCs w:val="24"/>
            </w:rPr>
            <w:t xml:space="preserve"> proficient/advanced</w:t>
          </w:r>
          <w:r w:rsidR="00E95D97">
            <w:rPr>
              <w:sz w:val="24"/>
              <w:szCs w:val="24"/>
            </w:rPr>
            <w:t>,</w:t>
          </w:r>
          <w:r w:rsidR="00E95D97" w:rsidRPr="00EE4582">
            <w:rPr>
              <w:sz w:val="24"/>
              <w:szCs w:val="24"/>
            </w:rPr>
            <w:t xml:space="preserve"> </w:t>
          </w:r>
          <w:r w:rsidR="009C20E3" w:rsidRPr="00EE4582">
            <w:rPr>
              <w:sz w:val="24"/>
              <w:szCs w:val="24"/>
            </w:rPr>
            <w:t>Grade 3 went from 24% to 50%</w:t>
          </w:r>
          <w:r w:rsidR="00DB067A">
            <w:rPr>
              <w:sz w:val="24"/>
              <w:szCs w:val="24"/>
            </w:rPr>
            <w:t>,</w:t>
          </w:r>
          <w:r w:rsidR="009C20E3" w:rsidRPr="00EE4582">
            <w:rPr>
              <w:sz w:val="24"/>
              <w:szCs w:val="24"/>
            </w:rPr>
            <w:t xml:space="preserve"> Grade 4 went from 14% to 24%</w:t>
          </w:r>
          <w:r w:rsidR="00DB067A">
            <w:rPr>
              <w:sz w:val="24"/>
              <w:szCs w:val="24"/>
            </w:rPr>
            <w:t>,</w:t>
          </w:r>
          <w:r w:rsidR="009C20E3" w:rsidRPr="00EE4582">
            <w:rPr>
              <w:sz w:val="24"/>
              <w:szCs w:val="24"/>
            </w:rPr>
            <w:t xml:space="preserve"> and Grade 5 went from 26% to 34%.</w:t>
          </w:r>
        </w:sdtContent>
      </w:sdt>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2"/>
          <w:tag w:val="PA1Highlight2"/>
          <w:id w:val="-291376808"/>
          <w:placeholder>
            <w:docPart w:val="79308E3068654ADD9BD3330AECAB4734"/>
          </w:placeholder>
        </w:sdtPr>
        <w:sdtContent>
          <w:r w:rsidR="009C20E3" w:rsidRPr="00EE4582">
            <w:rPr>
              <w:sz w:val="24"/>
              <w:szCs w:val="24"/>
            </w:rPr>
            <w:t xml:space="preserve">ELA </w:t>
          </w:r>
          <w:r w:rsidR="00643BB8">
            <w:rPr>
              <w:sz w:val="24"/>
              <w:szCs w:val="24"/>
            </w:rPr>
            <w:t>mid-year</w:t>
          </w:r>
          <w:r w:rsidR="00643BB8" w:rsidRPr="00EE4582">
            <w:rPr>
              <w:sz w:val="24"/>
              <w:szCs w:val="24"/>
            </w:rPr>
            <w:t xml:space="preserve"> </w:t>
          </w:r>
          <w:r w:rsidR="00EE4582">
            <w:rPr>
              <w:sz w:val="24"/>
              <w:szCs w:val="24"/>
            </w:rPr>
            <w:t>Galileo</w:t>
          </w:r>
          <w:r w:rsidR="009C20E3" w:rsidRPr="00EE4582">
            <w:rPr>
              <w:sz w:val="24"/>
              <w:szCs w:val="24"/>
            </w:rPr>
            <w:t xml:space="preserve"> data showed decreases from </w:t>
          </w:r>
          <w:r w:rsidR="00643BB8">
            <w:rPr>
              <w:sz w:val="24"/>
              <w:szCs w:val="24"/>
            </w:rPr>
            <w:t>the beginning of the year</w:t>
          </w:r>
          <w:r w:rsidR="00643BB8" w:rsidRPr="00EE4582">
            <w:rPr>
              <w:sz w:val="24"/>
              <w:szCs w:val="24"/>
            </w:rPr>
            <w:t xml:space="preserve"> </w:t>
          </w:r>
          <w:r w:rsidR="00E90A71">
            <w:rPr>
              <w:sz w:val="24"/>
              <w:szCs w:val="24"/>
            </w:rPr>
            <w:t xml:space="preserve">in </w:t>
          </w:r>
          <w:r w:rsidR="009C20E3" w:rsidRPr="00EE4582">
            <w:rPr>
              <w:sz w:val="24"/>
              <w:szCs w:val="24"/>
            </w:rPr>
            <w:t xml:space="preserve">students in </w:t>
          </w:r>
          <w:r w:rsidR="00DB067A">
            <w:rPr>
              <w:sz w:val="24"/>
              <w:szCs w:val="24"/>
            </w:rPr>
            <w:t>L</w:t>
          </w:r>
          <w:r w:rsidR="009C20E3" w:rsidRPr="00EE4582">
            <w:rPr>
              <w:sz w:val="24"/>
              <w:szCs w:val="24"/>
            </w:rPr>
            <w:t>evels 1</w:t>
          </w:r>
          <w:r w:rsidR="00EE4582">
            <w:rPr>
              <w:sz w:val="24"/>
              <w:szCs w:val="24"/>
            </w:rPr>
            <w:t xml:space="preserve"> and </w:t>
          </w:r>
          <w:r w:rsidR="009C20E3" w:rsidRPr="00EE4582">
            <w:rPr>
              <w:sz w:val="24"/>
              <w:szCs w:val="24"/>
            </w:rPr>
            <w:t>2</w:t>
          </w:r>
          <w:r w:rsidR="007C53AA">
            <w:rPr>
              <w:sz w:val="24"/>
              <w:szCs w:val="24"/>
            </w:rPr>
            <w:t xml:space="preserve"> (warning/failing)</w:t>
          </w:r>
          <w:r w:rsidR="009C20E3" w:rsidRPr="00EE4582">
            <w:rPr>
              <w:sz w:val="24"/>
              <w:szCs w:val="24"/>
            </w:rPr>
            <w:t xml:space="preserve"> for </w:t>
          </w:r>
          <w:r w:rsidR="00DB067A">
            <w:rPr>
              <w:sz w:val="24"/>
              <w:szCs w:val="24"/>
            </w:rPr>
            <w:t>G</w:t>
          </w:r>
          <w:r w:rsidR="009C20E3" w:rsidRPr="00EE4582">
            <w:rPr>
              <w:sz w:val="24"/>
              <w:szCs w:val="24"/>
            </w:rPr>
            <w:t>rades 2</w:t>
          </w:r>
          <w:r w:rsidR="00DB067A">
            <w:rPr>
              <w:sz w:val="24"/>
              <w:szCs w:val="24"/>
            </w:rPr>
            <w:t>–</w:t>
          </w:r>
          <w:r w:rsidR="009C20E3" w:rsidRPr="00EE4582">
            <w:rPr>
              <w:sz w:val="24"/>
              <w:szCs w:val="24"/>
            </w:rPr>
            <w:t>5. Grade 2 decreased from 37% to 12%</w:t>
          </w:r>
          <w:r w:rsidR="002E702E">
            <w:rPr>
              <w:sz w:val="24"/>
              <w:szCs w:val="24"/>
            </w:rPr>
            <w:t xml:space="preserve"> warning/failing</w:t>
          </w:r>
          <w:r w:rsidR="00DB067A">
            <w:rPr>
              <w:sz w:val="24"/>
              <w:szCs w:val="24"/>
            </w:rPr>
            <w:t>,</w:t>
          </w:r>
          <w:r w:rsidR="009C20E3" w:rsidRPr="00EE4582">
            <w:rPr>
              <w:sz w:val="24"/>
              <w:szCs w:val="24"/>
            </w:rPr>
            <w:t xml:space="preserve"> Grad</w:t>
          </w:r>
          <w:r w:rsidR="00EE4582">
            <w:rPr>
              <w:sz w:val="24"/>
              <w:szCs w:val="24"/>
            </w:rPr>
            <w:t>e 3 decreased from 45% to 26%</w:t>
          </w:r>
          <w:r w:rsidR="00DB067A">
            <w:rPr>
              <w:sz w:val="24"/>
              <w:szCs w:val="24"/>
            </w:rPr>
            <w:t>,</w:t>
          </w:r>
          <w:r w:rsidR="00EE4582">
            <w:rPr>
              <w:sz w:val="24"/>
              <w:szCs w:val="24"/>
            </w:rPr>
            <w:t xml:space="preserve"> G</w:t>
          </w:r>
          <w:r w:rsidR="009C20E3" w:rsidRPr="00EE4582">
            <w:rPr>
              <w:sz w:val="24"/>
              <w:szCs w:val="24"/>
            </w:rPr>
            <w:t>rade 4 decreased from 41.5% to 39%</w:t>
          </w:r>
          <w:r w:rsidR="00DB067A">
            <w:rPr>
              <w:sz w:val="24"/>
              <w:szCs w:val="24"/>
            </w:rPr>
            <w:t>,</w:t>
          </w:r>
          <w:r w:rsidR="009C20E3" w:rsidRPr="00EE4582">
            <w:rPr>
              <w:sz w:val="24"/>
              <w:szCs w:val="24"/>
            </w:rPr>
            <w:t xml:space="preserve"> and Grade 5 decreased from 37% to 15%. </w:t>
          </w:r>
        </w:sdtContent>
      </w:sdt>
    </w:p>
    <w:p w:rsidR="00642455" w:rsidRPr="00EE4582" w:rsidRDefault="00642455" w:rsidP="00642455">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2"/>
          <w:tag w:val="PA1Highlight2"/>
          <w:id w:val="-815177316"/>
          <w:placeholder>
            <w:docPart w:val="EC66382A87344AEA9FDCEC2A20723750"/>
          </w:placeholder>
        </w:sdtPr>
        <w:sdtContent>
          <w:r w:rsidRPr="00EE4582">
            <w:rPr>
              <w:sz w:val="24"/>
              <w:szCs w:val="24"/>
            </w:rPr>
            <w:t xml:space="preserve">DIBELS </w:t>
          </w:r>
          <w:r w:rsidR="00643BB8">
            <w:rPr>
              <w:sz w:val="24"/>
              <w:szCs w:val="24"/>
            </w:rPr>
            <w:t>mid-year</w:t>
          </w:r>
          <w:r w:rsidR="00643BB8" w:rsidRPr="00EE4582">
            <w:rPr>
              <w:sz w:val="24"/>
              <w:szCs w:val="24"/>
            </w:rPr>
            <w:t xml:space="preserve"> </w:t>
          </w:r>
          <w:r w:rsidR="00643BB8">
            <w:rPr>
              <w:sz w:val="24"/>
              <w:szCs w:val="24"/>
            </w:rPr>
            <w:t xml:space="preserve">data </w:t>
          </w:r>
          <w:r w:rsidRPr="00EE4582">
            <w:rPr>
              <w:sz w:val="24"/>
              <w:szCs w:val="24"/>
            </w:rPr>
            <w:t>showed an increase in profi</w:t>
          </w:r>
          <w:r w:rsidR="00EE4582">
            <w:rPr>
              <w:sz w:val="24"/>
              <w:szCs w:val="24"/>
            </w:rPr>
            <w:t xml:space="preserve">ciency in all grades from </w:t>
          </w:r>
          <w:r w:rsidR="00643BB8">
            <w:rPr>
              <w:sz w:val="24"/>
              <w:szCs w:val="24"/>
            </w:rPr>
            <w:t>the beginning of the year</w:t>
          </w:r>
          <w:r w:rsidR="00EE4582">
            <w:rPr>
              <w:sz w:val="24"/>
              <w:szCs w:val="24"/>
            </w:rPr>
            <w:t xml:space="preserve">. </w:t>
          </w:r>
          <w:r w:rsidRPr="00EE4582">
            <w:rPr>
              <w:sz w:val="24"/>
              <w:szCs w:val="24"/>
            </w:rPr>
            <w:t>K</w:t>
          </w:r>
          <w:r w:rsidR="00DB067A">
            <w:rPr>
              <w:sz w:val="24"/>
              <w:szCs w:val="24"/>
            </w:rPr>
            <w:t>indergarten</w:t>
          </w:r>
          <w:r w:rsidRPr="00EE4582">
            <w:rPr>
              <w:sz w:val="24"/>
              <w:szCs w:val="24"/>
            </w:rPr>
            <w:t xml:space="preserve"> increased from 45% to 66%</w:t>
          </w:r>
          <w:r w:rsidR="002E702E">
            <w:rPr>
              <w:sz w:val="24"/>
              <w:szCs w:val="24"/>
            </w:rPr>
            <w:t xml:space="preserve"> proficient</w:t>
          </w:r>
          <w:r w:rsidR="00DB067A">
            <w:rPr>
              <w:sz w:val="24"/>
              <w:szCs w:val="24"/>
            </w:rPr>
            <w:t>,</w:t>
          </w:r>
          <w:r w:rsidRPr="00EE4582">
            <w:rPr>
              <w:sz w:val="24"/>
              <w:szCs w:val="24"/>
            </w:rPr>
            <w:t xml:space="preserve"> Grade 1 increased from 61% to 70%</w:t>
          </w:r>
          <w:r w:rsidR="00DB067A">
            <w:rPr>
              <w:sz w:val="24"/>
              <w:szCs w:val="24"/>
            </w:rPr>
            <w:t>,</w:t>
          </w:r>
          <w:r w:rsidRPr="00EE4582">
            <w:rPr>
              <w:sz w:val="24"/>
              <w:szCs w:val="24"/>
            </w:rPr>
            <w:t xml:space="preserve"> and Grade 2 increased from 68% to 73%. </w:t>
          </w:r>
        </w:sdtContent>
      </w:sdt>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3"/>
          <w:tag w:val="PA1Highlight3"/>
          <w:id w:val="309517396"/>
          <w:placeholder>
            <w:docPart w:val="4D733ABB71BF48F09875EDA10F46D8CD"/>
          </w:placeholder>
        </w:sdtPr>
        <w:sdtContent>
          <w:r w:rsidR="00C724BC" w:rsidRPr="00EE4582">
            <w:rPr>
              <w:sz w:val="24"/>
              <w:szCs w:val="24"/>
            </w:rPr>
            <w:t>Parker has continued utilizing the PRIDE intervention model that uses the lead teacher for teaching and coa</w:t>
          </w:r>
          <w:r w:rsidR="00EE4582">
            <w:rPr>
              <w:sz w:val="24"/>
              <w:szCs w:val="24"/>
            </w:rPr>
            <w:t xml:space="preserve">ching within a </w:t>
          </w:r>
          <w:r w:rsidR="00DB067A">
            <w:rPr>
              <w:sz w:val="24"/>
              <w:szCs w:val="24"/>
            </w:rPr>
            <w:t>6</w:t>
          </w:r>
          <w:r w:rsidR="00685043">
            <w:rPr>
              <w:sz w:val="24"/>
              <w:szCs w:val="24"/>
            </w:rPr>
            <w:t>-</w:t>
          </w:r>
          <w:r w:rsidR="00EE4582">
            <w:rPr>
              <w:sz w:val="24"/>
              <w:szCs w:val="24"/>
            </w:rPr>
            <w:t xml:space="preserve">week cycle. </w:t>
          </w:r>
          <w:r w:rsidR="00C724BC" w:rsidRPr="00EE4582">
            <w:rPr>
              <w:sz w:val="24"/>
              <w:szCs w:val="24"/>
            </w:rPr>
            <w:t>The school administration feels that this has had a significant impact on student proficiency increases.</w:t>
          </w:r>
          <w:r w:rsidR="00D110E2" w:rsidRPr="00EE4582">
            <w:rPr>
              <w:sz w:val="24"/>
              <w:szCs w:val="24"/>
            </w:rPr>
            <w:t xml:space="preserve"> This change in practice is allowing for more targeted student intervention along with teacher coaching from the lead teacher. The lead teacher then follows up with the students and classroom teacher during core instruction to ensure </w:t>
          </w:r>
          <w:r w:rsidR="00DB067A">
            <w:rPr>
              <w:sz w:val="24"/>
              <w:szCs w:val="24"/>
            </w:rPr>
            <w:t xml:space="preserve">that </w:t>
          </w:r>
          <w:r w:rsidR="00D110E2" w:rsidRPr="00EE4582">
            <w:rPr>
              <w:sz w:val="24"/>
              <w:szCs w:val="24"/>
            </w:rPr>
            <w:t>both student</w:t>
          </w:r>
          <w:r w:rsidR="00685043">
            <w:rPr>
              <w:sz w:val="24"/>
              <w:szCs w:val="24"/>
            </w:rPr>
            <w:t>s</w:t>
          </w:r>
          <w:r w:rsidR="00D110E2" w:rsidRPr="00EE4582">
            <w:rPr>
              <w:sz w:val="24"/>
              <w:szCs w:val="24"/>
            </w:rPr>
            <w:t xml:space="preserve"> and teachers </w:t>
          </w:r>
          <w:r w:rsidR="00B37528" w:rsidRPr="00EE4582">
            <w:rPr>
              <w:sz w:val="24"/>
              <w:szCs w:val="24"/>
            </w:rPr>
            <w:t xml:space="preserve">remain on the right track and </w:t>
          </w:r>
          <w:r w:rsidR="00685043">
            <w:rPr>
              <w:sz w:val="24"/>
              <w:szCs w:val="24"/>
            </w:rPr>
            <w:t xml:space="preserve">are </w:t>
          </w:r>
          <w:r w:rsidR="00B37528" w:rsidRPr="00EE4582">
            <w:rPr>
              <w:sz w:val="24"/>
              <w:szCs w:val="24"/>
            </w:rPr>
            <w:t xml:space="preserve">using the modeled strategies. </w:t>
          </w:r>
          <w:r w:rsidR="00BF1AC7">
            <w:rPr>
              <w:sz w:val="24"/>
              <w:szCs w:val="24"/>
            </w:rPr>
            <w:t>Personnel have</w:t>
          </w:r>
          <w:r w:rsidR="00FD19CC">
            <w:rPr>
              <w:sz w:val="24"/>
              <w:szCs w:val="24"/>
            </w:rPr>
            <w:t xml:space="preserve"> been reassigned </w:t>
          </w:r>
          <w:r w:rsidR="00BF1AC7">
            <w:rPr>
              <w:sz w:val="24"/>
              <w:szCs w:val="24"/>
            </w:rPr>
            <w:t>to</w:t>
          </w:r>
          <w:r w:rsidR="00FD19CC">
            <w:rPr>
              <w:sz w:val="24"/>
              <w:szCs w:val="24"/>
            </w:rPr>
            <w:t xml:space="preserve"> </w:t>
          </w:r>
          <w:r w:rsidR="00DB067A">
            <w:rPr>
              <w:sz w:val="24"/>
              <w:szCs w:val="24"/>
            </w:rPr>
            <w:t>G</w:t>
          </w:r>
          <w:r w:rsidR="00FD19CC">
            <w:rPr>
              <w:sz w:val="24"/>
              <w:szCs w:val="24"/>
            </w:rPr>
            <w:t xml:space="preserve">rade 4 to </w:t>
          </w:r>
          <w:r w:rsidR="00BF1AC7">
            <w:rPr>
              <w:sz w:val="24"/>
              <w:szCs w:val="24"/>
            </w:rPr>
            <w:t xml:space="preserve">increase support </w:t>
          </w:r>
          <w:r w:rsidR="00E90A71">
            <w:rPr>
              <w:sz w:val="24"/>
              <w:szCs w:val="24"/>
            </w:rPr>
            <w:t xml:space="preserve">based on </w:t>
          </w:r>
          <w:r w:rsidR="00BF1AC7">
            <w:rPr>
              <w:sz w:val="24"/>
              <w:szCs w:val="24"/>
            </w:rPr>
            <w:t xml:space="preserve">concerns in their </w:t>
          </w:r>
          <w:r w:rsidR="00FD19CC">
            <w:rPr>
              <w:sz w:val="24"/>
              <w:szCs w:val="24"/>
            </w:rPr>
            <w:t>data.</w:t>
          </w:r>
        </w:sdtContent>
      </w:sdt>
    </w:p>
    <w:p w:rsidR="003D1917" w:rsidRPr="00EE4582" w:rsidRDefault="003D1917" w:rsidP="003D1917">
      <w:pPr>
        <w:pStyle w:val="Bullet1Last"/>
        <w:rPr>
          <w:sz w:val="24"/>
          <w:szCs w:val="24"/>
        </w:rPr>
      </w:pPr>
      <w:r w:rsidRPr="00EE4582">
        <w:rPr>
          <w:b/>
          <w:sz w:val="24"/>
          <w:szCs w:val="24"/>
        </w:rPr>
        <w:t>Challenge:</w:t>
      </w:r>
      <w:r w:rsidRPr="00EE4582">
        <w:rPr>
          <w:sz w:val="24"/>
          <w:szCs w:val="24"/>
        </w:rPr>
        <w:t xml:space="preserve"> </w:t>
      </w:r>
      <w:sdt>
        <w:sdtPr>
          <w:rPr>
            <w:sz w:val="24"/>
            <w:szCs w:val="24"/>
          </w:rPr>
          <w:alias w:val="Priority Area 1 Challenge"/>
          <w:tag w:val="PA1Challenge"/>
          <w:id w:val="-1388485030"/>
          <w:placeholder>
            <w:docPart w:val="4503DE76C4614D18858DD5D9595D88B0"/>
          </w:placeholder>
        </w:sdtPr>
        <w:sdtContent>
          <w:r w:rsidR="00C724BC" w:rsidRPr="00EE4582">
            <w:rPr>
              <w:sz w:val="24"/>
              <w:szCs w:val="24"/>
            </w:rPr>
            <w:t xml:space="preserve">Changes in staffing </w:t>
          </w:r>
          <w:r w:rsidR="00240225" w:rsidRPr="00EE4582">
            <w:rPr>
              <w:sz w:val="24"/>
              <w:szCs w:val="24"/>
            </w:rPr>
            <w:t xml:space="preserve">patterns during ACCESS </w:t>
          </w:r>
          <w:r w:rsidR="00DB067A">
            <w:rPr>
              <w:sz w:val="24"/>
              <w:szCs w:val="24"/>
            </w:rPr>
            <w:t xml:space="preserve">for ELLs (English language learners) </w:t>
          </w:r>
          <w:r w:rsidR="00240225" w:rsidRPr="00EE4582">
            <w:rPr>
              <w:sz w:val="24"/>
              <w:szCs w:val="24"/>
            </w:rPr>
            <w:t xml:space="preserve">testing </w:t>
          </w:r>
          <w:r w:rsidR="00685043">
            <w:rPr>
              <w:sz w:val="24"/>
              <w:szCs w:val="24"/>
            </w:rPr>
            <w:t xml:space="preserve">in </w:t>
          </w:r>
          <w:r w:rsidR="00C467E0">
            <w:rPr>
              <w:sz w:val="24"/>
              <w:szCs w:val="24"/>
            </w:rPr>
            <w:t>January and February</w:t>
          </w:r>
          <w:r w:rsidR="00DB067A">
            <w:rPr>
              <w:sz w:val="24"/>
              <w:szCs w:val="24"/>
            </w:rPr>
            <w:t xml:space="preserve"> 2017</w:t>
          </w:r>
          <w:r w:rsidR="00685043">
            <w:rPr>
              <w:sz w:val="24"/>
              <w:szCs w:val="24"/>
            </w:rPr>
            <w:t xml:space="preserve"> </w:t>
          </w:r>
          <w:r w:rsidR="00C724BC" w:rsidRPr="00EE4582">
            <w:rPr>
              <w:sz w:val="24"/>
              <w:szCs w:val="24"/>
            </w:rPr>
            <w:t>ha</w:t>
          </w:r>
          <w:r w:rsidR="00240225" w:rsidRPr="00EE4582">
            <w:rPr>
              <w:sz w:val="24"/>
              <w:szCs w:val="24"/>
            </w:rPr>
            <w:t>d</w:t>
          </w:r>
          <w:r w:rsidR="00C724BC" w:rsidRPr="00EE4582">
            <w:rPr>
              <w:sz w:val="24"/>
              <w:szCs w:val="24"/>
            </w:rPr>
            <w:t xml:space="preserve"> an impact on </w:t>
          </w:r>
          <w:r w:rsidR="00642455" w:rsidRPr="00EE4582">
            <w:rPr>
              <w:sz w:val="24"/>
              <w:szCs w:val="24"/>
            </w:rPr>
            <w:t xml:space="preserve">the implementation of </w:t>
          </w:r>
          <w:r w:rsidR="00C724BC" w:rsidRPr="00EE4582">
            <w:rPr>
              <w:sz w:val="24"/>
              <w:szCs w:val="24"/>
            </w:rPr>
            <w:t>PRIDE tim</w:t>
          </w:r>
          <w:r w:rsidR="00642455" w:rsidRPr="00EE4582">
            <w:rPr>
              <w:sz w:val="24"/>
              <w:szCs w:val="24"/>
            </w:rPr>
            <w:t>e</w:t>
          </w:r>
          <w:r w:rsidR="00C724BC" w:rsidRPr="00EE4582">
            <w:rPr>
              <w:sz w:val="24"/>
              <w:szCs w:val="24"/>
            </w:rPr>
            <w:t>.</w:t>
          </w:r>
          <w:r w:rsidR="00FD19CC">
            <w:rPr>
              <w:sz w:val="24"/>
              <w:szCs w:val="24"/>
            </w:rPr>
            <w:t xml:space="preserve"> </w:t>
          </w:r>
          <w:r w:rsidR="00643BB8">
            <w:rPr>
              <w:sz w:val="24"/>
              <w:szCs w:val="24"/>
            </w:rPr>
            <w:t>ACCESS</w:t>
          </w:r>
          <w:r w:rsidR="00FD19CC">
            <w:rPr>
              <w:sz w:val="24"/>
              <w:szCs w:val="24"/>
            </w:rPr>
            <w:t xml:space="preserve"> testing is </w:t>
          </w:r>
          <w:r w:rsidR="00643BB8">
            <w:rPr>
              <w:sz w:val="24"/>
              <w:szCs w:val="24"/>
            </w:rPr>
            <w:t xml:space="preserve">now </w:t>
          </w:r>
          <w:r w:rsidR="00FD19CC">
            <w:rPr>
              <w:sz w:val="24"/>
              <w:szCs w:val="24"/>
            </w:rPr>
            <w:t>complete and the Parker schedule is back to normal.</w:t>
          </w:r>
          <w:r w:rsidR="00C724BC" w:rsidRPr="00EE4582">
            <w:rPr>
              <w:sz w:val="24"/>
              <w:szCs w:val="24"/>
            </w:rPr>
            <w:t xml:space="preserve"> </w:t>
          </w:r>
        </w:sdtContent>
      </w:sdt>
    </w:p>
    <w:p w:rsidR="00D835AC" w:rsidRPr="007E2C9E" w:rsidRDefault="00D835AC" w:rsidP="00692E7A">
      <w:pPr>
        <w:pStyle w:val="BodyText"/>
        <w:rPr>
          <w:rFonts w:asciiTheme="majorHAnsi" w:hAnsiTheme="majorHAnsi"/>
          <w:noProof w:val="0"/>
          <w:szCs w:val="24"/>
        </w:rPr>
      </w:pPr>
      <w:r w:rsidRPr="007E2C9E">
        <w:rPr>
          <w:rFonts w:asciiTheme="majorHAnsi" w:hAnsiTheme="majorHAnsi"/>
          <w:b/>
          <w:noProof w:val="0"/>
          <w:szCs w:val="24"/>
        </w:rPr>
        <w:t>Priority Area 2:</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Create school structures and systems that support instruction and maximize time on task.</w:t>
      </w:r>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1"/>
          <w:tag w:val="PA1Highlight1"/>
          <w:id w:val="-2048896637"/>
          <w:placeholder>
            <w:docPart w:val="ACF2EF6E8CC64A91ADC5208082058154"/>
          </w:placeholder>
        </w:sdtPr>
        <w:sdtContent>
          <w:r w:rsidR="00C724BC" w:rsidRPr="00EE4582">
            <w:rPr>
              <w:sz w:val="24"/>
              <w:szCs w:val="24"/>
            </w:rPr>
            <w:t xml:space="preserve">Parker </w:t>
          </w:r>
          <w:r w:rsidR="00D12ED9">
            <w:rPr>
              <w:sz w:val="24"/>
              <w:szCs w:val="24"/>
            </w:rPr>
            <w:t xml:space="preserve">has </w:t>
          </w:r>
          <w:r w:rsidR="00C724BC" w:rsidRPr="00EE4582">
            <w:rPr>
              <w:sz w:val="24"/>
              <w:szCs w:val="24"/>
            </w:rPr>
            <w:t xml:space="preserve">developed </w:t>
          </w:r>
          <w:r w:rsidR="00EE4582">
            <w:rPr>
              <w:sz w:val="24"/>
              <w:szCs w:val="24"/>
            </w:rPr>
            <w:t>a Building</w:t>
          </w:r>
          <w:r w:rsidR="00DB067A">
            <w:rPr>
              <w:sz w:val="24"/>
              <w:szCs w:val="24"/>
            </w:rPr>
            <w:t>-</w:t>
          </w:r>
          <w:r w:rsidR="00EE4582">
            <w:rPr>
              <w:sz w:val="24"/>
              <w:szCs w:val="24"/>
            </w:rPr>
            <w:t>Based Support Team</w:t>
          </w:r>
          <w:r w:rsidR="00E12B95">
            <w:rPr>
              <w:sz w:val="24"/>
              <w:szCs w:val="24"/>
            </w:rPr>
            <w:t xml:space="preserve"> (BBST)</w:t>
          </w:r>
          <w:r w:rsidR="00EE4582">
            <w:rPr>
              <w:sz w:val="24"/>
              <w:szCs w:val="24"/>
            </w:rPr>
            <w:t xml:space="preserve">. </w:t>
          </w:r>
          <w:r w:rsidR="00495312">
            <w:rPr>
              <w:sz w:val="24"/>
              <w:szCs w:val="24"/>
            </w:rPr>
            <w:t>The purpose of the BBST is to remove non academic and academic b</w:t>
          </w:r>
          <w:r w:rsidR="0070379E">
            <w:rPr>
              <w:sz w:val="24"/>
              <w:szCs w:val="24"/>
            </w:rPr>
            <w:t>arriers</w:t>
          </w:r>
          <w:r w:rsidR="00495312">
            <w:rPr>
              <w:sz w:val="24"/>
              <w:szCs w:val="24"/>
            </w:rPr>
            <w:t xml:space="preserve"> that are hindering student success. </w:t>
          </w:r>
          <w:r w:rsidR="006966D5">
            <w:rPr>
              <w:sz w:val="24"/>
              <w:szCs w:val="24"/>
            </w:rPr>
            <w:t>The BBST was developed as a system and structure to support the unique academic and social</w:t>
          </w:r>
          <w:r w:rsidR="00DB067A">
            <w:rPr>
              <w:sz w:val="24"/>
              <w:szCs w:val="24"/>
            </w:rPr>
            <w:t>-</w:t>
          </w:r>
          <w:r w:rsidR="006966D5">
            <w:rPr>
              <w:sz w:val="24"/>
              <w:szCs w:val="24"/>
            </w:rPr>
            <w:t xml:space="preserve">emotional needs of our struggling students. It involves an established system and process for both referral and evaluation. Through the process, general educators are required to implement supports outside of the </w:t>
          </w:r>
          <w:r w:rsidR="00DB067A">
            <w:rPr>
              <w:sz w:val="24"/>
              <w:szCs w:val="24"/>
            </w:rPr>
            <w:t>s</w:t>
          </w:r>
          <w:r w:rsidR="006966D5">
            <w:rPr>
              <w:sz w:val="24"/>
              <w:szCs w:val="24"/>
            </w:rPr>
            <w:t xml:space="preserve">pecial </w:t>
          </w:r>
          <w:r w:rsidR="00DB067A">
            <w:rPr>
              <w:sz w:val="24"/>
              <w:szCs w:val="24"/>
            </w:rPr>
            <w:t>e</w:t>
          </w:r>
          <w:r w:rsidR="006966D5">
            <w:rPr>
              <w:sz w:val="24"/>
              <w:szCs w:val="24"/>
            </w:rPr>
            <w:t>ducation process. These supports may include academic supports, social</w:t>
          </w:r>
          <w:r w:rsidR="00DB067A">
            <w:rPr>
              <w:sz w:val="24"/>
              <w:szCs w:val="24"/>
            </w:rPr>
            <w:t>-</w:t>
          </w:r>
          <w:r w:rsidR="006966D5">
            <w:rPr>
              <w:sz w:val="24"/>
              <w:szCs w:val="24"/>
            </w:rPr>
            <w:t xml:space="preserve">emotional supports, referral to an outside agency, or other behavioral supports as needed. </w:t>
          </w:r>
          <w:r w:rsidR="00C724BC" w:rsidRPr="00EE4582">
            <w:rPr>
              <w:sz w:val="24"/>
              <w:szCs w:val="24"/>
            </w:rPr>
            <w:t>Beginning in January</w:t>
          </w:r>
          <w:r w:rsidR="00DB067A">
            <w:rPr>
              <w:sz w:val="24"/>
              <w:szCs w:val="24"/>
            </w:rPr>
            <w:t xml:space="preserve"> 2017</w:t>
          </w:r>
          <w:r w:rsidR="00C724BC" w:rsidRPr="00EE4582">
            <w:rPr>
              <w:sz w:val="24"/>
              <w:szCs w:val="24"/>
            </w:rPr>
            <w:t xml:space="preserve">, the </w:t>
          </w:r>
          <w:r w:rsidR="00DB067A">
            <w:rPr>
              <w:sz w:val="24"/>
              <w:szCs w:val="24"/>
            </w:rPr>
            <w:t>s</w:t>
          </w:r>
          <w:r w:rsidR="00C724BC" w:rsidRPr="00EE4582">
            <w:rPr>
              <w:sz w:val="24"/>
              <w:szCs w:val="24"/>
            </w:rPr>
            <w:t xml:space="preserve">upervisor of </w:t>
          </w:r>
          <w:r w:rsidR="00DB067A">
            <w:rPr>
              <w:sz w:val="24"/>
              <w:szCs w:val="24"/>
            </w:rPr>
            <w:t>s</w:t>
          </w:r>
          <w:r w:rsidR="00C724BC" w:rsidRPr="00EE4582">
            <w:rPr>
              <w:sz w:val="24"/>
              <w:szCs w:val="24"/>
            </w:rPr>
            <w:t xml:space="preserve">pecial </w:t>
          </w:r>
          <w:r w:rsidR="00DB067A">
            <w:rPr>
              <w:sz w:val="24"/>
              <w:szCs w:val="24"/>
            </w:rPr>
            <w:t>e</w:t>
          </w:r>
          <w:r w:rsidR="00C724BC" w:rsidRPr="00EE4582">
            <w:rPr>
              <w:sz w:val="24"/>
              <w:szCs w:val="24"/>
            </w:rPr>
            <w:t xml:space="preserve">ducation </w:t>
          </w:r>
          <w:r w:rsidR="003879E6">
            <w:rPr>
              <w:sz w:val="24"/>
              <w:szCs w:val="24"/>
            </w:rPr>
            <w:t xml:space="preserve">and a lead teacher </w:t>
          </w:r>
          <w:r w:rsidR="00C724BC" w:rsidRPr="00EE4582">
            <w:rPr>
              <w:sz w:val="24"/>
              <w:szCs w:val="24"/>
            </w:rPr>
            <w:t>co-facilitated professional development and training to all staff</w:t>
          </w:r>
          <w:r w:rsidR="00765279">
            <w:rPr>
              <w:sz w:val="24"/>
              <w:szCs w:val="24"/>
            </w:rPr>
            <w:t xml:space="preserve"> </w:t>
          </w:r>
          <w:r w:rsidR="003879E6">
            <w:rPr>
              <w:sz w:val="24"/>
              <w:szCs w:val="24"/>
            </w:rPr>
            <w:t>on</w:t>
          </w:r>
          <w:r w:rsidR="00765279">
            <w:rPr>
              <w:sz w:val="24"/>
              <w:szCs w:val="24"/>
            </w:rPr>
            <w:t xml:space="preserve"> how to navigate </w:t>
          </w:r>
          <w:r w:rsidR="00495312">
            <w:rPr>
              <w:sz w:val="24"/>
              <w:szCs w:val="24"/>
            </w:rPr>
            <w:t xml:space="preserve">the BBST </w:t>
          </w:r>
          <w:r w:rsidR="00765279">
            <w:rPr>
              <w:sz w:val="24"/>
              <w:szCs w:val="24"/>
            </w:rPr>
            <w:t>system and support the initiatives within their classrooms</w:t>
          </w:r>
          <w:r w:rsidR="00C724BC" w:rsidRPr="00EE4582">
            <w:rPr>
              <w:sz w:val="24"/>
              <w:szCs w:val="24"/>
            </w:rPr>
            <w:t>, le</w:t>
          </w:r>
          <w:r w:rsidR="00EE4582">
            <w:rPr>
              <w:sz w:val="24"/>
              <w:szCs w:val="24"/>
            </w:rPr>
            <w:t>ading up to a Feburary kickoff.</w:t>
          </w:r>
          <w:r w:rsidR="00C724BC" w:rsidRPr="00EE4582">
            <w:rPr>
              <w:sz w:val="24"/>
              <w:szCs w:val="24"/>
            </w:rPr>
            <w:t xml:space="preserve"> The </w:t>
          </w:r>
          <w:r w:rsidR="00DB067A">
            <w:rPr>
              <w:sz w:val="24"/>
              <w:szCs w:val="24"/>
            </w:rPr>
            <w:t>s</w:t>
          </w:r>
          <w:r w:rsidR="00C724BC" w:rsidRPr="00EE4582">
            <w:rPr>
              <w:sz w:val="24"/>
              <w:szCs w:val="24"/>
            </w:rPr>
            <w:t xml:space="preserve">upervisor of </w:t>
          </w:r>
          <w:r w:rsidR="00DB067A">
            <w:rPr>
              <w:sz w:val="24"/>
              <w:szCs w:val="24"/>
            </w:rPr>
            <w:t>s</w:t>
          </w:r>
          <w:r w:rsidR="00C724BC" w:rsidRPr="00EE4582">
            <w:rPr>
              <w:sz w:val="24"/>
              <w:szCs w:val="24"/>
            </w:rPr>
            <w:t xml:space="preserve">pecial </w:t>
          </w:r>
          <w:r w:rsidR="00DB067A">
            <w:rPr>
              <w:sz w:val="24"/>
              <w:szCs w:val="24"/>
            </w:rPr>
            <w:t>e</w:t>
          </w:r>
          <w:r w:rsidR="00C724BC" w:rsidRPr="00EE4582">
            <w:rPr>
              <w:sz w:val="24"/>
              <w:szCs w:val="24"/>
            </w:rPr>
            <w:t xml:space="preserve">ducation continues to visit </w:t>
          </w:r>
          <w:r w:rsidR="00765279">
            <w:rPr>
              <w:sz w:val="24"/>
              <w:szCs w:val="24"/>
            </w:rPr>
            <w:t xml:space="preserve">twice </w:t>
          </w:r>
          <w:r w:rsidR="00C724BC" w:rsidRPr="00EE4582">
            <w:rPr>
              <w:sz w:val="24"/>
              <w:szCs w:val="24"/>
            </w:rPr>
            <w:t>weekly to help co-facilitate meetings as Parker gets this process under</w:t>
          </w:r>
          <w:r w:rsidR="00DB067A">
            <w:rPr>
              <w:sz w:val="24"/>
              <w:szCs w:val="24"/>
            </w:rPr>
            <w:t xml:space="preserve"> </w:t>
          </w:r>
          <w:r w:rsidR="00C724BC" w:rsidRPr="00EE4582">
            <w:rPr>
              <w:sz w:val="24"/>
              <w:szCs w:val="24"/>
            </w:rPr>
            <w:t>way.</w:t>
          </w:r>
          <w:r w:rsidRPr="00EE4582">
            <w:rPr>
              <w:sz w:val="24"/>
              <w:szCs w:val="24"/>
            </w:rPr>
            <w:t xml:space="preserve"> </w:t>
          </w:r>
        </w:sdtContent>
      </w:sdt>
    </w:p>
    <w:p w:rsidR="003D1917" w:rsidRPr="00EE4582" w:rsidRDefault="003D1917" w:rsidP="003D1917">
      <w:pPr>
        <w:pStyle w:val="Bullet1Last"/>
        <w:rPr>
          <w:sz w:val="24"/>
          <w:szCs w:val="24"/>
        </w:rPr>
      </w:pPr>
      <w:r w:rsidRPr="00EE4582">
        <w:rPr>
          <w:b/>
          <w:sz w:val="24"/>
          <w:szCs w:val="24"/>
        </w:rPr>
        <w:lastRenderedPageBreak/>
        <w:t>Highlight:</w:t>
      </w:r>
      <w:r w:rsidRPr="00EE4582">
        <w:rPr>
          <w:sz w:val="24"/>
          <w:szCs w:val="24"/>
        </w:rPr>
        <w:t xml:space="preserve"> </w:t>
      </w:r>
      <w:sdt>
        <w:sdtPr>
          <w:rPr>
            <w:sz w:val="24"/>
            <w:szCs w:val="24"/>
          </w:rPr>
          <w:alias w:val="Priority Area 1 Highlight 2"/>
          <w:tag w:val="PA1Highlight2"/>
          <w:id w:val="1796251892"/>
          <w:placeholder>
            <w:docPart w:val="A51CFCFBC0F1446BA936C357F1242AD1"/>
          </w:placeholder>
        </w:sdtPr>
        <w:sdtContent>
          <w:r w:rsidR="00C724BC" w:rsidRPr="00EE4582">
            <w:rPr>
              <w:sz w:val="24"/>
              <w:szCs w:val="24"/>
            </w:rPr>
            <w:t xml:space="preserve">Parker staff received significant professional development from the </w:t>
          </w:r>
          <w:r w:rsidR="00321BD9">
            <w:rPr>
              <w:sz w:val="24"/>
              <w:szCs w:val="24"/>
            </w:rPr>
            <w:t>p</w:t>
          </w:r>
          <w:r w:rsidR="00356BFC" w:rsidRPr="00EE4582">
            <w:rPr>
              <w:sz w:val="24"/>
              <w:szCs w:val="24"/>
            </w:rPr>
            <w:t xml:space="preserve">rincipal and the </w:t>
          </w:r>
          <w:r w:rsidR="00D12ED9">
            <w:rPr>
              <w:sz w:val="24"/>
              <w:szCs w:val="24"/>
            </w:rPr>
            <w:t>e</w:t>
          </w:r>
          <w:r w:rsidR="00C724BC" w:rsidRPr="00EE4582">
            <w:rPr>
              <w:sz w:val="24"/>
              <w:szCs w:val="24"/>
            </w:rPr>
            <w:t xml:space="preserve">xecutive </w:t>
          </w:r>
          <w:r w:rsidR="00321BD9">
            <w:rPr>
              <w:sz w:val="24"/>
              <w:szCs w:val="24"/>
            </w:rPr>
            <w:t>d</w:t>
          </w:r>
          <w:r w:rsidR="00C724BC" w:rsidRPr="00EE4582">
            <w:rPr>
              <w:sz w:val="24"/>
              <w:szCs w:val="24"/>
            </w:rPr>
            <w:t xml:space="preserve">irector of </w:t>
          </w:r>
          <w:r w:rsidR="00321BD9">
            <w:rPr>
              <w:sz w:val="24"/>
              <w:szCs w:val="24"/>
            </w:rPr>
            <w:t>e</w:t>
          </w:r>
          <w:r w:rsidR="00C724BC" w:rsidRPr="00EE4582">
            <w:rPr>
              <w:sz w:val="24"/>
              <w:szCs w:val="24"/>
            </w:rPr>
            <w:t xml:space="preserve">ducational </w:t>
          </w:r>
          <w:r w:rsidR="00321BD9">
            <w:rPr>
              <w:sz w:val="24"/>
              <w:szCs w:val="24"/>
            </w:rPr>
            <w:t>a</w:t>
          </w:r>
          <w:r w:rsidR="00C724BC" w:rsidRPr="00EE4582">
            <w:rPr>
              <w:sz w:val="24"/>
              <w:szCs w:val="24"/>
            </w:rPr>
            <w:t xml:space="preserve">ccess </w:t>
          </w:r>
          <w:r w:rsidR="00321BD9">
            <w:rPr>
              <w:sz w:val="24"/>
              <w:szCs w:val="24"/>
            </w:rPr>
            <w:t>and</w:t>
          </w:r>
          <w:r w:rsidR="00C724BC" w:rsidRPr="00EE4582">
            <w:rPr>
              <w:sz w:val="24"/>
              <w:szCs w:val="24"/>
            </w:rPr>
            <w:t xml:space="preserve"> </w:t>
          </w:r>
          <w:r w:rsidR="00321BD9">
            <w:rPr>
              <w:sz w:val="24"/>
              <w:szCs w:val="24"/>
            </w:rPr>
            <w:t>p</w:t>
          </w:r>
          <w:r w:rsidR="00C724BC" w:rsidRPr="00EE4582">
            <w:rPr>
              <w:sz w:val="24"/>
              <w:szCs w:val="24"/>
            </w:rPr>
            <w:t xml:space="preserve">athways on </w:t>
          </w:r>
          <w:r w:rsidR="00356BFC" w:rsidRPr="00EE4582">
            <w:rPr>
              <w:sz w:val="24"/>
              <w:szCs w:val="24"/>
            </w:rPr>
            <w:t xml:space="preserve">SEI </w:t>
          </w:r>
          <w:r w:rsidR="00EE4582">
            <w:rPr>
              <w:sz w:val="24"/>
              <w:szCs w:val="24"/>
            </w:rPr>
            <w:t xml:space="preserve">strategies. </w:t>
          </w:r>
          <w:r w:rsidR="00C724BC" w:rsidRPr="00EE4582">
            <w:rPr>
              <w:sz w:val="24"/>
              <w:szCs w:val="24"/>
            </w:rPr>
            <w:t xml:space="preserve">The </w:t>
          </w:r>
          <w:r w:rsidR="00321BD9">
            <w:rPr>
              <w:sz w:val="24"/>
              <w:szCs w:val="24"/>
            </w:rPr>
            <w:t>e</w:t>
          </w:r>
          <w:r w:rsidR="00C724BC" w:rsidRPr="00EE4582">
            <w:rPr>
              <w:sz w:val="24"/>
              <w:szCs w:val="24"/>
            </w:rPr>
            <w:t xml:space="preserve">xecutive </w:t>
          </w:r>
          <w:r w:rsidR="00321BD9">
            <w:rPr>
              <w:sz w:val="24"/>
              <w:szCs w:val="24"/>
            </w:rPr>
            <w:t>d</w:t>
          </w:r>
          <w:r w:rsidR="00C724BC" w:rsidRPr="00EE4582">
            <w:rPr>
              <w:sz w:val="24"/>
              <w:szCs w:val="24"/>
            </w:rPr>
            <w:t xml:space="preserve">irector continues to </w:t>
          </w:r>
          <w:r w:rsidR="00321BD9">
            <w:rPr>
              <w:sz w:val="24"/>
              <w:szCs w:val="24"/>
            </w:rPr>
            <w:t>conduct</w:t>
          </w:r>
          <w:r w:rsidR="00C724BC" w:rsidRPr="00EE4582">
            <w:rPr>
              <w:sz w:val="24"/>
              <w:szCs w:val="24"/>
            </w:rPr>
            <w:t xml:space="preserve"> regular learning walks </w:t>
          </w:r>
          <w:r w:rsidR="00356BFC" w:rsidRPr="00EE4582">
            <w:rPr>
              <w:sz w:val="24"/>
              <w:szCs w:val="24"/>
            </w:rPr>
            <w:t xml:space="preserve">with the </w:t>
          </w:r>
          <w:r w:rsidR="00321BD9">
            <w:rPr>
              <w:sz w:val="24"/>
              <w:szCs w:val="24"/>
            </w:rPr>
            <w:t>p</w:t>
          </w:r>
          <w:r w:rsidR="00356BFC" w:rsidRPr="00EE4582">
            <w:rPr>
              <w:sz w:val="24"/>
              <w:szCs w:val="24"/>
            </w:rPr>
            <w:t xml:space="preserve">rinicipal </w:t>
          </w:r>
          <w:r w:rsidR="00C724BC" w:rsidRPr="00EE4582">
            <w:rPr>
              <w:sz w:val="24"/>
              <w:szCs w:val="24"/>
            </w:rPr>
            <w:t xml:space="preserve">to look specifically at English </w:t>
          </w:r>
          <w:r w:rsidR="00321BD9">
            <w:rPr>
              <w:sz w:val="24"/>
              <w:szCs w:val="24"/>
            </w:rPr>
            <w:t>l</w:t>
          </w:r>
          <w:r w:rsidR="00C724BC" w:rsidRPr="00EE4582">
            <w:rPr>
              <w:sz w:val="24"/>
              <w:szCs w:val="24"/>
            </w:rPr>
            <w:t>earners and teachers’ use of strategies to best support all students.</w:t>
          </w:r>
          <w:r w:rsidR="00765279">
            <w:rPr>
              <w:sz w:val="24"/>
              <w:szCs w:val="24"/>
            </w:rPr>
            <w:t xml:space="preserve"> The learning walks will help to determine what needs teachers have and what needs students have. Using this information, an action plan will be developed </w:t>
          </w:r>
          <w:r w:rsidR="003879E6">
            <w:rPr>
              <w:sz w:val="24"/>
              <w:szCs w:val="24"/>
            </w:rPr>
            <w:t>for</w:t>
          </w:r>
          <w:r w:rsidR="00765279">
            <w:rPr>
              <w:sz w:val="24"/>
              <w:szCs w:val="24"/>
            </w:rPr>
            <w:t xml:space="preserve"> continued </w:t>
          </w:r>
          <w:r w:rsidR="003879E6">
            <w:rPr>
              <w:sz w:val="24"/>
              <w:szCs w:val="24"/>
            </w:rPr>
            <w:t>support to</w:t>
          </w:r>
          <w:r w:rsidR="00765279">
            <w:rPr>
              <w:sz w:val="24"/>
              <w:szCs w:val="24"/>
            </w:rPr>
            <w:t xml:space="preserve"> teachers </w:t>
          </w:r>
          <w:r w:rsidR="00321BD9">
            <w:rPr>
              <w:sz w:val="24"/>
              <w:szCs w:val="24"/>
            </w:rPr>
            <w:t>on</w:t>
          </w:r>
          <w:r w:rsidR="00765279">
            <w:rPr>
              <w:sz w:val="24"/>
              <w:szCs w:val="24"/>
            </w:rPr>
            <w:t xml:space="preserve"> SEI strategies.</w:t>
          </w:r>
        </w:sdtContent>
      </w:sdt>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3"/>
          <w:tag w:val="PA1Highlight3"/>
          <w:id w:val="259884809"/>
          <w:placeholder>
            <w:docPart w:val="5BE3783947CF48C68593C4E46A87E333"/>
          </w:placeholder>
        </w:sdtPr>
        <w:sdtContent>
          <w:r w:rsidR="00C724BC" w:rsidRPr="00EE4582">
            <w:rPr>
              <w:sz w:val="24"/>
              <w:szCs w:val="24"/>
            </w:rPr>
            <w:t>One of the teachers who is currently enrolled in an administrators</w:t>
          </w:r>
          <w:r w:rsidR="00D12ED9">
            <w:rPr>
              <w:sz w:val="24"/>
              <w:szCs w:val="24"/>
            </w:rPr>
            <w:t>’</w:t>
          </w:r>
          <w:r w:rsidR="00C724BC" w:rsidRPr="00EE4582">
            <w:rPr>
              <w:sz w:val="24"/>
              <w:szCs w:val="24"/>
            </w:rPr>
            <w:t xml:space="preserve"> program </w:t>
          </w:r>
          <w:r w:rsidR="009A78FE">
            <w:rPr>
              <w:sz w:val="24"/>
              <w:szCs w:val="24"/>
            </w:rPr>
            <w:t>beca</w:t>
          </w:r>
          <w:r w:rsidR="003879E6">
            <w:rPr>
              <w:sz w:val="24"/>
              <w:szCs w:val="24"/>
            </w:rPr>
            <w:t>me a</w:t>
          </w:r>
          <w:r w:rsidR="00C724BC" w:rsidRPr="00EE4582">
            <w:rPr>
              <w:sz w:val="24"/>
              <w:szCs w:val="24"/>
            </w:rPr>
            <w:t xml:space="preserve"> l</w:t>
          </w:r>
          <w:r w:rsidR="00E12B95">
            <w:rPr>
              <w:sz w:val="24"/>
              <w:szCs w:val="24"/>
            </w:rPr>
            <w:t>ead teacher</w:t>
          </w:r>
          <w:r w:rsidR="00495312">
            <w:rPr>
              <w:sz w:val="24"/>
              <w:szCs w:val="24"/>
            </w:rPr>
            <w:t xml:space="preserve"> in August 2016</w:t>
          </w:r>
          <w:r w:rsidR="00E12B95">
            <w:rPr>
              <w:sz w:val="24"/>
              <w:szCs w:val="24"/>
            </w:rPr>
            <w:t xml:space="preserve">. </w:t>
          </w:r>
          <w:r w:rsidR="00C724BC" w:rsidRPr="00EE4582">
            <w:rPr>
              <w:sz w:val="24"/>
              <w:szCs w:val="24"/>
            </w:rPr>
            <w:t xml:space="preserve">He is now responsible for </w:t>
          </w:r>
          <w:r w:rsidR="00356BFC" w:rsidRPr="00EE4582">
            <w:rPr>
              <w:sz w:val="24"/>
              <w:szCs w:val="24"/>
            </w:rPr>
            <w:t xml:space="preserve">the implementation of </w:t>
          </w:r>
          <w:r w:rsidR="00321BD9">
            <w:rPr>
              <w:sz w:val="24"/>
              <w:szCs w:val="24"/>
            </w:rPr>
            <w:t>pos</w:t>
          </w:r>
          <w:r w:rsidR="00E95D97">
            <w:rPr>
              <w:sz w:val="24"/>
              <w:szCs w:val="24"/>
            </w:rPr>
            <w:t>itiv</w:t>
          </w:r>
          <w:r w:rsidR="00321BD9">
            <w:rPr>
              <w:sz w:val="24"/>
              <w:szCs w:val="24"/>
            </w:rPr>
            <w:t>e behavioral interventions and supports (</w:t>
          </w:r>
          <w:r w:rsidR="00C724BC" w:rsidRPr="00EE4582">
            <w:rPr>
              <w:sz w:val="24"/>
              <w:szCs w:val="24"/>
            </w:rPr>
            <w:t>PBIS</w:t>
          </w:r>
          <w:r w:rsidR="00321BD9">
            <w:rPr>
              <w:sz w:val="24"/>
              <w:szCs w:val="24"/>
            </w:rPr>
            <w:t>)</w:t>
          </w:r>
          <w:r w:rsidR="00C724BC" w:rsidRPr="00EE4582">
            <w:rPr>
              <w:sz w:val="24"/>
              <w:szCs w:val="24"/>
            </w:rPr>
            <w:t xml:space="preserve"> at Parker.</w:t>
          </w:r>
          <w:r w:rsidR="00765279">
            <w:rPr>
              <w:sz w:val="24"/>
              <w:szCs w:val="24"/>
            </w:rPr>
            <w:t xml:space="preserve"> This </w:t>
          </w:r>
          <w:r w:rsidR="00643BB8">
            <w:rPr>
              <w:sz w:val="24"/>
              <w:szCs w:val="24"/>
            </w:rPr>
            <w:t xml:space="preserve">new responsibility </w:t>
          </w:r>
          <w:r w:rsidR="00765279">
            <w:rPr>
              <w:sz w:val="24"/>
              <w:szCs w:val="24"/>
            </w:rPr>
            <w:t>does not remove him from his physical education teaching responsibilities, but rather provides additional responsibility</w:t>
          </w:r>
          <w:r w:rsidR="00680F43">
            <w:rPr>
              <w:sz w:val="24"/>
              <w:szCs w:val="24"/>
            </w:rPr>
            <w:t xml:space="preserve"> and ensures that adherence to the</w:t>
          </w:r>
          <w:r w:rsidR="00643BB8">
            <w:rPr>
              <w:sz w:val="24"/>
              <w:szCs w:val="24"/>
            </w:rPr>
            <w:t xml:space="preserve"> PBIS</w:t>
          </w:r>
          <w:r w:rsidR="00680F43">
            <w:rPr>
              <w:sz w:val="24"/>
              <w:szCs w:val="24"/>
            </w:rPr>
            <w:t xml:space="preserve"> initiative remains strong</w:t>
          </w:r>
          <w:r w:rsidR="00053DA5">
            <w:rPr>
              <w:sz w:val="24"/>
              <w:szCs w:val="24"/>
            </w:rPr>
            <w:t xml:space="preserve">. </w:t>
          </w:r>
        </w:sdtContent>
      </w:sdt>
    </w:p>
    <w:p w:rsidR="00E12B95" w:rsidRPr="00EE4582" w:rsidRDefault="00E12B95" w:rsidP="00E12B95">
      <w:pPr>
        <w:pStyle w:val="Bullet1Last"/>
        <w:rPr>
          <w:sz w:val="24"/>
          <w:szCs w:val="24"/>
        </w:rPr>
      </w:pPr>
      <w:r w:rsidRPr="00EE4582">
        <w:rPr>
          <w:b/>
          <w:sz w:val="24"/>
          <w:szCs w:val="24"/>
        </w:rPr>
        <w:t xml:space="preserve">Highlight: </w:t>
      </w:r>
      <w:sdt>
        <w:sdtPr>
          <w:rPr>
            <w:b/>
            <w:sz w:val="24"/>
            <w:szCs w:val="24"/>
          </w:rPr>
          <w:alias w:val="Priority Area 4 Additional Challenge or Highlight 2"/>
          <w:tag w:val="PA4ChallorHighlight2"/>
          <w:id w:val="-403222546"/>
          <w:placeholder>
            <w:docPart w:val="27388F4DE1DF4F5F852D55F3F7883A31"/>
          </w:placeholder>
        </w:sdtPr>
        <w:sdtContent>
          <w:sdt>
            <w:sdtPr>
              <w:rPr>
                <w:sz w:val="24"/>
                <w:szCs w:val="24"/>
              </w:rPr>
              <w:alias w:val="Priority Area 4 Additional Challenge or Highlight 1"/>
              <w:tag w:val="PA4AddlChallorHighlight1"/>
              <w:id w:val="-1218498775"/>
              <w:placeholder>
                <w:docPart w:val="57DEA8BEC5A544579A773B8C4085178A"/>
              </w:placeholder>
            </w:sdtPr>
            <w:sdtContent>
              <w:r w:rsidRPr="00EE4582">
                <w:rPr>
                  <w:sz w:val="24"/>
                  <w:szCs w:val="24"/>
                </w:rPr>
                <w:t>The school continues to partner with NorthStar Learning Centers to provide counseling for student</w:t>
              </w:r>
              <w:r>
                <w:rPr>
                  <w:sz w:val="24"/>
                  <w:szCs w:val="24"/>
                </w:rPr>
                <w:t xml:space="preserve">s who need additional support. </w:t>
              </w:r>
              <w:r w:rsidRPr="00EE4582">
                <w:rPr>
                  <w:sz w:val="24"/>
                  <w:szCs w:val="24"/>
                </w:rPr>
                <w:t xml:space="preserve">A </w:t>
              </w:r>
              <w:r w:rsidRPr="00E12B95">
                <w:rPr>
                  <w:sz w:val="24"/>
                  <w:szCs w:val="24"/>
                </w:rPr>
                <w:t>coordinated</w:t>
              </w:r>
              <w:r w:rsidRPr="00EE4582">
                <w:rPr>
                  <w:b/>
                  <w:sz w:val="24"/>
                  <w:szCs w:val="24"/>
                </w:rPr>
                <w:t xml:space="preserve"> </w:t>
              </w:r>
              <w:r w:rsidRPr="00EE4582">
                <w:rPr>
                  <w:sz w:val="24"/>
                  <w:szCs w:val="24"/>
                </w:rPr>
                <w:t>system has been developed that provides opportunities for counseling both at school and at home</w:t>
              </w:r>
              <w:r w:rsidR="00495312">
                <w:rPr>
                  <w:sz w:val="24"/>
                  <w:szCs w:val="24"/>
                </w:rPr>
                <w:t xml:space="preserve"> to minimize barrie</w:t>
              </w:r>
              <w:r w:rsidR="003879E6">
                <w:rPr>
                  <w:sz w:val="24"/>
                  <w:szCs w:val="24"/>
                </w:rPr>
                <w:t>r</w:t>
              </w:r>
              <w:r w:rsidR="00495312">
                <w:rPr>
                  <w:sz w:val="24"/>
                  <w:szCs w:val="24"/>
                </w:rPr>
                <w:t>s that pr</w:t>
              </w:r>
              <w:r w:rsidR="00547833">
                <w:rPr>
                  <w:sz w:val="24"/>
                  <w:szCs w:val="24"/>
                </w:rPr>
                <w:t>e</w:t>
              </w:r>
              <w:r w:rsidR="00495312">
                <w:rPr>
                  <w:sz w:val="24"/>
                  <w:szCs w:val="24"/>
                </w:rPr>
                <w:t>vent learning</w:t>
              </w:r>
              <w:r w:rsidRPr="00EE4582">
                <w:rPr>
                  <w:sz w:val="24"/>
                  <w:szCs w:val="24"/>
                </w:rPr>
                <w:t>.</w:t>
              </w:r>
            </w:sdtContent>
          </w:sdt>
        </w:sdtContent>
      </w:sdt>
    </w:p>
    <w:p w:rsidR="003D1917" w:rsidRPr="00EE4582" w:rsidRDefault="003D1917" w:rsidP="00E12B95">
      <w:pPr>
        <w:pStyle w:val="Bullet1Last"/>
        <w:rPr>
          <w:sz w:val="24"/>
          <w:szCs w:val="24"/>
        </w:rPr>
      </w:pPr>
      <w:r w:rsidRPr="00EE4582">
        <w:rPr>
          <w:b/>
          <w:sz w:val="24"/>
          <w:szCs w:val="24"/>
        </w:rPr>
        <w:t>Challenge:</w:t>
      </w:r>
      <w:r w:rsidRPr="00EE4582">
        <w:rPr>
          <w:sz w:val="24"/>
          <w:szCs w:val="24"/>
        </w:rPr>
        <w:t xml:space="preserve"> </w:t>
      </w:r>
      <w:sdt>
        <w:sdtPr>
          <w:rPr>
            <w:sz w:val="24"/>
            <w:szCs w:val="24"/>
          </w:rPr>
          <w:alias w:val="Priority Area 1 Challenge"/>
          <w:tag w:val="PA1Challenge"/>
          <w:id w:val="-858587513"/>
          <w:placeholder>
            <w:docPart w:val="B80D1690CC5848C48796EB38DC244FB0"/>
          </w:placeholder>
        </w:sdtPr>
        <w:sdtContent>
          <w:r w:rsidR="008D49B3" w:rsidRPr="00EE4582">
            <w:rPr>
              <w:sz w:val="24"/>
              <w:szCs w:val="24"/>
            </w:rPr>
            <w:t xml:space="preserve">The BBST is in its infancy and requires additional staff support. </w:t>
          </w:r>
          <w:r w:rsidR="00063804">
            <w:rPr>
              <w:sz w:val="24"/>
              <w:szCs w:val="24"/>
            </w:rPr>
            <w:t xml:space="preserve">As staff capacity improves, the </w:t>
          </w:r>
          <w:r w:rsidR="00680F43">
            <w:rPr>
              <w:sz w:val="24"/>
              <w:szCs w:val="24"/>
            </w:rPr>
            <w:t xml:space="preserve">district administrator who has been working with Parker staff will begin to decrease her presence at BBST meetings and following up when she is in attendance to ensure the process remains intact. </w:t>
          </w:r>
        </w:sdtContent>
      </w:sdt>
    </w:p>
    <w:p w:rsidR="00D835AC" w:rsidRPr="007E2C9E" w:rsidRDefault="00C724BC" w:rsidP="00144BAE">
      <w:pPr>
        <w:pStyle w:val="BodyText"/>
        <w:rPr>
          <w:rFonts w:asciiTheme="majorHAnsi" w:hAnsiTheme="majorHAnsi"/>
          <w:noProof w:val="0"/>
          <w:szCs w:val="24"/>
        </w:rPr>
      </w:pPr>
      <w:r>
        <w:rPr>
          <w:rFonts w:asciiTheme="majorHAnsi" w:hAnsiTheme="majorHAnsi"/>
          <w:b/>
          <w:noProof w:val="0"/>
          <w:szCs w:val="24"/>
        </w:rPr>
        <w:t>P</w:t>
      </w:r>
      <w:r w:rsidR="00D835AC" w:rsidRPr="007E2C9E">
        <w:rPr>
          <w:rFonts w:asciiTheme="majorHAnsi" w:hAnsiTheme="majorHAnsi"/>
          <w:b/>
          <w:noProof w:val="0"/>
          <w:szCs w:val="24"/>
        </w:rPr>
        <w:t>riority Area 3:</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Increase the use of data to drive instruction</w:t>
      </w:r>
      <w:r w:rsidR="006653C7" w:rsidRPr="007E2C9E">
        <w:rPr>
          <w:rFonts w:asciiTheme="minorHAnsi" w:hAnsiTheme="minorHAnsi"/>
          <w:b/>
          <w:noProof w:val="0"/>
          <w:szCs w:val="24"/>
        </w:rPr>
        <w:t>.</w:t>
      </w:r>
    </w:p>
    <w:p w:rsidR="003D1917" w:rsidRPr="00EE4582" w:rsidRDefault="003D1917" w:rsidP="003D1917">
      <w:pPr>
        <w:pStyle w:val="Bullet1Last"/>
        <w:rPr>
          <w:sz w:val="24"/>
          <w:szCs w:val="24"/>
        </w:rPr>
      </w:pPr>
      <w:r w:rsidRPr="00EE4582">
        <w:rPr>
          <w:b/>
          <w:sz w:val="24"/>
          <w:szCs w:val="24"/>
        </w:rPr>
        <w:t>Highlight:</w:t>
      </w:r>
      <w:r w:rsidR="00643BB8">
        <w:rPr>
          <w:b/>
          <w:sz w:val="24"/>
          <w:szCs w:val="24"/>
        </w:rPr>
        <w:t xml:space="preserve"> </w:t>
      </w:r>
      <w:r w:rsidR="008B7DF3" w:rsidRPr="00EE4582">
        <w:rPr>
          <w:sz w:val="24"/>
          <w:szCs w:val="24"/>
        </w:rPr>
        <w:t xml:space="preserve">Using Galileo and formative assessments, </w:t>
      </w:r>
      <w:r w:rsidR="00E3164B" w:rsidRPr="00EE4582">
        <w:rPr>
          <w:sz w:val="24"/>
          <w:szCs w:val="24"/>
        </w:rPr>
        <w:t xml:space="preserve">Parker is looking at data in a more intense and deeper </w:t>
      </w:r>
      <w:r w:rsidR="00C441A6">
        <w:rPr>
          <w:sz w:val="24"/>
          <w:szCs w:val="24"/>
        </w:rPr>
        <w:t>way</w:t>
      </w:r>
      <w:r w:rsidR="00321BD9">
        <w:rPr>
          <w:sz w:val="24"/>
          <w:szCs w:val="24"/>
        </w:rPr>
        <w:t>,</w:t>
      </w:r>
      <w:r w:rsidR="00C441A6">
        <w:rPr>
          <w:sz w:val="24"/>
          <w:szCs w:val="24"/>
        </w:rPr>
        <w:t xml:space="preserve"> </w:t>
      </w:r>
      <w:r w:rsidR="00EE6D00">
        <w:rPr>
          <w:sz w:val="24"/>
          <w:szCs w:val="24"/>
        </w:rPr>
        <w:t>with the goal of personalizing supports as much as possible</w:t>
      </w:r>
      <w:r w:rsidR="00E3164B" w:rsidRPr="00EE4582">
        <w:rPr>
          <w:sz w:val="24"/>
          <w:szCs w:val="24"/>
        </w:rPr>
        <w:t>. Student intervention groups are being con</w:t>
      </w:r>
      <w:r w:rsidR="00642455" w:rsidRPr="00EE4582">
        <w:rPr>
          <w:sz w:val="24"/>
          <w:szCs w:val="24"/>
        </w:rPr>
        <w:t>s</w:t>
      </w:r>
      <w:r w:rsidR="00E3164B" w:rsidRPr="00EE4582">
        <w:rPr>
          <w:sz w:val="24"/>
          <w:szCs w:val="24"/>
        </w:rPr>
        <w:t xml:space="preserve">tructed based on </w:t>
      </w:r>
      <w:r w:rsidR="008B7DF3" w:rsidRPr="00EE4582">
        <w:rPr>
          <w:sz w:val="24"/>
          <w:szCs w:val="24"/>
        </w:rPr>
        <w:t>identified standards of weakness</w:t>
      </w:r>
      <w:r w:rsidR="00EE6D00">
        <w:rPr>
          <w:sz w:val="24"/>
          <w:szCs w:val="24"/>
        </w:rPr>
        <w:t>, not just whether students are at a high or low level of proficiency</w:t>
      </w:r>
      <w:r w:rsidR="008B7DF3" w:rsidRPr="00EE4582">
        <w:rPr>
          <w:sz w:val="24"/>
          <w:szCs w:val="24"/>
        </w:rPr>
        <w:t>. Students are group</w:t>
      </w:r>
      <w:r w:rsidR="00642455" w:rsidRPr="00EE4582">
        <w:rPr>
          <w:sz w:val="24"/>
          <w:szCs w:val="24"/>
        </w:rPr>
        <w:t>ed</w:t>
      </w:r>
      <w:r w:rsidR="008B7DF3" w:rsidRPr="00EE4582">
        <w:rPr>
          <w:sz w:val="24"/>
          <w:szCs w:val="24"/>
        </w:rPr>
        <w:t xml:space="preserve"> by these standards and a reteach plan is created and implemented during PRIDE time</w:t>
      </w:r>
      <w:r w:rsidR="00EE4582">
        <w:rPr>
          <w:sz w:val="24"/>
          <w:szCs w:val="24"/>
        </w:rPr>
        <w:t xml:space="preserve">. </w:t>
      </w:r>
      <w:r w:rsidR="00642455" w:rsidRPr="00EE4582">
        <w:rPr>
          <w:sz w:val="24"/>
          <w:szCs w:val="24"/>
        </w:rPr>
        <w:t>A</w:t>
      </w:r>
      <w:r w:rsidR="008B7DF3" w:rsidRPr="00EE4582">
        <w:rPr>
          <w:sz w:val="24"/>
          <w:szCs w:val="24"/>
        </w:rPr>
        <w:t xml:space="preserve"> post</w:t>
      </w:r>
      <w:r w:rsidR="00F90298">
        <w:rPr>
          <w:sz w:val="24"/>
          <w:szCs w:val="24"/>
        </w:rPr>
        <w:t>-</w:t>
      </w:r>
      <w:r w:rsidR="008B7DF3" w:rsidRPr="00EE4582">
        <w:rPr>
          <w:sz w:val="24"/>
          <w:szCs w:val="24"/>
        </w:rPr>
        <w:t xml:space="preserve">test </w:t>
      </w:r>
      <w:r w:rsidR="00642455" w:rsidRPr="00EE4582">
        <w:rPr>
          <w:sz w:val="24"/>
          <w:szCs w:val="24"/>
        </w:rPr>
        <w:t xml:space="preserve">allows </w:t>
      </w:r>
      <w:r w:rsidR="008B7DF3" w:rsidRPr="00EE4582">
        <w:rPr>
          <w:sz w:val="24"/>
          <w:szCs w:val="24"/>
        </w:rPr>
        <w:t>student</w:t>
      </w:r>
      <w:r w:rsidR="00F90298">
        <w:rPr>
          <w:sz w:val="24"/>
          <w:szCs w:val="24"/>
        </w:rPr>
        <w:t>s</w:t>
      </w:r>
      <w:r w:rsidR="008B7DF3" w:rsidRPr="00EE4582">
        <w:rPr>
          <w:sz w:val="24"/>
          <w:szCs w:val="24"/>
        </w:rPr>
        <w:t xml:space="preserve"> to demonstrate master</w:t>
      </w:r>
      <w:r w:rsidR="000D1F5E" w:rsidRPr="00EE4582">
        <w:rPr>
          <w:sz w:val="24"/>
          <w:szCs w:val="24"/>
        </w:rPr>
        <w:t>y</w:t>
      </w:r>
      <w:r w:rsidR="00053DA5">
        <w:rPr>
          <w:sz w:val="24"/>
          <w:szCs w:val="24"/>
        </w:rPr>
        <w:t xml:space="preserve">. </w:t>
      </w:r>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2"/>
          <w:tag w:val="PA1Highlight2"/>
          <w:id w:val="1382518458"/>
          <w:placeholder>
            <w:docPart w:val="F16645034C1B4EA1BB4A5D3F53FD7C22"/>
          </w:placeholder>
        </w:sdtPr>
        <w:sdtContent>
          <w:r w:rsidR="00C724BC" w:rsidRPr="00EE4582">
            <w:rPr>
              <w:sz w:val="24"/>
              <w:szCs w:val="24"/>
            </w:rPr>
            <w:t>Much like ELA, teachers are looking at math data by topic to determine where reteach</w:t>
          </w:r>
          <w:r w:rsidR="00954A96" w:rsidRPr="00EE4582">
            <w:rPr>
              <w:sz w:val="24"/>
              <w:szCs w:val="24"/>
            </w:rPr>
            <w:t>ing</w:t>
          </w:r>
          <w:r w:rsidR="00C724BC" w:rsidRPr="00EE4582">
            <w:rPr>
              <w:sz w:val="24"/>
              <w:szCs w:val="24"/>
            </w:rPr>
            <w:t xml:space="preserve"> needs </w:t>
          </w:r>
          <w:r w:rsidR="00EE4582">
            <w:rPr>
              <w:sz w:val="24"/>
              <w:szCs w:val="24"/>
            </w:rPr>
            <w:t xml:space="preserve">to happen. </w:t>
          </w:r>
          <w:r w:rsidR="00C724BC" w:rsidRPr="00EE4582">
            <w:rPr>
              <w:sz w:val="24"/>
              <w:szCs w:val="24"/>
            </w:rPr>
            <w:t>Rather than waiting for the cumulative topic assessment to determine how students are doing, they are looking at the data weekly.</w:t>
          </w:r>
        </w:sdtContent>
      </w:sdt>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3"/>
          <w:tag w:val="PA1Highlight3"/>
          <w:id w:val="-974914001"/>
          <w:placeholder>
            <w:docPart w:val="B445343ED2414AE4A99E16397CCEC05B"/>
          </w:placeholder>
        </w:sdtPr>
        <w:sdtContent>
          <w:r w:rsidR="00C724BC" w:rsidRPr="00EE4582">
            <w:rPr>
              <w:sz w:val="24"/>
              <w:szCs w:val="24"/>
            </w:rPr>
            <w:t xml:space="preserve">Teachers are using </w:t>
          </w:r>
          <w:r w:rsidR="00732F59" w:rsidRPr="00EE4582">
            <w:rPr>
              <w:sz w:val="24"/>
              <w:szCs w:val="24"/>
            </w:rPr>
            <w:t>Galileo</w:t>
          </w:r>
          <w:r w:rsidR="00643BB8">
            <w:rPr>
              <w:sz w:val="24"/>
              <w:szCs w:val="24"/>
            </w:rPr>
            <w:t xml:space="preserve"> and</w:t>
          </w:r>
          <w:r w:rsidR="0096546A">
            <w:rPr>
              <w:sz w:val="24"/>
              <w:szCs w:val="24"/>
            </w:rPr>
            <w:t xml:space="preserve"> </w:t>
          </w:r>
          <w:r w:rsidR="00732F59" w:rsidRPr="00EE4582">
            <w:rPr>
              <w:sz w:val="24"/>
              <w:szCs w:val="24"/>
            </w:rPr>
            <w:t xml:space="preserve">summative and formative assessments in both mathematics and ELA </w:t>
          </w:r>
          <w:r w:rsidR="00C724BC" w:rsidRPr="00EE4582">
            <w:rPr>
              <w:sz w:val="24"/>
              <w:szCs w:val="24"/>
            </w:rPr>
            <w:t>to determine which students should be referred for tutoring after school</w:t>
          </w:r>
          <w:r w:rsidR="00053DA5">
            <w:rPr>
              <w:sz w:val="24"/>
              <w:szCs w:val="24"/>
            </w:rPr>
            <w:t xml:space="preserve">. </w:t>
          </w:r>
        </w:sdtContent>
      </w:sdt>
    </w:p>
    <w:p w:rsidR="003D1917" w:rsidRPr="00EE4582" w:rsidRDefault="003D1917" w:rsidP="003D1917">
      <w:pPr>
        <w:pStyle w:val="Bullet1Last"/>
        <w:rPr>
          <w:sz w:val="24"/>
          <w:szCs w:val="24"/>
        </w:rPr>
      </w:pPr>
      <w:r w:rsidRPr="00EE4582">
        <w:rPr>
          <w:b/>
          <w:sz w:val="24"/>
          <w:szCs w:val="24"/>
        </w:rPr>
        <w:t>Challenge:</w:t>
      </w:r>
      <w:r w:rsidRPr="00EE4582">
        <w:rPr>
          <w:sz w:val="24"/>
          <w:szCs w:val="24"/>
        </w:rPr>
        <w:t xml:space="preserve"> </w:t>
      </w:r>
      <w:sdt>
        <w:sdtPr>
          <w:rPr>
            <w:sz w:val="24"/>
            <w:szCs w:val="24"/>
          </w:rPr>
          <w:alias w:val="Priority Area 1 Challenge"/>
          <w:tag w:val="PA1Challenge"/>
          <w:id w:val="-1194461115"/>
          <w:placeholder>
            <w:docPart w:val="DF74D9ADB212487BA286B0ECE4DC675C"/>
          </w:placeholder>
        </w:sdtPr>
        <w:sdtContent>
          <w:r w:rsidR="007B7500" w:rsidRPr="00EE4582">
            <w:rPr>
              <w:sz w:val="24"/>
              <w:szCs w:val="24"/>
            </w:rPr>
            <w:t>With the current assessment system, Gali</w:t>
          </w:r>
          <w:r w:rsidR="00642455" w:rsidRPr="00EE4582">
            <w:rPr>
              <w:sz w:val="24"/>
              <w:szCs w:val="24"/>
            </w:rPr>
            <w:t>l</w:t>
          </w:r>
          <w:r w:rsidR="007B7500" w:rsidRPr="00EE4582">
            <w:rPr>
              <w:sz w:val="24"/>
              <w:szCs w:val="24"/>
            </w:rPr>
            <w:t xml:space="preserve">eo, the progress monitoring </w:t>
          </w:r>
          <w:r w:rsidR="00642455" w:rsidRPr="00EE4582">
            <w:rPr>
              <w:sz w:val="24"/>
              <w:szCs w:val="24"/>
            </w:rPr>
            <w:t xml:space="preserve">mechanism </w:t>
          </w:r>
          <w:r w:rsidR="007B7500" w:rsidRPr="00EE4582">
            <w:rPr>
              <w:sz w:val="24"/>
              <w:szCs w:val="24"/>
            </w:rPr>
            <w:t xml:space="preserve">is limited and the turnaround </w:t>
          </w:r>
          <w:r w:rsidR="00642455" w:rsidRPr="00EE4582">
            <w:rPr>
              <w:sz w:val="24"/>
              <w:szCs w:val="24"/>
            </w:rPr>
            <w:t xml:space="preserve">time </w:t>
          </w:r>
          <w:r w:rsidR="007B7500" w:rsidRPr="00EE4582">
            <w:rPr>
              <w:sz w:val="24"/>
              <w:szCs w:val="24"/>
            </w:rPr>
            <w:t xml:space="preserve">on student results and reports is not as expeditious as necessary. </w:t>
          </w:r>
          <w:r w:rsidR="00581EED" w:rsidRPr="00EE4582">
            <w:rPr>
              <w:sz w:val="24"/>
              <w:szCs w:val="24"/>
            </w:rPr>
            <w:t>For the next school year</w:t>
          </w:r>
          <w:r w:rsidR="000C3CB7">
            <w:rPr>
              <w:sz w:val="24"/>
              <w:szCs w:val="24"/>
            </w:rPr>
            <w:t>,</w:t>
          </w:r>
          <w:r w:rsidR="00581EED" w:rsidRPr="00EE4582">
            <w:rPr>
              <w:sz w:val="24"/>
              <w:szCs w:val="24"/>
            </w:rPr>
            <w:t xml:space="preserve"> Parker will be shifting</w:t>
          </w:r>
          <w:r w:rsidR="00642455" w:rsidRPr="00EE4582">
            <w:rPr>
              <w:sz w:val="24"/>
              <w:szCs w:val="24"/>
            </w:rPr>
            <w:t xml:space="preserve"> to</w:t>
          </w:r>
          <w:r w:rsidR="00581EED" w:rsidRPr="00EE4582">
            <w:rPr>
              <w:sz w:val="24"/>
              <w:szCs w:val="24"/>
            </w:rPr>
            <w:t xml:space="preserve"> the STAR asessment syste</w:t>
          </w:r>
          <w:r w:rsidR="00642455" w:rsidRPr="00EE4582">
            <w:rPr>
              <w:sz w:val="24"/>
              <w:szCs w:val="24"/>
            </w:rPr>
            <w:t>m, which is taken online and provides immediate reporting</w:t>
          </w:r>
          <w:r w:rsidR="00581EED" w:rsidRPr="00EE4582">
            <w:rPr>
              <w:sz w:val="24"/>
              <w:szCs w:val="24"/>
            </w:rPr>
            <w:t xml:space="preserve">. </w:t>
          </w:r>
        </w:sdtContent>
      </w:sdt>
    </w:p>
    <w:p w:rsidR="00D835AC" w:rsidRPr="00BA78D4" w:rsidRDefault="00D835AC" w:rsidP="003D1917">
      <w:pPr>
        <w:pStyle w:val="Bullet1Last"/>
        <w:numPr>
          <w:ilvl w:val="0"/>
          <w:numId w:val="0"/>
        </w:numPr>
        <w:spacing w:before="0"/>
        <w:rPr>
          <w:rFonts w:asciiTheme="majorHAnsi" w:hAnsiTheme="majorHAnsi"/>
          <w:noProof w:val="0"/>
          <w:sz w:val="24"/>
          <w:szCs w:val="24"/>
        </w:rPr>
      </w:pPr>
      <w:r w:rsidRPr="00BA78D4">
        <w:rPr>
          <w:rFonts w:asciiTheme="majorHAnsi" w:hAnsiTheme="majorHAnsi"/>
          <w:b/>
          <w:noProof w:val="0"/>
          <w:sz w:val="24"/>
          <w:szCs w:val="24"/>
        </w:rPr>
        <w:lastRenderedPageBreak/>
        <w:t>Priority Area 4:</w:t>
      </w:r>
      <w:r w:rsidR="007D441B" w:rsidRPr="00BA78D4">
        <w:rPr>
          <w:rFonts w:asciiTheme="majorHAnsi" w:hAnsiTheme="majorHAnsi"/>
          <w:b/>
          <w:noProof w:val="0"/>
          <w:sz w:val="24"/>
          <w:szCs w:val="24"/>
        </w:rPr>
        <w:t xml:space="preserve"> </w:t>
      </w:r>
      <w:r w:rsidR="006653C7" w:rsidRPr="00BA78D4">
        <w:rPr>
          <w:rFonts w:asciiTheme="minorHAnsi" w:hAnsiTheme="minorHAnsi"/>
          <w:noProof w:val="0"/>
          <w:sz w:val="24"/>
          <w:szCs w:val="24"/>
        </w:rPr>
        <w:t>Establish a school culture focused on achievement and engage families as partners in their children’s learning.</w:t>
      </w:r>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1"/>
          <w:tag w:val="PA1Highlight1"/>
          <w:id w:val="-673107028"/>
          <w:placeholder>
            <w:docPart w:val="797ADD12F6F74B68A1F222F48C73B6A3"/>
          </w:placeholder>
        </w:sdtPr>
        <w:sdtContent>
          <w:sdt>
            <w:sdtPr>
              <w:rPr>
                <w:b/>
                <w:sz w:val="24"/>
                <w:szCs w:val="24"/>
              </w:rPr>
              <w:alias w:val="Priority Area 4 Additional Challenge or Highlight 2"/>
              <w:tag w:val="PA4ChallorHighlight2"/>
              <w:id w:val="-1225523453"/>
              <w:placeholder>
                <w:docPart w:val="5F139E7559E14FAAA31CD5E435767119"/>
              </w:placeholder>
            </w:sdtPr>
            <w:sdtContent>
              <w:sdt>
                <w:sdtPr>
                  <w:rPr>
                    <w:sz w:val="24"/>
                    <w:szCs w:val="24"/>
                  </w:rPr>
                  <w:alias w:val="Priority Area 4 Additional Challenge or Highlight 1"/>
                  <w:tag w:val="PA4AddlChallorHighlight1"/>
                  <w:id w:val="-2065784112"/>
                  <w:placeholder>
                    <w:docPart w:val="31D9AD8B9B274F8EB7625B3D89573C1E"/>
                  </w:placeholder>
                </w:sdtPr>
                <w:sdtContent>
                  <w:r w:rsidR="00C724BC" w:rsidRPr="00EE4582">
                    <w:rPr>
                      <w:sz w:val="24"/>
                      <w:szCs w:val="24"/>
                    </w:rPr>
                    <w:t>Through a partnership with UMass Dartmouth, college students are offering tutoring to st</w:t>
                  </w:r>
                  <w:r w:rsidR="00EE4582">
                    <w:rPr>
                      <w:sz w:val="24"/>
                      <w:szCs w:val="24"/>
                    </w:rPr>
                    <w:t>udents who need extra support</w:t>
                  </w:r>
                  <w:r w:rsidR="0071794D">
                    <w:rPr>
                      <w:sz w:val="24"/>
                      <w:szCs w:val="24"/>
                    </w:rPr>
                    <w:t xml:space="preserve"> in either ELA or </w:t>
                  </w:r>
                  <w:r w:rsidR="000C3CB7">
                    <w:rPr>
                      <w:sz w:val="24"/>
                      <w:szCs w:val="24"/>
                    </w:rPr>
                    <w:t>m</w:t>
                  </w:r>
                  <w:r w:rsidR="0071794D">
                    <w:rPr>
                      <w:sz w:val="24"/>
                      <w:szCs w:val="24"/>
                    </w:rPr>
                    <w:t>ath</w:t>
                  </w:r>
                  <w:r w:rsidR="002A5AB6">
                    <w:rPr>
                      <w:sz w:val="24"/>
                      <w:szCs w:val="24"/>
                    </w:rPr>
                    <w:t xml:space="preserve"> </w:t>
                  </w:r>
                  <w:r w:rsidR="00E95D97">
                    <w:rPr>
                      <w:sz w:val="24"/>
                      <w:szCs w:val="24"/>
                    </w:rPr>
                    <w:t>every</w:t>
                  </w:r>
                  <w:r w:rsidR="002A5AB6">
                    <w:rPr>
                      <w:sz w:val="24"/>
                      <w:szCs w:val="24"/>
                    </w:rPr>
                    <w:t xml:space="preserve"> Monday, Wednesday</w:t>
                  </w:r>
                  <w:r w:rsidR="000C3CB7">
                    <w:rPr>
                      <w:sz w:val="24"/>
                      <w:szCs w:val="24"/>
                    </w:rPr>
                    <w:t>,</w:t>
                  </w:r>
                  <w:r w:rsidR="002A5AB6">
                    <w:rPr>
                      <w:sz w:val="24"/>
                      <w:szCs w:val="24"/>
                    </w:rPr>
                    <w:t xml:space="preserve"> and Thursday afternoon</w:t>
                  </w:r>
                  <w:r w:rsidR="00EE4582">
                    <w:rPr>
                      <w:sz w:val="24"/>
                      <w:szCs w:val="24"/>
                    </w:rPr>
                    <w:t xml:space="preserve">. </w:t>
                  </w:r>
                  <w:r w:rsidR="00C724BC" w:rsidRPr="00EE4582">
                    <w:rPr>
                      <w:sz w:val="24"/>
                      <w:szCs w:val="24"/>
                    </w:rPr>
                    <w:t>The student tutors were trained by the lead teachers</w:t>
                  </w:r>
                  <w:r w:rsidR="002A5AB6">
                    <w:rPr>
                      <w:sz w:val="24"/>
                      <w:szCs w:val="24"/>
                    </w:rPr>
                    <w:t>,</w:t>
                  </w:r>
                  <w:r w:rsidR="00C724BC" w:rsidRPr="00EE4582">
                    <w:rPr>
                      <w:sz w:val="24"/>
                      <w:szCs w:val="24"/>
                    </w:rPr>
                    <w:t xml:space="preserve"> and a system has been established so that teachers and tutors can communicate regarding student progress</w:t>
                  </w:r>
                  <w:r w:rsidR="002A5AB6">
                    <w:rPr>
                      <w:sz w:val="24"/>
                      <w:szCs w:val="24"/>
                    </w:rPr>
                    <w:t xml:space="preserve"> </w:t>
                  </w:r>
                  <w:r w:rsidR="002A5AB6" w:rsidRPr="00EE4582">
                    <w:rPr>
                      <w:sz w:val="24"/>
                      <w:szCs w:val="24"/>
                    </w:rPr>
                    <w:t>through work folders</w:t>
                  </w:r>
                  <w:r w:rsidR="00C724BC" w:rsidRPr="00EE4582">
                    <w:rPr>
                      <w:sz w:val="24"/>
                      <w:szCs w:val="24"/>
                    </w:rPr>
                    <w:t>.</w:t>
                  </w:r>
                  <w:r w:rsidR="006966D5">
                    <w:rPr>
                      <w:sz w:val="24"/>
                      <w:szCs w:val="24"/>
                    </w:rPr>
                    <w:t xml:space="preserve"> </w:t>
                  </w:r>
                  <w:r w:rsidR="0071794D">
                    <w:rPr>
                      <w:sz w:val="24"/>
                      <w:szCs w:val="24"/>
                    </w:rPr>
                    <w:t>Twenty students are currently involved in the</w:t>
                  </w:r>
                  <w:r w:rsidR="00306D6F">
                    <w:rPr>
                      <w:sz w:val="24"/>
                      <w:szCs w:val="24"/>
                    </w:rPr>
                    <w:t xml:space="preserve"> weekly</w:t>
                  </w:r>
                  <w:r w:rsidR="00200ED9">
                    <w:rPr>
                      <w:sz w:val="24"/>
                      <w:szCs w:val="24"/>
                    </w:rPr>
                    <w:t xml:space="preserve"> tutoring. There</w:t>
                  </w:r>
                  <w:r w:rsidR="0071794D">
                    <w:rPr>
                      <w:sz w:val="24"/>
                      <w:szCs w:val="24"/>
                    </w:rPr>
                    <w:t xml:space="preserve"> </w:t>
                  </w:r>
                  <w:r w:rsidR="00200ED9">
                    <w:rPr>
                      <w:sz w:val="24"/>
                      <w:szCs w:val="24"/>
                    </w:rPr>
                    <w:t>is a 1:1</w:t>
                  </w:r>
                  <w:r w:rsidR="0071794D">
                    <w:rPr>
                      <w:sz w:val="24"/>
                      <w:szCs w:val="24"/>
                    </w:rPr>
                    <w:t xml:space="preserve"> ratio at this time</w:t>
                  </w:r>
                  <w:r w:rsidR="00306D6F">
                    <w:rPr>
                      <w:sz w:val="24"/>
                      <w:szCs w:val="24"/>
                    </w:rPr>
                    <w:t xml:space="preserve">. </w:t>
                  </w:r>
                </w:sdtContent>
              </w:sdt>
            </w:sdtContent>
          </w:sdt>
        </w:sdtContent>
      </w:sdt>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2"/>
          <w:tag w:val="PA1Highlight2"/>
          <w:id w:val="-1888713564"/>
          <w:placeholder>
            <w:docPart w:val="B7C80B1251AC4EE784F4C48D7FE69281"/>
          </w:placeholder>
        </w:sdtPr>
        <w:sdtContent>
          <w:r w:rsidR="00C724BC" w:rsidRPr="00EE4582">
            <w:rPr>
              <w:sz w:val="24"/>
              <w:szCs w:val="24"/>
            </w:rPr>
            <w:t>Individual parent</w:t>
          </w:r>
          <w:r w:rsidR="000C3CB7">
            <w:rPr>
              <w:sz w:val="24"/>
              <w:szCs w:val="24"/>
            </w:rPr>
            <w:t>-</w:t>
          </w:r>
          <w:r w:rsidR="00C724BC" w:rsidRPr="00EE4582">
            <w:rPr>
              <w:sz w:val="24"/>
              <w:szCs w:val="24"/>
            </w:rPr>
            <w:t xml:space="preserve">teacher conferences were held in January and February </w:t>
          </w:r>
          <w:r w:rsidR="000C3CB7">
            <w:rPr>
              <w:sz w:val="24"/>
              <w:szCs w:val="24"/>
            </w:rPr>
            <w:t xml:space="preserve">2017 </w:t>
          </w:r>
          <w:r w:rsidR="00C724BC" w:rsidRPr="00EE4582">
            <w:rPr>
              <w:sz w:val="24"/>
              <w:szCs w:val="24"/>
            </w:rPr>
            <w:t>to ensure that every teacher was able to meet with th</w:t>
          </w:r>
          <w:r w:rsidR="00EE4582">
            <w:rPr>
              <w:sz w:val="24"/>
              <w:szCs w:val="24"/>
            </w:rPr>
            <w:t xml:space="preserve">eir scholar’s parent/guardian. </w:t>
          </w:r>
          <w:r w:rsidR="00C724BC" w:rsidRPr="00EE4582">
            <w:rPr>
              <w:sz w:val="24"/>
              <w:szCs w:val="24"/>
            </w:rPr>
            <w:t>Ninety</w:t>
          </w:r>
          <w:r w:rsidR="0096546A">
            <w:rPr>
              <w:sz w:val="24"/>
              <w:szCs w:val="24"/>
            </w:rPr>
            <w:t>-</w:t>
          </w:r>
          <w:r w:rsidR="00C724BC" w:rsidRPr="00EE4582">
            <w:rPr>
              <w:sz w:val="24"/>
              <w:szCs w:val="24"/>
            </w:rPr>
            <w:t>five percent</w:t>
          </w:r>
          <w:r w:rsidR="000C3CB7">
            <w:rPr>
              <w:sz w:val="24"/>
              <w:szCs w:val="24"/>
            </w:rPr>
            <w:t xml:space="preserve"> </w:t>
          </w:r>
          <w:r w:rsidR="00C724BC" w:rsidRPr="00EE4582">
            <w:rPr>
              <w:sz w:val="24"/>
              <w:szCs w:val="24"/>
            </w:rPr>
            <w:t>of students had a parent/guardian attend a conference.</w:t>
          </w:r>
        </w:sdtContent>
      </w:sdt>
    </w:p>
    <w:p w:rsidR="003D1917" w:rsidRPr="00EE4582" w:rsidRDefault="003D1917" w:rsidP="003D1917">
      <w:pPr>
        <w:pStyle w:val="Bullet1Last"/>
        <w:rPr>
          <w:sz w:val="24"/>
          <w:szCs w:val="24"/>
        </w:rPr>
      </w:pPr>
      <w:r w:rsidRPr="00EE4582">
        <w:rPr>
          <w:b/>
          <w:sz w:val="24"/>
          <w:szCs w:val="24"/>
        </w:rPr>
        <w:t>Highlight:</w:t>
      </w:r>
      <w:r w:rsidRPr="00EE4582">
        <w:rPr>
          <w:sz w:val="24"/>
          <w:szCs w:val="24"/>
        </w:rPr>
        <w:t xml:space="preserve"> </w:t>
      </w:r>
      <w:sdt>
        <w:sdtPr>
          <w:rPr>
            <w:sz w:val="24"/>
            <w:szCs w:val="24"/>
          </w:rPr>
          <w:alias w:val="Priority Area 1 Highlight 3"/>
          <w:tag w:val="PA1Highlight3"/>
          <w:id w:val="-168942847"/>
          <w:placeholder>
            <w:docPart w:val="D5AC5D3AEB364DE8B761D9D412101A8D"/>
          </w:placeholder>
        </w:sdtPr>
        <w:sdtContent>
          <w:r w:rsidR="00C724BC" w:rsidRPr="00EE4582">
            <w:rPr>
              <w:sz w:val="24"/>
              <w:szCs w:val="24"/>
            </w:rPr>
            <w:t>Starting in January, every Wednesday there is a drop</w:t>
          </w:r>
          <w:r w:rsidR="0096546A">
            <w:rPr>
              <w:sz w:val="24"/>
              <w:szCs w:val="24"/>
            </w:rPr>
            <w:t>-</w:t>
          </w:r>
          <w:r w:rsidR="00C724BC" w:rsidRPr="00EE4582">
            <w:rPr>
              <w:sz w:val="24"/>
              <w:szCs w:val="24"/>
            </w:rPr>
            <w:t xml:space="preserve">in hour where families can receive support from New </w:t>
          </w:r>
          <w:r w:rsidR="00EE4582">
            <w:rPr>
              <w:sz w:val="24"/>
              <w:szCs w:val="24"/>
            </w:rPr>
            <w:t>Bedford Community Connections</w:t>
          </w:r>
          <w:r w:rsidR="000C3CB7">
            <w:rPr>
              <w:sz w:val="24"/>
              <w:szCs w:val="24"/>
            </w:rPr>
            <w:t xml:space="preserve"> Coalition</w:t>
          </w:r>
          <w:r w:rsidR="00EE4582">
            <w:rPr>
              <w:sz w:val="24"/>
              <w:szCs w:val="24"/>
            </w:rPr>
            <w:t xml:space="preserve">. </w:t>
          </w:r>
          <w:r w:rsidR="00DD44E0">
            <w:rPr>
              <w:sz w:val="24"/>
              <w:szCs w:val="24"/>
            </w:rPr>
            <w:t>Families were notified in two ways</w:t>
          </w:r>
          <w:r w:rsidR="003719BB">
            <w:rPr>
              <w:sz w:val="24"/>
              <w:szCs w:val="24"/>
            </w:rPr>
            <w:t>,</w:t>
          </w:r>
          <w:r w:rsidR="00DD44E0">
            <w:rPr>
              <w:sz w:val="24"/>
              <w:szCs w:val="24"/>
            </w:rPr>
            <w:t xml:space="preserve"> through fliers </w:t>
          </w:r>
          <w:r w:rsidR="00063804">
            <w:rPr>
              <w:sz w:val="24"/>
              <w:szCs w:val="24"/>
            </w:rPr>
            <w:t>and</w:t>
          </w:r>
          <w:r w:rsidR="00DD44E0">
            <w:rPr>
              <w:sz w:val="24"/>
              <w:szCs w:val="24"/>
            </w:rPr>
            <w:t>v</w:t>
          </w:r>
          <w:r w:rsidR="00321E59">
            <w:rPr>
              <w:sz w:val="24"/>
              <w:szCs w:val="24"/>
            </w:rPr>
            <w:t>er</w:t>
          </w:r>
          <w:r w:rsidR="00DD44E0">
            <w:rPr>
              <w:sz w:val="24"/>
              <w:szCs w:val="24"/>
            </w:rPr>
            <w:t xml:space="preserve">bal communication with the </w:t>
          </w:r>
          <w:r w:rsidR="000C3CB7">
            <w:rPr>
              <w:sz w:val="24"/>
              <w:szCs w:val="24"/>
            </w:rPr>
            <w:t>f</w:t>
          </w:r>
          <w:r w:rsidR="00DD44E0">
            <w:rPr>
              <w:sz w:val="24"/>
              <w:szCs w:val="24"/>
            </w:rPr>
            <w:t xml:space="preserve">amily </w:t>
          </w:r>
          <w:r w:rsidR="000C3CB7">
            <w:rPr>
              <w:sz w:val="24"/>
              <w:szCs w:val="24"/>
            </w:rPr>
            <w:t>r</w:t>
          </w:r>
          <w:r w:rsidR="00DD44E0">
            <w:rPr>
              <w:sz w:val="24"/>
              <w:szCs w:val="24"/>
            </w:rPr>
            <w:t xml:space="preserve">esource </w:t>
          </w:r>
          <w:r w:rsidR="000C3CB7">
            <w:rPr>
              <w:sz w:val="24"/>
              <w:szCs w:val="24"/>
            </w:rPr>
            <w:t>c</w:t>
          </w:r>
          <w:r w:rsidR="00DD44E0">
            <w:rPr>
              <w:sz w:val="24"/>
              <w:szCs w:val="24"/>
            </w:rPr>
            <w:t xml:space="preserve">enter </w:t>
          </w:r>
          <w:r w:rsidR="000C3CB7">
            <w:rPr>
              <w:sz w:val="24"/>
              <w:szCs w:val="24"/>
            </w:rPr>
            <w:t>m</w:t>
          </w:r>
          <w:r w:rsidR="00DD44E0">
            <w:rPr>
              <w:sz w:val="24"/>
              <w:szCs w:val="24"/>
            </w:rPr>
            <w:t xml:space="preserve">anager. </w:t>
          </w:r>
          <w:r w:rsidR="006966D5">
            <w:rPr>
              <w:sz w:val="24"/>
              <w:szCs w:val="24"/>
            </w:rPr>
            <w:t>Fliers have been distributed through students to make families aware of this opportunity</w:t>
          </w:r>
          <w:r w:rsidR="002A5AB6">
            <w:rPr>
              <w:sz w:val="24"/>
              <w:szCs w:val="24"/>
            </w:rPr>
            <w:t>,</w:t>
          </w:r>
          <w:r w:rsidR="006966D5">
            <w:rPr>
              <w:sz w:val="24"/>
              <w:szCs w:val="24"/>
            </w:rPr>
            <w:t xml:space="preserve"> and the </w:t>
          </w:r>
          <w:r w:rsidR="000C3CB7">
            <w:rPr>
              <w:sz w:val="24"/>
              <w:szCs w:val="24"/>
            </w:rPr>
            <w:t>f</w:t>
          </w:r>
          <w:r w:rsidR="006966D5">
            <w:rPr>
              <w:sz w:val="24"/>
              <w:szCs w:val="24"/>
            </w:rPr>
            <w:t xml:space="preserve">amily </w:t>
          </w:r>
          <w:r w:rsidR="000C3CB7">
            <w:rPr>
              <w:sz w:val="24"/>
              <w:szCs w:val="24"/>
            </w:rPr>
            <w:t>r</w:t>
          </w:r>
          <w:r w:rsidR="006966D5">
            <w:rPr>
              <w:sz w:val="24"/>
              <w:szCs w:val="24"/>
            </w:rPr>
            <w:t xml:space="preserve">esource </w:t>
          </w:r>
          <w:r w:rsidR="000C3CB7">
            <w:rPr>
              <w:sz w:val="24"/>
              <w:szCs w:val="24"/>
            </w:rPr>
            <w:t>c</w:t>
          </w:r>
          <w:r w:rsidR="006966D5">
            <w:rPr>
              <w:sz w:val="24"/>
              <w:szCs w:val="24"/>
            </w:rPr>
            <w:t xml:space="preserve">enter </w:t>
          </w:r>
          <w:r w:rsidR="000C3CB7">
            <w:rPr>
              <w:sz w:val="24"/>
              <w:szCs w:val="24"/>
            </w:rPr>
            <w:t>m</w:t>
          </w:r>
          <w:r w:rsidR="006966D5">
            <w:rPr>
              <w:sz w:val="24"/>
              <w:szCs w:val="24"/>
            </w:rPr>
            <w:t xml:space="preserve">anager has been reminding families as part of her communication with them. </w:t>
          </w:r>
          <w:r w:rsidR="00DD44E0">
            <w:rPr>
              <w:sz w:val="24"/>
              <w:szCs w:val="24"/>
            </w:rPr>
            <w:t>New Bedford Community Connection</w:t>
          </w:r>
          <w:r w:rsidR="000C3CB7">
            <w:rPr>
              <w:sz w:val="24"/>
              <w:szCs w:val="24"/>
            </w:rPr>
            <w:t>s Coalition</w:t>
          </w:r>
          <w:r w:rsidR="00DD44E0">
            <w:rPr>
              <w:sz w:val="24"/>
              <w:szCs w:val="24"/>
            </w:rPr>
            <w:t xml:space="preserve"> has supported and provided these families with </w:t>
          </w:r>
          <w:r w:rsidR="006966D5">
            <w:rPr>
              <w:sz w:val="24"/>
              <w:szCs w:val="24"/>
            </w:rPr>
            <w:t>housing assistance, clothing, transportation</w:t>
          </w:r>
          <w:r w:rsidR="000C3CB7">
            <w:rPr>
              <w:sz w:val="24"/>
              <w:szCs w:val="24"/>
            </w:rPr>
            <w:t>,</w:t>
          </w:r>
          <w:r w:rsidR="006966D5">
            <w:rPr>
              <w:sz w:val="24"/>
              <w:szCs w:val="24"/>
            </w:rPr>
            <w:t xml:space="preserve"> and advocacy assistance.</w:t>
          </w:r>
          <w:r w:rsidR="00C724BC" w:rsidRPr="00EE4582">
            <w:rPr>
              <w:sz w:val="24"/>
              <w:szCs w:val="24"/>
            </w:rPr>
            <w:t xml:space="preserve"> </w:t>
          </w:r>
        </w:sdtContent>
      </w:sdt>
    </w:p>
    <w:p w:rsidR="003D1917" w:rsidRPr="0096546A" w:rsidRDefault="003D1917" w:rsidP="0096546A">
      <w:pPr>
        <w:pStyle w:val="ListParagraph"/>
        <w:numPr>
          <w:ilvl w:val="0"/>
          <w:numId w:val="30"/>
        </w:numPr>
        <w:spacing w:line="240" w:lineRule="auto"/>
        <w:rPr>
          <w:rFonts w:eastAsia="Calibri"/>
          <w:sz w:val="24"/>
          <w:szCs w:val="24"/>
        </w:rPr>
      </w:pPr>
      <w:r w:rsidRPr="0096546A">
        <w:rPr>
          <w:b/>
          <w:sz w:val="24"/>
          <w:szCs w:val="24"/>
        </w:rPr>
        <w:t>Challenge:</w:t>
      </w:r>
      <w:r w:rsidRPr="0096546A">
        <w:rPr>
          <w:sz w:val="24"/>
          <w:szCs w:val="24"/>
        </w:rPr>
        <w:t xml:space="preserve"> </w:t>
      </w:r>
      <w:sdt>
        <w:sdtPr>
          <w:rPr>
            <w:rFonts w:eastAsia="Calibri"/>
            <w:noProof/>
            <w:sz w:val="24"/>
            <w:szCs w:val="24"/>
          </w:rPr>
          <w:alias w:val="Priority Area 1 Challenge"/>
          <w:tag w:val="PA1Challenge"/>
          <w:id w:val="615488191"/>
          <w:placeholder>
            <w:docPart w:val="2B9290A50B924839BDB53707DCF50980"/>
          </w:placeholder>
        </w:sdtPr>
        <w:sdtContent>
          <w:r w:rsidR="000B5A95" w:rsidRPr="0096546A">
            <w:rPr>
              <w:sz w:val="24"/>
              <w:szCs w:val="24"/>
            </w:rPr>
            <w:t xml:space="preserve">The Parker Tier </w:t>
          </w:r>
          <w:r w:rsidR="003719BB">
            <w:rPr>
              <w:sz w:val="24"/>
              <w:szCs w:val="24"/>
            </w:rPr>
            <w:t>III</w:t>
          </w:r>
          <w:r w:rsidR="000B5A95" w:rsidRPr="0096546A">
            <w:rPr>
              <w:sz w:val="24"/>
              <w:szCs w:val="24"/>
            </w:rPr>
            <w:t xml:space="preserve"> student attendance issues remain a major priority for </w:t>
          </w:r>
          <w:r w:rsidR="00D12ED9">
            <w:rPr>
              <w:sz w:val="24"/>
              <w:szCs w:val="24"/>
            </w:rPr>
            <w:t xml:space="preserve">the </w:t>
          </w:r>
          <w:r w:rsidR="000B5A95" w:rsidRPr="0096546A">
            <w:rPr>
              <w:sz w:val="24"/>
              <w:szCs w:val="24"/>
            </w:rPr>
            <w:t>administration and student support tea</w:t>
          </w:r>
          <w:r w:rsidR="00642455" w:rsidRPr="0096546A">
            <w:rPr>
              <w:sz w:val="24"/>
              <w:szCs w:val="24"/>
            </w:rPr>
            <w:t xml:space="preserve">m. </w:t>
          </w:r>
          <w:r w:rsidR="000B5A95" w:rsidRPr="0096546A">
            <w:rPr>
              <w:sz w:val="24"/>
              <w:szCs w:val="24"/>
            </w:rPr>
            <w:t>All students are expected to be at school on</w:t>
          </w:r>
          <w:r w:rsidR="003719BB">
            <w:rPr>
              <w:sz w:val="24"/>
              <w:szCs w:val="24"/>
            </w:rPr>
            <w:t xml:space="preserve"> </w:t>
          </w:r>
          <w:r w:rsidR="000B5A95" w:rsidRPr="0096546A">
            <w:rPr>
              <w:sz w:val="24"/>
              <w:szCs w:val="24"/>
            </w:rPr>
            <w:t xml:space="preserve">time every day. </w:t>
          </w:r>
          <w:r w:rsidR="00C724BC" w:rsidRPr="0096546A">
            <w:rPr>
              <w:sz w:val="24"/>
              <w:szCs w:val="24"/>
            </w:rPr>
            <w:t>Attendance incentives have helped</w:t>
          </w:r>
          <w:r w:rsidR="003719BB">
            <w:rPr>
              <w:sz w:val="24"/>
              <w:szCs w:val="24"/>
            </w:rPr>
            <w:t>,</w:t>
          </w:r>
          <w:r w:rsidR="00C724BC" w:rsidRPr="0096546A">
            <w:rPr>
              <w:sz w:val="24"/>
              <w:szCs w:val="24"/>
            </w:rPr>
            <w:t xml:space="preserve"> and there is a new school wide campaign to reduce tardiness. </w:t>
          </w:r>
          <w:r w:rsidR="006966D5">
            <w:rPr>
              <w:sz w:val="24"/>
              <w:szCs w:val="24"/>
            </w:rPr>
            <w:t>Students and families are reminded every day about being on time by the presence of “Punctual Pete” in the lobby. Families who are late are given a “</w:t>
          </w:r>
          <w:r w:rsidR="00643BB8">
            <w:rPr>
              <w:sz w:val="24"/>
              <w:szCs w:val="24"/>
            </w:rPr>
            <w:t>P</w:t>
          </w:r>
          <w:r w:rsidR="006966D5">
            <w:rPr>
              <w:sz w:val="24"/>
              <w:szCs w:val="24"/>
            </w:rPr>
            <w:t xml:space="preserve">unctual Pete” business card that reminds them of the school times and requests that they set up a time to meet. </w:t>
          </w:r>
          <w:r w:rsidR="00495312">
            <w:rPr>
              <w:sz w:val="24"/>
              <w:szCs w:val="24"/>
            </w:rPr>
            <w:t xml:space="preserve">Phone calls and home visits </w:t>
          </w:r>
          <w:r w:rsidR="003719BB">
            <w:rPr>
              <w:sz w:val="24"/>
              <w:szCs w:val="24"/>
            </w:rPr>
            <w:t xml:space="preserve">are </w:t>
          </w:r>
          <w:r w:rsidR="00E95D97">
            <w:rPr>
              <w:sz w:val="24"/>
              <w:szCs w:val="24"/>
            </w:rPr>
            <w:t xml:space="preserve">also </w:t>
          </w:r>
          <w:r w:rsidR="00306D6F">
            <w:rPr>
              <w:sz w:val="24"/>
              <w:szCs w:val="24"/>
            </w:rPr>
            <w:t>conducted</w:t>
          </w:r>
          <w:r w:rsidR="001B7C0C">
            <w:rPr>
              <w:sz w:val="24"/>
              <w:szCs w:val="24"/>
            </w:rPr>
            <w:t xml:space="preserve"> on a routine basi</w:t>
          </w:r>
          <w:r w:rsidR="00495312">
            <w:rPr>
              <w:sz w:val="24"/>
              <w:szCs w:val="24"/>
            </w:rPr>
            <w:t xml:space="preserve">s. </w:t>
          </w:r>
          <w:r w:rsidR="006966D5">
            <w:rPr>
              <w:sz w:val="24"/>
              <w:szCs w:val="24"/>
            </w:rPr>
            <w:t xml:space="preserve">The </w:t>
          </w:r>
          <w:r w:rsidR="003719BB">
            <w:rPr>
              <w:sz w:val="24"/>
              <w:szCs w:val="24"/>
            </w:rPr>
            <w:t>f</w:t>
          </w:r>
          <w:r w:rsidR="006966D5">
            <w:rPr>
              <w:sz w:val="24"/>
              <w:szCs w:val="24"/>
            </w:rPr>
            <w:t xml:space="preserve">amily </w:t>
          </w:r>
          <w:r w:rsidR="003719BB">
            <w:rPr>
              <w:sz w:val="24"/>
              <w:szCs w:val="24"/>
            </w:rPr>
            <w:t>r</w:t>
          </w:r>
          <w:r w:rsidR="006966D5">
            <w:rPr>
              <w:sz w:val="24"/>
              <w:szCs w:val="24"/>
            </w:rPr>
            <w:t xml:space="preserve">esource </w:t>
          </w:r>
          <w:r w:rsidR="003719BB">
            <w:rPr>
              <w:sz w:val="24"/>
              <w:szCs w:val="24"/>
            </w:rPr>
            <w:t>c</w:t>
          </w:r>
          <w:r w:rsidR="006966D5">
            <w:rPr>
              <w:sz w:val="24"/>
              <w:szCs w:val="24"/>
            </w:rPr>
            <w:t xml:space="preserve">enter </w:t>
          </w:r>
          <w:r w:rsidR="003719BB">
            <w:rPr>
              <w:sz w:val="24"/>
              <w:szCs w:val="24"/>
            </w:rPr>
            <w:t>m</w:t>
          </w:r>
          <w:r w:rsidR="006966D5">
            <w:rPr>
              <w:sz w:val="24"/>
              <w:szCs w:val="24"/>
            </w:rPr>
            <w:t>anager meets with families to identify barriers and work to eliminate them.</w:t>
          </w:r>
          <w:r w:rsidR="0096317D">
            <w:rPr>
              <w:sz w:val="24"/>
              <w:szCs w:val="24"/>
            </w:rPr>
            <w:t xml:space="preserve"> </w:t>
          </w:r>
        </w:sdtContent>
      </w:sdt>
    </w:p>
    <w:p w:rsidR="00EE4582" w:rsidRDefault="00EE4582">
      <w:pPr>
        <w:widowControl/>
        <w:rPr>
          <w:rFonts w:ascii="Calibri" w:hAnsi="Calibri"/>
          <w:b/>
          <w:szCs w:val="24"/>
        </w:rPr>
      </w:pPr>
    </w:p>
    <w:sectPr w:rsidR="00EE4582" w:rsidSect="00080576">
      <w:footerReference w:type="even" r:id="rId12"/>
      <w:footerReference w:type="default" r:id="rId13"/>
      <w:footerReference w:type="first" r:id="rId14"/>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9A" w:rsidRDefault="0095289A">
      <w:r>
        <w:separator/>
      </w:r>
    </w:p>
  </w:endnote>
  <w:endnote w:type="continuationSeparator" w:id="0">
    <w:p w:rsidR="0095289A" w:rsidRDefault="009528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32" w:rsidRDefault="00E958DB">
    <w:pPr>
      <w:pStyle w:val="Footer"/>
      <w:framePr w:wrap="around" w:vAnchor="text" w:hAnchor="margin" w:xAlign="right" w:y="1"/>
      <w:rPr>
        <w:rStyle w:val="PageNumber"/>
      </w:rPr>
    </w:pPr>
    <w:r>
      <w:rPr>
        <w:rStyle w:val="PageNumber"/>
      </w:rPr>
      <w:fldChar w:fldCharType="begin"/>
    </w:r>
    <w:r w:rsidR="000D2232">
      <w:rPr>
        <w:rStyle w:val="PageNumber"/>
      </w:rPr>
      <w:instrText xml:space="preserve">PAGE  </w:instrText>
    </w:r>
    <w:r>
      <w:rPr>
        <w:rStyle w:val="PageNumber"/>
      </w:rPr>
      <w:fldChar w:fldCharType="separate"/>
    </w:r>
    <w:r w:rsidR="000D2232">
      <w:rPr>
        <w:rStyle w:val="PageNumber"/>
        <w:noProof/>
      </w:rPr>
      <w:t>4</w:t>
    </w:r>
    <w:r>
      <w:rPr>
        <w:rStyle w:val="PageNumber"/>
      </w:rPr>
      <w:fldChar w:fldCharType="end"/>
    </w:r>
  </w:p>
  <w:p w:rsidR="000D2232" w:rsidRDefault="000D22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32" w:rsidRPr="009643EF" w:rsidRDefault="000D2232"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John Avery Parker</w:t>
    </w:r>
    <w:r w:rsidRPr="009643EF">
      <w:rPr>
        <w:sz w:val="20"/>
        <w:szCs w:val="20"/>
      </w:rPr>
      <w:t xml:space="preserve"> Elementary School—</w:t>
    </w:r>
    <w:sdt>
      <w:sdtPr>
        <w:rPr>
          <w:sz w:val="20"/>
          <w:szCs w:val="20"/>
        </w:rPr>
        <w:id w:val="28465776"/>
        <w:docPartObj>
          <w:docPartGallery w:val="Page Numbers (Bottom of Page)"/>
          <w:docPartUnique/>
        </w:docPartObj>
      </w:sdtPr>
      <w:sdtEndPr>
        <w:rPr>
          <w:noProof/>
        </w:rPr>
      </w:sdtEndPr>
      <w:sdtContent>
        <w:r w:rsidR="00E958DB" w:rsidRPr="009643EF">
          <w:rPr>
            <w:sz w:val="20"/>
            <w:szCs w:val="20"/>
          </w:rPr>
          <w:fldChar w:fldCharType="begin"/>
        </w:r>
        <w:r w:rsidRPr="009643EF">
          <w:rPr>
            <w:sz w:val="20"/>
            <w:szCs w:val="20"/>
          </w:rPr>
          <w:instrText xml:space="preserve"> PAGE   \* MERGEFORMAT </w:instrText>
        </w:r>
        <w:r w:rsidR="00E958DB" w:rsidRPr="009643EF">
          <w:rPr>
            <w:sz w:val="20"/>
            <w:szCs w:val="20"/>
          </w:rPr>
          <w:fldChar w:fldCharType="separate"/>
        </w:r>
        <w:r w:rsidR="0050024F">
          <w:rPr>
            <w:noProof/>
            <w:sz w:val="20"/>
            <w:szCs w:val="20"/>
          </w:rPr>
          <w:t>3</w:t>
        </w:r>
        <w:r w:rsidR="00E958DB" w:rsidRPr="009643EF">
          <w:rPr>
            <w:noProof/>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32" w:rsidRPr="009643EF" w:rsidRDefault="000D2232"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John Avery Parker</w:t>
    </w:r>
    <w:r w:rsidRPr="009643EF">
      <w:rPr>
        <w:sz w:val="20"/>
        <w:szCs w:val="20"/>
      </w:rPr>
      <w:t xml:space="preserve"> Elementary School—</w:t>
    </w:r>
    <w:sdt>
      <w:sdtPr>
        <w:rPr>
          <w:sz w:val="20"/>
          <w:szCs w:val="20"/>
        </w:rPr>
        <w:id w:val="-559171701"/>
        <w:docPartObj>
          <w:docPartGallery w:val="Page Numbers (Bottom of Page)"/>
          <w:docPartUnique/>
        </w:docPartObj>
      </w:sdtPr>
      <w:sdtEndPr>
        <w:rPr>
          <w:noProof/>
        </w:rPr>
      </w:sdtEndPr>
      <w:sdtContent>
        <w:r w:rsidR="00E958DB" w:rsidRPr="009643EF">
          <w:rPr>
            <w:sz w:val="20"/>
            <w:szCs w:val="20"/>
          </w:rPr>
          <w:fldChar w:fldCharType="begin"/>
        </w:r>
        <w:r w:rsidRPr="009643EF">
          <w:rPr>
            <w:sz w:val="20"/>
            <w:szCs w:val="20"/>
          </w:rPr>
          <w:instrText xml:space="preserve"> PAGE   \* MERGEFORMAT </w:instrText>
        </w:r>
        <w:r w:rsidR="00E958DB" w:rsidRPr="009643EF">
          <w:rPr>
            <w:sz w:val="20"/>
            <w:szCs w:val="20"/>
          </w:rPr>
          <w:fldChar w:fldCharType="separate"/>
        </w:r>
        <w:r w:rsidR="0050024F">
          <w:rPr>
            <w:noProof/>
            <w:sz w:val="20"/>
            <w:szCs w:val="20"/>
          </w:rPr>
          <w:t>1</w:t>
        </w:r>
        <w:r w:rsidR="00E958DB" w:rsidRPr="009643EF">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9A" w:rsidRDefault="0095289A">
      <w:r>
        <w:separator/>
      </w:r>
    </w:p>
  </w:footnote>
  <w:footnote w:type="continuationSeparator" w:id="0">
    <w:p w:rsidR="0095289A" w:rsidRDefault="00952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B5B31"/>
    <w:multiLevelType w:val="multilevel"/>
    <w:tmpl w:val="46EE6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30CF4"/>
    <w:multiLevelType w:val="multilevel"/>
    <w:tmpl w:val="0BD43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D5359"/>
    <w:multiLevelType w:val="hybridMultilevel"/>
    <w:tmpl w:val="ABBE4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13"/>
  </w:num>
  <w:num w:numId="4">
    <w:abstractNumId w:val="17"/>
  </w:num>
  <w:num w:numId="5">
    <w:abstractNumId w:val="4"/>
  </w:num>
  <w:num w:numId="6">
    <w:abstractNumId w:val="26"/>
  </w:num>
  <w:num w:numId="7">
    <w:abstractNumId w:val="20"/>
  </w:num>
  <w:num w:numId="8">
    <w:abstractNumId w:val="23"/>
  </w:num>
  <w:num w:numId="9">
    <w:abstractNumId w:val="19"/>
  </w:num>
  <w:num w:numId="10">
    <w:abstractNumId w:val="7"/>
  </w:num>
  <w:num w:numId="11">
    <w:abstractNumId w:val="21"/>
  </w:num>
  <w:num w:numId="12">
    <w:abstractNumId w:val="18"/>
  </w:num>
  <w:num w:numId="13">
    <w:abstractNumId w:val="27"/>
  </w:num>
  <w:num w:numId="14">
    <w:abstractNumId w:val="16"/>
  </w:num>
  <w:num w:numId="15">
    <w:abstractNumId w:val="24"/>
  </w:num>
  <w:num w:numId="16">
    <w:abstractNumId w:val="10"/>
  </w:num>
  <w:num w:numId="17">
    <w:abstractNumId w:val="14"/>
  </w:num>
  <w:num w:numId="18">
    <w:abstractNumId w:val="15"/>
  </w:num>
  <w:num w:numId="19">
    <w:abstractNumId w:val="8"/>
  </w:num>
  <w:num w:numId="20">
    <w:abstractNumId w:val="22"/>
  </w:num>
  <w:num w:numId="21">
    <w:abstractNumId w:val="12"/>
  </w:num>
  <w:num w:numId="22">
    <w:abstractNumId w:val="2"/>
  </w:num>
  <w:num w:numId="23">
    <w:abstractNumId w:val="0"/>
  </w:num>
  <w:num w:numId="24">
    <w:abstractNumId w:val="24"/>
  </w:num>
  <w:num w:numId="25">
    <w:abstractNumId w:val="24"/>
  </w:num>
  <w:num w:numId="26">
    <w:abstractNumId w:val="5"/>
  </w:num>
  <w:num w:numId="27">
    <w:abstractNumId w:val="11"/>
  </w:num>
  <w:num w:numId="28">
    <w:abstractNumId w:val="3"/>
  </w:num>
  <w:num w:numId="29">
    <w:abstractNumId w:val="1"/>
  </w:num>
  <w:num w:numId="30">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stylePaneFormatFilter w:val="3804"/>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0"/>
  </w:hdrShapeDefaults>
  <w:footnotePr>
    <w:footnote w:id="-1"/>
    <w:footnote w:id="0"/>
  </w:footnotePr>
  <w:endnotePr>
    <w:numFmt w:val="decimal"/>
    <w:endnote w:id="-1"/>
    <w:endnote w:id="0"/>
  </w:endnotePr>
  <w:compat>
    <w:applyBreakingRules/>
  </w:compat>
  <w:rsids>
    <w:rsidRoot w:val="00A26097"/>
    <w:rsid w:val="00001329"/>
    <w:rsid w:val="000063B9"/>
    <w:rsid w:val="000072AA"/>
    <w:rsid w:val="0001606C"/>
    <w:rsid w:val="00016BA7"/>
    <w:rsid w:val="00020C3A"/>
    <w:rsid w:val="00022E75"/>
    <w:rsid w:val="00024ED7"/>
    <w:rsid w:val="00027086"/>
    <w:rsid w:val="000306E2"/>
    <w:rsid w:val="00030CAB"/>
    <w:rsid w:val="00030DD3"/>
    <w:rsid w:val="00032473"/>
    <w:rsid w:val="00034C92"/>
    <w:rsid w:val="00040386"/>
    <w:rsid w:val="000421AA"/>
    <w:rsid w:val="00042F3B"/>
    <w:rsid w:val="00043474"/>
    <w:rsid w:val="00050B99"/>
    <w:rsid w:val="00050BEE"/>
    <w:rsid w:val="00053AA3"/>
    <w:rsid w:val="00053DA5"/>
    <w:rsid w:val="00055A3D"/>
    <w:rsid w:val="00056B96"/>
    <w:rsid w:val="0005738A"/>
    <w:rsid w:val="00060341"/>
    <w:rsid w:val="00063782"/>
    <w:rsid w:val="00063804"/>
    <w:rsid w:val="0007158E"/>
    <w:rsid w:val="0007250C"/>
    <w:rsid w:val="0007548E"/>
    <w:rsid w:val="00077595"/>
    <w:rsid w:val="0008053A"/>
    <w:rsid w:val="00080576"/>
    <w:rsid w:val="000853D9"/>
    <w:rsid w:val="0008558C"/>
    <w:rsid w:val="000873E7"/>
    <w:rsid w:val="00090BBA"/>
    <w:rsid w:val="00091CCC"/>
    <w:rsid w:val="00097A70"/>
    <w:rsid w:val="000A0B86"/>
    <w:rsid w:val="000A1302"/>
    <w:rsid w:val="000A5AA5"/>
    <w:rsid w:val="000B1A20"/>
    <w:rsid w:val="000B2C99"/>
    <w:rsid w:val="000B398B"/>
    <w:rsid w:val="000B5A95"/>
    <w:rsid w:val="000B63DE"/>
    <w:rsid w:val="000B6697"/>
    <w:rsid w:val="000C1E28"/>
    <w:rsid w:val="000C24AF"/>
    <w:rsid w:val="000C3CB7"/>
    <w:rsid w:val="000C72A5"/>
    <w:rsid w:val="000C7EF7"/>
    <w:rsid w:val="000D052C"/>
    <w:rsid w:val="000D0E13"/>
    <w:rsid w:val="000D1F5E"/>
    <w:rsid w:val="000D2232"/>
    <w:rsid w:val="000D2633"/>
    <w:rsid w:val="000D68A5"/>
    <w:rsid w:val="000E0EA0"/>
    <w:rsid w:val="000E1B88"/>
    <w:rsid w:val="000E1DFE"/>
    <w:rsid w:val="000E3F4E"/>
    <w:rsid w:val="000E3F88"/>
    <w:rsid w:val="000E5CB1"/>
    <w:rsid w:val="000E651E"/>
    <w:rsid w:val="000E6832"/>
    <w:rsid w:val="000E7F02"/>
    <w:rsid w:val="000F05E9"/>
    <w:rsid w:val="000F20A7"/>
    <w:rsid w:val="000F314A"/>
    <w:rsid w:val="000F5CD6"/>
    <w:rsid w:val="000F6A37"/>
    <w:rsid w:val="000F745F"/>
    <w:rsid w:val="000F7EAB"/>
    <w:rsid w:val="001003E3"/>
    <w:rsid w:val="00102267"/>
    <w:rsid w:val="00102677"/>
    <w:rsid w:val="00103AB9"/>
    <w:rsid w:val="00106F1B"/>
    <w:rsid w:val="0010752D"/>
    <w:rsid w:val="00113715"/>
    <w:rsid w:val="001160EA"/>
    <w:rsid w:val="00116D64"/>
    <w:rsid w:val="0011745A"/>
    <w:rsid w:val="00121B6D"/>
    <w:rsid w:val="00125979"/>
    <w:rsid w:val="00130AE2"/>
    <w:rsid w:val="00132C9F"/>
    <w:rsid w:val="00132F44"/>
    <w:rsid w:val="00133302"/>
    <w:rsid w:val="001362F3"/>
    <w:rsid w:val="00141A59"/>
    <w:rsid w:val="00142880"/>
    <w:rsid w:val="00144BAE"/>
    <w:rsid w:val="00150143"/>
    <w:rsid w:val="001520A5"/>
    <w:rsid w:val="00154422"/>
    <w:rsid w:val="00163AEA"/>
    <w:rsid w:val="00171281"/>
    <w:rsid w:val="00171F4A"/>
    <w:rsid w:val="001739FF"/>
    <w:rsid w:val="00173F1B"/>
    <w:rsid w:val="0017686B"/>
    <w:rsid w:val="00177CCB"/>
    <w:rsid w:val="00181784"/>
    <w:rsid w:val="0018208E"/>
    <w:rsid w:val="00182D9D"/>
    <w:rsid w:val="00183DF0"/>
    <w:rsid w:val="0019109A"/>
    <w:rsid w:val="001925A3"/>
    <w:rsid w:val="00193BBC"/>
    <w:rsid w:val="001942C0"/>
    <w:rsid w:val="00195E0F"/>
    <w:rsid w:val="001973EB"/>
    <w:rsid w:val="001A27EC"/>
    <w:rsid w:val="001A4CA9"/>
    <w:rsid w:val="001B02BC"/>
    <w:rsid w:val="001B1CD3"/>
    <w:rsid w:val="001B3A5F"/>
    <w:rsid w:val="001B5345"/>
    <w:rsid w:val="001B69A8"/>
    <w:rsid w:val="001B71EB"/>
    <w:rsid w:val="001B7C0C"/>
    <w:rsid w:val="001C2471"/>
    <w:rsid w:val="001C2712"/>
    <w:rsid w:val="001C492C"/>
    <w:rsid w:val="001D1F03"/>
    <w:rsid w:val="001D6886"/>
    <w:rsid w:val="001D6E0D"/>
    <w:rsid w:val="001D7522"/>
    <w:rsid w:val="001D79E9"/>
    <w:rsid w:val="001D7ECC"/>
    <w:rsid w:val="001E0FC4"/>
    <w:rsid w:val="001E111C"/>
    <w:rsid w:val="001E275C"/>
    <w:rsid w:val="001F045E"/>
    <w:rsid w:val="001F1874"/>
    <w:rsid w:val="001F26EB"/>
    <w:rsid w:val="001F4F58"/>
    <w:rsid w:val="00200ED9"/>
    <w:rsid w:val="00202DBD"/>
    <w:rsid w:val="002049E8"/>
    <w:rsid w:val="00205EB4"/>
    <w:rsid w:val="00206CA9"/>
    <w:rsid w:val="00210F26"/>
    <w:rsid w:val="002123AB"/>
    <w:rsid w:val="002150AA"/>
    <w:rsid w:val="00215989"/>
    <w:rsid w:val="0021735C"/>
    <w:rsid w:val="00226754"/>
    <w:rsid w:val="002277FD"/>
    <w:rsid w:val="0023149B"/>
    <w:rsid w:val="0023545D"/>
    <w:rsid w:val="00235C56"/>
    <w:rsid w:val="00236EE4"/>
    <w:rsid w:val="00237924"/>
    <w:rsid w:val="00240225"/>
    <w:rsid w:val="002425E3"/>
    <w:rsid w:val="00246035"/>
    <w:rsid w:val="00246312"/>
    <w:rsid w:val="0025000B"/>
    <w:rsid w:val="002546C8"/>
    <w:rsid w:val="002563C3"/>
    <w:rsid w:val="00257BDA"/>
    <w:rsid w:val="00261E31"/>
    <w:rsid w:val="00262458"/>
    <w:rsid w:val="0026636C"/>
    <w:rsid w:val="0026723F"/>
    <w:rsid w:val="002673FE"/>
    <w:rsid w:val="0027262E"/>
    <w:rsid w:val="0027294B"/>
    <w:rsid w:val="0027354B"/>
    <w:rsid w:val="00273E3E"/>
    <w:rsid w:val="002845F8"/>
    <w:rsid w:val="00287E8C"/>
    <w:rsid w:val="002956D1"/>
    <w:rsid w:val="002A1C95"/>
    <w:rsid w:val="002A3238"/>
    <w:rsid w:val="002A5352"/>
    <w:rsid w:val="002A5AB6"/>
    <w:rsid w:val="002A70A7"/>
    <w:rsid w:val="002B014B"/>
    <w:rsid w:val="002B1A20"/>
    <w:rsid w:val="002B359D"/>
    <w:rsid w:val="002B4F1A"/>
    <w:rsid w:val="002B5700"/>
    <w:rsid w:val="002B58B8"/>
    <w:rsid w:val="002B7E18"/>
    <w:rsid w:val="002C0CC9"/>
    <w:rsid w:val="002C2E4F"/>
    <w:rsid w:val="002C337A"/>
    <w:rsid w:val="002C6C3D"/>
    <w:rsid w:val="002C70B6"/>
    <w:rsid w:val="002C7591"/>
    <w:rsid w:val="002D1039"/>
    <w:rsid w:val="002D14A6"/>
    <w:rsid w:val="002D19B8"/>
    <w:rsid w:val="002D1A1F"/>
    <w:rsid w:val="002D41D7"/>
    <w:rsid w:val="002E0C93"/>
    <w:rsid w:val="002E102C"/>
    <w:rsid w:val="002E41B2"/>
    <w:rsid w:val="002E51BC"/>
    <w:rsid w:val="002E6B1D"/>
    <w:rsid w:val="002E702E"/>
    <w:rsid w:val="002F061C"/>
    <w:rsid w:val="002F71C2"/>
    <w:rsid w:val="0030092D"/>
    <w:rsid w:val="00301540"/>
    <w:rsid w:val="003032D3"/>
    <w:rsid w:val="00304A96"/>
    <w:rsid w:val="00305463"/>
    <w:rsid w:val="003065EF"/>
    <w:rsid w:val="00306D6F"/>
    <w:rsid w:val="00307C22"/>
    <w:rsid w:val="0031086E"/>
    <w:rsid w:val="003149DE"/>
    <w:rsid w:val="00316F1D"/>
    <w:rsid w:val="00317064"/>
    <w:rsid w:val="00317E72"/>
    <w:rsid w:val="00320FD6"/>
    <w:rsid w:val="00321BD9"/>
    <w:rsid w:val="00321E59"/>
    <w:rsid w:val="00324E4C"/>
    <w:rsid w:val="00330A7E"/>
    <w:rsid w:val="00333ABB"/>
    <w:rsid w:val="00334D40"/>
    <w:rsid w:val="00340E6C"/>
    <w:rsid w:val="00343BE8"/>
    <w:rsid w:val="00351B0F"/>
    <w:rsid w:val="00353491"/>
    <w:rsid w:val="0035606F"/>
    <w:rsid w:val="00356545"/>
    <w:rsid w:val="00356BFC"/>
    <w:rsid w:val="003625A9"/>
    <w:rsid w:val="0036286B"/>
    <w:rsid w:val="003641D0"/>
    <w:rsid w:val="00364FF1"/>
    <w:rsid w:val="003657CF"/>
    <w:rsid w:val="00366BCB"/>
    <w:rsid w:val="003719BB"/>
    <w:rsid w:val="003733D2"/>
    <w:rsid w:val="0037356F"/>
    <w:rsid w:val="00374A5F"/>
    <w:rsid w:val="00376598"/>
    <w:rsid w:val="0037790E"/>
    <w:rsid w:val="0038284C"/>
    <w:rsid w:val="00387541"/>
    <w:rsid w:val="003879E6"/>
    <w:rsid w:val="003906C7"/>
    <w:rsid w:val="00391E0B"/>
    <w:rsid w:val="00392151"/>
    <w:rsid w:val="00392FEF"/>
    <w:rsid w:val="00393185"/>
    <w:rsid w:val="00393C40"/>
    <w:rsid w:val="00396344"/>
    <w:rsid w:val="003A17FE"/>
    <w:rsid w:val="003A653B"/>
    <w:rsid w:val="003B31F6"/>
    <w:rsid w:val="003B35BF"/>
    <w:rsid w:val="003B4529"/>
    <w:rsid w:val="003B4F19"/>
    <w:rsid w:val="003C1E23"/>
    <w:rsid w:val="003C26A0"/>
    <w:rsid w:val="003C7113"/>
    <w:rsid w:val="003D1917"/>
    <w:rsid w:val="003D3265"/>
    <w:rsid w:val="003D4588"/>
    <w:rsid w:val="003D551B"/>
    <w:rsid w:val="003D5981"/>
    <w:rsid w:val="003D7FB4"/>
    <w:rsid w:val="003E2E9E"/>
    <w:rsid w:val="003F2098"/>
    <w:rsid w:val="003F45CB"/>
    <w:rsid w:val="0040111E"/>
    <w:rsid w:val="00404A9B"/>
    <w:rsid w:val="004066EF"/>
    <w:rsid w:val="004117E5"/>
    <w:rsid w:val="004146A9"/>
    <w:rsid w:val="004161B8"/>
    <w:rsid w:val="0041778C"/>
    <w:rsid w:val="004204DE"/>
    <w:rsid w:val="00420851"/>
    <w:rsid w:val="00426BF3"/>
    <w:rsid w:val="00427EE3"/>
    <w:rsid w:val="00430FBB"/>
    <w:rsid w:val="00432013"/>
    <w:rsid w:val="004320BB"/>
    <w:rsid w:val="004323E2"/>
    <w:rsid w:val="004330AA"/>
    <w:rsid w:val="00436B9E"/>
    <w:rsid w:val="004412C3"/>
    <w:rsid w:val="0044226F"/>
    <w:rsid w:val="00451FDC"/>
    <w:rsid w:val="004528BB"/>
    <w:rsid w:val="00457B1B"/>
    <w:rsid w:val="004628FA"/>
    <w:rsid w:val="004638E7"/>
    <w:rsid w:val="00467314"/>
    <w:rsid w:val="00472450"/>
    <w:rsid w:val="00480D36"/>
    <w:rsid w:val="004818D5"/>
    <w:rsid w:val="00483A49"/>
    <w:rsid w:val="00485065"/>
    <w:rsid w:val="004864C6"/>
    <w:rsid w:val="00486520"/>
    <w:rsid w:val="004868AB"/>
    <w:rsid w:val="004874BC"/>
    <w:rsid w:val="0049108E"/>
    <w:rsid w:val="0049178A"/>
    <w:rsid w:val="00491797"/>
    <w:rsid w:val="004945A0"/>
    <w:rsid w:val="00494FA0"/>
    <w:rsid w:val="00495312"/>
    <w:rsid w:val="00497E17"/>
    <w:rsid w:val="004A16E4"/>
    <w:rsid w:val="004A2086"/>
    <w:rsid w:val="004A28BF"/>
    <w:rsid w:val="004A3523"/>
    <w:rsid w:val="004A46FF"/>
    <w:rsid w:val="004A5CA3"/>
    <w:rsid w:val="004A76AD"/>
    <w:rsid w:val="004B1A61"/>
    <w:rsid w:val="004B238A"/>
    <w:rsid w:val="004B6E29"/>
    <w:rsid w:val="004B7D21"/>
    <w:rsid w:val="004C33BC"/>
    <w:rsid w:val="004D18E2"/>
    <w:rsid w:val="004D1CC7"/>
    <w:rsid w:val="004D438C"/>
    <w:rsid w:val="004D6ABC"/>
    <w:rsid w:val="004D7E25"/>
    <w:rsid w:val="004E02B6"/>
    <w:rsid w:val="004E1DE9"/>
    <w:rsid w:val="004E295A"/>
    <w:rsid w:val="004E4980"/>
    <w:rsid w:val="004E7FFB"/>
    <w:rsid w:val="004F2217"/>
    <w:rsid w:val="004F377F"/>
    <w:rsid w:val="004F45D9"/>
    <w:rsid w:val="0050024F"/>
    <w:rsid w:val="00504F59"/>
    <w:rsid w:val="00506453"/>
    <w:rsid w:val="0050671B"/>
    <w:rsid w:val="00506CDB"/>
    <w:rsid w:val="00512093"/>
    <w:rsid w:val="00512A29"/>
    <w:rsid w:val="00513561"/>
    <w:rsid w:val="00514308"/>
    <w:rsid w:val="00526BBE"/>
    <w:rsid w:val="00527293"/>
    <w:rsid w:val="00531C9F"/>
    <w:rsid w:val="00534010"/>
    <w:rsid w:val="005346A9"/>
    <w:rsid w:val="00540887"/>
    <w:rsid w:val="005453F8"/>
    <w:rsid w:val="005462B5"/>
    <w:rsid w:val="00547833"/>
    <w:rsid w:val="00552248"/>
    <w:rsid w:val="00555582"/>
    <w:rsid w:val="005603C5"/>
    <w:rsid w:val="00561DC6"/>
    <w:rsid w:val="00561F0C"/>
    <w:rsid w:val="00561F32"/>
    <w:rsid w:val="0056301C"/>
    <w:rsid w:val="005632C2"/>
    <w:rsid w:val="005637E8"/>
    <w:rsid w:val="00564569"/>
    <w:rsid w:val="00564B15"/>
    <w:rsid w:val="00564F6F"/>
    <w:rsid w:val="005700A2"/>
    <w:rsid w:val="0058020F"/>
    <w:rsid w:val="005810D9"/>
    <w:rsid w:val="00581828"/>
    <w:rsid w:val="00581EED"/>
    <w:rsid w:val="005849A5"/>
    <w:rsid w:val="005938B1"/>
    <w:rsid w:val="00594483"/>
    <w:rsid w:val="005948CC"/>
    <w:rsid w:val="00595BFB"/>
    <w:rsid w:val="005A0DBF"/>
    <w:rsid w:val="005A2808"/>
    <w:rsid w:val="005A3D3E"/>
    <w:rsid w:val="005A42B8"/>
    <w:rsid w:val="005A56AA"/>
    <w:rsid w:val="005A6C6A"/>
    <w:rsid w:val="005A6CB4"/>
    <w:rsid w:val="005A7AE8"/>
    <w:rsid w:val="005B1E54"/>
    <w:rsid w:val="005B269E"/>
    <w:rsid w:val="005B5451"/>
    <w:rsid w:val="005B5C05"/>
    <w:rsid w:val="005B6D5E"/>
    <w:rsid w:val="005B7436"/>
    <w:rsid w:val="005C3CAE"/>
    <w:rsid w:val="005C42DA"/>
    <w:rsid w:val="005C50A0"/>
    <w:rsid w:val="005C5D8D"/>
    <w:rsid w:val="005D0DC7"/>
    <w:rsid w:val="005D3744"/>
    <w:rsid w:val="005E2191"/>
    <w:rsid w:val="005E4844"/>
    <w:rsid w:val="005E5D8E"/>
    <w:rsid w:val="005E746D"/>
    <w:rsid w:val="005E7D93"/>
    <w:rsid w:val="005F0CDE"/>
    <w:rsid w:val="005F1874"/>
    <w:rsid w:val="0060010D"/>
    <w:rsid w:val="0060285A"/>
    <w:rsid w:val="006101C0"/>
    <w:rsid w:val="00613BF0"/>
    <w:rsid w:val="00616EBA"/>
    <w:rsid w:val="0062044A"/>
    <w:rsid w:val="00621596"/>
    <w:rsid w:val="00622EAE"/>
    <w:rsid w:val="00625D57"/>
    <w:rsid w:val="006345E9"/>
    <w:rsid w:val="00636AC7"/>
    <w:rsid w:val="006378A6"/>
    <w:rsid w:val="00637FF7"/>
    <w:rsid w:val="00640F8A"/>
    <w:rsid w:val="00641DFD"/>
    <w:rsid w:val="00642455"/>
    <w:rsid w:val="006432B2"/>
    <w:rsid w:val="00643BB8"/>
    <w:rsid w:val="00645A8C"/>
    <w:rsid w:val="00652988"/>
    <w:rsid w:val="006538A7"/>
    <w:rsid w:val="00655A97"/>
    <w:rsid w:val="006607AD"/>
    <w:rsid w:val="006624FC"/>
    <w:rsid w:val="006632EA"/>
    <w:rsid w:val="0066491A"/>
    <w:rsid w:val="00664997"/>
    <w:rsid w:val="0066511D"/>
    <w:rsid w:val="006653C7"/>
    <w:rsid w:val="00666BEC"/>
    <w:rsid w:val="00666DBB"/>
    <w:rsid w:val="00670DED"/>
    <w:rsid w:val="00676217"/>
    <w:rsid w:val="00676769"/>
    <w:rsid w:val="00680F43"/>
    <w:rsid w:val="00685043"/>
    <w:rsid w:val="00685AD0"/>
    <w:rsid w:val="0069055A"/>
    <w:rsid w:val="00690654"/>
    <w:rsid w:val="00690F97"/>
    <w:rsid w:val="00691E76"/>
    <w:rsid w:val="00692A67"/>
    <w:rsid w:val="00692E7A"/>
    <w:rsid w:val="00693BC1"/>
    <w:rsid w:val="00694511"/>
    <w:rsid w:val="006966D5"/>
    <w:rsid w:val="0069716C"/>
    <w:rsid w:val="006A0B85"/>
    <w:rsid w:val="006A3684"/>
    <w:rsid w:val="006A3BCD"/>
    <w:rsid w:val="006A3CAE"/>
    <w:rsid w:val="006B27F0"/>
    <w:rsid w:val="006B35E2"/>
    <w:rsid w:val="006B5DD1"/>
    <w:rsid w:val="006C2D1F"/>
    <w:rsid w:val="006C60B0"/>
    <w:rsid w:val="006C7518"/>
    <w:rsid w:val="006C7B8E"/>
    <w:rsid w:val="006D0EB2"/>
    <w:rsid w:val="006D3D30"/>
    <w:rsid w:val="006D4CBC"/>
    <w:rsid w:val="006D5B55"/>
    <w:rsid w:val="006E11AC"/>
    <w:rsid w:val="006E5C21"/>
    <w:rsid w:val="006E620A"/>
    <w:rsid w:val="006E6947"/>
    <w:rsid w:val="006F534D"/>
    <w:rsid w:val="0070379E"/>
    <w:rsid w:val="007053D7"/>
    <w:rsid w:val="00705EED"/>
    <w:rsid w:val="0070733C"/>
    <w:rsid w:val="00712354"/>
    <w:rsid w:val="0071794D"/>
    <w:rsid w:val="00717A96"/>
    <w:rsid w:val="0072082D"/>
    <w:rsid w:val="00723057"/>
    <w:rsid w:val="00723D53"/>
    <w:rsid w:val="0072430F"/>
    <w:rsid w:val="00730648"/>
    <w:rsid w:val="00730853"/>
    <w:rsid w:val="00731AF4"/>
    <w:rsid w:val="00731D83"/>
    <w:rsid w:val="00732F59"/>
    <w:rsid w:val="00733596"/>
    <w:rsid w:val="007358F4"/>
    <w:rsid w:val="00735907"/>
    <w:rsid w:val="00735D52"/>
    <w:rsid w:val="007363F2"/>
    <w:rsid w:val="00737900"/>
    <w:rsid w:val="007379AC"/>
    <w:rsid w:val="00737DC9"/>
    <w:rsid w:val="0074184A"/>
    <w:rsid w:val="00743AB6"/>
    <w:rsid w:val="007442BD"/>
    <w:rsid w:val="00745F8C"/>
    <w:rsid w:val="007525C0"/>
    <w:rsid w:val="00752B8A"/>
    <w:rsid w:val="00753271"/>
    <w:rsid w:val="007606DB"/>
    <w:rsid w:val="00760FB4"/>
    <w:rsid w:val="00765279"/>
    <w:rsid w:val="00766272"/>
    <w:rsid w:val="007709BB"/>
    <w:rsid w:val="00770F7B"/>
    <w:rsid w:val="007718AD"/>
    <w:rsid w:val="007739A1"/>
    <w:rsid w:val="00777687"/>
    <w:rsid w:val="0078028D"/>
    <w:rsid w:val="007832C8"/>
    <w:rsid w:val="00785513"/>
    <w:rsid w:val="00785907"/>
    <w:rsid w:val="007877C6"/>
    <w:rsid w:val="00791D9E"/>
    <w:rsid w:val="00792576"/>
    <w:rsid w:val="00793985"/>
    <w:rsid w:val="007965D9"/>
    <w:rsid w:val="007966DA"/>
    <w:rsid w:val="007A32F1"/>
    <w:rsid w:val="007B1AF8"/>
    <w:rsid w:val="007B1CB4"/>
    <w:rsid w:val="007B414C"/>
    <w:rsid w:val="007B5B50"/>
    <w:rsid w:val="007B65CB"/>
    <w:rsid w:val="007B7500"/>
    <w:rsid w:val="007B7ADC"/>
    <w:rsid w:val="007B7FC8"/>
    <w:rsid w:val="007C5222"/>
    <w:rsid w:val="007C53AA"/>
    <w:rsid w:val="007C71E4"/>
    <w:rsid w:val="007D0007"/>
    <w:rsid w:val="007D441B"/>
    <w:rsid w:val="007D6075"/>
    <w:rsid w:val="007D6BF1"/>
    <w:rsid w:val="007E19B0"/>
    <w:rsid w:val="007E2C9E"/>
    <w:rsid w:val="007E5344"/>
    <w:rsid w:val="007E5EEE"/>
    <w:rsid w:val="007E7534"/>
    <w:rsid w:val="007F38DA"/>
    <w:rsid w:val="007F3B72"/>
    <w:rsid w:val="007F6D30"/>
    <w:rsid w:val="008011DD"/>
    <w:rsid w:val="00801D9C"/>
    <w:rsid w:val="00806779"/>
    <w:rsid w:val="00807214"/>
    <w:rsid w:val="0080788F"/>
    <w:rsid w:val="008115B6"/>
    <w:rsid w:val="00814B5D"/>
    <w:rsid w:val="008178E7"/>
    <w:rsid w:val="00820F63"/>
    <w:rsid w:val="00821C27"/>
    <w:rsid w:val="00823681"/>
    <w:rsid w:val="008253CF"/>
    <w:rsid w:val="008322F7"/>
    <w:rsid w:val="00843516"/>
    <w:rsid w:val="0084404F"/>
    <w:rsid w:val="00844862"/>
    <w:rsid w:val="00851390"/>
    <w:rsid w:val="008517ED"/>
    <w:rsid w:val="0085432C"/>
    <w:rsid w:val="00856A08"/>
    <w:rsid w:val="00857674"/>
    <w:rsid w:val="00862E86"/>
    <w:rsid w:val="00871C6C"/>
    <w:rsid w:val="00873E2A"/>
    <w:rsid w:val="00875848"/>
    <w:rsid w:val="00876383"/>
    <w:rsid w:val="0088140A"/>
    <w:rsid w:val="00881B8C"/>
    <w:rsid w:val="00881D9A"/>
    <w:rsid w:val="0088225A"/>
    <w:rsid w:val="00884064"/>
    <w:rsid w:val="00885A08"/>
    <w:rsid w:val="00890DB5"/>
    <w:rsid w:val="00893F13"/>
    <w:rsid w:val="00895CB2"/>
    <w:rsid w:val="008A10C4"/>
    <w:rsid w:val="008A1373"/>
    <w:rsid w:val="008A2E0F"/>
    <w:rsid w:val="008A6332"/>
    <w:rsid w:val="008B4475"/>
    <w:rsid w:val="008B65BF"/>
    <w:rsid w:val="008B6DCA"/>
    <w:rsid w:val="008B73D8"/>
    <w:rsid w:val="008B7DF3"/>
    <w:rsid w:val="008C011C"/>
    <w:rsid w:val="008C1C16"/>
    <w:rsid w:val="008C2BE1"/>
    <w:rsid w:val="008C327E"/>
    <w:rsid w:val="008C4A0F"/>
    <w:rsid w:val="008C551B"/>
    <w:rsid w:val="008C76EB"/>
    <w:rsid w:val="008C7DAC"/>
    <w:rsid w:val="008D08BB"/>
    <w:rsid w:val="008D404C"/>
    <w:rsid w:val="008D49B3"/>
    <w:rsid w:val="008E1431"/>
    <w:rsid w:val="008E1C09"/>
    <w:rsid w:val="008F2EC4"/>
    <w:rsid w:val="008F693C"/>
    <w:rsid w:val="008F7BAB"/>
    <w:rsid w:val="008F7DF3"/>
    <w:rsid w:val="00900B04"/>
    <w:rsid w:val="00903893"/>
    <w:rsid w:val="009073FC"/>
    <w:rsid w:val="00911054"/>
    <w:rsid w:val="00912E57"/>
    <w:rsid w:val="00914F36"/>
    <w:rsid w:val="00915675"/>
    <w:rsid w:val="009163A0"/>
    <w:rsid w:val="0091782C"/>
    <w:rsid w:val="00920E7C"/>
    <w:rsid w:val="00921189"/>
    <w:rsid w:val="0092272F"/>
    <w:rsid w:val="00927714"/>
    <w:rsid w:val="00930EB6"/>
    <w:rsid w:val="00937A15"/>
    <w:rsid w:val="00942697"/>
    <w:rsid w:val="00943163"/>
    <w:rsid w:val="00946642"/>
    <w:rsid w:val="009475FC"/>
    <w:rsid w:val="009508D8"/>
    <w:rsid w:val="00950EA3"/>
    <w:rsid w:val="00951C16"/>
    <w:rsid w:val="00951DE1"/>
    <w:rsid w:val="00952276"/>
    <w:rsid w:val="0095289A"/>
    <w:rsid w:val="00953EA9"/>
    <w:rsid w:val="00954A96"/>
    <w:rsid w:val="0095696F"/>
    <w:rsid w:val="00957155"/>
    <w:rsid w:val="00961BF1"/>
    <w:rsid w:val="0096317D"/>
    <w:rsid w:val="00963B70"/>
    <w:rsid w:val="00963E2F"/>
    <w:rsid w:val="009643EF"/>
    <w:rsid w:val="0096546A"/>
    <w:rsid w:val="00970D92"/>
    <w:rsid w:val="0097243C"/>
    <w:rsid w:val="0097561B"/>
    <w:rsid w:val="00980A95"/>
    <w:rsid w:val="00980B43"/>
    <w:rsid w:val="00982EA9"/>
    <w:rsid w:val="00991317"/>
    <w:rsid w:val="00991B9B"/>
    <w:rsid w:val="00993C93"/>
    <w:rsid w:val="00994A3A"/>
    <w:rsid w:val="00994E36"/>
    <w:rsid w:val="009A28B8"/>
    <w:rsid w:val="009A3651"/>
    <w:rsid w:val="009A78FE"/>
    <w:rsid w:val="009B4876"/>
    <w:rsid w:val="009B4A24"/>
    <w:rsid w:val="009B57A4"/>
    <w:rsid w:val="009B6EB9"/>
    <w:rsid w:val="009C20E3"/>
    <w:rsid w:val="009C33FE"/>
    <w:rsid w:val="009D0E22"/>
    <w:rsid w:val="009D2375"/>
    <w:rsid w:val="009D25AD"/>
    <w:rsid w:val="009D559B"/>
    <w:rsid w:val="009D5A72"/>
    <w:rsid w:val="009D6479"/>
    <w:rsid w:val="009D6BF9"/>
    <w:rsid w:val="009D73AA"/>
    <w:rsid w:val="009E3257"/>
    <w:rsid w:val="009E3BCA"/>
    <w:rsid w:val="009E722A"/>
    <w:rsid w:val="009E74CB"/>
    <w:rsid w:val="009F0450"/>
    <w:rsid w:val="009F1A09"/>
    <w:rsid w:val="009F1E11"/>
    <w:rsid w:val="009F3C73"/>
    <w:rsid w:val="009F64AE"/>
    <w:rsid w:val="00A00281"/>
    <w:rsid w:val="00A00C4E"/>
    <w:rsid w:val="00A00EF7"/>
    <w:rsid w:val="00A0258F"/>
    <w:rsid w:val="00A1288C"/>
    <w:rsid w:val="00A15085"/>
    <w:rsid w:val="00A20567"/>
    <w:rsid w:val="00A21BE2"/>
    <w:rsid w:val="00A24C8B"/>
    <w:rsid w:val="00A26097"/>
    <w:rsid w:val="00A308BB"/>
    <w:rsid w:val="00A30C5B"/>
    <w:rsid w:val="00A31947"/>
    <w:rsid w:val="00A350B5"/>
    <w:rsid w:val="00A35E0F"/>
    <w:rsid w:val="00A36AED"/>
    <w:rsid w:val="00A375F5"/>
    <w:rsid w:val="00A37F04"/>
    <w:rsid w:val="00A40123"/>
    <w:rsid w:val="00A4026B"/>
    <w:rsid w:val="00A42F3D"/>
    <w:rsid w:val="00A443D7"/>
    <w:rsid w:val="00A444EA"/>
    <w:rsid w:val="00A46795"/>
    <w:rsid w:val="00A474E9"/>
    <w:rsid w:val="00A477B0"/>
    <w:rsid w:val="00A54CBF"/>
    <w:rsid w:val="00A57ACB"/>
    <w:rsid w:val="00A61F75"/>
    <w:rsid w:val="00A62C3F"/>
    <w:rsid w:val="00A633FB"/>
    <w:rsid w:val="00A645C5"/>
    <w:rsid w:val="00A65A44"/>
    <w:rsid w:val="00A6711D"/>
    <w:rsid w:val="00A70BFE"/>
    <w:rsid w:val="00A71755"/>
    <w:rsid w:val="00A72D38"/>
    <w:rsid w:val="00A74663"/>
    <w:rsid w:val="00A75214"/>
    <w:rsid w:val="00A76029"/>
    <w:rsid w:val="00A80192"/>
    <w:rsid w:val="00A8269F"/>
    <w:rsid w:val="00A83364"/>
    <w:rsid w:val="00A83F16"/>
    <w:rsid w:val="00A909E6"/>
    <w:rsid w:val="00A925E5"/>
    <w:rsid w:val="00A964AC"/>
    <w:rsid w:val="00AA1067"/>
    <w:rsid w:val="00AA2373"/>
    <w:rsid w:val="00AA7E86"/>
    <w:rsid w:val="00AB0230"/>
    <w:rsid w:val="00AC07B4"/>
    <w:rsid w:val="00AC0D18"/>
    <w:rsid w:val="00AC1060"/>
    <w:rsid w:val="00AC2B41"/>
    <w:rsid w:val="00AC2DF4"/>
    <w:rsid w:val="00AC48C5"/>
    <w:rsid w:val="00AD0B51"/>
    <w:rsid w:val="00AD11C2"/>
    <w:rsid w:val="00AD16BF"/>
    <w:rsid w:val="00AD3341"/>
    <w:rsid w:val="00AD70FF"/>
    <w:rsid w:val="00AD7FFB"/>
    <w:rsid w:val="00AE1D7A"/>
    <w:rsid w:val="00AE4BD0"/>
    <w:rsid w:val="00AE708E"/>
    <w:rsid w:val="00AF1EAE"/>
    <w:rsid w:val="00AF411A"/>
    <w:rsid w:val="00B00317"/>
    <w:rsid w:val="00B00619"/>
    <w:rsid w:val="00B03026"/>
    <w:rsid w:val="00B04CB4"/>
    <w:rsid w:val="00B058B7"/>
    <w:rsid w:val="00B06598"/>
    <w:rsid w:val="00B10CD1"/>
    <w:rsid w:val="00B12122"/>
    <w:rsid w:val="00B14926"/>
    <w:rsid w:val="00B21E5E"/>
    <w:rsid w:val="00B239F1"/>
    <w:rsid w:val="00B27996"/>
    <w:rsid w:val="00B27F1C"/>
    <w:rsid w:val="00B31568"/>
    <w:rsid w:val="00B34436"/>
    <w:rsid w:val="00B346EC"/>
    <w:rsid w:val="00B352BA"/>
    <w:rsid w:val="00B362EF"/>
    <w:rsid w:val="00B36CC5"/>
    <w:rsid w:val="00B37528"/>
    <w:rsid w:val="00B42295"/>
    <w:rsid w:val="00B4785F"/>
    <w:rsid w:val="00B50BB8"/>
    <w:rsid w:val="00B56FE7"/>
    <w:rsid w:val="00B6078C"/>
    <w:rsid w:val="00B620AA"/>
    <w:rsid w:val="00B63AC5"/>
    <w:rsid w:val="00B64E34"/>
    <w:rsid w:val="00B663F3"/>
    <w:rsid w:val="00B678F6"/>
    <w:rsid w:val="00B70C76"/>
    <w:rsid w:val="00B714CF"/>
    <w:rsid w:val="00B71DC2"/>
    <w:rsid w:val="00B720CE"/>
    <w:rsid w:val="00B76A63"/>
    <w:rsid w:val="00B770C4"/>
    <w:rsid w:val="00B805E7"/>
    <w:rsid w:val="00B81A6B"/>
    <w:rsid w:val="00B81B6F"/>
    <w:rsid w:val="00B82F0A"/>
    <w:rsid w:val="00B84BB3"/>
    <w:rsid w:val="00B85637"/>
    <w:rsid w:val="00B87612"/>
    <w:rsid w:val="00B924A8"/>
    <w:rsid w:val="00B9267B"/>
    <w:rsid w:val="00B92842"/>
    <w:rsid w:val="00B95FE8"/>
    <w:rsid w:val="00BA23BB"/>
    <w:rsid w:val="00BA3BBC"/>
    <w:rsid w:val="00BA3DED"/>
    <w:rsid w:val="00BA4316"/>
    <w:rsid w:val="00BA4AAB"/>
    <w:rsid w:val="00BA78D4"/>
    <w:rsid w:val="00BB0169"/>
    <w:rsid w:val="00BB0A92"/>
    <w:rsid w:val="00BB5EA5"/>
    <w:rsid w:val="00BB6D04"/>
    <w:rsid w:val="00BC1974"/>
    <w:rsid w:val="00BC47EE"/>
    <w:rsid w:val="00BC5389"/>
    <w:rsid w:val="00BC7591"/>
    <w:rsid w:val="00BC7C35"/>
    <w:rsid w:val="00BD0C5D"/>
    <w:rsid w:val="00BD52B8"/>
    <w:rsid w:val="00BE2AD9"/>
    <w:rsid w:val="00BE6925"/>
    <w:rsid w:val="00BF06B2"/>
    <w:rsid w:val="00BF1358"/>
    <w:rsid w:val="00BF1AC7"/>
    <w:rsid w:val="00BF3F08"/>
    <w:rsid w:val="00BF5EB0"/>
    <w:rsid w:val="00BF60FF"/>
    <w:rsid w:val="00C0083D"/>
    <w:rsid w:val="00C02C99"/>
    <w:rsid w:val="00C02E92"/>
    <w:rsid w:val="00C03259"/>
    <w:rsid w:val="00C041C8"/>
    <w:rsid w:val="00C04C5D"/>
    <w:rsid w:val="00C0735A"/>
    <w:rsid w:val="00C10599"/>
    <w:rsid w:val="00C12A11"/>
    <w:rsid w:val="00C17AA8"/>
    <w:rsid w:val="00C2062D"/>
    <w:rsid w:val="00C22448"/>
    <w:rsid w:val="00C26C66"/>
    <w:rsid w:val="00C335C3"/>
    <w:rsid w:val="00C341FE"/>
    <w:rsid w:val="00C34924"/>
    <w:rsid w:val="00C3512D"/>
    <w:rsid w:val="00C35FE7"/>
    <w:rsid w:val="00C37205"/>
    <w:rsid w:val="00C414E3"/>
    <w:rsid w:val="00C43DA7"/>
    <w:rsid w:val="00C441A6"/>
    <w:rsid w:val="00C44992"/>
    <w:rsid w:val="00C44D45"/>
    <w:rsid w:val="00C45ECC"/>
    <w:rsid w:val="00C46307"/>
    <w:rsid w:val="00C467E0"/>
    <w:rsid w:val="00C46D42"/>
    <w:rsid w:val="00C50CC3"/>
    <w:rsid w:val="00C521C8"/>
    <w:rsid w:val="00C528BD"/>
    <w:rsid w:val="00C534E6"/>
    <w:rsid w:val="00C543C8"/>
    <w:rsid w:val="00C566D5"/>
    <w:rsid w:val="00C57231"/>
    <w:rsid w:val="00C61F6B"/>
    <w:rsid w:val="00C62AE7"/>
    <w:rsid w:val="00C62DE5"/>
    <w:rsid w:val="00C637A2"/>
    <w:rsid w:val="00C63E93"/>
    <w:rsid w:val="00C65681"/>
    <w:rsid w:val="00C724BC"/>
    <w:rsid w:val="00C74B50"/>
    <w:rsid w:val="00C76ED7"/>
    <w:rsid w:val="00C80B5C"/>
    <w:rsid w:val="00C827A2"/>
    <w:rsid w:val="00C82914"/>
    <w:rsid w:val="00C876DD"/>
    <w:rsid w:val="00C91411"/>
    <w:rsid w:val="00C930A3"/>
    <w:rsid w:val="00C9393E"/>
    <w:rsid w:val="00C9397B"/>
    <w:rsid w:val="00C95BFB"/>
    <w:rsid w:val="00C97D0A"/>
    <w:rsid w:val="00CA2D7A"/>
    <w:rsid w:val="00CA46AA"/>
    <w:rsid w:val="00CA57EB"/>
    <w:rsid w:val="00CA59DF"/>
    <w:rsid w:val="00CA7396"/>
    <w:rsid w:val="00CA7656"/>
    <w:rsid w:val="00CB39D4"/>
    <w:rsid w:val="00CB5098"/>
    <w:rsid w:val="00CB6E14"/>
    <w:rsid w:val="00CB7517"/>
    <w:rsid w:val="00CC3B8A"/>
    <w:rsid w:val="00CD0535"/>
    <w:rsid w:val="00CD0C46"/>
    <w:rsid w:val="00CD2E04"/>
    <w:rsid w:val="00CE0A55"/>
    <w:rsid w:val="00CE4AAF"/>
    <w:rsid w:val="00CE6CBD"/>
    <w:rsid w:val="00CE6EC6"/>
    <w:rsid w:val="00CE739F"/>
    <w:rsid w:val="00CE741D"/>
    <w:rsid w:val="00CE76B7"/>
    <w:rsid w:val="00CF2249"/>
    <w:rsid w:val="00CF2F49"/>
    <w:rsid w:val="00CF49B3"/>
    <w:rsid w:val="00CF4B25"/>
    <w:rsid w:val="00CF4F03"/>
    <w:rsid w:val="00CF5C3C"/>
    <w:rsid w:val="00CF6D99"/>
    <w:rsid w:val="00D004A1"/>
    <w:rsid w:val="00D02847"/>
    <w:rsid w:val="00D07B9A"/>
    <w:rsid w:val="00D105C0"/>
    <w:rsid w:val="00D110E2"/>
    <w:rsid w:val="00D12ED9"/>
    <w:rsid w:val="00D1355F"/>
    <w:rsid w:val="00D229F5"/>
    <w:rsid w:val="00D22BBA"/>
    <w:rsid w:val="00D2338F"/>
    <w:rsid w:val="00D237E2"/>
    <w:rsid w:val="00D24E24"/>
    <w:rsid w:val="00D30764"/>
    <w:rsid w:val="00D31D2C"/>
    <w:rsid w:val="00D32426"/>
    <w:rsid w:val="00D34B7E"/>
    <w:rsid w:val="00D36F1B"/>
    <w:rsid w:val="00D372F5"/>
    <w:rsid w:val="00D37FA6"/>
    <w:rsid w:val="00D4021C"/>
    <w:rsid w:val="00D40BD2"/>
    <w:rsid w:val="00D40C17"/>
    <w:rsid w:val="00D426C9"/>
    <w:rsid w:val="00D46DF2"/>
    <w:rsid w:val="00D5037F"/>
    <w:rsid w:val="00D5524E"/>
    <w:rsid w:val="00D56215"/>
    <w:rsid w:val="00D613F8"/>
    <w:rsid w:val="00D614D7"/>
    <w:rsid w:val="00D61CE9"/>
    <w:rsid w:val="00D62688"/>
    <w:rsid w:val="00D628B2"/>
    <w:rsid w:val="00D63798"/>
    <w:rsid w:val="00D70FA1"/>
    <w:rsid w:val="00D71AFA"/>
    <w:rsid w:val="00D76A83"/>
    <w:rsid w:val="00D8267B"/>
    <w:rsid w:val="00D835AC"/>
    <w:rsid w:val="00D84D0A"/>
    <w:rsid w:val="00D873F8"/>
    <w:rsid w:val="00D96DC2"/>
    <w:rsid w:val="00DA0850"/>
    <w:rsid w:val="00DA0FF8"/>
    <w:rsid w:val="00DA1635"/>
    <w:rsid w:val="00DA2496"/>
    <w:rsid w:val="00DA622F"/>
    <w:rsid w:val="00DA738C"/>
    <w:rsid w:val="00DA73E6"/>
    <w:rsid w:val="00DB067A"/>
    <w:rsid w:val="00DB136F"/>
    <w:rsid w:val="00DB25A3"/>
    <w:rsid w:val="00DB38F0"/>
    <w:rsid w:val="00DB7F7C"/>
    <w:rsid w:val="00DC1AFE"/>
    <w:rsid w:val="00DC5246"/>
    <w:rsid w:val="00DD44E0"/>
    <w:rsid w:val="00DD5420"/>
    <w:rsid w:val="00DE18A3"/>
    <w:rsid w:val="00DE2803"/>
    <w:rsid w:val="00DE4E75"/>
    <w:rsid w:val="00DE6987"/>
    <w:rsid w:val="00DF1121"/>
    <w:rsid w:val="00DF154F"/>
    <w:rsid w:val="00DF1633"/>
    <w:rsid w:val="00DF41AD"/>
    <w:rsid w:val="00E01EFC"/>
    <w:rsid w:val="00E04552"/>
    <w:rsid w:val="00E078AE"/>
    <w:rsid w:val="00E10A05"/>
    <w:rsid w:val="00E12B95"/>
    <w:rsid w:val="00E150B2"/>
    <w:rsid w:val="00E232B0"/>
    <w:rsid w:val="00E27B26"/>
    <w:rsid w:val="00E304E6"/>
    <w:rsid w:val="00E3164B"/>
    <w:rsid w:val="00E31DAB"/>
    <w:rsid w:val="00E34865"/>
    <w:rsid w:val="00E421C9"/>
    <w:rsid w:val="00E44774"/>
    <w:rsid w:val="00E45E92"/>
    <w:rsid w:val="00E45FAB"/>
    <w:rsid w:val="00E509C5"/>
    <w:rsid w:val="00E527D6"/>
    <w:rsid w:val="00E52FA9"/>
    <w:rsid w:val="00E559E0"/>
    <w:rsid w:val="00E5661A"/>
    <w:rsid w:val="00E57A43"/>
    <w:rsid w:val="00E61B31"/>
    <w:rsid w:val="00E6486D"/>
    <w:rsid w:val="00E708B6"/>
    <w:rsid w:val="00E72A50"/>
    <w:rsid w:val="00E73D79"/>
    <w:rsid w:val="00E80CCC"/>
    <w:rsid w:val="00E8146C"/>
    <w:rsid w:val="00E82D4A"/>
    <w:rsid w:val="00E85FF7"/>
    <w:rsid w:val="00E86F08"/>
    <w:rsid w:val="00E87395"/>
    <w:rsid w:val="00E902B0"/>
    <w:rsid w:val="00E90A71"/>
    <w:rsid w:val="00E90AB5"/>
    <w:rsid w:val="00E90B3D"/>
    <w:rsid w:val="00E91845"/>
    <w:rsid w:val="00E958DB"/>
    <w:rsid w:val="00E95D97"/>
    <w:rsid w:val="00EA3D4D"/>
    <w:rsid w:val="00EA654A"/>
    <w:rsid w:val="00EA707D"/>
    <w:rsid w:val="00EB28BB"/>
    <w:rsid w:val="00EB65E2"/>
    <w:rsid w:val="00EB7E87"/>
    <w:rsid w:val="00EC6614"/>
    <w:rsid w:val="00EC6B6F"/>
    <w:rsid w:val="00ED1D14"/>
    <w:rsid w:val="00ED29B4"/>
    <w:rsid w:val="00ED3689"/>
    <w:rsid w:val="00ED677C"/>
    <w:rsid w:val="00ED78CA"/>
    <w:rsid w:val="00ED7C97"/>
    <w:rsid w:val="00EE11C8"/>
    <w:rsid w:val="00EE1AA3"/>
    <w:rsid w:val="00EE20B7"/>
    <w:rsid w:val="00EE3A31"/>
    <w:rsid w:val="00EE4119"/>
    <w:rsid w:val="00EE4582"/>
    <w:rsid w:val="00EE4821"/>
    <w:rsid w:val="00EE5C4E"/>
    <w:rsid w:val="00EE64FC"/>
    <w:rsid w:val="00EE6A34"/>
    <w:rsid w:val="00EE6D00"/>
    <w:rsid w:val="00EE7FC2"/>
    <w:rsid w:val="00EF03E5"/>
    <w:rsid w:val="00EF2EE2"/>
    <w:rsid w:val="00EF2F5D"/>
    <w:rsid w:val="00EF356B"/>
    <w:rsid w:val="00EF5DB0"/>
    <w:rsid w:val="00EF7985"/>
    <w:rsid w:val="00EF7A30"/>
    <w:rsid w:val="00F00624"/>
    <w:rsid w:val="00F01AC2"/>
    <w:rsid w:val="00F027F3"/>
    <w:rsid w:val="00F110F1"/>
    <w:rsid w:val="00F1120A"/>
    <w:rsid w:val="00F11BC7"/>
    <w:rsid w:val="00F11C67"/>
    <w:rsid w:val="00F1429A"/>
    <w:rsid w:val="00F15237"/>
    <w:rsid w:val="00F1589B"/>
    <w:rsid w:val="00F16E8D"/>
    <w:rsid w:val="00F17848"/>
    <w:rsid w:val="00F2269C"/>
    <w:rsid w:val="00F31E00"/>
    <w:rsid w:val="00F33734"/>
    <w:rsid w:val="00F341B6"/>
    <w:rsid w:val="00F35503"/>
    <w:rsid w:val="00F4186B"/>
    <w:rsid w:val="00F41AB2"/>
    <w:rsid w:val="00F46D70"/>
    <w:rsid w:val="00F47F6A"/>
    <w:rsid w:val="00F502A4"/>
    <w:rsid w:val="00F56228"/>
    <w:rsid w:val="00F56E73"/>
    <w:rsid w:val="00F56FC2"/>
    <w:rsid w:val="00F60C57"/>
    <w:rsid w:val="00F61C39"/>
    <w:rsid w:val="00F64DB1"/>
    <w:rsid w:val="00F75C76"/>
    <w:rsid w:val="00F84CDC"/>
    <w:rsid w:val="00F871B5"/>
    <w:rsid w:val="00F87C8E"/>
    <w:rsid w:val="00F90203"/>
    <w:rsid w:val="00F90298"/>
    <w:rsid w:val="00F9341D"/>
    <w:rsid w:val="00F95190"/>
    <w:rsid w:val="00F95F6E"/>
    <w:rsid w:val="00F9630B"/>
    <w:rsid w:val="00F96CAB"/>
    <w:rsid w:val="00F97A59"/>
    <w:rsid w:val="00FA574B"/>
    <w:rsid w:val="00FA7E0D"/>
    <w:rsid w:val="00FB4996"/>
    <w:rsid w:val="00FB4E6D"/>
    <w:rsid w:val="00FB577A"/>
    <w:rsid w:val="00FB7FC0"/>
    <w:rsid w:val="00FC100E"/>
    <w:rsid w:val="00FC1EF6"/>
    <w:rsid w:val="00FC2278"/>
    <w:rsid w:val="00FC3A43"/>
    <w:rsid w:val="00FC3D94"/>
    <w:rsid w:val="00FD17BE"/>
    <w:rsid w:val="00FD19CC"/>
    <w:rsid w:val="00FD2014"/>
    <w:rsid w:val="00FD23FE"/>
    <w:rsid w:val="00FD6468"/>
    <w:rsid w:val="00FE042E"/>
    <w:rsid w:val="00FE0521"/>
    <w:rsid w:val="00FE1348"/>
    <w:rsid w:val="00FE1B08"/>
    <w:rsid w:val="00FE2208"/>
    <w:rsid w:val="00FE232B"/>
    <w:rsid w:val="00FE304D"/>
    <w:rsid w:val="00FF02BA"/>
    <w:rsid w:val="00FF1D4C"/>
    <w:rsid w:val="00FF200D"/>
    <w:rsid w:val="00FF479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link w:val="Heading1Char"/>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uiPriority w:val="99"/>
    <w:rsid w:val="00953EA9"/>
    <w:rPr>
      <w:sz w:val="20"/>
    </w:rPr>
  </w:style>
  <w:style w:type="character" w:customStyle="1" w:styleId="CommentTextChar">
    <w:name w:val="Comment Text Char"/>
    <w:basedOn w:val="DefaultParagraphFont"/>
    <w:link w:val="CommentText"/>
    <w:uiPriority w:val="99"/>
    <w:rsid w:val="00953EA9"/>
    <w:rPr>
      <w:snapToGrid w:val="0"/>
    </w:rPr>
  </w:style>
  <w:style w:type="character" w:styleId="CommentReference">
    <w:name w:val="annotation reference"/>
    <w:basedOn w:val="DefaultParagraphFont"/>
    <w:uiPriority w:val="99"/>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character" w:customStyle="1" w:styleId="response-question-title-text2">
    <w:name w:val="response-question-title-text2"/>
    <w:basedOn w:val="DefaultParagraphFont"/>
    <w:rsid w:val="006653C7"/>
    <w:rPr>
      <w:color w:val="333333"/>
    </w:rPr>
  </w:style>
  <w:style w:type="character" w:customStyle="1" w:styleId="Heading1Char">
    <w:name w:val="Heading 1 Char"/>
    <w:basedOn w:val="DefaultParagraphFont"/>
    <w:link w:val="Heading1"/>
    <w:rsid w:val="003D1917"/>
    <w:rPr>
      <w:b/>
      <w:snapToGrid w:val="0"/>
      <w:sz w:val="28"/>
    </w:rPr>
  </w:style>
  <w:style w:type="paragraph" w:customStyle="1" w:styleId="Heading">
    <w:name w:val="Heading"/>
    <w:next w:val="Normal"/>
    <w:rsid w:val="003D1917"/>
    <w:pPr>
      <w:keepNext/>
      <w:widowControl w:val="0"/>
      <w:pBdr>
        <w:top w:val="nil"/>
        <w:left w:val="nil"/>
        <w:bottom w:val="nil"/>
        <w:right w:val="nil"/>
        <w:between w:val="nil"/>
        <w:bar w:val="nil"/>
      </w:pBdr>
      <w:tabs>
        <w:tab w:val="center" w:pos="4680"/>
      </w:tabs>
      <w:spacing w:before="240" w:after="120"/>
      <w:outlineLvl w:val="0"/>
    </w:pPr>
    <w:rPr>
      <w:rFonts w:eastAsia="Arial Unicode MS" w:cs="Arial Unicode MS"/>
      <w:b/>
      <w:bCs/>
      <w:color w:val="000000"/>
      <w:sz w:val="28"/>
      <w:szCs w:val="28"/>
      <w:u w:color="000000"/>
      <w:bdr w:val="nil"/>
    </w:rPr>
  </w:style>
  <w:style w:type="paragraph" w:customStyle="1" w:styleId="Normal1">
    <w:name w:val="Normal1"/>
    <w:rsid w:val="003D1917"/>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41317907">
      <w:bodyDiv w:val="1"/>
      <w:marLeft w:val="0"/>
      <w:marRight w:val="0"/>
      <w:marTop w:val="0"/>
      <w:marBottom w:val="0"/>
      <w:divBdr>
        <w:top w:val="none" w:sz="0" w:space="0" w:color="auto"/>
        <w:left w:val="none" w:sz="0" w:space="0" w:color="auto"/>
        <w:bottom w:val="none" w:sz="0" w:space="0" w:color="auto"/>
        <w:right w:val="none" w:sz="0" w:space="0" w:color="auto"/>
      </w:divBdr>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A4E64CC7824B56AC650A8450062BB3"/>
        <w:category>
          <w:name w:val="General"/>
          <w:gallery w:val="placeholder"/>
        </w:category>
        <w:types>
          <w:type w:val="bbPlcHdr"/>
        </w:types>
        <w:behaviors>
          <w:behavior w:val="content"/>
        </w:behaviors>
        <w:guid w:val="{A64FFE15-A80E-46B2-9499-A7F1A7F349CB}"/>
      </w:docPartPr>
      <w:docPartBody>
        <w:p w:rsidR="00C62167" w:rsidRDefault="00F6398D" w:rsidP="00F6398D">
          <w:pPr>
            <w:pStyle w:val="D1A4E64CC7824B56AC650A8450062BB3"/>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86704F3F683D4822AF142FF930F58F67"/>
        <w:category>
          <w:name w:val="General"/>
          <w:gallery w:val="placeholder"/>
        </w:category>
        <w:types>
          <w:type w:val="bbPlcHdr"/>
        </w:types>
        <w:behaviors>
          <w:behavior w:val="content"/>
        </w:behaviors>
        <w:guid w:val="{204F7EAD-4063-4BF5-9D73-5D56E40A238D}"/>
      </w:docPartPr>
      <w:docPartBody>
        <w:p w:rsidR="00C62167" w:rsidRDefault="00F6398D" w:rsidP="00F6398D">
          <w:pPr>
            <w:pStyle w:val="86704F3F683D4822AF142FF930F58F67"/>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79308E3068654ADD9BD3330AECAB4734"/>
        <w:category>
          <w:name w:val="General"/>
          <w:gallery w:val="placeholder"/>
        </w:category>
        <w:types>
          <w:type w:val="bbPlcHdr"/>
        </w:types>
        <w:behaviors>
          <w:behavior w:val="content"/>
        </w:behaviors>
        <w:guid w:val="{8AFF7331-6F35-4B78-AFAD-9D2EA331DD2B}"/>
      </w:docPartPr>
      <w:docPartBody>
        <w:p w:rsidR="00C62167" w:rsidRDefault="00F6398D" w:rsidP="00F6398D">
          <w:pPr>
            <w:pStyle w:val="79308E3068654ADD9BD3330AECAB4734"/>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4D733ABB71BF48F09875EDA10F46D8CD"/>
        <w:category>
          <w:name w:val="General"/>
          <w:gallery w:val="placeholder"/>
        </w:category>
        <w:types>
          <w:type w:val="bbPlcHdr"/>
        </w:types>
        <w:behaviors>
          <w:behavior w:val="content"/>
        </w:behaviors>
        <w:guid w:val="{83F0FDCF-4392-4EEA-A1B7-15F88B0E28B3}"/>
      </w:docPartPr>
      <w:docPartBody>
        <w:p w:rsidR="00C62167" w:rsidRDefault="00F6398D" w:rsidP="00F6398D">
          <w:pPr>
            <w:pStyle w:val="4D733ABB71BF48F09875EDA10F46D8CD"/>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4503DE76C4614D18858DD5D9595D88B0"/>
        <w:category>
          <w:name w:val="General"/>
          <w:gallery w:val="placeholder"/>
        </w:category>
        <w:types>
          <w:type w:val="bbPlcHdr"/>
        </w:types>
        <w:behaviors>
          <w:behavior w:val="content"/>
        </w:behaviors>
        <w:guid w:val="{6DF57DBC-BED3-4592-896C-C5CCA17CAD6D}"/>
      </w:docPartPr>
      <w:docPartBody>
        <w:p w:rsidR="00C62167" w:rsidRDefault="00F6398D" w:rsidP="00F6398D">
          <w:pPr>
            <w:pStyle w:val="4503DE76C4614D18858DD5D9595D88B0"/>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ACF2EF6E8CC64A91ADC5208082058154"/>
        <w:category>
          <w:name w:val="General"/>
          <w:gallery w:val="placeholder"/>
        </w:category>
        <w:types>
          <w:type w:val="bbPlcHdr"/>
        </w:types>
        <w:behaviors>
          <w:behavior w:val="content"/>
        </w:behaviors>
        <w:guid w:val="{2B3AD206-0241-4938-84BD-A343B8850948}"/>
      </w:docPartPr>
      <w:docPartBody>
        <w:p w:rsidR="00C62167" w:rsidRDefault="00F6398D" w:rsidP="00F6398D">
          <w:pPr>
            <w:pStyle w:val="ACF2EF6E8CC64A91ADC5208082058154"/>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A51CFCFBC0F1446BA936C357F1242AD1"/>
        <w:category>
          <w:name w:val="General"/>
          <w:gallery w:val="placeholder"/>
        </w:category>
        <w:types>
          <w:type w:val="bbPlcHdr"/>
        </w:types>
        <w:behaviors>
          <w:behavior w:val="content"/>
        </w:behaviors>
        <w:guid w:val="{9DDFDCF2-4E43-4250-9242-08DE85F5DC7B}"/>
      </w:docPartPr>
      <w:docPartBody>
        <w:p w:rsidR="00C62167" w:rsidRDefault="00F6398D" w:rsidP="00F6398D">
          <w:pPr>
            <w:pStyle w:val="A51CFCFBC0F1446BA936C357F1242AD1"/>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5BE3783947CF48C68593C4E46A87E333"/>
        <w:category>
          <w:name w:val="General"/>
          <w:gallery w:val="placeholder"/>
        </w:category>
        <w:types>
          <w:type w:val="bbPlcHdr"/>
        </w:types>
        <w:behaviors>
          <w:behavior w:val="content"/>
        </w:behaviors>
        <w:guid w:val="{6C207670-12FF-428E-8975-BAB98AE1447C}"/>
      </w:docPartPr>
      <w:docPartBody>
        <w:p w:rsidR="00C62167" w:rsidRDefault="00F6398D" w:rsidP="00F6398D">
          <w:pPr>
            <w:pStyle w:val="5BE3783947CF48C68593C4E46A87E333"/>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B80D1690CC5848C48796EB38DC244FB0"/>
        <w:category>
          <w:name w:val="General"/>
          <w:gallery w:val="placeholder"/>
        </w:category>
        <w:types>
          <w:type w:val="bbPlcHdr"/>
        </w:types>
        <w:behaviors>
          <w:behavior w:val="content"/>
        </w:behaviors>
        <w:guid w:val="{9599573A-3865-4737-A8EB-0CB113F1DFBD}"/>
      </w:docPartPr>
      <w:docPartBody>
        <w:p w:rsidR="00C62167" w:rsidRDefault="00F6398D" w:rsidP="00F6398D">
          <w:pPr>
            <w:pStyle w:val="B80D1690CC5848C48796EB38DC244FB0"/>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F16645034C1B4EA1BB4A5D3F53FD7C22"/>
        <w:category>
          <w:name w:val="General"/>
          <w:gallery w:val="placeholder"/>
        </w:category>
        <w:types>
          <w:type w:val="bbPlcHdr"/>
        </w:types>
        <w:behaviors>
          <w:behavior w:val="content"/>
        </w:behaviors>
        <w:guid w:val="{A4B7B2B5-A80B-469B-938F-08EA21A0381C}"/>
      </w:docPartPr>
      <w:docPartBody>
        <w:p w:rsidR="00C62167" w:rsidRDefault="00F6398D" w:rsidP="00F6398D">
          <w:pPr>
            <w:pStyle w:val="F16645034C1B4EA1BB4A5D3F53FD7C22"/>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B445343ED2414AE4A99E16397CCEC05B"/>
        <w:category>
          <w:name w:val="General"/>
          <w:gallery w:val="placeholder"/>
        </w:category>
        <w:types>
          <w:type w:val="bbPlcHdr"/>
        </w:types>
        <w:behaviors>
          <w:behavior w:val="content"/>
        </w:behaviors>
        <w:guid w:val="{B7ED9FB4-C877-4951-9477-DFC9DB1DE14A}"/>
      </w:docPartPr>
      <w:docPartBody>
        <w:p w:rsidR="00C62167" w:rsidRDefault="00F6398D" w:rsidP="00F6398D">
          <w:pPr>
            <w:pStyle w:val="B445343ED2414AE4A99E16397CCEC05B"/>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DF74D9ADB212487BA286B0ECE4DC675C"/>
        <w:category>
          <w:name w:val="General"/>
          <w:gallery w:val="placeholder"/>
        </w:category>
        <w:types>
          <w:type w:val="bbPlcHdr"/>
        </w:types>
        <w:behaviors>
          <w:behavior w:val="content"/>
        </w:behaviors>
        <w:guid w:val="{33CB28AE-32A3-4C2E-8D2F-7690DBFDD03E}"/>
      </w:docPartPr>
      <w:docPartBody>
        <w:p w:rsidR="00C62167" w:rsidRDefault="00F6398D" w:rsidP="00F6398D">
          <w:pPr>
            <w:pStyle w:val="DF74D9ADB212487BA286B0ECE4DC675C"/>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797ADD12F6F74B68A1F222F48C73B6A3"/>
        <w:category>
          <w:name w:val="General"/>
          <w:gallery w:val="placeholder"/>
        </w:category>
        <w:types>
          <w:type w:val="bbPlcHdr"/>
        </w:types>
        <w:behaviors>
          <w:behavior w:val="content"/>
        </w:behaviors>
        <w:guid w:val="{738CEEF8-D601-481A-9484-1E57EB4B6F96}"/>
      </w:docPartPr>
      <w:docPartBody>
        <w:p w:rsidR="00C62167" w:rsidRDefault="00F6398D" w:rsidP="00F6398D">
          <w:pPr>
            <w:pStyle w:val="797ADD12F6F74B68A1F222F48C73B6A3"/>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B7C80B1251AC4EE784F4C48D7FE69281"/>
        <w:category>
          <w:name w:val="General"/>
          <w:gallery w:val="placeholder"/>
        </w:category>
        <w:types>
          <w:type w:val="bbPlcHdr"/>
        </w:types>
        <w:behaviors>
          <w:behavior w:val="content"/>
        </w:behaviors>
        <w:guid w:val="{774AFA1C-A502-49A6-BDE1-A850A0D0B4D3}"/>
      </w:docPartPr>
      <w:docPartBody>
        <w:p w:rsidR="00C62167" w:rsidRDefault="00F6398D" w:rsidP="00F6398D">
          <w:pPr>
            <w:pStyle w:val="B7C80B1251AC4EE784F4C48D7FE69281"/>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D5AC5D3AEB364DE8B761D9D412101A8D"/>
        <w:category>
          <w:name w:val="General"/>
          <w:gallery w:val="placeholder"/>
        </w:category>
        <w:types>
          <w:type w:val="bbPlcHdr"/>
        </w:types>
        <w:behaviors>
          <w:behavior w:val="content"/>
        </w:behaviors>
        <w:guid w:val="{DCD55598-BD97-49FA-85EE-7326EE1BCA06}"/>
      </w:docPartPr>
      <w:docPartBody>
        <w:p w:rsidR="00C62167" w:rsidRDefault="00F6398D" w:rsidP="00F6398D">
          <w:pPr>
            <w:pStyle w:val="D5AC5D3AEB364DE8B761D9D412101A8D"/>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2B9290A50B924839BDB53707DCF50980"/>
        <w:category>
          <w:name w:val="General"/>
          <w:gallery w:val="placeholder"/>
        </w:category>
        <w:types>
          <w:type w:val="bbPlcHdr"/>
        </w:types>
        <w:behaviors>
          <w:behavior w:val="content"/>
        </w:behaviors>
        <w:guid w:val="{A055142A-B29F-432F-BBF7-044FC04CFAA9}"/>
      </w:docPartPr>
      <w:docPartBody>
        <w:p w:rsidR="00C62167" w:rsidRDefault="00F6398D" w:rsidP="00F6398D">
          <w:pPr>
            <w:pStyle w:val="2B9290A50B924839BDB53707DCF50980"/>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AC88BD320F274280BDFAA4C6E6B1F0A0"/>
        <w:category>
          <w:name w:val="General"/>
          <w:gallery w:val="placeholder"/>
        </w:category>
        <w:types>
          <w:type w:val="bbPlcHdr"/>
        </w:types>
        <w:behaviors>
          <w:behavior w:val="content"/>
        </w:behaviors>
        <w:guid w:val="{6BD01395-D04F-4A53-90F6-EA775DDCB336}"/>
      </w:docPartPr>
      <w:docPartBody>
        <w:p w:rsidR="00C90FDB" w:rsidRDefault="00C62167" w:rsidP="00C62167">
          <w:pPr>
            <w:pStyle w:val="AC88BD320F274280BDFAA4C6E6B1F0A0"/>
          </w:pPr>
          <w:r>
            <w:rPr>
              <w:rStyle w:val="PlaceholderText"/>
            </w:rPr>
            <w:t>To be entered by AIR.</w:t>
          </w:r>
        </w:p>
      </w:docPartBody>
    </w:docPart>
    <w:docPart>
      <w:docPartPr>
        <w:name w:val="5F139E7559E14FAAA31CD5E435767119"/>
        <w:category>
          <w:name w:val="General"/>
          <w:gallery w:val="placeholder"/>
        </w:category>
        <w:types>
          <w:type w:val="bbPlcHdr"/>
        </w:types>
        <w:behaviors>
          <w:behavior w:val="content"/>
        </w:behaviors>
        <w:guid w:val="{8390A14F-60D1-44AD-B33C-3E8DFD3B6CAB}"/>
      </w:docPartPr>
      <w:docPartBody>
        <w:p w:rsidR="00342D73" w:rsidRDefault="008F265A" w:rsidP="008F265A">
          <w:pPr>
            <w:pStyle w:val="5F139E7559E14FAAA31CD5E435767119"/>
          </w:pPr>
          <w:r w:rsidRPr="00FB170F">
            <w:rPr>
              <w:rStyle w:val="PlaceholderText"/>
            </w:rPr>
            <w:t xml:space="preserve">Click here to enter </w:t>
          </w:r>
          <w:r>
            <w:rPr>
              <w:rStyle w:val="PlaceholderText"/>
            </w:rPr>
            <w:t>second Additional Challenge or Highlight</w:t>
          </w:r>
          <w:r w:rsidRPr="00FB170F">
            <w:rPr>
              <w:rStyle w:val="PlaceholderText"/>
            </w:rPr>
            <w:t>.</w:t>
          </w:r>
        </w:p>
      </w:docPartBody>
    </w:docPart>
    <w:docPart>
      <w:docPartPr>
        <w:name w:val="31D9AD8B9B274F8EB7625B3D89573C1E"/>
        <w:category>
          <w:name w:val="General"/>
          <w:gallery w:val="placeholder"/>
        </w:category>
        <w:types>
          <w:type w:val="bbPlcHdr"/>
        </w:types>
        <w:behaviors>
          <w:behavior w:val="content"/>
        </w:behaviors>
        <w:guid w:val="{1226F037-BD25-4CB1-A116-726E5B345B6F}"/>
      </w:docPartPr>
      <w:docPartBody>
        <w:p w:rsidR="00342D73" w:rsidRDefault="008F265A" w:rsidP="008F265A">
          <w:pPr>
            <w:pStyle w:val="31D9AD8B9B274F8EB7625B3D89573C1E"/>
          </w:pPr>
          <w:r w:rsidRPr="00FB170F">
            <w:rPr>
              <w:rStyle w:val="PlaceholderText"/>
            </w:rPr>
            <w:t xml:space="preserve">Click here to enter </w:t>
          </w:r>
          <w:r>
            <w:rPr>
              <w:rStyle w:val="PlaceholderText"/>
            </w:rPr>
            <w:t>first Additional Challenge or Highlight</w:t>
          </w:r>
          <w:r w:rsidRPr="00FB170F">
            <w:rPr>
              <w:rStyle w:val="PlaceholderText"/>
            </w:rPr>
            <w:t>.</w:t>
          </w:r>
        </w:p>
      </w:docPartBody>
    </w:docPart>
    <w:docPart>
      <w:docPartPr>
        <w:name w:val="EC66382A87344AEA9FDCEC2A20723750"/>
        <w:category>
          <w:name w:val="General"/>
          <w:gallery w:val="placeholder"/>
        </w:category>
        <w:types>
          <w:type w:val="bbPlcHdr"/>
        </w:types>
        <w:behaviors>
          <w:behavior w:val="content"/>
        </w:behaviors>
        <w:guid w:val="{65BD4837-6B88-4449-B88B-3698D1239B20}"/>
      </w:docPartPr>
      <w:docPartBody>
        <w:p w:rsidR="00D02C24" w:rsidRDefault="00767BC1" w:rsidP="00767BC1">
          <w:pPr>
            <w:pStyle w:val="EC66382A87344AEA9FDCEC2A20723750"/>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27388F4DE1DF4F5F852D55F3F7883A31"/>
        <w:category>
          <w:name w:val="General"/>
          <w:gallery w:val="placeholder"/>
        </w:category>
        <w:types>
          <w:type w:val="bbPlcHdr"/>
        </w:types>
        <w:behaviors>
          <w:behavior w:val="content"/>
        </w:behaviors>
        <w:guid w:val="{6209DC39-5819-4559-B07E-07961F8B88B2}"/>
      </w:docPartPr>
      <w:docPartBody>
        <w:p w:rsidR="00355CA8" w:rsidRDefault="002E18DD" w:rsidP="002E18DD">
          <w:pPr>
            <w:pStyle w:val="27388F4DE1DF4F5F852D55F3F7883A31"/>
          </w:pPr>
          <w:r w:rsidRPr="00FB170F">
            <w:rPr>
              <w:rStyle w:val="PlaceholderText"/>
            </w:rPr>
            <w:t xml:space="preserve">Click here to enter </w:t>
          </w:r>
          <w:r>
            <w:rPr>
              <w:rStyle w:val="PlaceholderText"/>
            </w:rPr>
            <w:t>second Additional Challenge or Highlight</w:t>
          </w:r>
          <w:r w:rsidRPr="00FB170F">
            <w:rPr>
              <w:rStyle w:val="PlaceholderText"/>
            </w:rPr>
            <w:t>.</w:t>
          </w:r>
        </w:p>
      </w:docPartBody>
    </w:docPart>
    <w:docPart>
      <w:docPartPr>
        <w:name w:val="57DEA8BEC5A544579A773B8C4085178A"/>
        <w:category>
          <w:name w:val="General"/>
          <w:gallery w:val="placeholder"/>
        </w:category>
        <w:types>
          <w:type w:val="bbPlcHdr"/>
        </w:types>
        <w:behaviors>
          <w:behavior w:val="content"/>
        </w:behaviors>
        <w:guid w:val="{51B2D4CE-C0CE-48F2-8B9B-27E55094D660}"/>
      </w:docPartPr>
      <w:docPartBody>
        <w:p w:rsidR="00355CA8" w:rsidRDefault="002E18DD" w:rsidP="002E18DD">
          <w:pPr>
            <w:pStyle w:val="57DEA8BEC5A544579A773B8C4085178A"/>
          </w:pPr>
          <w:r w:rsidRPr="00FB170F">
            <w:rPr>
              <w:rStyle w:val="PlaceholderText"/>
            </w:rPr>
            <w:t xml:space="preserve">Click here to enter </w:t>
          </w:r>
          <w:r>
            <w:rPr>
              <w:rStyle w:val="PlaceholderText"/>
            </w:rPr>
            <w:t>first Additional Challenge or Highlight</w:t>
          </w:r>
          <w:r w:rsidRPr="00FB170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B42"/>
    <w:multiLevelType w:val="multilevel"/>
    <w:tmpl w:val="53FA359C"/>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ADE26CE"/>
    <w:multiLevelType w:val="multilevel"/>
    <w:tmpl w:val="E9DC377E"/>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952807"/>
    <w:rsid w:val="000348B3"/>
    <w:rsid w:val="00074CE0"/>
    <w:rsid w:val="0009721F"/>
    <w:rsid w:val="000C2AA5"/>
    <w:rsid w:val="000F0FD9"/>
    <w:rsid w:val="00125AA0"/>
    <w:rsid w:val="0014445C"/>
    <w:rsid w:val="00194642"/>
    <w:rsid w:val="00195EF5"/>
    <w:rsid w:val="001A3332"/>
    <w:rsid w:val="001B26D2"/>
    <w:rsid w:val="001B44CC"/>
    <w:rsid w:val="00212166"/>
    <w:rsid w:val="002A217A"/>
    <w:rsid w:val="002E18DD"/>
    <w:rsid w:val="002E6AA1"/>
    <w:rsid w:val="0032587E"/>
    <w:rsid w:val="00342D73"/>
    <w:rsid w:val="00355CA8"/>
    <w:rsid w:val="003962C0"/>
    <w:rsid w:val="004201CB"/>
    <w:rsid w:val="004618CD"/>
    <w:rsid w:val="00497460"/>
    <w:rsid w:val="00581A26"/>
    <w:rsid w:val="005B6ABF"/>
    <w:rsid w:val="005D2859"/>
    <w:rsid w:val="00631E1F"/>
    <w:rsid w:val="00665D88"/>
    <w:rsid w:val="00722AAE"/>
    <w:rsid w:val="00740916"/>
    <w:rsid w:val="00767BC1"/>
    <w:rsid w:val="00787D72"/>
    <w:rsid w:val="007D7029"/>
    <w:rsid w:val="008715E7"/>
    <w:rsid w:val="008D1CAD"/>
    <w:rsid w:val="008F265A"/>
    <w:rsid w:val="00952807"/>
    <w:rsid w:val="00965B22"/>
    <w:rsid w:val="009D572F"/>
    <w:rsid w:val="00A41432"/>
    <w:rsid w:val="00A6727E"/>
    <w:rsid w:val="00AA5EBB"/>
    <w:rsid w:val="00AB55CC"/>
    <w:rsid w:val="00AC299F"/>
    <w:rsid w:val="00AE1D60"/>
    <w:rsid w:val="00B00A83"/>
    <w:rsid w:val="00B16260"/>
    <w:rsid w:val="00B800DE"/>
    <w:rsid w:val="00B949F1"/>
    <w:rsid w:val="00BA65EE"/>
    <w:rsid w:val="00BB4C72"/>
    <w:rsid w:val="00BD4499"/>
    <w:rsid w:val="00BF05D4"/>
    <w:rsid w:val="00C62167"/>
    <w:rsid w:val="00C90FDB"/>
    <w:rsid w:val="00CA4961"/>
    <w:rsid w:val="00D02C24"/>
    <w:rsid w:val="00DF0125"/>
    <w:rsid w:val="00E01B30"/>
    <w:rsid w:val="00E46879"/>
    <w:rsid w:val="00F6398D"/>
    <w:rsid w:val="00FB75A9"/>
    <w:rsid w:val="00FC3A7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8DD"/>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A3D93A3022FC4FCB9280645C80794F35">
    <w:name w:val="A3D93A3022FC4FCB9280645C80794F35"/>
    <w:rsid w:val="000C2AA5"/>
    <w:pPr>
      <w:spacing w:after="160" w:line="259" w:lineRule="auto"/>
    </w:pPr>
  </w:style>
  <w:style w:type="paragraph" w:customStyle="1" w:styleId="BB8E67F891BF4B908CB09DC6AA887127">
    <w:name w:val="BB8E67F891BF4B908CB09DC6AA887127"/>
    <w:rsid w:val="000C2AA5"/>
    <w:pPr>
      <w:spacing w:after="160" w:line="259" w:lineRule="auto"/>
    </w:pPr>
  </w:style>
  <w:style w:type="paragraph" w:customStyle="1" w:styleId="EE57AA91254B4478B5CA05898DC288D5">
    <w:name w:val="EE57AA91254B4478B5CA05898DC288D5"/>
    <w:rsid w:val="000C2AA5"/>
    <w:pPr>
      <w:spacing w:after="160" w:line="259" w:lineRule="auto"/>
    </w:pPr>
  </w:style>
  <w:style w:type="paragraph" w:customStyle="1" w:styleId="93228774752E481789FC405E6285AAB3">
    <w:name w:val="93228774752E481789FC405E6285AAB3"/>
    <w:rsid w:val="000C2AA5"/>
    <w:pPr>
      <w:spacing w:after="160" w:line="259" w:lineRule="auto"/>
    </w:pPr>
  </w:style>
  <w:style w:type="paragraph" w:customStyle="1" w:styleId="9683DA4CCBD84A8288FDF97B2BF2D547">
    <w:name w:val="9683DA4CCBD84A8288FDF97B2BF2D547"/>
    <w:rsid w:val="000C2AA5"/>
    <w:pPr>
      <w:spacing w:after="160" w:line="259" w:lineRule="auto"/>
    </w:pPr>
  </w:style>
  <w:style w:type="paragraph" w:customStyle="1" w:styleId="F462EFFBF57D4490B701686FAFECEE43">
    <w:name w:val="F462EFFBF57D4490B701686FAFECEE43"/>
    <w:rsid w:val="000C2AA5"/>
    <w:pPr>
      <w:spacing w:after="160" w:line="259" w:lineRule="auto"/>
    </w:pPr>
  </w:style>
  <w:style w:type="paragraph" w:customStyle="1" w:styleId="036F255DE8F04E1ABDF37A974B841845">
    <w:name w:val="036F255DE8F04E1ABDF37A974B841845"/>
    <w:rsid w:val="000C2AA5"/>
    <w:pPr>
      <w:spacing w:after="160" w:line="259" w:lineRule="auto"/>
    </w:pPr>
  </w:style>
  <w:style w:type="paragraph" w:customStyle="1" w:styleId="5D24B8D79BC643BC9C3CB1DDCF7107E8">
    <w:name w:val="5D24B8D79BC643BC9C3CB1DDCF7107E8"/>
    <w:rsid w:val="000C2AA5"/>
    <w:pPr>
      <w:spacing w:after="160" w:line="259" w:lineRule="auto"/>
    </w:pPr>
  </w:style>
  <w:style w:type="paragraph" w:customStyle="1" w:styleId="A2E443983F2647E59A31751EE9701B7D">
    <w:name w:val="A2E443983F2647E59A31751EE9701B7D"/>
    <w:rsid w:val="000C2AA5"/>
    <w:pPr>
      <w:spacing w:after="160" w:line="259" w:lineRule="auto"/>
    </w:pPr>
  </w:style>
  <w:style w:type="paragraph" w:customStyle="1" w:styleId="BBA7199C1A0E4615BD9545BA5DCAA422">
    <w:name w:val="BBA7199C1A0E4615BD9545BA5DCAA422"/>
    <w:rsid w:val="000C2AA5"/>
    <w:pPr>
      <w:spacing w:after="160" w:line="259" w:lineRule="auto"/>
    </w:pPr>
  </w:style>
  <w:style w:type="paragraph" w:customStyle="1" w:styleId="DE9F30AF20F740AB96B063EC7E8E0951">
    <w:name w:val="DE9F30AF20F740AB96B063EC7E8E0951"/>
    <w:rsid w:val="000C2AA5"/>
    <w:pPr>
      <w:spacing w:after="160" w:line="259" w:lineRule="auto"/>
    </w:pPr>
  </w:style>
  <w:style w:type="paragraph" w:customStyle="1" w:styleId="9716C6F3BBB9429A8CFBA910AED973A6">
    <w:name w:val="9716C6F3BBB9429A8CFBA910AED973A6"/>
    <w:rsid w:val="000C2AA5"/>
    <w:pPr>
      <w:spacing w:after="160" w:line="259" w:lineRule="auto"/>
    </w:pPr>
  </w:style>
  <w:style w:type="paragraph" w:customStyle="1" w:styleId="D7E0343EEB254A8CAD5B3B9E173EB195">
    <w:name w:val="D7E0343EEB254A8CAD5B3B9E173EB195"/>
    <w:rsid w:val="000C2AA5"/>
    <w:pPr>
      <w:spacing w:after="160" w:line="259" w:lineRule="auto"/>
    </w:pPr>
  </w:style>
  <w:style w:type="paragraph" w:customStyle="1" w:styleId="D3BDFA00EABB488FB1C5A7BE0DEE1D74">
    <w:name w:val="D3BDFA00EABB488FB1C5A7BE0DEE1D74"/>
    <w:rsid w:val="000C2AA5"/>
    <w:pPr>
      <w:spacing w:after="160" w:line="259" w:lineRule="auto"/>
    </w:pPr>
  </w:style>
  <w:style w:type="paragraph" w:customStyle="1" w:styleId="8B6901C27D7840248E52B8064BC90E2B">
    <w:name w:val="8B6901C27D7840248E52B8064BC90E2B"/>
    <w:rsid w:val="000C2AA5"/>
    <w:pPr>
      <w:spacing w:after="160" w:line="259" w:lineRule="auto"/>
    </w:pPr>
  </w:style>
  <w:style w:type="paragraph" w:customStyle="1" w:styleId="99CC2879A3514918A2C06BDB8F5A6800">
    <w:name w:val="99CC2879A3514918A2C06BDB8F5A6800"/>
    <w:rsid w:val="000C2AA5"/>
    <w:pPr>
      <w:spacing w:after="160" w:line="259" w:lineRule="auto"/>
    </w:pPr>
  </w:style>
  <w:style w:type="paragraph" w:customStyle="1" w:styleId="81EF3C959C0F429F9070D0328F32FF8E">
    <w:name w:val="81EF3C959C0F429F9070D0328F32FF8E"/>
    <w:rsid w:val="000C2AA5"/>
    <w:pPr>
      <w:spacing w:after="160" w:line="259" w:lineRule="auto"/>
    </w:pPr>
  </w:style>
  <w:style w:type="paragraph" w:customStyle="1" w:styleId="4F537749C097409E961FBA84E351B9B2">
    <w:name w:val="4F537749C097409E961FBA84E351B9B2"/>
    <w:rsid w:val="000C2AA5"/>
    <w:pPr>
      <w:spacing w:after="160" w:line="259" w:lineRule="auto"/>
    </w:pPr>
  </w:style>
  <w:style w:type="paragraph" w:customStyle="1" w:styleId="B6E2F14631654EBBAB726B1DB9A2795A">
    <w:name w:val="B6E2F14631654EBBAB726B1DB9A2795A"/>
    <w:rsid w:val="000C2AA5"/>
    <w:pPr>
      <w:spacing w:after="160" w:line="259" w:lineRule="auto"/>
    </w:pPr>
  </w:style>
  <w:style w:type="paragraph" w:customStyle="1" w:styleId="066B21A199B54E9A8FA0197F752AE5B9">
    <w:name w:val="066B21A199B54E9A8FA0197F752AE5B9"/>
    <w:rsid w:val="000C2AA5"/>
    <w:pPr>
      <w:spacing w:after="160" w:line="259" w:lineRule="auto"/>
    </w:pPr>
  </w:style>
  <w:style w:type="paragraph" w:customStyle="1" w:styleId="4D86BBA7170E46CA9273A7608EB37F81">
    <w:name w:val="4D86BBA7170E46CA9273A7608EB37F81"/>
    <w:rsid w:val="000C2AA5"/>
    <w:pPr>
      <w:spacing w:after="160" w:line="259" w:lineRule="auto"/>
    </w:pPr>
  </w:style>
  <w:style w:type="paragraph" w:customStyle="1" w:styleId="A2604E822F344827A39ABF463C35248F">
    <w:name w:val="A2604E822F344827A39ABF463C35248F"/>
    <w:rsid w:val="000C2AA5"/>
    <w:pPr>
      <w:spacing w:after="160" w:line="259" w:lineRule="auto"/>
    </w:pPr>
  </w:style>
  <w:style w:type="paragraph" w:customStyle="1" w:styleId="80C1415FB01145CDBA7AF3D4B1BC67D8">
    <w:name w:val="80C1415FB01145CDBA7AF3D4B1BC67D8"/>
    <w:rsid w:val="000C2AA5"/>
    <w:pPr>
      <w:spacing w:after="160" w:line="259" w:lineRule="auto"/>
    </w:pPr>
  </w:style>
  <w:style w:type="paragraph" w:customStyle="1" w:styleId="E9C7547A38894DF7BC74E779FE24DD2F">
    <w:name w:val="E9C7547A38894DF7BC74E779FE24DD2F"/>
    <w:rsid w:val="000C2AA5"/>
    <w:pPr>
      <w:spacing w:after="160" w:line="259" w:lineRule="auto"/>
    </w:pPr>
  </w:style>
  <w:style w:type="paragraph" w:customStyle="1" w:styleId="C60AA2F182C244D9A5A8E8A342A076BD">
    <w:name w:val="C60AA2F182C244D9A5A8E8A342A076BD"/>
    <w:rsid w:val="000C2AA5"/>
    <w:pPr>
      <w:spacing w:after="160" w:line="259" w:lineRule="auto"/>
    </w:pPr>
  </w:style>
  <w:style w:type="paragraph" w:customStyle="1" w:styleId="B5F0305F53844499A17E7117F832B297">
    <w:name w:val="B5F0305F53844499A17E7117F832B297"/>
    <w:rsid w:val="000C2AA5"/>
    <w:pPr>
      <w:spacing w:after="160" w:line="259" w:lineRule="auto"/>
    </w:pPr>
  </w:style>
  <w:style w:type="paragraph" w:customStyle="1" w:styleId="C3738732D7914FBDBACA21B5FEC25800">
    <w:name w:val="C3738732D7914FBDBACA21B5FEC25800"/>
    <w:rsid w:val="000C2AA5"/>
    <w:pPr>
      <w:spacing w:after="160" w:line="259" w:lineRule="auto"/>
    </w:pPr>
  </w:style>
  <w:style w:type="paragraph" w:customStyle="1" w:styleId="71C9BA8E8E104CB196C84F41AD7C452D">
    <w:name w:val="71C9BA8E8E104CB196C84F41AD7C452D"/>
    <w:rsid w:val="000C2AA5"/>
    <w:pPr>
      <w:spacing w:after="160" w:line="259" w:lineRule="auto"/>
    </w:pPr>
  </w:style>
  <w:style w:type="paragraph" w:customStyle="1" w:styleId="83C7B55BD71F497695F5E57F53F17DF9">
    <w:name w:val="83C7B55BD71F497695F5E57F53F17DF9"/>
    <w:rsid w:val="000C2AA5"/>
    <w:pPr>
      <w:spacing w:after="160" w:line="259" w:lineRule="auto"/>
    </w:pPr>
  </w:style>
  <w:style w:type="paragraph" w:customStyle="1" w:styleId="66843DBBD32047D7BF5D3D4BFFDFB047">
    <w:name w:val="66843DBBD32047D7BF5D3D4BFFDFB047"/>
    <w:rsid w:val="000C2AA5"/>
    <w:pPr>
      <w:spacing w:after="160" w:line="259" w:lineRule="auto"/>
    </w:pPr>
  </w:style>
  <w:style w:type="paragraph" w:customStyle="1" w:styleId="F678828C568E4D4CB7FADA9C17318557">
    <w:name w:val="F678828C568E4D4CB7FADA9C17318557"/>
    <w:rsid w:val="000C2AA5"/>
    <w:pPr>
      <w:spacing w:after="160" w:line="259" w:lineRule="auto"/>
    </w:pPr>
  </w:style>
  <w:style w:type="paragraph" w:customStyle="1" w:styleId="9E53DF0A3A50468493F57EADDF645821">
    <w:name w:val="9E53DF0A3A50468493F57EADDF645821"/>
    <w:rsid w:val="000C2AA5"/>
    <w:pPr>
      <w:spacing w:after="160" w:line="259" w:lineRule="auto"/>
    </w:pPr>
  </w:style>
  <w:style w:type="paragraph" w:customStyle="1" w:styleId="226E0B081A4140F2BDE5959EB55FCF96">
    <w:name w:val="226E0B081A4140F2BDE5959EB55FCF96"/>
    <w:rsid w:val="000C2AA5"/>
    <w:pPr>
      <w:spacing w:after="160" w:line="259" w:lineRule="auto"/>
    </w:pPr>
  </w:style>
  <w:style w:type="paragraph" w:customStyle="1" w:styleId="3D1EE1A0AF3241308324FAD12C6327B9">
    <w:name w:val="3D1EE1A0AF3241308324FAD12C6327B9"/>
    <w:rsid w:val="000C2AA5"/>
    <w:pPr>
      <w:spacing w:after="160" w:line="259" w:lineRule="auto"/>
    </w:pPr>
  </w:style>
  <w:style w:type="paragraph" w:customStyle="1" w:styleId="144574FB573F4BBCA916B5899A597058">
    <w:name w:val="144574FB573F4BBCA916B5899A597058"/>
    <w:rsid w:val="000C2AA5"/>
    <w:pPr>
      <w:spacing w:after="160" w:line="259" w:lineRule="auto"/>
    </w:pPr>
  </w:style>
  <w:style w:type="paragraph" w:customStyle="1" w:styleId="498B0682707549CC9410571B6C7F06DB">
    <w:name w:val="498B0682707549CC9410571B6C7F06DB"/>
    <w:rsid w:val="000C2AA5"/>
    <w:pPr>
      <w:spacing w:after="160" w:line="259" w:lineRule="auto"/>
    </w:pPr>
  </w:style>
  <w:style w:type="paragraph" w:customStyle="1" w:styleId="5BAFE6A9696F4A03AD38BD3DC05F95D2">
    <w:name w:val="5BAFE6A9696F4A03AD38BD3DC05F95D2"/>
    <w:rsid w:val="000C2AA5"/>
    <w:pPr>
      <w:spacing w:after="160" w:line="259" w:lineRule="auto"/>
    </w:pPr>
  </w:style>
  <w:style w:type="paragraph" w:customStyle="1" w:styleId="A0763D39DBB343FFB365BC68441599CA">
    <w:name w:val="A0763D39DBB343FFB365BC68441599CA"/>
    <w:rsid w:val="000C2AA5"/>
    <w:pPr>
      <w:spacing w:after="160" w:line="259" w:lineRule="auto"/>
    </w:pPr>
  </w:style>
  <w:style w:type="paragraph" w:customStyle="1" w:styleId="BE5C59366258482BBBB8ECF0551AB742">
    <w:name w:val="BE5C59366258482BBBB8ECF0551AB742"/>
    <w:rsid w:val="000C2AA5"/>
    <w:pPr>
      <w:spacing w:after="160" w:line="259" w:lineRule="auto"/>
    </w:pPr>
  </w:style>
  <w:style w:type="paragraph" w:customStyle="1" w:styleId="8A35A9F64C804DE3BD3244709AE2828F">
    <w:name w:val="8A35A9F64C804DE3BD3244709AE2828F"/>
    <w:rsid w:val="000C2AA5"/>
    <w:pPr>
      <w:spacing w:after="160" w:line="259" w:lineRule="auto"/>
    </w:pPr>
  </w:style>
  <w:style w:type="paragraph" w:customStyle="1" w:styleId="B37AA6B7B30E4E369830D5489A2D2EA7">
    <w:name w:val="B37AA6B7B30E4E369830D5489A2D2EA7"/>
    <w:rsid w:val="000C2AA5"/>
    <w:pPr>
      <w:spacing w:after="160" w:line="259" w:lineRule="auto"/>
    </w:pPr>
  </w:style>
  <w:style w:type="paragraph" w:customStyle="1" w:styleId="64B3B63672184AA0B0E78E33F3813BBF">
    <w:name w:val="64B3B63672184AA0B0E78E33F3813BBF"/>
    <w:rsid w:val="000C2AA5"/>
    <w:pPr>
      <w:spacing w:after="160" w:line="259" w:lineRule="auto"/>
    </w:pPr>
  </w:style>
  <w:style w:type="paragraph" w:customStyle="1" w:styleId="855A064366164955B2C8A19A1AC86C34">
    <w:name w:val="855A064366164955B2C8A19A1AC86C34"/>
    <w:rsid w:val="000C2AA5"/>
    <w:pPr>
      <w:spacing w:after="160" w:line="259" w:lineRule="auto"/>
    </w:pPr>
  </w:style>
  <w:style w:type="paragraph" w:customStyle="1" w:styleId="3525BB0D08894496890E57A60B5E881B">
    <w:name w:val="3525BB0D08894496890E57A60B5E881B"/>
    <w:rsid w:val="000C2AA5"/>
    <w:pPr>
      <w:spacing w:after="160" w:line="259" w:lineRule="auto"/>
    </w:pPr>
  </w:style>
  <w:style w:type="paragraph" w:customStyle="1" w:styleId="64B5A22812074AFE8C8982B83777FCDB">
    <w:name w:val="64B5A22812074AFE8C8982B83777FCDB"/>
    <w:rsid w:val="000C2AA5"/>
    <w:pPr>
      <w:spacing w:after="160" w:line="259" w:lineRule="auto"/>
    </w:pPr>
  </w:style>
  <w:style w:type="paragraph" w:customStyle="1" w:styleId="0190A3569C01447EBF99526ABBED0C0F">
    <w:name w:val="0190A3569C01447EBF99526ABBED0C0F"/>
    <w:rsid w:val="000C2AA5"/>
    <w:pPr>
      <w:spacing w:after="160" w:line="259" w:lineRule="auto"/>
    </w:pPr>
  </w:style>
  <w:style w:type="paragraph" w:customStyle="1" w:styleId="13571300802748D9B8B15D112DB2BEE9">
    <w:name w:val="13571300802748D9B8B15D112DB2BEE9"/>
    <w:rsid w:val="000C2AA5"/>
    <w:pPr>
      <w:spacing w:after="160" w:line="259" w:lineRule="auto"/>
    </w:pPr>
  </w:style>
  <w:style w:type="paragraph" w:customStyle="1" w:styleId="352FF2E93285487384ACCC3B2AC8DF36">
    <w:name w:val="352FF2E93285487384ACCC3B2AC8DF36"/>
    <w:rsid w:val="000C2AA5"/>
    <w:pPr>
      <w:spacing w:after="160" w:line="259" w:lineRule="auto"/>
    </w:pPr>
  </w:style>
  <w:style w:type="paragraph" w:customStyle="1" w:styleId="99AA6430CF4F4AFA9676E38929C25FD5">
    <w:name w:val="99AA6430CF4F4AFA9676E38929C25FD5"/>
    <w:rsid w:val="000C2AA5"/>
    <w:pPr>
      <w:spacing w:after="160" w:line="259" w:lineRule="auto"/>
    </w:pPr>
  </w:style>
  <w:style w:type="paragraph" w:customStyle="1" w:styleId="9962636C00CC44C7A48515F147699AC5">
    <w:name w:val="9962636C00CC44C7A48515F147699AC5"/>
    <w:rsid w:val="000C2AA5"/>
    <w:pPr>
      <w:spacing w:after="160" w:line="259" w:lineRule="auto"/>
    </w:pPr>
  </w:style>
  <w:style w:type="paragraph" w:customStyle="1" w:styleId="E609F406ABCE4659BC73BD9B3C244CC0">
    <w:name w:val="E609F406ABCE4659BC73BD9B3C244CC0"/>
    <w:rsid w:val="000C2AA5"/>
    <w:pPr>
      <w:spacing w:after="160" w:line="259" w:lineRule="auto"/>
    </w:pPr>
  </w:style>
  <w:style w:type="paragraph" w:customStyle="1" w:styleId="CDF9FACA77B4481EBD36D1C2F41D360A">
    <w:name w:val="CDF9FACA77B4481EBD36D1C2F41D360A"/>
    <w:rsid w:val="000C2AA5"/>
    <w:pPr>
      <w:spacing w:after="160" w:line="259" w:lineRule="auto"/>
    </w:pPr>
  </w:style>
  <w:style w:type="paragraph" w:customStyle="1" w:styleId="19BE6A279AF84A47B30103B293A0C146">
    <w:name w:val="19BE6A279AF84A47B30103B293A0C146"/>
    <w:rsid w:val="000C2AA5"/>
    <w:pPr>
      <w:spacing w:after="160" w:line="259" w:lineRule="auto"/>
    </w:pPr>
  </w:style>
  <w:style w:type="paragraph" w:customStyle="1" w:styleId="C4AFBC09EE334479A35E22B774B67867">
    <w:name w:val="C4AFBC09EE334479A35E22B774B67867"/>
    <w:rsid w:val="000C2AA5"/>
    <w:pPr>
      <w:spacing w:after="160" w:line="259" w:lineRule="auto"/>
    </w:pPr>
  </w:style>
  <w:style w:type="paragraph" w:customStyle="1" w:styleId="E06C7B12C5264C23B5DD092628BF121B">
    <w:name w:val="E06C7B12C5264C23B5DD092628BF121B"/>
    <w:rsid w:val="000C2AA5"/>
    <w:pPr>
      <w:spacing w:after="160" w:line="259" w:lineRule="auto"/>
    </w:pPr>
  </w:style>
  <w:style w:type="paragraph" w:customStyle="1" w:styleId="B65E24024B584B0F97ECB058E0304C77">
    <w:name w:val="B65E24024B584B0F97ECB058E0304C77"/>
    <w:rsid w:val="000C2AA5"/>
    <w:pPr>
      <w:spacing w:after="160" w:line="259" w:lineRule="auto"/>
    </w:pPr>
  </w:style>
  <w:style w:type="paragraph" w:customStyle="1" w:styleId="275368639B9A41DDB18735B8AF5DF558">
    <w:name w:val="275368639B9A41DDB18735B8AF5DF558"/>
    <w:rsid w:val="000C2AA5"/>
    <w:pPr>
      <w:spacing w:after="160" w:line="259" w:lineRule="auto"/>
    </w:pPr>
  </w:style>
  <w:style w:type="paragraph" w:customStyle="1" w:styleId="E6CBDE9F73194C77AC00320443DB3359">
    <w:name w:val="E6CBDE9F73194C77AC00320443DB3359"/>
    <w:rsid w:val="000C2AA5"/>
    <w:pPr>
      <w:spacing w:after="160" w:line="259" w:lineRule="auto"/>
    </w:pPr>
  </w:style>
  <w:style w:type="paragraph" w:customStyle="1" w:styleId="87D38C92B80544C9B054B03889413D3B">
    <w:name w:val="87D38C92B80544C9B054B03889413D3B"/>
    <w:rsid w:val="000C2AA5"/>
    <w:pPr>
      <w:spacing w:after="160" w:line="259" w:lineRule="auto"/>
    </w:pPr>
  </w:style>
  <w:style w:type="paragraph" w:customStyle="1" w:styleId="BA3FDF7AFE19457DBC6D668CED6BFF72">
    <w:name w:val="BA3FDF7AFE19457DBC6D668CED6BFF72"/>
    <w:rsid w:val="000C2AA5"/>
    <w:pPr>
      <w:spacing w:after="160" w:line="259" w:lineRule="auto"/>
    </w:pPr>
  </w:style>
  <w:style w:type="paragraph" w:customStyle="1" w:styleId="645C84081BC74A26AFE5FDCD7BA1C9A9">
    <w:name w:val="645C84081BC74A26AFE5FDCD7BA1C9A9"/>
    <w:rsid w:val="000C2AA5"/>
    <w:pPr>
      <w:spacing w:after="160" w:line="259" w:lineRule="auto"/>
    </w:pPr>
  </w:style>
  <w:style w:type="paragraph" w:customStyle="1" w:styleId="9F2D49912C0E44258AFF5E0009096824">
    <w:name w:val="9F2D49912C0E44258AFF5E0009096824"/>
    <w:rsid w:val="000C2AA5"/>
    <w:pPr>
      <w:spacing w:after="160" w:line="259" w:lineRule="auto"/>
    </w:pPr>
  </w:style>
  <w:style w:type="paragraph" w:customStyle="1" w:styleId="5A76250D156A4883AF7117BCC3949741">
    <w:name w:val="5A76250D156A4883AF7117BCC3949741"/>
    <w:rsid w:val="000C2AA5"/>
    <w:pPr>
      <w:spacing w:after="160" w:line="259" w:lineRule="auto"/>
    </w:pPr>
  </w:style>
  <w:style w:type="paragraph" w:customStyle="1" w:styleId="1330DFE9D8C246E5B12F1F904FB5DD36">
    <w:name w:val="1330DFE9D8C246E5B12F1F904FB5DD36"/>
    <w:rsid w:val="000C2AA5"/>
    <w:pPr>
      <w:spacing w:after="160" w:line="259" w:lineRule="auto"/>
    </w:pPr>
  </w:style>
  <w:style w:type="paragraph" w:customStyle="1" w:styleId="A8CC570519054392A033B12162847F27">
    <w:name w:val="A8CC570519054392A033B12162847F27"/>
    <w:rsid w:val="000C2AA5"/>
    <w:pPr>
      <w:spacing w:after="160" w:line="259" w:lineRule="auto"/>
    </w:pPr>
  </w:style>
  <w:style w:type="paragraph" w:customStyle="1" w:styleId="2A13A051C99F40689B93779DD6C24C3B">
    <w:name w:val="2A13A051C99F40689B93779DD6C24C3B"/>
    <w:rsid w:val="000C2AA5"/>
    <w:pPr>
      <w:spacing w:after="160" w:line="259" w:lineRule="auto"/>
    </w:pPr>
  </w:style>
  <w:style w:type="paragraph" w:customStyle="1" w:styleId="6C277F8AADFC478A95FD8876F8F8575D">
    <w:name w:val="6C277F8AADFC478A95FD8876F8F8575D"/>
    <w:rsid w:val="000C2AA5"/>
    <w:pPr>
      <w:spacing w:after="160" w:line="259" w:lineRule="auto"/>
    </w:pPr>
  </w:style>
  <w:style w:type="paragraph" w:customStyle="1" w:styleId="B6A721B8419B4BB28AD146ADE1B240B8">
    <w:name w:val="B6A721B8419B4BB28AD146ADE1B240B8"/>
    <w:rsid w:val="000C2AA5"/>
    <w:pPr>
      <w:spacing w:after="160" w:line="259" w:lineRule="auto"/>
    </w:pPr>
  </w:style>
  <w:style w:type="paragraph" w:customStyle="1" w:styleId="A6774445D6174A47AF8B4A9FC8BAC8FD">
    <w:name w:val="A6774445D6174A47AF8B4A9FC8BAC8FD"/>
    <w:rsid w:val="000C2AA5"/>
    <w:pPr>
      <w:spacing w:after="160" w:line="259" w:lineRule="auto"/>
    </w:pPr>
  </w:style>
  <w:style w:type="paragraph" w:customStyle="1" w:styleId="BA7ABCDDEAF94BB88B6AC359A36D0F11">
    <w:name w:val="BA7ABCDDEAF94BB88B6AC359A36D0F11"/>
    <w:rsid w:val="000C2AA5"/>
    <w:pPr>
      <w:spacing w:after="160" w:line="259" w:lineRule="auto"/>
    </w:pPr>
  </w:style>
  <w:style w:type="paragraph" w:customStyle="1" w:styleId="E28E1D640C524E3E829CB2ACF12D8A46">
    <w:name w:val="E28E1D640C524E3E829CB2ACF12D8A46"/>
    <w:rsid w:val="000C2AA5"/>
    <w:pPr>
      <w:spacing w:after="160" w:line="259" w:lineRule="auto"/>
    </w:pPr>
  </w:style>
  <w:style w:type="paragraph" w:customStyle="1" w:styleId="B1FFA18186D94D4D9F60E9100B0064F5">
    <w:name w:val="B1FFA18186D94D4D9F60E9100B0064F5"/>
    <w:rsid w:val="000C2AA5"/>
    <w:pPr>
      <w:spacing w:after="160" w:line="259" w:lineRule="auto"/>
    </w:pPr>
  </w:style>
  <w:style w:type="paragraph" w:customStyle="1" w:styleId="9244A2E251A44B7B935056ED9ECBDAE4">
    <w:name w:val="9244A2E251A44B7B935056ED9ECBDAE4"/>
    <w:rsid w:val="000C2AA5"/>
    <w:pPr>
      <w:spacing w:after="160" w:line="259" w:lineRule="auto"/>
    </w:pPr>
  </w:style>
  <w:style w:type="paragraph" w:customStyle="1" w:styleId="52DC39C5BA0C475E828A9F1CFA97DBD4">
    <w:name w:val="52DC39C5BA0C475E828A9F1CFA97DBD4"/>
    <w:rsid w:val="000C2AA5"/>
    <w:pPr>
      <w:spacing w:after="160" w:line="259" w:lineRule="auto"/>
    </w:pPr>
  </w:style>
  <w:style w:type="paragraph" w:customStyle="1" w:styleId="7849BD17853D480A9408FC679FBA18FE">
    <w:name w:val="7849BD17853D480A9408FC679FBA18FE"/>
    <w:rsid w:val="000C2AA5"/>
    <w:pPr>
      <w:spacing w:after="160" w:line="259" w:lineRule="auto"/>
    </w:pPr>
  </w:style>
  <w:style w:type="paragraph" w:customStyle="1" w:styleId="AE93047B43704F3BA8773CCF48E93F61">
    <w:name w:val="AE93047B43704F3BA8773CCF48E93F61"/>
    <w:rsid w:val="000C2AA5"/>
    <w:pPr>
      <w:spacing w:after="160" w:line="259" w:lineRule="auto"/>
    </w:pPr>
  </w:style>
  <w:style w:type="paragraph" w:customStyle="1" w:styleId="17E385CE80DD4946BFC46D7625593DE5">
    <w:name w:val="17E385CE80DD4946BFC46D7625593DE5"/>
    <w:rsid w:val="000C2AA5"/>
    <w:pPr>
      <w:spacing w:after="160" w:line="259" w:lineRule="auto"/>
    </w:pPr>
  </w:style>
  <w:style w:type="paragraph" w:customStyle="1" w:styleId="15CB7822A2E3453FB783F9B07E329B91">
    <w:name w:val="15CB7822A2E3453FB783F9B07E329B91"/>
    <w:rsid w:val="000C2AA5"/>
    <w:pPr>
      <w:spacing w:after="160" w:line="259" w:lineRule="auto"/>
    </w:pPr>
  </w:style>
  <w:style w:type="paragraph" w:customStyle="1" w:styleId="A76F2812972F41578CC471607E9C5D91">
    <w:name w:val="A76F2812972F41578CC471607E9C5D91"/>
    <w:rsid w:val="000C2AA5"/>
    <w:pPr>
      <w:spacing w:after="160" w:line="259" w:lineRule="auto"/>
    </w:pPr>
  </w:style>
  <w:style w:type="paragraph" w:customStyle="1" w:styleId="AB774AE6FE674DB0B132F4A3752A02C4">
    <w:name w:val="AB774AE6FE674DB0B132F4A3752A02C4"/>
    <w:rsid w:val="000C2AA5"/>
    <w:pPr>
      <w:spacing w:after="160" w:line="259" w:lineRule="auto"/>
    </w:pPr>
  </w:style>
  <w:style w:type="paragraph" w:customStyle="1" w:styleId="035997B141C64E8F9F15E58B5E9DA198">
    <w:name w:val="035997B141C64E8F9F15E58B5E9DA198"/>
    <w:rsid w:val="000C2AA5"/>
    <w:pPr>
      <w:spacing w:after="160" w:line="259" w:lineRule="auto"/>
    </w:pPr>
  </w:style>
  <w:style w:type="paragraph" w:customStyle="1" w:styleId="8C4E1759D969458BBD92B4EC3F2EEE8F">
    <w:name w:val="8C4E1759D969458BBD92B4EC3F2EEE8F"/>
    <w:rsid w:val="000C2AA5"/>
    <w:pPr>
      <w:spacing w:after="160" w:line="259" w:lineRule="auto"/>
    </w:pPr>
  </w:style>
  <w:style w:type="paragraph" w:customStyle="1" w:styleId="7E29E5FC1BB240468468AAA60441F8B8">
    <w:name w:val="7E29E5FC1BB240468468AAA60441F8B8"/>
    <w:rsid w:val="000C2AA5"/>
    <w:pPr>
      <w:spacing w:after="160" w:line="259" w:lineRule="auto"/>
    </w:pPr>
  </w:style>
  <w:style w:type="paragraph" w:customStyle="1" w:styleId="28EE6E8393DB40608C30F6C188B0E20D">
    <w:name w:val="28EE6E8393DB40608C30F6C188B0E20D"/>
    <w:rsid w:val="000C2AA5"/>
    <w:pPr>
      <w:spacing w:after="160" w:line="259" w:lineRule="auto"/>
    </w:pPr>
  </w:style>
  <w:style w:type="paragraph" w:customStyle="1" w:styleId="6FEB79773F004862B1D6EA4536B4E4C8">
    <w:name w:val="6FEB79773F004862B1D6EA4536B4E4C8"/>
    <w:rsid w:val="000C2AA5"/>
    <w:pPr>
      <w:spacing w:after="160" w:line="259" w:lineRule="auto"/>
    </w:pPr>
  </w:style>
  <w:style w:type="paragraph" w:customStyle="1" w:styleId="D58F0F854F834517B8279E1C4ACA3E3E">
    <w:name w:val="D58F0F854F834517B8279E1C4ACA3E3E"/>
    <w:rsid w:val="000C2AA5"/>
    <w:pPr>
      <w:spacing w:after="160" w:line="259" w:lineRule="auto"/>
    </w:pPr>
  </w:style>
  <w:style w:type="paragraph" w:customStyle="1" w:styleId="61BC280217D54F97A7B9E2ED6B93DA75">
    <w:name w:val="61BC280217D54F97A7B9E2ED6B93DA75"/>
    <w:rsid w:val="000C2AA5"/>
    <w:pPr>
      <w:spacing w:after="160" w:line="259" w:lineRule="auto"/>
    </w:pPr>
  </w:style>
  <w:style w:type="paragraph" w:customStyle="1" w:styleId="79D108759B6E40E68D2960E07A17000A">
    <w:name w:val="79D108759B6E40E68D2960E07A17000A"/>
    <w:rsid w:val="000C2AA5"/>
    <w:pPr>
      <w:spacing w:after="160" w:line="259" w:lineRule="auto"/>
    </w:pPr>
  </w:style>
  <w:style w:type="paragraph" w:customStyle="1" w:styleId="3CE2E39E5B6B46DE82330822BE045F38">
    <w:name w:val="3CE2E39E5B6B46DE82330822BE045F38"/>
    <w:rsid w:val="000C2AA5"/>
    <w:pPr>
      <w:spacing w:after="160" w:line="259" w:lineRule="auto"/>
    </w:pPr>
  </w:style>
  <w:style w:type="paragraph" w:customStyle="1" w:styleId="CCD60991E15C4C72835FF1ABC6783280">
    <w:name w:val="CCD60991E15C4C72835FF1ABC6783280"/>
    <w:rsid w:val="000C2AA5"/>
    <w:pPr>
      <w:spacing w:after="160" w:line="259" w:lineRule="auto"/>
    </w:pPr>
  </w:style>
  <w:style w:type="paragraph" w:customStyle="1" w:styleId="AB7F134098F145CE96AF8E86DEB38092">
    <w:name w:val="AB7F134098F145CE96AF8E86DEB38092"/>
    <w:rsid w:val="000C2AA5"/>
    <w:pPr>
      <w:spacing w:after="160" w:line="259" w:lineRule="auto"/>
    </w:pPr>
  </w:style>
  <w:style w:type="paragraph" w:customStyle="1" w:styleId="F7AF04BAC8EB45BF80CB56AD182CC7D3">
    <w:name w:val="F7AF04BAC8EB45BF80CB56AD182CC7D3"/>
    <w:rsid w:val="000C2AA5"/>
    <w:pPr>
      <w:spacing w:after="160" w:line="259" w:lineRule="auto"/>
    </w:pPr>
  </w:style>
  <w:style w:type="paragraph" w:customStyle="1" w:styleId="49DD25FC5ADC41938884330E8F38CF32">
    <w:name w:val="49DD25FC5ADC41938884330E8F38CF32"/>
    <w:rsid w:val="000C2AA5"/>
    <w:pPr>
      <w:spacing w:after="160" w:line="259" w:lineRule="auto"/>
    </w:pPr>
  </w:style>
  <w:style w:type="paragraph" w:customStyle="1" w:styleId="53188F4837DE4004A7FF9DDEC6B3E0D8">
    <w:name w:val="53188F4837DE4004A7FF9DDEC6B3E0D8"/>
    <w:rsid w:val="000C2AA5"/>
    <w:pPr>
      <w:spacing w:after="160" w:line="259" w:lineRule="auto"/>
    </w:pPr>
  </w:style>
  <w:style w:type="paragraph" w:customStyle="1" w:styleId="C2DAF396EED84A42AAA501BBC33C2697">
    <w:name w:val="C2DAF396EED84A42AAA501BBC33C2697"/>
    <w:rsid w:val="000C2AA5"/>
    <w:pPr>
      <w:spacing w:after="160" w:line="259" w:lineRule="auto"/>
    </w:pPr>
  </w:style>
  <w:style w:type="paragraph" w:customStyle="1" w:styleId="A2C2A135D8294021AD5C82D7DA1D80FF">
    <w:name w:val="A2C2A135D8294021AD5C82D7DA1D80FF"/>
    <w:rsid w:val="000C2AA5"/>
    <w:pPr>
      <w:spacing w:after="160" w:line="259" w:lineRule="auto"/>
    </w:pPr>
  </w:style>
  <w:style w:type="paragraph" w:customStyle="1" w:styleId="240AA642E9544FD6B72E1A1AFA2FDEBA">
    <w:name w:val="240AA642E9544FD6B72E1A1AFA2FDEBA"/>
    <w:rsid w:val="000C2AA5"/>
    <w:pPr>
      <w:spacing w:after="160" w:line="259" w:lineRule="auto"/>
    </w:pPr>
  </w:style>
  <w:style w:type="paragraph" w:customStyle="1" w:styleId="966A6549CDFD42FBADF93613F205FCC0">
    <w:name w:val="966A6549CDFD42FBADF93613F205FCC0"/>
    <w:rsid w:val="000C2AA5"/>
    <w:pPr>
      <w:spacing w:after="160" w:line="259" w:lineRule="auto"/>
    </w:pPr>
  </w:style>
  <w:style w:type="paragraph" w:customStyle="1" w:styleId="7273B3B27E5D4654B1B823F0A464CD68">
    <w:name w:val="7273B3B27E5D4654B1B823F0A464CD68"/>
    <w:rsid w:val="000C2AA5"/>
    <w:pPr>
      <w:spacing w:after="160" w:line="259" w:lineRule="auto"/>
    </w:pPr>
  </w:style>
  <w:style w:type="paragraph" w:customStyle="1" w:styleId="7E4B65807BE04E399E803469B9500E30">
    <w:name w:val="7E4B65807BE04E399E803469B9500E30"/>
    <w:rsid w:val="000C2AA5"/>
    <w:pPr>
      <w:spacing w:after="160" w:line="259" w:lineRule="auto"/>
    </w:pPr>
  </w:style>
  <w:style w:type="paragraph" w:customStyle="1" w:styleId="CF104C0E36BA4D41948C1295AF3F2FE4">
    <w:name w:val="CF104C0E36BA4D41948C1295AF3F2FE4"/>
    <w:rsid w:val="000C2AA5"/>
    <w:pPr>
      <w:spacing w:after="160" w:line="259" w:lineRule="auto"/>
    </w:pPr>
  </w:style>
  <w:style w:type="paragraph" w:customStyle="1" w:styleId="F98D6908B57F44D2AE9F1F774A9D089F">
    <w:name w:val="F98D6908B57F44D2AE9F1F774A9D089F"/>
    <w:rsid w:val="000C2AA5"/>
    <w:pPr>
      <w:spacing w:after="160" w:line="259" w:lineRule="auto"/>
    </w:pPr>
  </w:style>
  <w:style w:type="paragraph" w:customStyle="1" w:styleId="04D011D0A6D34225BBF1E2F7BA6D4ACA">
    <w:name w:val="04D011D0A6D34225BBF1E2F7BA6D4ACA"/>
    <w:rsid w:val="000C2AA5"/>
    <w:pPr>
      <w:spacing w:after="160" w:line="259" w:lineRule="auto"/>
    </w:pPr>
  </w:style>
  <w:style w:type="paragraph" w:customStyle="1" w:styleId="DC0E1ADB8458471BA6C3B2703F980B78">
    <w:name w:val="DC0E1ADB8458471BA6C3B2703F980B78"/>
    <w:rsid w:val="000C2AA5"/>
    <w:pPr>
      <w:spacing w:after="160" w:line="259" w:lineRule="auto"/>
    </w:pPr>
  </w:style>
  <w:style w:type="paragraph" w:customStyle="1" w:styleId="4631BD7E32E54646A7753B6FC2C216CC">
    <w:name w:val="4631BD7E32E54646A7753B6FC2C216CC"/>
    <w:rsid w:val="000C2AA5"/>
    <w:pPr>
      <w:spacing w:after="160" w:line="259" w:lineRule="auto"/>
    </w:pPr>
  </w:style>
  <w:style w:type="paragraph" w:customStyle="1" w:styleId="B0E3420BEE754764A55447AC488A9194">
    <w:name w:val="B0E3420BEE754764A55447AC488A9194"/>
    <w:rsid w:val="000C2AA5"/>
    <w:pPr>
      <w:spacing w:after="160" w:line="259" w:lineRule="auto"/>
    </w:pPr>
  </w:style>
  <w:style w:type="paragraph" w:customStyle="1" w:styleId="7C4DEDFF9B9C4FA998E109F393DD824A">
    <w:name w:val="7C4DEDFF9B9C4FA998E109F393DD824A"/>
    <w:rsid w:val="000C2AA5"/>
    <w:pPr>
      <w:spacing w:after="160" w:line="259" w:lineRule="auto"/>
    </w:pPr>
  </w:style>
  <w:style w:type="paragraph" w:customStyle="1" w:styleId="93567C5ECF2047F58730D3FB6BCA024C">
    <w:name w:val="93567C5ECF2047F58730D3FB6BCA024C"/>
    <w:rsid w:val="000C2AA5"/>
    <w:pPr>
      <w:spacing w:after="160" w:line="259" w:lineRule="auto"/>
    </w:pPr>
  </w:style>
  <w:style w:type="paragraph" w:customStyle="1" w:styleId="031BC8CCF7C245908B7C81710F99F11F">
    <w:name w:val="031BC8CCF7C245908B7C81710F99F11F"/>
    <w:rsid w:val="000C2AA5"/>
    <w:pPr>
      <w:spacing w:after="160" w:line="259" w:lineRule="auto"/>
    </w:pPr>
  </w:style>
  <w:style w:type="paragraph" w:customStyle="1" w:styleId="E32A92DA36F144E7AD4D30EF409D65D5">
    <w:name w:val="E32A92DA36F144E7AD4D30EF409D65D5"/>
    <w:rsid w:val="000C2AA5"/>
    <w:pPr>
      <w:spacing w:after="160" w:line="259" w:lineRule="auto"/>
    </w:pPr>
  </w:style>
  <w:style w:type="paragraph" w:customStyle="1" w:styleId="BFE876C571594B93946B0267F3510A30">
    <w:name w:val="BFE876C571594B93946B0267F3510A30"/>
    <w:rsid w:val="000C2AA5"/>
    <w:pPr>
      <w:spacing w:after="160" w:line="259" w:lineRule="auto"/>
    </w:pPr>
  </w:style>
  <w:style w:type="paragraph" w:customStyle="1" w:styleId="22C3DF8AC12347F2811CDCE2A9D76091">
    <w:name w:val="22C3DF8AC12347F2811CDCE2A9D76091"/>
    <w:rsid w:val="000C2AA5"/>
    <w:pPr>
      <w:spacing w:after="160" w:line="259" w:lineRule="auto"/>
    </w:pPr>
  </w:style>
  <w:style w:type="paragraph" w:customStyle="1" w:styleId="15DC385282694CDF8D9EDC45F6344B2A">
    <w:name w:val="15DC385282694CDF8D9EDC45F6344B2A"/>
    <w:rsid w:val="000C2AA5"/>
    <w:pPr>
      <w:spacing w:after="160" w:line="259" w:lineRule="auto"/>
    </w:pPr>
  </w:style>
  <w:style w:type="paragraph" w:customStyle="1" w:styleId="67891783071E46BCB04B3DEC2669BEC2">
    <w:name w:val="67891783071E46BCB04B3DEC2669BEC2"/>
    <w:rsid w:val="000C2AA5"/>
    <w:pPr>
      <w:spacing w:after="160" w:line="259" w:lineRule="auto"/>
    </w:pPr>
  </w:style>
  <w:style w:type="paragraph" w:customStyle="1" w:styleId="1DE21DBB15724714ABD7C02A9B733FD5">
    <w:name w:val="1DE21DBB15724714ABD7C02A9B733FD5"/>
    <w:rsid w:val="000C2AA5"/>
    <w:pPr>
      <w:spacing w:after="160" w:line="259" w:lineRule="auto"/>
    </w:pPr>
  </w:style>
  <w:style w:type="paragraph" w:customStyle="1" w:styleId="A5368DE2119049199D043B42821C9593">
    <w:name w:val="A5368DE2119049199D043B42821C9593"/>
    <w:rsid w:val="000C2AA5"/>
    <w:pPr>
      <w:spacing w:after="160" w:line="259" w:lineRule="auto"/>
    </w:pPr>
  </w:style>
  <w:style w:type="paragraph" w:customStyle="1" w:styleId="E4AE246888A448188D5085612B89E262">
    <w:name w:val="E4AE246888A448188D5085612B89E262"/>
    <w:rsid w:val="000C2AA5"/>
    <w:pPr>
      <w:spacing w:after="160" w:line="259" w:lineRule="auto"/>
    </w:pPr>
  </w:style>
  <w:style w:type="paragraph" w:customStyle="1" w:styleId="47E7E854D27644CD982D0E01BB92853B">
    <w:name w:val="47E7E854D27644CD982D0E01BB92853B"/>
    <w:rsid w:val="000C2AA5"/>
    <w:pPr>
      <w:spacing w:after="160" w:line="259" w:lineRule="auto"/>
    </w:pPr>
  </w:style>
  <w:style w:type="paragraph" w:customStyle="1" w:styleId="B6815244D32543D3BCB08C4C6FC67A6A">
    <w:name w:val="B6815244D32543D3BCB08C4C6FC67A6A"/>
    <w:rsid w:val="000C2AA5"/>
    <w:pPr>
      <w:spacing w:after="160" w:line="259" w:lineRule="auto"/>
    </w:pPr>
  </w:style>
  <w:style w:type="paragraph" w:customStyle="1" w:styleId="10179A79F2FB4E9B80B916593AC11B92">
    <w:name w:val="10179A79F2FB4E9B80B916593AC11B92"/>
    <w:rsid w:val="000C2AA5"/>
    <w:pPr>
      <w:spacing w:after="160" w:line="259" w:lineRule="auto"/>
    </w:pPr>
  </w:style>
  <w:style w:type="paragraph" w:customStyle="1" w:styleId="C9017BF7C5334C4D8D7A6026817743D4">
    <w:name w:val="C9017BF7C5334C4D8D7A6026817743D4"/>
    <w:rsid w:val="000C2AA5"/>
    <w:pPr>
      <w:spacing w:after="160" w:line="259" w:lineRule="auto"/>
    </w:pPr>
  </w:style>
  <w:style w:type="paragraph" w:customStyle="1" w:styleId="502FE0F9F2964140AD90BAED87A0688C">
    <w:name w:val="502FE0F9F2964140AD90BAED87A0688C"/>
    <w:rsid w:val="000C2AA5"/>
    <w:pPr>
      <w:spacing w:after="160" w:line="259" w:lineRule="auto"/>
    </w:pPr>
  </w:style>
  <w:style w:type="paragraph" w:customStyle="1" w:styleId="A3D93A3022FC4FCB9280645C80794F351">
    <w:name w:val="A3D93A3022FC4FCB9280645C80794F35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BB8E67F891BF4B908CB09DC6AA8871271">
    <w:name w:val="BB8E67F891BF4B908CB09DC6AA887127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EE57AA91254B4478B5CA05898DC288D51">
    <w:name w:val="EE57AA91254B4478B5CA05898DC288D5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93228774752E481789FC405E6285AAB31">
    <w:name w:val="93228774752E481789FC405E6285AAB3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9683DA4CCBD84A8288FDF97B2BF2D5471">
    <w:name w:val="9683DA4CCBD84A8288FDF97B2BF2D547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F462EFFBF57D4490B701686FAFECEE431">
    <w:name w:val="F462EFFBF57D4490B701686FAFECEE43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0C2AA5"/>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0C2AA5"/>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6F255DE8F04E1ABDF37A974B8418451">
    <w:name w:val="036F255DE8F04E1ABDF37A974B8418451"/>
    <w:rsid w:val="000C2AA5"/>
    <w:pPr>
      <w:spacing w:after="0" w:line="240" w:lineRule="auto"/>
    </w:pPr>
    <w:rPr>
      <w:rFonts w:eastAsia="Times New Roman" w:cs="Times New Roman"/>
      <w:color w:val="000000"/>
    </w:rPr>
  </w:style>
  <w:style w:type="paragraph" w:customStyle="1" w:styleId="5D24B8D79BC643BC9C3CB1DDCF7107E81">
    <w:name w:val="5D24B8D79BC643BC9C3CB1DDCF7107E81"/>
    <w:rsid w:val="000C2AA5"/>
    <w:pPr>
      <w:spacing w:after="0" w:line="240" w:lineRule="auto"/>
    </w:pPr>
    <w:rPr>
      <w:rFonts w:eastAsia="Times New Roman" w:cs="Times New Roman"/>
      <w:color w:val="000000"/>
    </w:rPr>
  </w:style>
  <w:style w:type="paragraph" w:customStyle="1" w:styleId="A2E443983F2647E59A31751EE9701B7D1">
    <w:name w:val="A2E443983F2647E59A31751EE9701B7D1"/>
    <w:rsid w:val="000C2AA5"/>
    <w:pPr>
      <w:spacing w:after="0" w:line="240" w:lineRule="auto"/>
    </w:pPr>
    <w:rPr>
      <w:rFonts w:eastAsia="Times New Roman" w:cs="Times New Roman"/>
      <w:color w:val="000000"/>
    </w:rPr>
  </w:style>
  <w:style w:type="paragraph" w:customStyle="1" w:styleId="BBA7199C1A0E4615BD9545BA5DCAA4221">
    <w:name w:val="BBA7199C1A0E4615BD9545BA5DCAA4221"/>
    <w:rsid w:val="000C2AA5"/>
    <w:pPr>
      <w:spacing w:after="0" w:line="240" w:lineRule="auto"/>
    </w:pPr>
    <w:rPr>
      <w:rFonts w:eastAsia="Times New Roman" w:cs="Times New Roman"/>
      <w:color w:val="000000"/>
    </w:rPr>
  </w:style>
  <w:style w:type="paragraph" w:customStyle="1" w:styleId="DE9F30AF20F740AB96B063EC7E8E09511">
    <w:name w:val="DE9F30AF20F740AB96B063EC7E8E09511"/>
    <w:rsid w:val="000C2AA5"/>
    <w:pPr>
      <w:spacing w:after="0" w:line="240" w:lineRule="auto"/>
    </w:pPr>
    <w:rPr>
      <w:rFonts w:eastAsia="Times New Roman" w:cs="Times New Roman"/>
      <w:color w:val="000000"/>
    </w:rPr>
  </w:style>
  <w:style w:type="paragraph" w:customStyle="1" w:styleId="9716C6F3BBB9429A8CFBA910AED973A61">
    <w:name w:val="9716C6F3BBB9429A8CFBA910AED973A61"/>
    <w:rsid w:val="000C2AA5"/>
    <w:pPr>
      <w:spacing w:after="0" w:line="240" w:lineRule="auto"/>
    </w:pPr>
    <w:rPr>
      <w:rFonts w:eastAsia="Times New Roman" w:cs="Times New Roman"/>
      <w:color w:val="000000"/>
    </w:rPr>
  </w:style>
  <w:style w:type="paragraph" w:customStyle="1" w:styleId="D7E0343EEB254A8CAD5B3B9E173EB1951">
    <w:name w:val="D7E0343EEB254A8CAD5B3B9E173EB1951"/>
    <w:rsid w:val="000C2AA5"/>
    <w:pPr>
      <w:spacing w:after="0" w:line="240" w:lineRule="auto"/>
    </w:pPr>
    <w:rPr>
      <w:rFonts w:eastAsia="Times New Roman" w:cs="Times New Roman"/>
      <w:color w:val="000000"/>
    </w:rPr>
  </w:style>
  <w:style w:type="paragraph" w:customStyle="1" w:styleId="D3BDFA00EABB488FB1C5A7BE0DEE1D741">
    <w:name w:val="D3BDFA00EABB488FB1C5A7BE0DEE1D741"/>
    <w:rsid w:val="000C2AA5"/>
    <w:pPr>
      <w:spacing w:after="0" w:line="240" w:lineRule="auto"/>
    </w:pPr>
    <w:rPr>
      <w:rFonts w:eastAsia="Times New Roman" w:cs="Times New Roman"/>
      <w:color w:val="000000"/>
    </w:rPr>
  </w:style>
  <w:style w:type="paragraph" w:customStyle="1" w:styleId="8B6901C27D7840248E52B8064BC90E2B1">
    <w:name w:val="8B6901C27D7840248E52B8064BC90E2B1"/>
    <w:rsid w:val="000C2AA5"/>
    <w:pPr>
      <w:spacing w:after="0" w:line="240" w:lineRule="auto"/>
    </w:pPr>
    <w:rPr>
      <w:rFonts w:eastAsia="Times New Roman" w:cs="Times New Roman"/>
      <w:color w:val="000000"/>
    </w:rPr>
  </w:style>
  <w:style w:type="paragraph" w:customStyle="1" w:styleId="99CC2879A3514918A2C06BDB8F5A68001">
    <w:name w:val="99CC2879A3514918A2C06BDB8F5A68001"/>
    <w:rsid w:val="000C2AA5"/>
    <w:pPr>
      <w:spacing w:after="0" w:line="240" w:lineRule="auto"/>
    </w:pPr>
    <w:rPr>
      <w:rFonts w:eastAsia="Times New Roman" w:cs="Times New Roman"/>
      <w:color w:val="000000"/>
    </w:rPr>
  </w:style>
  <w:style w:type="paragraph" w:customStyle="1" w:styleId="4D86BBA7170E46CA9273A7608EB37F811">
    <w:name w:val="4D86BBA7170E46CA9273A7608EB37F811"/>
    <w:rsid w:val="000C2AA5"/>
    <w:pPr>
      <w:spacing w:after="0" w:line="240" w:lineRule="auto"/>
    </w:pPr>
    <w:rPr>
      <w:rFonts w:eastAsia="Times New Roman" w:cs="Times New Roman"/>
      <w:color w:val="000000"/>
    </w:rPr>
  </w:style>
  <w:style w:type="paragraph" w:customStyle="1" w:styleId="A2604E822F344827A39ABF463C35248F1">
    <w:name w:val="A2604E822F344827A39ABF463C35248F1"/>
    <w:rsid w:val="000C2AA5"/>
    <w:pPr>
      <w:spacing w:after="0" w:line="240" w:lineRule="auto"/>
    </w:pPr>
    <w:rPr>
      <w:rFonts w:eastAsia="Times New Roman" w:cs="Times New Roman"/>
      <w:color w:val="000000"/>
    </w:rPr>
  </w:style>
  <w:style w:type="paragraph" w:customStyle="1" w:styleId="B5F0305F53844499A17E7117F832B2971">
    <w:name w:val="B5F0305F53844499A17E7117F832B2971"/>
    <w:rsid w:val="000C2AA5"/>
    <w:pPr>
      <w:spacing w:after="0" w:line="240" w:lineRule="auto"/>
    </w:pPr>
    <w:rPr>
      <w:rFonts w:eastAsia="Times New Roman" w:cs="Times New Roman"/>
      <w:color w:val="000000"/>
    </w:rPr>
  </w:style>
  <w:style w:type="paragraph" w:customStyle="1" w:styleId="C3738732D7914FBDBACA21B5FEC258001">
    <w:name w:val="C3738732D7914FBDBACA21B5FEC258001"/>
    <w:rsid w:val="000C2AA5"/>
    <w:pPr>
      <w:spacing w:after="0" w:line="240" w:lineRule="auto"/>
    </w:pPr>
    <w:rPr>
      <w:rFonts w:eastAsia="Times New Roman" w:cs="Times New Roman"/>
      <w:color w:val="000000"/>
    </w:rPr>
  </w:style>
  <w:style w:type="paragraph" w:customStyle="1" w:styleId="66843DBBD32047D7BF5D3D4BFFDFB0471">
    <w:name w:val="66843DBBD32047D7BF5D3D4BFFDFB0471"/>
    <w:rsid w:val="000C2AA5"/>
    <w:pPr>
      <w:spacing w:after="0" w:line="240" w:lineRule="auto"/>
    </w:pPr>
    <w:rPr>
      <w:rFonts w:eastAsia="Times New Roman" w:cs="Times New Roman"/>
      <w:color w:val="000000"/>
    </w:rPr>
  </w:style>
  <w:style w:type="paragraph" w:customStyle="1" w:styleId="F678828C568E4D4CB7FADA9C173185571">
    <w:name w:val="F678828C568E4D4CB7FADA9C173185571"/>
    <w:rsid w:val="000C2AA5"/>
    <w:pPr>
      <w:spacing w:after="0" w:line="240" w:lineRule="auto"/>
    </w:pPr>
    <w:rPr>
      <w:rFonts w:eastAsia="Times New Roman" w:cs="Times New Roman"/>
      <w:color w:val="000000"/>
    </w:rPr>
  </w:style>
  <w:style w:type="paragraph" w:customStyle="1" w:styleId="226E0B081A4140F2BDE5959EB55FCF961">
    <w:name w:val="226E0B081A4140F2BDE5959EB55FCF961"/>
    <w:rsid w:val="000C2AA5"/>
    <w:pPr>
      <w:spacing w:after="0" w:line="240" w:lineRule="auto"/>
    </w:pPr>
    <w:rPr>
      <w:rFonts w:eastAsia="Times New Roman" w:cs="Times New Roman"/>
      <w:color w:val="000000"/>
    </w:rPr>
  </w:style>
  <w:style w:type="paragraph" w:customStyle="1" w:styleId="3D1EE1A0AF3241308324FAD12C6327B91">
    <w:name w:val="3D1EE1A0AF3241308324FAD12C6327B91"/>
    <w:rsid w:val="000C2AA5"/>
    <w:pPr>
      <w:spacing w:after="0" w:line="240" w:lineRule="auto"/>
    </w:pPr>
    <w:rPr>
      <w:rFonts w:eastAsia="Times New Roman" w:cs="Times New Roman"/>
      <w:color w:val="000000"/>
    </w:rPr>
  </w:style>
  <w:style w:type="paragraph" w:customStyle="1" w:styleId="8A35A9F64C804DE3BD3244709AE2828F1">
    <w:name w:val="8A35A9F64C804DE3BD3244709AE2828F1"/>
    <w:rsid w:val="000C2AA5"/>
    <w:pPr>
      <w:spacing w:after="0" w:line="240" w:lineRule="auto"/>
    </w:pPr>
    <w:rPr>
      <w:rFonts w:eastAsia="Times New Roman" w:cs="Times New Roman"/>
      <w:color w:val="000000"/>
    </w:rPr>
  </w:style>
  <w:style w:type="paragraph" w:customStyle="1" w:styleId="B37AA6B7B30E4E369830D5489A2D2EA71">
    <w:name w:val="B37AA6B7B30E4E369830D5489A2D2EA71"/>
    <w:rsid w:val="000C2AA5"/>
    <w:pPr>
      <w:spacing w:after="0" w:line="240" w:lineRule="auto"/>
    </w:pPr>
    <w:rPr>
      <w:rFonts w:eastAsia="Times New Roman" w:cs="Times New Roman"/>
      <w:color w:val="000000"/>
    </w:rPr>
  </w:style>
  <w:style w:type="paragraph" w:customStyle="1" w:styleId="64B3B63672184AA0B0E78E33F3813BBF1">
    <w:name w:val="64B3B63672184AA0B0E78E33F3813BBF1"/>
    <w:rsid w:val="000C2AA5"/>
    <w:pPr>
      <w:spacing w:after="0" w:line="240" w:lineRule="auto"/>
    </w:pPr>
    <w:rPr>
      <w:rFonts w:eastAsia="Times New Roman" w:cs="Times New Roman"/>
      <w:color w:val="000000"/>
    </w:rPr>
  </w:style>
  <w:style w:type="paragraph" w:customStyle="1" w:styleId="855A064366164955B2C8A19A1AC86C341">
    <w:name w:val="855A064366164955B2C8A19A1AC86C341"/>
    <w:rsid w:val="000C2AA5"/>
    <w:pPr>
      <w:spacing w:after="0" w:line="240" w:lineRule="auto"/>
    </w:pPr>
    <w:rPr>
      <w:rFonts w:eastAsia="Times New Roman" w:cs="Times New Roman"/>
      <w:color w:val="000000"/>
    </w:rPr>
  </w:style>
  <w:style w:type="paragraph" w:customStyle="1" w:styleId="E6CBDE9F73194C77AC00320443DB33591">
    <w:name w:val="E6CBDE9F73194C77AC00320443DB33591"/>
    <w:rsid w:val="000C2AA5"/>
    <w:pPr>
      <w:spacing w:after="0" w:line="240" w:lineRule="auto"/>
    </w:pPr>
    <w:rPr>
      <w:rFonts w:eastAsia="Times New Roman" w:cs="Times New Roman"/>
      <w:color w:val="000000"/>
    </w:rPr>
  </w:style>
  <w:style w:type="paragraph" w:customStyle="1" w:styleId="87D38C92B80544C9B054B03889413D3B1">
    <w:name w:val="87D38C92B80544C9B054B03889413D3B1"/>
    <w:rsid w:val="000C2AA5"/>
    <w:pPr>
      <w:spacing w:after="0" w:line="240" w:lineRule="auto"/>
    </w:pPr>
    <w:rPr>
      <w:rFonts w:eastAsia="Times New Roman" w:cs="Times New Roman"/>
      <w:color w:val="000000"/>
    </w:rPr>
  </w:style>
  <w:style w:type="paragraph" w:customStyle="1" w:styleId="BA3FDF7AFE19457DBC6D668CED6BFF721">
    <w:name w:val="BA3FDF7AFE19457DBC6D668CED6BFF721"/>
    <w:rsid w:val="000C2AA5"/>
    <w:pPr>
      <w:spacing w:after="0" w:line="240" w:lineRule="auto"/>
    </w:pPr>
    <w:rPr>
      <w:rFonts w:eastAsia="Times New Roman" w:cs="Times New Roman"/>
      <w:color w:val="000000"/>
    </w:rPr>
  </w:style>
  <w:style w:type="paragraph" w:customStyle="1" w:styleId="645C84081BC74A26AFE5FDCD7BA1C9A91">
    <w:name w:val="645C84081BC74A26AFE5FDCD7BA1C9A91"/>
    <w:rsid w:val="000C2AA5"/>
    <w:pPr>
      <w:spacing w:after="0" w:line="240" w:lineRule="auto"/>
    </w:pPr>
    <w:rPr>
      <w:rFonts w:eastAsia="Times New Roman" w:cs="Times New Roman"/>
      <w:color w:val="000000"/>
    </w:rPr>
  </w:style>
  <w:style w:type="paragraph" w:customStyle="1" w:styleId="9F2D49912C0E44258AFF5E00090968241">
    <w:name w:val="9F2D49912C0E44258AFF5E00090968241"/>
    <w:rsid w:val="000C2AA5"/>
    <w:pPr>
      <w:spacing w:after="0" w:line="240" w:lineRule="auto"/>
    </w:pPr>
    <w:rPr>
      <w:rFonts w:eastAsia="Times New Roman" w:cs="Times New Roman"/>
      <w:color w:val="000000"/>
    </w:rPr>
  </w:style>
  <w:style w:type="paragraph" w:customStyle="1" w:styleId="5A76250D156A4883AF7117BCC39497411">
    <w:name w:val="5A76250D156A4883AF7117BCC39497411"/>
    <w:rsid w:val="000C2AA5"/>
    <w:pPr>
      <w:spacing w:after="0" w:line="240" w:lineRule="auto"/>
    </w:pPr>
    <w:rPr>
      <w:rFonts w:eastAsia="Times New Roman" w:cs="Times New Roman"/>
      <w:color w:val="000000"/>
    </w:rPr>
  </w:style>
  <w:style w:type="paragraph" w:customStyle="1" w:styleId="1330DFE9D8C246E5B12F1F904FB5DD361">
    <w:name w:val="1330DFE9D8C246E5B12F1F904FB5DD361"/>
    <w:rsid w:val="000C2AA5"/>
    <w:pPr>
      <w:spacing w:after="0" w:line="240" w:lineRule="auto"/>
    </w:pPr>
    <w:rPr>
      <w:rFonts w:eastAsia="Times New Roman" w:cs="Times New Roman"/>
      <w:color w:val="000000"/>
    </w:rPr>
  </w:style>
  <w:style w:type="paragraph" w:customStyle="1" w:styleId="A8CC570519054392A033B12162847F271">
    <w:name w:val="A8CC570519054392A033B12162847F271"/>
    <w:rsid w:val="000C2AA5"/>
    <w:pPr>
      <w:spacing w:after="0" w:line="240" w:lineRule="auto"/>
    </w:pPr>
    <w:rPr>
      <w:rFonts w:eastAsia="Times New Roman" w:cs="Times New Roman"/>
      <w:color w:val="000000"/>
    </w:rPr>
  </w:style>
  <w:style w:type="paragraph" w:customStyle="1" w:styleId="2A13A051C99F40689B93779DD6C24C3B1">
    <w:name w:val="2A13A051C99F40689B93779DD6C24C3B1"/>
    <w:rsid w:val="000C2AA5"/>
    <w:pPr>
      <w:spacing w:after="0" w:line="240" w:lineRule="auto"/>
    </w:pPr>
    <w:rPr>
      <w:rFonts w:eastAsia="Times New Roman" w:cs="Times New Roman"/>
      <w:color w:val="000000"/>
    </w:rPr>
  </w:style>
  <w:style w:type="paragraph" w:customStyle="1" w:styleId="6C277F8AADFC478A95FD8876F8F8575D1">
    <w:name w:val="6C277F8AADFC478A95FD8876F8F8575D1"/>
    <w:rsid w:val="000C2AA5"/>
    <w:pPr>
      <w:spacing w:after="0" w:line="240" w:lineRule="auto"/>
    </w:pPr>
    <w:rPr>
      <w:rFonts w:eastAsia="Times New Roman" w:cs="Times New Roman"/>
      <w:color w:val="000000"/>
    </w:rPr>
  </w:style>
  <w:style w:type="paragraph" w:customStyle="1" w:styleId="B6A721B8419B4BB28AD146ADE1B240B81">
    <w:name w:val="B6A721B8419B4BB28AD146ADE1B240B81"/>
    <w:rsid w:val="000C2AA5"/>
    <w:pPr>
      <w:spacing w:after="0" w:line="240" w:lineRule="auto"/>
    </w:pPr>
    <w:rPr>
      <w:rFonts w:eastAsia="Times New Roman" w:cs="Times New Roman"/>
      <w:color w:val="000000"/>
    </w:rPr>
  </w:style>
  <w:style w:type="paragraph" w:customStyle="1" w:styleId="A6774445D6174A47AF8B4A9FC8BAC8FD1">
    <w:name w:val="A6774445D6174A47AF8B4A9FC8BAC8FD1"/>
    <w:rsid w:val="000C2AA5"/>
    <w:pPr>
      <w:spacing w:after="0" w:line="240" w:lineRule="auto"/>
    </w:pPr>
    <w:rPr>
      <w:rFonts w:eastAsia="Times New Roman" w:cs="Times New Roman"/>
      <w:color w:val="000000"/>
    </w:rPr>
  </w:style>
  <w:style w:type="paragraph" w:customStyle="1" w:styleId="BA7ABCDDEAF94BB88B6AC359A36D0F111">
    <w:name w:val="BA7ABCDDEAF94BB88B6AC359A36D0F111"/>
    <w:rsid w:val="000C2AA5"/>
    <w:pPr>
      <w:spacing w:after="0" w:line="240" w:lineRule="auto"/>
    </w:pPr>
    <w:rPr>
      <w:rFonts w:eastAsia="Times New Roman" w:cs="Times New Roman"/>
      <w:color w:val="000000"/>
    </w:rPr>
  </w:style>
  <w:style w:type="paragraph" w:customStyle="1" w:styleId="E28E1D640C524E3E829CB2ACF12D8A461">
    <w:name w:val="E28E1D640C524E3E829CB2ACF12D8A461"/>
    <w:rsid w:val="000C2AA5"/>
    <w:pPr>
      <w:spacing w:after="0" w:line="240" w:lineRule="auto"/>
    </w:pPr>
    <w:rPr>
      <w:rFonts w:eastAsia="Times New Roman" w:cs="Times New Roman"/>
      <w:color w:val="000000"/>
    </w:rPr>
  </w:style>
  <w:style w:type="paragraph" w:customStyle="1" w:styleId="B1FFA18186D94D4D9F60E9100B0064F51">
    <w:name w:val="B1FFA18186D94D4D9F60E9100B0064F51"/>
    <w:rsid w:val="000C2AA5"/>
    <w:pPr>
      <w:spacing w:after="0" w:line="240" w:lineRule="auto"/>
    </w:pPr>
    <w:rPr>
      <w:rFonts w:eastAsia="Times New Roman" w:cs="Times New Roman"/>
      <w:color w:val="000000"/>
    </w:rPr>
  </w:style>
  <w:style w:type="paragraph" w:customStyle="1" w:styleId="9244A2E251A44B7B935056ED9ECBDAE41">
    <w:name w:val="9244A2E251A44B7B935056ED9ECBDAE41"/>
    <w:rsid w:val="000C2AA5"/>
    <w:pPr>
      <w:spacing w:after="0" w:line="240" w:lineRule="auto"/>
    </w:pPr>
    <w:rPr>
      <w:rFonts w:eastAsia="Times New Roman" w:cs="Times New Roman"/>
      <w:color w:val="000000"/>
    </w:rPr>
  </w:style>
  <w:style w:type="paragraph" w:customStyle="1" w:styleId="52DC39C5BA0C475E828A9F1CFA97DBD41">
    <w:name w:val="52DC39C5BA0C475E828A9F1CFA97DBD41"/>
    <w:rsid w:val="000C2AA5"/>
    <w:pPr>
      <w:spacing w:after="0" w:line="240" w:lineRule="auto"/>
    </w:pPr>
    <w:rPr>
      <w:rFonts w:eastAsia="Times New Roman" w:cs="Times New Roman"/>
      <w:color w:val="000000"/>
    </w:rPr>
  </w:style>
  <w:style w:type="paragraph" w:customStyle="1" w:styleId="7849BD17853D480A9408FC679FBA18FE1">
    <w:name w:val="7849BD17853D480A9408FC679FBA18FE1"/>
    <w:rsid w:val="000C2AA5"/>
    <w:pPr>
      <w:spacing w:after="0" w:line="240" w:lineRule="auto"/>
    </w:pPr>
    <w:rPr>
      <w:rFonts w:eastAsia="Times New Roman" w:cs="Times New Roman"/>
      <w:color w:val="000000"/>
    </w:rPr>
  </w:style>
  <w:style w:type="paragraph" w:customStyle="1" w:styleId="AE93047B43704F3BA8773CCF48E93F611">
    <w:name w:val="AE93047B43704F3BA8773CCF48E93F611"/>
    <w:rsid w:val="000C2AA5"/>
    <w:pPr>
      <w:spacing w:after="0" w:line="240" w:lineRule="auto"/>
    </w:pPr>
    <w:rPr>
      <w:rFonts w:eastAsia="Times New Roman" w:cs="Times New Roman"/>
      <w:color w:val="000000"/>
    </w:rPr>
  </w:style>
  <w:style w:type="paragraph" w:customStyle="1" w:styleId="17E385CE80DD4946BFC46D7625593DE51">
    <w:name w:val="17E385CE80DD4946BFC46D7625593DE51"/>
    <w:rsid w:val="000C2AA5"/>
    <w:pPr>
      <w:spacing w:after="0" w:line="240" w:lineRule="auto"/>
    </w:pPr>
    <w:rPr>
      <w:rFonts w:eastAsia="Times New Roman" w:cs="Times New Roman"/>
      <w:color w:val="000000"/>
    </w:rPr>
  </w:style>
  <w:style w:type="paragraph" w:customStyle="1" w:styleId="15CB7822A2E3453FB783F9B07E329B911">
    <w:name w:val="15CB7822A2E3453FB783F9B07E329B911"/>
    <w:rsid w:val="000C2AA5"/>
    <w:pPr>
      <w:spacing w:after="0" w:line="240" w:lineRule="auto"/>
    </w:pPr>
    <w:rPr>
      <w:rFonts w:eastAsia="Times New Roman" w:cs="Times New Roman"/>
      <w:color w:val="000000"/>
    </w:rPr>
  </w:style>
  <w:style w:type="paragraph" w:customStyle="1" w:styleId="A76F2812972F41578CC471607E9C5D911">
    <w:name w:val="A76F2812972F41578CC471607E9C5D911"/>
    <w:rsid w:val="000C2AA5"/>
    <w:pPr>
      <w:spacing w:after="0" w:line="240" w:lineRule="auto"/>
    </w:pPr>
    <w:rPr>
      <w:rFonts w:eastAsia="Times New Roman" w:cs="Times New Roman"/>
      <w:color w:val="000000"/>
    </w:rPr>
  </w:style>
  <w:style w:type="paragraph" w:customStyle="1" w:styleId="AB774AE6FE674DB0B132F4A3752A02C41">
    <w:name w:val="AB774AE6FE674DB0B132F4A3752A02C41"/>
    <w:rsid w:val="000C2AA5"/>
    <w:pPr>
      <w:spacing w:after="0" w:line="240" w:lineRule="auto"/>
    </w:pPr>
    <w:rPr>
      <w:rFonts w:eastAsia="Times New Roman" w:cs="Times New Roman"/>
      <w:color w:val="000000"/>
    </w:rPr>
  </w:style>
  <w:style w:type="paragraph" w:customStyle="1" w:styleId="035997B141C64E8F9F15E58B5E9DA1981">
    <w:name w:val="035997B141C64E8F9F15E58B5E9DA1981"/>
    <w:rsid w:val="000C2AA5"/>
    <w:pPr>
      <w:spacing w:after="0" w:line="240" w:lineRule="auto"/>
    </w:pPr>
    <w:rPr>
      <w:rFonts w:eastAsia="Times New Roman" w:cs="Times New Roman"/>
      <w:color w:val="000000"/>
    </w:rPr>
  </w:style>
  <w:style w:type="paragraph" w:customStyle="1" w:styleId="8C4E1759D969458BBD92B4EC3F2EEE8F1">
    <w:name w:val="8C4E1759D969458BBD92B4EC3F2EEE8F1"/>
    <w:rsid w:val="000C2AA5"/>
    <w:pPr>
      <w:spacing w:after="0" w:line="240" w:lineRule="auto"/>
    </w:pPr>
    <w:rPr>
      <w:rFonts w:eastAsia="Times New Roman" w:cs="Times New Roman"/>
      <w:color w:val="000000"/>
    </w:rPr>
  </w:style>
  <w:style w:type="paragraph" w:customStyle="1" w:styleId="7E29E5FC1BB240468468AAA60441F8B81">
    <w:name w:val="7E29E5FC1BB240468468AAA60441F8B81"/>
    <w:rsid w:val="000C2AA5"/>
    <w:pPr>
      <w:spacing w:after="0" w:line="240" w:lineRule="auto"/>
    </w:pPr>
    <w:rPr>
      <w:rFonts w:eastAsia="Times New Roman" w:cs="Times New Roman"/>
      <w:color w:val="000000"/>
    </w:rPr>
  </w:style>
  <w:style w:type="paragraph" w:customStyle="1" w:styleId="28EE6E8393DB40608C30F6C188B0E20D1">
    <w:name w:val="28EE6E8393DB40608C30F6C188B0E20D1"/>
    <w:rsid w:val="000C2AA5"/>
    <w:pPr>
      <w:spacing w:after="0" w:line="240" w:lineRule="auto"/>
    </w:pPr>
    <w:rPr>
      <w:rFonts w:eastAsia="Times New Roman" w:cs="Times New Roman"/>
      <w:color w:val="000000"/>
    </w:rPr>
  </w:style>
  <w:style w:type="paragraph" w:customStyle="1" w:styleId="6FEB79773F004862B1D6EA4536B4E4C81">
    <w:name w:val="6FEB79773F004862B1D6EA4536B4E4C81"/>
    <w:rsid w:val="000C2AA5"/>
    <w:pPr>
      <w:spacing w:after="0" w:line="240" w:lineRule="auto"/>
    </w:pPr>
    <w:rPr>
      <w:rFonts w:eastAsia="Times New Roman" w:cs="Times New Roman"/>
      <w:color w:val="000000"/>
    </w:rPr>
  </w:style>
  <w:style w:type="paragraph" w:customStyle="1" w:styleId="D58F0F854F834517B8279E1C4ACA3E3E1">
    <w:name w:val="D58F0F854F834517B8279E1C4ACA3E3E1"/>
    <w:rsid w:val="000C2AA5"/>
    <w:pPr>
      <w:spacing w:after="0" w:line="240" w:lineRule="auto"/>
    </w:pPr>
    <w:rPr>
      <w:rFonts w:eastAsia="Times New Roman" w:cs="Times New Roman"/>
      <w:color w:val="000000"/>
    </w:rPr>
  </w:style>
  <w:style w:type="paragraph" w:customStyle="1" w:styleId="61BC280217D54F97A7B9E2ED6B93DA751">
    <w:name w:val="61BC280217D54F97A7B9E2ED6B93DA751"/>
    <w:rsid w:val="000C2AA5"/>
    <w:pPr>
      <w:spacing w:after="0" w:line="240" w:lineRule="auto"/>
    </w:pPr>
    <w:rPr>
      <w:rFonts w:eastAsia="Times New Roman" w:cs="Times New Roman"/>
      <w:color w:val="000000"/>
    </w:rPr>
  </w:style>
  <w:style w:type="paragraph" w:customStyle="1" w:styleId="79D108759B6E40E68D2960E07A17000A1">
    <w:name w:val="79D108759B6E40E68D2960E07A17000A1"/>
    <w:rsid w:val="000C2AA5"/>
    <w:pPr>
      <w:spacing w:after="0" w:line="240" w:lineRule="auto"/>
    </w:pPr>
    <w:rPr>
      <w:rFonts w:eastAsia="Times New Roman" w:cs="Times New Roman"/>
      <w:color w:val="000000"/>
    </w:rPr>
  </w:style>
  <w:style w:type="paragraph" w:customStyle="1" w:styleId="3CE2E39E5B6B46DE82330822BE045F381">
    <w:name w:val="3CE2E39E5B6B46DE82330822BE045F381"/>
    <w:rsid w:val="000C2AA5"/>
    <w:pPr>
      <w:spacing w:after="0" w:line="240" w:lineRule="auto"/>
    </w:pPr>
    <w:rPr>
      <w:rFonts w:eastAsia="Times New Roman" w:cs="Times New Roman"/>
      <w:color w:val="000000"/>
    </w:rPr>
  </w:style>
  <w:style w:type="paragraph" w:customStyle="1" w:styleId="49DD25FC5ADC41938884330E8F38CF321">
    <w:name w:val="49DD25FC5ADC41938884330E8F38CF321"/>
    <w:rsid w:val="000C2AA5"/>
    <w:pPr>
      <w:spacing w:after="0" w:line="240" w:lineRule="auto"/>
    </w:pPr>
    <w:rPr>
      <w:rFonts w:eastAsia="Times New Roman" w:cs="Times New Roman"/>
      <w:color w:val="000000"/>
    </w:rPr>
  </w:style>
  <w:style w:type="paragraph" w:customStyle="1" w:styleId="53188F4837DE4004A7FF9DDEC6B3E0D81">
    <w:name w:val="53188F4837DE4004A7FF9DDEC6B3E0D81"/>
    <w:rsid w:val="000C2AA5"/>
    <w:pPr>
      <w:spacing w:after="0" w:line="240" w:lineRule="auto"/>
    </w:pPr>
    <w:rPr>
      <w:rFonts w:eastAsia="Times New Roman" w:cs="Times New Roman"/>
      <w:color w:val="000000"/>
    </w:rPr>
  </w:style>
  <w:style w:type="paragraph" w:customStyle="1" w:styleId="C2DAF396EED84A42AAA501BBC33C26971">
    <w:name w:val="C2DAF396EED84A42AAA501BBC33C26971"/>
    <w:rsid w:val="000C2AA5"/>
    <w:pPr>
      <w:spacing w:after="0" w:line="240" w:lineRule="auto"/>
    </w:pPr>
    <w:rPr>
      <w:rFonts w:eastAsia="Times New Roman" w:cs="Times New Roman"/>
      <w:color w:val="000000"/>
    </w:rPr>
  </w:style>
  <w:style w:type="paragraph" w:customStyle="1" w:styleId="A2C2A135D8294021AD5C82D7DA1D80FF1">
    <w:name w:val="A2C2A135D8294021AD5C82D7DA1D80FF1"/>
    <w:rsid w:val="000C2AA5"/>
    <w:pPr>
      <w:spacing w:after="0" w:line="240" w:lineRule="auto"/>
    </w:pPr>
    <w:rPr>
      <w:rFonts w:eastAsia="Times New Roman" w:cs="Times New Roman"/>
      <w:color w:val="000000"/>
    </w:rPr>
  </w:style>
  <w:style w:type="paragraph" w:customStyle="1" w:styleId="240AA642E9544FD6B72E1A1AFA2FDEBA1">
    <w:name w:val="240AA642E9544FD6B72E1A1AFA2FDEBA1"/>
    <w:rsid w:val="000C2AA5"/>
    <w:pPr>
      <w:spacing w:after="0" w:line="240" w:lineRule="auto"/>
    </w:pPr>
    <w:rPr>
      <w:rFonts w:eastAsia="Times New Roman" w:cs="Times New Roman"/>
      <w:color w:val="000000"/>
    </w:rPr>
  </w:style>
  <w:style w:type="paragraph" w:customStyle="1" w:styleId="966A6549CDFD42FBADF93613F205FCC01">
    <w:name w:val="966A6549CDFD42FBADF93613F205FCC01"/>
    <w:rsid w:val="000C2AA5"/>
    <w:pPr>
      <w:spacing w:after="0" w:line="240" w:lineRule="auto"/>
    </w:pPr>
    <w:rPr>
      <w:rFonts w:eastAsia="Times New Roman" w:cs="Times New Roman"/>
      <w:color w:val="000000"/>
    </w:rPr>
  </w:style>
  <w:style w:type="paragraph" w:customStyle="1" w:styleId="7273B3B27E5D4654B1B823F0A464CD681">
    <w:name w:val="7273B3B27E5D4654B1B823F0A464CD681"/>
    <w:rsid w:val="000C2AA5"/>
    <w:pPr>
      <w:spacing w:after="0" w:line="240" w:lineRule="auto"/>
    </w:pPr>
    <w:rPr>
      <w:rFonts w:eastAsia="Times New Roman" w:cs="Times New Roman"/>
      <w:color w:val="000000"/>
    </w:rPr>
  </w:style>
  <w:style w:type="paragraph" w:customStyle="1" w:styleId="7E4B65807BE04E399E803469B9500E301">
    <w:name w:val="7E4B65807BE04E399E803469B9500E301"/>
    <w:rsid w:val="000C2AA5"/>
    <w:pPr>
      <w:spacing w:after="0" w:line="240" w:lineRule="auto"/>
    </w:pPr>
    <w:rPr>
      <w:rFonts w:eastAsia="Times New Roman" w:cs="Times New Roman"/>
      <w:color w:val="000000"/>
    </w:rPr>
  </w:style>
  <w:style w:type="paragraph" w:customStyle="1" w:styleId="CF104C0E36BA4D41948C1295AF3F2FE41">
    <w:name w:val="CF104C0E36BA4D41948C1295AF3F2FE41"/>
    <w:rsid w:val="000C2AA5"/>
    <w:pPr>
      <w:spacing w:after="0" w:line="240" w:lineRule="auto"/>
    </w:pPr>
    <w:rPr>
      <w:rFonts w:eastAsia="Times New Roman" w:cs="Times New Roman"/>
      <w:color w:val="000000"/>
    </w:rPr>
  </w:style>
  <w:style w:type="paragraph" w:customStyle="1" w:styleId="F98D6908B57F44D2AE9F1F774A9D089F1">
    <w:name w:val="F98D6908B57F44D2AE9F1F774A9D089F1"/>
    <w:rsid w:val="000C2AA5"/>
    <w:pPr>
      <w:spacing w:after="0" w:line="240" w:lineRule="auto"/>
    </w:pPr>
    <w:rPr>
      <w:rFonts w:eastAsia="Times New Roman" w:cs="Times New Roman"/>
      <w:color w:val="000000"/>
    </w:rPr>
  </w:style>
  <w:style w:type="paragraph" w:customStyle="1" w:styleId="04D011D0A6D34225BBF1E2F7BA6D4ACA1">
    <w:name w:val="04D011D0A6D34225BBF1E2F7BA6D4ACA1"/>
    <w:rsid w:val="000C2AA5"/>
    <w:pPr>
      <w:spacing w:after="0" w:line="240" w:lineRule="auto"/>
    </w:pPr>
    <w:rPr>
      <w:rFonts w:eastAsia="Times New Roman" w:cs="Times New Roman"/>
      <w:color w:val="000000"/>
    </w:rPr>
  </w:style>
  <w:style w:type="paragraph" w:customStyle="1" w:styleId="DC0E1ADB8458471BA6C3B2703F980B781">
    <w:name w:val="DC0E1ADB8458471BA6C3B2703F980B781"/>
    <w:rsid w:val="000C2AA5"/>
    <w:pPr>
      <w:spacing w:after="0" w:line="240" w:lineRule="auto"/>
    </w:pPr>
    <w:rPr>
      <w:rFonts w:eastAsia="Times New Roman" w:cs="Times New Roman"/>
      <w:color w:val="000000"/>
    </w:rPr>
  </w:style>
  <w:style w:type="paragraph" w:customStyle="1" w:styleId="4631BD7E32E54646A7753B6FC2C216CC1">
    <w:name w:val="4631BD7E32E54646A7753B6FC2C216CC1"/>
    <w:rsid w:val="000C2AA5"/>
    <w:pPr>
      <w:spacing w:after="0" w:line="240" w:lineRule="auto"/>
    </w:pPr>
    <w:rPr>
      <w:rFonts w:eastAsia="Times New Roman" w:cs="Times New Roman"/>
      <w:color w:val="000000"/>
    </w:rPr>
  </w:style>
  <w:style w:type="paragraph" w:customStyle="1" w:styleId="B0E3420BEE754764A55447AC488A91941">
    <w:name w:val="B0E3420BEE754764A55447AC488A91941"/>
    <w:rsid w:val="000C2AA5"/>
    <w:pPr>
      <w:spacing w:after="0" w:line="240" w:lineRule="auto"/>
    </w:pPr>
    <w:rPr>
      <w:rFonts w:eastAsia="Times New Roman" w:cs="Times New Roman"/>
      <w:color w:val="000000"/>
    </w:rPr>
  </w:style>
  <w:style w:type="paragraph" w:customStyle="1" w:styleId="7C4DEDFF9B9C4FA998E109F393DD824A1">
    <w:name w:val="7C4DEDFF9B9C4FA998E109F393DD824A1"/>
    <w:rsid w:val="000C2AA5"/>
    <w:pPr>
      <w:spacing w:after="0" w:line="240" w:lineRule="auto"/>
    </w:pPr>
    <w:rPr>
      <w:rFonts w:eastAsia="Times New Roman" w:cs="Times New Roman"/>
      <w:color w:val="000000"/>
    </w:rPr>
  </w:style>
  <w:style w:type="paragraph" w:customStyle="1" w:styleId="93567C5ECF2047F58730D3FB6BCA024C1">
    <w:name w:val="93567C5ECF2047F58730D3FB6BCA024C1"/>
    <w:rsid w:val="000C2AA5"/>
    <w:pPr>
      <w:spacing w:after="0" w:line="240" w:lineRule="auto"/>
    </w:pPr>
    <w:rPr>
      <w:rFonts w:eastAsia="Times New Roman" w:cs="Times New Roman"/>
      <w:color w:val="000000"/>
    </w:rPr>
  </w:style>
  <w:style w:type="paragraph" w:customStyle="1" w:styleId="031BC8CCF7C245908B7C81710F99F11F1">
    <w:name w:val="031BC8CCF7C245908B7C81710F99F11F1"/>
    <w:rsid w:val="000C2AA5"/>
    <w:pPr>
      <w:spacing w:after="0" w:line="240" w:lineRule="auto"/>
    </w:pPr>
    <w:rPr>
      <w:rFonts w:eastAsia="Times New Roman" w:cs="Times New Roman"/>
      <w:color w:val="000000"/>
    </w:rPr>
  </w:style>
  <w:style w:type="paragraph" w:customStyle="1" w:styleId="E32A92DA36F144E7AD4D30EF409D65D51">
    <w:name w:val="E32A92DA36F144E7AD4D30EF409D65D51"/>
    <w:rsid w:val="000C2AA5"/>
    <w:pPr>
      <w:spacing w:after="0" w:line="240" w:lineRule="auto"/>
    </w:pPr>
    <w:rPr>
      <w:rFonts w:eastAsia="Times New Roman" w:cs="Times New Roman"/>
      <w:color w:val="000000"/>
    </w:rPr>
  </w:style>
  <w:style w:type="paragraph" w:customStyle="1" w:styleId="67891783071E46BCB04B3DEC2669BEC21">
    <w:name w:val="67891783071E46BCB04B3DEC2669BEC21"/>
    <w:rsid w:val="000C2AA5"/>
    <w:pPr>
      <w:spacing w:after="0" w:line="240" w:lineRule="auto"/>
    </w:pPr>
    <w:rPr>
      <w:rFonts w:eastAsia="Times New Roman" w:cs="Times New Roman"/>
      <w:color w:val="000000"/>
    </w:rPr>
  </w:style>
  <w:style w:type="paragraph" w:customStyle="1" w:styleId="1DE21DBB15724714ABD7C02A9B733FD51">
    <w:name w:val="1DE21DBB15724714ABD7C02A9B733FD51"/>
    <w:rsid w:val="000C2AA5"/>
    <w:pPr>
      <w:spacing w:after="0" w:line="240" w:lineRule="auto"/>
    </w:pPr>
    <w:rPr>
      <w:rFonts w:eastAsia="Times New Roman" w:cs="Times New Roman"/>
      <w:color w:val="000000"/>
    </w:rPr>
  </w:style>
  <w:style w:type="paragraph" w:customStyle="1" w:styleId="47E7E854D27644CD982D0E01BB92853B1">
    <w:name w:val="47E7E854D27644CD982D0E01BB92853B1"/>
    <w:rsid w:val="000C2AA5"/>
    <w:pPr>
      <w:spacing w:after="0" w:line="240" w:lineRule="auto"/>
    </w:pPr>
    <w:rPr>
      <w:rFonts w:eastAsia="Times New Roman" w:cs="Times New Roman"/>
      <w:color w:val="000000"/>
    </w:rPr>
  </w:style>
  <w:style w:type="paragraph" w:customStyle="1" w:styleId="B6815244D32543D3BCB08C4C6FC67A6A1">
    <w:name w:val="B6815244D32543D3BCB08C4C6FC67A6A1"/>
    <w:rsid w:val="000C2AA5"/>
    <w:pPr>
      <w:spacing w:after="0" w:line="240" w:lineRule="auto"/>
    </w:pPr>
    <w:rPr>
      <w:rFonts w:eastAsia="Times New Roman" w:cs="Times New Roman"/>
      <w:color w:val="000000"/>
    </w:rPr>
  </w:style>
  <w:style w:type="paragraph" w:customStyle="1" w:styleId="C9017BF7C5334C4D8D7A6026817743D41">
    <w:name w:val="C9017BF7C5334C4D8D7A6026817743D41"/>
    <w:rsid w:val="000C2AA5"/>
    <w:pPr>
      <w:spacing w:after="0" w:line="240" w:lineRule="auto"/>
    </w:pPr>
    <w:rPr>
      <w:rFonts w:eastAsia="Times New Roman" w:cs="Times New Roman"/>
      <w:color w:val="000000"/>
    </w:rPr>
  </w:style>
  <w:style w:type="paragraph" w:customStyle="1" w:styleId="502FE0F9F2964140AD90BAED87A0688C1">
    <w:name w:val="502FE0F9F2964140AD90BAED87A0688C1"/>
    <w:rsid w:val="000C2AA5"/>
    <w:pPr>
      <w:spacing w:after="0" w:line="240" w:lineRule="auto"/>
    </w:pPr>
    <w:rPr>
      <w:rFonts w:eastAsia="Times New Roman" w:cs="Times New Roman"/>
      <w:color w:val="000000"/>
    </w:rPr>
  </w:style>
  <w:style w:type="paragraph" w:customStyle="1" w:styleId="B3AC04FBBBAD4C48B354BC861ADD6CF08">
    <w:name w:val="B3AC04FBBBAD4C48B354BC861ADD6CF08"/>
    <w:rsid w:val="000C2AA5"/>
    <w:pPr>
      <w:spacing w:after="0" w:line="240" w:lineRule="auto"/>
    </w:pPr>
    <w:rPr>
      <w:rFonts w:eastAsia="Times New Roman" w:cs="Times New Roman"/>
      <w:color w:val="000000"/>
    </w:rPr>
  </w:style>
  <w:style w:type="paragraph" w:customStyle="1" w:styleId="761BB36146FC4BC0B48865FFB7C5067B8">
    <w:name w:val="761BB36146FC4BC0B48865FFB7C5067B8"/>
    <w:rsid w:val="000C2AA5"/>
    <w:pPr>
      <w:spacing w:after="0" w:line="240" w:lineRule="auto"/>
    </w:pPr>
    <w:rPr>
      <w:rFonts w:eastAsia="Times New Roman" w:cs="Times New Roman"/>
      <w:color w:val="000000"/>
    </w:rPr>
  </w:style>
  <w:style w:type="paragraph" w:customStyle="1" w:styleId="CF2989A257A547D8A8F8453E263ADD908">
    <w:name w:val="CF2989A257A547D8A8F8453E263ADD908"/>
    <w:rsid w:val="000C2AA5"/>
    <w:pPr>
      <w:spacing w:after="0" w:line="240" w:lineRule="auto"/>
    </w:pPr>
    <w:rPr>
      <w:rFonts w:eastAsia="Times New Roman" w:cs="Times New Roman"/>
      <w:color w:val="000000"/>
    </w:rPr>
  </w:style>
  <w:style w:type="paragraph" w:customStyle="1" w:styleId="0E97B8679043490381237DE97F0D29978">
    <w:name w:val="0E97B8679043490381237DE97F0D29978"/>
    <w:rsid w:val="000C2AA5"/>
    <w:pPr>
      <w:spacing w:after="0" w:line="240" w:lineRule="auto"/>
    </w:pPr>
    <w:rPr>
      <w:rFonts w:eastAsia="Times New Roman" w:cs="Times New Roman"/>
      <w:color w:val="000000"/>
    </w:rPr>
  </w:style>
  <w:style w:type="paragraph" w:customStyle="1" w:styleId="07202B6BBEA240BCB294D7353D07D8168">
    <w:name w:val="07202B6BBEA240BCB294D7353D07D8168"/>
    <w:rsid w:val="000C2AA5"/>
    <w:pPr>
      <w:spacing w:after="0" w:line="240" w:lineRule="auto"/>
    </w:pPr>
    <w:rPr>
      <w:rFonts w:eastAsia="Times New Roman" w:cs="Times New Roman"/>
      <w:color w:val="000000"/>
    </w:rPr>
  </w:style>
  <w:style w:type="paragraph" w:customStyle="1" w:styleId="4E6D8A98AAC9488981A053F5111EE6F28">
    <w:name w:val="4E6D8A98AAC9488981A053F5111EE6F28"/>
    <w:rsid w:val="000C2AA5"/>
    <w:pPr>
      <w:spacing w:after="0" w:line="240" w:lineRule="auto"/>
    </w:pPr>
    <w:rPr>
      <w:rFonts w:eastAsia="Times New Roman" w:cs="Times New Roman"/>
      <w:color w:val="000000"/>
    </w:rPr>
  </w:style>
  <w:style w:type="paragraph" w:customStyle="1" w:styleId="6C56526B933A478FA3143883E9BB859D8">
    <w:name w:val="6C56526B933A478FA3143883E9BB859D8"/>
    <w:rsid w:val="000C2AA5"/>
    <w:pPr>
      <w:spacing w:after="0" w:line="240" w:lineRule="auto"/>
    </w:pPr>
    <w:rPr>
      <w:rFonts w:eastAsia="Times New Roman" w:cs="Times New Roman"/>
      <w:color w:val="000000"/>
    </w:rPr>
  </w:style>
  <w:style w:type="paragraph" w:customStyle="1" w:styleId="683FA1FCA08F451F9A9CA2B361CBA3D68">
    <w:name w:val="683FA1FCA08F451F9A9CA2B361CBA3D68"/>
    <w:rsid w:val="000C2AA5"/>
    <w:pPr>
      <w:spacing w:after="0" w:line="240" w:lineRule="auto"/>
    </w:pPr>
    <w:rPr>
      <w:rFonts w:eastAsia="Times New Roman" w:cs="Times New Roman"/>
      <w:color w:val="000000"/>
    </w:rPr>
  </w:style>
  <w:style w:type="paragraph" w:customStyle="1" w:styleId="D3AD9D35F9A54309AF62A4FC156A72908">
    <w:name w:val="D3AD9D35F9A54309AF62A4FC156A72908"/>
    <w:rsid w:val="000C2AA5"/>
    <w:pPr>
      <w:spacing w:after="0" w:line="240" w:lineRule="auto"/>
    </w:pPr>
    <w:rPr>
      <w:rFonts w:eastAsia="Times New Roman" w:cs="Times New Roman"/>
      <w:color w:val="000000"/>
    </w:rPr>
  </w:style>
  <w:style w:type="paragraph" w:customStyle="1" w:styleId="0F9558ED90F14195B6FFA9F860BF5BA68">
    <w:name w:val="0F9558ED90F14195B6FFA9F860BF5BA68"/>
    <w:rsid w:val="000C2AA5"/>
    <w:pPr>
      <w:spacing w:after="0" w:line="240" w:lineRule="auto"/>
    </w:pPr>
    <w:rPr>
      <w:rFonts w:eastAsia="Times New Roman" w:cs="Times New Roman"/>
      <w:color w:val="000000"/>
    </w:rPr>
  </w:style>
  <w:style w:type="paragraph" w:customStyle="1" w:styleId="46ED6A363EBC44159ADE658DF2135A66">
    <w:name w:val="46ED6A363EBC44159ADE658DF2135A66"/>
    <w:rsid w:val="005B6ABF"/>
    <w:pPr>
      <w:spacing w:after="160" w:line="259" w:lineRule="auto"/>
    </w:pPr>
  </w:style>
  <w:style w:type="paragraph" w:customStyle="1" w:styleId="A50DBC361AB24D8DA60B2E2D119751DB">
    <w:name w:val="A50DBC361AB24D8DA60B2E2D119751DB"/>
    <w:rsid w:val="005B6ABF"/>
    <w:pPr>
      <w:spacing w:after="160" w:line="259" w:lineRule="auto"/>
    </w:pPr>
  </w:style>
  <w:style w:type="paragraph" w:customStyle="1" w:styleId="51F59ED28F4949598D21A5C4FED18650">
    <w:name w:val="51F59ED28F4949598D21A5C4FED18650"/>
    <w:rsid w:val="005B6ABF"/>
    <w:pPr>
      <w:spacing w:after="160" w:line="259" w:lineRule="auto"/>
    </w:pPr>
  </w:style>
  <w:style w:type="paragraph" w:customStyle="1" w:styleId="5BE2E22947424B048613DA6217F7B06E">
    <w:name w:val="5BE2E22947424B048613DA6217F7B06E"/>
    <w:rsid w:val="005B6ABF"/>
    <w:pPr>
      <w:spacing w:after="160" w:line="259" w:lineRule="auto"/>
    </w:pPr>
  </w:style>
  <w:style w:type="paragraph" w:customStyle="1" w:styleId="602141D7D9C64459A105B21ECCB3215D">
    <w:name w:val="602141D7D9C64459A105B21ECCB3215D"/>
    <w:rsid w:val="005B6ABF"/>
    <w:pPr>
      <w:spacing w:after="160" w:line="259" w:lineRule="auto"/>
    </w:pPr>
  </w:style>
  <w:style w:type="paragraph" w:customStyle="1" w:styleId="1341B6B746C84F98B849DBF71EE0B746">
    <w:name w:val="1341B6B746C84F98B849DBF71EE0B746"/>
    <w:rsid w:val="005B6ABF"/>
    <w:pPr>
      <w:spacing w:after="160" w:line="259" w:lineRule="auto"/>
    </w:pPr>
  </w:style>
  <w:style w:type="paragraph" w:customStyle="1" w:styleId="EE54B485E17B4EB798383858983BB6C8">
    <w:name w:val="EE54B485E17B4EB798383858983BB6C8"/>
    <w:rsid w:val="005B6ABF"/>
    <w:pPr>
      <w:spacing w:after="160" w:line="259" w:lineRule="auto"/>
    </w:pPr>
  </w:style>
  <w:style w:type="paragraph" w:customStyle="1" w:styleId="AD545EB43A7C456F86A0BC932BD6764B">
    <w:name w:val="AD545EB43A7C456F86A0BC932BD6764B"/>
    <w:rsid w:val="005B6ABF"/>
    <w:pPr>
      <w:spacing w:after="160" w:line="259" w:lineRule="auto"/>
    </w:pPr>
  </w:style>
  <w:style w:type="paragraph" w:customStyle="1" w:styleId="14B31758BB1F48D5A908DF0A4A6AE655">
    <w:name w:val="14B31758BB1F48D5A908DF0A4A6AE655"/>
    <w:rsid w:val="005B6ABF"/>
    <w:pPr>
      <w:spacing w:after="160" w:line="259" w:lineRule="auto"/>
    </w:pPr>
  </w:style>
  <w:style w:type="paragraph" w:customStyle="1" w:styleId="8654385DC37040EB9550539A1F1B03A2">
    <w:name w:val="8654385DC37040EB9550539A1F1B03A2"/>
    <w:rsid w:val="005B6ABF"/>
    <w:pPr>
      <w:spacing w:after="160" w:line="259" w:lineRule="auto"/>
    </w:pPr>
  </w:style>
  <w:style w:type="paragraph" w:customStyle="1" w:styleId="780F1F59F4A34E4CB06133ED1FB814CC">
    <w:name w:val="780F1F59F4A34E4CB06133ED1FB814CC"/>
    <w:rsid w:val="005B6ABF"/>
    <w:pPr>
      <w:spacing w:after="160" w:line="259" w:lineRule="auto"/>
    </w:pPr>
  </w:style>
  <w:style w:type="paragraph" w:customStyle="1" w:styleId="67556609774B4F299656A2109748884C">
    <w:name w:val="67556609774B4F299656A2109748884C"/>
    <w:rsid w:val="005B6ABF"/>
    <w:pPr>
      <w:spacing w:after="160" w:line="259" w:lineRule="auto"/>
    </w:pPr>
  </w:style>
  <w:style w:type="paragraph" w:customStyle="1" w:styleId="24FF28B3320B47FD8ADBA84D8D7209D7">
    <w:name w:val="24FF28B3320B47FD8ADBA84D8D7209D7"/>
    <w:rsid w:val="005B6ABF"/>
    <w:pPr>
      <w:spacing w:after="160" w:line="259" w:lineRule="auto"/>
    </w:pPr>
  </w:style>
  <w:style w:type="paragraph" w:customStyle="1" w:styleId="823B0212F7BB47E980CEE88D9D1536A5">
    <w:name w:val="823B0212F7BB47E980CEE88D9D1536A5"/>
    <w:rsid w:val="005B6ABF"/>
    <w:pPr>
      <w:spacing w:after="160" w:line="259" w:lineRule="auto"/>
    </w:pPr>
  </w:style>
  <w:style w:type="paragraph" w:customStyle="1" w:styleId="4D75BC3F2BED409BAA2E2E62338D1736">
    <w:name w:val="4D75BC3F2BED409BAA2E2E62338D1736"/>
    <w:rsid w:val="005B6ABF"/>
    <w:pPr>
      <w:spacing w:after="160" w:line="259" w:lineRule="auto"/>
    </w:pPr>
  </w:style>
  <w:style w:type="paragraph" w:customStyle="1" w:styleId="9B5E1933778F4965AD155BA923BD496F">
    <w:name w:val="9B5E1933778F4965AD155BA923BD496F"/>
    <w:rsid w:val="005B6ABF"/>
    <w:pPr>
      <w:spacing w:after="160" w:line="259" w:lineRule="auto"/>
    </w:pPr>
  </w:style>
  <w:style w:type="paragraph" w:customStyle="1" w:styleId="50EAF15412D24EA39AA5E03A9FD6E45F">
    <w:name w:val="50EAF15412D24EA39AA5E03A9FD6E45F"/>
    <w:rsid w:val="005B6ABF"/>
    <w:pPr>
      <w:spacing w:after="160" w:line="259" w:lineRule="auto"/>
    </w:pPr>
  </w:style>
  <w:style w:type="paragraph" w:customStyle="1" w:styleId="D30D823176C9466DA0DEF3C272F440FE">
    <w:name w:val="D30D823176C9466DA0DEF3C272F440FE"/>
    <w:rsid w:val="005B6ABF"/>
    <w:pPr>
      <w:spacing w:after="160" w:line="259" w:lineRule="auto"/>
    </w:pPr>
  </w:style>
  <w:style w:type="paragraph" w:customStyle="1" w:styleId="302E6F7CB5194842BF122A5C01348A60">
    <w:name w:val="302E6F7CB5194842BF122A5C01348A60"/>
    <w:rsid w:val="005B6ABF"/>
    <w:pPr>
      <w:spacing w:after="160" w:line="259" w:lineRule="auto"/>
    </w:pPr>
  </w:style>
  <w:style w:type="paragraph" w:customStyle="1" w:styleId="3EB810A5834C486AACC25C3E960F3281">
    <w:name w:val="3EB810A5834C486AACC25C3E960F3281"/>
    <w:rsid w:val="005B6ABF"/>
    <w:pPr>
      <w:spacing w:after="160" w:line="259" w:lineRule="auto"/>
    </w:pPr>
  </w:style>
  <w:style w:type="paragraph" w:customStyle="1" w:styleId="B8B5B89D6761480EA918E3997E191E35">
    <w:name w:val="B8B5B89D6761480EA918E3997E191E35"/>
    <w:rsid w:val="005B6ABF"/>
    <w:pPr>
      <w:spacing w:after="160" w:line="259" w:lineRule="auto"/>
    </w:pPr>
  </w:style>
  <w:style w:type="paragraph" w:customStyle="1" w:styleId="4C21C8E1885646E8A9C43E6B7E192270">
    <w:name w:val="4C21C8E1885646E8A9C43E6B7E192270"/>
    <w:rsid w:val="005B6ABF"/>
    <w:pPr>
      <w:spacing w:after="160" w:line="259" w:lineRule="auto"/>
    </w:pPr>
  </w:style>
  <w:style w:type="paragraph" w:customStyle="1" w:styleId="F9B67721C86F456B9C413366CCB037BE">
    <w:name w:val="F9B67721C86F456B9C413366CCB037BE"/>
    <w:rsid w:val="005B6ABF"/>
    <w:pPr>
      <w:spacing w:after="160" w:line="259" w:lineRule="auto"/>
    </w:pPr>
  </w:style>
  <w:style w:type="paragraph" w:customStyle="1" w:styleId="ED71A1D3613A44E9B59BF0F8A85A6053">
    <w:name w:val="ED71A1D3613A44E9B59BF0F8A85A6053"/>
    <w:rsid w:val="005B6ABF"/>
    <w:pPr>
      <w:spacing w:after="160" w:line="259" w:lineRule="auto"/>
    </w:pPr>
  </w:style>
  <w:style w:type="paragraph" w:customStyle="1" w:styleId="D1CEC49E71EC4AF4A4E74CF1BEB4CED6">
    <w:name w:val="D1CEC49E71EC4AF4A4E74CF1BEB4CED6"/>
    <w:rsid w:val="005B6ABF"/>
    <w:pPr>
      <w:spacing w:after="160" w:line="259" w:lineRule="auto"/>
    </w:pPr>
  </w:style>
  <w:style w:type="paragraph" w:customStyle="1" w:styleId="A59B838614634950B26D3FE72FA583ED">
    <w:name w:val="A59B838614634950B26D3FE72FA583ED"/>
    <w:rsid w:val="005B6ABF"/>
    <w:pPr>
      <w:spacing w:after="160" w:line="259" w:lineRule="auto"/>
    </w:pPr>
  </w:style>
  <w:style w:type="paragraph" w:customStyle="1" w:styleId="644F6A55EBE744B7BC7F4FF224C75A4A">
    <w:name w:val="644F6A55EBE744B7BC7F4FF224C75A4A"/>
    <w:rsid w:val="005B6ABF"/>
    <w:pPr>
      <w:spacing w:after="160" w:line="259" w:lineRule="auto"/>
    </w:pPr>
  </w:style>
  <w:style w:type="paragraph" w:customStyle="1" w:styleId="8AD407E7F2FB4908AFA3EF7B522AFB14">
    <w:name w:val="8AD407E7F2FB4908AFA3EF7B522AFB14"/>
    <w:rsid w:val="005B6ABF"/>
    <w:pPr>
      <w:spacing w:after="160" w:line="259" w:lineRule="auto"/>
    </w:pPr>
  </w:style>
  <w:style w:type="paragraph" w:customStyle="1" w:styleId="350E2D2D6B0544D8B99BC385D472C7DB">
    <w:name w:val="350E2D2D6B0544D8B99BC385D472C7DB"/>
    <w:rsid w:val="005B6ABF"/>
    <w:pPr>
      <w:spacing w:after="160" w:line="259" w:lineRule="auto"/>
    </w:pPr>
  </w:style>
  <w:style w:type="paragraph" w:customStyle="1" w:styleId="D666B215D53646D78CCD95B27EF2CBAB">
    <w:name w:val="D666B215D53646D78CCD95B27EF2CBAB"/>
    <w:rsid w:val="005B6ABF"/>
    <w:pPr>
      <w:spacing w:after="160" w:line="259" w:lineRule="auto"/>
    </w:pPr>
  </w:style>
  <w:style w:type="paragraph" w:customStyle="1" w:styleId="E15E2FBD4A9E4F348C044DE420666743">
    <w:name w:val="E15E2FBD4A9E4F348C044DE420666743"/>
    <w:rsid w:val="005B6ABF"/>
    <w:pPr>
      <w:spacing w:after="160" w:line="259" w:lineRule="auto"/>
    </w:pPr>
  </w:style>
  <w:style w:type="paragraph" w:customStyle="1" w:styleId="04356EE77EDD48D18DEEE248C73FB595">
    <w:name w:val="04356EE77EDD48D18DEEE248C73FB595"/>
    <w:rsid w:val="005B6ABF"/>
    <w:pPr>
      <w:spacing w:after="160" w:line="259" w:lineRule="auto"/>
    </w:pPr>
  </w:style>
  <w:style w:type="paragraph" w:customStyle="1" w:styleId="B49EB19769E643CA96D84EFD09F10893">
    <w:name w:val="B49EB19769E643CA96D84EFD09F10893"/>
    <w:rsid w:val="005B6ABF"/>
    <w:pPr>
      <w:spacing w:after="160" w:line="259" w:lineRule="auto"/>
    </w:pPr>
  </w:style>
  <w:style w:type="paragraph" w:customStyle="1" w:styleId="BD882A99E6844BDDA7E091B40B9E1973">
    <w:name w:val="BD882A99E6844BDDA7E091B40B9E1973"/>
    <w:rsid w:val="005B6ABF"/>
    <w:pPr>
      <w:spacing w:after="160" w:line="259" w:lineRule="auto"/>
    </w:pPr>
  </w:style>
  <w:style w:type="paragraph" w:customStyle="1" w:styleId="97F60D1F4F754FEDA24CA881DE6345D6">
    <w:name w:val="97F60D1F4F754FEDA24CA881DE6345D6"/>
    <w:rsid w:val="005B6ABF"/>
    <w:pPr>
      <w:spacing w:after="160" w:line="259" w:lineRule="auto"/>
    </w:pPr>
  </w:style>
  <w:style w:type="paragraph" w:customStyle="1" w:styleId="5840E30247F1451686835ABD278706B5">
    <w:name w:val="5840E30247F1451686835ABD278706B5"/>
    <w:rsid w:val="005B6ABF"/>
    <w:pPr>
      <w:spacing w:after="160" w:line="259" w:lineRule="auto"/>
    </w:pPr>
  </w:style>
  <w:style w:type="paragraph" w:customStyle="1" w:styleId="0FBA15097877410CB9016741ED590AD9">
    <w:name w:val="0FBA15097877410CB9016741ED590AD9"/>
    <w:rsid w:val="005B6ABF"/>
    <w:pPr>
      <w:spacing w:after="160" w:line="259" w:lineRule="auto"/>
    </w:pPr>
  </w:style>
  <w:style w:type="paragraph" w:customStyle="1" w:styleId="AAB697DF62A34FE897A48D686BFA9C14">
    <w:name w:val="AAB697DF62A34FE897A48D686BFA9C14"/>
    <w:rsid w:val="005B6ABF"/>
    <w:pPr>
      <w:spacing w:after="160" w:line="259" w:lineRule="auto"/>
    </w:pPr>
  </w:style>
  <w:style w:type="paragraph" w:customStyle="1" w:styleId="2F9F36D6B96943BF9C028F4C466FC93E">
    <w:name w:val="2F9F36D6B96943BF9C028F4C466FC93E"/>
    <w:rsid w:val="005B6ABF"/>
    <w:pPr>
      <w:spacing w:after="160" w:line="259" w:lineRule="auto"/>
    </w:pPr>
  </w:style>
  <w:style w:type="paragraph" w:customStyle="1" w:styleId="85BC0BB26F2A497E9174B31F48C6A754">
    <w:name w:val="85BC0BB26F2A497E9174B31F48C6A754"/>
    <w:rsid w:val="005B6ABF"/>
    <w:pPr>
      <w:spacing w:after="160" w:line="259" w:lineRule="auto"/>
    </w:pPr>
  </w:style>
  <w:style w:type="paragraph" w:customStyle="1" w:styleId="8A7FA2E00C15436BB04724A605253190">
    <w:name w:val="8A7FA2E00C15436BB04724A605253190"/>
    <w:rsid w:val="005B6ABF"/>
    <w:pPr>
      <w:spacing w:after="160" w:line="259" w:lineRule="auto"/>
    </w:pPr>
  </w:style>
  <w:style w:type="paragraph" w:customStyle="1" w:styleId="579C35437D0746DD80896E1698A88A94">
    <w:name w:val="579C35437D0746DD80896E1698A88A94"/>
    <w:rsid w:val="005B6ABF"/>
    <w:pPr>
      <w:spacing w:after="160" w:line="259" w:lineRule="auto"/>
    </w:pPr>
  </w:style>
  <w:style w:type="paragraph" w:customStyle="1" w:styleId="0BB96CE8F6614409A671929B5C1D929B">
    <w:name w:val="0BB96CE8F6614409A671929B5C1D929B"/>
    <w:rsid w:val="005B6ABF"/>
    <w:pPr>
      <w:spacing w:after="160" w:line="259" w:lineRule="auto"/>
    </w:pPr>
  </w:style>
  <w:style w:type="paragraph" w:customStyle="1" w:styleId="F24C53695BD84633B6C65C9FC4E715BB">
    <w:name w:val="F24C53695BD84633B6C65C9FC4E715BB"/>
    <w:rsid w:val="005B6ABF"/>
    <w:pPr>
      <w:spacing w:after="160" w:line="259" w:lineRule="auto"/>
    </w:pPr>
  </w:style>
  <w:style w:type="paragraph" w:customStyle="1" w:styleId="0A38FAA0E84A4EED94ADFB53B78FA11A">
    <w:name w:val="0A38FAA0E84A4EED94ADFB53B78FA11A"/>
    <w:rsid w:val="005B6ABF"/>
    <w:pPr>
      <w:spacing w:after="160" w:line="259" w:lineRule="auto"/>
    </w:pPr>
  </w:style>
  <w:style w:type="paragraph" w:customStyle="1" w:styleId="70D70030F5CA4F68A46C1E62B15B23BE">
    <w:name w:val="70D70030F5CA4F68A46C1E62B15B23BE"/>
    <w:rsid w:val="005B6ABF"/>
    <w:pPr>
      <w:spacing w:after="160" w:line="259" w:lineRule="auto"/>
    </w:pPr>
  </w:style>
  <w:style w:type="paragraph" w:customStyle="1" w:styleId="981ADBF7AA6640EE8EB8288B1089C88B">
    <w:name w:val="981ADBF7AA6640EE8EB8288B1089C88B"/>
    <w:rsid w:val="005B6ABF"/>
    <w:pPr>
      <w:spacing w:after="160" w:line="259" w:lineRule="auto"/>
    </w:pPr>
  </w:style>
  <w:style w:type="paragraph" w:customStyle="1" w:styleId="D5A6A19E9D3F410A8DF5C8F65581BF20">
    <w:name w:val="D5A6A19E9D3F410A8DF5C8F65581BF20"/>
    <w:rsid w:val="005B6ABF"/>
    <w:pPr>
      <w:spacing w:after="160" w:line="259" w:lineRule="auto"/>
    </w:pPr>
  </w:style>
  <w:style w:type="paragraph" w:customStyle="1" w:styleId="91F0650AC66B4D7B984F264CE6E8BB8B">
    <w:name w:val="91F0650AC66B4D7B984F264CE6E8BB8B"/>
    <w:rsid w:val="005B6ABF"/>
    <w:pPr>
      <w:spacing w:after="160" w:line="259" w:lineRule="auto"/>
    </w:pPr>
  </w:style>
  <w:style w:type="paragraph" w:customStyle="1" w:styleId="D05C4960A2AE4BB88BA6069271018662">
    <w:name w:val="D05C4960A2AE4BB88BA6069271018662"/>
    <w:rsid w:val="005B6ABF"/>
    <w:pPr>
      <w:spacing w:after="160" w:line="259" w:lineRule="auto"/>
    </w:pPr>
  </w:style>
  <w:style w:type="paragraph" w:customStyle="1" w:styleId="1E54BE4391B047E895D360C4958B7167">
    <w:name w:val="1E54BE4391B047E895D360C4958B7167"/>
    <w:rsid w:val="005B6ABF"/>
    <w:pPr>
      <w:spacing w:after="160" w:line="259" w:lineRule="auto"/>
    </w:pPr>
  </w:style>
  <w:style w:type="paragraph" w:customStyle="1" w:styleId="669D1A899BF24D56AE6164B40D53A4B3">
    <w:name w:val="669D1A899BF24D56AE6164B40D53A4B3"/>
    <w:rsid w:val="004201CB"/>
    <w:pPr>
      <w:spacing w:after="160" w:line="259" w:lineRule="auto"/>
    </w:pPr>
  </w:style>
  <w:style w:type="paragraph" w:customStyle="1" w:styleId="B80EE950F08A46E992283EC62AF53777">
    <w:name w:val="B80EE950F08A46E992283EC62AF53777"/>
    <w:rsid w:val="004201CB"/>
    <w:pPr>
      <w:spacing w:after="160" w:line="259" w:lineRule="auto"/>
    </w:pPr>
  </w:style>
  <w:style w:type="paragraph" w:customStyle="1" w:styleId="B14D6C1B6E44411E8744741E08BC1251">
    <w:name w:val="B14D6C1B6E44411E8744741E08BC1251"/>
    <w:rsid w:val="004201CB"/>
    <w:pPr>
      <w:spacing w:after="160" w:line="259" w:lineRule="auto"/>
    </w:pPr>
  </w:style>
  <w:style w:type="paragraph" w:customStyle="1" w:styleId="D960478F8BE440318D309F18D160350C">
    <w:name w:val="D960478F8BE440318D309F18D160350C"/>
    <w:rsid w:val="004201CB"/>
    <w:pPr>
      <w:spacing w:after="160" w:line="259" w:lineRule="auto"/>
    </w:pPr>
  </w:style>
  <w:style w:type="paragraph" w:customStyle="1" w:styleId="3C54DA07BF7F4F41B07FC5084A9EE23F">
    <w:name w:val="3C54DA07BF7F4F41B07FC5084A9EE23F"/>
    <w:rsid w:val="004201CB"/>
    <w:pPr>
      <w:spacing w:after="160" w:line="259" w:lineRule="auto"/>
    </w:pPr>
  </w:style>
  <w:style w:type="paragraph" w:customStyle="1" w:styleId="24BBAB14730F4076B663448EF0985E84">
    <w:name w:val="24BBAB14730F4076B663448EF0985E84"/>
    <w:rsid w:val="004201CB"/>
    <w:pPr>
      <w:spacing w:after="160" w:line="259" w:lineRule="auto"/>
    </w:pPr>
  </w:style>
  <w:style w:type="paragraph" w:customStyle="1" w:styleId="B9E4C8EDA1584683BCEE8D76574B297E">
    <w:name w:val="B9E4C8EDA1584683BCEE8D76574B297E"/>
    <w:rsid w:val="004201CB"/>
    <w:pPr>
      <w:spacing w:after="160" w:line="259" w:lineRule="auto"/>
    </w:pPr>
  </w:style>
  <w:style w:type="paragraph" w:customStyle="1" w:styleId="A8079801AD164C1183DFF76080E7D1BE">
    <w:name w:val="A8079801AD164C1183DFF76080E7D1BE"/>
    <w:rsid w:val="004201CB"/>
    <w:pPr>
      <w:spacing w:after="160" w:line="259" w:lineRule="auto"/>
    </w:pPr>
  </w:style>
  <w:style w:type="paragraph" w:customStyle="1" w:styleId="53CA046A6D8A445FB02F0C9F9CB9CBF9">
    <w:name w:val="53CA046A6D8A445FB02F0C9F9CB9CBF9"/>
    <w:rsid w:val="004201CB"/>
    <w:pPr>
      <w:spacing w:after="160" w:line="259" w:lineRule="auto"/>
    </w:pPr>
  </w:style>
  <w:style w:type="paragraph" w:customStyle="1" w:styleId="F89A6D1790CE4E88B6C71F5AD65BC4F0">
    <w:name w:val="F89A6D1790CE4E88B6C71F5AD65BC4F0"/>
    <w:rsid w:val="004201CB"/>
    <w:pPr>
      <w:spacing w:after="160" w:line="259" w:lineRule="auto"/>
    </w:pPr>
  </w:style>
  <w:style w:type="paragraph" w:customStyle="1" w:styleId="3003176C86F642BFA8A2AEEC4D53F9D6">
    <w:name w:val="3003176C86F642BFA8A2AEEC4D53F9D6"/>
    <w:rsid w:val="004201CB"/>
    <w:pPr>
      <w:spacing w:after="160" w:line="259" w:lineRule="auto"/>
    </w:pPr>
  </w:style>
  <w:style w:type="paragraph" w:customStyle="1" w:styleId="4096FBE7913C4410810884BFE392C8AE">
    <w:name w:val="4096FBE7913C4410810884BFE392C8AE"/>
    <w:rsid w:val="004201CB"/>
    <w:pPr>
      <w:spacing w:after="160" w:line="259" w:lineRule="auto"/>
    </w:pPr>
  </w:style>
  <w:style w:type="paragraph" w:customStyle="1" w:styleId="26C3B83A5ECC4BCBA17CB371B169CD56">
    <w:name w:val="26C3B83A5ECC4BCBA17CB371B169CD56"/>
    <w:rsid w:val="004201CB"/>
    <w:pPr>
      <w:spacing w:after="160" w:line="259" w:lineRule="auto"/>
    </w:pPr>
  </w:style>
  <w:style w:type="paragraph" w:customStyle="1" w:styleId="776C0F0DE06A4364ABF51AAE5690EE0E">
    <w:name w:val="776C0F0DE06A4364ABF51AAE5690EE0E"/>
    <w:rsid w:val="004201CB"/>
    <w:pPr>
      <w:spacing w:after="160" w:line="259" w:lineRule="auto"/>
    </w:pPr>
  </w:style>
  <w:style w:type="paragraph" w:customStyle="1" w:styleId="FDB4667F705A456B9C8C250CCB4AACFC">
    <w:name w:val="FDB4667F705A456B9C8C250CCB4AACFC"/>
    <w:rsid w:val="004201CB"/>
    <w:pPr>
      <w:spacing w:after="160" w:line="259" w:lineRule="auto"/>
    </w:pPr>
  </w:style>
  <w:style w:type="paragraph" w:customStyle="1" w:styleId="2A1264666E904B9C964E99853A9A8BD4">
    <w:name w:val="2A1264666E904B9C964E99853A9A8BD4"/>
    <w:rsid w:val="004201CB"/>
    <w:pPr>
      <w:spacing w:after="160" w:line="259" w:lineRule="auto"/>
    </w:pPr>
  </w:style>
  <w:style w:type="paragraph" w:customStyle="1" w:styleId="8251E862C6D446819F53418714BDCB92">
    <w:name w:val="8251E862C6D446819F53418714BDCB92"/>
    <w:rsid w:val="004201CB"/>
    <w:pPr>
      <w:spacing w:after="160" w:line="259" w:lineRule="auto"/>
    </w:pPr>
  </w:style>
  <w:style w:type="paragraph" w:customStyle="1" w:styleId="E2901967788743B4BFCFE61476FDD6B1">
    <w:name w:val="E2901967788743B4BFCFE61476FDD6B1"/>
    <w:rsid w:val="004201CB"/>
    <w:pPr>
      <w:spacing w:after="160" w:line="259" w:lineRule="auto"/>
    </w:pPr>
  </w:style>
  <w:style w:type="paragraph" w:customStyle="1" w:styleId="0EFCF95E64604799AB456E12C4E73006">
    <w:name w:val="0EFCF95E64604799AB456E12C4E73006"/>
    <w:rsid w:val="004201CB"/>
    <w:pPr>
      <w:spacing w:after="160" w:line="259" w:lineRule="auto"/>
    </w:pPr>
  </w:style>
  <w:style w:type="paragraph" w:customStyle="1" w:styleId="30FFDBACCEE6475EB74A33A1D47B39BF">
    <w:name w:val="30FFDBACCEE6475EB74A33A1D47B39BF"/>
    <w:rsid w:val="004201CB"/>
    <w:pPr>
      <w:spacing w:after="160" w:line="259" w:lineRule="auto"/>
    </w:pPr>
  </w:style>
  <w:style w:type="paragraph" w:customStyle="1" w:styleId="8D0584AF391F438CBFED9E07451ACD30">
    <w:name w:val="8D0584AF391F438CBFED9E07451ACD30"/>
    <w:rsid w:val="004201CB"/>
    <w:pPr>
      <w:spacing w:after="160" w:line="259" w:lineRule="auto"/>
    </w:pPr>
  </w:style>
  <w:style w:type="paragraph" w:customStyle="1" w:styleId="DF97E2B192A942998C9447C7A31E228A">
    <w:name w:val="DF97E2B192A942998C9447C7A31E228A"/>
    <w:rsid w:val="004201CB"/>
    <w:pPr>
      <w:spacing w:after="160" w:line="259" w:lineRule="auto"/>
    </w:pPr>
  </w:style>
  <w:style w:type="paragraph" w:customStyle="1" w:styleId="7A4B5AFAA4744C4C918F25427254C5CF">
    <w:name w:val="7A4B5AFAA4744C4C918F25427254C5CF"/>
    <w:rsid w:val="004201CB"/>
    <w:pPr>
      <w:spacing w:after="160" w:line="259" w:lineRule="auto"/>
    </w:pPr>
  </w:style>
  <w:style w:type="paragraph" w:customStyle="1" w:styleId="C43C0331D3F24744814B6C82AE8151E7">
    <w:name w:val="C43C0331D3F24744814B6C82AE8151E7"/>
    <w:rsid w:val="00787D72"/>
    <w:pPr>
      <w:spacing w:after="160" w:line="259" w:lineRule="auto"/>
    </w:pPr>
  </w:style>
  <w:style w:type="paragraph" w:customStyle="1" w:styleId="7FA4A33EDEB941B4A92291F8196FA7AF">
    <w:name w:val="7FA4A33EDEB941B4A92291F8196FA7AF"/>
    <w:rsid w:val="00AC299F"/>
    <w:pPr>
      <w:spacing w:after="160" w:line="259" w:lineRule="auto"/>
    </w:pPr>
  </w:style>
  <w:style w:type="paragraph" w:customStyle="1" w:styleId="85A3B7E20B3041F383F40DBFAA609FB7">
    <w:name w:val="85A3B7E20B3041F383F40DBFAA609FB7"/>
    <w:rsid w:val="00AC299F"/>
    <w:pPr>
      <w:spacing w:after="160" w:line="259" w:lineRule="auto"/>
    </w:pPr>
  </w:style>
  <w:style w:type="paragraph" w:customStyle="1" w:styleId="2E29D5041B7E4FABB8B8302219BD02B2">
    <w:name w:val="2E29D5041B7E4FABB8B8302219BD02B2"/>
    <w:rsid w:val="00AC299F"/>
    <w:pPr>
      <w:spacing w:after="160" w:line="259" w:lineRule="auto"/>
    </w:pPr>
  </w:style>
  <w:style w:type="paragraph" w:customStyle="1" w:styleId="09C514C92E744EDC8DEB78CFDEDA1802">
    <w:name w:val="09C514C92E744EDC8DEB78CFDEDA1802"/>
    <w:rsid w:val="00AC299F"/>
    <w:pPr>
      <w:spacing w:after="160" w:line="259" w:lineRule="auto"/>
    </w:pPr>
  </w:style>
  <w:style w:type="paragraph" w:customStyle="1" w:styleId="9D66363F49E84BF4A509972E24705477">
    <w:name w:val="9D66363F49E84BF4A509972E24705477"/>
    <w:rsid w:val="00AC299F"/>
    <w:pPr>
      <w:spacing w:after="160" w:line="259" w:lineRule="auto"/>
    </w:pPr>
  </w:style>
  <w:style w:type="paragraph" w:customStyle="1" w:styleId="2373148064614588988C24097EDAFCB0">
    <w:name w:val="2373148064614588988C24097EDAFCB0"/>
    <w:rsid w:val="00AC299F"/>
    <w:pPr>
      <w:spacing w:after="160" w:line="259" w:lineRule="auto"/>
    </w:pPr>
  </w:style>
  <w:style w:type="paragraph" w:customStyle="1" w:styleId="6AF7030EB3DC414A9E63F47D65D85592">
    <w:name w:val="6AF7030EB3DC414A9E63F47D65D85592"/>
    <w:rsid w:val="00AC299F"/>
    <w:pPr>
      <w:spacing w:after="160" w:line="259" w:lineRule="auto"/>
    </w:pPr>
  </w:style>
  <w:style w:type="paragraph" w:customStyle="1" w:styleId="5A4048239A984D9B9574DD9205CE6955">
    <w:name w:val="5A4048239A984D9B9574DD9205CE6955"/>
    <w:rsid w:val="00AC299F"/>
    <w:pPr>
      <w:spacing w:after="160" w:line="259" w:lineRule="auto"/>
    </w:pPr>
  </w:style>
  <w:style w:type="paragraph" w:customStyle="1" w:styleId="C5DCDB833F774B62A878C7CDFF942DC1">
    <w:name w:val="C5DCDB833F774B62A878C7CDFF942DC1"/>
    <w:rsid w:val="00AC299F"/>
    <w:pPr>
      <w:spacing w:after="160" w:line="259" w:lineRule="auto"/>
    </w:pPr>
  </w:style>
  <w:style w:type="paragraph" w:customStyle="1" w:styleId="D2C4D7C4D8A64D458C0F744E836D6801">
    <w:name w:val="D2C4D7C4D8A64D458C0F744E836D6801"/>
    <w:rsid w:val="00AC299F"/>
    <w:pPr>
      <w:spacing w:after="160" w:line="259" w:lineRule="auto"/>
    </w:pPr>
  </w:style>
  <w:style w:type="paragraph" w:customStyle="1" w:styleId="6353BC12B566477093175BEE9F1D201F">
    <w:name w:val="6353BC12B566477093175BEE9F1D201F"/>
    <w:rsid w:val="00AC299F"/>
    <w:pPr>
      <w:spacing w:after="160" w:line="259" w:lineRule="auto"/>
    </w:pPr>
  </w:style>
  <w:style w:type="paragraph" w:customStyle="1" w:styleId="E380FF5D86EC41B1830D5136B6B231F1">
    <w:name w:val="E380FF5D86EC41B1830D5136B6B231F1"/>
    <w:rsid w:val="00AC299F"/>
    <w:pPr>
      <w:spacing w:after="160" w:line="259" w:lineRule="auto"/>
    </w:pPr>
  </w:style>
  <w:style w:type="paragraph" w:customStyle="1" w:styleId="FAF51F0CCBD8444E95994E59FBC84121">
    <w:name w:val="FAF51F0CCBD8444E95994E59FBC84121"/>
    <w:rsid w:val="00AC299F"/>
    <w:pPr>
      <w:spacing w:after="160" w:line="259" w:lineRule="auto"/>
    </w:pPr>
  </w:style>
  <w:style w:type="paragraph" w:customStyle="1" w:styleId="B7FFD9F0CBDC4BD288AC171504870D6C">
    <w:name w:val="B7FFD9F0CBDC4BD288AC171504870D6C"/>
    <w:rsid w:val="00AC299F"/>
    <w:pPr>
      <w:spacing w:after="160" w:line="259" w:lineRule="auto"/>
    </w:pPr>
  </w:style>
  <w:style w:type="paragraph" w:customStyle="1" w:styleId="792DDCF3ADDC44608E75FE094E566BCB">
    <w:name w:val="792DDCF3ADDC44608E75FE094E566BCB"/>
    <w:rsid w:val="00AC299F"/>
    <w:pPr>
      <w:spacing w:after="160" w:line="259" w:lineRule="auto"/>
    </w:pPr>
  </w:style>
  <w:style w:type="paragraph" w:customStyle="1" w:styleId="F58AA52D4B8C493E8532A000EC101F1F">
    <w:name w:val="F58AA52D4B8C493E8532A000EC101F1F"/>
    <w:rsid w:val="00AC299F"/>
    <w:pPr>
      <w:spacing w:after="160" w:line="259" w:lineRule="auto"/>
    </w:pPr>
  </w:style>
  <w:style w:type="paragraph" w:customStyle="1" w:styleId="D333995001F743188642C9A0323D92F6">
    <w:name w:val="D333995001F743188642C9A0323D92F6"/>
    <w:rsid w:val="00AC299F"/>
    <w:pPr>
      <w:spacing w:after="160" w:line="259" w:lineRule="auto"/>
    </w:pPr>
  </w:style>
  <w:style w:type="paragraph" w:customStyle="1" w:styleId="158819FEEB0B4CE6915F3F7783309E9F">
    <w:name w:val="158819FEEB0B4CE6915F3F7783309E9F"/>
    <w:rsid w:val="00AC299F"/>
    <w:pPr>
      <w:spacing w:after="160" w:line="259" w:lineRule="auto"/>
    </w:pPr>
  </w:style>
  <w:style w:type="paragraph" w:customStyle="1" w:styleId="D2E4EAE898734AF29B32FDE28786F755">
    <w:name w:val="D2E4EAE898734AF29B32FDE28786F755"/>
    <w:rsid w:val="00AC299F"/>
    <w:pPr>
      <w:spacing w:after="160" w:line="259" w:lineRule="auto"/>
    </w:pPr>
  </w:style>
  <w:style w:type="paragraph" w:customStyle="1" w:styleId="8293C504D00C4FD5B7AF98D12452EFBA">
    <w:name w:val="8293C504D00C4FD5B7AF98D12452EFBA"/>
    <w:rsid w:val="00AC299F"/>
    <w:pPr>
      <w:spacing w:after="160" w:line="259" w:lineRule="auto"/>
    </w:pPr>
  </w:style>
  <w:style w:type="paragraph" w:customStyle="1" w:styleId="82885493940342599EC6EFFED92C5754">
    <w:name w:val="82885493940342599EC6EFFED92C5754"/>
    <w:rsid w:val="00AC299F"/>
    <w:pPr>
      <w:spacing w:after="160" w:line="259" w:lineRule="auto"/>
    </w:pPr>
  </w:style>
  <w:style w:type="paragraph" w:customStyle="1" w:styleId="82C361A9AB40498C946952AA9E889EF4">
    <w:name w:val="82C361A9AB40498C946952AA9E889EF4"/>
    <w:rsid w:val="00AC299F"/>
    <w:pPr>
      <w:spacing w:after="160" w:line="259" w:lineRule="auto"/>
    </w:pPr>
  </w:style>
  <w:style w:type="paragraph" w:customStyle="1" w:styleId="ACB96E37B1004441A5C7A70E5601C223">
    <w:name w:val="ACB96E37B1004441A5C7A70E5601C223"/>
    <w:rsid w:val="00AC299F"/>
    <w:pPr>
      <w:spacing w:after="160" w:line="259" w:lineRule="auto"/>
    </w:pPr>
  </w:style>
  <w:style w:type="paragraph" w:customStyle="1" w:styleId="5B9E0670C8F1402B8F51E8686FFE5927">
    <w:name w:val="5B9E0670C8F1402B8F51E8686FFE5927"/>
    <w:rsid w:val="00AC299F"/>
    <w:pPr>
      <w:spacing w:after="160" w:line="259" w:lineRule="auto"/>
    </w:pPr>
  </w:style>
  <w:style w:type="paragraph" w:customStyle="1" w:styleId="03A4E68AE4824AAEA34C37540D9C009B">
    <w:name w:val="03A4E68AE4824AAEA34C37540D9C009B"/>
    <w:rsid w:val="00AC299F"/>
    <w:pPr>
      <w:spacing w:after="160" w:line="259" w:lineRule="auto"/>
    </w:pPr>
  </w:style>
  <w:style w:type="paragraph" w:customStyle="1" w:styleId="1E4886F56F0D49D0A04F5DDF9D2024B9">
    <w:name w:val="1E4886F56F0D49D0A04F5DDF9D2024B9"/>
    <w:rsid w:val="00AC299F"/>
    <w:pPr>
      <w:spacing w:after="160" w:line="259" w:lineRule="auto"/>
    </w:pPr>
  </w:style>
  <w:style w:type="paragraph" w:customStyle="1" w:styleId="9EEFF2BE84F148DF85EFF84E5EABD449">
    <w:name w:val="9EEFF2BE84F148DF85EFF84E5EABD449"/>
    <w:rsid w:val="00AC299F"/>
    <w:pPr>
      <w:spacing w:after="160" w:line="259" w:lineRule="auto"/>
    </w:pPr>
  </w:style>
  <w:style w:type="paragraph" w:customStyle="1" w:styleId="992D9AD7BDAD4146812CD08E190F65EA">
    <w:name w:val="992D9AD7BDAD4146812CD08E190F65EA"/>
    <w:rsid w:val="00AC299F"/>
    <w:pPr>
      <w:spacing w:after="160" w:line="259" w:lineRule="auto"/>
    </w:pPr>
  </w:style>
  <w:style w:type="paragraph" w:customStyle="1" w:styleId="5AA2CA63E0214515BD5CE1ED91D33031">
    <w:name w:val="5AA2CA63E0214515BD5CE1ED91D33031"/>
    <w:rsid w:val="00AC299F"/>
    <w:pPr>
      <w:spacing w:after="160" w:line="259" w:lineRule="auto"/>
    </w:pPr>
  </w:style>
  <w:style w:type="paragraph" w:customStyle="1" w:styleId="F0C8C2AB80B846F1B580AF138EC68388">
    <w:name w:val="F0C8C2AB80B846F1B580AF138EC68388"/>
    <w:rsid w:val="00AC299F"/>
    <w:pPr>
      <w:spacing w:after="160" w:line="259" w:lineRule="auto"/>
    </w:pPr>
  </w:style>
  <w:style w:type="paragraph" w:customStyle="1" w:styleId="8FDCD6A4A794422C9868943D596AB736">
    <w:name w:val="8FDCD6A4A794422C9868943D596AB736"/>
    <w:rsid w:val="00AC299F"/>
    <w:pPr>
      <w:spacing w:after="160" w:line="259" w:lineRule="auto"/>
    </w:pPr>
  </w:style>
  <w:style w:type="paragraph" w:customStyle="1" w:styleId="0BCE700A97DD4174B8F3B076D6CFDC88">
    <w:name w:val="0BCE700A97DD4174B8F3B076D6CFDC88"/>
    <w:rsid w:val="00AC299F"/>
    <w:pPr>
      <w:spacing w:after="160" w:line="259" w:lineRule="auto"/>
    </w:pPr>
  </w:style>
  <w:style w:type="paragraph" w:customStyle="1" w:styleId="2A3E23D12A8048B1950EA888D4A89095">
    <w:name w:val="2A3E23D12A8048B1950EA888D4A89095"/>
    <w:rsid w:val="00AC299F"/>
    <w:pPr>
      <w:spacing w:after="160" w:line="259" w:lineRule="auto"/>
    </w:pPr>
  </w:style>
  <w:style w:type="paragraph" w:customStyle="1" w:styleId="A504D53FBAE14FAE8F1856B8699385DF">
    <w:name w:val="A504D53FBAE14FAE8F1856B8699385DF"/>
    <w:rsid w:val="00AC299F"/>
    <w:pPr>
      <w:spacing w:after="160" w:line="259" w:lineRule="auto"/>
    </w:pPr>
  </w:style>
  <w:style w:type="paragraph" w:customStyle="1" w:styleId="82A48C9D3C424A968BBC41EC74954BB4">
    <w:name w:val="82A48C9D3C424A968BBC41EC74954BB4"/>
    <w:rsid w:val="00AC299F"/>
    <w:pPr>
      <w:spacing w:after="160" w:line="259" w:lineRule="auto"/>
    </w:pPr>
  </w:style>
  <w:style w:type="paragraph" w:customStyle="1" w:styleId="1FF8A60856DA46D99D4D36DE12454681">
    <w:name w:val="1FF8A60856DA46D99D4D36DE12454681"/>
    <w:rsid w:val="00AC299F"/>
    <w:pPr>
      <w:spacing w:after="160" w:line="259" w:lineRule="auto"/>
    </w:pPr>
  </w:style>
  <w:style w:type="paragraph" w:customStyle="1" w:styleId="5913BB7BAF9D4F8EB5A59DCF274ED86F">
    <w:name w:val="5913BB7BAF9D4F8EB5A59DCF274ED86F"/>
    <w:rsid w:val="00AC299F"/>
    <w:pPr>
      <w:spacing w:after="160" w:line="259" w:lineRule="auto"/>
    </w:pPr>
  </w:style>
  <w:style w:type="paragraph" w:customStyle="1" w:styleId="52C6D38AB57043068CA62B750C6F29FB">
    <w:name w:val="52C6D38AB57043068CA62B750C6F29FB"/>
    <w:rsid w:val="00AC299F"/>
    <w:pPr>
      <w:spacing w:after="160" w:line="259" w:lineRule="auto"/>
    </w:pPr>
  </w:style>
  <w:style w:type="paragraph" w:customStyle="1" w:styleId="52966D7FBE534EA695992ADF3A6E0C9F">
    <w:name w:val="52966D7FBE534EA695992ADF3A6E0C9F"/>
    <w:rsid w:val="00AC299F"/>
    <w:pPr>
      <w:spacing w:after="160" w:line="259" w:lineRule="auto"/>
    </w:pPr>
  </w:style>
  <w:style w:type="paragraph" w:customStyle="1" w:styleId="099CFE7D91CD4508BE54EBFFB53674CD">
    <w:name w:val="099CFE7D91CD4508BE54EBFFB53674CD"/>
    <w:rsid w:val="00AC299F"/>
    <w:pPr>
      <w:spacing w:after="160" w:line="259" w:lineRule="auto"/>
    </w:pPr>
  </w:style>
  <w:style w:type="paragraph" w:customStyle="1" w:styleId="7DCCFA9680AC4B0C969703CA878FDB8E">
    <w:name w:val="7DCCFA9680AC4B0C969703CA878FDB8E"/>
    <w:rsid w:val="00AC299F"/>
    <w:pPr>
      <w:spacing w:after="160" w:line="259" w:lineRule="auto"/>
    </w:pPr>
  </w:style>
  <w:style w:type="paragraph" w:customStyle="1" w:styleId="E04C0AF3262444899E0503236DD98CB0">
    <w:name w:val="E04C0AF3262444899E0503236DD98CB0"/>
    <w:rsid w:val="00AC299F"/>
    <w:pPr>
      <w:spacing w:after="160" w:line="259" w:lineRule="auto"/>
    </w:pPr>
  </w:style>
  <w:style w:type="paragraph" w:customStyle="1" w:styleId="433EB13CFB5041D289AFEA8F6A56334F">
    <w:name w:val="433EB13CFB5041D289AFEA8F6A56334F"/>
    <w:rsid w:val="00AC299F"/>
    <w:pPr>
      <w:spacing w:after="160" w:line="259" w:lineRule="auto"/>
    </w:pPr>
  </w:style>
  <w:style w:type="paragraph" w:customStyle="1" w:styleId="E1F5209A8F6E4C8A8F3A914421A7FE4E">
    <w:name w:val="E1F5209A8F6E4C8A8F3A914421A7FE4E"/>
    <w:rsid w:val="00AC299F"/>
    <w:pPr>
      <w:spacing w:after="160" w:line="259" w:lineRule="auto"/>
    </w:pPr>
  </w:style>
  <w:style w:type="paragraph" w:customStyle="1" w:styleId="A4B8E5962C1B47399E9DDECD65521641">
    <w:name w:val="A4B8E5962C1B47399E9DDECD65521641"/>
    <w:rsid w:val="00AC299F"/>
    <w:pPr>
      <w:spacing w:after="160" w:line="259" w:lineRule="auto"/>
    </w:pPr>
  </w:style>
  <w:style w:type="paragraph" w:customStyle="1" w:styleId="EF174B1F14ED44D28C5E3D140D6E4D88">
    <w:name w:val="EF174B1F14ED44D28C5E3D140D6E4D88"/>
    <w:rsid w:val="00AC299F"/>
    <w:pPr>
      <w:spacing w:after="160" w:line="259" w:lineRule="auto"/>
    </w:pPr>
  </w:style>
  <w:style w:type="paragraph" w:customStyle="1" w:styleId="9DEF58BF67174011B71B731F0FEE8823">
    <w:name w:val="9DEF58BF67174011B71B731F0FEE8823"/>
    <w:rsid w:val="00AC299F"/>
    <w:pPr>
      <w:spacing w:after="160" w:line="259" w:lineRule="auto"/>
    </w:pPr>
  </w:style>
  <w:style w:type="paragraph" w:customStyle="1" w:styleId="D7B0E52F7AA74987AB219C300385F561">
    <w:name w:val="D7B0E52F7AA74987AB219C300385F561"/>
    <w:rsid w:val="00AC299F"/>
    <w:pPr>
      <w:spacing w:after="160" w:line="259" w:lineRule="auto"/>
    </w:pPr>
  </w:style>
  <w:style w:type="paragraph" w:customStyle="1" w:styleId="C2B5BA99F3F949A4BED703CDCC688930">
    <w:name w:val="C2B5BA99F3F949A4BED703CDCC688930"/>
    <w:rsid w:val="00AC299F"/>
    <w:pPr>
      <w:spacing w:after="160" w:line="259" w:lineRule="auto"/>
    </w:pPr>
  </w:style>
  <w:style w:type="paragraph" w:customStyle="1" w:styleId="EEA6DA2EDDDD45FE81CA0E3502A28306">
    <w:name w:val="EEA6DA2EDDDD45FE81CA0E3502A28306"/>
    <w:rsid w:val="00AC299F"/>
    <w:pPr>
      <w:spacing w:after="160" w:line="259" w:lineRule="auto"/>
    </w:pPr>
  </w:style>
  <w:style w:type="paragraph" w:customStyle="1" w:styleId="18E7379A5AA2469E8E41259760CAD665">
    <w:name w:val="18E7379A5AA2469E8E41259760CAD665"/>
    <w:rsid w:val="00AC299F"/>
    <w:pPr>
      <w:spacing w:after="160" w:line="259" w:lineRule="auto"/>
    </w:pPr>
  </w:style>
  <w:style w:type="paragraph" w:customStyle="1" w:styleId="BC21BDFD0DC740D6B0AAE784AE9A973E">
    <w:name w:val="BC21BDFD0DC740D6B0AAE784AE9A973E"/>
    <w:rsid w:val="00AC299F"/>
    <w:pPr>
      <w:spacing w:after="160" w:line="259" w:lineRule="auto"/>
    </w:pPr>
  </w:style>
  <w:style w:type="paragraph" w:customStyle="1" w:styleId="8DD3FAC4EC0B4E3DBF9688784D141174">
    <w:name w:val="8DD3FAC4EC0B4E3DBF9688784D141174"/>
    <w:rsid w:val="00AC299F"/>
    <w:pPr>
      <w:spacing w:after="160" w:line="259" w:lineRule="auto"/>
    </w:pPr>
  </w:style>
  <w:style w:type="paragraph" w:customStyle="1" w:styleId="D4699BEF56C447C38BE6587AB09BE0A9">
    <w:name w:val="D4699BEF56C447C38BE6587AB09BE0A9"/>
    <w:rsid w:val="00AC299F"/>
    <w:pPr>
      <w:spacing w:after="160" w:line="259" w:lineRule="auto"/>
    </w:pPr>
  </w:style>
  <w:style w:type="paragraph" w:customStyle="1" w:styleId="668B7A375E44462594AC00C3652E2C81">
    <w:name w:val="668B7A375E44462594AC00C3652E2C81"/>
    <w:rsid w:val="00AC299F"/>
    <w:pPr>
      <w:spacing w:after="160" w:line="259" w:lineRule="auto"/>
    </w:pPr>
  </w:style>
  <w:style w:type="paragraph" w:customStyle="1" w:styleId="B2785267F4BD4558BFC5480DFE05CD25">
    <w:name w:val="B2785267F4BD4558BFC5480DFE05CD25"/>
    <w:rsid w:val="00AC299F"/>
    <w:pPr>
      <w:spacing w:after="160" w:line="259" w:lineRule="auto"/>
    </w:pPr>
  </w:style>
  <w:style w:type="paragraph" w:customStyle="1" w:styleId="6111331EE4D14778AA9B17A9EBE248AF">
    <w:name w:val="6111331EE4D14778AA9B17A9EBE248AF"/>
    <w:rsid w:val="00AC299F"/>
    <w:pPr>
      <w:spacing w:after="160" w:line="259" w:lineRule="auto"/>
    </w:pPr>
  </w:style>
  <w:style w:type="paragraph" w:customStyle="1" w:styleId="D1301DF843294B5BAE3A88B8A66F974C">
    <w:name w:val="D1301DF843294B5BAE3A88B8A66F974C"/>
    <w:rsid w:val="00125AA0"/>
    <w:pPr>
      <w:spacing w:after="160" w:line="259" w:lineRule="auto"/>
    </w:pPr>
  </w:style>
  <w:style w:type="paragraph" w:customStyle="1" w:styleId="0BA89CFD45634FDBB2CDDDC7E12D739B">
    <w:name w:val="0BA89CFD45634FDBB2CDDDC7E12D739B"/>
    <w:rsid w:val="00125AA0"/>
    <w:pPr>
      <w:spacing w:after="160" w:line="259" w:lineRule="auto"/>
    </w:pPr>
  </w:style>
  <w:style w:type="paragraph" w:customStyle="1" w:styleId="80EFFD225A30414E831D6D7CA0759D08">
    <w:name w:val="80EFFD225A30414E831D6D7CA0759D08"/>
    <w:rsid w:val="00125AA0"/>
    <w:pPr>
      <w:spacing w:after="160" w:line="259" w:lineRule="auto"/>
    </w:pPr>
  </w:style>
  <w:style w:type="paragraph" w:customStyle="1" w:styleId="A65665A0922A41C3A08AC1A52D25F174">
    <w:name w:val="A65665A0922A41C3A08AC1A52D25F174"/>
    <w:rsid w:val="00125AA0"/>
    <w:pPr>
      <w:spacing w:after="160" w:line="259" w:lineRule="auto"/>
    </w:pPr>
  </w:style>
  <w:style w:type="paragraph" w:customStyle="1" w:styleId="1F803D10C48B402F9DA5B174234F588C">
    <w:name w:val="1F803D10C48B402F9DA5B174234F588C"/>
    <w:rsid w:val="00125AA0"/>
    <w:pPr>
      <w:spacing w:after="160" w:line="259" w:lineRule="auto"/>
    </w:pPr>
  </w:style>
  <w:style w:type="paragraph" w:customStyle="1" w:styleId="F4BC6B6CB9A34F81BBB39DAC66FA2433">
    <w:name w:val="F4BC6B6CB9A34F81BBB39DAC66FA2433"/>
    <w:rsid w:val="00125AA0"/>
    <w:pPr>
      <w:spacing w:after="160" w:line="259" w:lineRule="auto"/>
    </w:pPr>
  </w:style>
  <w:style w:type="paragraph" w:customStyle="1" w:styleId="CAB1FA2857434C01B40DC8A7596776FC">
    <w:name w:val="CAB1FA2857434C01B40DC8A7596776FC"/>
    <w:rsid w:val="00125AA0"/>
    <w:pPr>
      <w:spacing w:after="160" w:line="259" w:lineRule="auto"/>
    </w:pPr>
  </w:style>
  <w:style w:type="paragraph" w:customStyle="1" w:styleId="D90E3766FC1A43C6B1DFAD417D6553A5">
    <w:name w:val="D90E3766FC1A43C6B1DFAD417D6553A5"/>
    <w:rsid w:val="00125AA0"/>
    <w:pPr>
      <w:spacing w:after="160" w:line="259" w:lineRule="auto"/>
    </w:pPr>
  </w:style>
  <w:style w:type="paragraph" w:customStyle="1" w:styleId="B7A1B60F530141238EC8B85F891CB782">
    <w:name w:val="B7A1B60F530141238EC8B85F891CB782"/>
    <w:rsid w:val="00125AA0"/>
    <w:pPr>
      <w:spacing w:after="160" w:line="259" w:lineRule="auto"/>
    </w:pPr>
  </w:style>
  <w:style w:type="paragraph" w:customStyle="1" w:styleId="E4ADD932719F468A88F97C1139211891">
    <w:name w:val="E4ADD932719F468A88F97C1139211891"/>
    <w:rsid w:val="00125AA0"/>
    <w:pPr>
      <w:spacing w:after="160" w:line="259" w:lineRule="auto"/>
    </w:pPr>
  </w:style>
  <w:style w:type="paragraph" w:customStyle="1" w:styleId="871D7BD346494DE791B9F8887CB36A71">
    <w:name w:val="871D7BD346494DE791B9F8887CB36A71"/>
    <w:rsid w:val="00125AA0"/>
    <w:pPr>
      <w:spacing w:after="160" w:line="259" w:lineRule="auto"/>
    </w:pPr>
  </w:style>
  <w:style w:type="paragraph" w:customStyle="1" w:styleId="59EB6495BFE64F63B2BDADF39EED6D5A">
    <w:name w:val="59EB6495BFE64F63B2BDADF39EED6D5A"/>
    <w:rsid w:val="00125AA0"/>
    <w:pPr>
      <w:spacing w:after="160" w:line="259" w:lineRule="auto"/>
    </w:pPr>
  </w:style>
  <w:style w:type="paragraph" w:customStyle="1" w:styleId="7A848E3A0DB148AAAEE22B412B8DE211">
    <w:name w:val="7A848E3A0DB148AAAEE22B412B8DE211"/>
    <w:rsid w:val="00125AA0"/>
    <w:pPr>
      <w:spacing w:after="160" w:line="259" w:lineRule="auto"/>
    </w:pPr>
  </w:style>
  <w:style w:type="paragraph" w:customStyle="1" w:styleId="8BD0014DA4B844E6942AFAE8901F3C8D">
    <w:name w:val="8BD0014DA4B844E6942AFAE8901F3C8D"/>
    <w:rsid w:val="00125AA0"/>
    <w:pPr>
      <w:spacing w:after="160" w:line="259" w:lineRule="auto"/>
    </w:pPr>
  </w:style>
  <w:style w:type="paragraph" w:customStyle="1" w:styleId="C4503D94F28D40A3A7E56132E5FD0594">
    <w:name w:val="C4503D94F28D40A3A7E56132E5FD0594"/>
    <w:rsid w:val="00125AA0"/>
    <w:pPr>
      <w:spacing w:after="160" w:line="259" w:lineRule="auto"/>
    </w:pPr>
  </w:style>
  <w:style w:type="paragraph" w:customStyle="1" w:styleId="35A9A1832D6343EFA742DCBFC160402F">
    <w:name w:val="35A9A1832D6343EFA742DCBFC160402F"/>
    <w:rsid w:val="00125AA0"/>
    <w:pPr>
      <w:spacing w:after="160" w:line="259" w:lineRule="auto"/>
    </w:pPr>
  </w:style>
  <w:style w:type="paragraph" w:customStyle="1" w:styleId="DD57898947EA446F9DAA2A3E51729AA5">
    <w:name w:val="DD57898947EA446F9DAA2A3E51729AA5"/>
    <w:rsid w:val="00125AA0"/>
    <w:pPr>
      <w:spacing w:after="160" w:line="259" w:lineRule="auto"/>
    </w:pPr>
  </w:style>
  <w:style w:type="paragraph" w:customStyle="1" w:styleId="D1A4E64CC7824B56AC650A8450062BB3">
    <w:name w:val="D1A4E64CC7824B56AC650A8450062BB3"/>
    <w:rsid w:val="00F6398D"/>
    <w:pPr>
      <w:spacing w:after="160" w:line="259" w:lineRule="auto"/>
    </w:pPr>
  </w:style>
  <w:style w:type="paragraph" w:customStyle="1" w:styleId="86704F3F683D4822AF142FF930F58F67">
    <w:name w:val="86704F3F683D4822AF142FF930F58F67"/>
    <w:rsid w:val="00F6398D"/>
    <w:pPr>
      <w:spacing w:after="160" w:line="259" w:lineRule="auto"/>
    </w:pPr>
  </w:style>
  <w:style w:type="paragraph" w:customStyle="1" w:styleId="79308E3068654ADD9BD3330AECAB4734">
    <w:name w:val="79308E3068654ADD9BD3330AECAB4734"/>
    <w:rsid w:val="00F6398D"/>
    <w:pPr>
      <w:spacing w:after="160" w:line="259" w:lineRule="auto"/>
    </w:pPr>
  </w:style>
  <w:style w:type="paragraph" w:customStyle="1" w:styleId="4D733ABB71BF48F09875EDA10F46D8CD">
    <w:name w:val="4D733ABB71BF48F09875EDA10F46D8CD"/>
    <w:rsid w:val="00F6398D"/>
    <w:pPr>
      <w:spacing w:after="160" w:line="259" w:lineRule="auto"/>
    </w:pPr>
  </w:style>
  <w:style w:type="paragraph" w:customStyle="1" w:styleId="4503DE76C4614D18858DD5D9595D88B0">
    <w:name w:val="4503DE76C4614D18858DD5D9595D88B0"/>
    <w:rsid w:val="00F6398D"/>
    <w:pPr>
      <w:spacing w:after="160" w:line="259" w:lineRule="auto"/>
    </w:pPr>
  </w:style>
  <w:style w:type="paragraph" w:customStyle="1" w:styleId="F0AD4F88C3804DB4A1B3C7B0944E7F35">
    <w:name w:val="F0AD4F88C3804DB4A1B3C7B0944E7F35"/>
    <w:rsid w:val="00F6398D"/>
    <w:pPr>
      <w:spacing w:after="160" w:line="259" w:lineRule="auto"/>
    </w:pPr>
  </w:style>
  <w:style w:type="paragraph" w:customStyle="1" w:styleId="21AAAA8E59DD4772922D67A8A8C4E1E3">
    <w:name w:val="21AAAA8E59DD4772922D67A8A8C4E1E3"/>
    <w:rsid w:val="00F6398D"/>
    <w:pPr>
      <w:spacing w:after="160" w:line="259" w:lineRule="auto"/>
    </w:pPr>
  </w:style>
  <w:style w:type="paragraph" w:customStyle="1" w:styleId="E87EAA094C454B3C98C761875D753BEC">
    <w:name w:val="E87EAA094C454B3C98C761875D753BEC"/>
    <w:rsid w:val="00F6398D"/>
    <w:pPr>
      <w:spacing w:after="160" w:line="259" w:lineRule="auto"/>
    </w:pPr>
  </w:style>
  <w:style w:type="paragraph" w:customStyle="1" w:styleId="1F18CD7E06E14664BE9368872BA4475F">
    <w:name w:val="1F18CD7E06E14664BE9368872BA4475F"/>
    <w:rsid w:val="00F6398D"/>
    <w:pPr>
      <w:spacing w:after="160" w:line="259" w:lineRule="auto"/>
    </w:pPr>
  </w:style>
  <w:style w:type="paragraph" w:customStyle="1" w:styleId="33AABF2A898346468B9AA1F41880BF1B">
    <w:name w:val="33AABF2A898346468B9AA1F41880BF1B"/>
    <w:rsid w:val="00F6398D"/>
    <w:pPr>
      <w:spacing w:after="160" w:line="259" w:lineRule="auto"/>
    </w:pPr>
  </w:style>
  <w:style w:type="paragraph" w:customStyle="1" w:styleId="C1AB893286AE4634BE0DCEB08A23E370">
    <w:name w:val="C1AB893286AE4634BE0DCEB08A23E370"/>
    <w:rsid w:val="00F6398D"/>
    <w:pPr>
      <w:spacing w:after="160" w:line="259" w:lineRule="auto"/>
    </w:pPr>
  </w:style>
  <w:style w:type="paragraph" w:customStyle="1" w:styleId="ACF2EF6E8CC64A91ADC5208082058154">
    <w:name w:val="ACF2EF6E8CC64A91ADC5208082058154"/>
    <w:rsid w:val="00F6398D"/>
    <w:pPr>
      <w:spacing w:after="160" w:line="259" w:lineRule="auto"/>
    </w:pPr>
  </w:style>
  <w:style w:type="paragraph" w:customStyle="1" w:styleId="A51CFCFBC0F1446BA936C357F1242AD1">
    <w:name w:val="A51CFCFBC0F1446BA936C357F1242AD1"/>
    <w:rsid w:val="00F6398D"/>
    <w:pPr>
      <w:spacing w:after="160" w:line="259" w:lineRule="auto"/>
    </w:pPr>
  </w:style>
  <w:style w:type="paragraph" w:customStyle="1" w:styleId="5BE3783947CF48C68593C4E46A87E333">
    <w:name w:val="5BE3783947CF48C68593C4E46A87E333"/>
    <w:rsid w:val="00F6398D"/>
    <w:pPr>
      <w:spacing w:after="160" w:line="259" w:lineRule="auto"/>
    </w:pPr>
  </w:style>
  <w:style w:type="paragraph" w:customStyle="1" w:styleId="B80D1690CC5848C48796EB38DC244FB0">
    <w:name w:val="B80D1690CC5848C48796EB38DC244FB0"/>
    <w:rsid w:val="00F6398D"/>
    <w:pPr>
      <w:spacing w:after="160" w:line="259" w:lineRule="auto"/>
    </w:pPr>
  </w:style>
  <w:style w:type="paragraph" w:customStyle="1" w:styleId="CEB1FF30A9334AF58A1F94B8E88788D0">
    <w:name w:val="CEB1FF30A9334AF58A1F94B8E88788D0"/>
    <w:rsid w:val="00F6398D"/>
    <w:pPr>
      <w:spacing w:after="160" w:line="259" w:lineRule="auto"/>
    </w:pPr>
  </w:style>
  <w:style w:type="paragraph" w:customStyle="1" w:styleId="D070617F792F487D85C17029FAA471A7">
    <w:name w:val="D070617F792F487D85C17029FAA471A7"/>
    <w:rsid w:val="00F6398D"/>
    <w:pPr>
      <w:spacing w:after="160" w:line="259" w:lineRule="auto"/>
    </w:pPr>
  </w:style>
  <w:style w:type="paragraph" w:customStyle="1" w:styleId="14B81815A2E948E0AC8AA8B0A040A4D6">
    <w:name w:val="14B81815A2E948E0AC8AA8B0A040A4D6"/>
    <w:rsid w:val="00F6398D"/>
    <w:pPr>
      <w:spacing w:after="160" w:line="259" w:lineRule="auto"/>
    </w:pPr>
  </w:style>
  <w:style w:type="paragraph" w:customStyle="1" w:styleId="987F676DDABB43F7A7E26E87245D80A9">
    <w:name w:val="987F676DDABB43F7A7E26E87245D80A9"/>
    <w:rsid w:val="00F6398D"/>
    <w:pPr>
      <w:spacing w:after="160" w:line="259" w:lineRule="auto"/>
    </w:pPr>
  </w:style>
  <w:style w:type="paragraph" w:customStyle="1" w:styleId="52CDC720EC6A43EE9EF919822AF0B6F4">
    <w:name w:val="52CDC720EC6A43EE9EF919822AF0B6F4"/>
    <w:rsid w:val="00F6398D"/>
    <w:pPr>
      <w:spacing w:after="160" w:line="259" w:lineRule="auto"/>
    </w:pPr>
  </w:style>
  <w:style w:type="paragraph" w:customStyle="1" w:styleId="2C9381D31752458C9BCEC869430600A9">
    <w:name w:val="2C9381D31752458C9BCEC869430600A9"/>
    <w:rsid w:val="00F6398D"/>
    <w:pPr>
      <w:spacing w:after="160" w:line="259" w:lineRule="auto"/>
    </w:pPr>
  </w:style>
  <w:style w:type="paragraph" w:customStyle="1" w:styleId="E4D771E067CC4CF1B581C7F8C1642F20">
    <w:name w:val="E4D771E067CC4CF1B581C7F8C1642F20"/>
    <w:rsid w:val="00F6398D"/>
    <w:pPr>
      <w:spacing w:after="160" w:line="259" w:lineRule="auto"/>
    </w:pPr>
  </w:style>
  <w:style w:type="paragraph" w:customStyle="1" w:styleId="F16645034C1B4EA1BB4A5D3F53FD7C22">
    <w:name w:val="F16645034C1B4EA1BB4A5D3F53FD7C22"/>
    <w:rsid w:val="00F6398D"/>
    <w:pPr>
      <w:spacing w:after="160" w:line="259" w:lineRule="auto"/>
    </w:pPr>
  </w:style>
  <w:style w:type="paragraph" w:customStyle="1" w:styleId="B445343ED2414AE4A99E16397CCEC05B">
    <w:name w:val="B445343ED2414AE4A99E16397CCEC05B"/>
    <w:rsid w:val="00F6398D"/>
    <w:pPr>
      <w:spacing w:after="160" w:line="259" w:lineRule="auto"/>
    </w:pPr>
  </w:style>
  <w:style w:type="paragraph" w:customStyle="1" w:styleId="DF74D9ADB212487BA286B0ECE4DC675C">
    <w:name w:val="DF74D9ADB212487BA286B0ECE4DC675C"/>
    <w:rsid w:val="00F6398D"/>
    <w:pPr>
      <w:spacing w:after="160" w:line="259" w:lineRule="auto"/>
    </w:pPr>
  </w:style>
  <w:style w:type="paragraph" w:customStyle="1" w:styleId="25B6C1C0714F4CE6A120F0ABF9826A19">
    <w:name w:val="25B6C1C0714F4CE6A120F0ABF9826A19"/>
    <w:rsid w:val="00F6398D"/>
    <w:pPr>
      <w:spacing w:after="160" w:line="259" w:lineRule="auto"/>
    </w:pPr>
  </w:style>
  <w:style w:type="paragraph" w:customStyle="1" w:styleId="035FBFAD3FD245F3A1EF55CA12050A0E">
    <w:name w:val="035FBFAD3FD245F3A1EF55CA12050A0E"/>
    <w:rsid w:val="00F6398D"/>
    <w:pPr>
      <w:spacing w:after="160" w:line="259" w:lineRule="auto"/>
    </w:pPr>
  </w:style>
  <w:style w:type="paragraph" w:customStyle="1" w:styleId="E5FE05FA67CF4B24B66F386DC2D78036">
    <w:name w:val="E5FE05FA67CF4B24B66F386DC2D78036"/>
    <w:rsid w:val="00F6398D"/>
    <w:pPr>
      <w:spacing w:after="160" w:line="259" w:lineRule="auto"/>
    </w:pPr>
  </w:style>
  <w:style w:type="paragraph" w:customStyle="1" w:styleId="35EB5AE6E2FC487DA7E679B2F5A0ED01">
    <w:name w:val="35EB5AE6E2FC487DA7E679B2F5A0ED01"/>
    <w:rsid w:val="00F6398D"/>
    <w:pPr>
      <w:spacing w:after="160" w:line="259" w:lineRule="auto"/>
    </w:pPr>
  </w:style>
  <w:style w:type="paragraph" w:customStyle="1" w:styleId="8083B6E1796B42A0B254C5E9AE3597BB">
    <w:name w:val="8083B6E1796B42A0B254C5E9AE3597BB"/>
    <w:rsid w:val="00F6398D"/>
    <w:pPr>
      <w:spacing w:after="160" w:line="259" w:lineRule="auto"/>
    </w:pPr>
  </w:style>
  <w:style w:type="paragraph" w:customStyle="1" w:styleId="ABB2ABD848EE440AB21F48183A167C5E">
    <w:name w:val="ABB2ABD848EE440AB21F48183A167C5E"/>
    <w:rsid w:val="00F6398D"/>
    <w:pPr>
      <w:spacing w:after="160" w:line="259" w:lineRule="auto"/>
    </w:pPr>
  </w:style>
  <w:style w:type="paragraph" w:customStyle="1" w:styleId="797ADD12F6F74B68A1F222F48C73B6A3">
    <w:name w:val="797ADD12F6F74B68A1F222F48C73B6A3"/>
    <w:rsid w:val="00F6398D"/>
    <w:pPr>
      <w:spacing w:after="160" w:line="259" w:lineRule="auto"/>
    </w:pPr>
  </w:style>
  <w:style w:type="paragraph" w:customStyle="1" w:styleId="B7C80B1251AC4EE784F4C48D7FE69281">
    <w:name w:val="B7C80B1251AC4EE784F4C48D7FE69281"/>
    <w:rsid w:val="00F6398D"/>
    <w:pPr>
      <w:spacing w:after="160" w:line="259" w:lineRule="auto"/>
    </w:pPr>
  </w:style>
  <w:style w:type="paragraph" w:customStyle="1" w:styleId="D5AC5D3AEB364DE8B761D9D412101A8D">
    <w:name w:val="D5AC5D3AEB364DE8B761D9D412101A8D"/>
    <w:rsid w:val="00F6398D"/>
    <w:pPr>
      <w:spacing w:after="160" w:line="259" w:lineRule="auto"/>
    </w:pPr>
  </w:style>
  <w:style w:type="paragraph" w:customStyle="1" w:styleId="2B9290A50B924839BDB53707DCF50980">
    <w:name w:val="2B9290A50B924839BDB53707DCF50980"/>
    <w:rsid w:val="00F6398D"/>
    <w:pPr>
      <w:spacing w:after="160" w:line="259" w:lineRule="auto"/>
    </w:pPr>
  </w:style>
  <w:style w:type="paragraph" w:customStyle="1" w:styleId="1B9F2A9597E44390A6BEE7FED33604FA">
    <w:name w:val="1B9F2A9597E44390A6BEE7FED33604FA"/>
    <w:rsid w:val="00F6398D"/>
    <w:pPr>
      <w:spacing w:after="160" w:line="259" w:lineRule="auto"/>
    </w:pPr>
  </w:style>
  <w:style w:type="paragraph" w:customStyle="1" w:styleId="A9174EE1470E41F4B9263A59E8B08992">
    <w:name w:val="A9174EE1470E41F4B9263A59E8B08992"/>
    <w:rsid w:val="00F6398D"/>
    <w:pPr>
      <w:spacing w:after="160" w:line="259" w:lineRule="auto"/>
    </w:pPr>
  </w:style>
  <w:style w:type="paragraph" w:customStyle="1" w:styleId="E0897E38283C4E99B610E021716536E7">
    <w:name w:val="E0897E38283C4E99B610E021716536E7"/>
    <w:rsid w:val="00F6398D"/>
    <w:pPr>
      <w:spacing w:after="160" w:line="259" w:lineRule="auto"/>
    </w:pPr>
  </w:style>
  <w:style w:type="paragraph" w:customStyle="1" w:styleId="9A48A09D7986476B85BA4C7EDA8FD07F">
    <w:name w:val="9A48A09D7986476B85BA4C7EDA8FD07F"/>
    <w:rsid w:val="00F6398D"/>
    <w:pPr>
      <w:spacing w:after="160" w:line="259" w:lineRule="auto"/>
    </w:pPr>
  </w:style>
  <w:style w:type="paragraph" w:customStyle="1" w:styleId="2C2C79878B8D4640868C5152C6F59DAF">
    <w:name w:val="2C2C79878B8D4640868C5152C6F59DAF"/>
    <w:rsid w:val="00F6398D"/>
    <w:pPr>
      <w:spacing w:after="160" w:line="259" w:lineRule="auto"/>
    </w:pPr>
  </w:style>
  <w:style w:type="paragraph" w:customStyle="1" w:styleId="EE9D16E05DC64A9E8F2884DF0F69B6B5">
    <w:name w:val="EE9D16E05DC64A9E8F2884DF0F69B6B5"/>
    <w:rsid w:val="00F6398D"/>
    <w:pPr>
      <w:spacing w:after="160" w:line="259" w:lineRule="auto"/>
    </w:pPr>
  </w:style>
  <w:style w:type="paragraph" w:customStyle="1" w:styleId="AC88BD320F274280BDFAA4C6E6B1F0A0">
    <w:name w:val="AC88BD320F274280BDFAA4C6E6B1F0A0"/>
    <w:rsid w:val="00C62167"/>
    <w:pPr>
      <w:spacing w:after="160" w:line="259" w:lineRule="auto"/>
    </w:pPr>
  </w:style>
  <w:style w:type="paragraph" w:customStyle="1" w:styleId="9699D21E23974B6A8BFA156929DB1840">
    <w:name w:val="9699D21E23974B6A8BFA156929DB1840"/>
    <w:rsid w:val="008F265A"/>
  </w:style>
  <w:style w:type="paragraph" w:customStyle="1" w:styleId="4DF0481AF90447F28123C865ED31C650">
    <w:name w:val="4DF0481AF90447F28123C865ED31C650"/>
    <w:rsid w:val="008F265A"/>
  </w:style>
  <w:style w:type="paragraph" w:customStyle="1" w:styleId="5F139E7559E14FAAA31CD5E435767119">
    <w:name w:val="5F139E7559E14FAAA31CD5E435767119"/>
    <w:rsid w:val="008F265A"/>
  </w:style>
  <w:style w:type="paragraph" w:customStyle="1" w:styleId="31D9AD8B9B274F8EB7625B3D89573C1E">
    <w:name w:val="31D9AD8B9B274F8EB7625B3D89573C1E"/>
    <w:rsid w:val="008F265A"/>
  </w:style>
  <w:style w:type="paragraph" w:customStyle="1" w:styleId="EC66382A87344AEA9FDCEC2A20723750">
    <w:name w:val="EC66382A87344AEA9FDCEC2A20723750"/>
    <w:rsid w:val="00767BC1"/>
  </w:style>
  <w:style w:type="paragraph" w:customStyle="1" w:styleId="218F6B8578AD440EB300A4A00E3EC77C">
    <w:name w:val="218F6B8578AD440EB300A4A00E3EC77C"/>
    <w:rsid w:val="002E18DD"/>
    <w:pPr>
      <w:spacing w:after="160" w:line="259" w:lineRule="auto"/>
    </w:pPr>
  </w:style>
  <w:style w:type="paragraph" w:customStyle="1" w:styleId="E840DBF5975241A8AF16BECC90901C4B">
    <w:name w:val="E840DBF5975241A8AF16BECC90901C4B"/>
    <w:rsid w:val="002E18DD"/>
    <w:pPr>
      <w:spacing w:after="160" w:line="259" w:lineRule="auto"/>
    </w:pPr>
  </w:style>
  <w:style w:type="paragraph" w:customStyle="1" w:styleId="27388F4DE1DF4F5F852D55F3F7883A31">
    <w:name w:val="27388F4DE1DF4F5F852D55F3F7883A31"/>
    <w:rsid w:val="002E18DD"/>
    <w:pPr>
      <w:spacing w:after="160" w:line="259" w:lineRule="auto"/>
    </w:pPr>
  </w:style>
  <w:style w:type="paragraph" w:customStyle="1" w:styleId="57DEA8BEC5A544579A773B8C4085178A">
    <w:name w:val="57DEA8BEC5A544579A773B8C4085178A"/>
    <w:rsid w:val="002E18DD"/>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DESE-231-32517</_dlc_DocId>
    <_dlc_DocIdUrl xmlns="733efe1c-5bbe-4968-87dc-d400e65c879f">
      <Url>https://sharepoint.doemass.org/ese/webteam/cps/_layouts/DocIdRedir.aspx?ID=DESE-231-32517</Url>
      <Description>DESE-231-32517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2C459-0F3A-41A1-95CB-634FCBD47A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5FC05F9-C0E3-4540-B66E-D2316F4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E8312-BF15-48FB-B34D-56D02D52E84A}">
  <ds:schemaRefs>
    <ds:schemaRef ds:uri="http://schemas.microsoft.com/sharepoint/events"/>
  </ds:schemaRefs>
</ds:datastoreItem>
</file>

<file path=customXml/itemProps4.xml><?xml version="1.0" encoding="utf-8"?>
<ds:datastoreItem xmlns:ds="http://schemas.openxmlformats.org/officeDocument/2006/customXml" ds:itemID="{E60ACD0E-FD84-4329-B7D7-7077F6C1929A}">
  <ds:schemaRefs>
    <ds:schemaRef ds:uri="http://schemas.microsoft.com/sharepoint/v3/contenttype/forms"/>
  </ds:schemaRefs>
</ds:datastoreItem>
</file>

<file path=customXml/itemProps5.xml><?xml version="1.0" encoding="utf-8"?>
<ds:datastoreItem xmlns:ds="http://schemas.openxmlformats.org/officeDocument/2006/customXml" ds:itemID="{8E824AA8-003A-4733-BCF4-C88C682D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BESE April 2017 Item 2 Parker report</vt:lpstr>
    </vt:vector>
  </TitlesOfParts>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2017 Item 2 Parker report</dc:title>
  <dc:creator>ESE</dc:creator>
  <cp:lastModifiedBy>dzou</cp:lastModifiedBy>
  <cp:revision>2</cp:revision>
  <cp:lastPrinted>2011-01-14T19:54:00Z</cp:lastPrinted>
  <dcterms:created xsi:type="dcterms:W3CDTF">2017-04-04T21:12:00Z</dcterms:created>
  <dcterms:modified xsi:type="dcterms:W3CDTF">2017-04-10T20:45:00Z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2017</vt:lpwstr>
  </property>
</Properties>
</file>