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C" w:rsidRDefault="007379AC" w:rsidP="004E02B6">
      <w:pPr>
        <w:widowControl/>
        <w:autoSpaceDE w:val="0"/>
        <w:autoSpaceDN w:val="0"/>
        <w:adjustRightInd w:val="0"/>
      </w:pPr>
    </w:p>
    <w:p w:rsidR="00D60646" w:rsidRDefault="008F282A" w:rsidP="00D60646">
      <w:pPr>
        <w:widowControl/>
        <w:spacing w:before="120" w:after="120"/>
        <w:rPr>
          <w:b/>
          <w:sz w:val="28"/>
        </w:rPr>
      </w:pPr>
      <w:r>
        <w:rPr>
          <w:b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-223520</wp:posOffset>
                </wp:positionV>
                <wp:extent cx="9318625" cy="447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8625" cy="44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646" w:rsidRPr="002934F2" w:rsidRDefault="00D60646" w:rsidP="00D606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bookmarkStart w:id="0" w:name="_GoBack"/>
                            <w:r w:rsidRPr="002934F2">
                              <w:rPr>
                                <w:b/>
                                <w:sz w:val="32"/>
                              </w:rPr>
                              <w:t>Charter School Performance Criteria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Ratings and Recommendation Summary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7.6pt;width:733.75pt;height:35.2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FZIgIAAFAEAAAOAAAAZHJzL2Uyb0RvYy54bWysVNtu2zAMfR+wfxD0vjhJc6sRp+jSdRjQ&#10;XYB2H0DLcixMFjVJiZ19fSk5zYLurZgfBFGUDg8PSa9v+lazg3ReoSn4ZDTmTBqBlTK7gv98uv+w&#10;4swHMBVoNLLgR+n5zeb9u3VncznFBnUlHSMQ4/POFrwJweZZ5kUjW/AjtNKQs0bXQiDT7bLKQUfo&#10;rc6m4/Ei69BV1qGQ3tPp3eDkm4Rf11KE73XtZWC64MQtpNWltYxrtllDvnNgGyVONOANLFpQhoKe&#10;oe4gANs79Q9Uq4RDj3UYCWwzrGslZMqBspmMX2Xz2ICVKRcSx9uzTP7/wYpvhx+OqargV5wZaKlE&#10;T7IP7CP2bB7V6azP6dKjpWuhp2OqcsrU2wcUvzwzuG3A7OStc9g1EipiN4kvs4unA46PIGX3FSsK&#10;A/uACaivXRulIzEYoVOVjufKRCqCDq+vJqvFdM6ZIN9stlwsE7kM8pfX1vnwWWLL4qbgjiqf0OHw&#10;4ENkA/nLlRjMo1bVvdI6GW5XbrVjB4hdkr6UwKtr2rCOqMyJx1shWhWo3bVqC746x4E8yvbJVKkZ&#10;Ayg97ImyNicdo3SDiKEv+1NdSqyOpKjDoa1pDGnToPvDWUctXXD/ew9Ocqa/GKrK9WQ2izOQjNl8&#10;OSXDXXrKSw8YQVAFD5wN220Y5mZvndo1FGnoA4O3VMlaJZFjyQdWJ97Utkn704jFubi0062/P4LN&#10;MwAAAP//AwBQSwMEFAAGAAgAAAAhAKQhAEngAAAACAEAAA8AAABkcnMvZG93bnJldi54bWxMj0FP&#10;g0AUhO8m/ofNM/HWLhapDfJoiInGC1FrGz1u2Seg7FvCLi36692e9DiZycw32XoynTjQ4FrLCFfz&#10;CARxZXXLNcL29X62AuG8Yq06y4TwTQ7W+flZplJtj/xCh42vRShhlyqExvs+ldJVDRnl5rYnDt6H&#10;HYzyQQ611IM6hnLTyUUULaVRLYeFRvV011D1tRkNwtPuefU4FpP1xed7/fbwU27LXYl4eTEVtyA8&#10;Tf4vDCf8gA55YNrbkbUTHUI44hFmcbIAcbKvlzcJiD1CnMQg80z+P5D/AgAA//8DAFBLAQItABQA&#10;BgAIAAAAIQC2gziS/gAAAOEBAAATAAAAAAAAAAAAAAAAAAAAAABbQ29udGVudF9UeXBlc10ueG1s&#10;UEsBAi0AFAAGAAgAAAAhADj9If/WAAAAlAEAAAsAAAAAAAAAAAAAAAAALwEAAF9yZWxzLy5yZWxz&#10;UEsBAi0AFAAGAAgAAAAhAFulgVkiAgAAUAQAAA4AAAAAAAAAAAAAAAAALgIAAGRycy9lMm9Eb2Mu&#10;eG1sUEsBAi0AFAAGAAgAAAAhAKQhAEngAAAACAEAAA8AAAAAAAAAAAAAAAAAfAQAAGRycy9kb3du&#10;cmV2LnhtbFBLBQYAAAAABAAEAPMAAACJBQAAAAA=&#10;" fillcolor="black">
                <v:textbox>
                  <w:txbxContent>
                    <w:p w:rsidR="00D60646" w:rsidRPr="002934F2" w:rsidRDefault="00D60646" w:rsidP="00D6064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6"/>
                          <w:szCs w:val="6"/>
                        </w:rPr>
                        <w:br/>
                      </w:r>
                      <w:bookmarkStart w:id="1" w:name="_GoBack"/>
                      <w:r w:rsidRPr="002934F2">
                        <w:rPr>
                          <w:b/>
                          <w:sz w:val="32"/>
                        </w:rPr>
                        <w:t>Charter School Performance Criteria</w:t>
                      </w:r>
                      <w:r>
                        <w:rPr>
                          <w:b/>
                          <w:sz w:val="32"/>
                        </w:rPr>
                        <w:t xml:space="preserve"> – Ratings and Recommendation Summary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D60646">
        <w:trPr>
          <w:trHeight w:val="420"/>
        </w:trPr>
        <w:tc>
          <w:tcPr>
            <w:tcW w:w="2251" w:type="dxa"/>
            <w:shd w:val="clear" w:color="auto" w:fill="F2F2F2"/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="Wingdings" w:hAnsi="Wingdings"/>
                <w:b/>
                <w:bCs/>
                <w:color w:val="0070C0"/>
                <w:sz w:val="23"/>
                <w:szCs w:val="23"/>
              </w:rPr>
            </w:pPr>
            <w:r w:rsidRPr="0034689C">
              <w:rPr>
                <w:rFonts w:ascii="Wingdings" w:hAnsi="Wingdings"/>
                <w:b/>
                <w:bCs/>
                <w:color w:val="0070C0"/>
                <w:sz w:val="23"/>
                <w:szCs w:val="23"/>
              </w:rPr>
              <w:t></w:t>
            </w:r>
            <w:r w:rsidRPr="0034689C">
              <w:rPr>
                <w:b/>
                <w:bCs/>
                <w:sz w:val="23"/>
                <w:szCs w:val="23"/>
              </w:rPr>
              <w:t xml:space="preserve"> Exceeds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="Wingdings" w:hAnsi="Wingdings"/>
                <w:b/>
                <w:bCs/>
                <w:color w:val="0070C0"/>
                <w:sz w:val="23"/>
                <w:szCs w:val="23"/>
              </w:rPr>
            </w:pPr>
            <w:r w:rsidRPr="0034689C">
              <w:rPr>
                <w:rFonts w:ascii="Wingdings" w:hAnsi="Wingdings"/>
                <w:b/>
                <w:bCs/>
                <w:color w:val="00B050"/>
                <w:sz w:val="23"/>
                <w:szCs w:val="23"/>
              </w:rPr>
              <w:t></w:t>
            </w:r>
            <w:r w:rsidRPr="0034689C">
              <w:rPr>
                <w:b/>
                <w:bCs/>
                <w:sz w:val="23"/>
                <w:szCs w:val="23"/>
              </w:rPr>
              <w:t xml:space="preserve"> Meets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="Wingdings" w:hAnsi="Wingdings"/>
                <w:b/>
                <w:bCs/>
                <w:color w:val="0070C0"/>
                <w:sz w:val="23"/>
                <w:szCs w:val="23"/>
              </w:rPr>
            </w:pPr>
            <w:r w:rsidRPr="0034689C">
              <w:rPr>
                <w:rFonts w:ascii="Wingdings" w:hAnsi="Wingdings"/>
                <w:b/>
                <w:bCs/>
                <w:color w:val="FFC000"/>
                <w:sz w:val="23"/>
                <w:szCs w:val="23"/>
              </w:rPr>
              <w:t></w:t>
            </w:r>
            <w:r w:rsidRPr="0034689C">
              <w:rPr>
                <w:b/>
                <w:bCs/>
                <w:sz w:val="23"/>
                <w:szCs w:val="23"/>
              </w:rPr>
              <w:t xml:space="preserve"> Partially Meets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="Wingdings" w:hAnsi="Wingdings"/>
                <w:b/>
                <w:bCs/>
                <w:color w:val="0070C0"/>
                <w:sz w:val="23"/>
                <w:szCs w:val="23"/>
              </w:rPr>
            </w:pPr>
            <w:r w:rsidRPr="0034689C">
              <w:rPr>
                <w:rFonts w:ascii="Wingdings" w:hAnsi="Wingdings"/>
                <w:b/>
                <w:bCs/>
                <w:color w:val="FF0000"/>
                <w:sz w:val="23"/>
                <w:szCs w:val="23"/>
              </w:rPr>
              <w:t></w:t>
            </w:r>
            <w:r w:rsidRPr="0034689C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Pr="0034689C">
              <w:rPr>
                <w:b/>
                <w:bCs/>
                <w:sz w:val="23"/>
                <w:szCs w:val="23"/>
              </w:rPr>
              <w:t>Falls Far Below</w:t>
            </w:r>
          </w:p>
        </w:tc>
      </w:tr>
    </w:tbl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tbl>
      <w:tblPr>
        <w:tblpPr w:leftFromText="180" w:rightFromText="180" w:vertAnchor="page" w:horzAnchor="margin" w:tblpXSpec="center" w:tblpY="3136"/>
        <w:tblW w:w="114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85"/>
        <w:gridCol w:w="1925"/>
        <w:gridCol w:w="1925"/>
        <w:gridCol w:w="1925"/>
        <w:gridCol w:w="1925"/>
      </w:tblGrid>
      <w:tr w:rsidR="00D60646">
        <w:trPr>
          <w:trHeight w:val="267"/>
        </w:trPr>
        <w:tc>
          <w:tcPr>
            <w:tcW w:w="7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D60646" w:rsidRDefault="00D60646" w:rsidP="00D60646">
            <w:pPr>
              <w:widowControl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C5E56">
              <w:rPr>
                <w:b/>
                <w:sz w:val="20"/>
                <w:szCs w:val="18"/>
              </w:rPr>
              <w:t>Criteria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Boston Collegiate Charter School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EMK Academy of Health Careers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Four Rivers Charter Public School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Foxborough Regional Charter School</w:t>
            </w:r>
          </w:p>
        </w:tc>
      </w:tr>
      <w:tr w:rsidR="00D60646">
        <w:trPr>
          <w:trHeight w:hRule="exact" w:val="456"/>
        </w:trPr>
        <w:tc>
          <w:tcPr>
            <w:tcW w:w="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extDirection w:val="btLr"/>
            <w:vAlign w:val="center"/>
          </w:tcPr>
          <w:p w:rsidR="00D60646" w:rsidRDefault="00D60646" w:rsidP="00D60646">
            <w:pPr>
              <w:widowControl/>
              <w:ind w:left="113" w:right="113"/>
              <w:jc w:val="center"/>
              <w:rPr>
                <w:b/>
                <w:sz w:val="20"/>
              </w:rPr>
            </w:pPr>
            <w:r w:rsidRPr="0034689C">
              <w:rPr>
                <w:b/>
                <w:sz w:val="20"/>
              </w:rPr>
              <w:t>Faithfulness to Charter</w:t>
            </w:r>
          </w:p>
        </w:tc>
        <w:tc>
          <w:tcPr>
            <w:tcW w:w="2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D60646" w:rsidRDefault="00D60646" w:rsidP="00D60646">
            <w:pPr>
              <w:widowControl/>
              <w:rPr>
                <w:sz w:val="18"/>
                <w:szCs w:val="18"/>
              </w:rPr>
            </w:pPr>
            <w:r w:rsidRPr="003C5E56">
              <w:rPr>
                <w:sz w:val="18"/>
                <w:szCs w:val="18"/>
              </w:rPr>
              <w:t xml:space="preserve">1. Mission and Key Design </w:t>
            </w:r>
            <w:r>
              <w:rPr>
                <w:sz w:val="18"/>
                <w:szCs w:val="18"/>
              </w:rPr>
              <w:t xml:space="preserve">  </w:t>
            </w:r>
          </w:p>
          <w:p w:rsidR="00D60646" w:rsidRDefault="00D60646" w:rsidP="00D606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E56">
              <w:rPr>
                <w:sz w:val="18"/>
                <w:szCs w:val="18"/>
              </w:rPr>
              <w:t>Elements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</w:tr>
      <w:tr w:rsidR="00D60646">
        <w:trPr>
          <w:trHeight w:hRule="exact" w:val="690"/>
        </w:trPr>
        <w:tc>
          <w:tcPr>
            <w:tcW w:w="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D60646" w:rsidRDefault="00D60646" w:rsidP="00D60646">
            <w:pPr>
              <w:widowControl/>
              <w:rPr>
                <w:sz w:val="18"/>
                <w:szCs w:val="18"/>
              </w:rPr>
            </w:pPr>
            <w:r w:rsidRPr="003C5E56">
              <w:rPr>
                <w:sz w:val="18"/>
                <w:szCs w:val="18"/>
              </w:rPr>
              <w:t>2. Access and Equity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Theme="minorHAnsi" w:hAnsiTheme="minorHAnsi"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D84DD0">
              <w:rPr>
                <w:rFonts w:ascii="Wingdings" w:hAnsi="Wingdings"/>
                <w:b/>
                <w:bCs/>
                <w:color w:val="FFC000"/>
                <w:sz w:val="20"/>
              </w:rPr>
              <w:t></w:t>
            </w:r>
            <w:r w:rsidRPr="00D84DD0">
              <w:rPr>
                <w:b/>
                <w:bCs/>
                <w:sz w:val="20"/>
              </w:rPr>
              <w:t xml:space="preserve"> Partially Meets</w:t>
            </w:r>
          </w:p>
        </w:tc>
      </w:tr>
      <w:tr w:rsidR="00D60646">
        <w:trPr>
          <w:trHeight w:hRule="exact" w:val="357"/>
        </w:trPr>
        <w:tc>
          <w:tcPr>
            <w:tcW w:w="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D60646" w:rsidRDefault="00D60646" w:rsidP="00D60646">
            <w:pPr>
              <w:widowControl/>
              <w:rPr>
                <w:sz w:val="18"/>
                <w:szCs w:val="18"/>
              </w:rPr>
            </w:pPr>
            <w:r w:rsidRPr="003C5E56">
              <w:rPr>
                <w:sz w:val="18"/>
                <w:szCs w:val="18"/>
              </w:rPr>
              <w:t>4. Dissemination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rFonts w:asciiTheme="minorHAnsi" w:hAnsiTheme="minorHAnsi"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70C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Exceeds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</w:tr>
      <w:tr w:rsidR="00D60646">
        <w:trPr>
          <w:trHeight w:val="705"/>
        </w:trPr>
        <w:tc>
          <w:tcPr>
            <w:tcW w:w="728" w:type="dxa"/>
            <w:vMerge w:val="restart"/>
            <w:tcBorders>
              <w:top w:val="single" w:sz="6" w:space="0" w:color="auto"/>
            </w:tcBorders>
            <w:shd w:val="clear" w:color="auto" w:fill="D9D9D9"/>
            <w:textDirection w:val="btLr"/>
            <w:vAlign w:val="center"/>
          </w:tcPr>
          <w:p w:rsidR="00D60646" w:rsidRDefault="00D60646" w:rsidP="00D60646">
            <w:pPr>
              <w:widowControl/>
              <w:ind w:left="113" w:right="113"/>
              <w:jc w:val="center"/>
              <w:rPr>
                <w:b/>
                <w:sz w:val="20"/>
              </w:rPr>
            </w:pPr>
            <w:r w:rsidRPr="0034689C">
              <w:rPr>
                <w:b/>
                <w:sz w:val="20"/>
              </w:rPr>
              <w:t>Academic Program Success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</w:tcBorders>
            <w:shd w:val="clear" w:color="auto" w:fill="B8CCE4"/>
            <w:vAlign w:val="center"/>
          </w:tcPr>
          <w:p w:rsidR="00D60646" w:rsidRPr="00DE303C" w:rsidRDefault="00D60646" w:rsidP="00D60646">
            <w:pPr>
              <w:widowControl/>
              <w:rPr>
                <w:b/>
                <w:sz w:val="18"/>
                <w:szCs w:val="18"/>
                <w:vertAlign w:val="superscript"/>
              </w:rPr>
            </w:pPr>
            <w:r w:rsidRPr="003C5E56">
              <w:rPr>
                <w:b/>
                <w:sz w:val="18"/>
                <w:szCs w:val="18"/>
              </w:rPr>
              <w:t>5. Student Performance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</w:p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b/>
                <w:sz w:val="20"/>
              </w:rPr>
              <w:t>No Level</w:t>
            </w:r>
          </w:p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b/>
                <w:sz w:val="20"/>
              </w:rPr>
              <w:t>Level 2</w:t>
            </w:r>
          </w:p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b/>
                <w:sz w:val="20"/>
              </w:rPr>
              <w:t>31</w:t>
            </w:r>
            <w:r w:rsidRPr="005456F5">
              <w:rPr>
                <w:b/>
                <w:sz w:val="20"/>
                <w:vertAlign w:val="superscript"/>
              </w:rPr>
              <w:t>st</w:t>
            </w:r>
            <w:r w:rsidRPr="005456F5">
              <w:rPr>
                <w:b/>
                <w:sz w:val="20"/>
              </w:rPr>
              <w:t xml:space="preserve"> Percentile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b/>
                <w:sz w:val="20"/>
              </w:rPr>
              <w:t>No Level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60646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b/>
                <w:sz w:val="20"/>
              </w:rPr>
              <w:t>No Level</w:t>
            </w:r>
          </w:p>
        </w:tc>
      </w:tr>
      <w:tr w:rsidR="00D60646">
        <w:trPr>
          <w:trHeight w:val="705"/>
        </w:trPr>
        <w:tc>
          <w:tcPr>
            <w:tcW w:w="728" w:type="dxa"/>
            <w:vMerge/>
            <w:tcBorders>
              <w:bottom w:val="single" w:sz="6" w:space="0" w:color="auto"/>
            </w:tcBorders>
            <w:shd w:val="clear" w:color="auto" w:fill="D9D9D9"/>
            <w:textDirection w:val="btLr"/>
            <w:vAlign w:val="center"/>
          </w:tcPr>
          <w:p w:rsidR="00D60646" w:rsidRDefault="00D60646" w:rsidP="00D60646">
            <w:pPr>
              <w:widowControl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  <w:vMerge/>
            <w:tcBorders>
              <w:bottom w:val="single" w:sz="6" w:space="0" w:color="auto"/>
            </w:tcBorders>
            <w:shd w:val="clear" w:color="auto" w:fill="B8CCE4"/>
            <w:vAlign w:val="center"/>
          </w:tcPr>
          <w:p w:rsidR="00D60646" w:rsidRDefault="00D60646" w:rsidP="00D60646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77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60646" w:rsidRPr="00D153FD" w:rsidRDefault="00D60646" w:rsidP="00D6064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 2017, schools administering only </w:t>
            </w:r>
            <w:r w:rsidRPr="00F01E56">
              <w:rPr>
                <w:sz w:val="20"/>
              </w:rPr>
              <w:t>the 10</w:t>
            </w:r>
            <w:r w:rsidRPr="00F01E5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legacy MCAS, schools with </w:t>
            </w:r>
            <w:r w:rsidRPr="00F01E56">
              <w:rPr>
                <w:sz w:val="20"/>
              </w:rPr>
              <w:t>participation rate</w:t>
            </w:r>
            <w:r>
              <w:rPr>
                <w:sz w:val="20"/>
              </w:rPr>
              <w:t>s</w:t>
            </w:r>
            <w:r w:rsidRPr="00F01E56">
              <w:rPr>
                <w:sz w:val="20"/>
              </w:rPr>
              <w:t xml:space="preserve"> </w:t>
            </w:r>
            <w:r>
              <w:rPr>
                <w:sz w:val="20"/>
              </w:rPr>
              <w:t>lower than</w:t>
            </w:r>
            <w:r w:rsidRPr="00F01E56">
              <w:rPr>
                <w:sz w:val="20"/>
              </w:rPr>
              <w:t xml:space="preserve"> 90 percent</w:t>
            </w:r>
            <w:r>
              <w:rPr>
                <w:sz w:val="20"/>
              </w:rPr>
              <w:t>, and schools with</w:t>
            </w:r>
            <w:r w:rsidRPr="00F01E56">
              <w:rPr>
                <w:sz w:val="20"/>
              </w:rPr>
              <w:t xml:space="preserve"> persistently low graduation rate</w:t>
            </w:r>
            <w:r>
              <w:rPr>
                <w:sz w:val="20"/>
              </w:rPr>
              <w:t>s received a Level according to the statewide accountability system</w:t>
            </w:r>
            <w:r w:rsidRPr="00F01E56">
              <w:rPr>
                <w:sz w:val="20"/>
              </w:rPr>
              <w:t>.</w:t>
            </w:r>
          </w:p>
        </w:tc>
      </w:tr>
      <w:tr w:rsidR="00D60646">
        <w:trPr>
          <w:trHeight w:val="1425"/>
        </w:trPr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0646" w:rsidRDefault="00D60646" w:rsidP="00D60646">
            <w:pPr>
              <w:widowControl/>
              <w:ind w:left="113" w:right="113"/>
              <w:jc w:val="center"/>
              <w:rPr>
                <w:b/>
                <w:sz w:val="20"/>
              </w:rPr>
            </w:pPr>
            <w:r w:rsidRPr="0034689C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rg</w:t>
            </w:r>
            <w:r w:rsidRPr="00B52E99">
              <w:rPr>
                <w:b/>
                <w:sz w:val="20"/>
              </w:rPr>
              <w:t>an</w:t>
            </w:r>
            <w:r w:rsidRPr="0034689C">
              <w:rPr>
                <w:b/>
                <w:sz w:val="20"/>
              </w:rPr>
              <w:t>izational Viability</w:t>
            </w:r>
          </w:p>
        </w:tc>
        <w:tc>
          <w:tcPr>
            <w:tcW w:w="2985" w:type="dxa"/>
            <w:tcBorders>
              <w:top w:val="single" w:sz="6" w:space="0" w:color="auto"/>
            </w:tcBorders>
            <w:shd w:val="clear" w:color="auto" w:fill="EEECE1"/>
            <w:vAlign w:val="center"/>
          </w:tcPr>
          <w:p w:rsidR="00D60646" w:rsidRDefault="00D60646" w:rsidP="00D60646">
            <w:pPr>
              <w:widowControl/>
              <w:rPr>
                <w:sz w:val="16"/>
                <w:szCs w:val="18"/>
              </w:rPr>
            </w:pPr>
            <w:r w:rsidRPr="003C5E56">
              <w:rPr>
                <w:sz w:val="18"/>
                <w:szCs w:val="18"/>
              </w:rPr>
              <w:t>9. Governance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  <w:tc>
          <w:tcPr>
            <w:tcW w:w="1925" w:type="dxa"/>
            <w:tcBorders>
              <w:top w:val="single" w:sz="6" w:space="0" w:color="auto"/>
            </w:tcBorders>
            <w:vAlign w:val="center"/>
          </w:tcPr>
          <w:p w:rsidR="00D60646" w:rsidRPr="005456F5" w:rsidRDefault="00D60646" w:rsidP="00D60646">
            <w:pPr>
              <w:widowControl/>
              <w:jc w:val="center"/>
              <w:rPr>
                <w:b/>
                <w:sz w:val="20"/>
              </w:rPr>
            </w:pPr>
            <w:r w:rsidRPr="005456F5">
              <w:rPr>
                <w:rFonts w:ascii="Wingdings" w:hAnsi="Wingdings"/>
                <w:b/>
                <w:bCs/>
                <w:color w:val="00B050"/>
                <w:sz w:val="20"/>
              </w:rPr>
              <w:t></w:t>
            </w:r>
            <w:r w:rsidRPr="005456F5">
              <w:rPr>
                <w:b/>
                <w:bCs/>
                <w:sz w:val="20"/>
              </w:rPr>
              <w:t xml:space="preserve"> Meets</w:t>
            </w:r>
          </w:p>
        </w:tc>
      </w:tr>
      <w:tr w:rsidR="00D60646">
        <w:trPr>
          <w:trHeight w:hRule="exact" w:val="688"/>
        </w:trPr>
        <w:tc>
          <w:tcPr>
            <w:tcW w:w="7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D60646" w:rsidRDefault="00D60646" w:rsidP="00D60646">
            <w:pPr>
              <w:widowControl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bottom w:val="single" w:sz="18" w:space="0" w:color="auto"/>
            </w:tcBorders>
            <w:shd w:val="clear" w:color="auto" w:fill="EEECE1"/>
            <w:vAlign w:val="center"/>
          </w:tcPr>
          <w:p w:rsidR="00D60646" w:rsidRDefault="00D60646" w:rsidP="00D60646">
            <w:pPr>
              <w:widowControl/>
              <w:rPr>
                <w:b/>
                <w:sz w:val="18"/>
                <w:szCs w:val="18"/>
              </w:rPr>
            </w:pPr>
            <w:r w:rsidRPr="00C370DD">
              <w:rPr>
                <w:b/>
                <w:sz w:val="18"/>
                <w:szCs w:val="18"/>
              </w:rPr>
              <w:t>Commissioner Action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646" w:rsidRPr="00181CE6" w:rsidRDefault="00D60646" w:rsidP="00D60646">
            <w:pPr>
              <w:widowControl/>
              <w:jc w:val="center"/>
              <w:rPr>
                <w:bCs/>
                <w:sz w:val="19"/>
                <w:szCs w:val="19"/>
              </w:rPr>
            </w:pPr>
            <w:r w:rsidRPr="00181CE6">
              <w:rPr>
                <w:bCs/>
                <w:sz w:val="19"/>
                <w:szCs w:val="19"/>
              </w:rPr>
              <w:t>Unconditional Renewal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646" w:rsidRPr="00181CE6" w:rsidRDefault="00D60646" w:rsidP="00D60646">
            <w:pPr>
              <w:widowControl/>
              <w:jc w:val="center"/>
              <w:rPr>
                <w:rFonts w:ascii="Wingdings" w:hAnsi="Wingdings"/>
                <w:bCs/>
                <w:color w:val="00B050"/>
                <w:sz w:val="19"/>
                <w:szCs w:val="19"/>
              </w:rPr>
            </w:pPr>
            <w:r w:rsidRPr="00181CE6">
              <w:rPr>
                <w:bCs/>
                <w:sz w:val="19"/>
                <w:szCs w:val="19"/>
              </w:rPr>
              <w:t>Unconditional Renewal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646" w:rsidRPr="00181CE6" w:rsidRDefault="00D60646" w:rsidP="00D60646">
            <w:pPr>
              <w:widowControl/>
              <w:jc w:val="center"/>
              <w:rPr>
                <w:rFonts w:ascii="Wingdings" w:hAnsi="Wingdings"/>
                <w:bCs/>
                <w:color w:val="00B050"/>
                <w:sz w:val="19"/>
                <w:szCs w:val="19"/>
              </w:rPr>
            </w:pPr>
            <w:r w:rsidRPr="00181CE6">
              <w:rPr>
                <w:bCs/>
                <w:sz w:val="19"/>
                <w:szCs w:val="19"/>
              </w:rPr>
              <w:t>Unconditional Renewal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646" w:rsidRPr="00181CE6" w:rsidRDefault="00D60646" w:rsidP="00D60646">
            <w:pPr>
              <w:widowControl/>
              <w:jc w:val="center"/>
              <w:rPr>
                <w:rFonts w:ascii="Wingdings" w:hAnsi="Wingdings"/>
                <w:bCs/>
                <w:color w:val="00B050"/>
                <w:sz w:val="19"/>
                <w:szCs w:val="19"/>
              </w:rPr>
            </w:pPr>
            <w:r w:rsidRPr="00181CE6">
              <w:rPr>
                <w:bCs/>
                <w:sz w:val="19"/>
                <w:szCs w:val="19"/>
              </w:rPr>
              <w:t>Unconditional Renewal</w:t>
            </w:r>
          </w:p>
        </w:tc>
      </w:tr>
    </w:tbl>
    <w:p w:rsidR="00D60646" w:rsidRDefault="00D60646" w:rsidP="00D60646">
      <w:pPr>
        <w:widowControl/>
        <w:tabs>
          <w:tab w:val="left" w:pos="90"/>
        </w:tabs>
        <w:jc w:val="both"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D60646" w:rsidRDefault="00D60646" w:rsidP="00D60646">
      <w:pPr>
        <w:widowControl/>
        <w:rPr>
          <w:sz w:val="28"/>
        </w:rPr>
      </w:pPr>
    </w:p>
    <w:p w:rsidR="007379AC" w:rsidRPr="007379AC" w:rsidRDefault="007379AC" w:rsidP="008F282A">
      <w:pPr>
        <w:widowControl/>
      </w:pPr>
    </w:p>
    <w:sectPr w:rsidR="007379AC" w:rsidRPr="007379AC" w:rsidSect="008F282A">
      <w:footerReference w:type="default" r:id="rId12"/>
      <w:footerReference w:type="first" r:id="rId13"/>
      <w:endnotePr>
        <w:numFmt w:val="decimal"/>
      </w:endnotePr>
      <w:pgSz w:w="15840" w:h="12240" w:orient="landscape"/>
      <w:pgMar w:top="1440" w:right="1440" w:bottom="1440" w:left="1440" w:header="1440" w:footer="99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53" w:rsidRDefault="00314453">
      <w:r>
        <w:separator/>
      </w:r>
    </w:p>
  </w:endnote>
  <w:endnote w:type="continuationSeparator" w:id="0">
    <w:p w:rsidR="00314453" w:rsidRDefault="003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46"/>
      <w:docPartObj>
        <w:docPartGallery w:val="Page Numbers (Bottom of Page)"/>
        <w:docPartUnique/>
      </w:docPartObj>
    </w:sdtPr>
    <w:sdtEndPr/>
    <w:sdtContent>
      <w:p w:rsidR="00FE0DCF" w:rsidRDefault="00314453" w:rsidP="00683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45"/>
      <w:docPartObj>
        <w:docPartGallery w:val="Page Numbers (Bottom of Page)"/>
        <w:docPartUnique/>
      </w:docPartObj>
    </w:sdtPr>
    <w:sdtEndPr/>
    <w:sdtContent>
      <w:p w:rsidR="00683532" w:rsidRDefault="00314453" w:rsidP="00683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53" w:rsidRDefault="00314453">
      <w:r>
        <w:separator/>
      </w:r>
    </w:p>
  </w:footnote>
  <w:footnote w:type="continuationSeparator" w:id="0">
    <w:p w:rsidR="00314453" w:rsidRDefault="0031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A028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7E2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C850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A2F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0E93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486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E4C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0A8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2F9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40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20"/>
  </w:num>
  <w:num w:numId="5">
    <w:abstractNumId w:val="19"/>
  </w:num>
  <w:num w:numId="6">
    <w:abstractNumId w:val="11"/>
  </w:num>
  <w:num w:numId="7">
    <w:abstractNumId w:val="16"/>
  </w:num>
  <w:num w:numId="8">
    <w:abstractNumId w:val="18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46"/>
    <w:rsid w:val="0000075D"/>
    <w:rsid w:val="00001329"/>
    <w:rsid w:val="000063B9"/>
    <w:rsid w:val="000072AA"/>
    <w:rsid w:val="0001606C"/>
    <w:rsid w:val="00027086"/>
    <w:rsid w:val="00030DD3"/>
    <w:rsid w:val="00034C92"/>
    <w:rsid w:val="00043474"/>
    <w:rsid w:val="00053AA3"/>
    <w:rsid w:val="00055A3D"/>
    <w:rsid w:val="00056B96"/>
    <w:rsid w:val="00063782"/>
    <w:rsid w:val="0007158E"/>
    <w:rsid w:val="0007250C"/>
    <w:rsid w:val="00077595"/>
    <w:rsid w:val="000853D9"/>
    <w:rsid w:val="00090BBA"/>
    <w:rsid w:val="00097A70"/>
    <w:rsid w:val="000A0B86"/>
    <w:rsid w:val="000A1302"/>
    <w:rsid w:val="000A5AA5"/>
    <w:rsid w:val="000B2C99"/>
    <w:rsid w:val="000B63DE"/>
    <w:rsid w:val="000B6697"/>
    <w:rsid w:val="000D052C"/>
    <w:rsid w:val="000E1B88"/>
    <w:rsid w:val="000E1DFE"/>
    <w:rsid w:val="000E3F4E"/>
    <w:rsid w:val="000E3F88"/>
    <w:rsid w:val="000E6832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37873"/>
    <w:rsid w:val="00141A59"/>
    <w:rsid w:val="00163AEA"/>
    <w:rsid w:val="00171CF8"/>
    <w:rsid w:val="00173F1B"/>
    <w:rsid w:val="0017686B"/>
    <w:rsid w:val="00181784"/>
    <w:rsid w:val="0018208E"/>
    <w:rsid w:val="00183DF0"/>
    <w:rsid w:val="001925A3"/>
    <w:rsid w:val="00193BBC"/>
    <w:rsid w:val="00195E0F"/>
    <w:rsid w:val="001A4CA9"/>
    <w:rsid w:val="001B3A5F"/>
    <w:rsid w:val="001B71EB"/>
    <w:rsid w:val="001C2471"/>
    <w:rsid w:val="001C2712"/>
    <w:rsid w:val="001D7ECC"/>
    <w:rsid w:val="001E0FC4"/>
    <w:rsid w:val="001E111C"/>
    <w:rsid w:val="001E1282"/>
    <w:rsid w:val="001F1874"/>
    <w:rsid w:val="001F26EB"/>
    <w:rsid w:val="00202DBD"/>
    <w:rsid w:val="002049E8"/>
    <w:rsid w:val="002123AB"/>
    <w:rsid w:val="002150AA"/>
    <w:rsid w:val="00215989"/>
    <w:rsid w:val="00226754"/>
    <w:rsid w:val="0023149B"/>
    <w:rsid w:val="00237924"/>
    <w:rsid w:val="00240E6A"/>
    <w:rsid w:val="002425E3"/>
    <w:rsid w:val="002434F1"/>
    <w:rsid w:val="00246035"/>
    <w:rsid w:val="0025000B"/>
    <w:rsid w:val="00254A4E"/>
    <w:rsid w:val="00261E31"/>
    <w:rsid w:val="00262458"/>
    <w:rsid w:val="0026636C"/>
    <w:rsid w:val="002673FE"/>
    <w:rsid w:val="0027262E"/>
    <w:rsid w:val="0027294B"/>
    <w:rsid w:val="002845F8"/>
    <w:rsid w:val="00295B3F"/>
    <w:rsid w:val="002A70A7"/>
    <w:rsid w:val="002B014B"/>
    <w:rsid w:val="002B359D"/>
    <w:rsid w:val="002C2E4F"/>
    <w:rsid w:val="002C337A"/>
    <w:rsid w:val="002C7591"/>
    <w:rsid w:val="002D1039"/>
    <w:rsid w:val="002D6528"/>
    <w:rsid w:val="002E102C"/>
    <w:rsid w:val="002E41B2"/>
    <w:rsid w:val="002E51BC"/>
    <w:rsid w:val="002F061C"/>
    <w:rsid w:val="002F26B8"/>
    <w:rsid w:val="002F71C2"/>
    <w:rsid w:val="00305463"/>
    <w:rsid w:val="00314453"/>
    <w:rsid w:val="003149DE"/>
    <w:rsid w:val="00317064"/>
    <w:rsid w:val="00324E4C"/>
    <w:rsid w:val="00330A7E"/>
    <w:rsid w:val="00334D40"/>
    <w:rsid w:val="00346B3F"/>
    <w:rsid w:val="00353491"/>
    <w:rsid w:val="00353FCD"/>
    <w:rsid w:val="00356327"/>
    <w:rsid w:val="00356545"/>
    <w:rsid w:val="003625A9"/>
    <w:rsid w:val="003641D0"/>
    <w:rsid w:val="00364FF1"/>
    <w:rsid w:val="0037790E"/>
    <w:rsid w:val="00387541"/>
    <w:rsid w:val="003906C7"/>
    <w:rsid w:val="00391E0B"/>
    <w:rsid w:val="0039536F"/>
    <w:rsid w:val="00396344"/>
    <w:rsid w:val="003A17FE"/>
    <w:rsid w:val="003B31F6"/>
    <w:rsid w:val="003B4510"/>
    <w:rsid w:val="003B4529"/>
    <w:rsid w:val="003C7113"/>
    <w:rsid w:val="003D5981"/>
    <w:rsid w:val="003E1035"/>
    <w:rsid w:val="003E2E9E"/>
    <w:rsid w:val="003F2098"/>
    <w:rsid w:val="003F45CB"/>
    <w:rsid w:val="004066EF"/>
    <w:rsid w:val="004117E5"/>
    <w:rsid w:val="0041778C"/>
    <w:rsid w:val="00432013"/>
    <w:rsid w:val="004320BB"/>
    <w:rsid w:val="004323E2"/>
    <w:rsid w:val="004412C3"/>
    <w:rsid w:val="0044226F"/>
    <w:rsid w:val="004528BB"/>
    <w:rsid w:val="004628FA"/>
    <w:rsid w:val="00467314"/>
    <w:rsid w:val="00472450"/>
    <w:rsid w:val="00483A49"/>
    <w:rsid w:val="004864C6"/>
    <w:rsid w:val="00486520"/>
    <w:rsid w:val="004906A5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D18E2"/>
    <w:rsid w:val="004D1CC7"/>
    <w:rsid w:val="004D7D64"/>
    <w:rsid w:val="004D7E25"/>
    <w:rsid w:val="004E02B6"/>
    <w:rsid w:val="004E295A"/>
    <w:rsid w:val="004E7FFB"/>
    <w:rsid w:val="004F377F"/>
    <w:rsid w:val="00500BE2"/>
    <w:rsid w:val="00505C75"/>
    <w:rsid w:val="00512093"/>
    <w:rsid w:val="00512A29"/>
    <w:rsid w:val="00526BBE"/>
    <w:rsid w:val="00531C9F"/>
    <w:rsid w:val="00534010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66EC0"/>
    <w:rsid w:val="005769C8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E2191"/>
    <w:rsid w:val="005E4844"/>
    <w:rsid w:val="005E586F"/>
    <w:rsid w:val="005E5D8E"/>
    <w:rsid w:val="005F1874"/>
    <w:rsid w:val="005F5D54"/>
    <w:rsid w:val="00613BF0"/>
    <w:rsid w:val="006345E9"/>
    <w:rsid w:val="0063563D"/>
    <w:rsid w:val="00636AC7"/>
    <w:rsid w:val="00641DFD"/>
    <w:rsid w:val="00655E56"/>
    <w:rsid w:val="0066428E"/>
    <w:rsid w:val="0066491A"/>
    <w:rsid w:val="0066511D"/>
    <w:rsid w:val="00666BEC"/>
    <w:rsid w:val="00675BBE"/>
    <w:rsid w:val="00676217"/>
    <w:rsid w:val="00676769"/>
    <w:rsid w:val="00683532"/>
    <w:rsid w:val="00685AD0"/>
    <w:rsid w:val="00690654"/>
    <w:rsid w:val="00692A67"/>
    <w:rsid w:val="00693BC1"/>
    <w:rsid w:val="0069716C"/>
    <w:rsid w:val="006A3BCD"/>
    <w:rsid w:val="006A5B5A"/>
    <w:rsid w:val="006B5DD1"/>
    <w:rsid w:val="006C60B0"/>
    <w:rsid w:val="006D4CBC"/>
    <w:rsid w:val="006E620A"/>
    <w:rsid w:val="00704066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40CF5"/>
    <w:rsid w:val="0074184A"/>
    <w:rsid w:val="00743AB6"/>
    <w:rsid w:val="00753271"/>
    <w:rsid w:val="00766272"/>
    <w:rsid w:val="00766775"/>
    <w:rsid w:val="007709BB"/>
    <w:rsid w:val="00770F7B"/>
    <w:rsid w:val="007718AD"/>
    <w:rsid w:val="00773381"/>
    <w:rsid w:val="0078028D"/>
    <w:rsid w:val="0078400A"/>
    <w:rsid w:val="007965D9"/>
    <w:rsid w:val="007966DA"/>
    <w:rsid w:val="007A22FF"/>
    <w:rsid w:val="007B5B50"/>
    <w:rsid w:val="007B65CB"/>
    <w:rsid w:val="007B7FC8"/>
    <w:rsid w:val="007C5222"/>
    <w:rsid w:val="007C71E4"/>
    <w:rsid w:val="007D0007"/>
    <w:rsid w:val="007D6BF1"/>
    <w:rsid w:val="007E19B0"/>
    <w:rsid w:val="007E5344"/>
    <w:rsid w:val="007F38DA"/>
    <w:rsid w:val="007F6D30"/>
    <w:rsid w:val="008011DD"/>
    <w:rsid w:val="0080549A"/>
    <w:rsid w:val="00806779"/>
    <w:rsid w:val="00807214"/>
    <w:rsid w:val="00814B5D"/>
    <w:rsid w:val="00820F63"/>
    <w:rsid w:val="00821C27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7DAC"/>
    <w:rsid w:val="008D08BB"/>
    <w:rsid w:val="008E1431"/>
    <w:rsid w:val="008F282A"/>
    <w:rsid w:val="008F2EC4"/>
    <w:rsid w:val="008F7DF3"/>
    <w:rsid w:val="009073FC"/>
    <w:rsid w:val="00911054"/>
    <w:rsid w:val="0091782C"/>
    <w:rsid w:val="00920E7C"/>
    <w:rsid w:val="00921189"/>
    <w:rsid w:val="0092272F"/>
    <w:rsid w:val="00927714"/>
    <w:rsid w:val="00930EB6"/>
    <w:rsid w:val="00937A15"/>
    <w:rsid w:val="00942697"/>
    <w:rsid w:val="00943163"/>
    <w:rsid w:val="00946642"/>
    <w:rsid w:val="009475FC"/>
    <w:rsid w:val="0095696F"/>
    <w:rsid w:val="00957155"/>
    <w:rsid w:val="00963B70"/>
    <w:rsid w:val="00970D92"/>
    <w:rsid w:val="0097243C"/>
    <w:rsid w:val="00980B43"/>
    <w:rsid w:val="00990144"/>
    <w:rsid w:val="00991317"/>
    <w:rsid w:val="00991B9B"/>
    <w:rsid w:val="009A3651"/>
    <w:rsid w:val="009B4876"/>
    <w:rsid w:val="009C488B"/>
    <w:rsid w:val="009D0E22"/>
    <w:rsid w:val="009D25AD"/>
    <w:rsid w:val="009D559B"/>
    <w:rsid w:val="009D5A72"/>
    <w:rsid w:val="009D6479"/>
    <w:rsid w:val="009D6BF9"/>
    <w:rsid w:val="009D73AA"/>
    <w:rsid w:val="009E27AE"/>
    <w:rsid w:val="009E3257"/>
    <w:rsid w:val="009E74CB"/>
    <w:rsid w:val="009F0450"/>
    <w:rsid w:val="009F1E11"/>
    <w:rsid w:val="009F3C73"/>
    <w:rsid w:val="009F64AE"/>
    <w:rsid w:val="00A00281"/>
    <w:rsid w:val="00A0258F"/>
    <w:rsid w:val="00A13090"/>
    <w:rsid w:val="00A15085"/>
    <w:rsid w:val="00A16B32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43D7"/>
    <w:rsid w:val="00A46795"/>
    <w:rsid w:val="00A477B0"/>
    <w:rsid w:val="00A57ACB"/>
    <w:rsid w:val="00A63AE5"/>
    <w:rsid w:val="00A645C5"/>
    <w:rsid w:val="00A65A44"/>
    <w:rsid w:val="00A70BFE"/>
    <w:rsid w:val="00A72D38"/>
    <w:rsid w:val="00A74663"/>
    <w:rsid w:val="00A75214"/>
    <w:rsid w:val="00A76029"/>
    <w:rsid w:val="00A83364"/>
    <w:rsid w:val="00A925E5"/>
    <w:rsid w:val="00A964AC"/>
    <w:rsid w:val="00AA1067"/>
    <w:rsid w:val="00AA2373"/>
    <w:rsid w:val="00AB0230"/>
    <w:rsid w:val="00AC07B4"/>
    <w:rsid w:val="00AC1060"/>
    <w:rsid w:val="00AC2B41"/>
    <w:rsid w:val="00AC48C5"/>
    <w:rsid w:val="00AD11C2"/>
    <w:rsid w:val="00AD7FFB"/>
    <w:rsid w:val="00AE1D7A"/>
    <w:rsid w:val="00AE708E"/>
    <w:rsid w:val="00AF411A"/>
    <w:rsid w:val="00B04CB4"/>
    <w:rsid w:val="00B07DDF"/>
    <w:rsid w:val="00B10CD1"/>
    <w:rsid w:val="00B12122"/>
    <w:rsid w:val="00B14926"/>
    <w:rsid w:val="00B31568"/>
    <w:rsid w:val="00B34436"/>
    <w:rsid w:val="00B346EC"/>
    <w:rsid w:val="00B36CC5"/>
    <w:rsid w:val="00B4785F"/>
    <w:rsid w:val="00B6078C"/>
    <w:rsid w:val="00B61368"/>
    <w:rsid w:val="00B64E34"/>
    <w:rsid w:val="00B65B03"/>
    <w:rsid w:val="00B678F6"/>
    <w:rsid w:val="00B70C76"/>
    <w:rsid w:val="00B714CF"/>
    <w:rsid w:val="00B71DC2"/>
    <w:rsid w:val="00B720CE"/>
    <w:rsid w:val="00B76A63"/>
    <w:rsid w:val="00B82F0A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47EE"/>
    <w:rsid w:val="00BC7C35"/>
    <w:rsid w:val="00BD52B8"/>
    <w:rsid w:val="00BE2AD9"/>
    <w:rsid w:val="00BE6925"/>
    <w:rsid w:val="00BF06B2"/>
    <w:rsid w:val="00C02C99"/>
    <w:rsid w:val="00C02E92"/>
    <w:rsid w:val="00C0735A"/>
    <w:rsid w:val="00C12A11"/>
    <w:rsid w:val="00C414E3"/>
    <w:rsid w:val="00C43DA7"/>
    <w:rsid w:val="00C44992"/>
    <w:rsid w:val="00C46D42"/>
    <w:rsid w:val="00C521C8"/>
    <w:rsid w:val="00C528BD"/>
    <w:rsid w:val="00C54238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B5098"/>
    <w:rsid w:val="00CB6E14"/>
    <w:rsid w:val="00CB7517"/>
    <w:rsid w:val="00CC0E1C"/>
    <w:rsid w:val="00CD2E04"/>
    <w:rsid w:val="00CD710A"/>
    <w:rsid w:val="00CE0A55"/>
    <w:rsid w:val="00CE739F"/>
    <w:rsid w:val="00CE76B7"/>
    <w:rsid w:val="00CF4B25"/>
    <w:rsid w:val="00CF4F03"/>
    <w:rsid w:val="00D07B9A"/>
    <w:rsid w:val="00D15B90"/>
    <w:rsid w:val="00D229F5"/>
    <w:rsid w:val="00D22BBA"/>
    <w:rsid w:val="00D2338F"/>
    <w:rsid w:val="00D30764"/>
    <w:rsid w:val="00D32426"/>
    <w:rsid w:val="00D34B7E"/>
    <w:rsid w:val="00D372F5"/>
    <w:rsid w:val="00D40BD2"/>
    <w:rsid w:val="00D5037F"/>
    <w:rsid w:val="00D5524E"/>
    <w:rsid w:val="00D60646"/>
    <w:rsid w:val="00D71AFA"/>
    <w:rsid w:val="00D8267B"/>
    <w:rsid w:val="00D84D0A"/>
    <w:rsid w:val="00D92A01"/>
    <w:rsid w:val="00DA0850"/>
    <w:rsid w:val="00DA0FF8"/>
    <w:rsid w:val="00DA2496"/>
    <w:rsid w:val="00DA738C"/>
    <w:rsid w:val="00DB38A3"/>
    <w:rsid w:val="00DB7F7C"/>
    <w:rsid w:val="00DC16FC"/>
    <w:rsid w:val="00DC5246"/>
    <w:rsid w:val="00DD5420"/>
    <w:rsid w:val="00DD7078"/>
    <w:rsid w:val="00DE18A3"/>
    <w:rsid w:val="00DF1633"/>
    <w:rsid w:val="00E01EFC"/>
    <w:rsid w:val="00E06BEE"/>
    <w:rsid w:val="00E31695"/>
    <w:rsid w:val="00E44774"/>
    <w:rsid w:val="00E45E92"/>
    <w:rsid w:val="00E45FAB"/>
    <w:rsid w:val="00E509C5"/>
    <w:rsid w:val="00E5661A"/>
    <w:rsid w:val="00E57A43"/>
    <w:rsid w:val="00E6486D"/>
    <w:rsid w:val="00E708B6"/>
    <w:rsid w:val="00E72A50"/>
    <w:rsid w:val="00E8146C"/>
    <w:rsid w:val="00E86F08"/>
    <w:rsid w:val="00E90AB5"/>
    <w:rsid w:val="00E90B3D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429A"/>
    <w:rsid w:val="00F33734"/>
    <w:rsid w:val="00F35503"/>
    <w:rsid w:val="00F4186B"/>
    <w:rsid w:val="00F47F6A"/>
    <w:rsid w:val="00F502A4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C100E"/>
    <w:rsid w:val="00FC1EF6"/>
    <w:rsid w:val="00FC2278"/>
    <w:rsid w:val="00FD23FE"/>
    <w:rsid w:val="00FE0DCF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49836-421C-4A2B-A5E2-52F1B4F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73381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3381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773381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7733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73381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3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3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3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73381"/>
  </w:style>
  <w:style w:type="paragraph" w:styleId="Footer">
    <w:name w:val="footer"/>
    <w:basedOn w:val="Normal"/>
    <w:link w:val="FooterChar"/>
    <w:uiPriority w:val="99"/>
    <w:rsid w:val="0077338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rsid w:val="00773381"/>
    <w:pPr>
      <w:widowControl/>
    </w:pPr>
    <w:rPr>
      <w:rFonts w:ascii="Times" w:hAnsi="Times"/>
      <w:color w:val="000000"/>
    </w:rPr>
  </w:style>
  <w:style w:type="character" w:styleId="Hyperlink">
    <w:name w:val="Hyperlink"/>
    <w:rsid w:val="00773381"/>
    <w:rPr>
      <w:color w:val="0000FF"/>
      <w:u w:val="single"/>
    </w:rPr>
  </w:style>
  <w:style w:type="paragraph" w:styleId="BodyText2">
    <w:name w:val="Body Text 2"/>
    <w:basedOn w:val="Normal"/>
    <w:rsid w:val="00773381"/>
    <w:rPr>
      <w:i/>
      <w:iCs/>
    </w:rPr>
  </w:style>
  <w:style w:type="paragraph" w:styleId="BodyTextIndent">
    <w:name w:val="Body Text Indent"/>
    <w:basedOn w:val="Normal"/>
    <w:link w:val="BodyTextIndentChar"/>
    <w:rsid w:val="00773381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773381"/>
  </w:style>
  <w:style w:type="paragraph" w:styleId="BodyTextIndent3">
    <w:name w:val="Body Text Indent 3"/>
    <w:basedOn w:val="Normal"/>
    <w:rsid w:val="00773381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773381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773381"/>
    <w:rPr>
      <w:color w:val="800080"/>
      <w:u w:val="single"/>
    </w:rPr>
  </w:style>
  <w:style w:type="character" w:styleId="Strong">
    <w:name w:val="Strong"/>
    <w:qFormat/>
    <w:rsid w:val="00773381"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0646"/>
    <w:rPr>
      <w:rFonts w:ascii="Times" w:hAnsi="Times"/>
      <w:snapToGrid w:val="0"/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rsid w:val="00D60646"/>
  </w:style>
  <w:style w:type="paragraph" w:styleId="Bibliography">
    <w:name w:val="Bibliography"/>
    <w:basedOn w:val="Normal"/>
    <w:next w:val="Normal"/>
    <w:uiPriority w:val="37"/>
    <w:semiHidden/>
    <w:unhideWhenUsed/>
    <w:rsid w:val="00DB38A3"/>
  </w:style>
  <w:style w:type="paragraph" w:styleId="BlockText">
    <w:name w:val="Block Text"/>
    <w:basedOn w:val="Normal"/>
    <w:semiHidden/>
    <w:unhideWhenUsed/>
    <w:rsid w:val="00DB38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DB38A3"/>
    <w:pPr>
      <w:widowControl w:val="0"/>
      <w:ind w:firstLine="360"/>
    </w:pPr>
    <w:rPr>
      <w:rFonts w:ascii="Times New Roman" w:hAnsi="Times New Roman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DB38A3"/>
    <w:rPr>
      <w:rFonts w:ascii="Times" w:hAnsi="Times"/>
      <w:snapToGrid w:val="0"/>
      <w:color w:val="000000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B38A3"/>
    <w:pPr>
      <w:autoSpaceDE/>
      <w:autoSpaceDN/>
      <w:adjustRightInd/>
      <w:ind w:left="360" w:firstLine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38A3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B38A3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B38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B38A3"/>
    <w:rPr>
      <w:snapToGrid w:val="0"/>
      <w:sz w:val="24"/>
    </w:rPr>
  </w:style>
  <w:style w:type="paragraph" w:styleId="Caption">
    <w:name w:val="caption"/>
    <w:basedOn w:val="Normal"/>
    <w:next w:val="Normal"/>
    <w:semiHidden/>
    <w:unhideWhenUsed/>
    <w:qFormat/>
    <w:rsid w:val="00DB38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B38A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B38A3"/>
    <w:rPr>
      <w:snapToGrid w:val="0"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DB38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8A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8A3"/>
    <w:rPr>
      <w:b/>
      <w:bCs/>
      <w:snapToGrid w:val="0"/>
    </w:rPr>
  </w:style>
  <w:style w:type="paragraph" w:styleId="Date">
    <w:name w:val="Date"/>
    <w:basedOn w:val="Normal"/>
    <w:next w:val="Normal"/>
    <w:link w:val="DateChar"/>
    <w:rsid w:val="00DB38A3"/>
  </w:style>
  <w:style w:type="character" w:customStyle="1" w:styleId="DateChar">
    <w:name w:val="Date Char"/>
    <w:basedOn w:val="DefaultParagraphFont"/>
    <w:link w:val="Date"/>
    <w:rsid w:val="00DB38A3"/>
    <w:rPr>
      <w:snapToGrid w:val="0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DB38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B38A3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B38A3"/>
  </w:style>
  <w:style w:type="character" w:customStyle="1" w:styleId="E-mailSignatureChar">
    <w:name w:val="E-mail Signature Char"/>
    <w:basedOn w:val="DefaultParagraphFont"/>
    <w:link w:val="E-mailSignature"/>
    <w:semiHidden/>
    <w:rsid w:val="00DB38A3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B38A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B38A3"/>
    <w:rPr>
      <w:snapToGrid w:val="0"/>
    </w:rPr>
  </w:style>
  <w:style w:type="paragraph" w:styleId="EnvelopeAddress">
    <w:name w:val="envelope address"/>
    <w:basedOn w:val="Normal"/>
    <w:semiHidden/>
    <w:unhideWhenUsed/>
    <w:rsid w:val="00DB38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DB38A3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B38A3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B38A3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DB38A3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B38A3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HTMLAddress">
    <w:name w:val="HTML Address"/>
    <w:basedOn w:val="Normal"/>
    <w:link w:val="HTMLAddressChar"/>
    <w:semiHidden/>
    <w:unhideWhenUsed/>
    <w:rsid w:val="00DB38A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B38A3"/>
    <w:rPr>
      <w:i/>
      <w:iCs/>
      <w:snapToGrid w:val="0"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B38A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B38A3"/>
    <w:rPr>
      <w:rFonts w:ascii="Consolas" w:hAnsi="Consolas"/>
      <w:snapToGrid w:val="0"/>
    </w:rPr>
  </w:style>
  <w:style w:type="paragraph" w:styleId="Index1">
    <w:name w:val="index 1"/>
    <w:basedOn w:val="Normal"/>
    <w:next w:val="Normal"/>
    <w:autoRedefine/>
    <w:semiHidden/>
    <w:unhideWhenUsed/>
    <w:rsid w:val="00DB38A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DB38A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DB38A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DB38A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DB38A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DB38A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DB38A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DB38A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DB38A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DB38A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8A3"/>
    <w:rPr>
      <w:b/>
      <w:bCs/>
      <w:i/>
      <w:iCs/>
      <w:snapToGrid w:val="0"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DB38A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B38A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B38A3"/>
    <w:pPr>
      <w:ind w:left="1080" w:hanging="360"/>
      <w:contextualSpacing/>
    </w:pPr>
  </w:style>
  <w:style w:type="paragraph" w:styleId="List4">
    <w:name w:val="List 4"/>
    <w:basedOn w:val="Normal"/>
    <w:rsid w:val="00DB38A3"/>
    <w:pPr>
      <w:ind w:left="1440" w:hanging="360"/>
      <w:contextualSpacing/>
    </w:pPr>
  </w:style>
  <w:style w:type="paragraph" w:styleId="List5">
    <w:name w:val="List 5"/>
    <w:basedOn w:val="Normal"/>
    <w:rsid w:val="00DB38A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B38A3"/>
    <w:pPr>
      <w:numPr>
        <w:numId w:val="14"/>
      </w:numPr>
      <w:contextualSpacing/>
    </w:pPr>
  </w:style>
  <w:style w:type="paragraph" w:styleId="ListBullet2">
    <w:name w:val="List Bullet 2"/>
    <w:basedOn w:val="Normal"/>
    <w:semiHidden/>
    <w:unhideWhenUsed/>
    <w:rsid w:val="00DB38A3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unhideWhenUsed/>
    <w:rsid w:val="00DB38A3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DB38A3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unhideWhenUsed/>
    <w:rsid w:val="00DB38A3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DB38A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B38A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B38A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B38A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B38A3"/>
    <w:pPr>
      <w:spacing w:after="120"/>
      <w:ind w:left="1800"/>
      <w:contextualSpacing/>
    </w:pPr>
  </w:style>
  <w:style w:type="paragraph" w:styleId="ListNumber">
    <w:name w:val="List Number"/>
    <w:basedOn w:val="Normal"/>
    <w:rsid w:val="00DB38A3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DB38A3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DB38A3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unhideWhenUsed/>
    <w:rsid w:val="00DB38A3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unhideWhenUsed/>
    <w:rsid w:val="00DB38A3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DB38A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B38A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napToGrid w:val="0"/>
    </w:rPr>
  </w:style>
  <w:style w:type="character" w:customStyle="1" w:styleId="MacroTextChar">
    <w:name w:val="Macro Text Char"/>
    <w:basedOn w:val="DefaultParagraphFont"/>
    <w:link w:val="MacroText"/>
    <w:semiHidden/>
    <w:rsid w:val="00DB38A3"/>
    <w:rPr>
      <w:rFonts w:ascii="Consolas" w:hAnsi="Consolas"/>
      <w:snapToGrid w:val="0"/>
    </w:rPr>
  </w:style>
  <w:style w:type="paragraph" w:styleId="MessageHeader">
    <w:name w:val="Message Header"/>
    <w:basedOn w:val="Normal"/>
    <w:link w:val="MessageHeaderChar"/>
    <w:semiHidden/>
    <w:unhideWhenUsed/>
    <w:rsid w:val="00DB3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B38A3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38A3"/>
    <w:pPr>
      <w:widowControl w:val="0"/>
    </w:pPr>
    <w:rPr>
      <w:snapToGrid w:val="0"/>
      <w:sz w:val="24"/>
    </w:rPr>
  </w:style>
  <w:style w:type="paragraph" w:styleId="NormalIndent">
    <w:name w:val="Normal Indent"/>
    <w:basedOn w:val="Normal"/>
    <w:semiHidden/>
    <w:unhideWhenUsed/>
    <w:rsid w:val="00DB38A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B38A3"/>
  </w:style>
  <w:style w:type="character" w:customStyle="1" w:styleId="NoteHeadingChar">
    <w:name w:val="Note Heading Char"/>
    <w:basedOn w:val="DefaultParagraphFont"/>
    <w:link w:val="NoteHeading"/>
    <w:semiHidden/>
    <w:rsid w:val="00DB38A3"/>
    <w:rPr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B38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38A3"/>
    <w:rPr>
      <w:i/>
      <w:iCs/>
      <w:snapToGrid w:val="0"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DB38A3"/>
  </w:style>
  <w:style w:type="character" w:customStyle="1" w:styleId="SalutationChar">
    <w:name w:val="Salutation Char"/>
    <w:basedOn w:val="DefaultParagraphFont"/>
    <w:link w:val="Salutation"/>
    <w:rsid w:val="00DB38A3"/>
    <w:rPr>
      <w:snapToGrid w:val="0"/>
      <w:sz w:val="24"/>
    </w:rPr>
  </w:style>
  <w:style w:type="paragraph" w:styleId="Signature">
    <w:name w:val="Signature"/>
    <w:basedOn w:val="Normal"/>
    <w:link w:val="SignatureChar"/>
    <w:semiHidden/>
    <w:unhideWhenUsed/>
    <w:rsid w:val="00DB38A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B38A3"/>
    <w:rPr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DB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DB38A3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B38A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DB38A3"/>
  </w:style>
  <w:style w:type="paragraph" w:styleId="Title">
    <w:name w:val="Title"/>
    <w:basedOn w:val="Normal"/>
    <w:next w:val="Normal"/>
    <w:link w:val="TitleChar"/>
    <w:qFormat/>
    <w:rsid w:val="00DB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38A3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DB38A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B38A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B38A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DB38A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DB38A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DB38A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DB38A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DB38A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DB38A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DB38A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8A3"/>
    <w:pPr>
      <w:keepLines/>
      <w:tabs>
        <w:tab w:val="clear" w:pos="468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DESE-231-39145</_dlc_DocId>
    <_dlc_DocIdUrl xmlns="733efe1c-5bbe-4968-87dc-d400e65c879f">
      <Url>https://sharepoint.doemass.org/ese/webteam/cps/_layouts/DocIdRedir.aspx?ID=DESE-231-39145</Url>
      <Description>DESE-231-39145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872E-E694-4B28-A69A-4E2E121CD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C87F6-93FC-4ADB-ABDA-5A0E43DDB7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C021437-515C-4DAA-ADFD-23A04DBFF6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066A75-BF6F-4A4D-8BDE-222962FF73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A619F5-E9CB-44AA-BB6E-4C4123EE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774</Characters>
  <Application>Microsoft Office Word</Application>
  <DocSecurity>0</DocSecurity>
  <Lines>104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 2018 Item 13 Charter memo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 2018 Item 13: Charter School Performance Criteria – Ratings and Recommendation Summary</dc:title>
  <dc:subject/>
  <dc:creator>ESE</dc:creator>
  <cp:keywords/>
  <dc:description/>
  <cp:lastModifiedBy>Zou, Dong</cp:lastModifiedBy>
  <cp:revision>3</cp:revision>
  <cp:lastPrinted>2011-01-14T19:54:00Z</cp:lastPrinted>
  <dcterms:created xsi:type="dcterms:W3CDTF">2018-01-19T17:12:00Z</dcterms:created>
  <dcterms:modified xsi:type="dcterms:W3CDTF">2018-01-19T17:13:00Z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2018</vt:lpwstr>
  </property>
</Properties>
</file>