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-419100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B64703">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8240" behindDoc="0" locked="0" layoutInCell="0" allowOverlap="1">
                <wp:simplePos x="0" y="0"/>
                <wp:positionH relativeFrom="column">
                  <wp:posOffset>923925</wp:posOffset>
                </wp:positionH>
                <wp:positionV relativeFrom="paragraph">
                  <wp:posOffset>68579</wp:posOffset>
                </wp:positionV>
                <wp:extent cx="4800600" cy="0"/>
                <wp:effectExtent l="0" t="0" r="0" b="0"/>
                <wp:wrapNone/>
                <wp:docPr id="5"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8B0C" id="Line 3" o:spid="_x0000_s1026" alt="horizontal line"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FD1394">
          <w:footerReference w:type="default" r:id="rId13"/>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 Wulfson&#10;Acting Commissioner &#10;"/>
      </w:tblPr>
      <w:tblGrid>
        <w:gridCol w:w="2951"/>
        <w:gridCol w:w="8425"/>
      </w:tblGrid>
      <w:tr w:rsidR="00C974A6" w:rsidRPr="00C974A6" w:rsidTr="00D024E0">
        <w:trPr>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 Wulfson</w:t>
            </w:r>
          </w:p>
          <w:p w:rsidR="00C974A6" w:rsidRPr="00C974A6" w:rsidRDefault="0041210C" w:rsidP="00C974A6">
            <w:pPr>
              <w:jc w:val="center"/>
              <w:rPr>
                <w:rFonts w:ascii="Arial" w:hAnsi="Arial"/>
                <w:i/>
                <w:sz w:val="16"/>
                <w:szCs w:val="16"/>
              </w:rPr>
            </w:pPr>
            <w:r>
              <w:rPr>
                <w:rFonts w:ascii="Arial" w:hAnsi="Arial"/>
                <w:i/>
                <w:sz w:val="16"/>
                <w:szCs w:val="16"/>
              </w:rPr>
              <w:t xml:space="preserve">Acting </w:t>
            </w:r>
            <w:r w:rsidR="00C974A6"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rsidP="00FD1394">
      <w:pPr>
        <w:pStyle w:val="Heading1"/>
        <w:tabs>
          <w:tab w:val="clear" w:pos="4680"/>
        </w:tabs>
      </w:pPr>
      <w:r>
        <w:lastRenderedPageBreak/>
        <w:t>MEMORANDUM</w:t>
      </w:r>
    </w:p>
    <w:p w:rsidR="00C66A14" w:rsidRDefault="00C66A14">
      <w:pPr>
        <w:widowContro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o: Members of the Board of Elementary and Secondary Education&#10;From: Jeff Wulfson, Acting Commissioner&#10;Date: December 6, 2017&#10;Subject: Renewal of Charters – Notification of Intended Actions for Boston Collegiate Charter School, Edward M. Kennedy Academy for Health Careers Horace Mann Charter School, Four Rivers Charter Public School, and Foxborough Regional Charter School&#10;"/>
      </w:tblPr>
      <w:tblGrid>
        <w:gridCol w:w="1184"/>
        <w:gridCol w:w="8176"/>
      </w:tblGrid>
      <w:tr w:rsidR="003953C8" w:rsidTr="00D024E0">
        <w:trPr>
          <w:tblHeader/>
        </w:trPr>
        <w:tc>
          <w:tcPr>
            <w:tcW w:w="1188" w:type="dxa"/>
          </w:tcPr>
          <w:p w:rsidR="00C66A14" w:rsidRDefault="003953C8">
            <w:pPr>
              <w:widowControl/>
              <w:rPr>
                <w:b/>
              </w:rPr>
            </w:pPr>
            <w:bookmarkStart w:id="0" w:name="_GoBack" w:colFirst="0" w:colLast="2"/>
            <w:r>
              <w:rPr>
                <w:b/>
              </w:rPr>
              <w:t>To:</w:t>
            </w:r>
          </w:p>
        </w:tc>
        <w:tc>
          <w:tcPr>
            <w:tcW w:w="8388" w:type="dxa"/>
          </w:tcPr>
          <w:p w:rsidR="00C66A14" w:rsidRDefault="00B767D5">
            <w:pPr>
              <w:widowControl/>
              <w:rPr>
                <w:b/>
              </w:rPr>
            </w:pPr>
            <w:r w:rsidRPr="00341100">
              <w:rPr>
                <w:szCs w:val="24"/>
              </w:rPr>
              <w:t>Members of the Board of Elementary and Secondary Education</w:t>
            </w:r>
          </w:p>
        </w:tc>
      </w:tr>
      <w:tr w:rsidR="003953C8" w:rsidTr="00D024E0">
        <w:trPr>
          <w:tblHeader/>
        </w:trPr>
        <w:tc>
          <w:tcPr>
            <w:tcW w:w="1188" w:type="dxa"/>
          </w:tcPr>
          <w:p w:rsidR="00C66A14" w:rsidRDefault="003953C8">
            <w:pPr>
              <w:widowControl/>
              <w:rPr>
                <w:b/>
              </w:rPr>
            </w:pPr>
            <w:r>
              <w:rPr>
                <w:b/>
              </w:rPr>
              <w:t>From:</w:t>
            </w:r>
            <w:r>
              <w:tab/>
            </w:r>
          </w:p>
        </w:tc>
        <w:tc>
          <w:tcPr>
            <w:tcW w:w="8388" w:type="dxa"/>
          </w:tcPr>
          <w:p w:rsidR="00C66A14" w:rsidRDefault="00B767D5">
            <w:pPr>
              <w:widowControl/>
              <w:rPr>
                <w:szCs w:val="24"/>
              </w:rPr>
            </w:pPr>
            <w:r>
              <w:rPr>
                <w:szCs w:val="24"/>
              </w:rPr>
              <w:t>Jeff Wulfson</w:t>
            </w:r>
            <w:r w:rsidRPr="00341100">
              <w:rPr>
                <w:szCs w:val="24"/>
              </w:rPr>
              <w:t xml:space="preserve">, </w:t>
            </w:r>
            <w:r>
              <w:rPr>
                <w:szCs w:val="24"/>
              </w:rPr>
              <w:t xml:space="preserve">Acting </w:t>
            </w:r>
            <w:r w:rsidRPr="00341100">
              <w:rPr>
                <w:szCs w:val="24"/>
              </w:rPr>
              <w:t>Commissioner</w:t>
            </w:r>
          </w:p>
          <w:p w:rsidR="00B9642B" w:rsidRDefault="00B9642B">
            <w:pPr>
              <w:widowControl/>
              <w:rPr>
                <w:b/>
              </w:rPr>
            </w:pPr>
          </w:p>
        </w:tc>
      </w:tr>
      <w:tr w:rsidR="003953C8" w:rsidTr="00D024E0">
        <w:trPr>
          <w:tblHeader/>
        </w:trPr>
        <w:tc>
          <w:tcPr>
            <w:tcW w:w="1188" w:type="dxa"/>
          </w:tcPr>
          <w:p w:rsidR="00C66A14" w:rsidRDefault="003953C8">
            <w:pPr>
              <w:widowControl/>
              <w:rPr>
                <w:b/>
              </w:rPr>
            </w:pPr>
            <w:r>
              <w:rPr>
                <w:b/>
              </w:rPr>
              <w:t>Date:</w:t>
            </w:r>
            <w:r>
              <w:tab/>
            </w:r>
          </w:p>
        </w:tc>
        <w:tc>
          <w:tcPr>
            <w:tcW w:w="8388" w:type="dxa"/>
          </w:tcPr>
          <w:p w:rsidR="00C66A14" w:rsidRDefault="00B767D5">
            <w:pPr>
              <w:widowControl/>
              <w:rPr>
                <w:b/>
              </w:rPr>
            </w:pPr>
            <w:r w:rsidRPr="00B767D5">
              <w:t xml:space="preserve">December </w:t>
            </w:r>
            <w:r w:rsidR="00B002FD">
              <w:t>6</w:t>
            </w:r>
            <w:r w:rsidRPr="00B767D5">
              <w:t>,</w:t>
            </w:r>
            <w:r>
              <w:rPr>
                <w:b/>
              </w:rPr>
              <w:t xml:space="preserve"> </w:t>
            </w:r>
            <w:r w:rsidRPr="00B767D5">
              <w:t>2017</w:t>
            </w:r>
          </w:p>
        </w:tc>
      </w:tr>
      <w:tr w:rsidR="003953C8" w:rsidTr="00D024E0">
        <w:trPr>
          <w:tblHeader/>
        </w:trPr>
        <w:tc>
          <w:tcPr>
            <w:tcW w:w="1188" w:type="dxa"/>
          </w:tcPr>
          <w:p w:rsidR="00C66A14" w:rsidRDefault="003953C8">
            <w:pPr>
              <w:widowControl/>
              <w:rPr>
                <w:b/>
              </w:rPr>
            </w:pPr>
            <w:r>
              <w:rPr>
                <w:b/>
              </w:rPr>
              <w:t>Subject:</w:t>
            </w:r>
          </w:p>
        </w:tc>
        <w:tc>
          <w:tcPr>
            <w:tcW w:w="8388" w:type="dxa"/>
          </w:tcPr>
          <w:p w:rsidR="00C66A14" w:rsidRDefault="00B767D5">
            <w:pPr>
              <w:widowControl/>
              <w:rPr>
                <w:b/>
              </w:rPr>
            </w:pPr>
            <w:r w:rsidRPr="00341100">
              <w:rPr>
                <w:szCs w:val="24"/>
              </w:rPr>
              <w:t>Renewal of Charters – Notification of Intended Actions for</w:t>
            </w:r>
            <w:r>
              <w:rPr>
                <w:szCs w:val="24"/>
              </w:rPr>
              <w:t xml:space="preserve"> Boston Collegiate Charter School, Edward M. Kennedy Academy for Health Careers Horace Mann Charter School, Four Rivers Charter Public School, </w:t>
            </w:r>
            <w:r w:rsidR="00FA33DD">
              <w:rPr>
                <w:szCs w:val="24"/>
              </w:rPr>
              <w:t xml:space="preserve">and </w:t>
            </w:r>
            <w:r>
              <w:rPr>
                <w:szCs w:val="24"/>
              </w:rPr>
              <w:t>Foxborough Regional Charter School</w:t>
            </w:r>
          </w:p>
        </w:tc>
      </w:tr>
    </w:tbl>
    <w:p w:rsidR="00C66A14" w:rsidRDefault="00C66A14">
      <w:pPr>
        <w:widowControl/>
        <w:pBdr>
          <w:bottom w:val="single" w:sz="4" w:space="1" w:color="auto"/>
        </w:pBdr>
      </w:pPr>
      <w:bookmarkStart w:id="1" w:name="TO"/>
      <w:bookmarkStart w:id="2" w:name="FROM"/>
      <w:bookmarkStart w:id="3" w:name="DATE"/>
      <w:bookmarkStart w:id="4" w:name="RE"/>
      <w:bookmarkEnd w:id="1"/>
      <w:bookmarkEnd w:id="2"/>
      <w:bookmarkEnd w:id="3"/>
      <w:bookmarkEnd w:id="4"/>
      <w:bookmarkEnd w:id="0"/>
    </w:p>
    <w:p w:rsidR="00A20194" w:rsidRDefault="00A20194" w:rsidP="003804F7">
      <w:pPr>
        <w:widowControl/>
        <w:sectPr w:rsidR="00A20194">
          <w:endnotePr>
            <w:numFmt w:val="decimal"/>
          </w:endnotePr>
          <w:type w:val="continuous"/>
          <w:pgSz w:w="12240" w:h="15840"/>
          <w:pgMar w:top="1440" w:right="1440" w:bottom="1440" w:left="1440" w:header="1440" w:footer="1440" w:gutter="0"/>
          <w:cols w:space="720"/>
          <w:noEndnote/>
        </w:sectPr>
      </w:pPr>
    </w:p>
    <w:p w:rsidR="00C66A14" w:rsidRDefault="00C66A14">
      <w:pPr>
        <w:widowControl/>
      </w:pPr>
    </w:p>
    <w:p w:rsidR="00B767D5" w:rsidRPr="00AC34B5" w:rsidRDefault="00B767D5" w:rsidP="003804F7">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B767D5" w:rsidRPr="00AC34B5" w:rsidRDefault="00B767D5" w:rsidP="003804F7">
      <w:pPr>
        <w:widowControl/>
        <w:rPr>
          <w:szCs w:val="24"/>
        </w:rPr>
      </w:pPr>
    </w:p>
    <w:p w:rsidR="00B767D5" w:rsidRPr="00AC34B5" w:rsidRDefault="00B767D5" w:rsidP="003804F7">
      <w:pPr>
        <w:widowControl/>
        <w:rPr>
          <w:szCs w:val="24"/>
        </w:rPr>
      </w:pPr>
      <w:r w:rsidRPr="00AC34B5">
        <w:rPr>
          <w:szCs w:val="24"/>
        </w:rPr>
        <w:t xml:space="preserve">Applications to renew charters are under consideration for the </w:t>
      </w:r>
      <w:r>
        <w:rPr>
          <w:szCs w:val="24"/>
        </w:rPr>
        <w:t>four</w:t>
      </w:r>
      <w:r w:rsidRPr="00AC34B5">
        <w:rPr>
          <w:szCs w:val="24"/>
        </w:rPr>
        <w:t xml:space="preserve"> schools addressed in this memorandum. Under the authority delegated to </w:t>
      </w:r>
      <w:r w:rsidR="002248D2">
        <w:rPr>
          <w:szCs w:val="24"/>
        </w:rPr>
        <w:t>the Commissioner</w:t>
      </w:r>
      <w:r w:rsidRPr="00AC34B5">
        <w:rPr>
          <w:szCs w:val="24"/>
        </w:rPr>
        <w:t xml:space="preserve"> in February 2013, I intend to renew the charters of </w:t>
      </w:r>
      <w:r w:rsidR="00FA33DD">
        <w:rPr>
          <w:szCs w:val="24"/>
        </w:rPr>
        <w:t>four</w:t>
      </w:r>
      <w:r w:rsidRPr="00AC34B5">
        <w:rPr>
          <w:szCs w:val="24"/>
        </w:rPr>
        <w:t xml:space="preserve"> schools</w:t>
      </w:r>
      <w:r w:rsidR="00FA33DD">
        <w:rPr>
          <w:szCs w:val="24"/>
        </w:rPr>
        <w:t>.</w:t>
      </w:r>
      <w:r>
        <w:rPr>
          <w:szCs w:val="24"/>
        </w:rPr>
        <w:t xml:space="preserve"> </w:t>
      </w:r>
      <w:r w:rsidR="00FA33DD">
        <w:rPr>
          <w:szCs w:val="24"/>
        </w:rPr>
        <w:t xml:space="preserve">These schools are </w:t>
      </w:r>
      <w:r>
        <w:rPr>
          <w:szCs w:val="24"/>
        </w:rPr>
        <w:t xml:space="preserve">Boston Collegiate Charter School (BCCS), Edward M. Kennedy Academy for Health Careers Horace Mann Charter School (EMK), Four Rivers Charter Public School (FRCPS), </w:t>
      </w:r>
      <w:r w:rsidR="00FA33DD">
        <w:rPr>
          <w:szCs w:val="24"/>
        </w:rPr>
        <w:t xml:space="preserve">and </w:t>
      </w:r>
      <w:r>
        <w:rPr>
          <w:szCs w:val="24"/>
        </w:rPr>
        <w:t>Foxborough Regional Charter School (FRCS).</w:t>
      </w:r>
    </w:p>
    <w:p w:rsidR="00B767D5" w:rsidRPr="00AC34B5" w:rsidRDefault="00B767D5" w:rsidP="003804F7">
      <w:pPr>
        <w:widowControl/>
        <w:rPr>
          <w:szCs w:val="24"/>
        </w:rPr>
      </w:pPr>
    </w:p>
    <w:p w:rsidR="00B767D5" w:rsidRPr="00AC34B5" w:rsidRDefault="00B767D5" w:rsidP="003804F7">
      <w:pPr>
        <w:pStyle w:val="BodyText2"/>
        <w:rPr>
          <w:szCs w:val="24"/>
        </w:rPr>
      </w:pPr>
      <w:r w:rsidRPr="00AC34B5">
        <w:rPr>
          <w:szCs w:val="24"/>
        </w:rPr>
        <w:t xml:space="preserve">The superintendents of the districts sending students to these schools were invited to submit written comment regarding the charter renewals. </w:t>
      </w:r>
      <w:r w:rsidR="00825141">
        <w:rPr>
          <w:szCs w:val="24"/>
        </w:rPr>
        <w:t>The Department of Elementary and Secondary Education (Department) received a letter containing p</w:t>
      </w:r>
      <w:r>
        <w:rPr>
          <w:szCs w:val="24"/>
        </w:rPr>
        <w:t xml:space="preserve">ublic comment </w:t>
      </w:r>
      <w:r w:rsidR="00825141">
        <w:rPr>
          <w:szCs w:val="24"/>
        </w:rPr>
        <w:t>from</w:t>
      </w:r>
      <w:r w:rsidR="00101B29">
        <w:rPr>
          <w:szCs w:val="24"/>
        </w:rPr>
        <w:t xml:space="preserve"> the superintendents of the Ralph. C Mahar</w:t>
      </w:r>
      <w:r w:rsidR="00647609">
        <w:rPr>
          <w:szCs w:val="24"/>
        </w:rPr>
        <w:t xml:space="preserve"> </w:t>
      </w:r>
      <w:r w:rsidR="00101B29">
        <w:rPr>
          <w:szCs w:val="24"/>
        </w:rPr>
        <w:t xml:space="preserve">Regional School District, the Frontier Regional School District, </w:t>
      </w:r>
      <w:r w:rsidR="00642796">
        <w:rPr>
          <w:szCs w:val="24"/>
        </w:rPr>
        <w:t xml:space="preserve">and </w:t>
      </w:r>
      <w:r w:rsidR="00101B29">
        <w:rPr>
          <w:szCs w:val="24"/>
        </w:rPr>
        <w:t xml:space="preserve">the Mohawk </w:t>
      </w:r>
      <w:r w:rsidR="00642796">
        <w:rPr>
          <w:szCs w:val="24"/>
        </w:rPr>
        <w:t xml:space="preserve">Trail Regional School District </w:t>
      </w:r>
      <w:r w:rsidR="00101B29">
        <w:rPr>
          <w:szCs w:val="24"/>
        </w:rPr>
        <w:t xml:space="preserve">in opposition to </w:t>
      </w:r>
      <w:r>
        <w:rPr>
          <w:szCs w:val="24"/>
        </w:rPr>
        <w:t xml:space="preserve">the renewal of the Four Rivers Charter Public School. </w:t>
      </w:r>
      <w:r w:rsidR="00825141">
        <w:rPr>
          <w:szCs w:val="24"/>
        </w:rPr>
        <w:t xml:space="preserve">Their joint letter is attached to this memorandum. </w:t>
      </w:r>
      <w:r w:rsidR="00C97C8B">
        <w:rPr>
          <w:szCs w:val="24"/>
        </w:rPr>
        <w:t>In addition, Mohawk Trail Superintendent Michael Buoniconti provided testimony to the Board at its November 28, 2017, meeting.</w:t>
      </w:r>
    </w:p>
    <w:p w:rsidR="00C14419" w:rsidRDefault="00C14419">
      <w:pPr>
        <w:widowControl/>
        <w:rPr>
          <w:szCs w:val="24"/>
        </w:rPr>
      </w:pPr>
    </w:p>
    <w:p w:rsidR="00FD1394" w:rsidRDefault="00B767D5">
      <w:pPr>
        <w:widowControl/>
        <w:rPr>
          <w:szCs w:val="24"/>
        </w:rPr>
      </w:pPr>
      <w:r w:rsidRPr="00AC34B5">
        <w:rPr>
          <w:szCs w:val="24"/>
        </w:rPr>
        <w:t>Please let me know by</w:t>
      </w:r>
      <w:r w:rsidRPr="00AC34B5">
        <w:rPr>
          <w:b/>
          <w:szCs w:val="24"/>
        </w:rPr>
        <w:t xml:space="preserve"> </w:t>
      </w:r>
      <w:r w:rsidR="00825141">
        <w:rPr>
          <w:b/>
          <w:szCs w:val="24"/>
        </w:rPr>
        <w:t>Thursday, December 14, 2017</w:t>
      </w:r>
      <w:r w:rsidRPr="00DF3B5C">
        <w:rPr>
          <w:szCs w:val="24"/>
        </w:rPr>
        <w:t>,</w:t>
      </w:r>
      <w:r w:rsidRPr="00AC34B5">
        <w:rPr>
          <w:szCs w:val="24"/>
        </w:rPr>
        <w:t xml:space="preserve"> if you wish to have any of these proposed actions brought to the full Board for review and vote at the </w:t>
      </w:r>
      <w:r>
        <w:rPr>
          <w:szCs w:val="24"/>
        </w:rPr>
        <w:t>December</w:t>
      </w:r>
      <w:r w:rsidRPr="00AC34B5">
        <w:rPr>
          <w:szCs w:val="24"/>
        </w:rPr>
        <w:t xml:space="preserve"> meeting.</w:t>
      </w:r>
    </w:p>
    <w:p w:rsidR="00FD1394" w:rsidRPr="00FD1394" w:rsidRDefault="00FD1394">
      <w:pPr>
        <w:widowControl/>
        <w:rPr>
          <w:szCs w:val="24"/>
        </w:rPr>
      </w:pPr>
    </w:p>
    <w:p w:rsidR="00C14419" w:rsidRDefault="00B767D5">
      <w:pPr>
        <w:widowControl/>
        <w:rPr>
          <w:b/>
          <w:szCs w:val="24"/>
          <w:u w:val="single"/>
        </w:rPr>
      </w:pPr>
      <w:r w:rsidRPr="00AC34B5">
        <w:rPr>
          <w:b/>
          <w:szCs w:val="24"/>
          <w:u w:val="single"/>
        </w:rPr>
        <w:lastRenderedPageBreak/>
        <w:t>Charter School Performance Criteria and Considerations for Renewing Charters</w:t>
      </w:r>
    </w:p>
    <w:p w:rsidR="00C14419" w:rsidRDefault="00C14419">
      <w:pPr>
        <w:widowControl/>
        <w:rPr>
          <w:color w:val="000000"/>
          <w:szCs w:val="24"/>
        </w:rPr>
      </w:pPr>
    </w:p>
    <w:p w:rsidR="00C14419" w:rsidRDefault="00B767D5">
      <w:pPr>
        <w:widowControl/>
        <w:rPr>
          <w:color w:val="000000"/>
          <w:szCs w:val="24"/>
        </w:rPr>
      </w:pPr>
      <w:r w:rsidRPr="00AC34B5">
        <w:rPr>
          <w:color w:val="000000"/>
          <w:szCs w:val="24"/>
        </w:rPr>
        <w:t xml:space="preserve">The Department uses the </w:t>
      </w:r>
      <w:hyperlink r:id="rId14" w:history="1">
        <w:r w:rsidRPr="00AC34B5">
          <w:rPr>
            <w:rStyle w:val="Hyperlink"/>
            <w:szCs w:val="24"/>
          </w:rPr>
          <w:t>Charter School Performance Criteria</w:t>
        </w:r>
      </w:hyperlink>
      <w:r w:rsidRPr="00AC34B5">
        <w:rPr>
          <w:color w:val="000000"/>
          <w:szCs w:val="24"/>
        </w:rPr>
        <w:t xml:space="preserve"> (Criteria) to report evidence in the three areas of charter school accountability: faithfulness to the terms of a school’s charter, academic program success, and organizational viability. Renewal decisions for these charter schools are made in accordan</w:t>
      </w:r>
      <w:r>
        <w:rPr>
          <w:color w:val="000000"/>
          <w:szCs w:val="24"/>
        </w:rPr>
        <w:t>ce with</w:t>
      </w:r>
      <w:r w:rsidR="006947A2">
        <w:rPr>
          <w:color w:val="000000"/>
          <w:szCs w:val="24"/>
        </w:rPr>
        <w:t xml:space="preserve"> the charter school statute and</w:t>
      </w:r>
      <w:r>
        <w:rPr>
          <w:color w:val="000000"/>
          <w:szCs w:val="24"/>
        </w:rPr>
        <w:t xml:space="preserve"> the process outlined in </w:t>
      </w:r>
      <w:r w:rsidR="00C503DD">
        <w:rPr>
          <w:color w:val="000000"/>
          <w:szCs w:val="24"/>
        </w:rPr>
        <w:t>Commissioner</w:t>
      </w:r>
      <w:r w:rsidR="00647609">
        <w:rPr>
          <w:color w:val="000000"/>
          <w:szCs w:val="24"/>
        </w:rPr>
        <w:t xml:space="preserve"> Chester’s</w:t>
      </w:r>
      <w:r w:rsidRPr="00AC34B5">
        <w:rPr>
          <w:color w:val="000000"/>
          <w:szCs w:val="24"/>
        </w:rPr>
        <w:t xml:space="preserve"> memorandum dated October 7, 2013, regarding </w:t>
      </w:r>
      <w:hyperlink r:id="rId15" w:history="1">
        <w:r w:rsidRPr="00AC34B5">
          <w:rPr>
            <w:rStyle w:val="Hyperlink"/>
            <w:szCs w:val="24"/>
          </w:rPr>
          <w:t>Considerations for Charter School Renewal.</w:t>
        </w:r>
      </w:hyperlink>
      <w:r>
        <w:t xml:space="preserve"> </w:t>
      </w:r>
    </w:p>
    <w:p w:rsidR="00C14419" w:rsidRDefault="00C14419">
      <w:pPr>
        <w:widowControl/>
        <w:rPr>
          <w:color w:val="000000"/>
          <w:szCs w:val="24"/>
        </w:rPr>
      </w:pPr>
    </w:p>
    <w:p w:rsidR="00C14419" w:rsidRDefault="00B767D5">
      <w:pPr>
        <w:widowControl/>
        <w:rPr>
          <w:szCs w:val="24"/>
        </w:rPr>
      </w:pPr>
      <w:r w:rsidRPr="00DE36AD">
        <w:rPr>
          <w:szCs w:val="24"/>
        </w:rPr>
        <w:t xml:space="preserve">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w:t>
      </w:r>
      <w:r w:rsidR="006947A2">
        <w:rPr>
          <w:szCs w:val="24"/>
        </w:rPr>
        <w:t xml:space="preserve">renewal </w:t>
      </w:r>
      <w:r w:rsidRPr="00DE36AD">
        <w:rPr>
          <w:szCs w:val="24"/>
        </w:rPr>
        <w:t>decisions are made based upon the totality of evidence as presented in the Summaries of Review</w:t>
      </w:r>
      <w:r w:rsidR="003804F7">
        <w:rPr>
          <w:szCs w:val="24"/>
        </w:rPr>
        <w:t>.</w:t>
      </w:r>
      <w:r w:rsidR="006947A2">
        <w:rPr>
          <w:szCs w:val="24"/>
        </w:rPr>
        <w:t xml:space="preserve"> </w:t>
      </w:r>
      <w:r w:rsidR="003804F7">
        <w:rPr>
          <w:szCs w:val="24"/>
        </w:rPr>
        <w:t xml:space="preserve">Summaries of Review for each school are </w:t>
      </w:r>
      <w:r w:rsidR="006947A2">
        <w:rPr>
          <w:szCs w:val="24"/>
        </w:rPr>
        <w:t>attached to this memorandum</w:t>
      </w:r>
      <w:r w:rsidRPr="00DE36AD">
        <w:rPr>
          <w:szCs w:val="24"/>
        </w:rPr>
        <w:t xml:space="preserve">. Student academic achievement and improvement in student achievement for all student groups are of paramount importance. </w:t>
      </w:r>
      <w:r w:rsidR="00DE36AD" w:rsidRPr="00DE36AD">
        <w:rPr>
          <w:szCs w:val="24"/>
        </w:rPr>
        <w:t xml:space="preserve">A rating system is used to communicate how well each school is meeting expectations of the Criteria. </w:t>
      </w:r>
      <w:r w:rsidRPr="00DE36AD">
        <w:rPr>
          <w:color w:val="000000"/>
          <w:szCs w:val="24"/>
          <w:shd w:val="clear" w:color="auto" w:fill="FFFFFF"/>
        </w:rPr>
        <w:t xml:space="preserve">Failure to meet </w:t>
      </w:r>
      <w:r w:rsidR="003804F7">
        <w:rPr>
          <w:color w:val="000000"/>
          <w:szCs w:val="24"/>
          <w:shd w:val="clear" w:color="auto" w:fill="FFFFFF"/>
        </w:rPr>
        <w:t xml:space="preserve">individual </w:t>
      </w:r>
      <w:r w:rsidRPr="00DE36AD">
        <w:rPr>
          <w:color w:val="000000"/>
          <w:szCs w:val="24"/>
          <w:shd w:val="clear" w:color="auto" w:fill="FFFFFF"/>
        </w:rPr>
        <w:t xml:space="preserve">performance criteria will not necessarily result in a non-renewal; the Criteria set a high standard for performance. Performance relative to the Criteria is considered within the context of the school's performance trends and stage of development. </w:t>
      </w:r>
      <w:r w:rsidRPr="00DE36AD">
        <w:rPr>
          <w:szCs w:val="24"/>
        </w:rPr>
        <w:t xml:space="preserve">The Commissioner and the Board consider all qualitative and quantitative factors when making these decisions. </w:t>
      </w:r>
    </w:p>
    <w:p w:rsidR="00C14419" w:rsidRDefault="00C14419">
      <w:pPr>
        <w:widowControl/>
        <w:rPr>
          <w:szCs w:val="24"/>
        </w:rPr>
      </w:pPr>
    </w:p>
    <w:p w:rsidR="00C14419" w:rsidRDefault="00D376BA">
      <w:pPr>
        <w:widowControl/>
        <w:rPr>
          <w:szCs w:val="24"/>
          <w:u w:val="single"/>
        </w:rPr>
      </w:pPr>
      <w:r w:rsidRPr="00D376BA">
        <w:rPr>
          <w:b/>
          <w:szCs w:val="24"/>
          <w:u w:val="single"/>
        </w:rPr>
        <w:t>Presentation of Evidence for Charter Renewal</w:t>
      </w:r>
    </w:p>
    <w:p w:rsidR="00C14419" w:rsidRDefault="003804F7">
      <w:pPr>
        <w:pStyle w:val="NormalWeb"/>
        <w:rPr>
          <w:rFonts w:ascii="Times New Roman" w:hAnsi="Times New Roman"/>
          <w:snapToGrid w:val="0"/>
          <w:sz w:val="24"/>
          <w:szCs w:val="24"/>
        </w:rPr>
      </w:pPr>
      <w:r>
        <w:rPr>
          <w:rFonts w:ascii="Times New Roman" w:hAnsi="Times New Roman"/>
          <w:snapToGrid w:val="0"/>
          <w:sz w:val="24"/>
          <w:szCs w:val="24"/>
        </w:rPr>
        <w:t>T</w:t>
      </w:r>
      <w:r w:rsidR="00A73CE3">
        <w:rPr>
          <w:rFonts w:ascii="Times New Roman" w:hAnsi="Times New Roman"/>
          <w:snapToGrid w:val="0"/>
          <w:sz w:val="24"/>
          <w:szCs w:val="24"/>
        </w:rPr>
        <w:t>his memorandum</w:t>
      </w:r>
      <w:r w:rsidR="00950120">
        <w:rPr>
          <w:rFonts w:ascii="Times New Roman" w:hAnsi="Times New Roman"/>
          <w:snapToGrid w:val="0"/>
          <w:sz w:val="24"/>
          <w:szCs w:val="24"/>
        </w:rPr>
        <w:t xml:space="preserve"> </w:t>
      </w:r>
      <w:r w:rsidR="00E63A87">
        <w:rPr>
          <w:rFonts w:ascii="Times New Roman" w:hAnsi="Times New Roman"/>
          <w:snapToGrid w:val="0"/>
          <w:sz w:val="24"/>
          <w:szCs w:val="24"/>
        </w:rPr>
        <w:t>contains</w:t>
      </w:r>
      <w:r w:rsidR="00D376BA">
        <w:rPr>
          <w:rFonts w:ascii="Times New Roman" w:hAnsi="Times New Roman"/>
          <w:snapToGrid w:val="0"/>
          <w:sz w:val="24"/>
          <w:szCs w:val="24"/>
        </w:rPr>
        <w:t xml:space="preserve"> summary evidence related to </w:t>
      </w:r>
      <w:r w:rsidR="0054355E">
        <w:rPr>
          <w:rFonts w:ascii="Times New Roman" w:hAnsi="Times New Roman"/>
          <w:snapToGrid w:val="0"/>
          <w:sz w:val="24"/>
          <w:szCs w:val="24"/>
        </w:rPr>
        <w:t xml:space="preserve">each </w:t>
      </w:r>
      <w:r w:rsidR="00D376BA">
        <w:rPr>
          <w:rFonts w:ascii="Times New Roman" w:hAnsi="Times New Roman"/>
          <w:snapToGrid w:val="0"/>
          <w:sz w:val="24"/>
          <w:szCs w:val="24"/>
        </w:rPr>
        <w:t>school</w:t>
      </w:r>
      <w:r w:rsidR="0054355E">
        <w:rPr>
          <w:rFonts w:ascii="Times New Roman" w:hAnsi="Times New Roman"/>
          <w:snapToGrid w:val="0"/>
          <w:sz w:val="24"/>
          <w:szCs w:val="24"/>
        </w:rPr>
        <w:t>’s</w:t>
      </w:r>
      <w:r w:rsidR="00D376BA">
        <w:rPr>
          <w:rFonts w:ascii="Times New Roman" w:hAnsi="Times New Roman"/>
          <w:snapToGrid w:val="0"/>
          <w:sz w:val="24"/>
          <w:szCs w:val="24"/>
        </w:rPr>
        <w:t xml:space="preserve"> performance on a sub-set of the Criteria that are directly related to the statutory requirements for renewal</w:t>
      </w:r>
      <w:r w:rsidR="0054355E">
        <w:rPr>
          <w:rFonts w:ascii="Times New Roman" w:hAnsi="Times New Roman"/>
          <w:snapToGrid w:val="0"/>
          <w:sz w:val="24"/>
          <w:szCs w:val="24"/>
        </w:rPr>
        <w:t xml:space="preserve"> of charters</w:t>
      </w:r>
      <w:r w:rsidR="00D376BA">
        <w:rPr>
          <w:rFonts w:ascii="Times New Roman" w:hAnsi="Times New Roman"/>
          <w:snapToGrid w:val="0"/>
          <w:sz w:val="24"/>
          <w:szCs w:val="24"/>
        </w:rPr>
        <w:t xml:space="preserve">. </w:t>
      </w:r>
      <w:r w:rsidR="002770CE" w:rsidRPr="00DE36AD">
        <w:rPr>
          <w:rFonts w:ascii="Times New Roman" w:hAnsi="Times New Roman"/>
          <w:snapToGrid w:val="0"/>
          <w:sz w:val="24"/>
          <w:szCs w:val="24"/>
        </w:rPr>
        <w:t xml:space="preserve">Over the past years, the Department has made a concerted effort to make the standards and processes of renewal more transparent and efficient. This work </w:t>
      </w:r>
      <w:r w:rsidR="006947A2">
        <w:rPr>
          <w:rFonts w:ascii="Times New Roman" w:hAnsi="Times New Roman"/>
          <w:snapToGrid w:val="0"/>
          <w:sz w:val="24"/>
          <w:szCs w:val="24"/>
        </w:rPr>
        <w:t xml:space="preserve">included revision of the Criteria, </w:t>
      </w:r>
      <w:r w:rsidR="002770CE" w:rsidRPr="00DE36AD">
        <w:rPr>
          <w:rFonts w:ascii="Times New Roman" w:hAnsi="Times New Roman"/>
          <w:snapToGrid w:val="0"/>
          <w:sz w:val="24"/>
          <w:szCs w:val="24"/>
        </w:rPr>
        <w:t xml:space="preserve">articulation of standards and outcomes in the </w:t>
      </w:r>
      <w:r w:rsidR="006031C6">
        <w:rPr>
          <w:rFonts w:ascii="Times New Roman" w:hAnsi="Times New Roman"/>
          <w:snapToGrid w:val="0"/>
          <w:sz w:val="24"/>
          <w:szCs w:val="24"/>
        </w:rPr>
        <w:t xml:space="preserve">memorandum addressing </w:t>
      </w:r>
      <w:r w:rsidR="002770CE" w:rsidRPr="00DE36AD">
        <w:rPr>
          <w:rFonts w:ascii="Times New Roman" w:hAnsi="Times New Roman"/>
          <w:snapToGrid w:val="0"/>
          <w:sz w:val="24"/>
          <w:szCs w:val="24"/>
        </w:rPr>
        <w:t>Considerations for Charter School Renewal</w:t>
      </w:r>
      <w:r w:rsidR="006947A2">
        <w:rPr>
          <w:rFonts w:ascii="Times New Roman" w:hAnsi="Times New Roman"/>
          <w:snapToGrid w:val="0"/>
          <w:sz w:val="24"/>
          <w:szCs w:val="24"/>
        </w:rPr>
        <w:t>, and an alignment of the Summary</w:t>
      </w:r>
      <w:r w:rsidR="002770CE" w:rsidRPr="00DE36AD">
        <w:rPr>
          <w:rFonts w:ascii="Times New Roman" w:hAnsi="Times New Roman"/>
          <w:snapToGrid w:val="0"/>
          <w:sz w:val="24"/>
          <w:szCs w:val="24"/>
        </w:rPr>
        <w:t xml:space="preserve"> of Review</w:t>
      </w:r>
      <w:r w:rsidR="006947A2">
        <w:rPr>
          <w:rFonts w:ascii="Times New Roman" w:hAnsi="Times New Roman"/>
          <w:snapToGrid w:val="0"/>
          <w:sz w:val="24"/>
          <w:szCs w:val="24"/>
        </w:rPr>
        <w:t xml:space="preserve"> documents to the statutory requirements for charter renewal. </w:t>
      </w:r>
      <w:r w:rsidR="002770CE" w:rsidRPr="00DE36AD">
        <w:rPr>
          <w:rFonts w:ascii="Times New Roman" w:hAnsi="Times New Roman"/>
          <w:snapToGrid w:val="0"/>
          <w:sz w:val="24"/>
          <w:szCs w:val="24"/>
        </w:rPr>
        <w:t xml:space="preserve">Prior to 2016-2017, the </w:t>
      </w:r>
      <w:r w:rsidR="00E6024F" w:rsidRPr="00DE36AD">
        <w:rPr>
          <w:rFonts w:ascii="Times New Roman" w:hAnsi="Times New Roman"/>
          <w:snapToGrid w:val="0"/>
          <w:sz w:val="24"/>
          <w:szCs w:val="24"/>
        </w:rPr>
        <w:t xml:space="preserve">Department developed </w:t>
      </w:r>
      <w:r w:rsidR="002770CE" w:rsidRPr="00DE36AD">
        <w:rPr>
          <w:rFonts w:ascii="Times New Roman" w:hAnsi="Times New Roman"/>
          <w:snapToGrid w:val="0"/>
          <w:sz w:val="24"/>
          <w:szCs w:val="24"/>
        </w:rPr>
        <w:t xml:space="preserve">extensive </w:t>
      </w:r>
      <w:r w:rsidR="006947A2">
        <w:rPr>
          <w:rFonts w:ascii="Times New Roman" w:hAnsi="Times New Roman"/>
          <w:snapToGrid w:val="0"/>
          <w:sz w:val="24"/>
          <w:szCs w:val="24"/>
        </w:rPr>
        <w:t>Summary of Review documents</w:t>
      </w:r>
      <w:r w:rsidR="00E6024F" w:rsidRPr="00DE36AD">
        <w:rPr>
          <w:rFonts w:ascii="Times New Roman" w:hAnsi="Times New Roman"/>
          <w:snapToGrid w:val="0"/>
          <w:sz w:val="24"/>
          <w:szCs w:val="24"/>
        </w:rPr>
        <w:t xml:space="preserve"> </w:t>
      </w:r>
      <w:r w:rsidR="00170F12">
        <w:rPr>
          <w:rFonts w:ascii="Times New Roman" w:hAnsi="Times New Roman"/>
          <w:snapToGrid w:val="0"/>
          <w:sz w:val="24"/>
          <w:szCs w:val="24"/>
        </w:rPr>
        <w:t>that</w:t>
      </w:r>
      <w:r w:rsidR="00170F12" w:rsidRPr="00DE36AD">
        <w:rPr>
          <w:rFonts w:ascii="Times New Roman" w:hAnsi="Times New Roman"/>
          <w:snapToGrid w:val="0"/>
          <w:sz w:val="24"/>
          <w:szCs w:val="24"/>
        </w:rPr>
        <w:t xml:space="preserve"> </w:t>
      </w:r>
      <w:r w:rsidR="002770CE" w:rsidRPr="00DE36AD">
        <w:rPr>
          <w:rFonts w:ascii="Times New Roman" w:hAnsi="Times New Roman"/>
          <w:snapToGrid w:val="0"/>
          <w:sz w:val="24"/>
          <w:szCs w:val="24"/>
        </w:rPr>
        <w:t>were provided to the Board for every renewal</w:t>
      </w:r>
      <w:r w:rsidR="006947A2">
        <w:rPr>
          <w:rFonts w:ascii="Times New Roman" w:hAnsi="Times New Roman"/>
          <w:snapToGrid w:val="0"/>
          <w:sz w:val="24"/>
          <w:szCs w:val="24"/>
        </w:rPr>
        <w:t xml:space="preserve">; these document provided ratings, findings, and summary evidence for </w:t>
      </w:r>
      <w:r w:rsidR="00170F12">
        <w:rPr>
          <w:rFonts w:ascii="Times New Roman" w:hAnsi="Times New Roman"/>
          <w:snapToGrid w:val="0"/>
          <w:sz w:val="24"/>
          <w:szCs w:val="24"/>
        </w:rPr>
        <w:t>all</w:t>
      </w:r>
      <w:r w:rsidR="006947A2">
        <w:rPr>
          <w:rFonts w:ascii="Times New Roman" w:hAnsi="Times New Roman"/>
          <w:snapToGrid w:val="0"/>
          <w:sz w:val="24"/>
          <w:szCs w:val="24"/>
        </w:rPr>
        <w:t xml:space="preserve"> </w:t>
      </w:r>
      <w:r w:rsidR="00D376BA">
        <w:rPr>
          <w:rFonts w:ascii="Times New Roman" w:hAnsi="Times New Roman"/>
          <w:snapToGrid w:val="0"/>
          <w:sz w:val="24"/>
          <w:szCs w:val="24"/>
        </w:rPr>
        <w:t xml:space="preserve">ten </w:t>
      </w:r>
      <w:r w:rsidR="006947A2">
        <w:rPr>
          <w:rFonts w:ascii="Times New Roman" w:hAnsi="Times New Roman"/>
          <w:snapToGrid w:val="0"/>
          <w:sz w:val="24"/>
          <w:szCs w:val="24"/>
        </w:rPr>
        <w:t>Criteria.</w:t>
      </w:r>
      <w:r w:rsidR="002770CE" w:rsidRPr="00DE36AD">
        <w:rPr>
          <w:rFonts w:ascii="Times New Roman" w:hAnsi="Times New Roman"/>
          <w:snapToGrid w:val="0"/>
          <w:sz w:val="24"/>
          <w:szCs w:val="24"/>
        </w:rPr>
        <w:t xml:space="preserve"> </w:t>
      </w:r>
      <w:r w:rsidR="00BE6BE7">
        <w:rPr>
          <w:rFonts w:ascii="Times New Roman" w:hAnsi="Times New Roman"/>
          <w:snapToGrid w:val="0"/>
          <w:sz w:val="24"/>
          <w:szCs w:val="24"/>
        </w:rPr>
        <w:t>T</w:t>
      </w:r>
      <w:r w:rsidR="006947A2" w:rsidRPr="00DE36AD">
        <w:rPr>
          <w:rFonts w:ascii="Times New Roman" w:hAnsi="Times New Roman"/>
          <w:snapToGrid w:val="0"/>
          <w:sz w:val="24"/>
          <w:szCs w:val="24"/>
        </w:rPr>
        <w:t>he Department better align</w:t>
      </w:r>
      <w:r w:rsidR="00353B19">
        <w:rPr>
          <w:rFonts w:ascii="Times New Roman" w:hAnsi="Times New Roman"/>
          <w:snapToGrid w:val="0"/>
          <w:sz w:val="24"/>
          <w:szCs w:val="24"/>
        </w:rPr>
        <w:t>ed</w:t>
      </w:r>
      <w:r w:rsidR="006947A2" w:rsidRPr="00DE36AD">
        <w:rPr>
          <w:rFonts w:ascii="Times New Roman" w:hAnsi="Times New Roman"/>
          <w:snapToGrid w:val="0"/>
          <w:sz w:val="24"/>
          <w:szCs w:val="24"/>
        </w:rPr>
        <w:t xml:space="preserve"> </w:t>
      </w:r>
      <w:r w:rsidR="009325AF">
        <w:rPr>
          <w:rFonts w:ascii="Times New Roman" w:hAnsi="Times New Roman"/>
          <w:snapToGrid w:val="0"/>
          <w:sz w:val="24"/>
          <w:szCs w:val="24"/>
        </w:rPr>
        <w:t xml:space="preserve">the Criteria </w:t>
      </w:r>
      <w:r w:rsidR="006947A2" w:rsidRPr="00DE36AD">
        <w:rPr>
          <w:rFonts w:ascii="Times New Roman" w:hAnsi="Times New Roman"/>
          <w:snapToGrid w:val="0"/>
          <w:sz w:val="24"/>
          <w:szCs w:val="24"/>
        </w:rPr>
        <w:t>with the statutory requirements for charter renewal</w:t>
      </w:r>
      <w:r w:rsidR="00487642">
        <w:rPr>
          <w:rFonts w:ascii="Times New Roman" w:hAnsi="Times New Roman"/>
          <w:snapToGrid w:val="0"/>
          <w:sz w:val="24"/>
          <w:szCs w:val="24"/>
        </w:rPr>
        <w:t xml:space="preserve"> because </w:t>
      </w:r>
      <w:r w:rsidR="006947A2">
        <w:rPr>
          <w:rFonts w:ascii="Times New Roman" w:hAnsi="Times New Roman"/>
          <w:snapToGrid w:val="0"/>
          <w:sz w:val="24"/>
          <w:szCs w:val="24"/>
        </w:rPr>
        <w:t xml:space="preserve">summaries of review </w:t>
      </w:r>
      <w:r w:rsidR="00D376BA">
        <w:rPr>
          <w:rFonts w:ascii="Times New Roman" w:hAnsi="Times New Roman"/>
          <w:snapToGrid w:val="0"/>
          <w:sz w:val="24"/>
          <w:szCs w:val="24"/>
        </w:rPr>
        <w:t>had been</w:t>
      </w:r>
      <w:r w:rsidR="006947A2">
        <w:rPr>
          <w:rFonts w:ascii="Times New Roman" w:hAnsi="Times New Roman"/>
          <w:snapToGrid w:val="0"/>
          <w:sz w:val="24"/>
          <w:szCs w:val="24"/>
        </w:rPr>
        <w:t xml:space="preserve"> </w:t>
      </w:r>
      <w:r w:rsidR="006947A2" w:rsidRPr="00DE36AD">
        <w:rPr>
          <w:rFonts w:ascii="Times New Roman" w:hAnsi="Times New Roman"/>
          <w:snapToGrid w:val="0"/>
          <w:sz w:val="24"/>
          <w:szCs w:val="24"/>
        </w:rPr>
        <w:t>unnecessarily lengthy</w:t>
      </w:r>
      <w:r w:rsidR="005F5EC5">
        <w:rPr>
          <w:rFonts w:ascii="Times New Roman" w:hAnsi="Times New Roman"/>
          <w:snapToGrid w:val="0"/>
          <w:sz w:val="24"/>
          <w:szCs w:val="24"/>
        </w:rPr>
        <w:t>,</w:t>
      </w:r>
      <w:r w:rsidR="006947A2">
        <w:rPr>
          <w:rFonts w:ascii="Times New Roman" w:hAnsi="Times New Roman"/>
          <w:snapToGrid w:val="0"/>
          <w:sz w:val="24"/>
          <w:szCs w:val="24"/>
        </w:rPr>
        <w:t xml:space="preserve"> </w:t>
      </w:r>
      <w:r w:rsidR="00486D54">
        <w:rPr>
          <w:rFonts w:ascii="Times New Roman" w:hAnsi="Times New Roman"/>
          <w:snapToGrid w:val="0"/>
          <w:sz w:val="24"/>
          <w:szCs w:val="24"/>
        </w:rPr>
        <w:t xml:space="preserve">because </w:t>
      </w:r>
      <w:r w:rsidR="006947A2">
        <w:rPr>
          <w:rFonts w:ascii="Times New Roman" w:hAnsi="Times New Roman"/>
          <w:snapToGrid w:val="0"/>
          <w:sz w:val="24"/>
          <w:szCs w:val="24"/>
        </w:rPr>
        <w:t>the informative data displays</w:t>
      </w:r>
      <w:r w:rsidR="006947A2" w:rsidRPr="00DE36AD">
        <w:rPr>
          <w:rFonts w:ascii="Times New Roman" w:hAnsi="Times New Roman"/>
          <w:snapToGrid w:val="0"/>
          <w:sz w:val="24"/>
          <w:szCs w:val="24"/>
        </w:rPr>
        <w:t xml:space="preserve"> </w:t>
      </w:r>
      <w:r w:rsidR="00D376BA">
        <w:rPr>
          <w:rFonts w:ascii="Times New Roman" w:hAnsi="Times New Roman"/>
          <w:snapToGrid w:val="0"/>
          <w:sz w:val="24"/>
          <w:szCs w:val="24"/>
        </w:rPr>
        <w:t>were helpful for decision making</w:t>
      </w:r>
      <w:r w:rsidR="00486D54">
        <w:rPr>
          <w:rFonts w:ascii="Times New Roman" w:hAnsi="Times New Roman"/>
          <w:snapToGrid w:val="0"/>
          <w:sz w:val="24"/>
          <w:szCs w:val="24"/>
        </w:rPr>
        <w:t>,</w:t>
      </w:r>
      <w:r w:rsidR="00D376BA">
        <w:rPr>
          <w:rFonts w:ascii="Times New Roman" w:hAnsi="Times New Roman"/>
          <w:snapToGrid w:val="0"/>
          <w:sz w:val="24"/>
          <w:szCs w:val="24"/>
        </w:rPr>
        <w:t xml:space="preserve"> and </w:t>
      </w:r>
      <w:r w:rsidR="00486D54">
        <w:rPr>
          <w:rFonts w:ascii="Times New Roman" w:hAnsi="Times New Roman"/>
          <w:snapToGrid w:val="0"/>
          <w:sz w:val="24"/>
          <w:szCs w:val="24"/>
        </w:rPr>
        <w:t xml:space="preserve">because </w:t>
      </w:r>
      <w:r w:rsidR="00D376BA">
        <w:rPr>
          <w:rFonts w:ascii="Times New Roman" w:hAnsi="Times New Roman"/>
          <w:snapToGrid w:val="0"/>
          <w:sz w:val="24"/>
          <w:szCs w:val="24"/>
        </w:rPr>
        <w:t xml:space="preserve">the </w:t>
      </w:r>
      <w:r w:rsidR="006947A2" w:rsidRPr="00DE36AD">
        <w:rPr>
          <w:rFonts w:ascii="Times New Roman" w:hAnsi="Times New Roman"/>
          <w:snapToGrid w:val="0"/>
          <w:sz w:val="24"/>
          <w:szCs w:val="24"/>
        </w:rPr>
        <w:t>charter school statute outline</w:t>
      </w:r>
      <w:r w:rsidR="00D534A1">
        <w:rPr>
          <w:rFonts w:ascii="Times New Roman" w:hAnsi="Times New Roman"/>
          <w:snapToGrid w:val="0"/>
          <w:sz w:val="24"/>
          <w:szCs w:val="24"/>
        </w:rPr>
        <w:t>s</w:t>
      </w:r>
      <w:r w:rsidR="006947A2" w:rsidRPr="00DE36AD">
        <w:rPr>
          <w:rFonts w:ascii="Times New Roman" w:hAnsi="Times New Roman"/>
          <w:snapToGrid w:val="0"/>
          <w:sz w:val="24"/>
          <w:szCs w:val="24"/>
        </w:rPr>
        <w:t xml:space="preserve"> clear areas of school performance that are considered for renewal. </w:t>
      </w:r>
      <w:r w:rsidR="003D560F">
        <w:rPr>
          <w:rFonts w:ascii="Times New Roman" w:hAnsi="Times New Roman"/>
          <w:snapToGrid w:val="0"/>
          <w:sz w:val="24"/>
          <w:szCs w:val="24"/>
        </w:rPr>
        <w:t>L</w:t>
      </w:r>
      <w:r w:rsidR="00D376BA">
        <w:rPr>
          <w:rFonts w:ascii="Times New Roman" w:hAnsi="Times New Roman"/>
          <w:snapToGrid w:val="0"/>
          <w:sz w:val="24"/>
          <w:szCs w:val="24"/>
        </w:rPr>
        <w:t xml:space="preserve">ast year, </w:t>
      </w:r>
      <w:r w:rsidR="006947A2" w:rsidRPr="00DE36AD">
        <w:rPr>
          <w:rFonts w:ascii="Times New Roman" w:hAnsi="Times New Roman"/>
          <w:snapToGrid w:val="0"/>
          <w:sz w:val="24"/>
          <w:szCs w:val="24"/>
        </w:rPr>
        <w:t>the Department began</w:t>
      </w:r>
      <w:r w:rsidR="00D376BA">
        <w:rPr>
          <w:rFonts w:ascii="Times New Roman" w:hAnsi="Times New Roman"/>
          <w:snapToGrid w:val="0"/>
          <w:sz w:val="24"/>
          <w:szCs w:val="24"/>
        </w:rPr>
        <w:t xml:space="preserve"> to</w:t>
      </w:r>
      <w:r w:rsidR="006947A2" w:rsidRPr="00DE36AD">
        <w:rPr>
          <w:rFonts w:ascii="Times New Roman" w:hAnsi="Times New Roman"/>
          <w:snapToGrid w:val="0"/>
          <w:sz w:val="24"/>
          <w:szCs w:val="24"/>
        </w:rPr>
        <w:t xml:space="preserve"> provid</w:t>
      </w:r>
      <w:r w:rsidR="00D376BA">
        <w:rPr>
          <w:rFonts w:ascii="Times New Roman" w:hAnsi="Times New Roman"/>
          <w:snapToGrid w:val="0"/>
          <w:sz w:val="24"/>
          <w:szCs w:val="24"/>
        </w:rPr>
        <w:t>e</w:t>
      </w:r>
      <w:r w:rsidR="006947A2" w:rsidRPr="00DE36AD">
        <w:rPr>
          <w:rFonts w:ascii="Times New Roman" w:hAnsi="Times New Roman"/>
          <w:snapToGrid w:val="0"/>
          <w:sz w:val="24"/>
          <w:szCs w:val="24"/>
        </w:rPr>
        <w:t xml:space="preserve"> the most valuable and relevant information in a readily understandable form</w:t>
      </w:r>
      <w:r w:rsidR="00D376BA">
        <w:rPr>
          <w:rFonts w:ascii="Times New Roman" w:hAnsi="Times New Roman"/>
          <w:snapToGrid w:val="0"/>
          <w:sz w:val="24"/>
          <w:szCs w:val="24"/>
        </w:rPr>
        <w:t xml:space="preserve"> in the summaries of review</w:t>
      </w:r>
      <w:r w:rsidR="006947A2" w:rsidRPr="00DE36AD">
        <w:rPr>
          <w:rFonts w:ascii="Times New Roman" w:hAnsi="Times New Roman"/>
          <w:snapToGrid w:val="0"/>
          <w:sz w:val="24"/>
          <w:szCs w:val="24"/>
        </w:rPr>
        <w:t xml:space="preserve">. </w:t>
      </w:r>
      <w:r w:rsidR="00693E23">
        <w:rPr>
          <w:rFonts w:ascii="Times New Roman" w:hAnsi="Times New Roman"/>
          <w:snapToGrid w:val="0"/>
          <w:sz w:val="24"/>
          <w:szCs w:val="24"/>
        </w:rPr>
        <w:t xml:space="preserve">Summaries of review documents now include evidence for </w:t>
      </w:r>
      <w:r w:rsidR="006959D4">
        <w:rPr>
          <w:rFonts w:ascii="Times New Roman" w:hAnsi="Times New Roman"/>
          <w:snapToGrid w:val="0"/>
          <w:sz w:val="24"/>
          <w:szCs w:val="24"/>
        </w:rPr>
        <w:t>six</w:t>
      </w:r>
      <w:r w:rsidR="00693E23">
        <w:rPr>
          <w:rFonts w:ascii="Times New Roman" w:hAnsi="Times New Roman"/>
          <w:snapToGrid w:val="0"/>
          <w:sz w:val="24"/>
          <w:szCs w:val="24"/>
        </w:rPr>
        <w:t xml:space="preserve"> Criteria</w:t>
      </w:r>
      <w:r w:rsidR="003B5E25">
        <w:rPr>
          <w:rFonts w:ascii="Times New Roman" w:hAnsi="Times New Roman"/>
          <w:snapToGrid w:val="0"/>
          <w:sz w:val="24"/>
          <w:szCs w:val="24"/>
        </w:rPr>
        <w:t>. These include</w:t>
      </w:r>
      <w:r w:rsidR="00693E23">
        <w:rPr>
          <w:rFonts w:ascii="Times New Roman" w:hAnsi="Times New Roman"/>
          <w:snapToGrid w:val="0"/>
          <w:sz w:val="24"/>
          <w:szCs w:val="24"/>
        </w:rPr>
        <w:t xml:space="preserve"> Criterion 1:</w:t>
      </w:r>
      <w:r w:rsidR="00810083">
        <w:rPr>
          <w:rFonts w:ascii="Times New Roman" w:hAnsi="Times New Roman"/>
          <w:snapToGrid w:val="0"/>
          <w:sz w:val="24"/>
          <w:szCs w:val="24"/>
        </w:rPr>
        <w:t xml:space="preserve"> </w:t>
      </w:r>
      <w:r w:rsidR="00693E23">
        <w:rPr>
          <w:rFonts w:ascii="Times New Roman" w:hAnsi="Times New Roman"/>
          <w:snapToGrid w:val="0"/>
          <w:sz w:val="24"/>
          <w:szCs w:val="24"/>
        </w:rPr>
        <w:t>Mi</w:t>
      </w:r>
      <w:r w:rsidR="00BA6003">
        <w:rPr>
          <w:rFonts w:ascii="Times New Roman" w:hAnsi="Times New Roman"/>
          <w:snapToGrid w:val="0"/>
          <w:sz w:val="24"/>
          <w:szCs w:val="24"/>
        </w:rPr>
        <w:t xml:space="preserve">ssion and Key Design Elements; </w:t>
      </w:r>
      <w:r w:rsidR="00693E23">
        <w:rPr>
          <w:rFonts w:ascii="Times New Roman" w:hAnsi="Times New Roman"/>
          <w:snapToGrid w:val="0"/>
          <w:sz w:val="24"/>
          <w:szCs w:val="24"/>
        </w:rPr>
        <w:t>Criterion 2: Access and Equity; Criterion 3: Compliance; Criterion 4: Dissemination; Criterion 5: Student Performance; and Criterion 9: Governance.</w:t>
      </w:r>
    </w:p>
    <w:p w:rsidR="00C14419" w:rsidRDefault="00C97C8B">
      <w:pPr>
        <w:widowControl/>
        <w:rPr>
          <w:szCs w:val="24"/>
        </w:rPr>
      </w:pPr>
      <w:r w:rsidRPr="00C97C8B">
        <w:rPr>
          <w:szCs w:val="24"/>
        </w:rPr>
        <w:t>While the S</w:t>
      </w:r>
      <w:r>
        <w:rPr>
          <w:szCs w:val="24"/>
        </w:rPr>
        <w:t>ummaries of Review</w:t>
      </w:r>
      <w:r w:rsidRPr="00C97C8B">
        <w:rPr>
          <w:szCs w:val="24"/>
        </w:rPr>
        <w:t xml:space="preserve"> will present evidence related to a sub-set of the Criteria, the Department continues to gather evidence of how a charter school is performing against </w:t>
      </w:r>
      <w:r>
        <w:rPr>
          <w:szCs w:val="24"/>
        </w:rPr>
        <w:t xml:space="preserve">all of </w:t>
      </w:r>
      <w:r w:rsidRPr="00C97C8B">
        <w:rPr>
          <w:szCs w:val="24"/>
        </w:rPr>
        <w:t xml:space="preserve">the Criteria. </w:t>
      </w:r>
      <w:r>
        <w:rPr>
          <w:szCs w:val="24"/>
        </w:rPr>
        <w:t xml:space="preserve">Particular concerns related to any of the Criteria will be reported as appropriate. </w:t>
      </w:r>
      <w:r w:rsidR="00B767D5" w:rsidRPr="00DE36AD">
        <w:rPr>
          <w:szCs w:val="24"/>
        </w:rPr>
        <w:t xml:space="preserve">For </w:t>
      </w:r>
      <w:r w:rsidR="00B767D5" w:rsidRPr="00DE36AD">
        <w:rPr>
          <w:szCs w:val="24"/>
        </w:rPr>
        <w:lastRenderedPageBreak/>
        <w:t>additional information please see the memorandum, Update to the Renewal Process, dated December 23, 2016</w:t>
      </w:r>
      <w:r w:rsidR="00A4106A">
        <w:rPr>
          <w:szCs w:val="24"/>
        </w:rPr>
        <w:t>,</w:t>
      </w:r>
      <w:r w:rsidR="00B767D5" w:rsidRPr="00DE36AD">
        <w:rPr>
          <w:szCs w:val="24"/>
        </w:rPr>
        <w:t xml:space="preserve"> found at </w:t>
      </w:r>
      <w:hyperlink r:id="rId16" w:history="1">
        <w:r w:rsidR="00B767D5" w:rsidRPr="00DE36AD">
          <w:rPr>
            <w:rStyle w:val="Hyperlink"/>
            <w:szCs w:val="24"/>
          </w:rPr>
          <w:t>http://www.doe.mass.edu/news/news.aspx?id=24089</w:t>
        </w:r>
      </w:hyperlink>
      <w:r w:rsidR="00B767D5" w:rsidRPr="00DE36AD">
        <w:rPr>
          <w:szCs w:val="24"/>
        </w:rPr>
        <w:t xml:space="preserve">. </w:t>
      </w:r>
    </w:p>
    <w:p w:rsidR="00C14419" w:rsidRDefault="00B767D5">
      <w:pPr>
        <w:widowControl/>
        <w:rPr>
          <w:szCs w:val="24"/>
        </w:rPr>
      </w:pPr>
      <w:r w:rsidRPr="00DE36AD">
        <w:rPr>
          <w:szCs w:val="24"/>
        </w:rPr>
        <w:t xml:space="preserve"> </w:t>
      </w:r>
    </w:p>
    <w:p w:rsidR="00C14419" w:rsidRDefault="00B767D5">
      <w:pPr>
        <w:widowControl/>
        <w:rPr>
          <w:szCs w:val="24"/>
        </w:rPr>
      </w:pPr>
      <w:r w:rsidRPr="00DE36AD">
        <w:rPr>
          <w:szCs w:val="24"/>
        </w:rPr>
        <w:t xml:space="preserve">The chart on page </w:t>
      </w:r>
      <w:r w:rsidR="009B18A6">
        <w:rPr>
          <w:szCs w:val="24"/>
        </w:rPr>
        <w:t>7</w:t>
      </w:r>
      <w:r w:rsidRPr="00DE36AD">
        <w:rPr>
          <w:szCs w:val="24"/>
        </w:rPr>
        <w:t xml:space="preserve"> of this memorandum provides a </w:t>
      </w:r>
      <w:r w:rsidR="00C503DD" w:rsidRPr="00DE36AD">
        <w:rPr>
          <w:szCs w:val="24"/>
        </w:rPr>
        <w:t xml:space="preserve">Criteria rating </w:t>
      </w:r>
      <w:r w:rsidRPr="00DE36AD">
        <w:rPr>
          <w:szCs w:val="24"/>
        </w:rPr>
        <w:t xml:space="preserve">dashboard </w:t>
      </w:r>
      <w:r w:rsidR="009A65BA" w:rsidRPr="00DE36AD">
        <w:rPr>
          <w:szCs w:val="24"/>
        </w:rPr>
        <w:t xml:space="preserve">for </w:t>
      </w:r>
      <w:r w:rsidRPr="00DE36AD">
        <w:rPr>
          <w:szCs w:val="24"/>
        </w:rPr>
        <w:t xml:space="preserve">each of the </w:t>
      </w:r>
      <w:r w:rsidR="00C503DD" w:rsidRPr="00DE36AD">
        <w:rPr>
          <w:szCs w:val="24"/>
        </w:rPr>
        <w:t xml:space="preserve">four </w:t>
      </w:r>
      <w:r w:rsidRPr="00DE36AD">
        <w:rPr>
          <w:szCs w:val="24"/>
        </w:rPr>
        <w:t xml:space="preserve">schools for which I intend to renew charters. Beginning on page </w:t>
      </w:r>
      <w:r w:rsidR="009B18A6">
        <w:rPr>
          <w:szCs w:val="24"/>
        </w:rPr>
        <w:t>8</w:t>
      </w:r>
      <w:r w:rsidRPr="00DE36AD">
        <w:rPr>
          <w:szCs w:val="24"/>
        </w:rPr>
        <w:t xml:space="preserve"> of the memorandum, I provide a brief summary of the evidence on which I base</w:t>
      </w:r>
      <w:r w:rsidR="00A4106A">
        <w:rPr>
          <w:szCs w:val="24"/>
        </w:rPr>
        <w:t>d</w:t>
      </w:r>
      <w:r w:rsidRPr="00DE36AD">
        <w:rPr>
          <w:szCs w:val="24"/>
        </w:rPr>
        <w:t xml:space="preserve"> my decision</w:t>
      </w:r>
      <w:r w:rsidR="00A4106A">
        <w:rPr>
          <w:szCs w:val="24"/>
        </w:rPr>
        <w:t>s</w:t>
      </w:r>
      <w:r w:rsidRPr="00DE36AD">
        <w:rPr>
          <w:szCs w:val="24"/>
        </w:rPr>
        <w:t>. Attached to th</w:t>
      </w:r>
      <w:r w:rsidR="00AB4745">
        <w:rPr>
          <w:szCs w:val="24"/>
        </w:rPr>
        <w:t>is</w:t>
      </w:r>
      <w:r w:rsidRPr="00DE36AD">
        <w:rPr>
          <w:szCs w:val="24"/>
        </w:rPr>
        <w:t xml:space="preserve"> memorandum is the Summary of Review for each of the </w:t>
      </w:r>
      <w:r w:rsidR="009A65BA" w:rsidRPr="00DE36AD">
        <w:rPr>
          <w:szCs w:val="24"/>
        </w:rPr>
        <w:t xml:space="preserve">four </w:t>
      </w:r>
      <w:r w:rsidRPr="00DE36AD">
        <w:rPr>
          <w:szCs w:val="24"/>
        </w:rPr>
        <w:t xml:space="preserve">schools. Below, I provide further information regarding </w:t>
      </w:r>
      <w:r w:rsidR="00A73CE3">
        <w:rPr>
          <w:szCs w:val="24"/>
        </w:rPr>
        <w:t xml:space="preserve">each </w:t>
      </w:r>
      <w:r w:rsidRPr="00DE36AD">
        <w:rPr>
          <w:szCs w:val="24"/>
        </w:rPr>
        <w:t>Criteri</w:t>
      </w:r>
      <w:r w:rsidR="00DA2608">
        <w:rPr>
          <w:szCs w:val="24"/>
        </w:rPr>
        <w:t>on</w:t>
      </w:r>
      <w:r w:rsidRPr="00DE36AD">
        <w:rPr>
          <w:szCs w:val="24"/>
        </w:rPr>
        <w:t xml:space="preserve"> </w:t>
      </w:r>
      <w:r w:rsidR="00A73CE3">
        <w:rPr>
          <w:szCs w:val="24"/>
        </w:rPr>
        <w:t xml:space="preserve">contained in the Summaries of Review </w:t>
      </w:r>
      <w:r w:rsidRPr="00DE36AD">
        <w:rPr>
          <w:szCs w:val="24"/>
        </w:rPr>
        <w:t xml:space="preserve">that may be of particular interest and provide context for the ratings. </w:t>
      </w:r>
    </w:p>
    <w:p w:rsidR="00C14419" w:rsidRDefault="00C14419">
      <w:pPr>
        <w:widowControl/>
        <w:rPr>
          <w:szCs w:val="24"/>
        </w:rPr>
      </w:pPr>
    </w:p>
    <w:p w:rsidR="00C14419" w:rsidRDefault="0033275D">
      <w:pPr>
        <w:widowControl/>
        <w:rPr>
          <w:b/>
          <w:szCs w:val="24"/>
        </w:rPr>
      </w:pPr>
      <w:r>
        <w:rPr>
          <w:b/>
          <w:szCs w:val="24"/>
        </w:rPr>
        <w:t>Criterion 1: Mission and Key Design Elements</w:t>
      </w:r>
    </w:p>
    <w:p w:rsidR="00C14419" w:rsidRDefault="00C14419">
      <w:pPr>
        <w:widowControl/>
        <w:rPr>
          <w:b/>
          <w:szCs w:val="24"/>
        </w:rPr>
      </w:pPr>
    </w:p>
    <w:p w:rsidR="00C14419" w:rsidRDefault="005455B1">
      <w:pPr>
        <w:widowControl/>
        <w:rPr>
          <w:szCs w:val="24"/>
        </w:rPr>
      </w:pPr>
      <w:r w:rsidRPr="00A73CE3">
        <w:rPr>
          <w:szCs w:val="24"/>
        </w:rPr>
        <w:t>The charter school statute states that the Board shall consider whether the school has met its obligations and commitments under the charter</w:t>
      </w:r>
      <w:r w:rsidR="00FE1B67">
        <w:rPr>
          <w:szCs w:val="24"/>
        </w:rPr>
        <w:t>.</w:t>
      </w:r>
      <w:r w:rsidRPr="00A73CE3">
        <w:rPr>
          <w:szCs w:val="24"/>
        </w:rPr>
        <w:t xml:space="preserve"> G.L. c. 71, § 89(dd). Further, regulations state that the decision by the Board to renew a charter shall be based upon the affirmative evidence regarding the faithfulness of the school to the terms of its charter</w:t>
      </w:r>
      <w:r w:rsidR="00FE1B67">
        <w:rPr>
          <w:szCs w:val="24"/>
        </w:rPr>
        <w:t>.</w:t>
      </w:r>
      <w:r w:rsidRPr="00A73CE3">
        <w:rPr>
          <w:szCs w:val="24"/>
        </w:rPr>
        <w:t xml:space="preserve"> 603 CMR 1.11(2). </w:t>
      </w:r>
      <w:r w:rsidR="00A73CE3" w:rsidRPr="00A73CE3">
        <w:rPr>
          <w:szCs w:val="24"/>
        </w:rPr>
        <w:t xml:space="preserve">The degree to which a charter school is implementing its mission, vision, and key design elements is assessed through charter school accountability site visits and a renewal inspection visit. Additionally, each charter term, schools create accountability plans to articulate their own mission-driven objectives and measures. Charter schools report on </w:t>
      </w:r>
      <w:r w:rsidR="00DA2608">
        <w:rPr>
          <w:szCs w:val="24"/>
        </w:rPr>
        <w:t xml:space="preserve">the </w:t>
      </w:r>
      <w:r w:rsidR="00A73CE3" w:rsidRPr="00A73CE3">
        <w:rPr>
          <w:szCs w:val="24"/>
        </w:rPr>
        <w:t xml:space="preserve">accountability plan annually and aim to meet the objectives by the end of each charter term. </w:t>
      </w:r>
      <w:r w:rsidRPr="00A73CE3">
        <w:rPr>
          <w:szCs w:val="24"/>
        </w:rPr>
        <w:t xml:space="preserve">Each Summary of Review reflects the school’s performance on its accountability plan and includes the accountability plan as an appendix. </w:t>
      </w:r>
    </w:p>
    <w:p w:rsidR="00C14419" w:rsidRDefault="00C14419">
      <w:pPr>
        <w:widowControl/>
        <w:rPr>
          <w:b/>
          <w:szCs w:val="24"/>
        </w:rPr>
      </w:pPr>
    </w:p>
    <w:p w:rsidR="00C14419" w:rsidRDefault="00B767D5">
      <w:pPr>
        <w:widowControl/>
        <w:rPr>
          <w:b/>
          <w:szCs w:val="24"/>
        </w:rPr>
      </w:pPr>
      <w:r w:rsidRPr="00AC34B5">
        <w:rPr>
          <w:b/>
          <w:szCs w:val="24"/>
        </w:rPr>
        <w:t>Criterion 2: Access and Equity</w:t>
      </w:r>
    </w:p>
    <w:p w:rsidR="00C14419" w:rsidRDefault="00C14419">
      <w:pPr>
        <w:widowControl/>
        <w:rPr>
          <w:szCs w:val="24"/>
        </w:rPr>
      </w:pPr>
    </w:p>
    <w:p w:rsidR="00C14419" w:rsidRPr="00BA6003" w:rsidRDefault="00B767D5">
      <w:pPr>
        <w:widowControl/>
        <w:rPr>
          <w:iCs/>
          <w:color w:val="000000"/>
          <w:szCs w:val="24"/>
        </w:rPr>
      </w:pPr>
      <w:r w:rsidRPr="00AC34B5">
        <w:rPr>
          <w:szCs w:val="24"/>
        </w:rPr>
        <w:t xml:space="preserve">All charter schools are required to ensure program access and equity for all students eligible to attend the school. </w:t>
      </w:r>
      <w:r w:rsidRPr="00AC34B5">
        <w:rPr>
          <w:iCs/>
          <w:color w:val="000000"/>
          <w:szCs w:val="24"/>
        </w:rPr>
        <w:t xml:space="preserve">New statutory provisions related to Criterion 2 were </w:t>
      </w:r>
      <w:r w:rsidR="00842277">
        <w:rPr>
          <w:iCs/>
          <w:color w:val="000000"/>
          <w:szCs w:val="24"/>
        </w:rPr>
        <w:t>added</w:t>
      </w:r>
      <w:r w:rsidR="00842277" w:rsidRPr="00AC34B5">
        <w:rPr>
          <w:iCs/>
          <w:color w:val="000000"/>
          <w:szCs w:val="24"/>
        </w:rPr>
        <w:t xml:space="preserve"> </w:t>
      </w:r>
      <w:r w:rsidRPr="00AC34B5">
        <w:rPr>
          <w:iCs/>
          <w:color w:val="000000"/>
          <w:szCs w:val="24"/>
        </w:rPr>
        <w:t xml:space="preserve">in 2010. </w:t>
      </w:r>
      <w:r w:rsidRPr="00AC34B5">
        <w:rPr>
          <w:bCs/>
          <w:szCs w:val="24"/>
        </w:rPr>
        <w:t xml:space="preserve">The Summaries of Review contain multiple data sources for Criterion 2. Narrative text in the body of the Summaries of Review provides information on each school’s demographic data </w:t>
      </w:r>
      <w:r w:rsidR="00BC3F55">
        <w:rPr>
          <w:bCs/>
          <w:szCs w:val="24"/>
        </w:rPr>
        <w:t xml:space="preserve">compared to demographic data </w:t>
      </w:r>
      <w:r w:rsidR="00D630BE">
        <w:rPr>
          <w:bCs/>
          <w:szCs w:val="24"/>
        </w:rPr>
        <w:t xml:space="preserve">of </w:t>
      </w:r>
      <w:r w:rsidRPr="00AC34B5">
        <w:rPr>
          <w:szCs w:val="24"/>
        </w:rPr>
        <w:t>school</w:t>
      </w:r>
      <w:r w:rsidR="00D630BE">
        <w:rPr>
          <w:szCs w:val="24"/>
        </w:rPr>
        <w:t xml:space="preserve"> district</w:t>
      </w:r>
      <w:r w:rsidRPr="00AC34B5">
        <w:rPr>
          <w:szCs w:val="24"/>
        </w:rPr>
        <w:t xml:space="preserve">s from which the charter school enrolls students; comparative attrition data; </w:t>
      </w:r>
      <w:r w:rsidR="00202FB1">
        <w:rPr>
          <w:szCs w:val="24"/>
        </w:rPr>
        <w:t xml:space="preserve">comparative stability rates; </w:t>
      </w:r>
      <w:r w:rsidRPr="00AC34B5">
        <w:rPr>
          <w:bCs/>
          <w:szCs w:val="24"/>
        </w:rPr>
        <w:t xml:space="preserve">the status of each school’s recruitment and retention plan; </w:t>
      </w:r>
      <w:r w:rsidRPr="00AC34B5">
        <w:rPr>
          <w:szCs w:val="24"/>
        </w:rPr>
        <w:t xml:space="preserve">and, if relevant, any enhancements made to each school’s strategies to recruit and retain certain populations of students more effectively. </w:t>
      </w:r>
      <w:r w:rsidR="00654BA6">
        <w:rPr>
          <w:szCs w:val="24"/>
        </w:rPr>
        <w:t xml:space="preserve">Criterion 2 also provides evidence about the accessibility of the school’s programming and contains data pertaining to suspension rates, both for all students and </w:t>
      </w:r>
      <w:r w:rsidR="00D6407A">
        <w:rPr>
          <w:szCs w:val="24"/>
        </w:rPr>
        <w:t xml:space="preserve">for </w:t>
      </w:r>
      <w:r w:rsidR="00654BA6">
        <w:rPr>
          <w:szCs w:val="24"/>
        </w:rPr>
        <w:t xml:space="preserve">subgroups. </w:t>
      </w:r>
    </w:p>
    <w:p w:rsidR="00C14419" w:rsidRDefault="00C14419">
      <w:pPr>
        <w:widowControl/>
        <w:rPr>
          <w:iCs/>
          <w:color w:val="000000"/>
          <w:szCs w:val="24"/>
        </w:rPr>
      </w:pPr>
    </w:p>
    <w:p w:rsidR="00C14419" w:rsidRDefault="00B767D5">
      <w:pPr>
        <w:widowControl/>
        <w:rPr>
          <w:color w:val="000000"/>
          <w:szCs w:val="24"/>
        </w:rPr>
      </w:pPr>
      <w:r w:rsidRPr="00AC34B5">
        <w:rPr>
          <w:color w:val="000000"/>
          <w:szCs w:val="24"/>
        </w:rPr>
        <w:t>Appendix B in each Summary of Review provides enrollment</w:t>
      </w:r>
      <w:r w:rsidR="008B52E9">
        <w:rPr>
          <w:color w:val="000000"/>
          <w:szCs w:val="24"/>
        </w:rPr>
        <w:t xml:space="preserve"> data for subgroups</w:t>
      </w:r>
      <w:r w:rsidR="00654BA6">
        <w:rPr>
          <w:color w:val="000000"/>
          <w:szCs w:val="24"/>
        </w:rPr>
        <w:t xml:space="preserve"> </w:t>
      </w:r>
      <w:r w:rsidR="008B52E9">
        <w:rPr>
          <w:color w:val="000000"/>
          <w:szCs w:val="24"/>
        </w:rPr>
        <w:t xml:space="preserve">and </w:t>
      </w:r>
      <w:r w:rsidR="00654BA6">
        <w:rPr>
          <w:color w:val="000000"/>
          <w:szCs w:val="24"/>
        </w:rPr>
        <w:t>attrition and stability</w:t>
      </w:r>
      <w:r w:rsidRPr="00AC34B5">
        <w:rPr>
          <w:color w:val="000000"/>
          <w:szCs w:val="24"/>
        </w:rPr>
        <w:t xml:space="preserve"> data for </w:t>
      </w:r>
      <w:r w:rsidR="008B52E9">
        <w:rPr>
          <w:color w:val="000000"/>
          <w:szCs w:val="24"/>
        </w:rPr>
        <w:t xml:space="preserve">all students and the high needs </w:t>
      </w:r>
      <w:r w:rsidRPr="00AC34B5">
        <w:rPr>
          <w:color w:val="000000"/>
          <w:szCs w:val="24"/>
        </w:rPr>
        <w:t>subgroup at the charter school</w:t>
      </w:r>
      <w:r w:rsidR="00D630BE">
        <w:rPr>
          <w:color w:val="000000"/>
          <w:szCs w:val="24"/>
        </w:rPr>
        <w:t>. Each Summary of Review then</w:t>
      </w:r>
      <w:r w:rsidRPr="00AC34B5">
        <w:rPr>
          <w:color w:val="000000"/>
          <w:szCs w:val="24"/>
        </w:rPr>
        <w:t xml:space="preserve"> compares </w:t>
      </w:r>
      <w:r w:rsidR="00D630BE">
        <w:rPr>
          <w:color w:val="000000"/>
          <w:szCs w:val="24"/>
        </w:rPr>
        <w:t>this</w:t>
      </w:r>
      <w:r w:rsidR="00D630BE" w:rsidRPr="00AC34B5">
        <w:rPr>
          <w:color w:val="000000"/>
          <w:szCs w:val="24"/>
        </w:rPr>
        <w:t xml:space="preserve"> </w:t>
      </w:r>
      <w:r w:rsidRPr="00AC34B5">
        <w:rPr>
          <w:color w:val="000000"/>
          <w:szCs w:val="24"/>
        </w:rPr>
        <w:t xml:space="preserve">data to that of other public schools in the municipality or region from which the charter school draws students. The information presented is derived from the Department’s School and District Profiles and the </w:t>
      </w:r>
      <w:hyperlink r:id="rId17" w:history="1">
        <w:r w:rsidRPr="00BC3F55">
          <w:rPr>
            <w:rStyle w:val="Hyperlink"/>
            <w:szCs w:val="24"/>
          </w:rPr>
          <w:t>Charter Analysis and Review Tool</w:t>
        </w:r>
      </w:hyperlink>
      <w:r w:rsidRPr="00AC34B5">
        <w:rPr>
          <w:color w:val="000000"/>
          <w:szCs w:val="24"/>
        </w:rPr>
        <w:t xml:space="preserve"> (“CHART”). Appendix B to the Summaries of Review is intended to provide context for a charter school’s recruitment and retention effort, is presented for reference only, and primarily examines trends within the charter school itself.</w:t>
      </w:r>
    </w:p>
    <w:p w:rsidR="00C14419" w:rsidRDefault="00C14419">
      <w:pPr>
        <w:widowControl/>
        <w:rPr>
          <w:color w:val="000000"/>
          <w:szCs w:val="24"/>
        </w:rPr>
      </w:pPr>
    </w:p>
    <w:p w:rsidR="00C14419" w:rsidRDefault="00B767D5">
      <w:pPr>
        <w:widowControl/>
        <w:rPr>
          <w:color w:val="000000"/>
          <w:szCs w:val="24"/>
        </w:rPr>
      </w:pPr>
      <w:r w:rsidRPr="00AC34B5">
        <w:rPr>
          <w:color w:val="000000"/>
          <w:szCs w:val="24"/>
        </w:rPr>
        <w:lastRenderedPageBreak/>
        <w:t xml:space="preserve">The subgroup composition of a charter school is </w:t>
      </w:r>
      <w:r w:rsidRPr="00AC34B5">
        <w:rPr>
          <w:color w:val="000000"/>
          <w:szCs w:val="24"/>
          <w:u w:val="single"/>
        </w:rPr>
        <w:t>not</w:t>
      </w:r>
      <w:r w:rsidRPr="00AC34B5">
        <w:rPr>
          <w:color w:val="000000"/>
          <w:szCs w:val="24"/>
        </w:rPr>
        <w:t xml:space="preserve"> required to be a mirror image of the schools in its sending districts and region. The Department urges caution in drawing any conclusions regarding comparability of subgroup populations between schools and districts based upon aggregate statistics alone. </w:t>
      </w:r>
      <w:r w:rsidR="005631BA">
        <w:rPr>
          <w:color w:val="000000"/>
          <w:szCs w:val="24"/>
        </w:rPr>
        <w:t>The enrollment process in</w:t>
      </w:r>
      <w:r w:rsidRPr="00AC34B5">
        <w:rPr>
          <w:color w:val="000000"/>
          <w:szCs w:val="24"/>
        </w:rPr>
        <w:t xml:space="preserve">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rsidR="00C14419" w:rsidRDefault="00C14419">
      <w:pPr>
        <w:widowControl/>
        <w:autoSpaceDE w:val="0"/>
        <w:autoSpaceDN w:val="0"/>
        <w:rPr>
          <w:color w:val="000000"/>
          <w:szCs w:val="24"/>
        </w:rPr>
      </w:pPr>
    </w:p>
    <w:p w:rsidR="00C14419" w:rsidRDefault="00B767D5">
      <w:pPr>
        <w:widowControl/>
        <w:rPr>
          <w:iCs/>
          <w:color w:val="000000"/>
          <w:szCs w:val="24"/>
        </w:rPr>
      </w:pPr>
      <w:r w:rsidRPr="00AC34B5">
        <w:rPr>
          <w:color w:val="000000"/>
          <w:szCs w:val="24"/>
        </w:rPr>
        <w:t>The charter school statute</w:t>
      </w:r>
      <w:r>
        <w:rPr>
          <w:color w:val="000000"/>
          <w:szCs w:val="24"/>
        </w:rPr>
        <w:t xml:space="preserve"> </w:t>
      </w:r>
      <w:r w:rsidRPr="00AC34B5">
        <w:rPr>
          <w:color w:val="000000"/>
          <w:szCs w:val="24"/>
        </w:rPr>
        <w:t xml:space="preserve">requires charter schools to develop and implement recruitment and retention plans. Charter schools must </w:t>
      </w:r>
      <w:r w:rsidR="00BC3F55">
        <w:rPr>
          <w:color w:val="000000"/>
          <w:szCs w:val="24"/>
        </w:rPr>
        <w:t>receive Department approval for</w:t>
      </w:r>
      <w:r w:rsidRPr="00AC34B5">
        <w:rPr>
          <w:color w:val="000000"/>
          <w:szCs w:val="24"/>
        </w:rPr>
        <w:t xml:space="preserve"> recruitment and retention plans and must report on and update these plans annually. When deciding on charter renewal, the Commissioner and the Board consider the extent to which the school has followed its recruitment and retention plan by using deliberate, specific strategies to recruit and retain students from targeted subgroups; whether the school has enhanced its plan as necessary; and the annual attrition rate of students. </w:t>
      </w:r>
    </w:p>
    <w:p w:rsidR="00C14419" w:rsidRDefault="00C14419">
      <w:pPr>
        <w:widowControl/>
        <w:rPr>
          <w:b/>
          <w:bCs/>
          <w:szCs w:val="24"/>
        </w:rPr>
      </w:pPr>
    </w:p>
    <w:p w:rsidR="00C14419" w:rsidRDefault="0033275D">
      <w:pPr>
        <w:widowControl/>
        <w:rPr>
          <w:b/>
          <w:bCs/>
          <w:szCs w:val="24"/>
        </w:rPr>
      </w:pPr>
      <w:r>
        <w:rPr>
          <w:b/>
          <w:bCs/>
          <w:szCs w:val="24"/>
        </w:rPr>
        <w:t>Criterion 3: Compliance</w:t>
      </w:r>
    </w:p>
    <w:p w:rsidR="00C14419" w:rsidRDefault="00C14419">
      <w:pPr>
        <w:widowControl/>
        <w:rPr>
          <w:b/>
          <w:bCs/>
          <w:szCs w:val="24"/>
        </w:rPr>
      </w:pPr>
    </w:p>
    <w:p w:rsidR="009B18A6" w:rsidRDefault="00DA5FA9">
      <w:pPr>
        <w:widowControl/>
        <w:tabs>
          <w:tab w:val="left" w:pos="0"/>
        </w:tabs>
        <w:rPr>
          <w:color w:val="000000"/>
          <w:szCs w:val="24"/>
        </w:rPr>
      </w:pPr>
      <w:r>
        <w:rPr>
          <w:color w:val="000000"/>
          <w:szCs w:val="24"/>
        </w:rPr>
        <w:t xml:space="preserve">In order to assess </w:t>
      </w:r>
      <w:r w:rsidRPr="00BC3F55">
        <w:rPr>
          <w:szCs w:val="24"/>
        </w:rPr>
        <w:t xml:space="preserve">whether the school has met its obligations and commitments under </w:t>
      </w:r>
      <w:r w:rsidR="00F272DE">
        <w:rPr>
          <w:szCs w:val="24"/>
        </w:rPr>
        <w:t>its</w:t>
      </w:r>
      <w:r w:rsidR="00F272DE" w:rsidRPr="00BC3F55">
        <w:rPr>
          <w:szCs w:val="24"/>
        </w:rPr>
        <w:t xml:space="preserve"> </w:t>
      </w:r>
      <w:r w:rsidRPr="00BC3F55">
        <w:rPr>
          <w:szCs w:val="24"/>
        </w:rPr>
        <w:t>charter, t</w:t>
      </w:r>
      <w:r w:rsidR="002770CE" w:rsidRPr="00BC3F55">
        <w:rPr>
          <w:color w:val="000000"/>
          <w:szCs w:val="24"/>
        </w:rPr>
        <w:t xml:space="preserve">he </w:t>
      </w:r>
      <w:r w:rsidR="002770CE" w:rsidRPr="002770CE">
        <w:rPr>
          <w:color w:val="000000"/>
          <w:szCs w:val="24"/>
        </w:rPr>
        <w:t xml:space="preserve">Department monitors </w:t>
      </w:r>
      <w:r>
        <w:rPr>
          <w:color w:val="000000"/>
          <w:szCs w:val="24"/>
        </w:rPr>
        <w:t>whether each school is operating</w:t>
      </w:r>
      <w:r w:rsidR="002770CE" w:rsidRPr="002770CE">
        <w:rPr>
          <w:color w:val="000000"/>
          <w:szCs w:val="24"/>
        </w:rPr>
        <w:t xml:space="preserve"> in accordance with the provisions of </w:t>
      </w:r>
      <w:r w:rsidR="00F272DE">
        <w:rPr>
          <w:color w:val="000000"/>
          <w:szCs w:val="24"/>
        </w:rPr>
        <w:t>the charter school statute and regulations</w:t>
      </w:r>
      <w:r w:rsidR="002770CE" w:rsidRPr="002770CE">
        <w:rPr>
          <w:color w:val="000000"/>
          <w:szCs w:val="24"/>
        </w:rPr>
        <w:t xml:space="preserve"> and all other applicable federal, state, and local laws, regulations, required trainings and deadlines, and such additional guidance as the Department may from time to time establish.</w:t>
      </w:r>
      <w:r>
        <w:rPr>
          <w:color w:val="000000"/>
          <w:szCs w:val="24"/>
        </w:rPr>
        <w:t xml:space="preserve"> In each summary of review, the Department reflects where schools may have, from time to time, been out of compliance with these requirements</w:t>
      </w:r>
      <w:r w:rsidR="00BC3F55">
        <w:rPr>
          <w:color w:val="000000"/>
          <w:szCs w:val="24"/>
        </w:rPr>
        <w:t xml:space="preserve">. </w:t>
      </w:r>
    </w:p>
    <w:p w:rsidR="009B18A6" w:rsidRDefault="009B18A6">
      <w:pPr>
        <w:widowControl/>
        <w:tabs>
          <w:tab w:val="left" w:pos="0"/>
        </w:tabs>
        <w:rPr>
          <w:color w:val="000000"/>
          <w:szCs w:val="24"/>
        </w:rPr>
      </w:pPr>
    </w:p>
    <w:p w:rsidR="00C66A14" w:rsidRDefault="00BC3F55">
      <w:pPr>
        <w:widowControl/>
        <w:tabs>
          <w:tab w:val="left" w:pos="0"/>
        </w:tabs>
        <w:rPr>
          <w:color w:val="000000"/>
          <w:szCs w:val="24"/>
        </w:rPr>
      </w:pPr>
      <w:r>
        <w:rPr>
          <w:color w:val="000000"/>
          <w:szCs w:val="24"/>
        </w:rPr>
        <w:t xml:space="preserve">The Summaries of Review do not provide a rating for Compliance. </w:t>
      </w:r>
      <w:r w:rsidR="009B18A6">
        <w:t xml:space="preserve">Due to the number of items required for a public school and charter school to be in compliance with state and federal regulations and guidance, the Department has elected not to rate in this category as to not give undue weight to certain matters as they relate to compliance. The Department highlights areas of compliance that a school must address and will follow up with schools as necessary if or when they are renewed.   </w:t>
      </w:r>
    </w:p>
    <w:p w:rsidR="0033275D" w:rsidRDefault="0033275D" w:rsidP="003804F7">
      <w:pPr>
        <w:widowControl/>
        <w:rPr>
          <w:b/>
          <w:bCs/>
          <w:szCs w:val="24"/>
        </w:rPr>
      </w:pPr>
    </w:p>
    <w:p w:rsidR="00B767D5" w:rsidRPr="00AC34B5" w:rsidRDefault="00B767D5" w:rsidP="003804F7">
      <w:pPr>
        <w:widowControl/>
        <w:rPr>
          <w:b/>
          <w:szCs w:val="24"/>
        </w:rPr>
      </w:pPr>
      <w:r w:rsidRPr="00AC34B5">
        <w:rPr>
          <w:b/>
          <w:bCs/>
          <w:szCs w:val="24"/>
        </w:rPr>
        <w:t>Criterion 4: Dissemination</w:t>
      </w:r>
    </w:p>
    <w:p w:rsidR="00B767D5" w:rsidRPr="00AC34B5" w:rsidRDefault="00B767D5" w:rsidP="003804F7">
      <w:pPr>
        <w:widowControl/>
        <w:rPr>
          <w:szCs w:val="24"/>
        </w:rPr>
      </w:pPr>
    </w:p>
    <w:p w:rsidR="00B767D5" w:rsidRPr="00AC34B5" w:rsidRDefault="008F102D" w:rsidP="003804F7">
      <w:pPr>
        <w:widowControl/>
        <w:rPr>
          <w:szCs w:val="24"/>
        </w:rPr>
      </w:pPr>
      <w:r>
        <w:rPr>
          <w:szCs w:val="24"/>
        </w:rPr>
        <w:t>D</w:t>
      </w:r>
      <w:r w:rsidR="00950120">
        <w:rPr>
          <w:szCs w:val="24"/>
        </w:rPr>
        <w:t>is</w:t>
      </w:r>
      <w:r>
        <w:rPr>
          <w:szCs w:val="24"/>
        </w:rPr>
        <w:t xml:space="preserve">semination is </w:t>
      </w:r>
      <w:r w:rsidR="00B767D5" w:rsidRPr="00AC34B5">
        <w:rPr>
          <w:szCs w:val="24"/>
        </w:rPr>
        <w:t xml:space="preserve">required </w:t>
      </w:r>
      <w:r>
        <w:rPr>
          <w:szCs w:val="24"/>
        </w:rPr>
        <w:t>for</w:t>
      </w:r>
      <w:r w:rsidR="00B767D5" w:rsidRPr="00AC34B5">
        <w:rPr>
          <w:szCs w:val="24"/>
        </w:rPr>
        <w:t xml:space="preserve"> renewal</w:t>
      </w:r>
      <w:r>
        <w:rPr>
          <w:szCs w:val="24"/>
        </w:rPr>
        <w:t xml:space="preserve"> of a charter</w:t>
      </w:r>
      <w:r w:rsidR="00B767D5" w:rsidRPr="00AC34B5">
        <w:rPr>
          <w:szCs w:val="24"/>
        </w:rPr>
        <w:t xml:space="preserve">.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 </w:t>
      </w:r>
    </w:p>
    <w:p w:rsidR="00B767D5" w:rsidRPr="00AC34B5" w:rsidRDefault="00B767D5" w:rsidP="003804F7">
      <w:pPr>
        <w:widowControl/>
        <w:rPr>
          <w:szCs w:val="24"/>
        </w:rPr>
      </w:pPr>
    </w:p>
    <w:p w:rsidR="00B767D5" w:rsidRPr="00AC34B5" w:rsidRDefault="00B767D5" w:rsidP="003804F7">
      <w:pPr>
        <w:widowControl/>
        <w:rPr>
          <w:szCs w:val="24"/>
        </w:rPr>
      </w:pPr>
      <w:r w:rsidRPr="00AC34B5">
        <w:rPr>
          <w:szCs w:val="24"/>
        </w:rPr>
        <w:lastRenderedPageBreak/>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rsidR="00B767D5" w:rsidRPr="00AC34B5" w:rsidRDefault="00B767D5" w:rsidP="003804F7">
      <w:pPr>
        <w:widowControl/>
        <w:rPr>
          <w:szCs w:val="24"/>
        </w:rPr>
      </w:pPr>
    </w:p>
    <w:p w:rsidR="00C14419" w:rsidRDefault="00B767D5">
      <w:pPr>
        <w:widowControl/>
        <w:numPr>
          <w:ilvl w:val="0"/>
          <w:numId w:val="2"/>
        </w:numPr>
        <w:ind w:left="900"/>
        <w:rPr>
          <w:szCs w:val="24"/>
        </w:rPr>
      </w:pPr>
      <w:r w:rsidRPr="00AC34B5">
        <w:rPr>
          <w:szCs w:val="24"/>
        </w:rPr>
        <w:t xml:space="preserve">partnerships with other schools implementing key successful aspects of the charter school’s program, </w:t>
      </w:r>
    </w:p>
    <w:p w:rsidR="00C14419" w:rsidRDefault="001045F8">
      <w:pPr>
        <w:widowControl/>
        <w:numPr>
          <w:ilvl w:val="0"/>
          <w:numId w:val="2"/>
        </w:numPr>
        <w:ind w:left="900"/>
        <w:rPr>
          <w:szCs w:val="24"/>
        </w:rPr>
      </w:pPr>
      <w:r>
        <w:rPr>
          <w:szCs w:val="24"/>
        </w:rPr>
        <w:t>assisting with</w:t>
      </w:r>
      <w:r w:rsidR="00B767D5" w:rsidRPr="00AC34B5">
        <w:rPr>
          <w:szCs w:val="24"/>
        </w:rPr>
        <w:t xml:space="preserve"> district turnaround efforts, </w:t>
      </w:r>
    </w:p>
    <w:p w:rsidR="00C14419" w:rsidRDefault="00B767D5">
      <w:pPr>
        <w:widowControl/>
        <w:numPr>
          <w:ilvl w:val="0"/>
          <w:numId w:val="2"/>
        </w:numPr>
        <w:ind w:left="900"/>
        <w:rPr>
          <w:szCs w:val="24"/>
        </w:rPr>
      </w:pPr>
      <w:r w:rsidRPr="00AC34B5">
        <w:rPr>
          <w:szCs w:val="24"/>
        </w:rPr>
        <w:t>sharing resources or programs developed at the charter school,</w:t>
      </w:r>
    </w:p>
    <w:p w:rsidR="00C14419" w:rsidRDefault="00B767D5">
      <w:pPr>
        <w:widowControl/>
        <w:numPr>
          <w:ilvl w:val="0"/>
          <w:numId w:val="2"/>
        </w:numPr>
        <w:ind w:left="900"/>
        <w:rPr>
          <w:szCs w:val="24"/>
        </w:rPr>
      </w:pPr>
      <w:r w:rsidRPr="00AC34B5">
        <w:rPr>
          <w:szCs w:val="24"/>
        </w:rPr>
        <w:t xml:space="preserve">hosting other educators at the charter school, and </w:t>
      </w:r>
    </w:p>
    <w:p w:rsidR="00C14419" w:rsidRDefault="00B767D5">
      <w:pPr>
        <w:widowControl/>
        <w:numPr>
          <w:ilvl w:val="0"/>
          <w:numId w:val="2"/>
        </w:numPr>
        <w:ind w:left="900"/>
        <w:rPr>
          <w:szCs w:val="24"/>
        </w:rPr>
      </w:pPr>
      <w:r w:rsidRPr="00AC34B5">
        <w:rPr>
          <w:szCs w:val="24"/>
        </w:rPr>
        <w:t>presenting at professional conferences about its innovative school practices.</w:t>
      </w:r>
    </w:p>
    <w:p w:rsidR="00C14419" w:rsidRDefault="00C14419">
      <w:pPr>
        <w:widowControl/>
        <w:rPr>
          <w:b/>
          <w:szCs w:val="24"/>
          <w:u w:val="single"/>
        </w:rPr>
      </w:pPr>
    </w:p>
    <w:p w:rsidR="00C14419" w:rsidRDefault="00B767D5">
      <w:pPr>
        <w:widowControl/>
        <w:rPr>
          <w:b/>
          <w:bCs/>
          <w:szCs w:val="24"/>
        </w:rPr>
      </w:pPr>
      <w:r w:rsidRPr="00AC34B5">
        <w:rPr>
          <w:b/>
          <w:bCs/>
          <w:szCs w:val="24"/>
        </w:rPr>
        <w:t>Criterion 5: Student Performance</w:t>
      </w:r>
    </w:p>
    <w:p w:rsidR="00C14419" w:rsidRDefault="00C14419">
      <w:pPr>
        <w:widowControl/>
        <w:rPr>
          <w:szCs w:val="24"/>
        </w:rPr>
      </w:pPr>
    </w:p>
    <w:p w:rsidR="00C14419" w:rsidRDefault="00B767D5">
      <w:pPr>
        <w:widowControl/>
        <w:rPr>
          <w:szCs w:val="24"/>
        </w:rPr>
      </w:pPr>
      <w:r w:rsidRPr="00AC34B5">
        <w:rPr>
          <w:szCs w:val="24"/>
        </w:rPr>
        <w:t xml:space="preserve">Charter schools, like all public schools, must administer state assessments to </w:t>
      </w:r>
      <w:r w:rsidR="00D6407A">
        <w:rPr>
          <w:szCs w:val="24"/>
        </w:rPr>
        <w:t xml:space="preserve">all </w:t>
      </w:r>
      <w:r w:rsidRPr="00AC34B5">
        <w:rPr>
          <w:szCs w:val="24"/>
        </w:rPr>
        <w:t xml:space="preserve">students. </w:t>
      </w:r>
      <w:r w:rsidRPr="00807449">
        <w:rPr>
          <w:szCs w:val="24"/>
        </w:rPr>
        <w:t xml:space="preserve">In November 2015, the Board voted to approve the development of Massachusetts's next-generation MCAS assessment. In the spring of 2017, </w:t>
      </w:r>
      <w:r w:rsidR="002B1226">
        <w:rPr>
          <w:szCs w:val="24"/>
        </w:rPr>
        <w:t xml:space="preserve">Massachusetts public </w:t>
      </w:r>
      <w:r w:rsidRPr="00807449">
        <w:rPr>
          <w:szCs w:val="24"/>
        </w:rPr>
        <w:t>schools administered the first next-generation MCAS assessment to grades 3 through 8. Schools serving grade 10 continued to administer the legacy MCAS</w:t>
      </w:r>
      <w:r w:rsidR="002B1226">
        <w:rPr>
          <w:szCs w:val="24"/>
        </w:rPr>
        <w:t xml:space="preserve"> assessment to students in grade 10</w:t>
      </w:r>
      <w:r w:rsidR="00A52911">
        <w:rPr>
          <w:szCs w:val="24"/>
        </w:rPr>
        <w:t xml:space="preserve">. </w:t>
      </w:r>
    </w:p>
    <w:p w:rsidR="00C14419" w:rsidRDefault="00C14419">
      <w:pPr>
        <w:widowControl/>
        <w:rPr>
          <w:szCs w:val="24"/>
        </w:rPr>
      </w:pPr>
    </w:p>
    <w:p w:rsidR="00C14419" w:rsidRDefault="00AF2CB0">
      <w:pPr>
        <w:widowControl/>
        <w:rPr>
          <w:szCs w:val="24"/>
        </w:rPr>
      </w:pPr>
      <w:r w:rsidRPr="00807449">
        <w:rPr>
          <w:szCs w:val="24"/>
        </w:rPr>
        <w:t xml:space="preserve">Anticipating the shift to the next-generation MCAS, the Board voted in November 2015 that districts and schools administering the next-generation MCAS assessment in grades 3-8 in spring 2017 would not have their accountability results negatively impacted based on those test scores. </w:t>
      </w:r>
      <w:r w:rsidR="002B1226">
        <w:rPr>
          <w:szCs w:val="24"/>
        </w:rPr>
        <w:t>Those schools that administered only the legacy 10</w:t>
      </w:r>
      <w:r w:rsidR="002B1226" w:rsidRPr="002B1226">
        <w:rPr>
          <w:szCs w:val="24"/>
          <w:vertAlign w:val="superscript"/>
        </w:rPr>
        <w:t>th</w:t>
      </w:r>
      <w:r w:rsidR="002B1226">
        <w:rPr>
          <w:szCs w:val="24"/>
        </w:rPr>
        <w:t xml:space="preserve"> grade </w:t>
      </w:r>
      <w:r w:rsidR="00A52911">
        <w:rPr>
          <w:szCs w:val="24"/>
        </w:rPr>
        <w:t xml:space="preserve">MCAS </w:t>
      </w:r>
      <w:r w:rsidR="002B1226">
        <w:rPr>
          <w:szCs w:val="24"/>
        </w:rPr>
        <w:t>were</w:t>
      </w:r>
      <w:r w:rsidR="00596CE4">
        <w:rPr>
          <w:szCs w:val="24"/>
        </w:rPr>
        <w:t xml:space="preserve"> assigned a Level according to the current statewide accountability system</w:t>
      </w:r>
      <w:r w:rsidR="00B767D5" w:rsidRPr="00807449">
        <w:rPr>
          <w:szCs w:val="24"/>
        </w:rPr>
        <w:t xml:space="preserve">. </w:t>
      </w:r>
      <w:r w:rsidR="002B1226">
        <w:rPr>
          <w:szCs w:val="24"/>
        </w:rPr>
        <w:t xml:space="preserve">For schools that administered the next-generation MCAS assessment </w:t>
      </w:r>
      <w:r>
        <w:rPr>
          <w:szCs w:val="24"/>
        </w:rPr>
        <w:t>to students in grades 3-8</w:t>
      </w:r>
      <w:r w:rsidR="002B1226" w:rsidRPr="00807449">
        <w:rPr>
          <w:szCs w:val="24"/>
        </w:rPr>
        <w:t xml:space="preserve">, the Department </w:t>
      </w:r>
      <w:r w:rsidR="002B1226">
        <w:rPr>
          <w:szCs w:val="24"/>
        </w:rPr>
        <w:t>did</w:t>
      </w:r>
      <w:r w:rsidR="002B1226" w:rsidRPr="00807449">
        <w:rPr>
          <w:szCs w:val="24"/>
        </w:rPr>
        <w:t xml:space="preserve"> not use Levels 1-3 so long as the school ha</w:t>
      </w:r>
      <w:r w:rsidR="002B1226">
        <w:rPr>
          <w:szCs w:val="24"/>
        </w:rPr>
        <w:t>d</w:t>
      </w:r>
      <w:r w:rsidR="002B1226" w:rsidRPr="00807449">
        <w:rPr>
          <w:szCs w:val="24"/>
        </w:rPr>
        <w:t xml:space="preserve"> a participation rate of at least 90 percent and d</w:t>
      </w:r>
      <w:r w:rsidR="002B1226">
        <w:rPr>
          <w:szCs w:val="24"/>
        </w:rPr>
        <w:t xml:space="preserve">id </w:t>
      </w:r>
      <w:r w:rsidR="002B1226" w:rsidRPr="00807449">
        <w:rPr>
          <w:szCs w:val="24"/>
        </w:rPr>
        <w:t>not have a persistently low graduation rate.</w:t>
      </w:r>
    </w:p>
    <w:p w:rsidR="00C14419" w:rsidRDefault="00C14419">
      <w:pPr>
        <w:widowControl/>
        <w:rPr>
          <w:szCs w:val="24"/>
        </w:rPr>
      </w:pPr>
    </w:p>
    <w:p w:rsidR="00C14419" w:rsidRDefault="00931A7E">
      <w:pPr>
        <w:widowControl/>
        <w:rPr>
          <w:szCs w:val="24"/>
        </w:rPr>
      </w:pPr>
      <w:r>
        <w:rPr>
          <w:szCs w:val="24"/>
        </w:rPr>
        <w:t>C</w:t>
      </w:r>
      <w:r w:rsidR="002B1226">
        <w:rPr>
          <w:szCs w:val="24"/>
        </w:rPr>
        <w:t>harter schools that applied for renewal of their charter by August 1, 2017</w:t>
      </w:r>
      <w:r w:rsidR="00A144B9">
        <w:rPr>
          <w:szCs w:val="24"/>
        </w:rPr>
        <w:t>,</w:t>
      </w:r>
      <w:r w:rsidR="002B1226">
        <w:rPr>
          <w:szCs w:val="24"/>
        </w:rPr>
        <w:t xml:space="preserve"> will no</w:t>
      </w:r>
      <w:r w:rsidR="00AF2CB0">
        <w:rPr>
          <w:szCs w:val="24"/>
        </w:rPr>
        <w:t>t</w:t>
      </w:r>
      <w:r w:rsidR="002B1226">
        <w:rPr>
          <w:szCs w:val="24"/>
        </w:rPr>
        <w:t xml:space="preserve"> be placed</w:t>
      </w:r>
      <w:r w:rsidR="00202FB1">
        <w:rPr>
          <w:szCs w:val="24"/>
        </w:rPr>
        <w:t xml:space="preserve"> on probation or </w:t>
      </w:r>
      <w:r w:rsidR="002B1226">
        <w:rPr>
          <w:szCs w:val="24"/>
        </w:rPr>
        <w:t>face</w:t>
      </w:r>
      <w:r w:rsidR="00202FB1">
        <w:rPr>
          <w:szCs w:val="24"/>
        </w:rPr>
        <w:t xml:space="preserve"> non-renewal based solely on next</w:t>
      </w:r>
      <w:r w:rsidR="00A144B9">
        <w:rPr>
          <w:szCs w:val="24"/>
        </w:rPr>
        <w:t>-</w:t>
      </w:r>
      <w:r w:rsidR="00202FB1">
        <w:rPr>
          <w:szCs w:val="24"/>
        </w:rPr>
        <w:t>generation MCAS scores</w:t>
      </w:r>
      <w:r w:rsidR="00A144B9">
        <w:rPr>
          <w:szCs w:val="24"/>
        </w:rPr>
        <w:t xml:space="preserve"> for 2017</w:t>
      </w:r>
      <w:r w:rsidR="00202FB1">
        <w:rPr>
          <w:szCs w:val="24"/>
        </w:rPr>
        <w:t>. The data</w:t>
      </w:r>
      <w:r w:rsidR="00AF2CB0">
        <w:rPr>
          <w:szCs w:val="24"/>
        </w:rPr>
        <w:t xml:space="preserve"> presented for charter school academic performance </w:t>
      </w:r>
      <w:r w:rsidR="00202FB1">
        <w:rPr>
          <w:szCs w:val="24"/>
        </w:rPr>
        <w:t>includes each school’s historical levels and percentiles, 2017 achievement on the next-generation MCAS and legacy MCAS as applicable, graduation rates</w:t>
      </w:r>
      <w:r w:rsidR="00E131F5">
        <w:rPr>
          <w:szCs w:val="24"/>
        </w:rPr>
        <w:t>,</w:t>
      </w:r>
      <w:r w:rsidR="00202FB1">
        <w:rPr>
          <w:szCs w:val="24"/>
        </w:rPr>
        <w:t xml:space="preserve"> and dropout rates. </w:t>
      </w:r>
    </w:p>
    <w:p w:rsidR="00C14419" w:rsidRDefault="00C14419">
      <w:pPr>
        <w:widowControl/>
        <w:rPr>
          <w:szCs w:val="24"/>
        </w:rPr>
      </w:pPr>
    </w:p>
    <w:p w:rsidR="00C14419" w:rsidRDefault="0033275D">
      <w:pPr>
        <w:widowControl/>
        <w:rPr>
          <w:b/>
          <w:bCs/>
          <w:szCs w:val="24"/>
        </w:rPr>
      </w:pPr>
      <w:r w:rsidRPr="0033275D">
        <w:rPr>
          <w:b/>
          <w:bCs/>
          <w:szCs w:val="24"/>
        </w:rPr>
        <w:t>Criterion 9: Governance</w:t>
      </w:r>
    </w:p>
    <w:p w:rsidR="00C14419" w:rsidRDefault="00C14419">
      <w:pPr>
        <w:widowControl/>
        <w:rPr>
          <w:szCs w:val="24"/>
        </w:rPr>
      </w:pPr>
    </w:p>
    <w:p w:rsidR="00C14419" w:rsidRDefault="00DA5FA9">
      <w:pPr>
        <w:widowControl/>
        <w:rPr>
          <w:szCs w:val="24"/>
        </w:rPr>
      </w:pPr>
      <w:r>
        <w:rPr>
          <w:szCs w:val="24"/>
        </w:rPr>
        <w:t xml:space="preserve">The board of trustees of each charter school are public agents authorized by the </w:t>
      </w:r>
      <w:r w:rsidR="00994081">
        <w:rPr>
          <w:szCs w:val="24"/>
        </w:rPr>
        <w:t>C</w:t>
      </w:r>
      <w:r>
        <w:rPr>
          <w:szCs w:val="24"/>
        </w:rPr>
        <w:t>ommonwealth to supervise</w:t>
      </w:r>
      <w:r w:rsidR="00BC3F55">
        <w:rPr>
          <w:szCs w:val="24"/>
        </w:rPr>
        <w:t xml:space="preserve"> and control the charter school</w:t>
      </w:r>
      <w:r w:rsidR="004533BD">
        <w:rPr>
          <w:szCs w:val="24"/>
        </w:rPr>
        <w:t>.</w:t>
      </w:r>
      <w:r>
        <w:rPr>
          <w:szCs w:val="24"/>
        </w:rPr>
        <w:t xml:space="preserve"> </w:t>
      </w:r>
      <w:r w:rsidR="002770CE" w:rsidRPr="002770CE">
        <w:rPr>
          <w:szCs w:val="24"/>
        </w:rPr>
        <w:t>G.L. c. 71, § 89(c).</w:t>
      </w:r>
      <w:r>
        <w:rPr>
          <w:szCs w:val="24"/>
        </w:rPr>
        <w:t xml:space="preserve"> The regulations require renew</w:t>
      </w:r>
      <w:r w:rsidR="002344E2">
        <w:rPr>
          <w:szCs w:val="24"/>
        </w:rPr>
        <w:t>al of</w:t>
      </w:r>
      <w:r>
        <w:rPr>
          <w:szCs w:val="24"/>
        </w:rPr>
        <w:t xml:space="preserve"> a charter </w:t>
      </w:r>
      <w:r w:rsidR="002344E2">
        <w:rPr>
          <w:szCs w:val="24"/>
        </w:rPr>
        <w:t xml:space="preserve">to </w:t>
      </w:r>
      <w:r>
        <w:rPr>
          <w:szCs w:val="24"/>
        </w:rPr>
        <w:t>be based upon “the viability of the school as an organization</w:t>
      </w:r>
      <w:r w:rsidR="002344E2">
        <w:rPr>
          <w:szCs w:val="24"/>
        </w:rPr>
        <w:t>.</w:t>
      </w:r>
      <w:r>
        <w:rPr>
          <w:szCs w:val="24"/>
        </w:rPr>
        <w:t xml:space="preserve">” 603 CMR 1.11(2). The boards of charter schools are consistently monitored through the Department’s Board Member Management System, and governance is reviewed and rated during both mid-cycle and renewal inspection visits. The Summary of Review reflects </w:t>
      </w:r>
      <w:r w:rsidR="002344E2">
        <w:rPr>
          <w:szCs w:val="24"/>
        </w:rPr>
        <w:t xml:space="preserve">whether </w:t>
      </w:r>
      <w:r>
        <w:rPr>
          <w:szCs w:val="24"/>
        </w:rPr>
        <w:t xml:space="preserve">the board of a charter school has been active and engaged, fulfilled their legal responsibilities and their fiduciary duties of care and loyalty, </w:t>
      </w:r>
      <w:r w:rsidR="007472A2">
        <w:rPr>
          <w:szCs w:val="24"/>
        </w:rPr>
        <w:t>followed</w:t>
      </w:r>
      <w:r>
        <w:rPr>
          <w:szCs w:val="24"/>
        </w:rPr>
        <w:t xml:space="preserve"> the board’s </w:t>
      </w:r>
      <w:r w:rsidR="007472A2">
        <w:rPr>
          <w:szCs w:val="24"/>
        </w:rPr>
        <w:t xml:space="preserve">approved </w:t>
      </w:r>
      <w:r>
        <w:rPr>
          <w:szCs w:val="24"/>
        </w:rPr>
        <w:t>bylaws</w:t>
      </w:r>
      <w:r w:rsidR="007472A2">
        <w:rPr>
          <w:szCs w:val="24"/>
        </w:rPr>
        <w:t>,</w:t>
      </w:r>
      <w:r>
        <w:rPr>
          <w:szCs w:val="24"/>
        </w:rPr>
        <w:t xml:space="preserve"> and acted in the best interests of the school</w:t>
      </w:r>
      <w:r w:rsidR="007472A2">
        <w:rPr>
          <w:szCs w:val="24"/>
        </w:rPr>
        <w:t xml:space="preserve">. </w:t>
      </w:r>
      <w:r w:rsidR="007472A2">
        <w:rPr>
          <w:szCs w:val="24"/>
        </w:rPr>
        <w:lastRenderedPageBreak/>
        <w:t>A board’s</w:t>
      </w:r>
      <w:r w:rsidR="006E24CF">
        <w:rPr>
          <w:szCs w:val="24"/>
        </w:rPr>
        <w:t xml:space="preserve"> established decision-making and communication processes</w:t>
      </w:r>
      <w:r w:rsidR="007472A2">
        <w:rPr>
          <w:szCs w:val="24"/>
        </w:rPr>
        <w:t xml:space="preserve"> must</w:t>
      </w:r>
      <w:r w:rsidR="006E24CF">
        <w:rPr>
          <w:szCs w:val="24"/>
        </w:rPr>
        <w:t xml:space="preserve"> demonstrate appropriate oversight and </w:t>
      </w:r>
      <w:r w:rsidR="007472A2">
        <w:rPr>
          <w:szCs w:val="24"/>
        </w:rPr>
        <w:t xml:space="preserve">that the board </w:t>
      </w:r>
      <w:r w:rsidR="006E24CF">
        <w:rPr>
          <w:szCs w:val="24"/>
        </w:rPr>
        <w:t xml:space="preserve">engaged in strategic and continuous improvement planning to ensure the sustainability of the school. </w:t>
      </w:r>
    </w:p>
    <w:p w:rsidR="00C14419" w:rsidRDefault="00C14419">
      <w:pPr>
        <w:widowControl/>
        <w:rPr>
          <w:color w:val="000000"/>
          <w:szCs w:val="24"/>
          <w:shd w:val="clear" w:color="auto" w:fill="FFFFFF"/>
        </w:rPr>
      </w:pPr>
    </w:p>
    <w:p w:rsidR="00B767D5" w:rsidRPr="00B467C3" w:rsidRDefault="00B767D5" w:rsidP="003804F7">
      <w:pPr>
        <w:widowControl/>
        <w:rPr>
          <w:szCs w:val="24"/>
        </w:rPr>
        <w:sectPr w:rsidR="00B767D5" w:rsidRPr="00B467C3">
          <w:endnotePr>
            <w:numFmt w:val="decimal"/>
          </w:endnotePr>
          <w:type w:val="continuous"/>
          <w:pgSz w:w="12240" w:h="15840" w:code="1"/>
          <w:pgMar w:top="1440" w:right="1440" w:bottom="1440" w:left="1440" w:header="1440" w:footer="975" w:gutter="0"/>
          <w:cols w:space="720"/>
          <w:formProt w:val="0"/>
          <w:noEndnote/>
          <w:titlePg/>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B767D5" w:rsidTr="00CB0883">
        <w:trPr>
          <w:trHeight w:val="420"/>
        </w:trPr>
        <w:tc>
          <w:tcPr>
            <w:tcW w:w="2251" w:type="dxa"/>
            <w:shd w:val="clear" w:color="auto" w:fill="F2F2F2"/>
            <w:vAlign w:val="center"/>
          </w:tcPr>
          <w:p w:rsidR="00C14419" w:rsidRDefault="00B767D5">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rsidR="00C14419" w:rsidRDefault="00B767D5">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C14419" w:rsidRDefault="00B767D5">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C14419" w:rsidRDefault="00B767D5">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rsidR="00B767D5" w:rsidRDefault="00B64703" w:rsidP="003804F7">
      <w:pPr>
        <w:widowControl/>
        <w:spacing w:before="120" w:after="120"/>
        <w:rPr>
          <w:b/>
          <w:sz w:val="28"/>
        </w:rPr>
      </w:pPr>
      <w:r>
        <w:rPr>
          <w:b/>
          <w:noProof/>
          <w:sz w:val="28"/>
          <w:lang w:eastAsia="zh-C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-223520</wp:posOffset>
                </wp:positionV>
                <wp:extent cx="9318625" cy="4476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rsidR="00C97C8B" w:rsidRPr="002934F2" w:rsidRDefault="00C97C8B" w:rsidP="00B767D5">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6pt;width:733.75pt;height:35.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" fillcolor="black">
                <v:textbox>
                  <w:txbxContent>
                    <w:p w:rsidR="00C97C8B" w:rsidRPr="002934F2" w:rsidRDefault="00C97C8B" w:rsidP="00B767D5">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p w:rsidR="00B767D5" w:rsidRDefault="00B767D5" w:rsidP="003804F7">
      <w:pPr>
        <w:widowControl/>
        <w:rPr>
          <w:sz w:val="28"/>
        </w:rPr>
      </w:pPr>
    </w:p>
    <w:tbl>
      <w:tblPr>
        <w:tblpPr w:leftFromText="180" w:rightFromText="180" w:vertAnchor="page" w:horzAnchor="margin" w:tblpXSpec="center" w:tblpY="2026"/>
        <w:tblW w:w="114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985"/>
        <w:gridCol w:w="1925"/>
        <w:gridCol w:w="1925"/>
        <w:gridCol w:w="1925"/>
        <w:gridCol w:w="1925"/>
      </w:tblGrid>
      <w:tr w:rsidR="00B767D5" w:rsidTr="00CB0883">
        <w:trPr>
          <w:trHeight w:val="267"/>
        </w:trPr>
        <w:tc>
          <w:tcPr>
            <w:tcW w:w="728" w:type="dxa"/>
            <w:tcBorders>
              <w:top w:val="single" w:sz="18" w:space="0" w:color="auto"/>
              <w:bottom w:val="single" w:sz="6" w:space="0" w:color="auto"/>
            </w:tcBorders>
            <w:shd w:val="clear" w:color="auto" w:fill="D9D9D9"/>
          </w:tcPr>
          <w:p w:rsidR="00B767D5" w:rsidRDefault="00B767D5" w:rsidP="003804F7">
            <w:pPr>
              <w:widowControl/>
              <w:rPr>
                <w:sz w:val="20"/>
              </w:rPr>
            </w:pPr>
          </w:p>
        </w:tc>
        <w:tc>
          <w:tcPr>
            <w:tcW w:w="2985" w:type="dxa"/>
            <w:tcBorders>
              <w:top w:val="single" w:sz="18" w:space="0" w:color="auto"/>
              <w:bottom w:val="single" w:sz="6" w:space="0" w:color="auto"/>
            </w:tcBorders>
            <w:shd w:val="clear" w:color="auto" w:fill="D9D9D9"/>
            <w:vAlign w:val="center"/>
          </w:tcPr>
          <w:p w:rsidR="00B767D5" w:rsidRDefault="00B767D5" w:rsidP="003804F7">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B767D5" w:rsidRDefault="00DC58B2" w:rsidP="003804F7">
            <w:pPr>
              <w:widowControl/>
              <w:jc w:val="center"/>
              <w:rPr>
                <w:b/>
                <w:sz w:val="20"/>
              </w:rPr>
            </w:pPr>
            <w:r>
              <w:rPr>
                <w:b/>
                <w:sz w:val="20"/>
              </w:rPr>
              <w:t>Boston Collegiate Charter School</w:t>
            </w:r>
          </w:p>
        </w:tc>
        <w:tc>
          <w:tcPr>
            <w:tcW w:w="1925" w:type="dxa"/>
            <w:tcBorders>
              <w:top w:val="single" w:sz="18" w:space="0" w:color="auto"/>
              <w:bottom w:val="single" w:sz="6" w:space="0" w:color="auto"/>
            </w:tcBorders>
            <w:shd w:val="clear" w:color="auto" w:fill="D9D9D9"/>
            <w:vAlign w:val="center"/>
          </w:tcPr>
          <w:p w:rsidR="00B767D5" w:rsidRDefault="00B767D5" w:rsidP="003804F7">
            <w:pPr>
              <w:widowControl/>
              <w:jc w:val="center"/>
              <w:rPr>
                <w:b/>
                <w:sz w:val="20"/>
              </w:rPr>
            </w:pPr>
            <w:r>
              <w:rPr>
                <w:b/>
                <w:sz w:val="20"/>
              </w:rPr>
              <w:t>EMK</w:t>
            </w:r>
            <w:r w:rsidR="00DC58B2">
              <w:rPr>
                <w:b/>
                <w:sz w:val="20"/>
              </w:rPr>
              <w:t xml:space="preserve"> Academy of Health Careers</w:t>
            </w:r>
          </w:p>
        </w:tc>
        <w:tc>
          <w:tcPr>
            <w:tcW w:w="1925" w:type="dxa"/>
            <w:tcBorders>
              <w:top w:val="single" w:sz="18" w:space="0" w:color="auto"/>
              <w:bottom w:val="single" w:sz="6" w:space="0" w:color="auto"/>
            </w:tcBorders>
            <w:shd w:val="clear" w:color="auto" w:fill="D9D9D9"/>
            <w:vAlign w:val="center"/>
          </w:tcPr>
          <w:p w:rsidR="00C14419" w:rsidRDefault="00DC58B2">
            <w:pPr>
              <w:widowControl/>
              <w:jc w:val="center"/>
              <w:rPr>
                <w:b/>
                <w:sz w:val="20"/>
              </w:rPr>
            </w:pPr>
            <w:r>
              <w:rPr>
                <w:b/>
                <w:sz w:val="20"/>
              </w:rPr>
              <w:t>Four Rivers Charter Public School</w:t>
            </w:r>
          </w:p>
        </w:tc>
        <w:tc>
          <w:tcPr>
            <w:tcW w:w="1925" w:type="dxa"/>
            <w:tcBorders>
              <w:top w:val="single" w:sz="18" w:space="0" w:color="auto"/>
              <w:bottom w:val="single" w:sz="6" w:space="0" w:color="auto"/>
            </w:tcBorders>
            <w:shd w:val="clear" w:color="auto" w:fill="D9D9D9"/>
            <w:vAlign w:val="center"/>
          </w:tcPr>
          <w:p w:rsidR="00C14419" w:rsidRDefault="00B767D5">
            <w:pPr>
              <w:widowControl/>
              <w:jc w:val="center"/>
              <w:rPr>
                <w:b/>
                <w:sz w:val="18"/>
                <w:szCs w:val="18"/>
              </w:rPr>
            </w:pPr>
            <w:r>
              <w:rPr>
                <w:b/>
                <w:sz w:val="18"/>
                <w:szCs w:val="18"/>
              </w:rPr>
              <w:t>F</w:t>
            </w:r>
            <w:r w:rsidR="00DC58B2">
              <w:rPr>
                <w:b/>
                <w:sz w:val="18"/>
                <w:szCs w:val="18"/>
              </w:rPr>
              <w:t>oxborough Regional Charter School</w:t>
            </w:r>
          </w:p>
        </w:tc>
      </w:tr>
      <w:tr w:rsidR="00B767D5" w:rsidTr="00CB0883">
        <w:trPr>
          <w:trHeight w:hRule="exact" w:val="456"/>
        </w:trPr>
        <w:tc>
          <w:tcPr>
            <w:tcW w:w="728" w:type="dxa"/>
            <w:vMerge w:val="restart"/>
            <w:tcBorders>
              <w:top w:val="single" w:sz="6" w:space="0" w:color="auto"/>
              <w:bottom w:val="single" w:sz="6" w:space="0" w:color="auto"/>
            </w:tcBorders>
            <w:shd w:val="clear" w:color="auto" w:fill="D9D9D9"/>
            <w:textDirection w:val="btLr"/>
            <w:vAlign w:val="center"/>
          </w:tcPr>
          <w:p w:rsidR="00B767D5" w:rsidRDefault="00B767D5" w:rsidP="003804F7">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B767D5" w:rsidRDefault="00B767D5" w:rsidP="003804F7">
            <w:pPr>
              <w:widowControl/>
              <w:rPr>
                <w:sz w:val="18"/>
                <w:szCs w:val="18"/>
              </w:rPr>
            </w:pPr>
            <w:r w:rsidRPr="003C5E56">
              <w:rPr>
                <w:sz w:val="18"/>
                <w:szCs w:val="18"/>
              </w:rPr>
              <w:t xml:space="preserve">1. Mission and Key Design </w:t>
            </w:r>
            <w:r>
              <w:rPr>
                <w:sz w:val="18"/>
                <w:szCs w:val="18"/>
              </w:rPr>
              <w:t xml:space="preserve">  </w:t>
            </w:r>
          </w:p>
          <w:p w:rsidR="00B767D5" w:rsidRDefault="00B767D5" w:rsidP="003804F7">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B767D5" w:rsidRPr="005456F5" w:rsidRDefault="009334DE" w:rsidP="003804F7">
            <w:pPr>
              <w:widowControl/>
              <w:jc w:val="center"/>
              <w:rPr>
                <w:rFonts w:asciiTheme="minorHAnsi" w:hAnsiTheme="minorHAnsi"/>
                <w:b/>
                <w:bCs/>
                <w:color w:val="0070C0"/>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B767D5" w:rsidRPr="005456F5" w:rsidRDefault="00CB777D" w:rsidP="003804F7">
            <w:pPr>
              <w:widowControl/>
              <w:jc w:val="center"/>
              <w:rPr>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B767D5" w:rsidRPr="005456F5" w:rsidRDefault="00467B8F" w:rsidP="003804F7">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C14419" w:rsidRDefault="009334DE">
            <w:pPr>
              <w:widowControl/>
              <w:jc w:val="center"/>
              <w:rPr>
                <w:b/>
                <w:sz w:val="20"/>
              </w:rPr>
            </w:pPr>
            <w:r w:rsidRPr="005456F5">
              <w:rPr>
                <w:rFonts w:ascii="Wingdings" w:hAnsi="Wingdings"/>
                <w:b/>
                <w:bCs/>
                <w:color w:val="00B050"/>
                <w:sz w:val="20"/>
              </w:rPr>
              <w:t></w:t>
            </w:r>
            <w:r w:rsidRPr="005456F5">
              <w:rPr>
                <w:b/>
                <w:bCs/>
                <w:sz w:val="20"/>
              </w:rPr>
              <w:t xml:space="preserve"> Meets</w:t>
            </w:r>
          </w:p>
        </w:tc>
      </w:tr>
      <w:tr w:rsidR="00B767D5" w:rsidTr="00CB0883">
        <w:trPr>
          <w:trHeight w:hRule="exact" w:val="690"/>
        </w:trPr>
        <w:tc>
          <w:tcPr>
            <w:tcW w:w="728" w:type="dxa"/>
            <w:vMerge/>
            <w:tcBorders>
              <w:top w:val="single" w:sz="6" w:space="0" w:color="auto"/>
              <w:bottom w:val="single" w:sz="6" w:space="0" w:color="auto"/>
            </w:tcBorders>
            <w:shd w:val="clear" w:color="auto" w:fill="D9D9D9"/>
            <w:vAlign w:val="center"/>
          </w:tcPr>
          <w:p w:rsidR="00C66A14" w:rsidRDefault="00C66A14">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C66A14" w:rsidRDefault="00B767D5">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C66A14" w:rsidRDefault="00D84DD0">
            <w:pPr>
              <w:widowControl/>
              <w:jc w:val="center"/>
              <w:rPr>
                <w:rFonts w:asciiTheme="minorHAnsi" w:hAnsiTheme="minorHAnsi"/>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C66A14" w:rsidRDefault="00CB777D">
            <w:pPr>
              <w:widowControl/>
              <w:jc w:val="center"/>
              <w:rPr>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C66A14" w:rsidRDefault="00467B8F">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shd w:val="clear" w:color="auto" w:fill="auto"/>
            <w:vAlign w:val="center"/>
          </w:tcPr>
          <w:p w:rsidR="00C66A14" w:rsidRDefault="00DC58B2">
            <w:pPr>
              <w:widowControl/>
              <w:jc w:val="center"/>
              <w:rPr>
                <w:b/>
                <w:sz w:val="20"/>
              </w:rPr>
            </w:pPr>
            <w:r w:rsidRPr="00D84DD0">
              <w:rPr>
                <w:rFonts w:ascii="Wingdings" w:hAnsi="Wingdings"/>
                <w:b/>
                <w:bCs/>
                <w:color w:val="FFC000"/>
                <w:sz w:val="20"/>
              </w:rPr>
              <w:t></w:t>
            </w:r>
            <w:r w:rsidRPr="00D84DD0">
              <w:rPr>
                <w:b/>
                <w:bCs/>
                <w:sz w:val="20"/>
              </w:rPr>
              <w:t xml:space="preserve"> Partially Meets</w:t>
            </w:r>
          </w:p>
        </w:tc>
      </w:tr>
      <w:tr w:rsidR="00B767D5" w:rsidTr="00CB0883">
        <w:trPr>
          <w:trHeight w:hRule="exact" w:val="357"/>
        </w:trPr>
        <w:tc>
          <w:tcPr>
            <w:tcW w:w="728" w:type="dxa"/>
            <w:vMerge/>
            <w:tcBorders>
              <w:top w:val="single" w:sz="6" w:space="0" w:color="auto"/>
              <w:bottom w:val="single" w:sz="6" w:space="0" w:color="auto"/>
            </w:tcBorders>
            <w:shd w:val="clear" w:color="auto" w:fill="D9D9D9"/>
            <w:vAlign w:val="center"/>
          </w:tcPr>
          <w:p w:rsidR="00C66A14" w:rsidRDefault="00C66A14">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C66A14" w:rsidRDefault="00B767D5">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C66A14" w:rsidRDefault="009334DE">
            <w:pPr>
              <w:widowControl/>
              <w:jc w:val="center"/>
              <w:rPr>
                <w:rFonts w:asciiTheme="minorHAnsi" w:hAnsiTheme="minorHAnsi"/>
                <w:sz w:val="20"/>
              </w:rPr>
            </w:pPr>
            <w:r w:rsidRPr="005456F5">
              <w:rPr>
                <w:rFonts w:ascii="Wingdings" w:hAnsi="Wingdings"/>
                <w:b/>
                <w:bCs/>
                <w:color w:val="0070C0"/>
                <w:sz w:val="20"/>
              </w:rPr>
              <w:t></w:t>
            </w:r>
            <w:r w:rsidRPr="005456F5">
              <w:rPr>
                <w:b/>
                <w:bCs/>
                <w:sz w:val="20"/>
              </w:rPr>
              <w:t xml:space="preserve"> Exceeds</w:t>
            </w:r>
          </w:p>
        </w:tc>
        <w:tc>
          <w:tcPr>
            <w:tcW w:w="1925" w:type="dxa"/>
            <w:tcBorders>
              <w:top w:val="single" w:sz="6" w:space="0" w:color="auto"/>
              <w:bottom w:val="single" w:sz="6" w:space="0" w:color="auto"/>
            </w:tcBorders>
            <w:vAlign w:val="center"/>
          </w:tcPr>
          <w:p w:rsidR="00C66A14" w:rsidRDefault="00CB777D">
            <w:pPr>
              <w:widowControl/>
              <w:jc w:val="center"/>
              <w:rPr>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C66A14" w:rsidRDefault="001235A1">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bottom w:val="single" w:sz="6" w:space="0" w:color="auto"/>
            </w:tcBorders>
            <w:vAlign w:val="center"/>
          </w:tcPr>
          <w:p w:rsidR="00C66A14" w:rsidRDefault="009334DE">
            <w:pPr>
              <w:widowControl/>
              <w:jc w:val="center"/>
              <w:rPr>
                <w:b/>
                <w:sz w:val="20"/>
              </w:rPr>
            </w:pPr>
            <w:r w:rsidRPr="005456F5">
              <w:rPr>
                <w:rFonts w:ascii="Wingdings" w:hAnsi="Wingdings"/>
                <w:b/>
                <w:bCs/>
                <w:color w:val="00B050"/>
                <w:sz w:val="20"/>
              </w:rPr>
              <w:t></w:t>
            </w:r>
            <w:r w:rsidRPr="005456F5">
              <w:rPr>
                <w:b/>
                <w:bCs/>
                <w:sz w:val="20"/>
              </w:rPr>
              <w:t xml:space="preserve"> Meets</w:t>
            </w:r>
          </w:p>
        </w:tc>
      </w:tr>
      <w:tr w:rsidR="00D153FD" w:rsidTr="00D6407A">
        <w:trPr>
          <w:trHeight w:val="705"/>
        </w:trPr>
        <w:tc>
          <w:tcPr>
            <w:tcW w:w="728" w:type="dxa"/>
            <w:vMerge w:val="restart"/>
            <w:tcBorders>
              <w:top w:val="single" w:sz="6" w:space="0" w:color="auto"/>
            </w:tcBorders>
            <w:shd w:val="clear" w:color="auto" w:fill="D9D9D9"/>
            <w:textDirection w:val="btLr"/>
            <w:vAlign w:val="center"/>
          </w:tcPr>
          <w:p w:rsidR="00D153FD" w:rsidRDefault="00D153FD" w:rsidP="003804F7">
            <w:pPr>
              <w:widowControl/>
              <w:ind w:left="113" w:right="113"/>
              <w:jc w:val="center"/>
              <w:rPr>
                <w:b/>
                <w:sz w:val="20"/>
              </w:rPr>
            </w:pPr>
            <w:r w:rsidRPr="0034689C">
              <w:rPr>
                <w:b/>
                <w:sz w:val="20"/>
              </w:rPr>
              <w:t>Academic Program Success</w:t>
            </w:r>
          </w:p>
        </w:tc>
        <w:tc>
          <w:tcPr>
            <w:tcW w:w="2985" w:type="dxa"/>
            <w:vMerge w:val="restart"/>
            <w:tcBorders>
              <w:top w:val="single" w:sz="6" w:space="0" w:color="auto"/>
            </w:tcBorders>
            <w:shd w:val="clear" w:color="auto" w:fill="B8CCE4"/>
            <w:vAlign w:val="center"/>
          </w:tcPr>
          <w:p w:rsidR="00D153FD" w:rsidRPr="00DE303C" w:rsidRDefault="00D153FD" w:rsidP="003804F7">
            <w:pPr>
              <w:widowControl/>
              <w:rPr>
                <w:b/>
                <w:sz w:val="18"/>
                <w:szCs w:val="18"/>
                <w:vertAlign w:val="superscript"/>
              </w:rPr>
            </w:pPr>
            <w:r w:rsidRPr="003C5E56">
              <w:rPr>
                <w:b/>
                <w:sz w:val="18"/>
                <w:szCs w:val="18"/>
              </w:rPr>
              <w:t>5. Student Performance</w:t>
            </w:r>
          </w:p>
        </w:tc>
        <w:tc>
          <w:tcPr>
            <w:tcW w:w="1925" w:type="dxa"/>
            <w:tcBorders>
              <w:top w:val="single" w:sz="6" w:space="0" w:color="auto"/>
              <w:bottom w:val="single" w:sz="6" w:space="0" w:color="auto"/>
            </w:tcBorders>
            <w:shd w:val="clear" w:color="auto" w:fill="B8CCE4" w:themeFill="accent1" w:themeFillTint="66"/>
            <w:vAlign w:val="center"/>
          </w:tcPr>
          <w:p w:rsidR="00A332FE" w:rsidRDefault="00A332FE" w:rsidP="003804F7">
            <w:pPr>
              <w:widowControl/>
              <w:jc w:val="center"/>
              <w:rPr>
                <w:b/>
                <w:sz w:val="20"/>
              </w:rPr>
            </w:pPr>
          </w:p>
          <w:p w:rsidR="00D153FD" w:rsidRPr="005456F5" w:rsidRDefault="00D153FD" w:rsidP="003804F7">
            <w:pPr>
              <w:widowControl/>
              <w:jc w:val="center"/>
              <w:rPr>
                <w:b/>
                <w:sz w:val="20"/>
              </w:rPr>
            </w:pPr>
            <w:r w:rsidRPr="005456F5">
              <w:rPr>
                <w:b/>
                <w:sz w:val="20"/>
              </w:rPr>
              <w:t>No Level</w:t>
            </w:r>
          </w:p>
          <w:p w:rsidR="00D153FD" w:rsidRPr="005456F5" w:rsidRDefault="00D153FD" w:rsidP="003804F7">
            <w:pPr>
              <w:widowControl/>
              <w:jc w:val="center"/>
              <w:rPr>
                <w:b/>
                <w:sz w:val="20"/>
              </w:rPr>
            </w:pPr>
          </w:p>
        </w:tc>
        <w:tc>
          <w:tcPr>
            <w:tcW w:w="1925" w:type="dxa"/>
            <w:tcBorders>
              <w:top w:val="single" w:sz="6" w:space="0" w:color="auto"/>
              <w:bottom w:val="single" w:sz="6" w:space="0" w:color="auto"/>
            </w:tcBorders>
            <w:shd w:val="clear" w:color="auto" w:fill="B8CCE4" w:themeFill="accent1" w:themeFillTint="66"/>
            <w:vAlign w:val="center"/>
          </w:tcPr>
          <w:p w:rsidR="00D153FD" w:rsidRDefault="00D153FD" w:rsidP="003804F7">
            <w:pPr>
              <w:widowControl/>
              <w:jc w:val="center"/>
              <w:rPr>
                <w:b/>
                <w:sz w:val="20"/>
              </w:rPr>
            </w:pPr>
            <w:r w:rsidRPr="005456F5">
              <w:rPr>
                <w:b/>
                <w:sz w:val="20"/>
              </w:rPr>
              <w:t>Level 2</w:t>
            </w:r>
          </w:p>
          <w:p w:rsidR="00C14419" w:rsidRDefault="00D153FD">
            <w:pPr>
              <w:widowControl/>
              <w:jc w:val="center"/>
              <w:rPr>
                <w:b/>
                <w:sz w:val="20"/>
              </w:rPr>
            </w:pPr>
            <w:r w:rsidRPr="005456F5">
              <w:rPr>
                <w:b/>
                <w:sz w:val="20"/>
              </w:rPr>
              <w:t>31</w:t>
            </w:r>
            <w:r w:rsidRPr="005456F5">
              <w:rPr>
                <w:b/>
                <w:sz w:val="20"/>
                <w:vertAlign w:val="superscript"/>
              </w:rPr>
              <w:t>st</w:t>
            </w:r>
            <w:r w:rsidRPr="005456F5">
              <w:rPr>
                <w:b/>
                <w:sz w:val="20"/>
              </w:rPr>
              <w:t xml:space="preserve"> Percentile</w:t>
            </w:r>
          </w:p>
        </w:tc>
        <w:tc>
          <w:tcPr>
            <w:tcW w:w="1925" w:type="dxa"/>
            <w:tcBorders>
              <w:top w:val="single" w:sz="6" w:space="0" w:color="auto"/>
              <w:bottom w:val="single" w:sz="6" w:space="0" w:color="auto"/>
            </w:tcBorders>
            <w:shd w:val="clear" w:color="auto" w:fill="B8CCE4" w:themeFill="accent1" w:themeFillTint="66"/>
            <w:vAlign w:val="center"/>
          </w:tcPr>
          <w:p w:rsidR="00C14419" w:rsidRDefault="00D153FD">
            <w:pPr>
              <w:widowControl/>
              <w:jc w:val="center"/>
              <w:rPr>
                <w:b/>
                <w:sz w:val="20"/>
              </w:rPr>
            </w:pPr>
            <w:r w:rsidRPr="005456F5">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C14419" w:rsidRDefault="00D153FD">
            <w:pPr>
              <w:widowControl/>
              <w:jc w:val="center"/>
              <w:rPr>
                <w:b/>
                <w:sz w:val="20"/>
              </w:rPr>
            </w:pPr>
            <w:r w:rsidRPr="005456F5">
              <w:rPr>
                <w:b/>
                <w:sz w:val="20"/>
              </w:rPr>
              <w:t>No Level</w:t>
            </w:r>
          </w:p>
        </w:tc>
      </w:tr>
      <w:tr w:rsidR="00D153FD" w:rsidTr="00D6407A">
        <w:trPr>
          <w:trHeight w:val="705"/>
        </w:trPr>
        <w:tc>
          <w:tcPr>
            <w:tcW w:w="728" w:type="dxa"/>
            <w:vMerge/>
            <w:tcBorders>
              <w:bottom w:val="single" w:sz="6" w:space="0" w:color="auto"/>
            </w:tcBorders>
            <w:shd w:val="clear" w:color="auto" w:fill="D9D9D9"/>
            <w:textDirection w:val="btLr"/>
            <w:vAlign w:val="center"/>
          </w:tcPr>
          <w:p w:rsidR="00C66A14" w:rsidRDefault="00C66A14">
            <w:pPr>
              <w:widowControl/>
              <w:ind w:left="113" w:right="113"/>
              <w:jc w:val="center"/>
              <w:rPr>
                <w:b/>
                <w:sz w:val="20"/>
              </w:rPr>
            </w:pPr>
          </w:p>
        </w:tc>
        <w:tc>
          <w:tcPr>
            <w:tcW w:w="2985" w:type="dxa"/>
            <w:vMerge/>
            <w:tcBorders>
              <w:bottom w:val="single" w:sz="6" w:space="0" w:color="auto"/>
            </w:tcBorders>
            <w:shd w:val="clear" w:color="auto" w:fill="B8CCE4"/>
            <w:vAlign w:val="center"/>
          </w:tcPr>
          <w:p w:rsidR="00C66A14" w:rsidRDefault="00C66A14">
            <w:pPr>
              <w:widowControl/>
              <w:rPr>
                <w:b/>
                <w:sz w:val="18"/>
                <w:szCs w:val="18"/>
              </w:rPr>
            </w:pPr>
          </w:p>
        </w:tc>
        <w:tc>
          <w:tcPr>
            <w:tcW w:w="7700" w:type="dxa"/>
            <w:gridSpan w:val="4"/>
            <w:tcBorders>
              <w:top w:val="single" w:sz="6" w:space="0" w:color="auto"/>
              <w:bottom w:val="single" w:sz="6" w:space="0" w:color="auto"/>
            </w:tcBorders>
            <w:shd w:val="clear" w:color="auto" w:fill="B8CCE4" w:themeFill="accent1" w:themeFillTint="66"/>
            <w:vAlign w:val="center"/>
          </w:tcPr>
          <w:p w:rsidR="00D153FD" w:rsidRPr="00D153FD" w:rsidRDefault="0048281E" w:rsidP="00A9735C">
            <w:pPr>
              <w:widowControl/>
              <w:jc w:val="center"/>
              <w:rPr>
                <w:sz w:val="20"/>
              </w:rPr>
            </w:pPr>
            <w:r>
              <w:rPr>
                <w:sz w:val="20"/>
              </w:rPr>
              <w:t xml:space="preserve">In 2017, schools administering only </w:t>
            </w:r>
            <w:r w:rsidR="00F01E56" w:rsidRPr="00F01E56">
              <w:rPr>
                <w:sz w:val="20"/>
              </w:rPr>
              <w:t>the 10</w:t>
            </w:r>
            <w:r w:rsidR="00F01E56" w:rsidRPr="00F01E56">
              <w:rPr>
                <w:sz w:val="20"/>
                <w:vertAlign w:val="superscript"/>
              </w:rPr>
              <w:t>th</w:t>
            </w:r>
            <w:r>
              <w:rPr>
                <w:sz w:val="20"/>
              </w:rPr>
              <w:t xml:space="preserve"> grade legacy MCAS, schools with </w:t>
            </w:r>
            <w:r w:rsidR="00F01E56" w:rsidRPr="00F01E56">
              <w:rPr>
                <w:sz w:val="20"/>
              </w:rPr>
              <w:t>participation rate</w:t>
            </w:r>
            <w:r>
              <w:rPr>
                <w:sz w:val="20"/>
              </w:rPr>
              <w:t>s</w:t>
            </w:r>
            <w:r w:rsidR="00F01E56" w:rsidRPr="00F01E56">
              <w:rPr>
                <w:sz w:val="20"/>
              </w:rPr>
              <w:t xml:space="preserve"> </w:t>
            </w:r>
            <w:r w:rsidR="00D153FD">
              <w:rPr>
                <w:sz w:val="20"/>
              </w:rPr>
              <w:t>lower than</w:t>
            </w:r>
            <w:r w:rsidR="00F01E56" w:rsidRPr="00F01E56">
              <w:rPr>
                <w:sz w:val="20"/>
              </w:rPr>
              <w:t xml:space="preserve"> 90 percent</w:t>
            </w:r>
            <w:r>
              <w:rPr>
                <w:sz w:val="20"/>
              </w:rPr>
              <w:t xml:space="preserve">, </w:t>
            </w:r>
            <w:r w:rsidR="00A9735C">
              <w:rPr>
                <w:sz w:val="20"/>
              </w:rPr>
              <w:t xml:space="preserve">and </w:t>
            </w:r>
            <w:r>
              <w:rPr>
                <w:sz w:val="20"/>
              </w:rPr>
              <w:t>schools with</w:t>
            </w:r>
            <w:r w:rsidR="00F01E56" w:rsidRPr="00F01E56">
              <w:rPr>
                <w:sz w:val="20"/>
              </w:rPr>
              <w:t xml:space="preserve"> persistently low graduation rate</w:t>
            </w:r>
            <w:r>
              <w:rPr>
                <w:sz w:val="20"/>
              </w:rPr>
              <w:t>s received a Level according to the statewide accountability system</w:t>
            </w:r>
            <w:r w:rsidR="00F01E56" w:rsidRPr="00F01E56">
              <w:rPr>
                <w:sz w:val="20"/>
              </w:rPr>
              <w:t>.</w:t>
            </w:r>
          </w:p>
        </w:tc>
      </w:tr>
      <w:tr w:rsidR="00B767D5" w:rsidTr="00CB0883">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B767D5" w:rsidRDefault="00B767D5" w:rsidP="003804F7">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B767D5" w:rsidRDefault="00B767D5" w:rsidP="003804F7">
            <w:pPr>
              <w:widowControl/>
              <w:rPr>
                <w:sz w:val="16"/>
                <w:szCs w:val="18"/>
              </w:rPr>
            </w:pPr>
            <w:r w:rsidRPr="003C5E56">
              <w:rPr>
                <w:sz w:val="18"/>
                <w:szCs w:val="18"/>
              </w:rPr>
              <w:t>9. Governance</w:t>
            </w:r>
          </w:p>
        </w:tc>
        <w:tc>
          <w:tcPr>
            <w:tcW w:w="1925" w:type="dxa"/>
            <w:tcBorders>
              <w:top w:val="single" w:sz="6" w:space="0" w:color="auto"/>
            </w:tcBorders>
            <w:vAlign w:val="center"/>
          </w:tcPr>
          <w:p w:rsidR="00B767D5" w:rsidRPr="005456F5" w:rsidRDefault="009334DE" w:rsidP="003804F7">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tcBorders>
            <w:vAlign w:val="center"/>
          </w:tcPr>
          <w:p w:rsidR="00B767D5" w:rsidRPr="005456F5" w:rsidRDefault="00CB777D" w:rsidP="003804F7">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tcBorders>
            <w:vAlign w:val="center"/>
          </w:tcPr>
          <w:p w:rsidR="00B767D5" w:rsidRPr="005456F5" w:rsidRDefault="00467B8F" w:rsidP="003804F7">
            <w:pPr>
              <w:widowControl/>
              <w:jc w:val="center"/>
              <w:rPr>
                <w:b/>
                <w:sz w:val="20"/>
              </w:rPr>
            </w:pPr>
            <w:r w:rsidRPr="005456F5">
              <w:rPr>
                <w:rFonts w:ascii="Wingdings" w:hAnsi="Wingdings"/>
                <w:b/>
                <w:bCs/>
                <w:color w:val="00B050"/>
                <w:sz w:val="20"/>
              </w:rPr>
              <w:t></w:t>
            </w:r>
            <w:r w:rsidRPr="005456F5">
              <w:rPr>
                <w:b/>
                <w:bCs/>
                <w:sz w:val="20"/>
              </w:rPr>
              <w:t xml:space="preserve"> Meets</w:t>
            </w:r>
          </w:p>
        </w:tc>
        <w:tc>
          <w:tcPr>
            <w:tcW w:w="1925" w:type="dxa"/>
            <w:tcBorders>
              <w:top w:val="single" w:sz="6" w:space="0" w:color="auto"/>
            </w:tcBorders>
            <w:vAlign w:val="center"/>
          </w:tcPr>
          <w:p w:rsidR="00B767D5" w:rsidRPr="005456F5" w:rsidRDefault="009334DE" w:rsidP="003804F7">
            <w:pPr>
              <w:widowControl/>
              <w:jc w:val="center"/>
              <w:rPr>
                <w:b/>
                <w:sz w:val="20"/>
              </w:rPr>
            </w:pPr>
            <w:r w:rsidRPr="005456F5">
              <w:rPr>
                <w:rFonts w:ascii="Wingdings" w:hAnsi="Wingdings"/>
                <w:b/>
                <w:bCs/>
                <w:color w:val="00B050"/>
                <w:sz w:val="20"/>
              </w:rPr>
              <w:t></w:t>
            </w:r>
            <w:r w:rsidRPr="005456F5">
              <w:rPr>
                <w:b/>
                <w:bCs/>
                <w:sz w:val="20"/>
              </w:rPr>
              <w:t xml:space="preserve"> Meets</w:t>
            </w:r>
          </w:p>
        </w:tc>
      </w:tr>
      <w:tr w:rsidR="00B767D5" w:rsidTr="00CB0883">
        <w:trPr>
          <w:trHeight w:hRule="exact" w:val="688"/>
        </w:trPr>
        <w:tc>
          <w:tcPr>
            <w:tcW w:w="728" w:type="dxa"/>
            <w:tcBorders>
              <w:top w:val="single" w:sz="6" w:space="0" w:color="auto"/>
              <w:bottom w:val="single" w:sz="18" w:space="0" w:color="auto"/>
            </w:tcBorders>
            <w:shd w:val="clear" w:color="auto" w:fill="D9D9D9"/>
          </w:tcPr>
          <w:p w:rsidR="00B767D5" w:rsidRDefault="00B767D5" w:rsidP="003804F7">
            <w:pPr>
              <w:widowControl/>
              <w:rPr>
                <w:sz w:val="20"/>
              </w:rPr>
            </w:pPr>
          </w:p>
        </w:tc>
        <w:tc>
          <w:tcPr>
            <w:tcW w:w="2985" w:type="dxa"/>
            <w:tcBorders>
              <w:top w:val="single" w:sz="6" w:space="0" w:color="auto"/>
              <w:bottom w:val="single" w:sz="18" w:space="0" w:color="auto"/>
            </w:tcBorders>
            <w:shd w:val="clear" w:color="auto" w:fill="EEECE1"/>
            <w:vAlign w:val="center"/>
          </w:tcPr>
          <w:p w:rsidR="00B767D5" w:rsidRDefault="00B767D5" w:rsidP="003804F7">
            <w:pPr>
              <w:widowControl/>
              <w:rPr>
                <w:b/>
                <w:sz w:val="18"/>
                <w:szCs w:val="18"/>
              </w:rPr>
            </w:pPr>
            <w:r w:rsidRPr="00C370DD">
              <w:rPr>
                <w:b/>
                <w:sz w:val="18"/>
                <w:szCs w:val="18"/>
              </w:rPr>
              <w:t>Intended Commissioner Action</w:t>
            </w:r>
          </w:p>
        </w:tc>
        <w:tc>
          <w:tcPr>
            <w:tcW w:w="1925" w:type="dxa"/>
            <w:tcBorders>
              <w:top w:val="single" w:sz="6" w:space="0" w:color="auto"/>
              <w:bottom w:val="single" w:sz="18" w:space="0" w:color="auto"/>
            </w:tcBorders>
            <w:vAlign w:val="center"/>
          </w:tcPr>
          <w:p w:rsidR="00B767D5" w:rsidRPr="00181CE6" w:rsidRDefault="00181CE6" w:rsidP="003804F7">
            <w:pPr>
              <w:widowControl/>
              <w:jc w:val="center"/>
              <w:rPr>
                <w:bCs/>
                <w:sz w:val="19"/>
                <w:szCs w:val="19"/>
              </w:rPr>
            </w:pPr>
            <w:r w:rsidRPr="00181CE6">
              <w:rPr>
                <w:bCs/>
                <w:sz w:val="19"/>
                <w:szCs w:val="19"/>
              </w:rPr>
              <w:t>Unconditional Renewal</w:t>
            </w:r>
          </w:p>
        </w:tc>
        <w:tc>
          <w:tcPr>
            <w:tcW w:w="1925" w:type="dxa"/>
            <w:tcBorders>
              <w:top w:val="single" w:sz="6" w:space="0" w:color="auto"/>
              <w:bottom w:val="single" w:sz="18" w:space="0" w:color="auto"/>
            </w:tcBorders>
            <w:vAlign w:val="center"/>
          </w:tcPr>
          <w:p w:rsidR="00B767D5" w:rsidRPr="00181CE6" w:rsidRDefault="00181CE6" w:rsidP="003804F7">
            <w:pPr>
              <w:widowControl/>
              <w:jc w:val="center"/>
              <w:rPr>
                <w:rFonts w:ascii="Wingdings" w:hAnsi="Wingdings"/>
                <w:bCs/>
                <w:color w:val="00B050"/>
                <w:sz w:val="19"/>
                <w:szCs w:val="19"/>
              </w:rPr>
            </w:pPr>
            <w:r w:rsidRPr="00181CE6">
              <w:rPr>
                <w:bCs/>
                <w:sz w:val="19"/>
                <w:szCs w:val="19"/>
              </w:rPr>
              <w:t>Unconditional Renewal</w:t>
            </w:r>
          </w:p>
        </w:tc>
        <w:tc>
          <w:tcPr>
            <w:tcW w:w="1925" w:type="dxa"/>
            <w:tcBorders>
              <w:top w:val="single" w:sz="6" w:space="0" w:color="auto"/>
              <w:bottom w:val="single" w:sz="18" w:space="0" w:color="auto"/>
            </w:tcBorders>
            <w:vAlign w:val="center"/>
          </w:tcPr>
          <w:p w:rsidR="00B767D5" w:rsidRPr="00181CE6" w:rsidRDefault="00181CE6" w:rsidP="003804F7">
            <w:pPr>
              <w:widowControl/>
              <w:jc w:val="center"/>
              <w:rPr>
                <w:rFonts w:ascii="Wingdings" w:hAnsi="Wingdings"/>
                <w:bCs/>
                <w:color w:val="00B050"/>
                <w:sz w:val="19"/>
                <w:szCs w:val="19"/>
              </w:rPr>
            </w:pPr>
            <w:r w:rsidRPr="00181CE6">
              <w:rPr>
                <w:bCs/>
                <w:sz w:val="19"/>
                <w:szCs w:val="19"/>
              </w:rPr>
              <w:t>Unconditional Renewal</w:t>
            </w:r>
          </w:p>
        </w:tc>
        <w:tc>
          <w:tcPr>
            <w:tcW w:w="1925" w:type="dxa"/>
            <w:tcBorders>
              <w:top w:val="single" w:sz="6" w:space="0" w:color="auto"/>
              <w:bottom w:val="single" w:sz="18" w:space="0" w:color="auto"/>
            </w:tcBorders>
            <w:vAlign w:val="center"/>
          </w:tcPr>
          <w:p w:rsidR="00B767D5" w:rsidRPr="00181CE6" w:rsidRDefault="00181CE6" w:rsidP="003804F7">
            <w:pPr>
              <w:widowControl/>
              <w:jc w:val="center"/>
              <w:rPr>
                <w:rFonts w:ascii="Wingdings" w:hAnsi="Wingdings"/>
                <w:bCs/>
                <w:color w:val="00B050"/>
                <w:sz w:val="19"/>
                <w:szCs w:val="19"/>
              </w:rPr>
            </w:pPr>
            <w:r w:rsidRPr="00181CE6">
              <w:rPr>
                <w:bCs/>
                <w:sz w:val="19"/>
                <w:szCs w:val="19"/>
              </w:rPr>
              <w:t>Unconditional Renewal</w:t>
            </w:r>
          </w:p>
        </w:tc>
      </w:tr>
    </w:tbl>
    <w:p w:rsidR="00B767D5" w:rsidRDefault="00B767D5" w:rsidP="003804F7">
      <w:pPr>
        <w:widowControl/>
        <w:rPr>
          <w:sz w:val="28"/>
        </w:rPr>
      </w:pPr>
    </w:p>
    <w:p w:rsidR="009207B6" w:rsidRDefault="009207B6" w:rsidP="003804F7">
      <w:pPr>
        <w:widowControl/>
        <w:tabs>
          <w:tab w:val="left" w:pos="90"/>
        </w:tabs>
        <w:jc w:val="both"/>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C66A14" w:rsidRDefault="00C66A14">
      <w:pPr>
        <w:widowControl/>
        <w:rPr>
          <w:sz w:val="28"/>
        </w:rPr>
      </w:pPr>
    </w:p>
    <w:p w:rsidR="00B767D5" w:rsidRPr="009207B6" w:rsidRDefault="00B64703" w:rsidP="003804F7">
      <w:pPr>
        <w:widowControl/>
        <w:tabs>
          <w:tab w:val="left" w:pos="1200"/>
        </w:tabs>
        <w:rPr>
          <w:sz w:val="28"/>
        </w:rPr>
        <w:sectPr w:rsidR="00B767D5" w:rsidRPr="009207B6">
          <w:footerReference w:type="default" r:id="rId18"/>
          <w:endnotePr>
            <w:numFmt w:val="decimal"/>
          </w:endnotePr>
          <w:pgSz w:w="15840" w:h="12240" w:orient="landscape" w:code="1"/>
          <w:pgMar w:top="720" w:right="720" w:bottom="720" w:left="720" w:header="1440" w:footer="975" w:gutter="0"/>
          <w:cols w:space="720"/>
          <w:formProt w:val="0"/>
          <w:noEndnote/>
          <w:titlePg/>
          <w:docGrid w:linePitch="326"/>
        </w:sectPr>
      </w:pPr>
      <w:r>
        <w:rPr>
          <w:noProof/>
          <w:sz w:val="28"/>
          <w:lang w:eastAsia="zh-CN"/>
        </w:rPr>
        <mc:AlternateContent>
          <mc:Choice Requires="wps">
            <w:drawing>
              <wp:anchor distT="0" distB="0" distL="114300" distR="114300" simplePos="0" relativeHeight="251662336" behindDoc="0" locked="0" layoutInCell="1" allowOverlap="1">
                <wp:simplePos x="0" y="0"/>
                <wp:positionH relativeFrom="column">
                  <wp:posOffset>7882255</wp:posOffset>
                </wp:positionH>
                <wp:positionV relativeFrom="paragraph">
                  <wp:posOffset>1286510</wp:posOffset>
                </wp:positionV>
                <wp:extent cx="252095" cy="26670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FD" w:rsidRDefault="00B002FD">
                            <w: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20.65pt;margin-top:101.3pt;width:19.8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57gwIAABU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" stroked="f">
                <v:textbox style="mso-fit-shape-to-text:t">
                  <w:txbxContent>
                    <w:p w:rsidR="00B002FD" w:rsidRDefault="00B002FD">
                      <w:r>
                        <w:t>7</w:t>
                      </w:r>
                    </w:p>
                  </w:txbxContent>
                </v:textbox>
              </v:shape>
            </w:pict>
          </mc:Fallback>
        </mc:AlternateContent>
      </w:r>
      <w:r w:rsidR="009207B6">
        <w:rPr>
          <w:sz w:val="28"/>
        </w:rPr>
        <w:tab/>
      </w:r>
    </w:p>
    <w:p w:rsidR="00B767D5" w:rsidRDefault="00B767D5" w:rsidP="003804F7">
      <w:pPr>
        <w:widowControl/>
        <w:rPr>
          <w:b/>
          <w:bCs/>
          <w:u w:val="single"/>
        </w:rPr>
      </w:pPr>
      <w:r>
        <w:rPr>
          <w:b/>
          <w:bCs/>
          <w:u w:val="single"/>
        </w:rPr>
        <w:lastRenderedPageBreak/>
        <w:t xml:space="preserve">Boston Collegiate Charter School </w:t>
      </w:r>
    </w:p>
    <w:p w:rsidR="00B767D5" w:rsidRDefault="00B767D5" w:rsidP="003804F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B767D5" w:rsidRPr="00DA258F" w:rsidTr="00CB088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B767D5" w:rsidRPr="00DA258F" w:rsidRDefault="00B767D5" w:rsidP="003804F7">
            <w:pPr>
              <w:widowControl/>
              <w:rPr>
                <w:rFonts w:eastAsia="Batang"/>
                <w:b/>
                <w:bCs/>
                <w:i/>
                <w:sz w:val="28"/>
                <w:lang w:eastAsia="ko-KR"/>
              </w:rPr>
            </w:pPr>
          </w:p>
        </w:tc>
      </w:tr>
      <w:tr w:rsidR="00B767D5" w:rsidRPr="00DA258F" w:rsidTr="00CB0883">
        <w:trPr>
          <w:trHeight w:val="70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B767D5" w:rsidRPr="00DA258F" w:rsidRDefault="00B767D5" w:rsidP="003804F7">
            <w:pPr>
              <w:widowControl/>
              <w:tabs>
                <w:tab w:val="left" w:pos="1940"/>
              </w:tabs>
              <w:spacing w:before="40" w:after="40"/>
              <w:ind w:left="144" w:right="-144" w:hanging="193"/>
              <w:rPr>
                <w:rFonts w:eastAsia="Batang"/>
                <w:sz w:val="20"/>
                <w:lang w:eastAsia="ko-KR"/>
              </w:rPr>
            </w:pPr>
            <w:r>
              <w:rPr>
                <w:rFonts w:eastAsia="Batang"/>
                <w:sz w:val="20"/>
                <w:lang w:eastAsia="ko-KR"/>
              </w:rPr>
              <w:t>Boston</w:t>
            </w:r>
          </w:p>
        </w:tc>
      </w:tr>
      <w:tr w:rsidR="00B767D5" w:rsidRPr="00DA258F" w:rsidTr="00CB0883">
        <w:trPr>
          <w:trHeight w:val="503"/>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B767D5" w:rsidP="003804F7">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B767D5" w:rsidRPr="00DA258F" w:rsidTr="00CB0883">
        <w:trPr>
          <w:trHeight w:val="291"/>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B767D5" w:rsidRPr="00DA258F" w:rsidRDefault="00DB18BB" w:rsidP="003804F7">
            <w:pPr>
              <w:widowControl/>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DB18BB" w:rsidP="003804F7">
            <w:pPr>
              <w:widowControl/>
              <w:tabs>
                <w:tab w:val="left" w:pos="1940"/>
              </w:tabs>
              <w:spacing w:before="40" w:after="40"/>
              <w:ind w:left="162" w:hanging="193"/>
              <w:rPr>
                <w:rFonts w:eastAsia="Batang"/>
                <w:sz w:val="20"/>
                <w:lang w:eastAsia="ko-KR"/>
              </w:rPr>
            </w:pPr>
            <w:r>
              <w:rPr>
                <w:rFonts w:eastAsia="Batang"/>
                <w:sz w:val="20"/>
                <w:lang w:eastAsia="ko-KR"/>
              </w:rPr>
              <w:t>2003, 2008, 2013</w:t>
            </w:r>
          </w:p>
        </w:tc>
      </w:tr>
      <w:tr w:rsidR="00B767D5" w:rsidRPr="00DA258F" w:rsidTr="00CB0883">
        <w:trPr>
          <w:trHeight w:val="358"/>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B767D5" w:rsidRPr="00DA258F" w:rsidRDefault="00DB18BB" w:rsidP="003804F7">
            <w:pPr>
              <w:widowControl/>
              <w:tabs>
                <w:tab w:val="left" w:pos="1940"/>
              </w:tabs>
              <w:spacing w:before="40"/>
              <w:ind w:left="162" w:hanging="193"/>
              <w:rPr>
                <w:rFonts w:eastAsia="Batang"/>
                <w:sz w:val="20"/>
                <w:lang w:eastAsia="ko-KR"/>
              </w:rPr>
            </w:pPr>
            <w:r>
              <w:rPr>
                <w:rFonts w:eastAsia="Batang"/>
                <w:sz w:val="20"/>
                <w:lang w:eastAsia="ko-KR"/>
              </w:rPr>
              <w:t>700</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B767D5" w:rsidRPr="00DA258F" w:rsidRDefault="00CD0983" w:rsidP="003804F7">
            <w:pPr>
              <w:widowControl/>
              <w:tabs>
                <w:tab w:val="left" w:pos="1940"/>
              </w:tabs>
              <w:spacing w:before="40" w:after="40"/>
              <w:ind w:left="162" w:hanging="193"/>
              <w:rPr>
                <w:rFonts w:eastAsia="Batang"/>
                <w:sz w:val="20"/>
                <w:lang w:eastAsia="ko-KR"/>
              </w:rPr>
            </w:pPr>
            <w:r>
              <w:rPr>
                <w:rFonts w:eastAsia="Batang"/>
                <w:sz w:val="20"/>
                <w:lang w:eastAsia="ko-KR"/>
              </w:rPr>
              <w:t>680</w:t>
            </w:r>
            <w:r w:rsidRPr="00CD0983">
              <w:rPr>
                <w:rStyle w:val="FootnoteReference"/>
                <w:rFonts w:eastAsia="Batang"/>
                <w:sz w:val="20"/>
                <w:vertAlign w:val="superscript"/>
                <w:lang w:eastAsia="ko-KR"/>
              </w:rPr>
              <w:footnoteReference w:id="1"/>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B767D5" w:rsidRPr="00DA258F" w:rsidRDefault="00DB18BB" w:rsidP="003804F7">
            <w:pPr>
              <w:widowControl/>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B767D5" w:rsidRPr="00DA258F" w:rsidRDefault="00DB18BB" w:rsidP="003804F7">
            <w:pPr>
              <w:widowControl/>
              <w:tabs>
                <w:tab w:val="left" w:pos="1940"/>
              </w:tabs>
              <w:spacing w:before="40" w:after="40"/>
              <w:ind w:left="162" w:hanging="193"/>
              <w:rPr>
                <w:rFonts w:eastAsia="Batang"/>
                <w:sz w:val="20"/>
                <w:lang w:eastAsia="ko-KR"/>
              </w:rPr>
            </w:pPr>
            <w:r>
              <w:rPr>
                <w:rFonts w:eastAsia="Batang"/>
                <w:sz w:val="20"/>
                <w:lang w:eastAsia="ko-KR"/>
              </w:rPr>
              <w:t>5-12</w:t>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B767D5" w:rsidRPr="00DA258F" w:rsidRDefault="00CD0983" w:rsidP="003804F7">
            <w:pPr>
              <w:widowControl/>
              <w:tabs>
                <w:tab w:val="left" w:pos="1940"/>
              </w:tabs>
              <w:spacing w:before="40"/>
              <w:ind w:left="162" w:hanging="193"/>
              <w:rPr>
                <w:rFonts w:eastAsia="Batang"/>
                <w:sz w:val="20"/>
                <w:lang w:eastAsia="ko-KR"/>
              </w:rPr>
            </w:pPr>
            <w:r>
              <w:rPr>
                <w:rFonts w:eastAsia="Batang"/>
                <w:sz w:val="20"/>
                <w:lang w:eastAsia="ko-KR"/>
              </w:rPr>
              <w:t>1,797</w:t>
            </w:r>
            <w:r w:rsidRPr="00CD0983">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B767D5" w:rsidRPr="00DA258F" w:rsidRDefault="00DB18BB" w:rsidP="003804F7">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B767D5" w:rsidRPr="00DA258F" w:rsidTr="00DB18BB">
        <w:trPr>
          <w:trHeight w:val="728"/>
        </w:trPr>
        <w:tc>
          <w:tcPr>
            <w:tcW w:w="9900" w:type="dxa"/>
            <w:gridSpan w:val="4"/>
            <w:shd w:val="clear" w:color="auto" w:fill="F2F2F2"/>
            <w:tcMar>
              <w:top w:w="0" w:type="dxa"/>
              <w:left w:w="108" w:type="dxa"/>
              <w:bottom w:w="0" w:type="dxa"/>
              <w:right w:w="108" w:type="dxa"/>
            </w:tcMar>
          </w:tcPr>
          <w:p w:rsidR="00B767D5" w:rsidRPr="00DA258F" w:rsidRDefault="00B767D5" w:rsidP="003804F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B767D5" w:rsidRPr="00DA258F" w:rsidRDefault="00DB18BB" w:rsidP="003804F7">
            <w:pPr>
              <w:keepNext/>
              <w:widowControl/>
              <w:outlineLvl w:val="3"/>
              <w:rPr>
                <w:bCs/>
                <w:sz w:val="20"/>
              </w:rPr>
            </w:pPr>
            <w:r w:rsidRPr="00DB18BB">
              <w:rPr>
                <w:bCs/>
                <w:sz w:val="20"/>
              </w:rPr>
              <w:t>The mission of the Boston Collegiate Charter School is to prepare each student for college.</w:t>
            </w:r>
          </w:p>
        </w:tc>
      </w:tr>
    </w:tbl>
    <w:p w:rsidR="00B767D5" w:rsidRDefault="00B767D5" w:rsidP="003804F7">
      <w:pPr>
        <w:widowControl/>
        <w:rPr>
          <w:b/>
          <w:bCs/>
          <w:u w:val="single"/>
        </w:rPr>
      </w:pPr>
    </w:p>
    <w:p w:rsidR="00C66A14" w:rsidRDefault="00C33619">
      <w:pPr>
        <w:widowControl/>
        <w:rPr>
          <w:szCs w:val="24"/>
        </w:rPr>
      </w:pPr>
      <w:r>
        <w:rPr>
          <w:szCs w:val="24"/>
        </w:rPr>
        <w:t>During the charter term, BCCS ha</w:t>
      </w:r>
      <w:r w:rsidR="003A4F22">
        <w:rPr>
          <w:szCs w:val="24"/>
        </w:rPr>
        <w:t>d</w:t>
      </w:r>
      <w:r>
        <w:rPr>
          <w:szCs w:val="24"/>
        </w:rPr>
        <w:t xml:space="preserve"> a successful academic program. The school </w:t>
      </w:r>
      <w:r w:rsidR="003A4F22">
        <w:rPr>
          <w:szCs w:val="24"/>
        </w:rPr>
        <w:t>was</w:t>
      </w:r>
      <w:r w:rsidR="00500B36" w:rsidRPr="009207B6">
        <w:rPr>
          <w:szCs w:val="24"/>
        </w:rPr>
        <w:t xml:space="preserve"> between the 71</w:t>
      </w:r>
      <w:r w:rsidR="00500B36" w:rsidRPr="009207B6">
        <w:rPr>
          <w:szCs w:val="24"/>
          <w:vertAlign w:val="superscript"/>
        </w:rPr>
        <w:t>st</w:t>
      </w:r>
      <w:r w:rsidR="00500B36" w:rsidRPr="009207B6">
        <w:rPr>
          <w:szCs w:val="24"/>
        </w:rPr>
        <w:t xml:space="preserve"> and 79</w:t>
      </w:r>
      <w:r w:rsidR="00500B36" w:rsidRPr="009207B6">
        <w:rPr>
          <w:szCs w:val="24"/>
          <w:vertAlign w:val="superscript"/>
        </w:rPr>
        <w:t>th</w:t>
      </w:r>
      <w:r w:rsidR="00500B36" w:rsidRPr="009207B6">
        <w:rPr>
          <w:szCs w:val="24"/>
        </w:rPr>
        <w:t xml:space="preserve"> percentile on state assessments during the charter term. </w:t>
      </w:r>
      <w:r w:rsidR="00BB4FB0" w:rsidRPr="009207B6">
        <w:rPr>
          <w:szCs w:val="24"/>
        </w:rPr>
        <w:t xml:space="preserve">From 2014 to 2016, BCCS was placed into Level 2 for not fully meeting gap narrowing targets. </w:t>
      </w:r>
    </w:p>
    <w:p w:rsidR="00C66A14" w:rsidRDefault="00C66A14">
      <w:pPr>
        <w:widowControl/>
        <w:rPr>
          <w:szCs w:val="24"/>
        </w:rPr>
      </w:pPr>
    </w:p>
    <w:p w:rsidR="00C66A14" w:rsidRDefault="0021035B">
      <w:pPr>
        <w:widowControl/>
        <w:rPr>
          <w:szCs w:val="24"/>
        </w:rPr>
      </w:pPr>
      <w:r w:rsidRPr="009207B6">
        <w:rPr>
          <w:szCs w:val="24"/>
        </w:rPr>
        <w:t xml:space="preserve">In 2017, </w:t>
      </w:r>
      <w:r w:rsidR="00BD3F1C" w:rsidRPr="009207B6">
        <w:rPr>
          <w:szCs w:val="24"/>
        </w:rPr>
        <w:t>BCCS admini</w:t>
      </w:r>
      <w:r w:rsidRPr="009207B6">
        <w:rPr>
          <w:szCs w:val="24"/>
        </w:rPr>
        <w:t>stered the next-g</w:t>
      </w:r>
      <w:r w:rsidR="00BD3F1C" w:rsidRPr="009207B6">
        <w:rPr>
          <w:szCs w:val="24"/>
        </w:rPr>
        <w:t>eneration MCAS in English Language Arts (ELA) and mathematics in grades 5 through 8</w:t>
      </w:r>
      <w:r w:rsidRPr="009207B6">
        <w:rPr>
          <w:szCs w:val="24"/>
        </w:rPr>
        <w:t xml:space="preserve"> and </w:t>
      </w:r>
      <w:r w:rsidR="003A4F22">
        <w:rPr>
          <w:szCs w:val="24"/>
        </w:rPr>
        <w:t>therefore</w:t>
      </w:r>
      <w:r w:rsidRPr="009207B6">
        <w:rPr>
          <w:szCs w:val="24"/>
        </w:rPr>
        <w:t xml:space="preserve"> has no level in 2017. </w:t>
      </w:r>
      <w:r w:rsidR="00BD3F1C" w:rsidRPr="009207B6">
        <w:rPr>
          <w:szCs w:val="24"/>
        </w:rPr>
        <w:t xml:space="preserve">In 2017, 47 percent of BCCS students in grades 5 through 8 met or exceeded expectations on the </w:t>
      </w:r>
      <w:r w:rsidR="003A4F22">
        <w:rPr>
          <w:szCs w:val="24"/>
        </w:rPr>
        <w:t>n</w:t>
      </w:r>
      <w:r w:rsidR="00BD3F1C" w:rsidRPr="009207B6">
        <w:rPr>
          <w:szCs w:val="24"/>
        </w:rPr>
        <w:t>ext</w:t>
      </w:r>
      <w:r w:rsidR="003A4F22">
        <w:rPr>
          <w:szCs w:val="24"/>
        </w:rPr>
        <w:t>-g</w:t>
      </w:r>
      <w:r w:rsidR="00BD3F1C" w:rsidRPr="009207B6">
        <w:rPr>
          <w:szCs w:val="24"/>
        </w:rPr>
        <w:t xml:space="preserve">eneration MCAS in </w:t>
      </w:r>
      <w:r w:rsidR="003A4F22">
        <w:rPr>
          <w:szCs w:val="24"/>
        </w:rPr>
        <w:t>ELA</w:t>
      </w:r>
      <w:r w:rsidR="00BD3F1C" w:rsidRPr="009207B6">
        <w:rPr>
          <w:szCs w:val="24"/>
        </w:rPr>
        <w:t xml:space="preserve">, slightly below the state average of 49 percent. In mathematics, 48 percent of students in grades 5 through 8 met or exceeded expectations on the </w:t>
      </w:r>
      <w:r w:rsidR="003A4F22">
        <w:rPr>
          <w:szCs w:val="24"/>
        </w:rPr>
        <w:t>n</w:t>
      </w:r>
      <w:r w:rsidR="00BD3F1C" w:rsidRPr="009207B6">
        <w:rPr>
          <w:szCs w:val="24"/>
        </w:rPr>
        <w:t>ext</w:t>
      </w:r>
      <w:r w:rsidR="003A4F22">
        <w:rPr>
          <w:szCs w:val="24"/>
        </w:rPr>
        <w:t>-g</w:t>
      </w:r>
      <w:r w:rsidR="00BD3F1C" w:rsidRPr="009207B6">
        <w:rPr>
          <w:szCs w:val="24"/>
        </w:rPr>
        <w:t xml:space="preserve">eneration MCAS, equal to the state average. </w:t>
      </w:r>
    </w:p>
    <w:p w:rsidR="00C66A14" w:rsidRDefault="00C66A14">
      <w:pPr>
        <w:widowControl/>
        <w:rPr>
          <w:szCs w:val="24"/>
        </w:rPr>
      </w:pPr>
    </w:p>
    <w:p w:rsidR="00C66A14" w:rsidRDefault="0090588C">
      <w:pPr>
        <w:widowControl/>
        <w:rPr>
          <w:szCs w:val="24"/>
        </w:rPr>
      </w:pPr>
      <w:r w:rsidRPr="009207B6">
        <w:rPr>
          <w:szCs w:val="24"/>
        </w:rPr>
        <w:t>In 2017, BCCS administered the legacy MCAS in science and technology/engineering for grades 5,</w:t>
      </w:r>
      <w:r w:rsidR="0021035B" w:rsidRPr="009207B6">
        <w:rPr>
          <w:szCs w:val="24"/>
        </w:rPr>
        <w:t xml:space="preserve"> </w:t>
      </w:r>
      <w:r w:rsidRPr="009207B6">
        <w:rPr>
          <w:szCs w:val="24"/>
        </w:rPr>
        <w:t>8</w:t>
      </w:r>
      <w:r w:rsidR="00370981">
        <w:rPr>
          <w:szCs w:val="24"/>
        </w:rPr>
        <w:t>,</w:t>
      </w:r>
      <w:r w:rsidRPr="009207B6">
        <w:rPr>
          <w:szCs w:val="24"/>
        </w:rPr>
        <w:t xml:space="preserve"> and 10. In science and technology/engineering in all grades, 60 percent of students earned proficient or advanced on the legacy MCAS, above the state average. The school additionally administered the legacy MCAS in grade 10 in ELA and mathematics. </w:t>
      </w:r>
      <w:r w:rsidR="00F4470E" w:rsidRPr="009207B6">
        <w:rPr>
          <w:szCs w:val="24"/>
        </w:rPr>
        <w:t>One hundred</w:t>
      </w:r>
      <w:r w:rsidRPr="009207B6">
        <w:rPr>
          <w:szCs w:val="24"/>
        </w:rPr>
        <w:t xml:space="preserve"> percent of students earned proficient or advanced in ELA, and </w:t>
      </w:r>
      <w:r w:rsidR="00F4470E" w:rsidRPr="009207B6">
        <w:rPr>
          <w:szCs w:val="24"/>
        </w:rPr>
        <w:t>97</w:t>
      </w:r>
      <w:r w:rsidRPr="009207B6">
        <w:rPr>
          <w:szCs w:val="24"/>
        </w:rPr>
        <w:t xml:space="preserve"> percent earned proficient or advanced in mathematics. </w:t>
      </w:r>
      <w:r w:rsidRPr="009207B6">
        <w:rPr>
          <w:rStyle w:val="CommentReference"/>
          <w:sz w:val="24"/>
          <w:szCs w:val="24"/>
        </w:rPr>
        <w:t>     </w:t>
      </w:r>
    </w:p>
    <w:p w:rsidR="00C66A14" w:rsidRDefault="00C66A14">
      <w:pPr>
        <w:widowControl/>
        <w:rPr>
          <w:szCs w:val="24"/>
        </w:rPr>
      </w:pPr>
    </w:p>
    <w:p w:rsidR="00C66A14" w:rsidRDefault="0090588C" w:rsidP="00FD1394">
      <w:pPr>
        <w:widowControl/>
        <w:rPr>
          <w:szCs w:val="24"/>
        </w:rPr>
      </w:pPr>
      <w:r w:rsidRPr="009207B6">
        <w:rPr>
          <w:szCs w:val="24"/>
        </w:rPr>
        <w:t>The school exceeded state accountability targets of 80 percent and 85 percent for 4-year and 5-year graduation rates, respectively</w:t>
      </w:r>
      <w:r w:rsidR="00370981">
        <w:rPr>
          <w:szCs w:val="24"/>
        </w:rPr>
        <w:t>;</w:t>
      </w:r>
      <w:r w:rsidRPr="009207B6">
        <w:rPr>
          <w:szCs w:val="24"/>
        </w:rPr>
        <w:t xml:space="preserve"> the 4-year graduation rate for the 2016 cohort was 91.5 percent</w:t>
      </w:r>
      <w:r w:rsidR="00370981">
        <w:rPr>
          <w:szCs w:val="24"/>
        </w:rPr>
        <w:t>,</w:t>
      </w:r>
      <w:r w:rsidRPr="009207B6">
        <w:rPr>
          <w:szCs w:val="24"/>
        </w:rPr>
        <w:t xml:space="preserve"> and the 5-year graduation rate was 96.6 percent for the 2015 cohort. In 2016, the school’s dropout rate was zero percent, below the statewide average. The dropout rate for high needs students was also zero percent, below the statewide average.</w:t>
      </w:r>
      <w:r w:rsidRPr="009207B6">
        <w:rPr>
          <w:rStyle w:val="CommentReference"/>
          <w:sz w:val="24"/>
          <w:szCs w:val="24"/>
        </w:rPr>
        <w:t>     </w:t>
      </w:r>
      <w:r w:rsidR="00BB4FB0" w:rsidRPr="009207B6">
        <w:rPr>
          <w:szCs w:val="24"/>
        </w:rPr>
        <w:tab/>
      </w:r>
    </w:p>
    <w:p w:rsidR="00C66A14" w:rsidRDefault="00BD3F1C">
      <w:pPr>
        <w:widowControl/>
        <w:rPr>
          <w:szCs w:val="24"/>
        </w:rPr>
      </w:pPr>
      <w:r w:rsidRPr="009207B6">
        <w:rPr>
          <w:szCs w:val="24"/>
        </w:rPr>
        <w:lastRenderedPageBreak/>
        <w:t>As demonstrated in the attached Summary of Review, t</w:t>
      </w:r>
      <w:r w:rsidR="0090588C" w:rsidRPr="009207B6">
        <w:rPr>
          <w:szCs w:val="24"/>
        </w:rPr>
        <w:t>he school is</w:t>
      </w:r>
      <w:r w:rsidR="00EA1BE3" w:rsidRPr="009207B6">
        <w:rPr>
          <w:szCs w:val="24"/>
        </w:rPr>
        <w:t xml:space="preserve"> implementing its mission and key design elements, </w:t>
      </w:r>
      <w:r w:rsidR="0090588C" w:rsidRPr="009207B6">
        <w:rPr>
          <w:szCs w:val="24"/>
        </w:rPr>
        <w:t xml:space="preserve">implements a Recruitment and Retention plan, </w:t>
      </w:r>
      <w:r w:rsidR="00D050F5" w:rsidRPr="009207B6">
        <w:rPr>
          <w:szCs w:val="24"/>
        </w:rPr>
        <w:t xml:space="preserve">engaged in robust </w:t>
      </w:r>
      <w:r w:rsidR="0090588C" w:rsidRPr="009207B6">
        <w:rPr>
          <w:szCs w:val="24"/>
        </w:rPr>
        <w:t>disseminat</w:t>
      </w:r>
      <w:r w:rsidR="00D050F5" w:rsidRPr="009207B6">
        <w:rPr>
          <w:szCs w:val="24"/>
        </w:rPr>
        <w:t>ion of</w:t>
      </w:r>
      <w:r w:rsidR="0090588C" w:rsidRPr="009207B6">
        <w:rPr>
          <w:szCs w:val="24"/>
        </w:rPr>
        <w:t xml:space="preserve"> its best practices, is organizationally viable, and met </w:t>
      </w:r>
      <w:r w:rsidR="00D050F5" w:rsidRPr="009207B6">
        <w:rPr>
          <w:szCs w:val="24"/>
        </w:rPr>
        <w:t>all</w:t>
      </w:r>
      <w:r w:rsidR="000E22A2" w:rsidRPr="009207B6">
        <w:rPr>
          <w:rStyle w:val="CommentReference"/>
          <w:rFonts w:eastAsiaTheme="minorHAnsi"/>
          <w:sz w:val="24"/>
          <w:szCs w:val="24"/>
        </w:rPr>
        <w:t xml:space="preserve"> </w:t>
      </w:r>
      <w:r w:rsidR="0090588C" w:rsidRPr="009207B6">
        <w:rPr>
          <w:szCs w:val="24"/>
        </w:rPr>
        <w:t xml:space="preserve">of </w:t>
      </w:r>
      <w:r w:rsidR="00D050F5" w:rsidRPr="009207B6">
        <w:rPr>
          <w:szCs w:val="24"/>
        </w:rPr>
        <w:t xml:space="preserve">the </w:t>
      </w:r>
      <w:r w:rsidR="0090588C" w:rsidRPr="009207B6">
        <w:rPr>
          <w:szCs w:val="24"/>
        </w:rPr>
        <w:t>measures contained in its accountability plan.</w:t>
      </w:r>
      <w:r w:rsidR="00EA1BE3" w:rsidRPr="009207B6">
        <w:rPr>
          <w:szCs w:val="24"/>
        </w:rPr>
        <w:t xml:space="preserve"> </w:t>
      </w:r>
      <w:r w:rsidR="0090588C" w:rsidRPr="009207B6">
        <w:rPr>
          <w:szCs w:val="24"/>
        </w:rPr>
        <w:t xml:space="preserve">Throughout the charter term, </w:t>
      </w:r>
      <w:r w:rsidR="000222D2" w:rsidRPr="009207B6">
        <w:rPr>
          <w:szCs w:val="24"/>
        </w:rPr>
        <w:t>the school has maintained low rates of attrition for all students and for each subgroup.</w:t>
      </w:r>
    </w:p>
    <w:p w:rsidR="00C66A14" w:rsidRDefault="00C66A14">
      <w:pPr>
        <w:widowControl/>
        <w:rPr>
          <w:szCs w:val="24"/>
        </w:rPr>
      </w:pPr>
    </w:p>
    <w:p w:rsidR="00C66A14" w:rsidRDefault="0090588C">
      <w:pPr>
        <w:widowControl/>
        <w:rPr>
          <w:szCs w:val="24"/>
        </w:rPr>
      </w:pPr>
      <w:r w:rsidRPr="009207B6">
        <w:rPr>
          <w:szCs w:val="24"/>
        </w:rPr>
        <w:t xml:space="preserve">Given this evidence, presented in more detail in the attached Summary of Review, I intend to renew the charter of </w:t>
      </w:r>
      <w:r w:rsidR="00F50B85" w:rsidRPr="009207B6">
        <w:rPr>
          <w:szCs w:val="24"/>
        </w:rPr>
        <w:t>BCCS</w:t>
      </w:r>
      <w:r w:rsidRPr="009207B6">
        <w:rPr>
          <w:szCs w:val="24"/>
        </w:rPr>
        <w:t>.</w:t>
      </w:r>
    </w:p>
    <w:p w:rsidR="00B767D5" w:rsidRDefault="00B767D5" w:rsidP="003804F7">
      <w:pPr>
        <w:widowControl/>
        <w:rPr>
          <w:b/>
          <w:bCs/>
          <w:u w:val="single"/>
        </w:rPr>
      </w:pPr>
    </w:p>
    <w:p w:rsidR="00B767D5" w:rsidRDefault="00B767D5" w:rsidP="003804F7">
      <w:pPr>
        <w:widowControl/>
        <w:rPr>
          <w:b/>
          <w:bCs/>
          <w:u w:val="single"/>
        </w:rPr>
      </w:pPr>
      <w:r>
        <w:rPr>
          <w:b/>
          <w:bCs/>
          <w:u w:val="single"/>
        </w:rPr>
        <w:t>Edward M. Kennedy Academy for Health Careers Horace Mann Charter School</w:t>
      </w:r>
    </w:p>
    <w:p w:rsidR="00B767D5" w:rsidRDefault="00B767D5" w:rsidP="003804F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B767D5" w:rsidRPr="00DA258F" w:rsidTr="00CB088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B767D5" w:rsidRPr="00DA258F" w:rsidRDefault="00B767D5" w:rsidP="003804F7">
            <w:pPr>
              <w:widowControl/>
              <w:rPr>
                <w:rFonts w:eastAsia="Batang"/>
                <w:b/>
                <w:bCs/>
                <w:i/>
                <w:sz w:val="28"/>
                <w:lang w:eastAsia="ko-KR"/>
              </w:rPr>
            </w:pPr>
          </w:p>
        </w:tc>
      </w:tr>
      <w:tr w:rsidR="00B767D5" w:rsidRPr="00DA258F" w:rsidTr="00CB0883">
        <w:trPr>
          <w:trHeight w:val="70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B767D5" w:rsidRPr="00DA258F" w:rsidRDefault="00B767D5" w:rsidP="003804F7">
            <w:pPr>
              <w:widowControl/>
              <w:tabs>
                <w:tab w:val="left" w:pos="1940"/>
              </w:tabs>
              <w:spacing w:before="40" w:after="40"/>
              <w:ind w:left="144" w:right="-144" w:hanging="193"/>
              <w:rPr>
                <w:rFonts w:eastAsia="Batang"/>
                <w:sz w:val="20"/>
                <w:lang w:eastAsia="ko-KR"/>
              </w:rPr>
            </w:pPr>
            <w:r>
              <w:rPr>
                <w:rFonts w:eastAsia="Batang"/>
                <w:sz w:val="20"/>
                <w:lang w:eastAsia="ko-KR"/>
              </w:rPr>
              <w:t>Boston</w:t>
            </w:r>
          </w:p>
        </w:tc>
      </w:tr>
      <w:tr w:rsidR="00B767D5" w:rsidRPr="00DA258F" w:rsidTr="00CB0883">
        <w:trPr>
          <w:trHeight w:val="503"/>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B767D5" w:rsidP="003804F7">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B767D5" w:rsidRPr="00DA258F" w:rsidTr="00CB0883">
        <w:trPr>
          <w:trHeight w:val="291"/>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B767D5" w:rsidRPr="00DA258F" w:rsidRDefault="00DB18BB" w:rsidP="003804F7">
            <w:pPr>
              <w:widowControl/>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BE7264" w:rsidP="003804F7">
            <w:pPr>
              <w:widowControl/>
              <w:tabs>
                <w:tab w:val="left" w:pos="1940"/>
              </w:tabs>
              <w:spacing w:before="40" w:after="40"/>
              <w:ind w:left="162" w:hanging="193"/>
              <w:rPr>
                <w:rFonts w:eastAsia="Batang"/>
                <w:sz w:val="20"/>
                <w:lang w:eastAsia="ko-KR"/>
              </w:rPr>
            </w:pPr>
            <w:r>
              <w:rPr>
                <w:rFonts w:eastAsia="Batang"/>
                <w:sz w:val="20"/>
                <w:lang w:eastAsia="ko-KR"/>
              </w:rPr>
              <w:t>2003, 2008, 2013</w:t>
            </w:r>
          </w:p>
        </w:tc>
      </w:tr>
      <w:tr w:rsidR="00B767D5" w:rsidRPr="00DA258F" w:rsidTr="00CB0883">
        <w:trPr>
          <w:trHeight w:val="358"/>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B767D5" w:rsidRPr="00DA258F" w:rsidRDefault="00BE7264" w:rsidP="003804F7">
            <w:pPr>
              <w:widowControl/>
              <w:tabs>
                <w:tab w:val="left" w:pos="1940"/>
              </w:tabs>
              <w:spacing w:before="40"/>
              <w:ind w:left="162" w:hanging="193"/>
              <w:rPr>
                <w:rFonts w:eastAsia="Batang"/>
                <w:sz w:val="20"/>
                <w:lang w:eastAsia="ko-KR"/>
              </w:rPr>
            </w:pPr>
            <w:r>
              <w:rPr>
                <w:rFonts w:eastAsia="Batang"/>
                <w:sz w:val="20"/>
                <w:lang w:eastAsia="ko-KR"/>
              </w:rPr>
              <w:t>448</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B767D5" w:rsidRPr="00DA258F" w:rsidRDefault="00CD0983" w:rsidP="003804F7">
            <w:pPr>
              <w:widowControl/>
              <w:tabs>
                <w:tab w:val="left" w:pos="1940"/>
              </w:tabs>
              <w:spacing w:before="40" w:after="40"/>
              <w:ind w:left="162" w:hanging="193"/>
              <w:rPr>
                <w:rFonts w:eastAsia="Batang"/>
                <w:sz w:val="20"/>
                <w:lang w:eastAsia="ko-KR"/>
              </w:rPr>
            </w:pPr>
            <w:r>
              <w:rPr>
                <w:rFonts w:eastAsia="Batang"/>
                <w:sz w:val="20"/>
                <w:lang w:eastAsia="ko-KR"/>
              </w:rPr>
              <w:t>359</w:t>
            </w:r>
            <w:r w:rsidRPr="00CD0983">
              <w:rPr>
                <w:rStyle w:val="FootnoteReference"/>
                <w:rFonts w:eastAsia="Batang"/>
                <w:sz w:val="20"/>
                <w:vertAlign w:val="superscript"/>
                <w:lang w:eastAsia="ko-KR"/>
              </w:rPr>
              <w:footnoteReference w:id="3"/>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B767D5" w:rsidRPr="00DA258F" w:rsidRDefault="00BE7264" w:rsidP="003804F7">
            <w:pPr>
              <w:widowControl/>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B767D5" w:rsidRPr="00DA258F" w:rsidRDefault="00BE7264" w:rsidP="003804F7">
            <w:pPr>
              <w:widowControl/>
              <w:tabs>
                <w:tab w:val="left" w:pos="1940"/>
              </w:tabs>
              <w:spacing w:before="40" w:after="40"/>
              <w:ind w:left="162" w:hanging="193"/>
              <w:rPr>
                <w:rFonts w:eastAsia="Batang"/>
                <w:sz w:val="20"/>
                <w:lang w:eastAsia="ko-KR"/>
              </w:rPr>
            </w:pPr>
            <w:r>
              <w:rPr>
                <w:rFonts w:eastAsia="Batang"/>
                <w:sz w:val="20"/>
                <w:lang w:eastAsia="ko-KR"/>
              </w:rPr>
              <w:t>9-12</w:t>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B767D5" w:rsidRPr="00DA258F" w:rsidRDefault="00CD0983" w:rsidP="003804F7">
            <w:pPr>
              <w:widowControl/>
              <w:tabs>
                <w:tab w:val="left" w:pos="1940"/>
              </w:tabs>
              <w:spacing w:before="40"/>
              <w:ind w:left="162" w:hanging="193"/>
              <w:rPr>
                <w:rFonts w:eastAsia="Batang"/>
                <w:sz w:val="20"/>
                <w:lang w:eastAsia="ko-KR"/>
              </w:rPr>
            </w:pPr>
            <w:r>
              <w:rPr>
                <w:rFonts w:eastAsia="Batang"/>
                <w:sz w:val="20"/>
                <w:lang w:eastAsia="ko-KR"/>
              </w:rPr>
              <w:t>491</w:t>
            </w:r>
            <w:r w:rsidRPr="00CD0983">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B767D5" w:rsidRPr="00DA258F" w:rsidRDefault="00DB18BB" w:rsidP="003804F7">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B767D5" w:rsidRPr="00DA258F" w:rsidTr="00CB0883">
        <w:trPr>
          <w:trHeight w:val="1133"/>
        </w:trPr>
        <w:tc>
          <w:tcPr>
            <w:tcW w:w="9900" w:type="dxa"/>
            <w:gridSpan w:val="4"/>
            <w:shd w:val="clear" w:color="auto" w:fill="F2F2F2"/>
            <w:tcMar>
              <w:top w:w="0" w:type="dxa"/>
              <w:left w:w="108" w:type="dxa"/>
              <w:bottom w:w="0" w:type="dxa"/>
              <w:right w:w="108" w:type="dxa"/>
            </w:tcMar>
          </w:tcPr>
          <w:p w:rsidR="00B767D5" w:rsidRPr="00DA258F" w:rsidRDefault="00B767D5" w:rsidP="003804F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BE7264" w:rsidRPr="00BE7264" w:rsidRDefault="00BE7264" w:rsidP="003804F7">
            <w:pPr>
              <w:widowControl/>
              <w:tabs>
                <w:tab w:val="left" w:pos="1940"/>
              </w:tabs>
              <w:spacing w:before="40"/>
              <w:ind w:left="-18" w:hanging="13"/>
              <w:rPr>
                <w:rFonts w:eastAsia="Batang"/>
                <w:sz w:val="20"/>
                <w:lang w:eastAsia="ko-KR"/>
              </w:rPr>
            </w:pPr>
            <w:r w:rsidRPr="00BE7264">
              <w:rPr>
                <w:rFonts w:eastAsia="Batang"/>
                <w:sz w:val="20"/>
                <w:lang w:eastAsia="ko-KR"/>
              </w:rPr>
              <w:t xml:space="preserve">Edward M. Kennedy Academy for Health Careers (EMK) is a college preparatory and vocational high school for Boston students exploring careers in health and health-related professions. The Academy provides a supportive learning environment that promotes respect and embraces diversity. Students will attain the life skills needed to become productive and positive members of society. </w:t>
            </w:r>
          </w:p>
          <w:p w:rsidR="00B767D5" w:rsidRPr="00DA258F" w:rsidRDefault="00B767D5" w:rsidP="003804F7">
            <w:pPr>
              <w:keepNext/>
              <w:widowControl/>
              <w:outlineLvl w:val="3"/>
              <w:rPr>
                <w:bCs/>
                <w:sz w:val="20"/>
              </w:rPr>
            </w:pPr>
          </w:p>
        </w:tc>
      </w:tr>
    </w:tbl>
    <w:p w:rsidR="00B767D5" w:rsidRDefault="00B767D5" w:rsidP="003804F7">
      <w:pPr>
        <w:widowControl/>
        <w:rPr>
          <w:b/>
          <w:bCs/>
          <w:u w:val="single"/>
        </w:rPr>
      </w:pPr>
    </w:p>
    <w:p w:rsidR="00C66A14" w:rsidRDefault="00AA43A2">
      <w:pPr>
        <w:widowControl/>
        <w:rPr>
          <w:szCs w:val="24"/>
        </w:rPr>
      </w:pPr>
      <w:r>
        <w:rPr>
          <w:szCs w:val="24"/>
        </w:rPr>
        <w:t>During the charter term, EMK ha</w:t>
      </w:r>
      <w:r w:rsidR="000C7A13">
        <w:rPr>
          <w:szCs w:val="24"/>
        </w:rPr>
        <w:t>d</w:t>
      </w:r>
      <w:r>
        <w:rPr>
          <w:szCs w:val="24"/>
        </w:rPr>
        <w:t xml:space="preserve"> a successful academic program.</w:t>
      </w:r>
      <w:r w:rsidR="00565C35" w:rsidRPr="009207B6">
        <w:rPr>
          <w:szCs w:val="24"/>
        </w:rPr>
        <w:t xml:space="preserve"> </w:t>
      </w:r>
      <w:r w:rsidR="00A52911" w:rsidRPr="009207B6">
        <w:rPr>
          <w:szCs w:val="24"/>
        </w:rPr>
        <w:t xml:space="preserve">The </w:t>
      </w:r>
      <w:r w:rsidR="00C33EFB" w:rsidRPr="009207B6">
        <w:rPr>
          <w:szCs w:val="24"/>
        </w:rPr>
        <w:t xml:space="preserve">school </w:t>
      </w:r>
      <w:r w:rsidR="000C7A13">
        <w:rPr>
          <w:szCs w:val="24"/>
        </w:rPr>
        <w:t>was</w:t>
      </w:r>
      <w:r w:rsidR="00C33EFB" w:rsidRPr="009207B6">
        <w:rPr>
          <w:szCs w:val="24"/>
        </w:rPr>
        <w:t xml:space="preserve"> in Level 2 throughout the charter term</w:t>
      </w:r>
      <w:r w:rsidR="00EA5B72" w:rsidRPr="009207B6">
        <w:rPr>
          <w:szCs w:val="24"/>
        </w:rPr>
        <w:t xml:space="preserve"> and performed at between the 34</w:t>
      </w:r>
      <w:r w:rsidR="00EA5B72" w:rsidRPr="009207B6">
        <w:rPr>
          <w:szCs w:val="24"/>
          <w:vertAlign w:val="superscript"/>
        </w:rPr>
        <w:t>th</w:t>
      </w:r>
      <w:r w:rsidR="00EA5B72" w:rsidRPr="009207B6">
        <w:rPr>
          <w:szCs w:val="24"/>
        </w:rPr>
        <w:t xml:space="preserve"> and 36</w:t>
      </w:r>
      <w:r w:rsidR="00EA5B72" w:rsidRPr="009207B6">
        <w:rPr>
          <w:szCs w:val="24"/>
          <w:vertAlign w:val="superscript"/>
        </w:rPr>
        <w:t>th</w:t>
      </w:r>
      <w:r w:rsidR="00EA5B72" w:rsidRPr="009207B6">
        <w:rPr>
          <w:szCs w:val="24"/>
        </w:rPr>
        <w:t xml:space="preserve"> percentile on state assessments during </w:t>
      </w:r>
      <w:r w:rsidR="007F0F87" w:rsidRPr="009207B6">
        <w:rPr>
          <w:szCs w:val="24"/>
        </w:rPr>
        <w:t>that time</w:t>
      </w:r>
      <w:r w:rsidR="00EA5B72" w:rsidRPr="009207B6">
        <w:rPr>
          <w:szCs w:val="24"/>
        </w:rPr>
        <w:t>.</w:t>
      </w:r>
      <w:r w:rsidR="00565C35" w:rsidRPr="009207B6">
        <w:rPr>
          <w:szCs w:val="24"/>
        </w:rPr>
        <w:t xml:space="preserve"> </w:t>
      </w:r>
    </w:p>
    <w:p w:rsidR="00C66A14" w:rsidRDefault="00C66A14">
      <w:pPr>
        <w:widowControl/>
        <w:rPr>
          <w:szCs w:val="24"/>
        </w:rPr>
      </w:pPr>
    </w:p>
    <w:p w:rsidR="00C66A14" w:rsidRDefault="00C33EFB">
      <w:pPr>
        <w:widowControl/>
        <w:rPr>
          <w:szCs w:val="24"/>
        </w:rPr>
      </w:pPr>
      <w:r w:rsidRPr="009207B6">
        <w:rPr>
          <w:szCs w:val="24"/>
        </w:rPr>
        <w:t>In 2017, t</w:t>
      </w:r>
      <w:r w:rsidR="00565C35" w:rsidRPr="009207B6">
        <w:rPr>
          <w:szCs w:val="24"/>
        </w:rPr>
        <w:t>he school administered the legacy MCAS in grade 10 in ELA</w:t>
      </w:r>
      <w:r w:rsidRPr="009207B6">
        <w:rPr>
          <w:szCs w:val="24"/>
        </w:rPr>
        <w:t>,</w:t>
      </w:r>
      <w:r w:rsidR="00565C35" w:rsidRPr="009207B6">
        <w:rPr>
          <w:szCs w:val="24"/>
        </w:rPr>
        <w:t xml:space="preserve"> mathematics</w:t>
      </w:r>
      <w:r w:rsidRPr="009207B6">
        <w:rPr>
          <w:szCs w:val="24"/>
        </w:rPr>
        <w:t>, and science and technology/engineering</w:t>
      </w:r>
      <w:r w:rsidR="00565C35" w:rsidRPr="009207B6">
        <w:rPr>
          <w:szCs w:val="24"/>
        </w:rPr>
        <w:t xml:space="preserve">. </w:t>
      </w:r>
      <w:r w:rsidRPr="009207B6">
        <w:rPr>
          <w:szCs w:val="24"/>
        </w:rPr>
        <w:t>Ninety-eight</w:t>
      </w:r>
      <w:r w:rsidR="00565C35" w:rsidRPr="009207B6">
        <w:rPr>
          <w:szCs w:val="24"/>
        </w:rPr>
        <w:t xml:space="preserve"> percent of students earned proficient or advanced in ELA, </w:t>
      </w:r>
      <w:r w:rsidRPr="009207B6">
        <w:rPr>
          <w:szCs w:val="24"/>
        </w:rPr>
        <w:t>58</w:t>
      </w:r>
      <w:r w:rsidR="00565C35" w:rsidRPr="009207B6">
        <w:rPr>
          <w:szCs w:val="24"/>
        </w:rPr>
        <w:t xml:space="preserve"> percent earned proficient or advanced in mathematics</w:t>
      </w:r>
      <w:r w:rsidRPr="009207B6">
        <w:rPr>
          <w:szCs w:val="24"/>
        </w:rPr>
        <w:t>, and 51 percent earned proficient or advanced in science and technology/engineering</w:t>
      </w:r>
      <w:r w:rsidR="00565C35" w:rsidRPr="009207B6">
        <w:rPr>
          <w:szCs w:val="24"/>
        </w:rPr>
        <w:t xml:space="preserve">. </w:t>
      </w:r>
      <w:r w:rsidR="00565C35" w:rsidRPr="009207B6">
        <w:rPr>
          <w:rStyle w:val="CommentReference"/>
          <w:sz w:val="24"/>
          <w:szCs w:val="24"/>
        </w:rPr>
        <w:t>     </w:t>
      </w:r>
    </w:p>
    <w:p w:rsidR="00C66A14" w:rsidRDefault="00C66A14">
      <w:pPr>
        <w:widowControl/>
        <w:rPr>
          <w:szCs w:val="24"/>
        </w:rPr>
      </w:pPr>
    </w:p>
    <w:p w:rsidR="00C66A14" w:rsidRDefault="00565C35">
      <w:pPr>
        <w:widowControl/>
        <w:rPr>
          <w:szCs w:val="24"/>
        </w:rPr>
      </w:pPr>
      <w:r w:rsidRPr="009207B6">
        <w:rPr>
          <w:szCs w:val="24"/>
        </w:rPr>
        <w:t>The school exceeded state accountability targets of 80 percent and 85 percent for 4-year and 5-year graduation rates, respectively</w:t>
      </w:r>
      <w:r w:rsidR="00A84F97">
        <w:rPr>
          <w:szCs w:val="24"/>
        </w:rPr>
        <w:t>;</w:t>
      </w:r>
      <w:r w:rsidRPr="009207B6">
        <w:rPr>
          <w:szCs w:val="24"/>
        </w:rPr>
        <w:t xml:space="preserve"> the 4-year graduation rate for the 2016 cohort was </w:t>
      </w:r>
      <w:r w:rsidR="001A244C" w:rsidRPr="009207B6">
        <w:rPr>
          <w:szCs w:val="24"/>
        </w:rPr>
        <w:t>88.6</w:t>
      </w:r>
      <w:r w:rsidRPr="009207B6">
        <w:rPr>
          <w:szCs w:val="24"/>
        </w:rPr>
        <w:t xml:space="preserve"> </w:t>
      </w:r>
      <w:r w:rsidRPr="009207B6">
        <w:rPr>
          <w:szCs w:val="24"/>
        </w:rPr>
        <w:lastRenderedPageBreak/>
        <w:t>percent</w:t>
      </w:r>
      <w:r w:rsidR="00A84F97">
        <w:rPr>
          <w:szCs w:val="24"/>
        </w:rPr>
        <w:t>,</w:t>
      </w:r>
      <w:r w:rsidRPr="009207B6">
        <w:rPr>
          <w:szCs w:val="24"/>
        </w:rPr>
        <w:t xml:space="preserve"> and the 5-year graduation rate was </w:t>
      </w:r>
      <w:r w:rsidR="001A244C" w:rsidRPr="009207B6">
        <w:rPr>
          <w:szCs w:val="24"/>
        </w:rPr>
        <w:t>95.7</w:t>
      </w:r>
      <w:r w:rsidRPr="009207B6">
        <w:rPr>
          <w:szCs w:val="24"/>
        </w:rPr>
        <w:t xml:space="preserve"> percent for the 2015 cohort. In 2016, the school’s dropout rate was </w:t>
      </w:r>
      <w:r w:rsidR="001A244C" w:rsidRPr="009207B6">
        <w:rPr>
          <w:szCs w:val="24"/>
        </w:rPr>
        <w:t>1.2</w:t>
      </w:r>
      <w:r w:rsidRPr="009207B6">
        <w:rPr>
          <w:szCs w:val="24"/>
        </w:rPr>
        <w:t xml:space="preserve"> percent, below the statewide average. The dropout rate for high needs students was also </w:t>
      </w:r>
      <w:r w:rsidR="001A244C" w:rsidRPr="009207B6">
        <w:rPr>
          <w:szCs w:val="24"/>
        </w:rPr>
        <w:t>1.3</w:t>
      </w:r>
      <w:r w:rsidRPr="009207B6">
        <w:rPr>
          <w:szCs w:val="24"/>
        </w:rPr>
        <w:t xml:space="preserve"> percent, below the statewide average.</w:t>
      </w:r>
      <w:r w:rsidRPr="009207B6">
        <w:rPr>
          <w:rStyle w:val="CommentReference"/>
          <w:sz w:val="24"/>
          <w:szCs w:val="24"/>
        </w:rPr>
        <w:t>     </w:t>
      </w:r>
    </w:p>
    <w:p w:rsidR="00A859D9" w:rsidRPr="009207B6" w:rsidRDefault="00A859D9" w:rsidP="003804F7">
      <w:pPr>
        <w:widowControl/>
        <w:rPr>
          <w:bCs/>
          <w:szCs w:val="24"/>
        </w:rPr>
      </w:pPr>
    </w:p>
    <w:p w:rsidR="00A859D9" w:rsidRPr="009207B6" w:rsidRDefault="008560F4" w:rsidP="003804F7">
      <w:pPr>
        <w:widowControl/>
        <w:rPr>
          <w:bCs/>
          <w:szCs w:val="24"/>
        </w:rPr>
      </w:pPr>
      <w:r w:rsidRPr="009207B6">
        <w:rPr>
          <w:bCs/>
          <w:szCs w:val="24"/>
        </w:rPr>
        <w:t>As demonstrated in the attached Summary of Review, the school is implementing is mission and key design elements</w:t>
      </w:r>
      <w:r w:rsidR="00A859D9" w:rsidRPr="009207B6">
        <w:rPr>
          <w:bCs/>
          <w:szCs w:val="24"/>
        </w:rPr>
        <w:t xml:space="preserve">, implements a Recruitment and Retention plan, disseminated its best practices, is organizationally viable, and met a majority of </w:t>
      </w:r>
      <w:r w:rsidR="006B094A" w:rsidRPr="009207B6">
        <w:rPr>
          <w:bCs/>
          <w:szCs w:val="24"/>
        </w:rPr>
        <w:t xml:space="preserve">the </w:t>
      </w:r>
      <w:r w:rsidR="00A859D9" w:rsidRPr="009207B6">
        <w:rPr>
          <w:bCs/>
          <w:szCs w:val="24"/>
        </w:rPr>
        <w:t xml:space="preserve">measures contained in its accountability plan. Throughout the charter term, </w:t>
      </w:r>
      <w:r w:rsidR="006B094A" w:rsidRPr="009207B6">
        <w:rPr>
          <w:bCs/>
          <w:szCs w:val="24"/>
        </w:rPr>
        <w:t xml:space="preserve">attrition rates have varied but remained below the third quartile of comparison schools for all students. </w:t>
      </w:r>
    </w:p>
    <w:p w:rsidR="00A859D9" w:rsidRPr="009207B6" w:rsidRDefault="00A859D9" w:rsidP="003804F7">
      <w:pPr>
        <w:widowControl/>
        <w:rPr>
          <w:bCs/>
          <w:szCs w:val="24"/>
        </w:rPr>
      </w:pPr>
    </w:p>
    <w:p w:rsidR="00A859D9" w:rsidRPr="009207B6" w:rsidRDefault="00A859D9" w:rsidP="003804F7">
      <w:pPr>
        <w:widowControl/>
        <w:rPr>
          <w:bCs/>
          <w:szCs w:val="24"/>
        </w:rPr>
      </w:pPr>
      <w:r w:rsidRPr="009207B6">
        <w:rPr>
          <w:bCs/>
          <w:szCs w:val="24"/>
        </w:rPr>
        <w:t xml:space="preserve">Given this evidence, presented in more detail in the attached Summary of Review, I intend to renew the charter of </w:t>
      </w:r>
      <w:r w:rsidR="00F50B85" w:rsidRPr="009207B6">
        <w:rPr>
          <w:bCs/>
          <w:szCs w:val="24"/>
        </w:rPr>
        <w:t>EMK</w:t>
      </w:r>
      <w:r w:rsidRPr="009207B6">
        <w:rPr>
          <w:bCs/>
          <w:szCs w:val="24"/>
        </w:rPr>
        <w:t xml:space="preserve">. </w:t>
      </w:r>
    </w:p>
    <w:p w:rsidR="00B767D5" w:rsidRDefault="00B767D5" w:rsidP="003804F7">
      <w:pPr>
        <w:widowControl/>
        <w:rPr>
          <w:b/>
          <w:bCs/>
          <w:u w:val="single"/>
        </w:rPr>
      </w:pPr>
    </w:p>
    <w:p w:rsidR="00B767D5" w:rsidRDefault="00B767D5" w:rsidP="003804F7">
      <w:pPr>
        <w:widowControl/>
        <w:rPr>
          <w:b/>
          <w:bCs/>
          <w:u w:val="single"/>
        </w:rPr>
      </w:pPr>
      <w:r>
        <w:rPr>
          <w:b/>
          <w:bCs/>
          <w:u w:val="single"/>
        </w:rPr>
        <w:t>Four Rivers Charter Public School</w:t>
      </w:r>
    </w:p>
    <w:p w:rsidR="00C14419" w:rsidRDefault="00C14419">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B767D5" w:rsidRPr="00DA258F" w:rsidTr="00CB088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C14419" w:rsidRDefault="00C14419">
            <w:pPr>
              <w:widowControl/>
              <w:rPr>
                <w:rFonts w:eastAsia="Batang"/>
                <w:b/>
                <w:bCs/>
                <w:i/>
                <w:sz w:val="28"/>
                <w:lang w:eastAsia="ko-KR"/>
              </w:rPr>
            </w:pPr>
          </w:p>
        </w:tc>
      </w:tr>
      <w:tr w:rsidR="00B767D5" w:rsidRPr="00DA258F" w:rsidTr="00CB0883">
        <w:trPr>
          <w:trHeight w:val="70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B767D5" w:rsidRPr="00DA258F" w:rsidRDefault="006C2412" w:rsidP="003804F7">
            <w:pPr>
              <w:widowControl/>
              <w:tabs>
                <w:tab w:val="left" w:pos="1940"/>
              </w:tabs>
              <w:spacing w:before="40" w:after="40"/>
              <w:ind w:left="144" w:right="-144" w:hanging="193"/>
              <w:rPr>
                <w:rFonts w:eastAsia="Batang"/>
                <w:sz w:val="20"/>
                <w:lang w:eastAsia="ko-KR"/>
              </w:rPr>
            </w:pPr>
            <w:r>
              <w:rPr>
                <w:rFonts w:eastAsia="Batang"/>
                <w:sz w:val="20"/>
                <w:lang w:eastAsia="ko-KR"/>
              </w:rPr>
              <w:t>Greenfield</w:t>
            </w:r>
          </w:p>
        </w:tc>
      </w:tr>
      <w:tr w:rsidR="00B767D5" w:rsidRPr="00DA258F" w:rsidTr="00CB0883">
        <w:trPr>
          <w:trHeight w:val="503"/>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6C2412" w:rsidP="003804F7">
            <w:pPr>
              <w:widowControl/>
              <w:tabs>
                <w:tab w:val="left" w:pos="1940"/>
              </w:tabs>
              <w:spacing w:before="40" w:after="40"/>
              <w:ind w:left="-18" w:hanging="13"/>
              <w:rPr>
                <w:rFonts w:eastAsia="Batang"/>
                <w:sz w:val="20"/>
                <w:lang w:eastAsia="ko-KR"/>
              </w:rPr>
            </w:pPr>
            <w:r w:rsidRPr="006C2412">
              <w:rPr>
                <w:rFonts w:eastAsia="Batang"/>
                <w:sz w:val="20"/>
                <w:lang w:eastAsia="ko-KR"/>
              </w:rPr>
              <w:t>Frontier, Gill-Montague, Greenfield, Mohawk Trail, Pioneer Valley, Ralph C. Mahar Regional</w:t>
            </w:r>
          </w:p>
        </w:tc>
      </w:tr>
      <w:tr w:rsidR="00B767D5" w:rsidRPr="00DA258F" w:rsidTr="00CB0883">
        <w:trPr>
          <w:trHeight w:val="291"/>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B767D5" w:rsidRPr="00DA258F" w:rsidRDefault="006C2412" w:rsidP="003804F7">
            <w:pPr>
              <w:widowControl/>
              <w:tabs>
                <w:tab w:val="left" w:pos="1940"/>
              </w:tabs>
              <w:spacing w:before="40"/>
              <w:ind w:left="162" w:hanging="193"/>
              <w:rPr>
                <w:rFonts w:eastAsia="Batang"/>
                <w:sz w:val="20"/>
                <w:lang w:eastAsia="ko-KR"/>
              </w:rPr>
            </w:pPr>
            <w:r>
              <w:rPr>
                <w:rFonts w:eastAsia="Batang"/>
                <w:sz w:val="20"/>
                <w:lang w:eastAsia="ko-KR"/>
              </w:rPr>
              <w:t>2003</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6C2412" w:rsidP="003804F7">
            <w:pPr>
              <w:widowControl/>
              <w:tabs>
                <w:tab w:val="left" w:pos="1940"/>
              </w:tabs>
              <w:spacing w:before="40" w:after="40"/>
              <w:ind w:left="162" w:hanging="193"/>
              <w:rPr>
                <w:rFonts w:eastAsia="Batang"/>
                <w:sz w:val="20"/>
                <w:lang w:eastAsia="ko-KR"/>
              </w:rPr>
            </w:pPr>
            <w:r>
              <w:rPr>
                <w:rFonts w:eastAsia="Batang"/>
                <w:sz w:val="20"/>
                <w:lang w:eastAsia="ko-KR"/>
              </w:rPr>
              <w:t>2008, 2013</w:t>
            </w:r>
          </w:p>
        </w:tc>
      </w:tr>
      <w:tr w:rsidR="00B767D5" w:rsidRPr="00DA258F" w:rsidTr="00CB0883">
        <w:trPr>
          <w:trHeight w:val="358"/>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B767D5" w:rsidRPr="00DA258F" w:rsidRDefault="006C2412" w:rsidP="003804F7">
            <w:pPr>
              <w:widowControl/>
              <w:tabs>
                <w:tab w:val="left" w:pos="1940"/>
              </w:tabs>
              <w:spacing w:before="40"/>
              <w:ind w:left="162" w:hanging="193"/>
              <w:rPr>
                <w:rFonts w:eastAsia="Batang"/>
                <w:sz w:val="20"/>
                <w:lang w:eastAsia="ko-KR"/>
              </w:rPr>
            </w:pPr>
            <w:r>
              <w:rPr>
                <w:rFonts w:eastAsia="Batang"/>
                <w:sz w:val="20"/>
                <w:lang w:eastAsia="ko-KR"/>
              </w:rPr>
              <w:t>220</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B767D5" w:rsidRPr="00DA258F" w:rsidRDefault="006A22F0" w:rsidP="003804F7">
            <w:pPr>
              <w:widowControl/>
              <w:tabs>
                <w:tab w:val="left" w:pos="1940"/>
              </w:tabs>
              <w:spacing w:before="40" w:after="40"/>
              <w:ind w:left="162" w:hanging="193"/>
              <w:rPr>
                <w:rFonts w:eastAsia="Batang"/>
                <w:sz w:val="20"/>
                <w:lang w:eastAsia="ko-KR"/>
              </w:rPr>
            </w:pPr>
            <w:r>
              <w:rPr>
                <w:rFonts w:eastAsia="Batang"/>
                <w:sz w:val="20"/>
                <w:lang w:eastAsia="ko-KR"/>
              </w:rPr>
              <w:t>220</w:t>
            </w:r>
            <w:r w:rsidRPr="006A22F0">
              <w:rPr>
                <w:rStyle w:val="FootnoteReference"/>
                <w:rFonts w:eastAsia="Batang"/>
                <w:sz w:val="20"/>
                <w:vertAlign w:val="superscript"/>
                <w:lang w:eastAsia="ko-KR"/>
              </w:rPr>
              <w:footnoteReference w:id="5"/>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B767D5" w:rsidRPr="00DA258F" w:rsidRDefault="006C2412" w:rsidP="003804F7">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B767D5" w:rsidRPr="00DA258F" w:rsidRDefault="006C2412" w:rsidP="003804F7">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B767D5" w:rsidRPr="00DA258F" w:rsidRDefault="006A22F0" w:rsidP="003804F7">
            <w:pPr>
              <w:widowControl/>
              <w:tabs>
                <w:tab w:val="left" w:pos="1940"/>
              </w:tabs>
              <w:spacing w:before="40"/>
              <w:ind w:left="162" w:hanging="193"/>
              <w:rPr>
                <w:rFonts w:eastAsia="Batang"/>
                <w:sz w:val="20"/>
                <w:lang w:eastAsia="ko-KR"/>
              </w:rPr>
            </w:pPr>
            <w:r>
              <w:rPr>
                <w:rFonts w:eastAsia="Batang"/>
                <w:sz w:val="20"/>
                <w:lang w:eastAsia="ko-KR"/>
              </w:rPr>
              <w:t>90</w:t>
            </w:r>
            <w:r w:rsidRPr="006A22F0">
              <w:rPr>
                <w:rStyle w:val="FootnoteReference"/>
                <w:rFonts w:eastAsia="Batang"/>
                <w:sz w:val="20"/>
                <w:vertAlign w:val="superscript"/>
                <w:lang w:eastAsia="ko-KR"/>
              </w:rPr>
              <w:footnoteReference w:id="6"/>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B767D5" w:rsidRPr="00DA258F" w:rsidRDefault="006C2412" w:rsidP="003804F7">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B767D5" w:rsidRPr="00DA258F" w:rsidTr="00CB0883">
        <w:trPr>
          <w:trHeight w:val="1133"/>
        </w:trPr>
        <w:tc>
          <w:tcPr>
            <w:tcW w:w="9900" w:type="dxa"/>
            <w:gridSpan w:val="4"/>
            <w:shd w:val="clear" w:color="auto" w:fill="F2F2F2"/>
            <w:tcMar>
              <w:top w:w="0" w:type="dxa"/>
              <w:left w:w="108" w:type="dxa"/>
              <w:bottom w:w="0" w:type="dxa"/>
              <w:right w:w="108" w:type="dxa"/>
            </w:tcMar>
          </w:tcPr>
          <w:p w:rsidR="00B767D5" w:rsidRPr="00DA258F" w:rsidRDefault="00B767D5" w:rsidP="003804F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B767D5" w:rsidRPr="00DA258F" w:rsidRDefault="006C2412" w:rsidP="003804F7">
            <w:pPr>
              <w:keepNext/>
              <w:widowControl/>
              <w:outlineLvl w:val="3"/>
              <w:rPr>
                <w:bCs/>
                <w:sz w:val="20"/>
              </w:rPr>
            </w:pPr>
            <w:r w:rsidRPr="006C2412">
              <w:rPr>
                <w:bCs/>
                <w:sz w:val="20"/>
              </w:rPr>
              <w:t>Four Rivers Charter Public School is dedicated to educating young people for lives of learning and service. The school offers a rigorous academic program aligned with the Massachusetts curriculum frameworks and an emphasis on character development for moral and social responsibility. Three central themes -- nature, technology and community -- guide teaching and learning at the school, engaging students and teachers in a fundamental question of our times: how do we find the healthy, sustainable interrelationship of the natural world, technology in its many forms, and the human community? The school works closely with parents and seeks both to serve and to learn from the many resources of Franklin County.</w:t>
            </w:r>
          </w:p>
        </w:tc>
      </w:tr>
    </w:tbl>
    <w:p w:rsidR="00B767D5" w:rsidRDefault="00B767D5" w:rsidP="003804F7">
      <w:pPr>
        <w:widowControl/>
        <w:rPr>
          <w:b/>
          <w:bCs/>
          <w:u w:val="single"/>
        </w:rPr>
      </w:pPr>
    </w:p>
    <w:p w:rsidR="00C66A14" w:rsidRDefault="0039784E">
      <w:pPr>
        <w:widowControl/>
        <w:rPr>
          <w:szCs w:val="24"/>
        </w:rPr>
      </w:pPr>
      <w:r>
        <w:rPr>
          <w:szCs w:val="24"/>
        </w:rPr>
        <w:t>During the charter term, FRCPS ha</w:t>
      </w:r>
      <w:r w:rsidR="00F6410B">
        <w:rPr>
          <w:szCs w:val="24"/>
        </w:rPr>
        <w:t>d</w:t>
      </w:r>
      <w:r>
        <w:rPr>
          <w:szCs w:val="24"/>
        </w:rPr>
        <w:t xml:space="preserve"> a successful academic program. The school </w:t>
      </w:r>
      <w:r w:rsidR="00F6410B">
        <w:rPr>
          <w:szCs w:val="24"/>
        </w:rPr>
        <w:t>was</w:t>
      </w:r>
      <w:r w:rsidR="00FD2741" w:rsidRPr="009207B6">
        <w:rPr>
          <w:szCs w:val="24"/>
        </w:rPr>
        <w:t xml:space="preserve"> between the 70</w:t>
      </w:r>
      <w:r w:rsidR="00FD2741" w:rsidRPr="009207B6">
        <w:rPr>
          <w:szCs w:val="24"/>
          <w:vertAlign w:val="superscript"/>
        </w:rPr>
        <w:t>th</w:t>
      </w:r>
      <w:r w:rsidR="00FD2741" w:rsidRPr="009207B6">
        <w:rPr>
          <w:szCs w:val="24"/>
        </w:rPr>
        <w:t xml:space="preserve"> and 79</w:t>
      </w:r>
      <w:r w:rsidR="00FD2741" w:rsidRPr="009207B6">
        <w:rPr>
          <w:szCs w:val="24"/>
          <w:vertAlign w:val="superscript"/>
        </w:rPr>
        <w:t>th</w:t>
      </w:r>
      <w:r w:rsidR="00FD2741" w:rsidRPr="009207B6">
        <w:rPr>
          <w:szCs w:val="24"/>
        </w:rPr>
        <w:t xml:space="preserve"> percentile on state assessments during that time</w:t>
      </w:r>
      <w:r w:rsidR="00565C35" w:rsidRPr="009207B6">
        <w:rPr>
          <w:szCs w:val="24"/>
        </w:rPr>
        <w:t xml:space="preserve">. </w:t>
      </w:r>
      <w:r w:rsidR="00FD2741" w:rsidRPr="009207B6">
        <w:rPr>
          <w:szCs w:val="24"/>
        </w:rPr>
        <w:t xml:space="preserve">In 2014 through 2016, the </w:t>
      </w:r>
      <w:r w:rsidR="00FD2741" w:rsidRPr="009207B6">
        <w:rPr>
          <w:szCs w:val="24"/>
        </w:rPr>
        <w:lastRenderedPageBreak/>
        <w:t>school was placed in Level 2 for not meeting gap narrowing goals or for low assessment participation.</w:t>
      </w:r>
    </w:p>
    <w:p w:rsidR="00C66A14" w:rsidRDefault="00C66A14">
      <w:pPr>
        <w:widowControl/>
        <w:rPr>
          <w:szCs w:val="24"/>
        </w:rPr>
      </w:pPr>
    </w:p>
    <w:p w:rsidR="00C66A14" w:rsidRDefault="00FD2741">
      <w:pPr>
        <w:widowControl/>
        <w:rPr>
          <w:szCs w:val="24"/>
        </w:rPr>
      </w:pPr>
      <w:r w:rsidRPr="009207B6">
        <w:rPr>
          <w:szCs w:val="24"/>
        </w:rPr>
        <w:t xml:space="preserve">In 2017, FRCPS administered the next-generation MCAS in ELA and mathematics in grades 7 through 8 and </w:t>
      </w:r>
      <w:r w:rsidR="008F1D6B">
        <w:rPr>
          <w:szCs w:val="24"/>
        </w:rPr>
        <w:t>therefore</w:t>
      </w:r>
      <w:r w:rsidRPr="009207B6">
        <w:rPr>
          <w:szCs w:val="24"/>
        </w:rPr>
        <w:t xml:space="preserve"> the school has no level in 2017. </w:t>
      </w:r>
      <w:r w:rsidR="00565C35" w:rsidRPr="009207B6">
        <w:rPr>
          <w:szCs w:val="24"/>
        </w:rPr>
        <w:t xml:space="preserve">In 2017, </w:t>
      </w:r>
      <w:r w:rsidR="0026151A" w:rsidRPr="009207B6">
        <w:rPr>
          <w:szCs w:val="24"/>
        </w:rPr>
        <w:t>56</w:t>
      </w:r>
      <w:r w:rsidR="00565C35" w:rsidRPr="009207B6">
        <w:rPr>
          <w:szCs w:val="24"/>
        </w:rPr>
        <w:t xml:space="preserve"> percent of FRCPS students in grades </w:t>
      </w:r>
      <w:r w:rsidR="0026151A" w:rsidRPr="009207B6">
        <w:rPr>
          <w:szCs w:val="24"/>
        </w:rPr>
        <w:t>7</w:t>
      </w:r>
      <w:r w:rsidR="00565C35" w:rsidRPr="009207B6">
        <w:rPr>
          <w:szCs w:val="24"/>
        </w:rPr>
        <w:t xml:space="preserve"> </w:t>
      </w:r>
      <w:r w:rsidR="0026151A" w:rsidRPr="009207B6">
        <w:rPr>
          <w:szCs w:val="24"/>
        </w:rPr>
        <w:t>and</w:t>
      </w:r>
      <w:r w:rsidR="00565C35" w:rsidRPr="009207B6">
        <w:rPr>
          <w:szCs w:val="24"/>
        </w:rPr>
        <w:t xml:space="preserve"> 8 met or exceeded expectations on the </w:t>
      </w:r>
      <w:r w:rsidR="008F1D6B">
        <w:rPr>
          <w:szCs w:val="24"/>
        </w:rPr>
        <w:t>n</w:t>
      </w:r>
      <w:r w:rsidR="00565C35" w:rsidRPr="009207B6">
        <w:rPr>
          <w:szCs w:val="24"/>
        </w:rPr>
        <w:t>ext</w:t>
      </w:r>
      <w:r w:rsidR="008F1D6B">
        <w:rPr>
          <w:szCs w:val="24"/>
        </w:rPr>
        <w:t>-g</w:t>
      </w:r>
      <w:r w:rsidR="00565C35" w:rsidRPr="009207B6">
        <w:rPr>
          <w:szCs w:val="24"/>
        </w:rPr>
        <w:t xml:space="preserve">eneration MCAS in </w:t>
      </w:r>
      <w:r w:rsidR="008F1D6B">
        <w:rPr>
          <w:szCs w:val="24"/>
        </w:rPr>
        <w:t>ELA</w:t>
      </w:r>
      <w:r w:rsidR="00565C35" w:rsidRPr="009207B6">
        <w:rPr>
          <w:szCs w:val="24"/>
        </w:rPr>
        <w:t>, above</w:t>
      </w:r>
      <w:r w:rsidR="0026151A" w:rsidRPr="009207B6">
        <w:rPr>
          <w:szCs w:val="24"/>
        </w:rPr>
        <w:t xml:space="preserve"> </w:t>
      </w:r>
      <w:r w:rsidR="00565C35" w:rsidRPr="009207B6">
        <w:rPr>
          <w:szCs w:val="24"/>
        </w:rPr>
        <w:t xml:space="preserve">the state average of </w:t>
      </w:r>
      <w:r w:rsidR="0026151A" w:rsidRPr="009207B6">
        <w:rPr>
          <w:szCs w:val="24"/>
        </w:rPr>
        <w:t>49</w:t>
      </w:r>
      <w:r w:rsidR="00565C35" w:rsidRPr="009207B6">
        <w:rPr>
          <w:szCs w:val="24"/>
        </w:rPr>
        <w:t xml:space="preserve"> percent. In mathematics,</w:t>
      </w:r>
      <w:r w:rsidR="0026151A" w:rsidRPr="009207B6">
        <w:rPr>
          <w:szCs w:val="24"/>
        </w:rPr>
        <w:t xml:space="preserve"> 62 percent of students in grades 7 and</w:t>
      </w:r>
      <w:r w:rsidR="00565C35" w:rsidRPr="009207B6">
        <w:rPr>
          <w:szCs w:val="24"/>
        </w:rPr>
        <w:t xml:space="preserve"> 8 met or exceeded expectations on the </w:t>
      </w:r>
      <w:r w:rsidR="008F1D6B">
        <w:rPr>
          <w:szCs w:val="24"/>
        </w:rPr>
        <w:t>n</w:t>
      </w:r>
      <w:r w:rsidR="00565C35" w:rsidRPr="009207B6">
        <w:rPr>
          <w:szCs w:val="24"/>
        </w:rPr>
        <w:t>ext</w:t>
      </w:r>
      <w:r w:rsidR="008F1D6B">
        <w:rPr>
          <w:szCs w:val="24"/>
        </w:rPr>
        <w:t>-g</w:t>
      </w:r>
      <w:r w:rsidR="00565C35" w:rsidRPr="009207B6">
        <w:rPr>
          <w:szCs w:val="24"/>
        </w:rPr>
        <w:t>eneration MCAS, above</w:t>
      </w:r>
      <w:r w:rsidR="0026151A" w:rsidRPr="009207B6">
        <w:rPr>
          <w:szCs w:val="24"/>
        </w:rPr>
        <w:t xml:space="preserve"> </w:t>
      </w:r>
      <w:r w:rsidR="00565C35" w:rsidRPr="009207B6">
        <w:rPr>
          <w:szCs w:val="24"/>
        </w:rPr>
        <w:t>the state average</w:t>
      </w:r>
      <w:r w:rsidR="0026151A" w:rsidRPr="009207B6">
        <w:rPr>
          <w:szCs w:val="24"/>
        </w:rPr>
        <w:t xml:space="preserve"> of 48 percent</w:t>
      </w:r>
      <w:r w:rsidR="00565C35" w:rsidRPr="009207B6">
        <w:rPr>
          <w:szCs w:val="24"/>
        </w:rPr>
        <w:t xml:space="preserve">. </w:t>
      </w:r>
    </w:p>
    <w:p w:rsidR="00C66A14" w:rsidRDefault="00C66A14">
      <w:pPr>
        <w:widowControl/>
        <w:rPr>
          <w:szCs w:val="24"/>
        </w:rPr>
      </w:pPr>
    </w:p>
    <w:p w:rsidR="00C66A14" w:rsidRDefault="00565C35">
      <w:pPr>
        <w:widowControl/>
        <w:rPr>
          <w:szCs w:val="24"/>
        </w:rPr>
      </w:pPr>
      <w:r w:rsidRPr="009207B6">
        <w:rPr>
          <w:szCs w:val="24"/>
        </w:rPr>
        <w:t xml:space="preserve">In 2017, FRCPS administered the legacy MCAS in science and technology/engineering for grades 8 and 10. In science and technology/engineering in all grades, </w:t>
      </w:r>
      <w:r w:rsidR="006C000B" w:rsidRPr="009207B6">
        <w:rPr>
          <w:szCs w:val="24"/>
        </w:rPr>
        <w:t>73</w:t>
      </w:r>
      <w:r w:rsidRPr="009207B6">
        <w:rPr>
          <w:szCs w:val="24"/>
        </w:rPr>
        <w:t xml:space="preserve"> percent of students earned proficient or advanced on the legacy MCAS, above</w:t>
      </w:r>
      <w:r w:rsidR="006C000B" w:rsidRPr="009207B6">
        <w:rPr>
          <w:szCs w:val="24"/>
        </w:rPr>
        <w:t xml:space="preserve"> </w:t>
      </w:r>
      <w:r w:rsidRPr="009207B6">
        <w:rPr>
          <w:szCs w:val="24"/>
        </w:rPr>
        <w:t xml:space="preserve">the state average. The school additionally administered the legacy MCAS in grade 10 in ELA and mathematics. </w:t>
      </w:r>
      <w:r w:rsidR="006C000B" w:rsidRPr="009207B6">
        <w:rPr>
          <w:szCs w:val="24"/>
        </w:rPr>
        <w:t>One hundred</w:t>
      </w:r>
      <w:r w:rsidRPr="009207B6">
        <w:rPr>
          <w:szCs w:val="24"/>
        </w:rPr>
        <w:t xml:space="preserve"> percent of students earned proficient or advanced in ELA, and </w:t>
      </w:r>
      <w:r w:rsidR="006C000B" w:rsidRPr="009207B6">
        <w:rPr>
          <w:szCs w:val="24"/>
        </w:rPr>
        <w:t>94</w:t>
      </w:r>
      <w:r w:rsidRPr="009207B6">
        <w:rPr>
          <w:szCs w:val="24"/>
        </w:rPr>
        <w:t xml:space="preserve"> percent earned proficient or advanced in mathematics. </w:t>
      </w:r>
      <w:r w:rsidRPr="009207B6">
        <w:rPr>
          <w:rStyle w:val="CommentReference"/>
          <w:sz w:val="24"/>
          <w:szCs w:val="24"/>
        </w:rPr>
        <w:t>     </w:t>
      </w:r>
    </w:p>
    <w:p w:rsidR="00C66A14" w:rsidRDefault="00C66A14">
      <w:pPr>
        <w:widowControl/>
        <w:rPr>
          <w:szCs w:val="24"/>
        </w:rPr>
      </w:pPr>
    </w:p>
    <w:p w:rsidR="00C66A14" w:rsidRDefault="00565C35">
      <w:pPr>
        <w:widowControl/>
        <w:rPr>
          <w:szCs w:val="24"/>
        </w:rPr>
      </w:pPr>
      <w:r w:rsidRPr="009207B6">
        <w:rPr>
          <w:szCs w:val="24"/>
        </w:rPr>
        <w:t>The school exceeded state accountability targets of 80 percent and 85 percent for 4-year and 5-year graduation rates, respectively</w:t>
      </w:r>
      <w:r w:rsidR="008F1D6B">
        <w:rPr>
          <w:szCs w:val="24"/>
        </w:rPr>
        <w:t>;</w:t>
      </w:r>
      <w:r w:rsidRPr="009207B6">
        <w:rPr>
          <w:szCs w:val="24"/>
        </w:rPr>
        <w:t xml:space="preserve"> the 4-year graduation rate for the 2016 cohort was </w:t>
      </w:r>
      <w:r w:rsidR="006D2F0F" w:rsidRPr="009207B6">
        <w:rPr>
          <w:szCs w:val="24"/>
        </w:rPr>
        <w:t>86.1</w:t>
      </w:r>
      <w:r w:rsidRPr="009207B6">
        <w:rPr>
          <w:szCs w:val="24"/>
        </w:rPr>
        <w:t xml:space="preserve"> percent</w:t>
      </w:r>
      <w:r w:rsidR="008F1D6B">
        <w:rPr>
          <w:szCs w:val="24"/>
        </w:rPr>
        <w:t>,</w:t>
      </w:r>
      <w:r w:rsidRPr="009207B6">
        <w:rPr>
          <w:szCs w:val="24"/>
        </w:rPr>
        <w:t xml:space="preserve"> and the 5-year graduation rate was </w:t>
      </w:r>
      <w:r w:rsidR="006D2F0F" w:rsidRPr="009207B6">
        <w:rPr>
          <w:szCs w:val="24"/>
        </w:rPr>
        <w:t>97.2</w:t>
      </w:r>
      <w:r w:rsidRPr="009207B6">
        <w:rPr>
          <w:szCs w:val="24"/>
        </w:rPr>
        <w:t xml:space="preserve"> percent for the 2015 cohort. In 2016, the school’s dropout rate was </w:t>
      </w:r>
      <w:r w:rsidR="0022219F" w:rsidRPr="009207B6">
        <w:rPr>
          <w:szCs w:val="24"/>
        </w:rPr>
        <w:t>zero</w:t>
      </w:r>
      <w:r w:rsidRPr="009207B6">
        <w:rPr>
          <w:szCs w:val="24"/>
        </w:rPr>
        <w:t xml:space="preserve"> percent, below the statewide average. The dropout rate for high needs students was also </w:t>
      </w:r>
      <w:r w:rsidR="0022219F" w:rsidRPr="009207B6">
        <w:rPr>
          <w:szCs w:val="24"/>
        </w:rPr>
        <w:t>zero</w:t>
      </w:r>
      <w:r w:rsidRPr="009207B6">
        <w:rPr>
          <w:szCs w:val="24"/>
        </w:rPr>
        <w:t xml:space="preserve"> percent, below the statewide average.</w:t>
      </w:r>
      <w:r w:rsidRPr="009207B6">
        <w:rPr>
          <w:rStyle w:val="CommentReference"/>
          <w:sz w:val="24"/>
          <w:szCs w:val="24"/>
        </w:rPr>
        <w:t>     </w:t>
      </w:r>
    </w:p>
    <w:p w:rsidR="00A859D9" w:rsidRPr="009207B6" w:rsidRDefault="00A859D9" w:rsidP="003804F7">
      <w:pPr>
        <w:widowControl/>
        <w:rPr>
          <w:bCs/>
          <w:szCs w:val="24"/>
        </w:rPr>
      </w:pPr>
    </w:p>
    <w:p w:rsidR="00A859D9" w:rsidRPr="00C14419" w:rsidRDefault="008560F4" w:rsidP="003804F7">
      <w:pPr>
        <w:widowControl/>
        <w:rPr>
          <w:szCs w:val="24"/>
        </w:rPr>
      </w:pPr>
      <w:r w:rsidRPr="009207B6">
        <w:rPr>
          <w:bCs/>
          <w:szCs w:val="24"/>
        </w:rPr>
        <w:t xml:space="preserve">As demonstrated in the attached Summary of Review, the school is implementing </w:t>
      </w:r>
      <w:r w:rsidR="008F1D6B">
        <w:rPr>
          <w:bCs/>
          <w:szCs w:val="24"/>
        </w:rPr>
        <w:t>its</w:t>
      </w:r>
      <w:r w:rsidR="008F1D6B" w:rsidRPr="009207B6">
        <w:rPr>
          <w:bCs/>
          <w:szCs w:val="24"/>
        </w:rPr>
        <w:t xml:space="preserve"> </w:t>
      </w:r>
      <w:r w:rsidRPr="009207B6">
        <w:rPr>
          <w:bCs/>
          <w:szCs w:val="24"/>
        </w:rPr>
        <w:t>mission and key design elements,</w:t>
      </w:r>
      <w:r w:rsidR="00A859D9" w:rsidRPr="009207B6">
        <w:rPr>
          <w:bCs/>
          <w:szCs w:val="24"/>
        </w:rPr>
        <w:t xml:space="preserve"> implements a Recruitment and Retention plan, disseminated its best practices, is </w:t>
      </w:r>
      <w:r w:rsidR="00A859D9" w:rsidRPr="00C14419">
        <w:rPr>
          <w:bCs/>
          <w:szCs w:val="24"/>
        </w:rPr>
        <w:t xml:space="preserve">organizationally viable, and met a majority of measures contained in its accountability plan. Throughout the charter term, </w:t>
      </w:r>
      <w:r w:rsidR="00467B8F" w:rsidRPr="00C14419">
        <w:rPr>
          <w:szCs w:val="24"/>
        </w:rPr>
        <w:t>the school has maintained rates of attrition that are lower than the median of comparison schools for all students and high needs students.</w:t>
      </w:r>
    </w:p>
    <w:p w:rsidR="00657FB4" w:rsidRPr="00C14419" w:rsidRDefault="00657FB4" w:rsidP="003804F7">
      <w:pPr>
        <w:widowControl/>
        <w:rPr>
          <w:szCs w:val="24"/>
        </w:rPr>
      </w:pPr>
    </w:p>
    <w:p w:rsidR="00F37AA8" w:rsidRDefault="00781673" w:rsidP="003804F7">
      <w:pPr>
        <w:widowControl/>
        <w:rPr>
          <w:shd w:val="clear" w:color="auto" w:fill="FFFFFF"/>
        </w:rPr>
      </w:pPr>
      <w:r>
        <w:rPr>
          <w:szCs w:val="24"/>
        </w:rPr>
        <w:t>As noted above, the Department received a letter in opposition to the school’s renewal from the superintendents of the Ralph C. Mahar Regional School District, the Frontier Regional School District,</w:t>
      </w:r>
      <w:r w:rsidR="009A0787">
        <w:rPr>
          <w:szCs w:val="24"/>
        </w:rPr>
        <w:t xml:space="preserve"> and</w:t>
      </w:r>
      <w:r>
        <w:rPr>
          <w:szCs w:val="24"/>
        </w:rPr>
        <w:t xml:space="preserve"> the Mohawk Trail Regional School District (Mohawk Trail). The </w:t>
      </w:r>
      <w:r w:rsidR="009A0787">
        <w:rPr>
          <w:szCs w:val="24"/>
        </w:rPr>
        <w:t>three</w:t>
      </w:r>
      <w:r>
        <w:rPr>
          <w:szCs w:val="24"/>
        </w:rPr>
        <w:t xml:space="preserve"> superintendents stated that FRCPS does not offer unique programming and cited the harmful fiscal </w:t>
      </w:r>
      <w:r w:rsidR="00F87D37">
        <w:rPr>
          <w:szCs w:val="24"/>
        </w:rPr>
        <w:t>e</w:t>
      </w:r>
      <w:r>
        <w:rPr>
          <w:szCs w:val="24"/>
        </w:rPr>
        <w:t xml:space="preserve">ffect of charter school enrollment for local school districts. </w:t>
      </w:r>
      <w:r w:rsidRPr="00781673">
        <w:rPr>
          <w:shd w:val="clear" w:color="auto" w:fill="FFFFFF"/>
        </w:rPr>
        <w:t xml:space="preserve">As an illustration, the letter cited declining enrollment in Mohawk Trail. In 2002, the year before FRCPS opened, Mohawk Trail enrolled 1,633 students; during the 2016-2017 school year, Mohawk Trail enrolled 966 students. </w:t>
      </w:r>
      <w:r w:rsidR="00F37AA8">
        <w:rPr>
          <w:shd w:val="clear" w:color="auto" w:fill="FFFFFF"/>
        </w:rPr>
        <w:t xml:space="preserve">Only a small </w:t>
      </w:r>
      <w:r w:rsidRPr="00781673">
        <w:rPr>
          <w:shd w:val="clear" w:color="auto" w:fill="FFFFFF"/>
        </w:rPr>
        <w:t xml:space="preserve">part of this decrease can be attributed to </w:t>
      </w:r>
      <w:r w:rsidR="00F87D37">
        <w:rPr>
          <w:shd w:val="clear" w:color="auto" w:fill="FFFFFF"/>
        </w:rPr>
        <w:t xml:space="preserve">students enrolling in </w:t>
      </w:r>
      <w:r w:rsidRPr="00781673">
        <w:rPr>
          <w:shd w:val="clear" w:color="auto" w:fill="FFFFFF"/>
        </w:rPr>
        <w:t>FRCPS</w:t>
      </w:r>
      <w:r w:rsidR="00F37AA8">
        <w:rPr>
          <w:shd w:val="clear" w:color="auto" w:fill="FFFFFF"/>
        </w:rPr>
        <w:t>; last year, 47 Mohawk Trail students attended FRCPS.</w:t>
      </w:r>
    </w:p>
    <w:p w:rsidR="00F37AA8" w:rsidRDefault="00F37AA8" w:rsidP="003804F7">
      <w:pPr>
        <w:widowControl/>
        <w:rPr>
          <w:shd w:val="clear" w:color="auto" w:fill="FFFFFF"/>
        </w:rPr>
      </w:pPr>
    </w:p>
    <w:p w:rsidR="00A859D9" w:rsidRPr="00C14419" w:rsidRDefault="00F37AA8" w:rsidP="003804F7">
      <w:pPr>
        <w:widowControl/>
        <w:rPr>
          <w:bCs/>
          <w:szCs w:val="24"/>
        </w:rPr>
      </w:pPr>
      <w:r>
        <w:rPr>
          <w:shd w:val="clear" w:color="auto" w:fill="FFFFFF"/>
        </w:rPr>
        <w:t xml:space="preserve">I am sympathetic to the challenges faced by rural school districts with declining enrollment. The Department will shortly </w:t>
      </w:r>
      <w:r w:rsidR="001E1EFE">
        <w:rPr>
          <w:shd w:val="clear" w:color="auto" w:fill="FFFFFF"/>
        </w:rPr>
        <w:t xml:space="preserve">be </w:t>
      </w:r>
      <w:r>
        <w:rPr>
          <w:shd w:val="clear" w:color="auto" w:fill="FFFFFF"/>
        </w:rPr>
        <w:t xml:space="preserve">publishing a report analyzing </w:t>
      </w:r>
      <w:r w:rsidR="001E1EFE">
        <w:rPr>
          <w:shd w:val="clear" w:color="auto" w:fill="FFFFFF"/>
        </w:rPr>
        <w:t>their challenges</w:t>
      </w:r>
      <w:r>
        <w:rPr>
          <w:shd w:val="clear" w:color="auto" w:fill="FFFFFF"/>
        </w:rPr>
        <w:t xml:space="preserve"> in more depth. But given that the Legislature has prescribed very specific limits on how much a school district can spend on charter tuition, and given that FRCPS’s sending districts are all well within those statutory limits, </w:t>
      </w:r>
      <w:r w:rsidR="001E1EFE">
        <w:rPr>
          <w:shd w:val="clear" w:color="auto" w:fill="FFFFFF"/>
        </w:rPr>
        <w:t xml:space="preserve">I believe the renewal decision must focus on the school’s performance. </w:t>
      </w:r>
      <w:r w:rsidR="00A859D9" w:rsidRPr="00C14419">
        <w:rPr>
          <w:bCs/>
          <w:szCs w:val="24"/>
        </w:rPr>
        <w:t xml:space="preserve">Given </w:t>
      </w:r>
      <w:r w:rsidR="00A859D9" w:rsidRPr="00C14419">
        <w:rPr>
          <w:bCs/>
          <w:szCs w:val="24"/>
        </w:rPr>
        <w:lastRenderedPageBreak/>
        <w:t>th</w:t>
      </w:r>
      <w:r w:rsidR="000D291C" w:rsidRPr="00C14419">
        <w:rPr>
          <w:bCs/>
          <w:szCs w:val="24"/>
        </w:rPr>
        <w:t>e</w:t>
      </w:r>
      <w:r w:rsidR="00A859D9" w:rsidRPr="00C14419">
        <w:rPr>
          <w:bCs/>
          <w:szCs w:val="24"/>
        </w:rPr>
        <w:t xml:space="preserve"> evidence</w:t>
      </w:r>
      <w:r w:rsidR="000D291C" w:rsidRPr="00C14419">
        <w:rPr>
          <w:bCs/>
          <w:szCs w:val="24"/>
        </w:rPr>
        <w:t xml:space="preserve"> </w:t>
      </w:r>
      <w:r w:rsidR="001E1EFE">
        <w:rPr>
          <w:bCs/>
          <w:szCs w:val="24"/>
        </w:rPr>
        <w:t>in this regard</w:t>
      </w:r>
      <w:r w:rsidR="00A859D9" w:rsidRPr="00C14419">
        <w:rPr>
          <w:bCs/>
          <w:szCs w:val="24"/>
        </w:rPr>
        <w:t xml:space="preserve">, presented in more detail in the attached Summary of Review, I intend to renew the charter of </w:t>
      </w:r>
      <w:r w:rsidR="00F50B85" w:rsidRPr="00C14419">
        <w:rPr>
          <w:bCs/>
          <w:szCs w:val="24"/>
        </w:rPr>
        <w:t>FRCPS</w:t>
      </w:r>
      <w:r w:rsidR="00A859D9" w:rsidRPr="00C14419">
        <w:rPr>
          <w:bCs/>
          <w:szCs w:val="24"/>
        </w:rPr>
        <w:t xml:space="preserve">. </w:t>
      </w:r>
    </w:p>
    <w:p w:rsidR="00C14419" w:rsidRDefault="00C14419">
      <w:pPr>
        <w:widowControl/>
        <w:rPr>
          <w:b/>
          <w:bCs/>
          <w:u w:val="single"/>
        </w:rPr>
      </w:pPr>
    </w:p>
    <w:p w:rsidR="00C14419" w:rsidRDefault="00B767D5">
      <w:pPr>
        <w:widowControl/>
        <w:rPr>
          <w:b/>
          <w:bCs/>
          <w:u w:val="single"/>
        </w:rPr>
      </w:pPr>
      <w:r>
        <w:rPr>
          <w:b/>
          <w:bCs/>
          <w:u w:val="single"/>
        </w:rPr>
        <w:t>Foxborough Regional Charter School</w:t>
      </w:r>
    </w:p>
    <w:p w:rsidR="00C14419" w:rsidRDefault="00C14419">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B767D5" w:rsidRPr="00DA258F" w:rsidTr="00CB088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C14419" w:rsidRDefault="00C14419">
            <w:pPr>
              <w:widowControl/>
              <w:rPr>
                <w:rFonts w:eastAsia="Batang"/>
                <w:b/>
                <w:bCs/>
                <w:i/>
                <w:sz w:val="28"/>
                <w:lang w:eastAsia="ko-KR"/>
              </w:rPr>
            </w:pPr>
          </w:p>
        </w:tc>
      </w:tr>
      <w:tr w:rsidR="00B767D5" w:rsidRPr="00DA258F" w:rsidTr="00CB0883">
        <w:trPr>
          <w:trHeight w:val="70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B767D5" w:rsidRPr="00DA258F" w:rsidRDefault="00BE3709" w:rsidP="003804F7">
            <w:pPr>
              <w:widowControl/>
              <w:tabs>
                <w:tab w:val="left" w:pos="1940"/>
              </w:tabs>
              <w:spacing w:before="40" w:after="40"/>
              <w:ind w:left="144" w:right="-144" w:hanging="193"/>
              <w:rPr>
                <w:rFonts w:eastAsia="Batang"/>
                <w:sz w:val="20"/>
                <w:lang w:eastAsia="ko-KR"/>
              </w:rPr>
            </w:pPr>
            <w:r>
              <w:rPr>
                <w:rFonts w:eastAsia="Batang"/>
                <w:sz w:val="20"/>
                <w:lang w:eastAsia="ko-KR"/>
              </w:rPr>
              <w:t>Foxborough</w:t>
            </w:r>
          </w:p>
        </w:tc>
      </w:tr>
      <w:tr w:rsidR="00B767D5" w:rsidRPr="00DA258F" w:rsidTr="00CB0883">
        <w:trPr>
          <w:trHeight w:val="503"/>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C10711" w:rsidP="003804F7">
            <w:pPr>
              <w:widowControl/>
              <w:tabs>
                <w:tab w:val="left" w:pos="1940"/>
              </w:tabs>
              <w:spacing w:before="40" w:after="40"/>
              <w:ind w:left="-18" w:hanging="13"/>
              <w:rPr>
                <w:rFonts w:eastAsia="Batang"/>
                <w:sz w:val="20"/>
                <w:lang w:eastAsia="ko-KR"/>
              </w:rPr>
            </w:pPr>
            <w:r w:rsidRPr="00C10711">
              <w:rPr>
                <w:rFonts w:eastAsia="Batang"/>
                <w:sz w:val="20"/>
                <w:lang w:eastAsia="ko-KR"/>
              </w:rPr>
              <w:t>Attleboro, Avon, Brockton, Canton, Easton, Foxborough, Mansfield, Medfield, Medway, Millis, Norfolk, North Attleboro, Norton, Norwood, Plainville, Sharon, Stoughton, Walpole, West Bridgewater, Wrentham</w:t>
            </w:r>
          </w:p>
        </w:tc>
      </w:tr>
      <w:tr w:rsidR="00B767D5" w:rsidRPr="00DA258F" w:rsidTr="00CB0883">
        <w:trPr>
          <w:trHeight w:val="291"/>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B767D5" w:rsidRPr="00DA258F" w:rsidRDefault="00BE3709" w:rsidP="003804F7">
            <w:pPr>
              <w:widowControl/>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B767D5" w:rsidRPr="00DA258F" w:rsidRDefault="00B767D5" w:rsidP="003804F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B767D5" w:rsidRPr="00DA258F" w:rsidRDefault="00BE3709" w:rsidP="003804F7">
            <w:pPr>
              <w:widowControl/>
              <w:tabs>
                <w:tab w:val="left" w:pos="1940"/>
              </w:tabs>
              <w:spacing w:before="40" w:after="40"/>
              <w:ind w:left="162" w:hanging="193"/>
              <w:rPr>
                <w:rFonts w:eastAsia="Batang"/>
                <w:sz w:val="20"/>
                <w:lang w:eastAsia="ko-KR"/>
              </w:rPr>
            </w:pPr>
            <w:r>
              <w:rPr>
                <w:rFonts w:eastAsia="Batang"/>
                <w:sz w:val="20"/>
                <w:lang w:eastAsia="ko-KR"/>
              </w:rPr>
              <w:t>2003, 2008, 2013</w:t>
            </w:r>
          </w:p>
        </w:tc>
      </w:tr>
      <w:tr w:rsidR="00B767D5" w:rsidRPr="00DA258F" w:rsidTr="00CB0883">
        <w:trPr>
          <w:trHeight w:val="358"/>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B767D5" w:rsidRPr="00DA258F" w:rsidRDefault="00BE3709" w:rsidP="003804F7">
            <w:pPr>
              <w:widowControl/>
              <w:tabs>
                <w:tab w:val="left" w:pos="1940"/>
              </w:tabs>
              <w:spacing w:before="40"/>
              <w:ind w:left="162" w:hanging="193"/>
              <w:rPr>
                <w:rFonts w:eastAsia="Batang"/>
                <w:sz w:val="20"/>
                <w:lang w:eastAsia="ko-KR"/>
              </w:rPr>
            </w:pPr>
            <w:r>
              <w:rPr>
                <w:rFonts w:eastAsia="Batang"/>
                <w:sz w:val="20"/>
                <w:lang w:eastAsia="ko-KR"/>
              </w:rPr>
              <w:t>1700</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B767D5" w:rsidRPr="00DA258F" w:rsidRDefault="00CF0038" w:rsidP="003804F7">
            <w:pPr>
              <w:widowControl/>
              <w:tabs>
                <w:tab w:val="left" w:pos="1940"/>
              </w:tabs>
              <w:spacing w:before="40" w:after="40"/>
              <w:ind w:left="162" w:hanging="193"/>
              <w:rPr>
                <w:rFonts w:eastAsia="Batang"/>
                <w:sz w:val="20"/>
                <w:lang w:eastAsia="ko-KR"/>
              </w:rPr>
            </w:pPr>
            <w:r>
              <w:rPr>
                <w:rFonts w:eastAsia="Batang"/>
                <w:sz w:val="20"/>
                <w:lang w:eastAsia="ko-KR"/>
              </w:rPr>
              <w:t>1,261</w:t>
            </w:r>
            <w:r w:rsidRPr="00CF0038">
              <w:rPr>
                <w:rStyle w:val="FootnoteReference"/>
                <w:rFonts w:eastAsia="Batang"/>
                <w:sz w:val="20"/>
                <w:vertAlign w:val="superscript"/>
                <w:lang w:eastAsia="ko-KR"/>
              </w:rPr>
              <w:footnoteReference w:id="7"/>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B767D5" w:rsidRPr="00DA258F" w:rsidRDefault="00BE3709" w:rsidP="003804F7">
            <w:pPr>
              <w:widowControl/>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B767D5" w:rsidRPr="00DA258F" w:rsidRDefault="00BE3709" w:rsidP="003804F7">
            <w:pPr>
              <w:widowControl/>
              <w:tabs>
                <w:tab w:val="left" w:pos="1940"/>
              </w:tabs>
              <w:spacing w:before="40" w:after="40"/>
              <w:ind w:left="162" w:hanging="193"/>
              <w:rPr>
                <w:rFonts w:eastAsia="Batang"/>
                <w:sz w:val="20"/>
                <w:lang w:eastAsia="ko-KR"/>
              </w:rPr>
            </w:pPr>
            <w:r>
              <w:rPr>
                <w:rFonts w:eastAsia="Batang"/>
                <w:sz w:val="20"/>
                <w:lang w:eastAsia="ko-KR"/>
              </w:rPr>
              <w:t>K-12</w:t>
            </w:r>
          </w:p>
        </w:tc>
      </w:tr>
      <w:tr w:rsidR="00B767D5" w:rsidRPr="00DA258F" w:rsidTr="00CB0883">
        <w:trPr>
          <w:trHeight w:val="520"/>
        </w:trPr>
        <w:tc>
          <w:tcPr>
            <w:tcW w:w="297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B767D5" w:rsidRPr="00DA258F" w:rsidRDefault="00CF0038" w:rsidP="003804F7">
            <w:pPr>
              <w:widowControl/>
              <w:tabs>
                <w:tab w:val="left" w:pos="1940"/>
              </w:tabs>
              <w:spacing w:before="40"/>
              <w:ind w:left="162" w:hanging="193"/>
              <w:rPr>
                <w:rFonts w:eastAsia="Batang"/>
                <w:sz w:val="20"/>
                <w:lang w:eastAsia="ko-KR"/>
              </w:rPr>
            </w:pPr>
            <w:r>
              <w:rPr>
                <w:rFonts w:eastAsia="Batang"/>
                <w:sz w:val="20"/>
                <w:lang w:eastAsia="ko-KR"/>
              </w:rPr>
              <w:t>2,104</w:t>
            </w:r>
            <w:r w:rsidRPr="00CF0038">
              <w:rPr>
                <w:rStyle w:val="FootnoteReference"/>
                <w:rFonts w:eastAsia="Batang"/>
                <w:sz w:val="20"/>
                <w:vertAlign w:val="superscript"/>
                <w:lang w:eastAsia="ko-KR"/>
              </w:rPr>
              <w:footnoteReference w:id="8"/>
            </w:r>
          </w:p>
        </w:tc>
        <w:tc>
          <w:tcPr>
            <w:tcW w:w="2250" w:type="dxa"/>
            <w:shd w:val="clear" w:color="auto" w:fill="F2F2F2"/>
            <w:tcMar>
              <w:top w:w="0" w:type="dxa"/>
              <w:left w:w="108" w:type="dxa"/>
              <w:bottom w:w="0" w:type="dxa"/>
              <w:right w:w="108" w:type="dxa"/>
            </w:tcMar>
            <w:vAlign w:val="center"/>
          </w:tcPr>
          <w:p w:rsidR="00B767D5" w:rsidRPr="00DA258F" w:rsidRDefault="00B767D5" w:rsidP="003804F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B767D5" w:rsidRPr="00DA258F" w:rsidRDefault="00BE3709" w:rsidP="003804F7">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B767D5" w:rsidRPr="00DA258F" w:rsidTr="00CB0883">
        <w:trPr>
          <w:trHeight w:val="1133"/>
        </w:trPr>
        <w:tc>
          <w:tcPr>
            <w:tcW w:w="9900" w:type="dxa"/>
            <w:gridSpan w:val="4"/>
            <w:shd w:val="clear" w:color="auto" w:fill="F2F2F2"/>
            <w:tcMar>
              <w:top w:w="0" w:type="dxa"/>
              <w:left w:w="108" w:type="dxa"/>
              <w:bottom w:w="0" w:type="dxa"/>
              <w:right w:w="108" w:type="dxa"/>
            </w:tcMar>
          </w:tcPr>
          <w:p w:rsidR="00B767D5" w:rsidRPr="00DA258F" w:rsidRDefault="00B767D5" w:rsidP="003804F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C10711" w:rsidRDefault="00C10711" w:rsidP="003804F7">
            <w:pPr>
              <w:keepNext/>
              <w:widowControl/>
              <w:outlineLvl w:val="3"/>
              <w:rPr>
                <w:bCs/>
                <w:sz w:val="20"/>
              </w:rPr>
            </w:pPr>
            <w:r w:rsidRPr="00C10711">
              <w:rPr>
                <w:bCs/>
                <w:sz w:val="20"/>
              </w:rPr>
              <w:t>The Foxborough Regional Charter School will provide students a challenging academic program to prepare them for college by stressing achievement, discipline, hard work, and accountability. We will continually challenge all of our students, regardless of ability, so that we will lead the Commonwealth of Massachusetts in all statewide standards and assessments.</w:t>
            </w:r>
          </w:p>
          <w:p w:rsidR="00C10711" w:rsidRPr="00C10711" w:rsidRDefault="00C10711" w:rsidP="003804F7">
            <w:pPr>
              <w:keepNext/>
              <w:widowControl/>
              <w:outlineLvl w:val="3"/>
              <w:rPr>
                <w:bCs/>
                <w:sz w:val="20"/>
              </w:rPr>
            </w:pPr>
          </w:p>
          <w:p w:rsidR="00C10711" w:rsidRDefault="00C10711" w:rsidP="003804F7">
            <w:pPr>
              <w:keepNext/>
              <w:widowControl/>
              <w:outlineLvl w:val="3"/>
              <w:rPr>
                <w:bCs/>
                <w:sz w:val="20"/>
              </w:rPr>
            </w:pPr>
            <w:r w:rsidRPr="00C10711">
              <w:rPr>
                <w:bCs/>
                <w:sz w:val="20"/>
              </w:rPr>
              <w:t>The Foxborough Regional Charter School will promote positive ethical, moral, and civic values and will prepare students to serve their community as leaders and good citizens. We will present students with projects and issues requiring critical thinking, problem solving, decision making, and real-life applications of their academic studies through our Student Life and Community Service Learning programs which are integral components of the overall educational experience at Foxborough Regional Charter School.</w:t>
            </w:r>
          </w:p>
          <w:p w:rsidR="00C10711" w:rsidRPr="00C10711" w:rsidRDefault="00C10711" w:rsidP="003804F7">
            <w:pPr>
              <w:keepNext/>
              <w:widowControl/>
              <w:outlineLvl w:val="3"/>
              <w:rPr>
                <w:bCs/>
                <w:sz w:val="20"/>
              </w:rPr>
            </w:pPr>
          </w:p>
          <w:p w:rsidR="00B767D5" w:rsidRPr="00DA258F" w:rsidRDefault="00C10711" w:rsidP="003804F7">
            <w:pPr>
              <w:keepNext/>
              <w:widowControl/>
              <w:outlineLvl w:val="3"/>
              <w:rPr>
                <w:bCs/>
                <w:sz w:val="20"/>
              </w:rPr>
            </w:pPr>
            <w:r w:rsidRPr="00C10711">
              <w:rPr>
                <w:bCs/>
                <w:sz w:val="20"/>
              </w:rPr>
              <w:t>The 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p>
        </w:tc>
      </w:tr>
    </w:tbl>
    <w:p w:rsidR="00B767D5" w:rsidRDefault="00B767D5" w:rsidP="003804F7">
      <w:pPr>
        <w:widowControl/>
        <w:rPr>
          <w:b/>
          <w:bCs/>
          <w:u w:val="single"/>
        </w:rPr>
      </w:pPr>
    </w:p>
    <w:p w:rsidR="00C66A14" w:rsidRDefault="0039784E">
      <w:pPr>
        <w:widowControl/>
        <w:rPr>
          <w:szCs w:val="24"/>
        </w:rPr>
      </w:pPr>
      <w:r>
        <w:rPr>
          <w:szCs w:val="24"/>
        </w:rPr>
        <w:lastRenderedPageBreak/>
        <w:t>During the charter term, FRCS ha</w:t>
      </w:r>
      <w:r w:rsidR="00EB49FB">
        <w:rPr>
          <w:szCs w:val="24"/>
        </w:rPr>
        <w:t>d</w:t>
      </w:r>
      <w:r>
        <w:rPr>
          <w:szCs w:val="24"/>
        </w:rPr>
        <w:t xml:space="preserve"> a successful academic program. The school </w:t>
      </w:r>
      <w:r w:rsidR="009915B6">
        <w:rPr>
          <w:szCs w:val="24"/>
        </w:rPr>
        <w:t>was</w:t>
      </w:r>
      <w:r w:rsidR="000143C2" w:rsidRPr="009207B6">
        <w:rPr>
          <w:szCs w:val="24"/>
        </w:rPr>
        <w:t xml:space="preserve"> between the 64</w:t>
      </w:r>
      <w:r w:rsidR="000143C2" w:rsidRPr="009207B6">
        <w:rPr>
          <w:szCs w:val="24"/>
          <w:vertAlign w:val="superscript"/>
        </w:rPr>
        <w:t>th</w:t>
      </w:r>
      <w:r w:rsidR="000143C2" w:rsidRPr="009207B6">
        <w:rPr>
          <w:szCs w:val="24"/>
        </w:rPr>
        <w:t xml:space="preserve"> and the 66</w:t>
      </w:r>
      <w:r w:rsidR="000143C2" w:rsidRPr="009207B6">
        <w:rPr>
          <w:szCs w:val="24"/>
          <w:vertAlign w:val="superscript"/>
        </w:rPr>
        <w:t>th</w:t>
      </w:r>
      <w:r w:rsidR="000143C2" w:rsidRPr="009207B6">
        <w:rPr>
          <w:szCs w:val="24"/>
        </w:rPr>
        <w:t xml:space="preserve"> percentile on state assessments during </w:t>
      </w:r>
      <w:r w:rsidR="00112D6B">
        <w:rPr>
          <w:szCs w:val="24"/>
        </w:rPr>
        <w:t>the charter term</w:t>
      </w:r>
      <w:r w:rsidR="000143C2" w:rsidRPr="009207B6">
        <w:rPr>
          <w:szCs w:val="24"/>
        </w:rPr>
        <w:t>.</w:t>
      </w:r>
      <w:r w:rsidR="00565C35" w:rsidRPr="009207B6">
        <w:rPr>
          <w:szCs w:val="24"/>
        </w:rPr>
        <w:t xml:space="preserve"> </w:t>
      </w:r>
      <w:r w:rsidR="009207B6" w:rsidRPr="009207B6">
        <w:rPr>
          <w:szCs w:val="24"/>
        </w:rPr>
        <w:t xml:space="preserve">The school was in Level 2 from 2014 to 2016 for not meeting gap narrowing </w:t>
      </w:r>
      <w:r w:rsidR="00DB2A23">
        <w:rPr>
          <w:szCs w:val="24"/>
        </w:rPr>
        <w:t>targets</w:t>
      </w:r>
      <w:r w:rsidR="009207B6" w:rsidRPr="009207B6">
        <w:rPr>
          <w:szCs w:val="24"/>
        </w:rPr>
        <w:t>.</w:t>
      </w:r>
    </w:p>
    <w:p w:rsidR="00C66A14" w:rsidRDefault="00C66A14">
      <w:pPr>
        <w:widowControl/>
        <w:rPr>
          <w:szCs w:val="24"/>
        </w:rPr>
      </w:pPr>
    </w:p>
    <w:p w:rsidR="00C66A14" w:rsidRDefault="009207B6">
      <w:pPr>
        <w:widowControl/>
        <w:rPr>
          <w:szCs w:val="24"/>
        </w:rPr>
      </w:pPr>
      <w:r w:rsidRPr="009207B6">
        <w:rPr>
          <w:szCs w:val="24"/>
        </w:rPr>
        <w:t xml:space="preserve">In 2017, FRCS administered the next-generation MCAS in ELA and mathematics in grades 3 through 8 and </w:t>
      </w:r>
      <w:r w:rsidR="005F6A09">
        <w:rPr>
          <w:szCs w:val="24"/>
        </w:rPr>
        <w:t>therefore</w:t>
      </w:r>
      <w:r w:rsidRPr="009207B6">
        <w:rPr>
          <w:szCs w:val="24"/>
        </w:rPr>
        <w:t xml:space="preserve"> has no level in 2017. </w:t>
      </w:r>
      <w:r w:rsidR="00565C35" w:rsidRPr="009207B6">
        <w:rPr>
          <w:szCs w:val="24"/>
        </w:rPr>
        <w:t xml:space="preserve">In 2017, </w:t>
      </w:r>
      <w:r w:rsidR="00955983" w:rsidRPr="009207B6">
        <w:rPr>
          <w:szCs w:val="24"/>
        </w:rPr>
        <w:t>49</w:t>
      </w:r>
      <w:r w:rsidR="00565C35" w:rsidRPr="009207B6">
        <w:rPr>
          <w:szCs w:val="24"/>
        </w:rPr>
        <w:t xml:space="preserve"> percent of FRCS students in grades </w:t>
      </w:r>
      <w:r w:rsidR="00955983" w:rsidRPr="009207B6">
        <w:rPr>
          <w:szCs w:val="24"/>
        </w:rPr>
        <w:t>3</w:t>
      </w:r>
      <w:r w:rsidR="00565C35" w:rsidRPr="009207B6">
        <w:rPr>
          <w:szCs w:val="24"/>
        </w:rPr>
        <w:t xml:space="preserve"> through 8 met or exceeded expectations on the </w:t>
      </w:r>
      <w:r w:rsidR="00216CC2">
        <w:rPr>
          <w:szCs w:val="24"/>
        </w:rPr>
        <w:t>n</w:t>
      </w:r>
      <w:r w:rsidR="00565C35" w:rsidRPr="009207B6">
        <w:rPr>
          <w:szCs w:val="24"/>
        </w:rPr>
        <w:t>ext</w:t>
      </w:r>
      <w:r w:rsidR="00216CC2">
        <w:rPr>
          <w:szCs w:val="24"/>
        </w:rPr>
        <w:t>-g</w:t>
      </w:r>
      <w:r w:rsidR="00565C35" w:rsidRPr="009207B6">
        <w:rPr>
          <w:szCs w:val="24"/>
        </w:rPr>
        <w:t xml:space="preserve">eneration MCAS in </w:t>
      </w:r>
      <w:r w:rsidR="00216CC2">
        <w:rPr>
          <w:szCs w:val="24"/>
        </w:rPr>
        <w:t>ELA</w:t>
      </w:r>
      <w:r w:rsidR="00565C35" w:rsidRPr="009207B6">
        <w:rPr>
          <w:szCs w:val="24"/>
        </w:rPr>
        <w:t xml:space="preserve">, equal to the state average. In mathematics, </w:t>
      </w:r>
      <w:r w:rsidR="00955983" w:rsidRPr="009207B6">
        <w:rPr>
          <w:szCs w:val="24"/>
        </w:rPr>
        <w:t>39</w:t>
      </w:r>
      <w:r w:rsidR="00565C35" w:rsidRPr="009207B6">
        <w:rPr>
          <w:szCs w:val="24"/>
        </w:rPr>
        <w:t xml:space="preserve"> percent of students in grades </w:t>
      </w:r>
      <w:r w:rsidR="00955983" w:rsidRPr="009207B6">
        <w:rPr>
          <w:szCs w:val="24"/>
        </w:rPr>
        <w:t>3</w:t>
      </w:r>
      <w:r w:rsidR="00565C35" w:rsidRPr="009207B6">
        <w:rPr>
          <w:szCs w:val="24"/>
        </w:rPr>
        <w:t xml:space="preserve"> through 8 met or exceeded expectations on the </w:t>
      </w:r>
      <w:r w:rsidR="00C0475C">
        <w:rPr>
          <w:szCs w:val="24"/>
        </w:rPr>
        <w:t>n</w:t>
      </w:r>
      <w:r w:rsidR="00565C35" w:rsidRPr="009207B6">
        <w:rPr>
          <w:szCs w:val="24"/>
        </w:rPr>
        <w:t>ext</w:t>
      </w:r>
      <w:r w:rsidR="00C0475C">
        <w:rPr>
          <w:szCs w:val="24"/>
        </w:rPr>
        <w:t>-g</w:t>
      </w:r>
      <w:r w:rsidR="00565C35" w:rsidRPr="009207B6">
        <w:rPr>
          <w:szCs w:val="24"/>
        </w:rPr>
        <w:t>eneration MCAS, below</w:t>
      </w:r>
      <w:r w:rsidR="00955983" w:rsidRPr="009207B6">
        <w:rPr>
          <w:szCs w:val="24"/>
        </w:rPr>
        <w:t xml:space="preserve"> </w:t>
      </w:r>
      <w:r w:rsidR="00565C35" w:rsidRPr="009207B6">
        <w:rPr>
          <w:szCs w:val="24"/>
        </w:rPr>
        <w:t>the state average</w:t>
      </w:r>
      <w:r w:rsidR="00955983" w:rsidRPr="009207B6">
        <w:rPr>
          <w:szCs w:val="24"/>
        </w:rPr>
        <w:t xml:space="preserve"> of 48 percent</w:t>
      </w:r>
      <w:r w:rsidR="00565C35" w:rsidRPr="009207B6">
        <w:rPr>
          <w:szCs w:val="24"/>
        </w:rPr>
        <w:t xml:space="preserve">. </w:t>
      </w:r>
    </w:p>
    <w:p w:rsidR="00C66A14" w:rsidRDefault="00C66A14">
      <w:pPr>
        <w:widowControl/>
        <w:rPr>
          <w:szCs w:val="24"/>
        </w:rPr>
      </w:pPr>
    </w:p>
    <w:p w:rsidR="00C66A14" w:rsidRDefault="00565C35">
      <w:pPr>
        <w:widowControl/>
        <w:rPr>
          <w:szCs w:val="24"/>
        </w:rPr>
      </w:pPr>
      <w:r w:rsidRPr="009207B6">
        <w:rPr>
          <w:szCs w:val="24"/>
        </w:rPr>
        <w:t>In 2017, FRCS administered the legacy MCAS in science and technology/engineering for grades 5,</w:t>
      </w:r>
      <w:r w:rsidR="008E5AFD">
        <w:rPr>
          <w:szCs w:val="24"/>
        </w:rPr>
        <w:t xml:space="preserve"> </w:t>
      </w:r>
      <w:r w:rsidRPr="009207B6">
        <w:rPr>
          <w:szCs w:val="24"/>
        </w:rPr>
        <w:t>8</w:t>
      </w:r>
      <w:r w:rsidR="009445C7">
        <w:rPr>
          <w:szCs w:val="24"/>
        </w:rPr>
        <w:t>,</w:t>
      </w:r>
      <w:r w:rsidRPr="009207B6">
        <w:rPr>
          <w:szCs w:val="24"/>
        </w:rPr>
        <w:t xml:space="preserve"> and 10. In science and technology/engineering in all grades, </w:t>
      </w:r>
      <w:r w:rsidR="00955983" w:rsidRPr="009207B6">
        <w:rPr>
          <w:szCs w:val="24"/>
        </w:rPr>
        <w:t>54</w:t>
      </w:r>
      <w:r w:rsidRPr="009207B6">
        <w:rPr>
          <w:szCs w:val="24"/>
        </w:rPr>
        <w:t xml:space="preserve"> percent of students earned proficient or advanced on the legacy MCAS, </w:t>
      </w:r>
      <w:r w:rsidR="00955983" w:rsidRPr="009207B6">
        <w:rPr>
          <w:szCs w:val="24"/>
        </w:rPr>
        <w:t xml:space="preserve">slightly </w:t>
      </w:r>
      <w:r w:rsidRPr="009207B6">
        <w:rPr>
          <w:szCs w:val="24"/>
        </w:rPr>
        <w:t>above</w:t>
      </w:r>
      <w:r w:rsidR="00955983" w:rsidRPr="009207B6">
        <w:rPr>
          <w:szCs w:val="24"/>
        </w:rPr>
        <w:t xml:space="preserve"> </w:t>
      </w:r>
      <w:r w:rsidRPr="009207B6">
        <w:rPr>
          <w:szCs w:val="24"/>
        </w:rPr>
        <w:t>the state average</w:t>
      </w:r>
      <w:r w:rsidR="00955983" w:rsidRPr="009207B6">
        <w:rPr>
          <w:szCs w:val="24"/>
        </w:rPr>
        <w:t xml:space="preserve"> of 53 percent</w:t>
      </w:r>
      <w:r w:rsidRPr="009207B6">
        <w:rPr>
          <w:szCs w:val="24"/>
        </w:rPr>
        <w:t xml:space="preserve">. The school additionally administered the legacy MCAS in grade 10 in ELA and mathematics. </w:t>
      </w:r>
      <w:r w:rsidR="00955983" w:rsidRPr="009207B6">
        <w:rPr>
          <w:szCs w:val="24"/>
        </w:rPr>
        <w:t>Ninety-nine</w:t>
      </w:r>
      <w:r w:rsidRPr="009207B6">
        <w:rPr>
          <w:szCs w:val="24"/>
        </w:rPr>
        <w:t xml:space="preserve"> percent of students earned proficient or advanced in ELA, and </w:t>
      </w:r>
      <w:r w:rsidR="00955983" w:rsidRPr="009207B6">
        <w:rPr>
          <w:szCs w:val="24"/>
        </w:rPr>
        <w:t>90</w:t>
      </w:r>
      <w:r w:rsidRPr="009207B6">
        <w:rPr>
          <w:szCs w:val="24"/>
        </w:rPr>
        <w:t xml:space="preserve"> percent earned proficient or advanced in mathematics. </w:t>
      </w:r>
      <w:r w:rsidRPr="009207B6">
        <w:rPr>
          <w:rStyle w:val="CommentReference"/>
          <w:sz w:val="24"/>
          <w:szCs w:val="24"/>
        </w:rPr>
        <w:t>     </w:t>
      </w:r>
    </w:p>
    <w:p w:rsidR="00C66A14" w:rsidRDefault="00C66A14">
      <w:pPr>
        <w:widowControl/>
        <w:rPr>
          <w:szCs w:val="24"/>
        </w:rPr>
      </w:pPr>
    </w:p>
    <w:p w:rsidR="00C66A14" w:rsidRDefault="00565C35">
      <w:pPr>
        <w:widowControl/>
        <w:rPr>
          <w:szCs w:val="24"/>
        </w:rPr>
      </w:pPr>
      <w:r w:rsidRPr="009207B6">
        <w:rPr>
          <w:szCs w:val="24"/>
        </w:rPr>
        <w:t>The school exceeded</w:t>
      </w:r>
      <w:r w:rsidR="00955983" w:rsidRPr="009207B6">
        <w:rPr>
          <w:szCs w:val="24"/>
        </w:rPr>
        <w:t xml:space="preserve"> </w:t>
      </w:r>
      <w:r w:rsidRPr="009207B6">
        <w:rPr>
          <w:szCs w:val="24"/>
        </w:rPr>
        <w:t>state accountability targets of 80 percent and 85 percent for 4-year and 5-year graduation rates, respectively</w:t>
      </w:r>
      <w:r w:rsidR="009445C7">
        <w:rPr>
          <w:szCs w:val="24"/>
        </w:rPr>
        <w:t>;</w:t>
      </w:r>
      <w:r w:rsidRPr="009207B6">
        <w:rPr>
          <w:szCs w:val="24"/>
        </w:rPr>
        <w:t xml:space="preserve"> the 4-year graduation rate for the 2016 cohort was </w:t>
      </w:r>
      <w:r w:rsidR="00955983" w:rsidRPr="009207B6">
        <w:rPr>
          <w:szCs w:val="24"/>
        </w:rPr>
        <w:t>100</w:t>
      </w:r>
      <w:r w:rsidRPr="009207B6">
        <w:rPr>
          <w:szCs w:val="24"/>
        </w:rPr>
        <w:t xml:space="preserve"> percent</w:t>
      </w:r>
      <w:r w:rsidR="009445C7">
        <w:rPr>
          <w:szCs w:val="24"/>
        </w:rPr>
        <w:t>,</w:t>
      </w:r>
      <w:r w:rsidRPr="009207B6">
        <w:rPr>
          <w:szCs w:val="24"/>
        </w:rPr>
        <w:t xml:space="preserve"> and the 5-year graduation rate was </w:t>
      </w:r>
      <w:r w:rsidR="00955983" w:rsidRPr="009207B6">
        <w:rPr>
          <w:szCs w:val="24"/>
        </w:rPr>
        <w:t>97</w:t>
      </w:r>
      <w:r w:rsidRPr="009207B6">
        <w:rPr>
          <w:szCs w:val="24"/>
        </w:rPr>
        <w:t xml:space="preserve"> percent for the 2015 cohort. In 2016, the school’s dropout rate was </w:t>
      </w:r>
      <w:r w:rsidR="00955983" w:rsidRPr="009207B6">
        <w:rPr>
          <w:szCs w:val="24"/>
        </w:rPr>
        <w:t>0.4</w:t>
      </w:r>
      <w:r w:rsidRPr="009207B6">
        <w:rPr>
          <w:szCs w:val="24"/>
        </w:rPr>
        <w:t xml:space="preserve"> percent, below the statewide average. The dropout rate for high needs students was </w:t>
      </w:r>
      <w:r w:rsidR="00955983" w:rsidRPr="009207B6">
        <w:rPr>
          <w:szCs w:val="24"/>
        </w:rPr>
        <w:t>zero</w:t>
      </w:r>
      <w:r w:rsidRPr="009207B6">
        <w:rPr>
          <w:szCs w:val="24"/>
        </w:rPr>
        <w:t xml:space="preserve"> percent, below the statewide average.</w:t>
      </w:r>
      <w:r w:rsidRPr="009207B6">
        <w:rPr>
          <w:rStyle w:val="CommentReference"/>
          <w:sz w:val="24"/>
          <w:szCs w:val="24"/>
        </w:rPr>
        <w:t>     </w:t>
      </w:r>
    </w:p>
    <w:p w:rsidR="00A859D9" w:rsidRPr="009207B6" w:rsidRDefault="00A859D9" w:rsidP="003804F7">
      <w:pPr>
        <w:widowControl/>
        <w:rPr>
          <w:bCs/>
          <w:szCs w:val="24"/>
        </w:rPr>
      </w:pPr>
    </w:p>
    <w:p w:rsidR="00A859D9" w:rsidRPr="009207B6" w:rsidRDefault="00570956" w:rsidP="003804F7">
      <w:pPr>
        <w:widowControl/>
        <w:rPr>
          <w:bCs/>
          <w:szCs w:val="24"/>
        </w:rPr>
      </w:pPr>
      <w:r w:rsidRPr="009207B6">
        <w:rPr>
          <w:bCs/>
          <w:szCs w:val="24"/>
        </w:rPr>
        <w:t>As demonstrated in the attached Summary of Review, the school is implementing is mission and key design elements,</w:t>
      </w:r>
      <w:r w:rsidR="00A859D9" w:rsidRPr="009207B6">
        <w:rPr>
          <w:bCs/>
          <w:szCs w:val="24"/>
        </w:rPr>
        <w:t xml:space="preserve"> implements a Recruitment and Retention plan, disseminated its best practices, is organizationally viable, and met a majority of measures contained in its accountability plan. </w:t>
      </w:r>
      <w:r w:rsidR="00955983" w:rsidRPr="009207B6">
        <w:rPr>
          <w:bCs/>
          <w:szCs w:val="24"/>
        </w:rPr>
        <w:t>Since 2014, attrition rates for all students at the school have exceeded statewide averages</w:t>
      </w:r>
      <w:r w:rsidR="00C14419">
        <w:rPr>
          <w:bCs/>
          <w:szCs w:val="24"/>
        </w:rPr>
        <w:t xml:space="preserve"> by 3.7 percentage points</w:t>
      </w:r>
      <w:r w:rsidR="00955983" w:rsidRPr="009207B6">
        <w:rPr>
          <w:bCs/>
          <w:szCs w:val="24"/>
        </w:rPr>
        <w:t xml:space="preserve"> and the third quartile of comparison schools</w:t>
      </w:r>
      <w:r w:rsidR="00C14419">
        <w:rPr>
          <w:bCs/>
          <w:szCs w:val="24"/>
        </w:rPr>
        <w:t xml:space="preserve"> by 2.8 percentage points</w:t>
      </w:r>
      <w:r w:rsidR="00955983" w:rsidRPr="009207B6">
        <w:rPr>
          <w:bCs/>
          <w:szCs w:val="24"/>
        </w:rPr>
        <w:t xml:space="preserve">. </w:t>
      </w:r>
      <w:r w:rsidR="00C14419">
        <w:rPr>
          <w:bCs/>
          <w:szCs w:val="24"/>
        </w:rPr>
        <w:t xml:space="preserve">As Foxborough serves grades K-12, </w:t>
      </w:r>
      <w:r w:rsidR="00F87D37">
        <w:rPr>
          <w:bCs/>
          <w:szCs w:val="24"/>
        </w:rPr>
        <w:t xml:space="preserve">most </w:t>
      </w:r>
      <w:r w:rsidR="00950120">
        <w:rPr>
          <w:bCs/>
          <w:szCs w:val="24"/>
        </w:rPr>
        <w:t xml:space="preserve">of the attrition occurs </w:t>
      </w:r>
      <w:r w:rsidR="00C14419">
        <w:rPr>
          <w:bCs/>
          <w:szCs w:val="24"/>
        </w:rPr>
        <w:t>following 8</w:t>
      </w:r>
      <w:r w:rsidR="00781673" w:rsidRPr="00781673">
        <w:rPr>
          <w:bCs/>
          <w:szCs w:val="24"/>
          <w:vertAlign w:val="superscript"/>
        </w:rPr>
        <w:t>th</w:t>
      </w:r>
      <w:r w:rsidR="00C14419">
        <w:rPr>
          <w:bCs/>
          <w:szCs w:val="24"/>
        </w:rPr>
        <w:t xml:space="preserve"> grade where students </w:t>
      </w:r>
      <w:r w:rsidR="00F87D37">
        <w:rPr>
          <w:bCs/>
          <w:szCs w:val="24"/>
        </w:rPr>
        <w:t xml:space="preserve">opt </w:t>
      </w:r>
      <w:r w:rsidR="00C14419">
        <w:rPr>
          <w:bCs/>
          <w:szCs w:val="24"/>
        </w:rPr>
        <w:t xml:space="preserve">to attend other high schools. The school has worked to address </w:t>
      </w:r>
      <w:r w:rsidR="009B18A6">
        <w:rPr>
          <w:bCs/>
          <w:szCs w:val="24"/>
        </w:rPr>
        <w:t>attrition</w:t>
      </w:r>
      <w:r w:rsidR="00C14419">
        <w:rPr>
          <w:bCs/>
          <w:szCs w:val="24"/>
        </w:rPr>
        <w:t xml:space="preserve"> and last year received an amendment to increase the enrollment at its high school</w:t>
      </w:r>
      <w:r w:rsidR="00973FCA">
        <w:rPr>
          <w:bCs/>
          <w:szCs w:val="24"/>
        </w:rPr>
        <w:t>. With the increased high school enrollment, FRCS plans to offer more programs, courses, and extracurricular activities, which should encourage more students to stay through grade 12.</w:t>
      </w:r>
      <w:r w:rsidR="00C14419">
        <w:rPr>
          <w:bCs/>
          <w:szCs w:val="24"/>
        </w:rPr>
        <w:t xml:space="preserve"> </w:t>
      </w:r>
    </w:p>
    <w:p w:rsidR="00A859D9" w:rsidRPr="009207B6" w:rsidRDefault="00A859D9" w:rsidP="003804F7">
      <w:pPr>
        <w:widowControl/>
        <w:rPr>
          <w:bCs/>
          <w:szCs w:val="24"/>
        </w:rPr>
      </w:pPr>
    </w:p>
    <w:p w:rsidR="00B767D5" w:rsidRPr="009207B6" w:rsidRDefault="00A859D9" w:rsidP="003804F7">
      <w:pPr>
        <w:widowControl/>
        <w:rPr>
          <w:bCs/>
          <w:szCs w:val="24"/>
        </w:rPr>
      </w:pPr>
      <w:r w:rsidRPr="009207B6">
        <w:rPr>
          <w:bCs/>
          <w:szCs w:val="24"/>
        </w:rPr>
        <w:t xml:space="preserve">Given this evidence, presented in more detail in the attached Summary of Review, I intend to renew the charter of </w:t>
      </w:r>
      <w:r w:rsidR="00F50B85" w:rsidRPr="009207B6">
        <w:rPr>
          <w:bCs/>
          <w:szCs w:val="24"/>
        </w:rPr>
        <w:t>FRCS</w:t>
      </w:r>
      <w:r w:rsidRPr="009207B6">
        <w:rPr>
          <w:bCs/>
          <w:szCs w:val="24"/>
        </w:rPr>
        <w:t xml:space="preserve">. </w:t>
      </w:r>
    </w:p>
    <w:p w:rsidR="00B767D5" w:rsidRPr="009207B6" w:rsidRDefault="00B767D5" w:rsidP="003804F7">
      <w:pPr>
        <w:widowControl/>
        <w:rPr>
          <w:szCs w:val="24"/>
        </w:rPr>
      </w:pPr>
    </w:p>
    <w:p w:rsidR="00B767D5" w:rsidRPr="00341100" w:rsidRDefault="00B767D5" w:rsidP="003804F7">
      <w:pPr>
        <w:pStyle w:val="BodyText2"/>
        <w:ind w:right="-360"/>
        <w:jc w:val="center"/>
        <w:rPr>
          <w:szCs w:val="24"/>
        </w:rPr>
      </w:pPr>
      <w:r w:rsidRPr="00341100">
        <w:rPr>
          <w:szCs w:val="24"/>
        </w:rPr>
        <w:t>**************</w:t>
      </w:r>
    </w:p>
    <w:p w:rsidR="00B767D5" w:rsidRPr="00341100" w:rsidRDefault="00B767D5" w:rsidP="003804F7">
      <w:pPr>
        <w:pStyle w:val="BodyText"/>
        <w:spacing w:after="0"/>
        <w:ind w:right="-360"/>
        <w:rPr>
          <w:sz w:val="24"/>
          <w:szCs w:val="24"/>
        </w:rPr>
      </w:pPr>
    </w:p>
    <w:p w:rsidR="00B767D5" w:rsidRDefault="00B767D5" w:rsidP="003804F7">
      <w:pPr>
        <w:pStyle w:val="BodyTextIndent3"/>
        <w:widowControl/>
        <w:ind w:left="0"/>
        <w:rPr>
          <w:sz w:val="24"/>
          <w:szCs w:val="24"/>
        </w:rPr>
      </w:pPr>
      <w:r w:rsidRPr="00A15B56">
        <w:rPr>
          <w:color w:val="000000"/>
          <w:sz w:val="24"/>
          <w:szCs w:val="24"/>
        </w:rPr>
        <w:t xml:space="preserve">If you have any questions regarding </w:t>
      </w:r>
      <w:r>
        <w:rPr>
          <w:color w:val="000000"/>
          <w:sz w:val="24"/>
          <w:szCs w:val="24"/>
        </w:rPr>
        <w:t>my intended actions</w:t>
      </w:r>
      <w:r w:rsidRPr="00A15B56">
        <w:rPr>
          <w:color w:val="000000"/>
          <w:sz w:val="24"/>
          <w:szCs w:val="24"/>
        </w:rPr>
        <w:t xml:space="preserve"> or require additional information, please contact Alison Bagg, Director (781-338-3218); Cliff Chuang, Senior Associate Commissioner (781-338-3222); or me.</w:t>
      </w:r>
    </w:p>
    <w:p w:rsidR="00C14419" w:rsidRDefault="00C14419">
      <w:pPr>
        <w:widowControl/>
        <w:rPr>
          <w:szCs w:val="24"/>
        </w:rPr>
      </w:pPr>
    </w:p>
    <w:p w:rsidR="00C14419" w:rsidRDefault="00B767D5">
      <w:pPr>
        <w:widowControl/>
        <w:rPr>
          <w:szCs w:val="24"/>
        </w:rPr>
      </w:pPr>
      <w:r w:rsidRPr="00341100">
        <w:rPr>
          <w:szCs w:val="24"/>
        </w:rPr>
        <w:t>Attachments:</w:t>
      </w:r>
      <w:r w:rsidRPr="00341100">
        <w:rPr>
          <w:szCs w:val="24"/>
        </w:rPr>
        <w:tab/>
      </w:r>
      <w:r>
        <w:rPr>
          <w:szCs w:val="24"/>
        </w:rPr>
        <w:t xml:space="preserve">Memorandum: </w:t>
      </w:r>
      <w:r w:rsidRPr="00AC34B5">
        <w:rPr>
          <w:szCs w:val="24"/>
        </w:rPr>
        <w:t xml:space="preserve">Charter School Renewal: Change in Process. </w:t>
      </w:r>
    </w:p>
    <w:p w:rsidR="00C14419" w:rsidRDefault="00C14419">
      <w:pPr>
        <w:widowControl/>
        <w:ind w:left="720" w:firstLine="720"/>
        <w:rPr>
          <w:szCs w:val="24"/>
        </w:rPr>
      </w:pPr>
    </w:p>
    <w:p w:rsidR="00C14419" w:rsidRDefault="00437201">
      <w:pPr>
        <w:widowControl/>
        <w:ind w:left="720" w:firstLine="720"/>
        <w:rPr>
          <w:szCs w:val="24"/>
        </w:rPr>
      </w:pPr>
      <w:r>
        <w:rPr>
          <w:szCs w:val="24"/>
        </w:rPr>
        <w:t>Superintendents</w:t>
      </w:r>
      <w:r w:rsidR="00090388">
        <w:rPr>
          <w:szCs w:val="24"/>
        </w:rPr>
        <w:t>’</w:t>
      </w:r>
      <w:r>
        <w:rPr>
          <w:szCs w:val="24"/>
        </w:rPr>
        <w:t xml:space="preserve"> letter regarding the renewal of Four Rivers</w:t>
      </w:r>
      <w:r w:rsidR="00FA324F">
        <w:rPr>
          <w:szCs w:val="24"/>
        </w:rPr>
        <w:t xml:space="preserve"> Charter Public</w:t>
      </w:r>
    </w:p>
    <w:p w:rsidR="00C66A14" w:rsidRDefault="00FA324F">
      <w:pPr>
        <w:widowControl/>
        <w:ind w:left="1440" w:firstLine="720"/>
        <w:rPr>
          <w:szCs w:val="24"/>
        </w:rPr>
      </w:pPr>
      <w:r>
        <w:rPr>
          <w:szCs w:val="24"/>
        </w:rPr>
        <w:t xml:space="preserve"> School</w:t>
      </w:r>
      <w:r w:rsidR="00B767D5">
        <w:rPr>
          <w:szCs w:val="24"/>
        </w:rPr>
        <w:t xml:space="preserve"> </w:t>
      </w:r>
    </w:p>
    <w:p w:rsidR="00443E97" w:rsidRDefault="00443E97" w:rsidP="003804F7">
      <w:pPr>
        <w:widowControl/>
        <w:ind w:left="1440"/>
        <w:rPr>
          <w:szCs w:val="24"/>
        </w:rPr>
      </w:pPr>
    </w:p>
    <w:p w:rsidR="00B767D5" w:rsidRDefault="00B767D5" w:rsidP="003804F7">
      <w:pPr>
        <w:widowControl/>
        <w:ind w:left="1440"/>
        <w:rPr>
          <w:szCs w:val="24"/>
        </w:rPr>
      </w:pPr>
      <w:r w:rsidRPr="00341100">
        <w:rPr>
          <w:szCs w:val="24"/>
        </w:rPr>
        <w:t xml:space="preserve">Summaries of Review: </w:t>
      </w:r>
    </w:p>
    <w:p w:rsidR="00C14419" w:rsidRDefault="00B767D5">
      <w:pPr>
        <w:widowControl/>
        <w:ind w:left="1440"/>
        <w:rPr>
          <w:szCs w:val="24"/>
        </w:rPr>
      </w:pPr>
      <w:r>
        <w:rPr>
          <w:szCs w:val="24"/>
        </w:rPr>
        <w:tab/>
        <w:t>Boston Collegiate Charter School</w:t>
      </w:r>
    </w:p>
    <w:p w:rsidR="00C14419" w:rsidRDefault="00B767D5">
      <w:pPr>
        <w:widowControl/>
        <w:ind w:left="2160"/>
        <w:rPr>
          <w:szCs w:val="24"/>
        </w:rPr>
      </w:pPr>
      <w:r>
        <w:rPr>
          <w:szCs w:val="24"/>
        </w:rPr>
        <w:t xml:space="preserve">Edward M. Kennedy Academy for Health Careers Horace Mann Charter </w:t>
      </w:r>
    </w:p>
    <w:p w:rsidR="00C14419" w:rsidRDefault="00443E97">
      <w:pPr>
        <w:widowControl/>
        <w:ind w:left="2160"/>
        <w:rPr>
          <w:szCs w:val="24"/>
        </w:rPr>
      </w:pPr>
      <w:r>
        <w:rPr>
          <w:szCs w:val="24"/>
        </w:rPr>
        <w:tab/>
      </w:r>
      <w:r w:rsidR="00B767D5">
        <w:rPr>
          <w:szCs w:val="24"/>
        </w:rPr>
        <w:t>School</w:t>
      </w:r>
    </w:p>
    <w:p w:rsidR="00C14419" w:rsidRDefault="00B767D5">
      <w:pPr>
        <w:widowControl/>
        <w:ind w:left="1440"/>
        <w:rPr>
          <w:szCs w:val="24"/>
        </w:rPr>
      </w:pPr>
      <w:r>
        <w:rPr>
          <w:szCs w:val="24"/>
        </w:rPr>
        <w:tab/>
        <w:t>Four Rivers Charter Public School</w:t>
      </w:r>
    </w:p>
    <w:p w:rsidR="00C14419" w:rsidRDefault="00B767D5">
      <w:pPr>
        <w:widowControl/>
        <w:ind w:left="1440"/>
        <w:rPr>
          <w:szCs w:val="24"/>
        </w:rPr>
      </w:pPr>
      <w:r>
        <w:rPr>
          <w:szCs w:val="24"/>
        </w:rPr>
        <w:tab/>
        <w:t xml:space="preserve">Foxborough Regional Charter School </w:t>
      </w:r>
    </w:p>
    <w:p w:rsidR="00C14419" w:rsidRDefault="00C14419">
      <w:pPr>
        <w:widowControl/>
        <w:ind w:left="720" w:firstLine="720"/>
        <w:rPr>
          <w:szCs w:val="24"/>
        </w:rPr>
      </w:pPr>
    </w:p>
    <w:p w:rsidR="00C14419" w:rsidRDefault="00B767D5">
      <w:pPr>
        <w:widowControl/>
        <w:ind w:left="720" w:firstLine="720"/>
        <w:rPr>
          <w:szCs w:val="24"/>
        </w:rPr>
      </w:pPr>
      <w:r w:rsidRPr="00341100">
        <w:rPr>
          <w:szCs w:val="24"/>
        </w:rPr>
        <w:t xml:space="preserve">Responses </w:t>
      </w:r>
      <w:r w:rsidR="00443E97">
        <w:rPr>
          <w:szCs w:val="24"/>
        </w:rPr>
        <w:t xml:space="preserve">of Charter Schools </w:t>
      </w:r>
      <w:r w:rsidRPr="00341100">
        <w:rPr>
          <w:szCs w:val="24"/>
        </w:rPr>
        <w:t>to Summaries of Review, if applicable</w:t>
      </w:r>
    </w:p>
    <w:p w:rsidR="00C14419" w:rsidRDefault="00C14419">
      <w:pPr>
        <w:widowControl/>
        <w:rPr>
          <w:szCs w:val="24"/>
        </w:rPr>
      </w:pPr>
    </w:p>
    <w:p w:rsidR="00C14419" w:rsidRDefault="00C14419">
      <w:pPr>
        <w:widowControl/>
        <w:rPr>
          <w:szCs w:val="24"/>
        </w:rPr>
      </w:pPr>
    </w:p>
    <w:p w:rsidR="00C66A14" w:rsidRDefault="00C66A14">
      <w:pPr>
        <w:widowControl/>
        <w:rPr>
          <w:szCs w:val="24"/>
        </w:rPr>
      </w:pPr>
    </w:p>
    <w:p w:rsidR="00C66A14" w:rsidRDefault="00C66A14">
      <w:pPr>
        <w:widowControl/>
        <w:rPr>
          <w:szCs w:val="24"/>
        </w:rPr>
      </w:pPr>
    </w:p>
    <w:p w:rsidR="00C66A14" w:rsidRDefault="00C66A14">
      <w:pPr>
        <w:widowControl/>
      </w:pPr>
    </w:p>
    <w:p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1F" w:rsidRDefault="0015701F" w:rsidP="00B767D5">
      <w:r>
        <w:separator/>
      </w:r>
    </w:p>
  </w:endnote>
  <w:endnote w:type="continuationSeparator" w:id="0">
    <w:p w:rsidR="0015701F" w:rsidRDefault="0015701F" w:rsidP="00B7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746"/>
      <w:docPartObj>
        <w:docPartGallery w:val="Page Numbers (Bottom of Page)"/>
        <w:docPartUnique/>
      </w:docPartObj>
    </w:sdtPr>
    <w:sdtEndPr/>
    <w:sdtContent>
      <w:p w:rsidR="00FD1394" w:rsidRDefault="00DC5209">
        <w:pPr>
          <w:pStyle w:val="Footer"/>
          <w:jc w:val="right"/>
        </w:pPr>
        <w:r>
          <w:fldChar w:fldCharType="begin"/>
        </w:r>
        <w:r>
          <w:instrText xml:space="preserve"> PAGE   \* MERGEFORMAT </w:instrText>
        </w:r>
        <w:r>
          <w:fldChar w:fldCharType="separate"/>
        </w:r>
        <w:r w:rsidR="00D024E0">
          <w:rPr>
            <w:noProof/>
          </w:rPr>
          <w:t>2</w:t>
        </w:r>
        <w:r>
          <w:rPr>
            <w:noProof/>
          </w:rPr>
          <w:fldChar w:fldCharType="end"/>
        </w:r>
      </w:p>
    </w:sdtContent>
  </w:sdt>
  <w:p w:rsidR="00C97C8B" w:rsidRDefault="00C97C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747"/>
      <w:docPartObj>
        <w:docPartGallery w:val="Page Numbers (Bottom of Page)"/>
        <w:docPartUnique/>
      </w:docPartObj>
    </w:sdtPr>
    <w:sdtEndPr/>
    <w:sdtContent>
      <w:p w:rsidR="00FD1394" w:rsidRDefault="00DC5209">
        <w:pPr>
          <w:pStyle w:val="Footer"/>
          <w:jc w:val="right"/>
        </w:pPr>
        <w:r>
          <w:fldChar w:fldCharType="begin"/>
        </w:r>
        <w:r>
          <w:instrText xml:space="preserve"> PAGE   \* MERGEFORMAT </w:instrText>
        </w:r>
        <w:r>
          <w:fldChar w:fldCharType="separate"/>
        </w:r>
        <w:r w:rsidR="00D024E0">
          <w:rPr>
            <w:noProof/>
          </w:rPr>
          <w:t>14</w:t>
        </w:r>
        <w:r>
          <w:rPr>
            <w:noProof/>
          </w:rPr>
          <w:fldChar w:fldCharType="end"/>
        </w:r>
      </w:p>
    </w:sdtContent>
  </w:sdt>
  <w:p w:rsidR="00C97C8B" w:rsidRDefault="00C97C8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1F" w:rsidRDefault="0015701F" w:rsidP="00B767D5">
      <w:r>
        <w:separator/>
      </w:r>
    </w:p>
  </w:footnote>
  <w:footnote w:type="continuationSeparator" w:id="0">
    <w:p w:rsidR="0015701F" w:rsidRDefault="0015701F" w:rsidP="00B767D5">
      <w:r>
        <w:continuationSeparator/>
      </w:r>
    </w:p>
  </w:footnote>
  <w:footnote w:id="1">
    <w:p w:rsidR="00C97C8B" w:rsidRDefault="00C97C8B">
      <w:pPr>
        <w:pStyle w:val="FootnoteText"/>
      </w:pPr>
      <w:r w:rsidRPr="00CD0983">
        <w:rPr>
          <w:rStyle w:val="FootnoteReference"/>
          <w:vertAlign w:val="superscript"/>
        </w:rPr>
        <w:footnoteRef/>
      </w:r>
      <w:r>
        <w:t xml:space="preserve"> Enrollment for 2016-2017 according to the school’s profile: </w:t>
      </w:r>
      <w:hyperlink r:id="rId1" w:history="1">
        <w:r>
          <w:rPr>
            <w:rStyle w:val="Hyperlink"/>
          </w:rPr>
          <w:t>http://profiles.doe.mass.edu/profiles/student.aspx?orgcode=04490000&amp;orgtypecode=5&amp;</w:t>
        </w:r>
      </w:hyperlink>
      <w:r>
        <w:t>.</w:t>
      </w:r>
    </w:p>
  </w:footnote>
  <w:footnote w:id="2">
    <w:p w:rsidR="00C97C8B" w:rsidRDefault="00C97C8B">
      <w:pPr>
        <w:pStyle w:val="FootnoteText"/>
      </w:pPr>
      <w:r w:rsidRPr="00CD0983">
        <w:rPr>
          <w:rStyle w:val="FootnoteReference"/>
          <w:vertAlign w:val="superscript"/>
        </w:rPr>
        <w:footnoteRef/>
      </w:r>
      <w:r w:rsidRPr="00CD0983">
        <w:rPr>
          <w:vertAlign w:val="superscript"/>
        </w:rPr>
        <w:t xml:space="preserve"> </w:t>
      </w:r>
      <w:r>
        <w:t>As reported on March 15, 2017, in the Massachusetts Charter School Waitlist Initial Report for 2017-2018 (FY18).</w:t>
      </w:r>
    </w:p>
  </w:footnote>
  <w:footnote w:id="3">
    <w:p w:rsidR="00C97C8B" w:rsidRDefault="00C97C8B">
      <w:pPr>
        <w:pStyle w:val="FootnoteText"/>
      </w:pPr>
      <w:r w:rsidRPr="00CD0983">
        <w:rPr>
          <w:rStyle w:val="FootnoteReference"/>
          <w:vertAlign w:val="superscript"/>
        </w:rPr>
        <w:footnoteRef/>
      </w:r>
      <w:r w:rsidRPr="00CD0983">
        <w:rPr>
          <w:vertAlign w:val="superscript"/>
        </w:rPr>
        <w:t xml:space="preserve"> </w:t>
      </w:r>
      <w:r>
        <w:t xml:space="preserve">Enrollment for 2016-2017 according to the school’s profile: </w:t>
      </w:r>
      <w:hyperlink r:id="rId2" w:history="1">
        <w:r w:rsidRPr="00DF3DD7">
          <w:rPr>
            <w:rStyle w:val="Hyperlink"/>
          </w:rPr>
          <w:t>http://profiles.doe.mass.edu/profiles/student.aspx?orgcode=04520000&amp;orgtypecode=5&amp;</w:t>
        </w:r>
      </w:hyperlink>
      <w:r>
        <w:t>.</w:t>
      </w:r>
    </w:p>
  </w:footnote>
  <w:footnote w:id="4">
    <w:p w:rsidR="00C97C8B" w:rsidRDefault="00C97C8B">
      <w:pPr>
        <w:pStyle w:val="FootnoteText"/>
      </w:pPr>
      <w:r w:rsidRPr="00CD0983">
        <w:rPr>
          <w:rStyle w:val="FootnoteReference"/>
          <w:vertAlign w:val="superscript"/>
        </w:rPr>
        <w:footnoteRef/>
      </w:r>
      <w:r>
        <w:t xml:space="preserve"> As reported on March 15, 2017, in the Massachusetts Charter School Waitlist Initial Report for 2017-2018 (FY18).</w:t>
      </w:r>
    </w:p>
  </w:footnote>
  <w:footnote w:id="5">
    <w:p w:rsidR="00C97C8B" w:rsidRDefault="00C97C8B">
      <w:pPr>
        <w:pStyle w:val="FootnoteText"/>
      </w:pPr>
      <w:r w:rsidRPr="006A22F0">
        <w:rPr>
          <w:rStyle w:val="FootnoteReference"/>
          <w:vertAlign w:val="superscript"/>
        </w:rPr>
        <w:footnoteRef/>
      </w:r>
      <w:r w:rsidRPr="006A22F0">
        <w:rPr>
          <w:vertAlign w:val="superscript"/>
        </w:rPr>
        <w:t xml:space="preserve"> </w:t>
      </w:r>
      <w:r>
        <w:t xml:space="preserve">Enrollment for 2016-2017 according to the school’s profile: </w:t>
      </w:r>
      <w:hyperlink r:id="rId3" w:history="1">
        <w:r w:rsidRPr="00DF3DD7">
          <w:rPr>
            <w:rStyle w:val="Hyperlink"/>
          </w:rPr>
          <w:t>http://profiles.doe.mass.edu/profiles/student.aspx?orgcode=04130000&amp;orgtypecode=5&amp;</w:t>
        </w:r>
      </w:hyperlink>
      <w:r>
        <w:t>.</w:t>
      </w:r>
    </w:p>
  </w:footnote>
  <w:footnote w:id="6">
    <w:p w:rsidR="00C97C8B" w:rsidRPr="006A22F0" w:rsidRDefault="00C97C8B">
      <w:pPr>
        <w:pStyle w:val="FootnoteText"/>
        <w:rPr>
          <w:vertAlign w:val="superscript"/>
        </w:rPr>
      </w:pPr>
      <w:r w:rsidRPr="006A22F0">
        <w:rPr>
          <w:rStyle w:val="FootnoteReference"/>
          <w:vertAlign w:val="superscript"/>
        </w:rPr>
        <w:footnoteRef/>
      </w:r>
      <w:r w:rsidRPr="006A22F0">
        <w:rPr>
          <w:vertAlign w:val="superscript"/>
        </w:rPr>
        <w:t xml:space="preserve"> </w:t>
      </w:r>
      <w:r>
        <w:t>As reported on March 15, 2017, in the Massachusetts Charter School Waitlist Initial Report for 2017-2018 (FY18).</w:t>
      </w:r>
    </w:p>
  </w:footnote>
  <w:footnote w:id="7">
    <w:p w:rsidR="00C97C8B" w:rsidRPr="00CF0038" w:rsidRDefault="00C97C8B">
      <w:pPr>
        <w:pStyle w:val="FootnoteText"/>
      </w:pPr>
      <w:r w:rsidRPr="00CF0038">
        <w:rPr>
          <w:rStyle w:val="FootnoteReference"/>
          <w:vertAlign w:val="superscript"/>
        </w:rPr>
        <w:footnoteRef/>
      </w:r>
      <w:r w:rsidRPr="00CF0038">
        <w:rPr>
          <w:vertAlign w:val="superscript"/>
        </w:rPr>
        <w:t xml:space="preserve"> </w:t>
      </w:r>
      <w:r>
        <w:t xml:space="preserve">Enrollment for 2016-2017 according to the school’s profile: </w:t>
      </w:r>
      <w:hyperlink r:id="rId4" w:history="1">
        <w:r w:rsidRPr="00DF3DD7">
          <w:rPr>
            <w:rStyle w:val="Hyperlink"/>
          </w:rPr>
          <w:t>http://profiles.doe.mass.edu/profiles/student.aspx?orgcode=04460000&amp;orgtypecode=5&amp;</w:t>
        </w:r>
      </w:hyperlink>
      <w:r>
        <w:t>.</w:t>
      </w:r>
    </w:p>
  </w:footnote>
  <w:footnote w:id="8">
    <w:p w:rsidR="00C97C8B" w:rsidRPr="00CF0038" w:rsidRDefault="00C97C8B">
      <w:pPr>
        <w:pStyle w:val="FootnoteText"/>
        <w:rPr>
          <w:vertAlign w:val="superscript"/>
        </w:rPr>
      </w:pPr>
      <w:r w:rsidRPr="00CF0038">
        <w:rPr>
          <w:rStyle w:val="FootnoteReference"/>
          <w:vertAlign w:val="superscript"/>
        </w:rPr>
        <w:footnoteRef/>
      </w:r>
      <w:r w:rsidRPr="00CF0038">
        <w:rPr>
          <w:vertAlign w:val="superscript"/>
        </w:rPr>
        <w:t xml:space="preserve"> </w:t>
      </w:r>
      <w:r>
        <w:t>As reported on March 15, 2017, in the Massachusetts Charter School Waitlist Initial Report for 2017-2018 (FY18).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D5"/>
    <w:rsid w:val="000143C2"/>
    <w:rsid w:val="000222D2"/>
    <w:rsid w:val="00025507"/>
    <w:rsid w:val="000347F7"/>
    <w:rsid w:val="00041CA1"/>
    <w:rsid w:val="00044A24"/>
    <w:rsid w:val="0008182C"/>
    <w:rsid w:val="000853FA"/>
    <w:rsid w:val="00090388"/>
    <w:rsid w:val="000947EC"/>
    <w:rsid w:val="00096AC3"/>
    <w:rsid w:val="000A057A"/>
    <w:rsid w:val="000C425E"/>
    <w:rsid w:val="000C7A13"/>
    <w:rsid w:val="000D291C"/>
    <w:rsid w:val="000E22A2"/>
    <w:rsid w:val="00101B29"/>
    <w:rsid w:val="001045F8"/>
    <w:rsid w:val="00112D6B"/>
    <w:rsid w:val="00115216"/>
    <w:rsid w:val="001235A1"/>
    <w:rsid w:val="0015483A"/>
    <w:rsid w:val="0015701F"/>
    <w:rsid w:val="00170F12"/>
    <w:rsid w:val="00181CE6"/>
    <w:rsid w:val="001A244C"/>
    <w:rsid w:val="001C51C7"/>
    <w:rsid w:val="001E1EFE"/>
    <w:rsid w:val="00201172"/>
    <w:rsid w:val="00202FB1"/>
    <w:rsid w:val="00207269"/>
    <w:rsid w:val="0021035B"/>
    <w:rsid w:val="002103EF"/>
    <w:rsid w:val="00216CC2"/>
    <w:rsid w:val="0022219F"/>
    <w:rsid w:val="002248D2"/>
    <w:rsid w:val="00224C13"/>
    <w:rsid w:val="002344E2"/>
    <w:rsid w:val="00234C2D"/>
    <w:rsid w:val="0026151A"/>
    <w:rsid w:val="002770CE"/>
    <w:rsid w:val="00293886"/>
    <w:rsid w:val="002A3E22"/>
    <w:rsid w:val="002B0B59"/>
    <w:rsid w:val="002B1226"/>
    <w:rsid w:val="002B4B10"/>
    <w:rsid w:val="002C0CF9"/>
    <w:rsid w:val="002D7C27"/>
    <w:rsid w:val="002F2467"/>
    <w:rsid w:val="002F5424"/>
    <w:rsid w:val="002F5A69"/>
    <w:rsid w:val="00305AA9"/>
    <w:rsid w:val="00310F79"/>
    <w:rsid w:val="00313980"/>
    <w:rsid w:val="0033275D"/>
    <w:rsid w:val="00350710"/>
    <w:rsid w:val="00353B19"/>
    <w:rsid w:val="00370981"/>
    <w:rsid w:val="0037796C"/>
    <w:rsid w:val="003804F7"/>
    <w:rsid w:val="00394E0F"/>
    <w:rsid w:val="003953C8"/>
    <w:rsid w:val="0039784E"/>
    <w:rsid w:val="003A4F22"/>
    <w:rsid w:val="003B5E25"/>
    <w:rsid w:val="003C566E"/>
    <w:rsid w:val="003C6FFD"/>
    <w:rsid w:val="003D560F"/>
    <w:rsid w:val="0041210C"/>
    <w:rsid w:val="00426798"/>
    <w:rsid w:val="00430235"/>
    <w:rsid w:val="00437201"/>
    <w:rsid w:val="00443E97"/>
    <w:rsid w:val="004512B5"/>
    <w:rsid w:val="004533BD"/>
    <w:rsid w:val="004552C6"/>
    <w:rsid w:val="0045714D"/>
    <w:rsid w:val="00467B8F"/>
    <w:rsid w:val="00474912"/>
    <w:rsid w:val="0048281E"/>
    <w:rsid w:val="00486D54"/>
    <w:rsid w:val="00487642"/>
    <w:rsid w:val="004969FF"/>
    <w:rsid w:val="004A7BED"/>
    <w:rsid w:val="004A7DE0"/>
    <w:rsid w:val="004B0A5B"/>
    <w:rsid w:val="004C6152"/>
    <w:rsid w:val="004E5697"/>
    <w:rsid w:val="004F5E15"/>
    <w:rsid w:val="00500B36"/>
    <w:rsid w:val="005065E7"/>
    <w:rsid w:val="00516014"/>
    <w:rsid w:val="005430E2"/>
    <w:rsid w:val="0054355E"/>
    <w:rsid w:val="005442EB"/>
    <w:rsid w:val="005455B1"/>
    <w:rsid w:val="005456F5"/>
    <w:rsid w:val="00551CD1"/>
    <w:rsid w:val="005631BA"/>
    <w:rsid w:val="00565C35"/>
    <w:rsid w:val="00570956"/>
    <w:rsid w:val="00571666"/>
    <w:rsid w:val="005727B9"/>
    <w:rsid w:val="005818EF"/>
    <w:rsid w:val="0059301E"/>
    <w:rsid w:val="00596CE4"/>
    <w:rsid w:val="005C1013"/>
    <w:rsid w:val="005D0B38"/>
    <w:rsid w:val="005D388B"/>
    <w:rsid w:val="005E3535"/>
    <w:rsid w:val="005F5EC5"/>
    <w:rsid w:val="005F6618"/>
    <w:rsid w:val="005F6A09"/>
    <w:rsid w:val="006031C6"/>
    <w:rsid w:val="00605489"/>
    <w:rsid w:val="0061509D"/>
    <w:rsid w:val="00635070"/>
    <w:rsid w:val="00642796"/>
    <w:rsid w:val="00642F6B"/>
    <w:rsid w:val="00647609"/>
    <w:rsid w:val="00654BA6"/>
    <w:rsid w:val="00657FB4"/>
    <w:rsid w:val="00693E23"/>
    <w:rsid w:val="006947A2"/>
    <w:rsid w:val="006959D4"/>
    <w:rsid w:val="006A22F0"/>
    <w:rsid w:val="006B094A"/>
    <w:rsid w:val="006B5F76"/>
    <w:rsid w:val="006C000B"/>
    <w:rsid w:val="006C2412"/>
    <w:rsid w:val="006D2F0F"/>
    <w:rsid w:val="006E24CF"/>
    <w:rsid w:val="006E28A8"/>
    <w:rsid w:val="006F227A"/>
    <w:rsid w:val="006F4E27"/>
    <w:rsid w:val="006F5745"/>
    <w:rsid w:val="00724CAE"/>
    <w:rsid w:val="007472A2"/>
    <w:rsid w:val="00760606"/>
    <w:rsid w:val="00761FD8"/>
    <w:rsid w:val="007732FB"/>
    <w:rsid w:val="00781673"/>
    <w:rsid w:val="00795924"/>
    <w:rsid w:val="007A36FC"/>
    <w:rsid w:val="007B38FD"/>
    <w:rsid w:val="007C1886"/>
    <w:rsid w:val="007D3F91"/>
    <w:rsid w:val="007E16CA"/>
    <w:rsid w:val="007F0F87"/>
    <w:rsid w:val="007F7F7E"/>
    <w:rsid w:val="00810083"/>
    <w:rsid w:val="00825141"/>
    <w:rsid w:val="00826628"/>
    <w:rsid w:val="008316DE"/>
    <w:rsid w:val="00836C56"/>
    <w:rsid w:val="00842277"/>
    <w:rsid w:val="00852C8C"/>
    <w:rsid w:val="008560F4"/>
    <w:rsid w:val="008B52E9"/>
    <w:rsid w:val="008C62BF"/>
    <w:rsid w:val="008E5AFD"/>
    <w:rsid w:val="008F102D"/>
    <w:rsid w:val="008F1D6B"/>
    <w:rsid w:val="0090588C"/>
    <w:rsid w:val="009207B6"/>
    <w:rsid w:val="009278EC"/>
    <w:rsid w:val="00931A7E"/>
    <w:rsid w:val="009325AF"/>
    <w:rsid w:val="009334DE"/>
    <w:rsid w:val="009445C7"/>
    <w:rsid w:val="00945E97"/>
    <w:rsid w:val="00950120"/>
    <w:rsid w:val="009508DC"/>
    <w:rsid w:val="00955983"/>
    <w:rsid w:val="00973FCA"/>
    <w:rsid w:val="0097516A"/>
    <w:rsid w:val="009806AC"/>
    <w:rsid w:val="009915B6"/>
    <w:rsid w:val="00994081"/>
    <w:rsid w:val="009958F9"/>
    <w:rsid w:val="009A0787"/>
    <w:rsid w:val="009A166A"/>
    <w:rsid w:val="009A65BA"/>
    <w:rsid w:val="009B18A6"/>
    <w:rsid w:val="009D59A8"/>
    <w:rsid w:val="009D7FEE"/>
    <w:rsid w:val="009E5C2E"/>
    <w:rsid w:val="009F0916"/>
    <w:rsid w:val="00A144B9"/>
    <w:rsid w:val="00A14C7F"/>
    <w:rsid w:val="00A20194"/>
    <w:rsid w:val="00A24A47"/>
    <w:rsid w:val="00A30DFD"/>
    <w:rsid w:val="00A332FE"/>
    <w:rsid w:val="00A371C5"/>
    <w:rsid w:val="00A4106A"/>
    <w:rsid w:val="00A52911"/>
    <w:rsid w:val="00A5737E"/>
    <w:rsid w:val="00A70FE3"/>
    <w:rsid w:val="00A73CE3"/>
    <w:rsid w:val="00A7681B"/>
    <w:rsid w:val="00A84F97"/>
    <w:rsid w:val="00A859D9"/>
    <w:rsid w:val="00A9735C"/>
    <w:rsid w:val="00AA43A2"/>
    <w:rsid w:val="00AA5216"/>
    <w:rsid w:val="00AB4745"/>
    <w:rsid w:val="00AB5583"/>
    <w:rsid w:val="00AD4D01"/>
    <w:rsid w:val="00AF2CB0"/>
    <w:rsid w:val="00AF66C5"/>
    <w:rsid w:val="00B002FD"/>
    <w:rsid w:val="00B14D22"/>
    <w:rsid w:val="00B15E7C"/>
    <w:rsid w:val="00B2088B"/>
    <w:rsid w:val="00B226E4"/>
    <w:rsid w:val="00B27F0B"/>
    <w:rsid w:val="00B34968"/>
    <w:rsid w:val="00B40EB6"/>
    <w:rsid w:val="00B50E27"/>
    <w:rsid w:val="00B53600"/>
    <w:rsid w:val="00B64703"/>
    <w:rsid w:val="00B767D5"/>
    <w:rsid w:val="00B9642B"/>
    <w:rsid w:val="00BA1C00"/>
    <w:rsid w:val="00BA6003"/>
    <w:rsid w:val="00BB4FB0"/>
    <w:rsid w:val="00BC3F55"/>
    <w:rsid w:val="00BD3F1C"/>
    <w:rsid w:val="00BE3709"/>
    <w:rsid w:val="00BE6BE7"/>
    <w:rsid w:val="00BE7264"/>
    <w:rsid w:val="00C0475C"/>
    <w:rsid w:val="00C10711"/>
    <w:rsid w:val="00C133CF"/>
    <w:rsid w:val="00C14419"/>
    <w:rsid w:val="00C21D05"/>
    <w:rsid w:val="00C222D4"/>
    <w:rsid w:val="00C236E4"/>
    <w:rsid w:val="00C33619"/>
    <w:rsid w:val="00C33BBB"/>
    <w:rsid w:val="00C33EFB"/>
    <w:rsid w:val="00C35004"/>
    <w:rsid w:val="00C35C75"/>
    <w:rsid w:val="00C503DD"/>
    <w:rsid w:val="00C66A14"/>
    <w:rsid w:val="00C67A05"/>
    <w:rsid w:val="00C974A6"/>
    <w:rsid w:val="00C97C8B"/>
    <w:rsid w:val="00CA4D81"/>
    <w:rsid w:val="00CA5760"/>
    <w:rsid w:val="00CB0883"/>
    <w:rsid w:val="00CB463F"/>
    <w:rsid w:val="00CB72A1"/>
    <w:rsid w:val="00CB777D"/>
    <w:rsid w:val="00CD0983"/>
    <w:rsid w:val="00CF0038"/>
    <w:rsid w:val="00D024E0"/>
    <w:rsid w:val="00D03500"/>
    <w:rsid w:val="00D050F5"/>
    <w:rsid w:val="00D14899"/>
    <w:rsid w:val="00D14C51"/>
    <w:rsid w:val="00D153FD"/>
    <w:rsid w:val="00D1782C"/>
    <w:rsid w:val="00D27DB3"/>
    <w:rsid w:val="00D376BA"/>
    <w:rsid w:val="00D43D43"/>
    <w:rsid w:val="00D456B8"/>
    <w:rsid w:val="00D51207"/>
    <w:rsid w:val="00D534A1"/>
    <w:rsid w:val="00D5436A"/>
    <w:rsid w:val="00D630BE"/>
    <w:rsid w:val="00D63547"/>
    <w:rsid w:val="00D6407A"/>
    <w:rsid w:val="00D6599C"/>
    <w:rsid w:val="00D73B50"/>
    <w:rsid w:val="00D84DD0"/>
    <w:rsid w:val="00D906FB"/>
    <w:rsid w:val="00D9314A"/>
    <w:rsid w:val="00DA2608"/>
    <w:rsid w:val="00DA5FA9"/>
    <w:rsid w:val="00DB18BB"/>
    <w:rsid w:val="00DB2A23"/>
    <w:rsid w:val="00DC02FE"/>
    <w:rsid w:val="00DC5209"/>
    <w:rsid w:val="00DC556B"/>
    <w:rsid w:val="00DC58B2"/>
    <w:rsid w:val="00DD31CD"/>
    <w:rsid w:val="00DE36AD"/>
    <w:rsid w:val="00E07E00"/>
    <w:rsid w:val="00E131F5"/>
    <w:rsid w:val="00E32B93"/>
    <w:rsid w:val="00E6024F"/>
    <w:rsid w:val="00E621D5"/>
    <w:rsid w:val="00E63A87"/>
    <w:rsid w:val="00E77FAD"/>
    <w:rsid w:val="00E946D6"/>
    <w:rsid w:val="00E97BE6"/>
    <w:rsid w:val="00EA1BE3"/>
    <w:rsid w:val="00EA5B72"/>
    <w:rsid w:val="00EB49FB"/>
    <w:rsid w:val="00EC151E"/>
    <w:rsid w:val="00EC64F7"/>
    <w:rsid w:val="00ED65C9"/>
    <w:rsid w:val="00EE0A55"/>
    <w:rsid w:val="00F01E56"/>
    <w:rsid w:val="00F25840"/>
    <w:rsid w:val="00F272DE"/>
    <w:rsid w:val="00F37AA8"/>
    <w:rsid w:val="00F4470E"/>
    <w:rsid w:val="00F47E41"/>
    <w:rsid w:val="00F50B85"/>
    <w:rsid w:val="00F54F82"/>
    <w:rsid w:val="00F558D1"/>
    <w:rsid w:val="00F62218"/>
    <w:rsid w:val="00F6410B"/>
    <w:rsid w:val="00F7625C"/>
    <w:rsid w:val="00F878C5"/>
    <w:rsid w:val="00F87D37"/>
    <w:rsid w:val="00FA324F"/>
    <w:rsid w:val="00FA33DD"/>
    <w:rsid w:val="00FD0CDA"/>
    <w:rsid w:val="00FD1394"/>
    <w:rsid w:val="00FD2741"/>
    <w:rsid w:val="00FE1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2DED1-60EB-45BA-9D42-3367C91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AC"/>
    <w:pPr>
      <w:widowControl w:val="0"/>
    </w:pPr>
    <w:rPr>
      <w:snapToGrid w:val="0"/>
      <w:sz w:val="24"/>
    </w:rPr>
  </w:style>
  <w:style w:type="paragraph" w:styleId="Heading1">
    <w:name w:val="heading 1"/>
    <w:basedOn w:val="Normal"/>
    <w:next w:val="Normal"/>
    <w:qFormat/>
    <w:rsid w:val="009806AC"/>
    <w:pPr>
      <w:keepNext/>
      <w:tabs>
        <w:tab w:val="center" w:pos="4680"/>
      </w:tabs>
      <w:jc w:val="center"/>
      <w:outlineLvl w:val="0"/>
    </w:pPr>
    <w:rPr>
      <w:b/>
    </w:rPr>
  </w:style>
  <w:style w:type="paragraph" w:styleId="Heading2">
    <w:name w:val="heading 2"/>
    <w:basedOn w:val="Normal"/>
    <w:next w:val="Normal"/>
    <w:qFormat/>
    <w:rsid w:val="009806AC"/>
    <w:pPr>
      <w:keepNext/>
      <w:ind w:left="720"/>
      <w:jc w:val="right"/>
      <w:outlineLvl w:val="1"/>
    </w:pPr>
    <w:rPr>
      <w:rFonts w:ascii="Arial" w:hAnsi="Arial"/>
      <w:i/>
      <w:sz w:val="18"/>
    </w:rPr>
  </w:style>
  <w:style w:type="paragraph" w:styleId="Heading3">
    <w:name w:val="heading 3"/>
    <w:basedOn w:val="Normal"/>
    <w:next w:val="Normal"/>
    <w:qFormat/>
    <w:rsid w:val="009806A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806A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semiHidden/>
    <w:rsid w:val="00B767D5"/>
    <w:pPr>
      <w:widowControl/>
    </w:pPr>
    <w:rPr>
      <w:snapToGrid/>
    </w:rPr>
  </w:style>
  <w:style w:type="character" w:customStyle="1" w:styleId="BodyText2Char">
    <w:name w:val="Body Text 2 Char"/>
    <w:basedOn w:val="DefaultParagraphFont"/>
    <w:link w:val="BodyText2"/>
    <w:semiHidden/>
    <w:rsid w:val="00B767D5"/>
    <w:rPr>
      <w:sz w:val="24"/>
    </w:rPr>
  </w:style>
  <w:style w:type="paragraph" w:styleId="BodyText">
    <w:name w:val="Body Text"/>
    <w:basedOn w:val="Normal"/>
    <w:link w:val="BodyTextChar"/>
    <w:semiHidden/>
    <w:rsid w:val="00B767D5"/>
    <w:pPr>
      <w:widowControl/>
      <w:spacing w:after="120"/>
    </w:pPr>
    <w:rPr>
      <w:snapToGrid/>
      <w:sz w:val="20"/>
    </w:rPr>
  </w:style>
  <w:style w:type="character" w:customStyle="1" w:styleId="BodyTextChar">
    <w:name w:val="Body Text Char"/>
    <w:basedOn w:val="DefaultParagraphFont"/>
    <w:link w:val="BodyText"/>
    <w:semiHidden/>
    <w:rsid w:val="00B767D5"/>
  </w:style>
  <w:style w:type="paragraph" w:styleId="Footer">
    <w:name w:val="footer"/>
    <w:basedOn w:val="Normal"/>
    <w:link w:val="FooterChar"/>
    <w:uiPriority w:val="99"/>
    <w:rsid w:val="00B767D5"/>
    <w:pPr>
      <w:tabs>
        <w:tab w:val="center" w:pos="4320"/>
        <w:tab w:val="right" w:pos="8640"/>
      </w:tabs>
    </w:pPr>
    <w:rPr>
      <w:snapToGrid/>
    </w:rPr>
  </w:style>
  <w:style w:type="character" w:customStyle="1" w:styleId="FooterChar">
    <w:name w:val="Footer Char"/>
    <w:basedOn w:val="DefaultParagraphFont"/>
    <w:link w:val="Footer"/>
    <w:uiPriority w:val="99"/>
    <w:rsid w:val="00B767D5"/>
    <w:rPr>
      <w:sz w:val="24"/>
    </w:rPr>
  </w:style>
  <w:style w:type="character" w:styleId="CommentReference">
    <w:name w:val="annotation reference"/>
    <w:uiPriority w:val="99"/>
    <w:rsid w:val="00B767D5"/>
    <w:rPr>
      <w:rFonts w:cs="Times New Roman"/>
      <w:sz w:val="16"/>
      <w:szCs w:val="16"/>
    </w:rPr>
  </w:style>
  <w:style w:type="paragraph" w:styleId="CommentText">
    <w:name w:val="annotation text"/>
    <w:basedOn w:val="Normal"/>
    <w:link w:val="CommentTextChar"/>
    <w:uiPriority w:val="99"/>
    <w:rsid w:val="00B767D5"/>
    <w:rPr>
      <w:snapToGrid/>
      <w:sz w:val="20"/>
    </w:rPr>
  </w:style>
  <w:style w:type="character" w:customStyle="1" w:styleId="CommentTextChar">
    <w:name w:val="Comment Text Char"/>
    <w:basedOn w:val="DefaultParagraphFont"/>
    <w:link w:val="CommentText"/>
    <w:uiPriority w:val="99"/>
    <w:rsid w:val="00B767D5"/>
  </w:style>
  <w:style w:type="paragraph" w:styleId="FootnoteText">
    <w:name w:val="footnote text"/>
    <w:basedOn w:val="Normal"/>
    <w:link w:val="FootnoteTextChar"/>
    <w:rsid w:val="00B767D5"/>
    <w:pPr>
      <w:widowControl/>
    </w:pPr>
    <w:rPr>
      <w:snapToGrid/>
      <w:sz w:val="20"/>
    </w:rPr>
  </w:style>
  <w:style w:type="character" w:customStyle="1" w:styleId="FootnoteTextChar">
    <w:name w:val="Footnote Text Char"/>
    <w:basedOn w:val="DefaultParagraphFont"/>
    <w:link w:val="FootnoteText"/>
    <w:rsid w:val="00B767D5"/>
  </w:style>
  <w:style w:type="paragraph" w:styleId="BodyTextIndent3">
    <w:name w:val="Body Text Indent 3"/>
    <w:basedOn w:val="Normal"/>
    <w:link w:val="BodyTextIndent3Char"/>
    <w:semiHidden/>
    <w:rsid w:val="00B767D5"/>
    <w:pPr>
      <w:spacing w:after="120"/>
      <w:ind w:left="360"/>
    </w:pPr>
    <w:rPr>
      <w:snapToGrid/>
      <w:sz w:val="16"/>
      <w:szCs w:val="16"/>
    </w:rPr>
  </w:style>
  <w:style w:type="character" w:customStyle="1" w:styleId="BodyTextIndent3Char">
    <w:name w:val="Body Text Indent 3 Char"/>
    <w:basedOn w:val="DefaultParagraphFont"/>
    <w:link w:val="BodyTextIndent3"/>
    <w:semiHidden/>
    <w:rsid w:val="00B767D5"/>
    <w:rPr>
      <w:sz w:val="16"/>
      <w:szCs w:val="16"/>
    </w:rPr>
  </w:style>
  <w:style w:type="character" w:styleId="Hyperlink">
    <w:name w:val="Hyperlink"/>
    <w:unhideWhenUsed/>
    <w:rsid w:val="00B767D5"/>
    <w:rPr>
      <w:rFonts w:cs="Times New Roman"/>
      <w:color w:val="0000FF"/>
      <w:u w:val="single"/>
    </w:rPr>
  </w:style>
  <w:style w:type="paragraph" w:styleId="CommentSubject">
    <w:name w:val="annotation subject"/>
    <w:basedOn w:val="CommentText"/>
    <w:next w:val="CommentText"/>
    <w:link w:val="CommentSubjectChar"/>
    <w:semiHidden/>
    <w:unhideWhenUsed/>
    <w:rsid w:val="00DB18BB"/>
    <w:rPr>
      <w:b/>
      <w:bCs/>
      <w:snapToGrid w:val="0"/>
    </w:rPr>
  </w:style>
  <w:style w:type="character" w:customStyle="1" w:styleId="CommentSubjectChar">
    <w:name w:val="Comment Subject Char"/>
    <w:basedOn w:val="CommentTextChar"/>
    <w:link w:val="CommentSubject"/>
    <w:semiHidden/>
    <w:rsid w:val="00DB18BB"/>
    <w:rPr>
      <w:b/>
      <w:bCs/>
      <w:snapToGrid w:val="0"/>
    </w:rPr>
  </w:style>
  <w:style w:type="paragraph" w:customStyle="1" w:styleId="Default">
    <w:name w:val="Default"/>
    <w:rsid w:val="00BE7264"/>
    <w:pPr>
      <w:autoSpaceDE w:val="0"/>
      <w:autoSpaceDN w:val="0"/>
      <w:adjustRightInd w:val="0"/>
    </w:pPr>
    <w:rPr>
      <w:rFonts w:ascii="Calibri" w:hAnsi="Calibri" w:cs="Calibri"/>
      <w:color w:val="000000"/>
      <w:sz w:val="24"/>
      <w:szCs w:val="24"/>
    </w:rPr>
  </w:style>
  <w:style w:type="paragraph" w:styleId="Header">
    <w:name w:val="header"/>
    <w:basedOn w:val="Normal"/>
    <w:link w:val="HeaderChar"/>
    <w:semiHidden/>
    <w:unhideWhenUsed/>
    <w:rsid w:val="00500B36"/>
    <w:pPr>
      <w:tabs>
        <w:tab w:val="center" w:pos="4680"/>
        <w:tab w:val="right" w:pos="9360"/>
      </w:tabs>
    </w:pPr>
  </w:style>
  <w:style w:type="character" w:customStyle="1" w:styleId="HeaderChar">
    <w:name w:val="Header Char"/>
    <w:basedOn w:val="DefaultParagraphFont"/>
    <w:link w:val="Header"/>
    <w:semiHidden/>
    <w:rsid w:val="00500B36"/>
    <w:rPr>
      <w:snapToGrid w:val="0"/>
      <w:sz w:val="24"/>
    </w:rPr>
  </w:style>
  <w:style w:type="character" w:styleId="FollowedHyperlink">
    <w:name w:val="FollowedHyperlink"/>
    <w:basedOn w:val="DefaultParagraphFont"/>
    <w:semiHidden/>
    <w:unhideWhenUsed/>
    <w:rsid w:val="00CF0038"/>
    <w:rPr>
      <w:color w:val="800080" w:themeColor="followedHyperlink"/>
      <w:u w:val="single"/>
    </w:rPr>
  </w:style>
  <w:style w:type="paragraph" w:styleId="NormalWeb">
    <w:name w:val="Normal (Web)"/>
    <w:basedOn w:val="Normal"/>
    <w:uiPriority w:val="99"/>
    <w:semiHidden/>
    <w:unhideWhenUsed/>
    <w:rsid w:val="00E6024F"/>
    <w:pPr>
      <w:widowControl/>
      <w:spacing w:before="100" w:beforeAutospacing="1" w:after="100" w:afterAutospacing="1"/>
    </w:pPr>
    <w:rPr>
      <w:rFonts w:ascii="Georgia" w:hAnsi="Georgia"/>
      <w:snapToGrid/>
      <w:sz w:val="23"/>
      <w:szCs w:val="23"/>
    </w:rPr>
  </w:style>
  <w:style w:type="paragraph" w:styleId="ListParagraph">
    <w:name w:val="List Paragraph"/>
    <w:basedOn w:val="Normal"/>
    <w:uiPriority w:val="34"/>
    <w:qFormat/>
    <w:rsid w:val="00DA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4119">
      <w:bodyDiv w:val="1"/>
      <w:marLeft w:val="0"/>
      <w:marRight w:val="0"/>
      <w:marTop w:val="0"/>
      <w:marBottom w:val="0"/>
      <w:divBdr>
        <w:top w:val="none" w:sz="0" w:space="0" w:color="auto"/>
        <w:left w:val="none" w:sz="0" w:space="0" w:color="auto"/>
        <w:bottom w:val="none" w:sz="0" w:space="0" w:color="auto"/>
        <w:right w:val="none" w:sz="0" w:space="0" w:color="auto"/>
      </w:divBdr>
    </w:div>
    <w:div w:id="1420715297">
      <w:bodyDiv w:val="1"/>
      <w:marLeft w:val="0"/>
      <w:marRight w:val="0"/>
      <w:marTop w:val="0"/>
      <w:marBottom w:val="0"/>
      <w:divBdr>
        <w:top w:val="none" w:sz="0" w:space="0" w:color="auto"/>
        <w:left w:val="none" w:sz="0" w:space="0" w:color="auto"/>
        <w:bottom w:val="none" w:sz="0" w:space="0" w:color="auto"/>
        <w:right w:val="none" w:sz="0" w:space="0" w:color="auto"/>
      </w:divBdr>
    </w:div>
    <w:div w:id="1749158207">
      <w:bodyDiv w:val="1"/>
      <w:marLeft w:val="0"/>
      <w:marRight w:val="0"/>
      <w:marTop w:val="0"/>
      <w:marBottom w:val="0"/>
      <w:divBdr>
        <w:top w:val="none" w:sz="0" w:space="0" w:color="auto"/>
        <w:left w:val="none" w:sz="0" w:space="0" w:color="auto"/>
        <w:bottom w:val="none" w:sz="0" w:space="0" w:color="auto"/>
        <w:right w:val="none" w:sz="0" w:space="0" w:color="auto"/>
      </w:divBdr>
    </w:div>
    <w:div w:id="2144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inance/chart/" TargetMode="External"/><Relationship Id="rId2" Type="http://schemas.openxmlformats.org/officeDocument/2006/relationships/customXml" Target="../customXml/item2.xml"/><Relationship Id="rId16" Type="http://schemas.openxmlformats.org/officeDocument/2006/relationships/hyperlink" Target="http://www.doe.mass.edu/news/news.aspx?id=240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780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acct.html?section=criter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rofiles.doe.mass.edu/profiles/student.aspx?orgcode=04130000&amp;orgtypecode=5&amp;" TargetMode="External"/><Relationship Id="rId2" Type="http://schemas.openxmlformats.org/officeDocument/2006/relationships/hyperlink" Target="http://profiles.doe.mass.edu/profiles/student.aspx?orgcode=04520000&amp;orgtypecode=5&amp;" TargetMode="External"/><Relationship Id="rId1" Type="http://schemas.openxmlformats.org/officeDocument/2006/relationships/hyperlink" Target="http://profiles.doe.mass.edu/profiles/student.aspx?orgcode=04490000&amp;orgtypecode=5&amp;" TargetMode="External"/><Relationship Id="rId4" Type="http://schemas.openxmlformats.org/officeDocument/2006/relationships/hyperlink" Target="http://profiles.doe.mass.edu/profiles/student.aspx?orgcode=04460000&amp;orgtypecode=5&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Commissioner%20memo%20Offic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DESE-231-39147</_dlc_DocId>
    <_dlc_DocIdUrl xmlns="733efe1c-5bbe-4968-87dc-d400e65c879f">
      <Url>https://sharepoint.doemass.org/ese/webteam/cps/_layouts/DocIdRedir.aspx?ID=DESE-231-39147</Url>
      <Description>DESE-231-39147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7DA1B-1713-4883-B023-1A966C4D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42338-5FA8-45FB-8B39-BD3DDF06B2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DF061B6-9A89-4C92-B004-E70C625BC913}">
  <ds:schemaRefs>
    <ds:schemaRef ds:uri="http://schemas.microsoft.com/sharepoint/v3/contenttype/forms"/>
  </ds:schemaRefs>
</ds:datastoreItem>
</file>

<file path=customXml/itemProps4.xml><?xml version="1.0" encoding="utf-8"?>
<ds:datastoreItem xmlns:ds="http://schemas.openxmlformats.org/officeDocument/2006/customXml" ds:itemID="{68F27DA3-73BA-4ABA-B753-B5D17ED722BB}">
  <ds:schemaRefs>
    <ds:schemaRef ds:uri="http://schemas.microsoft.com/sharepoint/events"/>
  </ds:schemaRefs>
</ds:datastoreItem>
</file>

<file path=customXml/itemProps5.xml><?xml version="1.0" encoding="utf-8"?>
<ds:datastoreItem xmlns:ds="http://schemas.openxmlformats.org/officeDocument/2006/customXml" ds:itemID="{C917DC74-F0E3-40B0-A41B-D0CDB58A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 memo Office 2016.dotx</Template>
  <TotalTime>2</TotalTime>
  <Pages>14</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BESE Jan. 2018 Item 13 Attachment Charter</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13 Attachment Charter</dc:title>
  <dc:creator>ESE</dc:creator>
  <cp:lastModifiedBy>Zou, Dong</cp:lastModifiedBy>
  <cp:revision>3</cp:revision>
  <cp:lastPrinted>2008-03-05T18:17:00Z</cp:lastPrinted>
  <dcterms:created xsi:type="dcterms:W3CDTF">2018-01-19T17:04:00Z</dcterms:created>
  <dcterms:modified xsi:type="dcterms:W3CDTF">2018-01-19T17:06:00Z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