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5762"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lang w:eastAsia="zh-CN"/>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5042455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196ABC1A" w14:textId="77777777" w:rsidR="0096519B" w:rsidRPr="0096519B" w:rsidRDefault="0096519B" w:rsidP="0096519B">
      <w:pPr>
        <w:rPr>
          <w:rFonts w:ascii="Arial" w:hAnsi="Arial"/>
          <w:i/>
        </w:rPr>
      </w:pPr>
      <w:r w:rsidRPr="0096519B">
        <w:rPr>
          <w:rFonts w:ascii="Arial" w:hAnsi="Arial"/>
          <w:i/>
          <w:noProof/>
          <w:snapToGrid/>
          <w:lang w:eastAsia="zh-CN"/>
        </w:rPr>
        <mc:AlternateContent>
          <mc:Choice Requires="wps">
            <w:drawing>
              <wp:anchor distT="4294967295" distB="4294967295" distL="114300" distR="114300" simplePos="0" relativeHeight="251660288" behindDoc="0" locked="0" layoutInCell="0" allowOverlap="1" wp14:anchorId="7440B13C" wp14:editId="3B187F5B">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E82E"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2EBEEC57"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6D7D969A" w14:textId="77777777" w:rsidR="0096519B" w:rsidRPr="0096519B" w:rsidRDefault="0096519B" w:rsidP="0096519B">
      <w:pPr>
        <w:ind w:left="720"/>
        <w:rPr>
          <w:rFonts w:ascii="Arial" w:hAnsi="Arial"/>
          <w:i/>
          <w:sz w:val="16"/>
          <w:szCs w:val="16"/>
        </w:rPr>
      </w:pPr>
    </w:p>
    <w:p w14:paraId="7B38BAE7" w14:textId="77777777" w:rsidR="0096519B" w:rsidRPr="0096519B" w:rsidRDefault="0096519B" w:rsidP="0096519B">
      <w:pPr>
        <w:ind w:left="720"/>
        <w:rPr>
          <w:rFonts w:ascii="Arial" w:hAnsi="Arial"/>
          <w:i/>
          <w:sz w:val="18"/>
        </w:rPr>
        <w:sectPr w:rsidR="0096519B" w:rsidRPr="0096519B" w:rsidSect="00166B0E">
          <w:footerReference w:type="default" r:id="rId12"/>
          <w:footerReference w:type="first" r:id="rId13"/>
          <w:endnotePr>
            <w:numFmt w:val="decimal"/>
          </w:endnotePr>
          <w:type w:val="continuous"/>
          <w:pgSz w:w="12240" w:h="15840"/>
          <w:pgMar w:top="864" w:right="1080" w:bottom="1440" w:left="1800" w:header="1440" w:footer="1440" w:gutter="0"/>
          <w:cols w:space="720"/>
          <w:noEndnote/>
          <w:titlePg/>
          <w:docGrid w:linePitch="326"/>
        </w:sectPr>
      </w:pPr>
    </w:p>
    <w:p w14:paraId="4A672ED9"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96519B" w:rsidRPr="0096519B" w14:paraId="743F23E1" w14:textId="77777777" w:rsidTr="00C57DFB">
        <w:trPr>
          <w:tblHeader/>
        </w:trPr>
        <w:tc>
          <w:tcPr>
            <w:tcW w:w="2988" w:type="dxa"/>
          </w:tcPr>
          <w:p w14:paraId="737D0947"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1ED9EFD1"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29D1E4B1" w14:textId="77777777" w:rsidR="0096519B" w:rsidRPr="0096519B" w:rsidRDefault="0096519B" w:rsidP="0096519B">
            <w:pPr>
              <w:jc w:val="center"/>
              <w:rPr>
                <w:rFonts w:ascii="Arial" w:hAnsi="Arial"/>
                <w:i/>
                <w:sz w:val="16"/>
                <w:szCs w:val="16"/>
              </w:rPr>
            </w:pPr>
          </w:p>
        </w:tc>
      </w:tr>
    </w:tbl>
    <w:p w14:paraId="355056D1" w14:textId="77777777" w:rsidR="0096519B" w:rsidRPr="0096519B" w:rsidRDefault="0096519B" w:rsidP="0096519B">
      <w:pPr>
        <w:rPr>
          <w:rFonts w:ascii="Arial" w:hAnsi="Arial"/>
          <w:i/>
          <w:sz w:val="18"/>
        </w:rPr>
      </w:pPr>
    </w:p>
    <w:p w14:paraId="661F4EF0"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5A24442C" w14:textId="77777777" w:rsidR="0096519B" w:rsidRPr="0096519B" w:rsidRDefault="0096519B" w:rsidP="0096519B">
      <w:pPr>
        <w:keepNext/>
        <w:jc w:val="center"/>
        <w:outlineLvl w:val="0"/>
        <w:rPr>
          <w:b/>
        </w:rPr>
      </w:pPr>
      <w:r w:rsidRPr="0096519B">
        <w:rPr>
          <w:b/>
        </w:rPr>
        <w:t>MEMORANDUM</w:t>
      </w:r>
    </w:p>
    <w:p w14:paraId="3C5836E8" w14:textId="77777777" w:rsidR="0096519B" w:rsidRPr="0096519B" w:rsidRDefault="0096519B" w:rsidP="0096519B"/>
    <w:p w14:paraId="1F3F43D7" w14:textId="77777777" w:rsidR="0096519B" w:rsidRPr="0096519B" w:rsidRDefault="0096519B" w:rsidP="0096519B"/>
    <w:tbl>
      <w:tblPr>
        <w:tblW w:w="0" w:type="auto"/>
        <w:tblLook w:val="01E0" w:firstRow="1" w:lastRow="1" w:firstColumn="1" w:lastColumn="1" w:noHBand="0" w:noVBand="0"/>
      </w:tblPr>
      <w:tblGrid>
        <w:gridCol w:w="1184"/>
        <w:gridCol w:w="8176"/>
      </w:tblGrid>
      <w:tr w:rsidR="0096519B" w:rsidRPr="00B0213C" w14:paraId="2EA2E518" w14:textId="77777777" w:rsidTr="008F2FF3">
        <w:tc>
          <w:tcPr>
            <w:tcW w:w="1184" w:type="dxa"/>
          </w:tcPr>
          <w:p w14:paraId="591A559D" w14:textId="77777777" w:rsidR="0096519B" w:rsidRPr="00B0213C" w:rsidRDefault="0096519B" w:rsidP="0096519B">
            <w:pPr>
              <w:rPr>
                <w:b/>
                <w:szCs w:val="24"/>
              </w:rPr>
            </w:pPr>
            <w:r w:rsidRPr="00B0213C">
              <w:rPr>
                <w:b/>
                <w:szCs w:val="24"/>
              </w:rPr>
              <w:t>To:</w:t>
            </w:r>
          </w:p>
        </w:tc>
        <w:tc>
          <w:tcPr>
            <w:tcW w:w="8176" w:type="dxa"/>
          </w:tcPr>
          <w:p w14:paraId="62533EF3" w14:textId="77777777" w:rsidR="0096519B" w:rsidRPr="00B0213C" w:rsidRDefault="0096519B" w:rsidP="0096519B">
            <w:pPr>
              <w:rPr>
                <w:bCs/>
                <w:szCs w:val="24"/>
              </w:rPr>
            </w:pPr>
            <w:r w:rsidRPr="00B0213C">
              <w:rPr>
                <w:bCs/>
                <w:szCs w:val="24"/>
              </w:rPr>
              <w:t>Members of the Board of Elementary and Secondary Education</w:t>
            </w:r>
          </w:p>
        </w:tc>
      </w:tr>
      <w:tr w:rsidR="0096519B" w:rsidRPr="00B0213C" w14:paraId="277C4008" w14:textId="77777777" w:rsidTr="008F2FF3">
        <w:tc>
          <w:tcPr>
            <w:tcW w:w="1184" w:type="dxa"/>
          </w:tcPr>
          <w:p w14:paraId="3A3B8403" w14:textId="77777777" w:rsidR="0096519B" w:rsidRPr="00B0213C" w:rsidRDefault="0096519B" w:rsidP="0096519B">
            <w:pPr>
              <w:rPr>
                <w:b/>
                <w:szCs w:val="24"/>
              </w:rPr>
            </w:pPr>
            <w:r w:rsidRPr="00B0213C">
              <w:rPr>
                <w:b/>
                <w:szCs w:val="24"/>
              </w:rPr>
              <w:t>From:</w:t>
            </w:r>
            <w:r w:rsidRPr="00B0213C">
              <w:rPr>
                <w:szCs w:val="24"/>
              </w:rPr>
              <w:tab/>
            </w:r>
          </w:p>
        </w:tc>
        <w:tc>
          <w:tcPr>
            <w:tcW w:w="8176" w:type="dxa"/>
          </w:tcPr>
          <w:p w14:paraId="0F4D672F" w14:textId="7A8E285A" w:rsidR="00416965" w:rsidRPr="00B0213C" w:rsidRDefault="0096519B" w:rsidP="0096519B">
            <w:pPr>
              <w:rPr>
                <w:bCs/>
                <w:szCs w:val="24"/>
              </w:rPr>
            </w:pPr>
            <w:r w:rsidRPr="00B0213C">
              <w:rPr>
                <w:bCs/>
                <w:szCs w:val="24"/>
              </w:rPr>
              <w:t>Jeffrey C. Riley, Commissioner</w:t>
            </w:r>
          </w:p>
        </w:tc>
      </w:tr>
      <w:tr w:rsidR="0096519B" w:rsidRPr="00B0213C" w14:paraId="54B5302F" w14:textId="77777777" w:rsidTr="008F2FF3">
        <w:tc>
          <w:tcPr>
            <w:tcW w:w="1184" w:type="dxa"/>
          </w:tcPr>
          <w:p w14:paraId="64B13118" w14:textId="77777777" w:rsidR="0096519B" w:rsidRPr="00B0213C" w:rsidRDefault="0096519B" w:rsidP="0096519B">
            <w:pPr>
              <w:rPr>
                <w:b/>
                <w:szCs w:val="24"/>
              </w:rPr>
            </w:pPr>
            <w:r w:rsidRPr="00B0213C">
              <w:rPr>
                <w:b/>
                <w:szCs w:val="24"/>
              </w:rPr>
              <w:t>Date:</w:t>
            </w:r>
            <w:r w:rsidRPr="00B0213C">
              <w:rPr>
                <w:szCs w:val="24"/>
              </w:rPr>
              <w:tab/>
            </w:r>
          </w:p>
        </w:tc>
        <w:tc>
          <w:tcPr>
            <w:tcW w:w="8176" w:type="dxa"/>
          </w:tcPr>
          <w:p w14:paraId="7CB55CC7" w14:textId="77777777" w:rsidR="0096519B" w:rsidRPr="00B0213C" w:rsidRDefault="009870FF" w:rsidP="0096519B">
            <w:pPr>
              <w:rPr>
                <w:bCs/>
                <w:szCs w:val="24"/>
              </w:rPr>
            </w:pPr>
            <w:r w:rsidRPr="00B0213C">
              <w:rPr>
                <w:bCs/>
                <w:szCs w:val="24"/>
              </w:rPr>
              <w:t>March</w:t>
            </w:r>
            <w:r w:rsidR="000648A5" w:rsidRPr="00B0213C">
              <w:rPr>
                <w:bCs/>
                <w:szCs w:val="24"/>
              </w:rPr>
              <w:t xml:space="preserve"> </w:t>
            </w:r>
            <w:r w:rsidR="00BD5C9E" w:rsidRPr="00B0213C">
              <w:rPr>
                <w:bCs/>
                <w:szCs w:val="24"/>
              </w:rPr>
              <w:t>15</w:t>
            </w:r>
            <w:r w:rsidR="0096519B" w:rsidRPr="00B0213C">
              <w:rPr>
                <w:bCs/>
                <w:szCs w:val="24"/>
              </w:rPr>
              <w:t>, 201</w:t>
            </w:r>
            <w:r w:rsidR="00311D6A" w:rsidRPr="00B0213C">
              <w:rPr>
                <w:bCs/>
                <w:szCs w:val="24"/>
              </w:rPr>
              <w:t>9</w:t>
            </w:r>
          </w:p>
        </w:tc>
      </w:tr>
      <w:tr w:rsidR="0096519B" w:rsidRPr="00B0213C" w14:paraId="1747D55B" w14:textId="77777777" w:rsidTr="008F2FF3">
        <w:tc>
          <w:tcPr>
            <w:tcW w:w="1184" w:type="dxa"/>
          </w:tcPr>
          <w:p w14:paraId="46065882" w14:textId="77777777" w:rsidR="0096519B" w:rsidRPr="00B0213C" w:rsidRDefault="0096519B" w:rsidP="0096519B">
            <w:pPr>
              <w:rPr>
                <w:b/>
                <w:szCs w:val="24"/>
              </w:rPr>
            </w:pPr>
            <w:r w:rsidRPr="00B0213C">
              <w:rPr>
                <w:b/>
                <w:szCs w:val="24"/>
              </w:rPr>
              <w:t>Subject:</w:t>
            </w:r>
          </w:p>
        </w:tc>
        <w:tc>
          <w:tcPr>
            <w:tcW w:w="8176" w:type="dxa"/>
          </w:tcPr>
          <w:p w14:paraId="7C7E6078" w14:textId="77777777" w:rsidR="0096519B" w:rsidRPr="00B0213C" w:rsidRDefault="0096519B" w:rsidP="0096519B">
            <w:pPr>
              <w:rPr>
                <w:bCs/>
                <w:szCs w:val="24"/>
              </w:rPr>
            </w:pPr>
            <w:r w:rsidRPr="00B0213C">
              <w:rPr>
                <w:snapToGrid/>
                <w:szCs w:val="24"/>
              </w:rPr>
              <w:t>Grant Packages for the Board of Elementary and Secondary Education</w:t>
            </w:r>
          </w:p>
        </w:tc>
      </w:tr>
    </w:tbl>
    <w:tbl>
      <w:tblPr>
        <w:tblpPr w:leftFromText="180" w:rightFromText="180" w:vertAnchor="text" w:horzAnchor="margin" w:tblpXSpec="center" w:tblpY="30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B0213C" w14:paraId="7A135F09" w14:textId="77777777" w:rsidTr="00166B0E">
        <w:tc>
          <w:tcPr>
            <w:tcW w:w="10710" w:type="dxa"/>
            <w:gridSpan w:val="4"/>
            <w:tcBorders>
              <w:top w:val="double" w:sz="4" w:space="0" w:color="auto"/>
              <w:left w:val="double" w:sz="4" w:space="0" w:color="auto"/>
              <w:bottom w:val="double" w:sz="4" w:space="0" w:color="auto"/>
              <w:right w:val="double" w:sz="4" w:space="0" w:color="auto"/>
            </w:tcBorders>
          </w:tcPr>
          <w:p w14:paraId="39D0BDFB" w14:textId="77777777" w:rsidR="008F2FF3" w:rsidRPr="00B0213C" w:rsidRDefault="008F2FF3" w:rsidP="00166B0E">
            <w:pPr>
              <w:spacing w:before="120"/>
              <w:jc w:val="center"/>
              <w:rPr>
                <w:b/>
                <w:szCs w:val="24"/>
              </w:rPr>
            </w:pPr>
            <w:bookmarkStart w:id="1" w:name="TO"/>
            <w:bookmarkStart w:id="2" w:name="FROM"/>
            <w:bookmarkStart w:id="3" w:name="DATE"/>
            <w:bookmarkStart w:id="4" w:name="RE"/>
            <w:bookmarkEnd w:id="1"/>
            <w:bookmarkEnd w:id="2"/>
            <w:bookmarkEnd w:id="3"/>
            <w:bookmarkEnd w:id="4"/>
            <w:r w:rsidRPr="00B0213C">
              <w:rPr>
                <w:b/>
                <w:szCs w:val="24"/>
              </w:rPr>
              <w:t>Pursuant to the authority given to me by the Board of Elementary and Secondary Education at its</w:t>
            </w:r>
          </w:p>
          <w:p w14:paraId="18150952" w14:textId="77777777" w:rsidR="008F2FF3" w:rsidRPr="00B0213C" w:rsidRDefault="008F2FF3" w:rsidP="00166B0E">
            <w:pPr>
              <w:jc w:val="center"/>
              <w:rPr>
                <w:b/>
                <w:szCs w:val="24"/>
              </w:rPr>
            </w:pPr>
            <w:r w:rsidRPr="00B0213C">
              <w:rPr>
                <w:b/>
                <w:szCs w:val="24"/>
              </w:rPr>
              <w:t xml:space="preserve"> October 21, 2008 meeting, I approved the following competitive grants.</w:t>
            </w:r>
          </w:p>
        </w:tc>
      </w:tr>
      <w:tr w:rsidR="008F2FF3" w:rsidRPr="00B0213C" w14:paraId="1C099E38" w14:textId="77777777" w:rsidTr="00166B0E">
        <w:trPr>
          <w:trHeight w:val="1212"/>
        </w:trPr>
        <w:tc>
          <w:tcPr>
            <w:tcW w:w="1407" w:type="dxa"/>
            <w:tcBorders>
              <w:bottom w:val="double" w:sz="4" w:space="0" w:color="auto"/>
            </w:tcBorders>
          </w:tcPr>
          <w:p w14:paraId="5431CAB7" w14:textId="77777777" w:rsidR="008F2FF3" w:rsidRPr="00B0213C" w:rsidRDefault="008F2FF3" w:rsidP="00166B0E">
            <w:pPr>
              <w:jc w:val="center"/>
              <w:rPr>
                <w:b/>
                <w:szCs w:val="24"/>
              </w:rPr>
            </w:pPr>
          </w:p>
          <w:p w14:paraId="153A9E6F" w14:textId="77777777" w:rsidR="008F2FF3" w:rsidRPr="00B0213C" w:rsidRDefault="008F2FF3" w:rsidP="00166B0E">
            <w:pPr>
              <w:jc w:val="center"/>
              <w:rPr>
                <w:b/>
                <w:szCs w:val="24"/>
              </w:rPr>
            </w:pPr>
            <w:r w:rsidRPr="00B0213C">
              <w:rPr>
                <w:b/>
                <w:szCs w:val="24"/>
              </w:rPr>
              <w:t xml:space="preserve">FUND </w:t>
            </w:r>
          </w:p>
          <w:p w14:paraId="04DCB489" w14:textId="77777777" w:rsidR="008F2FF3" w:rsidRPr="00B0213C" w:rsidRDefault="008F2FF3" w:rsidP="00166B0E">
            <w:pPr>
              <w:jc w:val="center"/>
              <w:rPr>
                <w:b/>
                <w:szCs w:val="24"/>
              </w:rPr>
            </w:pPr>
            <w:r w:rsidRPr="00B0213C">
              <w:rPr>
                <w:b/>
                <w:szCs w:val="24"/>
              </w:rPr>
              <w:t>CODE</w:t>
            </w:r>
          </w:p>
        </w:tc>
        <w:tc>
          <w:tcPr>
            <w:tcW w:w="5759" w:type="dxa"/>
            <w:tcBorders>
              <w:bottom w:val="double" w:sz="4" w:space="0" w:color="auto"/>
            </w:tcBorders>
          </w:tcPr>
          <w:p w14:paraId="2206A5B1" w14:textId="77777777" w:rsidR="008F2FF3" w:rsidRPr="00B0213C" w:rsidRDefault="008F2FF3" w:rsidP="00166B0E">
            <w:pPr>
              <w:jc w:val="center"/>
              <w:rPr>
                <w:b/>
                <w:szCs w:val="24"/>
              </w:rPr>
            </w:pPr>
          </w:p>
          <w:p w14:paraId="740F3A6F" w14:textId="77777777" w:rsidR="008F2FF3" w:rsidRPr="00B0213C" w:rsidRDefault="008F2FF3" w:rsidP="00166B0E">
            <w:pPr>
              <w:keepNext/>
              <w:keepLines/>
              <w:spacing w:before="40"/>
              <w:jc w:val="center"/>
              <w:outlineLvl w:val="4"/>
              <w:rPr>
                <w:rFonts w:eastAsiaTheme="majorEastAsia"/>
                <w:b/>
                <w:i/>
                <w:szCs w:val="24"/>
              </w:rPr>
            </w:pPr>
            <w:r w:rsidRPr="00B0213C">
              <w:rPr>
                <w:rFonts w:eastAsiaTheme="majorEastAsia"/>
                <w:b/>
                <w:szCs w:val="24"/>
              </w:rPr>
              <w:t>GRANT PROGRAM</w:t>
            </w:r>
          </w:p>
        </w:tc>
        <w:tc>
          <w:tcPr>
            <w:tcW w:w="2070" w:type="dxa"/>
            <w:tcBorders>
              <w:bottom w:val="double" w:sz="4" w:space="0" w:color="auto"/>
            </w:tcBorders>
          </w:tcPr>
          <w:p w14:paraId="0741AAF1" w14:textId="77777777" w:rsidR="008F2FF3" w:rsidRPr="00B0213C" w:rsidRDefault="008F2FF3" w:rsidP="00166B0E">
            <w:pPr>
              <w:jc w:val="center"/>
              <w:rPr>
                <w:b/>
                <w:szCs w:val="24"/>
              </w:rPr>
            </w:pPr>
          </w:p>
          <w:p w14:paraId="7D478157" w14:textId="77777777" w:rsidR="008F2FF3" w:rsidRPr="00B0213C" w:rsidRDefault="008F2FF3" w:rsidP="00166B0E">
            <w:pPr>
              <w:jc w:val="center"/>
              <w:rPr>
                <w:b/>
                <w:szCs w:val="24"/>
              </w:rPr>
            </w:pPr>
            <w:r w:rsidRPr="00B0213C">
              <w:rPr>
                <w:b/>
                <w:szCs w:val="24"/>
              </w:rPr>
              <w:t>NUMBER OF</w:t>
            </w:r>
          </w:p>
          <w:p w14:paraId="3B39E3BD" w14:textId="77777777" w:rsidR="008F2FF3" w:rsidRPr="00B0213C" w:rsidRDefault="008F2FF3" w:rsidP="00166B0E">
            <w:pPr>
              <w:jc w:val="center"/>
              <w:rPr>
                <w:b/>
                <w:szCs w:val="24"/>
              </w:rPr>
            </w:pPr>
            <w:r w:rsidRPr="00B0213C">
              <w:rPr>
                <w:b/>
                <w:szCs w:val="24"/>
              </w:rPr>
              <w:t xml:space="preserve">PROPOSALS </w:t>
            </w:r>
          </w:p>
          <w:p w14:paraId="36E28A53" w14:textId="77777777" w:rsidR="008F2FF3" w:rsidRPr="00B0213C" w:rsidRDefault="008F2FF3" w:rsidP="00166B0E">
            <w:pPr>
              <w:spacing w:after="120"/>
              <w:jc w:val="center"/>
              <w:rPr>
                <w:b/>
                <w:szCs w:val="24"/>
              </w:rPr>
            </w:pPr>
            <w:r w:rsidRPr="00B0213C">
              <w:rPr>
                <w:b/>
                <w:szCs w:val="24"/>
              </w:rPr>
              <w:t>APPROVED</w:t>
            </w:r>
          </w:p>
        </w:tc>
        <w:tc>
          <w:tcPr>
            <w:tcW w:w="1474" w:type="dxa"/>
            <w:tcBorders>
              <w:bottom w:val="double" w:sz="4" w:space="0" w:color="auto"/>
            </w:tcBorders>
          </w:tcPr>
          <w:p w14:paraId="2BE162A0" w14:textId="77777777" w:rsidR="008F2FF3" w:rsidRPr="00B0213C" w:rsidRDefault="008F2FF3" w:rsidP="00166B0E">
            <w:pPr>
              <w:jc w:val="center"/>
              <w:rPr>
                <w:b/>
                <w:szCs w:val="24"/>
              </w:rPr>
            </w:pPr>
          </w:p>
          <w:p w14:paraId="0091711D" w14:textId="77777777" w:rsidR="008F2FF3" w:rsidRPr="00B0213C" w:rsidRDefault="008F2FF3" w:rsidP="00166B0E">
            <w:pPr>
              <w:jc w:val="center"/>
              <w:rPr>
                <w:b/>
                <w:szCs w:val="24"/>
              </w:rPr>
            </w:pPr>
          </w:p>
          <w:p w14:paraId="66AD28F8" w14:textId="77777777" w:rsidR="008F2FF3" w:rsidRPr="00B0213C" w:rsidRDefault="008F2FF3" w:rsidP="00166B0E">
            <w:pPr>
              <w:jc w:val="center"/>
              <w:rPr>
                <w:b/>
                <w:szCs w:val="24"/>
              </w:rPr>
            </w:pPr>
            <w:r w:rsidRPr="00B0213C">
              <w:rPr>
                <w:b/>
                <w:szCs w:val="24"/>
              </w:rPr>
              <w:t>AMOUNT</w:t>
            </w:r>
          </w:p>
        </w:tc>
      </w:tr>
      <w:tr w:rsidR="008F2FF3" w:rsidRPr="00B0213C" w14:paraId="180081E6" w14:textId="77777777" w:rsidTr="00166B0E">
        <w:trPr>
          <w:trHeight w:val="393"/>
        </w:trPr>
        <w:tc>
          <w:tcPr>
            <w:tcW w:w="1407" w:type="dxa"/>
            <w:tcBorders>
              <w:top w:val="single" w:sz="4" w:space="0" w:color="auto"/>
              <w:bottom w:val="single" w:sz="4" w:space="0" w:color="auto"/>
            </w:tcBorders>
          </w:tcPr>
          <w:p w14:paraId="38078D68" w14:textId="77777777" w:rsidR="008F2FF3" w:rsidRPr="00B0213C" w:rsidRDefault="009870FF" w:rsidP="00166B0E">
            <w:pPr>
              <w:spacing w:before="60" w:after="60"/>
              <w:jc w:val="center"/>
              <w:rPr>
                <w:szCs w:val="24"/>
              </w:rPr>
            </w:pPr>
            <w:r w:rsidRPr="00B0213C">
              <w:rPr>
                <w:szCs w:val="24"/>
              </w:rPr>
              <w:t>245</w:t>
            </w:r>
          </w:p>
        </w:tc>
        <w:tc>
          <w:tcPr>
            <w:tcW w:w="5759" w:type="dxa"/>
            <w:tcBorders>
              <w:top w:val="single" w:sz="4" w:space="0" w:color="auto"/>
              <w:bottom w:val="single" w:sz="4" w:space="0" w:color="auto"/>
            </w:tcBorders>
          </w:tcPr>
          <w:p w14:paraId="14C89810" w14:textId="77777777" w:rsidR="008F2FF3" w:rsidRPr="00B0213C" w:rsidRDefault="00BD5C9E" w:rsidP="00166B0E">
            <w:pPr>
              <w:jc w:val="both"/>
              <w:rPr>
                <w:color w:val="000000"/>
                <w:szCs w:val="24"/>
              </w:rPr>
            </w:pPr>
            <w:r w:rsidRPr="00B0213C">
              <w:rPr>
                <w:szCs w:val="24"/>
              </w:rPr>
              <w:t>Massachusetts</w:t>
            </w:r>
            <w:r w:rsidRPr="00B0213C">
              <w:rPr>
                <w:bCs/>
                <w:szCs w:val="24"/>
              </w:rPr>
              <w:t xml:space="preserve"> </w:t>
            </w:r>
            <w:r w:rsidRPr="00B0213C">
              <w:rPr>
                <w:szCs w:val="24"/>
              </w:rPr>
              <w:t>21</w:t>
            </w:r>
            <w:r w:rsidRPr="00B0213C">
              <w:rPr>
                <w:szCs w:val="24"/>
                <w:vertAlign w:val="superscript"/>
              </w:rPr>
              <w:t>st</w:t>
            </w:r>
            <w:r w:rsidRPr="00B0213C">
              <w:rPr>
                <w:szCs w:val="24"/>
              </w:rPr>
              <w:t xml:space="preserve"> Century Community Learning Centers – Enhanced Programs for Students with Disabilities</w:t>
            </w:r>
          </w:p>
        </w:tc>
        <w:tc>
          <w:tcPr>
            <w:tcW w:w="2070" w:type="dxa"/>
            <w:tcBorders>
              <w:top w:val="single" w:sz="4" w:space="0" w:color="auto"/>
              <w:bottom w:val="single" w:sz="4" w:space="0" w:color="auto"/>
            </w:tcBorders>
          </w:tcPr>
          <w:p w14:paraId="6E7E6A03" w14:textId="77777777" w:rsidR="008F2FF3" w:rsidRPr="00B0213C" w:rsidRDefault="009870FF" w:rsidP="00166B0E">
            <w:pPr>
              <w:keepNext/>
              <w:keepLines/>
              <w:spacing w:before="60"/>
              <w:jc w:val="center"/>
              <w:outlineLvl w:val="3"/>
              <w:rPr>
                <w:rFonts w:eastAsiaTheme="majorEastAsia"/>
                <w:iCs/>
                <w:szCs w:val="24"/>
              </w:rPr>
            </w:pPr>
            <w:r w:rsidRPr="00B0213C">
              <w:rPr>
                <w:rFonts w:eastAsiaTheme="majorEastAsia"/>
                <w:iCs/>
                <w:szCs w:val="24"/>
              </w:rPr>
              <w:t>9</w:t>
            </w:r>
          </w:p>
        </w:tc>
        <w:tc>
          <w:tcPr>
            <w:tcW w:w="1474" w:type="dxa"/>
            <w:tcBorders>
              <w:top w:val="single" w:sz="4" w:space="0" w:color="auto"/>
              <w:bottom w:val="single" w:sz="4" w:space="0" w:color="auto"/>
            </w:tcBorders>
            <w:vAlign w:val="center"/>
          </w:tcPr>
          <w:p w14:paraId="02B5EAE2" w14:textId="77777777" w:rsidR="008F2FF3" w:rsidRPr="00B0213C" w:rsidRDefault="006836D3" w:rsidP="00166B0E">
            <w:pPr>
              <w:spacing w:before="20" w:after="20"/>
              <w:jc w:val="right"/>
              <w:rPr>
                <w:color w:val="000000"/>
                <w:szCs w:val="24"/>
              </w:rPr>
            </w:pPr>
            <w:r w:rsidRPr="00B0213C">
              <w:rPr>
                <w:color w:val="000000"/>
                <w:szCs w:val="24"/>
              </w:rPr>
              <w:t>$</w:t>
            </w:r>
            <w:r w:rsidR="009870FF" w:rsidRPr="00B0213C">
              <w:rPr>
                <w:color w:val="000000"/>
                <w:szCs w:val="24"/>
              </w:rPr>
              <w:t>17</w:t>
            </w:r>
            <w:r w:rsidRPr="00B0213C">
              <w:rPr>
                <w:color w:val="000000"/>
                <w:szCs w:val="24"/>
              </w:rPr>
              <w:t>0,000</w:t>
            </w:r>
          </w:p>
        </w:tc>
      </w:tr>
      <w:tr w:rsidR="006836D3" w:rsidRPr="00B0213C" w14:paraId="1B1EA539" w14:textId="77777777" w:rsidTr="00166B0E">
        <w:trPr>
          <w:trHeight w:val="393"/>
        </w:trPr>
        <w:tc>
          <w:tcPr>
            <w:tcW w:w="1407" w:type="dxa"/>
            <w:tcBorders>
              <w:top w:val="single" w:sz="4" w:space="0" w:color="auto"/>
              <w:bottom w:val="single" w:sz="4" w:space="0" w:color="auto"/>
            </w:tcBorders>
          </w:tcPr>
          <w:p w14:paraId="668404F5" w14:textId="77777777" w:rsidR="006836D3" w:rsidRPr="00B0213C" w:rsidRDefault="009870FF" w:rsidP="00166B0E">
            <w:pPr>
              <w:spacing w:before="60" w:after="60"/>
              <w:jc w:val="center"/>
              <w:rPr>
                <w:szCs w:val="24"/>
              </w:rPr>
            </w:pPr>
            <w:r w:rsidRPr="00B0213C">
              <w:rPr>
                <w:szCs w:val="24"/>
              </w:rPr>
              <w:t>590</w:t>
            </w:r>
          </w:p>
        </w:tc>
        <w:tc>
          <w:tcPr>
            <w:tcW w:w="5759" w:type="dxa"/>
            <w:tcBorders>
              <w:top w:val="single" w:sz="4" w:space="0" w:color="auto"/>
              <w:bottom w:val="single" w:sz="4" w:space="0" w:color="auto"/>
            </w:tcBorders>
          </w:tcPr>
          <w:p w14:paraId="71BF28E1" w14:textId="77777777" w:rsidR="006836D3" w:rsidRPr="00B0213C" w:rsidRDefault="003950A5" w:rsidP="00166B0E">
            <w:pPr>
              <w:pStyle w:val="Heading2"/>
              <w:ind w:left="0"/>
              <w:jc w:val="left"/>
              <w:rPr>
                <w:rFonts w:ascii="Times New Roman" w:hAnsi="Times New Roman"/>
                <w:b/>
                <w:i w:val="0"/>
                <w:sz w:val="24"/>
                <w:szCs w:val="24"/>
              </w:rPr>
            </w:pPr>
            <w:r w:rsidRPr="00B0213C">
              <w:rPr>
                <w:rFonts w:ascii="Times New Roman" w:hAnsi="Times New Roman"/>
                <w:i w:val="0"/>
                <w:sz w:val="24"/>
                <w:szCs w:val="24"/>
              </w:rPr>
              <w:t>History and Social Science Instructional Planning and Implementation Grant</w:t>
            </w:r>
          </w:p>
        </w:tc>
        <w:tc>
          <w:tcPr>
            <w:tcW w:w="2070" w:type="dxa"/>
            <w:tcBorders>
              <w:top w:val="single" w:sz="4" w:space="0" w:color="auto"/>
              <w:bottom w:val="single" w:sz="4" w:space="0" w:color="auto"/>
            </w:tcBorders>
          </w:tcPr>
          <w:p w14:paraId="4D9045EF" w14:textId="77777777" w:rsidR="006836D3" w:rsidRPr="00B0213C" w:rsidRDefault="003950A5" w:rsidP="00166B0E">
            <w:pPr>
              <w:keepNext/>
              <w:keepLines/>
              <w:spacing w:before="60"/>
              <w:jc w:val="center"/>
              <w:outlineLvl w:val="3"/>
              <w:rPr>
                <w:rFonts w:eastAsiaTheme="majorEastAsia"/>
                <w:iCs/>
                <w:szCs w:val="24"/>
              </w:rPr>
            </w:pPr>
            <w:r w:rsidRPr="00B0213C">
              <w:rPr>
                <w:rFonts w:eastAsiaTheme="majorEastAsia"/>
                <w:iCs/>
                <w:szCs w:val="24"/>
              </w:rPr>
              <w:t>33</w:t>
            </w:r>
          </w:p>
        </w:tc>
        <w:tc>
          <w:tcPr>
            <w:tcW w:w="1474" w:type="dxa"/>
            <w:tcBorders>
              <w:top w:val="single" w:sz="4" w:space="0" w:color="auto"/>
              <w:bottom w:val="single" w:sz="4" w:space="0" w:color="auto"/>
            </w:tcBorders>
            <w:vAlign w:val="center"/>
          </w:tcPr>
          <w:p w14:paraId="32D7C7F4" w14:textId="77777777" w:rsidR="006836D3" w:rsidRPr="00B0213C" w:rsidRDefault="00BD5C9E" w:rsidP="00166B0E">
            <w:pPr>
              <w:spacing w:before="20" w:after="20"/>
              <w:jc w:val="right"/>
              <w:rPr>
                <w:color w:val="000000"/>
                <w:szCs w:val="24"/>
              </w:rPr>
            </w:pPr>
            <w:r w:rsidRPr="00B0213C">
              <w:rPr>
                <w:color w:val="000000"/>
                <w:szCs w:val="24"/>
              </w:rPr>
              <w:t>$</w:t>
            </w:r>
            <w:r w:rsidR="003950A5" w:rsidRPr="00B0213C">
              <w:rPr>
                <w:color w:val="000000"/>
                <w:szCs w:val="24"/>
              </w:rPr>
              <w:t>199,897</w:t>
            </w:r>
          </w:p>
        </w:tc>
      </w:tr>
      <w:tr w:rsidR="006836D3" w:rsidRPr="00B0213C" w14:paraId="75F47D0B" w14:textId="77777777" w:rsidTr="00166B0E">
        <w:trPr>
          <w:trHeight w:val="348"/>
        </w:trPr>
        <w:tc>
          <w:tcPr>
            <w:tcW w:w="7166" w:type="dxa"/>
            <w:gridSpan w:val="2"/>
            <w:tcBorders>
              <w:top w:val="double" w:sz="4" w:space="0" w:color="auto"/>
              <w:bottom w:val="single" w:sz="4" w:space="0" w:color="auto"/>
            </w:tcBorders>
          </w:tcPr>
          <w:p w14:paraId="01B53D6C" w14:textId="77777777" w:rsidR="006836D3" w:rsidRPr="00B0213C" w:rsidRDefault="006836D3" w:rsidP="00166B0E">
            <w:pPr>
              <w:spacing w:before="80" w:after="80"/>
              <w:rPr>
                <w:b/>
                <w:szCs w:val="24"/>
              </w:rPr>
            </w:pPr>
            <w:r w:rsidRPr="00B0213C">
              <w:rPr>
                <w:b/>
                <w:szCs w:val="24"/>
              </w:rPr>
              <w:t xml:space="preserve">TOTAL </w:t>
            </w:r>
          </w:p>
        </w:tc>
        <w:tc>
          <w:tcPr>
            <w:tcW w:w="2070" w:type="dxa"/>
            <w:tcBorders>
              <w:top w:val="double" w:sz="4" w:space="0" w:color="auto"/>
              <w:bottom w:val="single" w:sz="4" w:space="0" w:color="auto"/>
            </w:tcBorders>
          </w:tcPr>
          <w:p w14:paraId="2102172D" w14:textId="77777777" w:rsidR="006836D3" w:rsidRPr="00B0213C" w:rsidRDefault="003950A5" w:rsidP="00166B0E">
            <w:pPr>
              <w:keepNext/>
              <w:keepLines/>
              <w:spacing w:before="60"/>
              <w:jc w:val="center"/>
              <w:outlineLvl w:val="3"/>
              <w:rPr>
                <w:rFonts w:eastAsiaTheme="majorEastAsia"/>
                <w:b/>
                <w:iCs/>
                <w:szCs w:val="24"/>
              </w:rPr>
            </w:pPr>
            <w:r w:rsidRPr="00B0213C">
              <w:rPr>
                <w:rFonts w:eastAsiaTheme="majorEastAsia"/>
                <w:b/>
                <w:iCs/>
                <w:szCs w:val="24"/>
              </w:rPr>
              <w:t>42</w:t>
            </w:r>
          </w:p>
        </w:tc>
        <w:tc>
          <w:tcPr>
            <w:tcW w:w="1474" w:type="dxa"/>
            <w:tcBorders>
              <w:top w:val="double" w:sz="4" w:space="0" w:color="auto"/>
              <w:bottom w:val="single" w:sz="4" w:space="0" w:color="auto"/>
            </w:tcBorders>
          </w:tcPr>
          <w:p w14:paraId="683FE301" w14:textId="77777777" w:rsidR="006836D3" w:rsidRPr="00B0213C" w:rsidRDefault="003950A5" w:rsidP="00166B0E">
            <w:pPr>
              <w:widowControl/>
              <w:jc w:val="right"/>
              <w:rPr>
                <w:b/>
                <w:bCs/>
                <w:snapToGrid/>
                <w:szCs w:val="24"/>
              </w:rPr>
            </w:pPr>
            <w:r w:rsidRPr="00B0213C">
              <w:rPr>
                <w:b/>
                <w:bCs/>
                <w:snapToGrid/>
                <w:szCs w:val="24"/>
              </w:rPr>
              <w:t>$369,897</w:t>
            </w:r>
          </w:p>
        </w:tc>
      </w:tr>
    </w:tbl>
    <w:p w14:paraId="3F6E0D7A" w14:textId="77777777" w:rsidR="0096519B" w:rsidRPr="00B0213C" w:rsidRDefault="0096519B" w:rsidP="0096519B">
      <w:pPr>
        <w:rPr>
          <w:szCs w:val="24"/>
        </w:rPr>
        <w:sectPr w:rsidR="0096519B" w:rsidRPr="00B0213C">
          <w:endnotePr>
            <w:numFmt w:val="decimal"/>
          </w:endnotePr>
          <w:type w:val="continuous"/>
          <w:pgSz w:w="12240" w:h="15840"/>
          <w:pgMar w:top="1440" w:right="1440" w:bottom="1440" w:left="1440" w:header="1440" w:footer="1440" w:gutter="0"/>
          <w:cols w:space="720"/>
          <w:noEndnote/>
        </w:sect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92"/>
        <w:gridCol w:w="2448"/>
        <w:gridCol w:w="882"/>
        <w:gridCol w:w="1548"/>
      </w:tblGrid>
      <w:tr w:rsidR="009870FF" w:rsidRPr="00B0213C" w14:paraId="60BEA296" w14:textId="77777777" w:rsidTr="00166B0E">
        <w:trPr>
          <w:cantSplit/>
          <w:trHeight w:val="810"/>
        </w:trPr>
        <w:tc>
          <w:tcPr>
            <w:tcW w:w="3438" w:type="dxa"/>
            <w:tcBorders>
              <w:top w:val="nil"/>
              <w:left w:val="nil"/>
              <w:bottom w:val="nil"/>
              <w:right w:val="nil"/>
            </w:tcBorders>
          </w:tcPr>
          <w:p w14:paraId="7C07CC2C" w14:textId="77777777" w:rsidR="009870FF" w:rsidRPr="00B0213C" w:rsidRDefault="009870FF" w:rsidP="009D0896">
            <w:pPr>
              <w:rPr>
                <w:b/>
                <w:szCs w:val="24"/>
              </w:rPr>
            </w:pPr>
            <w:r w:rsidRPr="00B0213C">
              <w:rPr>
                <w:b/>
                <w:szCs w:val="24"/>
              </w:rPr>
              <w:lastRenderedPageBreak/>
              <w:t xml:space="preserve">NAME OF GRANT PROGRAM:   </w:t>
            </w:r>
          </w:p>
        </w:tc>
        <w:tc>
          <w:tcPr>
            <w:tcW w:w="5040" w:type="dxa"/>
            <w:gridSpan w:val="2"/>
            <w:tcBorders>
              <w:top w:val="nil"/>
              <w:left w:val="nil"/>
              <w:bottom w:val="nil"/>
              <w:right w:val="nil"/>
            </w:tcBorders>
          </w:tcPr>
          <w:p w14:paraId="52309F6E" w14:textId="77777777" w:rsidR="009870FF" w:rsidRPr="00B0213C" w:rsidRDefault="009870FF" w:rsidP="009D0896">
            <w:pPr>
              <w:pStyle w:val="Heading1"/>
              <w:jc w:val="left"/>
              <w:rPr>
                <w:szCs w:val="24"/>
              </w:rPr>
            </w:pPr>
            <w:r w:rsidRPr="00B0213C">
              <w:rPr>
                <w:szCs w:val="24"/>
              </w:rPr>
              <w:t>Massachusetts</w:t>
            </w:r>
            <w:r w:rsidRPr="00B0213C">
              <w:rPr>
                <w:bCs/>
                <w:szCs w:val="24"/>
              </w:rPr>
              <w:t xml:space="preserve"> </w:t>
            </w:r>
            <w:r w:rsidRPr="00B0213C">
              <w:rPr>
                <w:szCs w:val="24"/>
              </w:rPr>
              <w:t>21</w:t>
            </w:r>
            <w:r w:rsidRPr="00B0213C">
              <w:rPr>
                <w:szCs w:val="24"/>
                <w:vertAlign w:val="superscript"/>
              </w:rPr>
              <w:t>st</w:t>
            </w:r>
            <w:r w:rsidRPr="00B0213C">
              <w:rPr>
                <w:szCs w:val="24"/>
              </w:rPr>
              <w:t xml:space="preserve"> Century Community Learning Centers – Enhanced Programs for Students with Disabilities</w:t>
            </w:r>
          </w:p>
        </w:tc>
        <w:tc>
          <w:tcPr>
            <w:tcW w:w="2430" w:type="dxa"/>
            <w:gridSpan w:val="2"/>
            <w:tcBorders>
              <w:top w:val="nil"/>
              <w:left w:val="nil"/>
              <w:bottom w:val="nil"/>
              <w:right w:val="nil"/>
            </w:tcBorders>
          </w:tcPr>
          <w:p w14:paraId="2E612B15" w14:textId="77777777" w:rsidR="009870FF" w:rsidRPr="00B0213C" w:rsidRDefault="00B0213C" w:rsidP="009D0896">
            <w:pPr>
              <w:jc w:val="both"/>
              <w:rPr>
                <w:szCs w:val="24"/>
              </w:rPr>
            </w:pPr>
            <w:r>
              <w:rPr>
                <w:b/>
                <w:szCs w:val="24"/>
              </w:rPr>
              <w:t xml:space="preserve">     </w:t>
            </w:r>
            <w:r w:rsidR="009870FF" w:rsidRPr="00B0213C">
              <w:rPr>
                <w:b/>
                <w:szCs w:val="24"/>
              </w:rPr>
              <w:t xml:space="preserve">FUND CODE: </w:t>
            </w:r>
            <w:r w:rsidR="009870FF" w:rsidRPr="00216E23">
              <w:rPr>
                <w:b/>
                <w:szCs w:val="24"/>
              </w:rPr>
              <w:t>245</w:t>
            </w:r>
          </w:p>
        </w:tc>
      </w:tr>
      <w:tr w:rsidR="009870FF" w:rsidRPr="00B0213C" w14:paraId="18014F19" w14:textId="77777777" w:rsidTr="00166B0E">
        <w:trPr>
          <w:cantSplit/>
          <w:trHeight w:val="270"/>
        </w:trPr>
        <w:tc>
          <w:tcPr>
            <w:tcW w:w="3438" w:type="dxa"/>
            <w:tcBorders>
              <w:top w:val="nil"/>
              <w:left w:val="nil"/>
              <w:bottom w:val="nil"/>
              <w:right w:val="nil"/>
            </w:tcBorders>
          </w:tcPr>
          <w:p w14:paraId="0C704C28" w14:textId="77777777" w:rsidR="009870FF" w:rsidRPr="00B0213C" w:rsidRDefault="009870FF" w:rsidP="00B0213C">
            <w:pPr>
              <w:jc w:val="both"/>
              <w:rPr>
                <w:b/>
                <w:szCs w:val="24"/>
              </w:rPr>
            </w:pPr>
            <w:r w:rsidRPr="00B0213C">
              <w:rPr>
                <w:b/>
                <w:szCs w:val="24"/>
              </w:rPr>
              <w:t xml:space="preserve">FUNDS ALLOCATED:     </w:t>
            </w:r>
          </w:p>
        </w:tc>
        <w:tc>
          <w:tcPr>
            <w:tcW w:w="7470" w:type="dxa"/>
            <w:gridSpan w:val="4"/>
            <w:tcBorders>
              <w:top w:val="nil"/>
              <w:left w:val="nil"/>
              <w:bottom w:val="nil"/>
              <w:right w:val="nil"/>
            </w:tcBorders>
          </w:tcPr>
          <w:p w14:paraId="4B265114" w14:textId="77777777" w:rsidR="009870FF" w:rsidRPr="00B0213C" w:rsidRDefault="009870FF" w:rsidP="00B0213C">
            <w:pPr>
              <w:jc w:val="both"/>
              <w:rPr>
                <w:szCs w:val="24"/>
              </w:rPr>
            </w:pPr>
            <w:r w:rsidRPr="00B0213C">
              <w:rPr>
                <w:szCs w:val="24"/>
              </w:rPr>
              <w:t>$</w:t>
            </w:r>
            <w:r w:rsidRPr="00B0213C">
              <w:rPr>
                <w:color w:val="000000"/>
                <w:szCs w:val="24"/>
              </w:rPr>
              <w:t>170,000</w:t>
            </w:r>
            <w:r w:rsidRPr="00B0213C">
              <w:rPr>
                <w:b/>
                <w:color w:val="000000"/>
                <w:szCs w:val="24"/>
              </w:rPr>
              <w:t xml:space="preserve"> </w:t>
            </w:r>
            <w:r w:rsidRPr="00B0213C">
              <w:rPr>
                <w:szCs w:val="24"/>
              </w:rPr>
              <w:t>(Federal</w:t>
            </w:r>
            <w:r w:rsidR="00166B0E">
              <w:rPr>
                <w:szCs w:val="24"/>
              </w:rPr>
              <w:t>)</w:t>
            </w:r>
          </w:p>
        </w:tc>
      </w:tr>
      <w:tr w:rsidR="009870FF" w:rsidRPr="00B0213C" w14:paraId="64FF4A75" w14:textId="77777777" w:rsidTr="00166B0E">
        <w:trPr>
          <w:cantSplit/>
          <w:trHeight w:val="288"/>
        </w:trPr>
        <w:tc>
          <w:tcPr>
            <w:tcW w:w="3438" w:type="dxa"/>
            <w:tcBorders>
              <w:top w:val="nil"/>
              <w:left w:val="nil"/>
              <w:bottom w:val="nil"/>
              <w:right w:val="nil"/>
            </w:tcBorders>
          </w:tcPr>
          <w:p w14:paraId="05443BF7" w14:textId="77777777" w:rsidR="009870FF" w:rsidRPr="00B0213C" w:rsidRDefault="009870FF" w:rsidP="009D0896">
            <w:pPr>
              <w:jc w:val="both"/>
              <w:rPr>
                <w:b/>
                <w:szCs w:val="24"/>
              </w:rPr>
            </w:pPr>
            <w:r w:rsidRPr="00B0213C">
              <w:rPr>
                <w:b/>
                <w:szCs w:val="24"/>
              </w:rPr>
              <w:t>FUNDS REQUESTED:</w:t>
            </w:r>
          </w:p>
        </w:tc>
        <w:tc>
          <w:tcPr>
            <w:tcW w:w="7470" w:type="dxa"/>
            <w:gridSpan w:val="4"/>
            <w:tcBorders>
              <w:top w:val="nil"/>
              <w:left w:val="nil"/>
              <w:bottom w:val="nil"/>
              <w:right w:val="nil"/>
            </w:tcBorders>
          </w:tcPr>
          <w:p w14:paraId="25BD29F4" w14:textId="77777777" w:rsidR="009870FF" w:rsidRPr="00B0213C" w:rsidRDefault="009870FF" w:rsidP="009D0896">
            <w:pPr>
              <w:jc w:val="both"/>
              <w:rPr>
                <w:color w:val="000000"/>
                <w:szCs w:val="24"/>
              </w:rPr>
            </w:pPr>
            <w:r w:rsidRPr="00B0213C">
              <w:rPr>
                <w:color w:val="000000"/>
                <w:szCs w:val="24"/>
              </w:rPr>
              <w:t>$212,800</w:t>
            </w:r>
            <w:r w:rsidRPr="00B0213C">
              <w:rPr>
                <w:rFonts w:ascii="Calibri" w:hAnsi="Calibri" w:cs="Calibri"/>
                <w:color w:val="000000"/>
                <w:szCs w:val="24"/>
              </w:rPr>
              <w:t xml:space="preserve"> </w:t>
            </w:r>
          </w:p>
        </w:tc>
      </w:tr>
      <w:tr w:rsidR="009870FF" w:rsidRPr="00B0213C" w14:paraId="774F0CC5" w14:textId="77777777" w:rsidTr="00166B0E">
        <w:trPr>
          <w:cantSplit/>
          <w:trHeight w:val="1395"/>
        </w:trPr>
        <w:tc>
          <w:tcPr>
            <w:tcW w:w="10908" w:type="dxa"/>
            <w:gridSpan w:val="5"/>
            <w:tcBorders>
              <w:top w:val="nil"/>
              <w:left w:val="nil"/>
              <w:bottom w:val="nil"/>
              <w:right w:val="nil"/>
            </w:tcBorders>
          </w:tcPr>
          <w:p w14:paraId="30D85C06" w14:textId="77777777" w:rsidR="009870FF" w:rsidRPr="00B0213C" w:rsidRDefault="009870FF" w:rsidP="009D0896">
            <w:pPr>
              <w:ind w:right="210"/>
              <w:rPr>
                <w:color w:val="000000"/>
                <w:szCs w:val="24"/>
              </w:rPr>
            </w:pPr>
            <w:r w:rsidRPr="00B0213C">
              <w:rPr>
                <w:b/>
                <w:szCs w:val="24"/>
              </w:rPr>
              <w:t xml:space="preserve">PURPOSE: </w:t>
            </w:r>
            <w:r w:rsidRPr="00B0213C">
              <w:rPr>
                <w:szCs w:val="24"/>
              </w:rPr>
              <w:t>The purpose of this grant program is to enhance the capacity of currently funded 21</w:t>
            </w:r>
            <w:r w:rsidRPr="00B0213C">
              <w:rPr>
                <w:szCs w:val="24"/>
                <w:vertAlign w:val="superscript"/>
              </w:rPr>
              <w:t>st</w:t>
            </w:r>
            <w:r w:rsidRPr="00B0213C">
              <w:rPr>
                <w:szCs w:val="24"/>
              </w:rPr>
              <w:t xml:space="preserve"> Century Community Learning Center (CCLC) out-of-school time (OST) programs to include and support students on an Individualized Education Program (IEP) in gaining the knowledge and skills to prepare themselves effectively for postsecondary opportunities, career training options, economically viable careers, and healthy and productive lives.</w:t>
            </w:r>
          </w:p>
        </w:tc>
      </w:tr>
      <w:tr w:rsidR="009870FF" w:rsidRPr="00B0213C" w14:paraId="29F03B04" w14:textId="77777777" w:rsidTr="00216E23">
        <w:trPr>
          <w:trHeight w:val="297"/>
        </w:trPr>
        <w:tc>
          <w:tcPr>
            <w:tcW w:w="6030" w:type="dxa"/>
            <w:gridSpan w:val="2"/>
            <w:tcBorders>
              <w:top w:val="nil"/>
              <w:left w:val="nil"/>
              <w:bottom w:val="nil"/>
              <w:right w:val="nil"/>
            </w:tcBorders>
          </w:tcPr>
          <w:p w14:paraId="2EA9E36B" w14:textId="77777777" w:rsidR="009870FF" w:rsidRPr="00B0213C" w:rsidRDefault="009870FF" w:rsidP="009D0896">
            <w:pPr>
              <w:jc w:val="both"/>
              <w:rPr>
                <w:b/>
                <w:szCs w:val="24"/>
              </w:rPr>
            </w:pPr>
            <w:r w:rsidRPr="00B0213C">
              <w:rPr>
                <w:b/>
                <w:szCs w:val="24"/>
              </w:rPr>
              <w:t xml:space="preserve">NUMBER OF PROPOSALS RECEIVED: </w:t>
            </w:r>
          </w:p>
        </w:tc>
        <w:tc>
          <w:tcPr>
            <w:tcW w:w="4878" w:type="dxa"/>
            <w:gridSpan w:val="3"/>
            <w:tcBorders>
              <w:top w:val="nil"/>
              <w:left w:val="nil"/>
              <w:bottom w:val="nil"/>
              <w:right w:val="nil"/>
            </w:tcBorders>
          </w:tcPr>
          <w:p w14:paraId="46865178" w14:textId="77777777" w:rsidR="009870FF" w:rsidRPr="00B0213C" w:rsidRDefault="009870FF" w:rsidP="009D0896">
            <w:pPr>
              <w:jc w:val="both"/>
              <w:rPr>
                <w:szCs w:val="24"/>
              </w:rPr>
            </w:pPr>
            <w:r w:rsidRPr="00B0213C">
              <w:rPr>
                <w:szCs w:val="24"/>
              </w:rPr>
              <w:t xml:space="preserve">12 Applicants/24 sites </w:t>
            </w:r>
          </w:p>
        </w:tc>
      </w:tr>
      <w:tr w:rsidR="009870FF" w:rsidRPr="00B0213C" w14:paraId="0ABF3BB3" w14:textId="77777777" w:rsidTr="00216E23">
        <w:trPr>
          <w:trHeight w:val="288"/>
        </w:trPr>
        <w:tc>
          <w:tcPr>
            <w:tcW w:w="6030" w:type="dxa"/>
            <w:gridSpan w:val="2"/>
            <w:tcBorders>
              <w:top w:val="nil"/>
              <w:left w:val="nil"/>
              <w:bottom w:val="nil"/>
              <w:right w:val="nil"/>
            </w:tcBorders>
          </w:tcPr>
          <w:p w14:paraId="0014DACE" w14:textId="77777777" w:rsidR="009870FF" w:rsidRPr="00B0213C" w:rsidRDefault="009870FF" w:rsidP="009D0896">
            <w:pPr>
              <w:jc w:val="both"/>
              <w:rPr>
                <w:b/>
                <w:szCs w:val="24"/>
              </w:rPr>
            </w:pPr>
            <w:r w:rsidRPr="00B0213C">
              <w:rPr>
                <w:b/>
                <w:szCs w:val="24"/>
              </w:rPr>
              <w:t xml:space="preserve">NUMBER OF PROPOSALS RECOMMENDED: </w:t>
            </w:r>
          </w:p>
        </w:tc>
        <w:tc>
          <w:tcPr>
            <w:tcW w:w="4878" w:type="dxa"/>
            <w:gridSpan w:val="3"/>
            <w:tcBorders>
              <w:top w:val="nil"/>
              <w:left w:val="nil"/>
              <w:bottom w:val="nil"/>
              <w:right w:val="nil"/>
            </w:tcBorders>
          </w:tcPr>
          <w:p w14:paraId="3B1AB5DA" w14:textId="77777777" w:rsidR="009870FF" w:rsidRPr="00B0213C" w:rsidRDefault="009870FF" w:rsidP="009D0896">
            <w:pPr>
              <w:rPr>
                <w:szCs w:val="24"/>
              </w:rPr>
            </w:pPr>
            <w:r w:rsidRPr="00B0213C">
              <w:rPr>
                <w:szCs w:val="24"/>
              </w:rPr>
              <w:t xml:space="preserve">9 Applicants/17 sites </w:t>
            </w:r>
          </w:p>
        </w:tc>
      </w:tr>
      <w:tr w:rsidR="009870FF" w:rsidRPr="00B0213C" w14:paraId="3EF7ADE5" w14:textId="77777777" w:rsidTr="00216E23">
        <w:trPr>
          <w:trHeight w:val="567"/>
        </w:trPr>
        <w:tc>
          <w:tcPr>
            <w:tcW w:w="6030" w:type="dxa"/>
            <w:gridSpan w:val="2"/>
            <w:tcBorders>
              <w:top w:val="nil"/>
              <w:left w:val="nil"/>
              <w:bottom w:val="nil"/>
              <w:right w:val="nil"/>
            </w:tcBorders>
          </w:tcPr>
          <w:p w14:paraId="6561F86C" w14:textId="77777777" w:rsidR="009870FF" w:rsidRPr="00B0213C" w:rsidRDefault="009870FF" w:rsidP="009D0896">
            <w:pPr>
              <w:pStyle w:val="Heading4"/>
              <w:rPr>
                <w:szCs w:val="24"/>
              </w:rPr>
            </w:pPr>
            <w:r w:rsidRPr="00B0213C">
              <w:rPr>
                <w:szCs w:val="24"/>
              </w:rPr>
              <w:t>NUMBER OF PROPOSALS NOT</w:t>
            </w:r>
            <w:r w:rsidR="00216E23">
              <w:rPr>
                <w:szCs w:val="24"/>
              </w:rPr>
              <w:t xml:space="preserve"> </w:t>
            </w:r>
            <w:r w:rsidRPr="00B0213C">
              <w:rPr>
                <w:szCs w:val="24"/>
              </w:rPr>
              <w:t xml:space="preserve">RECOMMENDED: </w:t>
            </w:r>
          </w:p>
        </w:tc>
        <w:tc>
          <w:tcPr>
            <w:tcW w:w="4878" w:type="dxa"/>
            <w:gridSpan w:val="3"/>
            <w:tcBorders>
              <w:top w:val="nil"/>
              <w:left w:val="nil"/>
              <w:bottom w:val="nil"/>
              <w:right w:val="nil"/>
            </w:tcBorders>
          </w:tcPr>
          <w:p w14:paraId="7A84427D" w14:textId="77777777" w:rsidR="009870FF" w:rsidRPr="00B0213C" w:rsidRDefault="009870FF" w:rsidP="009D0896">
            <w:pPr>
              <w:jc w:val="both"/>
              <w:rPr>
                <w:szCs w:val="24"/>
              </w:rPr>
            </w:pPr>
            <w:r w:rsidRPr="00B0213C">
              <w:rPr>
                <w:szCs w:val="24"/>
              </w:rPr>
              <w:t xml:space="preserve">3 Applicants/7 sites </w:t>
            </w:r>
          </w:p>
        </w:tc>
      </w:tr>
      <w:tr w:rsidR="009870FF" w:rsidRPr="00B0213C" w14:paraId="4F992AC8" w14:textId="77777777" w:rsidTr="006472BD">
        <w:trPr>
          <w:cantSplit/>
        </w:trPr>
        <w:tc>
          <w:tcPr>
            <w:tcW w:w="10908" w:type="dxa"/>
            <w:gridSpan w:val="5"/>
            <w:tcBorders>
              <w:top w:val="nil"/>
              <w:left w:val="nil"/>
              <w:bottom w:val="nil"/>
              <w:right w:val="nil"/>
            </w:tcBorders>
          </w:tcPr>
          <w:p w14:paraId="3ED70707" w14:textId="77777777" w:rsidR="00166B0E" w:rsidRDefault="009870FF" w:rsidP="009D0896">
            <w:pPr>
              <w:tabs>
                <w:tab w:val="left" w:pos="0"/>
              </w:tabs>
              <w:rPr>
                <w:szCs w:val="24"/>
              </w:rPr>
            </w:pPr>
            <w:r w:rsidRPr="00B0213C">
              <w:rPr>
                <w:b/>
                <w:szCs w:val="24"/>
              </w:rPr>
              <w:t xml:space="preserve">RESULT OF FUNDING: </w:t>
            </w:r>
            <w:bookmarkStart w:id="5" w:name="OLE_LINK1"/>
            <w:r w:rsidRPr="00B0213C">
              <w:rPr>
                <w:szCs w:val="24"/>
              </w:rPr>
              <w:t>This funding will enable the funded sites to m</w:t>
            </w:r>
            <w:r w:rsidRPr="00B0213C">
              <w:rPr>
                <w:iCs/>
                <w:szCs w:val="24"/>
              </w:rPr>
              <w:t xml:space="preserve">eaningfully engage students </w:t>
            </w:r>
            <w:r w:rsidRPr="00B0213C">
              <w:rPr>
                <w:szCs w:val="24"/>
              </w:rPr>
              <w:t xml:space="preserve">on IEPs into an array of activities designed to complement their school-day programs, </w:t>
            </w:r>
            <w:r w:rsidRPr="00B0213C">
              <w:rPr>
                <w:iCs/>
                <w:szCs w:val="24"/>
              </w:rPr>
              <w:t>improve outcomes for students with disabilities,</w:t>
            </w:r>
            <w:r w:rsidRPr="00B0213C">
              <w:rPr>
                <w:szCs w:val="24"/>
              </w:rPr>
              <w:t xml:space="preserve"> and provide opportunities for socializing and participating with peers without disabilities.</w:t>
            </w:r>
            <w:bookmarkEnd w:id="5"/>
            <w:r w:rsidRPr="00B0213C">
              <w:rPr>
                <w:szCs w:val="24"/>
              </w:rPr>
              <w:t xml:space="preserve"> Approximately 3,000 students will benefit from programs and services supported through this funding. Grant awards are $10,000/site.</w:t>
            </w:r>
          </w:p>
          <w:p w14:paraId="5A357367" w14:textId="77777777" w:rsidR="00166B0E" w:rsidRPr="00B0213C" w:rsidRDefault="00166B0E" w:rsidP="009D0896">
            <w:pPr>
              <w:tabs>
                <w:tab w:val="left" w:pos="0"/>
              </w:tabs>
              <w:rPr>
                <w:szCs w:val="24"/>
              </w:rPr>
            </w:pPr>
          </w:p>
        </w:tc>
      </w:tr>
      <w:tr w:rsidR="009870FF" w:rsidRPr="00B0213C" w14:paraId="06CB04AC"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360" w:type="dxa"/>
            <w:gridSpan w:val="4"/>
            <w:tcBorders>
              <w:top w:val="single" w:sz="6" w:space="0" w:color="auto"/>
              <w:left w:val="single" w:sz="6" w:space="0" w:color="auto"/>
              <w:bottom w:val="double" w:sz="4" w:space="0" w:color="auto"/>
              <w:right w:val="single" w:sz="6" w:space="0" w:color="auto"/>
            </w:tcBorders>
          </w:tcPr>
          <w:p w14:paraId="420B17DE" w14:textId="77777777" w:rsidR="009870FF" w:rsidRPr="00B0213C" w:rsidRDefault="009870FF" w:rsidP="006472BD">
            <w:pPr>
              <w:spacing w:before="60" w:after="60"/>
              <w:jc w:val="center"/>
              <w:rPr>
                <w:b/>
                <w:color w:val="000000"/>
                <w:szCs w:val="24"/>
              </w:rPr>
            </w:pPr>
            <w:r w:rsidRPr="00B0213C">
              <w:rPr>
                <w:b/>
                <w:color w:val="000000"/>
                <w:szCs w:val="24"/>
              </w:rPr>
              <w:t>RECIPIENTS/SITES</w:t>
            </w:r>
          </w:p>
        </w:tc>
        <w:tc>
          <w:tcPr>
            <w:tcW w:w="1548" w:type="dxa"/>
            <w:tcBorders>
              <w:top w:val="single" w:sz="6" w:space="0" w:color="auto"/>
              <w:left w:val="single" w:sz="6" w:space="0" w:color="auto"/>
              <w:bottom w:val="double" w:sz="4" w:space="0" w:color="auto"/>
              <w:right w:val="single" w:sz="6" w:space="0" w:color="auto"/>
            </w:tcBorders>
          </w:tcPr>
          <w:p w14:paraId="3E9F77FD" w14:textId="77777777" w:rsidR="009870FF" w:rsidRPr="00B0213C" w:rsidRDefault="009870FF" w:rsidP="006472BD">
            <w:pPr>
              <w:spacing w:before="60" w:after="60"/>
              <w:jc w:val="center"/>
              <w:rPr>
                <w:b/>
                <w:color w:val="000000"/>
                <w:szCs w:val="24"/>
              </w:rPr>
            </w:pPr>
            <w:r w:rsidRPr="00B0213C">
              <w:rPr>
                <w:b/>
                <w:color w:val="000000"/>
                <w:szCs w:val="24"/>
              </w:rPr>
              <w:t>AMOUNTS</w:t>
            </w:r>
          </w:p>
        </w:tc>
      </w:tr>
      <w:tr w:rsidR="009870FF" w:rsidRPr="00B0213C" w14:paraId="0BF6F55F"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bottom"/>
          </w:tcPr>
          <w:p w14:paraId="357EF335" w14:textId="77777777" w:rsidR="009870FF" w:rsidRPr="00B0213C" w:rsidRDefault="009870FF" w:rsidP="006472BD">
            <w:pPr>
              <w:rPr>
                <w:color w:val="000000"/>
                <w:szCs w:val="24"/>
              </w:rPr>
            </w:pPr>
            <w:r w:rsidRPr="00B0213C">
              <w:rPr>
                <w:color w:val="000000"/>
                <w:szCs w:val="24"/>
              </w:rPr>
              <w:t>Boston Public Schools (Gardener Pilot Academy)</w:t>
            </w:r>
          </w:p>
        </w:tc>
        <w:tc>
          <w:tcPr>
            <w:tcW w:w="1548" w:type="dxa"/>
            <w:tcBorders>
              <w:top w:val="single" w:sz="6" w:space="0" w:color="auto"/>
              <w:left w:val="single" w:sz="6" w:space="0" w:color="auto"/>
              <w:bottom w:val="single" w:sz="6" w:space="0" w:color="auto"/>
              <w:right w:val="single" w:sz="6" w:space="0" w:color="auto"/>
            </w:tcBorders>
            <w:vAlign w:val="center"/>
          </w:tcPr>
          <w:p w14:paraId="6244FEFC" w14:textId="77777777" w:rsidR="009870FF" w:rsidRPr="00B0213C" w:rsidRDefault="009870FF" w:rsidP="006472BD">
            <w:pPr>
              <w:jc w:val="right"/>
              <w:rPr>
                <w:color w:val="000000"/>
                <w:szCs w:val="24"/>
              </w:rPr>
            </w:pPr>
            <w:r w:rsidRPr="00B0213C">
              <w:rPr>
                <w:color w:val="000000"/>
                <w:szCs w:val="24"/>
              </w:rPr>
              <w:t>$</w:t>
            </w:r>
            <w:r w:rsidRPr="00B0213C">
              <w:rPr>
                <w:szCs w:val="24"/>
              </w:rPr>
              <w:t>10,000</w:t>
            </w:r>
            <w:r w:rsidRPr="00B0213C">
              <w:rPr>
                <w:color w:val="000000"/>
                <w:szCs w:val="24"/>
              </w:rPr>
              <w:t xml:space="preserve"> </w:t>
            </w:r>
          </w:p>
        </w:tc>
      </w:tr>
      <w:tr w:rsidR="009870FF" w:rsidRPr="00B0213C" w14:paraId="19C93533"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bottom"/>
          </w:tcPr>
          <w:p w14:paraId="1C2FFF9A" w14:textId="77777777" w:rsidR="009870FF" w:rsidRPr="00B0213C" w:rsidRDefault="009870FF" w:rsidP="006472BD">
            <w:pPr>
              <w:rPr>
                <w:color w:val="000000"/>
                <w:szCs w:val="24"/>
              </w:rPr>
            </w:pPr>
            <w:r w:rsidRPr="00B0213C">
              <w:rPr>
                <w:color w:val="000000"/>
                <w:szCs w:val="24"/>
              </w:rPr>
              <w:t>Collaborative for Educational Services (Palmer Middle School; Greenfield High School)</w:t>
            </w:r>
          </w:p>
        </w:tc>
        <w:tc>
          <w:tcPr>
            <w:tcW w:w="1548" w:type="dxa"/>
            <w:tcBorders>
              <w:top w:val="single" w:sz="6" w:space="0" w:color="auto"/>
              <w:left w:val="single" w:sz="6" w:space="0" w:color="auto"/>
              <w:bottom w:val="single" w:sz="6" w:space="0" w:color="auto"/>
              <w:right w:val="single" w:sz="6" w:space="0" w:color="auto"/>
            </w:tcBorders>
            <w:vAlign w:val="center"/>
          </w:tcPr>
          <w:p w14:paraId="786D725C" w14:textId="77777777" w:rsidR="009870FF" w:rsidRPr="00B0213C" w:rsidRDefault="00B31854" w:rsidP="006472BD">
            <w:pPr>
              <w:jc w:val="right"/>
              <w:rPr>
                <w:szCs w:val="24"/>
              </w:rPr>
            </w:pPr>
            <w:r w:rsidRPr="00B0213C">
              <w:rPr>
                <w:szCs w:val="24"/>
              </w:rPr>
              <w:t>$</w:t>
            </w:r>
            <w:r w:rsidR="009870FF" w:rsidRPr="00B0213C">
              <w:rPr>
                <w:szCs w:val="24"/>
              </w:rPr>
              <w:t>20,000</w:t>
            </w:r>
          </w:p>
        </w:tc>
      </w:tr>
      <w:tr w:rsidR="009870FF" w:rsidRPr="00B0213C" w14:paraId="5992D1FB"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bottom"/>
          </w:tcPr>
          <w:p w14:paraId="570AB014" w14:textId="77777777" w:rsidR="009870FF" w:rsidRPr="00B0213C" w:rsidRDefault="009870FF" w:rsidP="006472BD">
            <w:pPr>
              <w:rPr>
                <w:color w:val="000000"/>
                <w:szCs w:val="24"/>
              </w:rPr>
            </w:pPr>
            <w:r w:rsidRPr="00B0213C">
              <w:rPr>
                <w:color w:val="000000"/>
                <w:szCs w:val="24"/>
              </w:rPr>
              <w:t>Fall River Public Schools (Greene Elementary School; Talbot Middle School)</w:t>
            </w:r>
          </w:p>
        </w:tc>
        <w:tc>
          <w:tcPr>
            <w:tcW w:w="1548" w:type="dxa"/>
            <w:tcBorders>
              <w:top w:val="single" w:sz="6" w:space="0" w:color="auto"/>
              <w:left w:val="single" w:sz="6" w:space="0" w:color="auto"/>
              <w:bottom w:val="single" w:sz="6" w:space="0" w:color="auto"/>
              <w:right w:val="single" w:sz="6" w:space="0" w:color="auto"/>
            </w:tcBorders>
            <w:vAlign w:val="center"/>
          </w:tcPr>
          <w:p w14:paraId="5011E534" w14:textId="77777777" w:rsidR="009870FF" w:rsidRPr="00B0213C" w:rsidRDefault="00B31854" w:rsidP="006472BD">
            <w:pPr>
              <w:jc w:val="right"/>
              <w:rPr>
                <w:szCs w:val="24"/>
              </w:rPr>
            </w:pPr>
            <w:r w:rsidRPr="00B0213C">
              <w:rPr>
                <w:szCs w:val="24"/>
              </w:rPr>
              <w:t>$</w:t>
            </w:r>
            <w:r w:rsidR="009870FF" w:rsidRPr="00B0213C">
              <w:rPr>
                <w:szCs w:val="24"/>
              </w:rPr>
              <w:t>20,000</w:t>
            </w:r>
          </w:p>
        </w:tc>
      </w:tr>
      <w:tr w:rsidR="009870FF" w:rsidRPr="00B0213C" w14:paraId="153ED631"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bottom"/>
          </w:tcPr>
          <w:p w14:paraId="708E7F12" w14:textId="77777777" w:rsidR="009870FF" w:rsidRPr="00B0213C" w:rsidRDefault="009870FF" w:rsidP="006472BD">
            <w:pPr>
              <w:rPr>
                <w:color w:val="000000"/>
                <w:szCs w:val="24"/>
              </w:rPr>
            </w:pPr>
            <w:r w:rsidRPr="00B0213C">
              <w:rPr>
                <w:color w:val="000000"/>
                <w:szCs w:val="24"/>
              </w:rPr>
              <w:t>Fitchburg Public Schools (Crocker Elementary School; Memorial Middle School)</w:t>
            </w:r>
          </w:p>
        </w:tc>
        <w:tc>
          <w:tcPr>
            <w:tcW w:w="1548" w:type="dxa"/>
            <w:tcBorders>
              <w:top w:val="single" w:sz="6" w:space="0" w:color="auto"/>
              <w:left w:val="single" w:sz="6" w:space="0" w:color="auto"/>
              <w:bottom w:val="single" w:sz="6" w:space="0" w:color="auto"/>
              <w:right w:val="single" w:sz="6" w:space="0" w:color="auto"/>
            </w:tcBorders>
            <w:vAlign w:val="center"/>
          </w:tcPr>
          <w:p w14:paraId="25ADBD2B" w14:textId="77777777" w:rsidR="009870FF" w:rsidRPr="00B0213C" w:rsidRDefault="00B31854" w:rsidP="006472BD">
            <w:pPr>
              <w:jc w:val="right"/>
              <w:rPr>
                <w:szCs w:val="24"/>
              </w:rPr>
            </w:pPr>
            <w:r w:rsidRPr="00B0213C">
              <w:rPr>
                <w:szCs w:val="24"/>
              </w:rPr>
              <w:t>$</w:t>
            </w:r>
            <w:r w:rsidR="009870FF" w:rsidRPr="00B0213C">
              <w:rPr>
                <w:szCs w:val="24"/>
              </w:rPr>
              <w:t>20,000</w:t>
            </w:r>
          </w:p>
        </w:tc>
      </w:tr>
      <w:tr w:rsidR="009870FF" w:rsidRPr="00B0213C" w14:paraId="40379FFD"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center"/>
          </w:tcPr>
          <w:p w14:paraId="26ABD8CA" w14:textId="77777777" w:rsidR="009870FF" w:rsidRPr="00B0213C" w:rsidRDefault="009870FF" w:rsidP="006472BD">
            <w:pPr>
              <w:rPr>
                <w:color w:val="000000"/>
                <w:szCs w:val="24"/>
              </w:rPr>
            </w:pPr>
            <w:r w:rsidRPr="00B0213C">
              <w:rPr>
                <w:color w:val="000000"/>
                <w:szCs w:val="24"/>
              </w:rPr>
              <w:t>For Kids Only Afterschool (Center School, Peabody; Charles Sokolowski Elementary School, Chelsea)</w:t>
            </w:r>
          </w:p>
        </w:tc>
        <w:tc>
          <w:tcPr>
            <w:tcW w:w="1548" w:type="dxa"/>
            <w:tcBorders>
              <w:top w:val="single" w:sz="6" w:space="0" w:color="auto"/>
              <w:left w:val="single" w:sz="6" w:space="0" w:color="auto"/>
              <w:bottom w:val="single" w:sz="6" w:space="0" w:color="auto"/>
              <w:right w:val="single" w:sz="6" w:space="0" w:color="auto"/>
            </w:tcBorders>
            <w:vAlign w:val="center"/>
          </w:tcPr>
          <w:p w14:paraId="29A87FB2" w14:textId="77777777" w:rsidR="009870FF" w:rsidRPr="00B0213C" w:rsidRDefault="00B31854" w:rsidP="006472BD">
            <w:pPr>
              <w:jc w:val="right"/>
              <w:rPr>
                <w:szCs w:val="24"/>
              </w:rPr>
            </w:pPr>
            <w:r w:rsidRPr="00B0213C">
              <w:rPr>
                <w:szCs w:val="24"/>
              </w:rPr>
              <w:t>$</w:t>
            </w:r>
            <w:r w:rsidR="009870FF" w:rsidRPr="00B0213C">
              <w:rPr>
                <w:szCs w:val="24"/>
              </w:rPr>
              <w:t>20,000</w:t>
            </w:r>
          </w:p>
        </w:tc>
      </w:tr>
      <w:tr w:rsidR="009870FF" w:rsidRPr="00B0213C" w14:paraId="3227895F"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center"/>
          </w:tcPr>
          <w:p w14:paraId="31017BF6" w14:textId="77777777" w:rsidR="009870FF" w:rsidRPr="00B0213C" w:rsidRDefault="009870FF" w:rsidP="006472BD">
            <w:pPr>
              <w:rPr>
                <w:color w:val="000000"/>
                <w:szCs w:val="24"/>
              </w:rPr>
            </w:pPr>
            <w:r w:rsidRPr="00B0213C">
              <w:rPr>
                <w:color w:val="000000"/>
                <w:szCs w:val="24"/>
              </w:rPr>
              <w:t>Lowell Public Schools (</w:t>
            </w:r>
            <w:proofErr w:type="spellStart"/>
            <w:r w:rsidRPr="00B0213C">
              <w:rPr>
                <w:color w:val="000000"/>
                <w:szCs w:val="24"/>
              </w:rPr>
              <w:t>McAvinnue</w:t>
            </w:r>
            <w:proofErr w:type="spellEnd"/>
            <w:r w:rsidRPr="00B0213C">
              <w:rPr>
                <w:color w:val="000000"/>
                <w:szCs w:val="24"/>
              </w:rPr>
              <w:t xml:space="preserve">, </w:t>
            </w:r>
            <w:r w:rsidRPr="00B0213C">
              <w:rPr>
                <w:szCs w:val="24"/>
              </w:rPr>
              <w:t>McAuliffe,</w:t>
            </w:r>
            <w:r w:rsidRPr="00B0213C">
              <w:rPr>
                <w:color w:val="000000"/>
                <w:szCs w:val="24"/>
              </w:rPr>
              <w:t xml:space="preserve"> and Morey Elementary Schools; Robinson Middle School)</w:t>
            </w:r>
          </w:p>
        </w:tc>
        <w:tc>
          <w:tcPr>
            <w:tcW w:w="1548" w:type="dxa"/>
            <w:tcBorders>
              <w:top w:val="single" w:sz="6" w:space="0" w:color="auto"/>
              <w:left w:val="single" w:sz="6" w:space="0" w:color="auto"/>
              <w:bottom w:val="single" w:sz="6" w:space="0" w:color="auto"/>
              <w:right w:val="single" w:sz="6" w:space="0" w:color="auto"/>
            </w:tcBorders>
            <w:vAlign w:val="center"/>
          </w:tcPr>
          <w:p w14:paraId="20FD580C" w14:textId="77777777" w:rsidR="009870FF" w:rsidRPr="00B0213C" w:rsidRDefault="00B31854" w:rsidP="006472BD">
            <w:pPr>
              <w:jc w:val="right"/>
              <w:rPr>
                <w:szCs w:val="24"/>
              </w:rPr>
            </w:pPr>
            <w:r w:rsidRPr="00B0213C">
              <w:rPr>
                <w:szCs w:val="24"/>
              </w:rPr>
              <w:t>$</w:t>
            </w:r>
            <w:r w:rsidR="009870FF" w:rsidRPr="00B0213C">
              <w:rPr>
                <w:szCs w:val="24"/>
              </w:rPr>
              <w:t>40,000</w:t>
            </w:r>
          </w:p>
        </w:tc>
      </w:tr>
      <w:tr w:rsidR="009870FF" w:rsidRPr="00B0213C" w14:paraId="77B51239"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54"/>
          <w:jc w:val="center"/>
        </w:trPr>
        <w:tc>
          <w:tcPr>
            <w:tcW w:w="9360" w:type="dxa"/>
            <w:gridSpan w:val="4"/>
            <w:tcBorders>
              <w:top w:val="single" w:sz="6" w:space="0" w:color="auto"/>
              <w:left w:val="single" w:sz="6" w:space="0" w:color="auto"/>
              <w:bottom w:val="single" w:sz="6" w:space="0" w:color="auto"/>
              <w:right w:val="single" w:sz="6" w:space="0" w:color="auto"/>
            </w:tcBorders>
            <w:vAlign w:val="center"/>
          </w:tcPr>
          <w:p w14:paraId="31CDC027" w14:textId="77777777" w:rsidR="009870FF" w:rsidRPr="00B0213C" w:rsidRDefault="009870FF" w:rsidP="006472BD">
            <w:pPr>
              <w:rPr>
                <w:color w:val="000000"/>
                <w:szCs w:val="24"/>
              </w:rPr>
            </w:pPr>
            <w:r w:rsidRPr="00B0213C">
              <w:rPr>
                <w:color w:val="000000"/>
                <w:szCs w:val="24"/>
              </w:rPr>
              <w:t>Salem Public Schools (Bates Elementary School)</w:t>
            </w:r>
          </w:p>
        </w:tc>
        <w:tc>
          <w:tcPr>
            <w:tcW w:w="1548" w:type="dxa"/>
            <w:tcBorders>
              <w:top w:val="single" w:sz="6" w:space="0" w:color="auto"/>
              <w:left w:val="single" w:sz="6" w:space="0" w:color="auto"/>
              <w:bottom w:val="single" w:sz="6" w:space="0" w:color="auto"/>
              <w:right w:val="single" w:sz="6" w:space="0" w:color="auto"/>
            </w:tcBorders>
            <w:vAlign w:val="center"/>
          </w:tcPr>
          <w:p w14:paraId="3D516C50" w14:textId="77777777" w:rsidR="009870FF" w:rsidRPr="00B0213C" w:rsidRDefault="00B31854" w:rsidP="006472BD">
            <w:pPr>
              <w:jc w:val="right"/>
              <w:rPr>
                <w:szCs w:val="24"/>
              </w:rPr>
            </w:pPr>
            <w:r w:rsidRPr="00B0213C">
              <w:rPr>
                <w:szCs w:val="24"/>
              </w:rPr>
              <w:t>$</w:t>
            </w:r>
            <w:r w:rsidR="009870FF" w:rsidRPr="00B0213C">
              <w:rPr>
                <w:szCs w:val="24"/>
              </w:rPr>
              <w:t>10,000</w:t>
            </w:r>
          </w:p>
        </w:tc>
      </w:tr>
      <w:tr w:rsidR="009870FF" w:rsidRPr="00B0213C" w14:paraId="6E34203B"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center"/>
          </w:tcPr>
          <w:p w14:paraId="78891AC0" w14:textId="77777777" w:rsidR="009870FF" w:rsidRPr="00B0213C" w:rsidRDefault="009870FF" w:rsidP="006472BD">
            <w:pPr>
              <w:spacing w:after="120"/>
              <w:rPr>
                <w:color w:val="000000"/>
                <w:szCs w:val="24"/>
              </w:rPr>
            </w:pPr>
            <w:r w:rsidRPr="00B0213C">
              <w:rPr>
                <w:color w:val="000000"/>
                <w:szCs w:val="24"/>
              </w:rPr>
              <w:t>Wareham Public Schools (Minot Elementary School; Wareham High School)</w:t>
            </w:r>
          </w:p>
        </w:tc>
        <w:tc>
          <w:tcPr>
            <w:tcW w:w="1548" w:type="dxa"/>
            <w:tcBorders>
              <w:top w:val="single" w:sz="6" w:space="0" w:color="auto"/>
              <w:left w:val="single" w:sz="6" w:space="0" w:color="auto"/>
              <w:bottom w:val="single" w:sz="6" w:space="0" w:color="auto"/>
              <w:right w:val="single" w:sz="6" w:space="0" w:color="auto"/>
            </w:tcBorders>
            <w:vAlign w:val="center"/>
          </w:tcPr>
          <w:p w14:paraId="3ED4364E" w14:textId="77777777" w:rsidR="009870FF" w:rsidRPr="00B0213C" w:rsidRDefault="00B31854" w:rsidP="006472BD">
            <w:pPr>
              <w:jc w:val="right"/>
              <w:rPr>
                <w:szCs w:val="24"/>
              </w:rPr>
            </w:pPr>
            <w:r w:rsidRPr="00B0213C">
              <w:rPr>
                <w:szCs w:val="24"/>
              </w:rPr>
              <w:t>$</w:t>
            </w:r>
            <w:r w:rsidR="009870FF" w:rsidRPr="00B0213C">
              <w:rPr>
                <w:szCs w:val="24"/>
              </w:rPr>
              <w:t>20,000</w:t>
            </w:r>
          </w:p>
        </w:tc>
      </w:tr>
      <w:tr w:rsidR="009870FF" w:rsidRPr="00B0213C" w14:paraId="1812F6FD"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360" w:type="dxa"/>
            <w:gridSpan w:val="4"/>
            <w:tcBorders>
              <w:top w:val="single" w:sz="6" w:space="0" w:color="auto"/>
              <w:left w:val="single" w:sz="6" w:space="0" w:color="auto"/>
              <w:bottom w:val="single" w:sz="6" w:space="0" w:color="auto"/>
              <w:right w:val="single" w:sz="6" w:space="0" w:color="auto"/>
            </w:tcBorders>
            <w:vAlign w:val="center"/>
          </w:tcPr>
          <w:p w14:paraId="60C565BA" w14:textId="77777777" w:rsidR="009870FF" w:rsidRPr="00B0213C" w:rsidRDefault="009870FF" w:rsidP="006472BD">
            <w:pPr>
              <w:spacing w:after="120"/>
              <w:rPr>
                <w:color w:val="000000"/>
                <w:szCs w:val="24"/>
              </w:rPr>
            </w:pPr>
            <w:r w:rsidRPr="00B0213C">
              <w:rPr>
                <w:color w:val="000000"/>
                <w:szCs w:val="24"/>
              </w:rPr>
              <w:t>Whitman-Hanson Regional School District (High School)</w:t>
            </w:r>
          </w:p>
        </w:tc>
        <w:tc>
          <w:tcPr>
            <w:tcW w:w="1548" w:type="dxa"/>
            <w:tcBorders>
              <w:top w:val="single" w:sz="6" w:space="0" w:color="auto"/>
              <w:left w:val="single" w:sz="6" w:space="0" w:color="auto"/>
              <w:bottom w:val="single" w:sz="6" w:space="0" w:color="auto"/>
              <w:right w:val="single" w:sz="6" w:space="0" w:color="auto"/>
            </w:tcBorders>
            <w:vAlign w:val="center"/>
          </w:tcPr>
          <w:p w14:paraId="0FDC78CD" w14:textId="77777777" w:rsidR="009870FF" w:rsidRPr="00B0213C" w:rsidRDefault="00B31854" w:rsidP="006472BD">
            <w:pPr>
              <w:jc w:val="right"/>
              <w:rPr>
                <w:szCs w:val="24"/>
              </w:rPr>
            </w:pPr>
            <w:r w:rsidRPr="00B0213C">
              <w:rPr>
                <w:szCs w:val="24"/>
              </w:rPr>
              <w:t>$</w:t>
            </w:r>
            <w:r w:rsidR="009870FF" w:rsidRPr="00B0213C">
              <w:rPr>
                <w:szCs w:val="24"/>
              </w:rPr>
              <w:t>10,000</w:t>
            </w:r>
          </w:p>
        </w:tc>
      </w:tr>
      <w:tr w:rsidR="009870FF" w:rsidRPr="00B0213C" w14:paraId="1458F445" w14:textId="77777777" w:rsidTr="00BD5C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37"/>
          <w:jc w:val="center"/>
        </w:trPr>
        <w:tc>
          <w:tcPr>
            <w:tcW w:w="9360" w:type="dxa"/>
            <w:gridSpan w:val="4"/>
            <w:tcBorders>
              <w:top w:val="double" w:sz="4" w:space="0" w:color="auto"/>
              <w:left w:val="double" w:sz="4" w:space="0" w:color="auto"/>
              <w:bottom w:val="double" w:sz="4" w:space="0" w:color="auto"/>
              <w:right w:val="double" w:sz="4" w:space="0" w:color="auto"/>
            </w:tcBorders>
            <w:vAlign w:val="center"/>
          </w:tcPr>
          <w:p w14:paraId="2A9A0953" w14:textId="77777777" w:rsidR="009870FF" w:rsidRPr="00B0213C" w:rsidRDefault="009870FF" w:rsidP="009870FF">
            <w:pPr>
              <w:pStyle w:val="Heading2"/>
              <w:ind w:left="0"/>
              <w:jc w:val="left"/>
              <w:rPr>
                <w:rFonts w:ascii="Times New Roman" w:hAnsi="Times New Roman"/>
                <w:b/>
                <w:i w:val="0"/>
                <w:sz w:val="24"/>
                <w:szCs w:val="24"/>
              </w:rPr>
            </w:pPr>
            <w:r w:rsidRPr="00B0213C">
              <w:rPr>
                <w:rFonts w:ascii="Times New Roman" w:hAnsi="Times New Roman"/>
                <w:b/>
                <w:i w:val="0"/>
                <w:sz w:val="24"/>
                <w:szCs w:val="24"/>
              </w:rPr>
              <w:t>TOTAL FEDERAL FUNDS</w:t>
            </w:r>
          </w:p>
        </w:tc>
        <w:tc>
          <w:tcPr>
            <w:tcW w:w="1548" w:type="dxa"/>
            <w:tcBorders>
              <w:top w:val="double" w:sz="4" w:space="0" w:color="auto"/>
              <w:left w:val="double" w:sz="4" w:space="0" w:color="auto"/>
              <w:bottom w:val="double" w:sz="4" w:space="0" w:color="auto"/>
              <w:right w:val="double" w:sz="4" w:space="0" w:color="auto"/>
            </w:tcBorders>
            <w:vAlign w:val="center"/>
          </w:tcPr>
          <w:p w14:paraId="72647E94" w14:textId="77777777" w:rsidR="009870FF" w:rsidRPr="00B0213C" w:rsidRDefault="009870FF" w:rsidP="006472BD">
            <w:pPr>
              <w:spacing w:before="120"/>
              <w:jc w:val="right"/>
              <w:rPr>
                <w:b/>
                <w:color w:val="000000"/>
                <w:szCs w:val="24"/>
              </w:rPr>
            </w:pPr>
            <w:r w:rsidRPr="00B0213C">
              <w:rPr>
                <w:b/>
                <w:szCs w:val="24"/>
              </w:rPr>
              <w:t>$</w:t>
            </w:r>
            <w:r w:rsidRPr="00B0213C">
              <w:rPr>
                <w:b/>
                <w:color w:val="000000"/>
                <w:szCs w:val="24"/>
              </w:rPr>
              <w:t xml:space="preserve">170,000 </w:t>
            </w:r>
          </w:p>
        </w:tc>
      </w:tr>
    </w:tbl>
    <w:p w14:paraId="339FC253" w14:textId="77777777" w:rsidR="009870FF" w:rsidRPr="00B0213C" w:rsidRDefault="009870FF" w:rsidP="009870FF">
      <w:pPr>
        <w:spacing w:before="60" w:after="60"/>
        <w:jc w:val="both"/>
        <w:rPr>
          <w:szCs w:val="24"/>
        </w:rPr>
      </w:pPr>
    </w:p>
    <w:p w14:paraId="12EEBA07" w14:textId="77777777" w:rsidR="005115B2" w:rsidRPr="00B0213C" w:rsidRDefault="005115B2" w:rsidP="0096519B">
      <w:pPr>
        <w:tabs>
          <w:tab w:val="left" w:pos="1842"/>
        </w:tabs>
        <w:rPr>
          <w:szCs w:val="24"/>
        </w:rPr>
      </w:pPr>
    </w:p>
    <w:p w14:paraId="6B636A25" w14:textId="77777777" w:rsidR="003950A5" w:rsidRPr="00B0213C" w:rsidRDefault="003950A5" w:rsidP="0096519B">
      <w:pPr>
        <w:tabs>
          <w:tab w:val="left" w:pos="1842"/>
        </w:tabs>
        <w:rPr>
          <w:szCs w:val="24"/>
        </w:rPr>
      </w:pPr>
    </w:p>
    <w:p w14:paraId="5FEBF1D8" w14:textId="77777777" w:rsidR="003950A5" w:rsidRPr="00B0213C" w:rsidRDefault="003950A5" w:rsidP="0096519B">
      <w:pPr>
        <w:tabs>
          <w:tab w:val="left" w:pos="1842"/>
        </w:tabs>
        <w:rPr>
          <w:szCs w:val="24"/>
        </w:rPr>
      </w:pPr>
    </w:p>
    <w:p w14:paraId="79A9D497" w14:textId="77777777" w:rsidR="003950A5" w:rsidRPr="00B0213C" w:rsidRDefault="003950A5" w:rsidP="0096519B">
      <w:pPr>
        <w:tabs>
          <w:tab w:val="left" w:pos="1842"/>
        </w:tabs>
        <w:rPr>
          <w:szCs w:val="24"/>
        </w:rPr>
      </w:pPr>
    </w:p>
    <w:p w14:paraId="034D9EFE" w14:textId="77777777" w:rsidR="003950A5" w:rsidRPr="00B0213C" w:rsidRDefault="003950A5" w:rsidP="0096519B">
      <w:pPr>
        <w:tabs>
          <w:tab w:val="left" w:pos="1842"/>
        </w:tabs>
        <w:rPr>
          <w:szCs w:val="24"/>
        </w:rPr>
      </w:pPr>
    </w:p>
    <w:p w14:paraId="53D92CBF" w14:textId="77777777" w:rsidR="003950A5" w:rsidRPr="00B0213C" w:rsidRDefault="003950A5" w:rsidP="0096519B">
      <w:pPr>
        <w:tabs>
          <w:tab w:val="left" w:pos="1842"/>
        </w:tabs>
        <w:rPr>
          <w:szCs w:val="24"/>
        </w:rPr>
      </w:pPr>
    </w:p>
    <w:p w14:paraId="4D967740" w14:textId="77777777" w:rsidR="003950A5" w:rsidRPr="00B0213C" w:rsidRDefault="003950A5" w:rsidP="0096519B">
      <w:pPr>
        <w:tabs>
          <w:tab w:val="left" w:pos="1842"/>
        </w:tabs>
        <w:rPr>
          <w:szCs w:val="24"/>
        </w:rPr>
      </w:pPr>
    </w:p>
    <w:p w14:paraId="2069B741" w14:textId="77777777" w:rsidR="003950A5" w:rsidRPr="00B0213C" w:rsidRDefault="003950A5" w:rsidP="0096519B">
      <w:pPr>
        <w:tabs>
          <w:tab w:val="left" w:pos="1842"/>
        </w:tabs>
        <w:rPr>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950A5" w:rsidRPr="00B0213C" w14:paraId="385C9AA3" w14:textId="77777777" w:rsidTr="003950A5">
        <w:trPr>
          <w:cantSplit/>
        </w:trPr>
        <w:tc>
          <w:tcPr>
            <w:tcW w:w="10908" w:type="dxa"/>
            <w:tcBorders>
              <w:top w:val="nil"/>
              <w:left w:val="nil"/>
              <w:bottom w:val="nil"/>
              <w:right w:val="nil"/>
            </w:tcBorders>
          </w:tcPr>
          <w:p w14:paraId="12A80CC3" w14:textId="77777777" w:rsidR="00B31854" w:rsidRPr="00B0213C" w:rsidRDefault="00BA163B" w:rsidP="009D0896">
            <w:pPr>
              <w:pStyle w:val="Heading4"/>
              <w:rPr>
                <w:szCs w:val="24"/>
              </w:rPr>
            </w:pPr>
            <w:r w:rsidRPr="00B0213C">
              <w:rPr>
                <w:szCs w:val="24"/>
              </w:rPr>
              <w:lastRenderedPageBreak/>
              <w:t xml:space="preserve">NAME OF GRANT </w:t>
            </w:r>
            <w:r w:rsidR="00B0213C">
              <w:rPr>
                <w:szCs w:val="24"/>
              </w:rPr>
              <w:t xml:space="preserve">                       </w:t>
            </w:r>
            <w:r w:rsidRPr="00B0213C">
              <w:rPr>
                <w:szCs w:val="24"/>
              </w:rPr>
              <w:t xml:space="preserve">History and Social Science Instructional </w:t>
            </w:r>
            <w:r w:rsidR="00B31854" w:rsidRPr="00B0213C">
              <w:rPr>
                <w:szCs w:val="24"/>
              </w:rPr>
              <w:t xml:space="preserve">               </w:t>
            </w:r>
            <w:r w:rsidR="00B0213C">
              <w:rPr>
                <w:szCs w:val="24"/>
              </w:rPr>
              <w:t xml:space="preserve">  </w:t>
            </w:r>
            <w:r w:rsidR="00B31854" w:rsidRPr="00B0213C">
              <w:rPr>
                <w:szCs w:val="24"/>
              </w:rPr>
              <w:t>FUND CODE: 590</w:t>
            </w:r>
          </w:p>
          <w:p w14:paraId="53FE47A4" w14:textId="77777777" w:rsidR="00B31854" w:rsidRPr="00B0213C" w:rsidRDefault="00B0213C" w:rsidP="009D0896">
            <w:pPr>
              <w:pStyle w:val="Heading4"/>
              <w:rPr>
                <w:szCs w:val="24"/>
              </w:rPr>
            </w:pPr>
            <w:r w:rsidRPr="00B0213C">
              <w:rPr>
                <w:szCs w:val="24"/>
              </w:rPr>
              <w:t xml:space="preserve">PROGRAM: </w:t>
            </w:r>
            <w:r w:rsidR="00BA163B" w:rsidRPr="00B0213C">
              <w:rPr>
                <w:szCs w:val="24"/>
              </w:rPr>
              <w:t xml:space="preserve"> </w:t>
            </w:r>
            <w:r w:rsidR="00B31854" w:rsidRPr="00B0213C">
              <w:rPr>
                <w:szCs w:val="24"/>
              </w:rPr>
              <w:t xml:space="preserve">                                 </w:t>
            </w:r>
            <w:r>
              <w:rPr>
                <w:szCs w:val="24"/>
              </w:rPr>
              <w:t xml:space="preserve"> </w:t>
            </w:r>
            <w:r w:rsidR="00B31854" w:rsidRPr="00B0213C">
              <w:rPr>
                <w:szCs w:val="24"/>
              </w:rPr>
              <w:t>Planning and Implementation Grant</w:t>
            </w:r>
          </w:p>
          <w:p w14:paraId="5D0F3E43" w14:textId="77777777" w:rsidR="00BA163B" w:rsidRPr="00B0213C" w:rsidRDefault="00BA163B" w:rsidP="00B0213C">
            <w:pPr>
              <w:pStyle w:val="Heading4"/>
              <w:rPr>
                <w:szCs w:val="24"/>
              </w:rPr>
            </w:pPr>
            <w:r w:rsidRPr="00B0213C">
              <w:rPr>
                <w:szCs w:val="24"/>
              </w:rPr>
              <w:t xml:space="preserve">FUNDS ALLOCATED:                 </w:t>
            </w:r>
            <w:r w:rsidR="00166B0E">
              <w:rPr>
                <w:szCs w:val="24"/>
              </w:rPr>
              <w:t xml:space="preserve"> </w:t>
            </w:r>
            <w:r w:rsidRPr="00216E23">
              <w:rPr>
                <w:b w:val="0"/>
                <w:szCs w:val="24"/>
              </w:rPr>
              <w:t>$200,000 (State)</w:t>
            </w:r>
          </w:p>
          <w:p w14:paraId="2CD46875" w14:textId="77777777" w:rsidR="00BA163B" w:rsidRPr="00B0213C" w:rsidRDefault="00BA163B" w:rsidP="00B0213C">
            <w:pPr>
              <w:pStyle w:val="Heading4"/>
              <w:rPr>
                <w:szCs w:val="24"/>
              </w:rPr>
            </w:pPr>
            <w:r w:rsidRPr="00B0213C">
              <w:rPr>
                <w:szCs w:val="24"/>
              </w:rPr>
              <w:t xml:space="preserve">FUNDS REQUESTED:                  </w:t>
            </w:r>
            <w:r w:rsidR="00B31854" w:rsidRPr="00B0213C">
              <w:rPr>
                <w:szCs w:val="24"/>
              </w:rPr>
              <w:t xml:space="preserve"> </w:t>
            </w:r>
            <w:r w:rsidRPr="00216E23">
              <w:rPr>
                <w:b w:val="0"/>
                <w:szCs w:val="24"/>
              </w:rPr>
              <w:t>$199,897</w:t>
            </w:r>
          </w:p>
          <w:p w14:paraId="6BB81B5B" w14:textId="77777777" w:rsidR="003950A5" w:rsidRPr="00B0213C" w:rsidRDefault="003950A5" w:rsidP="00B0213C">
            <w:pPr>
              <w:pStyle w:val="Heading4"/>
              <w:rPr>
                <w:szCs w:val="24"/>
              </w:rPr>
            </w:pPr>
            <w:r w:rsidRPr="00B0213C">
              <w:rPr>
                <w:szCs w:val="24"/>
              </w:rPr>
              <w:t>PURPOSE:</w:t>
            </w:r>
            <w:r w:rsidR="0072782E" w:rsidRPr="00B0213C">
              <w:rPr>
                <w:szCs w:val="24"/>
              </w:rPr>
              <w:t xml:space="preserve"> </w:t>
            </w:r>
            <w:r w:rsidRPr="00B0213C">
              <w:rPr>
                <w:b w:val="0"/>
                <w:szCs w:val="24"/>
              </w:rPr>
              <w:t>The purpose of this competitive grant program is to provide districts with funding to help teachers deepen their understanding of the 2018 History and Social Science Curriculum Framework and implement high quality standards-aligned curricular materials that promote inclusive practices and improved outcomes for all students.</w:t>
            </w:r>
          </w:p>
          <w:p w14:paraId="10FE5D82" w14:textId="77777777" w:rsidR="003950A5" w:rsidRPr="00B0213C" w:rsidRDefault="00BA163B" w:rsidP="009D0896">
            <w:pPr>
              <w:pStyle w:val="Heading4"/>
              <w:rPr>
                <w:szCs w:val="24"/>
              </w:rPr>
            </w:pPr>
            <w:r w:rsidRPr="00B0213C">
              <w:rPr>
                <w:szCs w:val="24"/>
              </w:rPr>
              <w:t xml:space="preserve">NUMBER OF PROPOSALS RECEIVED:                               </w:t>
            </w:r>
            <w:r w:rsidRPr="00B0213C">
              <w:rPr>
                <w:b w:val="0"/>
                <w:szCs w:val="24"/>
              </w:rPr>
              <w:t>105</w:t>
            </w:r>
          </w:p>
          <w:p w14:paraId="095609FD" w14:textId="77777777" w:rsidR="00BA163B" w:rsidRPr="00B0213C" w:rsidRDefault="00BA163B" w:rsidP="009D0896">
            <w:pPr>
              <w:pStyle w:val="Heading4"/>
              <w:rPr>
                <w:szCs w:val="24"/>
              </w:rPr>
            </w:pPr>
            <w:r w:rsidRPr="00B0213C">
              <w:rPr>
                <w:szCs w:val="24"/>
              </w:rPr>
              <w:t xml:space="preserve">NUMBER OF PROPOSALS RECOMMENDED:                    </w:t>
            </w:r>
            <w:r w:rsidR="0072782E" w:rsidRPr="00B0213C">
              <w:rPr>
                <w:szCs w:val="24"/>
              </w:rPr>
              <w:t xml:space="preserve"> </w:t>
            </w:r>
            <w:r w:rsidRPr="00B0213C">
              <w:rPr>
                <w:b w:val="0"/>
                <w:szCs w:val="24"/>
              </w:rPr>
              <w:t xml:space="preserve">33 </w:t>
            </w:r>
          </w:p>
          <w:p w14:paraId="44C9E682" w14:textId="77777777" w:rsidR="00BA163B" w:rsidRPr="00B0213C" w:rsidRDefault="00BA163B" w:rsidP="009D0896">
            <w:pPr>
              <w:pStyle w:val="Heading4"/>
              <w:rPr>
                <w:szCs w:val="24"/>
              </w:rPr>
            </w:pPr>
            <w:r w:rsidRPr="00B0213C">
              <w:rPr>
                <w:szCs w:val="24"/>
              </w:rPr>
              <w:t xml:space="preserve">NUMBER OF PROPOSTALS NOT RECOMMENDED:        </w:t>
            </w:r>
            <w:r w:rsidR="009D0896" w:rsidRPr="00B0213C">
              <w:rPr>
                <w:szCs w:val="24"/>
              </w:rPr>
              <w:t xml:space="preserve"> </w:t>
            </w:r>
            <w:r w:rsidRPr="00B0213C">
              <w:rPr>
                <w:b w:val="0"/>
                <w:szCs w:val="24"/>
              </w:rPr>
              <w:t>72</w:t>
            </w:r>
          </w:p>
          <w:p w14:paraId="109CDA87" w14:textId="77777777" w:rsidR="0072782E" w:rsidRPr="00B0213C" w:rsidRDefault="0072782E" w:rsidP="009D0896">
            <w:pPr>
              <w:pStyle w:val="Heading4"/>
              <w:rPr>
                <w:b w:val="0"/>
                <w:szCs w:val="24"/>
              </w:rPr>
            </w:pPr>
            <w:r w:rsidRPr="00B0213C">
              <w:rPr>
                <w:szCs w:val="24"/>
              </w:rPr>
              <w:t xml:space="preserve">RESULT OF FUNDING: </w:t>
            </w:r>
            <w:r w:rsidRPr="00B0213C">
              <w:rPr>
                <w:b w:val="0"/>
                <w:szCs w:val="24"/>
              </w:rPr>
              <w:t xml:space="preserve">Revised curricular materials aligned with the 2018 History and Social Science Curriculum Framework, including but not limited to revised curriculum maps, scopes and sequences, vertical progression documents, rubrics, lessons and units, assessments, and implementation recommendations.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950A5" w:rsidRPr="00B0213C" w14:paraId="7B4CF5C6" w14:textId="77777777" w:rsidTr="0072782E">
              <w:trPr>
                <w:cantSplit/>
                <w:trHeight w:val="828"/>
                <w:jc w:val="center"/>
              </w:trPr>
              <w:tc>
                <w:tcPr>
                  <w:tcW w:w="10908" w:type="dxa"/>
                  <w:tcBorders>
                    <w:top w:val="nil"/>
                    <w:left w:val="nil"/>
                    <w:bottom w:val="nil"/>
                    <w:right w:val="nil"/>
                  </w:tcBorders>
                </w:tcPr>
                <w:p w14:paraId="6C782397" w14:textId="77777777" w:rsidR="003950A5" w:rsidRPr="00B0213C" w:rsidRDefault="003950A5" w:rsidP="003950A5">
                  <w:pPr>
                    <w:rPr>
                      <w:b/>
                      <w:szCs w:val="24"/>
                    </w:rPr>
                  </w:pPr>
                </w:p>
                <w:tbl>
                  <w:tblPr>
                    <w:tblpPr w:leftFromText="180" w:rightFromText="180" w:vertAnchor="text" w:horzAnchor="margin" w:tblpY="11"/>
                    <w:tblW w:w="10408" w:type="dxa"/>
                    <w:tblLayout w:type="fixed"/>
                    <w:tblCellMar>
                      <w:left w:w="30" w:type="dxa"/>
                      <w:right w:w="30" w:type="dxa"/>
                    </w:tblCellMar>
                    <w:tblLook w:val="0000" w:firstRow="0" w:lastRow="0" w:firstColumn="0" w:lastColumn="0" w:noHBand="0" w:noVBand="0"/>
                  </w:tblPr>
                  <w:tblGrid>
                    <w:gridCol w:w="8267"/>
                    <w:gridCol w:w="2141"/>
                  </w:tblGrid>
                  <w:tr w:rsidR="003950A5" w:rsidRPr="00B0213C" w14:paraId="5EC87E61" w14:textId="77777777" w:rsidTr="006472BD">
                    <w:trPr>
                      <w:cantSplit/>
                      <w:trHeight w:val="264"/>
                    </w:trPr>
                    <w:tc>
                      <w:tcPr>
                        <w:tcW w:w="8267" w:type="dxa"/>
                        <w:tcBorders>
                          <w:top w:val="single" w:sz="6" w:space="0" w:color="auto"/>
                          <w:left w:val="single" w:sz="6" w:space="0" w:color="auto"/>
                          <w:bottom w:val="double" w:sz="4" w:space="0" w:color="auto"/>
                          <w:right w:val="single" w:sz="6" w:space="0" w:color="auto"/>
                        </w:tcBorders>
                      </w:tcPr>
                      <w:p w14:paraId="57FA3AAF" w14:textId="77777777" w:rsidR="003950A5" w:rsidRPr="00B0213C" w:rsidRDefault="003950A5" w:rsidP="003950A5">
                        <w:pPr>
                          <w:spacing w:before="20" w:after="20"/>
                          <w:jc w:val="center"/>
                          <w:rPr>
                            <w:b/>
                            <w:color w:val="000000"/>
                            <w:szCs w:val="24"/>
                          </w:rPr>
                        </w:pPr>
                        <w:r w:rsidRPr="00B0213C">
                          <w:rPr>
                            <w:b/>
                            <w:color w:val="000000"/>
                            <w:szCs w:val="24"/>
                          </w:rPr>
                          <w:t>RECIPIENTS</w:t>
                        </w:r>
                      </w:p>
                    </w:tc>
                    <w:tc>
                      <w:tcPr>
                        <w:tcW w:w="2141" w:type="dxa"/>
                        <w:tcBorders>
                          <w:top w:val="single" w:sz="6" w:space="0" w:color="auto"/>
                          <w:left w:val="single" w:sz="6" w:space="0" w:color="auto"/>
                          <w:bottom w:val="double" w:sz="4" w:space="0" w:color="auto"/>
                          <w:right w:val="single" w:sz="6" w:space="0" w:color="auto"/>
                        </w:tcBorders>
                      </w:tcPr>
                      <w:p w14:paraId="35AA3BE5" w14:textId="77777777" w:rsidR="003950A5" w:rsidRPr="00B0213C" w:rsidRDefault="003950A5" w:rsidP="003950A5">
                        <w:pPr>
                          <w:spacing w:before="20" w:after="20"/>
                          <w:jc w:val="center"/>
                          <w:rPr>
                            <w:b/>
                            <w:color w:val="000000"/>
                            <w:szCs w:val="24"/>
                          </w:rPr>
                        </w:pPr>
                        <w:r w:rsidRPr="00B0213C">
                          <w:rPr>
                            <w:b/>
                            <w:color w:val="000000"/>
                            <w:szCs w:val="24"/>
                          </w:rPr>
                          <w:t>AMOUNTS</w:t>
                        </w:r>
                      </w:p>
                    </w:tc>
                  </w:tr>
                  <w:tr w:rsidR="003950A5" w:rsidRPr="00B0213C" w14:paraId="7C06E2EF"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4CA5464D" w14:textId="77777777" w:rsidR="003950A5" w:rsidRPr="00B0213C" w:rsidRDefault="003950A5" w:rsidP="003950A5">
                        <w:pPr>
                          <w:spacing w:before="20" w:after="20"/>
                          <w:rPr>
                            <w:szCs w:val="24"/>
                          </w:rPr>
                        </w:pPr>
                        <w:r w:rsidRPr="00B0213C">
                          <w:rPr>
                            <w:szCs w:val="24"/>
                          </w:rPr>
                          <w:t xml:space="preserve">Barnstable </w:t>
                        </w:r>
                      </w:p>
                    </w:tc>
                    <w:tc>
                      <w:tcPr>
                        <w:tcW w:w="2141" w:type="dxa"/>
                        <w:tcBorders>
                          <w:top w:val="single" w:sz="6" w:space="0" w:color="auto"/>
                          <w:left w:val="single" w:sz="6" w:space="0" w:color="auto"/>
                          <w:bottom w:val="single" w:sz="6" w:space="0" w:color="auto"/>
                          <w:right w:val="single" w:sz="6" w:space="0" w:color="auto"/>
                        </w:tcBorders>
                        <w:vAlign w:val="center"/>
                      </w:tcPr>
                      <w:p w14:paraId="7B86C37F" w14:textId="77777777" w:rsidR="003950A5" w:rsidRPr="00B0213C" w:rsidRDefault="003950A5" w:rsidP="003950A5">
                        <w:pPr>
                          <w:spacing w:before="20" w:after="20"/>
                          <w:jc w:val="right"/>
                          <w:rPr>
                            <w:szCs w:val="24"/>
                          </w:rPr>
                        </w:pPr>
                        <w:r w:rsidRPr="00B0213C">
                          <w:rPr>
                            <w:color w:val="000000"/>
                            <w:szCs w:val="24"/>
                          </w:rPr>
                          <w:t>$3,770</w:t>
                        </w:r>
                      </w:p>
                    </w:tc>
                  </w:tr>
                  <w:tr w:rsidR="003950A5" w:rsidRPr="00B0213C" w14:paraId="5618E3CB"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2F3CD825" w14:textId="77777777" w:rsidR="003950A5" w:rsidRPr="00B0213C" w:rsidRDefault="003950A5" w:rsidP="003950A5">
                        <w:pPr>
                          <w:spacing w:before="20" w:after="20"/>
                          <w:rPr>
                            <w:szCs w:val="24"/>
                          </w:rPr>
                        </w:pPr>
                        <w:r w:rsidRPr="00B0213C">
                          <w:rPr>
                            <w:szCs w:val="24"/>
                          </w:rPr>
                          <w:t xml:space="preserve">Blackstone Valley Regional Vocational Technical </w:t>
                        </w:r>
                      </w:p>
                    </w:tc>
                    <w:tc>
                      <w:tcPr>
                        <w:tcW w:w="2141" w:type="dxa"/>
                        <w:tcBorders>
                          <w:top w:val="single" w:sz="6" w:space="0" w:color="auto"/>
                          <w:left w:val="single" w:sz="6" w:space="0" w:color="auto"/>
                          <w:bottom w:val="single" w:sz="6" w:space="0" w:color="auto"/>
                          <w:right w:val="single" w:sz="6" w:space="0" w:color="auto"/>
                        </w:tcBorders>
                        <w:vAlign w:val="center"/>
                      </w:tcPr>
                      <w:p w14:paraId="4C3CDDE1"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2,413</w:t>
                        </w:r>
                      </w:p>
                    </w:tc>
                  </w:tr>
                  <w:tr w:rsidR="003950A5" w:rsidRPr="00B0213C" w14:paraId="1D13A96F"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13E7C189" w14:textId="77777777" w:rsidR="003950A5" w:rsidRPr="00B0213C" w:rsidRDefault="003950A5" w:rsidP="003950A5">
                        <w:pPr>
                          <w:spacing w:before="20" w:after="20"/>
                          <w:rPr>
                            <w:szCs w:val="24"/>
                          </w:rPr>
                        </w:pPr>
                        <w:r w:rsidRPr="00B0213C">
                          <w:rPr>
                            <w:szCs w:val="24"/>
                          </w:rPr>
                          <w:t xml:space="preserve">Brookline </w:t>
                        </w:r>
                      </w:p>
                    </w:tc>
                    <w:tc>
                      <w:tcPr>
                        <w:tcW w:w="2141" w:type="dxa"/>
                        <w:tcBorders>
                          <w:top w:val="single" w:sz="6" w:space="0" w:color="auto"/>
                          <w:left w:val="single" w:sz="6" w:space="0" w:color="auto"/>
                          <w:bottom w:val="single" w:sz="6" w:space="0" w:color="auto"/>
                          <w:right w:val="single" w:sz="6" w:space="0" w:color="auto"/>
                        </w:tcBorders>
                        <w:vAlign w:val="center"/>
                      </w:tcPr>
                      <w:p w14:paraId="3CF84FA1"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67B4F3B2" w14:textId="77777777" w:rsidTr="006472BD">
                    <w:trPr>
                      <w:cantSplit/>
                      <w:trHeight w:val="50"/>
                    </w:trPr>
                    <w:tc>
                      <w:tcPr>
                        <w:tcW w:w="8267" w:type="dxa"/>
                        <w:tcBorders>
                          <w:top w:val="single" w:sz="6" w:space="0" w:color="auto"/>
                          <w:left w:val="single" w:sz="6" w:space="0" w:color="auto"/>
                          <w:bottom w:val="single" w:sz="6" w:space="0" w:color="auto"/>
                          <w:right w:val="single" w:sz="6" w:space="0" w:color="auto"/>
                        </w:tcBorders>
                        <w:vAlign w:val="center"/>
                      </w:tcPr>
                      <w:p w14:paraId="1657C7EA" w14:textId="77777777" w:rsidR="003950A5" w:rsidRPr="00B0213C" w:rsidRDefault="003950A5" w:rsidP="003950A5">
                        <w:pPr>
                          <w:spacing w:before="20" w:after="20"/>
                          <w:rPr>
                            <w:szCs w:val="24"/>
                          </w:rPr>
                        </w:pPr>
                        <w:r w:rsidRPr="00B0213C">
                          <w:rPr>
                            <w:szCs w:val="24"/>
                          </w:rPr>
                          <w:t xml:space="preserve">Cambridge </w:t>
                        </w:r>
                      </w:p>
                    </w:tc>
                    <w:tc>
                      <w:tcPr>
                        <w:tcW w:w="2141" w:type="dxa"/>
                        <w:tcBorders>
                          <w:top w:val="single" w:sz="6" w:space="0" w:color="auto"/>
                          <w:left w:val="single" w:sz="6" w:space="0" w:color="auto"/>
                          <w:bottom w:val="single" w:sz="6" w:space="0" w:color="auto"/>
                          <w:right w:val="single" w:sz="6" w:space="0" w:color="auto"/>
                        </w:tcBorders>
                        <w:vAlign w:val="center"/>
                      </w:tcPr>
                      <w:p w14:paraId="409D2583"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7C002D6A"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23F5DD17" w14:textId="77777777" w:rsidR="003950A5" w:rsidRPr="00B0213C" w:rsidRDefault="003950A5" w:rsidP="003950A5">
                        <w:pPr>
                          <w:spacing w:before="20" w:after="20"/>
                          <w:rPr>
                            <w:szCs w:val="24"/>
                          </w:rPr>
                        </w:pPr>
                        <w:r w:rsidRPr="00B0213C">
                          <w:rPr>
                            <w:szCs w:val="24"/>
                          </w:rPr>
                          <w:t xml:space="preserve">Central Berkshire </w:t>
                        </w:r>
                      </w:p>
                    </w:tc>
                    <w:tc>
                      <w:tcPr>
                        <w:tcW w:w="2141" w:type="dxa"/>
                        <w:tcBorders>
                          <w:top w:val="single" w:sz="6" w:space="0" w:color="auto"/>
                          <w:left w:val="single" w:sz="6" w:space="0" w:color="auto"/>
                          <w:bottom w:val="single" w:sz="6" w:space="0" w:color="auto"/>
                          <w:right w:val="single" w:sz="6" w:space="0" w:color="auto"/>
                        </w:tcBorders>
                        <w:vAlign w:val="center"/>
                      </w:tcPr>
                      <w:p w14:paraId="2A2F84A3"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7,265</w:t>
                        </w:r>
                      </w:p>
                    </w:tc>
                  </w:tr>
                  <w:tr w:rsidR="003950A5" w:rsidRPr="00B0213C" w14:paraId="6C9A4DF8"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2DDB314C" w14:textId="77777777" w:rsidR="003950A5" w:rsidRPr="00B0213C" w:rsidRDefault="003950A5" w:rsidP="003950A5">
                        <w:pPr>
                          <w:spacing w:before="20" w:after="20"/>
                          <w:rPr>
                            <w:szCs w:val="24"/>
                          </w:rPr>
                        </w:pPr>
                        <w:r w:rsidRPr="00B0213C">
                          <w:rPr>
                            <w:szCs w:val="24"/>
                          </w:rPr>
                          <w:t xml:space="preserve">Dartmouth </w:t>
                        </w:r>
                      </w:p>
                    </w:tc>
                    <w:tc>
                      <w:tcPr>
                        <w:tcW w:w="2141" w:type="dxa"/>
                        <w:tcBorders>
                          <w:top w:val="single" w:sz="6" w:space="0" w:color="auto"/>
                          <w:left w:val="single" w:sz="6" w:space="0" w:color="auto"/>
                          <w:bottom w:val="single" w:sz="6" w:space="0" w:color="auto"/>
                          <w:right w:val="single" w:sz="6" w:space="0" w:color="auto"/>
                        </w:tcBorders>
                        <w:vAlign w:val="center"/>
                      </w:tcPr>
                      <w:p w14:paraId="4CFEF8C4"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4D5C7072"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76AE09F8" w14:textId="77777777" w:rsidR="003950A5" w:rsidRPr="00B0213C" w:rsidRDefault="003950A5" w:rsidP="003950A5">
                        <w:pPr>
                          <w:spacing w:before="20" w:after="20"/>
                          <w:rPr>
                            <w:szCs w:val="24"/>
                          </w:rPr>
                        </w:pPr>
                        <w:r w:rsidRPr="00B0213C">
                          <w:rPr>
                            <w:szCs w:val="24"/>
                          </w:rPr>
                          <w:t xml:space="preserve">Fitchburg </w:t>
                        </w:r>
                      </w:p>
                    </w:tc>
                    <w:tc>
                      <w:tcPr>
                        <w:tcW w:w="2141" w:type="dxa"/>
                        <w:tcBorders>
                          <w:top w:val="single" w:sz="6" w:space="0" w:color="auto"/>
                          <w:left w:val="single" w:sz="6" w:space="0" w:color="auto"/>
                          <w:bottom w:val="single" w:sz="6" w:space="0" w:color="auto"/>
                          <w:right w:val="single" w:sz="6" w:space="0" w:color="auto"/>
                        </w:tcBorders>
                        <w:vAlign w:val="center"/>
                      </w:tcPr>
                      <w:p w14:paraId="0DC15812"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5B0F43A2"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6E52B14F" w14:textId="77777777" w:rsidR="003950A5" w:rsidRPr="00B0213C" w:rsidRDefault="003950A5" w:rsidP="003950A5">
                        <w:pPr>
                          <w:spacing w:before="20" w:after="20"/>
                          <w:rPr>
                            <w:szCs w:val="24"/>
                          </w:rPr>
                        </w:pPr>
                        <w:r w:rsidRPr="00B0213C">
                          <w:rPr>
                            <w:szCs w:val="24"/>
                          </w:rPr>
                          <w:t xml:space="preserve">Greater Lowell Regional Vocational Technical </w:t>
                        </w:r>
                      </w:p>
                    </w:tc>
                    <w:tc>
                      <w:tcPr>
                        <w:tcW w:w="2141" w:type="dxa"/>
                        <w:tcBorders>
                          <w:top w:val="single" w:sz="6" w:space="0" w:color="auto"/>
                          <w:left w:val="single" w:sz="6" w:space="0" w:color="auto"/>
                          <w:bottom w:val="single" w:sz="6" w:space="0" w:color="auto"/>
                          <w:right w:val="single" w:sz="6" w:space="0" w:color="auto"/>
                        </w:tcBorders>
                        <w:vAlign w:val="center"/>
                      </w:tcPr>
                      <w:p w14:paraId="7569131D"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05D2D6E1"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73A280AE" w14:textId="77777777" w:rsidR="003950A5" w:rsidRPr="00B0213C" w:rsidRDefault="003950A5" w:rsidP="003950A5">
                        <w:pPr>
                          <w:spacing w:before="20" w:after="20"/>
                          <w:rPr>
                            <w:szCs w:val="24"/>
                          </w:rPr>
                        </w:pPr>
                        <w:r w:rsidRPr="00B0213C">
                          <w:rPr>
                            <w:szCs w:val="24"/>
                          </w:rPr>
                          <w:t xml:space="preserve">Greater New Bedford Regional Vocational Technical </w:t>
                        </w:r>
                      </w:p>
                    </w:tc>
                    <w:tc>
                      <w:tcPr>
                        <w:tcW w:w="2141" w:type="dxa"/>
                        <w:tcBorders>
                          <w:top w:val="single" w:sz="6" w:space="0" w:color="auto"/>
                          <w:left w:val="single" w:sz="6" w:space="0" w:color="auto"/>
                          <w:bottom w:val="single" w:sz="6" w:space="0" w:color="auto"/>
                          <w:right w:val="single" w:sz="6" w:space="0" w:color="auto"/>
                        </w:tcBorders>
                        <w:vAlign w:val="center"/>
                      </w:tcPr>
                      <w:p w14:paraId="3C2F8374"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7,464</w:t>
                        </w:r>
                      </w:p>
                    </w:tc>
                  </w:tr>
                  <w:tr w:rsidR="003950A5" w:rsidRPr="00B0213C" w14:paraId="7C80BD0B"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048A3222" w14:textId="77777777" w:rsidR="003950A5" w:rsidRPr="00B0213C" w:rsidRDefault="003950A5" w:rsidP="003950A5">
                        <w:pPr>
                          <w:spacing w:before="20" w:after="20"/>
                          <w:rPr>
                            <w:szCs w:val="24"/>
                          </w:rPr>
                        </w:pPr>
                        <w:r w:rsidRPr="00B0213C">
                          <w:rPr>
                            <w:szCs w:val="24"/>
                          </w:rPr>
                          <w:t xml:space="preserve">Hadley </w:t>
                        </w:r>
                      </w:p>
                    </w:tc>
                    <w:tc>
                      <w:tcPr>
                        <w:tcW w:w="2141" w:type="dxa"/>
                        <w:tcBorders>
                          <w:top w:val="single" w:sz="6" w:space="0" w:color="auto"/>
                          <w:left w:val="single" w:sz="6" w:space="0" w:color="auto"/>
                          <w:bottom w:val="single" w:sz="6" w:space="0" w:color="auto"/>
                          <w:right w:val="single" w:sz="6" w:space="0" w:color="auto"/>
                        </w:tcBorders>
                        <w:vAlign w:val="center"/>
                      </w:tcPr>
                      <w:p w14:paraId="44B20543"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29767ABD"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71E149CD" w14:textId="77777777" w:rsidR="003950A5" w:rsidRPr="00B0213C" w:rsidRDefault="003950A5" w:rsidP="003950A5">
                        <w:pPr>
                          <w:spacing w:before="20" w:after="20"/>
                          <w:rPr>
                            <w:szCs w:val="24"/>
                          </w:rPr>
                        </w:pPr>
                        <w:r w:rsidRPr="00B0213C">
                          <w:rPr>
                            <w:szCs w:val="24"/>
                          </w:rPr>
                          <w:t xml:space="preserve">Hampshire </w:t>
                        </w:r>
                      </w:p>
                    </w:tc>
                    <w:tc>
                      <w:tcPr>
                        <w:tcW w:w="2141" w:type="dxa"/>
                        <w:tcBorders>
                          <w:top w:val="single" w:sz="6" w:space="0" w:color="auto"/>
                          <w:left w:val="single" w:sz="6" w:space="0" w:color="auto"/>
                          <w:bottom w:val="single" w:sz="6" w:space="0" w:color="auto"/>
                          <w:right w:val="single" w:sz="6" w:space="0" w:color="auto"/>
                        </w:tcBorders>
                        <w:vAlign w:val="center"/>
                      </w:tcPr>
                      <w:p w14:paraId="6AD93295"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24367B6C"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414F5AD5" w14:textId="77777777" w:rsidR="003950A5" w:rsidRPr="00B0213C" w:rsidRDefault="003950A5" w:rsidP="003950A5">
                        <w:pPr>
                          <w:spacing w:before="20" w:after="20"/>
                          <w:rPr>
                            <w:szCs w:val="24"/>
                          </w:rPr>
                        </w:pPr>
                        <w:r w:rsidRPr="00B0213C">
                          <w:rPr>
                            <w:szCs w:val="24"/>
                          </w:rPr>
                          <w:t xml:space="preserve">Haverhill </w:t>
                        </w:r>
                      </w:p>
                    </w:tc>
                    <w:tc>
                      <w:tcPr>
                        <w:tcW w:w="2141" w:type="dxa"/>
                        <w:tcBorders>
                          <w:top w:val="single" w:sz="6" w:space="0" w:color="auto"/>
                          <w:left w:val="single" w:sz="6" w:space="0" w:color="auto"/>
                          <w:bottom w:val="single" w:sz="6" w:space="0" w:color="auto"/>
                          <w:right w:val="single" w:sz="6" w:space="0" w:color="auto"/>
                        </w:tcBorders>
                        <w:vAlign w:val="center"/>
                      </w:tcPr>
                      <w:p w14:paraId="1C5C83BC"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11B5AA0B"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59299395" w14:textId="77777777" w:rsidR="003950A5" w:rsidRPr="00B0213C" w:rsidRDefault="003950A5" w:rsidP="003950A5">
                        <w:pPr>
                          <w:spacing w:before="20" w:after="20"/>
                          <w:rPr>
                            <w:szCs w:val="24"/>
                          </w:rPr>
                        </w:pPr>
                        <w:r w:rsidRPr="00B0213C">
                          <w:rPr>
                            <w:szCs w:val="24"/>
                          </w:rPr>
                          <w:t xml:space="preserve">Hudson </w:t>
                        </w:r>
                      </w:p>
                    </w:tc>
                    <w:tc>
                      <w:tcPr>
                        <w:tcW w:w="2141" w:type="dxa"/>
                        <w:tcBorders>
                          <w:top w:val="single" w:sz="6" w:space="0" w:color="auto"/>
                          <w:left w:val="single" w:sz="6" w:space="0" w:color="auto"/>
                          <w:bottom w:val="single" w:sz="6" w:space="0" w:color="auto"/>
                          <w:right w:val="single" w:sz="6" w:space="0" w:color="auto"/>
                        </w:tcBorders>
                        <w:vAlign w:val="center"/>
                      </w:tcPr>
                      <w:p w14:paraId="2B0FA18F"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7,374</w:t>
                        </w:r>
                      </w:p>
                    </w:tc>
                  </w:tr>
                  <w:tr w:rsidR="003950A5" w:rsidRPr="00B0213C" w14:paraId="418A0B29"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0149193A" w14:textId="77777777" w:rsidR="003950A5" w:rsidRPr="00B0213C" w:rsidRDefault="003950A5" w:rsidP="003950A5">
                        <w:pPr>
                          <w:spacing w:before="20" w:after="20"/>
                          <w:rPr>
                            <w:szCs w:val="24"/>
                          </w:rPr>
                        </w:pPr>
                        <w:r w:rsidRPr="00B0213C">
                          <w:rPr>
                            <w:szCs w:val="24"/>
                          </w:rPr>
                          <w:t xml:space="preserve">Leominster </w:t>
                        </w:r>
                      </w:p>
                    </w:tc>
                    <w:tc>
                      <w:tcPr>
                        <w:tcW w:w="2141" w:type="dxa"/>
                        <w:tcBorders>
                          <w:top w:val="single" w:sz="6" w:space="0" w:color="auto"/>
                          <w:left w:val="single" w:sz="6" w:space="0" w:color="auto"/>
                          <w:bottom w:val="single" w:sz="6" w:space="0" w:color="auto"/>
                          <w:right w:val="single" w:sz="6" w:space="0" w:color="auto"/>
                        </w:tcBorders>
                        <w:vAlign w:val="center"/>
                      </w:tcPr>
                      <w:p w14:paraId="6C598682"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6C1B85E2"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67DAF27E" w14:textId="77777777" w:rsidR="003950A5" w:rsidRPr="00B0213C" w:rsidRDefault="003950A5" w:rsidP="003950A5">
                        <w:pPr>
                          <w:spacing w:before="20" w:after="20"/>
                          <w:rPr>
                            <w:szCs w:val="24"/>
                          </w:rPr>
                        </w:pPr>
                        <w:r w:rsidRPr="00B0213C">
                          <w:rPr>
                            <w:szCs w:val="24"/>
                          </w:rPr>
                          <w:t xml:space="preserve">Lowell </w:t>
                        </w:r>
                      </w:p>
                    </w:tc>
                    <w:tc>
                      <w:tcPr>
                        <w:tcW w:w="2141" w:type="dxa"/>
                        <w:tcBorders>
                          <w:top w:val="single" w:sz="6" w:space="0" w:color="auto"/>
                          <w:left w:val="single" w:sz="6" w:space="0" w:color="auto"/>
                          <w:bottom w:val="single" w:sz="6" w:space="0" w:color="auto"/>
                          <w:right w:val="single" w:sz="6" w:space="0" w:color="auto"/>
                        </w:tcBorders>
                        <w:vAlign w:val="center"/>
                      </w:tcPr>
                      <w:p w14:paraId="5595BA5E"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7,502</w:t>
                        </w:r>
                      </w:p>
                    </w:tc>
                  </w:tr>
                  <w:tr w:rsidR="003950A5" w:rsidRPr="00B0213C" w14:paraId="1B5177E7"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76EC11DB" w14:textId="77777777" w:rsidR="003950A5" w:rsidRPr="00B0213C" w:rsidRDefault="003950A5" w:rsidP="003950A5">
                        <w:pPr>
                          <w:spacing w:before="20" w:after="20"/>
                          <w:rPr>
                            <w:szCs w:val="24"/>
                          </w:rPr>
                        </w:pPr>
                        <w:r w:rsidRPr="00B0213C">
                          <w:rPr>
                            <w:szCs w:val="24"/>
                          </w:rPr>
                          <w:t xml:space="preserve">Malden </w:t>
                        </w:r>
                      </w:p>
                    </w:tc>
                    <w:tc>
                      <w:tcPr>
                        <w:tcW w:w="2141" w:type="dxa"/>
                        <w:tcBorders>
                          <w:top w:val="single" w:sz="6" w:space="0" w:color="auto"/>
                          <w:left w:val="single" w:sz="6" w:space="0" w:color="auto"/>
                          <w:bottom w:val="single" w:sz="6" w:space="0" w:color="auto"/>
                          <w:right w:val="single" w:sz="6" w:space="0" w:color="auto"/>
                        </w:tcBorders>
                        <w:vAlign w:val="center"/>
                      </w:tcPr>
                      <w:p w14:paraId="5975E7FB"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495650ED"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1F71AC17" w14:textId="77777777" w:rsidR="003950A5" w:rsidRPr="00B0213C" w:rsidRDefault="003950A5" w:rsidP="003950A5">
                        <w:pPr>
                          <w:spacing w:before="20" w:after="20"/>
                          <w:rPr>
                            <w:szCs w:val="24"/>
                          </w:rPr>
                        </w:pPr>
                        <w:r w:rsidRPr="00B0213C">
                          <w:rPr>
                            <w:szCs w:val="24"/>
                          </w:rPr>
                          <w:t xml:space="preserve">Marlborough </w:t>
                        </w:r>
                      </w:p>
                    </w:tc>
                    <w:tc>
                      <w:tcPr>
                        <w:tcW w:w="2141" w:type="dxa"/>
                        <w:tcBorders>
                          <w:top w:val="single" w:sz="6" w:space="0" w:color="auto"/>
                          <w:left w:val="single" w:sz="6" w:space="0" w:color="auto"/>
                          <w:bottom w:val="single" w:sz="6" w:space="0" w:color="auto"/>
                          <w:right w:val="single" w:sz="6" w:space="0" w:color="auto"/>
                        </w:tcBorders>
                        <w:vAlign w:val="center"/>
                      </w:tcPr>
                      <w:p w14:paraId="66E3B9A8"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0F33A7F0"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0F6B6759" w14:textId="77777777" w:rsidR="003950A5" w:rsidRPr="00B0213C" w:rsidRDefault="003950A5" w:rsidP="003950A5">
                        <w:pPr>
                          <w:spacing w:before="20" w:after="20"/>
                          <w:rPr>
                            <w:szCs w:val="24"/>
                          </w:rPr>
                        </w:pPr>
                        <w:r w:rsidRPr="00B0213C">
                          <w:rPr>
                            <w:szCs w:val="24"/>
                          </w:rPr>
                          <w:t xml:space="preserve">Medway </w:t>
                        </w:r>
                      </w:p>
                    </w:tc>
                    <w:tc>
                      <w:tcPr>
                        <w:tcW w:w="2141" w:type="dxa"/>
                        <w:tcBorders>
                          <w:top w:val="single" w:sz="6" w:space="0" w:color="auto"/>
                          <w:left w:val="single" w:sz="6" w:space="0" w:color="auto"/>
                          <w:bottom w:val="single" w:sz="6" w:space="0" w:color="auto"/>
                          <w:right w:val="single" w:sz="6" w:space="0" w:color="auto"/>
                        </w:tcBorders>
                        <w:vAlign w:val="center"/>
                      </w:tcPr>
                      <w:p w14:paraId="26686D3E"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4E85FC6D"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4BBE4F72" w14:textId="77777777" w:rsidR="003950A5" w:rsidRPr="00B0213C" w:rsidRDefault="003950A5" w:rsidP="003950A5">
                        <w:pPr>
                          <w:spacing w:before="20" w:after="20"/>
                          <w:rPr>
                            <w:szCs w:val="24"/>
                          </w:rPr>
                        </w:pPr>
                        <w:r w:rsidRPr="00B0213C">
                          <w:rPr>
                            <w:szCs w:val="24"/>
                          </w:rPr>
                          <w:t xml:space="preserve">Melrose </w:t>
                        </w:r>
                      </w:p>
                    </w:tc>
                    <w:tc>
                      <w:tcPr>
                        <w:tcW w:w="2141" w:type="dxa"/>
                        <w:tcBorders>
                          <w:top w:val="single" w:sz="6" w:space="0" w:color="auto"/>
                          <w:left w:val="single" w:sz="6" w:space="0" w:color="auto"/>
                          <w:bottom w:val="single" w:sz="6" w:space="0" w:color="auto"/>
                          <w:right w:val="single" w:sz="6" w:space="0" w:color="auto"/>
                        </w:tcBorders>
                        <w:vAlign w:val="center"/>
                      </w:tcPr>
                      <w:p w14:paraId="5EFA972A" w14:textId="77777777" w:rsidR="003950A5" w:rsidRPr="00B0213C" w:rsidRDefault="0072782E"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2DDE6A28"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0531B718" w14:textId="77777777" w:rsidR="003950A5" w:rsidRPr="00B0213C" w:rsidRDefault="003950A5" w:rsidP="003950A5">
                        <w:pPr>
                          <w:spacing w:before="20" w:after="20"/>
                          <w:rPr>
                            <w:szCs w:val="24"/>
                          </w:rPr>
                        </w:pPr>
                        <w:r w:rsidRPr="00B0213C">
                          <w:rPr>
                            <w:szCs w:val="24"/>
                          </w:rPr>
                          <w:t xml:space="preserve">Mendon-Upton </w:t>
                        </w:r>
                      </w:p>
                    </w:tc>
                    <w:tc>
                      <w:tcPr>
                        <w:tcW w:w="2141" w:type="dxa"/>
                        <w:tcBorders>
                          <w:top w:val="single" w:sz="6" w:space="0" w:color="auto"/>
                          <w:left w:val="single" w:sz="6" w:space="0" w:color="auto"/>
                          <w:bottom w:val="single" w:sz="6" w:space="0" w:color="auto"/>
                          <w:right w:val="single" w:sz="6" w:space="0" w:color="auto"/>
                        </w:tcBorders>
                        <w:vAlign w:val="center"/>
                      </w:tcPr>
                      <w:p w14:paraId="5F49D0DC"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2101931F"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489B3907" w14:textId="77777777" w:rsidR="003950A5" w:rsidRPr="00B0213C" w:rsidRDefault="003950A5" w:rsidP="003950A5">
                        <w:pPr>
                          <w:spacing w:before="20" w:after="20"/>
                          <w:rPr>
                            <w:szCs w:val="24"/>
                          </w:rPr>
                        </w:pPr>
                        <w:r w:rsidRPr="00B0213C">
                          <w:rPr>
                            <w:szCs w:val="24"/>
                          </w:rPr>
                          <w:t xml:space="preserve">Methuen </w:t>
                        </w:r>
                      </w:p>
                    </w:tc>
                    <w:tc>
                      <w:tcPr>
                        <w:tcW w:w="2141" w:type="dxa"/>
                        <w:tcBorders>
                          <w:top w:val="single" w:sz="6" w:space="0" w:color="auto"/>
                          <w:left w:val="single" w:sz="6" w:space="0" w:color="auto"/>
                          <w:bottom w:val="single" w:sz="6" w:space="0" w:color="auto"/>
                          <w:right w:val="single" w:sz="6" w:space="0" w:color="auto"/>
                        </w:tcBorders>
                        <w:vAlign w:val="center"/>
                      </w:tcPr>
                      <w:p w14:paraId="05E799BD"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5D5C1596"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5475CD39" w14:textId="77777777" w:rsidR="003950A5" w:rsidRPr="00B0213C" w:rsidRDefault="003950A5" w:rsidP="003950A5">
                        <w:pPr>
                          <w:spacing w:before="20" w:after="20"/>
                          <w:rPr>
                            <w:szCs w:val="24"/>
                          </w:rPr>
                        </w:pPr>
                        <w:r w:rsidRPr="00B0213C">
                          <w:rPr>
                            <w:szCs w:val="24"/>
                          </w:rPr>
                          <w:t xml:space="preserve">Mohawk Trail </w:t>
                        </w:r>
                      </w:p>
                    </w:tc>
                    <w:tc>
                      <w:tcPr>
                        <w:tcW w:w="2141" w:type="dxa"/>
                        <w:tcBorders>
                          <w:top w:val="single" w:sz="6" w:space="0" w:color="auto"/>
                          <w:left w:val="single" w:sz="6" w:space="0" w:color="auto"/>
                          <w:bottom w:val="single" w:sz="6" w:space="0" w:color="auto"/>
                          <w:right w:val="single" w:sz="6" w:space="0" w:color="auto"/>
                        </w:tcBorders>
                        <w:vAlign w:val="center"/>
                      </w:tcPr>
                      <w:p w14:paraId="464EF00E"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3E8A4E23"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30B506CA" w14:textId="77777777" w:rsidR="003950A5" w:rsidRPr="00B0213C" w:rsidRDefault="003950A5" w:rsidP="003950A5">
                        <w:pPr>
                          <w:spacing w:before="20" w:after="20"/>
                          <w:rPr>
                            <w:szCs w:val="24"/>
                          </w:rPr>
                        </w:pPr>
                        <w:r w:rsidRPr="00B0213C">
                          <w:rPr>
                            <w:szCs w:val="24"/>
                          </w:rPr>
                          <w:t xml:space="preserve">North Andover </w:t>
                        </w:r>
                      </w:p>
                    </w:tc>
                    <w:tc>
                      <w:tcPr>
                        <w:tcW w:w="2141" w:type="dxa"/>
                        <w:tcBorders>
                          <w:top w:val="single" w:sz="6" w:space="0" w:color="auto"/>
                          <w:left w:val="single" w:sz="6" w:space="0" w:color="auto"/>
                          <w:bottom w:val="single" w:sz="6" w:space="0" w:color="auto"/>
                          <w:right w:val="single" w:sz="6" w:space="0" w:color="auto"/>
                        </w:tcBorders>
                        <w:vAlign w:val="center"/>
                      </w:tcPr>
                      <w:p w14:paraId="2BD2516B"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12E665E6"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5AE46D81" w14:textId="77777777" w:rsidR="003950A5" w:rsidRPr="00B0213C" w:rsidRDefault="003950A5" w:rsidP="003950A5">
                        <w:pPr>
                          <w:spacing w:before="20" w:after="20"/>
                          <w:rPr>
                            <w:szCs w:val="24"/>
                          </w:rPr>
                        </w:pPr>
                        <w:r w:rsidRPr="00B0213C">
                          <w:rPr>
                            <w:szCs w:val="24"/>
                          </w:rPr>
                          <w:t xml:space="preserve">North Reading </w:t>
                        </w:r>
                      </w:p>
                    </w:tc>
                    <w:tc>
                      <w:tcPr>
                        <w:tcW w:w="2141" w:type="dxa"/>
                        <w:tcBorders>
                          <w:top w:val="single" w:sz="6" w:space="0" w:color="auto"/>
                          <w:left w:val="single" w:sz="6" w:space="0" w:color="auto"/>
                          <w:bottom w:val="single" w:sz="6" w:space="0" w:color="auto"/>
                          <w:right w:val="single" w:sz="6" w:space="0" w:color="auto"/>
                        </w:tcBorders>
                        <w:vAlign w:val="center"/>
                      </w:tcPr>
                      <w:p w14:paraId="0849D112"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00F2EDC8"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2BDFF189" w14:textId="77777777" w:rsidR="003950A5" w:rsidRPr="00B0213C" w:rsidRDefault="003950A5" w:rsidP="003950A5">
                        <w:pPr>
                          <w:spacing w:before="20" w:after="20"/>
                          <w:rPr>
                            <w:szCs w:val="24"/>
                          </w:rPr>
                        </w:pPr>
                        <w:r w:rsidRPr="00B0213C">
                          <w:rPr>
                            <w:szCs w:val="24"/>
                          </w:rPr>
                          <w:t xml:space="preserve">Northampton </w:t>
                        </w:r>
                      </w:p>
                    </w:tc>
                    <w:tc>
                      <w:tcPr>
                        <w:tcW w:w="2141" w:type="dxa"/>
                        <w:tcBorders>
                          <w:top w:val="single" w:sz="6" w:space="0" w:color="auto"/>
                          <w:left w:val="single" w:sz="6" w:space="0" w:color="auto"/>
                          <w:bottom w:val="single" w:sz="6" w:space="0" w:color="auto"/>
                          <w:right w:val="single" w:sz="6" w:space="0" w:color="auto"/>
                        </w:tcBorders>
                        <w:vAlign w:val="center"/>
                      </w:tcPr>
                      <w:p w14:paraId="4941EB76"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21459610"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0298B1F4" w14:textId="77777777" w:rsidR="003950A5" w:rsidRPr="00B0213C" w:rsidRDefault="003950A5" w:rsidP="003950A5">
                        <w:pPr>
                          <w:spacing w:before="20" w:after="20"/>
                          <w:rPr>
                            <w:szCs w:val="24"/>
                          </w:rPr>
                        </w:pPr>
                        <w:r w:rsidRPr="00B0213C">
                          <w:rPr>
                            <w:szCs w:val="24"/>
                          </w:rPr>
                          <w:t xml:space="preserve">Northbridge </w:t>
                        </w:r>
                      </w:p>
                    </w:tc>
                    <w:tc>
                      <w:tcPr>
                        <w:tcW w:w="2141" w:type="dxa"/>
                        <w:tcBorders>
                          <w:top w:val="single" w:sz="6" w:space="0" w:color="auto"/>
                          <w:left w:val="single" w:sz="6" w:space="0" w:color="auto"/>
                          <w:bottom w:val="single" w:sz="6" w:space="0" w:color="auto"/>
                          <w:right w:val="single" w:sz="6" w:space="0" w:color="auto"/>
                        </w:tcBorders>
                        <w:vAlign w:val="center"/>
                      </w:tcPr>
                      <w:p w14:paraId="36EF9C22"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615CD511"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059A968B" w14:textId="77777777" w:rsidR="003950A5" w:rsidRPr="00B0213C" w:rsidRDefault="003950A5" w:rsidP="003950A5">
                        <w:pPr>
                          <w:spacing w:before="20" w:after="20"/>
                          <w:rPr>
                            <w:szCs w:val="24"/>
                          </w:rPr>
                        </w:pPr>
                        <w:r w:rsidRPr="00B0213C">
                          <w:rPr>
                            <w:szCs w:val="24"/>
                          </w:rPr>
                          <w:t xml:space="preserve">Paulo Freire Social Justice Charter School (District) </w:t>
                        </w:r>
                      </w:p>
                    </w:tc>
                    <w:tc>
                      <w:tcPr>
                        <w:tcW w:w="2141" w:type="dxa"/>
                        <w:tcBorders>
                          <w:top w:val="single" w:sz="6" w:space="0" w:color="auto"/>
                          <w:left w:val="single" w:sz="6" w:space="0" w:color="auto"/>
                          <w:bottom w:val="single" w:sz="6" w:space="0" w:color="auto"/>
                          <w:right w:val="single" w:sz="6" w:space="0" w:color="auto"/>
                        </w:tcBorders>
                        <w:vAlign w:val="center"/>
                      </w:tcPr>
                      <w:p w14:paraId="168E04DA"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5,768</w:t>
                        </w:r>
                      </w:p>
                    </w:tc>
                  </w:tr>
                  <w:tr w:rsidR="003950A5" w:rsidRPr="00B0213C" w14:paraId="5EE1BF72"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4166DE05" w14:textId="77777777" w:rsidR="003950A5" w:rsidRPr="00B0213C" w:rsidRDefault="003950A5" w:rsidP="003950A5">
                        <w:pPr>
                          <w:spacing w:before="20" w:after="20"/>
                          <w:rPr>
                            <w:szCs w:val="24"/>
                          </w:rPr>
                        </w:pPr>
                        <w:r w:rsidRPr="00B0213C">
                          <w:rPr>
                            <w:szCs w:val="24"/>
                          </w:rPr>
                          <w:t xml:space="preserve">Pembroke </w:t>
                        </w:r>
                      </w:p>
                    </w:tc>
                    <w:tc>
                      <w:tcPr>
                        <w:tcW w:w="2141" w:type="dxa"/>
                        <w:tcBorders>
                          <w:top w:val="single" w:sz="6" w:space="0" w:color="auto"/>
                          <w:left w:val="single" w:sz="6" w:space="0" w:color="auto"/>
                          <w:bottom w:val="single" w:sz="6" w:space="0" w:color="auto"/>
                          <w:right w:val="single" w:sz="6" w:space="0" w:color="auto"/>
                        </w:tcBorders>
                        <w:vAlign w:val="center"/>
                      </w:tcPr>
                      <w:p w14:paraId="22602E6D"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7F035FFB"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157A6CEE" w14:textId="77777777" w:rsidR="003950A5" w:rsidRPr="00B0213C" w:rsidRDefault="003950A5" w:rsidP="003950A5">
                        <w:pPr>
                          <w:spacing w:before="20" w:after="20"/>
                          <w:rPr>
                            <w:szCs w:val="24"/>
                          </w:rPr>
                        </w:pPr>
                        <w:r w:rsidRPr="00B0213C">
                          <w:rPr>
                            <w:szCs w:val="24"/>
                          </w:rPr>
                          <w:lastRenderedPageBreak/>
                          <w:t xml:space="preserve">Quabbin </w:t>
                        </w:r>
                      </w:p>
                    </w:tc>
                    <w:tc>
                      <w:tcPr>
                        <w:tcW w:w="2141" w:type="dxa"/>
                        <w:tcBorders>
                          <w:top w:val="single" w:sz="6" w:space="0" w:color="auto"/>
                          <w:left w:val="single" w:sz="6" w:space="0" w:color="auto"/>
                          <w:bottom w:val="single" w:sz="6" w:space="0" w:color="auto"/>
                          <w:right w:val="single" w:sz="6" w:space="0" w:color="auto"/>
                        </w:tcBorders>
                        <w:vAlign w:val="center"/>
                      </w:tcPr>
                      <w:p w14:paraId="14B1AB40"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2B64E1E0"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3F86270E" w14:textId="77777777" w:rsidR="003950A5" w:rsidRPr="00B0213C" w:rsidRDefault="003950A5" w:rsidP="003950A5">
                        <w:pPr>
                          <w:spacing w:before="20" w:after="20"/>
                          <w:rPr>
                            <w:szCs w:val="24"/>
                          </w:rPr>
                        </w:pPr>
                        <w:r w:rsidRPr="00B0213C">
                          <w:rPr>
                            <w:szCs w:val="24"/>
                          </w:rPr>
                          <w:t xml:space="preserve">Reading </w:t>
                        </w:r>
                      </w:p>
                    </w:tc>
                    <w:tc>
                      <w:tcPr>
                        <w:tcW w:w="2141" w:type="dxa"/>
                        <w:tcBorders>
                          <w:top w:val="single" w:sz="6" w:space="0" w:color="auto"/>
                          <w:left w:val="single" w:sz="6" w:space="0" w:color="auto"/>
                          <w:bottom w:val="single" w:sz="6" w:space="0" w:color="auto"/>
                          <w:right w:val="single" w:sz="6" w:space="0" w:color="auto"/>
                        </w:tcBorders>
                        <w:vAlign w:val="center"/>
                      </w:tcPr>
                      <w:p w14:paraId="18951C21"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7E27E754"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583A1794" w14:textId="77777777" w:rsidR="003950A5" w:rsidRPr="00B0213C" w:rsidRDefault="003950A5" w:rsidP="003950A5">
                        <w:pPr>
                          <w:spacing w:before="20" w:after="20"/>
                          <w:rPr>
                            <w:szCs w:val="24"/>
                          </w:rPr>
                        </w:pPr>
                        <w:r w:rsidRPr="00B0213C">
                          <w:rPr>
                            <w:szCs w:val="24"/>
                          </w:rPr>
                          <w:t xml:space="preserve">Salem </w:t>
                        </w:r>
                      </w:p>
                    </w:tc>
                    <w:tc>
                      <w:tcPr>
                        <w:tcW w:w="2141" w:type="dxa"/>
                        <w:tcBorders>
                          <w:top w:val="single" w:sz="6" w:space="0" w:color="auto"/>
                          <w:left w:val="single" w:sz="6" w:space="0" w:color="auto"/>
                          <w:bottom w:val="single" w:sz="6" w:space="0" w:color="auto"/>
                          <w:right w:val="single" w:sz="6" w:space="0" w:color="auto"/>
                        </w:tcBorders>
                        <w:vAlign w:val="center"/>
                      </w:tcPr>
                      <w:p w14:paraId="47A7745D"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44754E6F"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5BE26FA9" w14:textId="77777777" w:rsidR="003950A5" w:rsidRPr="00B0213C" w:rsidRDefault="003950A5" w:rsidP="003950A5">
                        <w:pPr>
                          <w:spacing w:before="20" w:after="20"/>
                          <w:rPr>
                            <w:szCs w:val="24"/>
                          </w:rPr>
                        </w:pPr>
                        <w:r w:rsidRPr="00B0213C">
                          <w:rPr>
                            <w:szCs w:val="24"/>
                          </w:rPr>
                          <w:t xml:space="preserve">Whitman-Hanson </w:t>
                        </w:r>
                      </w:p>
                    </w:tc>
                    <w:tc>
                      <w:tcPr>
                        <w:tcW w:w="2141" w:type="dxa"/>
                        <w:tcBorders>
                          <w:top w:val="single" w:sz="6" w:space="0" w:color="auto"/>
                          <w:left w:val="single" w:sz="6" w:space="0" w:color="auto"/>
                          <w:bottom w:val="single" w:sz="6" w:space="0" w:color="auto"/>
                          <w:right w:val="single" w:sz="6" w:space="0" w:color="auto"/>
                        </w:tcBorders>
                        <w:vAlign w:val="center"/>
                      </w:tcPr>
                      <w:p w14:paraId="18E280D6"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3,770</w:t>
                        </w:r>
                      </w:p>
                    </w:tc>
                  </w:tr>
                  <w:tr w:rsidR="003950A5" w:rsidRPr="00B0213C" w14:paraId="0D5DDEA3" w14:textId="77777777" w:rsidTr="006472BD">
                    <w:trPr>
                      <w:cantSplit/>
                      <w:trHeight w:val="65"/>
                    </w:trPr>
                    <w:tc>
                      <w:tcPr>
                        <w:tcW w:w="8267" w:type="dxa"/>
                        <w:tcBorders>
                          <w:top w:val="single" w:sz="6" w:space="0" w:color="auto"/>
                          <w:left w:val="single" w:sz="6" w:space="0" w:color="auto"/>
                          <w:bottom w:val="single" w:sz="6" w:space="0" w:color="auto"/>
                          <w:right w:val="single" w:sz="6" w:space="0" w:color="auto"/>
                        </w:tcBorders>
                        <w:vAlign w:val="center"/>
                      </w:tcPr>
                      <w:p w14:paraId="634ED71B" w14:textId="77777777" w:rsidR="003950A5" w:rsidRPr="00B0213C" w:rsidRDefault="003950A5" w:rsidP="003950A5">
                        <w:pPr>
                          <w:spacing w:before="20" w:after="20"/>
                          <w:rPr>
                            <w:szCs w:val="24"/>
                          </w:rPr>
                        </w:pPr>
                        <w:r w:rsidRPr="00B0213C">
                          <w:rPr>
                            <w:szCs w:val="24"/>
                          </w:rPr>
                          <w:t xml:space="preserve">Worcester </w:t>
                        </w:r>
                      </w:p>
                    </w:tc>
                    <w:tc>
                      <w:tcPr>
                        <w:tcW w:w="2141" w:type="dxa"/>
                        <w:tcBorders>
                          <w:top w:val="single" w:sz="6" w:space="0" w:color="auto"/>
                          <w:left w:val="single" w:sz="6" w:space="0" w:color="auto"/>
                          <w:bottom w:val="single" w:sz="6" w:space="0" w:color="auto"/>
                          <w:right w:val="single" w:sz="6" w:space="0" w:color="auto"/>
                        </w:tcBorders>
                        <w:vAlign w:val="center"/>
                      </w:tcPr>
                      <w:p w14:paraId="629F1E64" w14:textId="77777777" w:rsidR="003950A5" w:rsidRPr="00B0213C" w:rsidRDefault="009D0896" w:rsidP="003950A5">
                        <w:pPr>
                          <w:spacing w:before="20" w:after="20"/>
                          <w:jc w:val="right"/>
                          <w:rPr>
                            <w:szCs w:val="24"/>
                          </w:rPr>
                        </w:pPr>
                        <w:r w:rsidRPr="00B0213C">
                          <w:rPr>
                            <w:color w:val="000000"/>
                            <w:szCs w:val="24"/>
                          </w:rPr>
                          <w:t>$</w:t>
                        </w:r>
                        <w:r w:rsidR="003950A5" w:rsidRPr="00B0213C">
                          <w:rPr>
                            <w:color w:val="000000"/>
                            <w:szCs w:val="24"/>
                          </w:rPr>
                          <w:t>7,540</w:t>
                        </w:r>
                      </w:p>
                    </w:tc>
                  </w:tr>
                  <w:tr w:rsidR="003950A5" w:rsidRPr="00B0213C" w14:paraId="5C949DB6" w14:textId="77777777" w:rsidTr="006472BD">
                    <w:trPr>
                      <w:cantSplit/>
                      <w:trHeight w:val="138"/>
                    </w:trPr>
                    <w:tc>
                      <w:tcPr>
                        <w:tcW w:w="8267" w:type="dxa"/>
                        <w:tcBorders>
                          <w:top w:val="double" w:sz="6" w:space="0" w:color="auto"/>
                          <w:left w:val="single" w:sz="6" w:space="0" w:color="auto"/>
                          <w:bottom w:val="single" w:sz="4" w:space="0" w:color="auto"/>
                          <w:right w:val="single" w:sz="6" w:space="0" w:color="auto"/>
                        </w:tcBorders>
                      </w:tcPr>
                      <w:p w14:paraId="6532D3CD" w14:textId="77777777" w:rsidR="003950A5" w:rsidRPr="00B0213C" w:rsidRDefault="003950A5" w:rsidP="00BA163B">
                        <w:pPr>
                          <w:pStyle w:val="Heading2"/>
                          <w:spacing w:before="20" w:after="20"/>
                          <w:ind w:left="0"/>
                          <w:jc w:val="both"/>
                          <w:rPr>
                            <w:rFonts w:ascii="Times New Roman" w:hAnsi="Times New Roman"/>
                            <w:b/>
                            <w:i w:val="0"/>
                            <w:sz w:val="24"/>
                            <w:szCs w:val="24"/>
                          </w:rPr>
                        </w:pPr>
                        <w:r w:rsidRPr="00B0213C">
                          <w:rPr>
                            <w:rFonts w:ascii="Times New Roman" w:hAnsi="Times New Roman"/>
                            <w:b/>
                            <w:i w:val="0"/>
                            <w:sz w:val="24"/>
                            <w:szCs w:val="24"/>
                          </w:rPr>
                          <w:t>TOTAL STATE FUNDS</w:t>
                        </w:r>
                      </w:p>
                    </w:tc>
                    <w:tc>
                      <w:tcPr>
                        <w:tcW w:w="2141" w:type="dxa"/>
                        <w:tcBorders>
                          <w:top w:val="double" w:sz="6" w:space="0" w:color="auto"/>
                          <w:left w:val="single" w:sz="6" w:space="0" w:color="auto"/>
                          <w:bottom w:val="single" w:sz="4" w:space="0" w:color="auto"/>
                          <w:right w:val="single" w:sz="6" w:space="0" w:color="auto"/>
                        </w:tcBorders>
                        <w:vAlign w:val="center"/>
                      </w:tcPr>
                      <w:p w14:paraId="69F44F57" w14:textId="77777777" w:rsidR="003950A5" w:rsidRPr="00B0213C" w:rsidRDefault="003950A5" w:rsidP="003950A5">
                        <w:pPr>
                          <w:spacing w:before="20" w:after="20"/>
                          <w:jc w:val="right"/>
                          <w:rPr>
                            <w:b/>
                            <w:color w:val="000000"/>
                            <w:szCs w:val="24"/>
                          </w:rPr>
                        </w:pPr>
                        <w:r w:rsidRPr="00B0213C">
                          <w:rPr>
                            <w:b/>
                            <w:color w:val="000000"/>
                            <w:szCs w:val="24"/>
                          </w:rPr>
                          <w:t>$199,897</w:t>
                        </w:r>
                      </w:p>
                    </w:tc>
                  </w:tr>
                </w:tbl>
                <w:p w14:paraId="4C73388A" w14:textId="77777777" w:rsidR="003950A5" w:rsidRPr="00B0213C" w:rsidRDefault="003950A5" w:rsidP="003950A5">
                  <w:pPr>
                    <w:rPr>
                      <w:szCs w:val="24"/>
                    </w:rPr>
                  </w:pPr>
                </w:p>
              </w:tc>
            </w:tr>
          </w:tbl>
          <w:p w14:paraId="527D9F7F" w14:textId="77777777" w:rsidR="003950A5" w:rsidRPr="00B0213C" w:rsidRDefault="003950A5" w:rsidP="009D0896">
            <w:pPr>
              <w:jc w:val="both"/>
              <w:rPr>
                <w:szCs w:val="24"/>
              </w:rPr>
            </w:pPr>
          </w:p>
        </w:tc>
      </w:tr>
      <w:tr w:rsidR="00B0213C" w:rsidRPr="00B0213C" w14:paraId="02EF9241" w14:textId="77777777" w:rsidTr="003950A5">
        <w:trPr>
          <w:cantSplit/>
        </w:trPr>
        <w:tc>
          <w:tcPr>
            <w:tcW w:w="10908" w:type="dxa"/>
            <w:tcBorders>
              <w:top w:val="nil"/>
              <w:left w:val="nil"/>
              <w:bottom w:val="nil"/>
              <w:right w:val="nil"/>
            </w:tcBorders>
          </w:tcPr>
          <w:p w14:paraId="53A52E57" w14:textId="77777777" w:rsidR="00B0213C" w:rsidRPr="00B0213C" w:rsidRDefault="00B0213C" w:rsidP="009D0896">
            <w:pPr>
              <w:pStyle w:val="Heading4"/>
              <w:rPr>
                <w:szCs w:val="24"/>
              </w:rPr>
            </w:pPr>
          </w:p>
        </w:tc>
      </w:tr>
    </w:tbl>
    <w:p w14:paraId="3BCA8880" w14:textId="77777777" w:rsidR="003950A5" w:rsidRPr="00B0213C" w:rsidRDefault="003950A5" w:rsidP="0096519B">
      <w:pPr>
        <w:tabs>
          <w:tab w:val="left" w:pos="1842"/>
        </w:tabs>
        <w:rPr>
          <w:szCs w:val="24"/>
        </w:rPr>
      </w:pPr>
    </w:p>
    <w:sectPr w:rsidR="003950A5" w:rsidRPr="00B0213C" w:rsidSect="00166B0E">
      <w:pgSz w:w="12240" w:h="15840"/>
      <w:pgMar w:top="720" w:right="720" w:bottom="432"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5900" w14:textId="77777777" w:rsidR="00F44F9F" w:rsidRDefault="00F44F9F">
      <w:r>
        <w:separator/>
      </w:r>
    </w:p>
  </w:endnote>
  <w:endnote w:type="continuationSeparator" w:id="0">
    <w:p w14:paraId="18BFA8DA" w14:textId="77777777" w:rsidR="00F44F9F" w:rsidRDefault="00F4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31469"/>
      <w:docPartObj>
        <w:docPartGallery w:val="Page Numbers (Bottom of Page)"/>
        <w:docPartUnique/>
      </w:docPartObj>
    </w:sdtPr>
    <w:sdtEndPr>
      <w:rPr>
        <w:noProof/>
      </w:rPr>
    </w:sdtEndPr>
    <w:sdtContent>
      <w:p w14:paraId="67C71848" w14:textId="3594E0ED" w:rsidR="00166B0E" w:rsidRDefault="00166B0E">
        <w:pPr>
          <w:pStyle w:val="Footer"/>
          <w:jc w:val="right"/>
        </w:pPr>
        <w:r>
          <w:fldChar w:fldCharType="begin"/>
        </w:r>
        <w:r>
          <w:instrText xml:space="preserve"> PAGE   \* MERGEFORMAT </w:instrText>
        </w:r>
        <w:r>
          <w:fldChar w:fldCharType="separate"/>
        </w:r>
        <w:r w:rsidR="00C57DFB">
          <w:rPr>
            <w:noProof/>
          </w:rPr>
          <w:t>2</w:t>
        </w:r>
        <w:r>
          <w:rPr>
            <w:noProof/>
          </w:rPr>
          <w:fldChar w:fldCharType="end"/>
        </w:r>
      </w:p>
    </w:sdtContent>
  </w:sdt>
  <w:p w14:paraId="5BFB70E6" w14:textId="77777777" w:rsidR="00B0213C" w:rsidRDefault="00B0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19973"/>
      <w:docPartObj>
        <w:docPartGallery w:val="Page Numbers (Bottom of Page)"/>
        <w:docPartUnique/>
      </w:docPartObj>
    </w:sdtPr>
    <w:sdtEndPr>
      <w:rPr>
        <w:noProof/>
      </w:rPr>
    </w:sdtEndPr>
    <w:sdtContent>
      <w:p w14:paraId="6E197295" w14:textId="77777777" w:rsidR="00166B0E" w:rsidRDefault="00E5760A">
        <w:pPr>
          <w:pStyle w:val="Footer"/>
          <w:jc w:val="right"/>
        </w:pPr>
      </w:p>
    </w:sdtContent>
  </w:sdt>
  <w:p w14:paraId="614DA827" w14:textId="77777777" w:rsidR="00166B0E" w:rsidRDefault="0016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DF7A" w14:textId="77777777" w:rsidR="00F44F9F" w:rsidRDefault="00F44F9F">
      <w:r>
        <w:separator/>
      </w:r>
    </w:p>
  </w:footnote>
  <w:footnote w:type="continuationSeparator" w:id="0">
    <w:p w14:paraId="0B8F6BC4" w14:textId="77777777" w:rsidR="00F44F9F" w:rsidRDefault="00F4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16"/>
  </w:num>
  <w:num w:numId="3">
    <w:abstractNumId w:val="0"/>
  </w:num>
  <w:num w:numId="4">
    <w:abstractNumId w:val="23"/>
  </w:num>
  <w:num w:numId="5">
    <w:abstractNumId w:val="22"/>
  </w:num>
  <w:num w:numId="6">
    <w:abstractNumId w:val="4"/>
  </w:num>
  <w:num w:numId="7">
    <w:abstractNumId w:val="14"/>
  </w:num>
  <w:num w:numId="8">
    <w:abstractNumId w:val="20"/>
  </w:num>
  <w:num w:numId="9">
    <w:abstractNumId w:val="10"/>
  </w:num>
  <w:num w:numId="10">
    <w:abstractNumId w:val="24"/>
  </w:num>
  <w:num w:numId="11">
    <w:abstractNumId w:val="5"/>
  </w:num>
  <w:num w:numId="12">
    <w:abstractNumId w:val="13"/>
  </w:num>
  <w:num w:numId="13">
    <w:abstractNumId w:val="11"/>
  </w:num>
  <w:num w:numId="14">
    <w:abstractNumId w:val="3"/>
  </w:num>
  <w:num w:numId="15">
    <w:abstractNumId w:val="6"/>
  </w:num>
  <w:num w:numId="16">
    <w:abstractNumId w:val="21"/>
  </w:num>
  <w:num w:numId="17">
    <w:abstractNumId w:val="15"/>
  </w:num>
  <w:num w:numId="18">
    <w:abstractNumId w:val="17"/>
  </w:num>
  <w:num w:numId="19">
    <w:abstractNumId w:val="18"/>
  </w:num>
  <w:num w:numId="20">
    <w:abstractNumId w:val="1"/>
  </w:num>
  <w:num w:numId="21">
    <w:abstractNumId w:val="12"/>
  </w:num>
  <w:num w:numId="22">
    <w:abstractNumId w:val="8"/>
  </w:num>
  <w:num w:numId="23">
    <w:abstractNumId w:val="7"/>
  </w:num>
  <w:num w:numId="24">
    <w:abstractNumId w:val="25"/>
  </w:num>
  <w:num w:numId="25">
    <w:abstractNumId w:val="19"/>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66B0E"/>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16E23"/>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66EF"/>
    <w:rsid w:val="004117E5"/>
    <w:rsid w:val="0041696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1053"/>
    <w:rsid w:val="004C33BC"/>
    <w:rsid w:val="004D18E2"/>
    <w:rsid w:val="004D1CC7"/>
    <w:rsid w:val="004D7E25"/>
    <w:rsid w:val="004E02B6"/>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345E9"/>
    <w:rsid w:val="00636AC7"/>
    <w:rsid w:val="00641DFD"/>
    <w:rsid w:val="0066491A"/>
    <w:rsid w:val="0066511D"/>
    <w:rsid w:val="00666BEC"/>
    <w:rsid w:val="00676217"/>
    <w:rsid w:val="00676769"/>
    <w:rsid w:val="006836D3"/>
    <w:rsid w:val="00685AD0"/>
    <w:rsid w:val="00686532"/>
    <w:rsid w:val="00690654"/>
    <w:rsid w:val="00692A67"/>
    <w:rsid w:val="00693BC1"/>
    <w:rsid w:val="00696E29"/>
    <w:rsid w:val="0069716C"/>
    <w:rsid w:val="006A3BCD"/>
    <w:rsid w:val="006B5DD1"/>
    <w:rsid w:val="006C3DDE"/>
    <w:rsid w:val="006C60B0"/>
    <w:rsid w:val="006D0836"/>
    <w:rsid w:val="006D102B"/>
    <w:rsid w:val="006D4CBC"/>
    <w:rsid w:val="006E24C5"/>
    <w:rsid w:val="006E620A"/>
    <w:rsid w:val="006F5932"/>
    <w:rsid w:val="00705EED"/>
    <w:rsid w:val="0070733C"/>
    <w:rsid w:val="00717A96"/>
    <w:rsid w:val="0072082D"/>
    <w:rsid w:val="00723057"/>
    <w:rsid w:val="00723D53"/>
    <w:rsid w:val="0072430F"/>
    <w:rsid w:val="0072782E"/>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002F"/>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6A0"/>
    <w:rsid w:val="00963B70"/>
    <w:rsid w:val="0096519B"/>
    <w:rsid w:val="00970D92"/>
    <w:rsid w:val="0097243C"/>
    <w:rsid w:val="0098069F"/>
    <w:rsid w:val="00980B43"/>
    <w:rsid w:val="009870FF"/>
    <w:rsid w:val="00991317"/>
    <w:rsid w:val="00991B9B"/>
    <w:rsid w:val="00993552"/>
    <w:rsid w:val="009A34C7"/>
    <w:rsid w:val="009A3651"/>
    <w:rsid w:val="009A68FA"/>
    <w:rsid w:val="009B4876"/>
    <w:rsid w:val="009B55F2"/>
    <w:rsid w:val="009D0896"/>
    <w:rsid w:val="009D0E22"/>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213C"/>
    <w:rsid w:val="00B031F3"/>
    <w:rsid w:val="00B04CB4"/>
    <w:rsid w:val="00B10CD1"/>
    <w:rsid w:val="00B12122"/>
    <w:rsid w:val="00B14926"/>
    <w:rsid w:val="00B31568"/>
    <w:rsid w:val="00B31854"/>
    <w:rsid w:val="00B34436"/>
    <w:rsid w:val="00B346EC"/>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47EE"/>
    <w:rsid w:val="00BC7C35"/>
    <w:rsid w:val="00BD52B8"/>
    <w:rsid w:val="00BD5C9E"/>
    <w:rsid w:val="00BE2AD9"/>
    <w:rsid w:val="00BE6925"/>
    <w:rsid w:val="00BF06B2"/>
    <w:rsid w:val="00BF3498"/>
    <w:rsid w:val="00C02C99"/>
    <w:rsid w:val="00C02E92"/>
    <w:rsid w:val="00C06E96"/>
    <w:rsid w:val="00C0735A"/>
    <w:rsid w:val="00C12A11"/>
    <w:rsid w:val="00C241F9"/>
    <w:rsid w:val="00C24F86"/>
    <w:rsid w:val="00C414E3"/>
    <w:rsid w:val="00C43DA7"/>
    <w:rsid w:val="00C44992"/>
    <w:rsid w:val="00C460CB"/>
    <w:rsid w:val="00C46D42"/>
    <w:rsid w:val="00C521C8"/>
    <w:rsid w:val="00C528BD"/>
    <w:rsid w:val="00C566D5"/>
    <w:rsid w:val="00C57231"/>
    <w:rsid w:val="00C57DFB"/>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D107F"/>
    <w:rsid w:val="00CD27C1"/>
    <w:rsid w:val="00CD2E04"/>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3C0D"/>
    <w:rsid w:val="00DA4FF2"/>
    <w:rsid w:val="00DA738C"/>
    <w:rsid w:val="00DB7F7C"/>
    <w:rsid w:val="00DC5246"/>
    <w:rsid w:val="00DD2B3B"/>
    <w:rsid w:val="00DD5420"/>
    <w:rsid w:val="00DE1489"/>
    <w:rsid w:val="00DE18A3"/>
    <w:rsid w:val="00DF1633"/>
    <w:rsid w:val="00E01EFC"/>
    <w:rsid w:val="00E165C2"/>
    <w:rsid w:val="00E361F6"/>
    <w:rsid w:val="00E43640"/>
    <w:rsid w:val="00E44774"/>
    <w:rsid w:val="00E45E92"/>
    <w:rsid w:val="00E45FAB"/>
    <w:rsid w:val="00E509C5"/>
    <w:rsid w:val="00E51D7D"/>
    <w:rsid w:val="00E5661A"/>
    <w:rsid w:val="00E5760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4F9F"/>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9B8C7"/>
  <w15:docId w15:val="{677B97D9-7CFB-496F-B821-02236EF1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DESE-231-49519</_dlc_DocId>
    <_dlc_DocIdUrl xmlns="733efe1c-5bbe-4968-87dc-d400e65c879f">
      <Url>https://sharepoint.doemass.org/ese/webteam/cps/_layouts/DocIdRedir.aspx?ID=DESE-231-49519</Url>
      <Description>DESE-231-49519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D67FF0-673F-4DCA-A63D-FEA9C3E01FD2}">
  <ds:schemaRefs>
    <ds:schemaRef ds:uri="http://schemas.microsoft.com/sharepoint/v3/contenttype/forms"/>
  </ds:schemaRefs>
</ds:datastoreItem>
</file>

<file path=customXml/itemProps2.xml><?xml version="1.0" encoding="utf-8"?>
<ds:datastoreItem xmlns:ds="http://schemas.openxmlformats.org/officeDocument/2006/customXml" ds:itemID="{2A95BF59-BA6C-485A-96CE-5FBB956364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F7801F1-2189-418C-B609-AA21D7D4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9C305-E814-4433-93AA-2FEE067AF3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BESE March Agenda item 7 memo: Grants</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7 Memo: Grants</dc:title>
  <dc:creator>DESE</dc:creator>
  <cp:lastModifiedBy>Zou, Dong (EOE)</cp:lastModifiedBy>
  <cp:revision>4</cp:revision>
  <cp:lastPrinted>2011-01-14T19:54:00Z</cp:lastPrinted>
  <dcterms:created xsi:type="dcterms:W3CDTF">2019-03-13T19:33:00Z</dcterms:created>
  <dcterms:modified xsi:type="dcterms:W3CDTF">2019-04-25T16:12:00Z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