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4179" w:rsidRDefault="0097410E">
      <w:pPr>
        <w:rPr>
          <w:rFonts w:ascii="Arial" w:eastAsia="Arial" w:hAnsi="Arial" w:cs="Arial"/>
          <w:b/>
          <w:i/>
          <w:sz w:val="40"/>
          <w:szCs w:val="40"/>
        </w:rPr>
      </w:pPr>
      <w:bookmarkStart w:id="0" w:name="_GoBack"/>
      <w:bookmarkEnd w:id="0"/>
      <w:r>
        <w:rPr>
          <w:rFonts w:ascii="Arial" w:eastAsia="Arial" w:hAnsi="Arial" w:cs="Arial"/>
          <w:b/>
          <w:i/>
          <w:sz w:val="40"/>
          <w:szCs w:val="40"/>
        </w:rPr>
        <w:t>Massachusetts Department of</w:t>
      </w:r>
      <w:r>
        <w:rPr>
          <w:noProof/>
        </w:rPr>
        <w:drawing>
          <wp:anchor distT="0" distB="0" distL="114300" distR="274320" simplePos="0" relativeHeight="251658240" behindDoc="0" locked="0" layoutInCell="1" hidden="0" allowOverlap="1" wp14:anchorId="488BD9FD" wp14:editId="3836AB8F">
            <wp:simplePos x="0" y="0"/>
            <wp:positionH relativeFrom="column">
              <wp:posOffset>-447674</wp:posOffset>
            </wp:positionH>
            <wp:positionV relativeFrom="paragraph">
              <wp:posOffset>-234314</wp:posOffset>
            </wp:positionV>
            <wp:extent cx="1090930" cy="1371600"/>
            <wp:effectExtent l="0" t="0" r="0" b="0"/>
            <wp:wrapSquare wrapText="bothSides" distT="0" distB="0" distL="114300" distR="274320"/>
            <wp:docPr id="4" name="image1.png" descr="Massachusetts State Seal"/>
            <wp:cNvGraphicFramePr/>
            <a:graphic xmlns:a="http://schemas.openxmlformats.org/drawingml/2006/main">
              <a:graphicData uri="http://schemas.openxmlformats.org/drawingml/2006/picture">
                <pic:pic xmlns:pic="http://schemas.openxmlformats.org/drawingml/2006/picture">
                  <pic:nvPicPr>
                    <pic:cNvPr id="0" name="image1.png" descr="Massachusetts State Seal"/>
                    <pic:cNvPicPr preferRelativeResize="0"/>
                  </pic:nvPicPr>
                  <pic:blipFill>
                    <a:blip r:embed="rId13"/>
                    <a:srcRect/>
                    <a:stretch>
                      <a:fillRect/>
                    </a:stretch>
                  </pic:blipFill>
                  <pic:spPr>
                    <a:xfrm>
                      <a:off x="0" y="0"/>
                      <a:ext cx="1090930" cy="1371600"/>
                    </a:xfrm>
                    <a:prstGeom prst="rect">
                      <a:avLst/>
                    </a:prstGeom>
                    <a:ln/>
                  </pic:spPr>
                </pic:pic>
              </a:graphicData>
            </a:graphic>
          </wp:anchor>
        </w:drawing>
      </w:r>
    </w:p>
    <w:p w14:paraId="00000002" w14:textId="77777777" w:rsidR="00074179" w:rsidRDefault="0097410E">
      <w:pPr>
        <w:ind w:left="-180"/>
        <w:rPr>
          <w:rFonts w:ascii="Arial" w:eastAsia="Arial" w:hAnsi="Arial" w:cs="Arial"/>
          <w:b/>
          <w:i/>
          <w:sz w:val="50"/>
          <w:szCs w:val="50"/>
        </w:rPr>
      </w:pPr>
      <w:r>
        <w:rPr>
          <w:rFonts w:ascii="Arial" w:eastAsia="Arial" w:hAnsi="Arial" w:cs="Arial"/>
          <w:b/>
          <w:i/>
          <w:sz w:val="40"/>
          <w:szCs w:val="40"/>
        </w:rPr>
        <w:t>Elementary and Secondary Education</w:t>
      </w:r>
    </w:p>
    <w:p w14:paraId="00000003" w14:textId="77777777" w:rsidR="00074179" w:rsidRDefault="0097410E">
      <w:pPr>
        <w:rPr>
          <w:rFonts w:ascii="Arial" w:eastAsia="Arial" w:hAnsi="Arial" w:cs="Arial"/>
          <w:i/>
        </w:rPr>
      </w:pPr>
      <w:r>
        <w:rPr>
          <w:noProof/>
        </w:rPr>
        <mc:AlternateContent>
          <mc:Choice Requires="wps">
            <w:drawing>
              <wp:anchor distT="4294967295" distB="4294967295" distL="114300" distR="114300" simplePos="0" relativeHeight="251659264" behindDoc="0" locked="0" layoutInCell="1" hidden="0" allowOverlap="1" wp14:anchorId="24604EF7" wp14:editId="5009EA1E">
                <wp:simplePos x="0" y="0"/>
                <wp:positionH relativeFrom="column">
                  <wp:posOffset>914400</wp:posOffset>
                </wp:positionH>
                <wp:positionV relativeFrom="paragraph">
                  <wp:posOffset>68596</wp:posOffset>
                </wp:positionV>
                <wp:extent cx="4800600" cy="127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17002FDE" id="_x0000_t32" coordsize="21600,21600" o:spt="32" o:oned="t" path="m,l21600,21600e" filled="f">
                <v:path arrowok="t" fillok="f" o:connecttype="none"/>
                <o:lock v:ext="edit" shapetype="t"/>
              </v:shapetype>
              <v:shape id="Straight Arrow Connector 3" o:spid="_x0000_s1026" type="#_x0000_t32" style="position:absolute;margin-left:1in;margin-top:5.4pt;width:378pt;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" strokeweight="1pt"/>
            </w:pict>
          </mc:Fallback>
        </mc:AlternateContent>
      </w:r>
    </w:p>
    <w:p w14:paraId="00000004" w14:textId="77777777" w:rsidR="00074179" w:rsidRDefault="0097410E">
      <w:pPr>
        <w:pStyle w:val="Heading3"/>
        <w:tabs>
          <w:tab w:val="right" w:pos="9000"/>
        </w:tabs>
        <w:ind w:right="360"/>
        <w:jc w:val="right"/>
        <w:rPr>
          <w:sz w:val="16"/>
          <w:szCs w:val="16"/>
        </w:rPr>
      </w:pPr>
      <w:r>
        <w:rPr>
          <w:sz w:val="16"/>
          <w:szCs w:val="16"/>
        </w:rPr>
        <w:t xml:space="preserve">75 Pleasant Street, Malden, Massachusetts 02148-4906 </w:t>
      </w:r>
      <w:r>
        <w:rPr>
          <w:sz w:val="16"/>
          <w:szCs w:val="16"/>
        </w:rPr>
        <w:tab/>
        <w:t xml:space="preserve">       Telephone: (781) 338-3000                                                                                                                 TTY: N.E.T. Relay 1-800-439-2370</w:t>
      </w:r>
    </w:p>
    <w:p w14:paraId="00000005" w14:textId="77777777" w:rsidR="00074179" w:rsidRDefault="00074179">
      <w:pPr>
        <w:ind w:left="720"/>
        <w:rPr>
          <w:rFonts w:ascii="Arial" w:eastAsia="Arial" w:hAnsi="Arial" w:cs="Arial"/>
          <w:i/>
          <w:sz w:val="16"/>
          <w:szCs w:val="16"/>
        </w:rPr>
      </w:pPr>
    </w:p>
    <w:p w14:paraId="00000006" w14:textId="77777777" w:rsidR="00074179" w:rsidRDefault="00074179">
      <w:pPr>
        <w:ind w:left="720"/>
        <w:rPr>
          <w:rFonts w:ascii="Arial" w:eastAsia="Arial" w:hAnsi="Arial" w:cs="Arial"/>
          <w:i/>
          <w:sz w:val="18"/>
          <w:szCs w:val="18"/>
        </w:rPr>
        <w:sectPr w:rsidR="00074179">
          <w:footerReference w:type="default" r:id="rId14"/>
          <w:pgSz w:w="12240" w:h="15840"/>
          <w:pgMar w:top="864" w:right="1080" w:bottom="1440" w:left="1800" w:header="1440" w:footer="1440" w:gutter="0"/>
          <w:pgNumType w:start="1"/>
          <w:cols w:space="720" w:equalWidth="0">
            <w:col w:w="9360"/>
          </w:cols>
          <w:titlePg/>
        </w:sectPr>
      </w:pPr>
    </w:p>
    <w:p w14:paraId="00000007" w14:textId="77777777" w:rsidR="00074179" w:rsidRDefault="00074179">
      <w:pPr>
        <w:ind w:left="720"/>
        <w:jc w:val="center"/>
        <w:rPr>
          <w:rFonts w:ascii="Arial" w:eastAsia="Arial" w:hAnsi="Arial" w:cs="Arial"/>
          <w:i/>
          <w:sz w:val="16"/>
          <w:szCs w:val="16"/>
        </w:rPr>
      </w:pPr>
    </w:p>
    <w:tbl>
      <w:tblPr>
        <w:tblStyle w:val="a"/>
        <w:tblW w:w="11376" w:type="dxa"/>
        <w:tblBorders>
          <w:top w:val="nil"/>
          <w:left w:val="nil"/>
          <w:bottom w:val="nil"/>
          <w:right w:val="nil"/>
          <w:insideH w:val="nil"/>
          <w:insideV w:val="nil"/>
        </w:tblBorders>
        <w:tblLayout w:type="fixed"/>
        <w:tblLook w:val="0020" w:firstRow="1" w:lastRow="0" w:firstColumn="0" w:lastColumn="0" w:noHBand="0" w:noVBand="0"/>
      </w:tblPr>
      <w:tblGrid>
        <w:gridCol w:w="2951"/>
        <w:gridCol w:w="8425"/>
      </w:tblGrid>
      <w:tr w:rsidR="00074179" w14:paraId="6293AE73" w14:textId="77777777" w:rsidTr="00132ACD">
        <w:tc>
          <w:tcPr>
            <w:tcW w:w="2951" w:type="dxa"/>
          </w:tcPr>
          <w:p w14:paraId="00000008" w14:textId="77777777" w:rsidR="00074179" w:rsidRDefault="0097410E">
            <w:pPr>
              <w:jc w:val="center"/>
              <w:rPr>
                <w:rFonts w:ascii="Arial" w:eastAsia="Arial" w:hAnsi="Arial" w:cs="Arial"/>
                <w:sz w:val="16"/>
                <w:szCs w:val="16"/>
              </w:rPr>
            </w:pPr>
            <w:r>
              <w:rPr>
                <w:rFonts w:ascii="Arial" w:eastAsia="Arial" w:hAnsi="Arial" w:cs="Arial"/>
                <w:sz w:val="16"/>
                <w:szCs w:val="16"/>
              </w:rPr>
              <w:t>Jeffrey C. Riley</w:t>
            </w:r>
          </w:p>
          <w:p w14:paraId="00000009" w14:textId="77777777" w:rsidR="00074179" w:rsidRDefault="0097410E">
            <w:pPr>
              <w:jc w:val="center"/>
              <w:rPr>
                <w:rFonts w:ascii="Arial" w:eastAsia="Arial" w:hAnsi="Arial" w:cs="Arial"/>
                <w:i/>
                <w:sz w:val="16"/>
                <w:szCs w:val="16"/>
              </w:rPr>
            </w:pPr>
            <w:r>
              <w:rPr>
                <w:rFonts w:ascii="Arial" w:eastAsia="Arial" w:hAnsi="Arial" w:cs="Arial"/>
                <w:i/>
                <w:sz w:val="16"/>
                <w:szCs w:val="16"/>
              </w:rPr>
              <w:t>Commissioner</w:t>
            </w:r>
          </w:p>
        </w:tc>
        <w:tc>
          <w:tcPr>
            <w:tcW w:w="8425" w:type="dxa"/>
          </w:tcPr>
          <w:p w14:paraId="0000000A" w14:textId="77777777" w:rsidR="00074179" w:rsidRDefault="00074179">
            <w:pPr>
              <w:jc w:val="center"/>
              <w:rPr>
                <w:rFonts w:ascii="Arial" w:eastAsia="Arial" w:hAnsi="Arial" w:cs="Arial"/>
                <w:i/>
                <w:sz w:val="16"/>
                <w:szCs w:val="16"/>
              </w:rPr>
            </w:pPr>
          </w:p>
        </w:tc>
      </w:tr>
    </w:tbl>
    <w:p w14:paraId="0000000B" w14:textId="77777777" w:rsidR="00074179" w:rsidRDefault="00074179">
      <w:pPr>
        <w:rPr>
          <w:rFonts w:ascii="Arial" w:eastAsia="Arial" w:hAnsi="Arial" w:cs="Arial"/>
          <w:i/>
          <w:sz w:val="18"/>
          <w:szCs w:val="18"/>
        </w:rPr>
      </w:pPr>
    </w:p>
    <w:p w14:paraId="0000000C" w14:textId="77777777" w:rsidR="00074179" w:rsidRDefault="00074179">
      <w:pPr>
        <w:sectPr w:rsidR="00074179">
          <w:type w:val="continuous"/>
          <w:pgSz w:w="12240" w:h="15840"/>
          <w:pgMar w:top="864" w:right="432" w:bottom="1440" w:left="432" w:header="1440" w:footer="1440" w:gutter="0"/>
          <w:cols w:space="720" w:equalWidth="0">
            <w:col w:w="9360"/>
          </w:cols>
        </w:sectPr>
      </w:pPr>
    </w:p>
    <w:p w14:paraId="0000000D" w14:textId="77777777" w:rsidR="00074179" w:rsidRDefault="0097410E">
      <w:pPr>
        <w:pStyle w:val="Heading1"/>
      </w:pPr>
      <w:r>
        <w:t>MEMORANDUM</w:t>
      </w:r>
    </w:p>
    <w:p w14:paraId="0000000E" w14:textId="77777777" w:rsidR="00074179" w:rsidRDefault="00074179">
      <w:pPr>
        <w:pBdr>
          <w:top w:val="nil"/>
          <w:left w:val="nil"/>
          <w:bottom w:val="nil"/>
          <w:right w:val="nil"/>
          <w:between w:val="nil"/>
        </w:pBdr>
        <w:tabs>
          <w:tab w:val="center" w:pos="4320"/>
          <w:tab w:val="right" w:pos="8640"/>
        </w:tabs>
        <w:rPr>
          <w:color w:val="000000"/>
        </w:rPr>
      </w:pPr>
    </w:p>
    <w:p w14:paraId="0000000F" w14:textId="77777777" w:rsidR="00074179" w:rsidRDefault="00074179">
      <w:pPr>
        <w:pBdr>
          <w:top w:val="nil"/>
          <w:left w:val="nil"/>
          <w:bottom w:val="nil"/>
          <w:right w:val="nil"/>
          <w:between w:val="nil"/>
        </w:pBdr>
        <w:tabs>
          <w:tab w:val="center" w:pos="4320"/>
          <w:tab w:val="right" w:pos="8640"/>
        </w:tabs>
        <w:rPr>
          <w:color w:val="000000"/>
        </w:rPr>
      </w:pPr>
    </w:p>
    <w:tbl>
      <w:tblPr>
        <w:tblStyle w:val="a0"/>
        <w:tblW w:w="9360" w:type="dxa"/>
        <w:tblLayout w:type="fixed"/>
        <w:tblLook w:val="0020" w:firstRow="1" w:lastRow="0" w:firstColumn="0" w:lastColumn="0" w:noHBand="0" w:noVBand="0"/>
      </w:tblPr>
      <w:tblGrid>
        <w:gridCol w:w="1184"/>
        <w:gridCol w:w="8176"/>
      </w:tblGrid>
      <w:tr w:rsidR="00074179" w14:paraId="569861CB" w14:textId="77777777" w:rsidTr="00132ACD">
        <w:tc>
          <w:tcPr>
            <w:tcW w:w="1184" w:type="dxa"/>
          </w:tcPr>
          <w:p w14:paraId="00000010" w14:textId="77777777" w:rsidR="00074179" w:rsidRDefault="0097410E">
            <w:pPr>
              <w:rPr>
                <w:b/>
              </w:rPr>
            </w:pPr>
            <w:r>
              <w:rPr>
                <w:b/>
              </w:rPr>
              <w:t>To:</w:t>
            </w:r>
          </w:p>
        </w:tc>
        <w:tc>
          <w:tcPr>
            <w:tcW w:w="8176" w:type="dxa"/>
          </w:tcPr>
          <w:p w14:paraId="00000011" w14:textId="77777777" w:rsidR="00074179" w:rsidRDefault="0097410E">
            <w:pPr>
              <w:pBdr>
                <w:top w:val="nil"/>
                <w:left w:val="nil"/>
                <w:bottom w:val="nil"/>
                <w:right w:val="nil"/>
                <w:between w:val="nil"/>
              </w:pBdr>
              <w:tabs>
                <w:tab w:val="center" w:pos="4320"/>
                <w:tab w:val="right" w:pos="8640"/>
              </w:tabs>
              <w:rPr>
                <w:color w:val="000000"/>
              </w:rPr>
            </w:pPr>
            <w:r>
              <w:rPr>
                <w:color w:val="000000"/>
              </w:rPr>
              <w:t>Members of the Board of Elementary and Secondary Education</w:t>
            </w:r>
          </w:p>
        </w:tc>
      </w:tr>
      <w:tr w:rsidR="00074179" w14:paraId="2EEC97CB" w14:textId="77777777" w:rsidTr="00132ACD">
        <w:tc>
          <w:tcPr>
            <w:tcW w:w="1184" w:type="dxa"/>
          </w:tcPr>
          <w:p w14:paraId="00000012" w14:textId="77777777" w:rsidR="00074179" w:rsidRDefault="0097410E">
            <w:pPr>
              <w:rPr>
                <w:b/>
              </w:rPr>
            </w:pPr>
            <w:r>
              <w:rPr>
                <w:b/>
              </w:rPr>
              <w:t>From:</w:t>
            </w:r>
            <w:r>
              <w:tab/>
            </w:r>
          </w:p>
        </w:tc>
        <w:tc>
          <w:tcPr>
            <w:tcW w:w="8176" w:type="dxa"/>
          </w:tcPr>
          <w:p w14:paraId="00000013" w14:textId="2F46D4A2" w:rsidR="00977C43" w:rsidRDefault="0097410E">
            <w:pPr>
              <w:pBdr>
                <w:top w:val="nil"/>
                <w:left w:val="nil"/>
                <w:bottom w:val="nil"/>
                <w:right w:val="nil"/>
                <w:between w:val="nil"/>
              </w:pBdr>
              <w:tabs>
                <w:tab w:val="center" w:pos="4320"/>
                <w:tab w:val="right" w:pos="8640"/>
              </w:tabs>
              <w:rPr>
                <w:color w:val="000000"/>
              </w:rPr>
            </w:pPr>
            <w:r>
              <w:rPr>
                <w:color w:val="000000"/>
              </w:rPr>
              <w:t>Jeffrey C. Riley, Commissioner</w:t>
            </w:r>
          </w:p>
        </w:tc>
      </w:tr>
      <w:tr w:rsidR="00074179" w14:paraId="45880191" w14:textId="77777777" w:rsidTr="00132ACD">
        <w:tc>
          <w:tcPr>
            <w:tcW w:w="1184" w:type="dxa"/>
          </w:tcPr>
          <w:p w14:paraId="00000014" w14:textId="77777777" w:rsidR="00074179" w:rsidRDefault="0097410E">
            <w:pPr>
              <w:rPr>
                <w:b/>
              </w:rPr>
            </w:pPr>
            <w:r>
              <w:rPr>
                <w:b/>
              </w:rPr>
              <w:t>Date:</w:t>
            </w:r>
            <w:r>
              <w:tab/>
            </w:r>
          </w:p>
        </w:tc>
        <w:tc>
          <w:tcPr>
            <w:tcW w:w="8176" w:type="dxa"/>
          </w:tcPr>
          <w:p w14:paraId="00000015" w14:textId="77777777" w:rsidR="00074179" w:rsidRDefault="0097410E">
            <w:pPr>
              <w:pBdr>
                <w:top w:val="nil"/>
                <w:left w:val="nil"/>
                <w:bottom w:val="nil"/>
                <w:right w:val="nil"/>
                <w:between w:val="nil"/>
              </w:pBdr>
              <w:tabs>
                <w:tab w:val="center" w:pos="4320"/>
                <w:tab w:val="right" w:pos="8640"/>
              </w:tabs>
              <w:rPr>
                <w:color w:val="000000"/>
              </w:rPr>
            </w:pPr>
            <w:r>
              <w:rPr>
                <w:color w:val="000000"/>
              </w:rPr>
              <w:t>December 6, 2019</w:t>
            </w:r>
          </w:p>
        </w:tc>
      </w:tr>
      <w:tr w:rsidR="00074179" w14:paraId="0DB0E1B5" w14:textId="77777777" w:rsidTr="00132ACD">
        <w:tc>
          <w:tcPr>
            <w:tcW w:w="1184" w:type="dxa"/>
          </w:tcPr>
          <w:p w14:paraId="00000016" w14:textId="77777777" w:rsidR="00074179" w:rsidRDefault="0097410E">
            <w:pPr>
              <w:rPr>
                <w:b/>
              </w:rPr>
            </w:pPr>
            <w:r>
              <w:rPr>
                <w:b/>
              </w:rPr>
              <w:t>Subject:</w:t>
            </w:r>
          </w:p>
        </w:tc>
        <w:tc>
          <w:tcPr>
            <w:tcW w:w="8176" w:type="dxa"/>
          </w:tcPr>
          <w:p w14:paraId="00000017" w14:textId="72B415D2" w:rsidR="00074179" w:rsidRDefault="0097410E">
            <w:pPr>
              <w:widowControl/>
            </w:pPr>
            <w:r>
              <w:t>Proposed Amendment: Educator Licensure and Preparation Program Approval Regulations, 603 CMR 7.00</w:t>
            </w:r>
            <w:r w:rsidR="00362089">
              <w:t xml:space="preserve"> – Alternat</w:t>
            </w:r>
            <w:r w:rsidR="005C6E8F">
              <w:t xml:space="preserve">ive </w:t>
            </w:r>
            <w:r w:rsidR="00362089">
              <w:t>Assessment Pilot</w:t>
            </w:r>
          </w:p>
        </w:tc>
      </w:tr>
    </w:tbl>
    <w:p w14:paraId="00000018" w14:textId="77777777" w:rsidR="00074179" w:rsidRDefault="00074179">
      <w:pPr>
        <w:pBdr>
          <w:bottom w:val="single" w:sz="4" w:space="1" w:color="000000"/>
        </w:pBdr>
      </w:pPr>
      <w:bookmarkStart w:id="1" w:name="bookmark=id.30j0zll" w:colFirst="0" w:colLast="0"/>
      <w:bookmarkStart w:id="2" w:name="bookmark=id.1fob9te" w:colFirst="0" w:colLast="0"/>
      <w:bookmarkStart w:id="3" w:name="bookmark=id.3znysh7" w:colFirst="0" w:colLast="0"/>
      <w:bookmarkStart w:id="4" w:name="bookmark=id.gjdgxs" w:colFirst="0" w:colLast="0"/>
      <w:bookmarkEnd w:id="1"/>
      <w:bookmarkEnd w:id="2"/>
      <w:bookmarkEnd w:id="3"/>
      <w:bookmarkEnd w:id="4"/>
    </w:p>
    <w:p w14:paraId="00000019" w14:textId="77777777" w:rsidR="00074179" w:rsidRDefault="00074179">
      <w:pPr>
        <w:rPr>
          <w:sz w:val="16"/>
          <w:szCs w:val="16"/>
        </w:rPr>
      </w:pPr>
    </w:p>
    <w:p w14:paraId="0000001A" w14:textId="1CF7C295" w:rsidR="00074179" w:rsidRPr="00656165" w:rsidRDefault="0097410E" w:rsidP="00A47806">
      <w:pPr>
        <w:widowControl/>
        <w:pBdr>
          <w:top w:val="nil"/>
          <w:left w:val="nil"/>
          <w:bottom w:val="nil"/>
          <w:right w:val="nil"/>
          <w:between w:val="nil"/>
        </w:pBdr>
        <w:rPr>
          <w:color w:val="000000"/>
        </w:rPr>
      </w:pPr>
      <w:r>
        <w:rPr>
          <w:color w:val="000000"/>
        </w:rPr>
        <w:t xml:space="preserve">I am presenting to the Board </w:t>
      </w:r>
      <w:r w:rsidR="00656165">
        <w:rPr>
          <w:color w:val="000000"/>
        </w:rPr>
        <w:t>of Elementary and Secondary Education</w:t>
      </w:r>
      <w:r w:rsidR="005C0CE9">
        <w:rPr>
          <w:color w:val="000000"/>
        </w:rPr>
        <w:t xml:space="preserve"> (Board)</w:t>
      </w:r>
      <w:r w:rsidR="00656165">
        <w:rPr>
          <w:color w:val="000000"/>
        </w:rPr>
        <w:t xml:space="preserve"> </w:t>
      </w:r>
      <w:r>
        <w:rPr>
          <w:color w:val="000000"/>
        </w:rPr>
        <w:t xml:space="preserve">this month a proposed amendment to 603 CMR 7.00, the Regulations for Educator Licensure and Preparation Program Approval, for a vote to solicit public comment. </w:t>
      </w:r>
      <w:r w:rsidR="00656165">
        <w:rPr>
          <w:color w:val="000000"/>
        </w:rPr>
        <w:t xml:space="preserve">The proposed amendment would </w:t>
      </w:r>
      <w:r w:rsidR="00656165">
        <w:t>create</w:t>
      </w:r>
      <w:r w:rsidR="00656165" w:rsidRPr="00656165">
        <w:t xml:space="preserve"> opportunities to pilot and learn from alternat</w:t>
      </w:r>
      <w:r w:rsidR="00ED445B">
        <w:t>ive</w:t>
      </w:r>
      <w:r w:rsidR="00656165" w:rsidRPr="00656165">
        <w:t xml:space="preserve"> assessments </w:t>
      </w:r>
      <w:r w:rsidR="00656165">
        <w:t xml:space="preserve">for licensure </w:t>
      </w:r>
      <w:r w:rsidR="00656165" w:rsidRPr="00656165">
        <w:t xml:space="preserve">that will promote equitable access for qualified educators to earn an educator license.  </w:t>
      </w:r>
    </w:p>
    <w:p w14:paraId="7C7D9845" w14:textId="75EC59B6" w:rsidR="00AF3D1D" w:rsidRDefault="00AF3D1D" w:rsidP="00A47806">
      <w:pPr>
        <w:widowControl/>
        <w:pBdr>
          <w:top w:val="nil"/>
          <w:left w:val="nil"/>
          <w:bottom w:val="nil"/>
          <w:right w:val="nil"/>
          <w:between w:val="nil"/>
        </w:pBdr>
        <w:rPr>
          <w:color w:val="000000"/>
        </w:rPr>
      </w:pPr>
    </w:p>
    <w:p w14:paraId="073A969A" w14:textId="4B138EEA" w:rsidR="00AF3D1D" w:rsidRDefault="00AF3D1D" w:rsidP="00A47806">
      <w:pPr>
        <w:widowControl/>
        <w:pBdr>
          <w:top w:val="nil"/>
          <w:left w:val="nil"/>
          <w:bottom w:val="nil"/>
          <w:right w:val="nil"/>
          <w:between w:val="nil"/>
        </w:pBdr>
        <w:rPr>
          <w:b/>
          <w:color w:val="000000"/>
        </w:rPr>
      </w:pPr>
      <w:r>
        <w:rPr>
          <w:b/>
          <w:color w:val="000000"/>
        </w:rPr>
        <w:t xml:space="preserve">Context </w:t>
      </w:r>
    </w:p>
    <w:p w14:paraId="6057148D" w14:textId="07BC3F11" w:rsidR="009D5362" w:rsidRDefault="009D5362" w:rsidP="00A47806">
      <w:pPr>
        <w:widowControl/>
        <w:pBdr>
          <w:top w:val="nil"/>
          <w:left w:val="nil"/>
          <w:bottom w:val="nil"/>
          <w:right w:val="nil"/>
          <w:between w:val="nil"/>
        </w:pBdr>
        <w:rPr>
          <w:b/>
          <w:color w:val="000000"/>
        </w:rPr>
      </w:pPr>
    </w:p>
    <w:p w14:paraId="09DD8F17" w14:textId="7C9CE4B8" w:rsidR="00714C2F" w:rsidRDefault="00325B18" w:rsidP="00A47806">
      <w:pPr>
        <w:widowControl/>
        <w:pBdr>
          <w:top w:val="nil"/>
          <w:left w:val="nil"/>
          <w:bottom w:val="nil"/>
          <w:right w:val="nil"/>
          <w:between w:val="nil"/>
        </w:pBdr>
        <w:rPr>
          <w:bCs/>
          <w:color w:val="000000"/>
        </w:rPr>
      </w:pPr>
      <w:r>
        <w:rPr>
          <w:bCs/>
          <w:color w:val="000000"/>
        </w:rPr>
        <w:t>A</w:t>
      </w:r>
      <w:r>
        <w:rPr>
          <w:rFonts w:cstheme="minorHAnsi"/>
        </w:rPr>
        <w:t xml:space="preserve">s part of the state’s Education Reform Act of 1993, all new teachers were required to pass two tests to become certified to teach in Massachusetts public schools: knowledge of subject content, and communication/literacy skills. </w:t>
      </w:r>
      <w:r w:rsidR="00B3096B">
        <w:rPr>
          <w:rFonts w:cstheme="minorHAnsi"/>
        </w:rPr>
        <w:t xml:space="preserve">To meet this new </w:t>
      </w:r>
      <w:r w:rsidR="006072DD">
        <w:rPr>
          <w:rFonts w:cstheme="minorHAnsi"/>
        </w:rPr>
        <w:t>assessment requirement, t</w:t>
      </w:r>
      <w:r w:rsidR="009D5362">
        <w:rPr>
          <w:bCs/>
          <w:color w:val="000000"/>
        </w:rPr>
        <w:t xml:space="preserve">he Massachusetts Tests for Educator Licensure (MTEL) </w:t>
      </w:r>
      <w:r w:rsidR="00546B5A">
        <w:rPr>
          <w:bCs/>
          <w:color w:val="000000"/>
        </w:rPr>
        <w:t xml:space="preserve">were developed and </w:t>
      </w:r>
      <w:r w:rsidR="00426282">
        <w:rPr>
          <w:bCs/>
          <w:color w:val="000000"/>
        </w:rPr>
        <w:t xml:space="preserve">administered </w:t>
      </w:r>
      <w:r w:rsidR="00BD2FE2">
        <w:rPr>
          <w:bCs/>
          <w:color w:val="000000"/>
        </w:rPr>
        <w:t>for the first time in 1998</w:t>
      </w:r>
      <w:r w:rsidR="001C5523">
        <w:rPr>
          <w:bCs/>
          <w:color w:val="000000"/>
        </w:rPr>
        <w:t xml:space="preserve"> as </w:t>
      </w:r>
      <w:r w:rsidR="009D5362">
        <w:rPr>
          <w:bCs/>
          <w:color w:val="000000"/>
        </w:rPr>
        <w:t xml:space="preserve">one requirement to earn a Massachusetts educator license. </w:t>
      </w:r>
      <w:r w:rsidR="00714C2F">
        <w:rPr>
          <w:bCs/>
          <w:color w:val="000000"/>
        </w:rPr>
        <w:t>The Department</w:t>
      </w:r>
      <w:r w:rsidR="005C0CE9">
        <w:rPr>
          <w:bCs/>
          <w:color w:val="000000"/>
        </w:rPr>
        <w:t xml:space="preserve"> </w:t>
      </w:r>
      <w:r w:rsidR="005C0CE9" w:rsidRPr="005C0CE9">
        <w:rPr>
          <w:bCs/>
          <w:color w:val="000000"/>
        </w:rPr>
        <w:t>of Elementary and Secondary Education</w:t>
      </w:r>
      <w:r w:rsidR="005C0CE9">
        <w:rPr>
          <w:bCs/>
          <w:color w:val="000000"/>
        </w:rPr>
        <w:t xml:space="preserve"> (Department)</w:t>
      </w:r>
      <w:r w:rsidR="00714C2F">
        <w:rPr>
          <w:bCs/>
          <w:color w:val="000000"/>
        </w:rPr>
        <w:t xml:space="preserve"> currently contracts with Evaluation Systems of Pearson to administer the over </w:t>
      </w:r>
      <w:hyperlink r:id="rId15" w:history="1">
        <w:r w:rsidR="00714C2F" w:rsidRPr="0008294E">
          <w:rPr>
            <w:rStyle w:val="Hyperlink"/>
            <w:bCs/>
          </w:rPr>
          <w:t>thirty-five MTELs</w:t>
        </w:r>
      </w:hyperlink>
      <w:r w:rsidR="00714C2F">
        <w:rPr>
          <w:bCs/>
          <w:color w:val="000000"/>
        </w:rPr>
        <w:t xml:space="preserve">.   </w:t>
      </w:r>
    </w:p>
    <w:p w14:paraId="58A5EE53" w14:textId="77777777" w:rsidR="00714C2F" w:rsidRDefault="00714C2F" w:rsidP="00A47806">
      <w:pPr>
        <w:widowControl/>
        <w:pBdr>
          <w:top w:val="nil"/>
          <w:left w:val="nil"/>
          <w:bottom w:val="nil"/>
          <w:right w:val="nil"/>
          <w:between w:val="nil"/>
        </w:pBdr>
        <w:rPr>
          <w:bCs/>
          <w:color w:val="000000"/>
        </w:rPr>
      </w:pPr>
    </w:p>
    <w:p w14:paraId="18407545" w14:textId="13C71CBB" w:rsidR="005D7EB6" w:rsidRDefault="009D5362" w:rsidP="00A47806">
      <w:pPr>
        <w:widowControl/>
        <w:pBdr>
          <w:top w:val="nil"/>
          <w:left w:val="nil"/>
          <w:bottom w:val="nil"/>
          <w:right w:val="nil"/>
          <w:between w:val="nil"/>
        </w:pBdr>
        <w:rPr>
          <w:bCs/>
        </w:rPr>
      </w:pPr>
      <w:r>
        <w:rPr>
          <w:bCs/>
          <w:color w:val="000000"/>
        </w:rPr>
        <w:t xml:space="preserve">All educator candidates </w:t>
      </w:r>
      <w:r w:rsidR="00656165">
        <w:rPr>
          <w:bCs/>
          <w:color w:val="000000"/>
        </w:rPr>
        <w:t xml:space="preserve">must </w:t>
      </w:r>
      <w:r>
        <w:rPr>
          <w:bCs/>
          <w:color w:val="000000"/>
        </w:rPr>
        <w:t xml:space="preserve">take and pass the Communications and Literacy Skills MTEL and teacher candidates are also required to take a subject matter MTEL in the content area of their license. </w:t>
      </w:r>
      <w:r w:rsidR="00911EF6">
        <w:rPr>
          <w:bCs/>
          <w:color w:val="000000"/>
        </w:rPr>
        <w:t xml:space="preserve">This requirement is set forth in </w:t>
      </w:r>
      <w:r w:rsidR="005D7EB6">
        <w:rPr>
          <w:bCs/>
          <w:color w:val="000000"/>
        </w:rPr>
        <w:t>M.</w:t>
      </w:r>
      <w:hyperlink r:id="rId16" w:history="1">
        <w:r w:rsidR="00911EF6" w:rsidRPr="00911EF6">
          <w:rPr>
            <w:rStyle w:val="Hyperlink"/>
            <w:bCs/>
          </w:rPr>
          <w:t>G.L</w:t>
        </w:r>
        <w:r w:rsidR="00656165">
          <w:rPr>
            <w:rStyle w:val="Hyperlink"/>
            <w:bCs/>
          </w:rPr>
          <w:t>. chapter</w:t>
        </w:r>
        <w:r w:rsidR="00911EF6" w:rsidRPr="00911EF6">
          <w:rPr>
            <w:rStyle w:val="Hyperlink"/>
            <w:bCs/>
          </w:rPr>
          <w:t xml:space="preserve"> 71</w:t>
        </w:r>
        <w:r w:rsidR="00656165">
          <w:rPr>
            <w:rStyle w:val="Hyperlink"/>
            <w:bCs/>
          </w:rPr>
          <w:t>, section</w:t>
        </w:r>
        <w:r w:rsidR="00911EF6" w:rsidRPr="00911EF6">
          <w:rPr>
            <w:rStyle w:val="Hyperlink"/>
            <w:bCs/>
          </w:rPr>
          <w:t xml:space="preserve"> 38G</w:t>
        </w:r>
      </w:hyperlink>
      <w:r w:rsidR="00656165">
        <w:rPr>
          <w:bCs/>
          <w:color w:val="000000"/>
        </w:rPr>
        <w:t>, which</w:t>
      </w:r>
      <w:r w:rsidR="00911EF6">
        <w:rPr>
          <w:bCs/>
          <w:color w:val="000000"/>
        </w:rPr>
        <w:t xml:space="preserve"> states that candidates for licensure must </w:t>
      </w:r>
      <w:r w:rsidR="00911EF6" w:rsidRPr="00911EF6">
        <w:rPr>
          <w:bCs/>
        </w:rPr>
        <w:t>“</w:t>
      </w:r>
      <w:r w:rsidR="00911EF6" w:rsidRPr="00911EF6">
        <w:rPr>
          <w:i/>
          <w:shd w:val="clear" w:color="auto" w:fill="FFFFFF"/>
        </w:rPr>
        <w:t>pass a test established by the board which shall consist of two parts: (A) a writing section which shall demonstrate the communication and literacy skills necessary for effective instruction and improved communication between school and parents; and (B) the subject matter knowledge for the certificate.” </w:t>
      </w:r>
      <w:r w:rsidRPr="00911EF6">
        <w:rPr>
          <w:bCs/>
          <w:i/>
        </w:rPr>
        <w:t xml:space="preserve"> </w:t>
      </w:r>
    </w:p>
    <w:p w14:paraId="4508FE15" w14:textId="77777777" w:rsidR="005D7EB6" w:rsidRDefault="005D7EB6" w:rsidP="00A47806">
      <w:pPr>
        <w:widowControl/>
        <w:pBdr>
          <w:top w:val="nil"/>
          <w:left w:val="nil"/>
          <w:bottom w:val="nil"/>
          <w:right w:val="nil"/>
          <w:between w:val="nil"/>
        </w:pBdr>
        <w:rPr>
          <w:bCs/>
        </w:rPr>
      </w:pPr>
    </w:p>
    <w:p w14:paraId="5BCC1A7C" w14:textId="37C5AF08" w:rsidR="009D5362" w:rsidRPr="009D5362" w:rsidRDefault="005D7EB6" w:rsidP="004527AB">
      <w:pPr>
        <w:rPr>
          <w:bCs/>
          <w:color w:val="000000"/>
        </w:rPr>
      </w:pPr>
      <w:r>
        <w:rPr>
          <w:bCs/>
          <w:color w:val="000000"/>
        </w:rPr>
        <w:t>T</w:t>
      </w:r>
      <w:r w:rsidR="009D5362">
        <w:rPr>
          <w:bCs/>
          <w:color w:val="000000"/>
        </w:rPr>
        <w:t>he proposed regulatory amendment</w:t>
      </w:r>
      <w:r>
        <w:rPr>
          <w:bCs/>
          <w:color w:val="000000"/>
        </w:rPr>
        <w:t xml:space="preserve"> would </w:t>
      </w:r>
      <w:r w:rsidR="009D5362">
        <w:rPr>
          <w:bCs/>
          <w:color w:val="000000"/>
        </w:rPr>
        <w:t>create flexibility</w:t>
      </w:r>
      <w:r w:rsidR="00A220F2">
        <w:rPr>
          <w:bCs/>
          <w:color w:val="000000"/>
        </w:rPr>
        <w:t xml:space="preserve"> in piloting alternative assessments to the MTEL for educator licensure.</w:t>
      </w:r>
      <w:r w:rsidR="00B7070F">
        <w:rPr>
          <w:bCs/>
          <w:color w:val="000000"/>
        </w:rPr>
        <w:t xml:space="preserve">  </w:t>
      </w:r>
    </w:p>
    <w:p w14:paraId="0E2E5B5E" w14:textId="77777777" w:rsidR="00CE53AC" w:rsidRDefault="00CE53AC" w:rsidP="00A47806">
      <w:pPr>
        <w:widowControl/>
        <w:pBdr>
          <w:top w:val="nil"/>
          <w:left w:val="nil"/>
          <w:bottom w:val="nil"/>
          <w:right w:val="nil"/>
          <w:between w:val="nil"/>
        </w:pBdr>
        <w:spacing w:before="240" w:after="240"/>
        <w:rPr>
          <w:b/>
          <w:color w:val="000000"/>
        </w:rPr>
      </w:pPr>
    </w:p>
    <w:p w14:paraId="0000001B" w14:textId="4B581BC6" w:rsidR="00074179" w:rsidRDefault="0097410E" w:rsidP="00A47806">
      <w:pPr>
        <w:widowControl/>
        <w:pBdr>
          <w:top w:val="nil"/>
          <w:left w:val="nil"/>
          <w:bottom w:val="nil"/>
          <w:right w:val="nil"/>
          <w:between w:val="nil"/>
        </w:pBdr>
        <w:spacing w:before="240" w:after="240"/>
        <w:rPr>
          <w:b/>
          <w:color w:val="000000"/>
        </w:rPr>
      </w:pPr>
      <w:r>
        <w:rPr>
          <w:b/>
          <w:color w:val="000000"/>
        </w:rPr>
        <w:lastRenderedPageBreak/>
        <w:t>Proposed Amendment</w:t>
      </w:r>
    </w:p>
    <w:p w14:paraId="7FF590E0" w14:textId="77777777" w:rsidR="00911EF6" w:rsidRDefault="00911EF6" w:rsidP="00911EF6">
      <w:pPr>
        <w:widowControl/>
        <w:pBdr>
          <w:top w:val="nil"/>
          <w:left w:val="nil"/>
          <w:bottom w:val="nil"/>
          <w:right w:val="nil"/>
          <w:between w:val="nil"/>
        </w:pBdr>
        <w:shd w:val="clear" w:color="auto" w:fill="FFFFFF"/>
        <w:rPr>
          <w:color w:val="000000"/>
        </w:rPr>
      </w:pPr>
      <w:bookmarkStart w:id="5" w:name="_heading=h.2et92p0" w:colFirst="0" w:colLast="0"/>
      <w:bookmarkEnd w:id="5"/>
      <w:r>
        <w:rPr>
          <w:color w:val="000000"/>
        </w:rPr>
        <w:t>This amendment is designed to:</w:t>
      </w:r>
    </w:p>
    <w:p w14:paraId="0AC3D7D7" w14:textId="56254CC7" w:rsidR="00911EF6" w:rsidRDefault="00911EF6" w:rsidP="00911EF6">
      <w:pPr>
        <w:widowControl/>
        <w:numPr>
          <w:ilvl w:val="0"/>
          <w:numId w:val="4"/>
        </w:numPr>
        <w:pBdr>
          <w:top w:val="nil"/>
          <w:left w:val="nil"/>
          <w:bottom w:val="nil"/>
          <w:right w:val="nil"/>
          <w:between w:val="nil"/>
        </w:pBdr>
        <w:shd w:val="clear" w:color="auto" w:fill="FFFFFF"/>
        <w:rPr>
          <w:color w:val="000000"/>
        </w:rPr>
      </w:pPr>
      <w:r>
        <w:rPr>
          <w:color w:val="000000"/>
        </w:rPr>
        <w:t xml:space="preserve">Identify, pilot and learn more about alternative </w:t>
      </w:r>
      <w:r w:rsidR="005D7EB6">
        <w:rPr>
          <w:color w:val="000000"/>
        </w:rPr>
        <w:t>ways to assess new educators’</w:t>
      </w:r>
      <w:r>
        <w:rPr>
          <w:color w:val="000000"/>
        </w:rPr>
        <w:t xml:space="preserve"> knowledge and skills</w:t>
      </w:r>
    </w:p>
    <w:p w14:paraId="163C0D54" w14:textId="1BB5D863" w:rsidR="00911EF6" w:rsidRDefault="00911EF6" w:rsidP="00911EF6">
      <w:pPr>
        <w:widowControl/>
        <w:numPr>
          <w:ilvl w:val="0"/>
          <w:numId w:val="4"/>
        </w:numPr>
        <w:pBdr>
          <w:top w:val="nil"/>
          <w:left w:val="nil"/>
          <w:bottom w:val="nil"/>
          <w:right w:val="nil"/>
          <w:between w:val="nil"/>
        </w:pBdr>
        <w:shd w:val="clear" w:color="auto" w:fill="FFFFFF"/>
        <w:rPr>
          <w:color w:val="000000"/>
        </w:rPr>
      </w:pPr>
      <w:r>
        <w:rPr>
          <w:color w:val="000000"/>
        </w:rPr>
        <w:t xml:space="preserve">Be responsive to feedback from the field, </w:t>
      </w:r>
      <w:r w:rsidR="005D7EB6">
        <w:rPr>
          <w:color w:val="000000"/>
        </w:rPr>
        <w:t>and</w:t>
      </w:r>
    </w:p>
    <w:p w14:paraId="18D8082A" w14:textId="233E5FF4" w:rsidR="00911EF6" w:rsidRDefault="005D7EB6" w:rsidP="00911EF6">
      <w:pPr>
        <w:widowControl/>
        <w:numPr>
          <w:ilvl w:val="0"/>
          <w:numId w:val="4"/>
        </w:numPr>
        <w:pBdr>
          <w:top w:val="nil"/>
          <w:left w:val="nil"/>
          <w:bottom w:val="nil"/>
          <w:right w:val="nil"/>
          <w:between w:val="nil"/>
        </w:pBdr>
        <w:shd w:val="clear" w:color="auto" w:fill="FFFFFF"/>
        <w:rPr>
          <w:color w:val="000000"/>
        </w:rPr>
      </w:pPr>
      <w:r>
        <w:rPr>
          <w:color w:val="000000"/>
        </w:rPr>
        <w:t xml:space="preserve">Maintain </w:t>
      </w:r>
      <w:r w:rsidR="00911EF6">
        <w:rPr>
          <w:color w:val="000000"/>
        </w:rPr>
        <w:t xml:space="preserve">a high </w:t>
      </w:r>
      <w:r>
        <w:rPr>
          <w:color w:val="000000"/>
        </w:rPr>
        <w:t xml:space="preserve">standard </w:t>
      </w:r>
      <w:r w:rsidR="00911EF6">
        <w:rPr>
          <w:color w:val="000000"/>
        </w:rPr>
        <w:t xml:space="preserve">for assessing </w:t>
      </w:r>
      <w:r>
        <w:rPr>
          <w:color w:val="000000"/>
        </w:rPr>
        <w:t xml:space="preserve">educators’ </w:t>
      </w:r>
      <w:r w:rsidR="00911EF6">
        <w:rPr>
          <w:color w:val="000000"/>
        </w:rPr>
        <w:t>knowledge and skills.</w:t>
      </w:r>
    </w:p>
    <w:p w14:paraId="5F9C89CD" w14:textId="7B1AF0F3" w:rsidR="00911EF6" w:rsidRDefault="005D7EB6" w:rsidP="00A47806">
      <w:pPr>
        <w:widowControl/>
        <w:pBdr>
          <w:top w:val="nil"/>
          <w:left w:val="nil"/>
          <w:bottom w:val="nil"/>
          <w:right w:val="nil"/>
          <w:between w:val="nil"/>
        </w:pBdr>
        <w:spacing w:before="240" w:after="240"/>
        <w:rPr>
          <w:color w:val="000000"/>
        </w:rPr>
      </w:pPr>
      <w:r>
        <w:rPr>
          <w:color w:val="000000"/>
        </w:rPr>
        <w:t xml:space="preserve">The proposed new regulation </w:t>
      </w:r>
      <w:r w:rsidR="00911EF6">
        <w:rPr>
          <w:color w:val="000000"/>
        </w:rPr>
        <w:t>state</w:t>
      </w:r>
      <w:r w:rsidR="006F54A3">
        <w:rPr>
          <w:color w:val="000000"/>
        </w:rPr>
        <w:t>s</w:t>
      </w:r>
      <w:r w:rsidR="00911EF6">
        <w:rPr>
          <w:color w:val="000000"/>
        </w:rPr>
        <w:t xml:space="preserve">: </w:t>
      </w:r>
    </w:p>
    <w:p w14:paraId="2EFD8F74" w14:textId="4A771F21" w:rsidR="00911EF6" w:rsidRPr="005B265A" w:rsidRDefault="00911EF6" w:rsidP="005B265A">
      <w:pPr>
        <w:spacing w:before="100" w:beforeAutospacing="1" w:after="100" w:afterAutospacing="1"/>
        <w:ind w:left="720"/>
        <w:rPr>
          <w:b/>
          <w:snapToGrid/>
        </w:rPr>
      </w:pPr>
      <w:r w:rsidRPr="005B265A">
        <w:rPr>
          <w:b/>
          <w:bCs/>
        </w:rPr>
        <w:t xml:space="preserve">603 CMR 7.04 (2) </w:t>
      </w:r>
      <w:r w:rsidRPr="005B265A">
        <w:rPr>
          <w:b/>
        </w:rPr>
        <w:t>(e)</w:t>
      </w:r>
      <w:r w:rsidRPr="005B265A">
        <w:t xml:space="preserve"> </w:t>
      </w:r>
      <w:r w:rsidRPr="005B265A">
        <w:rPr>
          <w:b/>
        </w:rPr>
        <w:t>Alternat</w:t>
      </w:r>
      <w:r w:rsidR="005C6E8F">
        <w:rPr>
          <w:b/>
        </w:rPr>
        <w:t>ive</w:t>
      </w:r>
      <w:r w:rsidRPr="005B265A">
        <w:rPr>
          <w:b/>
        </w:rPr>
        <w:t xml:space="preserve"> Assessment Pilot</w:t>
      </w:r>
    </w:p>
    <w:p w14:paraId="50751714" w14:textId="28AFC6B6" w:rsidR="00911EF6" w:rsidRPr="003F5BDB" w:rsidRDefault="00911EF6" w:rsidP="005B265A">
      <w:pPr>
        <w:pStyle w:val="NormalWeb"/>
        <w:spacing w:before="240" w:beforeAutospacing="0" w:after="240" w:afterAutospacing="0"/>
        <w:ind w:left="720"/>
      </w:pPr>
      <w:r w:rsidRPr="005B265A">
        <w:rPr>
          <w:color w:val="000000"/>
        </w:rPr>
        <w:t>The Department may conduct a pilot of alternat</w:t>
      </w:r>
      <w:r w:rsidR="005C6E8F">
        <w:rPr>
          <w:color w:val="000000"/>
        </w:rPr>
        <w:t>ive</w:t>
      </w:r>
      <w:r w:rsidRPr="005B265A">
        <w:rPr>
          <w:color w:val="000000"/>
        </w:rPr>
        <w:t xml:space="preserve"> assessments identified or developed to satisfy the requirements of 603 CMR 7.04 (2) (a) (2) and (3) and 603 CMR 7.04 (2) (b) (2) and (3). Any alternat</w:t>
      </w:r>
      <w:r w:rsidR="005C6E8F">
        <w:rPr>
          <w:color w:val="000000"/>
        </w:rPr>
        <w:t>ive</w:t>
      </w:r>
      <w:r w:rsidRPr="005B265A">
        <w:rPr>
          <w:color w:val="000000"/>
        </w:rPr>
        <w:t xml:space="preserve"> assessment identified or developed for this purpose shall be determined by the Commissioner to be comparable to the MTEL Communication and Literacy Skills test or subject matter knowledge test. The alternat</w:t>
      </w:r>
      <w:r w:rsidR="005C6E8F">
        <w:rPr>
          <w:color w:val="000000"/>
        </w:rPr>
        <w:t>ive</w:t>
      </w:r>
      <w:r w:rsidRPr="005B265A">
        <w:rPr>
          <w:color w:val="000000"/>
        </w:rPr>
        <w:t xml:space="preserve"> assessment pilot period shall continue through June 30, 2023. Any candidate who passes an alternat</w:t>
      </w:r>
      <w:r w:rsidR="005C6E8F">
        <w:rPr>
          <w:color w:val="000000"/>
        </w:rPr>
        <w:t>ive</w:t>
      </w:r>
      <w:r w:rsidRPr="005B265A">
        <w:rPr>
          <w:color w:val="000000"/>
        </w:rPr>
        <w:t xml:space="preserve"> assessment during that period will be deemed to have satisfied the requirements of 603 CMR 7.04 (2) (a) (2) or (a) (3</w:t>
      </w:r>
      <w:r w:rsidRPr="00A751E7">
        <w:rPr>
          <w:color w:val="000000"/>
        </w:rPr>
        <w:t>), or 603 CMR 7.04 (2) (b) (2) or (b) (3), as applicable. During the period of the alternat</w:t>
      </w:r>
      <w:r w:rsidR="005C6E8F">
        <w:rPr>
          <w:color w:val="000000"/>
        </w:rPr>
        <w:t>ive</w:t>
      </w:r>
      <w:r w:rsidRPr="00A751E7">
        <w:rPr>
          <w:color w:val="000000"/>
        </w:rPr>
        <w:t xml:space="preserve"> assessment pilot, the Commissioner will report to the Board at least annually on any alternat</w:t>
      </w:r>
      <w:r w:rsidR="005C6E8F">
        <w:rPr>
          <w:color w:val="000000"/>
        </w:rPr>
        <w:t>ive</w:t>
      </w:r>
      <w:r w:rsidRPr="00A751E7">
        <w:rPr>
          <w:color w:val="000000"/>
        </w:rPr>
        <w:t xml:space="preserve"> assessments, including the number of candidates taking the alternat</w:t>
      </w:r>
      <w:r w:rsidR="005C6E8F">
        <w:rPr>
          <w:color w:val="000000"/>
        </w:rPr>
        <w:t>ive</w:t>
      </w:r>
      <w:r w:rsidRPr="00A751E7">
        <w:rPr>
          <w:color w:val="000000"/>
        </w:rPr>
        <w:t xml:space="preserve"> assessments, any evaluative information regarding these candidates, patterns of employment, and feedback from school districts and educator preparation programs. </w:t>
      </w:r>
      <w:r w:rsidRPr="005D7EB6">
        <w:t>Prior to making any recommendations following the conclusion of the pilot, the Commissioner shall conduct or contract for an evaluation of the alternative assessment pilot.</w:t>
      </w:r>
    </w:p>
    <w:p w14:paraId="00000023" w14:textId="01434033" w:rsidR="00074179" w:rsidRDefault="0097410E" w:rsidP="00A47806">
      <w:pPr>
        <w:widowControl/>
        <w:pBdr>
          <w:top w:val="nil"/>
          <w:left w:val="nil"/>
          <w:bottom w:val="nil"/>
          <w:right w:val="nil"/>
          <w:between w:val="nil"/>
        </w:pBdr>
        <w:rPr>
          <w:b/>
          <w:color w:val="000000"/>
        </w:rPr>
      </w:pPr>
      <w:r>
        <w:rPr>
          <w:b/>
          <w:color w:val="000000"/>
        </w:rPr>
        <w:t>Background on Proposed Amendment</w:t>
      </w:r>
    </w:p>
    <w:p w14:paraId="4AF06CFA" w14:textId="77777777" w:rsidR="00207BB1" w:rsidRDefault="00207BB1" w:rsidP="00A47806"/>
    <w:p w14:paraId="00000024" w14:textId="52B8CA16" w:rsidR="00074179" w:rsidRDefault="0097410E" w:rsidP="00A47806">
      <w:r>
        <w:t xml:space="preserve">In “Our </w:t>
      </w:r>
      <w:r w:rsidR="006F54A3">
        <w:t xml:space="preserve">Way </w:t>
      </w:r>
      <w:r>
        <w:t xml:space="preserve">Forward,” I noted that we </w:t>
      </w:r>
      <w:r w:rsidR="003F5BDB">
        <w:t>a</w:t>
      </w:r>
      <w:r>
        <w:t>re examining our licensure practices and other strategies to promote entry into the profession for underrepresented groups</w:t>
      </w:r>
      <w:r w:rsidR="003F5BDB">
        <w:t>, based on compelling</w:t>
      </w:r>
      <w:r>
        <w:t xml:space="preserve"> data and research:</w:t>
      </w:r>
    </w:p>
    <w:p w14:paraId="5AB8A09B" w14:textId="25496711" w:rsidR="00A220F2" w:rsidRDefault="0097410E" w:rsidP="00A220F2">
      <w:pPr>
        <w:numPr>
          <w:ilvl w:val="0"/>
          <w:numId w:val="2"/>
        </w:numPr>
        <w:pBdr>
          <w:top w:val="nil"/>
          <w:left w:val="nil"/>
          <w:bottom w:val="nil"/>
          <w:right w:val="nil"/>
          <w:between w:val="nil"/>
        </w:pBdr>
        <w:rPr>
          <w:color w:val="000000"/>
        </w:rPr>
      </w:pPr>
      <w:r w:rsidRPr="00A220F2">
        <w:rPr>
          <w:color w:val="000000"/>
        </w:rPr>
        <w:t>40</w:t>
      </w:r>
      <w:r w:rsidR="005C0CE9">
        <w:rPr>
          <w:color w:val="000000"/>
        </w:rPr>
        <w:t xml:space="preserve"> percent</w:t>
      </w:r>
      <w:r w:rsidRPr="00A220F2">
        <w:rPr>
          <w:color w:val="000000"/>
        </w:rPr>
        <w:t xml:space="preserve"> of students in Massachusetts public schools are students of color, while only 8</w:t>
      </w:r>
      <w:r w:rsidR="005C0CE9">
        <w:rPr>
          <w:color w:val="000000"/>
        </w:rPr>
        <w:t xml:space="preserve"> percent</w:t>
      </w:r>
      <w:r w:rsidRPr="00A220F2">
        <w:rPr>
          <w:color w:val="000000"/>
        </w:rPr>
        <w:t xml:space="preserve"> of our teachers are of color.  </w:t>
      </w:r>
    </w:p>
    <w:p w14:paraId="3B77C4C3" w14:textId="77777777" w:rsidR="00A220F2" w:rsidRDefault="0097410E" w:rsidP="00A220F2">
      <w:pPr>
        <w:numPr>
          <w:ilvl w:val="0"/>
          <w:numId w:val="2"/>
        </w:numPr>
        <w:pBdr>
          <w:top w:val="nil"/>
          <w:left w:val="nil"/>
          <w:bottom w:val="nil"/>
          <w:right w:val="nil"/>
          <w:between w:val="nil"/>
        </w:pBdr>
        <w:rPr>
          <w:color w:val="000000"/>
        </w:rPr>
      </w:pPr>
      <w:r w:rsidRPr="00A220F2">
        <w:rPr>
          <w:color w:val="000000"/>
        </w:rPr>
        <w:t>A growing body of research</w:t>
      </w:r>
      <w:r w:rsidRPr="00A220F2">
        <w:rPr>
          <w:color w:val="000000"/>
          <w:sz w:val="16"/>
          <w:szCs w:val="16"/>
        </w:rPr>
        <w:t xml:space="preserve"> </w:t>
      </w:r>
      <w:r w:rsidRPr="00A220F2">
        <w:rPr>
          <w:color w:val="000000"/>
        </w:rPr>
        <w:t>shows improved high school completion and life outcomes if students of color have even one teacher who looks like them in their elementary school experience.</w:t>
      </w:r>
      <w:r>
        <w:rPr>
          <w:color w:val="000000"/>
          <w:vertAlign w:val="superscript"/>
        </w:rPr>
        <w:footnoteReference w:id="1"/>
      </w:r>
      <w:r w:rsidRPr="00A220F2">
        <w:rPr>
          <w:color w:val="000000"/>
          <w:vertAlign w:val="superscript"/>
        </w:rPr>
        <w:t xml:space="preserve"> </w:t>
      </w:r>
      <w:r w:rsidR="00C21E8F" w:rsidRPr="00A220F2">
        <w:rPr>
          <w:color w:val="000000"/>
          <w:vertAlign w:val="superscript"/>
        </w:rPr>
        <w:t xml:space="preserve"> </w:t>
      </w:r>
      <w:r w:rsidR="00C21E8F" w:rsidRPr="00A220F2">
        <w:rPr>
          <w:color w:val="000000"/>
        </w:rPr>
        <w:t xml:space="preserve"> </w:t>
      </w:r>
    </w:p>
    <w:p w14:paraId="48DC6E5A" w14:textId="77777777" w:rsidR="00A220F2" w:rsidRDefault="00A220F2" w:rsidP="00A220F2">
      <w:pPr>
        <w:pBdr>
          <w:top w:val="nil"/>
          <w:left w:val="nil"/>
          <w:bottom w:val="nil"/>
          <w:right w:val="nil"/>
          <w:between w:val="nil"/>
        </w:pBdr>
        <w:rPr>
          <w:color w:val="000000"/>
        </w:rPr>
      </w:pPr>
    </w:p>
    <w:p w14:paraId="0C22F799" w14:textId="0C03B1D9" w:rsidR="00C21E8F" w:rsidRPr="00B4400D" w:rsidRDefault="00C21E8F" w:rsidP="00A220F2">
      <w:pPr>
        <w:pBdr>
          <w:top w:val="nil"/>
          <w:left w:val="nil"/>
          <w:bottom w:val="nil"/>
          <w:right w:val="nil"/>
          <w:between w:val="nil"/>
        </w:pBdr>
        <w:rPr>
          <w:color w:val="000000"/>
        </w:rPr>
      </w:pPr>
      <w:r w:rsidRPr="00B4400D">
        <w:rPr>
          <w:color w:val="000000"/>
          <w:shd w:val="clear" w:color="auto" w:fill="FFFFFF"/>
        </w:rPr>
        <w:t>Research shows that diversifying the teaching population can have positive effects on teachers’ expectations of students of color and their academic success and persistence</w:t>
      </w:r>
      <w:r w:rsidR="003F5BDB">
        <w:rPr>
          <w:color w:val="000000"/>
          <w:shd w:val="clear" w:color="auto" w:fill="FFFFFF"/>
        </w:rPr>
        <w:t>.</w:t>
      </w:r>
      <w:bookmarkStart w:id="6" w:name="_Hlk26352255"/>
      <w:r w:rsidR="00A220F2" w:rsidRPr="00B4400D">
        <w:rPr>
          <w:rStyle w:val="FootnoteReference"/>
          <w:color w:val="000000"/>
          <w:shd w:val="clear" w:color="auto" w:fill="FFFFFF"/>
          <w:vertAlign w:val="superscript"/>
        </w:rPr>
        <w:footnoteReference w:id="2"/>
      </w:r>
      <w:bookmarkEnd w:id="6"/>
      <w:r w:rsidR="00A220F2" w:rsidRPr="00B4400D">
        <w:rPr>
          <w:color w:val="000000"/>
          <w:shd w:val="clear" w:color="auto" w:fill="FFFFFF"/>
        </w:rPr>
        <w:t xml:space="preserve"> </w:t>
      </w:r>
      <w:r w:rsidRPr="00B4400D">
        <w:rPr>
          <w:color w:val="000000"/>
          <w:shd w:val="clear" w:color="auto" w:fill="FFFFFF"/>
        </w:rPr>
        <w:t xml:space="preserve">Educational attainment and opportunity gaps between sociodemographic groups are well-documented, entrenched, and associated with negative education, employment, health, and other social </w:t>
      </w:r>
      <w:r w:rsidRPr="00B4400D">
        <w:rPr>
          <w:color w:val="000000"/>
          <w:shd w:val="clear" w:color="auto" w:fill="FFFFFF"/>
        </w:rPr>
        <w:lastRenderedPageBreak/>
        <w:t>outcomes</w:t>
      </w:r>
      <w:r w:rsidR="003F5BDB">
        <w:rPr>
          <w:color w:val="000000"/>
          <w:shd w:val="clear" w:color="auto" w:fill="FFFFFF"/>
        </w:rPr>
        <w:t>.</w:t>
      </w:r>
      <w:r w:rsidR="00B4400D" w:rsidRPr="00B4400D">
        <w:rPr>
          <w:rStyle w:val="FootnoteReference"/>
          <w:color w:val="000000"/>
          <w:shd w:val="clear" w:color="auto" w:fill="FFFFFF"/>
          <w:vertAlign w:val="superscript"/>
        </w:rPr>
        <w:footnoteReference w:id="3"/>
      </w:r>
      <w:r w:rsidRPr="00B4400D">
        <w:rPr>
          <w:color w:val="000000"/>
          <w:shd w:val="clear" w:color="auto" w:fill="FFFFFF"/>
        </w:rPr>
        <w:t xml:space="preserve"> </w:t>
      </w:r>
      <w:r w:rsidRPr="00B4400D">
        <w:rPr>
          <w:color w:val="000000"/>
        </w:rPr>
        <w:t xml:space="preserve">Schools with larger numbers of black teachers or a black principal have greater representation of </w:t>
      </w:r>
      <w:r w:rsidR="003F5BDB">
        <w:rPr>
          <w:color w:val="000000"/>
        </w:rPr>
        <w:t>b</w:t>
      </w:r>
      <w:r w:rsidRPr="00B4400D">
        <w:rPr>
          <w:color w:val="000000"/>
        </w:rPr>
        <w:t>lack students in gifted programs relative to the school’s general student body. A similar relationship was found for Latinx teachers and representation of Latinx students</w:t>
      </w:r>
      <w:r w:rsidR="003F5BDB">
        <w:rPr>
          <w:color w:val="000000"/>
        </w:rPr>
        <w:t>.</w:t>
      </w:r>
      <w:r w:rsidR="00B4400D" w:rsidRPr="00B4400D">
        <w:rPr>
          <w:rStyle w:val="FootnoteReference"/>
          <w:color w:val="000000"/>
          <w:vertAlign w:val="superscript"/>
        </w:rPr>
        <w:footnoteReference w:id="4"/>
      </w:r>
    </w:p>
    <w:p w14:paraId="0EB5D02E" w14:textId="77777777" w:rsidR="00911EF6" w:rsidRDefault="00911EF6" w:rsidP="00911EF6"/>
    <w:p w14:paraId="67D22D1B" w14:textId="3FB15BA7" w:rsidR="00912814" w:rsidRDefault="0097410E" w:rsidP="00442FE7">
      <w:r>
        <w:t>During my listening and learning tour over th</w:t>
      </w:r>
      <w:r w:rsidR="003F5BDB">
        <w:t>e</w:t>
      </w:r>
      <w:r>
        <w:t xml:space="preserve"> last year, I often heard</w:t>
      </w:r>
      <w:r w:rsidR="00C21E8F">
        <w:t xml:space="preserve"> from the field</w:t>
      </w:r>
      <w:r>
        <w:t xml:space="preserve"> </w:t>
      </w:r>
      <w:r w:rsidR="003F5BDB">
        <w:t>about</w:t>
      </w:r>
      <w:r>
        <w:t xml:space="preserve"> individual</w:t>
      </w:r>
      <w:r w:rsidR="00911EF6">
        <w:t>s</w:t>
      </w:r>
      <w:r>
        <w:t xml:space="preserve"> </w:t>
      </w:r>
      <w:r w:rsidR="00DC1889">
        <w:t xml:space="preserve">who </w:t>
      </w:r>
      <w:r w:rsidR="00911EF6">
        <w:t>are</w:t>
      </w:r>
      <w:r w:rsidR="00C21E8F">
        <w:t xml:space="preserve"> or </w:t>
      </w:r>
      <w:r w:rsidR="00DC1889">
        <w:t xml:space="preserve">could </w:t>
      </w:r>
      <w:r>
        <w:t>be great teacher</w:t>
      </w:r>
      <w:r w:rsidR="00911EF6">
        <w:t>s</w:t>
      </w:r>
      <w:r>
        <w:t xml:space="preserve"> but </w:t>
      </w:r>
      <w:r w:rsidR="00911EF6">
        <w:t>have been unable to</w:t>
      </w:r>
      <w:r>
        <w:t xml:space="preserve"> pass the MTEL</w:t>
      </w:r>
      <w:r w:rsidR="00DC1889">
        <w:t xml:space="preserve">. As is true for </w:t>
      </w:r>
      <w:r w:rsidR="00E44062">
        <w:t xml:space="preserve">most </w:t>
      </w:r>
      <w:r w:rsidR="00DC1889">
        <w:t>educator license tests</w:t>
      </w:r>
      <w:r w:rsidR="00A51111">
        <w:t xml:space="preserve"> in other states</w:t>
      </w:r>
      <w:r w:rsidR="00DC1889">
        <w:t xml:space="preserve">, </w:t>
      </w:r>
      <w:r>
        <w:t xml:space="preserve">overall pass rates </w:t>
      </w:r>
      <w:r w:rsidR="00B9284F">
        <w:t xml:space="preserve">on MTEL </w:t>
      </w:r>
      <w:r w:rsidR="00DC1889">
        <w:t xml:space="preserve">vary based on race and ethnicity, causing concern </w:t>
      </w:r>
      <w:r>
        <w:t xml:space="preserve">that </w:t>
      </w:r>
      <w:r w:rsidR="00C21E8F">
        <w:t>MTEL requirements</w:t>
      </w:r>
      <w:r>
        <w:t xml:space="preserve"> </w:t>
      </w:r>
      <w:r w:rsidR="00912814">
        <w:t xml:space="preserve">may discourage </w:t>
      </w:r>
      <w:r w:rsidR="00DC1889">
        <w:t xml:space="preserve">qualified </w:t>
      </w:r>
      <w:r>
        <w:t>educators of color from entering the profession. A</w:t>
      </w:r>
      <w:r w:rsidR="00912814">
        <w:t xml:space="preserve">t the same time, </w:t>
      </w:r>
      <w:r>
        <w:t xml:space="preserve">we </w:t>
      </w:r>
      <w:r w:rsidR="00912814">
        <w:t xml:space="preserve">have </w:t>
      </w:r>
      <w:r w:rsidR="00911EF6">
        <w:t>an ongoing</w:t>
      </w:r>
      <w:r>
        <w:t xml:space="preserve"> </w:t>
      </w:r>
      <w:r w:rsidR="00C21E8F">
        <w:t xml:space="preserve">commitment to </w:t>
      </w:r>
      <w:r w:rsidR="00ED445B">
        <w:t>ensure</w:t>
      </w:r>
      <w:r w:rsidR="00912814">
        <w:t xml:space="preserve"> that </w:t>
      </w:r>
      <w:r w:rsidR="00C21E8F">
        <w:t>teachers know the content they are being asked to teach</w:t>
      </w:r>
      <w:r w:rsidR="00912814">
        <w:t xml:space="preserve"> and have the deep knowledge they need to foster</w:t>
      </w:r>
      <w:r>
        <w:t xml:space="preserve"> deeper learning for our students</w:t>
      </w:r>
      <w:r w:rsidR="00442FE7">
        <w:t xml:space="preserve">. </w:t>
      </w:r>
    </w:p>
    <w:p w14:paraId="0301A158" w14:textId="77777777" w:rsidR="00912814" w:rsidRDefault="00912814" w:rsidP="00442FE7"/>
    <w:p w14:paraId="00000029" w14:textId="1215F056" w:rsidR="00074179" w:rsidRDefault="00912814" w:rsidP="00442FE7">
      <w:r>
        <w:t>T</w:t>
      </w:r>
      <w:r w:rsidR="0097410E">
        <w:t xml:space="preserve">he MTEL is a strong tool </w:t>
      </w:r>
      <w:r>
        <w:t xml:space="preserve">to </w:t>
      </w:r>
      <w:r w:rsidR="0097410E">
        <w:t xml:space="preserve">assess subject matter knowledge and </w:t>
      </w:r>
      <w:r w:rsidR="00B9284F">
        <w:t xml:space="preserve">we will continue using it </w:t>
      </w:r>
      <w:r w:rsidR="00F2450B">
        <w:t xml:space="preserve">as </w:t>
      </w:r>
      <w:r w:rsidR="0097410E">
        <w:t xml:space="preserve">the main assessment </w:t>
      </w:r>
      <w:r w:rsidR="00F2450B">
        <w:t xml:space="preserve">to </w:t>
      </w:r>
      <w:r w:rsidR="0097410E">
        <w:t>measur</w:t>
      </w:r>
      <w:r w:rsidR="00F2450B">
        <w:t>e</w:t>
      </w:r>
      <w:r w:rsidR="0097410E">
        <w:t xml:space="preserve"> licensure candidate</w:t>
      </w:r>
      <w:r w:rsidR="00F2450B">
        <w:t>s’</w:t>
      </w:r>
      <w:r w:rsidR="0097410E">
        <w:t xml:space="preserve"> content knowledge.</w:t>
      </w:r>
      <w:r w:rsidR="00442FE7">
        <w:t xml:space="preserve"> This is supported by analysis </w:t>
      </w:r>
      <w:r w:rsidR="00F2450B">
        <w:t xml:space="preserve">that </w:t>
      </w:r>
      <w:r w:rsidR="00442FE7">
        <w:t xml:space="preserve">shows </w:t>
      </w:r>
      <w:r w:rsidR="00F2450B">
        <w:t xml:space="preserve">an individual’s </w:t>
      </w:r>
      <w:r w:rsidR="00442FE7">
        <w:t xml:space="preserve">performance on the MTEL is predictive of performance </w:t>
      </w:r>
      <w:r w:rsidR="00F2450B">
        <w:t xml:space="preserve">in the classroom </w:t>
      </w:r>
      <w:r w:rsidR="00442FE7">
        <w:t xml:space="preserve">and </w:t>
      </w:r>
      <w:r w:rsidR="00F2450B">
        <w:t xml:space="preserve">their </w:t>
      </w:r>
      <w:r w:rsidR="00442FE7">
        <w:t>students</w:t>
      </w:r>
      <w:r w:rsidR="00F2450B">
        <w:t>’</w:t>
      </w:r>
      <w:r w:rsidR="00442FE7">
        <w:t xml:space="preserve"> achievement. </w:t>
      </w:r>
      <w:r w:rsidR="00B9284F">
        <w:t xml:space="preserve">The proposal I am presenting would maintain this effective tool while expanding the opportunity to explore comparably effective alternative assessments, </w:t>
      </w:r>
      <w:r w:rsidR="0097410E">
        <w:t>allow</w:t>
      </w:r>
      <w:r w:rsidR="00B9284F">
        <w:t>ing</w:t>
      </w:r>
      <w:r w:rsidR="0097410E">
        <w:t xml:space="preserve"> educators another way to demonstrate their </w:t>
      </w:r>
      <w:r w:rsidR="00AF3D1D">
        <w:t xml:space="preserve">subject matter </w:t>
      </w:r>
      <w:r w:rsidR="0097410E">
        <w:t>competency while continuing to uphold our high</w:t>
      </w:r>
      <w:r w:rsidR="00207BB1">
        <w:t xml:space="preserve"> </w:t>
      </w:r>
      <w:r w:rsidR="0097410E">
        <w:t>expectations</w:t>
      </w:r>
      <w:r w:rsidR="00207BB1">
        <w:t>.</w:t>
      </w:r>
      <w:r w:rsidR="0097410E">
        <w:t xml:space="preserve"> In this proposed amendment, we are seeking to identify and study comparable assessment alternatives to </w:t>
      </w:r>
      <w:r w:rsidR="00AF3D1D">
        <w:t xml:space="preserve">the MTEL to </w:t>
      </w:r>
      <w:r w:rsidR="0097410E">
        <w:t>support these efforts.</w:t>
      </w:r>
    </w:p>
    <w:p w14:paraId="3F0C5553" w14:textId="77777777" w:rsidR="00AF3D1D" w:rsidRDefault="00AF3D1D" w:rsidP="00A47806">
      <w:pPr>
        <w:widowControl/>
        <w:pBdr>
          <w:top w:val="nil"/>
          <w:left w:val="nil"/>
          <w:bottom w:val="nil"/>
          <w:right w:val="nil"/>
          <w:between w:val="nil"/>
        </w:pBdr>
        <w:shd w:val="clear" w:color="auto" w:fill="FFFFFF"/>
        <w:rPr>
          <w:b/>
          <w:color w:val="000000"/>
        </w:rPr>
      </w:pPr>
    </w:p>
    <w:p w14:paraId="0000002A" w14:textId="6990DED1" w:rsidR="00074179" w:rsidRDefault="0097410E" w:rsidP="00A47806">
      <w:pPr>
        <w:widowControl/>
        <w:pBdr>
          <w:top w:val="nil"/>
          <w:left w:val="nil"/>
          <w:bottom w:val="nil"/>
          <w:right w:val="nil"/>
          <w:between w:val="nil"/>
        </w:pBdr>
        <w:shd w:val="clear" w:color="auto" w:fill="FFFFFF"/>
        <w:rPr>
          <w:b/>
          <w:color w:val="000000"/>
        </w:rPr>
      </w:pPr>
      <w:r>
        <w:rPr>
          <w:b/>
          <w:color w:val="000000"/>
        </w:rPr>
        <w:t>Pilot of Alternative Assessments</w:t>
      </w:r>
      <w:r w:rsidR="00AF3D1D">
        <w:rPr>
          <w:b/>
          <w:color w:val="000000"/>
        </w:rPr>
        <w:t xml:space="preserve"> for Educators</w:t>
      </w:r>
    </w:p>
    <w:p w14:paraId="00882F9A" w14:textId="77777777" w:rsidR="00207BB1" w:rsidRDefault="00207BB1" w:rsidP="00A47806">
      <w:pPr>
        <w:widowControl/>
        <w:pBdr>
          <w:top w:val="nil"/>
          <w:left w:val="nil"/>
          <w:bottom w:val="nil"/>
          <w:right w:val="nil"/>
          <w:between w:val="nil"/>
        </w:pBdr>
        <w:shd w:val="clear" w:color="auto" w:fill="FFFFFF"/>
        <w:rPr>
          <w:b/>
          <w:color w:val="000000"/>
        </w:rPr>
      </w:pPr>
    </w:p>
    <w:p w14:paraId="0000002B" w14:textId="6E460F4B" w:rsidR="00074179" w:rsidRDefault="00B9284F" w:rsidP="00A47806">
      <w:pPr>
        <w:widowControl/>
        <w:pBdr>
          <w:top w:val="nil"/>
          <w:left w:val="nil"/>
          <w:bottom w:val="nil"/>
          <w:right w:val="nil"/>
          <w:between w:val="nil"/>
        </w:pBdr>
        <w:shd w:val="clear" w:color="auto" w:fill="FFFFFF"/>
        <w:rPr>
          <w:color w:val="000000"/>
        </w:rPr>
      </w:pPr>
      <w:r>
        <w:rPr>
          <w:color w:val="000000"/>
        </w:rPr>
        <w:t xml:space="preserve">The Department has </w:t>
      </w:r>
      <w:r w:rsidR="0097410E">
        <w:rPr>
          <w:color w:val="000000"/>
        </w:rPr>
        <w:t xml:space="preserve">identified three </w:t>
      </w:r>
      <w:r w:rsidR="00ED445B">
        <w:rPr>
          <w:color w:val="000000"/>
        </w:rPr>
        <w:t xml:space="preserve">potential </w:t>
      </w:r>
      <w:r w:rsidR="0097410E">
        <w:rPr>
          <w:color w:val="000000"/>
        </w:rPr>
        <w:t xml:space="preserve">assessment alternatives (see enclosure) we may consider as part of this </w:t>
      </w:r>
      <w:r w:rsidR="00AF3D1D">
        <w:rPr>
          <w:color w:val="000000"/>
        </w:rPr>
        <w:t xml:space="preserve">educator assessment </w:t>
      </w:r>
      <w:r w:rsidR="0097410E">
        <w:rPr>
          <w:color w:val="000000"/>
        </w:rPr>
        <w:t>pilot. These pilot alternatives to the MTEL uphold our expectation that all educators have the depth and breadth of content knowledge needed to support students in mastering standards</w:t>
      </w:r>
      <w:r w:rsidR="00F15253">
        <w:rPr>
          <w:color w:val="000000"/>
        </w:rPr>
        <w:t>,</w:t>
      </w:r>
      <w:r w:rsidR="0097410E">
        <w:rPr>
          <w:color w:val="000000"/>
        </w:rPr>
        <w:t xml:space="preserve"> and provide flexibility in structure and format </w:t>
      </w:r>
      <w:r w:rsidR="00F15253">
        <w:rPr>
          <w:color w:val="000000"/>
        </w:rPr>
        <w:t>s</w:t>
      </w:r>
      <w:r w:rsidR="0097410E">
        <w:rPr>
          <w:color w:val="000000"/>
        </w:rPr>
        <w:t xml:space="preserve">o </w:t>
      </w:r>
      <w:r w:rsidR="00F15253">
        <w:rPr>
          <w:color w:val="000000"/>
        </w:rPr>
        <w:t xml:space="preserve">candidates can </w:t>
      </w:r>
      <w:r w:rsidR="0097410E">
        <w:rPr>
          <w:color w:val="000000"/>
        </w:rPr>
        <w:t xml:space="preserve">demonstrate this </w:t>
      </w:r>
      <w:r w:rsidR="00AF3D1D">
        <w:rPr>
          <w:color w:val="000000"/>
        </w:rPr>
        <w:t xml:space="preserve">content </w:t>
      </w:r>
      <w:r w:rsidR="0097410E">
        <w:rPr>
          <w:color w:val="000000"/>
        </w:rPr>
        <w:t xml:space="preserve">knowledge.   </w:t>
      </w:r>
    </w:p>
    <w:p w14:paraId="4A8032DA" w14:textId="77777777" w:rsidR="00207BB1" w:rsidRDefault="00207BB1" w:rsidP="00A47806">
      <w:pPr>
        <w:widowControl/>
        <w:pBdr>
          <w:top w:val="nil"/>
          <w:left w:val="nil"/>
          <w:bottom w:val="nil"/>
          <w:right w:val="nil"/>
          <w:between w:val="nil"/>
        </w:pBdr>
        <w:shd w:val="clear" w:color="auto" w:fill="FFFFFF"/>
        <w:rPr>
          <w:color w:val="000000"/>
        </w:rPr>
      </w:pPr>
    </w:p>
    <w:p w14:paraId="0000002C" w14:textId="02521EE6" w:rsidR="00074179" w:rsidRDefault="00F15253" w:rsidP="00A47806">
      <w:pPr>
        <w:widowControl/>
        <w:pBdr>
          <w:top w:val="nil"/>
          <w:left w:val="nil"/>
          <w:bottom w:val="nil"/>
          <w:right w:val="nil"/>
          <w:between w:val="nil"/>
        </w:pBdr>
        <w:shd w:val="clear" w:color="auto" w:fill="FFFFFF"/>
        <w:rPr>
          <w:color w:val="000000"/>
        </w:rPr>
      </w:pPr>
      <w:r>
        <w:rPr>
          <w:color w:val="000000"/>
        </w:rPr>
        <w:t xml:space="preserve">With the Board’s approval at the December 17 meeting, the Department will solicit public comment on the proposed regulation. During </w:t>
      </w:r>
      <w:r w:rsidR="0097410E">
        <w:rPr>
          <w:color w:val="000000"/>
        </w:rPr>
        <w:t>the public comment period</w:t>
      </w:r>
      <w:r w:rsidR="00AF3D1D">
        <w:rPr>
          <w:color w:val="000000"/>
        </w:rPr>
        <w:t>,</w:t>
      </w:r>
      <w:r w:rsidR="0097410E">
        <w:rPr>
          <w:color w:val="000000"/>
        </w:rPr>
        <w:t xml:space="preserve"> we will solicit feedback on the pilot alternatives</w:t>
      </w:r>
      <w:r>
        <w:rPr>
          <w:color w:val="000000"/>
        </w:rPr>
        <w:t xml:space="preserve"> and invite</w:t>
      </w:r>
      <w:r w:rsidR="0097410E">
        <w:rPr>
          <w:color w:val="000000"/>
        </w:rPr>
        <w:t xml:space="preserve"> additional ideas from the field. </w:t>
      </w:r>
      <w:r>
        <w:rPr>
          <w:color w:val="000000"/>
        </w:rPr>
        <w:t xml:space="preserve">We plan to bring the regulation back to the Board for final action at the March 24, 2020 meeting. </w:t>
      </w:r>
      <w:r w:rsidR="0097410E">
        <w:rPr>
          <w:color w:val="000000"/>
        </w:rPr>
        <w:t xml:space="preserve">At </w:t>
      </w:r>
      <w:r>
        <w:rPr>
          <w:color w:val="000000"/>
        </w:rPr>
        <w:t xml:space="preserve">that </w:t>
      </w:r>
      <w:r w:rsidR="0097410E">
        <w:rPr>
          <w:color w:val="000000"/>
        </w:rPr>
        <w:t xml:space="preserve">meeting, I will </w:t>
      </w:r>
      <w:r>
        <w:rPr>
          <w:color w:val="000000"/>
        </w:rPr>
        <w:t xml:space="preserve">also </w:t>
      </w:r>
      <w:r w:rsidR="0097410E">
        <w:rPr>
          <w:color w:val="000000"/>
        </w:rPr>
        <w:t xml:space="preserve">present </w:t>
      </w:r>
      <w:r>
        <w:rPr>
          <w:color w:val="000000"/>
        </w:rPr>
        <w:t xml:space="preserve">further information on the alternative assessments </w:t>
      </w:r>
      <w:r w:rsidR="0097410E">
        <w:rPr>
          <w:color w:val="000000"/>
        </w:rPr>
        <w:t xml:space="preserve">that would </w:t>
      </w:r>
      <w:r>
        <w:rPr>
          <w:color w:val="000000"/>
        </w:rPr>
        <w:t xml:space="preserve">be </w:t>
      </w:r>
      <w:r w:rsidR="0097410E">
        <w:rPr>
          <w:color w:val="000000"/>
        </w:rPr>
        <w:t>consider</w:t>
      </w:r>
      <w:r>
        <w:rPr>
          <w:color w:val="000000"/>
        </w:rPr>
        <w:t xml:space="preserve">ed during </w:t>
      </w:r>
      <w:r w:rsidR="0097410E">
        <w:rPr>
          <w:color w:val="000000"/>
        </w:rPr>
        <w:t>the pilot period (through June 30, 2023).</w:t>
      </w:r>
    </w:p>
    <w:p w14:paraId="565F1A4A" w14:textId="19805EAE" w:rsidR="00765DE4" w:rsidRDefault="00765DE4" w:rsidP="00A47806">
      <w:pPr>
        <w:widowControl/>
        <w:pBdr>
          <w:top w:val="nil"/>
          <w:left w:val="nil"/>
          <w:bottom w:val="nil"/>
          <w:right w:val="nil"/>
          <w:between w:val="nil"/>
        </w:pBdr>
        <w:shd w:val="clear" w:color="auto" w:fill="FFFFFF"/>
        <w:rPr>
          <w:color w:val="000000"/>
        </w:rPr>
      </w:pPr>
    </w:p>
    <w:p w14:paraId="6CBCEBDC" w14:textId="3C10B893" w:rsidR="00765DE4" w:rsidRDefault="00765DE4" w:rsidP="00A47806">
      <w:pPr>
        <w:widowControl/>
        <w:pBdr>
          <w:top w:val="nil"/>
          <w:left w:val="nil"/>
          <w:bottom w:val="nil"/>
          <w:right w:val="nil"/>
          <w:between w:val="nil"/>
        </w:pBdr>
        <w:shd w:val="clear" w:color="auto" w:fill="FFFFFF"/>
        <w:rPr>
          <w:color w:val="000000"/>
        </w:rPr>
      </w:pPr>
      <w:r>
        <w:rPr>
          <w:color w:val="000000"/>
        </w:rPr>
        <w:t xml:space="preserve">Senior Associate Commissioner Heather Peske and </w:t>
      </w:r>
      <w:r w:rsidR="00F15253">
        <w:rPr>
          <w:color w:val="000000"/>
        </w:rPr>
        <w:t xml:space="preserve">Meagan Comb, </w:t>
      </w:r>
      <w:r>
        <w:rPr>
          <w:color w:val="000000"/>
        </w:rPr>
        <w:t xml:space="preserve">Director for Educator Effectiveness, will join us at the December 17 meeting </w:t>
      </w:r>
      <w:r w:rsidR="00F15253">
        <w:rPr>
          <w:color w:val="000000"/>
        </w:rPr>
        <w:t xml:space="preserve">to discuss the proposed </w:t>
      </w:r>
      <w:r>
        <w:rPr>
          <w:color w:val="000000"/>
        </w:rPr>
        <w:t>amendment and</w:t>
      </w:r>
      <w:r w:rsidR="00F15253">
        <w:rPr>
          <w:color w:val="000000"/>
        </w:rPr>
        <w:t xml:space="preserve"> respond to your questions</w:t>
      </w:r>
      <w:r>
        <w:rPr>
          <w:color w:val="000000"/>
        </w:rPr>
        <w:t>.</w:t>
      </w:r>
    </w:p>
    <w:p w14:paraId="4CF6CC83" w14:textId="77777777" w:rsidR="005C0CE9" w:rsidRDefault="005C0CE9" w:rsidP="00A47806"/>
    <w:p w14:paraId="00000033" w14:textId="379ED8F1" w:rsidR="00074179" w:rsidRPr="005C0CE9" w:rsidRDefault="0097410E" w:rsidP="005C0CE9">
      <w:pPr>
        <w:rPr>
          <w:b/>
        </w:rPr>
      </w:pPr>
      <w:r>
        <w:rPr>
          <w:b/>
        </w:rPr>
        <w:t>Enclosures:</w:t>
      </w:r>
      <w:r w:rsidR="005C0CE9">
        <w:rPr>
          <w:b/>
        </w:rPr>
        <w:tab/>
      </w:r>
      <w:hyperlink w:anchor="Attachment1" w:history="1">
        <w:r w:rsidRPr="00132ACD">
          <w:rPr>
            <w:rStyle w:val="Hyperlink"/>
          </w:rPr>
          <w:t>Draft pilot alternatives</w:t>
        </w:r>
      </w:hyperlink>
    </w:p>
    <w:p w14:paraId="00000035" w14:textId="14A95E1F" w:rsidR="00074179" w:rsidRDefault="004139FE" w:rsidP="005C0CE9">
      <w:pPr>
        <w:pBdr>
          <w:top w:val="nil"/>
          <w:left w:val="nil"/>
          <w:bottom w:val="nil"/>
          <w:right w:val="nil"/>
          <w:between w:val="nil"/>
        </w:pBdr>
        <w:ind w:left="1440"/>
        <w:rPr>
          <w:color w:val="000000"/>
        </w:rPr>
      </w:pPr>
      <w:hyperlink w:anchor="Attachment2" w:history="1">
        <w:r w:rsidR="0097410E" w:rsidRPr="00132ACD">
          <w:rPr>
            <w:rStyle w:val="Hyperlink"/>
          </w:rPr>
          <w:t xml:space="preserve">Draft Regulations for Educator Licensure and Preparation Program Approval, 603 CMR 7.00 – new language </w:t>
        </w:r>
        <w:r w:rsidR="00DC1889" w:rsidRPr="00132ACD">
          <w:rPr>
            <w:rStyle w:val="Hyperlink"/>
          </w:rPr>
          <w:t>underlined</w:t>
        </w:r>
      </w:hyperlink>
    </w:p>
    <w:p w14:paraId="00000037" w14:textId="2134CFA1" w:rsidR="00074179" w:rsidRDefault="0097410E" w:rsidP="005C0CE9">
      <w:pPr>
        <w:pBdr>
          <w:top w:val="nil"/>
          <w:left w:val="nil"/>
          <w:bottom w:val="nil"/>
          <w:right w:val="nil"/>
          <w:between w:val="nil"/>
        </w:pBdr>
        <w:ind w:left="720" w:firstLine="720"/>
        <w:rPr>
          <w:color w:val="000000"/>
        </w:rPr>
      </w:pPr>
      <w:r>
        <w:rPr>
          <w:color w:val="000000"/>
        </w:rPr>
        <w:t>Motion to solicit public comment</w:t>
      </w:r>
    </w:p>
    <w:p w14:paraId="00000039" w14:textId="77777777" w:rsidR="00074179" w:rsidRPr="00132ACD" w:rsidRDefault="0097410E" w:rsidP="00A47806">
      <w:pPr>
        <w:rPr>
          <w:sz w:val="2"/>
          <w:szCs w:val="2"/>
        </w:rPr>
      </w:pPr>
      <w:r w:rsidRPr="00132ACD">
        <w:rPr>
          <w:sz w:val="2"/>
          <w:szCs w:val="2"/>
        </w:rPr>
        <w:br w:type="page"/>
      </w:r>
    </w:p>
    <w:p w14:paraId="0000003A" w14:textId="38F19C90" w:rsidR="00074179" w:rsidRPr="00DF3EC0" w:rsidRDefault="00F15253" w:rsidP="00A47806">
      <w:pPr>
        <w:rPr>
          <w:b/>
        </w:rPr>
      </w:pPr>
      <w:bookmarkStart w:id="7" w:name="Attachment1"/>
      <w:r w:rsidRPr="00DF3EC0">
        <w:rPr>
          <w:b/>
        </w:rPr>
        <w:lastRenderedPageBreak/>
        <w:t xml:space="preserve">Attachment </w:t>
      </w:r>
      <w:r w:rsidR="0097410E" w:rsidRPr="00DF3EC0">
        <w:rPr>
          <w:b/>
        </w:rPr>
        <w:t xml:space="preserve">1 </w:t>
      </w:r>
      <w:bookmarkEnd w:id="7"/>
      <w:r w:rsidRPr="00DF3EC0">
        <w:rPr>
          <w:b/>
        </w:rPr>
        <w:t>–</w:t>
      </w:r>
      <w:r w:rsidR="0097410E" w:rsidRPr="00DF3EC0">
        <w:rPr>
          <w:b/>
        </w:rPr>
        <w:t xml:space="preserve"> Draft Alternative Assessments for Pilot </w:t>
      </w:r>
      <w:r w:rsidRPr="00DF3EC0">
        <w:rPr>
          <w:b/>
        </w:rPr>
        <w:t>C</w:t>
      </w:r>
      <w:r w:rsidR="0097410E" w:rsidRPr="00DF3EC0">
        <w:rPr>
          <w:b/>
        </w:rPr>
        <w:t>onsideration</w:t>
      </w:r>
    </w:p>
    <w:p w14:paraId="0000003B" w14:textId="77777777" w:rsidR="00074179" w:rsidRDefault="00074179" w:rsidP="00A47806"/>
    <w:p w14:paraId="0000003C" w14:textId="483DFC21" w:rsidR="00074179" w:rsidRDefault="023A1EAD" w:rsidP="023A1EAD">
      <w:pPr>
        <w:rPr>
          <w:u w:val="single"/>
        </w:rPr>
      </w:pPr>
      <w:r w:rsidRPr="023A1EAD">
        <w:rPr>
          <w:u w:val="single"/>
        </w:rPr>
        <w:t xml:space="preserve">Subject-Matter Assessment Alternatives: </w:t>
      </w:r>
      <w:r w:rsidRPr="023A1EAD">
        <w:rPr>
          <w:i/>
          <w:iCs/>
        </w:rPr>
        <w:t xml:space="preserve">The two options below would be considered as alternatives to the </w:t>
      </w:r>
      <w:r w:rsidRPr="023A1EAD">
        <w:rPr>
          <w:b/>
          <w:bCs/>
          <w:i/>
          <w:iCs/>
        </w:rPr>
        <w:t>subject-specific MTELs</w:t>
      </w:r>
      <w:r w:rsidRPr="023A1EAD">
        <w:rPr>
          <w:i/>
          <w:iCs/>
        </w:rPr>
        <w:t xml:space="preserve"> and are designed to target two specific groups of teacher candidates in the workforce pipeline: 1) those currently employed on a waiver and 2) those currently enrolled in a high-performing preparation program.</w:t>
      </w:r>
    </w:p>
    <w:p w14:paraId="0000003D" w14:textId="77777777" w:rsidR="00074179" w:rsidRDefault="00074179" w:rsidP="00A47806"/>
    <w:p w14:paraId="2752D4AE" w14:textId="2FF8F1FE" w:rsidR="00FA55F4" w:rsidRPr="00442FE7" w:rsidRDefault="0097410E" w:rsidP="00442FE7">
      <w:pPr>
        <w:widowControl/>
        <w:numPr>
          <w:ilvl w:val="0"/>
          <w:numId w:val="6"/>
        </w:numPr>
        <w:ind w:left="360"/>
      </w:pPr>
      <w:r>
        <w:rPr>
          <w:b/>
        </w:rPr>
        <w:t xml:space="preserve">Expansion of the </w:t>
      </w:r>
      <w:r w:rsidR="00FA55F4">
        <w:rPr>
          <w:b/>
        </w:rPr>
        <w:t xml:space="preserve">Performance Review Program for Initial Licensure (PRPIL) </w:t>
      </w:r>
      <w:r>
        <w:rPr>
          <w:b/>
        </w:rPr>
        <w:t>Route</w:t>
      </w:r>
      <w:r>
        <w:t>:</w:t>
      </w:r>
      <w:r>
        <w:rPr>
          <w:color w:val="243F60"/>
        </w:rPr>
        <w:t xml:space="preserve"> </w:t>
      </w:r>
    </w:p>
    <w:p w14:paraId="0000003F" w14:textId="0AE88980" w:rsidR="00074179" w:rsidRDefault="0097410E" w:rsidP="00A47806">
      <w:pPr>
        <w:numPr>
          <w:ilvl w:val="0"/>
          <w:numId w:val="3"/>
        </w:numPr>
        <w:pBdr>
          <w:top w:val="nil"/>
          <w:left w:val="nil"/>
          <w:bottom w:val="nil"/>
          <w:right w:val="nil"/>
          <w:between w:val="nil"/>
        </w:pBdr>
        <w:rPr>
          <w:color w:val="000000"/>
        </w:rPr>
      </w:pPr>
      <w:r>
        <w:rPr>
          <w:b/>
          <w:color w:val="000000"/>
        </w:rPr>
        <w:t>Proposal</w:t>
      </w:r>
      <w:r>
        <w:rPr>
          <w:color w:val="000000"/>
        </w:rPr>
        <w:t xml:space="preserve">: Allow individuals teaching on a waiver for </w:t>
      </w:r>
      <w:sdt>
        <w:sdtPr>
          <w:tag w:val="goog_rdk_7"/>
          <w:id w:val="1075548241"/>
        </w:sdtPr>
        <w:sdtEndPr/>
        <w:sdtContent/>
      </w:sdt>
      <w:r>
        <w:rPr>
          <w:color w:val="000000"/>
        </w:rPr>
        <w:t xml:space="preserve">multiple years who </w:t>
      </w:r>
      <w:r w:rsidR="00FA55F4">
        <w:rPr>
          <w:color w:val="000000"/>
        </w:rPr>
        <w:t>are</w:t>
      </w:r>
      <w:r>
        <w:rPr>
          <w:color w:val="000000"/>
        </w:rPr>
        <w:t xml:space="preserve"> unable</w:t>
      </w:r>
      <w:sdt>
        <w:sdtPr>
          <w:tag w:val="goog_rdk_8"/>
          <w:id w:val="1062983600"/>
        </w:sdtPr>
        <w:sdtEndPr/>
        <w:sdtContent>
          <w:r>
            <w:rPr>
              <w:color w:val="000000"/>
            </w:rPr>
            <w:t xml:space="preserve"> to</w:t>
          </w:r>
        </w:sdtContent>
      </w:sdt>
      <w:r>
        <w:rPr>
          <w:color w:val="000000"/>
        </w:rPr>
        <w:t xml:space="preserve"> demonstrate their subject-matter knowledge by passing the MTEL(s) to demonstrate </w:t>
      </w:r>
      <w:r w:rsidR="00FA55F4">
        <w:rPr>
          <w:color w:val="000000"/>
        </w:rPr>
        <w:t xml:space="preserve">subject matter knowledge </w:t>
      </w:r>
      <w:r>
        <w:rPr>
          <w:color w:val="000000"/>
        </w:rPr>
        <w:t xml:space="preserve">competency instead through the </w:t>
      </w:r>
      <w:hyperlink r:id="rId17" w:history="1">
        <w:r w:rsidRPr="006B6E43">
          <w:rPr>
            <w:rStyle w:val="Hyperlink"/>
          </w:rPr>
          <w:t>PRPIL route</w:t>
        </w:r>
      </w:hyperlink>
      <w:r>
        <w:rPr>
          <w:color w:val="000000"/>
        </w:rPr>
        <w:t xml:space="preserve"> (Performance Review Program for Initial Licensure). This expansion would entail soliciting vendors </w:t>
      </w:r>
      <w:r w:rsidR="00FA55F4">
        <w:rPr>
          <w:color w:val="000000"/>
        </w:rPr>
        <w:t xml:space="preserve">who </w:t>
      </w:r>
      <w:r>
        <w:rPr>
          <w:color w:val="000000"/>
        </w:rPr>
        <w:t xml:space="preserve">would assess subject matter </w:t>
      </w:r>
      <w:r w:rsidR="00363F53">
        <w:rPr>
          <w:color w:val="000000"/>
        </w:rPr>
        <w:t xml:space="preserve">knowledge </w:t>
      </w:r>
      <w:r>
        <w:rPr>
          <w:color w:val="000000"/>
        </w:rPr>
        <w:t xml:space="preserve">based on criteria established by </w:t>
      </w:r>
      <w:r w:rsidR="00FA55F4">
        <w:rPr>
          <w:color w:val="000000"/>
        </w:rPr>
        <w:t>the Department</w:t>
      </w:r>
      <w:r>
        <w:rPr>
          <w:color w:val="000000"/>
        </w:rPr>
        <w:t xml:space="preserve"> and comparable to the high bar set for content expectations</w:t>
      </w:r>
      <w:r w:rsidR="00363F53">
        <w:rPr>
          <w:color w:val="000000"/>
        </w:rPr>
        <w:t xml:space="preserve"> through MTEL</w:t>
      </w:r>
      <w:r>
        <w:rPr>
          <w:color w:val="000000"/>
        </w:rPr>
        <w:t xml:space="preserve">. </w:t>
      </w:r>
    </w:p>
    <w:p w14:paraId="00000040" w14:textId="77777777" w:rsidR="00074179" w:rsidRDefault="0097410E" w:rsidP="00A47806">
      <w:pPr>
        <w:widowControl/>
        <w:numPr>
          <w:ilvl w:val="0"/>
          <w:numId w:val="11"/>
        </w:numPr>
        <w:pBdr>
          <w:top w:val="nil"/>
          <w:left w:val="nil"/>
          <w:bottom w:val="nil"/>
          <w:right w:val="nil"/>
          <w:between w:val="nil"/>
        </w:pBdr>
      </w:pPr>
      <w:r>
        <w:rPr>
          <w:b/>
          <w:color w:val="000000"/>
        </w:rPr>
        <w:t>Current Policy:</w:t>
      </w:r>
      <w:r>
        <w:rPr>
          <w:color w:val="000000"/>
        </w:rPr>
        <w:t xml:space="preserve"> </w:t>
      </w:r>
    </w:p>
    <w:p w14:paraId="00000041" w14:textId="78CC1CA0" w:rsidR="00074179" w:rsidRDefault="0097410E" w:rsidP="00A47806">
      <w:pPr>
        <w:widowControl/>
        <w:numPr>
          <w:ilvl w:val="1"/>
          <w:numId w:val="11"/>
        </w:numPr>
        <w:pBdr>
          <w:top w:val="nil"/>
          <w:left w:val="nil"/>
          <w:bottom w:val="nil"/>
          <w:right w:val="nil"/>
          <w:between w:val="nil"/>
        </w:pBdr>
      </w:pPr>
      <w:r>
        <w:rPr>
          <w:color w:val="000000"/>
        </w:rPr>
        <w:t xml:space="preserve">Right now, PRPIL is open to any educator </w:t>
      </w:r>
      <w:r w:rsidR="00FA55F4">
        <w:rPr>
          <w:color w:val="000000"/>
        </w:rPr>
        <w:t xml:space="preserve">who has </w:t>
      </w:r>
      <w:r>
        <w:rPr>
          <w:color w:val="000000"/>
        </w:rPr>
        <w:t xml:space="preserve">taught for three years on a provisional license (which is </w:t>
      </w:r>
      <w:sdt>
        <w:sdtPr>
          <w:tag w:val="goog_rdk_9"/>
          <w:id w:val="-437440869"/>
        </w:sdtPr>
        <w:sdtEndPr/>
        <w:sdtContent>
          <w:r w:rsidR="00443756">
            <w:t xml:space="preserve">generally </w:t>
          </w:r>
        </w:sdtContent>
      </w:sdt>
      <w:r>
        <w:rPr>
          <w:color w:val="000000"/>
        </w:rPr>
        <w:t>obtained by passing the MTELs</w:t>
      </w:r>
      <w:sdt>
        <w:sdtPr>
          <w:tag w:val="goog_rdk_10"/>
          <w:id w:val="769051568"/>
        </w:sdtPr>
        <w:sdtEndPr/>
        <w:sdtContent>
          <w:r>
            <w:rPr>
              <w:color w:val="000000"/>
            </w:rPr>
            <w:t xml:space="preserve"> and possession of a bachelor’s degree</w:t>
          </w:r>
        </w:sdtContent>
      </w:sdt>
      <w:r>
        <w:rPr>
          <w:color w:val="000000"/>
        </w:rPr>
        <w:t>). An external vendor assesses the</w:t>
      </w:r>
      <w:r w:rsidR="00F15253">
        <w:rPr>
          <w:color w:val="000000"/>
        </w:rPr>
        <w:t xml:space="preserve"> educator’s</w:t>
      </w:r>
      <w:r>
        <w:rPr>
          <w:color w:val="000000"/>
        </w:rPr>
        <w:t xml:space="preserve"> performance</w:t>
      </w:r>
      <w:r w:rsidR="00203A6D">
        <w:rPr>
          <w:color w:val="000000"/>
        </w:rPr>
        <w:t xml:space="preserve"> </w:t>
      </w:r>
      <w:r w:rsidR="00ED7946">
        <w:rPr>
          <w:color w:val="000000"/>
        </w:rPr>
        <w:t>focused on pedag</w:t>
      </w:r>
      <w:r w:rsidR="00637A7C">
        <w:rPr>
          <w:color w:val="000000"/>
        </w:rPr>
        <w:t xml:space="preserve">ogical knowledge and </w:t>
      </w:r>
      <w:r w:rsidR="00637A7C" w:rsidRPr="005C6E8F">
        <w:rPr>
          <w:color w:val="000000"/>
        </w:rPr>
        <w:t>skills.</w:t>
      </w:r>
      <w:r w:rsidRPr="005C6E8F">
        <w:rPr>
          <w:color w:val="000000"/>
        </w:rPr>
        <w:t xml:space="preserve"> </w:t>
      </w:r>
      <w:r w:rsidR="00ED445B" w:rsidRPr="005C6E8F">
        <w:rPr>
          <w:color w:val="000000"/>
        </w:rPr>
        <w:t xml:space="preserve">Importantly, this route does not provide direct support or training, but rather is an evaluation of current practice. </w:t>
      </w:r>
      <w:r>
        <w:rPr>
          <w:color w:val="000000"/>
        </w:rPr>
        <w:t xml:space="preserve"> </w:t>
      </w:r>
    </w:p>
    <w:p w14:paraId="00000042" w14:textId="4DFEC0EB" w:rsidR="00074179" w:rsidRDefault="0097410E" w:rsidP="00A47806">
      <w:pPr>
        <w:widowControl/>
        <w:numPr>
          <w:ilvl w:val="1"/>
          <w:numId w:val="11"/>
        </w:numPr>
        <w:pBdr>
          <w:top w:val="nil"/>
          <w:left w:val="nil"/>
          <w:bottom w:val="nil"/>
          <w:right w:val="nil"/>
          <w:between w:val="nil"/>
        </w:pBdr>
      </w:pPr>
      <w:r>
        <w:rPr>
          <w:color w:val="000000"/>
        </w:rPr>
        <w:t>Earlier</w:t>
      </w:r>
      <w:r w:rsidR="00F15253">
        <w:rPr>
          <w:color w:val="000000"/>
        </w:rPr>
        <w:t xml:space="preserve"> in 2019</w:t>
      </w:r>
      <w:r>
        <w:rPr>
          <w:color w:val="000000"/>
        </w:rPr>
        <w:t xml:space="preserve">, </w:t>
      </w:r>
      <w:r w:rsidR="00F15253">
        <w:rPr>
          <w:color w:val="000000"/>
        </w:rPr>
        <w:t xml:space="preserve">the Department </w:t>
      </w:r>
      <w:r>
        <w:rPr>
          <w:color w:val="000000"/>
        </w:rPr>
        <w:t xml:space="preserve">updated our </w:t>
      </w:r>
      <w:r w:rsidR="00F15253">
        <w:rPr>
          <w:color w:val="000000"/>
        </w:rPr>
        <w:t xml:space="preserve">license </w:t>
      </w:r>
      <w:r>
        <w:rPr>
          <w:color w:val="000000"/>
        </w:rPr>
        <w:t xml:space="preserve">waiver policy to allow districts additional flexibility </w:t>
      </w:r>
      <w:r w:rsidR="00F15253">
        <w:rPr>
          <w:color w:val="000000"/>
        </w:rPr>
        <w:t xml:space="preserve">to keep </w:t>
      </w:r>
      <w:sdt>
        <w:sdtPr>
          <w:tag w:val="goog_rdk_13"/>
          <w:id w:val="2087641826"/>
        </w:sdtPr>
        <w:sdtEndPr/>
        <w:sdtContent/>
      </w:sdt>
      <w:r>
        <w:rPr>
          <w:color w:val="000000"/>
        </w:rPr>
        <w:t xml:space="preserve">effective teachers on a waiver if they </w:t>
      </w:r>
      <w:r w:rsidR="00F15253">
        <w:rPr>
          <w:color w:val="000000"/>
        </w:rPr>
        <w:t xml:space="preserve">have not yet been </w:t>
      </w:r>
      <w:r>
        <w:rPr>
          <w:color w:val="000000"/>
        </w:rPr>
        <w:t>able to obtain licensure</w:t>
      </w:r>
      <w:r w:rsidR="00442FE7">
        <w:rPr>
          <w:color w:val="000000"/>
        </w:rPr>
        <w:t xml:space="preserve">. Prior to this, teachers on a waiver were usually limited </w:t>
      </w:r>
      <w:r w:rsidR="00F15253">
        <w:rPr>
          <w:color w:val="000000"/>
        </w:rPr>
        <w:t>in</w:t>
      </w:r>
      <w:r w:rsidR="00442FE7">
        <w:rPr>
          <w:color w:val="000000"/>
        </w:rPr>
        <w:t xml:space="preserve"> the number of years they could remain on that waiver. Through this new flexibility, </w:t>
      </w:r>
      <w:sdt>
        <w:sdtPr>
          <w:tag w:val="goog_rdk_14"/>
          <w:id w:val="974103091"/>
        </w:sdtPr>
        <w:sdtEndPr/>
        <w:sdtContent>
          <w:r>
            <w:rPr>
              <w:color w:val="000000"/>
            </w:rPr>
            <w:t xml:space="preserve">some </w:t>
          </w:r>
        </w:sdtContent>
      </w:sdt>
      <w:r>
        <w:rPr>
          <w:color w:val="000000"/>
        </w:rPr>
        <w:t>teachers on waivers are c</w:t>
      </w:r>
      <w:sdt>
        <w:sdtPr>
          <w:tag w:val="goog_rdk_15"/>
          <w:id w:val="-392810952"/>
        </w:sdtPr>
        <w:sdtEndPr/>
        <w:sdtContent/>
      </w:sdt>
      <w:r>
        <w:rPr>
          <w:color w:val="000000"/>
        </w:rPr>
        <w:t xml:space="preserve">ontinuing to deepen their content knowledge </w:t>
      </w:r>
      <w:r w:rsidR="00363F53">
        <w:rPr>
          <w:color w:val="000000"/>
        </w:rPr>
        <w:t xml:space="preserve">to prepare to </w:t>
      </w:r>
      <w:r>
        <w:rPr>
          <w:color w:val="000000"/>
        </w:rPr>
        <w:t xml:space="preserve">pass the MTEL while districts are continuing to evaluate their performance with evidence </w:t>
      </w:r>
      <w:r w:rsidR="00443756">
        <w:rPr>
          <w:color w:val="000000"/>
        </w:rPr>
        <w:t>of</w:t>
      </w:r>
      <w:r>
        <w:rPr>
          <w:color w:val="000000"/>
        </w:rPr>
        <w:t xml:space="preserve"> </w:t>
      </w:r>
      <w:r w:rsidR="00FA55F4">
        <w:rPr>
          <w:color w:val="000000"/>
        </w:rPr>
        <w:t xml:space="preserve">their impact on </w:t>
      </w:r>
      <w:r>
        <w:rPr>
          <w:color w:val="000000"/>
        </w:rPr>
        <w:t xml:space="preserve">students. </w:t>
      </w:r>
    </w:p>
    <w:p w14:paraId="00000043" w14:textId="77777777" w:rsidR="00074179" w:rsidRDefault="0097410E" w:rsidP="00A47806">
      <w:pPr>
        <w:widowControl/>
        <w:numPr>
          <w:ilvl w:val="0"/>
          <w:numId w:val="11"/>
        </w:numPr>
        <w:pBdr>
          <w:top w:val="nil"/>
          <w:left w:val="nil"/>
          <w:bottom w:val="nil"/>
          <w:right w:val="nil"/>
          <w:between w:val="nil"/>
        </w:pBdr>
      </w:pPr>
      <w:r>
        <w:rPr>
          <w:b/>
          <w:color w:val="000000"/>
        </w:rPr>
        <w:t xml:space="preserve">Rationale/Additional Considerations: </w:t>
      </w:r>
    </w:p>
    <w:p w14:paraId="00000044" w14:textId="49732594" w:rsidR="00074179" w:rsidRDefault="0097410E" w:rsidP="00A47806">
      <w:pPr>
        <w:widowControl/>
        <w:numPr>
          <w:ilvl w:val="1"/>
          <w:numId w:val="11"/>
        </w:numPr>
        <w:pBdr>
          <w:top w:val="nil"/>
          <w:left w:val="nil"/>
          <w:bottom w:val="nil"/>
          <w:right w:val="nil"/>
          <w:between w:val="nil"/>
        </w:pBdr>
        <w:spacing w:after="160"/>
      </w:pPr>
      <w:r>
        <w:rPr>
          <w:color w:val="000000"/>
        </w:rPr>
        <w:t xml:space="preserve">By putting out a </w:t>
      </w:r>
      <w:r w:rsidR="00363F53">
        <w:rPr>
          <w:color w:val="000000"/>
        </w:rPr>
        <w:t>Request for Responses</w:t>
      </w:r>
      <w:r w:rsidR="00F67C3F">
        <w:rPr>
          <w:color w:val="000000"/>
        </w:rPr>
        <w:t xml:space="preserve"> (RFR</w:t>
      </w:r>
      <w:r w:rsidR="00363F53">
        <w:rPr>
          <w:color w:val="000000"/>
        </w:rPr>
        <w:t xml:space="preserve">) </w:t>
      </w:r>
      <w:r>
        <w:rPr>
          <w:color w:val="000000"/>
        </w:rPr>
        <w:t xml:space="preserve">and soliciting vendors who are interested and </w:t>
      </w:r>
      <w:r w:rsidR="007A6A86">
        <w:rPr>
          <w:color w:val="000000"/>
        </w:rPr>
        <w:t>can support the</w:t>
      </w:r>
      <w:r>
        <w:rPr>
          <w:color w:val="000000"/>
        </w:rPr>
        <w:t xml:space="preserve"> </w:t>
      </w:r>
      <w:r w:rsidR="00C9677A">
        <w:rPr>
          <w:color w:val="000000"/>
        </w:rPr>
        <w:t>assess</w:t>
      </w:r>
      <w:r w:rsidR="007A6A86">
        <w:rPr>
          <w:color w:val="000000"/>
        </w:rPr>
        <w:t>ment of teacher’s</w:t>
      </w:r>
      <w:r w:rsidR="006E7F90">
        <w:rPr>
          <w:color w:val="000000"/>
        </w:rPr>
        <w:t xml:space="preserve"> subject matter knowledge</w:t>
      </w:r>
      <w:r>
        <w:rPr>
          <w:color w:val="000000"/>
        </w:rPr>
        <w:t xml:space="preserve">, we </w:t>
      </w:r>
      <w:r w:rsidR="00363F53">
        <w:rPr>
          <w:color w:val="000000"/>
        </w:rPr>
        <w:t xml:space="preserve">encourage </w:t>
      </w:r>
      <w:r>
        <w:rPr>
          <w:color w:val="000000"/>
        </w:rPr>
        <w:t xml:space="preserve">innovative thinking around assessment of teacher content-knowledge. </w:t>
      </w:r>
      <w:r w:rsidR="00363F53">
        <w:rPr>
          <w:color w:val="000000"/>
        </w:rPr>
        <w:t>T</w:t>
      </w:r>
      <w:r w:rsidR="00EF2272">
        <w:rPr>
          <w:color w:val="000000"/>
        </w:rPr>
        <w:t xml:space="preserve">he Department </w:t>
      </w:r>
      <w:r>
        <w:rPr>
          <w:color w:val="000000"/>
        </w:rPr>
        <w:t xml:space="preserve">may consider </w:t>
      </w:r>
      <w:r w:rsidR="00363F53">
        <w:rPr>
          <w:color w:val="000000"/>
        </w:rPr>
        <w:t xml:space="preserve">existing products as well as </w:t>
      </w:r>
      <w:r>
        <w:rPr>
          <w:color w:val="000000"/>
        </w:rPr>
        <w:t>new</w:t>
      </w:r>
      <w:r w:rsidR="00363F53">
        <w:rPr>
          <w:color w:val="000000"/>
        </w:rPr>
        <w:t xml:space="preserve"> approaches</w:t>
      </w:r>
      <w:r>
        <w:rPr>
          <w:color w:val="000000"/>
        </w:rPr>
        <w:t xml:space="preserve">. The RFR selection process </w:t>
      </w:r>
      <w:r w:rsidR="00363F53">
        <w:rPr>
          <w:color w:val="000000"/>
        </w:rPr>
        <w:t xml:space="preserve">will </w:t>
      </w:r>
      <w:r>
        <w:rPr>
          <w:color w:val="000000"/>
        </w:rPr>
        <w:t xml:space="preserve">ensure </w:t>
      </w:r>
      <w:r w:rsidR="00363F53">
        <w:rPr>
          <w:color w:val="000000"/>
        </w:rPr>
        <w:t xml:space="preserve">comparability </w:t>
      </w:r>
      <w:r>
        <w:rPr>
          <w:color w:val="000000"/>
        </w:rPr>
        <w:t xml:space="preserve">to the MTEL subject-matter expectations for teachers. </w:t>
      </w:r>
    </w:p>
    <w:p w14:paraId="00000045" w14:textId="77777777" w:rsidR="00074179" w:rsidRDefault="00074179" w:rsidP="00A47806"/>
    <w:p w14:paraId="00000046" w14:textId="005C6048" w:rsidR="00074179" w:rsidRDefault="0097410E" w:rsidP="00A47806">
      <w:pPr>
        <w:widowControl/>
        <w:numPr>
          <w:ilvl w:val="0"/>
          <w:numId w:val="6"/>
        </w:numPr>
        <w:ind w:left="360"/>
      </w:pPr>
      <w:r>
        <w:rPr>
          <w:b/>
        </w:rPr>
        <w:t xml:space="preserve">Endorsement by </w:t>
      </w:r>
      <w:r w:rsidR="00363F53">
        <w:rPr>
          <w:b/>
        </w:rPr>
        <w:t>A</w:t>
      </w:r>
      <w:r>
        <w:rPr>
          <w:b/>
        </w:rPr>
        <w:t>pproved Educator Preparation Program Providers</w:t>
      </w:r>
      <w:r>
        <w:t xml:space="preserve">: </w:t>
      </w:r>
    </w:p>
    <w:p w14:paraId="00000047" w14:textId="631F10AA" w:rsidR="00074179" w:rsidRDefault="0097410E" w:rsidP="00A47806">
      <w:pPr>
        <w:widowControl/>
        <w:numPr>
          <w:ilvl w:val="0"/>
          <w:numId w:val="12"/>
        </w:numPr>
      </w:pPr>
      <w:r>
        <w:rPr>
          <w:b/>
        </w:rPr>
        <w:t>Proposal</w:t>
      </w:r>
      <w:r>
        <w:t>: In cases where candidates are unable to pass the MTEL subject matter tests, allow approved preparation providers that are in g</w:t>
      </w:r>
      <w:sdt>
        <w:sdtPr>
          <w:tag w:val="goog_rdk_17"/>
          <w:id w:val="484908306"/>
        </w:sdtPr>
        <w:sdtEndPr/>
        <w:sdtContent/>
      </w:sdt>
      <w:r>
        <w:t>ood standing</w:t>
      </w:r>
      <w:r w:rsidR="00443756">
        <w:t xml:space="preserve"> </w:t>
      </w:r>
      <w:r w:rsidR="00363F53">
        <w:t>(</w:t>
      </w:r>
      <w:r w:rsidR="00A47806">
        <w:t xml:space="preserve">this would include Approved with Distinction and Approved </w:t>
      </w:r>
      <w:r w:rsidR="00443756">
        <w:t xml:space="preserve">as outlined in the </w:t>
      </w:r>
      <w:hyperlink r:id="rId18" w:history="1">
        <w:r w:rsidR="00A47806" w:rsidRPr="00A47806">
          <w:rPr>
            <w:rStyle w:val="Hyperlink"/>
          </w:rPr>
          <w:t xml:space="preserve">Guidelines for </w:t>
        </w:r>
        <w:r w:rsidR="00443756" w:rsidRPr="00A47806">
          <w:rPr>
            <w:rStyle w:val="Hyperlink"/>
          </w:rPr>
          <w:t>Program Approval</w:t>
        </w:r>
      </w:hyperlink>
      <w:r w:rsidR="00A47806" w:rsidRPr="00207BB1">
        <w:rPr>
          <w:rStyle w:val="FootnoteReference"/>
          <w:vertAlign w:val="superscript"/>
        </w:rPr>
        <w:footnoteReference w:id="5"/>
      </w:r>
      <w:r w:rsidR="00A47806">
        <w:t>,</w:t>
      </w:r>
      <w:r>
        <w:t xml:space="preserve"> with demonstrated success in supporting candidate readiness) to attest to candidates’ subject-matter knowledge. Providers would be responsible for comprehensively assessing and attesting to a candidate’s subject-matter knowledge and </w:t>
      </w:r>
      <w:r>
        <w:lastRenderedPageBreak/>
        <w:t xml:space="preserve">would be required </w:t>
      </w:r>
      <w:r w:rsidR="00363F53">
        <w:t xml:space="preserve">to complete and submit </w:t>
      </w:r>
      <w:r>
        <w:t xml:space="preserve">documentation to the </w:t>
      </w:r>
      <w:r w:rsidR="00EF2272">
        <w:t>D</w:t>
      </w:r>
      <w:r>
        <w:t xml:space="preserve">epartment. </w:t>
      </w:r>
      <w:r w:rsidR="00EF2272">
        <w:t>The Department</w:t>
      </w:r>
      <w:r>
        <w:t xml:space="preserve"> </w:t>
      </w:r>
      <w:r w:rsidR="00363F53">
        <w:t xml:space="preserve">would </w:t>
      </w:r>
      <w:r w:rsidR="00EF2272">
        <w:t>annually</w:t>
      </w:r>
      <w:r>
        <w:t xml:space="preserve"> monitor and hold providers accountable for quality assurance of this subject-matter specific endorsement. Details of this option would be outlined in guidelines issued by the </w:t>
      </w:r>
      <w:r w:rsidR="00EF2272">
        <w:t>D</w:t>
      </w:r>
      <w:r>
        <w:t xml:space="preserve">epartment. </w:t>
      </w:r>
    </w:p>
    <w:p w14:paraId="00000048" w14:textId="77777777" w:rsidR="00074179" w:rsidRDefault="0097410E" w:rsidP="00A47806">
      <w:pPr>
        <w:numPr>
          <w:ilvl w:val="0"/>
          <w:numId w:val="12"/>
        </w:numPr>
        <w:pBdr>
          <w:top w:val="nil"/>
          <w:left w:val="nil"/>
          <w:bottom w:val="nil"/>
          <w:right w:val="nil"/>
          <w:between w:val="nil"/>
        </w:pBdr>
        <w:rPr>
          <w:color w:val="000000"/>
        </w:rPr>
      </w:pPr>
      <w:r>
        <w:rPr>
          <w:b/>
          <w:color w:val="000000"/>
        </w:rPr>
        <w:t>Current Policy:</w:t>
      </w:r>
      <w:r>
        <w:rPr>
          <w:color w:val="000000"/>
        </w:rPr>
        <w:t xml:space="preserve"> This is a new idea. Preparation providers do not currently have this authority. </w:t>
      </w:r>
    </w:p>
    <w:p w14:paraId="00000049" w14:textId="29859208" w:rsidR="00074179" w:rsidRDefault="0097410E" w:rsidP="00A47806">
      <w:pPr>
        <w:numPr>
          <w:ilvl w:val="0"/>
          <w:numId w:val="12"/>
        </w:numPr>
        <w:pBdr>
          <w:top w:val="nil"/>
          <w:left w:val="nil"/>
          <w:bottom w:val="nil"/>
          <w:right w:val="nil"/>
          <w:between w:val="nil"/>
        </w:pBdr>
        <w:rPr>
          <w:color w:val="000000"/>
        </w:rPr>
      </w:pPr>
      <w:r>
        <w:rPr>
          <w:b/>
          <w:color w:val="000000"/>
        </w:rPr>
        <w:t>Rationale/Additional Considerations</w:t>
      </w:r>
      <w:r>
        <w:rPr>
          <w:color w:val="000000"/>
        </w:rPr>
        <w:t xml:space="preserve">: </w:t>
      </w:r>
      <w:r w:rsidR="00731C39">
        <w:rPr>
          <w:color w:val="000000"/>
        </w:rPr>
        <w:t xml:space="preserve">Some </w:t>
      </w:r>
      <w:r>
        <w:rPr>
          <w:color w:val="000000"/>
        </w:rPr>
        <w:t xml:space="preserve">context about preparation provider operation in Massachusetts is necessary when evaluating this potential pilot alternative: </w:t>
      </w:r>
    </w:p>
    <w:p w14:paraId="0000004A" w14:textId="4082C439" w:rsidR="00074179" w:rsidRPr="00B4400D" w:rsidRDefault="0097410E" w:rsidP="00B4400D">
      <w:pPr>
        <w:pStyle w:val="ListParagraph"/>
        <w:numPr>
          <w:ilvl w:val="1"/>
          <w:numId w:val="12"/>
        </w:numPr>
        <w:pBdr>
          <w:top w:val="nil"/>
          <w:left w:val="nil"/>
          <w:bottom w:val="nil"/>
          <w:right w:val="nil"/>
          <w:between w:val="nil"/>
        </w:pBdr>
        <w:rPr>
          <w:color w:val="000000"/>
        </w:rPr>
      </w:pPr>
      <w:r w:rsidRPr="00B4400D">
        <w:rPr>
          <w:color w:val="000000"/>
        </w:rPr>
        <w:t xml:space="preserve">Accountability </w:t>
      </w:r>
      <w:r w:rsidR="00731C39">
        <w:rPr>
          <w:color w:val="000000"/>
        </w:rPr>
        <w:t>for</w:t>
      </w:r>
      <w:r w:rsidRPr="00B4400D">
        <w:rPr>
          <w:color w:val="000000"/>
        </w:rPr>
        <w:t xml:space="preserve"> providers has increased significantly in the last five years. </w:t>
      </w:r>
      <w:r w:rsidR="00731C39">
        <w:rPr>
          <w:color w:val="000000"/>
        </w:rPr>
        <w:t>Consistent with the Board’s regulations, t</w:t>
      </w:r>
      <w:r w:rsidRPr="00B4400D">
        <w:rPr>
          <w:color w:val="000000"/>
        </w:rPr>
        <w:t xml:space="preserve">he </w:t>
      </w:r>
      <w:r w:rsidR="00EF2272" w:rsidRPr="00B4400D">
        <w:rPr>
          <w:color w:val="000000"/>
        </w:rPr>
        <w:t>D</w:t>
      </w:r>
      <w:r w:rsidRPr="00B4400D">
        <w:rPr>
          <w:color w:val="000000"/>
        </w:rPr>
        <w:t>epartment evaluat</w:t>
      </w:r>
      <w:r w:rsidR="00731C39">
        <w:rPr>
          <w:color w:val="000000"/>
        </w:rPr>
        <w:t>es</w:t>
      </w:r>
      <w:r w:rsidRPr="00B4400D">
        <w:rPr>
          <w:color w:val="000000"/>
        </w:rPr>
        <w:t xml:space="preserve"> and approv</w:t>
      </w:r>
      <w:r w:rsidR="00731C39">
        <w:rPr>
          <w:color w:val="000000"/>
        </w:rPr>
        <w:t>es</w:t>
      </w:r>
      <w:r w:rsidRPr="00B4400D">
        <w:rPr>
          <w:color w:val="000000"/>
        </w:rPr>
        <w:t xml:space="preserve"> providers based on the outcomes they have produced. This has resulted in more differentiated ratings across providers and closure for those who are unable to meet the state’s</w:t>
      </w:r>
      <w:r w:rsidR="00731C39">
        <w:rPr>
          <w:color w:val="000000"/>
        </w:rPr>
        <w:t xml:space="preserve"> standards</w:t>
      </w:r>
      <w:r w:rsidRPr="00B4400D">
        <w:rPr>
          <w:color w:val="000000"/>
        </w:rPr>
        <w:t xml:space="preserve">. </w:t>
      </w:r>
    </w:p>
    <w:p w14:paraId="0000004B" w14:textId="6D667BB3" w:rsidR="00074179" w:rsidRDefault="00731C39" w:rsidP="00A47806">
      <w:pPr>
        <w:numPr>
          <w:ilvl w:val="1"/>
          <w:numId w:val="6"/>
        </w:numPr>
        <w:pBdr>
          <w:top w:val="nil"/>
          <w:left w:val="nil"/>
          <w:bottom w:val="nil"/>
          <w:right w:val="nil"/>
          <w:between w:val="nil"/>
        </w:pBdr>
        <w:rPr>
          <w:color w:val="000000"/>
        </w:rPr>
      </w:pPr>
      <w:r>
        <w:rPr>
          <w:color w:val="000000"/>
        </w:rPr>
        <w:t>In 2018</w:t>
      </w:r>
      <w:r w:rsidR="0097410E">
        <w:rPr>
          <w:color w:val="000000"/>
        </w:rPr>
        <w:t xml:space="preserve">, the </w:t>
      </w:r>
      <w:r w:rsidR="00EF2272">
        <w:rPr>
          <w:color w:val="000000"/>
        </w:rPr>
        <w:t>D</w:t>
      </w:r>
      <w:r w:rsidR="0097410E">
        <w:rPr>
          <w:color w:val="000000"/>
        </w:rPr>
        <w:t xml:space="preserve">epartment released the </w:t>
      </w:r>
      <w:hyperlink r:id="rId19">
        <w:r w:rsidR="0097410E">
          <w:rPr>
            <w:color w:val="0000FF"/>
            <w:u w:val="single"/>
          </w:rPr>
          <w:t>Subject-Matter Knowledge Guidelines</w:t>
        </w:r>
      </w:hyperlink>
      <w:r w:rsidR="0097410E">
        <w:rPr>
          <w:color w:val="000000"/>
        </w:rPr>
        <w:t xml:space="preserve"> that articulate a progression of content knowledge fluency for licensure and preparation. These guidelines necessitate support and assessment of subject-specific pedagogy in preparation programs. </w:t>
      </w:r>
    </w:p>
    <w:p w14:paraId="0000004C" w14:textId="2CA04B9F" w:rsidR="00074179" w:rsidRDefault="0097410E" w:rsidP="00A47806">
      <w:pPr>
        <w:numPr>
          <w:ilvl w:val="1"/>
          <w:numId w:val="6"/>
        </w:numPr>
        <w:pBdr>
          <w:top w:val="nil"/>
          <w:left w:val="nil"/>
          <w:bottom w:val="nil"/>
          <w:right w:val="nil"/>
          <w:between w:val="nil"/>
        </w:pBdr>
        <w:rPr>
          <w:color w:val="000000"/>
        </w:rPr>
      </w:pPr>
      <w:r>
        <w:rPr>
          <w:color w:val="000000"/>
        </w:rPr>
        <w:t xml:space="preserve">Preparation providers have also implemented additional </w:t>
      </w:r>
      <w:r w:rsidR="00731C39">
        <w:rPr>
          <w:color w:val="000000"/>
        </w:rPr>
        <w:t xml:space="preserve">subject-specific </w:t>
      </w:r>
      <w:r>
        <w:rPr>
          <w:color w:val="000000"/>
        </w:rPr>
        <w:t>performance</w:t>
      </w:r>
      <w:r w:rsidR="00A47806">
        <w:rPr>
          <w:color w:val="000000"/>
        </w:rPr>
        <w:t>-</w:t>
      </w:r>
      <w:r>
        <w:rPr>
          <w:color w:val="000000"/>
        </w:rPr>
        <w:t>based assessments and tasks</w:t>
      </w:r>
      <w:r w:rsidR="00EF2272">
        <w:rPr>
          <w:color w:val="000000"/>
        </w:rPr>
        <w:t>.</w:t>
      </w:r>
      <w:r>
        <w:rPr>
          <w:color w:val="000000"/>
        </w:rPr>
        <w:t xml:space="preserve"> First, providers are in the midst of installing at least two subject-specific gateway tasks during the pre-practicum stage </w:t>
      </w:r>
      <w:r w:rsidR="00731C39">
        <w:rPr>
          <w:color w:val="000000"/>
        </w:rPr>
        <w:t xml:space="preserve">before a candidate enters </w:t>
      </w:r>
      <w:r>
        <w:rPr>
          <w:color w:val="000000"/>
        </w:rPr>
        <w:t xml:space="preserve">into student teaching. Second, throughout the state, candidates are being assessed using the </w:t>
      </w:r>
      <w:hyperlink r:id="rId20" w:history="1">
        <w:r w:rsidRPr="00B4400D">
          <w:rPr>
            <w:rStyle w:val="Hyperlink"/>
          </w:rPr>
          <w:t>Candidate</w:t>
        </w:r>
        <w:r w:rsidR="00EF2272" w:rsidRPr="00B4400D">
          <w:rPr>
            <w:rStyle w:val="Hyperlink"/>
          </w:rPr>
          <w:t xml:space="preserve"> </w:t>
        </w:r>
        <w:r w:rsidRPr="00B4400D">
          <w:rPr>
            <w:rStyle w:val="Hyperlink"/>
          </w:rPr>
          <w:t>Assessment of Performance</w:t>
        </w:r>
      </w:hyperlink>
      <w:r>
        <w:rPr>
          <w:color w:val="000000"/>
        </w:rPr>
        <w:t xml:space="preserve"> as a final measure of readiness. </w:t>
      </w:r>
      <w:hyperlink r:id="rId21">
        <w:r>
          <w:rPr>
            <w:color w:val="0000FF"/>
            <w:u w:val="single"/>
          </w:rPr>
          <w:t>Recently released research</w:t>
        </w:r>
      </w:hyperlink>
      <w:r>
        <w:rPr>
          <w:color w:val="000000"/>
        </w:rPr>
        <w:t xml:space="preserve"> finds that </w:t>
      </w:r>
      <w:r w:rsidR="00EF2272">
        <w:rPr>
          <w:color w:val="000000"/>
        </w:rPr>
        <w:t xml:space="preserve">candidate </w:t>
      </w:r>
      <w:r>
        <w:rPr>
          <w:color w:val="000000"/>
        </w:rPr>
        <w:t>performance on this M</w:t>
      </w:r>
      <w:r w:rsidR="00EF2272">
        <w:rPr>
          <w:color w:val="000000"/>
        </w:rPr>
        <w:t>assachusetts</w:t>
      </w:r>
      <w:r>
        <w:rPr>
          <w:color w:val="000000"/>
        </w:rPr>
        <w:t xml:space="preserve">-specific assessment is predictive of </w:t>
      </w:r>
      <w:r w:rsidR="00731C39">
        <w:rPr>
          <w:color w:val="000000"/>
        </w:rPr>
        <w:t xml:space="preserve">on-the-job </w:t>
      </w:r>
      <w:r>
        <w:rPr>
          <w:color w:val="000000"/>
        </w:rPr>
        <w:t xml:space="preserve">performance. </w:t>
      </w:r>
    </w:p>
    <w:p w14:paraId="0000004D" w14:textId="64EB467D" w:rsidR="00074179" w:rsidRDefault="004139FE" w:rsidP="00A47806">
      <w:pPr>
        <w:numPr>
          <w:ilvl w:val="1"/>
          <w:numId w:val="6"/>
        </w:numPr>
        <w:pBdr>
          <w:top w:val="nil"/>
          <w:left w:val="nil"/>
          <w:bottom w:val="nil"/>
          <w:right w:val="nil"/>
          <w:between w:val="nil"/>
        </w:pBdr>
        <w:rPr>
          <w:color w:val="000000"/>
        </w:rPr>
      </w:pPr>
      <w:sdt>
        <w:sdtPr>
          <w:tag w:val="goog_rdk_19"/>
          <w:id w:val="1541631797"/>
        </w:sdtPr>
        <w:sdtEndPr/>
        <w:sdtContent/>
      </w:sdt>
      <w:r w:rsidR="0097410E">
        <w:rPr>
          <w:color w:val="000000"/>
        </w:rPr>
        <w:t xml:space="preserve">State policy does not require candidates </w:t>
      </w:r>
      <w:r w:rsidR="00731C39">
        <w:rPr>
          <w:color w:val="000000"/>
        </w:rPr>
        <w:t xml:space="preserve">to </w:t>
      </w:r>
      <w:r w:rsidR="0097410E">
        <w:rPr>
          <w:color w:val="000000"/>
        </w:rPr>
        <w:t xml:space="preserve">pass the MTEL prior to or during any aspect of </w:t>
      </w:r>
      <w:r w:rsidR="00EF2272">
        <w:rPr>
          <w:color w:val="000000"/>
        </w:rPr>
        <w:t>participating in a preparation program</w:t>
      </w:r>
      <w:r w:rsidR="0097410E">
        <w:rPr>
          <w:color w:val="000000"/>
        </w:rPr>
        <w:t xml:space="preserve">. However, preparation providers have </w:t>
      </w:r>
      <w:r w:rsidR="00731C39">
        <w:rPr>
          <w:color w:val="000000"/>
        </w:rPr>
        <w:t xml:space="preserve">imposed </w:t>
      </w:r>
      <w:r w:rsidR="0097410E">
        <w:rPr>
          <w:color w:val="000000"/>
        </w:rPr>
        <w:t xml:space="preserve">this requirement as a way to ensure that candidates who complete their program are able to get licensed and employed. This pilot would create structured flexibility for providers when they have evidence of </w:t>
      </w:r>
      <w:r w:rsidR="00731C39">
        <w:rPr>
          <w:color w:val="000000"/>
        </w:rPr>
        <w:t xml:space="preserve">a </w:t>
      </w:r>
      <w:r w:rsidR="0097410E">
        <w:rPr>
          <w:color w:val="000000"/>
        </w:rPr>
        <w:t>candidate</w:t>
      </w:r>
      <w:r w:rsidR="00731C39">
        <w:rPr>
          <w:color w:val="000000"/>
        </w:rPr>
        <w:t>’s</w:t>
      </w:r>
      <w:r w:rsidR="0097410E">
        <w:rPr>
          <w:color w:val="000000"/>
        </w:rPr>
        <w:t xml:space="preserve"> knowledge, skills</w:t>
      </w:r>
      <w:r w:rsidR="00731C39">
        <w:rPr>
          <w:color w:val="000000"/>
        </w:rPr>
        <w:t>,</w:t>
      </w:r>
      <w:r w:rsidR="0097410E">
        <w:rPr>
          <w:color w:val="000000"/>
        </w:rPr>
        <w:t xml:space="preserve"> and abilities independent </w:t>
      </w:r>
      <w:r w:rsidR="00731C39">
        <w:rPr>
          <w:color w:val="000000"/>
        </w:rPr>
        <w:t xml:space="preserve">of </w:t>
      </w:r>
      <w:r w:rsidR="0097410E">
        <w:rPr>
          <w:color w:val="000000"/>
        </w:rPr>
        <w:t>their success</w:t>
      </w:r>
      <w:r w:rsidR="00731C39">
        <w:rPr>
          <w:color w:val="000000"/>
        </w:rPr>
        <w:t xml:space="preserve"> on MTEL.</w:t>
      </w:r>
      <w:r w:rsidR="0097410E">
        <w:rPr>
          <w:color w:val="000000"/>
        </w:rPr>
        <w:t xml:space="preserve"> </w:t>
      </w:r>
      <w:r w:rsidR="00731C39">
        <w:rPr>
          <w:color w:val="000000"/>
        </w:rPr>
        <w:t>It will expand opportunities for candidates who have the potential to be effective teachers to remain on their preparation path</w:t>
      </w:r>
      <w:r w:rsidR="0097410E">
        <w:rPr>
          <w:color w:val="000000"/>
        </w:rPr>
        <w:t xml:space="preserve">. </w:t>
      </w:r>
    </w:p>
    <w:p w14:paraId="0000004E" w14:textId="77777777" w:rsidR="00074179" w:rsidRDefault="00074179" w:rsidP="00A47806">
      <w:pPr>
        <w:ind w:left="1800"/>
      </w:pPr>
    </w:p>
    <w:p w14:paraId="0000004F" w14:textId="560BB4C9" w:rsidR="00074179" w:rsidRDefault="0097410E" w:rsidP="00A47806">
      <w:pPr>
        <w:rPr>
          <w:i/>
        </w:rPr>
      </w:pPr>
      <w:r>
        <w:rPr>
          <w:u w:val="single"/>
        </w:rPr>
        <w:t xml:space="preserve">Communication and Literacy Skills Assessment Alternative: </w:t>
      </w:r>
      <w:r>
        <w:rPr>
          <w:i/>
        </w:rPr>
        <w:t>The following proposal is designed as an alternative to the communication and literacy skills MTEL, which assess</w:t>
      </w:r>
      <w:r w:rsidR="00731C39">
        <w:rPr>
          <w:i/>
        </w:rPr>
        <w:t>es</w:t>
      </w:r>
      <w:r>
        <w:rPr>
          <w:i/>
        </w:rPr>
        <w:t xml:space="preserve"> candidates’ basic skills in reading and writing. </w:t>
      </w:r>
    </w:p>
    <w:p w14:paraId="00000050" w14:textId="77777777" w:rsidR="00074179" w:rsidRDefault="00074179" w:rsidP="00A47806">
      <w:pPr>
        <w:rPr>
          <w:u w:val="single"/>
        </w:rPr>
      </w:pPr>
    </w:p>
    <w:p w14:paraId="00000051" w14:textId="77777777" w:rsidR="00074179" w:rsidRDefault="004139FE" w:rsidP="00A47806">
      <w:pPr>
        <w:widowControl/>
        <w:numPr>
          <w:ilvl w:val="0"/>
          <w:numId w:val="6"/>
        </w:numPr>
        <w:ind w:left="360"/>
      </w:pPr>
      <w:sdt>
        <w:sdtPr>
          <w:tag w:val="goog_rdk_21"/>
          <w:id w:val="-1658530769"/>
        </w:sdtPr>
        <w:sdtEndPr/>
        <w:sdtContent/>
      </w:sdt>
      <w:r w:rsidR="0097410E">
        <w:rPr>
          <w:b/>
        </w:rPr>
        <w:t xml:space="preserve">Acceptance of </w:t>
      </w:r>
      <w:hyperlink r:id="rId22">
        <w:r w:rsidR="0097410E">
          <w:rPr>
            <w:b/>
            <w:color w:val="0000FF"/>
            <w:u w:val="single"/>
          </w:rPr>
          <w:t>Praxis Core</w:t>
        </w:r>
      </w:hyperlink>
      <w:r w:rsidR="0097410E">
        <w:t xml:space="preserve"> </w:t>
      </w:r>
    </w:p>
    <w:p w14:paraId="00000052" w14:textId="50DB9079" w:rsidR="00074179" w:rsidRDefault="0097410E" w:rsidP="00A47806">
      <w:pPr>
        <w:widowControl/>
        <w:numPr>
          <w:ilvl w:val="0"/>
          <w:numId w:val="1"/>
        </w:numPr>
        <w:pBdr>
          <w:top w:val="nil"/>
          <w:left w:val="nil"/>
          <w:bottom w:val="nil"/>
          <w:right w:val="nil"/>
          <w:between w:val="nil"/>
        </w:pBdr>
        <w:spacing w:after="160"/>
        <w:rPr>
          <w:color w:val="000000"/>
        </w:rPr>
      </w:pPr>
      <w:r>
        <w:rPr>
          <w:b/>
          <w:color w:val="000000"/>
        </w:rPr>
        <w:t>Proposal</w:t>
      </w:r>
      <w:r>
        <w:rPr>
          <w:color w:val="000000"/>
        </w:rPr>
        <w:t xml:space="preserve">: As a measure of </w:t>
      </w:r>
      <w:r w:rsidR="00731C39">
        <w:rPr>
          <w:color w:val="000000"/>
        </w:rPr>
        <w:t xml:space="preserve">essential communication and literacy </w:t>
      </w:r>
      <w:r>
        <w:rPr>
          <w:color w:val="000000"/>
        </w:rPr>
        <w:t>skills, Massachusetts would now accept either the MTEL Comm/Lit or the Praxis Core. Praxis Core is an ETS assessment product used in approximately 26 states to assess candidate</w:t>
      </w:r>
      <w:r w:rsidR="00731C39">
        <w:rPr>
          <w:color w:val="000000"/>
        </w:rPr>
        <w:t>s’</w:t>
      </w:r>
      <w:r>
        <w:rPr>
          <w:color w:val="000000"/>
        </w:rPr>
        <w:t xml:space="preserve"> basic skills</w:t>
      </w:r>
      <w:r w:rsidR="00EF2272">
        <w:rPr>
          <w:color w:val="000000"/>
        </w:rPr>
        <w:t>. Similar to</w:t>
      </w:r>
      <w:r>
        <w:rPr>
          <w:color w:val="000000"/>
        </w:rPr>
        <w:t xml:space="preserve"> the Comm</w:t>
      </w:r>
      <w:r w:rsidR="00EF2272">
        <w:rPr>
          <w:color w:val="000000"/>
        </w:rPr>
        <w:t xml:space="preserve">unications and </w:t>
      </w:r>
      <w:r>
        <w:rPr>
          <w:color w:val="000000"/>
        </w:rPr>
        <w:t>Lit</w:t>
      </w:r>
      <w:r w:rsidR="00EF2272">
        <w:rPr>
          <w:color w:val="000000"/>
        </w:rPr>
        <w:t>eracy MTEL, the Praxis Core</w:t>
      </w:r>
      <w:r>
        <w:rPr>
          <w:color w:val="000000"/>
        </w:rPr>
        <w:t xml:space="preserve"> assesses reading and writing, but it also includes a math subtest. </w:t>
      </w:r>
      <w:r w:rsidR="00731C39">
        <w:rPr>
          <w:color w:val="000000"/>
        </w:rPr>
        <w:t>T</w:t>
      </w:r>
      <w:r>
        <w:rPr>
          <w:color w:val="000000"/>
        </w:rPr>
        <w:t>he Commissioner would set the cut score for licensure candidate</w:t>
      </w:r>
      <w:r w:rsidR="00EF2272">
        <w:rPr>
          <w:color w:val="000000"/>
        </w:rPr>
        <w:t>s</w:t>
      </w:r>
      <w:r>
        <w:rPr>
          <w:color w:val="000000"/>
        </w:rPr>
        <w:t xml:space="preserve"> </w:t>
      </w:r>
      <w:r w:rsidR="00362089" w:rsidRPr="00B4400D">
        <w:t>on the Praxis Core</w:t>
      </w:r>
      <w:r w:rsidR="00362089">
        <w:rPr>
          <w:color w:val="000000"/>
        </w:rPr>
        <w:t xml:space="preserve">, </w:t>
      </w:r>
      <w:r>
        <w:rPr>
          <w:color w:val="000000"/>
        </w:rPr>
        <w:t>leverag</w:t>
      </w:r>
      <w:r w:rsidR="00362089">
        <w:rPr>
          <w:color w:val="000000"/>
        </w:rPr>
        <w:t>ing</w:t>
      </w:r>
      <w:r>
        <w:rPr>
          <w:color w:val="000000"/>
        </w:rPr>
        <w:t xml:space="preserve"> experience with setting cut sores on the MCAS and </w:t>
      </w:r>
      <w:r w:rsidRPr="00B4400D">
        <w:t xml:space="preserve">MTEL. </w:t>
      </w:r>
      <w:r w:rsidR="00362089">
        <w:t xml:space="preserve">The Department </w:t>
      </w:r>
      <w:r w:rsidRPr="00B4400D">
        <w:t xml:space="preserve">will also look at setting </w:t>
      </w:r>
      <w:hyperlink r:id="rId23">
        <w:r w:rsidRPr="00B4400D">
          <w:t xml:space="preserve">cut scores that are </w:t>
        </w:r>
        <w:r w:rsidRPr="00B4400D">
          <w:lastRenderedPageBreak/>
          <w:t>consistent across other states</w:t>
        </w:r>
      </w:hyperlink>
      <w:r w:rsidRPr="00B4400D">
        <w:t xml:space="preserve"> that use Praxis Core </w:t>
      </w:r>
      <w:r>
        <w:rPr>
          <w:color w:val="000000"/>
        </w:rPr>
        <w:t xml:space="preserve">to </w:t>
      </w:r>
      <w:r w:rsidR="00362089">
        <w:rPr>
          <w:color w:val="000000"/>
        </w:rPr>
        <w:t xml:space="preserve">encourage </w:t>
      </w:r>
      <w:r>
        <w:rPr>
          <w:color w:val="000000"/>
        </w:rPr>
        <w:t>reciprocity in recruitment efforts.</w:t>
      </w:r>
    </w:p>
    <w:p w14:paraId="00000053" w14:textId="2A7C1CDB" w:rsidR="00074179" w:rsidRDefault="0097410E" w:rsidP="00A47806">
      <w:pPr>
        <w:widowControl/>
        <w:numPr>
          <w:ilvl w:val="0"/>
          <w:numId w:val="1"/>
        </w:numPr>
      </w:pPr>
      <w:r>
        <w:rPr>
          <w:b/>
        </w:rPr>
        <w:t xml:space="preserve">Current </w:t>
      </w:r>
      <w:r w:rsidR="00362089">
        <w:rPr>
          <w:b/>
        </w:rPr>
        <w:t>P</w:t>
      </w:r>
      <w:r>
        <w:rPr>
          <w:b/>
        </w:rPr>
        <w:t>olicy</w:t>
      </w:r>
      <w:r>
        <w:t xml:space="preserve">: </w:t>
      </w:r>
      <w:r w:rsidR="00362089">
        <w:t>Massachusetts currently</w:t>
      </w:r>
      <w:r>
        <w:t xml:space="preserve"> require</w:t>
      </w:r>
      <w:r w:rsidR="00362089">
        <w:t>s</w:t>
      </w:r>
      <w:r>
        <w:t xml:space="preserve"> educator candidates to pass the </w:t>
      </w:r>
      <w:r w:rsidR="00EF2272">
        <w:t xml:space="preserve">MTEL </w:t>
      </w:r>
      <w:r>
        <w:t>Communications and Literacy Skills assessment</w:t>
      </w:r>
      <w:r w:rsidR="00362089">
        <w:t xml:space="preserve"> and does</w:t>
      </w:r>
      <w:r>
        <w:t xml:space="preserve"> not accept other state licensure tests for any of our routes to licensure. </w:t>
      </w:r>
    </w:p>
    <w:p w14:paraId="00000054" w14:textId="77777777" w:rsidR="00074179" w:rsidRDefault="0097410E" w:rsidP="00A47806">
      <w:pPr>
        <w:widowControl/>
        <w:numPr>
          <w:ilvl w:val="0"/>
          <w:numId w:val="1"/>
        </w:numPr>
      </w:pPr>
      <w:r>
        <w:rPr>
          <w:b/>
        </w:rPr>
        <w:t>Rationale/Additional Considerations</w:t>
      </w:r>
      <w:r>
        <w:t xml:space="preserve">: </w:t>
      </w:r>
    </w:p>
    <w:p w14:paraId="00000055" w14:textId="766BBCB8" w:rsidR="00074179" w:rsidRDefault="0097410E" w:rsidP="00A47806">
      <w:pPr>
        <w:widowControl/>
        <w:numPr>
          <w:ilvl w:val="1"/>
          <w:numId w:val="1"/>
        </w:numPr>
      </w:pPr>
      <w:r>
        <w:t xml:space="preserve">Schools and districts recruiting </w:t>
      </w:r>
      <w:r w:rsidR="00362089">
        <w:t xml:space="preserve">educators </w:t>
      </w:r>
      <w:r>
        <w:t xml:space="preserve">out of state have indicated that this would remove a barrier for candidates considering teaching in Massachusetts. </w:t>
      </w:r>
    </w:p>
    <w:p w14:paraId="00000056" w14:textId="73B54B80" w:rsidR="00074179" w:rsidRDefault="0097410E" w:rsidP="00A47806">
      <w:pPr>
        <w:widowControl/>
        <w:numPr>
          <w:ilvl w:val="1"/>
          <w:numId w:val="1"/>
        </w:numPr>
      </w:pPr>
      <w:r>
        <w:t>While the MTEL Comm/Lit is a Massachusetts</w:t>
      </w:r>
      <w:r w:rsidR="00362089">
        <w:t>-</w:t>
      </w:r>
      <w:r>
        <w:t>specific assessment, it is not directly tied to or derived from the M</w:t>
      </w:r>
      <w:r w:rsidR="00362089">
        <w:t>assachusetts</w:t>
      </w:r>
      <w:r>
        <w:t xml:space="preserve"> curriculum frameworks </w:t>
      </w:r>
      <w:r w:rsidR="00362089">
        <w:t xml:space="preserve">as </w:t>
      </w:r>
      <w:r>
        <w:t xml:space="preserve">the </w:t>
      </w:r>
      <w:sdt>
        <w:sdtPr>
          <w:tag w:val="goog_rdk_22"/>
          <w:id w:val="1748228116"/>
        </w:sdtPr>
        <w:sdtEndPr/>
        <w:sdtContent>
          <w:r w:rsidR="00362089">
            <w:t xml:space="preserve"> </w:t>
          </w:r>
        </w:sdtContent>
      </w:sdt>
      <w:r>
        <w:t xml:space="preserve">subject-matter tests are. This </w:t>
      </w:r>
      <w:r w:rsidR="00362089">
        <w:t xml:space="preserve">allows for </w:t>
      </w:r>
      <w:r>
        <w:t>flexib</w:t>
      </w:r>
      <w:r w:rsidR="00362089">
        <w:t>i</w:t>
      </w:r>
      <w:r>
        <w:t>l</w:t>
      </w:r>
      <w:r w:rsidR="00362089">
        <w:t>it</w:t>
      </w:r>
      <w:r>
        <w:t xml:space="preserve">y </w:t>
      </w:r>
      <w:r w:rsidR="00362089">
        <w:t xml:space="preserve">in </w:t>
      </w:r>
      <w:r>
        <w:t>honoring other states</w:t>
      </w:r>
      <w:r w:rsidR="00362089">
        <w:t>’</w:t>
      </w:r>
      <w:r>
        <w:t xml:space="preserve"> requirements where comparability exists. </w:t>
      </w:r>
    </w:p>
    <w:p w14:paraId="542F28EE" w14:textId="0D1E57D4" w:rsidR="00EF2272" w:rsidRDefault="00EF2272" w:rsidP="00A47806">
      <w:pPr>
        <w:widowControl/>
        <w:numPr>
          <w:ilvl w:val="1"/>
          <w:numId w:val="1"/>
        </w:numPr>
      </w:pPr>
      <w:r>
        <w:t xml:space="preserve">This pilot would allow us to solicit feedback about the possibility of using other state assessments as demonstration of the competencies measured by the MTEL Communications and Literacy Skills assessment, though we would begin by focusing on </w:t>
      </w:r>
      <w:r w:rsidR="00362089">
        <w:t xml:space="preserve">Praxis </w:t>
      </w:r>
      <w:r>
        <w:t>Core.</w:t>
      </w:r>
    </w:p>
    <w:p w14:paraId="00000059" w14:textId="77777777" w:rsidR="00074179" w:rsidRDefault="00074179" w:rsidP="00A47806"/>
    <w:p w14:paraId="0000005A" w14:textId="77777777" w:rsidR="00074179" w:rsidRDefault="00074179" w:rsidP="00A47806"/>
    <w:p w14:paraId="0000005B" w14:textId="77777777" w:rsidR="00074179" w:rsidRDefault="0097410E" w:rsidP="00A47806">
      <w:r>
        <w:br w:type="page"/>
      </w:r>
    </w:p>
    <w:p w14:paraId="0000005C" w14:textId="601C09E6" w:rsidR="00074179" w:rsidRPr="008B18C2" w:rsidRDefault="00362089">
      <w:pPr>
        <w:rPr>
          <w:b/>
        </w:rPr>
      </w:pPr>
      <w:bookmarkStart w:id="8" w:name="Attachment2"/>
      <w:r w:rsidRPr="008B18C2">
        <w:rPr>
          <w:b/>
        </w:rPr>
        <w:lastRenderedPageBreak/>
        <w:t xml:space="preserve">Attachment </w:t>
      </w:r>
      <w:r w:rsidR="0097410E" w:rsidRPr="008B18C2">
        <w:rPr>
          <w:b/>
        </w:rPr>
        <w:t xml:space="preserve">2 </w:t>
      </w:r>
      <w:bookmarkEnd w:id="8"/>
      <w:r w:rsidR="0097410E" w:rsidRPr="008B18C2">
        <w:rPr>
          <w:b/>
        </w:rPr>
        <w:t xml:space="preserve">– Draft Regulations for Educator Licensure and Preparation Program Approval, 603 CMR 7.00 </w:t>
      </w:r>
    </w:p>
    <w:p w14:paraId="0000005D" w14:textId="77777777" w:rsidR="00074179" w:rsidRDefault="00074179"/>
    <w:p w14:paraId="05B9D98C" w14:textId="2EB4AB00" w:rsidR="0097410E" w:rsidRPr="00A47806" w:rsidRDefault="0097410E" w:rsidP="0097410E">
      <w:pPr>
        <w:jc w:val="center"/>
        <w:outlineLvl w:val="1"/>
        <w:rPr>
          <w:b/>
          <w:bCs/>
          <w:color w:val="000000"/>
        </w:rPr>
      </w:pPr>
      <w:r w:rsidRPr="00A47806">
        <w:rPr>
          <w:b/>
          <w:bCs/>
          <w:color w:val="000000"/>
        </w:rPr>
        <w:t>PROPOSED AMENDMENTS TO REGULATIONS ON E</w:t>
      </w:r>
      <w:r w:rsidR="00362089">
        <w:rPr>
          <w:b/>
          <w:bCs/>
          <w:color w:val="000000"/>
        </w:rPr>
        <w:t>DUCATOR LICENSURE AND</w:t>
      </w:r>
      <w:r w:rsidRPr="00A47806">
        <w:rPr>
          <w:b/>
          <w:bCs/>
          <w:color w:val="000000"/>
        </w:rPr>
        <w:t xml:space="preserve"> PREPARATION PROGRAM APPROVAL, 603 CMR 7.00 </w:t>
      </w:r>
    </w:p>
    <w:p w14:paraId="45DB9492" w14:textId="77777777" w:rsidR="0097410E" w:rsidRPr="00A47806" w:rsidRDefault="0097410E" w:rsidP="0097410E">
      <w:pPr>
        <w:jc w:val="center"/>
        <w:outlineLvl w:val="1"/>
        <w:rPr>
          <w:b/>
          <w:bCs/>
          <w:color w:val="000000"/>
        </w:rPr>
      </w:pPr>
    </w:p>
    <w:p w14:paraId="13DF6E2C" w14:textId="5C801BA6" w:rsidR="0097410E" w:rsidRPr="00A47806" w:rsidRDefault="0097410E" w:rsidP="0097410E">
      <w:pPr>
        <w:pStyle w:val="Heading1"/>
        <w:rPr>
          <w:b w:val="0"/>
        </w:rPr>
      </w:pPr>
      <w:r w:rsidRPr="00A47806">
        <w:rPr>
          <w:b w:val="0"/>
        </w:rPr>
        <w:t xml:space="preserve">The proposed amendment is indicated by </w:t>
      </w:r>
      <w:r w:rsidRPr="00A47806">
        <w:rPr>
          <w:b w:val="0"/>
          <w:u w:val="single"/>
        </w:rPr>
        <w:t>underline</w:t>
      </w:r>
      <w:r w:rsidRPr="00A47806">
        <w:rPr>
          <w:b w:val="0"/>
        </w:rPr>
        <w:t xml:space="preserve"> (new language) in 603 CMR </w:t>
      </w:r>
      <w:r w:rsidR="00362089">
        <w:rPr>
          <w:b w:val="0"/>
        </w:rPr>
        <w:t xml:space="preserve">7.04 </w:t>
      </w:r>
      <w:r w:rsidRPr="00A47806">
        <w:rPr>
          <w:b w:val="0"/>
        </w:rPr>
        <w:t>(</w:t>
      </w:r>
      <w:r w:rsidR="00362089">
        <w:rPr>
          <w:b w:val="0"/>
        </w:rPr>
        <w:t>2</w:t>
      </w:r>
      <w:r w:rsidRPr="00A47806">
        <w:rPr>
          <w:b w:val="0"/>
        </w:rPr>
        <w:t>)</w:t>
      </w:r>
      <w:r w:rsidR="00362089">
        <w:rPr>
          <w:b w:val="0"/>
        </w:rPr>
        <w:t>(e)</w:t>
      </w:r>
      <w:r w:rsidRPr="00A47806">
        <w:rPr>
          <w:b w:val="0"/>
        </w:rPr>
        <w:t xml:space="preserve">. For the complete text of the current regulations, 603 CMR 7.00, see </w:t>
      </w:r>
      <w:hyperlink r:id="rId24" w:history="1">
        <w:r w:rsidRPr="00A47806">
          <w:rPr>
            <w:rStyle w:val="Hyperlink"/>
            <w:b w:val="0"/>
          </w:rPr>
          <w:t>http://www.doe.mass.edu/lawsregs/603cmr7.html</w:t>
        </w:r>
      </w:hyperlink>
    </w:p>
    <w:p w14:paraId="7D924C3F" w14:textId="77777777" w:rsidR="0097410E" w:rsidRPr="00A47806" w:rsidRDefault="0097410E" w:rsidP="0097410E">
      <w:r w:rsidRPr="00A47806">
        <w:rPr>
          <w:color w:val="333333"/>
        </w:rPr>
        <w:br/>
      </w:r>
    </w:p>
    <w:p w14:paraId="70840AEA" w14:textId="77777777" w:rsidR="0097410E" w:rsidRPr="00A47806" w:rsidRDefault="0097410E" w:rsidP="0097410E">
      <w:pPr>
        <w:rPr>
          <w:b/>
          <w:bCs/>
        </w:rPr>
      </w:pPr>
      <w:r w:rsidRPr="00A47806">
        <w:rPr>
          <w:b/>
          <w:bCs/>
        </w:rPr>
        <w:t>603 CMR 7.04 Types of Educator Licenses, Requirements for Licensure, Licenses Issued, and Requirements for Field-Based Experience</w:t>
      </w:r>
    </w:p>
    <w:p w14:paraId="14A3A0EE" w14:textId="77777777" w:rsidR="0097410E" w:rsidRPr="00A47806" w:rsidRDefault="0097410E" w:rsidP="0097410E">
      <w:r w:rsidRPr="00A47806">
        <w:rPr>
          <w:b/>
          <w:bCs/>
        </w:rPr>
        <w:t>Requirements for Teacher Licensure</w:t>
      </w:r>
      <w:r w:rsidRPr="00A47806">
        <w:t xml:space="preserve">. </w:t>
      </w:r>
    </w:p>
    <w:p w14:paraId="64618FEB" w14:textId="77777777" w:rsidR="0097410E" w:rsidRPr="00A47806" w:rsidRDefault="0097410E" w:rsidP="0097410E">
      <w:pPr>
        <w:rPr>
          <w:b/>
          <w:bCs/>
        </w:rPr>
      </w:pPr>
    </w:p>
    <w:p w14:paraId="0DDB12D3" w14:textId="77777777" w:rsidR="0097410E" w:rsidRPr="00A47806" w:rsidRDefault="0097410E" w:rsidP="0097410E">
      <w:pPr>
        <w:spacing w:after="60"/>
        <w:rPr>
          <w:b/>
          <w:bCs/>
        </w:rPr>
      </w:pPr>
      <w:r w:rsidRPr="00A47806">
        <w:rPr>
          <w:b/>
          <w:bCs/>
        </w:rPr>
        <w:t xml:space="preserve">(1) Types of Licenses. </w:t>
      </w:r>
    </w:p>
    <w:p w14:paraId="286DE412" w14:textId="77777777" w:rsidR="0097410E" w:rsidRPr="00A47806" w:rsidRDefault="0097410E" w:rsidP="0097410E">
      <w:pPr>
        <w:spacing w:after="60"/>
        <w:rPr>
          <w:bCs/>
        </w:rPr>
      </w:pPr>
      <w:r w:rsidRPr="00A47806">
        <w:rPr>
          <w:bCs/>
        </w:rPr>
        <w:t>(a)Provisional</w:t>
      </w:r>
    </w:p>
    <w:p w14:paraId="1AD361F4" w14:textId="77777777" w:rsidR="0097410E" w:rsidRPr="00A47806" w:rsidRDefault="0097410E" w:rsidP="0097410E">
      <w:pPr>
        <w:spacing w:after="60"/>
        <w:rPr>
          <w:bCs/>
        </w:rPr>
      </w:pPr>
      <w:r w:rsidRPr="00A47806">
        <w:rPr>
          <w:bCs/>
        </w:rPr>
        <w:t>(b)Initial</w:t>
      </w:r>
    </w:p>
    <w:p w14:paraId="3A619832" w14:textId="77777777" w:rsidR="0097410E" w:rsidRPr="00A47806" w:rsidRDefault="0097410E" w:rsidP="0097410E">
      <w:pPr>
        <w:spacing w:after="60"/>
        <w:rPr>
          <w:bCs/>
        </w:rPr>
      </w:pPr>
      <w:r w:rsidRPr="00A47806">
        <w:rPr>
          <w:bCs/>
        </w:rPr>
        <w:t>(c)Professional</w:t>
      </w:r>
    </w:p>
    <w:p w14:paraId="4D1885BD" w14:textId="77777777" w:rsidR="0097410E" w:rsidRPr="00A47806" w:rsidRDefault="0097410E" w:rsidP="0097410E">
      <w:pPr>
        <w:spacing w:after="60"/>
        <w:rPr>
          <w:bCs/>
        </w:rPr>
      </w:pPr>
      <w:r w:rsidRPr="00A47806">
        <w:rPr>
          <w:bCs/>
        </w:rPr>
        <w:t>(d)Temporary</w:t>
      </w:r>
    </w:p>
    <w:p w14:paraId="40CF79C1" w14:textId="77777777" w:rsidR="0097410E" w:rsidRPr="00A47806" w:rsidRDefault="0097410E" w:rsidP="0097410E">
      <w:pPr>
        <w:rPr>
          <w:b/>
          <w:bCs/>
        </w:rPr>
      </w:pPr>
    </w:p>
    <w:p w14:paraId="727EAFA3" w14:textId="77777777" w:rsidR="0097410E" w:rsidRPr="00A47806" w:rsidRDefault="0097410E" w:rsidP="0097410E">
      <w:pPr>
        <w:rPr>
          <w:b/>
          <w:bCs/>
        </w:rPr>
      </w:pPr>
      <w:r w:rsidRPr="00A47806">
        <w:rPr>
          <w:b/>
          <w:bCs/>
        </w:rPr>
        <w:t>(2) Requirements for Teacher Licensure.</w:t>
      </w:r>
    </w:p>
    <w:p w14:paraId="0124E7D8" w14:textId="77777777" w:rsidR="0097410E" w:rsidRPr="00A47806" w:rsidRDefault="0097410E" w:rsidP="0097410E">
      <w:r w:rsidRPr="00A47806">
        <w:t xml:space="preserve"> (a)</w:t>
      </w:r>
      <w:r w:rsidRPr="00A47806">
        <w:rPr>
          <w:b/>
          <w:bCs/>
        </w:rPr>
        <w:t>Provisional</w:t>
      </w:r>
      <w:r w:rsidRPr="00A47806">
        <w:t xml:space="preserve">. This is available only for licenses under 603 CMR 7.04 (3) (a) </w:t>
      </w:r>
    </w:p>
    <w:p w14:paraId="7FDF0508" w14:textId="77777777" w:rsidR="0097410E" w:rsidRPr="00A47806" w:rsidRDefault="0097410E" w:rsidP="0097410E">
      <w:pPr>
        <w:widowControl/>
        <w:numPr>
          <w:ilvl w:val="0"/>
          <w:numId w:val="13"/>
        </w:numPr>
        <w:spacing w:before="100" w:beforeAutospacing="1" w:after="100" w:afterAutospacing="1"/>
      </w:pPr>
      <w:r w:rsidRPr="00A47806">
        <w:t>Possession of a bachelor's degree.</w:t>
      </w:r>
    </w:p>
    <w:p w14:paraId="29D1139F" w14:textId="77777777" w:rsidR="0097410E" w:rsidRPr="00A47806" w:rsidRDefault="0097410E" w:rsidP="0097410E">
      <w:pPr>
        <w:widowControl/>
        <w:numPr>
          <w:ilvl w:val="0"/>
          <w:numId w:val="13"/>
        </w:numPr>
        <w:spacing w:before="100" w:beforeAutospacing="1" w:after="100" w:afterAutospacing="1"/>
      </w:pPr>
      <w:r w:rsidRPr="00A47806">
        <w:t>Passing score on the Communication and Literacy Skills test.</w:t>
      </w:r>
    </w:p>
    <w:p w14:paraId="54EA889C" w14:textId="77777777" w:rsidR="0097410E" w:rsidRPr="00A47806" w:rsidRDefault="0097410E" w:rsidP="0097410E">
      <w:pPr>
        <w:widowControl/>
        <w:numPr>
          <w:ilvl w:val="0"/>
          <w:numId w:val="13"/>
        </w:numPr>
        <w:spacing w:before="100" w:beforeAutospacing="1" w:after="100" w:afterAutospacing="1"/>
      </w:pPr>
      <w:r w:rsidRPr="00A47806">
        <w:t>Passing score on the subject matter knowledge test(s) appropriate to the license sought, based on the subject matter knowledge requirements set forth in 603 CMR 7.06, where available.</w:t>
      </w:r>
    </w:p>
    <w:p w14:paraId="4487BE4F" w14:textId="77777777" w:rsidR="0097410E" w:rsidRPr="00A47806" w:rsidRDefault="0097410E" w:rsidP="0097410E">
      <w:pPr>
        <w:widowControl/>
        <w:numPr>
          <w:ilvl w:val="0"/>
          <w:numId w:val="13"/>
        </w:numPr>
        <w:spacing w:before="100" w:beforeAutospacing="1" w:after="100" w:afterAutospacing="1"/>
      </w:pPr>
      <w:r w:rsidRPr="00A47806">
        <w:t xml:space="preserve">Competency Review for candidates seeking the following licenses: </w:t>
      </w:r>
    </w:p>
    <w:p w14:paraId="269CBD49" w14:textId="77777777" w:rsidR="0097410E" w:rsidRPr="00A47806" w:rsidRDefault="0097410E" w:rsidP="0097410E">
      <w:pPr>
        <w:widowControl/>
        <w:numPr>
          <w:ilvl w:val="1"/>
          <w:numId w:val="13"/>
        </w:numPr>
        <w:spacing w:before="100" w:beforeAutospacing="1" w:after="100" w:afterAutospacing="1"/>
      </w:pPr>
      <w:r w:rsidRPr="00A47806">
        <w:t>Teacher of students with moderate disabilities, teacher of students with severe disabilities, teacher of the deaf and hard-of-hearing, and teacher of the visually impaired.</w:t>
      </w:r>
    </w:p>
    <w:p w14:paraId="6616522A" w14:textId="77777777" w:rsidR="0097410E" w:rsidRPr="00A47806" w:rsidRDefault="0097410E" w:rsidP="0097410E">
      <w:pPr>
        <w:widowControl/>
        <w:numPr>
          <w:ilvl w:val="1"/>
          <w:numId w:val="13"/>
        </w:numPr>
        <w:spacing w:before="100" w:beforeAutospacing="1" w:after="100" w:afterAutospacing="1"/>
      </w:pPr>
      <w:r w:rsidRPr="00A47806">
        <w:t>Fields for which there is no subject matter knowledge test available.</w:t>
      </w:r>
    </w:p>
    <w:p w14:paraId="015AFB64" w14:textId="77777777" w:rsidR="0097410E" w:rsidRPr="00A47806" w:rsidRDefault="0097410E" w:rsidP="0097410E">
      <w:pPr>
        <w:widowControl/>
        <w:numPr>
          <w:ilvl w:val="0"/>
          <w:numId w:val="13"/>
        </w:numPr>
        <w:spacing w:before="100" w:beforeAutospacing="1" w:after="100" w:afterAutospacing="1"/>
      </w:pPr>
      <w:r w:rsidRPr="00A47806">
        <w:t xml:space="preserve">Additional requirements for the early childhood, elementary, teacher of students with moderate disabilities, teacher of the deaf and hard of hearing (Oral/Aural) and teacher of the visually impaired licenses: </w:t>
      </w:r>
    </w:p>
    <w:p w14:paraId="1A6ACE8C" w14:textId="77777777" w:rsidR="0097410E" w:rsidRPr="00A47806" w:rsidRDefault="0097410E" w:rsidP="0097410E">
      <w:pPr>
        <w:widowControl/>
        <w:numPr>
          <w:ilvl w:val="1"/>
          <w:numId w:val="13"/>
        </w:numPr>
        <w:spacing w:before="100" w:beforeAutospacing="1" w:after="100" w:afterAutospacing="1"/>
      </w:pPr>
      <w:r w:rsidRPr="00A47806">
        <w:t>Seminars or courses on ways to prepare and maintain students with disabilities for general classrooms; for example, use of strategies for learning and of behavioral management principles.</w:t>
      </w:r>
    </w:p>
    <w:p w14:paraId="0E829293" w14:textId="77777777" w:rsidR="0097410E" w:rsidRPr="00A47806" w:rsidRDefault="0097410E" w:rsidP="0097410E">
      <w:pPr>
        <w:widowControl/>
        <w:numPr>
          <w:ilvl w:val="1"/>
          <w:numId w:val="13"/>
        </w:numPr>
        <w:spacing w:before="100" w:beforeAutospacing="1" w:after="100" w:afterAutospacing="1"/>
      </w:pPr>
      <w:r w:rsidRPr="00A47806">
        <w:t>Passing score on the Foundations of Reading test.</w:t>
      </w:r>
    </w:p>
    <w:p w14:paraId="423DDBD8" w14:textId="77777777" w:rsidR="0097410E" w:rsidRPr="00A47806" w:rsidRDefault="0097410E" w:rsidP="0097410E">
      <w:pPr>
        <w:widowControl/>
        <w:numPr>
          <w:ilvl w:val="0"/>
          <w:numId w:val="13"/>
        </w:numPr>
        <w:spacing w:before="100" w:beforeAutospacing="1" w:after="100" w:afterAutospacing="1"/>
      </w:pPr>
      <w:r w:rsidRPr="00A47806">
        <w:t xml:space="preserve">Additional requirements for the teacher of students with severe disabilities, and teacher of the deaf and hard of hearing (American Sign Language/Total Communication) licenses: Seminars or courses on ways to prepare and maintain students with disabilities for </w:t>
      </w:r>
      <w:r w:rsidRPr="00A47806">
        <w:lastRenderedPageBreak/>
        <w:t>general classrooms; for example, use of strategies for learning and of behavioral management principles.</w:t>
      </w:r>
    </w:p>
    <w:p w14:paraId="5A27C5C5" w14:textId="77777777" w:rsidR="0097410E" w:rsidRPr="00A47806" w:rsidRDefault="0097410E" w:rsidP="0097410E">
      <w:pPr>
        <w:widowControl/>
        <w:numPr>
          <w:ilvl w:val="0"/>
          <w:numId w:val="13"/>
        </w:numPr>
        <w:spacing w:before="100" w:beforeAutospacing="1" w:after="100" w:afterAutospacing="1"/>
      </w:pPr>
      <w:r w:rsidRPr="00A47806">
        <w:t>Evidence of sound moral character.</w:t>
      </w:r>
    </w:p>
    <w:p w14:paraId="42DB060F" w14:textId="77777777" w:rsidR="0097410E" w:rsidRPr="00A47806" w:rsidRDefault="0097410E" w:rsidP="0097410E">
      <w:r w:rsidRPr="00A47806">
        <w:t>(b)</w:t>
      </w:r>
      <w:r w:rsidRPr="00A47806">
        <w:rPr>
          <w:b/>
          <w:bCs/>
        </w:rPr>
        <w:t>Initial</w:t>
      </w:r>
      <w:r w:rsidRPr="00A47806">
        <w:t xml:space="preserve"> </w:t>
      </w:r>
    </w:p>
    <w:p w14:paraId="67845213" w14:textId="77777777" w:rsidR="0097410E" w:rsidRPr="00A47806" w:rsidRDefault="0097410E" w:rsidP="0097410E">
      <w:pPr>
        <w:widowControl/>
        <w:numPr>
          <w:ilvl w:val="0"/>
          <w:numId w:val="14"/>
        </w:numPr>
        <w:spacing w:before="100" w:beforeAutospacing="1" w:after="100" w:afterAutospacing="1"/>
      </w:pPr>
      <w:r w:rsidRPr="00A47806">
        <w:t>Possession of a bachelor's degree.</w:t>
      </w:r>
    </w:p>
    <w:p w14:paraId="5A4DA0EE" w14:textId="77777777" w:rsidR="0097410E" w:rsidRPr="00A47806" w:rsidRDefault="0097410E" w:rsidP="0097410E">
      <w:pPr>
        <w:widowControl/>
        <w:numPr>
          <w:ilvl w:val="0"/>
          <w:numId w:val="14"/>
        </w:numPr>
        <w:spacing w:before="100" w:beforeAutospacing="1" w:after="100" w:afterAutospacing="1"/>
      </w:pPr>
      <w:r w:rsidRPr="00A47806">
        <w:t>Passing score on the Communication and Literacy Skills test.</w:t>
      </w:r>
    </w:p>
    <w:p w14:paraId="6F23B83A" w14:textId="77777777" w:rsidR="0097410E" w:rsidRPr="00A47806" w:rsidRDefault="0097410E" w:rsidP="0097410E">
      <w:pPr>
        <w:widowControl/>
        <w:numPr>
          <w:ilvl w:val="0"/>
          <w:numId w:val="14"/>
        </w:numPr>
        <w:spacing w:before="100" w:beforeAutospacing="1" w:after="100" w:afterAutospacing="1"/>
      </w:pPr>
      <w:r w:rsidRPr="00A47806">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485F8D3E" w14:textId="77777777" w:rsidR="0097410E" w:rsidRPr="00A47806" w:rsidRDefault="0097410E" w:rsidP="0097410E">
      <w:pPr>
        <w:widowControl/>
        <w:numPr>
          <w:ilvl w:val="0"/>
          <w:numId w:val="14"/>
        </w:numPr>
        <w:spacing w:before="100" w:beforeAutospacing="1" w:after="100" w:afterAutospacing="1"/>
      </w:pPr>
      <w:r w:rsidRPr="00A47806">
        <w:t>Completion of an approved route for the Initial license sought as set forth in 603 CMR 7.05.</w:t>
      </w:r>
    </w:p>
    <w:p w14:paraId="14BA6D40" w14:textId="77777777" w:rsidR="0097410E" w:rsidRPr="00A47806" w:rsidRDefault="0097410E" w:rsidP="0097410E">
      <w:pPr>
        <w:widowControl/>
        <w:numPr>
          <w:ilvl w:val="0"/>
          <w:numId w:val="14"/>
        </w:numPr>
        <w:spacing w:before="100" w:beforeAutospacing="1" w:after="100" w:afterAutospacing="1"/>
      </w:pPr>
      <w:r w:rsidRPr="00A47806">
        <w:t>For core academic teachers, possession of an SEI Teacher Endorsement.</w:t>
      </w:r>
    </w:p>
    <w:p w14:paraId="4EFDEF0A" w14:textId="77777777" w:rsidR="0097410E" w:rsidRPr="00A47806" w:rsidRDefault="0097410E" w:rsidP="0097410E">
      <w:pPr>
        <w:widowControl/>
        <w:numPr>
          <w:ilvl w:val="0"/>
          <w:numId w:val="14"/>
        </w:numPr>
        <w:spacing w:before="100" w:beforeAutospacing="1" w:after="100" w:afterAutospacing="1"/>
      </w:pPr>
      <w:r w:rsidRPr="00A47806">
        <w:t>Evidence of sound moral character.</w:t>
      </w:r>
    </w:p>
    <w:p w14:paraId="7EC834B6" w14:textId="77777777" w:rsidR="0097410E" w:rsidRPr="00A47806" w:rsidRDefault="0097410E" w:rsidP="0097410E">
      <w:r w:rsidRPr="00A47806">
        <w:t>(c)</w:t>
      </w:r>
      <w:r w:rsidRPr="00A47806">
        <w:rPr>
          <w:b/>
          <w:bCs/>
        </w:rPr>
        <w:t>Professional</w:t>
      </w:r>
      <w:r w:rsidRPr="00A47806">
        <w:t xml:space="preserve"> </w:t>
      </w:r>
    </w:p>
    <w:p w14:paraId="619B2167" w14:textId="77777777" w:rsidR="0097410E" w:rsidRPr="00A47806" w:rsidRDefault="0097410E" w:rsidP="0097410E">
      <w:pPr>
        <w:widowControl/>
        <w:numPr>
          <w:ilvl w:val="0"/>
          <w:numId w:val="15"/>
        </w:numPr>
        <w:spacing w:before="100" w:beforeAutospacing="1" w:after="100" w:afterAutospacing="1"/>
      </w:pPr>
      <w:r w:rsidRPr="00A47806">
        <w:t>Possession of an Initial license in the same field as the Professional license sought.</w:t>
      </w:r>
    </w:p>
    <w:p w14:paraId="175D4CDA" w14:textId="77777777" w:rsidR="0097410E" w:rsidRPr="00A47806" w:rsidRDefault="0097410E" w:rsidP="0097410E">
      <w:pPr>
        <w:widowControl/>
        <w:numPr>
          <w:ilvl w:val="0"/>
          <w:numId w:val="15"/>
        </w:numPr>
        <w:spacing w:before="100" w:beforeAutospacing="1" w:after="100" w:afterAutospacing="1"/>
      </w:pPr>
      <w:r w:rsidRPr="00A47806">
        <w:t>Completion of a one-year induction program with a mentor and at least 50 hours of a mentored experience beyond the induction year.</w:t>
      </w:r>
    </w:p>
    <w:p w14:paraId="715A1844" w14:textId="77777777" w:rsidR="0097410E" w:rsidRPr="00A47806" w:rsidRDefault="0097410E" w:rsidP="0097410E">
      <w:pPr>
        <w:widowControl/>
        <w:numPr>
          <w:ilvl w:val="0"/>
          <w:numId w:val="15"/>
        </w:numPr>
        <w:spacing w:before="100" w:beforeAutospacing="1" w:after="100" w:afterAutospacing="1"/>
      </w:pPr>
      <w:r w:rsidRPr="00A47806">
        <w:t>At least three full years of employment under the Initial license.</w:t>
      </w:r>
    </w:p>
    <w:p w14:paraId="2861D713" w14:textId="77777777" w:rsidR="0097410E" w:rsidRPr="00A47806" w:rsidRDefault="0097410E" w:rsidP="0097410E">
      <w:pPr>
        <w:widowControl/>
        <w:numPr>
          <w:ilvl w:val="0"/>
          <w:numId w:val="15"/>
        </w:numPr>
        <w:spacing w:before="100" w:beforeAutospacing="1" w:after="100" w:afterAutospacing="1"/>
      </w:pPr>
      <w:r w:rsidRPr="00A47806">
        <w:t xml:space="preserve">Completion of one of the following: </w:t>
      </w:r>
    </w:p>
    <w:p w14:paraId="4C84BCCF" w14:textId="77777777" w:rsidR="0097410E" w:rsidRPr="00A47806" w:rsidRDefault="0097410E" w:rsidP="0097410E">
      <w:pPr>
        <w:widowControl/>
        <w:numPr>
          <w:ilvl w:val="1"/>
          <w:numId w:val="15"/>
        </w:numPr>
        <w:spacing w:before="100" w:beforeAutospacing="1" w:after="100" w:afterAutospacing="1"/>
      </w:pPr>
      <w:r w:rsidRPr="00A47806">
        <w:t>An approved licensure program for the Professional license sought as set forth in the Guidelines for Program Approval.</w:t>
      </w:r>
    </w:p>
    <w:p w14:paraId="1B4C20ED" w14:textId="77777777" w:rsidR="0097410E" w:rsidRPr="00A47806" w:rsidRDefault="0097410E" w:rsidP="0097410E">
      <w:pPr>
        <w:widowControl/>
        <w:numPr>
          <w:ilvl w:val="1"/>
          <w:numId w:val="15"/>
        </w:numPr>
        <w:spacing w:before="100" w:beforeAutospacing="1" w:after="100" w:afterAutospacing="1"/>
      </w:pPr>
      <w:r w:rsidRPr="00A47806">
        <w:t>A program leading to eligibility for master teacher status, such as those sponsored by the National Board for Professional Teaching Standards and others accepted by the Commissioner.</w:t>
      </w:r>
    </w:p>
    <w:p w14:paraId="5297E1C3" w14:textId="77777777" w:rsidR="0097410E" w:rsidRPr="00A47806" w:rsidRDefault="0097410E" w:rsidP="0097410E">
      <w:pPr>
        <w:widowControl/>
        <w:numPr>
          <w:ilvl w:val="1"/>
          <w:numId w:val="15"/>
        </w:numPr>
        <w:spacing w:before="100" w:beforeAutospacing="1" w:after="100" w:afterAutospacing="1"/>
      </w:pPr>
      <w:r w:rsidRPr="00A47806">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27BCE27D" w14:textId="77777777" w:rsidR="0097410E" w:rsidRPr="00A47806" w:rsidRDefault="0097410E" w:rsidP="0097410E">
      <w:pPr>
        <w:widowControl/>
        <w:numPr>
          <w:ilvl w:val="0"/>
          <w:numId w:val="15"/>
        </w:numPr>
        <w:spacing w:before="100" w:beforeAutospacing="1" w:after="100" w:afterAutospacing="1"/>
      </w:pPr>
      <w:r w:rsidRPr="00A47806">
        <w:t>Additional requirement for the teacher of the deaf and hard of hearing license (American Sign Language/Total Communication): Passing score on a test of sign language proficiency approved by the Department.</w:t>
      </w:r>
    </w:p>
    <w:p w14:paraId="1449976D" w14:textId="77777777" w:rsidR="0097410E" w:rsidRPr="00A47806" w:rsidRDefault="0097410E" w:rsidP="0097410E">
      <w:r w:rsidRPr="00A47806">
        <w:t>(d)</w:t>
      </w:r>
      <w:r w:rsidRPr="00A47806">
        <w:rPr>
          <w:b/>
          <w:bCs/>
        </w:rPr>
        <w:t>Temporary</w:t>
      </w:r>
      <w:r w:rsidRPr="00A47806">
        <w:t xml:space="preserve"> </w:t>
      </w:r>
    </w:p>
    <w:p w14:paraId="6642E50C" w14:textId="77777777" w:rsidR="0097410E" w:rsidRPr="00A47806" w:rsidRDefault="0097410E" w:rsidP="0097410E">
      <w:pPr>
        <w:widowControl/>
        <w:numPr>
          <w:ilvl w:val="0"/>
          <w:numId w:val="16"/>
        </w:numPr>
        <w:spacing w:before="100" w:beforeAutospacing="1" w:after="100" w:afterAutospacing="1"/>
      </w:pPr>
      <w:r w:rsidRPr="00A47806">
        <w:t>Possession of a bachelor's degree.</w:t>
      </w:r>
    </w:p>
    <w:p w14:paraId="2F59DCE5" w14:textId="77777777" w:rsidR="0097410E" w:rsidRPr="00A47806" w:rsidRDefault="0097410E" w:rsidP="0097410E">
      <w:pPr>
        <w:widowControl/>
        <w:numPr>
          <w:ilvl w:val="0"/>
          <w:numId w:val="16"/>
        </w:numPr>
        <w:spacing w:before="100" w:beforeAutospacing="1" w:after="100" w:afterAutospacing="1"/>
      </w:pPr>
      <w:r w:rsidRPr="00A47806">
        <w:t>Possession of a valid educator license or certificate from another state or jurisdiction.</w:t>
      </w:r>
    </w:p>
    <w:p w14:paraId="257C075F" w14:textId="77777777" w:rsidR="0097410E" w:rsidRPr="00A47806" w:rsidRDefault="0097410E" w:rsidP="0097410E">
      <w:pPr>
        <w:widowControl/>
        <w:numPr>
          <w:ilvl w:val="0"/>
          <w:numId w:val="16"/>
        </w:numPr>
        <w:spacing w:before="100" w:beforeAutospacing="1" w:after="100" w:afterAutospacing="1"/>
      </w:pPr>
      <w:r w:rsidRPr="00A47806">
        <w:t>At least three years of employment under such valid license or certificate.</w:t>
      </w:r>
    </w:p>
    <w:p w14:paraId="22339A9C" w14:textId="77777777" w:rsidR="0097410E" w:rsidRPr="00A47806" w:rsidRDefault="0097410E" w:rsidP="0097410E">
      <w:pPr>
        <w:widowControl/>
        <w:numPr>
          <w:ilvl w:val="0"/>
          <w:numId w:val="16"/>
        </w:numPr>
        <w:spacing w:before="100" w:beforeAutospacing="1" w:after="100" w:afterAutospacing="1"/>
      </w:pPr>
      <w:r w:rsidRPr="00A47806">
        <w:t>Has not failed any part of the applicable licensure tests required by 603 CMR 7.04 (2) (a) 2. and 3.</w:t>
      </w:r>
    </w:p>
    <w:p w14:paraId="30BF1702" w14:textId="77777777" w:rsidR="0097410E" w:rsidRPr="00A47806" w:rsidRDefault="0097410E" w:rsidP="0097410E">
      <w:pPr>
        <w:widowControl/>
        <w:numPr>
          <w:ilvl w:val="0"/>
          <w:numId w:val="16"/>
        </w:numPr>
        <w:spacing w:before="100" w:beforeAutospacing="1" w:after="100" w:afterAutospacing="1"/>
      </w:pPr>
      <w:r w:rsidRPr="00A47806">
        <w:t>Evidence of sound moral character.</w:t>
      </w:r>
    </w:p>
    <w:p w14:paraId="461A87F7" w14:textId="01464BDE" w:rsidR="0097410E" w:rsidRPr="00A47806" w:rsidRDefault="0097410E" w:rsidP="0097410E">
      <w:pPr>
        <w:spacing w:before="100" w:beforeAutospacing="1" w:after="100" w:afterAutospacing="1"/>
        <w:rPr>
          <w:b/>
          <w:u w:val="single"/>
        </w:rPr>
      </w:pPr>
      <w:r w:rsidRPr="00A47806">
        <w:rPr>
          <w:u w:val="single"/>
        </w:rPr>
        <w:lastRenderedPageBreak/>
        <w:t xml:space="preserve">(e) </w:t>
      </w:r>
      <w:r w:rsidRPr="00A47806">
        <w:rPr>
          <w:b/>
          <w:u w:val="single"/>
        </w:rPr>
        <w:t>Alternat</w:t>
      </w:r>
      <w:r w:rsidR="005C6E8F">
        <w:rPr>
          <w:b/>
          <w:u w:val="single"/>
        </w:rPr>
        <w:t>ive</w:t>
      </w:r>
      <w:r w:rsidRPr="00A47806">
        <w:rPr>
          <w:b/>
          <w:u w:val="single"/>
        </w:rPr>
        <w:t xml:space="preserve"> Assessment Pilot</w:t>
      </w:r>
    </w:p>
    <w:p w14:paraId="7A3DB6AB" w14:textId="17F64601" w:rsidR="000C5002" w:rsidRPr="000C5002" w:rsidRDefault="000C5002" w:rsidP="000C5002">
      <w:pPr>
        <w:spacing w:before="100" w:beforeAutospacing="1" w:after="100" w:afterAutospacing="1"/>
        <w:rPr>
          <w:snapToGrid/>
          <w:color w:val="000000"/>
          <w:u w:val="single"/>
        </w:rPr>
      </w:pPr>
      <w:r w:rsidRPr="000C5002">
        <w:rPr>
          <w:snapToGrid/>
          <w:color w:val="000000"/>
          <w:u w:val="single"/>
        </w:rPr>
        <w:t>The Department may conduct a pilot of alternat</w:t>
      </w:r>
      <w:r w:rsidR="005C6E8F">
        <w:rPr>
          <w:snapToGrid/>
          <w:color w:val="000000"/>
          <w:u w:val="single"/>
        </w:rPr>
        <w:t>ive</w:t>
      </w:r>
      <w:r w:rsidRPr="000C5002">
        <w:rPr>
          <w:snapToGrid/>
          <w:color w:val="000000"/>
          <w:u w:val="single"/>
        </w:rPr>
        <w:t xml:space="preserve"> assessments identified or developed to satisfy the requirements of 603 CMR 7.04 (2) (a) (2) and (3) and 603 CMR 7.04 (2) (b) (2) and (3). Any alternat</w:t>
      </w:r>
      <w:r w:rsidR="005C6E8F">
        <w:rPr>
          <w:snapToGrid/>
          <w:color w:val="000000"/>
          <w:u w:val="single"/>
        </w:rPr>
        <w:t>ive</w:t>
      </w:r>
      <w:r w:rsidRPr="000C5002">
        <w:rPr>
          <w:snapToGrid/>
          <w:color w:val="000000"/>
          <w:u w:val="single"/>
        </w:rPr>
        <w:t xml:space="preserve"> assessment identified or developed for this purpose shall be determined by the Commissioner to be comparable to the MTEL Communication and Literacy Skills test or subject matter knowledge test. The alternat</w:t>
      </w:r>
      <w:r w:rsidR="005C6E8F">
        <w:rPr>
          <w:snapToGrid/>
          <w:color w:val="000000"/>
          <w:u w:val="single"/>
        </w:rPr>
        <w:t>ive</w:t>
      </w:r>
      <w:r w:rsidRPr="000C5002">
        <w:rPr>
          <w:snapToGrid/>
          <w:color w:val="000000"/>
          <w:u w:val="single"/>
        </w:rPr>
        <w:t xml:space="preserve"> assessment pilot period shall continue through June 30, 2023. Any candidate who passes an alternat</w:t>
      </w:r>
      <w:r w:rsidR="005C6E8F">
        <w:rPr>
          <w:snapToGrid/>
          <w:color w:val="000000"/>
          <w:u w:val="single"/>
        </w:rPr>
        <w:t>ive</w:t>
      </w:r>
      <w:r w:rsidRPr="000C5002">
        <w:rPr>
          <w:snapToGrid/>
          <w:color w:val="000000"/>
          <w:u w:val="single"/>
        </w:rPr>
        <w:t xml:space="preserve"> assessment during that period will be deemed to have satisfied the requirements of 603 CMR 7.04 (2) (a) (2) or (a) (3), or 603 CMR 7.04 (2) (b) (2) or (b) (3), as applicable. During the period of the alternat</w:t>
      </w:r>
      <w:r w:rsidR="005C6E8F">
        <w:rPr>
          <w:snapToGrid/>
          <w:color w:val="000000"/>
          <w:u w:val="single"/>
        </w:rPr>
        <w:t>ive</w:t>
      </w:r>
      <w:r w:rsidRPr="000C5002">
        <w:rPr>
          <w:snapToGrid/>
          <w:color w:val="000000"/>
          <w:u w:val="single"/>
        </w:rPr>
        <w:t xml:space="preserve"> assessment pilot, the Commissioner will report to the Board at least annually on any alternat</w:t>
      </w:r>
      <w:r w:rsidR="005C6E8F">
        <w:rPr>
          <w:snapToGrid/>
          <w:color w:val="000000"/>
          <w:u w:val="single"/>
        </w:rPr>
        <w:t>ive</w:t>
      </w:r>
      <w:r w:rsidRPr="000C5002">
        <w:rPr>
          <w:snapToGrid/>
          <w:color w:val="000000"/>
          <w:u w:val="single"/>
        </w:rPr>
        <w:t xml:space="preserve"> assessments, including the number of candidates taking the alternat</w:t>
      </w:r>
      <w:r w:rsidR="005C6E8F">
        <w:rPr>
          <w:snapToGrid/>
          <w:color w:val="000000"/>
          <w:u w:val="single"/>
        </w:rPr>
        <w:t>ive</w:t>
      </w:r>
      <w:r w:rsidRPr="000C5002">
        <w:rPr>
          <w:snapToGrid/>
          <w:color w:val="000000"/>
          <w:u w:val="single"/>
        </w:rPr>
        <w:t xml:space="preser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00000082" w14:textId="544CE945" w:rsidR="00074179" w:rsidRPr="00A47806" w:rsidRDefault="004139FE" w:rsidP="00A47806">
      <w:pPr>
        <w:spacing w:before="280" w:after="280"/>
        <w:rPr>
          <w:b/>
          <w:color w:val="000000"/>
        </w:rPr>
      </w:pPr>
      <w:sdt>
        <w:sdtPr>
          <w:tag w:val="goog_rdk_24"/>
          <w:id w:val="945967905"/>
          <w:showingPlcHdr/>
        </w:sdtPr>
        <w:sdtEndPr/>
        <w:sdtContent>
          <w:r w:rsidR="00A47806">
            <w:t xml:space="preserve">     </w:t>
          </w:r>
        </w:sdtContent>
      </w:sdt>
    </w:p>
    <w:p w14:paraId="00000083" w14:textId="77777777" w:rsidR="00074179" w:rsidRDefault="00074179"/>
    <w:sectPr w:rsidR="00074179">
      <w:type w:val="continuous"/>
      <w:pgSz w:w="12240" w:h="15840"/>
      <w:pgMar w:top="1440" w:right="1440" w:bottom="1440" w:left="1440" w:header="1440" w:footer="442"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974B" w14:textId="77777777" w:rsidR="004139FE" w:rsidRDefault="004139FE">
      <w:r>
        <w:separator/>
      </w:r>
    </w:p>
  </w:endnote>
  <w:endnote w:type="continuationSeparator" w:id="0">
    <w:p w14:paraId="5B8A238A" w14:textId="77777777" w:rsidR="004139FE" w:rsidRDefault="0041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1D3C8FBB" w:rsidR="00362089" w:rsidRDefault="00362089">
    <w:pPr>
      <w:widowControl/>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D445B">
      <w:rPr>
        <w:noProof/>
        <w:color w:val="000000"/>
      </w:rPr>
      <w:t>10</w:t>
    </w:r>
    <w:r>
      <w:rPr>
        <w:color w:val="000000"/>
      </w:rPr>
      <w:fldChar w:fldCharType="end"/>
    </w:r>
  </w:p>
  <w:p w14:paraId="00000087" w14:textId="77777777" w:rsidR="00362089" w:rsidRDefault="00362089">
    <w:pPr>
      <w:widowControl/>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4E23" w14:textId="77777777" w:rsidR="004139FE" w:rsidRDefault="004139FE">
      <w:r>
        <w:separator/>
      </w:r>
    </w:p>
  </w:footnote>
  <w:footnote w:type="continuationSeparator" w:id="0">
    <w:p w14:paraId="5A445E52" w14:textId="77777777" w:rsidR="004139FE" w:rsidRDefault="004139FE">
      <w:r>
        <w:continuationSeparator/>
      </w:r>
    </w:p>
  </w:footnote>
  <w:footnote w:id="1">
    <w:p w14:paraId="00000084" w14:textId="77777777" w:rsidR="00362089" w:rsidRDefault="00362089">
      <w:pPr>
        <w:widowControl/>
        <w:pBdr>
          <w:top w:val="nil"/>
          <w:left w:val="nil"/>
          <w:bottom w:val="nil"/>
          <w:right w:val="nil"/>
          <w:between w:val="nil"/>
        </w:pBdr>
        <w:rPr>
          <w:color w:val="000000"/>
          <w:sz w:val="20"/>
          <w:szCs w:val="20"/>
        </w:rPr>
      </w:pPr>
      <w:r>
        <w:rPr>
          <w:rStyle w:val="FootnoteReference"/>
          <w:vertAlign w:val="superscript"/>
        </w:rPr>
        <w:footnoteRef/>
      </w:r>
      <w:r>
        <w:rPr>
          <w:color w:val="000000"/>
          <w:sz w:val="20"/>
          <w:szCs w:val="20"/>
        </w:rPr>
        <w:t xml:space="preserve"> </w:t>
      </w:r>
      <w:r>
        <w:rPr>
          <w:color w:val="000000"/>
          <w:sz w:val="20"/>
          <w:szCs w:val="20"/>
          <w:highlight w:val="white"/>
        </w:rPr>
        <w:t>Goldhaber, Dan, Roddy Theobald, and Christopher Tien (2019). “</w:t>
      </w:r>
      <w:hyperlink r:id="rId1">
        <w:r>
          <w:rPr>
            <w:color w:val="0000FF"/>
            <w:sz w:val="20"/>
            <w:szCs w:val="20"/>
            <w:highlight w:val="white"/>
            <w:u w:val="single"/>
          </w:rPr>
          <w:t>Why we need a diverse teacher workforce</w:t>
        </w:r>
      </w:hyperlink>
      <w:r>
        <w:rPr>
          <w:color w:val="000000"/>
          <w:sz w:val="20"/>
          <w:szCs w:val="20"/>
          <w:highlight w:val="white"/>
        </w:rPr>
        <w:t>.” </w:t>
      </w:r>
      <w:r w:rsidRPr="005B265A">
        <w:rPr>
          <w:i/>
          <w:color w:val="000000"/>
          <w:sz w:val="20"/>
          <w:szCs w:val="20"/>
        </w:rPr>
        <w:t>Phi Delta </w:t>
      </w:r>
      <w:proofErr w:type="spellStart"/>
      <w:r w:rsidRPr="005B265A">
        <w:rPr>
          <w:i/>
          <w:color w:val="000000"/>
          <w:sz w:val="20"/>
          <w:szCs w:val="20"/>
        </w:rPr>
        <w:t>Kappan</w:t>
      </w:r>
      <w:proofErr w:type="spellEnd"/>
      <w:r>
        <w:rPr>
          <w:color w:val="000000"/>
          <w:sz w:val="20"/>
          <w:szCs w:val="20"/>
        </w:rPr>
        <w:t>, 100 (5), 25-30. </w:t>
      </w:r>
    </w:p>
  </w:footnote>
  <w:footnote w:id="2">
    <w:p w14:paraId="0D5253F4" w14:textId="1BDEE0FB" w:rsidR="00362089" w:rsidRPr="00B4400D" w:rsidRDefault="005C0CE9">
      <w:pPr>
        <w:pStyle w:val="FootnoteText"/>
      </w:pPr>
      <w:r w:rsidRPr="005C0CE9">
        <w:rPr>
          <w:rStyle w:val="FootnoteReference"/>
          <w:rFonts w:ascii="Times New Roman" w:hAnsi="Times New Roman" w:cs="Times New Roman"/>
          <w:color w:val="000000"/>
          <w:sz w:val="24"/>
          <w:shd w:val="clear" w:color="auto" w:fill="FFFFFF"/>
          <w:vertAlign w:val="superscript"/>
        </w:rPr>
        <w:footnoteRef/>
      </w:r>
      <w:r w:rsidR="00362089" w:rsidRPr="005C0CE9">
        <w:rPr>
          <w:rFonts w:ascii="Times New Roman" w:hAnsi="Times New Roman" w:cs="Times New Roman"/>
          <w:sz w:val="24"/>
        </w:rPr>
        <w:t xml:space="preserve"> </w:t>
      </w:r>
      <w:hyperlink r:id="rId2" w:history="1">
        <w:proofErr w:type="spellStart"/>
        <w:r w:rsidR="00362089" w:rsidRPr="00B4400D">
          <w:rPr>
            <w:rStyle w:val="Hyperlink"/>
            <w:rFonts w:ascii="Times New Roman" w:hAnsi="Times New Roman" w:cs="Times New Roman"/>
            <w:color w:val="auto"/>
            <w:szCs w:val="20"/>
            <w:u w:val="none"/>
            <w:shd w:val="clear" w:color="auto" w:fill="FFFFFF"/>
          </w:rPr>
          <w:t>Egalite</w:t>
        </w:r>
        <w:proofErr w:type="spellEnd"/>
        <w:r w:rsidR="00362089" w:rsidRPr="00B4400D">
          <w:rPr>
            <w:rStyle w:val="Hyperlink"/>
            <w:rFonts w:ascii="Times New Roman" w:hAnsi="Times New Roman" w:cs="Times New Roman"/>
            <w:color w:val="auto"/>
            <w:szCs w:val="20"/>
            <w:u w:val="none"/>
            <w:shd w:val="clear" w:color="auto" w:fill="FFFFFF"/>
          </w:rPr>
          <w:t xml:space="preserve"> et al., 2015</w:t>
        </w:r>
      </w:hyperlink>
      <w:r w:rsidR="00362089" w:rsidRPr="00B4400D">
        <w:rPr>
          <w:rFonts w:ascii="Times New Roman" w:hAnsi="Times New Roman" w:cs="Times New Roman"/>
          <w:szCs w:val="20"/>
          <w:shd w:val="clear" w:color="auto" w:fill="FFFFFF"/>
        </w:rPr>
        <w:t>;</w:t>
      </w:r>
      <w:hyperlink r:id="rId3" w:history="1">
        <w:r w:rsidR="00362089" w:rsidRPr="00B4400D">
          <w:rPr>
            <w:rStyle w:val="Hyperlink"/>
            <w:rFonts w:ascii="Times New Roman" w:hAnsi="Times New Roman" w:cs="Times New Roman"/>
            <w:color w:val="auto"/>
            <w:szCs w:val="20"/>
            <w:u w:val="none"/>
            <w:shd w:val="clear" w:color="auto" w:fill="FFFFFF"/>
          </w:rPr>
          <w:t xml:space="preserve"> Lindsay and Hart, 2017</w:t>
        </w:r>
      </w:hyperlink>
      <w:r w:rsidR="00362089" w:rsidRPr="00B4400D">
        <w:rPr>
          <w:rFonts w:ascii="Times New Roman" w:hAnsi="Times New Roman" w:cs="Times New Roman"/>
          <w:szCs w:val="20"/>
          <w:shd w:val="clear" w:color="auto" w:fill="FFFFFF"/>
        </w:rPr>
        <w:t>;</w:t>
      </w:r>
      <w:hyperlink r:id="rId4" w:history="1">
        <w:r w:rsidR="00362089" w:rsidRPr="00B4400D">
          <w:rPr>
            <w:rStyle w:val="Hyperlink"/>
            <w:rFonts w:ascii="Times New Roman" w:hAnsi="Times New Roman" w:cs="Times New Roman"/>
            <w:color w:val="auto"/>
            <w:szCs w:val="20"/>
            <w:u w:val="none"/>
            <w:shd w:val="clear" w:color="auto" w:fill="FFFFFF"/>
          </w:rPr>
          <w:t xml:space="preserve"> Holt &amp; </w:t>
        </w:r>
        <w:proofErr w:type="spellStart"/>
        <w:r w:rsidR="00362089" w:rsidRPr="00B4400D">
          <w:rPr>
            <w:rStyle w:val="Hyperlink"/>
            <w:rFonts w:ascii="Times New Roman" w:hAnsi="Times New Roman" w:cs="Times New Roman"/>
            <w:color w:val="auto"/>
            <w:szCs w:val="20"/>
            <w:u w:val="none"/>
            <w:shd w:val="clear" w:color="auto" w:fill="FFFFFF"/>
          </w:rPr>
          <w:t>Gershenson</w:t>
        </w:r>
        <w:proofErr w:type="spellEnd"/>
        <w:r w:rsidR="00362089" w:rsidRPr="00B4400D">
          <w:rPr>
            <w:rStyle w:val="Hyperlink"/>
            <w:rFonts w:ascii="Times New Roman" w:hAnsi="Times New Roman" w:cs="Times New Roman"/>
            <w:color w:val="auto"/>
            <w:szCs w:val="20"/>
            <w:u w:val="none"/>
            <w:shd w:val="clear" w:color="auto" w:fill="FFFFFF"/>
          </w:rPr>
          <w:t>, 2015</w:t>
        </w:r>
      </w:hyperlink>
      <w:r w:rsidR="00362089" w:rsidRPr="00B4400D">
        <w:rPr>
          <w:rFonts w:ascii="Times New Roman" w:hAnsi="Times New Roman" w:cs="Times New Roman"/>
          <w:szCs w:val="20"/>
          <w:shd w:val="clear" w:color="auto" w:fill="FFFFFF"/>
        </w:rPr>
        <w:t>;</w:t>
      </w:r>
      <w:hyperlink r:id="rId5" w:history="1">
        <w:r w:rsidR="00362089" w:rsidRPr="00B4400D">
          <w:rPr>
            <w:rStyle w:val="Hyperlink"/>
            <w:rFonts w:ascii="Times New Roman" w:hAnsi="Times New Roman" w:cs="Times New Roman"/>
            <w:color w:val="auto"/>
            <w:szCs w:val="20"/>
            <w:u w:val="none"/>
            <w:shd w:val="clear" w:color="auto" w:fill="FFFFFF"/>
          </w:rPr>
          <w:t xml:space="preserve"> </w:t>
        </w:r>
        <w:proofErr w:type="spellStart"/>
        <w:r w:rsidR="00362089" w:rsidRPr="00B4400D">
          <w:rPr>
            <w:rStyle w:val="Hyperlink"/>
            <w:rFonts w:ascii="Times New Roman" w:hAnsi="Times New Roman" w:cs="Times New Roman"/>
            <w:color w:val="auto"/>
            <w:szCs w:val="20"/>
            <w:u w:val="none"/>
            <w:shd w:val="clear" w:color="auto" w:fill="FFFFFF"/>
          </w:rPr>
          <w:t>Gershenson</w:t>
        </w:r>
        <w:proofErr w:type="spellEnd"/>
        <w:r w:rsidR="00362089" w:rsidRPr="00B4400D">
          <w:rPr>
            <w:rStyle w:val="Hyperlink"/>
            <w:rFonts w:ascii="Times New Roman" w:hAnsi="Times New Roman" w:cs="Times New Roman"/>
            <w:color w:val="auto"/>
            <w:szCs w:val="20"/>
            <w:u w:val="none"/>
            <w:shd w:val="clear" w:color="auto" w:fill="FFFFFF"/>
          </w:rPr>
          <w:t xml:space="preserve"> et al., 2017</w:t>
        </w:r>
      </w:hyperlink>
    </w:p>
  </w:footnote>
  <w:footnote w:id="3">
    <w:p w14:paraId="684031F2" w14:textId="08F34637" w:rsidR="00362089" w:rsidRPr="00B4400D" w:rsidRDefault="00362089">
      <w:pPr>
        <w:pStyle w:val="FootnoteText"/>
        <w:rPr>
          <w:rFonts w:ascii="Times New Roman" w:hAnsi="Times New Roman" w:cs="Times New Roman"/>
          <w:szCs w:val="20"/>
        </w:rPr>
      </w:pPr>
      <w:r w:rsidRPr="00B4400D">
        <w:rPr>
          <w:rStyle w:val="FootnoteReference"/>
          <w:rFonts w:ascii="Times New Roman" w:hAnsi="Times New Roman" w:cs="Times New Roman"/>
          <w:szCs w:val="20"/>
        </w:rPr>
        <w:footnoteRef/>
      </w:r>
      <w:r w:rsidRPr="00B4400D">
        <w:rPr>
          <w:rFonts w:ascii="Times New Roman" w:hAnsi="Times New Roman" w:cs="Times New Roman"/>
          <w:szCs w:val="20"/>
        </w:rPr>
        <w:t xml:space="preserve"> </w:t>
      </w:r>
      <w:hyperlink r:id="rId6" w:history="1">
        <w:r w:rsidRPr="00B4400D">
          <w:rPr>
            <w:rStyle w:val="Hyperlink"/>
            <w:rFonts w:ascii="Times New Roman" w:hAnsi="Times New Roman" w:cs="Times New Roman"/>
            <w:color w:val="auto"/>
            <w:szCs w:val="20"/>
            <w:u w:val="none"/>
            <w:shd w:val="clear" w:color="auto" w:fill="FFFFFF"/>
          </w:rPr>
          <w:t xml:space="preserve">Bailey and </w:t>
        </w:r>
        <w:proofErr w:type="spellStart"/>
        <w:r w:rsidRPr="00B4400D">
          <w:rPr>
            <w:rStyle w:val="Hyperlink"/>
            <w:rFonts w:ascii="Times New Roman" w:hAnsi="Times New Roman" w:cs="Times New Roman"/>
            <w:color w:val="auto"/>
            <w:szCs w:val="20"/>
            <w:u w:val="none"/>
            <w:shd w:val="clear" w:color="auto" w:fill="FFFFFF"/>
          </w:rPr>
          <w:t>Dynarski</w:t>
        </w:r>
        <w:proofErr w:type="spellEnd"/>
        <w:r w:rsidRPr="00B4400D">
          <w:rPr>
            <w:rStyle w:val="Hyperlink"/>
            <w:rFonts w:ascii="Times New Roman" w:hAnsi="Times New Roman" w:cs="Times New Roman"/>
            <w:color w:val="auto"/>
            <w:szCs w:val="20"/>
            <w:u w:val="none"/>
            <w:shd w:val="clear" w:color="auto" w:fill="FFFFFF"/>
          </w:rPr>
          <w:t>, 2011</w:t>
        </w:r>
      </w:hyperlink>
    </w:p>
  </w:footnote>
  <w:footnote w:id="4">
    <w:p w14:paraId="048F82B2" w14:textId="2C5939C4" w:rsidR="00362089" w:rsidRDefault="00362089">
      <w:pPr>
        <w:pStyle w:val="FootnoteText"/>
      </w:pPr>
      <w:r w:rsidRPr="00C76D9B">
        <w:rPr>
          <w:rStyle w:val="FootnoteReference"/>
          <w:rFonts w:ascii="Times New Roman" w:hAnsi="Times New Roman" w:cs="Times New Roman"/>
        </w:rPr>
        <w:footnoteRef/>
      </w:r>
      <w:r w:rsidRPr="00B4400D">
        <w:t xml:space="preserve"> </w:t>
      </w:r>
      <w:hyperlink r:id="rId7" w:history="1">
        <w:r w:rsidRPr="00B4400D">
          <w:rPr>
            <w:rStyle w:val="Hyperlink"/>
            <w:rFonts w:ascii="Times New Roman" w:hAnsi="Times New Roman" w:cs="Times New Roman"/>
            <w:color w:val="auto"/>
            <w:szCs w:val="20"/>
            <w:u w:val="none"/>
          </w:rPr>
          <w:t>Grissom et al., 2017</w:t>
        </w:r>
      </w:hyperlink>
    </w:p>
  </w:footnote>
  <w:footnote w:id="5">
    <w:p w14:paraId="7C82F95E" w14:textId="65F6944D" w:rsidR="00362089" w:rsidRDefault="00362089">
      <w:pPr>
        <w:pStyle w:val="FootnoteText"/>
      </w:pPr>
      <w:r w:rsidRPr="008B18C2">
        <w:rPr>
          <w:rStyle w:val="FootnoteReference"/>
          <w:vertAlign w:val="superscript"/>
        </w:rPr>
        <w:footnoteRef/>
      </w:r>
      <w:r w:rsidRPr="008B18C2">
        <w:rPr>
          <w:vertAlign w:val="superscript"/>
        </w:rPr>
        <w:t xml:space="preserve"> </w:t>
      </w:r>
      <w:r w:rsidRPr="008B18C2">
        <w:rPr>
          <w:rFonts w:ascii="Times New Roman" w:hAnsi="Times New Roman" w:cs="Times New Roman"/>
        </w:rPr>
        <w:t>Beginning on p.</w:t>
      </w:r>
      <w:r>
        <w:rPr>
          <w:rFonts w:ascii="Times New Roman" w:hAnsi="Times New Roman" w:cs="Times New Roman"/>
        </w:rPr>
        <w:t xml:space="preserve"> </w:t>
      </w:r>
      <w:r w:rsidRPr="008B18C2">
        <w:rPr>
          <w:rFonts w:ascii="Times New Roman" w:hAnsi="Times New Roman" w:cs="Times New Roman"/>
        </w:rPr>
        <w:t xml:space="preserve">38 in the Guidelines for Program Approval:  </w:t>
      </w:r>
      <w:hyperlink r:id="rId8" w:history="1">
        <w:r w:rsidRPr="008B18C2">
          <w:rPr>
            <w:rStyle w:val="Hyperlink"/>
            <w:rFonts w:ascii="Times New Roman" w:hAnsi="Times New Roman" w:cs="Times New Roman"/>
          </w:rPr>
          <w:t>http://www.doe.mass.edu/edprep/ProgramApproval.docx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52"/>
    <w:multiLevelType w:val="multilevel"/>
    <w:tmpl w:val="B51C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74E9"/>
    <w:multiLevelType w:val="multilevel"/>
    <w:tmpl w:val="DFF66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23DCD"/>
    <w:multiLevelType w:val="multilevel"/>
    <w:tmpl w:val="66CE5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B2311A"/>
    <w:multiLevelType w:val="multilevel"/>
    <w:tmpl w:val="C2247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7787A"/>
    <w:multiLevelType w:val="multilevel"/>
    <w:tmpl w:val="4322E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3714C8"/>
    <w:multiLevelType w:val="multilevel"/>
    <w:tmpl w:val="CDE8E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6569D"/>
    <w:multiLevelType w:val="multilevel"/>
    <w:tmpl w:val="170EC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B16E40"/>
    <w:multiLevelType w:val="multilevel"/>
    <w:tmpl w:val="BB869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7C345D"/>
    <w:multiLevelType w:val="multilevel"/>
    <w:tmpl w:val="46D82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443398"/>
    <w:multiLevelType w:val="multilevel"/>
    <w:tmpl w:val="2842E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7249CB"/>
    <w:multiLevelType w:val="multilevel"/>
    <w:tmpl w:val="7FFA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832DE"/>
    <w:multiLevelType w:val="multilevel"/>
    <w:tmpl w:val="56A431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26A4636"/>
    <w:multiLevelType w:val="multilevel"/>
    <w:tmpl w:val="7B54C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535D2"/>
    <w:multiLevelType w:val="multilevel"/>
    <w:tmpl w:val="CC72C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9850B1"/>
    <w:multiLevelType w:val="multilevel"/>
    <w:tmpl w:val="CB52B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A20777"/>
    <w:multiLevelType w:val="multilevel"/>
    <w:tmpl w:val="2ED642C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3"/>
  </w:num>
  <w:num w:numId="5">
    <w:abstractNumId w:val="8"/>
  </w:num>
  <w:num w:numId="6">
    <w:abstractNumId w:val="15"/>
  </w:num>
  <w:num w:numId="7">
    <w:abstractNumId w:val="9"/>
  </w:num>
  <w:num w:numId="8">
    <w:abstractNumId w:val="11"/>
  </w:num>
  <w:num w:numId="9">
    <w:abstractNumId w:val="6"/>
  </w:num>
  <w:num w:numId="10">
    <w:abstractNumId w:val="14"/>
  </w:num>
  <w:num w:numId="11">
    <w:abstractNumId w:val="4"/>
  </w:num>
  <w:num w:numId="12">
    <w:abstractNumId w:val="13"/>
  </w:num>
  <w:num w:numId="13">
    <w:abstractNumId w:val="5"/>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79"/>
    <w:rsid w:val="000023B7"/>
    <w:rsid w:val="00013D2F"/>
    <w:rsid w:val="00074179"/>
    <w:rsid w:val="0008294E"/>
    <w:rsid w:val="000C5002"/>
    <w:rsid w:val="000D198A"/>
    <w:rsid w:val="000E7F51"/>
    <w:rsid w:val="00132ACD"/>
    <w:rsid w:val="001360EB"/>
    <w:rsid w:val="001555E5"/>
    <w:rsid w:val="00155674"/>
    <w:rsid w:val="001C5523"/>
    <w:rsid w:val="00203A6D"/>
    <w:rsid w:val="00207BB1"/>
    <w:rsid w:val="0021612E"/>
    <w:rsid w:val="00223229"/>
    <w:rsid w:val="00224552"/>
    <w:rsid w:val="00236C2D"/>
    <w:rsid w:val="00256776"/>
    <w:rsid w:val="0028417D"/>
    <w:rsid w:val="002C1BB1"/>
    <w:rsid w:val="002F4089"/>
    <w:rsid w:val="00325B18"/>
    <w:rsid w:val="00346978"/>
    <w:rsid w:val="003563A0"/>
    <w:rsid w:val="0035792C"/>
    <w:rsid w:val="00362089"/>
    <w:rsid w:val="00363F53"/>
    <w:rsid w:val="003B5C8D"/>
    <w:rsid w:val="003F5BDB"/>
    <w:rsid w:val="003F7059"/>
    <w:rsid w:val="004139FE"/>
    <w:rsid w:val="00426282"/>
    <w:rsid w:val="00442FE7"/>
    <w:rsid w:val="00443756"/>
    <w:rsid w:val="004527AB"/>
    <w:rsid w:val="004C2181"/>
    <w:rsid w:val="005240F4"/>
    <w:rsid w:val="00546B5A"/>
    <w:rsid w:val="00571234"/>
    <w:rsid w:val="005B265A"/>
    <w:rsid w:val="005C0CE9"/>
    <w:rsid w:val="005C6E8F"/>
    <w:rsid w:val="005D5625"/>
    <w:rsid w:val="005D7EB6"/>
    <w:rsid w:val="005E0929"/>
    <w:rsid w:val="005E6709"/>
    <w:rsid w:val="005F734E"/>
    <w:rsid w:val="006072DD"/>
    <w:rsid w:val="00632854"/>
    <w:rsid w:val="00637059"/>
    <w:rsid w:val="00637A7C"/>
    <w:rsid w:val="00656165"/>
    <w:rsid w:val="006B6944"/>
    <w:rsid w:val="006B6E43"/>
    <w:rsid w:val="006C5C1A"/>
    <w:rsid w:val="006E7F90"/>
    <w:rsid w:val="006F0F33"/>
    <w:rsid w:val="006F54A3"/>
    <w:rsid w:val="006F5BC8"/>
    <w:rsid w:val="00714C2F"/>
    <w:rsid w:val="00731C39"/>
    <w:rsid w:val="00751749"/>
    <w:rsid w:val="00765DE4"/>
    <w:rsid w:val="007A2522"/>
    <w:rsid w:val="007A6A86"/>
    <w:rsid w:val="007B7A8F"/>
    <w:rsid w:val="007C65E9"/>
    <w:rsid w:val="007E3808"/>
    <w:rsid w:val="00827A41"/>
    <w:rsid w:val="00841D37"/>
    <w:rsid w:val="00864E85"/>
    <w:rsid w:val="008B18C2"/>
    <w:rsid w:val="0090217B"/>
    <w:rsid w:val="00905314"/>
    <w:rsid w:val="00911EF6"/>
    <w:rsid w:val="00912814"/>
    <w:rsid w:val="0097410E"/>
    <w:rsid w:val="00977C43"/>
    <w:rsid w:val="009C6C73"/>
    <w:rsid w:val="009D0F1E"/>
    <w:rsid w:val="009D5362"/>
    <w:rsid w:val="00A220F2"/>
    <w:rsid w:val="00A2608E"/>
    <w:rsid w:val="00A37F0F"/>
    <w:rsid w:val="00A47806"/>
    <w:rsid w:val="00A51111"/>
    <w:rsid w:val="00A751E7"/>
    <w:rsid w:val="00AA7C7E"/>
    <w:rsid w:val="00AC0FD2"/>
    <w:rsid w:val="00AF3D1D"/>
    <w:rsid w:val="00B2747D"/>
    <w:rsid w:val="00B3096B"/>
    <w:rsid w:val="00B40DC6"/>
    <w:rsid w:val="00B419E2"/>
    <w:rsid w:val="00B4400D"/>
    <w:rsid w:val="00B51A92"/>
    <w:rsid w:val="00B7070F"/>
    <w:rsid w:val="00B9284F"/>
    <w:rsid w:val="00BD2FE2"/>
    <w:rsid w:val="00BE42B0"/>
    <w:rsid w:val="00C21E8F"/>
    <w:rsid w:val="00C44E54"/>
    <w:rsid w:val="00C47FE1"/>
    <w:rsid w:val="00C732AD"/>
    <w:rsid w:val="00C76D9B"/>
    <w:rsid w:val="00C9677A"/>
    <w:rsid w:val="00CB0A30"/>
    <w:rsid w:val="00CE53AC"/>
    <w:rsid w:val="00CF1F06"/>
    <w:rsid w:val="00D24DAC"/>
    <w:rsid w:val="00D25DEC"/>
    <w:rsid w:val="00D70E5C"/>
    <w:rsid w:val="00D84B73"/>
    <w:rsid w:val="00D92744"/>
    <w:rsid w:val="00DC0C7F"/>
    <w:rsid w:val="00DC1889"/>
    <w:rsid w:val="00DC6AC0"/>
    <w:rsid w:val="00DC6DB3"/>
    <w:rsid w:val="00DF3EC0"/>
    <w:rsid w:val="00E44062"/>
    <w:rsid w:val="00EB68CF"/>
    <w:rsid w:val="00ED445B"/>
    <w:rsid w:val="00ED7946"/>
    <w:rsid w:val="00EF2272"/>
    <w:rsid w:val="00F15253"/>
    <w:rsid w:val="00F2450B"/>
    <w:rsid w:val="00F401F9"/>
    <w:rsid w:val="00F67C3F"/>
    <w:rsid w:val="00F7776E"/>
    <w:rsid w:val="00F96824"/>
    <w:rsid w:val="00FA55F4"/>
    <w:rsid w:val="00FF66C5"/>
    <w:rsid w:val="023A1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EFA3"/>
  <w15:docId w15:val="{15AD146A-32B0-4984-8C14-9481802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tabs>
        <w:tab w:val="center" w:pos="4680"/>
      </w:tabs>
      <w:jc w:val="center"/>
      <w:outlineLvl w:val="0"/>
    </w:pPr>
    <w:rPr>
      <w:b/>
    </w:rPr>
  </w:style>
  <w:style w:type="paragraph" w:styleId="Heading2">
    <w:name w:val="heading 2"/>
    <w:basedOn w:val="Normal"/>
    <w:next w:val="Normal"/>
    <w:uiPriority w:val="9"/>
    <w:unhideWhenUsed/>
    <w:qFormat/>
    <w:pPr>
      <w:keepNext/>
      <w:ind w:left="720"/>
      <w:jc w:val="right"/>
      <w:outlineLvl w:val="1"/>
    </w:pPr>
    <w:rPr>
      <w:rFonts w:ascii="Arial" w:hAnsi="Arial"/>
      <w:i/>
      <w:sz w:val="18"/>
    </w:rPr>
  </w:style>
  <w:style w:type="paragraph" w:styleId="Heading3">
    <w:name w:val="heading 3"/>
    <w:basedOn w:val="Normal"/>
    <w:next w:val="Normal"/>
    <w:uiPriority w:val="9"/>
    <w:unhideWhenUsed/>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
    <w:semiHidden/>
    <w:unhideWhenUsed/>
    <w:qFormat/>
    <w:rsid w:val="00DC46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emiHidden/>
  </w:style>
  <w:style w:type="table" w:styleId="TableGrid">
    <w:name w:val="Table Grid"/>
    <w:basedOn w:val="TableNormal"/>
    <w:uiPriority w:val="39"/>
    <w:rsid w:val="00C9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rsid w:val="00BE68DB"/>
    <w:pPr>
      <w:widowControl/>
      <w:spacing w:before="100" w:beforeAutospacing="1" w:after="100" w:afterAutospacing="1"/>
    </w:pPr>
    <w:rPr>
      <w:snapToGrid/>
    </w:rPr>
  </w:style>
  <w:style w:type="paragraph" w:styleId="ListParagraph">
    <w:name w:val="List Paragraph"/>
    <w:basedOn w:val="Normal"/>
    <w:uiPriority w:val="34"/>
    <w:qFormat/>
    <w:rsid w:val="00BE68DB"/>
    <w:pPr>
      <w:ind w:left="720"/>
      <w:contextualSpacing/>
    </w:pPr>
  </w:style>
  <w:style w:type="character" w:styleId="CommentReference">
    <w:name w:val="annotation reference"/>
    <w:basedOn w:val="DefaultParagraphFont"/>
    <w:uiPriority w:val="99"/>
    <w:semiHidden/>
    <w:unhideWhenUsed/>
    <w:rsid w:val="00B3308B"/>
    <w:rPr>
      <w:sz w:val="16"/>
      <w:szCs w:val="16"/>
    </w:rPr>
  </w:style>
  <w:style w:type="paragraph" w:styleId="CommentText">
    <w:name w:val="annotation text"/>
    <w:basedOn w:val="Normal"/>
    <w:link w:val="CommentTextChar"/>
    <w:semiHidden/>
    <w:unhideWhenUsed/>
    <w:rsid w:val="00B3308B"/>
    <w:rPr>
      <w:sz w:val="20"/>
    </w:rPr>
  </w:style>
  <w:style w:type="character" w:customStyle="1" w:styleId="CommentTextChar">
    <w:name w:val="Comment Text Char"/>
    <w:basedOn w:val="DefaultParagraphFont"/>
    <w:link w:val="CommentText"/>
    <w:semiHidden/>
    <w:rsid w:val="00B3308B"/>
    <w:rPr>
      <w:snapToGrid w:val="0"/>
    </w:rPr>
  </w:style>
  <w:style w:type="paragraph" w:styleId="CommentSubject">
    <w:name w:val="annotation subject"/>
    <w:basedOn w:val="CommentText"/>
    <w:next w:val="CommentText"/>
    <w:link w:val="CommentSubjectChar"/>
    <w:semiHidden/>
    <w:unhideWhenUsed/>
    <w:rsid w:val="00B3308B"/>
    <w:rPr>
      <w:b/>
      <w:bCs/>
    </w:rPr>
  </w:style>
  <w:style w:type="character" w:customStyle="1" w:styleId="CommentSubjectChar">
    <w:name w:val="Comment Subject Char"/>
    <w:basedOn w:val="CommentTextChar"/>
    <w:link w:val="CommentSubject"/>
    <w:semiHidden/>
    <w:rsid w:val="00B3308B"/>
    <w:rPr>
      <w:b/>
      <w:bCs/>
      <w:snapToGrid w:val="0"/>
    </w:rPr>
  </w:style>
  <w:style w:type="paragraph" w:styleId="Header">
    <w:name w:val="header"/>
    <w:basedOn w:val="Normal"/>
    <w:link w:val="HeaderChar"/>
    <w:unhideWhenUsed/>
    <w:rsid w:val="00FF2F6F"/>
    <w:pPr>
      <w:tabs>
        <w:tab w:val="center" w:pos="4680"/>
        <w:tab w:val="right" w:pos="9360"/>
      </w:tabs>
    </w:pPr>
  </w:style>
  <w:style w:type="character" w:customStyle="1" w:styleId="HeaderChar">
    <w:name w:val="Header Char"/>
    <w:basedOn w:val="DefaultParagraphFont"/>
    <w:link w:val="Header"/>
    <w:rsid w:val="00FF2F6F"/>
    <w:rPr>
      <w:snapToGrid w:val="0"/>
      <w:sz w:val="24"/>
    </w:rPr>
  </w:style>
  <w:style w:type="character" w:customStyle="1" w:styleId="Heading4Char">
    <w:name w:val="Heading 4 Char"/>
    <w:basedOn w:val="DefaultParagraphFont"/>
    <w:link w:val="Heading4"/>
    <w:semiHidden/>
    <w:rsid w:val="00DC46D1"/>
    <w:rPr>
      <w:rFonts w:asciiTheme="majorHAnsi" w:eastAsiaTheme="majorEastAsia" w:hAnsiTheme="majorHAnsi" w:cstheme="majorBidi"/>
      <w:i/>
      <w:iCs/>
      <w:snapToGrid w:val="0"/>
      <w:color w:val="365F91" w:themeColor="accent1" w:themeShade="BF"/>
      <w:sz w:val="24"/>
    </w:rPr>
  </w:style>
  <w:style w:type="character" w:styleId="Hyperlink">
    <w:name w:val="Hyperlink"/>
    <w:basedOn w:val="DefaultParagraphFont"/>
    <w:uiPriority w:val="99"/>
    <w:unhideWhenUsed/>
    <w:rsid w:val="00970643"/>
    <w:rPr>
      <w:color w:val="0000FF" w:themeColor="hyperlink"/>
      <w:u w:val="single"/>
    </w:rPr>
  </w:style>
  <w:style w:type="paragraph" w:styleId="FootnoteText">
    <w:name w:val="footnote text"/>
    <w:basedOn w:val="Normal"/>
    <w:link w:val="FootnoteTextChar"/>
    <w:uiPriority w:val="99"/>
    <w:semiHidden/>
    <w:unhideWhenUsed/>
    <w:rsid w:val="00970643"/>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970643"/>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1A4FF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A47806"/>
    <w:rPr>
      <w:color w:val="605E5C"/>
      <w:shd w:val="clear" w:color="auto" w:fill="E1DFDD"/>
    </w:rPr>
  </w:style>
  <w:style w:type="paragraph" w:styleId="Revision">
    <w:name w:val="Revision"/>
    <w:hidden/>
    <w:uiPriority w:val="99"/>
    <w:semiHidden/>
    <w:rsid w:val="00C21E8F"/>
    <w:pPr>
      <w:widowControl/>
    </w:pPr>
    <w:rPr>
      <w:snapToGrid w:val="0"/>
    </w:rPr>
  </w:style>
  <w:style w:type="character" w:customStyle="1" w:styleId="UnresolvedMention3">
    <w:name w:val="Unresolved Mention3"/>
    <w:basedOn w:val="DefaultParagraphFont"/>
    <w:uiPriority w:val="99"/>
    <w:semiHidden/>
    <w:unhideWhenUsed/>
    <w:rsid w:val="00B4400D"/>
    <w:rPr>
      <w:color w:val="605E5C"/>
      <w:shd w:val="clear" w:color="auto" w:fill="E1DFDD"/>
    </w:rPr>
  </w:style>
  <w:style w:type="character" w:customStyle="1" w:styleId="UnresolvedMention4">
    <w:name w:val="Unresolved Mention4"/>
    <w:basedOn w:val="DefaultParagraphFont"/>
    <w:uiPriority w:val="99"/>
    <w:semiHidden/>
    <w:unhideWhenUsed/>
    <w:rsid w:val="0008294E"/>
    <w:rPr>
      <w:color w:val="605E5C"/>
      <w:shd w:val="clear" w:color="auto" w:fill="E1DFDD"/>
    </w:rPr>
  </w:style>
  <w:style w:type="character" w:styleId="UnresolvedMention">
    <w:name w:val="Unresolved Mention"/>
    <w:basedOn w:val="DefaultParagraphFont"/>
    <w:uiPriority w:val="99"/>
    <w:semiHidden/>
    <w:unhideWhenUsed/>
    <w:rsid w:val="00132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7290">
      <w:bodyDiv w:val="1"/>
      <w:marLeft w:val="0"/>
      <w:marRight w:val="0"/>
      <w:marTop w:val="0"/>
      <w:marBottom w:val="0"/>
      <w:divBdr>
        <w:top w:val="none" w:sz="0" w:space="0" w:color="auto"/>
        <w:left w:val="none" w:sz="0" w:space="0" w:color="auto"/>
        <w:bottom w:val="none" w:sz="0" w:space="0" w:color="auto"/>
        <w:right w:val="none" w:sz="0" w:space="0" w:color="auto"/>
      </w:divBdr>
    </w:div>
    <w:div w:id="162479224">
      <w:bodyDiv w:val="1"/>
      <w:marLeft w:val="0"/>
      <w:marRight w:val="0"/>
      <w:marTop w:val="0"/>
      <w:marBottom w:val="0"/>
      <w:divBdr>
        <w:top w:val="none" w:sz="0" w:space="0" w:color="auto"/>
        <w:left w:val="none" w:sz="0" w:space="0" w:color="auto"/>
        <w:bottom w:val="none" w:sz="0" w:space="0" w:color="auto"/>
        <w:right w:val="none" w:sz="0" w:space="0" w:color="auto"/>
      </w:divBdr>
    </w:div>
    <w:div w:id="1542009055">
      <w:bodyDiv w:val="1"/>
      <w:marLeft w:val="0"/>
      <w:marRight w:val="0"/>
      <w:marTop w:val="0"/>
      <w:marBottom w:val="0"/>
      <w:divBdr>
        <w:top w:val="none" w:sz="0" w:space="0" w:color="auto"/>
        <w:left w:val="none" w:sz="0" w:space="0" w:color="auto"/>
        <w:bottom w:val="none" w:sz="0" w:space="0" w:color="auto"/>
        <w:right w:val="none" w:sz="0" w:space="0" w:color="auto"/>
      </w:divBdr>
    </w:div>
    <w:div w:id="158737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prep/ProgramApproval.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ldercenter.org/publications/clinical-experience-classroom-assessing-predictive-validity-massachusetts-candida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prep/prpil.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legislature.gov/laws/generallaws/parti/titlexii/chapter71/section38g" TargetMode="External"/><Relationship Id="rId20" Type="http://schemas.openxmlformats.org/officeDocument/2006/relationships/hyperlink" Target="http://www.doe.mass.edu/edprep/ca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lawsregs/603cmr7.html" TargetMode="External"/><Relationship Id="rId5" Type="http://schemas.openxmlformats.org/officeDocument/2006/relationships/customXml" Target="../customXml/item5.xml"/><Relationship Id="rId15" Type="http://schemas.openxmlformats.org/officeDocument/2006/relationships/hyperlink" Target="http://www.doe.mass.edu/mtel/testrequire.html" TargetMode="External"/><Relationship Id="rId23" Type="http://schemas.openxmlformats.org/officeDocument/2006/relationships/hyperlink" Target="https://www.ets.org/s/praxis/pdf/passing_scores.pdf" TargetMode="External"/><Relationship Id="rId10" Type="http://schemas.openxmlformats.org/officeDocument/2006/relationships/webSettings" Target="webSettings.xml"/><Relationship Id="rId19" Type="http://schemas.openxmlformats.org/officeDocument/2006/relationships/hyperlink" Target="http://www.doe.mass.edu/edprep/resources/smk-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ts.org/praxis/about/co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edprep/ProgramApproval.docx" TargetMode="External"/><Relationship Id="rId3" Type="http://schemas.openxmlformats.org/officeDocument/2006/relationships/hyperlink" Target="https://poverty.ucdavis.edu/sites/main/files/file-attachments/exposure_to_same-race_teachers_and_student.pdf" TargetMode="External"/><Relationship Id="rId7" Type="http://schemas.openxmlformats.org/officeDocument/2006/relationships/hyperlink" Target="https://www.journals.uchicago.edu/doi/abs/10.1086/690274" TargetMode="External"/><Relationship Id="rId2" Type="http://schemas.openxmlformats.org/officeDocument/2006/relationships/hyperlink" Target="https://sites.hks.harvard.edu/pepg/PDF/Papers/Egalite-et-al-2015-FLTM_EER.pdf" TargetMode="External"/><Relationship Id="rId1" Type="http://schemas.openxmlformats.org/officeDocument/2006/relationships/hyperlink" Target="https://www.kappanonline.org/why-we-need-diverse-teacher-workforce-segregation-goldhaber-theobald-tien/" TargetMode="External"/><Relationship Id="rId6" Type="http://schemas.openxmlformats.org/officeDocument/2006/relationships/hyperlink" Target="http://www.nber.org/papers/w17633" TargetMode="External"/><Relationship Id="rId5" Type="http://schemas.openxmlformats.org/officeDocument/2006/relationships/hyperlink" Target="https://papers.ssrn.com/sol3/papers.cfm?abstract_id=2940620" TargetMode="External"/><Relationship Id="rId4" Type="http://schemas.openxmlformats.org/officeDocument/2006/relationships/hyperlink" Target="http://research.upjohn.org/up_workingpapers/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DESE-231-56741</_dlc_DocId>
    <_dlc_DocIdUrl xmlns="733efe1c-5bbe-4968-87dc-d400e65c879f">
      <Url>https://sharepoint.doemass.org/ese/webteam/cps/_layouts/DocIdRedir.aspx?ID=DESE-231-56741</Url>
      <Description>DESE-231-56741</Description>
    </_dlc_DocIdUrl>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EijTDnI9bnGpZTRnLQcYENCxyEg==">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</go:docsCustomData>
</go:gDocsCustomXmlDataStorage>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B27F-5526-461D-8D69-524406220386}">
  <ds:schemaRefs>
    <ds:schemaRef ds:uri="http://schemas.microsoft.com/sharepoint/events"/>
  </ds:schemaRefs>
</ds:datastoreItem>
</file>

<file path=customXml/itemProps2.xml><?xml version="1.0" encoding="utf-8"?>
<ds:datastoreItem xmlns:ds="http://schemas.openxmlformats.org/officeDocument/2006/customXml" ds:itemID="{F4C7BE88-1ECB-48D7-BC28-3355D779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2AD39-352B-402F-AB4B-601D891745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B43D9DE-929E-405B-8EBB-6039250AB259}">
  <ds:schemaRefs>
    <ds:schemaRef ds:uri="http://schemas.microsoft.com/sharepoint/v3/contenttype/forms"/>
  </ds:schemaRefs>
</ds:datastoreItem>
</file>

<file path=customXml/itemProps6.xml><?xml version="1.0" encoding="utf-8"?>
<ds:datastoreItem xmlns:ds="http://schemas.openxmlformats.org/officeDocument/2006/customXml" ds:itemID="{FE806B80-91AA-466E-93D2-06DB7961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BESE December 2019 Item 2: Proposed Amendment: Educator Licensure and Preparation Program Approval Regulations, 603 CMR 7.00 – Alternative Assessment Pilot</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2: Proposed Amendment to Educator Licensure and Preparation Program Approval Regulations, 603 CMR 7.00 – Alternative Assessment Pilot</dc:title>
  <dc:creator>DESE</dc:creator>
  <cp:lastModifiedBy>Zou, Dong (EOE)</cp:lastModifiedBy>
  <cp:revision>7</cp:revision>
  <cp:lastPrinted>2019-12-06T21:25:00Z</cp:lastPrinted>
  <dcterms:created xsi:type="dcterms:W3CDTF">2019-12-06T21:25:00Z</dcterms:created>
  <dcterms:modified xsi:type="dcterms:W3CDTF">2019-12-09T20:37:00Z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