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DF395" w14:textId="77777777"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7216" behindDoc="0" locked="0" layoutInCell="0" allowOverlap="1" wp14:anchorId="472FBBA9" wp14:editId="0D3F22D5">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4FA69C28"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45C17C47"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4A27F016" wp14:editId="75AFD26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CE750"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" o:allowincell="f" strokeweight="1pt"/>
            </w:pict>
          </mc:Fallback>
        </mc:AlternateContent>
      </w:r>
    </w:p>
    <w:p w14:paraId="2AC99027"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11ABF246" w14:textId="77777777" w:rsidR="00A20194" w:rsidRPr="00C974A6" w:rsidRDefault="00A20194">
      <w:pPr>
        <w:ind w:left="720"/>
        <w:rPr>
          <w:rFonts w:ascii="Arial" w:hAnsi="Arial"/>
          <w:i/>
          <w:sz w:val="16"/>
          <w:szCs w:val="16"/>
        </w:rPr>
      </w:pPr>
    </w:p>
    <w:p w14:paraId="46065B87" w14:textId="77777777" w:rsidR="00A20194" w:rsidRDefault="00A20194">
      <w:pPr>
        <w:ind w:left="720"/>
        <w:rPr>
          <w:rFonts w:ascii="Arial" w:hAnsi="Arial"/>
          <w:i/>
          <w:sz w:val="18"/>
        </w:rPr>
        <w:sectPr w:rsidR="00A20194" w:rsidSect="00E70639">
          <w:footerReference w:type="default" r:id="rId12"/>
          <w:endnotePr>
            <w:numFmt w:val="decimal"/>
          </w:endnotePr>
          <w:pgSz w:w="12240" w:h="15840"/>
          <w:pgMar w:top="864" w:right="1080" w:bottom="1440" w:left="1800" w:header="1440" w:footer="1440" w:gutter="0"/>
          <w:cols w:space="720"/>
          <w:noEndnote/>
          <w:titlePg/>
          <w:docGrid w:linePitch="326"/>
        </w:sectPr>
      </w:pPr>
    </w:p>
    <w:p w14:paraId="7CF218CA"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3346B93F" w14:textId="77777777">
        <w:tc>
          <w:tcPr>
            <w:tcW w:w="2988" w:type="dxa"/>
          </w:tcPr>
          <w:p w14:paraId="6EADF9E9"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23595BA7"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361DE0D2" w14:textId="77777777" w:rsidR="00C974A6" w:rsidRPr="00C974A6" w:rsidRDefault="00C974A6" w:rsidP="00C974A6">
            <w:pPr>
              <w:jc w:val="center"/>
              <w:rPr>
                <w:rFonts w:ascii="Arial" w:hAnsi="Arial"/>
                <w:i/>
                <w:sz w:val="16"/>
                <w:szCs w:val="16"/>
              </w:rPr>
            </w:pPr>
          </w:p>
        </w:tc>
      </w:tr>
    </w:tbl>
    <w:p w14:paraId="3B3D8160" w14:textId="77777777" w:rsidR="00A20194" w:rsidRDefault="00A20194">
      <w:pPr>
        <w:rPr>
          <w:rFonts w:ascii="Arial" w:hAnsi="Arial"/>
          <w:i/>
          <w:sz w:val="18"/>
        </w:rPr>
      </w:pPr>
    </w:p>
    <w:p w14:paraId="41991166"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283D4182" w14:textId="77777777" w:rsidR="0059178C" w:rsidRDefault="0059178C" w:rsidP="0059178C">
      <w:pPr>
        <w:pStyle w:val="Heading1"/>
        <w:tabs>
          <w:tab w:val="clear" w:pos="4680"/>
        </w:tabs>
      </w:pPr>
      <w:r>
        <w:t>MEMORANDUM</w:t>
      </w:r>
    </w:p>
    <w:p w14:paraId="5106EEB1" w14:textId="77777777" w:rsidR="0059178C" w:rsidRDefault="0059178C" w:rsidP="0059178C">
      <w:pPr>
        <w:pStyle w:val="Footer"/>
        <w:widowControl w:val="0"/>
        <w:tabs>
          <w:tab w:val="clear" w:pos="4320"/>
          <w:tab w:val="clear" w:pos="8640"/>
        </w:tabs>
        <w:rPr>
          <w:snapToGrid w:val="0"/>
          <w:szCs w:val="20"/>
        </w:rPr>
      </w:pPr>
    </w:p>
    <w:p w14:paraId="11FFEDAC"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4ABEE9F9" w14:textId="77777777" w:rsidTr="00DE25EB">
        <w:tc>
          <w:tcPr>
            <w:tcW w:w="1188" w:type="dxa"/>
          </w:tcPr>
          <w:p w14:paraId="224D8C25" w14:textId="77777777" w:rsidR="0059178C" w:rsidRDefault="0059178C" w:rsidP="00DE25EB">
            <w:pPr>
              <w:rPr>
                <w:b/>
              </w:rPr>
            </w:pPr>
            <w:r>
              <w:rPr>
                <w:b/>
              </w:rPr>
              <w:t>To:</w:t>
            </w:r>
          </w:p>
        </w:tc>
        <w:tc>
          <w:tcPr>
            <w:tcW w:w="8388" w:type="dxa"/>
          </w:tcPr>
          <w:p w14:paraId="140624D0" w14:textId="77777777" w:rsidR="0059178C" w:rsidRDefault="0059178C" w:rsidP="00DE25EB">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2E3BF437" w14:textId="77777777" w:rsidTr="00DE25EB">
        <w:tc>
          <w:tcPr>
            <w:tcW w:w="1188" w:type="dxa"/>
          </w:tcPr>
          <w:p w14:paraId="1922C7F5" w14:textId="77777777" w:rsidR="0059178C" w:rsidRDefault="0059178C" w:rsidP="00DE25EB">
            <w:pPr>
              <w:rPr>
                <w:b/>
              </w:rPr>
            </w:pPr>
            <w:r>
              <w:rPr>
                <w:b/>
              </w:rPr>
              <w:t>From:</w:t>
            </w:r>
            <w:r>
              <w:tab/>
            </w:r>
          </w:p>
        </w:tc>
        <w:tc>
          <w:tcPr>
            <w:tcW w:w="8388" w:type="dxa"/>
          </w:tcPr>
          <w:p w14:paraId="33F3E243" w14:textId="792CCFE0" w:rsidR="00E5695C" w:rsidRDefault="0059178C" w:rsidP="00DE25EB">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0D317789" w14:textId="77777777" w:rsidTr="00DE25EB">
        <w:tc>
          <w:tcPr>
            <w:tcW w:w="1188" w:type="dxa"/>
          </w:tcPr>
          <w:p w14:paraId="4D14AD95" w14:textId="77777777" w:rsidR="0059178C" w:rsidRDefault="0059178C" w:rsidP="00DE25EB">
            <w:pPr>
              <w:rPr>
                <w:b/>
              </w:rPr>
            </w:pPr>
            <w:r>
              <w:rPr>
                <w:b/>
              </w:rPr>
              <w:t>Date:</w:t>
            </w:r>
            <w:r>
              <w:tab/>
            </w:r>
          </w:p>
        </w:tc>
        <w:tc>
          <w:tcPr>
            <w:tcW w:w="8388" w:type="dxa"/>
          </w:tcPr>
          <w:p w14:paraId="2D541189" w14:textId="77777777" w:rsidR="0059178C" w:rsidRDefault="00E70639" w:rsidP="00DE25EB">
            <w:pPr>
              <w:pStyle w:val="Footer"/>
              <w:widowControl w:val="0"/>
              <w:tabs>
                <w:tab w:val="clear" w:pos="4320"/>
                <w:tab w:val="clear" w:pos="8640"/>
              </w:tabs>
              <w:rPr>
                <w:bCs/>
                <w:snapToGrid w:val="0"/>
                <w:szCs w:val="20"/>
              </w:rPr>
            </w:pPr>
            <w:r>
              <w:rPr>
                <w:bCs/>
                <w:snapToGrid w:val="0"/>
                <w:szCs w:val="20"/>
              </w:rPr>
              <w:t>December 6, 2019</w:t>
            </w:r>
          </w:p>
        </w:tc>
      </w:tr>
      <w:tr w:rsidR="0059178C" w14:paraId="32526632" w14:textId="77777777" w:rsidTr="00DE25EB">
        <w:tc>
          <w:tcPr>
            <w:tcW w:w="1188" w:type="dxa"/>
          </w:tcPr>
          <w:p w14:paraId="3DC3702D" w14:textId="77777777" w:rsidR="0059178C" w:rsidRDefault="0059178C" w:rsidP="00DE25EB">
            <w:pPr>
              <w:rPr>
                <w:b/>
              </w:rPr>
            </w:pPr>
            <w:r>
              <w:rPr>
                <w:b/>
              </w:rPr>
              <w:t>Subject:</w:t>
            </w:r>
          </w:p>
        </w:tc>
        <w:tc>
          <w:tcPr>
            <w:tcW w:w="8388" w:type="dxa"/>
          </w:tcPr>
          <w:p w14:paraId="0DB34B0A" w14:textId="77777777" w:rsidR="0059178C" w:rsidRPr="007A22FF" w:rsidRDefault="00E70639" w:rsidP="00DE25EB">
            <w:pPr>
              <w:pStyle w:val="Footer"/>
              <w:widowControl w:val="0"/>
              <w:tabs>
                <w:tab w:val="clear" w:pos="4320"/>
                <w:tab w:val="clear" w:pos="8640"/>
              </w:tabs>
              <w:rPr>
                <w:bCs/>
                <w:snapToGrid w:val="0"/>
                <w:szCs w:val="20"/>
              </w:rPr>
            </w:pPr>
            <w:r w:rsidRPr="00B3016B">
              <w:t>Grant Packages for the Board of Elementary and Secondary Education</w:t>
            </w:r>
            <w:r w:rsidR="0059178C">
              <w:rPr>
                <w:bCs/>
                <w:snapToGrid w:val="0"/>
                <w:szCs w:val="20"/>
              </w:rPr>
              <w:t xml:space="preserve"> </w:t>
            </w:r>
          </w:p>
        </w:tc>
      </w:tr>
    </w:tbl>
    <w:p w14:paraId="1E276269"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67F70C3E"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0B9D85E9" w14:textId="77777777" w:rsidR="0059178C" w:rsidRDefault="0059178C" w:rsidP="0059178C">
      <w:pPr>
        <w:rPr>
          <w:sz w:val="16"/>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0"/>
        <w:gridCol w:w="5739"/>
        <w:gridCol w:w="2068"/>
        <w:gridCol w:w="1473"/>
      </w:tblGrid>
      <w:tr w:rsidR="00E70639" w:rsidRPr="00B3016B" w14:paraId="393F946C" w14:textId="77777777" w:rsidTr="007C62B6">
        <w:trPr>
          <w:jc w:val="center"/>
        </w:trPr>
        <w:tc>
          <w:tcPr>
            <w:tcW w:w="10710" w:type="dxa"/>
            <w:gridSpan w:val="4"/>
            <w:tcBorders>
              <w:top w:val="double" w:sz="4" w:space="0" w:color="auto"/>
              <w:left w:val="double" w:sz="4" w:space="0" w:color="auto"/>
              <w:bottom w:val="double" w:sz="4" w:space="0" w:color="auto"/>
              <w:right w:val="double" w:sz="4" w:space="0" w:color="auto"/>
            </w:tcBorders>
          </w:tcPr>
          <w:p w14:paraId="3526F7E3" w14:textId="77777777" w:rsidR="00E70639" w:rsidRPr="00B3016B" w:rsidRDefault="00E70639" w:rsidP="007C62B6">
            <w:pPr>
              <w:jc w:val="center"/>
              <w:rPr>
                <w:b/>
                <w:szCs w:val="24"/>
              </w:rPr>
            </w:pPr>
            <w:r w:rsidRPr="00B3016B">
              <w:rPr>
                <w:b/>
                <w:szCs w:val="24"/>
              </w:rPr>
              <w:t>Pursuant to the authority given to me by the Board of Elementary and Secondary Education at its</w:t>
            </w:r>
          </w:p>
          <w:p w14:paraId="33009ACE" w14:textId="77777777" w:rsidR="00E70639" w:rsidRPr="00B3016B" w:rsidRDefault="00E70639" w:rsidP="007C62B6">
            <w:pPr>
              <w:jc w:val="center"/>
              <w:rPr>
                <w:b/>
                <w:szCs w:val="24"/>
              </w:rPr>
            </w:pPr>
            <w:r w:rsidRPr="00B3016B">
              <w:rPr>
                <w:b/>
                <w:szCs w:val="24"/>
              </w:rPr>
              <w:t xml:space="preserve"> October 21, 2008 meeting, I approved the following competitive grants.</w:t>
            </w:r>
          </w:p>
        </w:tc>
      </w:tr>
      <w:tr w:rsidR="00E70639" w:rsidRPr="00B3016B" w14:paraId="757B0707" w14:textId="77777777" w:rsidTr="007C62B6">
        <w:trPr>
          <w:trHeight w:val="1212"/>
          <w:jc w:val="center"/>
        </w:trPr>
        <w:tc>
          <w:tcPr>
            <w:tcW w:w="1407" w:type="dxa"/>
            <w:tcBorders>
              <w:bottom w:val="double" w:sz="4" w:space="0" w:color="auto"/>
            </w:tcBorders>
          </w:tcPr>
          <w:p w14:paraId="572DC6EE" w14:textId="77777777" w:rsidR="00E70639" w:rsidRPr="00B3016B" w:rsidRDefault="00E70639" w:rsidP="007C62B6">
            <w:pPr>
              <w:jc w:val="center"/>
              <w:rPr>
                <w:b/>
                <w:szCs w:val="24"/>
              </w:rPr>
            </w:pPr>
          </w:p>
          <w:p w14:paraId="12356E2F" w14:textId="77777777" w:rsidR="00E70639" w:rsidRPr="00B3016B" w:rsidRDefault="00E70639" w:rsidP="007C62B6">
            <w:pPr>
              <w:jc w:val="center"/>
              <w:rPr>
                <w:b/>
                <w:szCs w:val="24"/>
              </w:rPr>
            </w:pPr>
            <w:r w:rsidRPr="00B3016B">
              <w:rPr>
                <w:b/>
                <w:szCs w:val="24"/>
              </w:rPr>
              <w:t xml:space="preserve">FUND </w:t>
            </w:r>
          </w:p>
          <w:p w14:paraId="26D0ACC2" w14:textId="77777777" w:rsidR="00E70639" w:rsidRPr="00B3016B" w:rsidRDefault="00E70639" w:rsidP="007C62B6">
            <w:pPr>
              <w:jc w:val="center"/>
              <w:rPr>
                <w:b/>
                <w:szCs w:val="24"/>
              </w:rPr>
            </w:pPr>
            <w:r w:rsidRPr="00B3016B">
              <w:rPr>
                <w:b/>
                <w:szCs w:val="24"/>
              </w:rPr>
              <w:t>CODE</w:t>
            </w:r>
          </w:p>
        </w:tc>
        <w:tc>
          <w:tcPr>
            <w:tcW w:w="5759" w:type="dxa"/>
            <w:tcBorders>
              <w:bottom w:val="double" w:sz="4" w:space="0" w:color="auto"/>
            </w:tcBorders>
          </w:tcPr>
          <w:p w14:paraId="2E806459" w14:textId="77777777" w:rsidR="00E70639" w:rsidRPr="00B3016B" w:rsidRDefault="00E70639" w:rsidP="007C62B6">
            <w:pPr>
              <w:jc w:val="center"/>
              <w:rPr>
                <w:b/>
                <w:szCs w:val="24"/>
              </w:rPr>
            </w:pPr>
          </w:p>
          <w:p w14:paraId="0E9663F5" w14:textId="77777777" w:rsidR="00E70639" w:rsidRPr="00B3016B" w:rsidRDefault="00E70639" w:rsidP="007C62B6">
            <w:pPr>
              <w:keepNext/>
              <w:keepLines/>
              <w:jc w:val="center"/>
              <w:outlineLvl w:val="4"/>
              <w:rPr>
                <w:rFonts w:eastAsiaTheme="majorEastAsia"/>
                <w:b/>
                <w:i/>
                <w:szCs w:val="24"/>
              </w:rPr>
            </w:pPr>
            <w:r w:rsidRPr="00B3016B">
              <w:rPr>
                <w:rFonts w:eastAsiaTheme="majorEastAsia"/>
                <w:b/>
                <w:szCs w:val="24"/>
              </w:rPr>
              <w:t>GRANT PROGRAM</w:t>
            </w:r>
          </w:p>
        </w:tc>
        <w:tc>
          <w:tcPr>
            <w:tcW w:w="2070" w:type="dxa"/>
            <w:tcBorders>
              <w:bottom w:val="double" w:sz="4" w:space="0" w:color="auto"/>
            </w:tcBorders>
          </w:tcPr>
          <w:p w14:paraId="3A855544" w14:textId="77777777" w:rsidR="00E70639" w:rsidRPr="00B3016B" w:rsidRDefault="00E70639" w:rsidP="007C62B6">
            <w:pPr>
              <w:jc w:val="center"/>
              <w:rPr>
                <w:b/>
                <w:szCs w:val="24"/>
              </w:rPr>
            </w:pPr>
          </w:p>
          <w:p w14:paraId="2824F270" w14:textId="77777777" w:rsidR="00E70639" w:rsidRPr="00B3016B" w:rsidRDefault="00E70639" w:rsidP="007C62B6">
            <w:pPr>
              <w:jc w:val="center"/>
              <w:rPr>
                <w:b/>
                <w:szCs w:val="24"/>
              </w:rPr>
            </w:pPr>
            <w:r w:rsidRPr="00B3016B">
              <w:rPr>
                <w:b/>
                <w:szCs w:val="24"/>
              </w:rPr>
              <w:t>NUMBER OF</w:t>
            </w:r>
          </w:p>
          <w:p w14:paraId="2C757945" w14:textId="77777777" w:rsidR="00E70639" w:rsidRPr="00B3016B" w:rsidRDefault="00E70639" w:rsidP="007C62B6">
            <w:pPr>
              <w:jc w:val="center"/>
              <w:rPr>
                <w:b/>
                <w:szCs w:val="24"/>
              </w:rPr>
            </w:pPr>
            <w:r w:rsidRPr="00B3016B">
              <w:rPr>
                <w:b/>
                <w:szCs w:val="24"/>
              </w:rPr>
              <w:t xml:space="preserve">PROPOSALS </w:t>
            </w:r>
          </w:p>
          <w:p w14:paraId="31BA29F4" w14:textId="77777777" w:rsidR="00E70639" w:rsidRPr="00B3016B" w:rsidRDefault="00E70639" w:rsidP="007C62B6">
            <w:pPr>
              <w:jc w:val="center"/>
              <w:rPr>
                <w:b/>
                <w:szCs w:val="24"/>
              </w:rPr>
            </w:pPr>
            <w:r w:rsidRPr="00B3016B">
              <w:rPr>
                <w:b/>
                <w:szCs w:val="24"/>
              </w:rPr>
              <w:t>APPROVED</w:t>
            </w:r>
          </w:p>
        </w:tc>
        <w:tc>
          <w:tcPr>
            <w:tcW w:w="1474" w:type="dxa"/>
            <w:tcBorders>
              <w:bottom w:val="double" w:sz="4" w:space="0" w:color="auto"/>
            </w:tcBorders>
          </w:tcPr>
          <w:p w14:paraId="4DE83FF8" w14:textId="77777777" w:rsidR="00E70639" w:rsidRPr="00B3016B" w:rsidRDefault="00E70639" w:rsidP="007C62B6">
            <w:pPr>
              <w:jc w:val="center"/>
              <w:rPr>
                <w:b/>
                <w:szCs w:val="24"/>
              </w:rPr>
            </w:pPr>
          </w:p>
          <w:p w14:paraId="61EAEE20" w14:textId="77777777" w:rsidR="00E70639" w:rsidRPr="00B3016B" w:rsidRDefault="00E70639" w:rsidP="007C62B6">
            <w:pPr>
              <w:jc w:val="center"/>
              <w:rPr>
                <w:b/>
                <w:szCs w:val="24"/>
              </w:rPr>
            </w:pPr>
          </w:p>
          <w:p w14:paraId="0CBE2416" w14:textId="77777777" w:rsidR="00E70639" w:rsidRPr="00B3016B" w:rsidRDefault="00E70639" w:rsidP="007C62B6">
            <w:pPr>
              <w:jc w:val="center"/>
              <w:rPr>
                <w:b/>
                <w:szCs w:val="24"/>
              </w:rPr>
            </w:pPr>
            <w:r w:rsidRPr="00B3016B">
              <w:rPr>
                <w:b/>
                <w:szCs w:val="24"/>
              </w:rPr>
              <w:t>AMOUNT</w:t>
            </w:r>
          </w:p>
        </w:tc>
      </w:tr>
      <w:tr w:rsidR="00E70639" w:rsidRPr="00B3016B" w14:paraId="43D9B8A1" w14:textId="77777777" w:rsidTr="007C62B6">
        <w:trPr>
          <w:trHeight w:val="351"/>
          <w:jc w:val="center"/>
        </w:trPr>
        <w:tc>
          <w:tcPr>
            <w:tcW w:w="1407" w:type="dxa"/>
            <w:tcBorders>
              <w:top w:val="single" w:sz="4" w:space="0" w:color="auto"/>
              <w:bottom w:val="single" w:sz="4" w:space="0" w:color="auto"/>
            </w:tcBorders>
          </w:tcPr>
          <w:p w14:paraId="0BC989BD" w14:textId="77777777" w:rsidR="00E70639" w:rsidRPr="00B3016B" w:rsidRDefault="00E70639" w:rsidP="007C62B6">
            <w:pPr>
              <w:jc w:val="center"/>
              <w:rPr>
                <w:szCs w:val="24"/>
              </w:rPr>
            </w:pPr>
            <w:r w:rsidRPr="00B3016B">
              <w:rPr>
                <w:szCs w:val="24"/>
              </w:rPr>
              <w:t>345/304/674</w:t>
            </w:r>
          </w:p>
        </w:tc>
        <w:tc>
          <w:tcPr>
            <w:tcW w:w="5759" w:type="dxa"/>
            <w:tcBorders>
              <w:top w:val="single" w:sz="4" w:space="0" w:color="auto"/>
              <w:bottom w:val="single" w:sz="4" w:space="0" w:color="auto"/>
            </w:tcBorders>
          </w:tcPr>
          <w:p w14:paraId="4DB5C43E" w14:textId="77777777" w:rsidR="00E70639" w:rsidRPr="00B3016B" w:rsidRDefault="00E70639" w:rsidP="007C62B6">
            <w:pPr>
              <w:jc w:val="both"/>
              <w:rPr>
                <w:szCs w:val="24"/>
              </w:rPr>
            </w:pPr>
            <w:r w:rsidRPr="00B3016B">
              <w:rPr>
                <w:bCs/>
                <w:szCs w:val="24"/>
              </w:rPr>
              <w:t>Adult Education Service</w:t>
            </w:r>
          </w:p>
        </w:tc>
        <w:tc>
          <w:tcPr>
            <w:tcW w:w="2070" w:type="dxa"/>
            <w:tcBorders>
              <w:top w:val="single" w:sz="4" w:space="0" w:color="auto"/>
              <w:bottom w:val="single" w:sz="4" w:space="0" w:color="auto"/>
            </w:tcBorders>
          </w:tcPr>
          <w:p w14:paraId="51365B49" w14:textId="77777777" w:rsidR="00E70639" w:rsidRPr="00B3016B" w:rsidRDefault="00E70639" w:rsidP="007C62B6">
            <w:pPr>
              <w:keepNext/>
              <w:keepLines/>
              <w:jc w:val="center"/>
              <w:outlineLvl w:val="3"/>
              <w:rPr>
                <w:rFonts w:eastAsiaTheme="majorEastAsia"/>
                <w:iCs/>
                <w:szCs w:val="24"/>
              </w:rPr>
            </w:pPr>
            <w:r w:rsidRPr="00B3016B">
              <w:rPr>
                <w:rFonts w:eastAsiaTheme="majorEastAsia"/>
                <w:iCs/>
                <w:szCs w:val="24"/>
              </w:rPr>
              <w:t>19</w:t>
            </w:r>
          </w:p>
        </w:tc>
        <w:tc>
          <w:tcPr>
            <w:tcW w:w="1474" w:type="dxa"/>
            <w:tcBorders>
              <w:top w:val="single" w:sz="4" w:space="0" w:color="auto"/>
              <w:bottom w:val="single" w:sz="4" w:space="0" w:color="auto"/>
            </w:tcBorders>
            <w:vAlign w:val="center"/>
          </w:tcPr>
          <w:p w14:paraId="2D58D46A" w14:textId="77777777" w:rsidR="00E70639" w:rsidRPr="00B3016B" w:rsidRDefault="00E70639" w:rsidP="007C62B6">
            <w:pPr>
              <w:jc w:val="right"/>
              <w:rPr>
                <w:szCs w:val="24"/>
              </w:rPr>
            </w:pPr>
            <w:r w:rsidRPr="00B3016B">
              <w:rPr>
                <w:szCs w:val="24"/>
              </w:rPr>
              <w:t>$2,215,741</w:t>
            </w:r>
          </w:p>
        </w:tc>
      </w:tr>
      <w:tr w:rsidR="00E70639" w:rsidRPr="00B3016B" w14:paraId="4B8D7809" w14:textId="77777777" w:rsidTr="007C62B6">
        <w:trPr>
          <w:trHeight w:val="393"/>
          <w:jc w:val="center"/>
        </w:trPr>
        <w:tc>
          <w:tcPr>
            <w:tcW w:w="1407" w:type="dxa"/>
            <w:tcBorders>
              <w:top w:val="single" w:sz="4" w:space="0" w:color="auto"/>
              <w:bottom w:val="single" w:sz="4" w:space="0" w:color="auto"/>
            </w:tcBorders>
          </w:tcPr>
          <w:p w14:paraId="128CD554" w14:textId="77777777" w:rsidR="00E70639" w:rsidRPr="00B3016B" w:rsidRDefault="00E70639" w:rsidP="007C62B6">
            <w:pPr>
              <w:jc w:val="center"/>
              <w:rPr>
                <w:szCs w:val="24"/>
              </w:rPr>
            </w:pPr>
            <w:r w:rsidRPr="00B3016B">
              <w:rPr>
                <w:szCs w:val="24"/>
              </w:rPr>
              <w:t>452</w:t>
            </w:r>
          </w:p>
        </w:tc>
        <w:tc>
          <w:tcPr>
            <w:tcW w:w="5759" w:type="dxa"/>
            <w:tcBorders>
              <w:top w:val="single" w:sz="4" w:space="0" w:color="auto"/>
              <w:bottom w:val="single" w:sz="4" w:space="0" w:color="auto"/>
            </w:tcBorders>
          </w:tcPr>
          <w:p w14:paraId="3FE0AD04" w14:textId="77777777" w:rsidR="00E70639" w:rsidRPr="00B3016B" w:rsidRDefault="00E70639" w:rsidP="007C62B6">
            <w:pPr>
              <w:rPr>
                <w:bCs/>
                <w:szCs w:val="24"/>
              </w:rPr>
            </w:pPr>
            <w:r w:rsidRPr="00B3016B">
              <w:rPr>
                <w:bCs/>
                <w:szCs w:val="24"/>
              </w:rPr>
              <w:t>Strengthening Career and Technical Education for the 21st Century Act (Perkins V) in Correctional Institutions</w:t>
            </w:r>
          </w:p>
        </w:tc>
        <w:tc>
          <w:tcPr>
            <w:tcW w:w="2070" w:type="dxa"/>
            <w:tcBorders>
              <w:top w:val="single" w:sz="4" w:space="0" w:color="auto"/>
              <w:bottom w:val="single" w:sz="4" w:space="0" w:color="auto"/>
            </w:tcBorders>
          </w:tcPr>
          <w:p w14:paraId="295A4075" w14:textId="77777777" w:rsidR="00E70639" w:rsidRPr="00B3016B" w:rsidRDefault="00E70639" w:rsidP="007C62B6">
            <w:pPr>
              <w:keepNext/>
              <w:keepLines/>
              <w:jc w:val="center"/>
              <w:outlineLvl w:val="3"/>
              <w:rPr>
                <w:rFonts w:eastAsiaTheme="majorEastAsia"/>
                <w:iCs/>
                <w:szCs w:val="24"/>
              </w:rPr>
            </w:pPr>
            <w:r w:rsidRPr="00B3016B">
              <w:rPr>
                <w:rFonts w:eastAsiaTheme="majorEastAsia"/>
                <w:iCs/>
                <w:szCs w:val="24"/>
              </w:rPr>
              <w:t>1</w:t>
            </w:r>
          </w:p>
        </w:tc>
        <w:tc>
          <w:tcPr>
            <w:tcW w:w="1474" w:type="dxa"/>
            <w:tcBorders>
              <w:top w:val="single" w:sz="4" w:space="0" w:color="auto"/>
              <w:bottom w:val="single" w:sz="4" w:space="0" w:color="auto"/>
            </w:tcBorders>
            <w:vAlign w:val="center"/>
          </w:tcPr>
          <w:p w14:paraId="06677F5B" w14:textId="77777777" w:rsidR="00E70639" w:rsidRPr="00B3016B" w:rsidRDefault="00E70639" w:rsidP="007C62B6">
            <w:pPr>
              <w:jc w:val="right"/>
              <w:rPr>
                <w:szCs w:val="24"/>
              </w:rPr>
            </w:pPr>
            <w:r w:rsidRPr="00B3016B">
              <w:rPr>
                <w:szCs w:val="24"/>
              </w:rPr>
              <w:t>$79,750</w:t>
            </w:r>
          </w:p>
        </w:tc>
      </w:tr>
      <w:tr w:rsidR="00E70639" w:rsidRPr="00B3016B" w14:paraId="31F13389" w14:textId="77777777" w:rsidTr="007C62B6">
        <w:trPr>
          <w:trHeight w:val="393"/>
          <w:jc w:val="center"/>
        </w:trPr>
        <w:tc>
          <w:tcPr>
            <w:tcW w:w="1407" w:type="dxa"/>
            <w:tcBorders>
              <w:top w:val="single" w:sz="4" w:space="0" w:color="auto"/>
              <w:bottom w:val="single" w:sz="4" w:space="0" w:color="auto"/>
            </w:tcBorders>
          </w:tcPr>
          <w:p w14:paraId="0D42D108" w14:textId="77777777" w:rsidR="00E70639" w:rsidRPr="00B3016B" w:rsidRDefault="00E70639" w:rsidP="007C62B6">
            <w:pPr>
              <w:jc w:val="center"/>
              <w:rPr>
                <w:szCs w:val="24"/>
              </w:rPr>
            </w:pPr>
            <w:r w:rsidRPr="00B3016B">
              <w:rPr>
                <w:szCs w:val="24"/>
              </w:rPr>
              <w:t>574</w:t>
            </w:r>
          </w:p>
        </w:tc>
        <w:tc>
          <w:tcPr>
            <w:tcW w:w="5759" w:type="dxa"/>
            <w:tcBorders>
              <w:top w:val="single" w:sz="4" w:space="0" w:color="auto"/>
              <w:bottom w:val="single" w:sz="4" w:space="0" w:color="auto"/>
            </w:tcBorders>
          </w:tcPr>
          <w:p w14:paraId="5759D8A0" w14:textId="77777777" w:rsidR="00E70639" w:rsidRPr="00B3016B" w:rsidRDefault="00E70639" w:rsidP="007C62B6">
            <w:pPr>
              <w:pStyle w:val="Heading1"/>
              <w:jc w:val="both"/>
              <w:rPr>
                <w:b w:val="0"/>
                <w:szCs w:val="24"/>
              </w:rPr>
            </w:pPr>
            <w:r w:rsidRPr="00B3016B">
              <w:rPr>
                <w:b w:val="0"/>
                <w:szCs w:val="24"/>
              </w:rPr>
              <w:t>Massachusetts Early Literacy Intervention</w:t>
            </w:r>
          </w:p>
          <w:p w14:paraId="2CD85F39" w14:textId="77777777" w:rsidR="00E70639" w:rsidRPr="00B3016B" w:rsidRDefault="00E70639" w:rsidP="007C62B6">
            <w:pPr>
              <w:rPr>
                <w:szCs w:val="24"/>
              </w:rPr>
            </w:pPr>
            <w:r w:rsidRPr="00B3016B">
              <w:rPr>
                <w:szCs w:val="24"/>
              </w:rPr>
              <w:t>Program - Reading Recovery</w:t>
            </w:r>
          </w:p>
        </w:tc>
        <w:tc>
          <w:tcPr>
            <w:tcW w:w="2070" w:type="dxa"/>
            <w:tcBorders>
              <w:top w:val="single" w:sz="4" w:space="0" w:color="auto"/>
              <w:bottom w:val="single" w:sz="4" w:space="0" w:color="auto"/>
            </w:tcBorders>
          </w:tcPr>
          <w:p w14:paraId="03C9D32B" w14:textId="77777777" w:rsidR="00E70639" w:rsidRPr="00B3016B" w:rsidRDefault="00E70639" w:rsidP="007C62B6">
            <w:pPr>
              <w:keepNext/>
              <w:keepLines/>
              <w:jc w:val="center"/>
              <w:outlineLvl w:val="3"/>
              <w:rPr>
                <w:rFonts w:eastAsiaTheme="majorEastAsia"/>
                <w:iCs/>
                <w:szCs w:val="24"/>
              </w:rPr>
            </w:pPr>
            <w:r w:rsidRPr="00B3016B">
              <w:rPr>
                <w:rFonts w:eastAsiaTheme="majorEastAsia"/>
                <w:iCs/>
                <w:szCs w:val="24"/>
              </w:rPr>
              <w:t>5</w:t>
            </w:r>
          </w:p>
        </w:tc>
        <w:tc>
          <w:tcPr>
            <w:tcW w:w="1474" w:type="dxa"/>
            <w:tcBorders>
              <w:top w:val="single" w:sz="4" w:space="0" w:color="auto"/>
              <w:bottom w:val="single" w:sz="4" w:space="0" w:color="auto"/>
            </w:tcBorders>
            <w:vAlign w:val="center"/>
          </w:tcPr>
          <w:p w14:paraId="70B6DAB5" w14:textId="77777777" w:rsidR="00E70639" w:rsidRPr="00B3016B" w:rsidRDefault="00E70639" w:rsidP="007C62B6">
            <w:pPr>
              <w:jc w:val="right"/>
              <w:rPr>
                <w:szCs w:val="24"/>
              </w:rPr>
            </w:pPr>
            <w:r w:rsidRPr="00B3016B">
              <w:rPr>
                <w:szCs w:val="24"/>
              </w:rPr>
              <w:t>$590,943</w:t>
            </w:r>
          </w:p>
        </w:tc>
      </w:tr>
      <w:tr w:rsidR="00E70639" w:rsidRPr="00B3016B" w14:paraId="6FED7C2C" w14:textId="77777777" w:rsidTr="007C62B6">
        <w:trPr>
          <w:trHeight w:val="393"/>
          <w:jc w:val="center"/>
        </w:trPr>
        <w:tc>
          <w:tcPr>
            <w:tcW w:w="1407" w:type="dxa"/>
            <w:tcBorders>
              <w:top w:val="single" w:sz="4" w:space="0" w:color="auto"/>
              <w:bottom w:val="single" w:sz="4" w:space="0" w:color="auto"/>
            </w:tcBorders>
          </w:tcPr>
          <w:p w14:paraId="0D52EA43" w14:textId="77777777" w:rsidR="00E70639" w:rsidRPr="00B3016B" w:rsidRDefault="00E70639" w:rsidP="007C62B6">
            <w:pPr>
              <w:jc w:val="center"/>
              <w:rPr>
                <w:szCs w:val="24"/>
              </w:rPr>
            </w:pPr>
            <w:r w:rsidRPr="00B3016B">
              <w:rPr>
                <w:szCs w:val="24"/>
              </w:rPr>
              <w:t>671/661/359</w:t>
            </w:r>
          </w:p>
        </w:tc>
        <w:tc>
          <w:tcPr>
            <w:tcW w:w="5759" w:type="dxa"/>
            <w:tcBorders>
              <w:top w:val="single" w:sz="4" w:space="0" w:color="auto"/>
              <w:bottom w:val="single" w:sz="4" w:space="0" w:color="auto"/>
            </w:tcBorders>
          </w:tcPr>
          <w:p w14:paraId="40F1B780" w14:textId="77777777" w:rsidR="00E70639" w:rsidRPr="00B3016B" w:rsidRDefault="00E70639" w:rsidP="007C62B6">
            <w:pPr>
              <w:pStyle w:val="Heading2"/>
              <w:ind w:left="0"/>
              <w:jc w:val="left"/>
              <w:rPr>
                <w:rFonts w:ascii="Times New Roman" w:hAnsi="Times New Roman"/>
                <w:i w:val="0"/>
                <w:sz w:val="24"/>
                <w:szCs w:val="24"/>
              </w:rPr>
            </w:pPr>
            <w:r w:rsidRPr="00B3016B">
              <w:rPr>
                <w:rFonts w:ascii="Times New Roman" w:hAnsi="Times New Roman"/>
                <w:bCs/>
                <w:i w:val="0"/>
                <w:sz w:val="24"/>
                <w:szCs w:val="24"/>
              </w:rPr>
              <w:t>Integrated English Literacy and Civics Education and Integrated Education and Training</w:t>
            </w:r>
          </w:p>
        </w:tc>
        <w:tc>
          <w:tcPr>
            <w:tcW w:w="2070" w:type="dxa"/>
            <w:tcBorders>
              <w:top w:val="single" w:sz="4" w:space="0" w:color="auto"/>
              <w:bottom w:val="single" w:sz="4" w:space="0" w:color="auto"/>
            </w:tcBorders>
          </w:tcPr>
          <w:p w14:paraId="141974F5" w14:textId="77777777" w:rsidR="00E70639" w:rsidRPr="00B3016B" w:rsidRDefault="00E70639" w:rsidP="007C62B6">
            <w:pPr>
              <w:keepNext/>
              <w:keepLines/>
              <w:jc w:val="center"/>
              <w:outlineLvl w:val="3"/>
              <w:rPr>
                <w:rFonts w:eastAsiaTheme="majorEastAsia"/>
                <w:iCs/>
                <w:szCs w:val="24"/>
              </w:rPr>
            </w:pPr>
            <w:r w:rsidRPr="00B3016B">
              <w:rPr>
                <w:rFonts w:eastAsiaTheme="majorEastAsia"/>
                <w:iCs/>
                <w:szCs w:val="24"/>
              </w:rPr>
              <w:t>2</w:t>
            </w:r>
          </w:p>
        </w:tc>
        <w:tc>
          <w:tcPr>
            <w:tcW w:w="1474" w:type="dxa"/>
            <w:tcBorders>
              <w:top w:val="single" w:sz="4" w:space="0" w:color="auto"/>
              <w:bottom w:val="single" w:sz="4" w:space="0" w:color="auto"/>
            </w:tcBorders>
            <w:vAlign w:val="center"/>
          </w:tcPr>
          <w:p w14:paraId="2FA88B1C" w14:textId="77777777" w:rsidR="00E70639" w:rsidRPr="00B3016B" w:rsidRDefault="00E70639" w:rsidP="007C62B6">
            <w:pPr>
              <w:jc w:val="right"/>
              <w:rPr>
                <w:szCs w:val="24"/>
              </w:rPr>
            </w:pPr>
            <w:r w:rsidRPr="00B3016B">
              <w:rPr>
                <w:szCs w:val="24"/>
              </w:rPr>
              <w:t>$160,000</w:t>
            </w:r>
          </w:p>
        </w:tc>
      </w:tr>
      <w:tr w:rsidR="00E70639" w:rsidRPr="00B3016B" w14:paraId="2E4E1B4F" w14:textId="77777777" w:rsidTr="007C62B6">
        <w:trPr>
          <w:trHeight w:val="393"/>
          <w:jc w:val="center"/>
        </w:trPr>
        <w:tc>
          <w:tcPr>
            <w:tcW w:w="1407" w:type="dxa"/>
            <w:tcBorders>
              <w:top w:val="double" w:sz="4" w:space="0" w:color="auto"/>
              <w:bottom w:val="single" w:sz="4" w:space="0" w:color="auto"/>
            </w:tcBorders>
          </w:tcPr>
          <w:p w14:paraId="04C19D5F" w14:textId="77777777" w:rsidR="00E70639" w:rsidRPr="00B3016B" w:rsidRDefault="00E70639" w:rsidP="007C62B6">
            <w:pPr>
              <w:jc w:val="center"/>
              <w:rPr>
                <w:szCs w:val="24"/>
              </w:rPr>
            </w:pPr>
            <w:r w:rsidRPr="00B3016B">
              <w:rPr>
                <w:b/>
                <w:szCs w:val="24"/>
              </w:rPr>
              <w:t xml:space="preserve">TOTAL </w:t>
            </w:r>
          </w:p>
        </w:tc>
        <w:tc>
          <w:tcPr>
            <w:tcW w:w="5759" w:type="dxa"/>
            <w:tcBorders>
              <w:top w:val="double" w:sz="4" w:space="0" w:color="auto"/>
              <w:bottom w:val="single" w:sz="4" w:space="0" w:color="auto"/>
            </w:tcBorders>
          </w:tcPr>
          <w:p w14:paraId="12BF02E2" w14:textId="77777777" w:rsidR="00E70639" w:rsidRPr="00B3016B" w:rsidRDefault="00E70639" w:rsidP="007C62B6">
            <w:pPr>
              <w:pStyle w:val="Heading2"/>
              <w:ind w:left="0"/>
              <w:jc w:val="left"/>
              <w:rPr>
                <w:rFonts w:ascii="Times New Roman" w:hAnsi="Times New Roman"/>
                <w:i w:val="0"/>
                <w:sz w:val="24"/>
                <w:szCs w:val="24"/>
              </w:rPr>
            </w:pPr>
          </w:p>
        </w:tc>
        <w:tc>
          <w:tcPr>
            <w:tcW w:w="2070" w:type="dxa"/>
            <w:tcBorders>
              <w:top w:val="double" w:sz="4" w:space="0" w:color="auto"/>
              <w:bottom w:val="single" w:sz="4" w:space="0" w:color="auto"/>
            </w:tcBorders>
          </w:tcPr>
          <w:p w14:paraId="44DE4283" w14:textId="77777777" w:rsidR="00E70639" w:rsidRPr="00B3016B" w:rsidRDefault="00E70639" w:rsidP="007C62B6">
            <w:pPr>
              <w:keepNext/>
              <w:keepLines/>
              <w:jc w:val="center"/>
              <w:outlineLvl w:val="3"/>
              <w:rPr>
                <w:rFonts w:eastAsiaTheme="majorEastAsia"/>
                <w:b/>
                <w:iCs/>
                <w:szCs w:val="24"/>
              </w:rPr>
            </w:pPr>
            <w:r w:rsidRPr="00B3016B">
              <w:rPr>
                <w:rFonts w:eastAsiaTheme="majorEastAsia"/>
                <w:b/>
                <w:iCs/>
                <w:szCs w:val="24"/>
              </w:rPr>
              <w:t>27</w:t>
            </w:r>
          </w:p>
        </w:tc>
        <w:tc>
          <w:tcPr>
            <w:tcW w:w="1474" w:type="dxa"/>
            <w:tcBorders>
              <w:top w:val="double" w:sz="4" w:space="0" w:color="auto"/>
            </w:tcBorders>
          </w:tcPr>
          <w:p w14:paraId="1DAA6E17" w14:textId="77777777" w:rsidR="00E70639" w:rsidRPr="00B3016B" w:rsidRDefault="00E70639" w:rsidP="007C62B6">
            <w:pPr>
              <w:jc w:val="right"/>
              <w:rPr>
                <w:b/>
                <w:szCs w:val="24"/>
              </w:rPr>
            </w:pPr>
            <w:r w:rsidRPr="00B3016B">
              <w:rPr>
                <w:b/>
                <w:szCs w:val="24"/>
              </w:rPr>
              <w:t>$3,046,434</w:t>
            </w:r>
          </w:p>
        </w:tc>
      </w:tr>
    </w:tbl>
    <w:p w14:paraId="057A6CF6" w14:textId="77777777" w:rsidR="0059178C" w:rsidRDefault="0059178C" w:rsidP="0059178C">
      <w:pPr>
        <w:widowControl/>
        <w:autoSpaceDE w:val="0"/>
        <w:autoSpaceDN w:val="0"/>
        <w:adjustRightInd w:val="0"/>
      </w:pPr>
    </w:p>
    <w:p w14:paraId="44B2C2E1" w14:textId="77777777" w:rsidR="00201172" w:rsidRDefault="00201172"/>
    <w:p w14:paraId="18EAFD58" w14:textId="77777777" w:rsidR="00E70639" w:rsidRDefault="00E70639"/>
    <w:p w14:paraId="739DF0FB" w14:textId="6274D0A7" w:rsidR="007C62B6" w:rsidRDefault="007C62B6">
      <w:pPr>
        <w:widowControl/>
      </w:pPr>
      <w:r>
        <w:br w:type="page"/>
      </w: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E70639" w:rsidRPr="00B3016B" w14:paraId="1EEB412F" w14:textId="77777777" w:rsidTr="007C62B6">
        <w:trPr>
          <w:cantSplit/>
          <w:trHeight w:val="8910"/>
          <w:jc w:val="center"/>
        </w:trPr>
        <w:tc>
          <w:tcPr>
            <w:tcW w:w="10908" w:type="dxa"/>
            <w:tcBorders>
              <w:top w:val="nil"/>
              <w:left w:val="nil"/>
              <w:bottom w:val="nil"/>
              <w:right w:val="nil"/>
            </w:tcBorders>
          </w:tcPr>
          <w:p w14:paraId="6C35B2FA" w14:textId="77777777" w:rsidR="00E70639" w:rsidRPr="00B3016B" w:rsidRDefault="00E70639" w:rsidP="007C62B6">
            <w:pPr>
              <w:jc w:val="both"/>
              <w:rPr>
                <w:b/>
                <w:szCs w:val="24"/>
              </w:rPr>
            </w:pPr>
            <w:bookmarkStart w:id="5" w:name="_Hlk26275151"/>
            <w:r w:rsidRPr="00B3016B">
              <w:rPr>
                <w:b/>
                <w:szCs w:val="24"/>
              </w:rPr>
              <w:lastRenderedPageBreak/>
              <w:t xml:space="preserve">NAME OF GRANT                             </w:t>
            </w:r>
            <w:r w:rsidRPr="00B3016B">
              <w:rPr>
                <w:bCs/>
                <w:szCs w:val="24"/>
              </w:rPr>
              <w:t>Adult Education Service</w:t>
            </w:r>
            <w:r w:rsidRPr="00B3016B">
              <w:rPr>
                <w:b/>
                <w:szCs w:val="24"/>
              </w:rPr>
              <w:t xml:space="preserve">                             FUND CODE:</w:t>
            </w:r>
            <w:r w:rsidRPr="00B3016B">
              <w:rPr>
                <w:szCs w:val="24"/>
              </w:rPr>
              <w:t xml:space="preserve"> </w:t>
            </w:r>
            <w:r w:rsidRPr="00B3016B">
              <w:rPr>
                <w:bCs/>
                <w:szCs w:val="24"/>
              </w:rPr>
              <w:t>345/674/304</w:t>
            </w:r>
          </w:p>
          <w:p w14:paraId="63200A2B" w14:textId="77777777" w:rsidR="00E70639" w:rsidRPr="00B3016B" w:rsidRDefault="00E70639" w:rsidP="007C62B6">
            <w:pPr>
              <w:jc w:val="both"/>
              <w:rPr>
                <w:b/>
                <w:szCs w:val="24"/>
              </w:rPr>
            </w:pPr>
            <w:r w:rsidRPr="00B3016B">
              <w:rPr>
                <w:b/>
                <w:szCs w:val="24"/>
              </w:rPr>
              <w:t xml:space="preserve">PROGRAM:     </w:t>
            </w:r>
          </w:p>
          <w:p w14:paraId="5F32FC72" w14:textId="77777777" w:rsidR="00E70639" w:rsidRPr="00B3016B" w:rsidRDefault="00E70639" w:rsidP="007C62B6">
            <w:pPr>
              <w:jc w:val="both"/>
              <w:rPr>
                <w:b/>
                <w:szCs w:val="24"/>
              </w:rPr>
            </w:pPr>
            <w:r w:rsidRPr="00B3016B">
              <w:rPr>
                <w:b/>
                <w:szCs w:val="24"/>
              </w:rPr>
              <w:t xml:space="preserve">FUNDS ALLOCATED:                      </w:t>
            </w:r>
            <w:r w:rsidRPr="00B3016B">
              <w:rPr>
                <w:szCs w:val="24"/>
              </w:rPr>
              <w:t>$2,215,741 (State)</w:t>
            </w:r>
          </w:p>
          <w:p w14:paraId="420B7FAD" w14:textId="77777777" w:rsidR="00E70639" w:rsidRPr="00B3016B" w:rsidRDefault="00E70639" w:rsidP="007C62B6">
            <w:pPr>
              <w:jc w:val="both"/>
              <w:rPr>
                <w:b/>
                <w:szCs w:val="24"/>
              </w:rPr>
            </w:pPr>
            <w:r w:rsidRPr="00B3016B">
              <w:rPr>
                <w:b/>
                <w:szCs w:val="24"/>
              </w:rPr>
              <w:t xml:space="preserve">FUNDS REQUESTED:                       </w:t>
            </w:r>
            <w:r w:rsidRPr="00B3016B">
              <w:rPr>
                <w:szCs w:val="24"/>
              </w:rPr>
              <w:t>$2,999,726</w:t>
            </w:r>
          </w:p>
          <w:p w14:paraId="4E2DD6A8" w14:textId="77777777" w:rsidR="00E70639" w:rsidRDefault="00E70639" w:rsidP="007C62B6">
            <w:pPr>
              <w:pStyle w:val="NoSpacing"/>
              <w:rPr>
                <w:sz w:val="24"/>
                <w:szCs w:val="24"/>
                <w:shd w:val="clear" w:color="auto" w:fill="FFFFFF"/>
              </w:rPr>
            </w:pPr>
            <w:r w:rsidRPr="00E70639">
              <w:rPr>
                <w:b/>
                <w:sz w:val="24"/>
                <w:szCs w:val="24"/>
              </w:rPr>
              <w:t xml:space="preserve">PURPOSE: </w:t>
            </w:r>
            <w:r w:rsidRPr="00E70639">
              <w:rPr>
                <w:sz w:val="24"/>
                <w:szCs w:val="24"/>
                <w:shd w:val="clear" w:color="auto" w:fill="FFFFFF"/>
              </w:rPr>
              <w:t xml:space="preserve">The purpose of this state competitive grant program is to reduce the current English for Speakers of Other Languages (ESOL) and Adult Basic Education (ABE) waitlist by providing additional adult education services provided by programs designed to serve a minimum of 50 students on an ongoing basis, to </w:t>
            </w:r>
          </w:p>
          <w:p w14:paraId="4F90B775" w14:textId="77777777" w:rsidR="00E70639" w:rsidRPr="00E70639" w:rsidRDefault="00E70639" w:rsidP="007C62B6">
            <w:pPr>
              <w:pStyle w:val="NoSpacing"/>
              <w:numPr>
                <w:ilvl w:val="0"/>
                <w:numId w:val="2"/>
              </w:numPr>
              <w:rPr>
                <w:sz w:val="24"/>
                <w:szCs w:val="24"/>
                <w:shd w:val="clear" w:color="auto" w:fill="FFFFFF"/>
              </w:rPr>
            </w:pPr>
            <w:r w:rsidRPr="00E70639">
              <w:rPr>
                <w:sz w:val="24"/>
                <w:szCs w:val="24"/>
              </w:rPr>
              <w:t>assist eligible individuals to become literate and obtain the knowledge and skills necessary for employment and economic self-sufficiency;</w:t>
            </w:r>
          </w:p>
          <w:p w14:paraId="7DDAE7D4" w14:textId="77777777" w:rsidR="00E70639" w:rsidRPr="00B3016B" w:rsidRDefault="00E70639" w:rsidP="007C62B6">
            <w:pPr>
              <w:widowControl/>
              <w:numPr>
                <w:ilvl w:val="0"/>
                <w:numId w:val="2"/>
              </w:numPr>
              <w:shd w:val="clear" w:color="auto" w:fill="FFFFFF"/>
              <w:jc w:val="both"/>
              <w:rPr>
                <w:szCs w:val="24"/>
              </w:rPr>
            </w:pPr>
            <w:r w:rsidRPr="00B3016B">
              <w:rPr>
                <w:szCs w:val="24"/>
              </w:rPr>
              <w:t>assist eligible individuals who are parents or family members to obtain the education and skills that:</w:t>
            </w:r>
          </w:p>
          <w:p w14:paraId="51FCB889" w14:textId="77777777" w:rsidR="00E70639" w:rsidRPr="00B3016B" w:rsidRDefault="00E70639" w:rsidP="007C62B6">
            <w:pPr>
              <w:widowControl/>
              <w:numPr>
                <w:ilvl w:val="1"/>
                <w:numId w:val="2"/>
              </w:numPr>
              <w:shd w:val="clear" w:color="auto" w:fill="FFFFFF"/>
              <w:jc w:val="both"/>
              <w:rPr>
                <w:szCs w:val="24"/>
              </w:rPr>
            </w:pPr>
            <w:r w:rsidRPr="00B3016B">
              <w:rPr>
                <w:szCs w:val="24"/>
              </w:rPr>
              <w:t>are necessary to becoming full partners in the educational development of their children, and;</w:t>
            </w:r>
          </w:p>
          <w:p w14:paraId="674037CF" w14:textId="77777777" w:rsidR="00E70639" w:rsidRPr="00B3016B" w:rsidRDefault="00E70639" w:rsidP="007C62B6">
            <w:pPr>
              <w:widowControl/>
              <w:numPr>
                <w:ilvl w:val="1"/>
                <w:numId w:val="2"/>
              </w:numPr>
              <w:shd w:val="clear" w:color="auto" w:fill="FFFFFF"/>
              <w:jc w:val="both"/>
              <w:rPr>
                <w:szCs w:val="24"/>
              </w:rPr>
            </w:pPr>
            <w:r w:rsidRPr="00B3016B">
              <w:rPr>
                <w:szCs w:val="24"/>
              </w:rPr>
              <w:t>lead sustainable improvements in the economic opportunities for their family;</w:t>
            </w:r>
          </w:p>
          <w:p w14:paraId="25A9EA73" w14:textId="77777777" w:rsidR="00E70639" w:rsidRPr="00B3016B" w:rsidRDefault="00E70639" w:rsidP="007C62B6">
            <w:pPr>
              <w:widowControl/>
              <w:numPr>
                <w:ilvl w:val="0"/>
                <w:numId w:val="2"/>
              </w:numPr>
              <w:shd w:val="clear" w:color="auto" w:fill="FFFFFF"/>
              <w:jc w:val="both"/>
              <w:rPr>
                <w:szCs w:val="24"/>
              </w:rPr>
            </w:pPr>
            <w:r w:rsidRPr="00B3016B">
              <w:rPr>
                <w:szCs w:val="24"/>
              </w:rPr>
              <w:t>assist eligible individuals in attaining a secondary school credential and in the transition to postsecondary education and training, including through career pathways;</w:t>
            </w:r>
          </w:p>
          <w:p w14:paraId="029406FD" w14:textId="77777777" w:rsidR="00E70639" w:rsidRPr="00B3016B" w:rsidRDefault="00E70639" w:rsidP="007C62B6">
            <w:pPr>
              <w:widowControl/>
              <w:numPr>
                <w:ilvl w:val="0"/>
                <w:numId w:val="2"/>
              </w:numPr>
              <w:shd w:val="clear" w:color="auto" w:fill="FFFFFF"/>
              <w:jc w:val="both"/>
              <w:rPr>
                <w:szCs w:val="24"/>
              </w:rPr>
            </w:pPr>
            <w:r w:rsidRPr="00B3016B">
              <w:rPr>
                <w:szCs w:val="24"/>
              </w:rPr>
              <w:t>assist immigrants and other individuals who are English language learners-</w:t>
            </w:r>
          </w:p>
          <w:p w14:paraId="03DCB6C9" w14:textId="77777777" w:rsidR="00E70639" w:rsidRPr="00B3016B" w:rsidRDefault="00E70639" w:rsidP="007C62B6">
            <w:pPr>
              <w:widowControl/>
              <w:numPr>
                <w:ilvl w:val="1"/>
                <w:numId w:val="2"/>
              </w:numPr>
              <w:shd w:val="clear" w:color="auto" w:fill="FFFFFF"/>
              <w:jc w:val="both"/>
              <w:rPr>
                <w:szCs w:val="24"/>
              </w:rPr>
            </w:pPr>
            <w:r w:rsidRPr="00B3016B">
              <w:rPr>
                <w:szCs w:val="24"/>
              </w:rPr>
              <w:t>improving their:</w:t>
            </w:r>
          </w:p>
          <w:p w14:paraId="455CEA34" w14:textId="77777777" w:rsidR="00E70639" w:rsidRPr="00B3016B" w:rsidRDefault="00E70639" w:rsidP="007C62B6">
            <w:pPr>
              <w:widowControl/>
              <w:numPr>
                <w:ilvl w:val="2"/>
                <w:numId w:val="2"/>
              </w:numPr>
              <w:shd w:val="clear" w:color="auto" w:fill="FFFFFF"/>
              <w:jc w:val="both"/>
              <w:rPr>
                <w:szCs w:val="24"/>
              </w:rPr>
            </w:pPr>
            <w:r w:rsidRPr="00B3016B">
              <w:rPr>
                <w:szCs w:val="24"/>
              </w:rPr>
              <w:t>reading, writing, speaking and comprehensive skills in English; and</w:t>
            </w:r>
          </w:p>
          <w:p w14:paraId="1891ABAB" w14:textId="77777777" w:rsidR="00E70639" w:rsidRPr="00B3016B" w:rsidRDefault="00E70639" w:rsidP="007C62B6">
            <w:pPr>
              <w:widowControl/>
              <w:numPr>
                <w:ilvl w:val="2"/>
                <w:numId w:val="2"/>
              </w:numPr>
              <w:shd w:val="clear" w:color="auto" w:fill="FFFFFF"/>
              <w:jc w:val="both"/>
              <w:rPr>
                <w:szCs w:val="24"/>
              </w:rPr>
            </w:pPr>
            <w:r w:rsidRPr="00B3016B">
              <w:rPr>
                <w:szCs w:val="24"/>
              </w:rPr>
              <w:t>mathematical skills;</w:t>
            </w:r>
          </w:p>
          <w:p w14:paraId="2773810F" w14:textId="77777777" w:rsidR="00E70639" w:rsidRPr="00B3016B" w:rsidRDefault="00E70639" w:rsidP="007C62B6">
            <w:pPr>
              <w:widowControl/>
              <w:numPr>
                <w:ilvl w:val="1"/>
                <w:numId w:val="2"/>
              </w:numPr>
              <w:shd w:val="clear" w:color="auto" w:fill="FFFFFF"/>
              <w:jc w:val="both"/>
              <w:rPr>
                <w:szCs w:val="24"/>
              </w:rPr>
            </w:pPr>
            <w:r w:rsidRPr="00B3016B">
              <w:rPr>
                <w:szCs w:val="24"/>
              </w:rPr>
              <w:t>acquiring an understanding of the American system of government, individual freedom and responsible citizenship.</w:t>
            </w:r>
          </w:p>
          <w:p w14:paraId="152AF04C" w14:textId="77777777" w:rsidR="00E70639" w:rsidRPr="00B3016B" w:rsidRDefault="00E70639" w:rsidP="007C62B6">
            <w:pPr>
              <w:widowControl/>
              <w:numPr>
                <w:ilvl w:val="0"/>
                <w:numId w:val="2"/>
              </w:numPr>
              <w:shd w:val="clear" w:color="auto" w:fill="FFFFFF"/>
              <w:jc w:val="both"/>
              <w:rPr>
                <w:szCs w:val="24"/>
              </w:rPr>
            </w:pPr>
            <w:r w:rsidRPr="00B3016B">
              <w:rPr>
                <w:b/>
                <w:bCs/>
                <w:szCs w:val="24"/>
              </w:rPr>
              <w:t>Adult Education in Correctional Institutions (AECI) </w:t>
            </w:r>
            <w:r w:rsidRPr="00B3016B">
              <w:rPr>
                <w:b/>
                <w:bCs/>
                <w:i/>
                <w:iCs/>
                <w:szCs w:val="24"/>
              </w:rPr>
              <w:t>Only</w:t>
            </w:r>
            <w:r w:rsidRPr="00B3016B">
              <w:rPr>
                <w:szCs w:val="24"/>
              </w:rPr>
              <w:t>: assist institutionalized individuals to obtain the education and skills necessary to reduce recidivism and facilitate:</w:t>
            </w:r>
          </w:p>
          <w:p w14:paraId="2B5150E7" w14:textId="77777777" w:rsidR="00E70639" w:rsidRPr="00B3016B" w:rsidRDefault="00E70639" w:rsidP="007C62B6">
            <w:pPr>
              <w:widowControl/>
              <w:numPr>
                <w:ilvl w:val="1"/>
                <w:numId w:val="3"/>
              </w:numPr>
              <w:shd w:val="clear" w:color="auto" w:fill="FFFFFF"/>
              <w:ind w:left="1440" w:hanging="360"/>
              <w:jc w:val="both"/>
              <w:rPr>
                <w:szCs w:val="24"/>
              </w:rPr>
            </w:pPr>
            <w:r w:rsidRPr="00B3016B">
              <w:rPr>
                <w:szCs w:val="24"/>
              </w:rPr>
              <w:t>re-entry into society;</w:t>
            </w:r>
          </w:p>
          <w:p w14:paraId="699977B8" w14:textId="77777777" w:rsidR="00E70639" w:rsidRPr="00B3016B" w:rsidRDefault="00E70639" w:rsidP="007C62B6">
            <w:pPr>
              <w:widowControl/>
              <w:numPr>
                <w:ilvl w:val="1"/>
                <w:numId w:val="3"/>
              </w:numPr>
              <w:shd w:val="clear" w:color="auto" w:fill="FFFFFF"/>
              <w:ind w:left="1440" w:hanging="360"/>
              <w:jc w:val="both"/>
              <w:rPr>
                <w:szCs w:val="24"/>
              </w:rPr>
            </w:pPr>
            <w:r w:rsidRPr="00B3016B">
              <w:rPr>
                <w:szCs w:val="24"/>
              </w:rPr>
              <w:t>further education and training or employment upon release;</w:t>
            </w:r>
          </w:p>
          <w:p w14:paraId="3F92CAD3" w14:textId="77777777" w:rsidR="00E70639" w:rsidRDefault="00E70639" w:rsidP="007C62B6">
            <w:pPr>
              <w:widowControl/>
              <w:numPr>
                <w:ilvl w:val="1"/>
                <w:numId w:val="3"/>
              </w:numPr>
              <w:shd w:val="clear" w:color="auto" w:fill="FFFFFF"/>
              <w:ind w:left="1440" w:hanging="360"/>
              <w:jc w:val="both"/>
              <w:rPr>
                <w:szCs w:val="24"/>
              </w:rPr>
            </w:pPr>
            <w:r w:rsidRPr="00B3016B">
              <w:rPr>
                <w:szCs w:val="24"/>
              </w:rPr>
              <w:t>economic self-sufficiency; and</w:t>
            </w:r>
          </w:p>
          <w:p w14:paraId="7D7BD997" w14:textId="77777777" w:rsidR="00E70639" w:rsidRPr="00E70639" w:rsidRDefault="00E70639" w:rsidP="007C62B6">
            <w:pPr>
              <w:widowControl/>
              <w:numPr>
                <w:ilvl w:val="1"/>
                <w:numId w:val="3"/>
              </w:numPr>
              <w:shd w:val="clear" w:color="auto" w:fill="FFFFFF"/>
              <w:ind w:left="1440" w:hanging="360"/>
              <w:jc w:val="both"/>
              <w:rPr>
                <w:szCs w:val="24"/>
              </w:rPr>
            </w:pPr>
            <w:r w:rsidRPr="00E70639">
              <w:rPr>
                <w:szCs w:val="24"/>
              </w:rPr>
              <w:t>smooth transitions in their roles as family members and citizens.</w:t>
            </w:r>
          </w:p>
          <w:p w14:paraId="13576700" w14:textId="77777777" w:rsidR="00E70639" w:rsidRPr="00B3016B" w:rsidRDefault="00E70639" w:rsidP="007C62B6">
            <w:pPr>
              <w:jc w:val="both"/>
              <w:rPr>
                <w:b/>
                <w:szCs w:val="24"/>
              </w:rPr>
            </w:pPr>
            <w:r w:rsidRPr="00B3016B">
              <w:rPr>
                <w:b/>
                <w:szCs w:val="24"/>
              </w:rPr>
              <w:t>NUMBER OF PROPOSALS RECEIVED:                           25</w:t>
            </w:r>
          </w:p>
          <w:p w14:paraId="1B172945" w14:textId="77777777" w:rsidR="00E70639" w:rsidRPr="00B3016B" w:rsidRDefault="00E70639" w:rsidP="007C62B6">
            <w:pPr>
              <w:jc w:val="both"/>
              <w:rPr>
                <w:b/>
                <w:szCs w:val="24"/>
              </w:rPr>
            </w:pPr>
            <w:r w:rsidRPr="00B3016B">
              <w:rPr>
                <w:b/>
                <w:szCs w:val="24"/>
              </w:rPr>
              <w:t xml:space="preserve">NUMBER OF PROPOSALS RECOMMENDED:               19  </w:t>
            </w:r>
          </w:p>
          <w:p w14:paraId="6296ED5E" w14:textId="77777777" w:rsidR="00E70639" w:rsidRPr="00B3016B" w:rsidRDefault="00E70639" w:rsidP="007C62B6">
            <w:pPr>
              <w:jc w:val="both"/>
              <w:rPr>
                <w:b/>
                <w:szCs w:val="24"/>
              </w:rPr>
            </w:pPr>
            <w:r w:rsidRPr="00B3016B">
              <w:rPr>
                <w:b/>
                <w:szCs w:val="24"/>
              </w:rPr>
              <w:t>NUMBER OF PROPOSALS NOT RECOMMENDED:       6</w:t>
            </w:r>
          </w:p>
          <w:p w14:paraId="531D1CEB" w14:textId="77777777" w:rsidR="00E70639" w:rsidRPr="00B3016B" w:rsidRDefault="00E70639" w:rsidP="007C62B6">
            <w:pPr>
              <w:jc w:val="both"/>
              <w:rPr>
                <w:szCs w:val="24"/>
              </w:rPr>
            </w:pPr>
            <w:r w:rsidRPr="00B3016B">
              <w:rPr>
                <w:b/>
                <w:szCs w:val="24"/>
              </w:rPr>
              <w:t xml:space="preserve">RESULT OF FUNDING: </w:t>
            </w:r>
            <w:r w:rsidRPr="00B3016B">
              <w:rPr>
                <w:szCs w:val="24"/>
              </w:rPr>
              <w:t>This grant program expands adult education services in seventeen programs and funds additional two new programs not currently funded for adult education services. These funds provide funding for additional 35 ABE and 733 ESOL active seats statewide.</w:t>
            </w:r>
          </w:p>
        </w:tc>
      </w:tr>
      <w:bookmarkEnd w:id="5"/>
    </w:tbl>
    <w:p w14:paraId="42306B6F" w14:textId="77777777" w:rsidR="00E70639" w:rsidRDefault="00E70639" w:rsidP="00E70639"/>
    <w:tbl>
      <w:tblPr>
        <w:tblW w:w="10830" w:type="dxa"/>
        <w:jc w:val="center"/>
        <w:tblLayout w:type="fixed"/>
        <w:tblCellMar>
          <w:left w:w="30" w:type="dxa"/>
          <w:right w:w="30" w:type="dxa"/>
        </w:tblCellMar>
        <w:tblLook w:val="0020" w:firstRow="1" w:lastRow="0" w:firstColumn="0" w:lastColumn="0" w:noHBand="0" w:noVBand="0"/>
      </w:tblPr>
      <w:tblGrid>
        <w:gridCol w:w="9390"/>
        <w:gridCol w:w="1440"/>
      </w:tblGrid>
      <w:tr w:rsidR="00E70639" w:rsidRPr="002B2C82" w14:paraId="350E9857" w14:textId="77777777" w:rsidTr="007C62B6">
        <w:trPr>
          <w:trHeight w:val="264"/>
          <w:tblHeader/>
          <w:jc w:val="center"/>
        </w:trPr>
        <w:tc>
          <w:tcPr>
            <w:tcW w:w="9390" w:type="dxa"/>
            <w:tcBorders>
              <w:top w:val="single" w:sz="6" w:space="0" w:color="auto"/>
              <w:left w:val="single" w:sz="6" w:space="0" w:color="auto"/>
              <w:bottom w:val="double" w:sz="4" w:space="0" w:color="auto"/>
              <w:right w:val="single" w:sz="6" w:space="0" w:color="auto"/>
            </w:tcBorders>
          </w:tcPr>
          <w:p w14:paraId="5696667A" w14:textId="77777777" w:rsidR="00E70639" w:rsidRPr="002B2C82" w:rsidRDefault="00E70639" w:rsidP="007C62B6">
            <w:pPr>
              <w:jc w:val="center"/>
              <w:rPr>
                <w:b/>
                <w:szCs w:val="24"/>
              </w:rPr>
            </w:pPr>
            <w:r w:rsidRPr="002B2C82">
              <w:rPr>
                <w:b/>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62E63866" w14:textId="77777777" w:rsidR="00E70639" w:rsidRPr="002B2C82" w:rsidRDefault="00E70639" w:rsidP="007C62B6">
            <w:pPr>
              <w:jc w:val="center"/>
              <w:rPr>
                <w:b/>
                <w:szCs w:val="24"/>
              </w:rPr>
            </w:pPr>
            <w:r w:rsidRPr="002B2C82">
              <w:rPr>
                <w:b/>
                <w:szCs w:val="24"/>
              </w:rPr>
              <w:t>AMOUNTS</w:t>
            </w:r>
          </w:p>
        </w:tc>
      </w:tr>
      <w:tr w:rsidR="00E70639" w:rsidRPr="002B2C82" w14:paraId="465EA9C3" w14:textId="77777777" w:rsidTr="007C62B6">
        <w:trPr>
          <w:trHeight w:val="50"/>
          <w:jc w:val="center"/>
        </w:trPr>
        <w:tc>
          <w:tcPr>
            <w:tcW w:w="9390" w:type="dxa"/>
            <w:tcBorders>
              <w:top w:val="single" w:sz="6" w:space="0" w:color="auto"/>
              <w:left w:val="single" w:sz="6" w:space="0" w:color="auto"/>
              <w:bottom w:val="single" w:sz="6" w:space="0" w:color="auto"/>
              <w:right w:val="single" w:sz="6" w:space="0" w:color="auto"/>
            </w:tcBorders>
          </w:tcPr>
          <w:p w14:paraId="0BF7220B" w14:textId="77777777" w:rsidR="00E70639" w:rsidRPr="002B2C82" w:rsidRDefault="00E70639" w:rsidP="007C62B6">
            <w:pPr>
              <w:rPr>
                <w:szCs w:val="24"/>
              </w:rPr>
            </w:pPr>
            <w:r w:rsidRPr="002B2C82">
              <w:rPr>
                <w:szCs w:val="24"/>
              </w:rPr>
              <w:t>Action For Boston Community Development</w:t>
            </w:r>
          </w:p>
        </w:tc>
        <w:tc>
          <w:tcPr>
            <w:tcW w:w="1440" w:type="dxa"/>
            <w:tcBorders>
              <w:top w:val="single" w:sz="6" w:space="0" w:color="auto"/>
              <w:left w:val="single" w:sz="6" w:space="0" w:color="auto"/>
              <w:bottom w:val="single" w:sz="6" w:space="0" w:color="auto"/>
              <w:right w:val="single" w:sz="6" w:space="0" w:color="auto"/>
            </w:tcBorders>
          </w:tcPr>
          <w:p w14:paraId="22E1AAB5" w14:textId="77777777" w:rsidR="00E70639" w:rsidRPr="002B2C82" w:rsidRDefault="00E70639" w:rsidP="007C62B6">
            <w:pPr>
              <w:jc w:val="right"/>
              <w:rPr>
                <w:szCs w:val="24"/>
              </w:rPr>
            </w:pPr>
            <w:r w:rsidRPr="002B2C82">
              <w:rPr>
                <w:szCs w:val="24"/>
              </w:rPr>
              <w:t>$188,064</w:t>
            </w:r>
          </w:p>
        </w:tc>
      </w:tr>
      <w:tr w:rsidR="00E70639" w:rsidRPr="002B2C82" w14:paraId="65EB154F" w14:textId="77777777" w:rsidTr="007C62B6">
        <w:trPr>
          <w:trHeight w:val="50"/>
          <w:jc w:val="center"/>
        </w:trPr>
        <w:tc>
          <w:tcPr>
            <w:tcW w:w="9390" w:type="dxa"/>
            <w:tcBorders>
              <w:top w:val="single" w:sz="6" w:space="0" w:color="auto"/>
              <w:left w:val="single" w:sz="6" w:space="0" w:color="auto"/>
              <w:bottom w:val="single" w:sz="6" w:space="0" w:color="auto"/>
              <w:right w:val="single" w:sz="6" w:space="0" w:color="auto"/>
            </w:tcBorders>
          </w:tcPr>
          <w:p w14:paraId="38A366AC" w14:textId="77777777" w:rsidR="00E70639" w:rsidRPr="002B2C82" w:rsidRDefault="00E70639" w:rsidP="007C62B6">
            <w:pPr>
              <w:rPr>
                <w:szCs w:val="24"/>
              </w:rPr>
            </w:pPr>
            <w:r w:rsidRPr="002B2C82">
              <w:rPr>
                <w:szCs w:val="24"/>
              </w:rPr>
              <w:t>Berkshire Community College - South County</w:t>
            </w:r>
          </w:p>
        </w:tc>
        <w:tc>
          <w:tcPr>
            <w:tcW w:w="1440" w:type="dxa"/>
            <w:tcBorders>
              <w:top w:val="single" w:sz="6" w:space="0" w:color="auto"/>
              <w:left w:val="single" w:sz="6" w:space="0" w:color="auto"/>
              <w:bottom w:val="single" w:sz="6" w:space="0" w:color="auto"/>
              <w:right w:val="single" w:sz="6" w:space="0" w:color="auto"/>
            </w:tcBorders>
          </w:tcPr>
          <w:p w14:paraId="6FA69D3D" w14:textId="77777777" w:rsidR="00E70639" w:rsidRPr="002B2C82" w:rsidRDefault="00E70639" w:rsidP="007C62B6">
            <w:pPr>
              <w:jc w:val="right"/>
              <w:rPr>
                <w:szCs w:val="24"/>
              </w:rPr>
            </w:pPr>
            <w:r w:rsidRPr="002B2C82">
              <w:rPr>
                <w:szCs w:val="24"/>
              </w:rPr>
              <w:t>$34,500</w:t>
            </w:r>
          </w:p>
        </w:tc>
      </w:tr>
      <w:tr w:rsidR="00E70639" w:rsidRPr="002B2C82" w14:paraId="08B9091D" w14:textId="77777777" w:rsidTr="007C62B6">
        <w:trPr>
          <w:trHeight w:val="50"/>
          <w:jc w:val="center"/>
        </w:trPr>
        <w:tc>
          <w:tcPr>
            <w:tcW w:w="9390" w:type="dxa"/>
            <w:tcBorders>
              <w:top w:val="single" w:sz="6" w:space="0" w:color="auto"/>
              <w:left w:val="single" w:sz="6" w:space="0" w:color="auto"/>
              <w:bottom w:val="single" w:sz="6" w:space="0" w:color="auto"/>
              <w:right w:val="single" w:sz="6" w:space="0" w:color="auto"/>
            </w:tcBorders>
          </w:tcPr>
          <w:p w14:paraId="069D6420" w14:textId="77777777" w:rsidR="00E70639" w:rsidRPr="002B2C82" w:rsidRDefault="00E70639" w:rsidP="007C62B6">
            <w:pPr>
              <w:rPr>
                <w:szCs w:val="24"/>
              </w:rPr>
            </w:pPr>
            <w:r w:rsidRPr="002B2C82">
              <w:rPr>
                <w:szCs w:val="24"/>
              </w:rPr>
              <w:t>Boston Chinatown Neighborhood Center - Quincy</w:t>
            </w:r>
          </w:p>
        </w:tc>
        <w:tc>
          <w:tcPr>
            <w:tcW w:w="1440" w:type="dxa"/>
            <w:tcBorders>
              <w:top w:val="single" w:sz="6" w:space="0" w:color="auto"/>
              <w:left w:val="single" w:sz="6" w:space="0" w:color="auto"/>
              <w:bottom w:val="single" w:sz="6" w:space="0" w:color="auto"/>
              <w:right w:val="single" w:sz="6" w:space="0" w:color="auto"/>
            </w:tcBorders>
          </w:tcPr>
          <w:p w14:paraId="5F16CCBB" w14:textId="77777777" w:rsidR="00E70639" w:rsidRPr="002B2C82" w:rsidRDefault="00E70639" w:rsidP="007C62B6">
            <w:pPr>
              <w:jc w:val="right"/>
              <w:rPr>
                <w:szCs w:val="24"/>
              </w:rPr>
            </w:pPr>
            <w:r w:rsidRPr="002B2C82">
              <w:rPr>
                <w:szCs w:val="24"/>
              </w:rPr>
              <w:t>$99,000</w:t>
            </w:r>
          </w:p>
        </w:tc>
      </w:tr>
      <w:tr w:rsidR="00E70639" w:rsidRPr="002B2C82" w14:paraId="1DBE9A90" w14:textId="77777777" w:rsidTr="007C62B6">
        <w:trPr>
          <w:trHeight w:val="50"/>
          <w:jc w:val="center"/>
        </w:trPr>
        <w:tc>
          <w:tcPr>
            <w:tcW w:w="9390" w:type="dxa"/>
            <w:tcBorders>
              <w:top w:val="single" w:sz="6" w:space="0" w:color="auto"/>
              <w:left w:val="single" w:sz="6" w:space="0" w:color="auto"/>
              <w:bottom w:val="single" w:sz="6" w:space="0" w:color="auto"/>
              <w:right w:val="single" w:sz="6" w:space="0" w:color="auto"/>
            </w:tcBorders>
          </w:tcPr>
          <w:p w14:paraId="3D9F5595" w14:textId="77777777" w:rsidR="00E70639" w:rsidRPr="002B2C82" w:rsidRDefault="00E70639" w:rsidP="007C62B6">
            <w:pPr>
              <w:rPr>
                <w:szCs w:val="24"/>
              </w:rPr>
            </w:pPr>
            <w:r w:rsidRPr="002B2C82">
              <w:rPr>
                <w:szCs w:val="24"/>
              </w:rPr>
              <w:t>Bristol Community College, Taunton Adult Education Program</w:t>
            </w:r>
          </w:p>
        </w:tc>
        <w:tc>
          <w:tcPr>
            <w:tcW w:w="1440" w:type="dxa"/>
            <w:tcBorders>
              <w:top w:val="single" w:sz="6" w:space="0" w:color="auto"/>
              <w:left w:val="single" w:sz="6" w:space="0" w:color="auto"/>
              <w:bottom w:val="single" w:sz="6" w:space="0" w:color="auto"/>
              <w:right w:val="single" w:sz="6" w:space="0" w:color="auto"/>
            </w:tcBorders>
          </w:tcPr>
          <w:p w14:paraId="24A309E0" w14:textId="77777777" w:rsidR="00E70639" w:rsidRPr="002B2C82" w:rsidRDefault="00E70639" w:rsidP="007C62B6">
            <w:pPr>
              <w:jc w:val="right"/>
              <w:rPr>
                <w:szCs w:val="24"/>
              </w:rPr>
            </w:pPr>
            <w:r w:rsidRPr="002B2C82">
              <w:rPr>
                <w:szCs w:val="24"/>
              </w:rPr>
              <w:t>$36,315</w:t>
            </w:r>
          </w:p>
        </w:tc>
      </w:tr>
      <w:tr w:rsidR="00E70639" w:rsidRPr="002B2C82" w14:paraId="7CC01A12" w14:textId="77777777" w:rsidTr="007C62B6">
        <w:trPr>
          <w:trHeight w:val="50"/>
          <w:jc w:val="center"/>
        </w:trPr>
        <w:tc>
          <w:tcPr>
            <w:tcW w:w="9390" w:type="dxa"/>
            <w:tcBorders>
              <w:top w:val="single" w:sz="6" w:space="0" w:color="auto"/>
              <w:left w:val="single" w:sz="6" w:space="0" w:color="auto"/>
              <w:bottom w:val="single" w:sz="6" w:space="0" w:color="auto"/>
              <w:right w:val="single" w:sz="6" w:space="0" w:color="auto"/>
            </w:tcBorders>
          </w:tcPr>
          <w:p w14:paraId="343C4507" w14:textId="77777777" w:rsidR="00E70639" w:rsidRPr="002B2C82" w:rsidRDefault="00E70639" w:rsidP="007C62B6">
            <w:pPr>
              <w:rPr>
                <w:szCs w:val="24"/>
              </w:rPr>
            </w:pPr>
            <w:r w:rsidRPr="002B2C82">
              <w:rPr>
                <w:szCs w:val="24"/>
              </w:rPr>
              <w:t>Bristol Community College, Attleboro Adult Education Program</w:t>
            </w:r>
          </w:p>
        </w:tc>
        <w:tc>
          <w:tcPr>
            <w:tcW w:w="1440" w:type="dxa"/>
            <w:tcBorders>
              <w:top w:val="single" w:sz="6" w:space="0" w:color="auto"/>
              <w:left w:val="single" w:sz="6" w:space="0" w:color="auto"/>
              <w:bottom w:val="single" w:sz="6" w:space="0" w:color="auto"/>
              <w:right w:val="single" w:sz="6" w:space="0" w:color="auto"/>
            </w:tcBorders>
          </w:tcPr>
          <w:p w14:paraId="0730F8A9" w14:textId="77777777" w:rsidR="00E70639" w:rsidRPr="002B2C82" w:rsidRDefault="00E70639" w:rsidP="007C62B6">
            <w:pPr>
              <w:jc w:val="right"/>
              <w:rPr>
                <w:szCs w:val="24"/>
              </w:rPr>
            </w:pPr>
            <w:r w:rsidRPr="002B2C82">
              <w:rPr>
                <w:szCs w:val="24"/>
              </w:rPr>
              <w:t>$96,000</w:t>
            </w:r>
          </w:p>
        </w:tc>
      </w:tr>
      <w:tr w:rsidR="00E70639" w:rsidRPr="002B2C82" w14:paraId="70CAC0CB" w14:textId="77777777" w:rsidTr="007C62B6">
        <w:trPr>
          <w:trHeight w:val="50"/>
          <w:jc w:val="center"/>
        </w:trPr>
        <w:tc>
          <w:tcPr>
            <w:tcW w:w="9390" w:type="dxa"/>
            <w:tcBorders>
              <w:top w:val="single" w:sz="6" w:space="0" w:color="auto"/>
              <w:left w:val="single" w:sz="6" w:space="0" w:color="auto"/>
              <w:bottom w:val="single" w:sz="6" w:space="0" w:color="auto"/>
              <w:right w:val="single" w:sz="6" w:space="0" w:color="auto"/>
            </w:tcBorders>
          </w:tcPr>
          <w:p w14:paraId="70B52AF5" w14:textId="77777777" w:rsidR="00E70639" w:rsidRPr="002B2C82" w:rsidRDefault="00E70639" w:rsidP="007C62B6">
            <w:pPr>
              <w:rPr>
                <w:szCs w:val="24"/>
              </w:rPr>
            </w:pPr>
            <w:r w:rsidRPr="002B2C82">
              <w:rPr>
                <w:szCs w:val="24"/>
              </w:rPr>
              <w:t>Brockton Public Schools</w:t>
            </w:r>
          </w:p>
        </w:tc>
        <w:tc>
          <w:tcPr>
            <w:tcW w:w="1440" w:type="dxa"/>
            <w:tcBorders>
              <w:top w:val="single" w:sz="6" w:space="0" w:color="auto"/>
              <w:left w:val="single" w:sz="6" w:space="0" w:color="auto"/>
              <w:bottom w:val="single" w:sz="6" w:space="0" w:color="auto"/>
              <w:right w:val="single" w:sz="6" w:space="0" w:color="auto"/>
            </w:tcBorders>
          </w:tcPr>
          <w:p w14:paraId="713DF41C" w14:textId="77777777" w:rsidR="00E70639" w:rsidRPr="002B2C82" w:rsidRDefault="00E70639" w:rsidP="007C62B6">
            <w:pPr>
              <w:jc w:val="right"/>
              <w:rPr>
                <w:szCs w:val="24"/>
              </w:rPr>
            </w:pPr>
            <w:r w:rsidRPr="002B2C82">
              <w:rPr>
                <w:szCs w:val="24"/>
              </w:rPr>
              <w:t>$163,884</w:t>
            </w:r>
          </w:p>
        </w:tc>
      </w:tr>
      <w:tr w:rsidR="00E70639" w:rsidRPr="002B2C82" w14:paraId="6B2D7AD6" w14:textId="77777777" w:rsidTr="007C62B6">
        <w:trPr>
          <w:trHeight w:val="50"/>
          <w:jc w:val="center"/>
        </w:trPr>
        <w:tc>
          <w:tcPr>
            <w:tcW w:w="9390" w:type="dxa"/>
            <w:tcBorders>
              <w:top w:val="single" w:sz="6" w:space="0" w:color="auto"/>
              <w:left w:val="single" w:sz="6" w:space="0" w:color="auto"/>
              <w:bottom w:val="single" w:sz="6" w:space="0" w:color="auto"/>
              <w:right w:val="single" w:sz="6" w:space="0" w:color="auto"/>
            </w:tcBorders>
          </w:tcPr>
          <w:p w14:paraId="2D5317DE" w14:textId="77777777" w:rsidR="00E70639" w:rsidRPr="002B2C82" w:rsidRDefault="00E70639" w:rsidP="007C62B6">
            <w:pPr>
              <w:rPr>
                <w:szCs w:val="24"/>
              </w:rPr>
            </w:pPr>
            <w:r w:rsidRPr="002B2C82">
              <w:rPr>
                <w:szCs w:val="24"/>
              </w:rPr>
              <w:t>Catholic Charitable Bureau of the Archdioceses of Boston, Inc./dba El Centro del Cardinal Adult Education Program</w:t>
            </w:r>
          </w:p>
        </w:tc>
        <w:tc>
          <w:tcPr>
            <w:tcW w:w="1440" w:type="dxa"/>
            <w:tcBorders>
              <w:top w:val="single" w:sz="6" w:space="0" w:color="auto"/>
              <w:left w:val="single" w:sz="6" w:space="0" w:color="auto"/>
              <w:bottom w:val="single" w:sz="6" w:space="0" w:color="auto"/>
              <w:right w:val="single" w:sz="6" w:space="0" w:color="auto"/>
            </w:tcBorders>
          </w:tcPr>
          <w:p w14:paraId="67C77DAE" w14:textId="77777777" w:rsidR="00E70639" w:rsidRPr="002B2C82" w:rsidRDefault="00E70639" w:rsidP="007C62B6">
            <w:pPr>
              <w:jc w:val="right"/>
              <w:rPr>
                <w:szCs w:val="24"/>
              </w:rPr>
            </w:pPr>
            <w:r w:rsidRPr="002B2C82">
              <w:rPr>
                <w:szCs w:val="24"/>
              </w:rPr>
              <w:t>$99,000</w:t>
            </w:r>
          </w:p>
        </w:tc>
      </w:tr>
      <w:tr w:rsidR="00E70639" w:rsidRPr="002B2C82" w14:paraId="3561C549" w14:textId="77777777" w:rsidTr="007C62B6">
        <w:trPr>
          <w:trHeight w:val="50"/>
          <w:jc w:val="center"/>
        </w:trPr>
        <w:tc>
          <w:tcPr>
            <w:tcW w:w="9390" w:type="dxa"/>
            <w:tcBorders>
              <w:top w:val="single" w:sz="6" w:space="0" w:color="auto"/>
              <w:left w:val="single" w:sz="6" w:space="0" w:color="auto"/>
              <w:bottom w:val="single" w:sz="6" w:space="0" w:color="auto"/>
              <w:right w:val="single" w:sz="6" w:space="0" w:color="auto"/>
            </w:tcBorders>
          </w:tcPr>
          <w:p w14:paraId="4ACE62E5" w14:textId="77777777" w:rsidR="00E70639" w:rsidRPr="002B2C82" w:rsidRDefault="00E70639" w:rsidP="007C62B6">
            <w:pPr>
              <w:rPr>
                <w:szCs w:val="24"/>
              </w:rPr>
            </w:pPr>
            <w:r w:rsidRPr="002B2C82">
              <w:rPr>
                <w:szCs w:val="24"/>
              </w:rPr>
              <w:t>Clinton Public Schools</w:t>
            </w:r>
          </w:p>
        </w:tc>
        <w:tc>
          <w:tcPr>
            <w:tcW w:w="1440" w:type="dxa"/>
            <w:tcBorders>
              <w:top w:val="single" w:sz="6" w:space="0" w:color="auto"/>
              <w:left w:val="single" w:sz="6" w:space="0" w:color="auto"/>
              <w:bottom w:val="single" w:sz="6" w:space="0" w:color="auto"/>
              <w:right w:val="single" w:sz="6" w:space="0" w:color="auto"/>
            </w:tcBorders>
          </w:tcPr>
          <w:p w14:paraId="6AB4CE78" w14:textId="77777777" w:rsidR="00E70639" w:rsidRPr="002B2C82" w:rsidRDefault="00E70639" w:rsidP="007C62B6">
            <w:pPr>
              <w:jc w:val="right"/>
              <w:rPr>
                <w:szCs w:val="24"/>
              </w:rPr>
            </w:pPr>
            <w:r w:rsidRPr="002B2C82">
              <w:rPr>
                <w:szCs w:val="24"/>
              </w:rPr>
              <w:t>$57,624</w:t>
            </w:r>
          </w:p>
        </w:tc>
      </w:tr>
      <w:tr w:rsidR="00E70639" w:rsidRPr="002B2C82" w14:paraId="215962BA" w14:textId="77777777" w:rsidTr="007C62B6">
        <w:trPr>
          <w:trHeight w:val="50"/>
          <w:jc w:val="center"/>
        </w:trPr>
        <w:tc>
          <w:tcPr>
            <w:tcW w:w="9390" w:type="dxa"/>
            <w:tcBorders>
              <w:top w:val="single" w:sz="6" w:space="0" w:color="auto"/>
              <w:left w:val="single" w:sz="6" w:space="0" w:color="auto"/>
              <w:bottom w:val="single" w:sz="6" w:space="0" w:color="auto"/>
              <w:right w:val="single" w:sz="6" w:space="0" w:color="auto"/>
            </w:tcBorders>
          </w:tcPr>
          <w:p w14:paraId="02DA4662" w14:textId="77777777" w:rsidR="00E70639" w:rsidRPr="002B2C82" w:rsidRDefault="00E70639" w:rsidP="007C62B6">
            <w:pPr>
              <w:rPr>
                <w:szCs w:val="24"/>
              </w:rPr>
            </w:pPr>
            <w:r w:rsidRPr="002B2C82">
              <w:rPr>
                <w:szCs w:val="24"/>
              </w:rPr>
              <w:t>Hampden County Sheriff Department</w:t>
            </w:r>
          </w:p>
        </w:tc>
        <w:tc>
          <w:tcPr>
            <w:tcW w:w="1440" w:type="dxa"/>
            <w:tcBorders>
              <w:top w:val="single" w:sz="6" w:space="0" w:color="auto"/>
              <w:left w:val="single" w:sz="6" w:space="0" w:color="auto"/>
              <w:bottom w:val="single" w:sz="6" w:space="0" w:color="auto"/>
              <w:right w:val="single" w:sz="6" w:space="0" w:color="auto"/>
            </w:tcBorders>
          </w:tcPr>
          <w:p w14:paraId="0ACACE4F" w14:textId="77777777" w:rsidR="00E70639" w:rsidRPr="002B2C82" w:rsidRDefault="00E70639" w:rsidP="007C62B6">
            <w:pPr>
              <w:jc w:val="right"/>
              <w:rPr>
                <w:szCs w:val="24"/>
              </w:rPr>
            </w:pPr>
            <w:r w:rsidRPr="002B2C82">
              <w:rPr>
                <w:szCs w:val="24"/>
              </w:rPr>
              <w:t>$57,000</w:t>
            </w:r>
          </w:p>
        </w:tc>
      </w:tr>
      <w:tr w:rsidR="00E70639" w:rsidRPr="002B2C82" w14:paraId="51F176AA" w14:textId="77777777" w:rsidTr="007C62B6">
        <w:trPr>
          <w:trHeight w:val="50"/>
          <w:jc w:val="center"/>
        </w:trPr>
        <w:tc>
          <w:tcPr>
            <w:tcW w:w="9390" w:type="dxa"/>
            <w:tcBorders>
              <w:top w:val="single" w:sz="6" w:space="0" w:color="auto"/>
              <w:left w:val="single" w:sz="6" w:space="0" w:color="auto"/>
              <w:bottom w:val="single" w:sz="6" w:space="0" w:color="auto"/>
              <w:right w:val="single" w:sz="6" w:space="0" w:color="auto"/>
            </w:tcBorders>
          </w:tcPr>
          <w:p w14:paraId="7D2D429D" w14:textId="77777777" w:rsidR="00E70639" w:rsidRPr="002B2C82" w:rsidRDefault="00E70639" w:rsidP="007C62B6">
            <w:pPr>
              <w:rPr>
                <w:szCs w:val="24"/>
              </w:rPr>
            </w:pPr>
            <w:r w:rsidRPr="002B2C82">
              <w:rPr>
                <w:szCs w:val="24"/>
              </w:rPr>
              <w:lastRenderedPageBreak/>
              <w:t>International Institute of Greater Lawrence</w:t>
            </w:r>
          </w:p>
        </w:tc>
        <w:tc>
          <w:tcPr>
            <w:tcW w:w="1440" w:type="dxa"/>
            <w:tcBorders>
              <w:top w:val="single" w:sz="6" w:space="0" w:color="auto"/>
              <w:left w:val="single" w:sz="6" w:space="0" w:color="auto"/>
              <w:bottom w:val="single" w:sz="6" w:space="0" w:color="auto"/>
              <w:right w:val="single" w:sz="6" w:space="0" w:color="auto"/>
            </w:tcBorders>
          </w:tcPr>
          <w:p w14:paraId="4C6175CF" w14:textId="77777777" w:rsidR="00E70639" w:rsidRPr="002B2C82" w:rsidRDefault="00E70639" w:rsidP="007C62B6">
            <w:pPr>
              <w:jc w:val="right"/>
              <w:rPr>
                <w:szCs w:val="24"/>
              </w:rPr>
            </w:pPr>
            <w:r w:rsidRPr="002B2C82">
              <w:rPr>
                <w:szCs w:val="24"/>
              </w:rPr>
              <w:t>$204,000</w:t>
            </w:r>
          </w:p>
        </w:tc>
      </w:tr>
      <w:tr w:rsidR="00E70639" w:rsidRPr="002B2C82" w14:paraId="07308909" w14:textId="77777777" w:rsidTr="007C62B6">
        <w:trPr>
          <w:trHeight w:val="50"/>
          <w:jc w:val="center"/>
        </w:trPr>
        <w:tc>
          <w:tcPr>
            <w:tcW w:w="9390" w:type="dxa"/>
            <w:tcBorders>
              <w:top w:val="single" w:sz="6" w:space="0" w:color="auto"/>
              <w:left w:val="single" w:sz="6" w:space="0" w:color="auto"/>
              <w:bottom w:val="single" w:sz="6" w:space="0" w:color="auto"/>
              <w:right w:val="single" w:sz="6" w:space="0" w:color="auto"/>
            </w:tcBorders>
          </w:tcPr>
          <w:p w14:paraId="37624A40" w14:textId="77777777" w:rsidR="00E70639" w:rsidRPr="002B2C82" w:rsidRDefault="00E70639" w:rsidP="007C62B6">
            <w:pPr>
              <w:rPr>
                <w:szCs w:val="24"/>
              </w:rPr>
            </w:pPr>
            <w:r w:rsidRPr="002B2C82">
              <w:rPr>
                <w:szCs w:val="24"/>
              </w:rPr>
              <w:t>Jackson Mann Adult Education</w:t>
            </w:r>
          </w:p>
        </w:tc>
        <w:tc>
          <w:tcPr>
            <w:tcW w:w="1440" w:type="dxa"/>
            <w:tcBorders>
              <w:top w:val="single" w:sz="6" w:space="0" w:color="auto"/>
              <w:left w:val="single" w:sz="6" w:space="0" w:color="auto"/>
              <w:bottom w:val="single" w:sz="6" w:space="0" w:color="auto"/>
              <w:right w:val="single" w:sz="6" w:space="0" w:color="auto"/>
            </w:tcBorders>
          </w:tcPr>
          <w:p w14:paraId="50C741B4" w14:textId="77777777" w:rsidR="00E70639" w:rsidRPr="002B2C82" w:rsidRDefault="00E70639" w:rsidP="007C62B6">
            <w:pPr>
              <w:jc w:val="right"/>
              <w:rPr>
                <w:szCs w:val="24"/>
              </w:rPr>
            </w:pPr>
            <w:r w:rsidRPr="002B2C82">
              <w:rPr>
                <w:szCs w:val="24"/>
              </w:rPr>
              <w:t>$280,000</w:t>
            </w:r>
          </w:p>
        </w:tc>
      </w:tr>
      <w:tr w:rsidR="00E70639" w:rsidRPr="002B2C82" w14:paraId="5A1A37DE" w14:textId="77777777" w:rsidTr="007C62B6">
        <w:trPr>
          <w:trHeight w:val="50"/>
          <w:jc w:val="center"/>
        </w:trPr>
        <w:tc>
          <w:tcPr>
            <w:tcW w:w="9390" w:type="dxa"/>
            <w:tcBorders>
              <w:top w:val="single" w:sz="6" w:space="0" w:color="auto"/>
              <w:left w:val="single" w:sz="6" w:space="0" w:color="auto"/>
              <w:bottom w:val="single" w:sz="6" w:space="0" w:color="auto"/>
              <w:right w:val="single" w:sz="6" w:space="0" w:color="auto"/>
            </w:tcBorders>
          </w:tcPr>
          <w:p w14:paraId="6C05CE4C" w14:textId="77777777" w:rsidR="00E70639" w:rsidRPr="002B2C82" w:rsidRDefault="00E70639" w:rsidP="007C62B6">
            <w:pPr>
              <w:rPr>
                <w:szCs w:val="24"/>
              </w:rPr>
            </w:pPr>
            <w:r w:rsidRPr="002B2C82">
              <w:rPr>
                <w:szCs w:val="24"/>
              </w:rPr>
              <w:t>Jewish Vocational Service, Inc.</w:t>
            </w:r>
          </w:p>
        </w:tc>
        <w:tc>
          <w:tcPr>
            <w:tcW w:w="1440" w:type="dxa"/>
            <w:tcBorders>
              <w:top w:val="single" w:sz="6" w:space="0" w:color="auto"/>
              <w:left w:val="single" w:sz="6" w:space="0" w:color="auto"/>
              <w:bottom w:val="single" w:sz="6" w:space="0" w:color="auto"/>
              <w:right w:val="single" w:sz="6" w:space="0" w:color="auto"/>
            </w:tcBorders>
          </w:tcPr>
          <w:p w14:paraId="35C82402" w14:textId="77777777" w:rsidR="00E70639" w:rsidRPr="002B2C82" w:rsidRDefault="00E70639" w:rsidP="007C62B6">
            <w:pPr>
              <w:jc w:val="right"/>
              <w:rPr>
                <w:szCs w:val="24"/>
              </w:rPr>
            </w:pPr>
            <w:r w:rsidRPr="002B2C82">
              <w:rPr>
                <w:szCs w:val="24"/>
              </w:rPr>
              <w:t>$50,184</w:t>
            </w:r>
          </w:p>
        </w:tc>
      </w:tr>
      <w:tr w:rsidR="00E70639" w:rsidRPr="002B2C82" w14:paraId="31396122" w14:textId="77777777" w:rsidTr="007C62B6">
        <w:trPr>
          <w:trHeight w:val="50"/>
          <w:jc w:val="center"/>
        </w:trPr>
        <w:tc>
          <w:tcPr>
            <w:tcW w:w="9390" w:type="dxa"/>
            <w:tcBorders>
              <w:top w:val="single" w:sz="6" w:space="0" w:color="auto"/>
              <w:left w:val="single" w:sz="6" w:space="0" w:color="auto"/>
              <w:bottom w:val="single" w:sz="6" w:space="0" w:color="auto"/>
              <w:right w:val="single" w:sz="6" w:space="0" w:color="auto"/>
            </w:tcBorders>
          </w:tcPr>
          <w:p w14:paraId="3ADE2301" w14:textId="77777777" w:rsidR="00E70639" w:rsidRPr="002B2C82" w:rsidRDefault="00E70639" w:rsidP="007C62B6">
            <w:pPr>
              <w:rPr>
                <w:szCs w:val="24"/>
              </w:rPr>
            </w:pPr>
            <w:r w:rsidRPr="002B2C82">
              <w:rPr>
                <w:szCs w:val="24"/>
              </w:rPr>
              <w:t>Little Sisters of the Assumption dba Project Hope</w:t>
            </w:r>
          </w:p>
        </w:tc>
        <w:tc>
          <w:tcPr>
            <w:tcW w:w="1440" w:type="dxa"/>
            <w:tcBorders>
              <w:top w:val="single" w:sz="6" w:space="0" w:color="auto"/>
              <w:left w:val="single" w:sz="6" w:space="0" w:color="auto"/>
              <w:bottom w:val="single" w:sz="6" w:space="0" w:color="auto"/>
              <w:right w:val="single" w:sz="6" w:space="0" w:color="auto"/>
            </w:tcBorders>
          </w:tcPr>
          <w:p w14:paraId="76F1B1A8" w14:textId="77777777" w:rsidR="00E70639" w:rsidRPr="002B2C82" w:rsidRDefault="00E70639" w:rsidP="007C62B6">
            <w:pPr>
              <w:jc w:val="right"/>
              <w:rPr>
                <w:szCs w:val="24"/>
              </w:rPr>
            </w:pPr>
            <w:r w:rsidRPr="002B2C82">
              <w:rPr>
                <w:szCs w:val="24"/>
              </w:rPr>
              <w:t>$243,196</w:t>
            </w:r>
          </w:p>
        </w:tc>
      </w:tr>
      <w:tr w:rsidR="00E70639" w:rsidRPr="002B2C82" w14:paraId="72628AD8" w14:textId="77777777" w:rsidTr="007C62B6">
        <w:trPr>
          <w:trHeight w:val="50"/>
          <w:jc w:val="center"/>
        </w:trPr>
        <w:tc>
          <w:tcPr>
            <w:tcW w:w="9390" w:type="dxa"/>
            <w:tcBorders>
              <w:top w:val="single" w:sz="6" w:space="0" w:color="auto"/>
              <w:left w:val="single" w:sz="6" w:space="0" w:color="auto"/>
              <w:bottom w:val="single" w:sz="6" w:space="0" w:color="auto"/>
              <w:right w:val="single" w:sz="6" w:space="0" w:color="auto"/>
            </w:tcBorders>
          </w:tcPr>
          <w:p w14:paraId="01502CCC" w14:textId="77777777" w:rsidR="00E70639" w:rsidRPr="002B2C82" w:rsidRDefault="00E70639" w:rsidP="007C62B6">
            <w:pPr>
              <w:rPr>
                <w:szCs w:val="24"/>
              </w:rPr>
            </w:pPr>
            <w:r w:rsidRPr="002B2C82">
              <w:rPr>
                <w:szCs w:val="24"/>
              </w:rPr>
              <w:t>Mount Wachusett Community College</w:t>
            </w:r>
          </w:p>
        </w:tc>
        <w:tc>
          <w:tcPr>
            <w:tcW w:w="1440" w:type="dxa"/>
            <w:tcBorders>
              <w:top w:val="single" w:sz="6" w:space="0" w:color="auto"/>
              <w:left w:val="single" w:sz="6" w:space="0" w:color="auto"/>
              <w:bottom w:val="single" w:sz="6" w:space="0" w:color="auto"/>
              <w:right w:val="single" w:sz="6" w:space="0" w:color="auto"/>
            </w:tcBorders>
          </w:tcPr>
          <w:p w14:paraId="7BD3409C" w14:textId="77777777" w:rsidR="00E70639" w:rsidRPr="002B2C82" w:rsidRDefault="00E70639" w:rsidP="007C62B6">
            <w:pPr>
              <w:jc w:val="right"/>
              <w:rPr>
                <w:szCs w:val="24"/>
              </w:rPr>
            </w:pPr>
            <w:r w:rsidRPr="002B2C82">
              <w:rPr>
                <w:szCs w:val="24"/>
              </w:rPr>
              <w:t>$99,000</w:t>
            </w:r>
          </w:p>
        </w:tc>
      </w:tr>
      <w:tr w:rsidR="00E70639" w:rsidRPr="002B2C82" w14:paraId="336A4149" w14:textId="77777777" w:rsidTr="007C62B6">
        <w:trPr>
          <w:trHeight w:val="50"/>
          <w:jc w:val="center"/>
        </w:trPr>
        <w:tc>
          <w:tcPr>
            <w:tcW w:w="9390" w:type="dxa"/>
            <w:tcBorders>
              <w:top w:val="single" w:sz="6" w:space="0" w:color="auto"/>
              <w:left w:val="single" w:sz="6" w:space="0" w:color="auto"/>
              <w:bottom w:val="single" w:sz="6" w:space="0" w:color="auto"/>
              <w:right w:val="single" w:sz="6" w:space="0" w:color="auto"/>
            </w:tcBorders>
          </w:tcPr>
          <w:p w14:paraId="497574AF" w14:textId="77777777" w:rsidR="00E70639" w:rsidRPr="002B2C82" w:rsidRDefault="00E70639" w:rsidP="007C62B6">
            <w:pPr>
              <w:rPr>
                <w:szCs w:val="24"/>
              </w:rPr>
            </w:pPr>
            <w:r w:rsidRPr="002B2C82">
              <w:rPr>
                <w:szCs w:val="24"/>
              </w:rPr>
              <w:t>New Bedford Public Schools</w:t>
            </w:r>
          </w:p>
        </w:tc>
        <w:tc>
          <w:tcPr>
            <w:tcW w:w="1440" w:type="dxa"/>
            <w:tcBorders>
              <w:top w:val="single" w:sz="6" w:space="0" w:color="auto"/>
              <w:left w:val="single" w:sz="6" w:space="0" w:color="auto"/>
              <w:bottom w:val="single" w:sz="6" w:space="0" w:color="auto"/>
              <w:right w:val="single" w:sz="6" w:space="0" w:color="auto"/>
            </w:tcBorders>
          </w:tcPr>
          <w:p w14:paraId="3A0A2CED" w14:textId="77777777" w:rsidR="00E70639" w:rsidRPr="002B2C82" w:rsidRDefault="00E70639" w:rsidP="007C62B6">
            <w:pPr>
              <w:jc w:val="right"/>
              <w:rPr>
                <w:szCs w:val="24"/>
              </w:rPr>
            </w:pPr>
            <w:r w:rsidRPr="002B2C82">
              <w:rPr>
                <w:szCs w:val="24"/>
              </w:rPr>
              <w:t>$89,610</w:t>
            </w:r>
          </w:p>
        </w:tc>
      </w:tr>
      <w:tr w:rsidR="00E70639" w:rsidRPr="002B2C82" w14:paraId="11416A95" w14:textId="77777777" w:rsidTr="007C62B6">
        <w:trPr>
          <w:trHeight w:val="50"/>
          <w:jc w:val="center"/>
        </w:trPr>
        <w:tc>
          <w:tcPr>
            <w:tcW w:w="9390" w:type="dxa"/>
            <w:tcBorders>
              <w:top w:val="single" w:sz="6" w:space="0" w:color="auto"/>
              <w:left w:val="single" w:sz="6" w:space="0" w:color="auto"/>
              <w:bottom w:val="single" w:sz="6" w:space="0" w:color="auto"/>
              <w:right w:val="single" w:sz="6" w:space="0" w:color="auto"/>
            </w:tcBorders>
          </w:tcPr>
          <w:p w14:paraId="0E576869" w14:textId="77777777" w:rsidR="00E70639" w:rsidRPr="002B2C82" w:rsidRDefault="00E70639" w:rsidP="007C62B6">
            <w:pPr>
              <w:rPr>
                <w:szCs w:val="24"/>
              </w:rPr>
            </w:pPr>
            <w:r w:rsidRPr="002B2C82">
              <w:rPr>
                <w:szCs w:val="24"/>
              </w:rPr>
              <w:t>North Shore Community Action Programs, Inc.</w:t>
            </w:r>
          </w:p>
        </w:tc>
        <w:tc>
          <w:tcPr>
            <w:tcW w:w="1440" w:type="dxa"/>
            <w:tcBorders>
              <w:top w:val="single" w:sz="6" w:space="0" w:color="auto"/>
              <w:left w:val="single" w:sz="6" w:space="0" w:color="auto"/>
              <w:bottom w:val="single" w:sz="6" w:space="0" w:color="auto"/>
              <w:right w:val="single" w:sz="6" w:space="0" w:color="auto"/>
            </w:tcBorders>
          </w:tcPr>
          <w:p w14:paraId="4A4D4448" w14:textId="77777777" w:rsidR="00E70639" w:rsidRPr="002B2C82" w:rsidRDefault="00E70639" w:rsidP="007C62B6">
            <w:pPr>
              <w:jc w:val="right"/>
              <w:rPr>
                <w:szCs w:val="24"/>
              </w:rPr>
            </w:pPr>
            <w:r w:rsidRPr="002B2C82">
              <w:rPr>
                <w:szCs w:val="24"/>
              </w:rPr>
              <w:t>$69,000</w:t>
            </w:r>
          </w:p>
        </w:tc>
      </w:tr>
      <w:tr w:rsidR="00E70639" w:rsidRPr="002B2C82" w14:paraId="664DDDDD" w14:textId="77777777" w:rsidTr="007C62B6">
        <w:trPr>
          <w:trHeight w:val="50"/>
          <w:jc w:val="center"/>
        </w:trPr>
        <w:tc>
          <w:tcPr>
            <w:tcW w:w="9390" w:type="dxa"/>
            <w:tcBorders>
              <w:top w:val="single" w:sz="6" w:space="0" w:color="auto"/>
              <w:left w:val="single" w:sz="6" w:space="0" w:color="auto"/>
              <w:bottom w:val="single" w:sz="6" w:space="0" w:color="auto"/>
              <w:right w:val="single" w:sz="6" w:space="0" w:color="auto"/>
            </w:tcBorders>
          </w:tcPr>
          <w:p w14:paraId="15A2833D" w14:textId="77777777" w:rsidR="00E70639" w:rsidRPr="002B2C82" w:rsidRDefault="00E70639" w:rsidP="007C62B6">
            <w:pPr>
              <w:rPr>
                <w:szCs w:val="24"/>
              </w:rPr>
            </w:pPr>
            <w:r w:rsidRPr="002B2C82">
              <w:rPr>
                <w:szCs w:val="24"/>
              </w:rPr>
              <w:t>Quincy Community Action Programs, Inc. (Option 1 and Option 2)</w:t>
            </w:r>
          </w:p>
        </w:tc>
        <w:tc>
          <w:tcPr>
            <w:tcW w:w="1440" w:type="dxa"/>
            <w:tcBorders>
              <w:top w:val="single" w:sz="6" w:space="0" w:color="auto"/>
              <w:left w:val="single" w:sz="6" w:space="0" w:color="auto"/>
              <w:bottom w:val="single" w:sz="6" w:space="0" w:color="auto"/>
              <w:right w:val="single" w:sz="6" w:space="0" w:color="auto"/>
            </w:tcBorders>
          </w:tcPr>
          <w:p w14:paraId="16917BFA" w14:textId="77777777" w:rsidR="00E70639" w:rsidRPr="002B2C82" w:rsidRDefault="00E70639" w:rsidP="007C62B6">
            <w:pPr>
              <w:jc w:val="right"/>
              <w:rPr>
                <w:szCs w:val="24"/>
              </w:rPr>
            </w:pPr>
            <w:r w:rsidRPr="002B2C82">
              <w:rPr>
                <w:szCs w:val="24"/>
              </w:rPr>
              <w:t>$165,077</w:t>
            </w:r>
          </w:p>
        </w:tc>
      </w:tr>
      <w:tr w:rsidR="00E70639" w:rsidRPr="002B2C82" w14:paraId="1A48F675" w14:textId="77777777" w:rsidTr="007C62B6">
        <w:trPr>
          <w:trHeight w:val="50"/>
          <w:jc w:val="center"/>
        </w:trPr>
        <w:tc>
          <w:tcPr>
            <w:tcW w:w="9390" w:type="dxa"/>
            <w:tcBorders>
              <w:top w:val="single" w:sz="6" w:space="0" w:color="auto"/>
              <w:left w:val="single" w:sz="6" w:space="0" w:color="auto"/>
              <w:bottom w:val="single" w:sz="6" w:space="0" w:color="auto"/>
              <w:right w:val="single" w:sz="6" w:space="0" w:color="auto"/>
            </w:tcBorders>
          </w:tcPr>
          <w:p w14:paraId="54456264" w14:textId="77777777" w:rsidR="00E70639" w:rsidRPr="002B2C82" w:rsidRDefault="00E70639" w:rsidP="007C62B6">
            <w:pPr>
              <w:rPr>
                <w:szCs w:val="24"/>
              </w:rPr>
            </w:pPr>
            <w:r w:rsidRPr="002B2C82">
              <w:rPr>
                <w:szCs w:val="24"/>
              </w:rPr>
              <w:t>The Immigrant Learning Center</w:t>
            </w:r>
          </w:p>
        </w:tc>
        <w:tc>
          <w:tcPr>
            <w:tcW w:w="1440" w:type="dxa"/>
            <w:tcBorders>
              <w:top w:val="single" w:sz="6" w:space="0" w:color="auto"/>
              <w:left w:val="single" w:sz="6" w:space="0" w:color="auto"/>
              <w:bottom w:val="single" w:sz="6" w:space="0" w:color="auto"/>
              <w:right w:val="single" w:sz="6" w:space="0" w:color="auto"/>
            </w:tcBorders>
          </w:tcPr>
          <w:p w14:paraId="04DC80E1" w14:textId="77777777" w:rsidR="00E70639" w:rsidRPr="002B2C82" w:rsidRDefault="00E70639" w:rsidP="007C62B6">
            <w:pPr>
              <w:jc w:val="right"/>
              <w:rPr>
                <w:szCs w:val="24"/>
              </w:rPr>
            </w:pPr>
            <w:r w:rsidRPr="002B2C82">
              <w:rPr>
                <w:szCs w:val="24"/>
              </w:rPr>
              <w:t>$184,287</w:t>
            </w:r>
          </w:p>
        </w:tc>
      </w:tr>
      <w:tr w:rsidR="00E70639" w:rsidRPr="002B2C82" w14:paraId="3268CA2A" w14:textId="77777777" w:rsidTr="007C62B6">
        <w:trPr>
          <w:trHeight w:val="35"/>
          <w:jc w:val="center"/>
        </w:trPr>
        <w:tc>
          <w:tcPr>
            <w:tcW w:w="9390" w:type="dxa"/>
            <w:tcBorders>
              <w:top w:val="double" w:sz="6" w:space="0" w:color="auto"/>
              <w:left w:val="single" w:sz="6" w:space="0" w:color="auto"/>
              <w:bottom w:val="single" w:sz="4" w:space="0" w:color="auto"/>
              <w:right w:val="single" w:sz="6" w:space="0" w:color="auto"/>
            </w:tcBorders>
          </w:tcPr>
          <w:p w14:paraId="7C239B40" w14:textId="77777777" w:rsidR="00E70639" w:rsidRPr="002B2C82" w:rsidRDefault="00E70639" w:rsidP="007C62B6">
            <w:pPr>
              <w:pStyle w:val="Heading2"/>
              <w:ind w:left="0"/>
              <w:jc w:val="both"/>
              <w:rPr>
                <w:rFonts w:ascii="Times New Roman" w:hAnsi="Times New Roman"/>
                <w:b/>
                <w:i w:val="0"/>
                <w:sz w:val="24"/>
                <w:szCs w:val="24"/>
              </w:rPr>
            </w:pPr>
            <w:r w:rsidRPr="002B2C82">
              <w:rPr>
                <w:rFonts w:ascii="Times New Roman" w:hAnsi="Times New Roman"/>
                <w:b/>
                <w:i w:val="0"/>
                <w:sz w:val="24"/>
                <w:szCs w:val="24"/>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7D07E1A7" w14:textId="77777777" w:rsidR="00E70639" w:rsidRPr="002B2C82" w:rsidRDefault="00E70639" w:rsidP="007C62B6">
            <w:pPr>
              <w:jc w:val="right"/>
              <w:rPr>
                <w:b/>
                <w:szCs w:val="24"/>
              </w:rPr>
            </w:pPr>
            <w:r w:rsidRPr="002B2C82">
              <w:rPr>
                <w:b/>
                <w:szCs w:val="24"/>
              </w:rPr>
              <w:t>$2,215,741</w:t>
            </w:r>
          </w:p>
        </w:tc>
      </w:tr>
    </w:tbl>
    <w:p w14:paraId="792088E4" w14:textId="77777777" w:rsidR="00E70639" w:rsidRDefault="00E70639"/>
    <w:p w14:paraId="703098A6" w14:textId="77777777" w:rsidR="00E70639" w:rsidRDefault="00E70639"/>
    <w:p w14:paraId="135D0208" w14:textId="2E490163" w:rsidR="007C62B6" w:rsidRDefault="007C62B6">
      <w:pPr>
        <w:widowControl/>
      </w:pPr>
      <w:r>
        <w:br w:type="page"/>
      </w: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E70639" w:rsidRPr="00E70639" w14:paraId="6FD23155" w14:textId="77777777" w:rsidTr="007C62B6">
        <w:trPr>
          <w:jc w:val="center"/>
        </w:trPr>
        <w:tc>
          <w:tcPr>
            <w:tcW w:w="3438" w:type="dxa"/>
            <w:tcBorders>
              <w:top w:val="nil"/>
              <w:left w:val="nil"/>
              <w:bottom w:val="nil"/>
              <w:right w:val="nil"/>
            </w:tcBorders>
          </w:tcPr>
          <w:p w14:paraId="5BD7D525" w14:textId="77777777" w:rsidR="00E70639" w:rsidRPr="00E70639" w:rsidRDefault="00E70639" w:rsidP="007C62B6">
            <w:pPr>
              <w:pStyle w:val="NoSpacing"/>
              <w:rPr>
                <w:b/>
                <w:sz w:val="24"/>
                <w:szCs w:val="24"/>
              </w:rPr>
            </w:pPr>
            <w:r w:rsidRPr="00E70639">
              <w:rPr>
                <w:b/>
                <w:sz w:val="24"/>
                <w:szCs w:val="24"/>
              </w:rPr>
              <w:lastRenderedPageBreak/>
              <w:t xml:space="preserve">NAME OF GRANT PROGRAM:   </w:t>
            </w:r>
          </w:p>
        </w:tc>
        <w:tc>
          <w:tcPr>
            <w:tcW w:w="5040" w:type="dxa"/>
            <w:gridSpan w:val="2"/>
            <w:tcBorders>
              <w:top w:val="nil"/>
              <w:left w:val="nil"/>
              <w:bottom w:val="nil"/>
              <w:right w:val="nil"/>
            </w:tcBorders>
          </w:tcPr>
          <w:p w14:paraId="0218D14D" w14:textId="77777777" w:rsidR="00E70639" w:rsidRPr="00E70639" w:rsidRDefault="00E70639" w:rsidP="007C62B6">
            <w:pPr>
              <w:rPr>
                <w:b/>
                <w:bCs/>
                <w:color w:val="000000"/>
                <w:szCs w:val="24"/>
              </w:rPr>
            </w:pPr>
            <w:r w:rsidRPr="00E70639">
              <w:rPr>
                <w:b/>
                <w:bCs/>
                <w:color w:val="000000"/>
                <w:szCs w:val="24"/>
              </w:rPr>
              <w:t>Strengthening Career and Technical Education for the 21st Century Act (Perkins V) in Correctional Institutions</w:t>
            </w:r>
          </w:p>
        </w:tc>
        <w:tc>
          <w:tcPr>
            <w:tcW w:w="2430" w:type="dxa"/>
            <w:tcBorders>
              <w:top w:val="nil"/>
              <w:left w:val="nil"/>
              <w:bottom w:val="nil"/>
              <w:right w:val="nil"/>
            </w:tcBorders>
          </w:tcPr>
          <w:p w14:paraId="0D2216D2" w14:textId="77777777" w:rsidR="00E70639" w:rsidRPr="00E70639" w:rsidRDefault="00E70639" w:rsidP="007C62B6">
            <w:pPr>
              <w:jc w:val="both"/>
              <w:rPr>
                <w:szCs w:val="24"/>
              </w:rPr>
            </w:pPr>
            <w:r w:rsidRPr="00E70639">
              <w:rPr>
                <w:b/>
                <w:szCs w:val="24"/>
              </w:rPr>
              <w:t>FUND CODE:</w:t>
            </w:r>
            <w:r w:rsidRPr="00E70639">
              <w:rPr>
                <w:szCs w:val="24"/>
              </w:rPr>
              <w:t xml:space="preserve"> 452</w:t>
            </w:r>
          </w:p>
        </w:tc>
      </w:tr>
      <w:tr w:rsidR="00E70639" w:rsidRPr="00E70639" w14:paraId="503DABF8" w14:textId="77777777" w:rsidTr="007C62B6">
        <w:trPr>
          <w:jc w:val="center"/>
        </w:trPr>
        <w:tc>
          <w:tcPr>
            <w:tcW w:w="3438" w:type="dxa"/>
            <w:tcBorders>
              <w:top w:val="nil"/>
              <w:left w:val="nil"/>
              <w:bottom w:val="nil"/>
              <w:right w:val="nil"/>
            </w:tcBorders>
          </w:tcPr>
          <w:p w14:paraId="6DBB7FCE" w14:textId="77777777" w:rsidR="00E70639" w:rsidRPr="00E70639" w:rsidRDefault="00E70639" w:rsidP="007C62B6">
            <w:pPr>
              <w:jc w:val="both"/>
              <w:rPr>
                <w:b/>
                <w:szCs w:val="24"/>
              </w:rPr>
            </w:pPr>
            <w:r w:rsidRPr="00E70639">
              <w:rPr>
                <w:b/>
                <w:szCs w:val="24"/>
              </w:rPr>
              <w:t xml:space="preserve">FUNDS ALLOCATED:     </w:t>
            </w:r>
          </w:p>
        </w:tc>
        <w:tc>
          <w:tcPr>
            <w:tcW w:w="7470" w:type="dxa"/>
            <w:gridSpan w:val="3"/>
            <w:tcBorders>
              <w:top w:val="nil"/>
              <w:left w:val="nil"/>
              <w:bottom w:val="nil"/>
              <w:right w:val="nil"/>
            </w:tcBorders>
          </w:tcPr>
          <w:p w14:paraId="4D22EF28" w14:textId="77777777" w:rsidR="00E70639" w:rsidRPr="00E70639" w:rsidRDefault="00E70639" w:rsidP="007C62B6">
            <w:pPr>
              <w:jc w:val="both"/>
              <w:rPr>
                <w:szCs w:val="24"/>
              </w:rPr>
            </w:pPr>
            <w:r w:rsidRPr="00E70639">
              <w:rPr>
                <w:szCs w:val="24"/>
              </w:rPr>
              <w:t>$79,750 (Federal)</w:t>
            </w:r>
          </w:p>
        </w:tc>
      </w:tr>
      <w:tr w:rsidR="00E70639" w:rsidRPr="00E70639" w14:paraId="62F34E13" w14:textId="77777777" w:rsidTr="007C62B6">
        <w:trPr>
          <w:jc w:val="center"/>
        </w:trPr>
        <w:tc>
          <w:tcPr>
            <w:tcW w:w="3438" w:type="dxa"/>
            <w:tcBorders>
              <w:top w:val="nil"/>
              <w:left w:val="nil"/>
              <w:bottom w:val="nil"/>
              <w:right w:val="nil"/>
            </w:tcBorders>
          </w:tcPr>
          <w:p w14:paraId="68FB2C26" w14:textId="77777777" w:rsidR="00E70639" w:rsidRPr="00E70639" w:rsidRDefault="00E70639" w:rsidP="007C62B6">
            <w:pPr>
              <w:jc w:val="both"/>
              <w:rPr>
                <w:b/>
                <w:szCs w:val="24"/>
              </w:rPr>
            </w:pPr>
            <w:r w:rsidRPr="00E70639">
              <w:rPr>
                <w:b/>
                <w:szCs w:val="24"/>
              </w:rPr>
              <w:t>FUNDS REQUESTED:</w:t>
            </w:r>
          </w:p>
        </w:tc>
        <w:tc>
          <w:tcPr>
            <w:tcW w:w="7470" w:type="dxa"/>
            <w:gridSpan w:val="3"/>
            <w:tcBorders>
              <w:top w:val="nil"/>
              <w:left w:val="nil"/>
              <w:bottom w:val="nil"/>
              <w:right w:val="nil"/>
            </w:tcBorders>
          </w:tcPr>
          <w:p w14:paraId="06D98C98" w14:textId="77777777" w:rsidR="00E70639" w:rsidRPr="00E70639" w:rsidRDefault="00E70639" w:rsidP="007C62B6">
            <w:pPr>
              <w:jc w:val="both"/>
              <w:rPr>
                <w:szCs w:val="24"/>
              </w:rPr>
            </w:pPr>
            <w:r w:rsidRPr="00E70639">
              <w:rPr>
                <w:szCs w:val="24"/>
              </w:rPr>
              <w:t>$264,078</w:t>
            </w:r>
          </w:p>
        </w:tc>
      </w:tr>
      <w:tr w:rsidR="00E70639" w:rsidRPr="00E70639" w14:paraId="4D117734" w14:textId="77777777" w:rsidTr="007C62B6">
        <w:trPr>
          <w:jc w:val="center"/>
        </w:trPr>
        <w:tc>
          <w:tcPr>
            <w:tcW w:w="10908" w:type="dxa"/>
            <w:gridSpan w:val="4"/>
            <w:tcBorders>
              <w:top w:val="nil"/>
              <w:left w:val="nil"/>
              <w:bottom w:val="nil"/>
              <w:right w:val="nil"/>
            </w:tcBorders>
          </w:tcPr>
          <w:p w14:paraId="2B072B36" w14:textId="77777777" w:rsidR="00E70639" w:rsidRPr="00E70639" w:rsidRDefault="00E70639" w:rsidP="007C62B6">
            <w:pPr>
              <w:jc w:val="both"/>
              <w:rPr>
                <w:szCs w:val="24"/>
              </w:rPr>
            </w:pPr>
            <w:r w:rsidRPr="00E70639">
              <w:rPr>
                <w:b/>
                <w:szCs w:val="24"/>
              </w:rPr>
              <w:t xml:space="preserve">PURPOSE: </w:t>
            </w:r>
            <w:r w:rsidRPr="00E70639">
              <w:rPr>
                <w:szCs w:val="24"/>
              </w:rPr>
              <w:t xml:space="preserve">The purpose of this federal grant is to assist state and county correctional agencies with education programs that meet the definition of career and technical education as contained in the Strengthening Career and Technical Education for the 21st Century Act (Perkins V). Proposed programs of study must offer a sequence of at least two courses that provide adult and/or youth offenders with coherent and rigorous educational activities that develop the academic and technical knowledge and skills required to pursue further education and/or employment in current or emerging professions and result in an industry-recognized credential or certificate.  </w:t>
            </w:r>
          </w:p>
        </w:tc>
      </w:tr>
      <w:tr w:rsidR="00E70639" w:rsidRPr="00E70639" w14:paraId="4559E18E" w14:textId="77777777" w:rsidTr="007C62B6">
        <w:trPr>
          <w:jc w:val="center"/>
        </w:trPr>
        <w:tc>
          <w:tcPr>
            <w:tcW w:w="5418" w:type="dxa"/>
            <w:gridSpan w:val="2"/>
            <w:tcBorders>
              <w:top w:val="nil"/>
              <w:left w:val="nil"/>
              <w:bottom w:val="nil"/>
              <w:right w:val="nil"/>
            </w:tcBorders>
          </w:tcPr>
          <w:p w14:paraId="3216F5C2" w14:textId="77777777" w:rsidR="00E70639" w:rsidRPr="00E70639" w:rsidRDefault="00E70639" w:rsidP="007C62B6">
            <w:pPr>
              <w:jc w:val="both"/>
              <w:rPr>
                <w:b/>
                <w:szCs w:val="24"/>
              </w:rPr>
            </w:pPr>
            <w:r w:rsidRPr="00E70639">
              <w:rPr>
                <w:b/>
                <w:szCs w:val="24"/>
              </w:rPr>
              <w:t>NUMBER OF PROPOSALS RECEIVED:</w:t>
            </w:r>
          </w:p>
        </w:tc>
        <w:tc>
          <w:tcPr>
            <w:tcW w:w="5490" w:type="dxa"/>
            <w:gridSpan w:val="2"/>
            <w:tcBorders>
              <w:top w:val="nil"/>
              <w:left w:val="nil"/>
              <w:bottom w:val="nil"/>
              <w:right w:val="nil"/>
            </w:tcBorders>
          </w:tcPr>
          <w:p w14:paraId="35DEF496" w14:textId="77777777" w:rsidR="00E70639" w:rsidRPr="00E70639" w:rsidRDefault="00E70639" w:rsidP="007C62B6">
            <w:pPr>
              <w:jc w:val="both"/>
              <w:rPr>
                <w:b/>
                <w:szCs w:val="24"/>
              </w:rPr>
            </w:pPr>
            <w:r w:rsidRPr="00E70639">
              <w:rPr>
                <w:b/>
                <w:szCs w:val="24"/>
              </w:rPr>
              <w:t>4</w:t>
            </w:r>
          </w:p>
        </w:tc>
      </w:tr>
      <w:tr w:rsidR="00E70639" w:rsidRPr="00E70639" w14:paraId="3A613F9F" w14:textId="77777777" w:rsidTr="007C62B6">
        <w:trPr>
          <w:trHeight w:val="224"/>
          <w:jc w:val="center"/>
        </w:trPr>
        <w:tc>
          <w:tcPr>
            <w:tcW w:w="5418" w:type="dxa"/>
            <w:gridSpan w:val="2"/>
            <w:tcBorders>
              <w:top w:val="nil"/>
              <w:left w:val="nil"/>
              <w:bottom w:val="nil"/>
              <w:right w:val="nil"/>
            </w:tcBorders>
          </w:tcPr>
          <w:p w14:paraId="242ECDDE" w14:textId="77777777" w:rsidR="00E70639" w:rsidRPr="00E70639" w:rsidRDefault="00E70639" w:rsidP="007C62B6">
            <w:pPr>
              <w:jc w:val="both"/>
              <w:rPr>
                <w:b/>
                <w:szCs w:val="24"/>
              </w:rPr>
            </w:pPr>
            <w:r w:rsidRPr="00E70639">
              <w:rPr>
                <w:b/>
                <w:szCs w:val="24"/>
              </w:rPr>
              <w:t>NUMBER OF PROPOSALS RECOMMENDED:</w:t>
            </w:r>
          </w:p>
        </w:tc>
        <w:tc>
          <w:tcPr>
            <w:tcW w:w="5490" w:type="dxa"/>
            <w:gridSpan w:val="2"/>
            <w:tcBorders>
              <w:top w:val="nil"/>
              <w:left w:val="nil"/>
              <w:bottom w:val="nil"/>
              <w:right w:val="nil"/>
            </w:tcBorders>
          </w:tcPr>
          <w:p w14:paraId="329C89DA" w14:textId="77777777" w:rsidR="00E70639" w:rsidRPr="00E70639" w:rsidRDefault="00E70639" w:rsidP="007C62B6">
            <w:pPr>
              <w:jc w:val="both"/>
              <w:rPr>
                <w:b/>
                <w:szCs w:val="24"/>
              </w:rPr>
            </w:pPr>
            <w:r w:rsidRPr="00E70639">
              <w:rPr>
                <w:b/>
                <w:szCs w:val="24"/>
              </w:rPr>
              <w:t>1</w:t>
            </w:r>
          </w:p>
        </w:tc>
      </w:tr>
      <w:tr w:rsidR="00E70639" w:rsidRPr="00E70639" w14:paraId="22E62998" w14:textId="77777777" w:rsidTr="007C62B6">
        <w:trPr>
          <w:trHeight w:val="117"/>
          <w:jc w:val="center"/>
        </w:trPr>
        <w:tc>
          <w:tcPr>
            <w:tcW w:w="5418" w:type="dxa"/>
            <w:gridSpan w:val="2"/>
            <w:tcBorders>
              <w:top w:val="nil"/>
              <w:left w:val="nil"/>
              <w:bottom w:val="nil"/>
              <w:right w:val="nil"/>
            </w:tcBorders>
          </w:tcPr>
          <w:p w14:paraId="3FD27EEB" w14:textId="77777777" w:rsidR="00E70639" w:rsidRPr="00E70639" w:rsidRDefault="00E70639" w:rsidP="007C62B6">
            <w:pPr>
              <w:pStyle w:val="NoSpacing"/>
              <w:rPr>
                <w:b/>
                <w:sz w:val="24"/>
                <w:szCs w:val="24"/>
              </w:rPr>
            </w:pPr>
            <w:r w:rsidRPr="00E70639">
              <w:rPr>
                <w:b/>
                <w:sz w:val="24"/>
                <w:szCs w:val="24"/>
              </w:rPr>
              <w:t>NUMBER OF PROPOSALS NOT RECOMMENDED:</w:t>
            </w:r>
          </w:p>
        </w:tc>
        <w:tc>
          <w:tcPr>
            <w:tcW w:w="5490" w:type="dxa"/>
            <w:gridSpan w:val="2"/>
            <w:tcBorders>
              <w:top w:val="nil"/>
              <w:left w:val="nil"/>
              <w:bottom w:val="nil"/>
              <w:right w:val="nil"/>
            </w:tcBorders>
          </w:tcPr>
          <w:p w14:paraId="095BD424" w14:textId="77777777" w:rsidR="00E70639" w:rsidRPr="00E70639" w:rsidRDefault="00E70639" w:rsidP="007C62B6">
            <w:pPr>
              <w:jc w:val="both"/>
              <w:rPr>
                <w:b/>
                <w:szCs w:val="24"/>
              </w:rPr>
            </w:pPr>
            <w:r w:rsidRPr="00E70639">
              <w:rPr>
                <w:b/>
                <w:szCs w:val="24"/>
              </w:rPr>
              <w:t>3</w:t>
            </w:r>
          </w:p>
        </w:tc>
      </w:tr>
      <w:tr w:rsidR="00E70639" w:rsidRPr="00E70639" w14:paraId="2763C758" w14:textId="77777777" w:rsidTr="007C62B6">
        <w:trPr>
          <w:trHeight w:val="549"/>
          <w:jc w:val="center"/>
        </w:trPr>
        <w:tc>
          <w:tcPr>
            <w:tcW w:w="10908" w:type="dxa"/>
            <w:gridSpan w:val="4"/>
            <w:tcBorders>
              <w:top w:val="nil"/>
              <w:left w:val="nil"/>
              <w:bottom w:val="nil"/>
              <w:right w:val="nil"/>
            </w:tcBorders>
          </w:tcPr>
          <w:p w14:paraId="72D66EC1" w14:textId="77777777" w:rsidR="00E70639" w:rsidRPr="00E70639" w:rsidRDefault="00E70639" w:rsidP="007C62B6">
            <w:pPr>
              <w:rPr>
                <w:szCs w:val="24"/>
              </w:rPr>
            </w:pPr>
            <w:r w:rsidRPr="00E70639">
              <w:rPr>
                <w:b/>
                <w:szCs w:val="24"/>
              </w:rPr>
              <w:t xml:space="preserve">RESULT OF FUNDING: </w:t>
            </w:r>
            <w:r w:rsidRPr="00E70639">
              <w:rPr>
                <w:szCs w:val="24"/>
              </w:rPr>
              <w:t>This competitive grant results in Hampshire County Sheriff’s Office receiving $79,750 to support implementation of a level 2 career and technical education program in manufacturing.</w:t>
            </w:r>
          </w:p>
        </w:tc>
      </w:tr>
    </w:tbl>
    <w:p w14:paraId="39E33DBB" w14:textId="77777777" w:rsidR="00E70639" w:rsidRDefault="00E70639"/>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E70639" w:rsidRPr="00E70639" w14:paraId="34AC1D31" w14:textId="77777777" w:rsidTr="00E70639">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5DC402B4" w14:textId="77777777" w:rsidR="00E70639" w:rsidRPr="00E70639" w:rsidRDefault="00E70639" w:rsidP="009E0D2E">
            <w:pPr>
              <w:spacing w:before="20" w:after="20"/>
              <w:jc w:val="center"/>
              <w:rPr>
                <w:b/>
                <w:color w:val="000000"/>
                <w:szCs w:val="24"/>
              </w:rPr>
            </w:pPr>
            <w:r w:rsidRPr="00E70639">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43A89014" w14:textId="77777777" w:rsidR="00E70639" w:rsidRPr="00E70639" w:rsidRDefault="00E70639" w:rsidP="009E0D2E">
            <w:pPr>
              <w:spacing w:before="20" w:after="20"/>
              <w:jc w:val="center"/>
              <w:rPr>
                <w:b/>
                <w:color w:val="000000"/>
                <w:szCs w:val="24"/>
              </w:rPr>
            </w:pPr>
            <w:r w:rsidRPr="00E70639">
              <w:rPr>
                <w:b/>
                <w:color w:val="000000"/>
                <w:szCs w:val="24"/>
              </w:rPr>
              <w:t>AMOUNTS</w:t>
            </w:r>
          </w:p>
        </w:tc>
      </w:tr>
      <w:tr w:rsidR="00E70639" w:rsidRPr="00E70639" w14:paraId="768250E2" w14:textId="77777777" w:rsidTr="00E70639">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49E8B70B" w14:textId="77777777" w:rsidR="00E70639" w:rsidRPr="00E70639" w:rsidRDefault="00E70639" w:rsidP="009E0D2E">
            <w:pPr>
              <w:spacing w:before="20" w:after="20"/>
              <w:rPr>
                <w:szCs w:val="24"/>
              </w:rPr>
            </w:pPr>
            <w:r w:rsidRPr="00E70639">
              <w:rPr>
                <w:color w:val="000000"/>
                <w:szCs w:val="24"/>
              </w:rPr>
              <w:t>Hampshire County Sherriff’s Office</w:t>
            </w:r>
          </w:p>
        </w:tc>
        <w:tc>
          <w:tcPr>
            <w:tcW w:w="1440" w:type="dxa"/>
            <w:tcBorders>
              <w:top w:val="single" w:sz="6" w:space="0" w:color="auto"/>
              <w:left w:val="single" w:sz="6" w:space="0" w:color="auto"/>
              <w:bottom w:val="single" w:sz="6" w:space="0" w:color="auto"/>
              <w:right w:val="single" w:sz="6" w:space="0" w:color="auto"/>
            </w:tcBorders>
            <w:vAlign w:val="center"/>
          </w:tcPr>
          <w:p w14:paraId="7FC2FD74" w14:textId="77777777" w:rsidR="00E70639" w:rsidRPr="00E70639" w:rsidRDefault="00E70639" w:rsidP="009E0D2E">
            <w:pPr>
              <w:spacing w:before="20" w:after="20"/>
              <w:jc w:val="right"/>
              <w:rPr>
                <w:szCs w:val="24"/>
              </w:rPr>
            </w:pPr>
            <w:r w:rsidRPr="00E70639">
              <w:rPr>
                <w:bCs/>
                <w:color w:val="000000"/>
                <w:szCs w:val="24"/>
              </w:rPr>
              <w:t>$79,750</w:t>
            </w:r>
          </w:p>
        </w:tc>
      </w:tr>
      <w:tr w:rsidR="00E70639" w:rsidRPr="00E70639" w14:paraId="0D75ED17" w14:textId="77777777" w:rsidTr="00E70639">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0065F726" w14:textId="77777777" w:rsidR="00E70639" w:rsidRPr="00E70639" w:rsidRDefault="00E70639" w:rsidP="009E0D2E">
            <w:pPr>
              <w:pStyle w:val="Heading2"/>
              <w:spacing w:before="20" w:after="20"/>
              <w:ind w:left="0"/>
              <w:jc w:val="both"/>
              <w:rPr>
                <w:rFonts w:ascii="Times New Roman" w:hAnsi="Times New Roman"/>
                <w:b/>
                <w:i w:val="0"/>
                <w:sz w:val="24"/>
                <w:szCs w:val="24"/>
              </w:rPr>
            </w:pPr>
            <w:r w:rsidRPr="00E70639">
              <w:rPr>
                <w:rFonts w:ascii="Times New Roman" w:hAnsi="Times New Roman"/>
                <w:b/>
                <w:i w:val="0"/>
                <w:sz w:val="24"/>
                <w:szCs w:val="24"/>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62C728D2" w14:textId="77777777" w:rsidR="00E70639" w:rsidRPr="00E70639" w:rsidRDefault="00E70639" w:rsidP="009E0D2E">
            <w:pPr>
              <w:spacing w:before="20" w:after="20"/>
              <w:jc w:val="right"/>
              <w:rPr>
                <w:color w:val="000000"/>
                <w:szCs w:val="24"/>
              </w:rPr>
            </w:pPr>
            <w:r w:rsidRPr="00E70639">
              <w:rPr>
                <w:b/>
                <w:bCs/>
                <w:color w:val="000000"/>
                <w:szCs w:val="24"/>
              </w:rPr>
              <w:t>$79,750</w:t>
            </w:r>
          </w:p>
        </w:tc>
      </w:tr>
    </w:tbl>
    <w:p w14:paraId="00154355" w14:textId="77777777" w:rsidR="00E70639" w:rsidRDefault="00E70639" w:rsidP="00E70639"/>
    <w:p w14:paraId="4AC4BB4A" w14:textId="72BA7580" w:rsidR="007C62B6" w:rsidRDefault="007C62B6">
      <w:pPr>
        <w:widowControl/>
      </w:pPr>
      <w:r>
        <w:br w:type="page"/>
      </w: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08"/>
        <w:gridCol w:w="3060"/>
        <w:gridCol w:w="2430"/>
      </w:tblGrid>
      <w:tr w:rsidR="00E70639" w:rsidRPr="00E70639" w14:paraId="40B75440" w14:textId="77777777" w:rsidTr="007C62B6">
        <w:trPr>
          <w:jc w:val="center"/>
        </w:trPr>
        <w:tc>
          <w:tcPr>
            <w:tcW w:w="3510" w:type="dxa"/>
            <w:tcBorders>
              <w:top w:val="nil"/>
              <w:left w:val="nil"/>
              <w:bottom w:val="nil"/>
              <w:right w:val="nil"/>
            </w:tcBorders>
          </w:tcPr>
          <w:p w14:paraId="7890ED7A" w14:textId="77777777" w:rsidR="00E70639" w:rsidRPr="00E70639" w:rsidRDefault="00E70639" w:rsidP="007C62B6">
            <w:pPr>
              <w:pStyle w:val="NoSpacing"/>
              <w:rPr>
                <w:sz w:val="24"/>
                <w:szCs w:val="24"/>
              </w:rPr>
            </w:pPr>
            <w:r w:rsidRPr="00E70639">
              <w:rPr>
                <w:b/>
                <w:sz w:val="24"/>
                <w:szCs w:val="24"/>
              </w:rPr>
              <w:lastRenderedPageBreak/>
              <w:t>NAME OF GRANT PROGRAM</w:t>
            </w:r>
            <w:r w:rsidRPr="00E70639">
              <w:rPr>
                <w:sz w:val="24"/>
                <w:szCs w:val="24"/>
              </w:rPr>
              <w:t xml:space="preserve">:  </w:t>
            </w:r>
          </w:p>
        </w:tc>
        <w:tc>
          <w:tcPr>
            <w:tcW w:w="4968" w:type="dxa"/>
            <w:gridSpan w:val="2"/>
            <w:tcBorders>
              <w:top w:val="nil"/>
              <w:left w:val="nil"/>
              <w:bottom w:val="nil"/>
              <w:right w:val="nil"/>
            </w:tcBorders>
          </w:tcPr>
          <w:p w14:paraId="6AF35036" w14:textId="77777777" w:rsidR="00E70639" w:rsidRPr="00E70639" w:rsidRDefault="00E70639" w:rsidP="007C62B6">
            <w:pPr>
              <w:pStyle w:val="Heading1"/>
              <w:jc w:val="both"/>
              <w:rPr>
                <w:szCs w:val="24"/>
              </w:rPr>
            </w:pPr>
            <w:r w:rsidRPr="00E70639">
              <w:rPr>
                <w:szCs w:val="24"/>
              </w:rPr>
              <w:t>Massachusetts Early Literacy Intervention</w:t>
            </w:r>
          </w:p>
          <w:p w14:paraId="1359213B" w14:textId="77777777" w:rsidR="00E70639" w:rsidRPr="00E70639" w:rsidRDefault="00E70639" w:rsidP="007C62B6">
            <w:pPr>
              <w:rPr>
                <w:b/>
                <w:szCs w:val="24"/>
              </w:rPr>
            </w:pPr>
            <w:r w:rsidRPr="00E70639">
              <w:rPr>
                <w:b/>
                <w:szCs w:val="24"/>
              </w:rPr>
              <w:t>Program- Reading Recovery</w:t>
            </w:r>
          </w:p>
        </w:tc>
        <w:tc>
          <w:tcPr>
            <w:tcW w:w="2430" w:type="dxa"/>
            <w:tcBorders>
              <w:top w:val="nil"/>
              <w:left w:val="nil"/>
              <w:bottom w:val="nil"/>
              <w:right w:val="nil"/>
            </w:tcBorders>
          </w:tcPr>
          <w:p w14:paraId="5D5C806A" w14:textId="77777777" w:rsidR="00E70639" w:rsidRPr="00E70639" w:rsidRDefault="00E70639" w:rsidP="007C62B6">
            <w:pPr>
              <w:jc w:val="both"/>
              <w:rPr>
                <w:szCs w:val="24"/>
              </w:rPr>
            </w:pPr>
            <w:r w:rsidRPr="00E70639">
              <w:rPr>
                <w:b/>
                <w:szCs w:val="24"/>
              </w:rPr>
              <w:t>FUND CODE:</w:t>
            </w:r>
            <w:r w:rsidRPr="00E70639">
              <w:rPr>
                <w:szCs w:val="24"/>
              </w:rPr>
              <w:t xml:space="preserve"> 574</w:t>
            </w:r>
          </w:p>
        </w:tc>
      </w:tr>
      <w:tr w:rsidR="00E70639" w:rsidRPr="00E70639" w14:paraId="4659E205" w14:textId="77777777" w:rsidTr="007C62B6">
        <w:trPr>
          <w:jc w:val="center"/>
        </w:trPr>
        <w:tc>
          <w:tcPr>
            <w:tcW w:w="3510" w:type="dxa"/>
            <w:tcBorders>
              <w:top w:val="nil"/>
              <w:left w:val="nil"/>
              <w:bottom w:val="nil"/>
              <w:right w:val="nil"/>
            </w:tcBorders>
          </w:tcPr>
          <w:p w14:paraId="5427EABF" w14:textId="77777777" w:rsidR="00E70639" w:rsidRPr="00E70639" w:rsidRDefault="00E70639" w:rsidP="007C62B6">
            <w:pPr>
              <w:jc w:val="both"/>
              <w:rPr>
                <w:b/>
                <w:szCs w:val="24"/>
              </w:rPr>
            </w:pPr>
            <w:r w:rsidRPr="00E70639">
              <w:rPr>
                <w:b/>
                <w:szCs w:val="24"/>
              </w:rPr>
              <w:t xml:space="preserve">FUNDS ALLOCATED:     </w:t>
            </w:r>
          </w:p>
        </w:tc>
        <w:tc>
          <w:tcPr>
            <w:tcW w:w="7398" w:type="dxa"/>
            <w:gridSpan w:val="3"/>
            <w:tcBorders>
              <w:top w:val="nil"/>
              <w:left w:val="nil"/>
              <w:bottom w:val="nil"/>
              <w:right w:val="nil"/>
            </w:tcBorders>
          </w:tcPr>
          <w:p w14:paraId="1A6596E0" w14:textId="77777777" w:rsidR="00E70639" w:rsidRPr="00E70639" w:rsidRDefault="00E70639" w:rsidP="007C62B6">
            <w:pPr>
              <w:jc w:val="both"/>
              <w:rPr>
                <w:szCs w:val="24"/>
              </w:rPr>
            </w:pPr>
            <w:r w:rsidRPr="00E70639">
              <w:rPr>
                <w:szCs w:val="24"/>
              </w:rPr>
              <w:t>$600,000 (State)</w:t>
            </w:r>
          </w:p>
        </w:tc>
      </w:tr>
      <w:tr w:rsidR="00E70639" w:rsidRPr="00E70639" w14:paraId="03D8AE37" w14:textId="77777777" w:rsidTr="007C62B6">
        <w:trPr>
          <w:jc w:val="center"/>
        </w:trPr>
        <w:tc>
          <w:tcPr>
            <w:tcW w:w="3510" w:type="dxa"/>
            <w:tcBorders>
              <w:top w:val="nil"/>
              <w:left w:val="nil"/>
              <w:bottom w:val="nil"/>
              <w:right w:val="nil"/>
            </w:tcBorders>
          </w:tcPr>
          <w:p w14:paraId="0140C112" w14:textId="77777777" w:rsidR="00E70639" w:rsidRPr="00E70639" w:rsidRDefault="00E70639" w:rsidP="007C62B6">
            <w:pPr>
              <w:jc w:val="both"/>
              <w:rPr>
                <w:b/>
                <w:szCs w:val="24"/>
              </w:rPr>
            </w:pPr>
            <w:r w:rsidRPr="00E70639">
              <w:rPr>
                <w:b/>
                <w:szCs w:val="24"/>
              </w:rPr>
              <w:t>FUNDS REQUESTED:</w:t>
            </w:r>
          </w:p>
        </w:tc>
        <w:tc>
          <w:tcPr>
            <w:tcW w:w="7398" w:type="dxa"/>
            <w:gridSpan w:val="3"/>
            <w:tcBorders>
              <w:top w:val="nil"/>
              <w:left w:val="nil"/>
              <w:bottom w:val="nil"/>
              <w:right w:val="nil"/>
            </w:tcBorders>
          </w:tcPr>
          <w:p w14:paraId="2C3B8E8E" w14:textId="77777777" w:rsidR="00E70639" w:rsidRPr="00E70639" w:rsidRDefault="00E70639" w:rsidP="007C62B6">
            <w:pPr>
              <w:jc w:val="both"/>
              <w:rPr>
                <w:szCs w:val="24"/>
              </w:rPr>
            </w:pPr>
            <w:r w:rsidRPr="00E70639">
              <w:rPr>
                <w:szCs w:val="24"/>
              </w:rPr>
              <w:t>$590,943</w:t>
            </w:r>
          </w:p>
        </w:tc>
      </w:tr>
      <w:tr w:rsidR="00E70639" w:rsidRPr="00E70639" w14:paraId="5B9F660D" w14:textId="77777777" w:rsidTr="007C62B6">
        <w:trPr>
          <w:jc w:val="center"/>
        </w:trPr>
        <w:tc>
          <w:tcPr>
            <w:tcW w:w="10908" w:type="dxa"/>
            <w:gridSpan w:val="4"/>
            <w:tcBorders>
              <w:top w:val="nil"/>
              <w:left w:val="nil"/>
              <w:bottom w:val="nil"/>
              <w:right w:val="nil"/>
            </w:tcBorders>
          </w:tcPr>
          <w:p w14:paraId="2AA01DAE" w14:textId="77777777" w:rsidR="00E70639" w:rsidRPr="00E70639" w:rsidRDefault="00E70639" w:rsidP="007C62B6">
            <w:pPr>
              <w:pStyle w:val="NoSpacing"/>
              <w:rPr>
                <w:sz w:val="24"/>
                <w:szCs w:val="24"/>
              </w:rPr>
            </w:pPr>
            <w:r w:rsidRPr="00E70639">
              <w:rPr>
                <w:b/>
                <w:sz w:val="24"/>
                <w:szCs w:val="24"/>
              </w:rPr>
              <w:t xml:space="preserve">PURPOSE: </w:t>
            </w:r>
            <w:r w:rsidRPr="00E70639">
              <w:rPr>
                <w:sz w:val="24"/>
                <w:szCs w:val="24"/>
                <w:shd w:val="clear" w:color="auto" w:fill="FFFFFF"/>
              </w:rPr>
              <w:t>This state-funded competitive grant program provides funds to support ongoing professional development for Reading Recovery, an early literacy tutorial program, designed as a short-term intervention program for children struggling with reading in first grade.</w:t>
            </w:r>
          </w:p>
        </w:tc>
      </w:tr>
      <w:tr w:rsidR="00E70639" w:rsidRPr="00E70639" w14:paraId="1D183E80" w14:textId="77777777" w:rsidTr="007C62B6">
        <w:trPr>
          <w:jc w:val="center"/>
        </w:trPr>
        <w:tc>
          <w:tcPr>
            <w:tcW w:w="5418" w:type="dxa"/>
            <w:gridSpan w:val="2"/>
            <w:tcBorders>
              <w:top w:val="nil"/>
              <w:left w:val="nil"/>
              <w:bottom w:val="nil"/>
              <w:right w:val="nil"/>
            </w:tcBorders>
          </w:tcPr>
          <w:p w14:paraId="0D1AEE02" w14:textId="77777777" w:rsidR="00E70639" w:rsidRPr="00E70639" w:rsidRDefault="00E70639" w:rsidP="007C62B6">
            <w:pPr>
              <w:jc w:val="both"/>
              <w:rPr>
                <w:b/>
                <w:szCs w:val="24"/>
              </w:rPr>
            </w:pPr>
            <w:r w:rsidRPr="00E70639">
              <w:rPr>
                <w:b/>
                <w:szCs w:val="24"/>
              </w:rPr>
              <w:t xml:space="preserve">NUMBER OF PROPOSALS RECEIVED: </w:t>
            </w:r>
          </w:p>
        </w:tc>
        <w:tc>
          <w:tcPr>
            <w:tcW w:w="5490" w:type="dxa"/>
            <w:gridSpan w:val="2"/>
            <w:tcBorders>
              <w:top w:val="nil"/>
              <w:left w:val="nil"/>
              <w:bottom w:val="nil"/>
              <w:right w:val="nil"/>
            </w:tcBorders>
          </w:tcPr>
          <w:p w14:paraId="5D298676" w14:textId="77777777" w:rsidR="00E70639" w:rsidRPr="00E70639" w:rsidRDefault="00E70639" w:rsidP="007C62B6">
            <w:pPr>
              <w:jc w:val="both"/>
              <w:rPr>
                <w:b/>
                <w:szCs w:val="24"/>
              </w:rPr>
            </w:pPr>
            <w:r w:rsidRPr="00E70639">
              <w:rPr>
                <w:b/>
                <w:szCs w:val="24"/>
              </w:rPr>
              <w:t>5</w:t>
            </w:r>
          </w:p>
        </w:tc>
      </w:tr>
      <w:tr w:rsidR="00E70639" w:rsidRPr="00E70639" w14:paraId="3C934A39" w14:textId="77777777" w:rsidTr="007C62B6">
        <w:trPr>
          <w:trHeight w:val="224"/>
          <w:jc w:val="center"/>
        </w:trPr>
        <w:tc>
          <w:tcPr>
            <w:tcW w:w="5418" w:type="dxa"/>
            <w:gridSpan w:val="2"/>
            <w:tcBorders>
              <w:top w:val="nil"/>
              <w:left w:val="nil"/>
              <w:bottom w:val="nil"/>
              <w:right w:val="nil"/>
            </w:tcBorders>
          </w:tcPr>
          <w:p w14:paraId="462281FA" w14:textId="77777777" w:rsidR="00E70639" w:rsidRPr="00E70639" w:rsidRDefault="00E70639" w:rsidP="007C62B6">
            <w:pPr>
              <w:jc w:val="both"/>
              <w:rPr>
                <w:b/>
                <w:szCs w:val="24"/>
              </w:rPr>
            </w:pPr>
            <w:r w:rsidRPr="00E70639">
              <w:rPr>
                <w:b/>
                <w:szCs w:val="24"/>
              </w:rPr>
              <w:t xml:space="preserve">NUMBER OF PROPOSALS RECOMMENDED: </w:t>
            </w:r>
          </w:p>
        </w:tc>
        <w:tc>
          <w:tcPr>
            <w:tcW w:w="5490" w:type="dxa"/>
            <w:gridSpan w:val="2"/>
            <w:tcBorders>
              <w:top w:val="nil"/>
              <w:left w:val="nil"/>
              <w:bottom w:val="nil"/>
              <w:right w:val="nil"/>
            </w:tcBorders>
          </w:tcPr>
          <w:p w14:paraId="34E1269E" w14:textId="77777777" w:rsidR="00E70639" w:rsidRPr="00E70639" w:rsidRDefault="00E70639" w:rsidP="007C62B6">
            <w:pPr>
              <w:jc w:val="both"/>
              <w:rPr>
                <w:b/>
                <w:szCs w:val="24"/>
              </w:rPr>
            </w:pPr>
            <w:r w:rsidRPr="00E70639">
              <w:rPr>
                <w:b/>
                <w:szCs w:val="24"/>
              </w:rPr>
              <w:t>5</w:t>
            </w:r>
          </w:p>
        </w:tc>
      </w:tr>
      <w:tr w:rsidR="00E70639" w:rsidRPr="00E70639" w14:paraId="581A8022" w14:textId="77777777" w:rsidTr="007C62B6">
        <w:trPr>
          <w:trHeight w:val="117"/>
          <w:jc w:val="center"/>
        </w:trPr>
        <w:tc>
          <w:tcPr>
            <w:tcW w:w="5418" w:type="dxa"/>
            <w:gridSpan w:val="2"/>
            <w:tcBorders>
              <w:top w:val="nil"/>
              <w:left w:val="nil"/>
              <w:bottom w:val="nil"/>
              <w:right w:val="nil"/>
            </w:tcBorders>
          </w:tcPr>
          <w:p w14:paraId="799349D7" w14:textId="77777777" w:rsidR="00E70639" w:rsidRPr="00E70639" w:rsidRDefault="00E70639" w:rsidP="007C62B6">
            <w:pPr>
              <w:pStyle w:val="NoSpacing"/>
              <w:rPr>
                <w:b/>
                <w:sz w:val="24"/>
                <w:szCs w:val="24"/>
              </w:rPr>
            </w:pPr>
            <w:r w:rsidRPr="00E70639">
              <w:rPr>
                <w:b/>
                <w:sz w:val="24"/>
                <w:szCs w:val="24"/>
              </w:rPr>
              <w:t>NUMBER OF PROPOSALS NOT RECOMMENDED:</w:t>
            </w:r>
          </w:p>
        </w:tc>
        <w:tc>
          <w:tcPr>
            <w:tcW w:w="5490" w:type="dxa"/>
            <w:gridSpan w:val="2"/>
            <w:tcBorders>
              <w:top w:val="nil"/>
              <w:left w:val="nil"/>
              <w:bottom w:val="nil"/>
              <w:right w:val="nil"/>
            </w:tcBorders>
          </w:tcPr>
          <w:p w14:paraId="2284B4D8" w14:textId="77777777" w:rsidR="00E70639" w:rsidRPr="00E70639" w:rsidRDefault="00E70639" w:rsidP="007C62B6">
            <w:pPr>
              <w:jc w:val="both"/>
              <w:rPr>
                <w:b/>
                <w:szCs w:val="24"/>
              </w:rPr>
            </w:pPr>
            <w:r w:rsidRPr="00E70639">
              <w:rPr>
                <w:b/>
                <w:szCs w:val="24"/>
              </w:rPr>
              <w:t>0</w:t>
            </w:r>
          </w:p>
        </w:tc>
      </w:tr>
      <w:tr w:rsidR="00E70639" w:rsidRPr="00E70639" w14:paraId="5AA51303" w14:textId="77777777" w:rsidTr="007C62B6">
        <w:trPr>
          <w:trHeight w:val="828"/>
          <w:jc w:val="center"/>
        </w:trPr>
        <w:tc>
          <w:tcPr>
            <w:tcW w:w="10908" w:type="dxa"/>
            <w:gridSpan w:val="4"/>
            <w:tcBorders>
              <w:top w:val="nil"/>
              <w:left w:val="nil"/>
              <w:bottom w:val="nil"/>
              <w:right w:val="nil"/>
            </w:tcBorders>
          </w:tcPr>
          <w:p w14:paraId="0BB28500" w14:textId="77777777" w:rsidR="00E70639" w:rsidRPr="00E70639" w:rsidRDefault="00E70639" w:rsidP="007C62B6">
            <w:pPr>
              <w:rPr>
                <w:b/>
                <w:szCs w:val="24"/>
              </w:rPr>
            </w:pPr>
            <w:r w:rsidRPr="00E70639">
              <w:rPr>
                <w:b/>
                <w:szCs w:val="24"/>
              </w:rPr>
              <w:t xml:space="preserve">RESULT OF FUNDING: </w:t>
            </w:r>
            <w:r w:rsidRPr="00E70639">
              <w:rPr>
                <w:color w:val="000000"/>
                <w:szCs w:val="24"/>
                <w:shd w:val="clear" w:color="auto" w:fill="FFFFFF"/>
              </w:rPr>
              <w:t>Research demonstrates that the majority of students can learn to read and write through effective classroom instruction. Some students need short-term individualized intervention in order to do so. This grant will support the training of new and established teachers of Reading Recovery, a research-based intervention for early literacy in first grade. Funds are awarded to d</w:t>
            </w:r>
            <w:r w:rsidRPr="00E70639">
              <w:rPr>
                <w:color w:val="000000"/>
                <w:szCs w:val="24"/>
              </w:rPr>
              <w:t>istricts with a Reading Recovery program, as well as Educational Collaboratives that support a Reading Recovery regional training site, to support ongoing professional development in early literacy intervention for implementing teachers; initial intensive training for new Reading Recovery teachers; and ongoing documentation and evaluation of results for students involved in Reading Recovery.</w:t>
            </w:r>
          </w:p>
        </w:tc>
      </w:tr>
    </w:tbl>
    <w:p w14:paraId="09D734E8" w14:textId="77777777" w:rsidR="00E70639" w:rsidRDefault="00E70639" w:rsidP="00E70639"/>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2B2C82" w:rsidRPr="002B2C82" w14:paraId="47FD41E2" w14:textId="77777777" w:rsidTr="002B2C82">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20156174" w14:textId="77777777" w:rsidR="002B2C82" w:rsidRPr="002B2C82" w:rsidRDefault="002B2C82" w:rsidP="009E0D2E">
            <w:pPr>
              <w:spacing w:before="20" w:after="20"/>
              <w:jc w:val="center"/>
              <w:rPr>
                <w:b/>
                <w:color w:val="000000"/>
                <w:szCs w:val="24"/>
              </w:rPr>
            </w:pPr>
            <w:r w:rsidRPr="002B2C82">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6F486951" w14:textId="77777777" w:rsidR="002B2C82" w:rsidRPr="002B2C82" w:rsidRDefault="002B2C82" w:rsidP="009E0D2E">
            <w:pPr>
              <w:spacing w:before="20" w:after="20"/>
              <w:jc w:val="center"/>
              <w:rPr>
                <w:b/>
                <w:color w:val="000000"/>
                <w:szCs w:val="24"/>
              </w:rPr>
            </w:pPr>
            <w:r w:rsidRPr="002B2C82">
              <w:rPr>
                <w:b/>
                <w:color w:val="000000"/>
                <w:szCs w:val="24"/>
              </w:rPr>
              <w:t>AMOUNTS</w:t>
            </w:r>
          </w:p>
        </w:tc>
      </w:tr>
      <w:tr w:rsidR="002B2C82" w:rsidRPr="002B2C82" w14:paraId="4D02A663" w14:textId="77777777" w:rsidTr="002B2C82">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59D565E0" w14:textId="77777777" w:rsidR="002B2C82" w:rsidRPr="002B2C82" w:rsidRDefault="002B2C82" w:rsidP="009E0D2E">
            <w:pPr>
              <w:spacing w:before="20" w:after="20"/>
              <w:rPr>
                <w:szCs w:val="24"/>
              </w:rPr>
            </w:pPr>
            <w:r w:rsidRPr="002B2C82">
              <w:rPr>
                <w:szCs w:val="24"/>
              </w:rPr>
              <w:t>Boston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6AB215FE" w14:textId="77777777" w:rsidR="002B2C82" w:rsidRPr="002B2C82" w:rsidRDefault="002B2C82" w:rsidP="009E0D2E">
            <w:pPr>
              <w:spacing w:before="20" w:after="20"/>
              <w:jc w:val="right"/>
              <w:rPr>
                <w:szCs w:val="24"/>
              </w:rPr>
            </w:pPr>
            <w:r w:rsidRPr="002B2C82">
              <w:rPr>
                <w:szCs w:val="24"/>
              </w:rPr>
              <w:t>$126,531</w:t>
            </w:r>
          </w:p>
        </w:tc>
      </w:tr>
      <w:tr w:rsidR="002B2C82" w:rsidRPr="002B2C82" w14:paraId="0951A50D" w14:textId="77777777" w:rsidTr="002B2C82">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79B5FA21" w14:textId="77777777" w:rsidR="002B2C82" w:rsidRPr="002B2C82" w:rsidRDefault="002B2C82" w:rsidP="009E0D2E">
            <w:pPr>
              <w:spacing w:before="20" w:after="20"/>
              <w:rPr>
                <w:szCs w:val="24"/>
              </w:rPr>
            </w:pPr>
            <w:r w:rsidRPr="002B2C82">
              <w:rPr>
                <w:szCs w:val="24"/>
              </w:rPr>
              <w:t>Cambridge</w:t>
            </w:r>
          </w:p>
        </w:tc>
        <w:tc>
          <w:tcPr>
            <w:tcW w:w="1440" w:type="dxa"/>
            <w:tcBorders>
              <w:top w:val="single" w:sz="6" w:space="0" w:color="auto"/>
              <w:left w:val="single" w:sz="6" w:space="0" w:color="auto"/>
              <w:bottom w:val="single" w:sz="6" w:space="0" w:color="auto"/>
              <w:right w:val="single" w:sz="6" w:space="0" w:color="auto"/>
            </w:tcBorders>
            <w:vAlign w:val="center"/>
          </w:tcPr>
          <w:p w14:paraId="5549BFD8" w14:textId="77777777" w:rsidR="002B2C82" w:rsidRPr="002B2C82" w:rsidRDefault="002B2C82" w:rsidP="009E0D2E">
            <w:pPr>
              <w:spacing w:before="20" w:after="20"/>
              <w:jc w:val="right"/>
              <w:rPr>
                <w:szCs w:val="24"/>
              </w:rPr>
            </w:pPr>
            <w:r w:rsidRPr="002B2C82">
              <w:rPr>
                <w:szCs w:val="24"/>
              </w:rPr>
              <w:t>$105,579</w:t>
            </w:r>
          </w:p>
        </w:tc>
      </w:tr>
      <w:tr w:rsidR="002B2C82" w:rsidRPr="002B2C82" w14:paraId="28F8B681" w14:textId="77777777" w:rsidTr="002B2C82">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1C35A690" w14:textId="77777777" w:rsidR="002B2C82" w:rsidRPr="002B2C82" w:rsidRDefault="002B2C82" w:rsidP="009E0D2E">
            <w:pPr>
              <w:spacing w:before="20" w:after="20"/>
              <w:rPr>
                <w:szCs w:val="24"/>
              </w:rPr>
            </w:pPr>
            <w:r w:rsidRPr="002B2C82">
              <w:rPr>
                <w:szCs w:val="24"/>
              </w:rPr>
              <w:t>Collaborative for Educational Services (CES)</w:t>
            </w:r>
          </w:p>
        </w:tc>
        <w:tc>
          <w:tcPr>
            <w:tcW w:w="1440" w:type="dxa"/>
            <w:tcBorders>
              <w:top w:val="single" w:sz="6" w:space="0" w:color="auto"/>
              <w:left w:val="single" w:sz="6" w:space="0" w:color="auto"/>
              <w:bottom w:val="single" w:sz="6" w:space="0" w:color="auto"/>
              <w:right w:val="single" w:sz="6" w:space="0" w:color="auto"/>
            </w:tcBorders>
            <w:vAlign w:val="center"/>
          </w:tcPr>
          <w:p w14:paraId="514396B0" w14:textId="77777777" w:rsidR="002B2C82" w:rsidRPr="002B2C82" w:rsidRDefault="002B2C82" w:rsidP="009E0D2E">
            <w:pPr>
              <w:spacing w:before="20" w:after="20"/>
              <w:jc w:val="right"/>
              <w:rPr>
                <w:szCs w:val="24"/>
              </w:rPr>
            </w:pPr>
            <w:r w:rsidRPr="002B2C82">
              <w:rPr>
                <w:szCs w:val="24"/>
              </w:rPr>
              <w:t>$130,263</w:t>
            </w:r>
          </w:p>
        </w:tc>
      </w:tr>
      <w:tr w:rsidR="002B2C82" w:rsidRPr="002B2C82" w14:paraId="078FF70B" w14:textId="77777777" w:rsidTr="002B2C82">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687E4129" w14:textId="77777777" w:rsidR="002B2C82" w:rsidRPr="002B2C82" w:rsidRDefault="002B2C82" w:rsidP="009E0D2E">
            <w:pPr>
              <w:spacing w:before="20" w:after="20"/>
              <w:rPr>
                <w:szCs w:val="24"/>
              </w:rPr>
            </w:pPr>
            <w:r w:rsidRPr="002B2C82">
              <w:rPr>
                <w:szCs w:val="24"/>
              </w:rPr>
              <w:t>Dennis-Yarmouth/Cape Code Collaborative</w:t>
            </w:r>
          </w:p>
        </w:tc>
        <w:tc>
          <w:tcPr>
            <w:tcW w:w="1440" w:type="dxa"/>
            <w:tcBorders>
              <w:top w:val="single" w:sz="6" w:space="0" w:color="auto"/>
              <w:left w:val="single" w:sz="6" w:space="0" w:color="auto"/>
              <w:bottom w:val="single" w:sz="6" w:space="0" w:color="auto"/>
              <w:right w:val="single" w:sz="6" w:space="0" w:color="auto"/>
            </w:tcBorders>
            <w:vAlign w:val="center"/>
          </w:tcPr>
          <w:p w14:paraId="4E96BAFA" w14:textId="77777777" w:rsidR="002B2C82" w:rsidRPr="002B2C82" w:rsidRDefault="002B2C82" w:rsidP="009E0D2E">
            <w:pPr>
              <w:spacing w:before="20" w:after="20"/>
              <w:jc w:val="right"/>
              <w:rPr>
                <w:szCs w:val="24"/>
              </w:rPr>
            </w:pPr>
            <w:r w:rsidRPr="002B2C82">
              <w:rPr>
                <w:szCs w:val="24"/>
              </w:rPr>
              <w:t>$171,428</w:t>
            </w:r>
          </w:p>
        </w:tc>
      </w:tr>
      <w:tr w:rsidR="002B2C82" w:rsidRPr="002B2C82" w14:paraId="2370E80E" w14:textId="77777777" w:rsidTr="002B2C82">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39051BE4" w14:textId="77777777" w:rsidR="002B2C82" w:rsidRPr="002B2C82" w:rsidRDefault="002B2C82" w:rsidP="009E0D2E">
            <w:pPr>
              <w:spacing w:before="20" w:after="20"/>
              <w:rPr>
                <w:szCs w:val="24"/>
              </w:rPr>
            </w:pPr>
            <w:r w:rsidRPr="002B2C82">
              <w:rPr>
                <w:szCs w:val="24"/>
              </w:rPr>
              <w:t>Springfield</w:t>
            </w:r>
          </w:p>
        </w:tc>
        <w:tc>
          <w:tcPr>
            <w:tcW w:w="1440" w:type="dxa"/>
            <w:tcBorders>
              <w:top w:val="single" w:sz="6" w:space="0" w:color="auto"/>
              <w:left w:val="single" w:sz="6" w:space="0" w:color="auto"/>
              <w:bottom w:val="single" w:sz="6" w:space="0" w:color="auto"/>
              <w:right w:val="single" w:sz="6" w:space="0" w:color="auto"/>
            </w:tcBorders>
            <w:vAlign w:val="center"/>
          </w:tcPr>
          <w:p w14:paraId="140BCAD4" w14:textId="77777777" w:rsidR="002B2C82" w:rsidRPr="002B2C82" w:rsidRDefault="002B2C82" w:rsidP="009E0D2E">
            <w:pPr>
              <w:spacing w:before="20" w:after="20"/>
              <w:jc w:val="right"/>
              <w:rPr>
                <w:szCs w:val="24"/>
              </w:rPr>
            </w:pPr>
            <w:r w:rsidRPr="002B2C82">
              <w:rPr>
                <w:szCs w:val="24"/>
              </w:rPr>
              <w:t>$57,142</w:t>
            </w:r>
          </w:p>
        </w:tc>
      </w:tr>
      <w:tr w:rsidR="002B2C82" w:rsidRPr="002B2C82" w14:paraId="04E2A4C4" w14:textId="77777777" w:rsidTr="002B2C82">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3D832E0A" w14:textId="77777777" w:rsidR="002B2C82" w:rsidRPr="002B2C82" w:rsidRDefault="002B2C82" w:rsidP="009E0D2E">
            <w:pPr>
              <w:pStyle w:val="Heading2"/>
              <w:spacing w:before="20" w:after="20"/>
              <w:ind w:left="0"/>
              <w:jc w:val="both"/>
              <w:rPr>
                <w:rFonts w:ascii="Times New Roman" w:hAnsi="Times New Roman"/>
                <w:b/>
                <w:i w:val="0"/>
                <w:sz w:val="24"/>
                <w:szCs w:val="24"/>
              </w:rPr>
            </w:pPr>
            <w:r w:rsidRPr="002B2C82">
              <w:rPr>
                <w:rFonts w:ascii="Times New Roman" w:hAnsi="Times New Roman"/>
                <w:b/>
                <w:i w:val="0"/>
                <w:sz w:val="24"/>
                <w:szCs w:val="24"/>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6C89FE03" w14:textId="77777777" w:rsidR="002B2C82" w:rsidRPr="002B2C82" w:rsidRDefault="002B2C82" w:rsidP="009E0D2E">
            <w:pPr>
              <w:spacing w:before="20" w:after="20"/>
              <w:jc w:val="right"/>
              <w:rPr>
                <w:b/>
                <w:color w:val="000000"/>
                <w:szCs w:val="24"/>
              </w:rPr>
            </w:pPr>
            <w:r w:rsidRPr="002B2C82">
              <w:rPr>
                <w:b/>
                <w:color w:val="000000"/>
                <w:szCs w:val="24"/>
              </w:rPr>
              <w:t>$590,943</w:t>
            </w:r>
          </w:p>
        </w:tc>
      </w:tr>
    </w:tbl>
    <w:p w14:paraId="05D7A76F" w14:textId="77777777" w:rsidR="00E70639" w:rsidRDefault="00E70639" w:rsidP="00E70639"/>
    <w:p w14:paraId="3D3EF197" w14:textId="77777777" w:rsidR="002B2C82" w:rsidRDefault="002B2C82" w:rsidP="00E70639"/>
    <w:p w14:paraId="32C70466" w14:textId="4553940D" w:rsidR="007C62B6" w:rsidRDefault="007C62B6">
      <w:pPr>
        <w:widowControl/>
      </w:pPr>
      <w:r>
        <w:br w:type="page"/>
      </w: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088"/>
        <w:gridCol w:w="3060"/>
        <w:gridCol w:w="2430"/>
      </w:tblGrid>
      <w:tr w:rsidR="002B2C82" w:rsidRPr="002B2C82" w14:paraId="4C296427" w14:textId="77777777" w:rsidTr="007C62B6">
        <w:trPr>
          <w:jc w:val="center"/>
        </w:trPr>
        <w:tc>
          <w:tcPr>
            <w:tcW w:w="3330" w:type="dxa"/>
            <w:tcBorders>
              <w:top w:val="nil"/>
              <w:left w:val="nil"/>
              <w:bottom w:val="nil"/>
              <w:right w:val="nil"/>
            </w:tcBorders>
          </w:tcPr>
          <w:p w14:paraId="62655101" w14:textId="77777777" w:rsidR="002B2C82" w:rsidRPr="002B2C82" w:rsidRDefault="002B2C82" w:rsidP="007C62B6">
            <w:pPr>
              <w:pStyle w:val="NoSpacing"/>
              <w:rPr>
                <w:b/>
                <w:sz w:val="24"/>
                <w:szCs w:val="24"/>
              </w:rPr>
            </w:pPr>
            <w:r w:rsidRPr="002B2C82">
              <w:rPr>
                <w:b/>
                <w:sz w:val="24"/>
                <w:szCs w:val="24"/>
              </w:rPr>
              <w:lastRenderedPageBreak/>
              <w:t xml:space="preserve">NAME OF GRANT PROGRAM: </w:t>
            </w:r>
          </w:p>
        </w:tc>
        <w:tc>
          <w:tcPr>
            <w:tcW w:w="5148" w:type="dxa"/>
            <w:gridSpan w:val="2"/>
            <w:tcBorders>
              <w:top w:val="nil"/>
              <w:left w:val="nil"/>
              <w:bottom w:val="nil"/>
              <w:right w:val="nil"/>
            </w:tcBorders>
          </w:tcPr>
          <w:p w14:paraId="63E184E1" w14:textId="77777777" w:rsidR="002B2C82" w:rsidRPr="002B2C82" w:rsidRDefault="002B2C82" w:rsidP="007C62B6">
            <w:pPr>
              <w:rPr>
                <w:b/>
                <w:bCs/>
                <w:color w:val="000000"/>
                <w:szCs w:val="24"/>
              </w:rPr>
            </w:pPr>
            <w:r w:rsidRPr="002B2C82">
              <w:rPr>
                <w:b/>
                <w:bCs/>
                <w:color w:val="000000"/>
                <w:szCs w:val="24"/>
              </w:rPr>
              <w:t>Integrated English Literacy and Civics Education and Integrated Education and Training</w:t>
            </w:r>
          </w:p>
        </w:tc>
        <w:tc>
          <w:tcPr>
            <w:tcW w:w="2430" w:type="dxa"/>
            <w:tcBorders>
              <w:top w:val="nil"/>
              <w:left w:val="nil"/>
              <w:bottom w:val="nil"/>
              <w:right w:val="nil"/>
            </w:tcBorders>
          </w:tcPr>
          <w:p w14:paraId="5DB38CB2" w14:textId="77777777" w:rsidR="002B2C82" w:rsidRPr="002B2C82" w:rsidRDefault="002B2C82" w:rsidP="007C62B6">
            <w:pPr>
              <w:rPr>
                <w:szCs w:val="24"/>
              </w:rPr>
            </w:pPr>
            <w:r w:rsidRPr="002B2C82">
              <w:rPr>
                <w:b/>
                <w:szCs w:val="24"/>
              </w:rPr>
              <w:t>FUND CODE:</w:t>
            </w:r>
            <w:r w:rsidRPr="002B2C82">
              <w:rPr>
                <w:szCs w:val="24"/>
              </w:rPr>
              <w:t xml:space="preserve">   </w:t>
            </w:r>
            <w:r w:rsidRPr="002B2C82">
              <w:rPr>
                <w:bCs/>
                <w:color w:val="000000"/>
                <w:szCs w:val="24"/>
              </w:rPr>
              <w:t>671/661/359</w:t>
            </w:r>
            <w:r w:rsidRPr="002B2C82">
              <w:rPr>
                <w:szCs w:val="24"/>
              </w:rPr>
              <w:t xml:space="preserve"> </w:t>
            </w:r>
          </w:p>
        </w:tc>
      </w:tr>
      <w:tr w:rsidR="002B2C82" w:rsidRPr="002B2C82" w14:paraId="2CD2D4A8" w14:textId="77777777" w:rsidTr="007C62B6">
        <w:trPr>
          <w:jc w:val="center"/>
        </w:trPr>
        <w:tc>
          <w:tcPr>
            <w:tcW w:w="3330" w:type="dxa"/>
            <w:tcBorders>
              <w:top w:val="nil"/>
              <w:left w:val="nil"/>
              <w:bottom w:val="nil"/>
              <w:right w:val="nil"/>
            </w:tcBorders>
          </w:tcPr>
          <w:p w14:paraId="6AF3FDB0" w14:textId="77777777" w:rsidR="002B2C82" w:rsidRPr="002B2C82" w:rsidRDefault="002B2C82" w:rsidP="007C62B6">
            <w:pPr>
              <w:jc w:val="both"/>
              <w:rPr>
                <w:b/>
                <w:szCs w:val="24"/>
              </w:rPr>
            </w:pPr>
            <w:r w:rsidRPr="002B2C82">
              <w:rPr>
                <w:b/>
                <w:szCs w:val="24"/>
              </w:rPr>
              <w:t>FUNDS ALLOCATED:</w:t>
            </w:r>
          </w:p>
        </w:tc>
        <w:tc>
          <w:tcPr>
            <w:tcW w:w="7578" w:type="dxa"/>
            <w:gridSpan w:val="3"/>
            <w:tcBorders>
              <w:top w:val="nil"/>
              <w:left w:val="nil"/>
              <w:bottom w:val="nil"/>
              <w:right w:val="nil"/>
            </w:tcBorders>
          </w:tcPr>
          <w:p w14:paraId="2D583AC1" w14:textId="77777777" w:rsidR="002B2C82" w:rsidRPr="002B2C82" w:rsidRDefault="002B2C82" w:rsidP="007C62B6">
            <w:pPr>
              <w:jc w:val="both"/>
              <w:rPr>
                <w:szCs w:val="24"/>
              </w:rPr>
            </w:pPr>
            <w:r w:rsidRPr="002B2C82">
              <w:rPr>
                <w:color w:val="000000"/>
                <w:szCs w:val="24"/>
              </w:rPr>
              <w:t xml:space="preserve">$160,000 </w:t>
            </w:r>
            <w:r w:rsidRPr="002B2C82">
              <w:rPr>
                <w:szCs w:val="24"/>
              </w:rPr>
              <w:t>(State)</w:t>
            </w:r>
          </w:p>
        </w:tc>
      </w:tr>
      <w:tr w:rsidR="002B2C82" w:rsidRPr="002B2C82" w14:paraId="4C004A72" w14:textId="77777777" w:rsidTr="007C62B6">
        <w:trPr>
          <w:jc w:val="center"/>
        </w:trPr>
        <w:tc>
          <w:tcPr>
            <w:tcW w:w="3330" w:type="dxa"/>
            <w:tcBorders>
              <w:top w:val="nil"/>
              <w:left w:val="nil"/>
              <w:bottom w:val="nil"/>
              <w:right w:val="nil"/>
            </w:tcBorders>
          </w:tcPr>
          <w:p w14:paraId="2F350301" w14:textId="77777777" w:rsidR="002B2C82" w:rsidRPr="002B2C82" w:rsidRDefault="002B2C82" w:rsidP="007C62B6">
            <w:pPr>
              <w:jc w:val="both"/>
              <w:rPr>
                <w:b/>
                <w:szCs w:val="24"/>
              </w:rPr>
            </w:pPr>
            <w:r w:rsidRPr="002B2C82">
              <w:rPr>
                <w:b/>
                <w:szCs w:val="24"/>
              </w:rPr>
              <w:t>FUNDS REQUESTED:</w:t>
            </w:r>
          </w:p>
        </w:tc>
        <w:tc>
          <w:tcPr>
            <w:tcW w:w="7578" w:type="dxa"/>
            <w:gridSpan w:val="3"/>
            <w:tcBorders>
              <w:top w:val="nil"/>
              <w:left w:val="nil"/>
              <w:bottom w:val="nil"/>
              <w:right w:val="nil"/>
            </w:tcBorders>
          </w:tcPr>
          <w:p w14:paraId="1FC10C44" w14:textId="77777777" w:rsidR="002B2C82" w:rsidRPr="002B2C82" w:rsidRDefault="002B2C82" w:rsidP="007C62B6">
            <w:pPr>
              <w:jc w:val="both"/>
              <w:rPr>
                <w:szCs w:val="24"/>
              </w:rPr>
            </w:pPr>
            <w:r w:rsidRPr="002B2C82">
              <w:rPr>
                <w:szCs w:val="24"/>
              </w:rPr>
              <w:t>$329,601</w:t>
            </w:r>
          </w:p>
        </w:tc>
      </w:tr>
      <w:tr w:rsidR="002B2C82" w:rsidRPr="002B2C82" w14:paraId="7D699202" w14:textId="77777777" w:rsidTr="007C62B6">
        <w:trPr>
          <w:jc w:val="center"/>
        </w:trPr>
        <w:tc>
          <w:tcPr>
            <w:tcW w:w="10908" w:type="dxa"/>
            <w:gridSpan w:val="4"/>
            <w:tcBorders>
              <w:top w:val="nil"/>
              <w:left w:val="nil"/>
              <w:bottom w:val="nil"/>
              <w:right w:val="nil"/>
            </w:tcBorders>
          </w:tcPr>
          <w:p w14:paraId="4234C4AA" w14:textId="77777777" w:rsidR="002B2C82" w:rsidRPr="002B2C82" w:rsidRDefault="002B2C82" w:rsidP="007C62B6">
            <w:pPr>
              <w:rPr>
                <w:szCs w:val="24"/>
              </w:rPr>
            </w:pPr>
            <w:r w:rsidRPr="002B2C82">
              <w:rPr>
                <w:b/>
                <w:szCs w:val="24"/>
              </w:rPr>
              <w:t>PURPOSE:</w:t>
            </w:r>
            <w:r w:rsidRPr="002B2C82">
              <w:rPr>
                <w:szCs w:val="24"/>
              </w:rPr>
              <w:t xml:space="preserve"> </w:t>
            </w:r>
            <w:r w:rsidRPr="002B2C82">
              <w:rPr>
                <w:color w:val="000000"/>
                <w:szCs w:val="24"/>
              </w:rPr>
              <w:t xml:space="preserve">The purpose of this competitive grant is to fund Integrated Education and Training </w:t>
            </w:r>
            <w:r w:rsidRPr="002B2C82">
              <w:rPr>
                <w:b/>
                <w:bCs/>
                <w:color w:val="000000"/>
                <w:szCs w:val="24"/>
              </w:rPr>
              <w:t>(IET)</w:t>
            </w:r>
            <w:r w:rsidRPr="002B2C82">
              <w:rPr>
                <w:color w:val="000000"/>
                <w:szCs w:val="24"/>
              </w:rPr>
              <w:t xml:space="preserve"> and/or Integrated English Literacy and Civics Education (</w:t>
            </w:r>
            <w:r w:rsidRPr="002B2C82">
              <w:rPr>
                <w:b/>
                <w:bCs/>
                <w:color w:val="000000"/>
                <w:szCs w:val="24"/>
              </w:rPr>
              <w:t>IELCE</w:t>
            </w:r>
            <w:r w:rsidRPr="002B2C82">
              <w:rPr>
                <w:color w:val="000000"/>
                <w:szCs w:val="24"/>
              </w:rPr>
              <w:t xml:space="preserve">) programs for adult learners in high wage/high demand career pathways. Grants must be developed consistent with </w:t>
            </w:r>
            <w:hyperlink r:id="rId13" w:tgtFrame="_blank" w:tooltip="External Link" w:history="1">
              <w:r w:rsidRPr="002B2C82">
                <w:rPr>
                  <w:rStyle w:val="Hyperlink"/>
                  <w:color w:val="0066CC"/>
                  <w:szCs w:val="24"/>
                </w:rPr>
                <w:t>Public Law 113-128, Sections 201 through 243</w:t>
              </w:r>
            </w:hyperlink>
            <w:r w:rsidRPr="002B2C82">
              <w:rPr>
                <w:color w:val="000000"/>
                <w:szCs w:val="24"/>
              </w:rPr>
              <w:t>.</w:t>
            </w:r>
          </w:p>
        </w:tc>
      </w:tr>
      <w:tr w:rsidR="002B2C82" w:rsidRPr="002B2C82" w14:paraId="74B9D5A4" w14:textId="77777777" w:rsidTr="007C62B6">
        <w:trPr>
          <w:jc w:val="center"/>
        </w:trPr>
        <w:tc>
          <w:tcPr>
            <w:tcW w:w="5418" w:type="dxa"/>
            <w:gridSpan w:val="2"/>
            <w:tcBorders>
              <w:top w:val="nil"/>
              <w:left w:val="nil"/>
              <w:bottom w:val="nil"/>
              <w:right w:val="nil"/>
            </w:tcBorders>
          </w:tcPr>
          <w:p w14:paraId="56135847" w14:textId="77777777" w:rsidR="002B2C82" w:rsidRPr="002B2C82" w:rsidRDefault="002B2C82" w:rsidP="007C62B6">
            <w:pPr>
              <w:jc w:val="both"/>
              <w:rPr>
                <w:b/>
                <w:szCs w:val="24"/>
              </w:rPr>
            </w:pPr>
            <w:r w:rsidRPr="002B2C82">
              <w:rPr>
                <w:b/>
                <w:szCs w:val="24"/>
              </w:rPr>
              <w:t>NUMBER OF PROPOSALS RECEIVED:</w:t>
            </w:r>
          </w:p>
        </w:tc>
        <w:tc>
          <w:tcPr>
            <w:tcW w:w="5490" w:type="dxa"/>
            <w:gridSpan w:val="2"/>
            <w:tcBorders>
              <w:top w:val="nil"/>
              <w:left w:val="nil"/>
              <w:bottom w:val="nil"/>
              <w:right w:val="nil"/>
            </w:tcBorders>
          </w:tcPr>
          <w:p w14:paraId="3F2E77E1" w14:textId="77777777" w:rsidR="002B2C82" w:rsidRPr="002B2C82" w:rsidRDefault="002B2C82" w:rsidP="007C62B6">
            <w:pPr>
              <w:jc w:val="both"/>
              <w:rPr>
                <w:b/>
                <w:szCs w:val="24"/>
              </w:rPr>
            </w:pPr>
            <w:r w:rsidRPr="002B2C82">
              <w:rPr>
                <w:b/>
                <w:szCs w:val="24"/>
              </w:rPr>
              <w:t>5</w:t>
            </w:r>
          </w:p>
        </w:tc>
      </w:tr>
      <w:tr w:rsidR="002B2C82" w:rsidRPr="002B2C82" w14:paraId="62B2A2E5" w14:textId="77777777" w:rsidTr="007C62B6">
        <w:trPr>
          <w:trHeight w:val="224"/>
          <w:jc w:val="center"/>
        </w:trPr>
        <w:tc>
          <w:tcPr>
            <w:tcW w:w="5418" w:type="dxa"/>
            <w:gridSpan w:val="2"/>
            <w:tcBorders>
              <w:top w:val="nil"/>
              <w:left w:val="nil"/>
              <w:bottom w:val="nil"/>
              <w:right w:val="nil"/>
            </w:tcBorders>
          </w:tcPr>
          <w:p w14:paraId="1845EBCB" w14:textId="77777777" w:rsidR="002B2C82" w:rsidRPr="002B2C82" w:rsidRDefault="002B2C82" w:rsidP="007C62B6">
            <w:pPr>
              <w:jc w:val="both"/>
              <w:rPr>
                <w:b/>
                <w:szCs w:val="24"/>
              </w:rPr>
            </w:pPr>
            <w:r w:rsidRPr="002B2C82">
              <w:rPr>
                <w:b/>
                <w:szCs w:val="24"/>
              </w:rPr>
              <w:t>NUMBER OF PROPOSALS RECOMMENDED:</w:t>
            </w:r>
          </w:p>
        </w:tc>
        <w:tc>
          <w:tcPr>
            <w:tcW w:w="5490" w:type="dxa"/>
            <w:gridSpan w:val="2"/>
            <w:tcBorders>
              <w:top w:val="nil"/>
              <w:left w:val="nil"/>
              <w:bottom w:val="nil"/>
              <w:right w:val="nil"/>
            </w:tcBorders>
          </w:tcPr>
          <w:p w14:paraId="4D737DEC" w14:textId="77777777" w:rsidR="002B2C82" w:rsidRPr="002B2C82" w:rsidRDefault="002B2C82" w:rsidP="007C62B6">
            <w:pPr>
              <w:jc w:val="both"/>
              <w:rPr>
                <w:b/>
                <w:color w:val="000000"/>
                <w:szCs w:val="24"/>
              </w:rPr>
            </w:pPr>
            <w:r w:rsidRPr="002B2C82">
              <w:rPr>
                <w:b/>
                <w:color w:val="000000"/>
                <w:szCs w:val="24"/>
              </w:rPr>
              <w:t>2</w:t>
            </w:r>
          </w:p>
        </w:tc>
      </w:tr>
      <w:tr w:rsidR="002B2C82" w:rsidRPr="002B2C82" w14:paraId="7483ECC1" w14:textId="77777777" w:rsidTr="007C62B6">
        <w:trPr>
          <w:trHeight w:val="243"/>
          <w:jc w:val="center"/>
        </w:trPr>
        <w:tc>
          <w:tcPr>
            <w:tcW w:w="5418" w:type="dxa"/>
            <w:gridSpan w:val="2"/>
            <w:tcBorders>
              <w:top w:val="nil"/>
              <w:left w:val="nil"/>
              <w:bottom w:val="nil"/>
              <w:right w:val="nil"/>
            </w:tcBorders>
          </w:tcPr>
          <w:p w14:paraId="7A201510" w14:textId="77777777" w:rsidR="002B2C82" w:rsidRPr="002B2C82" w:rsidRDefault="002B2C82" w:rsidP="007C62B6">
            <w:pPr>
              <w:pStyle w:val="NoSpacing"/>
              <w:rPr>
                <w:b/>
                <w:sz w:val="24"/>
                <w:szCs w:val="24"/>
              </w:rPr>
            </w:pPr>
            <w:r w:rsidRPr="002B2C82">
              <w:rPr>
                <w:b/>
                <w:sz w:val="24"/>
                <w:szCs w:val="24"/>
              </w:rPr>
              <w:t>NUMBER OF PROPOSALS NOT RECOMMENDED:</w:t>
            </w:r>
          </w:p>
        </w:tc>
        <w:tc>
          <w:tcPr>
            <w:tcW w:w="5490" w:type="dxa"/>
            <w:gridSpan w:val="2"/>
            <w:tcBorders>
              <w:top w:val="nil"/>
              <w:left w:val="nil"/>
              <w:bottom w:val="nil"/>
              <w:right w:val="nil"/>
            </w:tcBorders>
          </w:tcPr>
          <w:p w14:paraId="3BD4F9E7" w14:textId="77777777" w:rsidR="002B2C82" w:rsidRPr="002B2C82" w:rsidRDefault="002B2C82" w:rsidP="007C62B6">
            <w:pPr>
              <w:jc w:val="both"/>
              <w:rPr>
                <w:b/>
                <w:color w:val="000000"/>
                <w:szCs w:val="24"/>
              </w:rPr>
            </w:pPr>
            <w:r w:rsidRPr="002B2C82">
              <w:rPr>
                <w:b/>
                <w:color w:val="000000"/>
                <w:szCs w:val="24"/>
              </w:rPr>
              <w:t>3</w:t>
            </w:r>
          </w:p>
        </w:tc>
      </w:tr>
      <w:tr w:rsidR="002B2C82" w:rsidRPr="002B2C82" w14:paraId="25F2AB59" w14:textId="77777777" w:rsidTr="007C62B6">
        <w:trPr>
          <w:jc w:val="center"/>
        </w:trPr>
        <w:tc>
          <w:tcPr>
            <w:tcW w:w="10908" w:type="dxa"/>
            <w:gridSpan w:val="4"/>
            <w:tcBorders>
              <w:top w:val="nil"/>
              <w:left w:val="nil"/>
              <w:bottom w:val="nil"/>
              <w:right w:val="nil"/>
            </w:tcBorders>
          </w:tcPr>
          <w:p w14:paraId="041EA027" w14:textId="77777777" w:rsidR="002B2C82" w:rsidRPr="002B2C82" w:rsidRDefault="002B2C82" w:rsidP="007C62B6">
            <w:pPr>
              <w:jc w:val="both"/>
              <w:rPr>
                <w:szCs w:val="24"/>
              </w:rPr>
            </w:pPr>
            <w:r w:rsidRPr="002B2C82">
              <w:rPr>
                <w:b/>
                <w:szCs w:val="24"/>
              </w:rPr>
              <w:t xml:space="preserve">RESULT OF FUNDING: </w:t>
            </w:r>
            <w:r w:rsidRPr="002B2C82">
              <w:rPr>
                <w:szCs w:val="24"/>
              </w:rPr>
              <w:t>This competitive federal grant will provide funding to two (2</w:t>
            </w:r>
            <w:r w:rsidRPr="002B2C82">
              <w:rPr>
                <w:color w:val="000000"/>
                <w:szCs w:val="24"/>
              </w:rPr>
              <w:t>) applicants to initiate two (2) integrated education and training programs for adult learners located in the Bristol and Metro Southwest workforce areas</w:t>
            </w:r>
            <w:r w:rsidRPr="002B2C82">
              <w:rPr>
                <w:szCs w:val="24"/>
              </w:rPr>
              <w:t xml:space="preserve">. </w:t>
            </w:r>
          </w:p>
        </w:tc>
      </w:tr>
    </w:tbl>
    <w:p w14:paraId="69A42B21" w14:textId="77777777" w:rsidR="002B2C82" w:rsidRDefault="002B2C82" w:rsidP="00E70639"/>
    <w:tbl>
      <w:tblPr>
        <w:tblW w:w="10800" w:type="dxa"/>
        <w:jc w:val="center"/>
        <w:tblLayout w:type="fixed"/>
        <w:tblCellMar>
          <w:left w:w="30" w:type="dxa"/>
          <w:right w:w="30" w:type="dxa"/>
        </w:tblCellMar>
        <w:tblLook w:val="0000" w:firstRow="0" w:lastRow="0" w:firstColumn="0" w:lastColumn="0" w:noHBand="0" w:noVBand="0"/>
      </w:tblPr>
      <w:tblGrid>
        <w:gridCol w:w="9360"/>
        <w:gridCol w:w="1440"/>
      </w:tblGrid>
      <w:tr w:rsidR="002B2C82" w:rsidRPr="00BF4843" w14:paraId="631E75ED" w14:textId="77777777" w:rsidTr="002B2C82">
        <w:trPr>
          <w:cantSplit/>
          <w:trHeight w:val="264"/>
          <w:jc w:val="center"/>
        </w:trPr>
        <w:tc>
          <w:tcPr>
            <w:tcW w:w="9360" w:type="dxa"/>
            <w:tcBorders>
              <w:top w:val="single" w:sz="6" w:space="0" w:color="auto"/>
              <w:left w:val="single" w:sz="6" w:space="0" w:color="auto"/>
              <w:bottom w:val="double" w:sz="4" w:space="0" w:color="auto"/>
              <w:right w:val="single" w:sz="6" w:space="0" w:color="auto"/>
            </w:tcBorders>
          </w:tcPr>
          <w:p w14:paraId="5A177ADC" w14:textId="77777777" w:rsidR="002B2C82" w:rsidRPr="00BF4843" w:rsidRDefault="002B2C82" w:rsidP="009E0D2E">
            <w:pPr>
              <w:jc w:val="center"/>
              <w:rPr>
                <w:b/>
                <w:color w:val="000000"/>
                <w:sz w:val="23"/>
                <w:szCs w:val="23"/>
              </w:rPr>
            </w:pPr>
            <w:r w:rsidRPr="00BF4843">
              <w:rPr>
                <w:b/>
                <w:color w:val="000000"/>
                <w:sz w:val="23"/>
                <w:szCs w:val="23"/>
              </w:rPr>
              <w:t>RECIPIENT</w:t>
            </w:r>
          </w:p>
        </w:tc>
        <w:tc>
          <w:tcPr>
            <w:tcW w:w="1440" w:type="dxa"/>
            <w:tcBorders>
              <w:top w:val="single" w:sz="6" w:space="0" w:color="auto"/>
              <w:left w:val="single" w:sz="6" w:space="0" w:color="auto"/>
              <w:bottom w:val="double" w:sz="4" w:space="0" w:color="auto"/>
              <w:right w:val="single" w:sz="6" w:space="0" w:color="auto"/>
            </w:tcBorders>
          </w:tcPr>
          <w:p w14:paraId="51D13D03" w14:textId="77777777" w:rsidR="002B2C82" w:rsidRPr="00BF4843" w:rsidRDefault="002B2C82" w:rsidP="009E0D2E">
            <w:pPr>
              <w:jc w:val="center"/>
              <w:rPr>
                <w:b/>
                <w:color w:val="000000"/>
                <w:sz w:val="23"/>
                <w:szCs w:val="23"/>
              </w:rPr>
            </w:pPr>
            <w:r w:rsidRPr="00BF4843">
              <w:rPr>
                <w:b/>
                <w:color w:val="000000"/>
                <w:sz w:val="23"/>
                <w:szCs w:val="23"/>
              </w:rPr>
              <w:t>AMOUNT</w:t>
            </w:r>
          </w:p>
        </w:tc>
      </w:tr>
      <w:tr w:rsidR="002B2C82" w:rsidRPr="00BF4843" w14:paraId="6D11793F" w14:textId="77777777" w:rsidTr="002B2C82">
        <w:trPr>
          <w:cantSplit/>
          <w:trHeight w:val="389"/>
          <w:jc w:val="center"/>
        </w:trPr>
        <w:tc>
          <w:tcPr>
            <w:tcW w:w="9360" w:type="dxa"/>
            <w:tcBorders>
              <w:top w:val="single" w:sz="6" w:space="0" w:color="auto"/>
              <w:left w:val="single" w:sz="6" w:space="0" w:color="auto"/>
              <w:bottom w:val="single" w:sz="6" w:space="0" w:color="auto"/>
              <w:right w:val="single" w:sz="6" w:space="0" w:color="auto"/>
            </w:tcBorders>
            <w:vAlign w:val="bottom"/>
          </w:tcPr>
          <w:p w14:paraId="229EFD23" w14:textId="77777777" w:rsidR="002B2C82" w:rsidRPr="00BF4843" w:rsidRDefault="002B2C82" w:rsidP="002B2C82">
            <w:pPr>
              <w:rPr>
                <w:color w:val="000000"/>
                <w:sz w:val="23"/>
                <w:szCs w:val="23"/>
              </w:rPr>
            </w:pPr>
            <w:r w:rsidRPr="00BF4843">
              <w:rPr>
                <w:color w:val="000000"/>
                <w:sz w:val="23"/>
                <w:szCs w:val="23"/>
              </w:rPr>
              <w:t xml:space="preserve">Bristol Community College  </w:t>
            </w:r>
          </w:p>
        </w:tc>
        <w:tc>
          <w:tcPr>
            <w:tcW w:w="1440" w:type="dxa"/>
            <w:tcBorders>
              <w:top w:val="single" w:sz="6" w:space="0" w:color="auto"/>
              <w:left w:val="single" w:sz="6" w:space="0" w:color="auto"/>
              <w:bottom w:val="single" w:sz="6" w:space="0" w:color="auto"/>
              <w:right w:val="single" w:sz="6" w:space="0" w:color="auto"/>
            </w:tcBorders>
            <w:vAlign w:val="bottom"/>
          </w:tcPr>
          <w:p w14:paraId="4861DABE" w14:textId="77777777" w:rsidR="002B2C82" w:rsidRPr="00BF4843" w:rsidRDefault="002B2C82" w:rsidP="009E0D2E">
            <w:pPr>
              <w:jc w:val="right"/>
              <w:rPr>
                <w:color w:val="000000"/>
                <w:sz w:val="23"/>
                <w:szCs w:val="23"/>
              </w:rPr>
            </w:pPr>
            <w:r w:rsidRPr="00BF4843">
              <w:rPr>
                <w:color w:val="000000"/>
                <w:sz w:val="23"/>
                <w:szCs w:val="23"/>
              </w:rPr>
              <w:t>$80,000</w:t>
            </w:r>
          </w:p>
        </w:tc>
      </w:tr>
      <w:tr w:rsidR="002B2C82" w:rsidRPr="00BF4843" w14:paraId="0646CC5D" w14:textId="77777777" w:rsidTr="002B2C82">
        <w:trPr>
          <w:cantSplit/>
          <w:trHeight w:val="389"/>
          <w:jc w:val="center"/>
        </w:trPr>
        <w:tc>
          <w:tcPr>
            <w:tcW w:w="9360" w:type="dxa"/>
            <w:tcBorders>
              <w:top w:val="single" w:sz="6" w:space="0" w:color="auto"/>
              <w:left w:val="single" w:sz="6" w:space="0" w:color="auto"/>
              <w:bottom w:val="single" w:sz="6" w:space="0" w:color="auto"/>
              <w:right w:val="single" w:sz="6" w:space="0" w:color="auto"/>
            </w:tcBorders>
            <w:vAlign w:val="bottom"/>
          </w:tcPr>
          <w:p w14:paraId="52655800" w14:textId="77777777" w:rsidR="002B2C82" w:rsidRPr="00BF4843" w:rsidRDefault="002B2C82" w:rsidP="009E0D2E">
            <w:pPr>
              <w:rPr>
                <w:color w:val="000000"/>
                <w:sz w:val="23"/>
                <w:szCs w:val="23"/>
              </w:rPr>
            </w:pPr>
            <w:r w:rsidRPr="00BF4843">
              <w:rPr>
                <w:color w:val="000000"/>
                <w:sz w:val="23"/>
                <w:szCs w:val="23"/>
              </w:rPr>
              <w:t xml:space="preserve">Middlesex Community College  </w:t>
            </w:r>
          </w:p>
        </w:tc>
        <w:tc>
          <w:tcPr>
            <w:tcW w:w="1440" w:type="dxa"/>
            <w:tcBorders>
              <w:top w:val="single" w:sz="6" w:space="0" w:color="auto"/>
              <w:left w:val="single" w:sz="6" w:space="0" w:color="auto"/>
              <w:bottom w:val="single" w:sz="6" w:space="0" w:color="auto"/>
              <w:right w:val="single" w:sz="6" w:space="0" w:color="auto"/>
            </w:tcBorders>
            <w:vAlign w:val="bottom"/>
          </w:tcPr>
          <w:p w14:paraId="14EDEA6B" w14:textId="77777777" w:rsidR="002B2C82" w:rsidRPr="00BF4843" w:rsidRDefault="002B2C82" w:rsidP="009E0D2E">
            <w:pPr>
              <w:jc w:val="right"/>
              <w:rPr>
                <w:color w:val="000000"/>
                <w:sz w:val="23"/>
                <w:szCs w:val="23"/>
              </w:rPr>
            </w:pPr>
            <w:r>
              <w:rPr>
                <w:color w:val="000000"/>
                <w:sz w:val="23"/>
                <w:szCs w:val="23"/>
              </w:rPr>
              <w:t>$</w:t>
            </w:r>
            <w:r w:rsidRPr="00BF4843">
              <w:rPr>
                <w:color w:val="000000"/>
                <w:sz w:val="23"/>
                <w:szCs w:val="23"/>
              </w:rPr>
              <w:t>80,000</w:t>
            </w:r>
          </w:p>
        </w:tc>
      </w:tr>
      <w:tr w:rsidR="002B2C82" w:rsidRPr="00BF4843" w14:paraId="325E1142" w14:textId="77777777" w:rsidTr="002B2C82">
        <w:trPr>
          <w:cantSplit/>
          <w:trHeight w:val="389"/>
          <w:jc w:val="center"/>
        </w:trPr>
        <w:tc>
          <w:tcPr>
            <w:tcW w:w="9360" w:type="dxa"/>
            <w:tcBorders>
              <w:top w:val="single" w:sz="6" w:space="0" w:color="auto"/>
              <w:left w:val="single" w:sz="6" w:space="0" w:color="auto"/>
              <w:bottom w:val="single" w:sz="6" w:space="0" w:color="auto"/>
              <w:right w:val="single" w:sz="6" w:space="0" w:color="auto"/>
            </w:tcBorders>
            <w:vAlign w:val="bottom"/>
          </w:tcPr>
          <w:p w14:paraId="651AB5D1" w14:textId="77777777" w:rsidR="002B2C82" w:rsidRPr="00BF4843" w:rsidRDefault="002B2C82" w:rsidP="009E0D2E">
            <w:pPr>
              <w:rPr>
                <w:b/>
                <w:bCs/>
                <w:color w:val="000000"/>
                <w:sz w:val="23"/>
                <w:szCs w:val="23"/>
              </w:rPr>
            </w:pPr>
            <w:r w:rsidRPr="00BF4843">
              <w:rPr>
                <w:b/>
                <w:bCs/>
                <w:color w:val="000000"/>
                <w:sz w:val="23"/>
                <w:szCs w:val="23"/>
              </w:rPr>
              <w:t>TOTAL STATE FUNDING</w:t>
            </w:r>
          </w:p>
        </w:tc>
        <w:tc>
          <w:tcPr>
            <w:tcW w:w="1440" w:type="dxa"/>
            <w:tcBorders>
              <w:top w:val="single" w:sz="6" w:space="0" w:color="auto"/>
              <w:left w:val="single" w:sz="6" w:space="0" w:color="auto"/>
              <w:bottom w:val="single" w:sz="6" w:space="0" w:color="auto"/>
              <w:right w:val="single" w:sz="6" w:space="0" w:color="auto"/>
            </w:tcBorders>
            <w:vAlign w:val="bottom"/>
          </w:tcPr>
          <w:p w14:paraId="4CBE0F4E" w14:textId="77777777" w:rsidR="002B2C82" w:rsidRPr="00BF4843" w:rsidRDefault="002B2C82" w:rsidP="009E0D2E">
            <w:pPr>
              <w:jc w:val="right"/>
              <w:rPr>
                <w:b/>
                <w:bCs/>
                <w:color w:val="000000"/>
                <w:sz w:val="23"/>
                <w:szCs w:val="23"/>
              </w:rPr>
            </w:pPr>
            <w:r w:rsidRPr="00BF4843">
              <w:rPr>
                <w:b/>
                <w:bCs/>
                <w:color w:val="000000"/>
                <w:sz w:val="23"/>
                <w:szCs w:val="23"/>
              </w:rPr>
              <w:t>$160,000</w:t>
            </w:r>
          </w:p>
        </w:tc>
      </w:tr>
    </w:tbl>
    <w:p w14:paraId="5DC8D65C" w14:textId="2F7D03B2" w:rsidR="002B2C82" w:rsidRDefault="002B2C82" w:rsidP="00E70639"/>
    <w:p w14:paraId="6A038586" w14:textId="77777777" w:rsidR="007C62B6" w:rsidRDefault="007C62B6" w:rsidP="00E70639"/>
    <w:sectPr w:rsidR="007C62B6"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D29E5" w14:textId="77777777" w:rsidR="00523B28" w:rsidRDefault="00523B28" w:rsidP="00E70639">
      <w:r>
        <w:separator/>
      </w:r>
    </w:p>
  </w:endnote>
  <w:endnote w:type="continuationSeparator" w:id="0">
    <w:p w14:paraId="5BC4D6B4" w14:textId="77777777" w:rsidR="00523B28" w:rsidRDefault="00523B28" w:rsidP="00E7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330281"/>
      <w:docPartObj>
        <w:docPartGallery w:val="Page Numbers (Bottom of Page)"/>
        <w:docPartUnique/>
      </w:docPartObj>
    </w:sdtPr>
    <w:sdtEndPr>
      <w:rPr>
        <w:noProof/>
      </w:rPr>
    </w:sdtEndPr>
    <w:sdtContent>
      <w:p w14:paraId="6ABB7F2A" w14:textId="77777777" w:rsidR="00E70639" w:rsidRDefault="00E706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0A5908" w14:textId="77777777" w:rsidR="00E70639" w:rsidRDefault="00E70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5788A" w14:textId="77777777" w:rsidR="00523B28" w:rsidRDefault="00523B28" w:rsidP="00E70639">
      <w:r>
        <w:separator/>
      </w:r>
    </w:p>
  </w:footnote>
  <w:footnote w:type="continuationSeparator" w:id="0">
    <w:p w14:paraId="36201FA4" w14:textId="77777777" w:rsidR="00523B28" w:rsidRDefault="00523B28" w:rsidP="00E70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454AA7"/>
    <w:multiLevelType w:val="multilevel"/>
    <w:tmpl w:val="60F03C7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1">
      <w:lvl w:ilvl="1">
        <w:numFmt w:val="lowerRoman"/>
        <w:lvlText w:val="%2."/>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639"/>
    <w:rsid w:val="00025507"/>
    <w:rsid w:val="00041CA1"/>
    <w:rsid w:val="000E0994"/>
    <w:rsid w:val="00201172"/>
    <w:rsid w:val="002A3E22"/>
    <w:rsid w:val="002B2C82"/>
    <w:rsid w:val="002B4B10"/>
    <w:rsid w:val="002C0CF9"/>
    <w:rsid w:val="002F5424"/>
    <w:rsid w:val="003953C8"/>
    <w:rsid w:val="0041210C"/>
    <w:rsid w:val="004320E0"/>
    <w:rsid w:val="004371A1"/>
    <w:rsid w:val="0045770D"/>
    <w:rsid w:val="004E5697"/>
    <w:rsid w:val="00523B28"/>
    <w:rsid w:val="005430E2"/>
    <w:rsid w:val="00571666"/>
    <w:rsid w:val="0059178C"/>
    <w:rsid w:val="005C1013"/>
    <w:rsid w:val="005E3535"/>
    <w:rsid w:val="005F5309"/>
    <w:rsid w:val="00635070"/>
    <w:rsid w:val="00761FD8"/>
    <w:rsid w:val="007732FB"/>
    <w:rsid w:val="007C62B6"/>
    <w:rsid w:val="00812064"/>
    <w:rsid w:val="008B2262"/>
    <w:rsid w:val="008C238A"/>
    <w:rsid w:val="008D10BD"/>
    <w:rsid w:val="00971C43"/>
    <w:rsid w:val="00A20194"/>
    <w:rsid w:val="00A70FE3"/>
    <w:rsid w:val="00A7681B"/>
    <w:rsid w:val="00B15E7C"/>
    <w:rsid w:val="00B34968"/>
    <w:rsid w:val="00BD7AA2"/>
    <w:rsid w:val="00C974A6"/>
    <w:rsid w:val="00D14AF8"/>
    <w:rsid w:val="00D1782C"/>
    <w:rsid w:val="00D456B8"/>
    <w:rsid w:val="00D73B50"/>
    <w:rsid w:val="00DB0247"/>
    <w:rsid w:val="00E5695C"/>
    <w:rsid w:val="00E70639"/>
    <w:rsid w:val="00E77FAD"/>
    <w:rsid w:val="00EE0A55"/>
    <w:rsid w:val="00F25840"/>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76EAD7"/>
  <w15:docId w15:val="{3DDB941E-9BF2-4FD2-8D3B-00B28043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uiPriority w:val="99"/>
    <w:qFormat/>
    <w:pPr>
      <w:keepNext/>
      <w:tabs>
        <w:tab w:val="center" w:pos="4680"/>
      </w:tabs>
      <w:jc w:val="center"/>
      <w:outlineLvl w:val="0"/>
    </w:pPr>
    <w:rPr>
      <w:b/>
    </w:rPr>
  </w:style>
  <w:style w:type="paragraph" w:styleId="Heading2">
    <w:name w:val="heading 2"/>
    <w:basedOn w:val="Normal"/>
    <w:next w:val="Normal"/>
    <w:link w:val="Heading2Char"/>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character" w:customStyle="1" w:styleId="Heading1Char">
    <w:name w:val="Heading 1 Char"/>
    <w:basedOn w:val="DefaultParagraphFont"/>
    <w:link w:val="Heading1"/>
    <w:uiPriority w:val="99"/>
    <w:rsid w:val="00E70639"/>
    <w:rPr>
      <w:b/>
      <w:snapToGrid w:val="0"/>
      <w:sz w:val="24"/>
    </w:rPr>
  </w:style>
  <w:style w:type="character" w:customStyle="1" w:styleId="Heading2Char">
    <w:name w:val="Heading 2 Char"/>
    <w:basedOn w:val="DefaultParagraphFont"/>
    <w:link w:val="Heading2"/>
    <w:rsid w:val="00E70639"/>
    <w:rPr>
      <w:rFonts w:ascii="Arial" w:hAnsi="Arial"/>
      <w:i/>
      <w:snapToGrid w:val="0"/>
      <w:sz w:val="18"/>
    </w:rPr>
  </w:style>
  <w:style w:type="paragraph" w:styleId="Header">
    <w:name w:val="header"/>
    <w:basedOn w:val="Normal"/>
    <w:link w:val="HeaderChar"/>
    <w:unhideWhenUsed/>
    <w:rsid w:val="00E70639"/>
    <w:pPr>
      <w:tabs>
        <w:tab w:val="center" w:pos="4680"/>
        <w:tab w:val="right" w:pos="9360"/>
      </w:tabs>
    </w:pPr>
  </w:style>
  <w:style w:type="character" w:customStyle="1" w:styleId="HeaderChar">
    <w:name w:val="Header Char"/>
    <w:basedOn w:val="DefaultParagraphFont"/>
    <w:link w:val="Header"/>
    <w:rsid w:val="00E70639"/>
    <w:rPr>
      <w:snapToGrid w:val="0"/>
      <w:sz w:val="24"/>
    </w:rPr>
  </w:style>
  <w:style w:type="paragraph" w:styleId="NoSpacing">
    <w:name w:val="No Spacing"/>
    <w:uiPriority w:val="1"/>
    <w:qFormat/>
    <w:rsid w:val="00E70639"/>
  </w:style>
  <w:style w:type="character" w:styleId="Hyperlink">
    <w:name w:val="Hyperlink"/>
    <w:uiPriority w:val="99"/>
    <w:rsid w:val="002B2C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gress.gov/113/plaws/publ183/PLAW-113publ183.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ESE%20Common\DESE%20Memo\Board%20memo%20-%20JC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DESE-231-56754</_dlc_DocId>
    <_dlc_DocIdUrl xmlns="733efe1c-5bbe-4968-87dc-d400e65c879f">
      <Url>https://sharepoint.doemass.org/ese/webteam/cps/_layouts/DocIdRedir.aspx?ID=DESE-231-56754</Url>
      <Description>DESE-231-56754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D203D7-D3D9-4C9D-A6EB-11E5CEAA61FF}">
  <ds:schemaRefs>
    <ds:schemaRef ds:uri="http://schemas.microsoft.com/sharepoint/v3/contenttype/forms"/>
  </ds:schemaRefs>
</ds:datastoreItem>
</file>

<file path=customXml/itemProps2.xml><?xml version="1.0" encoding="utf-8"?>
<ds:datastoreItem xmlns:ds="http://schemas.openxmlformats.org/officeDocument/2006/customXml" ds:itemID="{8043571D-ED6F-4B58-B943-82F247A99591}">
  <ds:schemaRefs>
    <ds:schemaRef ds:uri="http://schemas.microsoft.com/sharepoint/events"/>
  </ds:schemaRefs>
</ds:datastoreItem>
</file>

<file path=customXml/itemProps3.xml><?xml version="1.0" encoding="utf-8"?>
<ds:datastoreItem xmlns:ds="http://schemas.openxmlformats.org/officeDocument/2006/customXml" ds:itemID="{6722A20D-CE6A-431E-8077-BADC76D7FCC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68EB1C9-E238-4BBC-96F2-9A0630384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Board memo - JCR2.dotx</Template>
  <TotalTime>7</TotalTime>
  <Pages>6</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BESE December 2019 Item 6: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December 2019 Item 6: Report on Grants Approved by the Commissioner</dc:title>
  <dc:creator>DESE</dc:creator>
  <cp:lastModifiedBy>Zou, Dong (EOE)</cp:lastModifiedBy>
  <cp:revision>5</cp:revision>
  <cp:lastPrinted>2008-03-05T18:17:00Z</cp:lastPrinted>
  <dcterms:created xsi:type="dcterms:W3CDTF">2019-12-06T20:19:00Z</dcterms:created>
  <dcterms:modified xsi:type="dcterms:W3CDTF">2019-12-09T21:39:00Z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9 2019</vt:lpwstr>
  </property>
</Properties>
</file>