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78D9E193" wp14:editId="0408FE0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7855862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D7ED7"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tblLook w:val="01E0" w:firstRow="1" w:lastRow="1" w:firstColumn="1" w:lastColumn="1" w:noHBand="0" w:noVBand="0"/>
      </w:tblPr>
      <w:tblGrid>
        <w:gridCol w:w="1184"/>
        <w:gridCol w:w="8176"/>
      </w:tblGrid>
      <w:tr w:rsidR="0096519B" w:rsidRPr="001469D8" w14:paraId="59B99494" w14:textId="77777777" w:rsidTr="008F2FF3">
        <w:tc>
          <w:tcPr>
            <w:tcW w:w="1184" w:type="dxa"/>
          </w:tcPr>
          <w:p w14:paraId="3E92F38A" w14:textId="77777777" w:rsidR="0096519B" w:rsidRPr="001469D8" w:rsidRDefault="0096519B" w:rsidP="0096519B">
            <w:pPr>
              <w:rPr>
                <w:b/>
                <w:sz w:val="23"/>
                <w:szCs w:val="23"/>
              </w:rPr>
            </w:pPr>
            <w:r w:rsidRPr="001469D8">
              <w:rPr>
                <w:b/>
                <w:sz w:val="23"/>
                <w:szCs w:val="23"/>
              </w:rPr>
              <w:t>To:</w:t>
            </w:r>
          </w:p>
        </w:tc>
        <w:tc>
          <w:tcPr>
            <w:tcW w:w="8176" w:type="dxa"/>
          </w:tcPr>
          <w:p w14:paraId="2695BE7D" w14:textId="77777777" w:rsidR="0096519B" w:rsidRPr="001469D8" w:rsidRDefault="0096519B" w:rsidP="0096519B">
            <w:pPr>
              <w:rPr>
                <w:bCs/>
                <w:sz w:val="23"/>
                <w:szCs w:val="23"/>
              </w:rPr>
            </w:pPr>
            <w:r w:rsidRPr="001469D8">
              <w:rPr>
                <w:bCs/>
                <w:sz w:val="23"/>
                <w:szCs w:val="23"/>
              </w:rPr>
              <w:t>Members of the Board of Elementary and Secondary Education</w:t>
            </w:r>
          </w:p>
        </w:tc>
      </w:tr>
      <w:tr w:rsidR="0096519B" w:rsidRPr="001469D8" w14:paraId="684F61CD" w14:textId="77777777" w:rsidTr="008F2FF3">
        <w:tc>
          <w:tcPr>
            <w:tcW w:w="1184" w:type="dxa"/>
          </w:tcPr>
          <w:p w14:paraId="3F85E36F" w14:textId="77777777" w:rsidR="0096519B" w:rsidRPr="001469D8" w:rsidRDefault="0096519B" w:rsidP="0096519B">
            <w:pPr>
              <w:rPr>
                <w:b/>
                <w:sz w:val="23"/>
                <w:szCs w:val="23"/>
              </w:rPr>
            </w:pPr>
            <w:r w:rsidRPr="001469D8">
              <w:rPr>
                <w:b/>
                <w:sz w:val="23"/>
                <w:szCs w:val="23"/>
              </w:rPr>
              <w:t>From:</w:t>
            </w:r>
            <w:r w:rsidRPr="001469D8">
              <w:rPr>
                <w:sz w:val="23"/>
                <w:szCs w:val="23"/>
              </w:rPr>
              <w:tab/>
            </w:r>
          </w:p>
        </w:tc>
        <w:tc>
          <w:tcPr>
            <w:tcW w:w="8176" w:type="dxa"/>
          </w:tcPr>
          <w:p w14:paraId="0E72E1DC" w14:textId="5448F46D" w:rsidR="006F632B" w:rsidRPr="001469D8" w:rsidRDefault="0096519B" w:rsidP="0096519B">
            <w:pPr>
              <w:rPr>
                <w:bCs/>
                <w:sz w:val="23"/>
                <w:szCs w:val="23"/>
              </w:rPr>
            </w:pPr>
            <w:r w:rsidRPr="001469D8">
              <w:rPr>
                <w:bCs/>
                <w:sz w:val="23"/>
                <w:szCs w:val="23"/>
              </w:rPr>
              <w:t>Jeffrey C. Riley, Commissioner</w:t>
            </w:r>
          </w:p>
        </w:tc>
      </w:tr>
      <w:tr w:rsidR="0096519B" w:rsidRPr="001469D8" w14:paraId="1B2063C0" w14:textId="77777777" w:rsidTr="008F2FF3">
        <w:tc>
          <w:tcPr>
            <w:tcW w:w="1184" w:type="dxa"/>
          </w:tcPr>
          <w:p w14:paraId="4867EE1B" w14:textId="77777777" w:rsidR="0096519B" w:rsidRPr="001469D8" w:rsidRDefault="0096519B" w:rsidP="0096519B">
            <w:pPr>
              <w:rPr>
                <w:b/>
                <w:sz w:val="23"/>
                <w:szCs w:val="23"/>
              </w:rPr>
            </w:pPr>
            <w:r w:rsidRPr="001469D8">
              <w:rPr>
                <w:b/>
                <w:sz w:val="23"/>
                <w:szCs w:val="23"/>
              </w:rPr>
              <w:t>Date:</w:t>
            </w:r>
            <w:r w:rsidRPr="001469D8">
              <w:rPr>
                <w:sz w:val="23"/>
                <w:szCs w:val="23"/>
              </w:rPr>
              <w:tab/>
            </w:r>
          </w:p>
        </w:tc>
        <w:tc>
          <w:tcPr>
            <w:tcW w:w="8176" w:type="dxa"/>
          </w:tcPr>
          <w:p w14:paraId="56266C95" w14:textId="56F880B6" w:rsidR="0096519B" w:rsidRPr="001469D8" w:rsidRDefault="00867359" w:rsidP="0096519B">
            <w:pPr>
              <w:rPr>
                <w:bCs/>
                <w:sz w:val="23"/>
                <w:szCs w:val="23"/>
              </w:rPr>
            </w:pPr>
            <w:r>
              <w:rPr>
                <w:bCs/>
                <w:sz w:val="23"/>
                <w:szCs w:val="23"/>
              </w:rPr>
              <w:t>April 17</w:t>
            </w:r>
            <w:r w:rsidR="007222D7" w:rsidRPr="001469D8">
              <w:rPr>
                <w:bCs/>
                <w:sz w:val="23"/>
                <w:szCs w:val="23"/>
              </w:rPr>
              <w:t xml:space="preserve"> 2020</w:t>
            </w:r>
          </w:p>
        </w:tc>
      </w:tr>
      <w:tr w:rsidR="0096519B" w:rsidRPr="001469D8" w14:paraId="16430C9E" w14:textId="77777777" w:rsidTr="005252B3">
        <w:trPr>
          <w:trHeight w:val="324"/>
        </w:trPr>
        <w:tc>
          <w:tcPr>
            <w:tcW w:w="1184" w:type="dxa"/>
          </w:tcPr>
          <w:p w14:paraId="449F8B80" w14:textId="77777777" w:rsidR="0096519B" w:rsidRPr="001469D8" w:rsidRDefault="0096519B" w:rsidP="0096519B">
            <w:pPr>
              <w:rPr>
                <w:b/>
                <w:sz w:val="23"/>
                <w:szCs w:val="23"/>
              </w:rPr>
            </w:pPr>
            <w:r w:rsidRPr="001469D8">
              <w:rPr>
                <w:b/>
                <w:sz w:val="23"/>
                <w:szCs w:val="23"/>
              </w:rPr>
              <w:t>Subject:</w:t>
            </w:r>
          </w:p>
        </w:tc>
        <w:tc>
          <w:tcPr>
            <w:tcW w:w="8176" w:type="dxa"/>
          </w:tcPr>
          <w:p w14:paraId="37B783AB" w14:textId="1AB9A94E" w:rsidR="0096519B" w:rsidRPr="001469D8" w:rsidRDefault="0096519B" w:rsidP="0096519B">
            <w:pPr>
              <w:rPr>
                <w:bCs/>
                <w:sz w:val="23"/>
                <w:szCs w:val="23"/>
              </w:rPr>
            </w:pPr>
            <w:r w:rsidRPr="001469D8">
              <w:rPr>
                <w:snapToGrid/>
                <w:sz w:val="23"/>
                <w:szCs w:val="23"/>
              </w:rPr>
              <w:t>Grant Packages for the Board of Elementary and Secondary Education</w:t>
            </w:r>
            <w:r w:rsidR="00867359">
              <w:rPr>
                <w:snapToGrid/>
                <w:sz w:val="23"/>
                <w:szCs w:val="23"/>
              </w:rPr>
              <w:t xml:space="preserve"> (March)</w:t>
            </w:r>
          </w:p>
        </w:tc>
      </w:tr>
    </w:tbl>
    <w:tbl>
      <w:tblPr>
        <w:tblpPr w:leftFromText="180" w:rightFromText="180" w:vertAnchor="text" w:horzAnchor="margin" w:tblpXSpec="center" w:tblpY="44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2812F2" w14:paraId="4B44E741" w14:textId="77777777" w:rsidTr="008604BE">
        <w:trPr>
          <w:trHeight w:val="60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2812F2" w:rsidRDefault="008F2FF3" w:rsidP="008604BE">
            <w:pPr>
              <w:jc w:val="center"/>
              <w:rPr>
                <w:b/>
                <w:sz w:val="23"/>
                <w:szCs w:val="23"/>
              </w:rPr>
            </w:pPr>
            <w:bookmarkStart w:id="1" w:name="TO"/>
            <w:bookmarkStart w:id="2" w:name="FROM"/>
            <w:bookmarkStart w:id="3" w:name="DATE"/>
            <w:bookmarkStart w:id="4" w:name="RE"/>
            <w:bookmarkEnd w:id="1"/>
            <w:bookmarkEnd w:id="2"/>
            <w:bookmarkEnd w:id="3"/>
            <w:bookmarkEnd w:id="4"/>
            <w:r w:rsidRPr="002812F2">
              <w:rPr>
                <w:b/>
                <w:sz w:val="23"/>
                <w:szCs w:val="23"/>
              </w:rPr>
              <w:t>Pursuant to the authority given to me by the Board of Elementary and Secondary Education at its</w:t>
            </w:r>
          </w:p>
          <w:p w14:paraId="4FF0283F" w14:textId="77777777" w:rsidR="008F2FF3" w:rsidRPr="002812F2" w:rsidRDefault="008F2FF3" w:rsidP="008604BE">
            <w:pPr>
              <w:jc w:val="center"/>
              <w:rPr>
                <w:b/>
                <w:sz w:val="23"/>
                <w:szCs w:val="23"/>
              </w:rPr>
            </w:pPr>
            <w:r w:rsidRPr="002812F2">
              <w:rPr>
                <w:b/>
                <w:sz w:val="23"/>
                <w:szCs w:val="23"/>
              </w:rPr>
              <w:t xml:space="preserve"> October 21, 2008 meeting, I approved the following competitive grants.</w:t>
            </w:r>
          </w:p>
        </w:tc>
      </w:tr>
      <w:tr w:rsidR="008F2FF3" w:rsidRPr="002812F2" w14:paraId="08BB7213" w14:textId="77777777" w:rsidTr="008604BE">
        <w:trPr>
          <w:trHeight w:val="1212"/>
        </w:trPr>
        <w:tc>
          <w:tcPr>
            <w:tcW w:w="1407" w:type="dxa"/>
            <w:tcBorders>
              <w:bottom w:val="double" w:sz="4" w:space="0" w:color="auto"/>
            </w:tcBorders>
          </w:tcPr>
          <w:p w14:paraId="2D6897CF" w14:textId="77777777" w:rsidR="008F2FF3" w:rsidRPr="002812F2" w:rsidRDefault="008F2FF3" w:rsidP="008604BE">
            <w:pPr>
              <w:jc w:val="center"/>
              <w:rPr>
                <w:b/>
                <w:sz w:val="23"/>
                <w:szCs w:val="23"/>
              </w:rPr>
            </w:pPr>
          </w:p>
          <w:p w14:paraId="2094A8F5" w14:textId="77777777" w:rsidR="008F2FF3" w:rsidRPr="002812F2" w:rsidRDefault="008F2FF3" w:rsidP="008604BE">
            <w:pPr>
              <w:jc w:val="center"/>
              <w:rPr>
                <w:b/>
                <w:sz w:val="23"/>
                <w:szCs w:val="23"/>
              </w:rPr>
            </w:pPr>
            <w:r w:rsidRPr="002812F2">
              <w:rPr>
                <w:b/>
                <w:sz w:val="23"/>
                <w:szCs w:val="23"/>
              </w:rPr>
              <w:t xml:space="preserve">FUND </w:t>
            </w:r>
          </w:p>
          <w:p w14:paraId="022280CC" w14:textId="77777777" w:rsidR="008F2FF3" w:rsidRPr="002812F2" w:rsidRDefault="008F2FF3" w:rsidP="008604BE">
            <w:pPr>
              <w:jc w:val="center"/>
              <w:rPr>
                <w:b/>
                <w:sz w:val="23"/>
                <w:szCs w:val="23"/>
              </w:rPr>
            </w:pPr>
            <w:r w:rsidRPr="002812F2">
              <w:rPr>
                <w:b/>
                <w:sz w:val="23"/>
                <w:szCs w:val="23"/>
              </w:rPr>
              <w:t>CODE</w:t>
            </w:r>
          </w:p>
        </w:tc>
        <w:tc>
          <w:tcPr>
            <w:tcW w:w="5759" w:type="dxa"/>
            <w:tcBorders>
              <w:bottom w:val="double" w:sz="4" w:space="0" w:color="auto"/>
            </w:tcBorders>
          </w:tcPr>
          <w:p w14:paraId="00B3B1A9" w14:textId="77777777" w:rsidR="008F2FF3" w:rsidRPr="002812F2" w:rsidRDefault="008F2FF3" w:rsidP="008604BE">
            <w:pPr>
              <w:jc w:val="center"/>
              <w:rPr>
                <w:b/>
                <w:sz w:val="23"/>
                <w:szCs w:val="23"/>
              </w:rPr>
            </w:pPr>
          </w:p>
          <w:p w14:paraId="08B33F92" w14:textId="77777777" w:rsidR="008F2FF3" w:rsidRPr="002812F2" w:rsidRDefault="008F2FF3" w:rsidP="008604BE">
            <w:pPr>
              <w:keepNext/>
              <w:keepLines/>
              <w:jc w:val="center"/>
              <w:outlineLvl w:val="4"/>
              <w:rPr>
                <w:rFonts w:eastAsiaTheme="majorEastAsia"/>
                <w:b/>
                <w:i/>
                <w:sz w:val="23"/>
                <w:szCs w:val="23"/>
              </w:rPr>
            </w:pPr>
            <w:r w:rsidRPr="002812F2">
              <w:rPr>
                <w:rFonts w:eastAsiaTheme="majorEastAsia"/>
                <w:b/>
                <w:sz w:val="23"/>
                <w:szCs w:val="23"/>
              </w:rPr>
              <w:t>GRANT PROGRAM</w:t>
            </w:r>
          </w:p>
        </w:tc>
        <w:tc>
          <w:tcPr>
            <w:tcW w:w="2070" w:type="dxa"/>
            <w:tcBorders>
              <w:bottom w:val="double" w:sz="4" w:space="0" w:color="auto"/>
            </w:tcBorders>
          </w:tcPr>
          <w:p w14:paraId="5F9A7DBA" w14:textId="77777777" w:rsidR="008F2FF3" w:rsidRPr="002812F2" w:rsidRDefault="008F2FF3" w:rsidP="008604BE">
            <w:pPr>
              <w:jc w:val="center"/>
              <w:rPr>
                <w:b/>
                <w:sz w:val="23"/>
                <w:szCs w:val="23"/>
              </w:rPr>
            </w:pPr>
          </w:p>
          <w:p w14:paraId="44D63067" w14:textId="77777777" w:rsidR="008F2FF3" w:rsidRPr="002812F2" w:rsidRDefault="008F2FF3" w:rsidP="008604BE">
            <w:pPr>
              <w:jc w:val="center"/>
              <w:rPr>
                <w:b/>
                <w:sz w:val="23"/>
                <w:szCs w:val="23"/>
              </w:rPr>
            </w:pPr>
            <w:r w:rsidRPr="002812F2">
              <w:rPr>
                <w:b/>
                <w:sz w:val="23"/>
                <w:szCs w:val="23"/>
              </w:rPr>
              <w:t>NUMBER OF</w:t>
            </w:r>
          </w:p>
          <w:p w14:paraId="680BB7AE" w14:textId="77777777" w:rsidR="008F2FF3" w:rsidRPr="002812F2" w:rsidRDefault="008F2FF3" w:rsidP="008604BE">
            <w:pPr>
              <w:jc w:val="center"/>
              <w:rPr>
                <w:b/>
                <w:sz w:val="23"/>
                <w:szCs w:val="23"/>
              </w:rPr>
            </w:pPr>
            <w:r w:rsidRPr="002812F2">
              <w:rPr>
                <w:b/>
                <w:sz w:val="23"/>
                <w:szCs w:val="23"/>
              </w:rPr>
              <w:t xml:space="preserve">PROPOSALS </w:t>
            </w:r>
          </w:p>
          <w:p w14:paraId="24928D5E" w14:textId="77777777" w:rsidR="008F2FF3" w:rsidRPr="002812F2" w:rsidRDefault="008F2FF3" w:rsidP="008604BE">
            <w:pPr>
              <w:jc w:val="center"/>
              <w:rPr>
                <w:b/>
                <w:sz w:val="23"/>
                <w:szCs w:val="23"/>
              </w:rPr>
            </w:pPr>
            <w:r w:rsidRPr="002812F2">
              <w:rPr>
                <w:b/>
                <w:sz w:val="23"/>
                <w:szCs w:val="23"/>
              </w:rPr>
              <w:t>APPROVED</w:t>
            </w:r>
          </w:p>
        </w:tc>
        <w:tc>
          <w:tcPr>
            <w:tcW w:w="1474" w:type="dxa"/>
            <w:tcBorders>
              <w:bottom w:val="double" w:sz="4" w:space="0" w:color="auto"/>
            </w:tcBorders>
          </w:tcPr>
          <w:p w14:paraId="25460BFE" w14:textId="77777777" w:rsidR="008F2FF3" w:rsidRPr="002812F2" w:rsidRDefault="008F2FF3" w:rsidP="008604BE">
            <w:pPr>
              <w:jc w:val="center"/>
              <w:rPr>
                <w:b/>
                <w:sz w:val="23"/>
                <w:szCs w:val="23"/>
              </w:rPr>
            </w:pPr>
          </w:p>
          <w:p w14:paraId="0B46D5A2" w14:textId="77777777" w:rsidR="008F2FF3" w:rsidRPr="002812F2" w:rsidRDefault="008F2FF3" w:rsidP="008604BE">
            <w:pPr>
              <w:jc w:val="center"/>
              <w:rPr>
                <w:b/>
                <w:sz w:val="23"/>
                <w:szCs w:val="23"/>
              </w:rPr>
            </w:pPr>
          </w:p>
          <w:p w14:paraId="377E70D5" w14:textId="77777777" w:rsidR="008F2FF3" w:rsidRPr="002812F2" w:rsidRDefault="008F2FF3" w:rsidP="008604BE">
            <w:pPr>
              <w:jc w:val="center"/>
              <w:rPr>
                <w:b/>
                <w:sz w:val="23"/>
                <w:szCs w:val="23"/>
              </w:rPr>
            </w:pPr>
            <w:r w:rsidRPr="002812F2">
              <w:rPr>
                <w:b/>
                <w:sz w:val="23"/>
                <w:szCs w:val="23"/>
              </w:rPr>
              <w:t>AMOUNT</w:t>
            </w:r>
          </w:p>
        </w:tc>
      </w:tr>
      <w:tr w:rsidR="008F2FF3" w:rsidRPr="002812F2" w14:paraId="20459FC8" w14:textId="77777777" w:rsidTr="008604BE">
        <w:trPr>
          <w:trHeight w:val="393"/>
        </w:trPr>
        <w:tc>
          <w:tcPr>
            <w:tcW w:w="1407" w:type="dxa"/>
            <w:tcBorders>
              <w:top w:val="single" w:sz="4" w:space="0" w:color="auto"/>
              <w:bottom w:val="single" w:sz="4" w:space="0" w:color="auto"/>
            </w:tcBorders>
          </w:tcPr>
          <w:p w14:paraId="1A13FC73" w14:textId="511B7662" w:rsidR="009D1AF9" w:rsidRPr="002812F2" w:rsidRDefault="002F01BF" w:rsidP="008604BE">
            <w:pPr>
              <w:jc w:val="center"/>
              <w:rPr>
                <w:sz w:val="23"/>
                <w:szCs w:val="23"/>
              </w:rPr>
            </w:pPr>
            <w:r w:rsidRPr="002812F2">
              <w:rPr>
                <w:sz w:val="23"/>
                <w:szCs w:val="23"/>
              </w:rPr>
              <w:t>494</w:t>
            </w:r>
          </w:p>
        </w:tc>
        <w:tc>
          <w:tcPr>
            <w:tcW w:w="5759" w:type="dxa"/>
            <w:tcBorders>
              <w:top w:val="single" w:sz="4" w:space="0" w:color="auto"/>
              <w:bottom w:val="single" w:sz="4" w:space="0" w:color="auto"/>
            </w:tcBorders>
          </w:tcPr>
          <w:p w14:paraId="0BC88E70" w14:textId="3450B8B0" w:rsidR="008F2FF3" w:rsidRPr="002812F2" w:rsidRDefault="002F01BF" w:rsidP="008604BE">
            <w:pPr>
              <w:pStyle w:val="Heading2"/>
              <w:ind w:left="0"/>
              <w:jc w:val="both"/>
              <w:rPr>
                <w:rFonts w:ascii="Times New Roman" w:hAnsi="Times New Roman"/>
                <w:i w:val="0"/>
                <w:snapToGrid/>
                <w:sz w:val="23"/>
                <w:szCs w:val="23"/>
              </w:rPr>
            </w:pPr>
            <w:r w:rsidRPr="002812F2">
              <w:rPr>
                <w:rFonts w:ascii="Times New Roman" w:hAnsi="Times New Roman"/>
                <w:i w:val="0"/>
                <w:snapToGrid/>
                <w:sz w:val="23"/>
                <w:szCs w:val="23"/>
              </w:rPr>
              <w:t>Workplace Education Phase II</w:t>
            </w:r>
          </w:p>
        </w:tc>
        <w:tc>
          <w:tcPr>
            <w:tcW w:w="2070" w:type="dxa"/>
            <w:tcBorders>
              <w:top w:val="single" w:sz="4" w:space="0" w:color="auto"/>
              <w:bottom w:val="single" w:sz="4" w:space="0" w:color="auto"/>
            </w:tcBorders>
          </w:tcPr>
          <w:p w14:paraId="280D1D2E" w14:textId="5D418F99" w:rsidR="008F2FF3" w:rsidRPr="002812F2" w:rsidRDefault="002F01BF" w:rsidP="008604BE">
            <w:pPr>
              <w:keepNext/>
              <w:keepLines/>
              <w:jc w:val="center"/>
              <w:outlineLvl w:val="3"/>
              <w:rPr>
                <w:rFonts w:eastAsiaTheme="majorEastAsia"/>
                <w:iCs/>
                <w:sz w:val="23"/>
                <w:szCs w:val="23"/>
              </w:rPr>
            </w:pPr>
            <w:r w:rsidRPr="002812F2">
              <w:rPr>
                <w:rFonts w:eastAsiaTheme="majorEastAsia"/>
                <w:iCs/>
                <w:sz w:val="23"/>
                <w:szCs w:val="23"/>
              </w:rPr>
              <w:t>3</w:t>
            </w:r>
          </w:p>
        </w:tc>
        <w:tc>
          <w:tcPr>
            <w:tcW w:w="1474" w:type="dxa"/>
            <w:tcBorders>
              <w:top w:val="single" w:sz="4" w:space="0" w:color="auto"/>
              <w:bottom w:val="single" w:sz="4" w:space="0" w:color="auto"/>
            </w:tcBorders>
            <w:vAlign w:val="center"/>
          </w:tcPr>
          <w:p w14:paraId="1A2533EC" w14:textId="1C23B64B" w:rsidR="008F2FF3" w:rsidRPr="002812F2" w:rsidRDefault="007222D7" w:rsidP="008604BE">
            <w:pPr>
              <w:jc w:val="right"/>
              <w:rPr>
                <w:bCs/>
                <w:color w:val="000000"/>
                <w:sz w:val="23"/>
                <w:szCs w:val="23"/>
              </w:rPr>
            </w:pPr>
            <w:r w:rsidRPr="002812F2">
              <w:rPr>
                <w:bCs/>
                <w:color w:val="000000"/>
                <w:sz w:val="23"/>
                <w:szCs w:val="23"/>
              </w:rPr>
              <w:t>$</w:t>
            </w:r>
            <w:r w:rsidR="002F01BF" w:rsidRPr="002812F2">
              <w:rPr>
                <w:bCs/>
                <w:color w:val="000000"/>
                <w:sz w:val="23"/>
                <w:szCs w:val="23"/>
              </w:rPr>
              <w:t>88,688</w:t>
            </w:r>
          </w:p>
        </w:tc>
      </w:tr>
      <w:tr w:rsidR="00E31C76" w:rsidRPr="002812F2" w14:paraId="7A087E78" w14:textId="77777777" w:rsidTr="008604BE">
        <w:trPr>
          <w:trHeight w:val="393"/>
        </w:trPr>
        <w:tc>
          <w:tcPr>
            <w:tcW w:w="1407" w:type="dxa"/>
            <w:tcBorders>
              <w:top w:val="single" w:sz="4" w:space="0" w:color="auto"/>
              <w:bottom w:val="single" w:sz="4" w:space="0" w:color="auto"/>
            </w:tcBorders>
          </w:tcPr>
          <w:p w14:paraId="29CF8E52" w14:textId="36AAC66F" w:rsidR="00E31C76" w:rsidRPr="002812F2" w:rsidRDefault="002F01BF" w:rsidP="008604BE">
            <w:pPr>
              <w:jc w:val="center"/>
              <w:rPr>
                <w:sz w:val="23"/>
                <w:szCs w:val="23"/>
              </w:rPr>
            </w:pPr>
            <w:r w:rsidRPr="002812F2">
              <w:rPr>
                <w:sz w:val="23"/>
                <w:szCs w:val="23"/>
              </w:rPr>
              <w:t>722</w:t>
            </w:r>
          </w:p>
        </w:tc>
        <w:tc>
          <w:tcPr>
            <w:tcW w:w="5759" w:type="dxa"/>
            <w:tcBorders>
              <w:top w:val="single" w:sz="4" w:space="0" w:color="auto"/>
              <w:bottom w:val="single" w:sz="4" w:space="0" w:color="auto"/>
            </w:tcBorders>
          </w:tcPr>
          <w:p w14:paraId="1A93B7AF" w14:textId="0C69A1FB" w:rsidR="00E31C76" w:rsidRPr="002812F2" w:rsidRDefault="002F01BF" w:rsidP="008604BE">
            <w:pPr>
              <w:pStyle w:val="NoSpacing"/>
              <w:rPr>
                <w:sz w:val="23"/>
                <w:szCs w:val="23"/>
              </w:rPr>
            </w:pPr>
            <w:r w:rsidRPr="002812F2">
              <w:rPr>
                <w:sz w:val="23"/>
                <w:szCs w:val="23"/>
              </w:rPr>
              <w:t>School Nutrition Equipment Assistance Grant for High Need Districts</w:t>
            </w:r>
          </w:p>
        </w:tc>
        <w:tc>
          <w:tcPr>
            <w:tcW w:w="2070" w:type="dxa"/>
            <w:tcBorders>
              <w:top w:val="single" w:sz="4" w:space="0" w:color="auto"/>
              <w:bottom w:val="single" w:sz="4" w:space="0" w:color="auto"/>
            </w:tcBorders>
          </w:tcPr>
          <w:p w14:paraId="2FFA6A86" w14:textId="548ACAD7" w:rsidR="00E31C76" w:rsidRPr="002812F2" w:rsidRDefault="002F01BF" w:rsidP="008604BE">
            <w:pPr>
              <w:keepNext/>
              <w:keepLines/>
              <w:jc w:val="center"/>
              <w:outlineLvl w:val="3"/>
              <w:rPr>
                <w:rFonts w:eastAsiaTheme="majorEastAsia"/>
                <w:iCs/>
                <w:sz w:val="23"/>
                <w:szCs w:val="23"/>
              </w:rPr>
            </w:pPr>
            <w:r w:rsidRPr="002812F2">
              <w:rPr>
                <w:rFonts w:eastAsiaTheme="majorEastAsia"/>
                <w:iCs/>
                <w:sz w:val="23"/>
                <w:szCs w:val="23"/>
              </w:rPr>
              <w:t>27</w:t>
            </w:r>
          </w:p>
        </w:tc>
        <w:tc>
          <w:tcPr>
            <w:tcW w:w="1474" w:type="dxa"/>
            <w:tcBorders>
              <w:top w:val="single" w:sz="4" w:space="0" w:color="auto"/>
              <w:bottom w:val="single" w:sz="4" w:space="0" w:color="auto"/>
            </w:tcBorders>
            <w:vAlign w:val="center"/>
          </w:tcPr>
          <w:p w14:paraId="34D56821" w14:textId="51C51BE1" w:rsidR="00E31C76" w:rsidRPr="002812F2" w:rsidRDefault="002F01BF" w:rsidP="008604BE">
            <w:pPr>
              <w:jc w:val="right"/>
              <w:rPr>
                <w:bCs/>
                <w:color w:val="000000"/>
                <w:sz w:val="23"/>
                <w:szCs w:val="23"/>
              </w:rPr>
            </w:pPr>
            <w:r w:rsidRPr="002812F2">
              <w:rPr>
                <w:bCs/>
                <w:color w:val="000000"/>
                <w:sz w:val="23"/>
                <w:szCs w:val="23"/>
              </w:rPr>
              <w:t>$490,497</w:t>
            </w:r>
          </w:p>
        </w:tc>
      </w:tr>
      <w:tr w:rsidR="009D1AF9" w:rsidRPr="002812F2" w14:paraId="48506421" w14:textId="77777777" w:rsidTr="008604BE">
        <w:trPr>
          <w:trHeight w:val="293"/>
        </w:trPr>
        <w:tc>
          <w:tcPr>
            <w:tcW w:w="1407" w:type="dxa"/>
            <w:tcBorders>
              <w:top w:val="double" w:sz="4" w:space="0" w:color="auto"/>
              <w:bottom w:val="single" w:sz="4" w:space="0" w:color="auto"/>
            </w:tcBorders>
          </w:tcPr>
          <w:p w14:paraId="7748CA32" w14:textId="77777777" w:rsidR="009D1AF9" w:rsidRPr="002812F2" w:rsidRDefault="009D1AF9" w:rsidP="008604BE">
            <w:pPr>
              <w:jc w:val="center"/>
              <w:rPr>
                <w:sz w:val="23"/>
                <w:szCs w:val="23"/>
              </w:rPr>
            </w:pPr>
            <w:r w:rsidRPr="002812F2">
              <w:rPr>
                <w:b/>
                <w:sz w:val="23"/>
                <w:szCs w:val="23"/>
              </w:rPr>
              <w:t xml:space="preserve">TOTAL </w:t>
            </w:r>
          </w:p>
        </w:tc>
        <w:tc>
          <w:tcPr>
            <w:tcW w:w="5759" w:type="dxa"/>
            <w:tcBorders>
              <w:top w:val="double" w:sz="4" w:space="0" w:color="auto"/>
              <w:bottom w:val="single" w:sz="4" w:space="0" w:color="auto"/>
            </w:tcBorders>
          </w:tcPr>
          <w:p w14:paraId="3E81E2D7" w14:textId="77777777" w:rsidR="009D1AF9" w:rsidRPr="002812F2" w:rsidRDefault="009D1AF9" w:rsidP="008604BE">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17E8238E" w14:textId="5A2B5011" w:rsidR="009D1AF9" w:rsidRPr="002812F2" w:rsidRDefault="002F01BF" w:rsidP="008604BE">
            <w:pPr>
              <w:keepNext/>
              <w:keepLines/>
              <w:jc w:val="center"/>
              <w:outlineLvl w:val="3"/>
              <w:rPr>
                <w:rFonts w:eastAsiaTheme="majorEastAsia"/>
                <w:b/>
                <w:iCs/>
                <w:sz w:val="23"/>
                <w:szCs w:val="23"/>
              </w:rPr>
            </w:pPr>
            <w:r w:rsidRPr="002812F2">
              <w:rPr>
                <w:rFonts w:eastAsiaTheme="majorEastAsia"/>
                <w:b/>
                <w:iCs/>
                <w:sz w:val="23"/>
                <w:szCs w:val="23"/>
              </w:rPr>
              <w:t>30</w:t>
            </w:r>
          </w:p>
        </w:tc>
        <w:tc>
          <w:tcPr>
            <w:tcW w:w="1474" w:type="dxa"/>
            <w:tcBorders>
              <w:top w:val="double" w:sz="4" w:space="0" w:color="auto"/>
            </w:tcBorders>
          </w:tcPr>
          <w:p w14:paraId="3FA8C312" w14:textId="1F9DC6B6" w:rsidR="009D1AF9" w:rsidRPr="002812F2" w:rsidRDefault="007222D7" w:rsidP="008604BE">
            <w:pPr>
              <w:jc w:val="right"/>
              <w:rPr>
                <w:b/>
                <w:color w:val="000000"/>
                <w:sz w:val="23"/>
                <w:szCs w:val="23"/>
              </w:rPr>
            </w:pPr>
            <w:r w:rsidRPr="002812F2">
              <w:rPr>
                <w:b/>
                <w:color w:val="000000"/>
                <w:sz w:val="23"/>
                <w:szCs w:val="23"/>
              </w:rPr>
              <w:t>$</w:t>
            </w:r>
            <w:r w:rsidR="002F01BF" w:rsidRPr="002812F2">
              <w:rPr>
                <w:b/>
                <w:color w:val="000000"/>
                <w:sz w:val="23"/>
                <w:szCs w:val="23"/>
              </w:rPr>
              <w:t>579,185</w:t>
            </w:r>
          </w:p>
        </w:tc>
      </w:tr>
    </w:tbl>
    <w:p w14:paraId="4F1E109E" w14:textId="3AC9B653" w:rsidR="0096519B" w:rsidRDefault="008604BE" w:rsidP="0096519B">
      <w:pPr>
        <w:rPr>
          <w:sz w:val="16"/>
        </w:rPr>
      </w:pPr>
      <w:r>
        <w:rPr>
          <w:sz w:val="16"/>
        </w:rPr>
        <w:t>_____________________________________________________________________________________________________________________</w:t>
      </w:r>
    </w:p>
    <w:p w14:paraId="4F7053F1" w14:textId="77777777" w:rsidR="005A6502" w:rsidRPr="0096519B" w:rsidRDefault="005A6502"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702"/>
        <w:gridCol w:w="1800"/>
      </w:tblGrid>
      <w:tr w:rsidR="002F01BF" w:rsidRPr="002812F2" w14:paraId="511F20DE" w14:textId="77777777" w:rsidTr="00471878">
        <w:trPr>
          <w:cantSplit/>
          <w:jc w:val="center"/>
        </w:trPr>
        <w:tc>
          <w:tcPr>
            <w:tcW w:w="3438" w:type="dxa"/>
            <w:tcBorders>
              <w:top w:val="nil"/>
              <w:left w:val="nil"/>
              <w:bottom w:val="nil"/>
              <w:right w:val="nil"/>
            </w:tcBorders>
          </w:tcPr>
          <w:p w14:paraId="0CC7D45D" w14:textId="77777777" w:rsidR="002F01BF" w:rsidRPr="002812F2" w:rsidRDefault="002F01BF" w:rsidP="005252B3">
            <w:pPr>
              <w:pStyle w:val="NoSpacing"/>
              <w:rPr>
                <w:b/>
                <w:bCs/>
                <w:sz w:val="23"/>
                <w:szCs w:val="23"/>
              </w:rPr>
            </w:pPr>
            <w:r w:rsidRPr="002812F2">
              <w:rPr>
                <w:b/>
                <w:bCs/>
                <w:sz w:val="23"/>
                <w:szCs w:val="23"/>
              </w:rPr>
              <w:lastRenderedPageBreak/>
              <w:t xml:space="preserve">NAME OF GRANT PROGRAM:   </w:t>
            </w:r>
          </w:p>
        </w:tc>
        <w:tc>
          <w:tcPr>
            <w:tcW w:w="5040" w:type="dxa"/>
            <w:gridSpan w:val="2"/>
            <w:tcBorders>
              <w:top w:val="nil"/>
              <w:left w:val="nil"/>
              <w:bottom w:val="nil"/>
              <w:right w:val="nil"/>
            </w:tcBorders>
          </w:tcPr>
          <w:p w14:paraId="692AB665" w14:textId="77777777" w:rsidR="002F01BF" w:rsidRPr="002812F2" w:rsidRDefault="002F01BF" w:rsidP="005252B3">
            <w:pPr>
              <w:pStyle w:val="Heading2"/>
              <w:ind w:left="0"/>
              <w:jc w:val="left"/>
              <w:rPr>
                <w:rFonts w:ascii="Times New Roman" w:hAnsi="Times New Roman"/>
                <w:b/>
                <w:i w:val="0"/>
                <w:iCs/>
                <w:sz w:val="23"/>
                <w:szCs w:val="23"/>
              </w:rPr>
            </w:pPr>
            <w:r w:rsidRPr="002812F2">
              <w:rPr>
                <w:rFonts w:ascii="Times New Roman" w:hAnsi="Times New Roman"/>
                <w:i w:val="0"/>
                <w:iCs/>
                <w:sz w:val="23"/>
                <w:szCs w:val="23"/>
              </w:rPr>
              <w:t>Workplace Education Phase II</w:t>
            </w:r>
          </w:p>
          <w:p w14:paraId="26A42CE4" w14:textId="77777777" w:rsidR="002F01BF" w:rsidRPr="002812F2" w:rsidRDefault="002F01BF" w:rsidP="005252B3">
            <w:pPr>
              <w:pStyle w:val="Heading1"/>
              <w:jc w:val="both"/>
              <w:rPr>
                <w:sz w:val="23"/>
                <w:szCs w:val="23"/>
              </w:rPr>
            </w:pPr>
          </w:p>
        </w:tc>
        <w:tc>
          <w:tcPr>
            <w:tcW w:w="2502" w:type="dxa"/>
            <w:gridSpan w:val="2"/>
            <w:tcBorders>
              <w:top w:val="nil"/>
              <w:left w:val="nil"/>
              <w:bottom w:val="nil"/>
              <w:right w:val="nil"/>
            </w:tcBorders>
          </w:tcPr>
          <w:p w14:paraId="035AE566" w14:textId="7ADD1CD1" w:rsidR="002F01BF" w:rsidRPr="002812F2" w:rsidRDefault="002F01BF" w:rsidP="005252B3">
            <w:pPr>
              <w:rPr>
                <w:sz w:val="23"/>
                <w:szCs w:val="23"/>
              </w:rPr>
            </w:pPr>
            <w:r w:rsidRPr="002812F2">
              <w:rPr>
                <w:b/>
                <w:sz w:val="23"/>
                <w:szCs w:val="23"/>
              </w:rPr>
              <w:t>FUND CODE:</w:t>
            </w:r>
            <w:r w:rsidR="00471878" w:rsidRPr="002812F2">
              <w:rPr>
                <w:sz w:val="23"/>
                <w:szCs w:val="23"/>
              </w:rPr>
              <w:t xml:space="preserve"> </w:t>
            </w:r>
            <w:r w:rsidRPr="002812F2">
              <w:rPr>
                <w:sz w:val="23"/>
                <w:szCs w:val="23"/>
              </w:rPr>
              <w:t>494/538</w:t>
            </w:r>
          </w:p>
        </w:tc>
      </w:tr>
      <w:tr w:rsidR="002F01BF" w:rsidRPr="002812F2" w14:paraId="01126CFE" w14:textId="77777777" w:rsidTr="005252B3">
        <w:trPr>
          <w:cantSplit/>
          <w:trHeight w:val="270"/>
          <w:jc w:val="center"/>
        </w:trPr>
        <w:tc>
          <w:tcPr>
            <w:tcW w:w="3438" w:type="dxa"/>
            <w:tcBorders>
              <w:top w:val="nil"/>
              <w:left w:val="nil"/>
              <w:bottom w:val="nil"/>
              <w:right w:val="nil"/>
            </w:tcBorders>
          </w:tcPr>
          <w:p w14:paraId="323CC1EF" w14:textId="77777777" w:rsidR="002F01BF" w:rsidRPr="002812F2" w:rsidRDefault="002F01BF" w:rsidP="005252B3">
            <w:pPr>
              <w:jc w:val="both"/>
              <w:rPr>
                <w:b/>
                <w:sz w:val="23"/>
                <w:szCs w:val="23"/>
              </w:rPr>
            </w:pPr>
            <w:r w:rsidRPr="002812F2">
              <w:rPr>
                <w:b/>
                <w:sz w:val="23"/>
                <w:szCs w:val="23"/>
              </w:rPr>
              <w:t xml:space="preserve">FUNDS ALLOCATED:     </w:t>
            </w:r>
          </w:p>
        </w:tc>
        <w:tc>
          <w:tcPr>
            <w:tcW w:w="7542" w:type="dxa"/>
            <w:gridSpan w:val="4"/>
            <w:tcBorders>
              <w:top w:val="nil"/>
              <w:left w:val="nil"/>
              <w:bottom w:val="nil"/>
              <w:right w:val="nil"/>
            </w:tcBorders>
          </w:tcPr>
          <w:p w14:paraId="5FE8CD22" w14:textId="77777777" w:rsidR="002F01BF" w:rsidRPr="002812F2" w:rsidRDefault="002F01BF" w:rsidP="005252B3">
            <w:pPr>
              <w:jc w:val="both"/>
              <w:rPr>
                <w:sz w:val="23"/>
                <w:szCs w:val="23"/>
                <w:highlight w:val="yellow"/>
              </w:rPr>
            </w:pPr>
            <w:r w:rsidRPr="002812F2">
              <w:rPr>
                <w:sz w:val="23"/>
                <w:szCs w:val="23"/>
              </w:rPr>
              <w:t>$350,000 (Federal and State)</w:t>
            </w:r>
          </w:p>
        </w:tc>
      </w:tr>
      <w:tr w:rsidR="002F01BF" w:rsidRPr="002812F2" w14:paraId="33D22BE3" w14:textId="77777777" w:rsidTr="00471878">
        <w:trPr>
          <w:cantSplit/>
          <w:jc w:val="center"/>
        </w:trPr>
        <w:tc>
          <w:tcPr>
            <w:tcW w:w="3438" w:type="dxa"/>
            <w:tcBorders>
              <w:top w:val="nil"/>
              <w:left w:val="nil"/>
              <w:bottom w:val="nil"/>
              <w:right w:val="nil"/>
            </w:tcBorders>
          </w:tcPr>
          <w:p w14:paraId="3AEC055F" w14:textId="77777777" w:rsidR="002F01BF" w:rsidRPr="002812F2" w:rsidRDefault="002F01BF" w:rsidP="005252B3">
            <w:pPr>
              <w:jc w:val="both"/>
              <w:rPr>
                <w:b/>
                <w:sz w:val="23"/>
                <w:szCs w:val="23"/>
              </w:rPr>
            </w:pPr>
            <w:r w:rsidRPr="002812F2">
              <w:rPr>
                <w:b/>
                <w:sz w:val="23"/>
                <w:szCs w:val="23"/>
              </w:rPr>
              <w:t>FUNDS REQUESTED:</w:t>
            </w:r>
          </w:p>
        </w:tc>
        <w:tc>
          <w:tcPr>
            <w:tcW w:w="7542" w:type="dxa"/>
            <w:gridSpan w:val="4"/>
            <w:tcBorders>
              <w:top w:val="nil"/>
              <w:left w:val="nil"/>
              <w:bottom w:val="nil"/>
              <w:right w:val="nil"/>
            </w:tcBorders>
          </w:tcPr>
          <w:p w14:paraId="0B96D0BA" w14:textId="77777777" w:rsidR="002F01BF" w:rsidRPr="002812F2" w:rsidRDefault="002F01BF" w:rsidP="005252B3">
            <w:pPr>
              <w:jc w:val="both"/>
              <w:rPr>
                <w:sz w:val="23"/>
                <w:szCs w:val="23"/>
              </w:rPr>
            </w:pPr>
            <w:r w:rsidRPr="002812F2">
              <w:rPr>
                <w:sz w:val="23"/>
                <w:szCs w:val="23"/>
              </w:rPr>
              <w:t>$88,688</w:t>
            </w:r>
          </w:p>
        </w:tc>
      </w:tr>
      <w:tr w:rsidR="002F01BF" w:rsidRPr="002812F2" w14:paraId="7CBA42C2" w14:textId="77777777" w:rsidTr="00471878">
        <w:trPr>
          <w:cantSplit/>
          <w:jc w:val="center"/>
        </w:trPr>
        <w:tc>
          <w:tcPr>
            <w:tcW w:w="10980" w:type="dxa"/>
            <w:gridSpan w:val="5"/>
            <w:tcBorders>
              <w:top w:val="nil"/>
              <w:left w:val="nil"/>
              <w:bottom w:val="nil"/>
              <w:right w:val="nil"/>
            </w:tcBorders>
          </w:tcPr>
          <w:p w14:paraId="601ABC64" w14:textId="4B729E09" w:rsidR="002F01BF" w:rsidRPr="002812F2" w:rsidRDefault="002F01BF" w:rsidP="005252B3">
            <w:pPr>
              <w:rPr>
                <w:color w:val="000000"/>
                <w:sz w:val="23"/>
                <w:szCs w:val="23"/>
              </w:rPr>
            </w:pPr>
            <w:r w:rsidRPr="002812F2">
              <w:rPr>
                <w:b/>
                <w:sz w:val="23"/>
                <w:szCs w:val="23"/>
              </w:rPr>
              <w:t xml:space="preserve">PURPOSE: </w:t>
            </w:r>
            <w:r w:rsidRPr="002812F2">
              <w:rPr>
                <w:color w:val="000000"/>
                <w:sz w:val="23"/>
                <w:szCs w:val="23"/>
              </w:rPr>
              <w:t>Workforce Education Implementation Grants are competitive grants designed for partnerships among education providers, business partners and unions (where the workforce is unionized) to implement an instructional program for adult incumbent workers. This RFP addresses the ongoing demand from businesses, union organizations, and workers for on-site contextualized educational services that employees need to retain present jobs, advance in their careers, and increase productivity.</w:t>
            </w:r>
          </w:p>
        </w:tc>
      </w:tr>
      <w:tr w:rsidR="002F01BF" w:rsidRPr="002812F2" w14:paraId="78A1A683" w14:textId="77777777" w:rsidTr="00471878">
        <w:trPr>
          <w:jc w:val="center"/>
        </w:trPr>
        <w:tc>
          <w:tcPr>
            <w:tcW w:w="5418" w:type="dxa"/>
            <w:gridSpan w:val="2"/>
            <w:tcBorders>
              <w:top w:val="nil"/>
              <w:left w:val="nil"/>
              <w:bottom w:val="nil"/>
              <w:right w:val="nil"/>
            </w:tcBorders>
          </w:tcPr>
          <w:p w14:paraId="10A0050A" w14:textId="77777777" w:rsidR="002F01BF" w:rsidRPr="002812F2" w:rsidRDefault="002F01BF" w:rsidP="005252B3">
            <w:pPr>
              <w:jc w:val="both"/>
              <w:rPr>
                <w:b/>
                <w:sz w:val="23"/>
                <w:szCs w:val="23"/>
              </w:rPr>
            </w:pPr>
            <w:r w:rsidRPr="002812F2">
              <w:rPr>
                <w:b/>
                <w:sz w:val="23"/>
                <w:szCs w:val="23"/>
              </w:rPr>
              <w:t>NUMBER OF PROPOSALS RECEIVED:</w:t>
            </w:r>
          </w:p>
        </w:tc>
        <w:tc>
          <w:tcPr>
            <w:tcW w:w="5562" w:type="dxa"/>
            <w:gridSpan w:val="3"/>
            <w:tcBorders>
              <w:top w:val="nil"/>
              <w:left w:val="nil"/>
              <w:bottom w:val="nil"/>
              <w:right w:val="nil"/>
            </w:tcBorders>
          </w:tcPr>
          <w:p w14:paraId="65EE0E26" w14:textId="77777777" w:rsidR="002F01BF" w:rsidRPr="002812F2" w:rsidRDefault="002F01BF" w:rsidP="005252B3">
            <w:pPr>
              <w:jc w:val="both"/>
              <w:rPr>
                <w:sz w:val="23"/>
                <w:szCs w:val="23"/>
              </w:rPr>
            </w:pPr>
            <w:r w:rsidRPr="002812F2">
              <w:rPr>
                <w:sz w:val="23"/>
                <w:szCs w:val="23"/>
              </w:rPr>
              <w:t>3</w:t>
            </w:r>
          </w:p>
        </w:tc>
      </w:tr>
      <w:tr w:rsidR="002F01BF" w:rsidRPr="002812F2" w14:paraId="450088F3" w14:textId="77777777" w:rsidTr="00471878">
        <w:trPr>
          <w:trHeight w:val="224"/>
          <w:jc w:val="center"/>
        </w:trPr>
        <w:tc>
          <w:tcPr>
            <w:tcW w:w="5418" w:type="dxa"/>
            <w:gridSpan w:val="2"/>
            <w:tcBorders>
              <w:top w:val="nil"/>
              <w:left w:val="nil"/>
              <w:bottom w:val="nil"/>
              <w:right w:val="nil"/>
            </w:tcBorders>
          </w:tcPr>
          <w:p w14:paraId="6C7DE034" w14:textId="77777777" w:rsidR="002F01BF" w:rsidRPr="002812F2" w:rsidRDefault="002F01BF" w:rsidP="005252B3">
            <w:pPr>
              <w:jc w:val="both"/>
              <w:rPr>
                <w:b/>
                <w:sz w:val="23"/>
                <w:szCs w:val="23"/>
              </w:rPr>
            </w:pPr>
            <w:r w:rsidRPr="002812F2">
              <w:rPr>
                <w:b/>
                <w:sz w:val="23"/>
                <w:szCs w:val="23"/>
              </w:rPr>
              <w:t>NUMBER OF PROPOSALS RECOMMENDED:</w:t>
            </w:r>
          </w:p>
        </w:tc>
        <w:tc>
          <w:tcPr>
            <w:tcW w:w="5562" w:type="dxa"/>
            <w:gridSpan w:val="3"/>
            <w:tcBorders>
              <w:top w:val="nil"/>
              <w:left w:val="nil"/>
              <w:bottom w:val="nil"/>
              <w:right w:val="nil"/>
            </w:tcBorders>
          </w:tcPr>
          <w:p w14:paraId="340F2B65" w14:textId="77777777" w:rsidR="002F01BF" w:rsidRPr="002812F2" w:rsidRDefault="002F01BF" w:rsidP="005252B3">
            <w:pPr>
              <w:jc w:val="both"/>
              <w:rPr>
                <w:sz w:val="23"/>
                <w:szCs w:val="23"/>
              </w:rPr>
            </w:pPr>
            <w:r w:rsidRPr="002812F2">
              <w:rPr>
                <w:sz w:val="23"/>
                <w:szCs w:val="23"/>
              </w:rPr>
              <w:t>3</w:t>
            </w:r>
          </w:p>
        </w:tc>
      </w:tr>
      <w:tr w:rsidR="002F01BF" w:rsidRPr="002812F2" w14:paraId="07DCD2F9" w14:textId="77777777" w:rsidTr="00471878">
        <w:trPr>
          <w:trHeight w:val="117"/>
          <w:jc w:val="center"/>
        </w:trPr>
        <w:tc>
          <w:tcPr>
            <w:tcW w:w="5418" w:type="dxa"/>
            <w:gridSpan w:val="2"/>
            <w:tcBorders>
              <w:top w:val="nil"/>
              <w:left w:val="nil"/>
              <w:bottom w:val="nil"/>
              <w:right w:val="nil"/>
            </w:tcBorders>
          </w:tcPr>
          <w:p w14:paraId="4092A227" w14:textId="77777777" w:rsidR="002F01BF" w:rsidRPr="002812F2" w:rsidRDefault="002F01BF" w:rsidP="005252B3">
            <w:pPr>
              <w:pStyle w:val="NoSpacing"/>
              <w:rPr>
                <w:b/>
                <w:bCs/>
                <w:sz w:val="23"/>
                <w:szCs w:val="23"/>
              </w:rPr>
            </w:pPr>
            <w:r w:rsidRPr="002812F2">
              <w:rPr>
                <w:b/>
                <w:bCs/>
                <w:sz w:val="23"/>
                <w:szCs w:val="23"/>
              </w:rPr>
              <w:t>NUMBER OF PROPOSALS NOT RECOMMENDED:</w:t>
            </w:r>
          </w:p>
        </w:tc>
        <w:tc>
          <w:tcPr>
            <w:tcW w:w="5562" w:type="dxa"/>
            <w:gridSpan w:val="3"/>
            <w:tcBorders>
              <w:top w:val="nil"/>
              <w:left w:val="nil"/>
              <w:bottom w:val="nil"/>
              <w:right w:val="nil"/>
            </w:tcBorders>
          </w:tcPr>
          <w:p w14:paraId="0FA91FC7" w14:textId="106631FE" w:rsidR="002F01BF" w:rsidRDefault="002F01BF" w:rsidP="005252B3">
            <w:pPr>
              <w:jc w:val="both"/>
              <w:rPr>
                <w:sz w:val="23"/>
                <w:szCs w:val="23"/>
              </w:rPr>
            </w:pPr>
          </w:p>
          <w:p w14:paraId="54637DC5" w14:textId="6634BDE7" w:rsidR="005252B3" w:rsidRPr="002812F2" w:rsidRDefault="005252B3" w:rsidP="005252B3">
            <w:pPr>
              <w:jc w:val="both"/>
              <w:rPr>
                <w:sz w:val="23"/>
                <w:szCs w:val="23"/>
              </w:rPr>
            </w:pPr>
            <w:r>
              <w:rPr>
                <w:sz w:val="23"/>
                <w:szCs w:val="23"/>
              </w:rPr>
              <w:t>0</w:t>
            </w:r>
          </w:p>
        </w:tc>
      </w:tr>
      <w:tr w:rsidR="002F01BF" w:rsidRPr="002812F2" w14:paraId="4C83011D" w14:textId="77777777" w:rsidTr="002812F2">
        <w:trPr>
          <w:cantSplit/>
          <w:trHeight w:val="423"/>
          <w:jc w:val="center"/>
        </w:trPr>
        <w:tc>
          <w:tcPr>
            <w:tcW w:w="10980" w:type="dxa"/>
            <w:gridSpan w:val="5"/>
            <w:tcBorders>
              <w:top w:val="nil"/>
              <w:left w:val="nil"/>
              <w:bottom w:val="nil"/>
              <w:right w:val="nil"/>
            </w:tcBorders>
          </w:tcPr>
          <w:p w14:paraId="3D965D38" w14:textId="49472F25" w:rsidR="002F01BF" w:rsidRPr="002812F2" w:rsidRDefault="002F01BF" w:rsidP="005252B3">
            <w:pPr>
              <w:rPr>
                <w:sz w:val="23"/>
                <w:szCs w:val="23"/>
              </w:rPr>
            </w:pPr>
            <w:r w:rsidRPr="002812F2">
              <w:rPr>
                <w:b/>
                <w:sz w:val="23"/>
                <w:szCs w:val="23"/>
              </w:rPr>
              <w:t>RESULT OF FUNDING</w:t>
            </w:r>
            <w:r w:rsidRPr="002812F2">
              <w:rPr>
                <w:sz w:val="23"/>
                <w:szCs w:val="23"/>
              </w:rPr>
              <w:t>: Each partnership will implement an instructional program for adult incumbent workers</w:t>
            </w:r>
            <w:r w:rsidR="002812F2">
              <w:rPr>
                <w:sz w:val="23"/>
                <w:szCs w:val="23"/>
              </w:rPr>
              <w:t>.</w:t>
            </w:r>
          </w:p>
        </w:tc>
      </w:tr>
      <w:tr w:rsidR="002F01BF" w:rsidRPr="002812F2" w14:paraId="46F0B718" w14:textId="77777777" w:rsidTr="0047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4"/>
          <w:jc w:val="center"/>
        </w:trPr>
        <w:tc>
          <w:tcPr>
            <w:tcW w:w="9180" w:type="dxa"/>
            <w:gridSpan w:val="4"/>
            <w:tcBorders>
              <w:top w:val="single" w:sz="6" w:space="0" w:color="auto"/>
              <w:left w:val="single" w:sz="6" w:space="0" w:color="auto"/>
              <w:bottom w:val="single" w:sz="4" w:space="0" w:color="auto"/>
              <w:right w:val="single" w:sz="6" w:space="0" w:color="auto"/>
            </w:tcBorders>
          </w:tcPr>
          <w:p w14:paraId="58CE9238" w14:textId="77777777" w:rsidR="002F01BF" w:rsidRPr="002812F2" w:rsidRDefault="002F01BF" w:rsidP="005252B3">
            <w:pPr>
              <w:jc w:val="center"/>
              <w:rPr>
                <w:b/>
                <w:color w:val="000000"/>
                <w:sz w:val="23"/>
                <w:szCs w:val="23"/>
              </w:rPr>
            </w:pPr>
            <w:r w:rsidRPr="002812F2">
              <w:rPr>
                <w:b/>
                <w:color w:val="000000"/>
                <w:sz w:val="23"/>
                <w:szCs w:val="23"/>
              </w:rPr>
              <w:t>RECIPIENTS</w:t>
            </w:r>
          </w:p>
        </w:tc>
        <w:tc>
          <w:tcPr>
            <w:tcW w:w="1800" w:type="dxa"/>
            <w:tcBorders>
              <w:top w:val="single" w:sz="6" w:space="0" w:color="auto"/>
              <w:left w:val="single" w:sz="6" w:space="0" w:color="auto"/>
              <w:bottom w:val="single" w:sz="4" w:space="0" w:color="auto"/>
              <w:right w:val="single" w:sz="6" w:space="0" w:color="auto"/>
            </w:tcBorders>
          </w:tcPr>
          <w:p w14:paraId="07CC62A3" w14:textId="77777777" w:rsidR="002F01BF" w:rsidRPr="002812F2" w:rsidRDefault="002F01BF" w:rsidP="005252B3">
            <w:pPr>
              <w:jc w:val="center"/>
              <w:rPr>
                <w:b/>
                <w:color w:val="000000"/>
                <w:sz w:val="23"/>
                <w:szCs w:val="23"/>
              </w:rPr>
            </w:pPr>
            <w:r w:rsidRPr="002812F2">
              <w:rPr>
                <w:b/>
                <w:color w:val="000000"/>
                <w:sz w:val="23"/>
                <w:szCs w:val="23"/>
              </w:rPr>
              <w:t>AMOUNTS</w:t>
            </w:r>
          </w:p>
        </w:tc>
      </w:tr>
      <w:tr w:rsidR="002F01BF" w:rsidRPr="002812F2" w14:paraId="584F1F53" w14:textId="77777777" w:rsidTr="0047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ACF02F" w14:textId="77777777" w:rsidR="002F01BF" w:rsidRPr="002812F2" w:rsidRDefault="002F01BF" w:rsidP="005252B3">
            <w:pPr>
              <w:snapToGrid w:val="0"/>
              <w:rPr>
                <w:color w:val="000000"/>
                <w:sz w:val="23"/>
                <w:szCs w:val="23"/>
              </w:rPr>
            </w:pPr>
            <w:r w:rsidRPr="002812F2">
              <w:rPr>
                <w:color w:val="000000"/>
                <w:sz w:val="23"/>
                <w:szCs w:val="23"/>
              </w:rPr>
              <w:t>World Education, Hub Folding Box Company, and United Steel Workers (USW), Local 0916</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486F418" w14:textId="77777777" w:rsidR="002F01BF" w:rsidRPr="002812F2" w:rsidRDefault="002F01BF" w:rsidP="005252B3">
            <w:pPr>
              <w:snapToGrid w:val="0"/>
              <w:jc w:val="right"/>
              <w:rPr>
                <w:color w:val="000000" w:themeColor="text1"/>
                <w:sz w:val="23"/>
                <w:szCs w:val="23"/>
              </w:rPr>
            </w:pPr>
            <w:r w:rsidRPr="002812F2">
              <w:rPr>
                <w:color w:val="000000" w:themeColor="text1"/>
                <w:sz w:val="23"/>
                <w:szCs w:val="23"/>
              </w:rPr>
              <w:t>$19,837</w:t>
            </w:r>
          </w:p>
        </w:tc>
      </w:tr>
      <w:tr w:rsidR="002F01BF" w:rsidRPr="002812F2" w14:paraId="27160C45" w14:textId="77777777" w:rsidTr="0047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718E7D" w14:textId="77777777" w:rsidR="002F01BF" w:rsidRPr="002812F2" w:rsidRDefault="002F01BF" w:rsidP="005252B3">
            <w:pPr>
              <w:snapToGrid w:val="0"/>
              <w:rPr>
                <w:bCs/>
                <w:sz w:val="23"/>
                <w:szCs w:val="23"/>
              </w:rPr>
            </w:pPr>
            <w:r w:rsidRPr="002812F2">
              <w:rPr>
                <w:bCs/>
                <w:sz w:val="23"/>
                <w:szCs w:val="23"/>
              </w:rPr>
              <w:t>JVS and Polkadog Bakery</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5743B5D" w14:textId="70104A9E" w:rsidR="002F01BF" w:rsidRPr="002812F2" w:rsidRDefault="00471878" w:rsidP="005252B3">
            <w:pPr>
              <w:snapToGrid w:val="0"/>
              <w:jc w:val="right"/>
              <w:rPr>
                <w:color w:val="000000" w:themeColor="text1"/>
                <w:sz w:val="23"/>
                <w:szCs w:val="23"/>
              </w:rPr>
            </w:pPr>
            <w:r w:rsidRPr="002812F2">
              <w:rPr>
                <w:color w:val="000000" w:themeColor="text1"/>
                <w:sz w:val="23"/>
                <w:szCs w:val="23"/>
              </w:rPr>
              <w:t>$</w:t>
            </w:r>
            <w:r w:rsidR="002F01BF" w:rsidRPr="002812F2">
              <w:rPr>
                <w:color w:val="000000" w:themeColor="text1"/>
                <w:sz w:val="23"/>
                <w:szCs w:val="23"/>
              </w:rPr>
              <w:t>35,622</w:t>
            </w:r>
          </w:p>
        </w:tc>
      </w:tr>
      <w:tr w:rsidR="002F01BF" w:rsidRPr="002812F2" w14:paraId="013FDEB1" w14:textId="77777777" w:rsidTr="0047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14:paraId="13E1705C" w14:textId="77777777" w:rsidR="002F01BF" w:rsidRPr="002812F2" w:rsidRDefault="002F01BF" w:rsidP="005252B3">
            <w:pPr>
              <w:snapToGrid w:val="0"/>
              <w:rPr>
                <w:color w:val="000000"/>
                <w:sz w:val="23"/>
                <w:szCs w:val="23"/>
              </w:rPr>
            </w:pPr>
            <w:r w:rsidRPr="002812F2">
              <w:rPr>
                <w:color w:val="000000"/>
                <w:sz w:val="23"/>
                <w:szCs w:val="23"/>
              </w:rPr>
              <w:t>Asian American Civic Association and Sumiao Hunan Kitchen</w:t>
            </w:r>
          </w:p>
        </w:tc>
        <w:tc>
          <w:tcPr>
            <w:tcW w:w="1800" w:type="dxa"/>
            <w:tcBorders>
              <w:top w:val="single" w:sz="4" w:space="0" w:color="auto"/>
              <w:left w:val="single" w:sz="4" w:space="0" w:color="auto"/>
              <w:bottom w:val="single" w:sz="4" w:space="0" w:color="auto"/>
              <w:right w:val="single" w:sz="4" w:space="0" w:color="auto"/>
            </w:tcBorders>
            <w:vAlign w:val="center"/>
          </w:tcPr>
          <w:p w14:paraId="4AA0433A" w14:textId="3C0B8470" w:rsidR="002F01BF" w:rsidRPr="002812F2" w:rsidRDefault="00471878" w:rsidP="005252B3">
            <w:pPr>
              <w:snapToGrid w:val="0"/>
              <w:jc w:val="right"/>
              <w:rPr>
                <w:color w:val="000000"/>
                <w:sz w:val="23"/>
                <w:szCs w:val="23"/>
              </w:rPr>
            </w:pPr>
            <w:r w:rsidRPr="002812F2">
              <w:rPr>
                <w:color w:val="000000"/>
                <w:sz w:val="23"/>
                <w:szCs w:val="23"/>
              </w:rPr>
              <w:t>$</w:t>
            </w:r>
            <w:r w:rsidR="002F01BF" w:rsidRPr="002812F2">
              <w:rPr>
                <w:color w:val="000000"/>
                <w:sz w:val="23"/>
                <w:szCs w:val="23"/>
              </w:rPr>
              <w:t xml:space="preserve">33,229 </w:t>
            </w:r>
          </w:p>
        </w:tc>
      </w:tr>
      <w:tr w:rsidR="002F01BF" w:rsidRPr="002812F2" w14:paraId="56243FEF" w14:textId="77777777" w:rsidTr="00471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jc w:val="center"/>
        </w:trPr>
        <w:tc>
          <w:tcPr>
            <w:tcW w:w="9180" w:type="dxa"/>
            <w:gridSpan w:val="4"/>
            <w:tcBorders>
              <w:top w:val="double" w:sz="6" w:space="0" w:color="auto"/>
              <w:left w:val="single" w:sz="6" w:space="0" w:color="auto"/>
              <w:bottom w:val="single" w:sz="4" w:space="0" w:color="auto"/>
              <w:right w:val="single" w:sz="6" w:space="0" w:color="auto"/>
            </w:tcBorders>
          </w:tcPr>
          <w:p w14:paraId="0A4EDEE2" w14:textId="77777777" w:rsidR="002F01BF" w:rsidRPr="002812F2" w:rsidRDefault="002F01BF" w:rsidP="005252B3">
            <w:pPr>
              <w:snapToGrid w:val="0"/>
              <w:rPr>
                <w:b/>
                <w:color w:val="000000"/>
                <w:sz w:val="23"/>
                <w:szCs w:val="23"/>
              </w:rPr>
            </w:pPr>
            <w:r w:rsidRPr="002812F2">
              <w:rPr>
                <w:b/>
                <w:sz w:val="23"/>
                <w:szCs w:val="23"/>
              </w:rPr>
              <w:t>TOTAL STATE and FEDERAL FUNDS</w:t>
            </w:r>
          </w:p>
        </w:tc>
        <w:tc>
          <w:tcPr>
            <w:tcW w:w="1800" w:type="dxa"/>
            <w:tcBorders>
              <w:top w:val="double" w:sz="6" w:space="0" w:color="auto"/>
              <w:left w:val="single" w:sz="6" w:space="0" w:color="auto"/>
              <w:bottom w:val="single" w:sz="4" w:space="0" w:color="auto"/>
              <w:right w:val="single" w:sz="6" w:space="0" w:color="auto"/>
            </w:tcBorders>
            <w:vAlign w:val="center"/>
          </w:tcPr>
          <w:p w14:paraId="0EC92885" w14:textId="77777777" w:rsidR="002F01BF" w:rsidRPr="002812F2" w:rsidRDefault="002F01BF" w:rsidP="005252B3">
            <w:pPr>
              <w:snapToGrid w:val="0"/>
              <w:jc w:val="right"/>
              <w:rPr>
                <w:b/>
                <w:color w:val="000000"/>
                <w:sz w:val="23"/>
                <w:szCs w:val="23"/>
              </w:rPr>
            </w:pPr>
            <w:r w:rsidRPr="002812F2">
              <w:rPr>
                <w:b/>
                <w:sz w:val="23"/>
                <w:szCs w:val="23"/>
              </w:rPr>
              <w:t>$88,688</w:t>
            </w:r>
          </w:p>
        </w:tc>
      </w:tr>
    </w:tbl>
    <w:p w14:paraId="45E4FA46" w14:textId="77777777" w:rsidR="002F01BF" w:rsidRPr="00DB2890" w:rsidRDefault="002F01BF" w:rsidP="002F01BF">
      <w:pPr>
        <w:jc w:val="both"/>
        <w:rPr>
          <w:sz w:val="22"/>
          <w:szCs w:val="22"/>
        </w:rPr>
      </w:pPr>
      <w:r w:rsidRPr="00DB2890">
        <w:rPr>
          <w:sz w:val="22"/>
          <w:szCs w:val="22"/>
        </w:rPr>
        <w:tab/>
      </w:r>
    </w:p>
    <w:p w14:paraId="7C621D21" w14:textId="77777777" w:rsidR="002F01BF" w:rsidRPr="00DB2890" w:rsidRDefault="002F01BF" w:rsidP="002F01BF">
      <w:pPr>
        <w:spacing w:before="60" w:after="60"/>
        <w:jc w:val="both"/>
        <w:rPr>
          <w:color w:val="FF0000"/>
          <w:sz w:val="22"/>
          <w:szCs w:val="22"/>
        </w:rPr>
      </w:pPr>
    </w:p>
    <w:p w14:paraId="47AB292D" w14:textId="1E552939" w:rsidR="002F01BF" w:rsidRDefault="002F01BF">
      <w:pPr>
        <w:widowControl/>
        <w:rPr>
          <w:rFonts w:ascii="Arial" w:eastAsia="Arial" w:hAnsi="Arial" w:cs="Arial"/>
          <w:color w:val="000000"/>
          <w:sz w:val="22"/>
          <w:szCs w:val="22"/>
        </w:rPr>
      </w:pPr>
    </w:p>
    <w:p w14:paraId="441B1F5D" w14:textId="5F8EFA57" w:rsidR="00471878" w:rsidRDefault="00471878">
      <w:pPr>
        <w:widowControl/>
        <w:rPr>
          <w:rFonts w:ascii="Arial" w:eastAsia="Arial" w:hAnsi="Arial" w:cs="Arial"/>
          <w:color w:val="000000"/>
          <w:sz w:val="22"/>
          <w:szCs w:val="22"/>
        </w:rPr>
      </w:pPr>
    </w:p>
    <w:p w14:paraId="0B26C75B" w14:textId="69BAA92D" w:rsidR="00471878" w:rsidRDefault="00471878">
      <w:pPr>
        <w:widowControl/>
        <w:rPr>
          <w:rFonts w:ascii="Arial" w:eastAsia="Arial" w:hAnsi="Arial" w:cs="Arial"/>
          <w:color w:val="000000"/>
          <w:sz w:val="22"/>
          <w:szCs w:val="22"/>
        </w:rPr>
      </w:pPr>
    </w:p>
    <w:p w14:paraId="38F90940" w14:textId="44E4B74A" w:rsidR="00471878" w:rsidRDefault="00471878">
      <w:pPr>
        <w:widowControl/>
        <w:rPr>
          <w:rFonts w:ascii="Arial" w:eastAsia="Arial" w:hAnsi="Arial" w:cs="Arial"/>
          <w:color w:val="000000"/>
          <w:sz w:val="22"/>
          <w:szCs w:val="22"/>
        </w:rPr>
      </w:pPr>
    </w:p>
    <w:p w14:paraId="15585FF6" w14:textId="7A661E2E" w:rsidR="00471878" w:rsidRDefault="00471878">
      <w:pPr>
        <w:widowControl/>
        <w:rPr>
          <w:rFonts w:ascii="Arial" w:eastAsia="Arial" w:hAnsi="Arial" w:cs="Arial"/>
          <w:color w:val="000000"/>
          <w:sz w:val="22"/>
          <w:szCs w:val="22"/>
        </w:rPr>
      </w:pPr>
    </w:p>
    <w:p w14:paraId="3AA0C54B" w14:textId="44BDAE61" w:rsidR="00471878" w:rsidRDefault="00471878">
      <w:pPr>
        <w:widowControl/>
        <w:rPr>
          <w:rFonts w:ascii="Arial" w:eastAsia="Arial" w:hAnsi="Arial" w:cs="Arial"/>
          <w:color w:val="000000"/>
          <w:sz w:val="22"/>
          <w:szCs w:val="22"/>
        </w:rPr>
      </w:pPr>
    </w:p>
    <w:p w14:paraId="3BD79ACD" w14:textId="595A82F6" w:rsidR="00471878" w:rsidRDefault="00471878">
      <w:pPr>
        <w:widowControl/>
        <w:rPr>
          <w:rFonts w:ascii="Arial" w:eastAsia="Arial" w:hAnsi="Arial" w:cs="Arial"/>
          <w:color w:val="000000"/>
          <w:sz w:val="22"/>
          <w:szCs w:val="22"/>
        </w:rPr>
      </w:pPr>
    </w:p>
    <w:p w14:paraId="005F0511" w14:textId="58520DA7" w:rsidR="00471878" w:rsidRDefault="00471878">
      <w:pPr>
        <w:widowControl/>
        <w:rPr>
          <w:rFonts w:ascii="Arial" w:eastAsia="Arial" w:hAnsi="Arial" w:cs="Arial"/>
          <w:color w:val="000000"/>
          <w:sz w:val="22"/>
          <w:szCs w:val="22"/>
        </w:rPr>
      </w:pPr>
    </w:p>
    <w:p w14:paraId="5EE2AD83" w14:textId="39276DC1" w:rsidR="00471878" w:rsidRDefault="00471878">
      <w:pPr>
        <w:widowControl/>
        <w:rPr>
          <w:rFonts w:ascii="Arial" w:eastAsia="Arial" w:hAnsi="Arial" w:cs="Arial"/>
          <w:color w:val="000000"/>
          <w:sz w:val="22"/>
          <w:szCs w:val="22"/>
        </w:rPr>
      </w:pPr>
    </w:p>
    <w:p w14:paraId="38AA65EC" w14:textId="7C14DC48" w:rsidR="00471878" w:rsidRDefault="00471878">
      <w:pPr>
        <w:widowControl/>
        <w:rPr>
          <w:rFonts w:ascii="Arial" w:eastAsia="Arial" w:hAnsi="Arial" w:cs="Arial"/>
          <w:color w:val="000000"/>
          <w:sz w:val="22"/>
          <w:szCs w:val="22"/>
        </w:rPr>
      </w:pPr>
    </w:p>
    <w:p w14:paraId="4753B649" w14:textId="7184D95F" w:rsidR="00471878" w:rsidRDefault="00471878">
      <w:pPr>
        <w:widowControl/>
        <w:rPr>
          <w:rFonts w:ascii="Arial" w:eastAsia="Arial" w:hAnsi="Arial" w:cs="Arial"/>
          <w:color w:val="000000"/>
          <w:sz w:val="22"/>
          <w:szCs w:val="22"/>
        </w:rPr>
      </w:pPr>
    </w:p>
    <w:p w14:paraId="1093FCF6" w14:textId="185C2F21" w:rsidR="00471878" w:rsidRDefault="00471878">
      <w:pPr>
        <w:widowControl/>
        <w:rPr>
          <w:rFonts w:ascii="Arial" w:eastAsia="Arial" w:hAnsi="Arial" w:cs="Arial"/>
          <w:color w:val="000000"/>
          <w:sz w:val="22"/>
          <w:szCs w:val="22"/>
        </w:rPr>
      </w:pPr>
    </w:p>
    <w:p w14:paraId="2388BC96" w14:textId="4FB797CA" w:rsidR="00471878" w:rsidRDefault="00471878">
      <w:pPr>
        <w:widowControl/>
        <w:rPr>
          <w:rFonts w:ascii="Arial" w:eastAsia="Arial" w:hAnsi="Arial" w:cs="Arial"/>
          <w:color w:val="000000"/>
          <w:sz w:val="22"/>
          <w:szCs w:val="22"/>
        </w:rPr>
      </w:pPr>
    </w:p>
    <w:p w14:paraId="5146FD4B" w14:textId="2B700914" w:rsidR="00471878" w:rsidRDefault="00471878">
      <w:pPr>
        <w:widowControl/>
        <w:rPr>
          <w:rFonts w:ascii="Arial" w:eastAsia="Arial" w:hAnsi="Arial" w:cs="Arial"/>
          <w:color w:val="000000"/>
          <w:sz w:val="22"/>
          <w:szCs w:val="22"/>
        </w:rPr>
      </w:pPr>
    </w:p>
    <w:p w14:paraId="04190E26" w14:textId="50407F07" w:rsidR="00471878" w:rsidRDefault="00471878">
      <w:pPr>
        <w:widowControl/>
        <w:rPr>
          <w:rFonts w:ascii="Arial" w:eastAsia="Arial" w:hAnsi="Arial" w:cs="Arial"/>
          <w:color w:val="000000"/>
          <w:sz w:val="22"/>
          <w:szCs w:val="22"/>
        </w:rPr>
      </w:pPr>
    </w:p>
    <w:p w14:paraId="5556045C" w14:textId="5FF22EF0" w:rsidR="00471878" w:rsidRDefault="00471878">
      <w:pPr>
        <w:widowControl/>
        <w:rPr>
          <w:rFonts w:ascii="Arial" w:eastAsia="Arial" w:hAnsi="Arial" w:cs="Arial"/>
          <w:color w:val="000000"/>
          <w:sz w:val="22"/>
          <w:szCs w:val="22"/>
        </w:rPr>
      </w:pPr>
    </w:p>
    <w:p w14:paraId="68FF8E24" w14:textId="2EFCFCEE" w:rsidR="00471878" w:rsidRDefault="00471878">
      <w:pPr>
        <w:widowControl/>
        <w:rPr>
          <w:rFonts w:ascii="Arial" w:eastAsia="Arial" w:hAnsi="Arial" w:cs="Arial"/>
          <w:color w:val="000000"/>
          <w:sz w:val="22"/>
          <w:szCs w:val="22"/>
        </w:rPr>
      </w:pPr>
    </w:p>
    <w:p w14:paraId="3A8007FC" w14:textId="5CBF1A00" w:rsidR="00471878" w:rsidRDefault="00471878">
      <w:pPr>
        <w:widowControl/>
        <w:rPr>
          <w:rFonts w:ascii="Arial" w:eastAsia="Arial" w:hAnsi="Arial" w:cs="Arial"/>
          <w:color w:val="000000"/>
          <w:sz w:val="22"/>
          <w:szCs w:val="22"/>
        </w:rPr>
      </w:pPr>
    </w:p>
    <w:p w14:paraId="2A554878" w14:textId="24C9EE99" w:rsidR="00471878" w:rsidRDefault="00471878">
      <w:pPr>
        <w:widowControl/>
        <w:rPr>
          <w:rFonts w:ascii="Arial" w:eastAsia="Arial" w:hAnsi="Arial" w:cs="Arial"/>
          <w:color w:val="000000"/>
          <w:sz w:val="22"/>
          <w:szCs w:val="22"/>
        </w:rPr>
      </w:pPr>
    </w:p>
    <w:p w14:paraId="71D3369A" w14:textId="4EE295AD" w:rsidR="00471878" w:rsidRDefault="00471878">
      <w:pPr>
        <w:widowControl/>
        <w:rPr>
          <w:rFonts w:ascii="Arial" w:eastAsia="Arial" w:hAnsi="Arial" w:cs="Arial"/>
          <w:color w:val="000000"/>
          <w:sz w:val="22"/>
          <w:szCs w:val="22"/>
        </w:rPr>
      </w:pPr>
    </w:p>
    <w:p w14:paraId="6594DEB1" w14:textId="1B302C22" w:rsidR="00471878" w:rsidRDefault="00471878">
      <w:pPr>
        <w:widowControl/>
        <w:rPr>
          <w:rFonts w:ascii="Arial" w:eastAsia="Arial" w:hAnsi="Arial" w:cs="Arial"/>
          <w:color w:val="000000"/>
          <w:sz w:val="22"/>
          <w:szCs w:val="22"/>
        </w:rPr>
      </w:pPr>
    </w:p>
    <w:p w14:paraId="2219C32F" w14:textId="0FA77F2E" w:rsidR="00471878" w:rsidRDefault="00471878">
      <w:pPr>
        <w:widowControl/>
        <w:rPr>
          <w:rFonts w:ascii="Arial" w:eastAsia="Arial" w:hAnsi="Arial" w:cs="Arial"/>
          <w:color w:val="000000"/>
          <w:sz w:val="22"/>
          <w:szCs w:val="22"/>
        </w:rPr>
      </w:pPr>
    </w:p>
    <w:p w14:paraId="27C6C7ED" w14:textId="0FF09C21" w:rsidR="00471878" w:rsidRDefault="00471878">
      <w:pPr>
        <w:widowControl/>
        <w:rPr>
          <w:rFonts w:ascii="Arial" w:eastAsia="Arial" w:hAnsi="Arial" w:cs="Arial"/>
          <w:color w:val="000000"/>
          <w:sz w:val="22"/>
          <w:szCs w:val="22"/>
        </w:rPr>
      </w:pPr>
    </w:p>
    <w:p w14:paraId="1CA246FA" w14:textId="1889A603" w:rsidR="00471878" w:rsidRDefault="00471878">
      <w:pPr>
        <w:widowControl/>
        <w:rPr>
          <w:rFonts w:ascii="Arial" w:eastAsia="Arial" w:hAnsi="Arial" w:cs="Arial"/>
          <w:color w:val="000000"/>
          <w:sz w:val="22"/>
          <w:szCs w:val="22"/>
        </w:rPr>
      </w:pPr>
    </w:p>
    <w:p w14:paraId="73B2759D" w14:textId="2056EE8A" w:rsidR="00471878" w:rsidRDefault="00471878">
      <w:pPr>
        <w:widowControl/>
        <w:rPr>
          <w:rFonts w:ascii="Arial" w:eastAsia="Arial" w:hAnsi="Arial" w:cs="Arial"/>
          <w:color w:val="000000"/>
          <w:sz w:val="22"/>
          <w:szCs w:val="22"/>
        </w:rPr>
      </w:pPr>
    </w:p>
    <w:p w14:paraId="4209EA31" w14:textId="116A2D46" w:rsidR="00471878" w:rsidRDefault="00471878">
      <w:pPr>
        <w:widowControl/>
        <w:rPr>
          <w:rFonts w:ascii="Arial" w:eastAsia="Arial" w:hAnsi="Arial" w:cs="Arial"/>
          <w:color w:val="000000"/>
          <w:sz w:val="22"/>
          <w:szCs w:val="22"/>
        </w:rPr>
      </w:pPr>
    </w:p>
    <w:p w14:paraId="3157973E" w14:textId="7A98DDE8" w:rsidR="00471878" w:rsidRDefault="00471878">
      <w:pPr>
        <w:widowControl/>
        <w:rPr>
          <w:rFonts w:ascii="Arial" w:eastAsia="Arial" w:hAnsi="Arial" w:cs="Arial"/>
          <w:color w:val="000000"/>
          <w:sz w:val="22"/>
          <w:szCs w:val="22"/>
        </w:rPr>
      </w:pPr>
    </w:p>
    <w:p w14:paraId="55860790" w14:textId="77777777" w:rsidR="002812F2" w:rsidRDefault="002812F2">
      <w:pPr>
        <w:widowControl/>
        <w:rPr>
          <w:rFonts w:ascii="Arial" w:eastAsia="Arial" w:hAnsi="Arial" w:cs="Arial"/>
          <w:color w:val="000000"/>
          <w:sz w:val="22"/>
          <w:szCs w:val="22"/>
        </w:rPr>
      </w:pPr>
    </w:p>
    <w:p w14:paraId="2E1DFCC9" w14:textId="77777777" w:rsidR="00471878" w:rsidRDefault="00471878">
      <w:pPr>
        <w:widowControl/>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F01BF" w:rsidRPr="002812F2" w14:paraId="3A787CC9" w14:textId="77777777" w:rsidTr="008604BE">
        <w:trPr>
          <w:cantSplit/>
          <w:jc w:val="center"/>
        </w:trPr>
        <w:tc>
          <w:tcPr>
            <w:tcW w:w="3438" w:type="dxa"/>
            <w:tcBorders>
              <w:top w:val="nil"/>
              <w:left w:val="nil"/>
              <w:bottom w:val="nil"/>
              <w:right w:val="nil"/>
            </w:tcBorders>
          </w:tcPr>
          <w:p w14:paraId="395481A1" w14:textId="77777777" w:rsidR="002F01BF" w:rsidRPr="002812F2" w:rsidRDefault="002F01BF" w:rsidP="00471878">
            <w:pPr>
              <w:pStyle w:val="NoSpacing"/>
              <w:rPr>
                <w:b/>
                <w:bCs/>
                <w:sz w:val="23"/>
                <w:szCs w:val="23"/>
              </w:rPr>
            </w:pPr>
            <w:r w:rsidRPr="002812F2">
              <w:rPr>
                <w:b/>
                <w:bCs/>
                <w:sz w:val="23"/>
                <w:szCs w:val="23"/>
              </w:rPr>
              <w:lastRenderedPageBreak/>
              <w:t xml:space="preserve">NAME OF GRANT PROGRAM:   </w:t>
            </w:r>
          </w:p>
        </w:tc>
        <w:tc>
          <w:tcPr>
            <w:tcW w:w="5040" w:type="dxa"/>
            <w:gridSpan w:val="2"/>
            <w:tcBorders>
              <w:top w:val="nil"/>
              <w:left w:val="nil"/>
              <w:bottom w:val="nil"/>
              <w:right w:val="nil"/>
            </w:tcBorders>
          </w:tcPr>
          <w:p w14:paraId="79FDCA70" w14:textId="77777777" w:rsidR="002F01BF" w:rsidRPr="002812F2" w:rsidRDefault="002F01BF" w:rsidP="00471878">
            <w:pPr>
              <w:pStyle w:val="Heading1"/>
              <w:jc w:val="both"/>
              <w:rPr>
                <w:sz w:val="23"/>
                <w:szCs w:val="23"/>
              </w:rPr>
            </w:pPr>
            <w:r w:rsidRPr="002812F2">
              <w:rPr>
                <w:sz w:val="23"/>
                <w:szCs w:val="23"/>
              </w:rPr>
              <w:t>School Nutrition Equipment Assistance Grant for High Need Districts</w:t>
            </w:r>
          </w:p>
        </w:tc>
        <w:tc>
          <w:tcPr>
            <w:tcW w:w="2430" w:type="dxa"/>
            <w:tcBorders>
              <w:top w:val="nil"/>
              <w:left w:val="nil"/>
              <w:bottom w:val="nil"/>
              <w:right w:val="nil"/>
            </w:tcBorders>
          </w:tcPr>
          <w:p w14:paraId="184C196F" w14:textId="77777777" w:rsidR="002F01BF" w:rsidRPr="002812F2" w:rsidRDefault="002F01BF" w:rsidP="00471878">
            <w:pPr>
              <w:jc w:val="both"/>
              <w:rPr>
                <w:sz w:val="23"/>
                <w:szCs w:val="23"/>
              </w:rPr>
            </w:pPr>
            <w:r w:rsidRPr="002812F2">
              <w:rPr>
                <w:b/>
                <w:sz w:val="23"/>
                <w:szCs w:val="23"/>
              </w:rPr>
              <w:t>FUND CODE:</w:t>
            </w:r>
            <w:r w:rsidRPr="002812F2">
              <w:rPr>
                <w:sz w:val="23"/>
                <w:szCs w:val="23"/>
              </w:rPr>
              <w:t xml:space="preserve"> 722</w:t>
            </w:r>
          </w:p>
        </w:tc>
      </w:tr>
      <w:tr w:rsidR="002F01BF" w:rsidRPr="002812F2" w14:paraId="4879AA45" w14:textId="77777777" w:rsidTr="008604BE">
        <w:trPr>
          <w:cantSplit/>
          <w:jc w:val="center"/>
        </w:trPr>
        <w:tc>
          <w:tcPr>
            <w:tcW w:w="3438" w:type="dxa"/>
            <w:tcBorders>
              <w:top w:val="nil"/>
              <w:left w:val="nil"/>
              <w:bottom w:val="nil"/>
              <w:right w:val="nil"/>
            </w:tcBorders>
          </w:tcPr>
          <w:p w14:paraId="3B57ED1B" w14:textId="77777777" w:rsidR="002F01BF" w:rsidRPr="002812F2" w:rsidRDefault="002F01BF" w:rsidP="00471878">
            <w:pPr>
              <w:jc w:val="both"/>
              <w:rPr>
                <w:b/>
                <w:sz w:val="23"/>
                <w:szCs w:val="23"/>
              </w:rPr>
            </w:pPr>
            <w:r w:rsidRPr="002812F2">
              <w:rPr>
                <w:b/>
                <w:sz w:val="23"/>
                <w:szCs w:val="23"/>
              </w:rPr>
              <w:t xml:space="preserve">FUNDS ALLOCATED:     </w:t>
            </w:r>
          </w:p>
        </w:tc>
        <w:tc>
          <w:tcPr>
            <w:tcW w:w="7470" w:type="dxa"/>
            <w:gridSpan w:val="3"/>
            <w:tcBorders>
              <w:top w:val="nil"/>
              <w:left w:val="nil"/>
              <w:bottom w:val="nil"/>
              <w:right w:val="nil"/>
            </w:tcBorders>
          </w:tcPr>
          <w:p w14:paraId="37300697" w14:textId="3476A30D" w:rsidR="002F01BF" w:rsidRPr="002812F2" w:rsidRDefault="002F01BF" w:rsidP="00471878">
            <w:pPr>
              <w:jc w:val="both"/>
              <w:rPr>
                <w:sz w:val="23"/>
                <w:szCs w:val="23"/>
              </w:rPr>
            </w:pPr>
            <w:r w:rsidRPr="002812F2">
              <w:rPr>
                <w:sz w:val="23"/>
                <w:szCs w:val="23"/>
              </w:rPr>
              <w:t xml:space="preserve">$569,961 (Federal) </w:t>
            </w:r>
          </w:p>
        </w:tc>
      </w:tr>
      <w:tr w:rsidR="002F01BF" w:rsidRPr="002812F2" w14:paraId="74512B7B" w14:textId="77777777" w:rsidTr="005252B3">
        <w:trPr>
          <w:cantSplit/>
          <w:trHeight w:val="369"/>
          <w:jc w:val="center"/>
        </w:trPr>
        <w:tc>
          <w:tcPr>
            <w:tcW w:w="3438" w:type="dxa"/>
            <w:tcBorders>
              <w:top w:val="nil"/>
              <w:left w:val="nil"/>
              <w:bottom w:val="nil"/>
              <w:right w:val="nil"/>
            </w:tcBorders>
          </w:tcPr>
          <w:p w14:paraId="7E85E39E" w14:textId="77777777" w:rsidR="002F01BF" w:rsidRPr="002812F2" w:rsidRDefault="002F01BF" w:rsidP="00471878">
            <w:pPr>
              <w:jc w:val="both"/>
              <w:rPr>
                <w:b/>
                <w:sz w:val="23"/>
                <w:szCs w:val="23"/>
              </w:rPr>
            </w:pPr>
            <w:r w:rsidRPr="002812F2">
              <w:rPr>
                <w:b/>
                <w:sz w:val="23"/>
                <w:szCs w:val="23"/>
              </w:rPr>
              <w:t>FUNDS REQUESTED:</w:t>
            </w:r>
          </w:p>
        </w:tc>
        <w:tc>
          <w:tcPr>
            <w:tcW w:w="7470" w:type="dxa"/>
            <w:gridSpan w:val="3"/>
            <w:tcBorders>
              <w:top w:val="nil"/>
              <w:left w:val="nil"/>
              <w:bottom w:val="nil"/>
              <w:right w:val="nil"/>
            </w:tcBorders>
          </w:tcPr>
          <w:p w14:paraId="717A1A55" w14:textId="465A080F" w:rsidR="002F01BF" w:rsidRPr="002812F2" w:rsidRDefault="002F01BF" w:rsidP="00471878">
            <w:pPr>
              <w:jc w:val="both"/>
              <w:rPr>
                <w:sz w:val="23"/>
                <w:szCs w:val="23"/>
              </w:rPr>
            </w:pPr>
            <w:r w:rsidRPr="002812F2">
              <w:rPr>
                <w:sz w:val="23"/>
                <w:szCs w:val="23"/>
              </w:rPr>
              <w:t>$562,470</w:t>
            </w:r>
          </w:p>
        </w:tc>
      </w:tr>
      <w:tr w:rsidR="002F01BF" w:rsidRPr="002812F2" w14:paraId="7724533F" w14:textId="77777777" w:rsidTr="005252B3">
        <w:trPr>
          <w:cantSplit/>
          <w:trHeight w:val="4059"/>
          <w:jc w:val="center"/>
        </w:trPr>
        <w:tc>
          <w:tcPr>
            <w:tcW w:w="10908" w:type="dxa"/>
            <w:gridSpan w:val="4"/>
            <w:tcBorders>
              <w:top w:val="nil"/>
              <w:left w:val="nil"/>
              <w:bottom w:val="nil"/>
              <w:right w:val="nil"/>
            </w:tcBorders>
          </w:tcPr>
          <w:p w14:paraId="68FE1095" w14:textId="10813FDF" w:rsidR="002F01BF" w:rsidRPr="002812F2" w:rsidRDefault="002F01BF" w:rsidP="00471878">
            <w:pPr>
              <w:rPr>
                <w:sz w:val="23"/>
                <w:szCs w:val="23"/>
              </w:rPr>
            </w:pPr>
            <w:r w:rsidRPr="002812F2">
              <w:rPr>
                <w:b/>
                <w:sz w:val="23"/>
                <w:szCs w:val="23"/>
              </w:rPr>
              <w:t xml:space="preserve">PURPOSE: </w:t>
            </w:r>
            <w:r w:rsidRPr="002812F2">
              <w:rPr>
                <w:sz w:val="23"/>
                <w:szCs w:val="23"/>
              </w:rPr>
              <w:t>The purpose of the School Nutrition Equipment Assistance Grant for High Need Districts is to encourage eligible schools to increase their capacity to serve healthier meals that meet the 2018-2019 USDA meal pattern as part of participating in the National School Lunch Program.</w:t>
            </w:r>
          </w:p>
          <w:p w14:paraId="497C1545" w14:textId="77777777" w:rsidR="002812F2" w:rsidRPr="002812F2" w:rsidRDefault="002812F2" w:rsidP="00471878">
            <w:pPr>
              <w:rPr>
                <w:sz w:val="23"/>
                <w:szCs w:val="23"/>
              </w:rPr>
            </w:pPr>
          </w:p>
          <w:p w14:paraId="75CF0A8E" w14:textId="77777777" w:rsidR="002F01BF" w:rsidRPr="002812F2" w:rsidRDefault="002F01BF" w:rsidP="00471878">
            <w:pPr>
              <w:rPr>
                <w:sz w:val="23"/>
                <w:szCs w:val="23"/>
              </w:rPr>
            </w:pPr>
            <w:r w:rsidRPr="002812F2">
              <w:rPr>
                <w:sz w:val="23"/>
                <w:szCs w:val="23"/>
              </w:rPr>
              <w:t>Grants are recommended to school districts for specific schools. The school districts must have participated in the National School Lunch Program during the 2018-2019 school year and be in good standing with the Child Nutrition Program reporting requirements, including being in compliance with the meal pattern regulations.</w:t>
            </w:r>
          </w:p>
          <w:p w14:paraId="22D4CF0A" w14:textId="3848C7F1" w:rsidR="002F01BF" w:rsidRPr="002812F2" w:rsidRDefault="002F01BF" w:rsidP="00471878">
            <w:pPr>
              <w:rPr>
                <w:sz w:val="23"/>
                <w:szCs w:val="23"/>
              </w:rPr>
            </w:pPr>
            <w:r w:rsidRPr="002812F2">
              <w:rPr>
                <w:sz w:val="23"/>
                <w:szCs w:val="23"/>
              </w:rPr>
              <w:t>Priority was given to schools that have 50 percent or more students eligible for free and reduced</w:t>
            </w:r>
            <w:r w:rsidR="008604BE" w:rsidRPr="002812F2">
              <w:rPr>
                <w:sz w:val="23"/>
                <w:szCs w:val="23"/>
              </w:rPr>
              <w:t xml:space="preserve"> </w:t>
            </w:r>
            <w:r w:rsidRPr="002812F2">
              <w:rPr>
                <w:sz w:val="23"/>
                <w:szCs w:val="23"/>
              </w:rPr>
              <w:t>- priced meals and did not receive a School Nutrition Equipment Assistance for High Need Districts grant in 2010 (ARRA), 2011 (USDA), or FY14, FY15, FY16, FY17, FY18, FY19 (USDA).</w:t>
            </w:r>
          </w:p>
          <w:p w14:paraId="5B2B3427" w14:textId="77777777" w:rsidR="002812F2" w:rsidRPr="002812F2" w:rsidRDefault="002812F2" w:rsidP="00471878">
            <w:pPr>
              <w:rPr>
                <w:sz w:val="23"/>
                <w:szCs w:val="23"/>
              </w:rPr>
            </w:pPr>
          </w:p>
          <w:p w14:paraId="59178A5F" w14:textId="5FAC2107" w:rsidR="002812F2" w:rsidRPr="002812F2" w:rsidRDefault="002F01BF" w:rsidP="00471878">
            <w:pPr>
              <w:rPr>
                <w:sz w:val="23"/>
                <w:szCs w:val="23"/>
              </w:rPr>
            </w:pPr>
            <w:r w:rsidRPr="002812F2">
              <w:rPr>
                <w:sz w:val="23"/>
                <w:szCs w:val="23"/>
              </w:rPr>
              <w:t>The Office for Food and Nutrition Programs received twenty-eight grant proposals (representing 49 schools); a total of twenty-seven grants for $</w:t>
            </w:r>
            <w:r w:rsidRPr="002812F2">
              <w:rPr>
                <w:color w:val="000000"/>
                <w:sz w:val="23"/>
                <w:szCs w:val="23"/>
              </w:rPr>
              <w:t xml:space="preserve">490,497 </w:t>
            </w:r>
            <w:r w:rsidRPr="002812F2">
              <w:rPr>
                <w:sz w:val="23"/>
                <w:szCs w:val="23"/>
              </w:rPr>
              <w:t xml:space="preserve">are recommended. One LEA proposal came from a Collaborative not participating in the National School Lunch program. For more information please see the RFP </w:t>
            </w:r>
            <w:hyperlink r:id="rId14" w:history="1">
              <w:r w:rsidRPr="002812F2">
                <w:rPr>
                  <w:rStyle w:val="Hyperlink"/>
                  <w:sz w:val="23"/>
                  <w:szCs w:val="23"/>
                </w:rPr>
                <w:t>http://www.doe.mass.edu/grants/2020/722/</w:t>
              </w:r>
            </w:hyperlink>
            <w:r w:rsidRPr="002812F2">
              <w:rPr>
                <w:sz w:val="23"/>
                <w:szCs w:val="23"/>
              </w:rPr>
              <w:t xml:space="preserve"> </w:t>
            </w:r>
          </w:p>
        </w:tc>
      </w:tr>
      <w:tr w:rsidR="002F01BF" w:rsidRPr="002812F2" w14:paraId="401DFE06" w14:textId="77777777" w:rsidTr="008604BE">
        <w:trPr>
          <w:jc w:val="center"/>
        </w:trPr>
        <w:tc>
          <w:tcPr>
            <w:tcW w:w="5418" w:type="dxa"/>
            <w:gridSpan w:val="2"/>
            <w:tcBorders>
              <w:top w:val="nil"/>
              <w:left w:val="nil"/>
              <w:bottom w:val="nil"/>
              <w:right w:val="nil"/>
            </w:tcBorders>
          </w:tcPr>
          <w:p w14:paraId="479A97F0" w14:textId="77777777" w:rsidR="002F01BF" w:rsidRPr="002812F2" w:rsidRDefault="002F01BF" w:rsidP="00471878">
            <w:pPr>
              <w:jc w:val="both"/>
              <w:rPr>
                <w:b/>
                <w:sz w:val="23"/>
                <w:szCs w:val="23"/>
              </w:rPr>
            </w:pPr>
            <w:r w:rsidRPr="002812F2">
              <w:rPr>
                <w:b/>
                <w:sz w:val="23"/>
                <w:szCs w:val="23"/>
              </w:rPr>
              <w:t>NUMBER OF PROPOSALS RECEIVED:</w:t>
            </w:r>
          </w:p>
        </w:tc>
        <w:tc>
          <w:tcPr>
            <w:tcW w:w="5490" w:type="dxa"/>
            <w:gridSpan w:val="2"/>
            <w:tcBorders>
              <w:top w:val="nil"/>
              <w:left w:val="nil"/>
              <w:bottom w:val="nil"/>
              <w:right w:val="nil"/>
            </w:tcBorders>
          </w:tcPr>
          <w:p w14:paraId="10C3BC5D" w14:textId="77777777" w:rsidR="002F01BF" w:rsidRPr="002812F2" w:rsidRDefault="002F01BF" w:rsidP="00471878">
            <w:pPr>
              <w:jc w:val="both"/>
              <w:rPr>
                <w:sz w:val="23"/>
                <w:szCs w:val="23"/>
              </w:rPr>
            </w:pPr>
            <w:r w:rsidRPr="002812F2">
              <w:rPr>
                <w:sz w:val="23"/>
                <w:szCs w:val="23"/>
              </w:rPr>
              <w:t>28</w:t>
            </w:r>
          </w:p>
        </w:tc>
      </w:tr>
      <w:tr w:rsidR="002F01BF" w:rsidRPr="002812F2" w14:paraId="5BA1F7DA" w14:textId="77777777" w:rsidTr="008604BE">
        <w:trPr>
          <w:trHeight w:val="224"/>
          <w:jc w:val="center"/>
        </w:trPr>
        <w:tc>
          <w:tcPr>
            <w:tcW w:w="5418" w:type="dxa"/>
            <w:gridSpan w:val="2"/>
            <w:tcBorders>
              <w:top w:val="nil"/>
              <w:left w:val="nil"/>
              <w:bottom w:val="nil"/>
              <w:right w:val="nil"/>
            </w:tcBorders>
          </w:tcPr>
          <w:p w14:paraId="59A6F589" w14:textId="77777777" w:rsidR="002F01BF" w:rsidRPr="002812F2" w:rsidRDefault="002F01BF" w:rsidP="00471878">
            <w:pPr>
              <w:jc w:val="both"/>
              <w:rPr>
                <w:b/>
                <w:sz w:val="23"/>
                <w:szCs w:val="23"/>
              </w:rPr>
            </w:pPr>
            <w:r w:rsidRPr="002812F2">
              <w:rPr>
                <w:b/>
                <w:sz w:val="23"/>
                <w:szCs w:val="23"/>
              </w:rPr>
              <w:t>NUMBER OF PROPOSALS RECOMMENDED:</w:t>
            </w:r>
          </w:p>
        </w:tc>
        <w:tc>
          <w:tcPr>
            <w:tcW w:w="5490" w:type="dxa"/>
            <w:gridSpan w:val="2"/>
            <w:tcBorders>
              <w:top w:val="nil"/>
              <w:left w:val="nil"/>
              <w:bottom w:val="nil"/>
              <w:right w:val="nil"/>
            </w:tcBorders>
          </w:tcPr>
          <w:p w14:paraId="75265BF0" w14:textId="77777777" w:rsidR="002F01BF" w:rsidRPr="002812F2" w:rsidRDefault="002F01BF" w:rsidP="00471878">
            <w:pPr>
              <w:jc w:val="both"/>
              <w:rPr>
                <w:sz w:val="23"/>
                <w:szCs w:val="23"/>
              </w:rPr>
            </w:pPr>
            <w:r w:rsidRPr="002812F2">
              <w:rPr>
                <w:sz w:val="23"/>
                <w:szCs w:val="23"/>
              </w:rPr>
              <w:t>27</w:t>
            </w:r>
          </w:p>
        </w:tc>
      </w:tr>
      <w:tr w:rsidR="002F01BF" w:rsidRPr="002812F2" w14:paraId="7C16DCF4" w14:textId="77777777" w:rsidTr="005252B3">
        <w:trPr>
          <w:trHeight w:val="1620"/>
          <w:jc w:val="center"/>
        </w:trPr>
        <w:tc>
          <w:tcPr>
            <w:tcW w:w="5418" w:type="dxa"/>
            <w:gridSpan w:val="2"/>
            <w:tcBorders>
              <w:top w:val="nil"/>
              <w:left w:val="nil"/>
              <w:bottom w:val="nil"/>
              <w:right w:val="nil"/>
            </w:tcBorders>
          </w:tcPr>
          <w:p w14:paraId="6FAE5529" w14:textId="77777777" w:rsidR="002F01BF" w:rsidRPr="002812F2" w:rsidRDefault="002F01BF" w:rsidP="008604BE">
            <w:pPr>
              <w:pStyle w:val="NoSpacing"/>
              <w:rPr>
                <w:b/>
                <w:bCs/>
                <w:sz w:val="23"/>
                <w:szCs w:val="23"/>
              </w:rPr>
            </w:pPr>
            <w:r w:rsidRPr="002812F2">
              <w:rPr>
                <w:b/>
                <w:bCs/>
                <w:sz w:val="23"/>
                <w:szCs w:val="23"/>
              </w:rPr>
              <w:t>NUMBER OF PROPOSALS NOT RECOMMENDED:</w:t>
            </w:r>
          </w:p>
        </w:tc>
        <w:tc>
          <w:tcPr>
            <w:tcW w:w="5490" w:type="dxa"/>
            <w:gridSpan w:val="2"/>
            <w:tcBorders>
              <w:top w:val="nil"/>
              <w:left w:val="nil"/>
              <w:bottom w:val="nil"/>
              <w:right w:val="nil"/>
            </w:tcBorders>
          </w:tcPr>
          <w:p w14:paraId="0E06067A" w14:textId="77777777" w:rsidR="002F01BF" w:rsidRPr="002812F2" w:rsidRDefault="002F01BF" w:rsidP="00471878">
            <w:pPr>
              <w:jc w:val="both"/>
              <w:rPr>
                <w:sz w:val="23"/>
                <w:szCs w:val="23"/>
              </w:rPr>
            </w:pPr>
            <w:r w:rsidRPr="002812F2">
              <w:rPr>
                <w:sz w:val="23"/>
                <w:szCs w:val="23"/>
              </w:rPr>
              <w:t xml:space="preserve">1 </w:t>
            </w:r>
          </w:p>
          <w:p w14:paraId="18331E1C" w14:textId="77777777" w:rsidR="002F01BF" w:rsidRPr="002812F2" w:rsidRDefault="002F01BF" w:rsidP="008604BE">
            <w:pPr>
              <w:pStyle w:val="NoSpacing"/>
              <w:rPr>
                <w:sz w:val="23"/>
                <w:szCs w:val="23"/>
              </w:rPr>
            </w:pPr>
            <w:r w:rsidRPr="002812F2">
              <w:rPr>
                <w:sz w:val="23"/>
                <w:szCs w:val="23"/>
              </w:rPr>
              <w:t>Two schools applied that were not eligible for the USDA grant. One LEA proposal came from a Collaborative not participating in the National School Lunch program. One LEA applied for a school site that did not exist yet, though their first school did receive a grant.</w:t>
            </w:r>
          </w:p>
        </w:tc>
      </w:tr>
      <w:tr w:rsidR="002F01BF" w:rsidRPr="002812F2" w14:paraId="7B1C0680" w14:textId="77777777" w:rsidTr="008604BE">
        <w:trPr>
          <w:cantSplit/>
          <w:trHeight w:val="828"/>
          <w:jc w:val="center"/>
        </w:trPr>
        <w:tc>
          <w:tcPr>
            <w:tcW w:w="10908" w:type="dxa"/>
            <w:gridSpan w:val="4"/>
            <w:tcBorders>
              <w:top w:val="nil"/>
              <w:left w:val="nil"/>
              <w:bottom w:val="nil"/>
              <w:right w:val="nil"/>
            </w:tcBorders>
          </w:tcPr>
          <w:p w14:paraId="15AD7B85" w14:textId="697BE660" w:rsidR="008604BE" w:rsidRPr="002812F2" w:rsidRDefault="002F01BF" w:rsidP="00471878">
            <w:pPr>
              <w:rPr>
                <w:sz w:val="23"/>
                <w:szCs w:val="23"/>
              </w:rPr>
            </w:pPr>
            <w:r w:rsidRPr="002812F2">
              <w:rPr>
                <w:b/>
                <w:sz w:val="23"/>
                <w:szCs w:val="23"/>
              </w:rPr>
              <w:t xml:space="preserve">RESULT OF FUNDING: </w:t>
            </w:r>
            <w:r w:rsidRPr="002812F2">
              <w:rPr>
                <w:sz w:val="23"/>
                <w:szCs w:val="23"/>
              </w:rPr>
              <w:t xml:space="preserve">Twenty-seven school districts representing forty-seven schools are recommended for grants ranging in amounts from $3,011 to $ $65,755. </w:t>
            </w:r>
          </w:p>
          <w:p w14:paraId="5141F31A" w14:textId="77777777" w:rsidR="002812F2" w:rsidRPr="002812F2" w:rsidRDefault="002812F2" w:rsidP="00471878">
            <w:pPr>
              <w:rPr>
                <w:sz w:val="23"/>
                <w:szCs w:val="23"/>
              </w:rPr>
            </w:pPr>
          </w:p>
          <w:p w14:paraId="48778D07" w14:textId="6A17FA72" w:rsidR="002F01BF" w:rsidRPr="002812F2" w:rsidRDefault="002F01BF" w:rsidP="00471878">
            <w:pPr>
              <w:rPr>
                <w:sz w:val="23"/>
                <w:szCs w:val="23"/>
              </w:rPr>
            </w:pPr>
            <w:r w:rsidRPr="002812F2">
              <w:rPr>
                <w:sz w:val="23"/>
                <w:szCs w:val="23"/>
              </w:rPr>
              <w:t>In general, the funds may be used for purchasing equipment for the implementation of the National School Lunch Program (NSLP) in (</w:t>
            </w:r>
            <w:r w:rsidRPr="002812F2">
              <w:rPr>
                <w:b/>
                <w:sz w:val="23"/>
                <w:szCs w:val="23"/>
              </w:rPr>
              <w:t>and only in) the specific school requesting the grant</w:t>
            </w:r>
            <w:r w:rsidRPr="002812F2">
              <w:rPr>
                <w:sz w:val="23"/>
                <w:szCs w:val="23"/>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FY20 USDA School Nutrition Assistance Grant Funds.</w:t>
            </w:r>
          </w:p>
          <w:p w14:paraId="34EFC4A0" w14:textId="77777777" w:rsidR="002812F2" w:rsidRPr="002812F2" w:rsidRDefault="002812F2" w:rsidP="00471878">
            <w:pPr>
              <w:rPr>
                <w:sz w:val="23"/>
                <w:szCs w:val="23"/>
              </w:rPr>
            </w:pPr>
          </w:p>
          <w:p w14:paraId="5C091B59" w14:textId="62F230C0" w:rsidR="002F01BF" w:rsidRDefault="002F01BF" w:rsidP="00471878">
            <w:pPr>
              <w:rPr>
                <w:sz w:val="23"/>
                <w:szCs w:val="23"/>
              </w:rPr>
            </w:pPr>
            <w:r w:rsidRPr="002812F2">
              <w:rPr>
                <w:sz w:val="23"/>
                <w:szCs w:val="23"/>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00451EF4" w14:textId="77777777" w:rsidR="002812F2" w:rsidRPr="002812F2" w:rsidRDefault="002812F2" w:rsidP="00471878">
            <w:pPr>
              <w:rPr>
                <w:sz w:val="23"/>
                <w:szCs w:val="23"/>
              </w:rPr>
            </w:pPr>
          </w:p>
          <w:p w14:paraId="646B1546" w14:textId="77777777" w:rsidR="002F01BF" w:rsidRPr="002812F2" w:rsidRDefault="002F01BF" w:rsidP="00471878">
            <w:pPr>
              <w:rPr>
                <w:b/>
                <w:sz w:val="23"/>
                <w:szCs w:val="23"/>
              </w:rPr>
            </w:pPr>
            <w:r w:rsidRPr="002812F2">
              <w:rPr>
                <w:sz w:val="23"/>
                <w:szCs w:val="23"/>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tc>
      </w:tr>
    </w:tbl>
    <w:p w14:paraId="68D9E438" w14:textId="77777777" w:rsidR="002812F2" w:rsidRDefault="002812F2" w:rsidP="002F01BF">
      <w:pPr>
        <w:jc w:val="both"/>
        <w:rPr>
          <w:sz w:val="22"/>
        </w:rPr>
      </w:pPr>
    </w:p>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2F01BF" w:rsidRPr="002812F2" w14:paraId="71907A02" w14:textId="77777777" w:rsidTr="008604B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1D30347" w14:textId="77777777" w:rsidR="002F01BF" w:rsidRPr="002812F2" w:rsidRDefault="002F01BF" w:rsidP="00555186">
            <w:pPr>
              <w:spacing w:before="20" w:after="20"/>
              <w:jc w:val="center"/>
              <w:rPr>
                <w:b/>
                <w:color w:val="000000"/>
                <w:sz w:val="23"/>
                <w:szCs w:val="23"/>
              </w:rPr>
            </w:pPr>
            <w:r w:rsidRPr="002812F2">
              <w:rPr>
                <w:b/>
                <w:color w:val="000000"/>
                <w:sz w:val="23"/>
                <w:szCs w:val="23"/>
              </w:rPr>
              <w:lastRenderedPageBreak/>
              <w:t>RECIPIENTS</w:t>
            </w:r>
          </w:p>
        </w:tc>
        <w:tc>
          <w:tcPr>
            <w:tcW w:w="1440" w:type="dxa"/>
            <w:tcBorders>
              <w:top w:val="single" w:sz="6" w:space="0" w:color="auto"/>
              <w:left w:val="single" w:sz="6" w:space="0" w:color="auto"/>
              <w:bottom w:val="double" w:sz="4" w:space="0" w:color="auto"/>
              <w:right w:val="single" w:sz="6" w:space="0" w:color="auto"/>
            </w:tcBorders>
          </w:tcPr>
          <w:p w14:paraId="6731838C" w14:textId="77777777" w:rsidR="002F01BF" w:rsidRPr="002812F2" w:rsidRDefault="002F01BF" w:rsidP="00555186">
            <w:pPr>
              <w:spacing w:before="20" w:after="20"/>
              <w:jc w:val="center"/>
              <w:rPr>
                <w:b/>
                <w:color w:val="000000"/>
                <w:sz w:val="23"/>
                <w:szCs w:val="23"/>
              </w:rPr>
            </w:pPr>
            <w:r w:rsidRPr="002812F2">
              <w:rPr>
                <w:b/>
                <w:color w:val="000000"/>
                <w:sz w:val="23"/>
                <w:szCs w:val="23"/>
              </w:rPr>
              <w:t>AMOUNTS</w:t>
            </w:r>
          </w:p>
        </w:tc>
      </w:tr>
      <w:tr w:rsidR="002F01BF" w:rsidRPr="002812F2" w14:paraId="009EE4B3" w14:textId="77777777" w:rsidTr="008604BE">
        <w:trPr>
          <w:cantSplit/>
          <w:trHeight w:val="50"/>
          <w:jc w:val="center"/>
        </w:trPr>
        <w:tc>
          <w:tcPr>
            <w:tcW w:w="9390" w:type="dxa"/>
            <w:tcBorders>
              <w:top w:val="single" w:sz="6" w:space="0" w:color="auto"/>
              <w:left w:val="single" w:sz="6" w:space="0" w:color="auto"/>
              <w:bottom w:val="single" w:sz="6" w:space="0" w:color="auto"/>
              <w:right w:val="single" w:sz="6" w:space="0" w:color="auto"/>
            </w:tcBorders>
          </w:tcPr>
          <w:p w14:paraId="4EA58AFF" w14:textId="77777777" w:rsidR="002F01BF" w:rsidRPr="002812F2" w:rsidRDefault="002F01BF" w:rsidP="00555186">
            <w:pPr>
              <w:spacing w:before="20" w:after="20"/>
              <w:rPr>
                <w:b/>
                <w:sz w:val="23"/>
                <w:szCs w:val="23"/>
              </w:rPr>
            </w:pPr>
            <w:r w:rsidRPr="002812F2">
              <w:rPr>
                <w:sz w:val="23"/>
                <w:szCs w:val="23"/>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FD2449C" w14:textId="77777777" w:rsidR="002F01BF" w:rsidRPr="002812F2" w:rsidRDefault="002F01BF" w:rsidP="00555186">
            <w:pPr>
              <w:spacing w:before="20" w:after="20"/>
              <w:jc w:val="right"/>
              <w:rPr>
                <w:sz w:val="23"/>
                <w:szCs w:val="23"/>
              </w:rPr>
            </w:pPr>
            <w:r w:rsidRPr="002812F2">
              <w:rPr>
                <w:color w:val="000000"/>
                <w:sz w:val="23"/>
                <w:szCs w:val="23"/>
              </w:rPr>
              <w:t>$35,617</w:t>
            </w:r>
          </w:p>
        </w:tc>
      </w:tr>
      <w:tr w:rsidR="002F01BF" w:rsidRPr="002812F2" w14:paraId="0D8A3D10"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AB85A33" w14:textId="77777777" w:rsidR="002F01BF" w:rsidRPr="002812F2" w:rsidRDefault="002F01BF" w:rsidP="00555186">
            <w:pPr>
              <w:spacing w:before="20" w:after="20"/>
              <w:rPr>
                <w:sz w:val="23"/>
                <w:szCs w:val="23"/>
              </w:rPr>
            </w:pPr>
            <w:r w:rsidRPr="002812F2">
              <w:rPr>
                <w:sz w:val="23"/>
                <w:szCs w:val="23"/>
              </w:rPr>
              <w:t>Berkshire Arts &amp; Technology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3D69590E" w14:textId="7251B77D"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3,011</w:t>
            </w:r>
          </w:p>
        </w:tc>
      </w:tr>
      <w:tr w:rsidR="002F01BF" w:rsidRPr="002812F2" w14:paraId="282F5DD4"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B555386" w14:textId="77777777" w:rsidR="002F01BF" w:rsidRPr="002812F2" w:rsidRDefault="002F01BF" w:rsidP="00555186">
            <w:pPr>
              <w:spacing w:before="20" w:after="20"/>
              <w:rPr>
                <w:sz w:val="23"/>
                <w:szCs w:val="23"/>
              </w:rPr>
            </w:pPr>
            <w:r w:rsidRPr="002812F2">
              <w:rPr>
                <w:sz w:val="23"/>
                <w:szCs w:val="23"/>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37204CF" w14:textId="43F924A1"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20,000</w:t>
            </w:r>
          </w:p>
        </w:tc>
      </w:tr>
      <w:tr w:rsidR="002F01BF" w:rsidRPr="002812F2" w14:paraId="5C24C7FE"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C2F65AF" w14:textId="77777777" w:rsidR="002F01BF" w:rsidRPr="002812F2" w:rsidRDefault="002F01BF" w:rsidP="00555186">
            <w:pPr>
              <w:spacing w:before="20" w:after="20"/>
              <w:rPr>
                <w:b/>
                <w:sz w:val="23"/>
                <w:szCs w:val="23"/>
              </w:rPr>
            </w:pPr>
            <w:r w:rsidRPr="002812F2">
              <w:rPr>
                <w:sz w:val="23"/>
                <w:szCs w:val="23"/>
              </w:rPr>
              <w:t>Codman Academy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015CB1FC" w14:textId="47FF15D2"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3,650</w:t>
            </w:r>
          </w:p>
        </w:tc>
      </w:tr>
      <w:tr w:rsidR="002F01BF" w:rsidRPr="002812F2" w14:paraId="658026AD"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A194501" w14:textId="77777777" w:rsidR="002F01BF" w:rsidRPr="002812F2" w:rsidRDefault="002F01BF" w:rsidP="00555186">
            <w:pPr>
              <w:spacing w:before="20" w:after="20"/>
              <w:rPr>
                <w:sz w:val="23"/>
                <w:szCs w:val="23"/>
              </w:rPr>
            </w:pPr>
            <w:r w:rsidRPr="002812F2">
              <w:rPr>
                <w:sz w:val="23"/>
                <w:szCs w:val="23"/>
              </w:rPr>
              <w:t>Concord Carlisle Regional Schools</w:t>
            </w:r>
          </w:p>
        </w:tc>
        <w:tc>
          <w:tcPr>
            <w:tcW w:w="1440" w:type="dxa"/>
            <w:tcBorders>
              <w:top w:val="single" w:sz="6" w:space="0" w:color="auto"/>
              <w:left w:val="single" w:sz="6" w:space="0" w:color="auto"/>
              <w:bottom w:val="single" w:sz="6" w:space="0" w:color="auto"/>
              <w:right w:val="single" w:sz="6" w:space="0" w:color="auto"/>
            </w:tcBorders>
            <w:vAlign w:val="bottom"/>
          </w:tcPr>
          <w:p w14:paraId="0678DB42" w14:textId="1FF4F142"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16,105</w:t>
            </w:r>
          </w:p>
        </w:tc>
      </w:tr>
      <w:tr w:rsidR="002F01BF" w:rsidRPr="002812F2" w14:paraId="1B398C7A"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058A16E" w14:textId="77777777" w:rsidR="002F01BF" w:rsidRPr="002812F2" w:rsidRDefault="002F01BF" w:rsidP="00555186">
            <w:pPr>
              <w:spacing w:before="20" w:after="20"/>
              <w:rPr>
                <w:sz w:val="23"/>
                <w:szCs w:val="23"/>
              </w:rPr>
            </w:pPr>
            <w:r w:rsidRPr="002812F2">
              <w:rPr>
                <w:sz w:val="23"/>
                <w:szCs w:val="23"/>
              </w:rPr>
              <w:t>Dighton Rehoboth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3359F9F" w14:textId="12D82DE5"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16,165</w:t>
            </w:r>
          </w:p>
        </w:tc>
      </w:tr>
      <w:tr w:rsidR="002F01BF" w:rsidRPr="002812F2" w14:paraId="44E6B50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09CEF3E6" w14:textId="77777777" w:rsidR="002F01BF" w:rsidRPr="002812F2" w:rsidRDefault="002F01BF" w:rsidP="00555186">
            <w:pPr>
              <w:spacing w:before="20" w:after="20"/>
              <w:rPr>
                <w:sz w:val="23"/>
                <w:szCs w:val="23"/>
              </w:rPr>
            </w:pPr>
            <w:r w:rsidRPr="002812F2">
              <w:rPr>
                <w:sz w:val="23"/>
                <w:szCs w:val="23"/>
              </w:rPr>
              <w:t>Gardner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36F6E48" w14:textId="0A657785"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16,260</w:t>
            </w:r>
          </w:p>
        </w:tc>
      </w:tr>
      <w:tr w:rsidR="002F01BF" w:rsidRPr="002812F2" w14:paraId="5EC78EC7"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1BC4E9F" w14:textId="77777777" w:rsidR="002F01BF" w:rsidRPr="002812F2" w:rsidRDefault="002F01BF" w:rsidP="00555186">
            <w:pPr>
              <w:spacing w:before="20" w:after="20"/>
              <w:rPr>
                <w:sz w:val="23"/>
                <w:szCs w:val="23"/>
              </w:rPr>
            </w:pPr>
            <w:r w:rsidRPr="002812F2">
              <w:rPr>
                <w:sz w:val="23"/>
                <w:szCs w:val="23"/>
              </w:rPr>
              <w:t>Georgetown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0210B9F" w14:textId="71A6EE2C"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13,676</w:t>
            </w:r>
          </w:p>
        </w:tc>
      </w:tr>
      <w:tr w:rsidR="002F01BF" w:rsidRPr="002812F2" w14:paraId="093539E9"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8BD5517" w14:textId="77777777" w:rsidR="002F01BF" w:rsidRPr="002812F2" w:rsidRDefault="002F01BF" w:rsidP="00555186">
            <w:pPr>
              <w:spacing w:before="20" w:after="20"/>
              <w:rPr>
                <w:sz w:val="23"/>
                <w:szCs w:val="23"/>
              </w:rPr>
            </w:pPr>
            <w:r w:rsidRPr="002812F2">
              <w:rPr>
                <w:sz w:val="23"/>
                <w:szCs w:val="23"/>
              </w:rPr>
              <w:t>Gil-Montague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276234F" w14:textId="2C0C0B6A"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4,855</w:t>
            </w:r>
          </w:p>
        </w:tc>
      </w:tr>
      <w:tr w:rsidR="002F01BF" w:rsidRPr="002812F2" w14:paraId="36C16219"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9FB5991" w14:textId="77777777" w:rsidR="002F01BF" w:rsidRPr="002812F2" w:rsidRDefault="002F01BF" w:rsidP="00555186">
            <w:pPr>
              <w:spacing w:before="20" w:after="20"/>
              <w:rPr>
                <w:sz w:val="23"/>
                <w:szCs w:val="23"/>
              </w:rPr>
            </w:pPr>
            <w:r w:rsidRPr="002812F2">
              <w:rPr>
                <w:sz w:val="23"/>
                <w:szCs w:val="23"/>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AA7E9CF" w14:textId="651EBE0B"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11,432</w:t>
            </w:r>
          </w:p>
        </w:tc>
      </w:tr>
      <w:tr w:rsidR="002F01BF" w:rsidRPr="002812F2" w14:paraId="0D50B3F2"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3DD1FE4" w14:textId="77777777" w:rsidR="002F01BF" w:rsidRPr="002812F2" w:rsidRDefault="002F01BF" w:rsidP="00555186">
            <w:pPr>
              <w:spacing w:before="20" w:after="20"/>
              <w:rPr>
                <w:sz w:val="23"/>
                <w:szCs w:val="23"/>
              </w:rPr>
            </w:pPr>
            <w:r w:rsidRPr="002812F2">
              <w:rPr>
                <w:sz w:val="23"/>
                <w:szCs w:val="23"/>
              </w:rPr>
              <w:t>Hatfield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51D3A41" w14:textId="676D9259"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2,278</w:t>
            </w:r>
          </w:p>
        </w:tc>
      </w:tr>
      <w:tr w:rsidR="002F01BF" w:rsidRPr="002812F2" w14:paraId="057B0755"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C1406B4" w14:textId="77777777" w:rsidR="002F01BF" w:rsidRPr="002812F2" w:rsidRDefault="002F01BF" w:rsidP="00555186">
            <w:pPr>
              <w:spacing w:before="20" w:after="20"/>
              <w:rPr>
                <w:sz w:val="23"/>
                <w:szCs w:val="23"/>
              </w:rPr>
            </w:pPr>
            <w:r w:rsidRPr="002812F2">
              <w:rPr>
                <w:sz w:val="23"/>
                <w:szCs w:val="23"/>
              </w:rPr>
              <w:t>Hingham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75225A5" w14:textId="71943ED0"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5,140</w:t>
            </w:r>
          </w:p>
        </w:tc>
      </w:tr>
      <w:tr w:rsidR="002F01BF" w:rsidRPr="002812F2" w14:paraId="4E4B3A66"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5BD4F9EE" w14:textId="77777777" w:rsidR="002F01BF" w:rsidRPr="002812F2" w:rsidRDefault="002F01BF" w:rsidP="00555186">
            <w:pPr>
              <w:spacing w:before="20" w:after="20"/>
              <w:rPr>
                <w:sz w:val="23"/>
                <w:szCs w:val="23"/>
              </w:rPr>
            </w:pPr>
            <w:r w:rsidRPr="002812F2">
              <w:rPr>
                <w:sz w:val="23"/>
                <w:szCs w:val="23"/>
              </w:rPr>
              <w:t>Leominster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850631" w14:textId="5F3AB3A3"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2,685</w:t>
            </w:r>
          </w:p>
        </w:tc>
      </w:tr>
      <w:tr w:rsidR="002F01BF" w:rsidRPr="002812F2" w14:paraId="5D628507"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370C4887" w14:textId="77777777" w:rsidR="002F01BF" w:rsidRPr="002812F2" w:rsidRDefault="002F01BF" w:rsidP="00555186">
            <w:pPr>
              <w:spacing w:before="20" w:after="20"/>
              <w:rPr>
                <w:sz w:val="23"/>
                <w:szCs w:val="23"/>
              </w:rPr>
            </w:pPr>
            <w:r w:rsidRPr="002812F2">
              <w:rPr>
                <w:sz w:val="23"/>
                <w:szCs w:val="23"/>
              </w:rPr>
              <w:t>Lowell Community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6D4724FA" w14:textId="6A0A5AA4"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4,594</w:t>
            </w:r>
          </w:p>
        </w:tc>
      </w:tr>
      <w:tr w:rsidR="002F01BF" w:rsidRPr="002812F2" w14:paraId="6A15FC62"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27964146" w14:textId="77777777" w:rsidR="002F01BF" w:rsidRPr="002812F2" w:rsidRDefault="002F01BF" w:rsidP="00555186">
            <w:pPr>
              <w:spacing w:before="20" w:after="20"/>
              <w:rPr>
                <w:sz w:val="23"/>
                <w:szCs w:val="23"/>
              </w:rPr>
            </w:pPr>
            <w:r w:rsidRPr="002812F2">
              <w:rPr>
                <w:sz w:val="23"/>
                <w:szCs w:val="23"/>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4A52EB34" w14:textId="2A442B08"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40,631</w:t>
            </w:r>
          </w:p>
        </w:tc>
      </w:tr>
      <w:tr w:rsidR="002F01BF" w:rsidRPr="002812F2" w14:paraId="2F6FB262"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8803B47" w14:textId="77777777" w:rsidR="002F01BF" w:rsidRPr="002812F2" w:rsidRDefault="002F01BF" w:rsidP="00555186">
            <w:pPr>
              <w:spacing w:before="20" w:after="20"/>
              <w:rPr>
                <w:sz w:val="23"/>
                <w:szCs w:val="23"/>
              </w:rPr>
            </w:pPr>
            <w:r w:rsidRPr="002812F2">
              <w:rPr>
                <w:sz w:val="23"/>
                <w:szCs w:val="23"/>
              </w:rPr>
              <w:t>New Heights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1A6F006A" w14:textId="1433A980"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3,658</w:t>
            </w:r>
          </w:p>
        </w:tc>
      </w:tr>
      <w:tr w:rsidR="002F01BF" w:rsidRPr="002812F2" w14:paraId="4136C65F"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6B1B2534" w14:textId="77777777" w:rsidR="002F01BF" w:rsidRPr="002812F2" w:rsidRDefault="002F01BF" w:rsidP="00555186">
            <w:pPr>
              <w:spacing w:before="20" w:after="20"/>
              <w:rPr>
                <w:sz w:val="23"/>
                <w:szCs w:val="23"/>
              </w:rPr>
            </w:pPr>
            <w:r w:rsidRPr="002812F2">
              <w:rPr>
                <w:sz w:val="23"/>
                <w:szCs w:val="23"/>
              </w:rPr>
              <w:t>Newburyport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B6F204C" w14:textId="1CFA53F1"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9,100</w:t>
            </w:r>
          </w:p>
        </w:tc>
      </w:tr>
      <w:tr w:rsidR="002F01BF" w:rsidRPr="002812F2" w14:paraId="6B39E877"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64FE47" w14:textId="77777777" w:rsidR="002F01BF" w:rsidRPr="002812F2" w:rsidRDefault="002F01BF" w:rsidP="00555186">
            <w:pPr>
              <w:spacing w:before="20" w:after="20"/>
              <w:rPr>
                <w:sz w:val="23"/>
                <w:szCs w:val="23"/>
              </w:rPr>
            </w:pPr>
            <w:r w:rsidRPr="002812F2">
              <w:rPr>
                <w:color w:val="000000"/>
                <w:sz w:val="23"/>
                <w:szCs w:val="23"/>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67BECD7" w14:textId="4A73001E"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14,658</w:t>
            </w:r>
          </w:p>
        </w:tc>
      </w:tr>
      <w:tr w:rsidR="002F01BF" w:rsidRPr="002812F2" w14:paraId="3D30391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79820CE" w14:textId="77777777" w:rsidR="002F01BF" w:rsidRPr="002812F2" w:rsidRDefault="002F01BF" w:rsidP="00555186">
            <w:pPr>
              <w:spacing w:before="20" w:after="20"/>
              <w:rPr>
                <w:sz w:val="23"/>
                <w:szCs w:val="23"/>
              </w:rPr>
            </w:pPr>
            <w:r w:rsidRPr="002812F2">
              <w:rPr>
                <w:color w:val="000000"/>
                <w:sz w:val="23"/>
                <w:szCs w:val="23"/>
              </w:rPr>
              <w:t>North Berkshire School Union</w:t>
            </w:r>
          </w:p>
        </w:tc>
        <w:tc>
          <w:tcPr>
            <w:tcW w:w="1440" w:type="dxa"/>
            <w:tcBorders>
              <w:top w:val="single" w:sz="6" w:space="0" w:color="auto"/>
              <w:left w:val="single" w:sz="6" w:space="0" w:color="auto"/>
              <w:bottom w:val="single" w:sz="6" w:space="0" w:color="auto"/>
              <w:right w:val="single" w:sz="6" w:space="0" w:color="auto"/>
            </w:tcBorders>
            <w:vAlign w:val="bottom"/>
          </w:tcPr>
          <w:p w14:paraId="122F572E" w14:textId="38D86840"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20,000</w:t>
            </w:r>
          </w:p>
        </w:tc>
      </w:tr>
      <w:tr w:rsidR="002F01BF" w:rsidRPr="002812F2" w14:paraId="25387B8F"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0B9FE4" w14:textId="77777777" w:rsidR="002F01BF" w:rsidRPr="002812F2" w:rsidRDefault="002F01BF" w:rsidP="00555186">
            <w:pPr>
              <w:spacing w:before="20" w:after="20"/>
              <w:rPr>
                <w:sz w:val="23"/>
                <w:szCs w:val="23"/>
              </w:rPr>
            </w:pPr>
            <w:r w:rsidRPr="002812F2">
              <w:rPr>
                <w:color w:val="000000"/>
                <w:sz w:val="23"/>
                <w:szCs w:val="23"/>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F01DAED" w14:textId="6124218F"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28,230</w:t>
            </w:r>
          </w:p>
        </w:tc>
      </w:tr>
      <w:tr w:rsidR="002F01BF" w:rsidRPr="002812F2" w14:paraId="22765424"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E8DF0A" w14:textId="77777777" w:rsidR="002F01BF" w:rsidRPr="002812F2" w:rsidRDefault="002F01BF" w:rsidP="00555186">
            <w:pPr>
              <w:spacing w:before="20" w:after="20"/>
              <w:rPr>
                <w:sz w:val="23"/>
                <w:szCs w:val="23"/>
              </w:rPr>
            </w:pPr>
            <w:r w:rsidRPr="002812F2">
              <w:rPr>
                <w:color w:val="000000"/>
                <w:sz w:val="23"/>
                <w:szCs w:val="23"/>
              </w:rPr>
              <w:t>Provincetown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AC13E0D" w14:textId="422861A3"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7,645</w:t>
            </w:r>
          </w:p>
        </w:tc>
      </w:tr>
      <w:tr w:rsidR="002F01BF" w:rsidRPr="002812F2" w14:paraId="4360E91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86A446" w14:textId="77777777" w:rsidR="002F01BF" w:rsidRPr="002812F2" w:rsidRDefault="002F01BF" w:rsidP="00555186">
            <w:pPr>
              <w:spacing w:before="20" w:after="20"/>
              <w:rPr>
                <w:sz w:val="23"/>
                <w:szCs w:val="23"/>
              </w:rPr>
            </w:pPr>
            <w:r w:rsidRPr="002812F2">
              <w:rPr>
                <w:color w:val="000000"/>
                <w:sz w:val="23"/>
                <w:szCs w:val="23"/>
              </w:rPr>
              <w:t>Quaboag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858D7F0" w14:textId="22367944"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20,000</w:t>
            </w:r>
          </w:p>
        </w:tc>
      </w:tr>
      <w:tr w:rsidR="002F01BF" w:rsidRPr="002812F2" w14:paraId="3C9C17F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DB7F41" w14:textId="77777777" w:rsidR="002F01BF" w:rsidRPr="002812F2" w:rsidRDefault="002F01BF" w:rsidP="00555186">
            <w:pPr>
              <w:spacing w:before="20" w:after="20"/>
              <w:rPr>
                <w:sz w:val="23"/>
                <w:szCs w:val="23"/>
              </w:rPr>
            </w:pPr>
            <w:r w:rsidRPr="002812F2">
              <w:rPr>
                <w:color w:val="000000"/>
                <w:sz w:val="23"/>
                <w:szCs w:val="23"/>
              </w:rPr>
              <w:t>Quincy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AADE7A2" w14:textId="1ED6F162"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17,661</w:t>
            </w:r>
          </w:p>
        </w:tc>
      </w:tr>
      <w:tr w:rsidR="002F01BF" w:rsidRPr="002812F2" w14:paraId="7A221F4F"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50C1C3" w14:textId="77777777" w:rsidR="002F01BF" w:rsidRPr="002812F2" w:rsidRDefault="002F01BF" w:rsidP="00555186">
            <w:pPr>
              <w:spacing w:before="20" w:after="20"/>
              <w:rPr>
                <w:sz w:val="23"/>
                <w:szCs w:val="23"/>
              </w:rPr>
            </w:pPr>
            <w:r w:rsidRPr="002812F2">
              <w:rPr>
                <w:color w:val="000000"/>
                <w:sz w:val="23"/>
                <w:szCs w:val="23"/>
              </w:rPr>
              <w:t>Southbridge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4263DEA" w14:textId="36F7019D"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48,540</w:t>
            </w:r>
          </w:p>
        </w:tc>
      </w:tr>
      <w:tr w:rsidR="002F01BF" w:rsidRPr="002812F2" w14:paraId="58D2F5B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1809B8" w14:textId="77777777" w:rsidR="002F01BF" w:rsidRPr="002812F2" w:rsidRDefault="002F01BF" w:rsidP="00555186">
            <w:pPr>
              <w:spacing w:before="20" w:after="20"/>
              <w:rPr>
                <w:sz w:val="23"/>
                <w:szCs w:val="23"/>
              </w:rPr>
            </w:pPr>
            <w:r w:rsidRPr="002812F2">
              <w:rPr>
                <w:color w:val="000000"/>
                <w:sz w:val="23"/>
                <w:szCs w:val="23"/>
              </w:rPr>
              <w:t>The Learning Center for the Deaf</w:t>
            </w:r>
          </w:p>
        </w:tc>
        <w:tc>
          <w:tcPr>
            <w:tcW w:w="1440" w:type="dxa"/>
            <w:tcBorders>
              <w:top w:val="single" w:sz="6" w:space="0" w:color="auto"/>
              <w:left w:val="single" w:sz="6" w:space="0" w:color="auto"/>
              <w:bottom w:val="single" w:sz="6" w:space="0" w:color="auto"/>
              <w:right w:val="single" w:sz="6" w:space="0" w:color="auto"/>
            </w:tcBorders>
            <w:vAlign w:val="bottom"/>
          </w:tcPr>
          <w:p w14:paraId="5739A099" w14:textId="3D05A2AD"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19,151</w:t>
            </w:r>
          </w:p>
        </w:tc>
      </w:tr>
      <w:tr w:rsidR="002F01BF" w:rsidRPr="002812F2" w14:paraId="1B0BF771"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29F335" w14:textId="77777777" w:rsidR="002F01BF" w:rsidRPr="002812F2" w:rsidRDefault="002F01BF" w:rsidP="00555186">
            <w:pPr>
              <w:spacing w:before="20" w:after="20"/>
              <w:rPr>
                <w:sz w:val="23"/>
                <w:szCs w:val="23"/>
              </w:rPr>
            </w:pPr>
            <w:r w:rsidRPr="002812F2">
              <w:rPr>
                <w:color w:val="000000"/>
                <w:sz w:val="23"/>
                <w:szCs w:val="23"/>
              </w:rPr>
              <w:t>Wareham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463FDC9" w14:textId="1C3E9AFF" w:rsidR="002F01BF" w:rsidRPr="002812F2" w:rsidRDefault="008604BE" w:rsidP="00555186">
            <w:pPr>
              <w:spacing w:before="20" w:after="20"/>
              <w:jc w:val="right"/>
              <w:rPr>
                <w:sz w:val="23"/>
                <w:szCs w:val="23"/>
              </w:rPr>
            </w:pPr>
            <w:r w:rsidRPr="002812F2">
              <w:rPr>
                <w:color w:val="000000"/>
                <w:sz w:val="23"/>
                <w:szCs w:val="23"/>
              </w:rPr>
              <w:t>$</w:t>
            </w:r>
            <w:r w:rsidR="002F01BF" w:rsidRPr="002812F2">
              <w:rPr>
                <w:color w:val="000000"/>
                <w:sz w:val="23"/>
                <w:szCs w:val="23"/>
              </w:rPr>
              <w:t>40,000</w:t>
            </w:r>
          </w:p>
        </w:tc>
      </w:tr>
      <w:tr w:rsidR="002F01BF" w:rsidRPr="002812F2" w14:paraId="540ABF4B" w14:textId="77777777" w:rsidTr="008604B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5206159" w14:textId="77777777" w:rsidR="002F01BF" w:rsidRPr="002812F2" w:rsidRDefault="002F01BF" w:rsidP="00555186">
            <w:pPr>
              <w:spacing w:before="20" w:after="20"/>
              <w:rPr>
                <w:sz w:val="23"/>
                <w:szCs w:val="23"/>
              </w:rPr>
            </w:pPr>
            <w:r w:rsidRPr="002812F2">
              <w:rPr>
                <w:color w:val="000000"/>
                <w:sz w:val="23"/>
                <w:szCs w:val="23"/>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6436F1F" w14:textId="28CCDB71" w:rsidR="002F01BF" w:rsidRPr="002812F2" w:rsidRDefault="008604BE" w:rsidP="00555186">
            <w:pPr>
              <w:spacing w:before="20" w:after="20"/>
              <w:jc w:val="right"/>
              <w:rPr>
                <w:sz w:val="23"/>
                <w:szCs w:val="23"/>
              </w:rPr>
            </w:pPr>
            <w:r w:rsidRPr="002812F2">
              <w:rPr>
                <w:sz w:val="23"/>
                <w:szCs w:val="23"/>
              </w:rPr>
              <w:t>$</w:t>
            </w:r>
            <w:r w:rsidR="002F01BF" w:rsidRPr="002812F2">
              <w:rPr>
                <w:sz w:val="23"/>
                <w:szCs w:val="23"/>
              </w:rPr>
              <w:t>65,755</w:t>
            </w:r>
          </w:p>
        </w:tc>
      </w:tr>
      <w:tr w:rsidR="002F01BF" w:rsidRPr="002812F2" w14:paraId="16230337" w14:textId="77777777" w:rsidTr="008604B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B598194" w14:textId="77777777" w:rsidR="002F01BF" w:rsidRPr="002812F2" w:rsidRDefault="002F01BF" w:rsidP="005966D7">
            <w:pPr>
              <w:pStyle w:val="Heading2"/>
              <w:spacing w:before="20" w:after="20"/>
              <w:ind w:left="0"/>
              <w:jc w:val="both"/>
              <w:rPr>
                <w:rFonts w:ascii="Times New Roman" w:hAnsi="Times New Roman"/>
                <w:b/>
                <w:bCs/>
                <w:i w:val="0"/>
                <w:iCs/>
                <w:sz w:val="23"/>
                <w:szCs w:val="23"/>
              </w:rPr>
            </w:pPr>
            <w:r w:rsidRPr="002812F2">
              <w:rPr>
                <w:rFonts w:ascii="Times New Roman" w:hAnsi="Times New Roman"/>
                <w:b/>
                <w:bCs/>
                <w:i w:val="0"/>
                <w:iCs/>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3CCE2BB" w14:textId="77777777" w:rsidR="002F01BF" w:rsidRPr="002812F2" w:rsidRDefault="002F01BF" w:rsidP="00555186">
            <w:pPr>
              <w:spacing w:before="20" w:after="20"/>
              <w:jc w:val="right"/>
              <w:rPr>
                <w:b/>
                <w:color w:val="000000"/>
                <w:sz w:val="23"/>
                <w:szCs w:val="23"/>
              </w:rPr>
            </w:pPr>
            <w:r w:rsidRPr="002812F2">
              <w:rPr>
                <w:b/>
                <w:color w:val="000000"/>
                <w:sz w:val="23"/>
                <w:szCs w:val="23"/>
              </w:rPr>
              <w:t>$490,497</w:t>
            </w:r>
          </w:p>
        </w:tc>
      </w:tr>
    </w:tbl>
    <w:p w14:paraId="583F2261" w14:textId="77777777" w:rsidR="002F01BF" w:rsidRDefault="002F01BF" w:rsidP="002F01BF">
      <w:pPr>
        <w:spacing w:before="60" w:after="60"/>
        <w:jc w:val="both"/>
        <w:rPr>
          <w:sz w:val="22"/>
        </w:rPr>
      </w:pPr>
    </w:p>
    <w:p w14:paraId="2F56E391" w14:textId="77777777"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sectPr w:rsidR="007222D7" w:rsidSect="002F01B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6D7B" w14:textId="77777777" w:rsidR="0001446C" w:rsidRDefault="0001446C">
      <w:r>
        <w:separator/>
      </w:r>
    </w:p>
  </w:endnote>
  <w:endnote w:type="continuationSeparator" w:id="0">
    <w:p w14:paraId="7691853B" w14:textId="77777777" w:rsidR="0001446C" w:rsidRDefault="0001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7F0A" w14:textId="77777777" w:rsidR="000E421E" w:rsidRDefault="00014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46509"/>
      <w:docPartObj>
        <w:docPartGallery w:val="Page Numbers (Bottom of Page)"/>
        <w:docPartUnique/>
      </w:docPartObj>
    </w:sdtPr>
    <w:sdtEndPr>
      <w:rPr>
        <w:noProof/>
      </w:rPr>
    </w:sdtEndPr>
    <w:sdtContent>
      <w:p w14:paraId="20897D46" w14:textId="33CA2D06" w:rsidR="00471878" w:rsidRDefault="0047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E6D87" w14:textId="77777777" w:rsidR="000E421E" w:rsidRDefault="00014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A3EE" w14:textId="77777777" w:rsidR="000E421E" w:rsidRDefault="0001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2C93" w14:textId="77777777" w:rsidR="0001446C" w:rsidRDefault="0001446C">
      <w:r>
        <w:separator/>
      </w:r>
    </w:p>
  </w:footnote>
  <w:footnote w:type="continuationSeparator" w:id="0">
    <w:p w14:paraId="4793ECD7" w14:textId="77777777" w:rsidR="0001446C" w:rsidRDefault="0001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62B0" w14:textId="77777777" w:rsidR="000E421E" w:rsidRDefault="0001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311A" w14:textId="77777777" w:rsidR="000E421E" w:rsidRDefault="00014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E5A" w14:textId="77777777" w:rsidR="000E421E" w:rsidRDefault="0001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4"/>
  </w:num>
  <w:num w:numId="3">
    <w:abstractNumId w:val="0"/>
  </w:num>
  <w:num w:numId="4">
    <w:abstractNumId w:val="33"/>
  </w:num>
  <w:num w:numId="5">
    <w:abstractNumId w:val="32"/>
  </w:num>
  <w:num w:numId="6">
    <w:abstractNumId w:val="7"/>
  </w:num>
  <w:num w:numId="7">
    <w:abstractNumId w:val="22"/>
  </w:num>
  <w:num w:numId="8">
    <w:abstractNumId w:val="29"/>
  </w:num>
  <w:num w:numId="9">
    <w:abstractNumId w:val="17"/>
  </w:num>
  <w:num w:numId="10">
    <w:abstractNumId w:val="34"/>
  </w:num>
  <w:num w:numId="11">
    <w:abstractNumId w:val="8"/>
  </w:num>
  <w:num w:numId="12">
    <w:abstractNumId w:val="21"/>
  </w:num>
  <w:num w:numId="13">
    <w:abstractNumId w:val="18"/>
  </w:num>
  <w:num w:numId="14">
    <w:abstractNumId w:val="6"/>
  </w:num>
  <w:num w:numId="15">
    <w:abstractNumId w:val="9"/>
  </w:num>
  <w:num w:numId="16">
    <w:abstractNumId w:val="31"/>
  </w:num>
  <w:num w:numId="17">
    <w:abstractNumId w:val="23"/>
  </w:num>
  <w:num w:numId="18">
    <w:abstractNumId w:val="25"/>
  </w:num>
  <w:num w:numId="19">
    <w:abstractNumId w:val="27"/>
  </w:num>
  <w:num w:numId="20">
    <w:abstractNumId w:val="2"/>
  </w:num>
  <w:num w:numId="21">
    <w:abstractNumId w:val="19"/>
  </w:num>
  <w:num w:numId="22">
    <w:abstractNumId w:val="11"/>
  </w:num>
  <w:num w:numId="23">
    <w:abstractNumId w:val="10"/>
  </w:num>
  <w:num w:numId="24">
    <w:abstractNumId w:val="36"/>
  </w:num>
  <w:num w:numId="25">
    <w:abstractNumId w:val="28"/>
  </w:num>
  <w:num w:numId="26">
    <w:abstractNumId w:val="12"/>
  </w:num>
  <w:num w:numId="27">
    <w:abstractNumId w:val="3"/>
  </w:num>
  <w:num w:numId="28">
    <w:abstractNumId w:val="16"/>
  </w:num>
  <w:num w:numId="29">
    <w:abstractNumId w:val="4"/>
  </w:num>
  <w:num w:numId="30">
    <w:abstractNumId w:val="35"/>
  </w:num>
  <w:num w:numId="31">
    <w:abstractNumId w:val="1"/>
  </w:num>
  <w:num w:numId="32">
    <w:abstractNumId w:val="30"/>
  </w:num>
  <w:num w:numId="33">
    <w:abstractNumId w:val="15"/>
  </w:num>
  <w:num w:numId="34">
    <w:abstractNumId w:val="26"/>
  </w:num>
  <w:num w:numId="35">
    <w:abstractNumId w:val="26"/>
    <w:lvlOverride w:ilvl="1">
      <w:lvl w:ilvl="1">
        <w:numFmt w:val="lowerRoman"/>
        <w:lvlText w:val="%2."/>
        <w:lvlJc w:val="right"/>
      </w:lvl>
    </w:lvlOverride>
  </w:num>
  <w:num w:numId="36">
    <w:abstractNumId w:val="38"/>
  </w:num>
  <w:num w:numId="37">
    <w:abstractNumId w:val="13"/>
  </w:num>
  <w:num w:numId="38">
    <w:abstractNumId w:val="5"/>
  </w:num>
  <w:num w:numId="39">
    <w:abstractNumId w:val="20"/>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jAxMrQwMTawNDJS0lEKTi0uzszPAykwrAUAbuiwtSwAAAA="/>
  </w:docVars>
  <w:rsids>
    <w:rsidRoot w:val="00C241F9"/>
    <w:rsid w:val="00001329"/>
    <w:rsid w:val="0000554B"/>
    <w:rsid w:val="000063B9"/>
    <w:rsid w:val="000067D4"/>
    <w:rsid w:val="000072AA"/>
    <w:rsid w:val="0001182A"/>
    <w:rsid w:val="0001446C"/>
    <w:rsid w:val="0001606C"/>
    <w:rsid w:val="000207FA"/>
    <w:rsid w:val="00021B5B"/>
    <w:rsid w:val="00027086"/>
    <w:rsid w:val="00030DD3"/>
    <w:rsid w:val="00034C92"/>
    <w:rsid w:val="00035C2D"/>
    <w:rsid w:val="00040D0A"/>
    <w:rsid w:val="00043474"/>
    <w:rsid w:val="00053AA3"/>
    <w:rsid w:val="00055A3D"/>
    <w:rsid w:val="00056B96"/>
    <w:rsid w:val="00063259"/>
    <w:rsid w:val="00063782"/>
    <w:rsid w:val="000648A5"/>
    <w:rsid w:val="0007158E"/>
    <w:rsid w:val="00071900"/>
    <w:rsid w:val="0007250C"/>
    <w:rsid w:val="0007469C"/>
    <w:rsid w:val="00077595"/>
    <w:rsid w:val="00084BB2"/>
    <w:rsid w:val="000853D9"/>
    <w:rsid w:val="00090BBA"/>
    <w:rsid w:val="00097A70"/>
    <w:rsid w:val="000A0B86"/>
    <w:rsid w:val="000A1302"/>
    <w:rsid w:val="000A5AA5"/>
    <w:rsid w:val="000B2C99"/>
    <w:rsid w:val="000B6262"/>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469D8"/>
    <w:rsid w:val="00163AEA"/>
    <w:rsid w:val="00173F1B"/>
    <w:rsid w:val="0017686B"/>
    <w:rsid w:val="00181784"/>
    <w:rsid w:val="0018208E"/>
    <w:rsid w:val="00183DF0"/>
    <w:rsid w:val="001925A3"/>
    <w:rsid w:val="00193BBC"/>
    <w:rsid w:val="00195B4C"/>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3417"/>
    <w:rsid w:val="00261C48"/>
    <w:rsid w:val="00261E31"/>
    <w:rsid w:val="00262458"/>
    <w:rsid w:val="0026636C"/>
    <w:rsid w:val="002673FE"/>
    <w:rsid w:val="00271714"/>
    <w:rsid w:val="0027262E"/>
    <w:rsid w:val="0027294B"/>
    <w:rsid w:val="002812F2"/>
    <w:rsid w:val="0028326E"/>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1BF"/>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3D55"/>
    <w:rsid w:val="0037652A"/>
    <w:rsid w:val="0037790E"/>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326DF"/>
    <w:rsid w:val="004412C3"/>
    <w:rsid w:val="0044226F"/>
    <w:rsid w:val="00444576"/>
    <w:rsid w:val="004528BB"/>
    <w:rsid w:val="004628FA"/>
    <w:rsid w:val="00467314"/>
    <w:rsid w:val="00471878"/>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63ED"/>
    <w:rsid w:val="004F7EB2"/>
    <w:rsid w:val="00504268"/>
    <w:rsid w:val="005115B2"/>
    <w:rsid w:val="00512093"/>
    <w:rsid w:val="00512A29"/>
    <w:rsid w:val="005252B3"/>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2F5E"/>
    <w:rsid w:val="00594483"/>
    <w:rsid w:val="00595806"/>
    <w:rsid w:val="005966D7"/>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5726"/>
    <w:rsid w:val="00636AC7"/>
    <w:rsid w:val="00641DFD"/>
    <w:rsid w:val="00655AD4"/>
    <w:rsid w:val="0066491A"/>
    <w:rsid w:val="0066511D"/>
    <w:rsid w:val="00666BEC"/>
    <w:rsid w:val="00676217"/>
    <w:rsid w:val="00676769"/>
    <w:rsid w:val="006836D3"/>
    <w:rsid w:val="00685AD0"/>
    <w:rsid w:val="00690654"/>
    <w:rsid w:val="00692A67"/>
    <w:rsid w:val="00693BC1"/>
    <w:rsid w:val="00696E29"/>
    <w:rsid w:val="0069716C"/>
    <w:rsid w:val="006A3BCD"/>
    <w:rsid w:val="006B4E3E"/>
    <w:rsid w:val="006B5DD1"/>
    <w:rsid w:val="006C3DDE"/>
    <w:rsid w:val="006C60B0"/>
    <w:rsid w:val="006D0836"/>
    <w:rsid w:val="006D4CBC"/>
    <w:rsid w:val="006E24C5"/>
    <w:rsid w:val="006E620A"/>
    <w:rsid w:val="006F5932"/>
    <w:rsid w:val="006F632B"/>
    <w:rsid w:val="00705EED"/>
    <w:rsid w:val="0070733C"/>
    <w:rsid w:val="00717A96"/>
    <w:rsid w:val="0072082D"/>
    <w:rsid w:val="007222D7"/>
    <w:rsid w:val="0072231E"/>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5573"/>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9A3"/>
    <w:rsid w:val="007F6D30"/>
    <w:rsid w:val="008011DD"/>
    <w:rsid w:val="00806779"/>
    <w:rsid w:val="00807214"/>
    <w:rsid w:val="00814B5D"/>
    <w:rsid w:val="00820F63"/>
    <w:rsid w:val="00821C27"/>
    <w:rsid w:val="00823A6D"/>
    <w:rsid w:val="00830385"/>
    <w:rsid w:val="00836425"/>
    <w:rsid w:val="00843516"/>
    <w:rsid w:val="0084404F"/>
    <w:rsid w:val="0085432C"/>
    <w:rsid w:val="00856A08"/>
    <w:rsid w:val="008604BE"/>
    <w:rsid w:val="00863C03"/>
    <w:rsid w:val="00864909"/>
    <w:rsid w:val="00867359"/>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5078"/>
    <w:rsid w:val="0091782C"/>
    <w:rsid w:val="00920E7C"/>
    <w:rsid w:val="00921189"/>
    <w:rsid w:val="0092272F"/>
    <w:rsid w:val="0092579D"/>
    <w:rsid w:val="00927714"/>
    <w:rsid w:val="00930EB6"/>
    <w:rsid w:val="00937A15"/>
    <w:rsid w:val="00942697"/>
    <w:rsid w:val="00943163"/>
    <w:rsid w:val="00946642"/>
    <w:rsid w:val="009475FC"/>
    <w:rsid w:val="009502F5"/>
    <w:rsid w:val="0095696F"/>
    <w:rsid w:val="00957155"/>
    <w:rsid w:val="009616A0"/>
    <w:rsid w:val="0096372F"/>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4F0D"/>
    <w:rsid w:val="00AD5162"/>
    <w:rsid w:val="00AD7FFB"/>
    <w:rsid w:val="00AE1D7A"/>
    <w:rsid w:val="00AE708E"/>
    <w:rsid w:val="00AF411A"/>
    <w:rsid w:val="00B031F3"/>
    <w:rsid w:val="00B04CB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BF10B9"/>
    <w:rsid w:val="00C02C99"/>
    <w:rsid w:val="00C02E92"/>
    <w:rsid w:val="00C06E96"/>
    <w:rsid w:val="00C0735A"/>
    <w:rsid w:val="00C12A11"/>
    <w:rsid w:val="00C241F9"/>
    <w:rsid w:val="00C24F86"/>
    <w:rsid w:val="00C3781D"/>
    <w:rsid w:val="00C414E3"/>
    <w:rsid w:val="00C43DA7"/>
    <w:rsid w:val="00C44992"/>
    <w:rsid w:val="00C460CB"/>
    <w:rsid w:val="00C46D42"/>
    <w:rsid w:val="00C521C8"/>
    <w:rsid w:val="00C528BD"/>
    <w:rsid w:val="00C53EBB"/>
    <w:rsid w:val="00C566D5"/>
    <w:rsid w:val="00C57231"/>
    <w:rsid w:val="00C62DE5"/>
    <w:rsid w:val="00C637A2"/>
    <w:rsid w:val="00C63E93"/>
    <w:rsid w:val="00C741FD"/>
    <w:rsid w:val="00C74B50"/>
    <w:rsid w:val="00C76ED7"/>
    <w:rsid w:val="00C827A2"/>
    <w:rsid w:val="00C82914"/>
    <w:rsid w:val="00C876DD"/>
    <w:rsid w:val="00C91411"/>
    <w:rsid w:val="00C9397B"/>
    <w:rsid w:val="00CA15A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1C76"/>
    <w:rsid w:val="00E361F6"/>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AD01E424-E666-41F4-B87E-02D82C9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2020/7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DESE-231-60138</_dlc_DocId>
    <_dlc_DocIdUrl xmlns="733efe1c-5bbe-4968-87dc-d400e65c879f">
      <Url>https://sharepoint.doemass.org/ese/webteam/cps/_layouts/DocIdRedir.aspx?ID=DESE-231-60138</Url>
      <Description>DESE-231-60138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B34D-2C60-40BB-AD42-E5A7B6D061D3}">
  <ds:schemaRefs>
    <ds:schemaRef ds:uri="http://schemas.microsoft.com/sharepoint/events"/>
  </ds:schemaRefs>
</ds:datastoreItem>
</file>

<file path=customXml/itemProps2.xml><?xml version="1.0" encoding="utf-8"?>
<ds:datastoreItem xmlns:ds="http://schemas.openxmlformats.org/officeDocument/2006/customXml" ds:itemID="{57285867-BDDA-4C26-A209-F1B7F96E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63EED5-DB77-439F-86D3-DDA79C4870B4}">
  <ds:schemaRefs>
    <ds:schemaRef ds:uri="http://schemas.microsoft.com/sharepoint/v3/contenttype/forms"/>
  </ds:schemaRefs>
</ds:datastoreItem>
</file>

<file path=customXml/itemProps5.xml><?xml version="1.0" encoding="utf-8"?>
<ds:datastoreItem xmlns:ds="http://schemas.openxmlformats.org/officeDocument/2006/customXml" ds:itemID="{28D0320F-9B15-43E0-A1AF-1A44B96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BESE April 2020 Item 5: March Grants</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5: March Grants</dc:title>
  <dc:subject/>
  <dc:creator>DESE</dc:creator>
  <cp:lastModifiedBy>Zou, Dong (EOE)</cp:lastModifiedBy>
  <cp:revision>3</cp:revision>
  <cp:lastPrinted>2011-01-14T19:54:00Z</cp:lastPrinted>
  <dcterms:created xsi:type="dcterms:W3CDTF">2020-04-21T18:08:00Z</dcterms:created>
  <dcterms:modified xsi:type="dcterms:W3CDTF">2020-04-21T19:49:00Z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