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08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B9FB5B8" wp14:editId="2C1BBA5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2E4A42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87A429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EECACD6" wp14:editId="09BCD3F3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D59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75585258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85BF7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B31C06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C00B2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EAE713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A6973E4" w14:textId="77777777">
        <w:tc>
          <w:tcPr>
            <w:tcW w:w="2988" w:type="dxa"/>
          </w:tcPr>
          <w:p w14:paraId="253AA10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541478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4624E7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A8FB5F1" w14:textId="77777777" w:rsidR="00A20194" w:rsidRDefault="00A20194">
      <w:pPr>
        <w:rPr>
          <w:rFonts w:ascii="Arial" w:hAnsi="Arial"/>
          <w:i/>
          <w:sz w:val="18"/>
        </w:rPr>
      </w:pPr>
    </w:p>
    <w:p w14:paraId="4643964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9E9C0D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797F32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6B57694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853C3BC" w14:textId="77777777" w:rsidTr="00DE25EB">
        <w:tc>
          <w:tcPr>
            <w:tcW w:w="1188" w:type="dxa"/>
          </w:tcPr>
          <w:p w14:paraId="136F4B7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FAE2F27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24E5130" w14:textId="77777777" w:rsidTr="00DE25EB">
        <w:tc>
          <w:tcPr>
            <w:tcW w:w="1188" w:type="dxa"/>
          </w:tcPr>
          <w:p w14:paraId="5088D1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BDDAD4E" w14:textId="3359C2C5" w:rsidR="00F337DE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1C1E28F" w14:textId="77777777" w:rsidTr="00DE25EB">
        <w:tc>
          <w:tcPr>
            <w:tcW w:w="1188" w:type="dxa"/>
          </w:tcPr>
          <w:p w14:paraId="418DA60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2285E98" w14:textId="18525F27" w:rsidR="0059178C" w:rsidRDefault="00D138E1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May</w:t>
            </w:r>
            <w:r w:rsidR="00C84A4B">
              <w:rPr>
                <w:bCs/>
                <w:snapToGrid w:val="0"/>
                <w:szCs w:val="20"/>
              </w:rPr>
              <w:t xml:space="preserve"> </w:t>
            </w:r>
            <w:r w:rsidR="004F3914">
              <w:rPr>
                <w:bCs/>
                <w:snapToGrid w:val="0"/>
                <w:szCs w:val="20"/>
              </w:rPr>
              <w:t>1</w:t>
            </w:r>
            <w:r w:rsidR="0009255E">
              <w:rPr>
                <w:bCs/>
                <w:snapToGrid w:val="0"/>
                <w:szCs w:val="20"/>
              </w:rPr>
              <w:t>8</w:t>
            </w:r>
            <w:r w:rsidR="004F3914">
              <w:rPr>
                <w:bCs/>
                <w:snapToGrid w:val="0"/>
                <w:szCs w:val="20"/>
              </w:rPr>
              <w:t>,</w:t>
            </w:r>
            <w:r>
              <w:rPr>
                <w:bCs/>
                <w:snapToGrid w:val="0"/>
                <w:szCs w:val="20"/>
              </w:rPr>
              <w:t xml:space="preserve"> 20</w:t>
            </w:r>
            <w:r w:rsidR="00C84A4B">
              <w:rPr>
                <w:bCs/>
                <w:snapToGrid w:val="0"/>
                <w:szCs w:val="20"/>
              </w:rPr>
              <w:t>20</w:t>
            </w:r>
          </w:p>
        </w:tc>
      </w:tr>
      <w:tr w:rsidR="0059178C" w14:paraId="6ECAA516" w14:textId="77777777" w:rsidTr="00DE25EB">
        <w:tc>
          <w:tcPr>
            <w:tcW w:w="1188" w:type="dxa"/>
          </w:tcPr>
          <w:p w14:paraId="561D4CC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D187844" w14:textId="37DB946B" w:rsidR="0059178C" w:rsidRPr="00040AD7" w:rsidRDefault="00040AD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040AD7">
              <w:t>Proposed Board</w:t>
            </w:r>
            <w:r w:rsidRPr="00040AD7">
              <w:rPr>
                <w:bCs/>
                <w:snapToGrid w:val="0"/>
              </w:rPr>
              <w:t xml:space="preserve"> of Elementary and Secondary Education</w:t>
            </w:r>
            <w:r w:rsidRPr="00040AD7">
              <w:t xml:space="preserve"> meeting dates for the 20</w:t>
            </w:r>
            <w:r w:rsidR="00C84A4B">
              <w:t>20</w:t>
            </w:r>
            <w:r w:rsidRPr="00040AD7">
              <w:t>-202</w:t>
            </w:r>
            <w:r w:rsidR="00C84A4B">
              <w:t>1</w:t>
            </w:r>
            <w:r w:rsidRPr="00040AD7">
              <w:t xml:space="preserve"> school year</w:t>
            </w:r>
            <w:r w:rsidR="0059178C" w:rsidRPr="00040AD7">
              <w:rPr>
                <w:bCs/>
                <w:snapToGrid w:val="0"/>
              </w:rPr>
              <w:t xml:space="preserve"> </w:t>
            </w:r>
          </w:p>
        </w:tc>
      </w:tr>
    </w:tbl>
    <w:p w14:paraId="6F2C3BC5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EFDDB4C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BD2A749" w14:textId="77777777" w:rsidR="0059178C" w:rsidRDefault="0059178C" w:rsidP="0059178C">
      <w:pPr>
        <w:rPr>
          <w:sz w:val="16"/>
        </w:rPr>
      </w:pPr>
    </w:p>
    <w:p w14:paraId="1B686999" w14:textId="77777777" w:rsidR="00040AD7" w:rsidRDefault="00040AD7" w:rsidP="0059178C">
      <w:pPr>
        <w:rPr>
          <w:sz w:val="16"/>
        </w:rPr>
      </w:pPr>
    </w:p>
    <w:p w14:paraId="0FA7D067" w14:textId="12E5FBE2" w:rsidR="0059178C" w:rsidRPr="00040AD7" w:rsidRDefault="00040AD7" w:rsidP="0059178C">
      <w:pPr>
        <w:widowControl/>
        <w:autoSpaceDE w:val="0"/>
        <w:autoSpaceDN w:val="0"/>
        <w:adjustRightInd w:val="0"/>
        <w:rPr>
          <w:szCs w:val="24"/>
        </w:rPr>
      </w:pPr>
      <w:r w:rsidRPr="00040AD7">
        <w:rPr>
          <w:szCs w:val="24"/>
        </w:rPr>
        <w:t>Please find below a list of proposed Board meeting dates for the 20</w:t>
      </w:r>
      <w:r w:rsidR="00C84A4B">
        <w:rPr>
          <w:szCs w:val="24"/>
        </w:rPr>
        <w:t>20</w:t>
      </w:r>
      <w:r w:rsidRPr="00040AD7">
        <w:rPr>
          <w:szCs w:val="24"/>
        </w:rPr>
        <w:t>-202</w:t>
      </w:r>
      <w:r w:rsidR="00C84A4B">
        <w:rPr>
          <w:szCs w:val="24"/>
        </w:rPr>
        <w:t>1</w:t>
      </w:r>
      <w:r w:rsidRPr="00040AD7">
        <w:rPr>
          <w:szCs w:val="24"/>
        </w:rPr>
        <w:t xml:space="preserve"> school year. We ask that you reserve on your calendars the evening before each regular meeting</w:t>
      </w:r>
      <w:r w:rsidR="00560197">
        <w:rPr>
          <w:szCs w:val="24"/>
        </w:rPr>
        <w:t>*</w:t>
      </w:r>
      <w:r w:rsidRPr="00040AD7">
        <w:rPr>
          <w:szCs w:val="24"/>
        </w:rPr>
        <w:t xml:space="preserve"> in the event that the Board holds a special meeting that month. The Board will vote on the 20</w:t>
      </w:r>
      <w:r w:rsidR="00C84A4B">
        <w:rPr>
          <w:szCs w:val="24"/>
        </w:rPr>
        <w:t>20</w:t>
      </w:r>
      <w:r w:rsidRPr="00040AD7">
        <w:rPr>
          <w:szCs w:val="24"/>
        </w:rPr>
        <w:t>-202</w:t>
      </w:r>
      <w:r w:rsidR="00C84A4B">
        <w:rPr>
          <w:szCs w:val="24"/>
        </w:rPr>
        <w:t>1</w:t>
      </w:r>
      <w:r w:rsidRPr="00040AD7">
        <w:rPr>
          <w:szCs w:val="24"/>
        </w:rPr>
        <w:t xml:space="preserve"> schedule next month, at our June </w:t>
      </w:r>
      <w:r w:rsidR="00C84A4B">
        <w:rPr>
          <w:szCs w:val="24"/>
        </w:rPr>
        <w:t>30</w:t>
      </w:r>
      <w:r w:rsidRPr="00040AD7">
        <w:rPr>
          <w:szCs w:val="24"/>
        </w:rPr>
        <w:t>, 20</w:t>
      </w:r>
      <w:r w:rsidR="00C84A4B">
        <w:rPr>
          <w:szCs w:val="24"/>
        </w:rPr>
        <w:t>20</w:t>
      </w:r>
      <w:r w:rsidRPr="00040AD7">
        <w:rPr>
          <w:szCs w:val="24"/>
        </w:rPr>
        <w:t xml:space="preserve"> meeting.</w:t>
      </w:r>
    </w:p>
    <w:p w14:paraId="33F2AD46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7FEE368F" w14:textId="622FAE82" w:rsidR="00040AD7" w:rsidRDefault="00876D70" w:rsidP="0059178C">
      <w:pPr>
        <w:widowControl/>
        <w:autoSpaceDE w:val="0"/>
        <w:autoSpaceDN w:val="0"/>
        <w:adjustRightInd w:val="0"/>
      </w:pPr>
      <w:bookmarkStart w:id="5" w:name="_Hlk38973315"/>
      <w:r>
        <w:t>Wednesday</w:t>
      </w:r>
      <w:r w:rsidR="00040AD7" w:rsidRPr="00040AD7">
        <w:t>, Sep</w:t>
      </w:r>
      <w:r w:rsidR="00040AD7">
        <w:t xml:space="preserve">tember </w:t>
      </w:r>
      <w:r w:rsidR="00040AD7" w:rsidRPr="00040AD7">
        <w:t>2</w:t>
      </w:r>
      <w:r>
        <w:t>3</w:t>
      </w:r>
      <w:r w:rsidR="00040AD7">
        <w:t>, 20</w:t>
      </w:r>
      <w:r w:rsidR="00C84A4B">
        <w:t>20</w:t>
      </w:r>
      <w:r>
        <w:t>*</w:t>
      </w:r>
    </w:p>
    <w:p w14:paraId="70B00DDF" w14:textId="584DDCCC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Sept</w:t>
      </w:r>
      <w:r>
        <w:t xml:space="preserve">ember </w:t>
      </w:r>
      <w:r w:rsidRPr="00040AD7">
        <w:t>2</w:t>
      </w:r>
      <w:r w:rsidR="00C84A4B">
        <w:t>9</w:t>
      </w:r>
      <w:r>
        <w:t>, 20</w:t>
      </w:r>
      <w:r w:rsidR="00C84A4B">
        <w:t>20</w:t>
      </w:r>
    </w:p>
    <w:p w14:paraId="2D112304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57925CD" w14:textId="69B18EFC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Oct</w:t>
      </w:r>
      <w:r>
        <w:t>ober</w:t>
      </w:r>
      <w:r w:rsidRPr="00040AD7">
        <w:t xml:space="preserve"> </w:t>
      </w:r>
      <w:r w:rsidR="00C84A4B">
        <w:t>19</w:t>
      </w:r>
      <w:r>
        <w:t>, 20</w:t>
      </w:r>
      <w:r w:rsidR="00C84A4B">
        <w:t>20</w:t>
      </w:r>
      <w:r w:rsidRPr="00040AD7">
        <w:t xml:space="preserve"> </w:t>
      </w:r>
    </w:p>
    <w:p w14:paraId="13ABD8AE" w14:textId="6D0A9F7B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Oct</w:t>
      </w:r>
      <w:r>
        <w:t>ober</w:t>
      </w:r>
      <w:r w:rsidRPr="00040AD7">
        <w:t xml:space="preserve"> </w:t>
      </w:r>
      <w:r w:rsidR="00C84A4B">
        <w:t>20</w:t>
      </w:r>
      <w:r>
        <w:t>, 20</w:t>
      </w:r>
      <w:r w:rsidR="00C84A4B">
        <w:t>20</w:t>
      </w:r>
    </w:p>
    <w:p w14:paraId="42A44F52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483DAE6" w14:textId="3EF81054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Nov</w:t>
      </w:r>
      <w:r>
        <w:t>ember</w:t>
      </w:r>
      <w:r w:rsidRPr="00040AD7">
        <w:t xml:space="preserve"> 1</w:t>
      </w:r>
      <w:r w:rsidR="00C84A4B">
        <w:t>6</w:t>
      </w:r>
      <w:r>
        <w:t>, 20</w:t>
      </w:r>
      <w:r w:rsidR="00C84A4B">
        <w:t>20</w:t>
      </w:r>
    </w:p>
    <w:p w14:paraId="417188CA" w14:textId="3F9DC872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Nov</w:t>
      </w:r>
      <w:r>
        <w:t>ember</w:t>
      </w:r>
      <w:r w:rsidRPr="00040AD7">
        <w:t xml:space="preserve"> 1</w:t>
      </w:r>
      <w:r w:rsidR="00C84A4B">
        <w:t>7</w:t>
      </w:r>
      <w:r>
        <w:t>, 20</w:t>
      </w:r>
      <w:r w:rsidR="00C84A4B">
        <w:t>20</w:t>
      </w:r>
    </w:p>
    <w:p w14:paraId="3B99820D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B1F104E" w14:textId="47934C73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Dec</w:t>
      </w:r>
      <w:r>
        <w:t xml:space="preserve">ember </w:t>
      </w:r>
      <w:r w:rsidRPr="00040AD7">
        <w:t>1</w:t>
      </w:r>
      <w:r w:rsidR="00C84A4B">
        <w:t>4</w:t>
      </w:r>
      <w:r>
        <w:t>, 20</w:t>
      </w:r>
      <w:r w:rsidR="00C84A4B">
        <w:t>20</w:t>
      </w:r>
      <w:r w:rsidRPr="00040AD7">
        <w:t xml:space="preserve"> </w:t>
      </w:r>
    </w:p>
    <w:p w14:paraId="41C1432C" w14:textId="5023F293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Dec</w:t>
      </w:r>
      <w:r>
        <w:t xml:space="preserve">ember </w:t>
      </w:r>
      <w:r w:rsidRPr="00040AD7">
        <w:t>1</w:t>
      </w:r>
      <w:r w:rsidR="00C84A4B">
        <w:t>5</w:t>
      </w:r>
      <w:r>
        <w:t>, 20</w:t>
      </w:r>
      <w:r w:rsidR="00C84A4B">
        <w:t>20</w:t>
      </w:r>
    </w:p>
    <w:p w14:paraId="2E3AC9B9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205996C6" w14:textId="0B2F8B09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Jan</w:t>
      </w:r>
      <w:r>
        <w:t>uary</w:t>
      </w:r>
      <w:r w:rsidRPr="00040AD7">
        <w:t xml:space="preserve"> 2</w:t>
      </w:r>
      <w:r w:rsidR="00C84A4B">
        <w:t>5</w:t>
      </w:r>
      <w:r w:rsidR="006247E5">
        <w:t>, 202</w:t>
      </w:r>
      <w:r w:rsidR="00C84A4B">
        <w:t>1</w:t>
      </w:r>
    </w:p>
    <w:p w14:paraId="27F9F83B" w14:textId="1BAE73AF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Jan</w:t>
      </w:r>
      <w:r w:rsidR="006247E5">
        <w:t>uary</w:t>
      </w:r>
      <w:r w:rsidRPr="00040AD7">
        <w:t xml:space="preserve"> 2</w:t>
      </w:r>
      <w:r w:rsidR="00C84A4B">
        <w:t>6,</w:t>
      </w:r>
      <w:r w:rsidR="006247E5">
        <w:t xml:space="preserve"> 202</w:t>
      </w:r>
      <w:r w:rsidR="00C84A4B">
        <w:t>1</w:t>
      </w:r>
    </w:p>
    <w:p w14:paraId="3BB4C228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20894064" w14:textId="21FDAB3B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Feb</w:t>
      </w:r>
      <w:r>
        <w:t>ruary</w:t>
      </w:r>
      <w:r w:rsidRPr="006247E5">
        <w:t xml:space="preserve"> 2</w:t>
      </w:r>
      <w:r w:rsidR="00C84A4B">
        <w:t>2</w:t>
      </w:r>
      <w:r>
        <w:t>, 202</w:t>
      </w:r>
      <w:r w:rsidR="00C84A4B">
        <w:t>1</w:t>
      </w:r>
    </w:p>
    <w:p w14:paraId="4C77F739" w14:textId="31679BA1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Feb</w:t>
      </w:r>
      <w:r>
        <w:t xml:space="preserve">ruary </w:t>
      </w:r>
      <w:r w:rsidRPr="006247E5">
        <w:t>2</w:t>
      </w:r>
      <w:r w:rsidR="00C84A4B">
        <w:t>3</w:t>
      </w:r>
      <w:r>
        <w:t>, 202</w:t>
      </w:r>
      <w:r w:rsidR="00C84A4B">
        <w:t>1</w:t>
      </w:r>
    </w:p>
    <w:p w14:paraId="315416B5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1F7DECC" w14:textId="2603C85E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Mar</w:t>
      </w:r>
      <w:r>
        <w:t>ch</w:t>
      </w:r>
      <w:r w:rsidRPr="006247E5">
        <w:t xml:space="preserve"> </w:t>
      </w:r>
      <w:r w:rsidR="00C84A4B">
        <w:t>22</w:t>
      </w:r>
      <w:r>
        <w:t>,</w:t>
      </w:r>
      <w:r w:rsidRPr="006247E5">
        <w:t xml:space="preserve"> </w:t>
      </w:r>
      <w:r>
        <w:t>202</w:t>
      </w:r>
      <w:r w:rsidR="00C84A4B">
        <w:t>1</w:t>
      </w:r>
    </w:p>
    <w:p w14:paraId="1D2ADEB3" w14:textId="497E16FC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Mar</w:t>
      </w:r>
      <w:r>
        <w:t>ch</w:t>
      </w:r>
      <w:r w:rsidRPr="006247E5">
        <w:t xml:space="preserve"> </w:t>
      </w:r>
      <w:r w:rsidR="00C84A4B">
        <w:t>23</w:t>
      </w:r>
      <w:r>
        <w:t>, 202</w:t>
      </w:r>
      <w:r w:rsidR="00C84A4B">
        <w:t>1</w:t>
      </w:r>
    </w:p>
    <w:p w14:paraId="224A0D75" w14:textId="77777777" w:rsidR="00F337DE" w:rsidRDefault="00F337DE" w:rsidP="0059178C">
      <w:pPr>
        <w:widowControl/>
        <w:autoSpaceDE w:val="0"/>
        <w:autoSpaceDN w:val="0"/>
        <w:adjustRightInd w:val="0"/>
      </w:pPr>
    </w:p>
    <w:p w14:paraId="08103576" w14:textId="55AB28D3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April 2</w:t>
      </w:r>
      <w:r w:rsidR="00C84A4B">
        <w:t>6</w:t>
      </w:r>
      <w:r>
        <w:t>, 202</w:t>
      </w:r>
      <w:r w:rsidR="00C84A4B">
        <w:t>1</w:t>
      </w:r>
      <w:r w:rsidRPr="006247E5">
        <w:t xml:space="preserve"> </w:t>
      </w:r>
    </w:p>
    <w:p w14:paraId="70DF9AF3" w14:textId="267A6859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April 2</w:t>
      </w:r>
      <w:r w:rsidR="00C84A4B">
        <w:t>7</w:t>
      </w:r>
      <w:r>
        <w:t>, 202</w:t>
      </w:r>
      <w:r w:rsidR="00C84A4B">
        <w:t>1</w:t>
      </w:r>
    </w:p>
    <w:p w14:paraId="4D48472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68DD715C" w14:textId="6DBE9895" w:rsidR="006247E5" w:rsidRDefault="006247E5" w:rsidP="0059178C">
      <w:pPr>
        <w:widowControl/>
        <w:autoSpaceDE w:val="0"/>
        <w:autoSpaceDN w:val="0"/>
        <w:adjustRightInd w:val="0"/>
      </w:pPr>
      <w:r w:rsidRPr="006247E5">
        <w:lastRenderedPageBreak/>
        <w:t xml:space="preserve">Monday, May </w:t>
      </w:r>
      <w:r w:rsidR="00C84A4B">
        <w:t>24</w:t>
      </w:r>
      <w:r>
        <w:t>, 202</w:t>
      </w:r>
      <w:r w:rsidR="00C84A4B">
        <w:t>1</w:t>
      </w:r>
    </w:p>
    <w:p w14:paraId="1252D55A" w14:textId="7ADD88D0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May </w:t>
      </w:r>
      <w:r w:rsidR="00C84A4B">
        <w:t>25</w:t>
      </w:r>
      <w:r>
        <w:t>, 202</w:t>
      </w:r>
      <w:r w:rsidR="00C84A4B">
        <w:t>1</w:t>
      </w:r>
    </w:p>
    <w:p w14:paraId="0ECFAC0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5006285B" w14:textId="3D979649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June 2</w:t>
      </w:r>
      <w:r w:rsidR="00C84A4B">
        <w:t>1</w:t>
      </w:r>
      <w:r>
        <w:t>, 202</w:t>
      </w:r>
      <w:r w:rsidR="00C84A4B">
        <w:t>1</w:t>
      </w:r>
    </w:p>
    <w:p w14:paraId="17471948" w14:textId="141C2388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June </w:t>
      </w:r>
      <w:r w:rsidR="006B5F77">
        <w:t>2</w:t>
      </w:r>
      <w:r w:rsidR="00C84A4B">
        <w:t>2</w:t>
      </w:r>
      <w:r>
        <w:t>, 202</w:t>
      </w:r>
      <w:r w:rsidR="00C84A4B">
        <w:t>1</w:t>
      </w:r>
    </w:p>
    <w:bookmarkEnd w:id="5"/>
    <w:p w14:paraId="1DA19A0D" w14:textId="5A469B8C" w:rsidR="00201172" w:rsidRDefault="00201172"/>
    <w:p w14:paraId="61CA4065" w14:textId="27154A2B" w:rsidR="00876D70" w:rsidRDefault="00876D70"/>
    <w:p w14:paraId="76CB278A" w14:textId="7BC211C7" w:rsidR="00876D70" w:rsidRDefault="00560197" w:rsidP="00560197">
      <w:r>
        <w:t xml:space="preserve">*Due the Yom Kippur holiday on Monday, September 28, 2020, we are asking you reserve Wednesday, September 23, 2020 from 5:00 p.m. to 7:00 p.m. for a potential September </w:t>
      </w:r>
      <w:r w:rsidR="00613E95">
        <w:t>s</w:t>
      </w:r>
      <w:r>
        <w:t xml:space="preserve">pecial meeting. </w:t>
      </w:r>
    </w:p>
    <w:sectPr w:rsidR="00876D70" w:rsidSect="007C00B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9F24" w14:textId="77777777" w:rsidR="00363A66" w:rsidRDefault="00363A66" w:rsidP="007C00B2">
      <w:r>
        <w:separator/>
      </w:r>
    </w:p>
  </w:endnote>
  <w:endnote w:type="continuationSeparator" w:id="0">
    <w:p w14:paraId="0760FD7F" w14:textId="77777777" w:rsidR="00363A66" w:rsidRDefault="00363A66" w:rsidP="007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8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E7CE" w14:textId="77777777" w:rsidR="007C00B2" w:rsidRDefault="007C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BC79" w14:textId="77777777" w:rsidR="007C00B2" w:rsidRDefault="007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FBEE" w14:textId="77777777" w:rsidR="00363A66" w:rsidRDefault="00363A66" w:rsidP="007C00B2">
      <w:r>
        <w:separator/>
      </w:r>
    </w:p>
  </w:footnote>
  <w:footnote w:type="continuationSeparator" w:id="0">
    <w:p w14:paraId="3A32F8D5" w14:textId="77777777" w:rsidR="00363A66" w:rsidRDefault="00363A66" w:rsidP="007C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049"/>
    <w:multiLevelType w:val="hybridMultilevel"/>
    <w:tmpl w:val="43C06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C9"/>
    <w:multiLevelType w:val="hybridMultilevel"/>
    <w:tmpl w:val="413AB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025507"/>
    <w:rsid w:val="00040AD7"/>
    <w:rsid w:val="00041CA1"/>
    <w:rsid w:val="0007221C"/>
    <w:rsid w:val="0009255E"/>
    <w:rsid w:val="000E0994"/>
    <w:rsid w:val="000F2E58"/>
    <w:rsid w:val="00201172"/>
    <w:rsid w:val="002351D4"/>
    <w:rsid w:val="00256E83"/>
    <w:rsid w:val="002A3E22"/>
    <w:rsid w:val="002B4B10"/>
    <w:rsid w:val="002C0CF9"/>
    <w:rsid w:val="002C6E13"/>
    <w:rsid w:val="002F5424"/>
    <w:rsid w:val="00363A66"/>
    <w:rsid w:val="00380AF5"/>
    <w:rsid w:val="003953C8"/>
    <w:rsid w:val="003A135C"/>
    <w:rsid w:val="0041210C"/>
    <w:rsid w:val="004724E5"/>
    <w:rsid w:val="0049101D"/>
    <w:rsid w:val="004E5697"/>
    <w:rsid w:val="004F3914"/>
    <w:rsid w:val="005430E2"/>
    <w:rsid w:val="00553284"/>
    <w:rsid w:val="00560197"/>
    <w:rsid w:val="00571666"/>
    <w:rsid w:val="00590F88"/>
    <w:rsid w:val="0059178C"/>
    <w:rsid w:val="005A4D23"/>
    <w:rsid w:val="005C1013"/>
    <w:rsid w:val="005E3535"/>
    <w:rsid w:val="005E7A60"/>
    <w:rsid w:val="00613E95"/>
    <w:rsid w:val="006247E5"/>
    <w:rsid w:val="00635070"/>
    <w:rsid w:val="006B5F77"/>
    <w:rsid w:val="00761FD8"/>
    <w:rsid w:val="007732FB"/>
    <w:rsid w:val="007C00B2"/>
    <w:rsid w:val="00865460"/>
    <w:rsid w:val="00876D70"/>
    <w:rsid w:val="008A5614"/>
    <w:rsid w:val="008C238A"/>
    <w:rsid w:val="008C6959"/>
    <w:rsid w:val="008E431B"/>
    <w:rsid w:val="009C45A3"/>
    <w:rsid w:val="009F1068"/>
    <w:rsid w:val="00A20194"/>
    <w:rsid w:val="00A70FE3"/>
    <w:rsid w:val="00A7681B"/>
    <w:rsid w:val="00B15E7C"/>
    <w:rsid w:val="00B34968"/>
    <w:rsid w:val="00C25C77"/>
    <w:rsid w:val="00C84A4B"/>
    <w:rsid w:val="00C974A6"/>
    <w:rsid w:val="00D138E1"/>
    <w:rsid w:val="00D1782C"/>
    <w:rsid w:val="00D456B8"/>
    <w:rsid w:val="00D73B50"/>
    <w:rsid w:val="00D7400C"/>
    <w:rsid w:val="00E77FAD"/>
    <w:rsid w:val="00EC6A52"/>
    <w:rsid w:val="00EE0A55"/>
    <w:rsid w:val="00F25840"/>
    <w:rsid w:val="00F337DE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4A17B"/>
  <w15:docId w15:val="{5DB0E1E7-1CAF-47F6-BB69-4F76B97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C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0B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6AEAF-A480-41D6-AB80-D94E2903E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FD4FE-A577-4ECA-955B-81402B7C1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45599-214A-4667-8252-618F32B63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2020 Item 6: Proposed Schedule for Regular Board Meetings through June 2021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2020 Item 6: Proposed Schedule for Regular Board Meetings through June 2021</dc:title>
  <dc:creator>DESE</dc:creator>
  <cp:lastModifiedBy>Zou, Dong (EOE)</cp:lastModifiedBy>
  <cp:revision>5</cp:revision>
  <cp:lastPrinted>2008-03-05T18:17:00Z</cp:lastPrinted>
  <dcterms:created xsi:type="dcterms:W3CDTF">2020-05-18T21:02:00Z</dcterms:created>
  <dcterms:modified xsi:type="dcterms:W3CDTF">2020-05-19T17:50:00Z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2020</vt:lpwstr>
  </property>
</Properties>
</file>