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BBE60" w14:textId="77777777" w:rsidR="00A20194" w:rsidRDefault="004E5697">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58E63EEE" wp14:editId="2F0B7A8B">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C974A6">
        <w:rPr>
          <w:rFonts w:ascii="Arial" w:hAnsi="Arial"/>
          <w:b/>
          <w:i/>
          <w:sz w:val="40"/>
        </w:rPr>
        <w:t>Massachusetts Department of</w:t>
      </w:r>
    </w:p>
    <w:p w14:paraId="5643670E"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2D5596D"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3E328BBA" wp14:editId="20105EA4">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81BA2"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7DD4A68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620573AA" w14:textId="77777777" w:rsidR="00A20194" w:rsidRPr="00C974A6" w:rsidRDefault="00A20194">
      <w:pPr>
        <w:ind w:left="720"/>
        <w:rPr>
          <w:rFonts w:ascii="Arial" w:hAnsi="Arial"/>
          <w:i/>
          <w:sz w:val="16"/>
          <w:szCs w:val="16"/>
        </w:rPr>
      </w:pPr>
    </w:p>
    <w:p w14:paraId="06332CE2" w14:textId="77777777" w:rsidR="00A20194" w:rsidRDefault="00A20194">
      <w:pPr>
        <w:ind w:left="720"/>
        <w:rPr>
          <w:rFonts w:ascii="Arial" w:hAnsi="Arial"/>
          <w:i/>
          <w:sz w:val="18"/>
        </w:rPr>
        <w:sectPr w:rsidR="00A20194" w:rsidSect="00716886">
          <w:footerReference w:type="default" r:id="rId13"/>
          <w:endnotePr>
            <w:numFmt w:val="decimal"/>
          </w:endnotePr>
          <w:pgSz w:w="12240" w:h="15840"/>
          <w:pgMar w:top="864" w:right="1080" w:bottom="1440" w:left="1800" w:header="1440" w:footer="1440" w:gutter="0"/>
          <w:cols w:space="720"/>
          <w:noEndnote/>
          <w:titlePg/>
          <w:docGrid w:linePitch="326"/>
        </w:sectPr>
      </w:pPr>
    </w:p>
    <w:p w14:paraId="744D91B2"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7EF01FB5" w14:textId="77777777">
        <w:tc>
          <w:tcPr>
            <w:tcW w:w="2988" w:type="dxa"/>
          </w:tcPr>
          <w:p w14:paraId="5EDB5153"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ECBBA24"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08B0BA84" w14:textId="77777777" w:rsidR="00C974A6" w:rsidRPr="00C974A6" w:rsidRDefault="00C974A6" w:rsidP="00C974A6">
            <w:pPr>
              <w:jc w:val="center"/>
              <w:rPr>
                <w:rFonts w:ascii="Arial" w:hAnsi="Arial"/>
                <w:i/>
                <w:sz w:val="16"/>
                <w:szCs w:val="16"/>
              </w:rPr>
            </w:pPr>
          </w:p>
        </w:tc>
      </w:tr>
    </w:tbl>
    <w:p w14:paraId="5CFD6713" w14:textId="77777777" w:rsidR="00A20194" w:rsidRDefault="00A20194">
      <w:pPr>
        <w:rPr>
          <w:rFonts w:ascii="Arial" w:hAnsi="Arial"/>
          <w:i/>
          <w:sz w:val="18"/>
        </w:rPr>
      </w:pPr>
    </w:p>
    <w:p w14:paraId="00683BB8"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9C79FF7" w14:textId="77777777" w:rsidR="0059178C" w:rsidRDefault="0059178C" w:rsidP="0059178C">
      <w:pPr>
        <w:pStyle w:val="Heading1"/>
        <w:tabs>
          <w:tab w:val="clear" w:pos="4680"/>
        </w:tabs>
      </w:pPr>
      <w:r>
        <w:t>MEMORANDUM</w:t>
      </w:r>
    </w:p>
    <w:p w14:paraId="3A50A152" w14:textId="77777777" w:rsidR="0059178C" w:rsidRDefault="0059178C" w:rsidP="0059178C">
      <w:pPr>
        <w:pStyle w:val="Footer"/>
        <w:widowControl w:val="0"/>
        <w:tabs>
          <w:tab w:val="clear" w:pos="4320"/>
          <w:tab w:val="clear" w:pos="8640"/>
        </w:tabs>
        <w:rPr>
          <w:snapToGrid w:val="0"/>
          <w:szCs w:val="20"/>
        </w:rPr>
      </w:pPr>
    </w:p>
    <w:p w14:paraId="42499FCE"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386B483" w14:textId="77777777" w:rsidTr="00837E39">
        <w:tc>
          <w:tcPr>
            <w:tcW w:w="1184" w:type="dxa"/>
          </w:tcPr>
          <w:p w14:paraId="1D847396" w14:textId="77777777" w:rsidR="0059178C" w:rsidRDefault="0059178C" w:rsidP="00DE25EB">
            <w:pPr>
              <w:rPr>
                <w:b/>
              </w:rPr>
            </w:pPr>
            <w:r>
              <w:rPr>
                <w:b/>
              </w:rPr>
              <w:t>To:</w:t>
            </w:r>
          </w:p>
        </w:tc>
        <w:tc>
          <w:tcPr>
            <w:tcW w:w="8176" w:type="dxa"/>
          </w:tcPr>
          <w:p w14:paraId="7D52FB7C"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5B909007" w14:textId="77777777" w:rsidTr="00837E39">
        <w:tc>
          <w:tcPr>
            <w:tcW w:w="1184" w:type="dxa"/>
          </w:tcPr>
          <w:p w14:paraId="11C7F829" w14:textId="77777777" w:rsidR="0059178C" w:rsidRDefault="0059178C" w:rsidP="00DE25EB">
            <w:pPr>
              <w:rPr>
                <w:b/>
              </w:rPr>
            </w:pPr>
            <w:r>
              <w:rPr>
                <w:b/>
              </w:rPr>
              <w:t>From:</w:t>
            </w:r>
            <w:r>
              <w:tab/>
            </w:r>
          </w:p>
        </w:tc>
        <w:tc>
          <w:tcPr>
            <w:tcW w:w="8176" w:type="dxa"/>
          </w:tcPr>
          <w:p w14:paraId="3F87E608" w14:textId="77777777"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0B1AC56" w14:textId="77777777" w:rsidTr="00837E39">
        <w:tc>
          <w:tcPr>
            <w:tcW w:w="1184" w:type="dxa"/>
          </w:tcPr>
          <w:p w14:paraId="53F2558D" w14:textId="77777777" w:rsidR="0059178C" w:rsidRDefault="0059178C" w:rsidP="00DE25EB">
            <w:pPr>
              <w:rPr>
                <w:b/>
              </w:rPr>
            </w:pPr>
            <w:r>
              <w:rPr>
                <w:b/>
              </w:rPr>
              <w:t>Date:</w:t>
            </w:r>
            <w:r>
              <w:tab/>
            </w:r>
          </w:p>
        </w:tc>
        <w:tc>
          <w:tcPr>
            <w:tcW w:w="8176" w:type="dxa"/>
          </w:tcPr>
          <w:p w14:paraId="12C8E97A" w14:textId="4E984A2A" w:rsidR="0059178C" w:rsidRDefault="00E74463" w:rsidP="00B24EC1">
            <w:pPr>
              <w:pStyle w:val="Footer"/>
              <w:widowControl w:val="0"/>
              <w:tabs>
                <w:tab w:val="clear" w:pos="4320"/>
                <w:tab w:val="clear" w:pos="8640"/>
              </w:tabs>
              <w:rPr>
                <w:bCs/>
                <w:snapToGrid w:val="0"/>
                <w:szCs w:val="20"/>
              </w:rPr>
            </w:pPr>
            <w:r>
              <w:rPr>
                <w:bCs/>
                <w:snapToGrid w:val="0"/>
                <w:szCs w:val="20"/>
              </w:rPr>
              <w:t>June</w:t>
            </w:r>
            <w:r w:rsidR="002A4ECE">
              <w:rPr>
                <w:bCs/>
                <w:snapToGrid w:val="0"/>
                <w:szCs w:val="20"/>
              </w:rPr>
              <w:t>19</w:t>
            </w:r>
            <w:r w:rsidR="00FA7C65">
              <w:rPr>
                <w:bCs/>
                <w:snapToGrid w:val="0"/>
                <w:szCs w:val="20"/>
              </w:rPr>
              <w:t>, 2020</w:t>
            </w:r>
          </w:p>
        </w:tc>
      </w:tr>
      <w:tr w:rsidR="00837E39" w14:paraId="7350FEE2" w14:textId="77777777" w:rsidTr="00837E39">
        <w:tc>
          <w:tcPr>
            <w:tcW w:w="1184" w:type="dxa"/>
          </w:tcPr>
          <w:p w14:paraId="7B2D2FDD" w14:textId="77777777" w:rsidR="00837E39" w:rsidRDefault="00837E39" w:rsidP="00837E39">
            <w:pPr>
              <w:rPr>
                <w:b/>
              </w:rPr>
            </w:pPr>
            <w:r>
              <w:rPr>
                <w:b/>
              </w:rPr>
              <w:t>Subject:</w:t>
            </w:r>
          </w:p>
        </w:tc>
        <w:tc>
          <w:tcPr>
            <w:tcW w:w="8176" w:type="dxa"/>
          </w:tcPr>
          <w:p w14:paraId="0F921C36" w14:textId="6A5FA4DA" w:rsidR="00837E39" w:rsidRPr="00240585" w:rsidRDefault="00837E39" w:rsidP="00FA7C65">
            <w:pPr>
              <w:pStyle w:val="Footer"/>
              <w:widowControl w:val="0"/>
              <w:tabs>
                <w:tab w:val="left" w:pos="720"/>
              </w:tabs>
              <w:rPr>
                <w:bCs/>
                <w:i/>
                <w:snapToGrid w:val="0"/>
                <w:szCs w:val="20"/>
              </w:rPr>
            </w:pPr>
            <w:r w:rsidRPr="00240585">
              <w:t>Charter Schools – Approval of Loans beyond Charter Duration (</w:t>
            </w:r>
            <w:r w:rsidR="00FA7C65">
              <w:t>Collegiate</w:t>
            </w:r>
            <w:r w:rsidR="00BD26B0">
              <w:t xml:space="preserve"> Charter School</w:t>
            </w:r>
            <w:r w:rsidR="00FA7C65">
              <w:t xml:space="preserve"> of Lowell</w:t>
            </w:r>
            <w:r w:rsidR="00BD26B0">
              <w:t xml:space="preserve">, </w:t>
            </w:r>
            <w:r w:rsidR="00FA7C65">
              <w:t>City on a Hill Circuit Street Charter School, Excel</w:t>
            </w:r>
            <w:r w:rsidR="00BD26B0">
              <w:t xml:space="preserve"> Academy</w:t>
            </w:r>
            <w:r w:rsidR="00FA7C65">
              <w:t xml:space="preserve"> </w:t>
            </w:r>
            <w:r w:rsidR="00BD26B0">
              <w:t xml:space="preserve">Charter School, </w:t>
            </w:r>
            <w:r w:rsidR="00FA7C65">
              <w:t>Hampden</w:t>
            </w:r>
            <w:r w:rsidR="00BD26B0">
              <w:t xml:space="preserve"> Charter School</w:t>
            </w:r>
            <w:r w:rsidR="00FA7C65">
              <w:t xml:space="preserve"> West, Springfield Prep Charter School, Baystate Academy Charter School</w:t>
            </w:r>
            <w:r w:rsidR="00BD26B0" w:rsidRPr="00240585">
              <w:t>)</w:t>
            </w:r>
          </w:p>
        </w:tc>
      </w:tr>
    </w:tbl>
    <w:p w14:paraId="054F17F2"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46564B7F"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779B23E5" w14:textId="77777777" w:rsidR="0059178C" w:rsidRDefault="0059178C" w:rsidP="0059178C">
      <w:pPr>
        <w:rPr>
          <w:sz w:val="16"/>
        </w:rPr>
      </w:pPr>
    </w:p>
    <w:p w14:paraId="0F3A24FA" w14:textId="620A8507" w:rsidR="00837E39" w:rsidRPr="00240585" w:rsidRDefault="00837E39" w:rsidP="00837E39">
      <w:r w:rsidRPr="00240585">
        <w:t xml:space="preserve">Under the charter school statute, G.L. c. 71, § 89(k)(6), a charter school may incur temporary debt in anticipation of receipt of funds. The charter school must receive approval of the Board of Elementary and Secondary Education (Board) if it wishes to agree to a term of repayment that exceeds the duration of the school’s charter. At its meeting on October 21, 2008, the Board voted to delegate </w:t>
      </w:r>
      <w:r w:rsidR="003E4EC9">
        <w:t xml:space="preserve">to </w:t>
      </w:r>
      <w:r w:rsidRPr="00240585">
        <w:t xml:space="preserve">the Commissioner the authority to approve such loan requests. I am informing the Board of </w:t>
      </w:r>
      <w:r w:rsidR="008A2F86">
        <w:t xml:space="preserve">six </w:t>
      </w:r>
      <w:r w:rsidR="00BD26B0">
        <w:t>such approvals within the past twelve months.</w:t>
      </w:r>
      <w:r w:rsidRPr="00240585">
        <w:t xml:space="preserve"> This memorandum organizes the approvals chronologically.</w:t>
      </w:r>
    </w:p>
    <w:p w14:paraId="44A94843" w14:textId="77777777" w:rsidR="00837E39" w:rsidRPr="00240585" w:rsidRDefault="00837E39" w:rsidP="00837E39"/>
    <w:p w14:paraId="59B1C295" w14:textId="2C16F535" w:rsidR="00BD26B0" w:rsidRDefault="00BD26B0" w:rsidP="00BD26B0">
      <w:pPr>
        <w:rPr>
          <w:snapToGrid/>
          <w:szCs w:val="24"/>
        </w:rPr>
      </w:pPr>
      <w:r w:rsidRPr="00240585">
        <w:rPr>
          <w:snapToGrid/>
          <w:szCs w:val="24"/>
        </w:rPr>
        <w:t>In a letter date</w:t>
      </w:r>
      <w:r w:rsidR="00FA7C65">
        <w:rPr>
          <w:snapToGrid/>
          <w:szCs w:val="24"/>
        </w:rPr>
        <w:t>d May 1, 2019</w:t>
      </w:r>
      <w:r w:rsidRPr="00240585">
        <w:rPr>
          <w:snapToGrid/>
          <w:szCs w:val="24"/>
        </w:rPr>
        <w:t xml:space="preserve">, the board of trustees of </w:t>
      </w:r>
      <w:r w:rsidR="00FA7C65" w:rsidRPr="00FA7C65">
        <w:rPr>
          <w:b/>
        </w:rPr>
        <w:t>Collegiate Charter School of Lowell</w:t>
      </w:r>
      <w:r w:rsidR="007A5E9C">
        <w:rPr>
          <w:b/>
        </w:rPr>
        <w:t xml:space="preserve"> </w:t>
      </w:r>
      <w:r w:rsidR="007A5E9C" w:rsidRPr="007A5E9C">
        <w:t>(CCSL)</w:t>
      </w:r>
      <w:r w:rsidRPr="00240585">
        <w:rPr>
          <w:b/>
          <w:szCs w:val="24"/>
        </w:rPr>
        <w:t xml:space="preserve"> </w:t>
      </w:r>
      <w:r w:rsidRPr="00240585">
        <w:rPr>
          <w:snapToGrid/>
          <w:szCs w:val="24"/>
        </w:rPr>
        <w:t xml:space="preserve">requested approval to enter into </w:t>
      </w:r>
      <w:r>
        <w:rPr>
          <w:snapToGrid/>
          <w:szCs w:val="24"/>
        </w:rPr>
        <w:t>a loan agreement</w:t>
      </w:r>
      <w:r w:rsidR="00FA7C65">
        <w:rPr>
          <w:snapToGrid/>
          <w:szCs w:val="24"/>
        </w:rPr>
        <w:t xml:space="preserve"> for $54,00</w:t>
      </w:r>
      <w:r>
        <w:rPr>
          <w:snapToGrid/>
          <w:szCs w:val="24"/>
        </w:rPr>
        <w:t>0</w:t>
      </w:r>
      <w:r w:rsidR="00FA7C65">
        <w:rPr>
          <w:snapToGrid/>
          <w:szCs w:val="24"/>
        </w:rPr>
        <w:t xml:space="preserve">,000 in </w:t>
      </w:r>
      <w:r w:rsidR="00FA1A80">
        <w:rPr>
          <w:snapToGrid/>
          <w:szCs w:val="24"/>
        </w:rPr>
        <w:t xml:space="preserve">four </w:t>
      </w:r>
      <w:r w:rsidR="00FA7C65">
        <w:rPr>
          <w:snapToGrid/>
          <w:szCs w:val="24"/>
        </w:rPr>
        <w:t>tax</w:t>
      </w:r>
      <w:r w:rsidR="00FA7C65" w:rsidRPr="00FA7C65">
        <w:rPr>
          <w:snapToGrid/>
          <w:szCs w:val="24"/>
        </w:rPr>
        <w:t xml:space="preserve"> </w:t>
      </w:r>
      <w:r w:rsidR="007A5E9C">
        <w:rPr>
          <w:snapToGrid/>
          <w:szCs w:val="24"/>
        </w:rPr>
        <w:t>exempt bond</w:t>
      </w:r>
      <w:r w:rsidR="00FA1A80">
        <w:rPr>
          <w:snapToGrid/>
          <w:szCs w:val="24"/>
        </w:rPr>
        <w:t xml:space="preserve">s </w:t>
      </w:r>
      <w:r w:rsidR="007A5E9C">
        <w:rPr>
          <w:snapToGrid/>
          <w:szCs w:val="24"/>
        </w:rPr>
        <w:t>issued by CCSL</w:t>
      </w:r>
      <w:r w:rsidR="00FA7C65" w:rsidRPr="00FA7C65">
        <w:rPr>
          <w:snapToGrid/>
          <w:szCs w:val="24"/>
        </w:rPr>
        <w:t xml:space="preserve">, underwritten by BB&amp;T Capital Markets, and purchased by the US Bank National Association. The financing </w:t>
      </w:r>
      <w:r w:rsidR="00E74463">
        <w:rPr>
          <w:snapToGrid/>
          <w:szCs w:val="24"/>
        </w:rPr>
        <w:t xml:space="preserve">will </w:t>
      </w:r>
      <w:r w:rsidR="00FA7C65" w:rsidRPr="00FA7C65">
        <w:rPr>
          <w:snapToGrid/>
          <w:szCs w:val="24"/>
        </w:rPr>
        <w:t xml:space="preserve">primarily </w:t>
      </w:r>
      <w:r w:rsidR="00E74463">
        <w:rPr>
          <w:snapToGrid/>
          <w:szCs w:val="24"/>
        </w:rPr>
        <w:t xml:space="preserve">be </w:t>
      </w:r>
      <w:r w:rsidR="00FA7C65" w:rsidRPr="00FA7C65">
        <w:rPr>
          <w:snapToGrid/>
          <w:szCs w:val="24"/>
        </w:rPr>
        <w:t xml:space="preserve">used to purchase the K-8 building currently occupied by </w:t>
      </w:r>
      <w:r w:rsidR="00402C19">
        <w:rPr>
          <w:snapToGrid/>
          <w:szCs w:val="24"/>
        </w:rPr>
        <w:t xml:space="preserve">CCSL </w:t>
      </w:r>
      <w:r w:rsidR="00FA7C65" w:rsidRPr="00FA7C65">
        <w:rPr>
          <w:snapToGrid/>
          <w:szCs w:val="24"/>
        </w:rPr>
        <w:t>and to purchase, renovate, furnish</w:t>
      </w:r>
      <w:r w:rsidR="005145B5">
        <w:rPr>
          <w:snapToGrid/>
          <w:szCs w:val="24"/>
        </w:rPr>
        <w:t>,</w:t>
      </w:r>
      <w:r w:rsidR="00FA7C65" w:rsidRPr="00FA7C65">
        <w:rPr>
          <w:snapToGrid/>
          <w:szCs w:val="24"/>
        </w:rPr>
        <w:t xml:space="preserve"> and equip the high school building. The </w:t>
      </w:r>
      <w:r w:rsidR="008C4844">
        <w:rPr>
          <w:snapToGrid/>
          <w:szCs w:val="24"/>
        </w:rPr>
        <w:t>loan was</w:t>
      </w:r>
      <w:r w:rsidR="00FA7C65" w:rsidRPr="00FA7C65">
        <w:rPr>
          <w:snapToGrid/>
          <w:szCs w:val="24"/>
        </w:rPr>
        <w:t xml:space="preserve"> structured with approximately four fixed-rate term bonds with maturities of approximately 10, 20, 30, and 35 years. </w:t>
      </w:r>
    </w:p>
    <w:p w14:paraId="1382B037" w14:textId="77777777" w:rsidR="00BD26B0" w:rsidRPr="00240585" w:rsidRDefault="00BD26B0" w:rsidP="00BD26B0">
      <w:pPr>
        <w:rPr>
          <w:snapToGrid/>
          <w:szCs w:val="24"/>
        </w:rPr>
      </w:pPr>
    </w:p>
    <w:p w14:paraId="29B60691" w14:textId="126C0FE2" w:rsidR="00BD26B0" w:rsidRDefault="00BD26B0" w:rsidP="00BD26B0">
      <w:pPr>
        <w:rPr>
          <w:snapToGrid/>
          <w:szCs w:val="24"/>
        </w:rPr>
      </w:pPr>
      <w:r w:rsidRPr="00240585">
        <w:rPr>
          <w:snapToGrid/>
          <w:szCs w:val="24"/>
        </w:rPr>
        <w:t xml:space="preserve">In a letter dated </w:t>
      </w:r>
      <w:r w:rsidR="007A5E9C">
        <w:rPr>
          <w:snapToGrid/>
          <w:szCs w:val="24"/>
        </w:rPr>
        <w:t>August 23, 2019</w:t>
      </w:r>
      <w:r w:rsidRPr="00240585">
        <w:rPr>
          <w:snapToGrid/>
          <w:szCs w:val="24"/>
        </w:rPr>
        <w:t xml:space="preserve">, the board of trustees of </w:t>
      </w:r>
      <w:r w:rsidR="007A5E9C" w:rsidRPr="007A5E9C">
        <w:rPr>
          <w:b/>
        </w:rPr>
        <w:t>City on a Hill Circuit Street Charter School</w:t>
      </w:r>
      <w:r w:rsidRPr="00240585">
        <w:rPr>
          <w:b/>
        </w:rPr>
        <w:t xml:space="preserve"> </w:t>
      </w:r>
      <w:r w:rsidRPr="00240585">
        <w:t>(</w:t>
      </w:r>
      <w:r w:rsidR="007A5E9C">
        <w:t>C</w:t>
      </w:r>
      <w:r w:rsidR="00FA1A80">
        <w:t>OA</w:t>
      </w:r>
      <w:r w:rsidR="007A5E9C">
        <w:t>H</w:t>
      </w:r>
      <w:r w:rsidRPr="00240585">
        <w:t>)</w:t>
      </w:r>
      <w:r w:rsidRPr="00240585">
        <w:rPr>
          <w:szCs w:val="24"/>
        </w:rPr>
        <w:t xml:space="preserve"> </w:t>
      </w:r>
      <w:r w:rsidRPr="00240585">
        <w:rPr>
          <w:snapToGrid/>
          <w:szCs w:val="24"/>
        </w:rPr>
        <w:t>requested approval to enter into a loan agreement, as guarantor,</w:t>
      </w:r>
      <w:r w:rsidR="007A5E9C">
        <w:rPr>
          <w:snapToGrid/>
          <w:szCs w:val="24"/>
        </w:rPr>
        <w:t xml:space="preserve"> for a $1,0</w:t>
      </w:r>
      <w:r>
        <w:rPr>
          <w:snapToGrid/>
          <w:szCs w:val="24"/>
        </w:rPr>
        <w:t>0</w:t>
      </w:r>
      <w:r w:rsidRPr="00240585">
        <w:rPr>
          <w:snapToGrid/>
          <w:szCs w:val="24"/>
        </w:rPr>
        <w:t>0,000</w:t>
      </w:r>
      <w:r w:rsidR="007A5E9C">
        <w:rPr>
          <w:snapToGrid/>
          <w:szCs w:val="24"/>
        </w:rPr>
        <w:t xml:space="preserve"> credit line</w:t>
      </w:r>
      <w:r w:rsidRPr="00240585">
        <w:rPr>
          <w:snapToGrid/>
          <w:szCs w:val="24"/>
        </w:rPr>
        <w:t xml:space="preserve">. </w:t>
      </w:r>
      <w:r w:rsidR="007A5E9C">
        <w:rPr>
          <w:snapToGrid/>
          <w:szCs w:val="24"/>
        </w:rPr>
        <w:t>The loan was from Boston Private Bank</w:t>
      </w:r>
      <w:r w:rsidR="007A5E9C">
        <w:t xml:space="preserve"> with </w:t>
      </w:r>
      <w:r>
        <w:t>a</w:t>
      </w:r>
      <w:r w:rsidR="007A5E9C">
        <w:t>n 18</w:t>
      </w:r>
      <w:r w:rsidR="003E4EC9">
        <w:t>-</w:t>
      </w:r>
      <w:r w:rsidR="007A5E9C">
        <w:t>month</w:t>
      </w:r>
      <w:r>
        <w:t xml:space="preserve"> term. </w:t>
      </w:r>
      <w:r w:rsidR="00B4145C" w:rsidRPr="00B4145C">
        <w:rPr>
          <w:snapToGrid/>
          <w:szCs w:val="24"/>
        </w:rPr>
        <w:t xml:space="preserve">The loan </w:t>
      </w:r>
      <w:r w:rsidR="008A2F86">
        <w:rPr>
          <w:snapToGrid/>
          <w:szCs w:val="24"/>
        </w:rPr>
        <w:t>is being</w:t>
      </w:r>
      <w:r w:rsidR="00B4145C" w:rsidRPr="00B4145C">
        <w:rPr>
          <w:snapToGrid/>
          <w:szCs w:val="24"/>
        </w:rPr>
        <w:t xml:space="preserve"> used for working capital and preconstruction cos</w:t>
      </w:r>
      <w:r w:rsidR="00B4145C">
        <w:rPr>
          <w:snapToGrid/>
          <w:szCs w:val="24"/>
        </w:rPr>
        <w:t xml:space="preserve">ts associated with </w:t>
      </w:r>
      <w:r w:rsidR="00734F15">
        <w:rPr>
          <w:snapToGrid/>
          <w:szCs w:val="24"/>
        </w:rPr>
        <w:t xml:space="preserve">facility </w:t>
      </w:r>
      <w:r w:rsidR="00B4145C">
        <w:rPr>
          <w:snapToGrid/>
          <w:szCs w:val="24"/>
        </w:rPr>
        <w:t>addition</w:t>
      </w:r>
      <w:r w:rsidR="00734F15">
        <w:rPr>
          <w:snapToGrid/>
          <w:szCs w:val="24"/>
        </w:rPr>
        <w:t>s</w:t>
      </w:r>
      <w:r w:rsidR="00B4145C" w:rsidRPr="00B4145C">
        <w:rPr>
          <w:snapToGrid/>
          <w:szCs w:val="24"/>
        </w:rPr>
        <w:t>.</w:t>
      </w:r>
    </w:p>
    <w:p w14:paraId="6778CF22" w14:textId="7A9FE216" w:rsidR="00B4145C" w:rsidRDefault="00B4145C" w:rsidP="00BD26B0">
      <w:pPr>
        <w:rPr>
          <w:snapToGrid/>
          <w:szCs w:val="24"/>
        </w:rPr>
      </w:pPr>
    </w:p>
    <w:p w14:paraId="05CF9A0B" w14:textId="53EE9C18" w:rsidR="00F14327" w:rsidRDefault="00F14327" w:rsidP="00F14327">
      <w:r>
        <w:rPr>
          <w:snapToGrid/>
          <w:szCs w:val="24"/>
        </w:rPr>
        <w:t>In a letter dated October 1, 2019</w:t>
      </w:r>
      <w:r w:rsidRPr="00240585">
        <w:rPr>
          <w:snapToGrid/>
          <w:szCs w:val="24"/>
        </w:rPr>
        <w:t xml:space="preserve">, the board of trustees of </w:t>
      </w:r>
      <w:r w:rsidRPr="00F14327">
        <w:rPr>
          <w:b/>
        </w:rPr>
        <w:t>Excel Academy Charter School</w:t>
      </w:r>
      <w:r>
        <w:t xml:space="preserve"> (Excel</w:t>
      </w:r>
      <w:r w:rsidRPr="00240585">
        <w:t>)</w:t>
      </w:r>
      <w:r w:rsidRPr="00240585">
        <w:rPr>
          <w:b/>
        </w:rPr>
        <w:t xml:space="preserve"> </w:t>
      </w:r>
      <w:r w:rsidRPr="00240585">
        <w:rPr>
          <w:snapToGrid/>
          <w:szCs w:val="24"/>
        </w:rPr>
        <w:t>requested approval to ent</w:t>
      </w:r>
      <w:r>
        <w:rPr>
          <w:snapToGrid/>
          <w:szCs w:val="24"/>
        </w:rPr>
        <w:t>er into a loan agreement, as guarantor, for $12,200</w:t>
      </w:r>
      <w:r w:rsidRPr="00240585">
        <w:rPr>
          <w:snapToGrid/>
          <w:szCs w:val="24"/>
        </w:rPr>
        <w:t xml:space="preserve">,000 </w:t>
      </w:r>
      <w:r>
        <w:rPr>
          <w:snapToGrid/>
          <w:szCs w:val="24"/>
        </w:rPr>
        <w:t xml:space="preserve">from Boston Private Bank. </w:t>
      </w:r>
      <w:r>
        <w:t xml:space="preserve">The term of the loan is 15 years and the funds will be used </w:t>
      </w:r>
      <w:r w:rsidRPr="00240585">
        <w:t xml:space="preserve">for the </w:t>
      </w:r>
      <w:r>
        <w:t>construction of a new building at 375 Bremen Street for the Excel Orient Heights campus</w:t>
      </w:r>
      <w:r w:rsidR="006F5998">
        <w:t xml:space="preserve">. The funds will also be used </w:t>
      </w:r>
      <w:r>
        <w:t xml:space="preserve">to repay existing debt from Local Initiatives Support Corporation of approximately $3.6 million. The Massachusetts Development Financing Authority </w:t>
      </w:r>
      <w:r w:rsidR="006F5998">
        <w:t xml:space="preserve">(MDFA) </w:t>
      </w:r>
      <w:r>
        <w:t>will provide a credit guarantee of up to $2 million on this new debt as requested by Boston Private</w:t>
      </w:r>
      <w:r w:rsidR="006F5998">
        <w:t xml:space="preserve"> </w:t>
      </w:r>
      <w:r w:rsidR="006F5998">
        <w:lastRenderedPageBreak/>
        <w:t>Bank</w:t>
      </w:r>
      <w:r>
        <w:t xml:space="preserve">. </w:t>
      </w:r>
    </w:p>
    <w:p w14:paraId="2CD44F9A" w14:textId="77777777" w:rsidR="00B4145C" w:rsidRDefault="00B4145C" w:rsidP="00BD26B0">
      <w:pPr>
        <w:rPr>
          <w:snapToGrid/>
          <w:szCs w:val="24"/>
        </w:rPr>
      </w:pPr>
    </w:p>
    <w:p w14:paraId="4726B9C0" w14:textId="2E68786B" w:rsidR="00BD26B0" w:rsidRDefault="00B4145C" w:rsidP="00BD26B0">
      <w:r>
        <w:rPr>
          <w:snapToGrid/>
          <w:szCs w:val="24"/>
        </w:rPr>
        <w:t>In a letter dated October 30</w:t>
      </w:r>
      <w:r w:rsidR="00BD26B0">
        <w:rPr>
          <w:snapToGrid/>
          <w:szCs w:val="24"/>
        </w:rPr>
        <w:t>, 2019</w:t>
      </w:r>
      <w:r w:rsidR="00BD26B0" w:rsidRPr="00240585">
        <w:rPr>
          <w:snapToGrid/>
          <w:szCs w:val="24"/>
        </w:rPr>
        <w:t xml:space="preserve">, the board of trustees of </w:t>
      </w:r>
      <w:r w:rsidR="00BD26B0" w:rsidRPr="00AA6F3C">
        <w:rPr>
          <w:b/>
        </w:rPr>
        <w:t>Hampd</w:t>
      </w:r>
      <w:r>
        <w:rPr>
          <w:b/>
        </w:rPr>
        <w:t>en Charter School of Science East</w:t>
      </w:r>
      <w:r>
        <w:t xml:space="preserve"> (Hampden East</w:t>
      </w:r>
      <w:r w:rsidR="00BD26B0" w:rsidRPr="00240585">
        <w:t>)</w:t>
      </w:r>
      <w:r w:rsidR="00BD26B0" w:rsidRPr="00240585">
        <w:rPr>
          <w:b/>
        </w:rPr>
        <w:t xml:space="preserve"> </w:t>
      </w:r>
      <w:r w:rsidR="00BD26B0" w:rsidRPr="00240585">
        <w:rPr>
          <w:snapToGrid/>
          <w:szCs w:val="24"/>
        </w:rPr>
        <w:t>requested approval to ent</w:t>
      </w:r>
      <w:r>
        <w:rPr>
          <w:snapToGrid/>
          <w:szCs w:val="24"/>
        </w:rPr>
        <w:t>er into a loan agreement for $7,10</w:t>
      </w:r>
      <w:r w:rsidR="00BD26B0">
        <w:rPr>
          <w:snapToGrid/>
          <w:szCs w:val="24"/>
        </w:rPr>
        <w:t>0</w:t>
      </w:r>
      <w:r w:rsidR="00BD26B0" w:rsidRPr="00240585">
        <w:rPr>
          <w:snapToGrid/>
          <w:szCs w:val="24"/>
        </w:rPr>
        <w:t xml:space="preserve">,000 </w:t>
      </w:r>
      <w:r w:rsidR="00BD26B0" w:rsidRPr="00240585">
        <w:t xml:space="preserve">for the purchase </w:t>
      </w:r>
      <w:r w:rsidR="003C1C5B">
        <w:t xml:space="preserve">and renovation </w:t>
      </w:r>
      <w:r w:rsidR="00BD26B0" w:rsidRPr="00240585">
        <w:t xml:space="preserve">of property located at </w:t>
      </w:r>
      <w:r>
        <w:t>20 Johnson Road in Chicopee</w:t>
      </w:r>
      <w:r w:rsidR="00BD26B0">
        <w:t>.</w:t>
      </w:r>
      <w:r w:rsidR="00BD26B0" w:rsidRPr="00240585">
        <w:t xml:space="preserve"> </w:t>
      </w:r>
      <w:r w:rsidR="00BD26B0" w:rsidRPr="00240585">
        <w:rPr>
          <w:snapToGrid/>
          <w:szCs w:val="24"/>
        </w:rPr>
        <w:t xml:space="preserve">The </w:t>
      </w:r>
      <w:r w:rsidR="00BD26B0">
        <w:rPr>
          <w:snapToGrid/>
          <w:szCs w:val="24"/>
        </w:rPr>
        <w:t>MDFA</w:t>
      </w:r>
      <w:r w:rsidR="00BD26B0" w:rsidRPr="00240585">
        <w:rPr>
          <w:snapToGrid/>
          <w:szCs w:val="24"/>
        </w:rPr>
        <w:t xml:space="preserve"> issued a tax-exempt revenue bond to </w:t>
      </w:r>
      <w:r w:rsidR="00BD26B0">
        <w:rPr>
          <w:snapToGrid/>
          <w:szCs w:val="24"/>
        </w:rPr>
        <w:t xml:space="preserve">the school </w:t>
      </w:r>
      <w:r w:rsidR="00BD26B0" w:rsidRPr="00240585">
        <w:rPr>
          <w:snapToGrid/>
          <w:szCs w:val="24"/>
        </w:rPr>
        <w:t xml:space="preserve">that was purchased by </w:t>
      </w:r>
      <w:r>
        <w:rPr>
          <w:snapToGrid/>
          <w:szCs w:val="24"/>
        </w:rPr>
        <w:t>the Peoples</w:t>
      </w:r>
      <w:r w:rsidR="00BD26B0">
        <w:t xml:space="preserve"> </w:t>
      </w:r>
      <w:r w:rsidR="00BD26B0" w:rsidRPr="00240585">
        <w:rPr>
          <w:snapToGrid/>
          <w:szCs w:val="24"/>
        </w:rPr>
        <w:t>Bank with a</w:t>
      </w:r>
      <w:r w:rsidR="00BD26B0" w:rsidRPr="00240585">
        <w:t xml:space="preserve"> term of </w:t>
      </w:r>
      <w:r>
        <w:t xml:space="preserve">10 </w:t>
      </w:r>
      <w:r w:rsidR="00BD26B0" w:rsidRPr="00240585">
        <w:t>years</w:t>
      </w:r>
      <w:r w:rsidR="00BD26B0" w:rsidRPr="00240585">
        <w:rPr>
          <w:snapToGrid/>
          <w:szCs w:val="24"/>
        </w:rPr>
        <w:t xml:space="preserve">. </w:t>
      </w:r>
    </w:p>
    <w:p w14:paraId="33B0C2C2" w14:textId="77777777" w:rsidR="00BD26B0" w:rsidRDefault="00BD26B0" w:rsidP="00BD26B0"/>
    <w:p w14:paraId="0C11CA44" w14:textId="099E4FA5" w:rsidR="00991148" w:rsidRPr="005E6037" w:rsidRDefault="00BD26B0" w:rsidP="00991148">
      <w:pPr>
        <w:rPr>
          <w:szCs w:val="24"/>
        </w:rPr>
      </w:pPr>
      <w:r w:rsidRPr="00240585">
        <w:rPr>
          <w:snapToGrid/>
          <w:szCs w:val="24"/>
        </w:rPr>
        <w:t>In a letter date</w:t>
      </w:r>
      <w:r w:rsidR="00F14327">
        <w:rPr>
          <w:snapToGrid/>
          <w:szCs w:val="24"/>
        </w:rPr>
        <w:t>d January 22, 2020</w:t>
      </w:r>
      <w:r w:rsidRPr="00240585">
        <w:rPr>
          <w:snapToGrid/>
          <w:szCs w:val="24"/>
        </w:rPr>
        <w:t xml:space="preserve">, the board of trustees of </w:t>
      </w:r>
      <w:r w:rsidR="00991148">
        <w:rPr>
          <w:b/>
          <w:snapToGrid/>
          <w:szCs w:val="24"/>
        </w:rPr>
        <w:t>Springfield Prep</w:t>
      </w:r>
      <w:r w:rsidRPr="00240585">
        <w:rPr>
          <w:b/>
          <w:snapToGrid/>
          <w:szCs w:val="24"/>
        </w:rPr>
        <w:t xml:space="preserve"> Charter School</w:t>
      </w:r>
      <w:r w:rsidRPr="00240585">
        <w:rPr>
          <w:b/>
          <w:szCs w:val="24"/>
        </w:rPr>
        <w:t xml:space="preserve"> </w:t>
      </w:r>
      <w:r>
        <w:rPr>
          <w:szCs w:val="24"/>
        </w:rPr>
        <w:t>(</w:t>
      </w:r>
      <w:r w:rsidR="00991148" w:rsidRPr="00991148">
        <w:rPr>
          <w:snapToGrid/>
          <w:szCs w:val="24"/>
        </w:rPr>
        <w:t>Springfield Prep</w:t>
      </w:r>
      <w:r w:rsidRPr="00240585">
        <w:rPr>
          <w:szCs w:val="24"/>
        </w:rPr>
        <w:t>)</w:t>
      </w:r>
      <w:r w:rsidRPr="00240585">
        <w:rPr>
          <w:b/>
          <w:szCs w:val="24"/>
        </w:rPr>
        <w:t xml:space="preserve"> </w:t>
      </w:r>
      <w:r w:rsidRPr="00240585">
        <w:rPr>
          <w:snapToGrid/>
          <w:szCs w:val="24"/>
        </w:rPr>
        <w:t xml:space="preserve">requested approval to enter into </w:t>
      </w:r>
      <w:r>
        <w:rPr>
          <w:snapToGrid/>
          <w:szCs w:val="24"/>
        </w:rPr>
        <w:t>a loan agreement</w:t>
      </w:r>
      <w:r w:rsidRPr="00240585">
        <w:rPr>
          <w:snapToGrid/>
          <w:szCs w:val="24"/>
        </w:rPr>
        <w:t>, as guarantor,</w:t>
      </w:r>
      <w:r w:rsidR="00991148">
        <w:rPr>
          <w:snapToGrid/>
          <w:szCs w:val="24"/>
        </w:rPr>
        <w:t xml:space="preserve"> for $4,875</w:t>
      </w:r>
      <w:r w:rsidRPr="00240585">
        <w:rPr>
          <w:snapToGrid/>
          <w:szCs w:val="24"/>
        </w:rPr>
        <w:t xml:space="preserve">,000. </w:t>
      </w:r>
      <w:r w:rsidR="00991148">
        <w:rPr>
          <w:snapToGrid/>
          <w:szCs w:val="24"/>
        </w:rPr>
        <w:t>This loan has</w:t>
      </w:r>
      <w:r w:rsidR="002A4ECE">
        <w:rPr>
          <w:snapToGrid/>
          <w:szCs w:val="24"/>
        </w:rPr>
        <w:t xml:space="preserve"> a</w:t>
      </w:r>
      <w:r w:rsidR="00991148">
        <w:rPr>
          <w:snapToGrid/>
          <w:szCs w:val="24"/>
        </w:rPr>
        <w:t xml:space="preserve"> 1-year term </w:t>
      </w:r>
      <w:r w:rsidR="00FA1A80">
        <w:rPr>
          <w:snapToGrid/>
          <w:szCs w:val="24"/>
        </w:rPr>
        <w:t>(which exceeds charter term that ends July 1, 2020)</w:t>
      </w:r>
      <w:r w:rsidR="008C4844">
        <w:rPr>
          <w:snapToGrid/>
          <w:szCs w:val="24"/>
        </w:rPr>
        <w:t>. The loan is</w:t>
      </w:r>
      <w:r w:rsidR="00FA1A80">
        <w:rPr>
          <w:snapToGrid/>
          <w:szCs w:val="24"/>
        </w:rPr>
        <w:t xml:space="preserve"> </w:t>
      </w:r>
      <w:r w:rsidR="00991148">
        <w:rPr>
          <w:snapToGrid/>
          <w:szCs w:val="24"/>
        </w:rPr>
        <w:t xml:space="preserve">from </w:t>
      </w:r>
      <w:r w:rsidR="00991148">
        <w:t>Blue Hub Loan Fund in participation with Nonprofit Finance Fund, New York, NY</w:t>
      </w:r>
      <w:r w:rsidR="00991148">
        <w:rPr>
          <w:snapToGrid/>
          <w:szCs w:val="24"/>
        </w:rPr>
        <w:t>.</w:t>
      </w:r>
      <w:r w:rsidR="00991148">
        <w:t xml:space="preserve"> These borrowed funds will be used </w:t>
      </w:r>
      <w:r w:rsidR="003C1C5B">
        <w:t>for</w:t>
      </w:r>
      <w:r w:rsidR="00991148">
        <w:t xml:space="preserve"> the purchase and preconstruction costs of a new building at 2071 Roosevelt Avenue, Springfield</w:t>
      </w:r>
      <w:r w:rsidR="009F27B3">
        <w:t xml:space="preserve"> for the school</w:t>
      </w:r>
      <w:r w:rsidR="00991148">
        <w:t>.</w:t>
      </w:r>
    </w:p>
    <w:p w14:paraId="1F2C554F" w14:textId="0514DA92" w:rsidR="00BD26B0" w:rsidRDefault="00BD26B0" w:rsidP="00BD26B0">
      <w:pPr>
        <w:rPr>
          <w:snapToGrid/>
          <w:szCs w:val="24"/>
        </w:rPr>
      </w:pPr>
    </w:p>
    <w:p w14:paraId="08996B5A" w14:textId="0F5E0A23" w:rsidR="00A26C6D" w:rsidRPr="005E6037" w:rsidRDefault="00A26C6D" w:rsidP="00A26C6D">
      <w:pPr>
        <w:rPr>
          <w:szCs w:val="24"/>
        </w:rPr>
      </w:pPr>
      <w:r w:rsidRPr="00240585">
        <w:rPr>
          <w:snapToGrid/>
          <w:szCs w:val="24"/>
        </w:rPr>
        <w:t>In a letter date</w:t>
      </w:r>
      <w:r>
        <w:rPr>
          <w:snapToGrid/>
          <w:szCs w:val="24"/>
        </w:rPr>
        <w:t>d March 27, 2020</w:t>
      </w:r>
      <w:r w:rsidRPr="00240585">
        <w:rPr>
          <w:snapToGrid/>
          <w:szCs w:val="24"/>
        </w:rPr>
        <w:t xml:space="preserve">, the board of trustees of </w:t>
      </w:r>
      <w:r>
        <w:rPr>
          <w:b/>
          <w:snapToGrid/>
          <w:szCs w:val="24"/>
        </w:rPr>
        <w:t>Baystate Academy</w:t>
      </w:r>
      <w:r w:rsidRPr="00240585">
        <w:rPr>
          <w:b/>
          <w:snapToGrid/>
          <w:szCs w:val="24"/>
        </w:rPr>
        <w:t xml:space="preserve"> Charter School</w:t>
      </w:r>
      <w:r w:rsidRPr="00240585">
        <w:rPr>
          <w:b/>
          <w:szCs w:val="24"/>
        </w:rPr>
        <w:t xml:space="preserve"> </w:t>
      </w:r>
      <w:r>
        <w:rPr>
          <w:szCs w:val="24"/>
        </w:rPr>
        <w:t>(</w:t>
      </w:r>
      <w:r>
        <w:rPr>
          <w:snapToGrid/>
          <w:szCs w:val="24"/>
        </w:rPr>
        <w:t>Baystate</w:t>
      </w:r>
      <w:r w:rsidRPr="00240585">
        <w:rPr>
          <w:szCs w:val="24"/>
        </w:rPr>
        <w:t>)</w:t>
      </w:r>
      <w:r w:rsidRPr="00240585">
        <w:rPr>
          <w:b/>
          <w:szCs w:val="24"/>
        </w:rPr>
        <w:t xml:space="preserve"> </w:t>
      </w:r>
      <w:r w:rsidRPr="00240585">
        <w:rPr>
          <w:snapToGrid/>
          <w:szCs w:val="24"/>
        </w:rPr>
        <w:t xml:space="preserve">requested approval to enter into </w:t>
      </w:r>
      <w:r w:rsidR="00A446FC">
        <w:rPr>
          <w:snapToGrid/>
          <w:szCs w:val="24"/>
        </w:rPr>
        <w:t xml:space="preserve">three </w:t>
      </w:r>
      <w:r>
        <w:rPr>
          <w:snapToGrid/>
          <w:szCs w:val="24"/>
        </w:rPr>
        <w:t>loan agreement</w:t>
      </w:r>
      <w:r w:rsidR="00A446FC">
        <w:rPr>
          <w:snapToGrid/>
          <w:szCs w:val="24"/>
        </w:rPr>
        <w:t>s with Florence Bank</w:t>
      </w:r>
      <w:r w:rsidR="00FA1A80">
        <w:rPr>
          <w:snapToGrid/>
          <w:szCs w:val="24"/>
        </w:rPr>
        <w:t xml:space="preserve"> which extends beyond the charter</w:t>
      </w:r>
      <w:r w:rsidR="008C4844">
        <w:rPr>
          <w:snapToGrid/>
          <w:szCs w:val="24"/>
        </w:rPr>
        <w:t xml:space="preserve"> term</w:t>
      </w:r>
      <w:r w:rsidR="00A446FC">
        <w:rPr>
          <w:snapToGrid/>
          <w:szCs w:val="24"/>
        </w:rPr>
        <w:t xml:space="preserve">. Baystate acted as guarantor </w:t>
      </w:r>
      <w:r>
        <w:rPr>
          <w:snapToGrid/>
          <w:szCs w:val="24"/>
        </w:rPr>
        <w:t xml:space="preserve">for </w:t>
      </w:r>
      <w:r w:rsidR="00A446FC">
        <w:rPr>
          <w:snapToGrid/>
          <w:szCs w:val="24"/>
        </w:rPr>
        <w:t xml:space="preserve">a </w:t>
      </w:r>
      <w:r>
        <w:rPr>
          <w:snapToGrid/>
          <w:szCs w:val="24"/>
        </w:rPr>
        <w:t>$6,250,000</w:t>
      </w:r>
      <w:r w:rsidR="00A446FC">
        <w:rPr>
          <w:snapToGrid/>
          <w:szCs w:val="24"/>
        </w:rPr>
        <w:t xml:space="preserve"> tax-exempt bond issued with a </w:t>
      </w:r>
      <w:r w:rsidR="00A446FC" w:rsidRPr="00240585">
        <w:t xml:space="preserve">term of </w:t>
      </w:r>
      <w:r w:rsidR="00A446FC">
        <w:t xml:space="preserve">25 </w:t>
      </w:r>
      <w:r w:rsidR="00A446FC" w:rsidRPr="00240585">
        <w:t>years</w:t>
      </w:r>
      <w:r w:rsidR="00A446FC">
        <w:t>.</w:t>
      </w:r>
      <w:r w:rsidR="006F5998">
        <w:t xml:space="preserve"> </w:t>
      </w:r>
      <w:r>
        <w:t>These borrowed funds will be us</w:t>
      </w:r>
      <w:r w:rsidR="00A446FC">
        <w:t xml:space="preserve">ed to fund the purchase of the </w:t>
      </w:r>
      <w:r>
        <w:t xml:space="preserve">building </w:t>
      </w:r>
      <w:r w:rsidR="00A446FC">
        <w:t>Baystate currently occupies at 200</w:t>
      </w:r>
      <w:r>
        <w:t>1 Roosevelt Avenue, Springfield.</w:t>
      </w:r>
      <w:r w:rsidR="00A446FC">
        <w:t xml:space="preserve"> </w:t>
      </w:r>
      <w:r w:rsidR="00A446FC" w:rsidRPr="00A446FC">
        <w:t xml:space="preserve">The second and third loans will be </w:t>
      </w:r>
      <w:r w:rsidR="00E74463">
        <w:t>in the school’s name</w:t>
      </w:r>
      <w:r w:rsidR="00A446FC" w:rsidRPr="00A446FC">
        <w:t>. The second loan will be for $500,000 to refinance the existing facility</w:t>
      </w:r>
      <w:r w:rsidR="000E010A">
        <w:t xml:space="preserve"> with a term of 5 years</w:t>
      </w:r>
      <w:r w:rsidR="00A446FC" w:rsidRPr="00A446FC">
        <w:t xml:space="preserve"> and the third loan for $215,000 </w:t>
      </w:r>
      <w:r w:rsidR="00C83965">
        <w:t>will</w:t>
      </w:r>
      <w:r w:rsidR="00A446FC" w:rsidRPr="00A446FC">
        <w:t xml:space="preserve"> refinance a term loan</w:t>
      </w:r>
      <w:r w:rsidR="000E010A">
        <w:t xml:space="preserve"> with a term of 4 years.</w:t>
      </w:r>
    </w:p>
    <w:p w14:paraId="75A52BF2" w14:textId="5C93CC09" w:rsidR="00991148" w:rsidRDefault="00991148" w:rsidP="00BD26B0">
      <w:pPr>
        <w:rPr>
          <w:snapToGrid/>
          <w:szCs w:val="24"/>
        </w:rPr>
      </w:pPr>
    </w:p>
    <w:p w14:paraId="3A39CA4B" w14:textId="77777777" w:rsidR="00BD26B0" w:rsidRPr="00240585" w:rsidRDefault="00BD26B0" w:rsidP="00BD26B0">
      <w:pPr>
        <w:ind w:right="-270"/>
      </w:pPr>
      <w:r w:rsidRPr="00240585">
        <w:t xml:space="preserve">This memorandum provides written confirmation of my approval, pursuant to G.L. c. 71, </w:t>
      </w:r>
    </w:p>
    <w:p w14:paraId="56126528" w14:textId="77777777" w:rsidR="00BD26B0" w:rsidRPr="00240585" w:rsidRDefault="00BD26B0" w:rsidP="00BD26B0">
      <w:pPr>
        <w:ind w:right="-270"/>
      </w:pPr>
      <w:r w:rsidRPr="00240585">
        <w:t>§ 89(k)(6), of terms of repayment for the loans described above, which exceed the durations of these schools’ charters. The Department has reviewed these requests and they are reasonable and consistent with the charter school statute and regulations. These approvals in no way reflect either the accountability status or the potential outcome regarding charter renewal for these charter schools. Approval is explicitly conditioned upon the inclusion of the language that follows in all of the loan agreements.</w:t>
      </w:r>
    </w:p>
    <w:p w14:paraId="1ABF8C12" w14:textId="77777777" w:rsidR="00BD26B0" w:rsidRPr="00240585" w:rsidRDefault="00BD26B0" w:rsidP="00BD26B0">
      <w:pPr>
        <w:pStyle w:val="BodyText"/>
        <w:ind w:right="360"/>
        <w:rPr>
          <w:szCs w:val="24"/>
        </w:rPr>
      </w:pPr>
    </w:p>
    <w:p w14:paraId="416D4E87" w14:textId="77777777" w:rsidR="00BD26B0" w:rsidRPr="00903D7C" w:rsidRDefault="00BD26B0" w:rsidP="00BD26B0">
      <w:pPr>
        <w:pStyle w:val="BodyText"/>
        <w:tabs>
          <w:tab w:val="left" w:pos="810"/>
        </w:tabs>
        <w:ind w:left="810" w:right="360" w:hanging="810"/>
      </w:pPr>
      <w:r w:rsidRPr="001B3665">
        <w:tab/>
      </w:r>
      <w:r w:rsidRPr="00903D7C">
        <w:t>The parties to the loan(s) acknowledge and agree that the Commonwealth of Massachusetts, including but not limited to the Board and the Department of Elementary and Secondary Education, provides no representations or guarantees with respect to these loans and has no liability for any portion of the loans. Furthermore, specifically and without limitation, approval of the loan has no impact on any action that the Massachusetts Board of Elementary and Secondary Education may choose to take in the future with respect to probation, revocation, or renewal of the school's charter.</w:t>
      </w:r>
    </w:p>
    <w:p w14:paraId="196A6F88" w14:textId="77777777" w:rsidR="00BD26B0" w:rsidRPr="00240585" w:rsidRDefault="00BD26B0" w:rsidP="00716886">
      <w:pPr>
        <w:pStyle w:val="BodyText"/>
        <w:pBdr>
          <w:bottom w:val="dotted" w:sz="24" w:space="1" w:color="auto"/>
        </w:pBdr>
        <w:tabs>
          <w:tab w:val="left" w:pos="810"/>
        </w:tabs>
        <w:ind w:left="810" w:right="360" w:hanging="810"/>
        <w:jc w:val="right"/>
      </w:pPr>
    </w:p>
    <w:p w14:paraId="0169E318" w14:textId="5639BED9" w:rsidR="006F5998" w:rsidRDefault="006F5998" w:rsidP="00BD26B0">
      <w:pPr>
        <w:pStyle w:val="BodyText2"/>
        <w:ind w:right="-360"/>
        <w:jc w:val="center"/>
        <w:rPr>
          <w:szCs w:val="24"/>
        </w:rPr>
      </w:pPr>
    </w:p>
    <w:p w14:paraId="005B6E58" w14:textId="77777777" w:rsidR="006F5998" w:rsidRPr="00240585" w:rsidRDefault="006F5998" w:rsidP="00BD26B0">
      <w:pPr>
        <w:pStyle w:val="BodyText2"/>
        <w:ind w:right="-360"/>
        <w:jc w:val="center"/>
        <w:rPr>
          <w:szCs w:val="24"/>
        </w:rPr>
      </w:pPr>
    </w:p>
    <w:p w14:paraId="38F6F78A" w14:textId="0BCA78F3" w:rsidR="00BD26B0" w:rsidRPr="00240585" w:rsidRDefault="00BD26B0" w:rsidP="00BD26B0">
      <w:r w:rsidRPr="00240585">
        <w:rPr>
          <w:color w:val="000000"/>
        </w:rPr>
        <w:lastRenderedPageBreak/>
        <w:t>If you have any questions regarding these matters or require additional information, please contact Alison Bagg, Director of Charter School</w:t>
      </w:r>
      <w:r w:rsidR="00C83965">
        <w:rPr>
          <w:color w:val="000000"/>
        </w:rPr>
        <w:t>s</w:t>
      </w:r>
      <w:r w:rsidRPr="00240585">
        <w:rPr>
          <w:color w:val="000000"/>
        </w:rPr>
        <w:t xml:space="preserve"> and School Redesign (781-338-3218); Cliff Chuang, Senior Associate Commissioner for Educational Options (781-338-3222); or me.</w:t>
      </w:r>
    </w:p>
    <w:p w14:paraId="29A2781A" w14:textId="0E9DE047" w:rsidR="00201172" w:rsidRPr="00837E39" w:rsidRDefault="00201172"/>
    <w:sectPr w:rsidR="00201172" w:rsidRPr="00837E39"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A5661" w14:textId="77777777" w:rsidR="002B1C8D" w:rsidRDefault="002B1C8D" w:rsidP="00716886">
      <w:r>
        <w:separator/>
      </w:r>
    </w:p>
  </w:endnote>
  <w:endnote w:type="continuationSeparator" w:id="0">
    <w:p w14:paraId="7019BADF" w14:textId="77777777" w:rsidR="002B1C8D" w:rsidRDefault="002B1C8D" w:rsidP="0071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010981"/>
      <w:docPartObj>
        <w:docPartGallery w:val="Page Numbers (Bottom of Page)"/>
        <w:docPartUnique/>
      </w:docPartObj>
    </w:sdtPr>
    <w:sdtEndPr>
      <w:rPr>
        <w:noProof/>
      </w:rPr>
    </w:sdtEndPr>
    <w:sdtContent>
      <w:p w14:paraId="4134A8AF" w14:textId="2CCEA238" w:rsidR="00716886" w:rsidRDefault="007168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93C1ED" w14:textId="77777777" w:rsidR="00716886" w:rsidRDefault="00716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72B4C" w14:textId="77777777" w:rsidR="002B1C8D" w:rsidRDefault="002B1C8D" w:rsidP="00716886">
      <w:r>
        <w:separator/>
      </w:r>
    </w:p>
  </w:footnote>
  <w:footnote w:type="continuationSeparator" w:id="0">
    <w:p w14:paraId="50767DFE" w14:textId="77777777" w:rsidR="002B1C8D" w:rsidRDefault="002B1C8D" w:rsidP="00716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E39"/>
    <w:rsid w:val="00025507"/>
    <w:rsid w:val="00041CA1"/>
    <w:rsid w:val="000E010A"/>
    <w:rsid w:val="000E0994"/>
    <w:rsid w:val="001B3665"/>
    <w:rsid w:val="00201172"/>
    <w:rsid w:val="00251E9E"/>
    <w:rsid w:val="002525CE"/>
    <w:rsid w:val="002A3E22"/>
    <w:rsid w:val="002A4ECE"/>
    <w:rsid w:val="002B1C8D"/>
    <w:rsid w:val="002B4B10"/>
    <w:rsid w:val="002C0CF9"/>
    <w:rsid w:val="002F5424"/>
    <w:rsid w:val="003953C8"/>
    <w:rsid w:val="003C1C5B"/>
    <w:rsid w:val="003E4EC9"/>
    <w:rsid w:val="00402C19"/>
    <w:rsid w:val="0041210C"/>
    <w:rsid w:val="004E5697"/>
    <w:rsid w:val="005145B5"/>
    <w:rsid w:val="005430E2"/>
    <w:rsid w:val="00571666"/>
    <w:rsid w:val="0059178C"/>
    <w:rsid w:val="005C1013"/>
    <w:rsid w:val="005E1F55"/>
    <w:rsid w:val="005E3535"/>
    <w:rsid w:val="00635070"/>
    <w:rsid w:val="006B02E1"/>
    <w:rsid w:val="006F5998"/>
    <w:rsid w:val="00716886"/>
    <w:rsid w:val="00734F15"/>
    <w:rsid w:val="00761FD8"/>
    <w:rsid w:val="007732FB"/>
    <w:rsid w:val="007A5E9C"/>
    <w:rsid w:val="007D5303"/>
    <w:rsid w:val="008370C4"/>
    <w:rsid w:val="00837E39"/>
    <w:rsid w:val="00860C43"/>
    <w:rsid w:val="008A2F86"/>
    <w:rsid w:val="008C238A"/>
    <w:rsid w:val="008C4844"/>
    <w:rsid w:val="00903D7C"/>
    <w:rsid w:val="00991148"/>
    <w:rsid w:val="009F27B3"/>
    <w:rsid w:val="00A20194"/>
    <w:rsid w:val="00A26C6D"/>
    <w:rsid w:val="00A446FC"/>
    <w:rsid w:val="00A70FE3"/>
    <w:rsid w:val="00A7681B"/>
    <w:rsid w:val="00B15E7C"/>
    <w:rsid w:val="00B24EC1"/>
    <w:rsid w:val="00B34968"/>
    <w:rsid w:val="00B4145C"/>
    <w:rsid w:val="00B576E3"/>
    <w:rsid w:val="00B666F3"/>
    <w:rsid w:val="00B963A6"/>
    <w:rsid w:val="00BD26B0"/>
    <w:rsid w:val="00C83965"/>
    <w:rsid w:val="00C974A6"/>
    <w:rsid w:val="00D1782C"/>
    <w:rsid w:val="00D456B8"/>
    <w:rsid w:val="00D73B50"/>
    <w:rsid w:val="00E74463"/>
    <w:rsid w:val="00E77FAD"/>
    <w:rsid w:val="00EE0A55"/>
    <w:rsid w:val="00F14327"/>
    <w:rsid w:val="00F25840"/>
    <w:rsid w:val="00F76E32"/>
    <w:rsid w:val="00F878C5"/>
    <w:rsid w:val="00FA1A80"/>
    <w:rsid w:val="00FA29E0"/>
    <w:rsid w:val="00FA7C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B9CFC"/>
  <w15:docId w15:val="{0546E31C-C0E9-4235-A34F-C3BCA016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rsid w:val="00837E39"/>
    <w:pPr>
      <w:widowControl/>
      <w:snapToGrid w:val="0"/>
    </w:pPr>
    <w:rPr>
      <w:rFonts w:ascii="Times" w:hAnsi="Times"/>
      <w:snapToGrid/>
      <w:color w:val="000000"/>
    </w:rPr>
  </w:style>
  <w:style w:type="character" w:customStyle="1" w:styleId="BodyTextChar">
    <w:name w:val="Body Text Char"/>
    <w:basedOn w:val="DefaultParagraphFont"/>
    <w:link w:val="BodyText"/>
    <w:rsid w:val="00837E39"/>
    <w:rPr>
      <w:rFonts w:ascii="Times" w:hAnsi="Times"/>
      <w:color w:val="000000"/>
      <w:sz w:val="24"/>
    </w:rPr>
  </w:style>
  <w:style w:type="paragraph" w:styleId="BodyText2">
    <w:name w:val="Body Text 2"/>
    <w:basedOn w:val="Normal"/>
    <w:link w:val="BodyText2Char"/>
    <w:rsid w:val="00837E39"/>
    <w:pPr>
      <w:spacing w:after="120" w:line="480" w:lineRule="auto"/>
    </w:pPr>
  </w:style>
  <w:style w:type="character" w:customStyle="1" w:styleId="BodyText2Char">
    <w:name w:val="Body Text 2 Char"/>
    <w:basedOn w:val="DefaultParagraphFont"/>
    <w:link w:val="BodyText2"/>
    <w:rsid w:val="00837E39"/>
    <w:rPr>
      <w:snapToGrid w:val="0"/>
      <w:sz w:val="24"/>
    </w:rPr>
  </w:style>
  <w:style w:type="character" w:styleId="CommentReference">
    <w:name w:val="annotation reference"/>
    <w:basedOn w:val="DefaultParagraphFont"/>
    <w:semiHidden/>
    <w:unhideWhenUsed/>
    <w:rsid w:val="002525CE"/>
    <w:rPr>
      <w:sz w:val="16"/>
      <w:szCs w:val="16"/>
    </w:rPr>
  </w:style>
  <w:style w:type="paragraph" w:styleId="CommentText">
    <w:name w:val="annotation text"/>
    <w:basedOn w:val="Normal"/>
    <w:link w:val="CommentTextChar"/>
    <w:semiHidden/>
    <w:unhideWhenUsed/>
    <w:rsid w:val="002525CE"/>
    <w:rPr>
      <w:sz w:val="20"/>
    </w:rPr>
  </w:style>
  <w:style w:type="character" w:customStyle="1" w:styleId="CommentTextChar">
    <w:name w:val="Comment Text Char"/>
    <w:basedOn w:val="DefaultParagraphFont"/>
    <w:link w:val="CommentText"/>
    <w:semiHidden/>
    <w:rsid w:val="002525CE"/>
    <w:rPr>
      <w:snapToGrid w:val="0"/>
    </w:rPr>
  </w:style>
  <w:style w:type="paragraph" w:styleId="CommentSubject">
    <w:name w:val="annotation subject"/>
    <w:basedOn w:val="CommentText"/>
    <w:next w:val="CommentText"/>
    <w:link w:val="CommentSubjectChar"/>
    <w:semiHidden/>
    <w:unhideWhenUsed/>
    <w:rsid w:val="002525CE"/>
    <w:rPr>
      <w:b/>
      <w:bCs/>
    </w:rPr>
  </w:style>
  <w:style w:type="character" w:customStyle="1" w:styleId="CommentSubjectChar">
    <w:name w:val="Comment Subject Char"/>
    <w:basedOn w:val="CommentTextChar"/>
    <w:link w:val="CommentSubject"/>
    <w:semiHidden/>
    <w:rsid w:val="002525CE"/>
    <w:rPr>
      <w:b/>
      <w:bCs/>
      <w:snapToGrid w:val="0"/>
    </w:rPr>
  </w:style>
  <w:style w:type="character" w:styleId="Hyperlink">
    <w:name w:val="Hyperlink"/>
    <w:basedOn w:val="DefaultParagraphFont"/>
    <w:unhideWhenUsed/>
    <w:rsid w:val="002525CE"/>
    <w:rPr>
      <w:color w:val="0000FF" w:themeColor="hyperlink"/>
      <w:u w:val="single"/>
    </w:rPr>
  </w:style>
  <w:style w:type="paragraph" w:styleId="Header">
    <w:name w:val="header"/>
    <w:basedOn w:val="Normal"/>
    <w:link w:val="HeaderChar"/>
    <w:unhideWhenUsed/>
    <w:rsid w:val="00716886"/>
    <w:pPr>
      <w:tabs>
        <w:tab w:val="center" w:pos="4680"/>
        <w:tab w:val="right" w:pos="9360"/>
      </w:tabs>
    </w:pPr>
  </w:style>
  <w:style w:type="character" w:customStyle="1" w:styleId="HeaderChar">
    <w:name w:val="Header Char"/>
    <w:basedOn w:val="DefaultParagraphFont"/>
    <w:link w:val="Header"/>
    <w:rsid w:val="0071688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DESE-231-61751</_dlc_DocId>
    <_dlc_DocIdUrl xmlns="733efe1c-5bbe-4968-87dc-d400e65c879f">
      <Url>https://sharepoint.doemass.org/ese/webteam/cps/_layouts/DocIdRedir.aspx?ID=DESE-231-61751</Url>
      <Description>DESE-231-61751</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F7E97-4984-4DFA-BBCE-1F20D2DBA7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AF93CE6-607B-4AF3-92F8-06D9F6A5104B}">
  <ds:schemaRefs>
    <ds:schemaRef ds:uri="http://schemas.microsoft.com/sharepoint/v3/contenttype/forms"/>
  </ds:schemaRefs>
</ds:datastoreItem>
</file>

<file path=customXml/itemProps3.xml><?xml version="1.0" encoding="utf-8"?>
<ds:datastoreItem xmlns:ds="http://schemas.openxmlformats.org/officeDocument/2006/customXml" ds:itemID="{8CC43B53-0813-46C3-BDCC-2BC02AC3355A}">
  <ds:schemaRefs>
    <ds:schemaRef ds:uri="http://schemas.microsoft.com/sharepoint/events"/>
  </ds:schemaRefs>
</ds:datastoreItem>
</file>

<file path=customXml/itemProps4.xml><?xml version="1.0" encoding="utf-8"?>
<ds:datastoreItem xmlns:ds="http://schemas.openxmlformats.org/officeDocument/2006/customXml" ds:itemID="{A4E3FC95-56F2-4C9C-9497-87D12C622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5F8508-618E-4727-AE9F-86BE2B16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BESE June 2020 Item 11: Charter Schools Loan memo</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2020 Item 11: Charter Schools Loan memo</dc:title>
  <dc:creator>DESE</dc:creator>
  <cp:lastModifiedBy>Zou, Dong (EOE)</cp:lastModifiedBy>
  <cp:revision>4</cp:revision>
  <cp:lastPrinted>2008-03-05T18:17:00Z</cp:lastPrinted>
  <dcterms:created xsi:type="dcterms:W3CDTF">2020-06-19T20:43:00Z</dcterms:created>
  <dcterms:modified xsi:type="dcterms:W3CDTF">2020-06-22T17:48:00Z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2020</vt:lpwstr>
  </property>
</Properties>
</file>