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AE40D6" w14:textId="77777777" w:rsidR="00A20194" w:rsidRDefault="004E5697">
      <w:pPr>
        <w:spacing w:line="192" w:lineRule="auto"/>
        <w:outlineLvl w:val="0"/>
        <w:rPr>
          <w:rFonts w:ascii="Arial" w:hAnsi="Arial"/>
          <w:b/>
          <w:i/>
          <w:sz w:val="40"/>
        </w:rPr>
      </w:pPr>
      <w:bookmarkStart w:id="0" w:name="_GoBack"/>
      <w:bookmarkEnd w:id="0"/>
      <w:r>
        <w:rPr>
          <w:rFonts w:ascii="Arial" w:hAnsi="Arial"/>
          <w:i/>
          <w:noProof/>
          <w:snapToGrid/>
          <w:sz w:val="40"/>
        </w:rPr>
        <w:drawing>
          <wp:anchor distT="0" distB="0" distL="114300" distR="274320" simplePos="0" relativeHeight="251657216" behindDoc="0" locked="0" layoutInCell="0" allowOverlap="1" wp14:anchorId="5EF0F60F" wp14:editId="3A876FC3">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3FA5038"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64E4658F"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2B01A210" wp14:editId="189518F6">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711C418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" o:allowincell="f" strokeweight="1pt"/>
            </w:pict>
          </mc:Fallback>
        </mc:AlternateContent>
      </w:r>
    </w:p>
    <w:p w14:paraId="29190A79"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40B39089" w14:textId="77777777" w:rsidR="00A20194" w:rsidRPr="00C974A6" w:rsidRDefault="00A20194">
      <w:pPr>
        <w:ind w:left="720"/>
        <w:rPr>
          <w:rFonts w:ascii="Arial" w:hAnsi="Arial"/>
          <w:i/>
          <w:sz w:val="16"/>
          <w:szCs w:val="16"/>
        </w:rPr>
      </w:pPr>
    </w:p>
    <w:p w14:paraId="43BCA3AC" w14:textId="77777777" w:rsidR="00A20194" w:rsidRDefault="00A20194">
      <w:pPr>
        <w:ind w:left="720"/>
        <w:rPr>
          <w:rFonts w:ascii="Arial" w:hAnsi="Arial"/>
          <w:i/>
          <w:sz w:val="18"/>
        </w:rPr>
        <w:sectPr w:rsidR="00A20194" w:rsidSect="00272834">
          <w:footerReference w:type="default" r:id="rId13"/>
          <w:endnotePr>
            <w:numFmt w:val="decimal"/>
          </w:endnotePr>
          <w:pgSz w:w="12240" w:h="15840"/>
          <w:pgMar w:top="864" w:right="1080" w:bottom="1440" w:left="1800" w:header="1440" w:footer="1440" w:gutter="0"/>
          <w:cols w:space="720"/>
          <w:noEndnote/>
          <w:titlePg/>
          <w:docGrid w:linePitch="326"/>
        </w:sectPr>
      </w:pPr>
    </w:p>
    <w:p w14:paraId="36DFD766"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5F3655D4" w14:textId="77777777">
        <w:tc>
          <w:tcPr>
            <w:tcW w:w="2988" w:type="dxa"/>
          </w:tcPr>
          <w:p w14:paraId="44573CB2"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61C04DEE"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297A986D" w14:textId="77777777" w:rsidR="00C974A6" w:rsidRPr="00C974A6" w:rsidRDefault="00C974A6" w:rsidP="00C974A6">
            <w:pPr>
              <w:jc w:val="center"/>
              <w:rPr>
                <w:rFonts w:ascii="Arial" w:hAnsi="Arial"/>
                <w:i/>
                <w:sz w:val="16"/>
                <w:szCs w:val="16"/>
              </w:rPr>
            </w:pPr>
          </w:p>
        </w:tc>
      </w:tr>
    </w:tbl>
    <w:p w14:paraId="428783C0" w14:textId="77777777" w:rsidR="00A20194" w:rsidRDefault="00A20194">
      <w:pPr>
        <w:rPr>
          <w:rFonts w:ascii="Arial" w:hAnsi="Arial"/>
          <w:i/>
          <w:sz w:val="18"/>
        </w:rPr>
      </w:pPr>
    </w:p>
    <w:p w14:paraId="63D63F81"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2D4F2124" w14:textId="77777777" w:rsidR="0059178C" w:rsidRDefault="0059178C" w:rsidP="0059178C">
      <w:pPr>
        <w:pStyle w:val="Heading1"/>
        <w:tabs>
          <w:tab w:val="clear" w:pos="4680"/>
        </w:tabs>
      </w:pPr>
      <w:r>
        <w:t>MEMORANDUM</w:t>
      </w:r>
    </w:p>
    <w:p w14:paraId="4FB71D6C" w14:textId="77777777" w:rsidR="0059178C" w:rsidRDefault="0059178C" w:rsidP="0059178C">
      <w:pPr>
        <w:pStyle w:val="Footer"/>
        <w:widowControl w:val="0"/>
        <w:tabs>
          <w:tab w:val="clear" w:pos="4320"/>
          <w:tab w:val="clear" w:pos="8640"/>
        </w:tabs>
        <w:rPr>
          <w:snapToGrid w:val="0"/>
          <w:szCs w:val="20"/>
        </w:rPr>
      </w:pPr>
    </w:p>
    <w:p w14:paraId="3EF08CAE"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5F315F5F" w14:textId="77777777" w:rsidTr="00DE25EB">
        <w:tc>
          <w:tcPr>
            <w:tcW w:w="1188" w:type="dxa"/>
          </w:tcPr>
          <w:p w14:paraId="2D51BDE3" w14:textId="77777777" w:rsidR="0059178C" w:rsidRDefault="0059178C" w:rsidP="00DE25EB">
            <w:pPr>
              <w:rPr>
                <w:b/>
              </w:rPr>
            </w:pPr>
            <w:r>
              <w:rPr>
                <w:b/>
              </w:rPr>
              <w:t>To:</w:t>
            </w:r>
          </w:p>
        </w:tc>
        <w:tc>
          <w:tcPr>
            <w:tcW w:w="8388" w:type="dxa"/>
          </w:tcPr>
          <w:p w14:paraId="33EE7CAA" w14:textId="77777777" w:rsidR="0059178C" w:rsidRDefault="0059178C" w:rsidP="00DE25EB">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59178C" w14:paraId="3209B0FB" w14:textId="77777777" w:rsidTr="00DE25EB">
        <w:tc>
          <w:tcPr>
            <w:tcW w:w="1188" w:type="dxa"/>
          </w:tcPr>
          <w:p w14:paraId="0424A2A5" w14:textId="77777777" w:rsidR="0059178C" w:rsidRDefault="0059178C" w:rsidP="00DE25EB">
            <w:pPr>
              <w:rPr>
                <w:b/>
              </w:rPr>
            </w:pPr>
            <w:r>
              <w:rPr>
                <w:b/>
              </w:rPr>
              <w:t>From:</w:t>
            </w:r>
            <w:r>
              <w:tab/>
            </w:r>
          </w:p>
        </w:tc>
        <w:tc>
          <w:tcPr>
            <w:tcW w:w="8388" w:type="dxa"/>
          </w:tcPr>
          <w:p w14:paraId="0C805356" w14:textId="28F6EDC9" w:rsidR="00443674" w:rsidRDefault="0059178C" w:rsidP="00DE25EB">
            <w:pPr>
              <w:pStyle w:val="Footer"/>
              <w:widowControl w:val="0"/>
              <w:tabs>
                <w:tab w:val="clear" w:pos="4320"/>
                <w:tab w:val="clear" w:pos="8640"/>
              </w:tabs>
              <w:rPr>
                <w:bCs/>
                <w:snapToGrid w:val="0"/>
                <w:szCs w:val="20"/>
              </w:rPr>
            </w:pPr>
            <w:r>
              <w:rPr>
                <w:bCs/>
                <w:snapToGrid w:val="0"/>
                <w:szCs w:val="20"/>
              </w:rPr>
              <w:t>Jeffrey C. Riley, Commissioner</w:t>
            </w:r>
          </w:p>
        </w:tc>
      </w:tr>
      <w:tr w:rsidR="0059178C" w14:paraId="3A906DB9" w14:textId="77777777" w:rsidTr="00DE25EB">
        <w:tc>
          <w:tcPr>
            <w:tcW w:w="1188" w:type="dxa"/>
          </w:tcPr>
          <w:p w14:paraId="38D76380" w14:textId="77777777" w:rsidR="0059178C" w:rsidRDefault="0059178C" w:rsidP="00DE25EB">
            <w:pPr>
              <w:rPr>
                <w:b/>
              </w:rPr>
            </w:pPr>
            <w:r>
              <w:rPr>
                <w:b/>
              </w:rPr>
              <w:t>Date:</w:t>
            </w:r>
            <w:r>
              <w:tab/>
            </w:r>
          </w:p>
        </w:tc>
        <w:tc>
          <w:tcPr>
            <w:tcW w:w="8388" w:type="dxa"/>
          </w:tcPr>
          <w:p w14:paraId="3A1108EE" w14:textId="5C765EB6" w:rsidR="0059178C" w:rsidRDefault="008A6455" w:rsidP="00DE25EB">
            <w:pPr>
              <w:pStyle w:val="Footer"/>
              <w:widowControl w:val="0"/>
              <w:tabs>
                <w:tab w:val="clear" w:pos="4320"/>
                <w:tab w:val="clear" w:pos="8640"/>
              </w:tabs>
              <w:rPr>
                <w:bCs/>
                <w:snapToGrid w:val="0"/>
                <w:szCs w:val="20"/>
              </w:rPr>
            </w:pPr>
            <w:r>
              <w:rPr>
                <w:bCs/>
                <w:snapToGrid w:val="0"/>
                <w:szCs w:val="20"/>
              </w:rPr>
              <w:t>June 1</w:t>
            </w:r>
            <w:r w:rsidR="008B20E3">
              <w:rPr>
                <w:bCs/>
                <w:snapToGrid w:val="0"/>
                <w:szCs w:val="20"/>
              </w:rPr>
              <w:t>9</w:t>
            </w:r>
            <w:r>
              <w:rPr>
                <w:bCs/>
                <w:snapToGrid w:val="0"/>
                <w:szCs w:val="20"/>
              </w:rPr>
              <w:t>, 2020</w:t>
            </w:r>
          </w:p>
        </w:tc>
      </w:tr>
      <w:tr w:rsidR="0059178C" w14:paraId="6DBC74F4" w14:textId="77777777" w:rsidTr="00DE25EB">
        <w:tc>
          <w:tcPr>
            <w:tcW w:w="1188" w:type="dxa"/>
          </w:tcPr>
          <w:p w14:paraId="51CE3530" w14:textId="77777777" w:rsidR="0059178C" w:rsidRDefault="0059178C" w:rsidP="00DE25EB">
            <w:pPr>
              <w:rPr>
                <w:b/>
              </w:rPr>
            </w:pPr>
            <w:r>
              <w:rPr>
                <w:b/>
              </w:rPr>
              <w:t>Subject:</w:t>
            </w:r>
          </w:p>
        </w:tc>
        <w:tc>
          <w:tcPr>
            <w:tcW w:w="8388" w:type="dxa"/>
          </w:tcPr>
          <w:p w14:paraId="6EDB4A40" w14:textId="72754BE6" w:rsidR="0059178C" w:rsidRPr="007A22FF" w:rsidRDefault="00742640" w:rsidP="009C676A">
            <w:pPr>
              <w:pStyle w:val="Footer"/>
              <w:widowControl w:val="0"/>
              <w:tabs>
                <w:tab w:val="clear" w:pos="4320"/>
                <w:tab w:val="clear" w:pos="8640"/>
              </w:tabs>
              <w:rPr>
                <w:bCs/>
                <w:snapToGrid w:val="0"/>
                <w:szCs w:val="20"/>
              </w:rPr>
            </w:pPr>
            <w:r>
              <w:rPr>
                <w:bCs/>
                <w:snapToGrid w:val="0"/>
                <w:szCs w:val="20"/>
              </w:rPr>
              <w:t xml:space="preserve">Charter Schools </w:t>
            </w:r>
            <w:r w:rsidR="00BA0DBE">
              <w:rPr>
                <w:bCs/>
                <w:snapToGrid w:val="0"/>
                <w:szCs w:val="20"/>
              </w:rPr>
              <w:t>–</w:t>
            </w:r>
            <w:r>
              <w:rPr>
                <w:bCs/>
                <w:snapToGrid w:val="0"/>
                <w:szCs w:val="20"/>
              </w:rPr>
              <w:t xml:space="preserve"> </w:t>
            </w:r>
            <w:r w:rsidR="009C676A">
              <w:rPr>
                <w:rStyle w:val="normaltextrun"/>
                <w:color w:val="000000"/>
                <w:shd w:val="clear" w:color="auto" w:fill="FFFFFF"/>
              </w:rPr>
              <w:t xml:space="preserve">Extension </w:t>
            </w:r>
            <w:r w:rsidR="00734E87">
              <w:rPr>
                <w:rStyle w:val="normaltextrun"/>
                <w:color w:val="000000"/>
                <w:shd w:val="clear" w:color="auto" w:fill="FFFFFF"/>
              </w:rPr>
              <w:t xml:space="preserve">of Academic Conditions for </w:t>
            </w:r>
            <w:r w:rsidR="009C676A">
              <w:rPr>
                <w:rStyle w:val="normaltextrun"/>
                <w:color w:val="000000"/>
                <w:shd w:val="clear" w:color="auto" w:fill="FFFFFF"/>
              </w:rPr>
              <w:t xml:space="preserve">Two </w:t>
            </w:r>
            <w:r w:rsidR="00734E87">
              <w:rPr>
                <w:rStyle w:val="normaltextrun"/>
                <w:color w:val="000000"/>
                <w:shd w:val="clear" w:color="auto" w:fill="FFFFFF"/>
              </w:rPr>
              <w:t xml:space="preserve">Charter Schools </w:t>
            </w:r>
            <w:r w:rsidR="009C676A">
              <w:rPr>
                <w:rStyle w:val="normaltextrun"/>
                <w:color w:val="000000"/>
                <w:shd w:val="clear" w:color="auto" w:fill="FFFFFF"/>
              </w:rPr>
              <w:t>on Probation (</w:t>
            </w:r>
            <w:r w:rsidR="00734E87">
              <w:rPr>
                <w:rStyle w:val="normaltextrun"/>
                <w:color w:val="000000"/>
                <w:shd w:val="clear" w:color="auto" w:fill="FFFFFF"/>
              </w:rPr>
              <w:t xml:space="preserve">City on a Hill Charter </w:t>
            </w:r>
            <w:r w:rsidR="00C2577B">
              <w:rPr>
                <w:rStyle w:val="normaltextrun"/>
                <w:color w:val="000000"/>
                <w:shd w:val="clear" w:color="auto" w:fill="FFFFFF"/>
              </w:rPr>
              <w:t xml:space="preserve">Public </w:t>
            </w:r>
            <w:r w:rsidR="00734E87">
              <w:rPr>
                <w:rStyle w:val="normaltextrun"/>
                <w:color w:val="000000"/>
                <w:shd w:val="clear" w:color="auto" w:fill="FFFFFF"/>
              </w:rPr>
              <w:t>School and Paulo Freire Social Justice Charter School</w:t>
            </w:r>
            <w:r w:rsidR="009C676A">
              <w:rPr>
                <w:rStyle w:val="normaltextrun"/>
                <w:color w:val="000000"/>
                <w:shd w:val="clear" w:color="auto" w:fill="FFFFFF"/>
              </w:rPr>
              <w:t>)</w:t>
            </w:r>
            <w:r w:rsidR="00734E87">
              <w:rPr>
                <w:rStyle w:val="normaltextrun"/>
                <w:color w:val="000000"/>
                <w:shd w:val="clear" w:color="auto" w:fill="FFFFFF"/>
              </w:rPr>
              <w:t> </w:t>
            </w:r>
          </w:p>
        </w:tc>
      </w:tr>
    </w:tbl>
    <w:p w14:paraId="71DFB0A5"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2D889B76"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CC0B889" w14:textId="77777777" w:rsidR="0059178C" w:rsidRDefault="0059178C" w:rsidP="0059178C">
      <w:pPr>
        <w:rPr>
          <w:sz w:val="16"/>
        </w:rPr>
      </w:pPr>
    </w:p>
    <w:p w14:paraId="3D429B4B" w14:textId="3FF47B85" w:rsidR="00B96AB7" w:rsidRDefault="00B96AB7" w:rsidP="00B96AB7">
      <w:pPr>
        <w:widowControl/>
      </w:pPr>
      <w:r>
        <w:t xml:space="preserve">Pursuant to the charter school statute, </w:t>
      </w:r>
      <w:r>
        <w:rPr>
          <w:color w:val="000000"/>
        </w:rPr>
        <w:t>G.L. c. 71, § 89(</w:t>
      </w:r>
      <w:proofErr w:type="spellStart"/>
      <w:r>
        <w:rPr>
          <w:color w:val="000000"/>
        </w:rPr>
        <w:t>ee</w:t>
      </w:r>
      <w:proofErr w:type="spellEnd"/>
      <w:r>
        <w:rPr>
          <w:color w:val="000000"/>
        </w:rPr>
        <w:t xml:space="preserve">), and </w:t>
      </w:r>
      <w:r>
        <w:t>regulations, 603 CMR 1.12(2), the Board of Elementary and Secondary Education (Board) place</w:t>
      </w:r>
      <w:r w:rsidR="007A3DCD">
        <w:t>d</w:t>
      </w:r>
      <w:r>
        <w:t xml:space="preserve"> </w:t>
      </w:r>
      <w:r w:rsidR="004D6CA2" w:rsidRPr="004D6CA2">
        <w:t>City on a Hill Charter Public School (</w:t>
      </w:r>
      <w:proofErr w:type="spellStart"/>
      <w:r w:rsidR="004D6CA2" w:rsidRPr="004D6CA2">
        <w:t>CoaH</w:t>
      </w:r>
      <w:proofErr w:type="spellEnd"/>
      <w:r w:rsidR="004D6CA2" w:rsidRPr="004D6CA2">
        <w:t>), and Paulo Freire Social Justice Charter School (PFSJCS)</w:t>
      </w:r>
      <w:r>
        <w:t xml:space="preserve"> on probation</w:t>
      </w:r>
      <w:r>
        <w:rPr>
          <w:rStyle w:val="FootnoteReference"/>
          <w:szCs w:val="24"/>
          <w:vertAlign w:val="superscript"/>
        </w:rPr>
        <w:footnoteReference w:id="1"/>
      </w:r>
      <w:r>
        <w:t xml:space="preserve"> and </w:t>
      </w:r>
      <w:r w:rsidR="004D6CA2">
        <w:t xml:space="preserve">imposed </w:t>
      </w:r>
      <w:r>
        <w:t xml:space="preserve">conditions </w:t>
      </w:r>
      <w:r w:rsidR="00C2577B">
        <w:t xml:space="preserve">on </w:t>
      </w:r>
      <w:r w:rsidR="004D6CA2">
        <w:t>the charters of these schools that they</w:t>
      </w:r>
      <w:r>
        <w:t xml:space="preserve"> must meet in order to remedy areas of concern. The Department of Elementary and Secondary Education (Department) is monitoring </w:t>
      </w:r>
      <w:r w:rsidR="004D6CA2">
        <w:t>these</w:t>
      </w:r>
      <w:r>
        <w:t xml:space="preserve"> charter schools</w:t>
      </w:r>
      <w:r w:rsidR="004D6CA2">
        <w:t>.</w:t>
      </w:r>
      <w:r>
        <w:t xml:space="preserve"> </w:t>
      </w:r>
    </w:p>
    <w:p w14:paraId="30A1DE0A" w14:textId="4CCFE938" w:rsidR="00B96AB7" w:rsidRDefault="00B96AB7" w:rsidP="00B96AB7">
      <w:pPr>
        <w:widowControl/>
      </w:pPr>
    </w:p>
    <w:p w14:paraId="41A05394" w14:textId="00176F2D" w:rsidR="007B4AB4" w:rsidRDefault="00C10F8A" w:rsidP="007B4AB4">
      <w:pPr>
        <w:widowControl/>
      </w:pPr>
      <w:r>
        <w:t>Both</w:t>
      </w:r>
      <w:r w:rsidR="00B96AB7">
        <w:t xml:space="preserve"> schools are operating with </w:t>
      </w:r>
      <w:r w:rsidR="003035C2">
        <w:t xml:space="preserve">a </w:t>
      </w:r>
      <w:r w:rsidR="00B96AB7" w:rsidRPr="00707066">
        <w:rPr>
          <w:szCs w:val="24"/>
        </w:rPr>
        <w:t xml:space="preserve">condition on their charters </w:t>
      </w:r>
      <w:r w:rsidR="00A9274E">
        <w:rPr>
          <w:szCs w:val="24"/>
        </w:rPr>
        <w:t xml:space="preserve">that </w:t>
      </w:r>
      <w:r w:rsidR="00B96AB7" w:rsidRPr="00707066">
        <w:rPr>
          <w:szCs w:val="24"/>
        </w:rPr>
        <w:t>requir</w:t>
      </w:r>
      <w:r w:rsidR="00A9274E">
        <w:rPr>
          <w:szCs w:val="24"/>
        </w:rPr>
        <w:t>e</w:t>
      </w:r>
      <w:r w:rsidR="00A354B4">
        <w:rPr>
          <w:szCs w:val="24"/>
        </w:rPr>
        <w:t>s</w:t>
      </w:r>
      <w:r w:rsidR="00B96AB7" w:rsidRPr="00707066">
        <w:rPr>
          <w:szCs w:val="24"/>
        </w:rPr>
        <w:t xml:space="preserve"> “significant and sustained academic improvement” as measured by </w:t>
      </w:r>
      <w:r w:rsidR="00B96AB7">
        <w:rPr>
          <w:szCs w:val="24"/>
        </w:rPr>
        <w:t>the statewide assessment</w:t>
      </w:r>
      <w:r w:rsidR="00B96AB7" w:rsidRPr="00707066">
        <w:rPr>
          <w:szCs w:val="24"/>
        </w:rPr>
        <w:t xml:space="preserve"> </w:t>
      </w:r>
      <w:r w:rsidR="00A354B4">
        <w:rPr>
          <w:szCs w:val="24"/>
        </w:rPr>
        <w:t xml:space="preserve">by a </w:t>
      </w:r>
      <w:r w:rsidR="001F2448">
        <w:rPr>
          <w:szCs w:val="24"/>
        </w:rPr>
        <w:t xml:space="preserve">certain </w:t>
      </w:r>
      <w:r w:rsidR="00A354B4">
        <w:rPr>
          <w:szCs w:val="24"/>
        </w:rPr>
        <w:t>date</w:t>
      </w:r>
      <w:r w:rsidR="00B96AB7" w:rsidRPr="00707066">
        <w:rPr>
          <w:szCs w:val="24"/>
        </w:rPr>
        <w:t xml:space="preserve">. As Board members are aware, after passage of special state legislation waiving the requirement for MCAS administration due </w:t>
      </w:r>
      <w:r w:rsidR="000D7B4A">
        <w:rPr>
          <w:szCs w:val="24"/>
        </w:rPr>
        <w:t xml:space="preserve">to </w:t>
      </w:r>
      <w:r w:rsidR="00500A25">
        <w:rPr>
          <w:szCs w:val="24"/>
        </w:rPr>
        <w:t>COVID</w:t>
      </w:r>
      <w:r w:rsidR="00B96AB7" w:rsidRPr="00707066">
        <w:rPr>
          <w:szCs w:val="24"/>
        </w:rPr>
        <w:t xml:space="preserve">-19, I cancelled this spring’s </w:t>
      </w:r>
      <w:r w:rsidR="00B96AB7" w:rsidRPr="00707066">
        <w:rPr>
          <w:rFonts w:cstheme="minorHAnsi"/>
          <w:szCs w:val="24"/>
        </w:rPr>
        <w:t>regular administration of MCAS tests for students in grades 3-10.</w:t>
      </w:r>
      <w:r w:rsidR="00B96AB7">
        <w:rPr>
          <w:rFonts w:cstheme="minorHAnsi"/>
          <w:szCs w:val="24"/>
        </w:rPr>
        <w:t xml:space="preserve"> </w:t>
      </w:r>
      <w:r w:rsidR="00092203">
        <w:rPr>
          <w:rFonts w:cstheme="minorHAnsi"/>
          <w:szCs w:val="24"/>
        </w:rPr>
        <w:t>Because of this</w:t>
      </w:r>
      <w:r w:rsidR="00B96AB7">
        <w:rPr>
          <w:rFonts w:cstheme="minorHAnsi"/>
          <w:szCs w:val="24"/>
        </w:rPr>
        <w:t xml:space="preserve"> cancellation, I recommend the </w:t>
      </w:r>
      <w:r w:rsidR="00092203">
        <w:rPr>
          <w:rFonts w:cstheme="minorHAnsi"/>
          <w:szCs w:val="24"/>
        </w:rPr>
        <w:t>B</w:t>
      </w:r>
      <w:r w:rsidR="00B96AB7">
        <w:rPr>
          <w:rFonts w:cstheme="minorHAnsi"/>
          <w:szCs w:val="24"/>
        </w:rPr>
        <w:t>oard modify the conditions on the charters of</w:t>
      </w:r>
      <w:r w:rsidR="007B4AB4">
        <w:rPr>
          <w:rFonts w:cstheme="minorHAnsi"/>
          <w:szCs w:val="24"/>
        </w:rPr>
        <w:t xml:space="preserve"> </w:t>
      </w:r>
      <w:proofErr w:type="spellStart"/>
      <w:r w:rsidR="007B4AB4">
        <w:t>CoaH</w:t>
      </w:r>
      <w:proofErr w:type="spellEnd"/>
      <w:r w:rsidR="007B4AB4">
        <w:t xml:space="preserve"> and PFSJCS</w:t>
      </w:r>
      <w:r w:rsidR="00B96AB7">
        <w:rPr>
          <w:rFonts w:cstheme="minorHAnsi"/>
          <w:szCs w:val="24"/>
        </w:rPr>
        <w:t xml:space="preserve"> to grant them an additional year to demonstrate </w:t>
      </w:r>
      <w:r w:rsidR="00092203">
        <w:rPr>
          <w:rFonts w:cstheme="minorHAnsi"/>
          <w:szCs w:val="24"/>
        </w:rPr>
        <w:t xml:space="preserve">significant and sustained </w:t>
      </w:r>
      <w:r w:rsidR="00B96AB7">
        <w:rPr>
          <w:rFonts w:cstheme="minorHAnsi"/>
          <w:szCs w:val="24"/>
        </w:rPr>
        <w:t xml:space="preserve">academic improvement. </w:t>
      </w:r>
      <w:r w:rsidR="007B4AB4">
        <w:t>More information regarding these two schools and my rationale follows.</w:t>
      </w:r>
    </w:p>
    <w:p w14:paraId="3EB31FFE" w14:textId="77777777" w:rsidR="007B4AB4" w:rsidRDefault="007B4AB4" w:rsidP="007B4AB4">
      <w:pPr>
        <w:widowControl/>
      </w:pPr>
    </w:p>
    <w:p w14:paraId="008C4AC8" w14:textId="0EC816AB" w:rsidR="00BC14D5" w:rsidRDefault="00D16211" w:rsidP="00C60519">
      <w:pPr>
        <w:widowControl/>
      </w:pPr>
      <w:r>
        <w:t xml:space="preserve">A </w:t>
      </w:r>
      <w:r w:rsidR="007B4AB4">
        <w:t>third school</w:t>
      </w:r>
      <w:r w:rsidR="00DA1E63">
        <w:t xml:space="preserve">, </w:t>
      </w:r>
      <w:r w:rsidR="00DA1E63" w:rsidRPr="00DA1E63">
        <w:t>Boston Green Academy Horace Mann Charter School (BGA)</w:t>
      </w:r>
      <w:r w:rsidR="00DA1E63">
        <w:t>,</w:t>
      </w:r>
      <w:r w:rsidR="007B4AB4">
        <w:t xml:space="preserve"> </w:t>
      </w:r>
      <w:r w:rsidR="00DA1E63">
        <w:t xml:space="preserve">is also </w:t>
      </w:r>
      <w:r w:rsidR="007B4AB4">
        <w:t xml:space="preserve">operating with a condition </w:t>
      </w:r>
      <w:r w:rsidR="00DA1E63">
        <w:t xml:space="preserve">on its charter </w:t>
      </w:r>
      <w:r w:rsidR="007B4AB4">
        <w:t xml:space="preserve">requiring </w:t>
      </w:r>
      <w:r w:rsidR="00DA1E63" w:rsidRPr="00DA1E63">
        <w:t>“significant an</w:t>
      </w:r>
      <w:r w:rsidR="00DA1E63">
        <w:t xml:space="preserve">d sustained academic </w:t>
      </w:r>
      <w:r w:rsidR="007B4AB4">
        <w:t>improvement</w:t>
      </w:r>
      <w:r w:rsidR="00DA1E63">
        <w:t>”</w:t>
      </w:r>
      <w:r w:rsidR="007B4AB4">
        <w:t xml:space="preserve"> </w:t>
      </w:r>
      <w:r w:rsidR="00B257C7">
        <w:t xml:space="preserve">by December 31, 2020. </w:t>
      </w:r>
      <w:r w:rsidR="000224E8" w:rsidRPr="000224E8">
        <w:t xml:space="preserve">Because </w:t>
      </w:r>
      <w:r w:rsidR="000224E8">
        <w:t>BGA’s</w:t>
      </w:r>
      <w:r w:rsidR="000224E8" w:rsidRPr="000224E8">
        <w:t xml:space="preserve"> current charter will expire on June 30, 2021, the condition on this charter cannot be extended a year. Instead, </w:t>
      </w:r>
      <w:r w:rsidR="001C4AB7">
        <w:t>BGA</w:t>
      </w:r>
      <w:r w:rsidR="007B4AB4">
        <w:t xml:space="preserve"> will file an application for renewal of its charter by July 31, 2020</w:t>
      </w:r>
      <w:r w:rsidR="00035354">
        <w:t>,</w:t>
      </w:r>
      <w:r w:rsidR="007B4AB4">
        <w:t xml:space="preserve"> </w:t>
      </w:r>
      <w:r w:rsidR="00035354">
        <w:t xml:space="preserve">and </w:t>
      </w:r>
      <w:r w:rsidR="00B257C7">
        <w:t xml:space="preserve">I </w:t>
      </w:r>
      <w:r w:rsidR="00035354">
        <w:t>will evaluate</w:t>
      </w:r>
      <w:r w:rsidR="007B4AB4">
        <w:t xml:space="preserve"> the school’s performance </w:t>
      </w:r>
      <w:r w:rsidR="00674508" w:rsidRPr="00674508">
        <w:t xml:space="preserve">based upon all the </w:t>
      </w:r>
      <w:r w:rsidR="00674508" w:rsidRPr="00674508">
        <w:lastRenderedPageBreak/>
        <w:t xml:space="preserve">evidence available, remaining mindful that students were unable to take the MCAS </w:t>
      </w:r>
      <w:r w:rsidR="00C2577B">
        <w:t xml:space="preserve">tests </w:t>
      </w:r>
      <w:r w:rsidR="00674508" w:rsidRPr="00674508">
        <w:t>this spring.</w:t>
      </w:r>
      <w:r w:rsidR="00674508">
        <w:t xml:space="preserve"> I will </w:t>
      </w:r>
      <w:r w:rsidR="007B4AB4">
        <w:t>make a renewal determination in the winter of 2020-2021.</w:t>
      </w:r>
    </w:p>
    <w:p w14:paraId="16B5EA4E" w14:textId="77777777" w:rsidR="00BC14D5" w:rsidRDefault="00BC14D5" w:rsidP="00C60519">
      <w:pPr>
        <w:widowControl/>
      </w:pPr>
    </w:p>
    <w:tbl>
      <w:tblPr>
        <w:tblStyle w:val="TableGrid"/>
        <w:tblW w:w="0" w:type="auto"/>
        <w:tblLook w:val="04A0" w:firstRow="1" w:lastRow="0" w:firstColumn="1" w:lastColumn="0" w:noHBand="0" w:noVBand="1"/>
        <w:tblCaption w:val="Charter School Info Table"/>
      </w:tblPr>
      <w:tblGrid>
        <w:gridCol w:w="2337"/>
        <w:gridCol w:w="2353"/>
        <w:gridCol w:w="2336"/>
        <w:gridCol w:w="2324"/>
      </w:tblGrid>
      <w:tr w:rsidR="002C7AA0" w:rsidRPr="002C7AA0" w14:paraId="7CEA4A9C" w14:textId="77777777" w:rsidTr="002C7AA0">
        <w:trPr>
          <w:tblHeader/>
        </w:trPr>
        <w:tc>
          <w:tcPr>
            <w:tcW w:w="9350" w:type="dxa"/>
            <w:gridSpan w:val="4"/>
            <w:shd w:val="clear" w:color="auto" w:fill="BFBFBF" w:themeFill="background1" w:themeFillShade="BF"/>
          </w:tcPr>
          <w:p w14:paraId="1EF6CB84" w14:textId="55447559" w:rsidR="002C7AA0" w:rsidRPr="002C7AA0" w:rsidRDefault="002C7AA0" w:rsidP="00C60519">
            <w:pPr>
              <w:pStyle w:val="TableHeading"/>
              <w:rPr>
                <w:rFonts w:ascii="Times New Roman" w:hAnsi="Times New Roman" w:cs="Times New Roman"/>
              </w:rPr>
            </w:pPr>
            <w:r w:rsidRPr="002C7AA0">
              <w:rPr>
                <w:rFonts w:ascii="Times New Roman" w:hAnsi="Times New Roman" w:cs="Times New Roman"/>
              </w:rPr>
              <w:t>City on a Hill Charter Public School Circuit Street</w:t>
            </w:r>
          </w:p>
        </w:tc>
      </w:tr>
      <w:tr w:rsidR="002C7AA0" w:rsidRPr="002C7AA0" w14:paraId="46C1E90A" w14:textId="77777777" w:rsidTr="002C7AA0">
        <w:trPr>
          <w:tblHeader/>
        </w:trPr>
        <w:tc>
          <w:tcPr>
            <w:tcW w:w="2337" w:type="dxa"/>
            <w:shd w:val="clear" w:color="auto" w:fill="F2F2F2" w:themeFill="background1" w:themeFillShade="F2"/>
          </w:tcPr>
          <w:p w14:paraId="433D43B3"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Type of Charter</w:t>
            </w:r>
          </w:p>
        </w:tc>
        <w:tc>
          <w:tcPr>
            <w:tcW w:w="2353" w:type="dxa"/>
          </w:tcPr>
          <w:p w14:paraId="205AFBC7"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Commonwealth</w:t>
            </w:r>
          </w:p>
        </w:tc>
        <w:tc>
          <w:tcPr>
            <w:tcW w:w="2336" w:type="dxa"/>
            <w:shd w:val="clear" w:color="auto" w:fill="F2F2F2" w:themeFill="background1" w:themeFillShade="F2"/>
          </w:tcPr>
          <w:p w14:paraId="5D79BB49"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Location</w:t>
            </w:r>
          </w:p>
        </w:tc>
        <w:tc>
          <w:tcPr>
            <w:tcW w:w="2324" w:type="dxa"/>
          </w:tcPr>
          <w:p w14:paraId="2212CFFD"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Boston</w:t>
            </w:r>
          </w:p>
        </w:tc>
      </w:tr>
      <w:tr w:rsidR="002C7AA0" w:rsidRPr="002C7AA0" w14:paraId="058890E1" w14:textId="77777777" w:rsidTr="002C7AA0">
        <w:trPr>
          <w:tblHeader/>
        </w:trPr>
        <w:tc>
          <w:tcPr>
            <w:tcW w:w="2337" w:type="dxa"/>
            <w:shd w:val="clear" w:color="auto" w:fill="F2F2F2" w:themeFill="background1" w:themeFillShade="F2"/>
          </w:tcPr>
          <w:p w14:paraId="1815ED17"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Regional or Non-Regional</w:t>
            </w:r>
          </w:p>
        </w:tc>
        <w:tc>
          <w:tcPr>
            <w:tcW w:w="2353" w:type="dxa"/>
          </w:tcPr>
          <w:p w14:paraId="1C3557A3"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Non-Regional</w:t>
            </w:r>
          </w:p>
        </w:tc>
        <w:tc>
          <w:tcPr>
            <w:tcW w:w="2336" w:type="dxa"/>
            <w:shd w:val="clear" w:color="auto" w:fill="F2F2F2" w:themeFill="background1" w:themeFillShade="F2"/>
          </w:tcPr>
          <w:p w14:paraId="456FB83E"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Districts in Region</w:t>
            </w:r>
          </w:p>
        </w:tc>
        <w:tc>
          <w:tcPr>
            <w:tcW w:w="2324" w:type="dxa"/>
          </w:tcPr>
          <w:p w14:paraId="69FC0CEB"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N/A</w:t>
            </w:r>
          </w:p>
        </w:tc>
      </w:tr>
      <w:tr w:rsidR="002C7AA0" w:rsidRPr="002C7AA0" w14:paraId="3BB51F77" w14:textId="77777777" w:rsidTr="002C7AA0">
        <w:trPr>
          <w:tblHeader/>
        </w:trPr>
        <w:tc>
          <w:tcPr>
            <w:tcW w:w="2337" w:type="dxa"/>
            <w:shd w:val="clear" w:color="auto" w:fill="F2F2F2" w:themeFill="background1" w:themeFillShade="F2"/>
          </w:tcPr>
          <w:p w14:paraId="632AC4BA"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Year Opened</w:t>
            </w:r>
          </w:p>
        </w:tc>
        <w:tc>
          <w:tcPr>
            <w:tcW w:w="2353" w:type="dxa"/>
          </w:tcPr>
          <w:p w14:paraId="7ACA0E3A"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1995</w:t>
            </w:r>
          </w:p>
        </w:tc>
        <w:tc>
          <w:tcPr>
            <w:tcW w:w="2336" w:type="dxa"/>
            <w:shd w:val="clear" w:color="auto" w:fill="F2F2F2" w:themeFill="background1" w:themeFillShade="F2"/>
          </w:tcPr>
          <w:p w14:paraId="3490AE2C"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Year(s) Renewed</w:t>
            </w:r>
          </w:p>
        </w:tc>
        <w:tc>
          <w:tcPr>
            <w:tcW w:w="2324" w:type="dxa"/>
          </w:tcPr>
          <w:p w14:paraId="2D76A56D" w14:textId="556F8B90"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2000, 2005, 2010, 2015</w:t>
            </w:r>
            <w:r w:rsidR="00DA4E65">
              <w:rPr>
                <w:rFonts w:ascii="Times New Roman" w:hAnsi="Times New Roman" w:cs="Times New Roman"/>
                <w:szCs w:val="24"/>
              </w:rPr>
              <w:t>, 2020</w:t>
            </w:r>
          </w:p>
        </w:tc>
      </w:tr>
      <w:tr w:rsidR="002C7AA0" w:rsidRPr="002C7AA0" w14:paraId="76CBD6E8" w14:textId="77777777" w:rsidTr="002C7AA0">
        <w:trPr>
          <w:tblHeader/>
        </w:trPr>
        <w:tc>
          <w:tcPr>
            <w:tcW w:w="2337" w:type="dxa"/>
            <w:shd w:val="clear" w:color="auto" w:fill="F2F2F2" w:themeFill="background1" w:themeFillShade="F2"/>
          </w:tcPr>
          <w:p w14:paraId="2E84DC0B"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Maximum Enrollment</w:t>
            </w:r>
          </w:p>
        </w:tc>
        <w:tc>
          <w:tcPr>
            <w:tcW w:w="2353" w:type="dxa"/>
          </w:tcPr>
          <w:p w14:paraId="39FA543C" w14:textId="66EA8A88" w:rsidR="002C7AA0" w:rsidRPr="002C7AA0" w:rsidRDefault="00DA4E65" w:rsidP="00C60519">
            <w:pPr>
              <w:pStyle w:val="Table"/>
              <w:rPr>
                <w:rFonts w:ascii="Times New Roman" w:hAnsi="Times New Roman" w:cs="Times New Roman"/>
                <w:szCs w:val="24"/>
              </w:rPr>
            </w:pPr>
            <w:r>
              <w:rPr>
                <w:rFonts w:ascii="Times New Roman" w:hAnsi="Times New Roman" w:cs="Times New Roman"/>
                <w:szCs w:val="24"/>
              </w:rPr>
              <w:t>400 (limited to 350 until conditions are met)</w:t>
            </w:r>
          </w:p>
        </w:tc>
        <w:tc>
          <w:tcPr>
            <w:tcW w:w="2336" w:type="dxa"/>
            <w:shd w:val="clear" w:color="auto" w:fill="F2F2F2" w:themeFill="background1" w:themeFillShade="F2"/>
          </w:tcPr>
          <w:p w14:paraId="537E4B27"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Current Enrollment</w:t>
            </w:r>
          </w:p>
        </w:tc>
        <w:tc>
          <w:tcPr>
            <w:tcW w:w="2324" w:type="dxa"/>
          </w:tcPr>
          <w:p w14:paraId="2F15EA57" w14:textId="611E8AA3"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228</w:t>
            </w:r>
            <w:r w:rsidRPr="002C7AA0">
              <w:rPr>
                <w:rFonts w:ascii="Times New Roman" w:hAnsi="Times New Roman" w:cs="Times New Roman"/>
              </w:rPr>
              <w:t xml:space="preserve"> (as of October 2019)</w:t>
            </w:r>
          </w:p>
        </w:tc>
      </w:tr>
      <w:tr w:rsidR="002C7AA0" w:rsidRPr="002C7AA0" w14:paraId="1CA22370" w14:textId="77777777" w:rsidTr="002C7AA0">
        <w:trPr>
          <w:tblHeader/>
        </w:trPr>
        <w:tc>
          <w:tcPr>
            <w:tcW w:w="2337" w:type="dxa"/>
            <w:shd w:val="clear" w:color="auto" w:fill="F2F2F2" w:themeFill="background1" w:themeFillShade="F2"/>
          </w:tcPr>
          <w:p w14:paraId="0500712E"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Chartered Grade Span</w:t>
            </w:r>
          </w:p>
        </w:tc>
        <w:tc>
          <w:tcPr>
            <w:tcW w:w="2353" w:type="dxa"/>
          </w:tcPr>
          <w:p w14:paraId="7D029E97"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9-12</w:t>
            </w:r>
          </w:p>
        </w:tc>
        <w:tc>
          <w:tcPr>
            <w:tcW w:w="2336" w:type="dxa"/>
            <w:shd w:val="clear" w:color="auto" w:fill="F2F2F2" w:themeFill="background1" w:themeFillShade="F2"/>
          </w:tcPr>
          <w:p w14:paraId="688AFF7D"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Current Grade Span</w:t>
            </w:r>
          </w:p>
        </w:tc>
        <w:tc>
          <w:tcPr>
            <w:tcW w:w="2324" w:type="dxa"/>
          </w:tcPr>
          <w:p w14:paraId="37784955"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9-12</w:t>
            </w:r>
          </w:p>
        </w:tc>
      </w:tr>
      <w:tr w:rsidR="002C7AA0" w:rsidRPr="002C7AA0" w14:paraId="1BFFA9B7" w14:textId="77777777" w:rsidTr="002C7AA0">
        <w:trPr>
          <w:tblHeader/>
        </w:trPr>
        <w:tc>
          <w:tcPr>
            <w:tcW w:w="2337" w:type="dxa"/>
            <w:shd w:val="clear" w:color="auto" w:fill="F2F2F2" w:themeFill="background1" w:themeFillShade="F2"/>
          </w:tcPr>
          <w:p w14:paraId="13364633"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Students on Waitlist</w:t>
            </w:r>
          </w:p>
        </w:tc>
        <w:tc>
          <w:tcPr>
            <w:tcW w:w="2353" w:type="dxa"/>
          </w:tcPr>
          <w:p w14:paraId="242FC315" w14:textId="511D5BD2"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0</w:t>
            </w:r>
            <w:r w:rsidRPr="002C7AA0">
              <w:rPr>
                <w:rFonts w:ascii="Times New Roman" w:hAnsi="Times New Roman" w:cs="Times New Roman"/>
              </w:rPr>
              <w:t xml:space="preserve"> (as of March 2019)</w:t>
            </w:r>
          </w:p>
        </w:tc>
        <w:tc>
          <w:tcPr>
            <w:tcW w:w="2336" w:type="dxa"/>
            <w:shd w:val="clear" w:color="auto" w:fill="F2F2F2" w:themeFill="background1" w:themeFillShade="F2"/>
          </w:tcPr>
          <w:p w14:paraId="575BCB14" w14:textId="77777777" w:rsidR="002C7AA0" w:rsidRPr="002C7AA0" w:rsidRDefault="002C7AA0" w:rsidP="00C60519">
            <w:pPr>
              <w:pStyle w:val="Table"/>
              <w:rPr>
                <w:rFonts w:ascii="Times New Roman" w:hAnsi="Times New Roman" w:cs="Times New Roman"/>
                <w:b/>
                <w:szCs w:val="24"/>
              </w:rPr>
            </w:pPr>
            <w:r w:rsidRPr="002C7AA0">
              <w:rPr>
                <w:rFonts w:ascii="Times New Roman" w:hAnsi="Times New Roman" w:cs="Times New Roman"/>
                <w:b/>
                <w:szCs w:val="24"/>
              </w:rPr>
              <w:t>Current Age of School</w:t>
            </w:r>
          </w:p>
        </w:tc>
        <w:tc>
          <w:tcPr>
            <w:tcW w:w="2324" w:type="dxa"/>
          </w:tcPr>
          <w:p w14:paraId="778A9EEC" w14:textId="77777777" w:rsidR="002C7AA0" w:rsidRPr="002C7AA0" w:rsidRDefault="002C7AA0" w:rsidP="00C60519">
            <w:pPr>
              <w:pStyle w:val="Table"/>
              <w:rPr>
                <w:rFonts w:ascii="Times New Roman" w:hAnsi="Times New Roman" w:cs="Times New Roman"/>
                <w:szCs w:val="24"/>
              </w:rPr>
            </w:pPr>
            <w:r w:rsidRPr="002C7AA0">
              <w:rPr>
                <w:rFonts w:ascii="Times New Roman" w:hAnsi="Times New Roman" w:cs="Times New Roman"/>
                <w:szCs w:val="24"/>
              </w:rPr>
              <w:t>25</w:t>
            </w:r>
          </w:p>
        </w:tc>
      </w:tr>
    </w:tbl>
    <w:p w14:paraId="6E644E45" w14:textId="77777777" w:rsidR="00BC14D5" w:rsidRDefault="00BC14D5"/>
    <w:p w14:paraId="03C72531" w14:textId="097E4CFF" w:rsidR="00DA4E65" w:rsidRDefault="00DA4E65" w:rsidP="00C60519">
      <w:pPr>
        <w:widowControl/>
      </w:pPr>
      <w:r>
        <w:t xml:space="preserve">For the past six years, </w:t>
      </w:r>
      <w:proofErr w:type="spellStart"/>
      <w:r>
        <w:t>CoaH</w:t>
      </w:r>
      <w:proofErr w:type="spellEnd"/>
      <w:r>
        <w:t xml:space="preserve"> operated as part of a network of three charter schools</w:t>
      </w:r>
      <w:r w:rsidR="006C1F99">
        <w:t>,</w:t>
      </w:r>
      <w:r>
        <w:t xml:space="preserve"> two in Boston and one in New Bedford. In January 2020, the Board accept</w:t>
      </w:r>
      <w:r w:rsidR="006C1F99">
        <w:t>ed the surrender of</w:t>
      </w:r>
      <w:r>
        <w:t xml:space="preserve"> the charter for City on a Hill New Bedford. That school will cease to operate as of July 1, 2020. In February 2020, </w:t>
      </w:r>
      <w:r w:rsidR="00D0217C" w:rsidRPr="00122B09">
        <w:t xml:space="preserve">the Board </w:t>
      </w:r>
      <w:r w:rsidR="005238EF">
        <w:t>renew</w:t>
      </w:r>
      <w:r w:rsidR="0085034B">
        <w:t>ed</w:t>
      </w:r>
      <w:r w:rsidR="005238EF">
        <w:t xml:space="preserve"> the charter of </w:t>
      </w:r>
      <w:proofErr w:type="spellStart"/>
      <w:r w:rsidR="005238EF">
        <w:t>CoaH</w:t>
      </w:r>
      <w:proofErr w:type="spellEnd"/>
      <w:r w:rsidR="005238EF">
        <w:t xml:space="preserve"> CS</w:t>
      </w:r>
      <w:r w:rsidR="0085034B">
        <w:t>;</w:t>
      </w:r>
      <w:r w:rsidR="005238EF">
        <w:t xml:space="preserve"> consolidate</w:t>
      </w:r>
      <w:r w:rsidR="0085034B">
        <w:t>d</w:t>
      </w:r>
      <w:r w:rsidR="005238EF">
        <w:t xml:space="preserve"> the charters of </w:t>
      </w:r>
      <w:r>
        <w:t xml:space="preserve">the two </w:t>
      </w:r>
      <w:proofErr w:type="spellStart"/>
      <w:r w:rsidR="0085034B">
        <w:t>CoaH</w:t>
      </w:r>
      <w:proofErr w:type="spellEnd"/>
      <w:r w:rsidR="0085034B">
        <w:t xml:space="preserve"> charter schools in </w:t>
      </w:r>
      <w:r>
        <w:t>Boston</w:t>
      </w:r>
      <w:r w:rsidR="0085034B">
        <w:t>;</w:t>
      </w:r>
      <w:r>
        <w:t xml:space="preserve"> set the maximum enrollment of the consolidated school at 400</w:t>
      </w:r>
      <w:r w:rsidR="0085034B">
        <w:t xml:space="preserve">, </w:t>
      </w:r>
      <w:r>
        <w:t>with a limit of 350 students until conditions are met</w:t>
      </w:r>
      <w:r w:rsidR="0085034B">
        <w:t>;</w:t>
      </w:r>
      <w:r w:rsidR="005238EF">
        <w:t xml:space="preserve"> and</w:t>
      </w:r>
      <w:r w:rsidR="00D0217C" w:rsidRPr="00122B09">
        <w:t xml:space="preserve"> place</w:t>
      </w:r>
      <w:r>
        <w:t>d</w:t>
      </w:r>
      <w:r w:rsidR="00D0217C" w:rsidRPr="00122B09">
        <w:t xml:space="preserve"> </w:t>
      </w:r>
      <w:proofErr w:type="spellStart"/>
      <w:r w:rsidR="00D0217C" w:rsidRPr="00122B09">
        <w:t>CoaH</w:t>
      </w:r>
      <w:proofErr w:type="spellEnd"/>
      <w:r>
        <w:t xml:space="preserve"> on probation. </w:t>
      </w:r>
    </w:p>
    <w:p w14:paraId="04387B43" w14:textId="77777777" w:rsidR="00DA4E65" w:rsidRDefault="00DA4E65" w:rsidP="00C60519">
      <w:pPr>
        <w:widowControl/>
      </w:pPr>
    </w:p>
    <w:p w14:paraId="5CCD7104" w14:textId="18ED7DA0" w:rsidR="00D0217C" w:rsidRPr="00122B09" w:rsidRDefault="00DA4E65" w:rsidP="00C60519">
      <w:pPr>
        <w:widowControl/>
      </w:pPr>
      <w:r>
        <w:t xml:space="preserve">In order to provide the school with an additional year to meet the conditions requiring academic improvement, I recommend that the Board modify </w:t>
      </w:r>
      <w:r w:rsidR="00532E12">
        <w:t xml:space="preserve">the seventh condition </w:t>
      </w:r>
      <w:r w:rsidR="00473A1D">
        <w:t>on</w:t>
      </w:r>
      <w:r w:rsidR="00532E12">
        <w:t xml:space="preserve"> </w:t>
      </w:r>
      <w:proofErr w:type="spellStart"/>
      <w:r w:rsidR="00532E12">
        <w:t>CoaH’s</w:t>
      </w:r>
      <w:proofErr w:type="spellEnd"/>
      <w:r w:rsidR="00532E12">
        <w:t xml:space="preserve"> charter. This </w:t>
      </w:r>
      <w:r w:rsidR="00473A1D">
        <w:t>would</w:t>
      </w:r>
      <w:r w:rsidR="00532E12">
        <w:t xml:space="preserve"> require </w:t>
      </w:r>
      <w:proofErr w:type="spellStart"/>
      <w:r w:rsidR="00532E12">
        <w:t>CoaH</w:t>
      </w:r>
      <w:proofErr w:type="spellEnd"/>
      <w:r w:rsidR="00532E12">
        <w:t xml:space="preserve"> to demonstrate significant and sustained academic improvement by December 31, 2023</w:t>
      </w:r>
      <w:r w:rsidR="00473A1D">
        <w:t>,</w:t>
      </w:r>
      <w:r w:rsidR="00532E12">
        <w:t xml:space="preserve"> instead of by December 31, 2022</w:t>
      </w:r>
      <w:r w:rsidR="00532E12" w:rsidRPr="008B20E3">
        <w:t xml:space="preserve">. </w:t>
      </w:r>
      <w:r w:rsidR="00265A11" w:rsidRPr="008B20E3">
        <w:t xml:space="preserve">Additionally, due to disruption caused by COVID-19 and the upcoming addition of new board members, </w:t>
      </w:r>
      <w:proofErr w:type="spellStart"/>
      <w:r w:rsidR="00265A11" w:rsidRPr="008B20E3">
        <w:t>CoaH</w:t>
      </w:r>
      <w:proofErr w:type="spellEnd"/>
      <w:r w:rsidR="00265A11" w:rsidRPr="008B20E3">
        <w:t xml:space="preserve"> has requested additional time to meet Condition 6, which requires the board of trustees to engage in training and develop an action plan. I believe that this request is reasonable and should be approved by the Board.</w:t>
      </w:r>
      <w:r w:rsidR="00265A11">
        <w:t xml:space="preserve"> </w:t>
      </w:r>
      <w:r w:rsidR="00F019D2">
        <w:t xml:space="preserve">Changes </w:t>
      </w:r>
      <w:r w:rsidR="00473A1D">
        <w:t xml:space="preserve">in Condition </w:t>
      </w:r>
      <w:r w:rsidR="00265A11">
        <w:t xml:space="preserve">6 and </w:t>
      </w:r>
      <w:r w:rsidR="00473A1D">
        <w:t>7</w:t>
      </w:r>
      <w:r w:rsidR="00F019D2">
        <w:t xml:space="preserve"> are noted in </w:t>
      </w:r>
      <w:r w:rsidR="00473A1D">
        <w:t>in bold and underlined</w:t>
      </w:r>
      <w:r w:rsidR="00F019D2">
        <w:t xml:space="preserve">. </w:t>
      </w:r>
      <w:r w:rsidR="00532E12">
        <w:t xml:space="preserve">The remaining conditions are unchanged. </w:t>
      </w:r>
    </w:p>
    <w:p w14:paraId="50758F47" w14:textId="77777777" w:rsidR="00D0217C" w:rsidRPr="00122B09" w:rsidRDefault="00D0217C" w:rsidP="00BA06B6">
      <w:pPr>
        <w:widowControl/>
        <w:rPr>
          <w:b/>
        </w:rPr>
      </w:pPr>
    </w:p>
    <w:p w14:paraId="4906750D" w14:textId="08094C20" w:rsidR="00D0217C" w:rsidRPr="00547629" w:rsidRDefault="00D0217C" w:rsidP="00BA06B6">
      <w:pPr>
        <w:widowControl/>
        <w:ind w:left="720"/>
        <w:rPr>
          <w:szCs w:val="24"/>
        </w:rPr>
      </w:pPr>
      <w:bookmarkStart w:id="5" w:name="_Hlk43303810"/>
      <w:r w:rsidRPr="00576B51">
        <w:rPr>
          <w:b/>
          <w:szCs w:val="24"/>
        </w:rPr>
        <w:t>Condition 1:</w:t>
      </w:r>
      <w:r w:rsidRPr="00547629">
        <w:rPr>
          <w:szCs w:val="24"/>
        </w:rPr>
        <w:t xml:space="preserve"> </w:t>
      </w:r>
      <w:r w:rsidRPr="00547629">
        <w:rPr>
          <w:color w:val="000000"/>
          <w:szCs w:val="24"/>
        </w:rPr>
        <w:t xml:space="preserve">Until further notice, the school must submit to the Department of </w:t>
      </w:r>
      <w:r w:rsidRPr="00BE7F89">
        <w:rPr>
          <w:color w:val="000000"/>
          <w:szCs w:val="24"/>
        </w:rPr>
        <w:t xml:space="preserve">Elementary and Secondary Education (Department), at </w:t>
      </w:r>
      <w:hyperlink r:id="rId14" w:tgtFrame="_blank" w:history="1">
        <w:r w:rsidRPr="00BE7F89">
          <w:rPr>
            <w:rStyle w:val="Hyperlink"/>
            <w:rFonts w:eastAsiaTheme="minorEastAsia"/>
            <w:szCs w:val="24"/>
          </w:rPr>
          <w:t>charterschools@doe.mass.edu</w:t>
        </w:r>
      </w:hyperlink>
      <w:r w:rsidRPr="00BE7F89">
        <w:rPr>
          <w:color w:val="000000"/>
          <w:szCs w:val="24"/>
        </w:rPr>
        <w:t xml:space="preserve"> or 75 Pleasant Street, Malden, MA 02148, board meeting agendas, materials, and minutes prior to each board meeting at the same time that these items are sent to the school’s board members. </w:t>
      </w:r>
      <w:r w:rsidR="00EA5CDC" w:rsidRPr="00B80BC5">
        <w:rPr>
          <w:color w:val="000000"/>
          <w:szCs w:val="24"/>
        </w:rPr>
        <w:t>These monthly materials must include financial statements</w:t>
      </w:r>
      <w:r w:rsidR="000E3451" w:rsidRPr="00B80BC5">
        <w:rPr>
          <w:color w:val="000000"/>
          <w:szCs w:val="24"/>
        </w:rPr>
        <w:t xml:space="preserve"> to be </w:t>
      </w:r>
      <w:r w:rsidR="00EA5CDC" w:rsidRPr="00B80BC5">
        <w:rPr>
          <w:color w:val="000000"/>
          <w:szCs w:val="24"/>
        </w:rPr>
        <w:t xml:space="preserve">presented to the board. </w:t>
      </w:r>
      <w:r w:rsidR="000E3451" w:rsidRPr="00BE7F89">
        <w:rPr>
          <w:color w:val="000000"/>
          <w:szCs w:val="24"/>
        </w:rPr>
        <w:t xml:space="preserve">These monthly financial reports </w:t>
      </w:r>
      <w:r w:rsidR="00BE7F89" w:rsidRPr="00BE7F89">
        <w:rPr>
          <w:color w:val="000000"/>
          <w:szCs w:val="24"/>
        </w:rPr>
        <w:t xml:space="preserve">must reflect </w:t>
      </w:r>
      <w:r w:rsidR="000E3451" w:rsidRPr="00BE7F89">
        <w:rPr>
          <w:color w:val="000000"/>
          <w:szCs w:val="24"/>
        </w:rPr>
        <w:t>all considerations in revenue and expenditures, including lines of credit</w:t>
      </w:r>
      <w:r w:rsidR="00BE7F89" w:rsidRPr="00BE7F89">
        <w:rPr>
          <w:color w:val="000000"/>
          <w:szCs w:val="24"/>
        </w:rPr>
        <w:t>, debt obligations,</w:t>
      </w:r>
      <w:r w:rsidR="000E3451" w:rsidRPr="00BE7F89">
        <w:rPr>
          <w:color w:val="000000"/>
          <w:szCs w:val="24"/>
        </w:rPr>
        <w:t xml:space="preserve"> and fundraising</w:t>
      </w:r>
      <w:r w:rsidR="00BE7F89" w:rsidRPr="00BE7F89">
        <w:rPr>
          <w:color w:val="000000"/>
          <w:szCs w:val="24"/>
        </w:rPr>
        <w:t>.</w:t>
      </w:r>
    </w:p>
    <w:p w14:paraId="17C560E5" w14:textId="77777777" w:rsidR="00D0217C" w:rsidRPr="00547629" w:rsidRDefault="00D0217C" w:rsidP="00C60519">
      <w:pPr>
        <w:widowControl/>
        <w:ind w:left="720"/>
        <w:rPr>
          <w:szCs w:val="24"/>
        </w:rPr>
      </w:pPr>
    </w:p>
    <w:p w14:paraId="0A22FD9F" w14:textId="223944D2" w:rsidR="00D0217C" w:rsidRPr="00122B09" w:rsidRDefault="00D0217C" w:rsidP="00C60519">
      <w:pPr>
        <w:widowControl/>
        <w:ind w:left="720"/>
        <w:rPr>
          <w:snapToGrid/>
          <w:szCs w:val="24"/>
        </w:rPr>
      </w:pPr>
      <w:r w:rsidRPr="00576B51">
        <w:rPr>
          <w:b/>
          <w:szCs w:val="24"/>
        </w:rPr>
        <w:t>Condition 2:</w:t>
      </w:r>
      <w:r w:rsidRPr="00547629">
        <w:rPr>
          <w:szCs w:val="24"/>
        </w:rPr>
        <w:t xml:space="preserve"> </w:t>
      </w:r>
      <w:r w:rsidR="00702117">
        <w:rPr>
          <w:szCs w:val="24"/>
        </w:rPr>
        <w:t xml:space="preserve">By </w:t>
      </w:r>
      <w:r w:rsidR="00D64624">
        <w:rPr>
          <w:szCs w:val="24"/>
        </w:rPr>
        <w:t>March 31</w:t>
      </w:r>
      <w:r w:rsidR="005C1471">
        <w:rPr>
          <w:szCs w:val="24"/>
        </w:rPr>
        <w:t>,</w:t>
      </w:r>
      <w:r w:rsidR="00D64624">
        <w:rPr>
          <w:szCs w:val="24"/>
        </w:rPr>
        <w:t xml:space="preserve"> 2020</w:t>
      </w:r>
      <w:r w:rsidR="0039608B">
        <w:rPr>
          <w:szCs w:val="24"/>
        </w:rPr>
        <w:t>,</w:t>
      </w:r>
      <w:r w:rsidR="005C1471">
        <w:rPr>
          <w:szCs w:val="24"/>
        </w:rPr>
        <w:t xml:space="preserve"> </w:t>
      </w:r>
      <w:r w:rsidR="001719F0">
        <w:rPr>
          <w:szCs w:val="24"/>
        </w:rPr>
        <w:t>the school</w:t>
      </w:r>
      <w:r w:rsidRPr="00547629">
        <w:rPr>
          <w:szCs w:val="24"/>
        </w:rPr>
        <w:t xml:space="preserve"> must submit</w:t>
      </w:r>
      <w:r w:rsidRPr="00122B09">
        <w:rPr>
          <w:szCs w:val="24"/>
        </w:rPr>
        <w:t xml:space="preserve"> evidence to the Department that it has provided the school community with notice of the school’s renewal </w:t>
      </w:r>
      <w:r>
        <w:rPr>
          <w:szCs w:val="24"/>
        </w:rPr>
        <w:t xml:space="preserve">and that the school’s charter has been placed on probation </w:t>
      </w:r>
      <w:r w:rsidRPr="00122B09">
        <w:rPr>
          <w:szCs w:val="24"/>
        </w:rPr>
        <w:t>with conditions</w:t>
      </w:r>
      <w:r>
        <w:rPr>
          <w:szCs w:val="24"/>
        </w:rPr>
        <w:t xml:space="preserve"> that the school must </w:t>
      </w:r>
      <w:r>
        <w:rPr>
          <w:szCs w:val="24"/>
        </w:rPr>
        <w:lastRenderedPageBreak/>
        <w:t>meet</w:t>
      </w:r>
      <w:r w:rsidRPr="00122B09">
        <w:rPr>
          <w:szCs w:val="24"/>
        </w:rPr>
        <w:t xml:space="preserve">. The school must inform parents/guardians, teachers, staff, board members, students, and other community members of the school’s current status. </w:t>
      </w:r>
    </w:p>
    <w:p w14:paraId="12B69E9D" w14:textId="77777777" w:rsidR="00D0217C" w:rsidRPr="00122B09" w:rsidRDefault="00D0217C" w:rsidP="00C60519">
      <w:pPr>
        <w:widowControl/>
        <w:rPr>
          <w:color w:val="000000"/>
        </w:rPr>
      </w:pPr>
    </w:p>
    <w:p w14:paraId="6652CCBF" w14:textId="0EF64917" w:rsidR="00EA5CDC" w:rsidRDefault="00EA5CDC" w:rsidP="00BA06B6">
      <w:pPr>
        <w:widowControl/>
        <w:ind w:left="720"/>
      </w:pPr>
      <w:r w:rsidRPr="00EA5CDC">
        <w:rPr>
          <w:b/>
        </w:rPr>
        <w:t>Condition 3:</w:t>
      </w:r>
      <w:r w:rsidRPr="00EA5CDC">
        <w:t xml:space="preserve"> </w:t>
      </w:r>
      <w:r w:rsidR="00D64624">
        <w:t>By April 15, 2020, t</w:t>
      </w:r>
      <w:r w:rsidRPr="00EA5CDC">
        <w:t xml:space="preserve">he school must </w:t>
      </w:r>
      <w:r>
        <w:t>establish an</w:t>
      </w:r>
      <w:r w:rsidRPr="00EA5CDC">
        <w:t xml:space="preserve"> escrow account to pay for any potential closing, legal, and audit expenses associated with closure, should that occur.</w:t>
      </w:r>
    </w:p>
    <w:p w14:paraId="0D49C1D4" w14:textId="77777777" w:rsidR="00EA5CDC" w:rsidRPr="00EA5CDC" w:rsidRDefault="00EA5CDC" w:rsidP="00BA06B6">
      <w:pPr>
        <w:widowControl/>
      </w:pPr>
    </w:p>
    <w:p w14:paraId="30262494" w14:textId="29AFE5F8" w:rsidR="00EA5CDC" w:rsidRPr="00BE7F89" w:rsidRDefault="00EA5CDC" w:rsidP="00BA06B6">
      <w:pPr>
        <w:widowControl/>
        <w:ind w:left="720"/>
        <w:rPr>
          <w:szCs w:val="24"/>
        </w:rPr>
      </w:pPr>
      <w:r w:rsidRPr="00BE7F89">
        <w:rPr>
          <w:b/>
          <w:szCs w:val="24"/>
        </w:rPr>
        <w:t>Condition 4</w:t>
      </w:r>
      <w:r w:rsidRPr="00BE7F89">
        <w:rPr>
          <w:szCs w:val="24"/>
        </w:rPr>
        <w:t xml:space="preserve">: Until further notice, </w:t>
      </w:r>
      <w:r w:rsidR="00BE7F89" w:rsidRPr="00BE7F89">
        <w:rPr>
          <w:color w:val="000000"/>
          <w:szCs w:val="24"/>
        </w:rPr>
        <w:t>the school will provide weekly updates to the Department of the total number of students in attendance, and the total number of students on the waitlist, by close of business on Friday of each week. The school must maintain student enrollment levels adequate to provide a strong academic program and financial and organizational viability, as determined by the Department.</w:t>
      </w:r>
    </w:p>
    <w:p w14:paraId="594DC611" w14:textId="77777777" w:rsidR="00EA5CDC" w:rsidRPr="00EA5CDC" w:rsidRDefault="00EA5CDC" w:rsidP="00BA06B6">
      <w:pPr>
        <w:widowControl/>
      </w:pPr>
    </w:p>
    <w:p w14:paraId="02EFB100" w14:textId="79F0BA90" w:rsidR="00D0217C" w:rsidRPr="00122B09" w:rsidRDefault="00EA5CDC" w:rsidP="00C60519">
      <w:pPr>
        <w:widowControl/>
        <w:ind w:left="720"/>
        <w:rPr>
          <w:color w:val="000000"/>
        </w:rPr>
      </w:pPr>
      <w:r>
        <w:rPr>
          <w:b/>
          <w:color w:val="000000"/>
        </w:rPr>
        <w:t>Condition 5</w:t>
      </w:r>
      <w:r w:rsidR="00D0217C" w:rsidRPr="00576B51">
        <w:rPr>
          <w:b/>
          <w:color w:val="000000"/>
        </w:rPr>
        <w:t>:</w:t>
      </w:r>
      <w:r>
        <w:rPr>
          <w:color w:val="000000"/>
        </w:rPr>
        <w:t xml:space="preserve"> By</w:t>
      </w:r>
      <w:r w:rsidR="001D0E35">
        <w:rPr>
          <w:color w:val="000000"/>
        </w:rPr>
        <w:t xml:space="preserve"> </w:t>
      </w:r>
      <w:r w:rsidR="00D64624">
        <w:rPr>
          <w:color w:val="000000"/>
        </w:rPr>
        <w:t>June 30</w:t>
      </w:r>
      <w:r w:rsidR="00D0217C" w:rsidRPr="00122B09">
        <w:rPr>
          <w:color w:val="000000"/>
        </w:rPr>
        <w:t>,</w:t>
      </w:r>
      <w:r w:rsidR="00D64624">
        <w:rPr>
          <w:color w:val="000000"/>
        </w:rPr>
        <w:t xml:space="preserve"> 2020</w:t>
      </w:r>
      <w:r w:rsidR="00D0217C" w:rsidRPr="00122B09">
        <w:rPr>
          <w:color w:val="000000"/>
        </w:rPr>
        <w:t xml:space="preserve"> the school must submit to the Department for approval a comprehensive action plan for improving academic performance</w:t>
      </w:r>
      <w:r>
        <w:rPr>
          <w:color w:val="000000"/>
        </w:rPr>
        <w:t>, school climate, staff culture, and faithfulness to its charter</w:t>
      </w:r>
      <w:r w:rsidR="00D0217C" w:rsidRPr="00122B09">
        <w:rPr>
          <w:color w:val="000000"/>
        </w:rPr>
        <w:t xml:space="preserve">. The action plan must specify the evidence-based strategies </w:t>
      </w:r>
      <w:r w:rsidR="00D0217C">
        <w:rPr>
          <w:color w:val="000000"/>
        </w:rPr>
        <w:t xml:space="preserve">the school will use </w:t>
      </w:r>
      <w:r w:rsidR="00D0217C" w:rsidRPr="00122B09">
        <w:rPr>
          <w:color w:val="000000"/>
        </w:rPr>
        <w:t xml:space="preserve">to improve performance in mathematics, English language arts, and science for all student subgroups. </w:t>
      </w:r>
      <w:r w:rsidR="00D0217C">
        <w:rPr>
          <w:color w:val="000000"/>
        </w:rPr>
        <w:t xml:space="preserve">The plan should also include strategies to </w:t>
      </w:r>
      <w:r>
        <w:rPr>
          <w:color w:val="000000"/>
        </w:rPr>
        <w:t xml:space="preserve">provide a program that is faithful to the school’s mission and key design elements and to </w:t>
      </w:r>
      <w:r w:rsidR="00D0217C">
        <w:rPr>
          <w:color w:val="000000"/>
        </w:rPr>
        <w:t xml:space="preserve">improve school climate, </w:t>
      </w:r>
      <w:r>
        <w:rPr>
          <w:color w:val="000000"/>
        </w:rPr>
        <w:t>including student discipline practices and</w:t>
      </w:r>
      <w:r w:rsidR="00D0217C">
        <w:rPr>
          <w:color w:val="000000"/>
        </w:rPr>
        <w:t xml:space="preserve"> </w:t>
      </w:r>
      <w:r>
        <w:rPr>
          <w:color w:val="000000"/>
        </w:rPr>
        <w:t xml:space="preserve">staff culture. The </w:t>
      </w:r>
      <w:r w:rsidR="00D0217C" w:rsidRPr="00122B09">
        <w:rPr>
          <w:color w:val="000000"/>
        </w:rPr>
        <w:t xml:space="preserve">action plan must set clear and specific implementation benchmarks, with a clear timetable and deadlines for completion of key tasks, sufficient to allow the school's board of trustees and the Department to monitor implementation. The school must provide evidence that it has shared its </w:t>
      </w:r>
      <w:r w:rsidR="0039608B">
        <w:rPr>
          <w:color w:val="000000"/>
        </w:rPr>
        <w:t xml:space="preserve">action </w:t>
      </w:r>
      <w:r w:rsidR="00D0217C" w:rsidRPr="00122B09">
        <w:rPr>
          <w:color w:val="000000"/>
        </w:rPr>
        <w:t>plan with the school’s community</w:t>
      </w:r>
      <w:r w:rsidR="00D0217C">
        <w:rPr>
          <w:color w:val="000000"/>
        </w:rPr>
        <w:t xml:space="preserve"> including, but not limited to,</w:t>
      </w:r>
      <w:r w:rsidR="00D0217C" w:rsidRPr="00122B09">
        <w:rPr>
          <w:color w:val="000000"/>
        </w:rPr>
        <w:t xml:space="preserve"> students, parents</w:t>
      </w:r>
      <w:r w:rsidR="0039608B">
        <w:rPr>
          <w:color w:val="000000"/>
        </w:rPr>
        <w:t>/guardians</w:t>
      </w:r>
      <w:r w:rsidR="00D0217C" w:rsidRPr="00122B09">
        <w:rPr>
          <w:color w:val="000000"/>
        </w:rPr>
        <w:t xml:space="preserve">, </w:t>
      </w:r>
      <w:r w:rsidR="00D0217C">
        <w:rPr>
          <w:color w:val="000000"/>
        </w:rPr>
        <w:t xml:space="preserve">and </w:t>
      </w:r>
      <w:r w:rsidR="00D0217C" w:rsidRPr="00122B09">
        <w:rPr>
          <w:color w:val="000000"/>
        </w:rPr>
        <w:t xml:space="preserve">staff. </w:t>
      </w:r>
    </w:p>
    <w:p w14:paraId="1CFDD1F3" w14:textId="77777777" w:rsidR="00742640" w:rsidRDefault="00742640" w:rsidP="00A55943">
      <w:pPr>
        <w:widowControl/>
        <w:rPr>
          <w:b/>
          <w:color w:val="000000"/>
        </w:rPr>
      </w:pPr>
    </w:p>
    <w:p w14:paraId="69D9B1B6" w14:textId="0394E41F" w:rsidR="0065362C" w:rsidRDefault="0065362C" w:rsidP="00C60519">
      <w:pPr>
        <w:widowControl/>
        <w:ind w:left="720"/>
        <w:rPr>
          <w:color w:val="000000"/>
        </w:rPr>
      </w:pPr>
      <w:r w:rsidRPr="0065362C">
        <w:rPr>
          <w:b/>
          <w:color w:val="000000"/>
        </w:rPr>
        <w:t xml:space="preserve">Condition </w:t>
      </w:r>
      <w:r w:rsidR="0058325A">
        <w:rPr>
          <w:b/>
          <w:color w:val="000000"/>
        </w:rPr>
        <w:t>6</w:t>
      </w:r>
      <w:r>
        <w:rPr>
          <w:color w:val="000000"/>
        </w:rPr>
        <w:t xml:space="preserve">: By </w:t>
      </w:r>
      <w:r w:rsidR="00265A11" w:rsidRPr="008B20E3">
        <w:rPr>
          <w:b/>
          <w:bCs/>
          <w:color w:val="000000"/>
          <w:u w:val="single"/>
        </w:rPr>
        <w:t>September 30</w:t>
      </w:r>
      <w:r w:rsidR="001B24DF" w:rsidRPr="008B20E3">
        <w:rPr>
          <w:b/>
          <w:bCs/>
          <w:color w:val="000000"/>
          <w:u w:val="single"/>
        </w:rPr>
        <w:t>, 2020</w:t>
      </w:r>
      <w:r w:rsidRPr="008B20E3">
        <w:rPr>
          <w:color w:val="000000"/>
        </w:rPr>
        <w:t>,</w:t>
      </w:r>
      <w:r>
        <w:rPr>
          <w:color w:val="000000"/>
        </w:rPr>
        <w:t xml:space="preserve"> the board of trustees must</w:t>
      </w:r>
      <w:r w:rsidR="00742640">
        <w:rPr>
          <w:color w:val="000000"/>
        </w:rPr>
        <w:t xml:space="preserve"> engage a consultant and participate in training about proper governance roles and responsibilities</w:t>
      </w:r>
      <w:r w:rsidR="001B24DF">
        <w:rPr>
          <w:color w:val="000000"/>
        </w:rPr>
        <w:t>, including obligations related to the Open Meeting Law</w:t>
      </w:r>
      <w:r w:rsidR="00742640">
        <w:rPr>
          <w:color w:val="000000"/>
        </w:rPr>
        <w:t xml:space="preserve">. The board must develop an action plan and schedule for adequate oversight of the school according to the Charter School Performance Criteria, Criterion 9: Governance. </w:t>
      </w:r>
    </w:p>
    <w:p w14:paraId="743EB557" w14:textId="55B55CFE" w:rsidR="00EF07F3" w:rsidRDefault="00EF07F3" w:rsidP="00C60519">
      <w:pPr>
        <w:widowControl/>
        <w:ind w:left="720"/>
        <w:rPr>
          <w:color w:val="000000"/>
        </w:rPr>
      </w:pPr>
    </w:p>
    <w:p w14:paraId="05094F88" w14:textId="02C71F41" w:rsidR="0058325A" w:rsidRDefault="0058325A" w:rsidP="0058325A">
      <w:pPr>
        <w:widowControl/>
        <w:ind w:left="720"/>
        <w:rPr>
          <w:color w:val="000000"/>
        </w:rPr>
      </w:pPr>
      <w:r>
        <w:rPr>
          <w:b/>
          <w:color w:val="000000"/>
        </w:rPr>
        <w:t>Condition 7</w:t>
      </w:r>
      <w:r w:rsidRPr="00576B51">
        <w:rPr>
          <w:b/>
          <w:color w:val="000000"/>
        </w:rPr>
        <w:t>:</w:t>
      </w:r>
      <w:r>
        <w:rPr>
          <w:color w:val="000000"/>
        </w:rPr>
        <w:t xml:space="preserve"> By </w:t>
      </w:r>
      <w:r w:rsidRPr="00B257C7">
        <w:rPr>
          <w:b/>
          <w:iCs/>
          <w:color w:val="000000"/>
          <w:u w:val="single"/>
        </w:rPr>
        <w:t>December 31, 202</w:t>
      </w:r>
      <w:r w:rsidR="00CB6439" w:rsidRPr="00B257C7">
        <w:rPr>
          <w:b/>
          <w:iCs/>
          <w:color w:val="000000"/>
          <w:u w:val="single"/>
        </w:rPr>
        <w:t>3</w:t>
      </w:r>
      <w:r w:rsidRPr="00122B09">
        <w:rPr>
          <w:color w:val="000000"/>
        </w:rPr>
        <w:t>, the school must demonstrate that it is an academic success by providing evidence that the school has exhibited significant and sustained academic improvement in mathematics, English language arts, and science</w:t>
      </w:r>
      <w:r>
        <w:rPr>
          <w:color w:val="000000"/>
        </w:rPr>
        <w:t xml:space="preserve"> on the statewide assessment</w:t>
      </w:r>
      <w:r w:rsidRPr="00122B09">
        <w:rPr>
          <w:color w:val="000000"/>
        </w:rPr>
        <w:t>.</w:t>
      </w:r>
      <w:r>
        <w:rPr>
          <w:color w:val="000000"/>
        </w:rPr>
        <w:t xml:space="preserve"> </w:t>
      </w:r>
    </w:p>
    <w:p w14:paraId="3BCBC2EC" w14:textId="77777777" w:rsidR="0058325A" w:rsidRDefault="0058325A" w:rsidP="0058325A">
      <w:pPr>
        <w:widowControl/>
        <w:ind w:left="720"/>
        <w:rPr>
          <w:color w:val="000000"/>
        </w:rPr>
      </w:pPr>
    </w:p>
    <w:p w14:paraId="15FD68EA" w14:textId="3A0997DA" w:rsidR="0055329A" w:rsidRPr="00F15E81" w:rsidRDefault="00EF07F3" w:rsidP="00F15E81">
      <w:pPr>
        <w:pStyle w:val="BodyText"/>
        <w:widowControl/>
        <w:spacing w:after="0"/>
        <w:ind w:left="720"/>
      </w:pPr>
      <w:r w:rsidRPr="000F4C21">
        <w:rPr>
          <w:b/>
        </w:rPr>
        <w:t xml:space="preserve">Condition </w:t>
      </w:r>
      <w:r w:rsidR="001B24DF">
        <w:rPr>
          <w:b/>
        </w:rPr>
        <w:t>8</w:t>
      </w:r>
      <w:r w:rsidRPr="000F4C21">
        <w:rPr>
          <w:b/>
        </w:rPr>
        <w:t>:</w:t>
      </w:r>
      <w:r w:rsidRPr="000F4C21">
        <w:t xml:space="preserve"> </w:t>
      </w:r>
      <w:r w:rsidR="00A23E2E">
        <w:t xml:space="preserve">Enrollment at the </w:t>
      </w:r>
      <w:r w:rsidR="00A23E2E">
        <w:rPr>
          <w:szCs w:val="22"/>
        </w:rPr>
        <w:t>City on a Hill Charter Public School</w:t>
      </w:r>
      <w:r w:rsidR="00A23E2E">
        <w:t xml:space="preserve"> is limited to 350 students. When the Commissioner determines that the school has met the conditions imposed on its charter, including the conditions for academic success, enrollment may increase to a maximum of 400 students. Should the school fail to increase student enrollment in accordance with a growth plan approved by the Commissioner or report fewer than 350 students enrolled at the school on October 1, 2024, the Board of Elementary and Secondary Education may reduce the school’s maximum enrollment below 400 accordingly.</w:t>
      </w:r>
      <w:bookmarkEnd w:id="5"/>
    </w:p>
    <w:tbl>
      <w:tblPr>
        <w:tblW w:w="990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0"/>
        <w:gridCol w:w="2250"/>
        <w:gridCol w:w="2250"/>
        <w:gridCol w:w="2430"/>
      </w:tblGrid>
      <w:tr w:rsidR="0055329A" w14:paraId="5AC8A80C" w14:textId="77777777" w:rsidTr="0055329A">
        <w:trPr>
          <w:trHeight w:val="268"/>
        </w:trPr>
        <w:tc>
          <w:tcPr>
            <w:tcW w:w="9900" w:type="dxa"/>
            <w:gridSpan w:val="4"/>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hideMark/>
          </w:tcPr>
          <w:p w14:paraId="7064817E" w14:textId="77777777" w:rsidR="0055329A" w:rsidRDefault="0055329A">
            <w:pPr>
              <w:widowControl/>
              <w:rPr>
                <w:rFonts w:eastAsia="Batang"/>
                <w:b/>
                <w:bCs/>
                <w:i/>
                <w:snapToGrid/>
                <w:sz w:val="28"/>
                <w:lang w:eastAsia="ko-KR"/>
              </w:rPr>
            </w:pPr>
            <w:r>
              <w:rPr>
                <w:b/>
              </w:rPr>
              <w:lastRenderedPageBreak/>
              <w:t>Paulo Freire Social Justice Charter School</w:t>
            </w:r>
          </w:p>
        </w:tc>
      </w:tr>
      <w:tr w:rsidR="0055329A" w14:paraId="3E13624D" w14:textId="77777777" w:rsidTr="0055329A">
        <w:trPr>
          <w:trHeight w:val="70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EE3B624"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Type of Charter</w:t>
            </w:r>
          </w:p>
          <w:p w14:paraId="60CF5E7D" w14:textId="77777777" w:rsidR="0055329A" w:rsidRDefault="0055329A">
            <w:pPr>
              <w:widowControl/>
              <w:tabs>
                <w:tab w:val="left" w:pos="1940"/>
              </w:tabs>
              <w:spacing w:before="40"/>
              <w:ind w:left="162" w:hanging="193"/>
              <w:rPr>
                <w:rFonts w:eastAsia="Batang"/>
                <w:bCs/>
                <w:sz w:val="20"/>
                <w:lang w:eastAsia="ko-KR"/>
              </w:rPr>
            </w:pPr>
            <w:r>
              <w:rPr>
                <w:rFonts w:eastAsia="Batang"/>
                <w:sz w:val="16"/>
                <w:lang w:eastAsia="ko-KR"/>
              </w:rPr>
              <w:t>(Commonwealth or Horace Mann)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68D255" w14:textId="77777777" w:rsidR="0055329A" w:rsidRDefault="0055329A">
            <w:pPr>
              <w:widowControl/>
              <w:tabs>
                <w:tab w:val="left" w:pos="1940"/>
              </w:tabs>
              <w:spacing w:before="40"/>
              <w:ind w:left="162" w:hanging="193"/>
              <w:rPr>
                <w:rFonts w:eastAsia="Batang"/>
                <w:sz w:val="20"/>
                <w:lang w:eastAsia="ko-KR"/>
              </w:rPr>
            </w:pPr>
            <w:r>
              <w:rPr>
                <w:rFonts w:eastAsia="Batang"/>
                <w:sz w:val="20"/>
                <w:lang w:eastAsia="ko-KR"/>
              </w:rPr>
              <w:t>Commonwealth</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6659B016"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Location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9C53873" w14:textId="77777777" w:rsidR="0055329A" w:rsidRDefault="0055329A">
            <w:pPr>
              <w:widowControl/>
              <w:tabs>
                <w:tab w:val="left" w:pos="1940"/>
              </w:tabs>
              <w:spacing w:before="40" w:after="40"/>
              <w:ind w:left="162" w:hanging="193"/>
              <w:rPr>
                <w:rFonts w:eastAsia="Batang"/>
                <w:sz w:val="20"/>
                <w:lang w:eastAsia="ko-KR"/>
              </w:rPr>
            </w:pPr>
            <w:r>
              <w:rPr>
                <w:rFonts w:eastAsia="Batang"/>
                <w:sz w:val="20"/>
                <w:lang w:eastAsia="ko-KR"/>
              </w:rPr>
              <w:t>Chicopee</w:t>
            </w:r>
          </w:p>
        </w:tc>
      </w:tr>
      <w:tr w:rsidR="0055329A" w14:paraId="46A1C55A" w14:textId="77777777" w:rsidTr="0055329A">
        <w:trPr>
          <w:trHeight w:val="503"/>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8AF0B9A"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Regional or Non-Regional</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5CCE70" w14:textId="77777777" w:rsidR="0055329A" w:rsidRDefault="0055329A">
            <w:pPr>
              <w:widowControl/>
              <w:tabs>
                <w:tab w:val="left" w:pos="1940"/>
              </w:tabs>
              <w:spacing w:before="40"/>
              <w:ind w:left="162" w:hanging="193"/>
              <w:rPr>
                <w:rFonts w:eastAsia="Batang"/>
                <w:sz w:val="20"/>
                <w:lang w:eastAsia="ko-KR"/>
              </w:rPr>
            </w:pPr>
            <w:r>
              <w:rPr>
                <w:rFonts w:eastAsia="Batang"/>
                <w:sz w:val="20"/>
                <w:lang w:eastAsia="ko-KR"/>
              </w:rPr>
              <w:t>Regional</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09688112"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 xml:space="preserve">Districts in Region </w:t>
            </w:r>
          </w:p>
          <w:p w14:paraId="092C55FA" w14:textId="77777777" w:rsidR="0055329A" w:rsidRDefault="0055329A">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EB0169" w14:textId="77777777" w:rsidR="0055329A" w:rsidRDefault="0055329A">
            <w:pPr>
              <w:widowControl/>
              <w:tabs>
                <w:tab w:val="left" w:pos="1940"/>
              </w:tabs>
              <w:spacing w:before="40" w:after="40"/>
              <w:ind w:hanging="31"/>
              <w:rPr>
                <w:rFonts w:eastAsia="Batang"/>
                <w:sz w:val="20"/>
                <w:lang w:eastAsia="ko-KR"/>
              </w:rPr>
            </w:pPr>
            <w:r>
              <w:rPr>
                <w:rFonts w:eastAsia="Batang"/>
                <w:sz w:val="20"/>
                <w:lang w:eastAsia="ko-KR" w:bidi="en-US"/>
              </w:rPr>
              <w:t>Chicopee, Holyoke, South Hadley, West Springfield</w:t>
            </w:r>
          </w:p>
        </w:tc>
      </w:tr>
      <w:tr w:rsidR="0055329A" w14:paraId="67A52488" w14:textId="77777777" w:rsidTr="0055329A">
        <w:trPr>
          <w:trHeight w:val="291"/>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71CEDFA"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Year Opened</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27952" w14:textId="77777777" w:rsidR="0055329A" w:rsidRDefault="0055329A">
            <w:pPr>
              <w:widowControl/>
              <w:tabs>
                <w:tab w:val="left" w:pos="1940"/>
              </w:tabs>
              <w:spacing w:before="40"/>
              <w:ind w:left="162" w:hanging="193"/>
              <w:rPr>
                <w:rFonts w:eastAsia="Batang"/>
                <w:sz w:val="20"/>
                <w:lang w:eastAsia="ko-KR"/>
              </w:rPr>
            </w:pPr>
            <w:r>
              <w:rPr>
                <w:rFonts w:eastAsia="Batang"/>
                <w:sz w:val="20"/>
                <w:lang w:eastAsia="ko-KR"/>
              </w:rPr>
              <w:t>2013</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A550F09"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Year(s) Renewed</w:t>
            </w:r>
          </w:p>
          <w:p w14:paraId="2C2EBAB7" w14:textId="77777777" w:rsidR="0055329A" w:rsidRDefault="0055329A">
            <w:pPr>
              <w:widowControl/>
              <w:tabs>
                <w:tab w:val="left" w:pos="1940"/>
              </w:tabs>
              <w:spacing w:before="40"/>
              <w:ind w:left="162" w:hanging="193"/>
              <w:rPr>
                <w:rFonts w:eastAsia="Batang"/>
                <w:bCs/>
                <w:sz w:val="20"/>
                <w:lang w:eastAsia="ko-KR"/>
              </w:rPr>
            </w:pPr>
            <w:r>
              <w:rPr>
                <w:rFonts w:eastAsia="Batang"/>
                <w:sz w:val="16"/>
                <w:lang w:eastAsia="ko-KR"/>
              </w:rPr>
              <w:t>(if applicable)</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BDCE6F" w14:textId="77777777" w:rsidR="0055329A" w:rsidRDefault="0055329A">
            <w:pPr>
              <w:widowControl/>
              <w:tabs>
                <w:tab w:val="left" w:pos="1940"/>
              </w:tabs>
              <w:spacing w:before="40" w:after="40"/>
              <w:ind w:left="162" w:hanging="193"/>
              <w:rPr>
                <w:rFonts w:eastAsia="Batang"/>
                <w:sz w:val="20"/>
                <w:lang w:eastAsia="ko-KR"/>
              </w:rPr>
            </w:pPr>
            <w:r>
              <w:rPr>
                <w:rFonts w:eastAsia="Batang"/>
                <w:sz w:val="20"/>
                <w:lang w:eastAsia="ko-KR"/>
              </w:rPr>
              <w:t>2018</w:t>
            </w:r>
          </w:p>
        </w:tc>
      </w:tr>
      <w:tr w:rsidR="0055329A" w14:paraId="0106B3DF" w14:textId="77777777" w:rsidTr="0055329A">
        <w:trPr>
          <w:trHeight w:val="358"/>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57755B0"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Maximum Enrollment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E1F2A71" w14:textId="77777777" w:rsidR="0055329A" w:rsidRDefault="0055329A">
            <w:pPr>
              <w:widowControl/>
              <w:tabs>
                <w:tab w:val="left" w:pos="1940"/>
              </w:tabs>
              <w:spacing w:before="40"/>
              <w:ind w:left="162" w:hanging="193"/>
              <w:rPr>
                <w:rFonts w:eastAsia="Batang"/>
                <w:sz w:val="20"/>
                <w:lang w:eastAsia="ko-KR"/>
              </w:rPr>
            </w:pPr>
            <w:r>
              <w:rPr>
                <w:rFonts w:eastAsia="Batang"/>
                <w:sz w:val="20"/>
                <w:lang w:eastAsia="ko-KR"/>
              </w:rPr>
              <w:t>320</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CABDAEF"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Current Enrollment</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FAF145" w14:textId="77777777" w:rsidR="0055329A" w:rsidRDefault="0055329A">
            <w:pPr>
              <w:widowControl/>
              <w:tabs>
                <w:tab w:val="left" w:pos="1940"/>
              </w:tabs>
              <w:spacing w:before="40" w:after="40"/>
              <w:ind w:left="162" w:hanging="193"/>
              <w:rPr>
                <w:rFonts w:eastAsia="Batang"/>
                <w:sz w:val="20"/>
                <w:lang w:eastAsia="ko-KR"/>
              </w:rPr>
            </w:pPr>
            <w:r>
              <w:rPr>
                <w:rFonts w:eastAsia="Batang"/>
                <w:sz w:val="20"/>
                <w:lang w:eastAsia="ko-KR"/>
              </w:rPr>
              <w:t>278 (as of October 2019)</w:t>
            </w:r>
          </w:p>
        </w:tc>
      </w:tr>
      <w:tr w:rsidR="0055329A" w14:paraId="1EDB3C61" w14:textId="77777777" w:rsidTr="0055329A">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92F1048" w14:textId="77777777" w:rsidR="0055329A" w:rsidRDefault="0055329A">
            <w:pPr>
              <w:widowControl/>
              <w:tabs>
                <w:tab w:val="left" w:pos="1940"/>
              </w:tabs>
              <w:spacing w:before="40"/>
              <w:rPr>
                <w:rFonts w:eastAsia="Batang"/>
                <w:b/>
                <w:bCs/>
                <w:sz w:val="20"/>
                <w:lang w:eastAsia="ko-KR"/>
              </w:rPr>
            </w:pPr>
            <w:r>
              <w:rPr>
                <w:rFonts w:eastAsia="Batang"/>
                <w:b/>
                <w:sz w:val="20"/>
                <w:lang w:eastAsia="ko-KR"/>
              </w:rPr>
              <w:t>Chartered Grade Span</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D9082AF" w14:textId="77777777" w:rsidR="0055329A" w:rsidRDefault="0055329A">
            <w:pPr>
              <w:widowControl/>
              <w:tabs>
                <w:tab w:val="left" w:pos="1940"/>
              </w:tabs>
              <w:spacing w:before="40"/>
              <w:ind w:left="162" w:hanging="193"/>
              <w:rPr>
                <w:rFonts w:eastAsia="Batang"/>
                <w:sz w:val="20"/>
                <w:lang w:eastAsia="ko-KR"/>
              </w:rPr>
            </w:pPr>
            <w:r>
              <w:rPr>
                <w:rFonts w:eastAsia="Batang"/>
                <w:sz w:val="20"/>
                <w:lang w:eastAsia="ko-KR"/>
              </w:rPr>
              <w:t>9-12</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4BF24193" w14:textId="77777777" w:rsidR="0055329A" w:rsidRDefault="0055329A">
            <w:pPr>
              <w:widowControl/>
              <w:tabs>
                <w:tab w:val="left" w:pos="1940"/>
              </w:tabs>
              <w:spacing w:before="40"/>
              <w:ind w:left="162" w:hanging="193"/>
              <w:rPr>
                <w:rFonts w:eastAsia="Batang"/>
                <w:b/>
                <w:bCs/>
                <w:sz w:val="20"/>
                <w:lang w:eastAsia="ko-KR"/>
              </w:rPr>
            </w:pPr>
            <w:r>
              <w:rPr>
                <w:rFonts w:eastAsia="Batang"/>
                <w:b/>
                <w:sz w:val="20"/>
                <w:lang w:eastAsia="ko-KR"/>
              </w:rPr>
              <w:t>Current Grade Span</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7CA819D" w14:textId="77777777" w:rsidR="0055329A" w:rsidRDefault="0055329A">
            <w:pPr>
              <w:widowControl/>
              <w:tabs>
                <w:tab w:val="left" w:pos="1940"/>
              </w:tabs>
              <w:spacing w:before="40" w:after="40"/>
              <w:ind w:left="162" w:hanging="193"/>
              <w:rPr>
                <w:rFonts w:eastAsia="Batang"/>
                <w:sz w:val="20"/>
                <w:lang w:eastAsia="ko-KR"/>
              </w:rPr>
            </w:pPr>
            <w:r>
              <w:rPr>
                <w:rFonts w:eastAsia="Batang"/>
                <w:sz w:val="20"/>
                <w:lang w:eastAsia="ko-KR"/>
              </w:rPr>
              <w:t>9-12</w:t>
            </w:r>
          </w:p>
        </w:tc>
      </w:tr>
      <w:tr w:rsidR="0055329A" w14:paraId="36078354" w14:textId="77777777" w:rsidTr="0055329A">
        <w:trPr>
          <w:trHeight w:val="520"/>
        </w:trPr>
        <w:tc>
          <w:tcPr>
            <w:tcW w:w="297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5BA80EA2" w14:textId="77777777" w:rsidR="0055329A" w:rsidRDefault="0055329A">
            <w:pPr>
              <w:widowControl/>
              <w:tabs>
                <w:tab w:val="left" w:pos="1940"/>
              </w:tabs>
              <w:spacing w:before="40"/>
              <w:rPr>
                <w:rFonts w:eastAsia="Batang"/>
                <w:b/>
                <w:sz w:val="20"/>
                <w:lang w:eastAsia="ko-KR"/>
              </w:rPr>
            </w:pPr>
            <w:r>
              <w:rPr>
                <w:rFonts w:eastAsia="Batang"/>
                <w:b/>
                <w:sz w:val="20"/>
                <w:lang w:eastAsia="ko-KR"/>
              </w:rPr>
              <w:t>Students on Waitlist</w:t>
            </w:r>
          </w:p>
        </w:tc>
        <w:tc>
          <w:tcPr>
            <w:tcW w:w="22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9463BEF" w14:textId="77777777" w:rsidR="0055329A" w:rsidRDefault="0055329A">
            <w:pPr>
              <w:widowControl/>
              <w:tabs>
                <w:tab w:val="left" w:pos="1940"/>
              </w:tabs>
              <w:spacing w:before="40"/>
              <w:ind w:left="162" w:hanging="193"/>
              <w:rPr>
                <w:rFonts w:eastAsia="Batang"/>
                <w:sz w:val="20"/>
                <w:lang w:eastAsia="ko-KR"/>
              </w:rPr>
            </w:pPr>
            <w:r>
              <w:rPr>
                <w:rFonts w:eastAsia="Batang"/>
                <w:sz w:val="20"/>
                <w:lang w:eastAsia="ko-KR"/>
              </w:rPr>
              <w:t>0 (as of March 2019)</w:t>
            </w:r>
          </w:p>
        </w:tc>
        <w:tc>
          <w:tcPr>
            <w:tcW w:w="2250" w:type="dxa"/>
            <w:tcBorders>
              <w:top w:val="single" w:sz="4" w:space="0" w:color="auto"/>
              <w:left w:val="single" w:sz="4" w:space="0" w:color="auto"/>
              <w:bottom w:val="single" w:sz="4" w:space="0" w:color="auto"/>
              <w:right w:val="single" w:sz="4" w:space="0" w:color="auto"/>
            </w:tcBorders>
            <w:shd w:val="clear" w:color="auto" w:fill="F2F2F2"/>
            <w:tcMar>
              <w:top w:w="0" w:type="dxa"/>
              <w:left w:w="108" w:type="dxa"/>
              <w:bottom w:w="0" w:type="dxa"/>
              <w:right w:w="108" w:type="dxa"/>
            </w:tcMar>
            <w:vAlign w:val="center"/>
            <w:hideMark/>
          </w:tcPr>
          <w:p w14:paraId="76762CEB" w14:textId="77777777" w:rsidR="0055329A" w:rsidRDefault="0055329A">
            <w:pPr>
              <w:widowControl/>
              <w:tabs>
                <w:tab w:val="left" w:pos="1940"/>
              </w:tabs>
              <w:spacing w:before="40"/>
              <w:ind w:left="162" w:hanging="193"/>
              <w:rPr>
                <w:rFonts w:eastAsia="Batang"/>
                <w:b/>
                <w:sz w:val="20"/>
                <w:lang w:eastAsia="ko-KR"/>
              </w:rPr>
            </w:pPr>
            <w:r>
              <w:rPr>
                <w:rFonts w:eastAsia="Batang"/>
                <w:b/>
                <w:sz w:val="20"/>
                <w:lang w:eastAsia="ko-KR"/>
              </w:rPr>
              <w:t>Current Age of School</w:t>
            </w:r>
          </w:p>
        </w:tc>
        <w:tc>
          <w:tcPr>
            <w:tcW w:w="24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EA61F32" w14:textId="77777777" w:rsidR="0055329A" w:rsidRDefault="0055329A">
            <w:pPr>
              <w:widowControl/>
              <w:tabs>
                <w:tab w:val="left" w:pos="1940"/>
              </w:tabs>
              <w:spacing w:before="40" w:after="40"/>
              <w:ind w:left="162" w:hanging="193"/>
              <w:rPr>
                <w:rFonts w:eastAsia="Batang"/>
                <w:sz w:val="20"/>
                <w:lang w:eastAsia="ko-KR"/>
              </w:rPr>
            </w:pPr>
            <w:r>
              <w:rPr>
                <w:rFonts w:eastAsia="Batang"/>
                <w:sz w:val="20"/>
                <w:lang w:eastAsia="ko-KR"/>
              </w:rPr>
              <w:t>7 years</w:t>
            </w:r>
          </w:p>
        </w:tc>
      </w:tr>
    </w:tbl>
    <w:p w14:paraId="614D865A" w14:textId="77777777" w:rsidR="0055329A" w:rsidRPr="00122B09" w:rsidRDefault="0055329A" w:rsidP="0055329A">
      <w:pPr>
        <w:widowControl/>
        <w:rPr>
          <w:color w:val="000000"/>
        </w:rPr>
      </w:pPr>
    </w:p>
    <w:p w14:paraId="432F3747" w14:textId="0B52FADA" w:rsidR="0055329A" w:rsidRPr="0055329A" w:rsidRDefault="0055329A" w:rsidP="0055329A">
      <w:pPr>
        <w:widowControl/>
        <w:rPr>
          <w:szCs w:val="24"/>
        </w:rPr>
      </w:pPr>
      <w:r>
        <w:rPr>
          <w:szCs w:val="24"/>
        </w:rPr>
        <w:t xml:space="preserve">In January 2018, due to partial progress in meeting </w:t>
      </w:r>
      <w:r w:rsidR="00EF739A">
        <w:rPr>
          <w:szCs w:val="24"/>
        </w:rPr>
        <w:t xml:space="preserve">existing </w:t>
      </w:r>
      <w:r>
        <w:rPr>
          <w:szCs w:val="24"/>
        </w:rPr>
        <w:t xml:space="preserve">conditions </w:t>
      </w:r>
      <w:r w:rsidR="00EF739A">
        <w:rPr>
          <w:szCs w:val="24"/>
        </w:rPr>
        <w:t xml:space="preserve">on the school’s charter </w:t>
      </w:r>
      <w:r>
        <w:rPr>
          <w:szCs w:val="24"/>
        </w:rPr>
        <w:t xml:space="preserve">and ongoing concerns related to academic performance and organizational viability, the Board renewed the charter of PFSJCS for a second charter term and placed the school on probation. </w:t>
      </w:r>
      <w:r>
        <w:rPr>
          <w:rFonts w:cstheme="minorHAnsi"/>
          <w:szCs w:val="22"/>
        </w:rPr>
        <w:t>In February 2019, the Board extended the school’s probation and amended the conditions imposed on its charter. In January 2020, the Board again modified the conditions imposed on the school’s charter.</w:t>
      </w:r>
    </w:p>
    <w:p w14:paraId="05686A66" w14:textId="02769F2B" w:rsidR="0055329A" w:rsidRPr="0055329A" w:rsidRDefault="0055329A" w:rsidP="0055329A">
      <w:pPr>
        <w:widowControl/>
        <w:rPr>
          <w:szCs w:val="24"/>
        </w:rPr>
      </w:pPr>
    </w:p>
    <w:p w14:paraId="69DE11B7" w14:textId="6C2F92C9" w:rsidR="0055329A" w:rsidRPr="0055329A" w:rsidRDefault="0055329A" w:rsidP="0055329A">
      <w:pPr>
        <w:widowControl/>
        <w:rPr>
          <w:szCs w:val="24"/>
        </w:rPr>
      </w:pPr>
      <w:r w:rsidRPr="0055329A">
        <w:rPr>
          <w:szCs w:val="24"/>
        </w:rPr>
        <w:t xml:space="preserve">In order to provide the school with an additional year to meet the conditions requiring academic improvement, I recommend that the Board modify the </w:t>
      </w:r>
      <w:r>
        <w:rPr>
          <w:szCs w:val="24"/>
        </w:rPr>
        <w:t>fifth</w:t>
      </w:r>
      <w:r w:rsidRPr="0055329A">
        <w:rPr>
          <w:szCs w:val="24"/>
        </w:rPr>
        <w:t xml:space="preserve"> condition </w:t>
      </w:r>
      <w:r w:rsidR="00093D12">
        <w:rPr>
          <w:szCs w:val="24"/>
        </w:rPr>
        <w:t>on</w:t>
      </w:r>
      <w:r w:rsidRPr="0055329A">
        <w:rPr>
          <w:szCs w:val="24"/>
        </w:rPr>
        <w:t xml:space="preserve"> PFSJCS’</w:t>
      </w:r>
      <w:r w:rsidR="00C2577B">
        <w:rPr>
          <w:szCs w:val="24"/>
        </w:rPr>
        <w:t>s</w:t>
      </w:r>
      <w:r w:rsidRPr="0055329A">
        <w:rPr>
          <w:szCs w:val="24"/>
        </w:rPr>
        <w:t xml:space="preserve"> charter. This </w:t>
      </w:r>
      <w:r w:rsidR="00093D12">
        <w:rPr>
          <w:szCs w:val="24"/>
        </w:rPr>
        <w:t>would</w:t>
      </w:r>
      <w:r w:rsidRPr="0055329A">
        <w:rPr>
          <w:szCs w:val="24"/>
        </w:rPr>
        <w:t xml:space="preserve"> require PFSJCS to demonstrate significant and sustained academic improvement by December 31, 202</w:t>
      </w:r>
      <w:r>
        <w:rPr>
          <w:szCs w:val="24"/>
        </w:rPr>
        <w:t>2</w:t>
      </w:r>
      <w:r w:rsidR="00093D12">
        <w:rPr>
          <w:szCs w:val="24"/>
        </w:rPr>
        <w:t>,</w:t>
      </w:r>
      <w:r w:rsidRPr="0055329A">
        <w:rPr>
          <w:szCs w:val="24"/>
        </w:rPr>
        <w:t xml:space="preserve"> instead of by December 31, 202</w:t>
      </w:r>
      <w:r>
        <w:rPr>
          <w:szCs w:val="24"/>
        </w:rPr>
        <w:t>1</w:t>
      </w:r>
      <w:r w:rsidRPr="0055329A">
        <w:rPr>
          <w:szCs w:val="24"/>
        </w:rPr>
        <w:t xml:space="preserve">. </w:t>
      </w:r>
      <w:r w:rsidR="00093D12">
        <w:rPr>
          <w:szCs w:val="24"/>
        </w:rPr>
        <w:t xml:space="preserve">Changes in </w:t>
      </w:r>
      <w:r w:rsidR="00093D12" w:rsidRPr="00093D12">
        <w:rPr>
          <w:szCs w:val="24"/>
        </w:rPr>
        <w:t>Con</w:t>
      </w:r>
      <w:r w:rsidR="00093D12">
        <w:rPr>
          <w:szCs w:val="24"/>
        </w:rPr>
        <w:t>dition 5</w:t>
      </w:r>
      <w:r w:rsidR="00093D12" w:rsidRPr="00093D12">
        <w:rPr>
          <w:szCs w:val="24"/>
        </w:rPr>
        <w:t xml:space="preserve"> are noted in bold and underlined. </w:t>
      </w:r>
      <w:r w:rsidRPr="0055329A">
        <w:rPr>
          <w:szCs w:val="24"/>
        </w:rPr>
        <w:t xml:space="preserve">The remaining conditions are unchanged. </w:t>
      </w:r>
    </w:p>
    <w:p w14:paraId="02AEA23D" w14:textId="0092A5BA" w:rsidR="0055329A" w:rsidRPr="0055329A" w:rsidRDefault="0055329A" w:rsidP="0055329A">
      <w:pPr>
        <w:widowControl/>
        <w:rPr>
          <w:szCs w:val="24"/>
        </w:rPr>
      </w:pPr>
    </w:p>
    <w:p w14:paraId="2034588A" w14:textId="10763B8B" w:rsidR="0055329A" w:rsidRPr="0055329A" w:rsidRDefault="0055329A" w:rsidP="0055329A">
      <w:pPr>
        <w:pStyle w:val="ListParagraph"/>
        <w:snapToGrid w:val="0"/>
        <w:spacing w:before="0" w:after="0"/>
        <w:contextualSpacing w:val="0"/>
        <w:rPr>
          <w:rFonts w:ascii="Times New Roman" w:hAnsi="Times New Roman" w:cs="Times New Roman"/>
          <w:sz w:val="24"/>
          <w:szCs w:val="24"/>
        </w:rPr>
      </w:pPr>
      <w:r w:rsidRPr="0055329A">
        <w:rPr>
          <w:rFonts w:ascii="Times New Roman" w:hAnsi="Times New Roman" w:cs="Times New Roman"/>
          <w:b/>
          <w:sz w:val="24"/>
          <w:szCs w:val="24"/>
        </w:rPr>
        <w:t>Condition 1:</w:t>
      </w:r>
      <w:r w:rsidRPr="0055329A">
        <w:rPr>
          <w:rFonts w:ascii="Times New Roman" w:hAnsi="Times New Roman" w:cs="Times New Roman"/>
          <w:sz w:val="24"/>
          <w:szCs w:val="24"/>
        </w:rPr>
        <w:t xml:space="preserve"> </w:t>
      </w:r>
      <w:r w:rsidRPr="0055329A">
        <w:rPr>
          <w:rFonts w:ascii="Times New Roman" w:hAnsi="Times New Roman" w:cs="Times New Roman"/>
          <w:color w:val="000000"/>
          <w:sz w:val="24"/>
          <w:szCs w:val="24"/>
        </w:rPr>
        <w:t>Until further notice, Paulo Freire Social Justice Charter School must submit to the Department of Elementary and Secondary Education (Department), at charterschools@doe.mass.edu or 75 Pleasant St., Malden, MA, 02148, board and committee meeting agendas, materials, and minutes prior to each board meeting at the same time that these items are sent to the school’s board members. The documents must reflect adherence to the Open Meeting Law. Additionally, if board materials do not already include this information, the school must also submit monthly financial statements including, but not limited to, statement of revenues and expenses, a balance sheet, bank account statements, and a cash flow statement including actual and projected revenues and expenses.</w:t>
      </w:r>
    </w:p>
    <w:p w14:paraId="13355ABC" w14:textId="77777777" w:rsidR="0055329A" w:rsidRPr="0055329A" w:rsidRDefault="0055329A" w:rsidP="0055329A">
      <w:pPr>
        <w:widowControl/>
        <w:rPr>
          <w:szCs w:val="24"/>
        </w:rPr>
      </w:pPr>
    </w:p>
    <w:p w14:paraId="00E6A568" w14:textId="1D8D5D3C" w:rsidR="0055329A" w:rsidRPr="0055329A" w:rsidRDefault="0055329A" w:rsidP="0055329A">
      <w:pPr>
        <w:pStyle w:val="ListParagraph"/>
        <w:snapToGrid w:val="0"/>
        <w:spacing w:before="0" w:after="0"/>
        <w:contextualSpacing w:val="0"/>
        <w:rPr>
          <w:rFonts w:ascii="Times New Roman" w:hAnsi="Times New Roman" w:cs="Times New Roman"/>
          <w:sz w:val="24"/>
          <w:szCs w:val="24"/>
        </w:rPr>
      </w:pPr>
      <w:r w:rsidRPr="0055329A">
        <w:rPr>
          <w:rFonts w:ascii="Times New Roman" w:hAnsi="Times New Roman" w:cs="Times New Roman"/>
          <w:b/>
          <w:sz w:val="24"/>
          <w:szCs w:val="24"/>
        </w:rPr>
        <w:t xml:space="preserve">Condition 2: </w:t>
      </w:r>
      <w:r w:rsidRPr="0055329A">
        <w:rPr>
          <w:rFonts w:ascii="Times New Roman" w:hAnsi="Times New Roman" w:cs="Times New Roman"/>
          <w:sz w:val="24"/>
          <w:szCs w:val="24"/>
        </w:rPr>
        <w:t>Until further notice, the school must submit weekly enrollment updates to the Department.</w:t>
      </w:r>
    </w:p>
    <w:p w14:paraId="2B6448B8" w14:textId="77777777" w:rsidR="0055329A" w:rsidRPr="0055329A" w:rsidRDefault="0055329A" w:rsidP="0055329A">
      <w:pPr>
        <w:widowControl/>
        <w:rPr>
          <w:szCs w:val="24"/>
        </w:rPr>
      </w:pPr>
    </w:p>
    <w:p w14:paraId="41468EB1" w14:textId="0B3BA3D1" w:rsidR="0055329A" w:rsidRPr="0055329A" w:rsidRDefault="0055329A" w:rsidP="0055329A">
      <w:pPr>
        <w:pStyle w:val="ListParagraph"/>
        <w:snapToGrid w:val="0"/>
        <w:spacing w:before="0" w:after="0"/>
        <w:contextualSpacing w:val="0"/>
        <w:rPr>
          <w:rFonts w:ascii="Times New Roman" w:hAnsi="Times New Roman" w:cs="Times New Roman"/>
          <w:color w:val="000000"/>
          <w:sz w:val="24"/>
          <w:szCs w:val="24"/>
        </w:rPr>
      </w:pPr>
      <w:r w:rsidRPr="0055329A">
        <w:rPr>
          <w:rFonts w:ascii="Times New Roman" w:hAnsi="Times New Roman" w:cs="Times New Roman"/>
          <w:b/>
          <w:sz w:val="24"/>
          <w:szCs w:val="24"/>
        </w:rPr>
        <w:t xml:space="preserve">Condition 3: </w:t>
      </w:r>
      <w:r w:rsidRPr="0055329A">
        <w:rPr>
          <w:rFonts w:ascii="Times New Roman" w:hAnsi="Times New Roman" w:cs="Times New Roman"/>
          <w:color w:val="000000"/>
          <w:sz w:val="24"/>
          <w:szCs w:val="24"/>
        </w:rPr>
        <w:t>The school must maintain the current escrow account to pay for any potential closing, legal, and audit expenses associated with closure, should that occur.</w:t>
      </w:r>
    </w:p>
    <w:p w14:paraId="4ADCE518" w14:textId="77777777" w:rsidR="0055329A" w:rsidRPr="0055329A" w:rsidRDefault="0055329A" w:rsidP="0055329A">
      <w:pPr>
        <w:widowControl/>
        <w:rPr>
          <w:szCs w:val="24"/>
        </w:rPr>
      </w:pPr>
    </w:p>
    <w:p w14:paraId="174DA223" w14:textId="21B2FBE2" w:rsidR="0055329A" w:rsidRPr="0055329A" w:rsidRDefault="0055329A" w:rsidP="0055329A">
      <w:pPr>
        <w:pStyle w:val="ListParagraph"/>
        <w:snapToGrid w:val="0"/>
        <w:spacing w:before="0" w:after="0"/>
        <w:contextualSpacing w:val="0"/>
        <w:rPr>
          <w:rFonts w:ascii="Times New Roman" w:hAnsi="Times New Roman" w:cs="Times New Roman"/>
          <w:sz w:val="24"/>
          <w:szCs w:val="24"/>
        </w:rPr>
      </w:pPr>
      <w:r w:rsidRPr="0055329A">
        <w:rPr>
          <w:rFonts w:ascii="Times New Roman" w:hAnsi="Times New Roman" w:cs="Times New Roman"/>
          <w:b/>
          <w:sz w:val="24"/>
          <w:szCs w:val="24"/>
        </w:rPr>
        <w:lastRenderedPageBreak/>
        <w:t xml:space="preserve">Condition 4: </w:t>
      </w:r>
      <w:r w:rsidRPr="0055329A">
        <w:rPr>
          <w:rFonts w:ascii="Times New Roman" w:hAnsi="Times New Roman" w:cs="Times New Roman"/>
          <w:sz w:val="24"/>
          <w:szCs w:val="24"/>
        </w:rPr>
        <w:t>By December 31, 2021, the school demonstrate a significant and sustained reduction in its chronic absenteeism rate.</w:t>
      </w:r>
    </w:p>
    <w:p w14:paraId="1851D915" w14:textId="77777777" w:rsidR="0055329A" w:rsidRPr="0055329A" w:rsidRDefault="0055329A" w:rsidP="0055329A">
      <w:pPr>
        <w:widowControl/>
        <w:rPr>
          <w:b/>
          <w:szCs w:val="24"/>
        </w:rPr>
      </w:pPr>
    </w:p>
    <w:p w14:paraId="1701AF3B" w14:textId="5BADCAFC" w:rsidR="0055329A" w:rsidRPr="0055329A" w:rsidRDefault="0055329A" w:rsidP="0055329A">
      <w:pPr>
        <w:pStyle w:val="ListParagraph"/>
        <w:snapToGrid w:val="0"/>
        <w:spacing w:before="0" w:after="0"/>
        <w:contextualSpacing w:val="0"/>
        <w:rPr>
          <w:rFonts w:ascii="Times New Roman" w:hAnsi="Times New Roman" w:cs="Times New Roman"/>
          <w:sz w:val="24"/>
          <w:szCs w:val="24"/>
        </w:rPr>
      </w:pPr>
      <w:r w:rsidRPr="0055329A">
        <w:rPr>
          <w:rFonts w:ascii="Times New Roman" w:hAnsi="Times New Roman" w:cs="Times New Roman"/>
          <w:b/>
          <w:sz w:val="24"/>
          <w:szCs w:val="24"/>
        </w:rPr>
        <w:t xml:space="preserve">Condition 5: </w:t>
      </w:r>
      <w:r w:rsidRPr="0055329A">
        <w:rPr>
          <w:rFonts w:ascii="Times New Roman" w:hAnsi="Times New Roman" w:cs="Times New Roman"/>
          <w:color w:val="000000"/>
          <w:sz w:val="24"/>
          <w:szCs w:val="24"/>
        </w:rPr>
        <w:t xml:space="preserve">By </w:t>
      </w:r>
      <w:r w:rsidRPr="00B257C7">
        <w:rPr>
          <w:rFonts w:ascii="Times New Roman" w:hAnsi="Times New Roman" w:cs="Times New Roman"/>
          <w:b/>
          <w:iCs/>
          <w:color w:val="000000"/>
          <w:sz w:val="24"/>
          <w:szCs w:val="24"/>
          <w:u w:val="single"/>
        </w:rPr>
        <w:t>December 31, 202</w:t>
      </w:r>
      <w:r w:rsidR="000D7B4A" w:rsidRPr="00B257C7">
        <w:rPr>
          <w:rFonts w:ascii="Times New Roman" w:hAnsi="Times New Roman" w:cs="Times New Roman"/>
          <w:b/>
          <w:iCs/>
          <w:color w:val="000000"/>
          <w:sz w:val="24"/>
          <w:szCs w:val="24"/>
          <w:u w:val="single"/>
        </w:rPr>
        <w:t>2</w:t>
      </w:r>
      <w:r w:rsidRPr="00B257C7">
        <w:rPr>
          <w:rFonts w:ascii="Times New Roman" w:hAnsi="Times New Roman" w:cs="Times New Roman"/>
          <w:iCs/>
          <w:color w:val="000000"/>
          <w:sz w:val="24"/>
          <w:szCs w:val="24"/>
        </w:rPr>
        <w:t>,</w:t>
      </w:r>
      <w:r w:rsidRPr="00B52A3E">
        <w:rPr>
          <w:rFonts w:ascii="Times New Roman" w:hAnsi="Times New Roman" w:cs="Times New Roman"/>
          <w:color w:val="000000"/>
          <w:sz w:val="24"/>
          <w:szCs w:val="24"/>
        </w:rPr>
        <w:t xml:space="preserve"> </w:t>
      </w:r>
      <w:r w:rsidRPr="0055329A">
        <w:rPr>
          <w:rFonts w:ascii="Times New Roman" w:hAnsi="Times New Roman" w:cs="Times New Roman"/>
          <w:color w:val="000000"/>
          <w:sz w:val="24"/>
          <w:szCs w:val="24"/>
        </w:rPr>
        <w:t>the school must demonstrate that it is an academic success by providing evidence that the school has exhibited significant and sustained academic improvement in English language arts, mathematics, and science.</w:t>
      </w:r>
    </w:p>
    <w:p w14:paraId="14EC8074" w14:textId="77777777" w:rsidR="0055329A" w:rsidRPr="00122B09" w:rsidRDefault="0055329A" w:rsidP="0055329A">
      <w:pPr>
        <w:widowControl/>
      </w:pPr>
    </w:p>
    <w:p w14:paraId="40271EC4" w14:textId="5A896EFA" w:rsidR="006C320E" w:rsidRDefault="00D0217C" w:rsidP="0055329A">
      <w:pPr>
        <w:widowControl/>
      </w:pPr>
      <w:r w:rsidRPr="00122B09">
        <w:t>In addition to meeting</w:t>
      </w:r>
      <w:r w:rsidR="00742640">
        <w:t xml:space="preserve"> the terms of probation, </w:t>
      </w:r>
      <w:proofErr w:type="spellStart"/>
      <w:r w:rsidR="000B3AE2">
        <w:t>CoaH</w:t>
      </w:r>
      <w:proofErr w:type="spellEnd"/>
      <w:r w:rsidR="000B3AE2">
        <w:t xml:space="preserve"> and PFSJCS</w:t>
      </w:r>
      <w:r w:rsidRPr="00122B09">
        <w:t>, like all charter schools, must comply with the terms of</w:t>
      </w:r>
      <w:r w:rsidR="00742640">
        <w:t xml:space="preserve"> </w:t>
      </w:r>
      <w:r w:rsidR="000B3AE2">
        <w:t>their</w:t>
      </w:r>
      <w:r w:rsidR="00742640">
        <w:t xml:space="preserve"> charter</w:t>
      </w:r>
      <w:r w:rsidR="000B3AE2">
        <w:t>s</w:t>
      </w:r>
      <w:r w:rsidR="00742640">
        <w:t xml:space="preserve">. Failure of </w:t>
      </w:r>
      <w:proofErr w:type="spellStart"/>
      <w:r w:rsidR="000B3AE2">
        <w:t>CoaH</w:t>
      </w:r>
      <w:proofErr w:type="spellEnd"/>
      <w:r w:rsidR="000B3AE2">
        <w:t xml:space="preserve"> and PFSJCS</w:t>
      </w:r>
      <w:r w:rsidR="000B3AE2" w:rsidRPr="00122B09">
        <w:t xml:space="preserve"> </w:t>
      </w:r>
      <w:r w:rsidRPr="00122B09">
        <w:t xml:space="preserve">to meet the conditions placed on </w:t>
      </w:r>
      <w:r w:rsidR="000B3AE2">
        <w:t xml:space="preserve">their </w:t>
      </w:r>
      <w:r w:rsidRPr="00122B09">
        <w:t>charter</w:t>
      </w:r>
      <w:r w:rsidR="000B3AE2">
        <w:t>s</w:t>
      </w:r>
      <w:r w:rsidRPr="00122B09">
        <w:t xml:space="preserve"> within the timelines specified may result in immediate suspension and revocation of the</w:t>
      </w:r>
      <w:r w:rsidR="00ED3E30">
        <w:t>ir</w:t>
      </w:r>
      <w:r w:rsidRPr="00122B09">
        <w:t xml:space="preserve"> charter</w:t>
      </w:r>
      <w:r w:rsidR="00ED3E30">
        <w:t>s</w:t>
      </w:r>
      <w:r w:rsidRPr="00122B09">
        <w:t xml:space="preserve">. </w:t>
      </w:r>
    </w:p>
    <w:p w14:paraId="35A3A11E" w14:textId="77777777" w:rsidR="006C320E" w:rsidRDefault="006C320E" w:rsidP="00C60519">
      <w:pPr>
        <w:widowControl/>
      </w:pPr>
    </w:p>
    <w:p w14:paraId="3F169C20" w14:textId="1253941B" w:rsidR="00D0217C" w:rsidRPr="00122B09" w:rsidRDefault="00D0217C" w:rsidP="00C60519">
      <w:pPr>
        <w:widowControl/>
      </w:pPr>
      <w:r w:rsidRPr="00122B09">
        <w:t>I will review an</w:t>
      </w:r>
      <w:r w:rsidR="00742640">
        <w:t xml:space="preserve">d report to the Board on </w:t>
      </w:r>
      <w:r w:rsidR="00C2577B">
        <w:t xml:space="preserve">the </w:t>
      </w:r>
      <w:r w:rsidRPr="00122B09">
        <w:t xml:space="preserve">success or lack of success </w:t>
      </w:r>
      <w:r w:rsidR="00ED3E30">
        <w:t xml:space="preserve">of </w:t>
      </w:r>
      <w:proofErr w:type="spellStart"/>
      <w:r w:rsidR="00ED3E30">
        <w:t>CoaH</w:t>
      </w:r>
      <w:proofErr w:type="spellEnd"/>
      <w:r w:rsidR="00ED3E30">
        <w:t xml:space="preserve"> and PFSJCS</w:t>
      </w:r>
      <w:r w:rsidR="00ED3E30" w:rsidRPr="00ED3E30">
        <w:t xml:space="preserve"> </w:t>
      </w:r>
      <w:r w:rsidRPr="00122B09">
        <w:t xml:space="preserve">in meeting the terms of probation. </w:t>
      </w:r>
    </w:p>
    <w:p w14:paraId="61703E21" w14:textId="77777777" w:rsidR="00D0217C" w:rsidRDefault="00D0217C" w:rsidP="00C60519">
      <w:pPr>
        <w:widowControl/>
      </w:pPr>
    </w:p>
    <w:p w14:paraId="2A0C7545" w14:textId="77777777" w:rsidR="00D0217C" w:rsidRDefault="00D0217C" w:rsidP="00C60519">
      <w:pPr>
        <w:widowControl/>
        <w:jc w:val="center"/>
      </w:pPr>
      <w:r>
        <w:t>***</w:t>
      </w:r>
    </w:p>
    <w:p w14:paraId="3AFBA684" w14:textId="77777777" w:rsidR="00D0217C" w:rsidRPr="00122B09" w:rsidRDefault="00D0217C" w:rsidP="00C60519">
      <w:pPr>
        <w:widowControl/>
      </w:pPr>
    </w:p>
    <w:p w14:paraId="632FF69C" w14:textId="77777777" w:rsidR="00D0217C" w:rsidRPr="00122B09" w:rsidRDefault="00D0217C" w:rsidP="00C60519">
      <w:pPr>
        <w:widowControl/>
        <w:rPr>
          <w:color w:val="000000"/>
        </w:rPr>
      </w:pPr>
      <w:r w:rsidRPr="00122B09">
        <w:rPr>
          <w:color w:val="000000"/>
        </w:rPr>
        <w:t>If you have any questions regarding this recommendation or require additional information, please contact Alison Bagg, Director (781-338-3218); Cliff Chuang, Senior Associate Commissioner (781-338-3222); or me.</w:t>
      </w:r>
    </w:p>
    <w:p w14:paraId="4214A4A6" w14:textId="77777777" w:rsidR="00D0217C" w:rsidRPr="00122B09" w:rsidRDefault="00D0217C" w:rsidP="00C60519">
      <w:pPr>
        <w:widowControl/>
        <w:rPr>
          <w:color w:val="000000"/>
        </w:rPr>
      </w:pPr>
    </w:p>
    <w:p w14:paraId="2CFD5650" w14:textId="77777777" w:rsidR="00D0217C" w:rsidRPr="00122B09" w:rsidRDefault="00D0217C" w:rsidP="00C60519">
      <w:pPr>
        <w:widowControl/>
        <w:rPr>
          <w:color w:val="000000"/>
        </w:rPr>
      </w:pPr>
    </w:p>
    <w:p w14:paraId="3C4D19D1" w14:textId="0751A8B8" w:rsidR="00BA06B6" w:rsidRDefault="00D0217C" w:rsidP="000B3AE2">
      <w:pPr>
        <w:widowControl/>
        <w:ind w:left="1440" w:hanging="1440"/>
        <w:rPr>
          <w:color w:val="000000"/>
          <w:szCs w:val="24"/>
        </w:rPr>
      </w:pPr>
      <w:r w:rsidRPr="00122B09">
        <w:rPr>
          <w:color w:val="000000"/>
          <w:szCs w:val="24"/>
        </w:rPr>
        <w:t>Attachment</w:t>
      </w:r>
      <w:r w:rsidRPr="00503B84">
        <w:rPr>
          <w:color w:val="000000"/>
          <w:szCs w:val="24"/>
        </w:rPr>
        <w:t>s:</w:t>
      </w:r>
      <w:r>
        <w:rPr>
          <w:color w:val="000000"/>
          <w:szCs w:val="24"/>
        </w:rPr>
        <w:t xml:space="preserve"> </w:t>
      </w:r>
      <w:r w:rsidR="00FD00AE">
        <w:rPr>
          <w:color w:val="000000"/>
          <w:szCs w:val="24"/>
        </w:rPr>
        <w:tab/>
      </w:r>
      <w:r w:rsidR="00BA06B6">
        <w:rPr>
          <w:color w:val="000000"/>
          <w:szCs w:val="24"/>
        </w:rPr>
        <w:t>Motion</w:t>
      </w:r>
      <w:r w:rsidR="000B3AE2">
        <w:rPr>
          <w:color w:val="000000"/>
          <w:szCs w:val="24"/>
        </w:rPr>
        <w:t>s</w:t>
      </w:r>
      <w:r w:rsidR="00BA06B6">
        <w:rPr>
          <w:color w:val="000000"/>
          <w:szCs w:val="24"/>
        </w:rPr>
        <w:t xml:space="preserve"> for Board Action</w:t>
      </w:r>
    </w:p>
    <w:p w14:paraId="25FE4F02" w14:textId="56087055" w:rsidR="00D0217C" w:rsidRPr="00576B51" w:rsidRDefault="00D0217C" w:rsidP="00DA7EB9">
      <w:pPr>
        <w:widowControl/>
        <w:ind w:left="720"/>
        <w:rPr>
          <w:color w:val="000000"/>
          <w:szCs w:val="24"/>
        </w:rPr>
      </w:pPr>
      <w:r>
        <w:rPr>
          <w:color w:val="000000"/>
          <w:szCs w:val="24"/>
        </w:rPr>
        <w:tab/>
        <w:t xml:space="preserve">          </w:t>
      </w:r>
    </w:p>
    <w:p w14:paraId="2829D06D" w14:textId="77777777" w:rsidR="0059178C" w:rsidRDefault="0059178C" w:rsidP="00C60519">
      <w:pPr>
        <w:widowControl/>
        <w:autoSpaceDE w:val="0"/>
        <w:autoSpaceDN w:val="0"/>
        <w:adjustRightInd w:val="0"/>
      </w:pPr>
    </w:p>
    <w:p w14:paraId="672DB120" w14:textId="77777777" w:rsidR="00201172" w:rsidRDefault="00201172" w:rsidP="00BA06B6">
      <w:pPr>
        <w:widowControl/>
      </w:pPr>
    </w:p>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99A554" w14:textId="77777777" w:rsidR="006D44A6" w:rsidRDefault="006D44A6" w:rsidP="00D0217C">
      <w:r>
        <w:separator/>
      </w:r>
    </w:p>
  </w:endnote>
  <w:endnote w:type="continuationSeparator" w:id="0">
    <w:p w14:paraId="5BEAAE92" w14:textId="77777777" w:rsidR="006D44A6" w:rsidRDefault="006D44A6" w:rsidP="00D02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8478451"/>
      <w:docPartObj>
        <w:docPartGallery w:val="Page Numbers (Bottom of Page)"/>
        <w:docPartUnique/>
      </w:docPartObj>
    </w:sdtPr>
    <w:sdtEndPr>
      <w:rPr>
        <w:noProof/>
      </w:rPr>
    </w:sdtEndPr>
    <w:sdtContent>
      <w:p w14:paraId="400C327F" w14:textId="70CA66F4" w:rsidR="00FE42B1" w:rsidRDefault="00FE42B1">
        <w:pPr>
          <w:pStyle w:val="Footer"/>
          <w:jc w:val="right"/>
        </w:pPr>
        <w:r>
          <w:fldChar w:fldCharType="begin"/>
        </w:r>
        <w:r>
          <w:instrText xml:space="preserve"> PAGE   \* MERGEFORMAT </w:instrText>
        </w:r>
        <w:r>
          <w:fldChar w:fldCharType="separate"/>
        </w:r>
        <w:r w:rsidR="00ED3E30">
          <w:rPr>
            <w:noProof/>
          </w:rPr>
          <w:t>5</w:t>
        </w:r>
        <w:r>
          <w:rPr>
            <w:noProof/>
          </w:rPr>
          <w:fldChar w:fldCharType="end"/>
        </w:r>
      </w:p>
    </w:sdtContent>
  </w:sdt>
  <w:p w14:paraId="59149708" w14:textId="77777777" w:rsidR="00FE42B1" w:rsidRDefault="00FE42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7E46CA" w14:textId="77777777" w:rsidR="006D44A6" w:rsidRDefault="006D44A6" w:rsidP="00D0217C">
      <w:r>
        <w:separator/>
      </w:r>
    </w:p>
  </w:footnote>
  <w:footnote w:type="continuationSeparator" w:id="0">
    <w:p w14:paraId="1909EB6C" w14:textId="77777777" w:rsidR="006D44A6" w:rsidRDefault="006D44A6" w:rsidP="00D0217C">
      <w:r>
        <w:continuationSeparator/>
      </w:r>
    </w:p>
  </w:footnote>
  <w:footnote w:id="1">
    <w:p w14:paraId="3F4C5A66" w14:textId="77777777" w:rsidR="00B96AB7" w:rsidRDefault="00B96AB7" w:rsidP="00B96AB7">
      <w:pPr>
        <w:rPr>
          <w:sz w:val="20"/>
          <w:shd w:val="clear" w:color="auto" w:fill="FFFFFF"/>
        </w:rPr>
      </w:pPr>
      <w:r>
        <w:rPr>
          <w:rStyle w:val="FootnoteReference"/>
          <w:sz w:val="20"/>
          <w:vertAlign w:val="superscript"/>
        </w:rPr>
        <w:footnoteRef/>
      </w:r>
      <w:r>
        <w:rPr>
          <w:vertAlign w:val="superscript"/>
        </w:rPr>
        <w:t xml:space="preserve">  </w:t>
      </w:r>
      <w:r>
        <w:rPr>
          <w:sz w:val="20"/>
          <w:shd w:val="clear" w:color="auto" w:fill="FFFFFF"/>
        </w:rPr>
        <w:t>Pursuant to 603 CMR 1.12(2), the Board</w:t>
      </w:r>
    </w:p>
    <w:p w14:paraId="6F34BFD6" w14:textId="77777777" w:rsidR="00B96AB7" w:rsidRDefault="00B96AB7" w:rsidP="00B96AB7">
      <w:pPr>
        <w:ind w:left="720"/>
        <w:rPr>
          <w:rFonts w:asciiTheme="minorHAnsi" w:hAnsiTheme="minorHAnsi" w:cstheme="minorHAnsi"/>
          <w:b/>
          <w:bCs/>
          <w:sz w:val="20"/>
          <w:u w:val="single"/>
          <w:vertAlign w:val="superscript"/>
        </w:rPr>
      </w:pPr>
      <w:r>
        <w:rPr>
          <w:sz w:val="20"/>
          <w:shd w:val="clear" w:color="auto" w:fill="FFFFFF"/>
        </w:rPr>
        <w:t xml:space="preserve">may place a charter school on probation if in its judgment the imposition of a condition alone would be insufficient to remediate the problem. The Board may impose conditions on the school's charter that require the school to address specific areas of concern. Placing a school on probation signals concern about the school's viability and permits the Board to suspend a school's charter immediately if the school fails to remedy the causes of its probation. </w:t>
      </w:r>
    </w:p>
    <w:p w14:paraId="55B06B34" w14:textId="77777777" w:rsidR="00B96AB7" w:rsidRDefault="00B96AB7" w:rsidP="00B96AB7">
      <w:pPr>
        <w:pStyle w:val="FootnoteText"/>
        <w:rPr>
          <w:sz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0345A"/>
    <w:multiLevelType w:val="hybridMultilevel"/>
    <w:tmpl w:val="E5101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04278DF"/>
    <w:multiLevelType w:val="hybridMultilevel"/>
    <w:tmpl w:val="ACD0562C"/>
    <w:lvl w:ilvl="0" w:tplc="CB261A3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197605"/>
    <w:multiLevelType w:val="hybridMultilevel"/>
    <w:tmpl w:val="AC4420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4602A"/>
    <w:multiLevelType w:val="hybridMultilevel"/>
    <w:tmpl w:val="12BAE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A9E0B2E"/>
    <w:multiLevelType w:val="hybridMultilevel"/>
    <w:tmpl w:val="3B2C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17C"/>
    <w:rsid w:val="00015B54"/>
    <w:rsid w:val="000164E3"/>
    <w:rsid w:val="00016735"/>
    <w:rsid w:val="00017A22"/>
    <w:rsid w:val="000224E8"/>
    <w:rsid w:val="00025507"/>
    <w:rsid w:val="00035354"/>
    <w:rsid w:val="00041CA1"/>
    <w:rsid w:val="00050608"/>
    <w:rsid w:val="0005629A"/>
    <w:rsid w:val="00064E2C"/>
    <w:rsid w:val="00081A6D"/>
    <w:rsid w:val="00081E21"/>
    <w:rsid w:val="00090634"/>
    <w:rsid w:val="00092203"/>
    <w:rsid w:val="0009257D"/>
    <w:rsid w:val="00093D12"/>
    <w:rsid w:val="00095503"/>
    <w:rsid w:val="000A07EF"/>
    <w:rsid w:val="000A5A03"/>
    <w:rsid w:val="000B3698"/>
    <w:rsid w:val="000B3AE2"/>
    <w:rsid w:val="000B49BA"/>
    <w:rsid w:val="000B7BF3"/>
    <w:rsid w:val="000C67ED"/>
    <w:rsid w:val="000D7B4A"/>
    <w:rsid w:val="000E0994"/>
    <w:rsid w:val="000E3451"/>
    <w:rsid w:val="000F23BB"/>
    <w:rsid w:val="000F5097"/>
    <w:rsid w:val="000F665F"/>
    <w:rsid w:val="0010618A"/>
    <w:rsid w:val="00106CD2"/>
    <w:rsid w:val="0011582A"/>
    <w:rsid w:val="0014144F"/>
    <w:rsid w:val="00143BAB"/>
    <w:rsid w:val="00161369"/>
    <w:rsid w:val="001719F0"/>
    <w:rsid w:val="00184684"/>
    <w:rsid w:val="00184CF0"/>
    <w:rsid w:val="00192C93"/>
    <w:rsid w:val="001A15AA"/>
    <w:rsid w:val="001B24DF"/>
    <w:rsid w:val="001B6472"/>
    <w:rsid w:val="001C3CB1"/>
    <w:rsid w:val="001C4AB7"/>
    <w:rsid w:val="001C650E"/>
    <w:rsid w:val="001D0E35"/>
    <w:rsid w:val="001E1512"/>
    <w:rsid w:val="001E21C3"/>
    <w:rsid w:val="001F2448"/>
    <w:rsid w:val="00201172"/>
    <w:rsid w:val="00202C37"/>
    <w:rsid w:val="00212516"/>
    <w:rsid w:val="00215928"/>
    <w:rsid w:val="0022201E"/>
    <w:rsid w:val="00230953"/>
    <w:rsid w:val="002325BE"/>
    <w:rsid w:val="00232F81"/>
    <w:rsid w:val="00234F28"/>
    <w:rsid w:val="00246562"/>
    <w:rsid w:val="002560CD"/>
    <w:rsid w:val="00256D91"/>
    <w:rsid w:val="00265A11"/>
    <w:rsid w:val="00272834"/>
    <w:rsid w:val="002A3E22"/>
    <w:rsid w:val="002B484D"/>
    <w:rsid w:val="002B4B10"/>
    <w:rsid w:val="002C0CF9"/>
    <w:rsid w:val="002C7AA0"/>
    <w:rsid w:val="002D6E2E"/>
    <w:rsid w:val="002D7E76"/>
    <w:rsid w:val="002E484E"/>
    <w:rsid w:val="002E5130"/>
    <w:rsid w:val="002F3530"/>
    <w:rsid w:val="002F5424"/>
    <w:rsid w:val="003035C2"/>
    <w:rsid w:val="00324448"/>
    <w:rsid w:val="0032552A"/>
    <w:rsid w:val="00330DB6"/>
    <w:rsid w:val="0037204C"/>
    <w:rsid w:val="00372DDE"/>
    <w:rsid w:val="00392C0E"/>
    <w:rsid w:val="00393AA6"/>
    <w:rsid w:val="003953C8"/>
    <w:rsid w:val="0039608B"/>
    <w:rsid w:val="003B3835"/>
    <w:rsid w:val="003B59D9"/>
    <w:rsid w:val="003B60A6"/>
    <w:rsid w:val="003D1315"/>
    <w:rsid w:val="003D35E4"/>
    <w:rsid w:val="003F25BC"/>
    <w:rsid w:val="004014A3"/>
    <w:rsid w:val="00406BE3"/>
    <w:rsid w:val="00406F3C"/>
    <w:rsid w:val="0041210C"/>
    <w:rsid w:val="004275E8"/>
    <w:rsid w:val="00443674"/>
    <w:rsid w:val="00453296"/>
    <w:rsid w:val="00455866"/>
    <w:rsid w:val="0046668F"/>
    <w:rsid w:val="00473A1D"/>
    <w:rsid w:val="00475075"/>
    <w:rsid w:val="00476CD1"/>
    <w:rsid w:val="00481862"/>
    <w:rsid w:val="00490F21"/>
    <w:rsid w:val="004A347B"/>
    <w:rsid w:val="004B22C9"/>
    <w:rsid w:val="004D0E5B"/>
    <w:rsid w:val="004D4C9D"/>
    <w:rsid w:val="004D6CA2"/>
    <w:rsid w:val="004D7A8A"/>
    <w:rsid w:val="004E5697"/>
    <w:rsid w:val="004E62D1"/>
    <w:rsid w:val="004F07D9"/>
    <w:rsid w:val="004F0D2F"/>
    <w:rsid w:val="004F3A91"/>
    <w:rsid w:val="004F3FD1"/>
    <w:rsid w:val="0050034C"/>
    <w:rsid w:val="00500A25"/>
    <w:rsid w:val="00515408"/>
    <w:rsid w:val="005232BA"/>
    <w:rsid w:val="005238EF"/>
    <w:rsid w:val="00532E12"/>
    <w:rsid w:val="005430E2"/>
    <w:rsid w:val="0055329A"/>
    <w:rsid w:val="00557A5E"/>
    <w:rsid w:val="00563F5A"/>
    <w:rsid w:val="005669E6"/>
    <w:rsid w:val="00567243"/>
    <w:rsid w:val="00571666"/>
    <w:rsid w:val="0058325A"/>
    <w:rsid w:val="0059178C"/>
    <w:rsid w:val="005A25B6"/>
    <w:rsid w:val="005C1013"/>
    <w:rsid w:val="005C1471"/>
    <w:rsid w:val="005D5F87"/>
    <w:rsid w:val="005E3535"/>
    <w:rsid w:val="005E735A"/>
    <w:rsid w:val="00603B61"/>
    <w:rsid w:val="006048A0"/>
    <w:rsid w:val="00605660"/>
    <w:rsid w:val="006341B2"/>
    <w:rsid w:val="00635070"/>
    <w:rsid w:val="00636F92"/>
    <w:rsid w:val="00640852"/>
    <w:rsid w:val="00642BCE"/>
    <w:rsid w:val="006447D8"/>
    <w:rsid w:val="00650863"/>
    <w:rsid w:val="00650F36"/>
    <w:rsid w:val="0065362C"/>
    <w:rsid w:val="00654073"/>
    <w:rsid w:val="006567A5"/>
    <w:rsid w:val="00674508"/>
    <w:rsid w:val="006777B0"/>
    <w:rsid w:val="00681C41"/>
    <w:rsid w:val="006C1F99"/>
    <w:rsid w:val="006C2336"/>
    <w:rsid w:val="006C320E"/>
    <w:rsid w:val="006D44A6"/>
    <w:rsid w:val="006D4761"/>
    <w:rsid w:val="006D50B5"/>
    <w:rsid w:val="006F3052"/>
    <w:rsid w:val="006F50F4"/>
    <w:rsid w:val="006F6941"/>
    <w:rsid w:val="00702117"/>
    <w:rsid w:val="007059AA"/>
    <w:rsid w:val="00706A82"/>
    <w:rsid w:val="00711EE8"/>
    <w:rsid w:val="007256BA"/>
    <w:rsid w:val="00730348"/>
    <w:rsid w:val="00734E87"/>
    <w:rsid w:val="007367A4"/>
    <w:rsid w:val="00742640"/>
    <w:rsid w:val="007465C7"/>
    <w:rsid w:val="00761FD8"/>
    <w:rsid w:val="007732FB"/>
    <w:rsid w:val="00780185"/>
    <w:rsid w:val="007814C2"/>
    <w:rsid w:val="007928CA"/>
    <w:rsid w:val="007A153D"/>
    <w:rsid w:val="007A3DCD"/>
    <w:rsid w:val="007B4AB4"/>
    <w:rsid w:val="007C012E"/>
    <w:rsid w:val="007D7613"/>
    <w:rsid w:val="007E2730"/>
    <w:rsid w:val="007E384C"/>
    <w:rsid w:val="007F0F28"/>
    <w:rsid w:val="00802428"/>
    <w:rsid w:val="008033AB"/>
    <w:rsid w:val="008062F0"/>
    <w:rsid w:val="00816AD7"/>
    <w:rsid w:val="00831D72"/>
    <w:rsid w:val="00834D32"/>
    <w:rsid w:val="008413F9"/>
    <w:rsid w:val="0084245B"/>
    <w:rsid w:val="0085034B"/>
    <w:rsid w:val="00851942"/>
    <w:rsid w:val="0085610C"/>
    <w:rsid w:val="008817EB"/>
    <w:rsid w:val="00886786"/>
    <w:rsid w:val="00892BA9"/>
    <w:rsid w:val="0089471A"/>
    <w:rsid w:val="00894A74"/>
    <w:rsid w:val="008A1645"/>
    <w:rsid w:val="008A309A"/>
    <w:rsid w:val="008A6455"/>
    <w:rsid w:val="008A6E38"/>
    <w:rsid w:val="008B20E3"/>
    <w:rsid w:val="008B3C7D"/>
    <w:rsid w:val="008C238A"/>
    <w:rsid w:val="008C494A"/>
    <w:rsid w:val="00903629"/>
    <w:rsid w:val="00906FB3"/>
    <w:rsid w:val="00914699"/>
    <w:rsid w:val="00927430"/>
    <w:rsid w:val="009326EB"/>
    <w:rsid w:val="00932A40"/>
    <w:rsid w:val="00932AFA"/>
    <w:rsid w:val="00973CE6"/>
    <w:rsid w:val="00991D04"/>
    <w:rsid w:val="009A15B2"/>
    <w:rsid w:val="009A6568"/>
    <w:rsid w:val="009A6FC4"/>
    <w:rsid w:val="009C676A"/>
    <w:rsid w:val="009D0B21"/>
    <w:rsid w:val="009F131B"/>
    <w:rsid w:val="00A07A4E"/>
    <w:rsid w:val="00A16ABD"/>
    <w:rsid w:val="00A16BA8"/>
    <w:rsid w:val="00A20194"/>
    <w:rsid w:val="00A23E2E"/>
    <w:rsid w:val="00A27E7B"/>
    <w:rsid w:val="00A354B4"/>
    <w:rsid w:val="00A55943"/>
    <w:rsid w:val="00A61162"/>
    <w:rsid w:val="00A621C9"/>
    <w:rsid w:val="00A70FE3"/>
    <w:rsid w:val="00A7681B"/>
    <w:rsid w:val="00A80BB5"/>
    <w:rsid w:val="00A9274E"/>
    <w:rsid w:val="00A94A23"/>
    <w:rsid w:val="00AD729F"/>
    <w:rsid w:val="00AE497C"/>
    <w:rsid w:val="00B02E7F"/>
    <w:rsid w:val="00B15E7C"/>
    <w:rsid w:val="00B257C7"/>
    <w:rsid w:val="00B278D5"/>
    <w:rsid w:val="00B34968"/>
    <w:rsid w:val="00B3714B"/>
    <w:rsid w:val="00B42CFE"/>
    <w:rsid w:val="00B52A3E"/>
    <w:rsid w:val="00B52F1C"/>
    <w:rsid w:val="00B53F33"/>
    <w:rsid w:val="00B73593"/>
    <w:rsid w:val="00B80BC5"/>
    <w:rsid w:val="00B87C1C"/>
    <w:rsid w:val="00B94104"/>
    <w:rsid w:val="00B96AB7"/>
    <w:rsid w:val="00BA06B6"/>
    <w:rsid w:val="00BA0DBE"/>
    <w:rsid w:val="00BA4773"/>
    <w:rsid w:val="00BA534B"/>
    <w:rsid w:val="00BC14D5"/>
    <w:rsid w:val="00BE7F89"/>
    <w:rsid w:val="00BF12B5"/>
    <w:rsid w:val="00C01CA0"/>
    <w:rsid w:val="00C10F8A"/>
    <w:rsid w:val="00C23B29"/>
    <w:rsid w:val="00C2577B"/>
    <w:rsid w:val="00C258B5"/>
    <w:rsid w:val="00C4300C"/>
    <w:rsid w:val="00C60519"/>
    <w:rsid w:val="00C7536E"/>
    <w:rsid w:val="00C96DEC"/>
    <w:rsid w:val="00C974A6"/>
    <w:rsid w:val="00CA1476"/>
    <w:rsid w:val="00CB436A"/>
    <w:rsid w:val="00CB54D5"/>
    <w:rsid w:val="00CB6439"/>
    <w:rsid w:val="00CC0E29"/>
    <w:rsid w:val="00CC7737"/>
    <w:rsid w:val="00CD159C"/>
    <w:rsid w:val="00CD5C28"/>
    <w:rsid w:val="00CD6C97"/>
    <w:rsid w:val="00CF75CD"/>
    <w:rsid w:val="00D005B3"/>
    <w:rsid w:val="00D00D0D"/>
    <w:rsid w:val="00D0217C"/>
    <w:rsid w:val="00D16211"/>
    <w:rsid w:val="00D1782C"/>
    <w:rsid w:val="00D20405"/>
    <w:rsid w:val="00D21FE2"/>
    <w:rsid w:val="00D401BF"/>
    <w:rsid w:val="00D41311"/>
    <w:rsid w:val="00D4366A"/>
    <w:rsid w:val="00D456B8"/>
    <w:rsid w:val="00D504D3"/>
    <w:rsid w:val="00D568A0"/>
    <w:rsid w:val="00D6325A"/>
    <w:rsid w:val="00D64624"/>
    <w:rsid w:val="00D65BA8"/>
    <w:rsid w:val="00D65FF4"/>
    <w:rsid w:val="00D73B50"/>
    <w:rsid w:val="00D80078"/>
    <w:rsid w:val="00D91754"/>
    <w:rsid w:val="00DA1E63"/>
    <w:rsid w:val="00DA4E65"/>
    <w:rsid w:val="00DA7EB9"/>
    <w:rsid w:val="00DB7486"/>
    <w:rsid w:val="00DD279A"/>
    <w:rsid w:val="00DD6798"/>
    <w:rsid w:val="00DF1006"/>
    <w:rsid w:val="00DF3163"/>
    <w:rsid w:val="00E016D5"/>
    <w:rsid w:val="00E13BC7"/>
    <w:rsid w:val="00E1661A"/>
    <w:rsid w:val="00E33D46"/>
    <w:rsid w:val="00E37FDC"/>
    <w:rsid w:val="00E502E9"/>
    <w:rsid w:val="00E6034D"/>
    <w:rsid w:val="00E60ABD"/>
    <w:rsid w:val="00E77FAD"/>
    <w:rsid w:val="00E87E0C"/>
    <w:rsid w:val="00E956E2"/>
    <w:rsid w:val="00EA5CDC"/>
    <w:rsid w:val="00EB02D3"/>
    <w:rsid w:val="00EB366F"/>
    <w:rsid w:val="00EB7867"/>
    <w:rsid w:val="00EC375C"/>
    <w:rsid w:val="00EC4559"/>
    <w:rsid w:val="00EC7DE2"/>
    <w:rsid w:val="00ED3E30"/>
    <w:rsid w:val="00EE0A55"/>
    <w:rsid w:val="00EE4C0E"/>
    <w:rsid w:val="00EF07F3"/>
    <w:rsid w:val="00EF0916"/>
    <w:rsid w:val="00EF739A"/>
    <w:rsid w:val="00F019D2"/>
    <w:rsid w:val="00F02890"/>
    <w:rsid w:val="00F02A89"/>
    <w:rsid w:val="00F11DF0"/>
    <w:rsid w:val="00F149DB"/>
    <w:rsid w:val="00F153D2"/>
    <w:rsid w:val="00F15544"/>
    <w:rsid w:val="00F15E81"/>
    <w:rsid w:val="00F25840"/>
    <w:rsid w:val="00F32112"/>
    <w:rsid w:val="00F34CE5"/>
    <w:rsid w:val="00F73F31"/>
    <w:rsid w:val="00F76E32"/>
    <w:rsid w:val="00F878C5"/>
    <w:rsid w:val="00F97B69"/>
    <w:rsid w:val="00FA0C21"/>
    <w:rsid w:val="00FA184E"/>
    <w:rsid w:val="00FB1BF7"/>
    <w:rsid w:val="00FC3B92"/>
    <w:rsid w:val="00FD00AE"/>
    <w:rsid w:val="00FE3927"/>
    <w:rsid w:val="00FE42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A6F5C8"/>
  <w15:docId w15:val="{D8FDD8B7-B9ED-49BA-AE5A-818A61D3F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FootnoteText">
    <w:name w:val="footnote text"/>
    <w:basedOn w:val="Normal"/>
    <w:link w:val="FootnoteTextChar"/>
    <w:rsid w:val="00D0217C"/>
    <w:pPr>
      <w:widowControl/>
    </w:pPr>
    <w:rPr>
      <w:snapToGrid/>
      <w:sz w:val="20"/>
    </w:rPr>
  </w:style>
  <w:style w:type="character" w:customStyle="1" w:styleId="FootnoteTextChar">
    <w:name w:val="Footnote Text Char"/>
    <w:basedOn w:val="DefaultParagraphFont"/>
    <w:link w:val="FootnoteText"/>
    <w:rsid w:val="00D0217C"/>
  </w:style>
  <w:style w:type="character" w:styleId="Hyperlink">
    <w:name w:val="Hyperlink"/>
    <w:rsid w:val="00D0217C"/>
    <w:rPr>
      <w:color w:val="0000FF"/>
      <w:u w:val="single"/>
    </w:rPr>
  </w:style>
  <w:style w:type="paragraph" w:styleId="BodyText2">
    <w:name w:val="Body Text 2"/>
    <w:basedOn w:val="Normal"/>
    <w:link w:val="BodyText2Char"/>
    <w:rsid w:val="00D0217C"/>
    <w:rPr>
      <w:i/>
      <w:iCs/>
    </w:rPr>
  </w:style>
  <w:style w:type="character" w:customStyle="1" w:styleId="BodyText2Char">
    <w:name w:val="Body Text 2 Char"/>
    <w:basedOn w:val="DefaultParagraphFont"/>
    <w:link w:val="BodyText2"/>
    <w:rsid w:val="00D0217C"/>
    <w:rPr>
      <w:i/>
      <w:iCs/>
      <w:snapToGrid w:val="0"/>
      <w:sz w:val="24"/>
    </w:rPr>
  </w:style>
  <w:style w:type="paragraph" w:styleId="BodyText">
    <w:name w:val="Body Text"/>
    <w:basedOn w:val="Normal"/>
    <w:link w:val="BodyTextChar"/>
    <w:unhideWhenUsed/>
    <w:rsid w:val="00D0217C"/>
    <w:pPr>
      <w:spacing w:after="120"/>
    </w:pPr>
  </w:style>
  <w:style w:type="character" w:customStyle="1" w:styleId="BodyTextChar">
    <w:name w:val="Body Text Char"/>
    <w:basedOn w:val="DefaultParagraphFont"/>
    <w:link w:val="BodyText"/>
    <w:rsid w:val="00D0217C"/>
    <w:rPr>
      <w:snapToGrid w:val="0"/>
      <w:sz w:val="24"/>
    </w:rPr>
  </w:style>
  <w:style w:type="character" w:styleId="CommentReference">
    <w:name w:val="annotation reference"/>
    <w:basedOn w:val="DefaultParagraphFont"/>
    <w:semiHidden/>
    <w:unhideWhenUsed/>
    <w:rsid w:val="00D0217C"/>
    <w:rPr>
      <w:sz w:val="16"/>
      <w:szCs w:val="16"/>
    </w:rPr>
  </w:style>
  <w:style w:type="paragraph" w:styleId="CommentText">
    <w:name w:val="annotation text"/>
    <w:basedOn w:val="Normal"/>
    <w:link w:val="CommentTextChar"/>
    <w:semiHidden/>
    <w:unhideWhenUsed/>
    <w:rsid w:val="00D0217C"/>
    <w:rPr>
      <w:sz w:val="20"/>
    </w:rPr>
  </w:style>
  <w:style w:type="character" w:customStyle="1" w:styleId="CommentTextChar">
    <w:name w:val="Comment Text Char"/>
    <w:basedOn w:val="DefaultParagraphFont"/>
    <w:link w:val="CommentText"/>
    <w:semiHidden/>
    <w:rsid w:val="00D0217C"/>
    <w:rPr>
      <w:snapToGrid w:val="0"/>
    </w:rPr>
  </w:style>
  <w:style w:type="paragraph" w:customStyle="1" w:styleId="Table">
    <w:name w:val="Table"/>
    <w:basedOn w:val="Normal"/>
    <w:qFormat/>
    <w:rsid w:val="002C7AA0"/>
    <w:pPr>
      <w:widowControl/>
      <w:spacing w:before="80" w:after="80"/>
    </w:pPr>
    <w:rPr>
      <w:rFonts w:asciiTheme="minorHAnsi" w:eastAsiaTheme="minorEastAsia" w:hAnsiTheme="minorHAnsi" w:cstheme="minorBidi"/>
      <w:snapToGrid/>
      <w:sz w:val="20"/>
      <w:lang w:bidi="en-US"/>
    </w:rPr>
  </w:style>
  <w:style w:type="paragraph" w:customStyle="1" w:styleId="TableHeading">
    <w:name w:val="Table Heading"/>
    <w:basedOn w:val="Table"/>
    <w:qFormat/>
    <w:rsid w:val="002C7AA0"/>
    <w:rPr>
      <w:b/>
      <w:sz w:val="22"/>
      <w:szCs w:val="22"/>
    </w:rPr>
  </w:style>
  <w:style w:type="paragraph" w:styleId="CommentSubject">
    <w:name w:val="annotation subject"/>
    <w:basedOn w:val="CommentText"/>
    <w:next w:val="CommentText"/>
    <w:link w:val="CommentSubjectChar"/>
    <w:semiHidden/>
    <w:unhideWhenUsed/>
    <w:rsid w:val="00603B61"/>
    <w:rPr>
      <w:b/>
      <w:bCs/>
    </w:rPr>
  </w:style>
  <w:style w:type="character" w:customStyle="1" w:styleId="CommentSubjectChar">
    <w:name w:val="Comment Subject Char"/>
    <w:basedOn w:val="CommentTextChar"/>
    <w:link w:val="CommentSubject"/>
    <w:semiHidden/>
    <w:rsid w:val="00603B61"/>
    <w:rPr>
      <w:b/>
      <w:bCs/>
      <w:snapToGrid w:val="0"/>
    </w:rPr>
  </w:style>
  <w:style w:type="paragraph" w:styleId="Header">
    <w:name w:val="header"/>
    <w:basedOn w:val="Normal"/>
    <w:link w:val="HeaderChar"/>
    <w:unhideWhenUsed/>
    <w:rsid w:val="00FE42B1"/>
    <w:pPr>
      <w:tabs>
        <w:tab w:val="center" w:pos="4680"/>
        <w:tab w:val="right" w:pos="9360"/>
      </w:tabs>
    </w:pPr>
  </w:style>
  <w:style w:type="character" w:customStyle="1" w:styleId="HeaderChar">
    <w:name w:val="Header Char"/>
    <w:basedOn w:val="DefaultParagraphFont"/>
    <w:link w:val="Header"/>
    <w:rsid w:val="00FE42B1"/>
    <w:rPr>
      <w:snapToGrid w:val="0"/>
      <w:sz w:val="24"/>
    </w:rPr>
  </w:style>
  <w:style w:type="paragraph" w:styleId="ListParagraph">
    <w:name w:val="List Paragraph"/>
    <w:basedOn w:val="Normal"/>
    <w:link w:val="ListParagraphChar"/>
    <w:uiPriority w:val="34"/>
    <w:qFormat/>
    <w:rsid w:val="007465C7"/>
    <w:pPr>
      <w:widowControl/>
      <w:spacing w:before="200" w:after="200"/>
      <w:ind w:left="720"/>
      <w:contextualSpacing/>
    </w:pPr>
    <w:rPr>
      <w:rFonts w:asciiTheme="minorHAnsi" w:eastAsiaTheme="minorEastAsia" w:hAnsiTheme="minorHAnsi" w:cstheme="minorBidi"/>
      <w:snapToGrid/>
      <w:sz w:val="22"/>
      <w:lang w:bidi="en-US"/>
    </w:rPr>
  </w:style>
  <w:style w:type="paragraph" w:customStyle="1" w:styleId="BulletedList">
    <w:name w:val="Bulleted List"/>
    <w:basedOn w:val="ListParagraph"/>
    <w:qFormat/>
    <w:rsid w:val="007465C7"/>
    <w:pPr>
      <w:numPr>
        <w:numId w:val="2"/>
      </w:numPr>
      <w:tabs>
        <w:tab w:val="num" w:pos="360"/>
      </w:tabs>
      <w:ind w:firstLine="0"/>
    </w:pPr>
    <w:rPr>
      <w:szCs w:val="24"/>
    </w:rPr>
  </w:style>
  <w:style w:type="character" w:customStyle="1" w:styleId="ListParagraphChar">
    <w:name w:val="List Paragraph Char"/>
    <w:basedOn w:val="DefaultParagraphFont"/>
    <w:link w:val="ListParagraph"/>
    <w:uiPriority w:val="34"/>
    <w:locked/>
    <w:rsid w:val="007465C7"/>
    <w:rPr>
      <w:rFonts w:asciiTheme="minorHAnsi" w:eastAsiaTheme="minorEastAsia" w:hAnsiTheme="minorHAnsi" w:cstheme="minorBidi"/>
      <w:sz w:val="22"/>
      <w:lang w:bidi="en-US"/>
    </w:rPr>
  </w:style>
  <w:style w:type="character" w:styleId="FollowedHyperlink">
    <w:name w:val="FollowedHyperlink"/>
    <w:basedOn w:val="DefaultParagraphFont"/>
    <w:semiHidden/>
    <w:unhideWhenUsed/>
    <w:rsid w:val="00914699"/>
    <w:rPr>
      <w:color w:val="800080" w:themeColor="followedHyperlink"/>
      <w:u w:val="single"/>
    </w:rPr>
  </w:style>
  <w:style w:type="paragraph" w:styleId="Revision">
    <w:name w:val="Revision"/>
    <w:hidden/>
    <w:uiPriority w:val="99"/>
    <w:semiHidden/>
    <w:rsid w:val="00563F5A"/>
    <w:rPr>
      <w:snapToGrid w:val="0"/>
      <w:sz w:val="24"/>
    </w:rPr>
  </w:style>
  <w:style w:type="character" w:customStyle="1" w:styleId="normaltextrun">
    <w:name w:val="normaltextrun"/>
    <w:basedOn w:val="DefaultParagraphFont"/>
    <w:rsid w:val="00734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60068">
      <w:bodyDiv w:val="1"/>
      <w:marLeft w:val="0"/>
      <w:marRight w:val="0"/>
      <w:marTop w:val="0"/>
      <w:marBottom w:val="0"/>
      <w:divBdr>
        <w:top w:val="none" w:sz="0" w:space="0" w:color="auto"/>
        <w:left w:val="none" w:sz="0" w:space="0" w:color="auto"/>
        <w:bottom w:val="none" w:sz="0" w:space="0" w:color="auto"/>
        <w:right w:val="none" w:sz="0" w:space="0" w:color="auto"/>
      </w:divBdr>
    </w:div>
    <w:div w:id="273830220">
      <w:bodyDiv w:val="1"/>
      <w:marLeft w:val="0"/>
      <w:marRight w:val="0"/>
      <w:marTop w:val="0"/>
      <w:marBottom w:val="0"/>
      <w:divBdr>
        <w:top w:val="none" w:sz="0" w:space="0" w:color="auto"/>
        <w:left w:val="none" w:sz="0" w:space="0" w:color="auto"/>
        <w:bottom w:val="none" w:sz="0" w:space="0" w:color="auto"/>
        <w:right w:val="none" w:sz="0" w:space="0" w:color="auto"/>
      </w:divBdr>
    </w:div>
    <w:div w:id="341473301">
      <w:bodyDiv w:val="1"/>
      <w:marLeft w:val="0"/>
      <w:marRight w:val="0"/>
      <w:marTop w:val="0"/>
      <w:marBottom w:val="0"/>
      <w:divBdr>
        <w:top w:val="none" w:sz="0" w:space="0" w:color="auto"/>
        <w:left w:val="none" w:sz="0" w:space="0" w:color="auto"/>
        <w:bottom w:val="none" w:sz="0" w:space="0" w:color="auto"/>
        <w:right w:val="none" w:sz="0" w:space="0" w:color="auto"/>
      </w:divBdr>
    </w:div>
    <w:div w:id="495150222">
      <w:bodyDiv w:val="1"/>
      <w:marLeft w:val="0"/>
      <w:marRight w:val="0"/>
      <w:marTop w:val="0"/>
      <w:marBottom w:val="0"/>
      <w:divBdr>
        <w:top w:val="none" w:sz="0" w:space="0" w:color="auto"/>
        <w:left w:val="none" w:sz="0" w:space="0" w:color="auto"/>
        <w:bottom w:val="none" w:sz="0" w:space="0" w:color="auto"/>
        <w:right w:val="none" w:sz="0" w:space="0" w:color="auto"/>
      </w:divBdr>
    </w:div>
    <w:div w:id="596329289">
      <w:bodyDiv w:val="1"/>
      <w:marLeft w:val="0"/>
      <w:marRight w:val="0"/>
      <w:marTop w:val="0"/>
      <w:marBottom w:val="0"/>
      <w:divBdr>
        <w:top w:val="none" w:sz="0" w:space="0" w:color="auto"/>
        <w:left w:val="none" w:sz="0" w:space="0" w:color="auto"/>
        <w:bottom w:val="none" w:sz="0" w:space="0" w:color="auto"/>
        <w:right w:val="none" w:sz="0" w:space="0" w:color="auto"/>
      </w:divBdr>
    </w:div>
    <w:div w:id="641665802">
      <w:bodyDiv w:val="1"/>
      <w:marLeft w:val="0"/>
      <w:marRight w:val="0"/>
      <w:marTop w:val="0"/>
      <w:marBottom w:val="0"/>
      <w:divBdr>
        <w:top w:val="none" w:sz="0" w:space="0" w:color="auto"/>
        <w:left w:val="none" w:sz="0" w:space="0" w:color="auto"/>
        <w:bottom w:val="none" w:sz="0" w:space="0" w:color="auto"/>
        <w:right w:val="none" w:sz="0" w:space="0" w:color="auto"/>
      </w:divBdr>
    </w:div>
    <w:div w:id="646665824">
      <w:bodyDiv w:val="1"/>
      <w:marLeft w:val="0"/>
      <w:marRight w:val="0"/>
      <w:marTop w:val="0"/>
      <w:marBottom w:val="0"/>
      <w:divBdr>
        <w:top w:val="none" w:sz="0" w:space="0" w:color="auto"/>
        <w:left w:val="none" w:sz="0" w:space="0" w:color="auto"/>
        <w:bottom w:val="none" w:sz="0" w:space="0" w:color="auto"/>
        <w:right w:val="none" w:sz="0" w:space="0" w:color="auto"/>
      </w:divBdr>
    </w:div>
    <w:div w:id="848830484">
      <w:bodyDiv w:val="1"/>
      <w:marLeft w:val="0"/>
      <w:marRight w:val="0"/>
      <w:marTop w:val="0"/>
      <w:marBottom w:val="0"/>
      <w:divBdr>
        <w:top w:val="none" w:sz="0" w:space="0" w:color="auto"/>
        <w:left w:val="none" w:sz="0" w:space="0" w:color="auto"/>
        <w:bottom w:val="none" w:sz="0" w:space="0" w:color="auto"/>
        <w:right w:val="none" w:sz="0" w:space="0" w:color="auto"/>
      </w:divBdr>
    </w:div>
    <w:div w:id="914432052">
      <w:bodyDiv w:val="1"/>
      <w:marLeft w:val="0"/>
      <w:marRight w:val="0"/>
      <w:marTop w:val="0"/>
      <w:marBottom w:val="0"/>
      <w:divBdr>
        <w:top w:val="none" w:sz="0" w:space="0" w:color="auto"/>
        <w:left w:val="none" w:sz="0" w:space="0" w:color="auto"/>
        <w:bottom w:val="none" w:sz="0" w:space="0" w:color="auto"/>
        <w:right w:val="none" w:sz="0" w:space="0" w:color="auto"/>
      </w:divBdr>
    </w:div>
    <w:div w:id="922448805">
      <w:bodyDiv w:val="1"/>
      <w:marLeft w:val="0"/>
      <w:marRight w:val="0"/>
      <w:marTop w:val="0"/>
      <w:marBottom w:val="0"/>
      <w:divBdr>
        <w:top w:val="none" w:sz="0" w:space="0" w:color="auto"/>
        <w:left w:val="none" w:sz="0" w:space="0" w:color="auto"/>
        <w:bottom w:val="none" w:sz="0" w:space="0" w:color="auto"/>
        <w:right w:val="none" w:sz="0" w:space="0" w:color="auto"/>
      </w:divBdr>
    </w:div>
    <w:div w:id="1107503369">
      <w:bodyDiv w:val="1"/>
      <w:marLeft w:val="0"/>
      <w:marRight w:val="0"/>
      <w:marTop w:val="0"/>
      <w:marBottom w:val="0"/>
      <w:divBdr>
        <w:top w:val="none" w:sz="0" w:space="0" w:color="auto"/>
        <w:left w:val="none" w:sz="0" w:space="0" w:color="auto"/>
        <w:bottom w:val="none" w:sz="0" w:space="0" w:color="auto"/>
        <w:right w:val="none" w:sz="0" w:space="0" w:color="auto"/>
      </w:divBdr>
    </w:div>
    <w:div w:id="1294211658">
      <w:bodyDiv w:val="1"/>
      <w:marLeft w:val="0"/>
      <w:marRight w:val="0"/>
      <w:marTop w:val="0"/>
      <w:marBottom w:val="0"/>
      <w:divBdr>
        <w:top w:val="none" w:sz="0" w:space="0" w:color="auto"/>
        <w:left w:val="none" w:sz="0" w:space="0" w:color="auto"/>
        <w:bottom w:val="none" w:sz="0" w:space="0" w:color="auto"/>
        <w:right w:val="none" w:sz="0" w:space="0" w:color="auto"/>
      </w:divBdr>
    </w:div>
    <w:div w:id="1317958095">
      <w:bodyDiv w:val="1"/>
      <w:marLeft w:val="0"/>
      <w:marRight w:val="0"/>
      <w:marTop w:val="0"/>
      <w:marBottom w:val="0"/>
      <w:divBdr>
        <w:top w:val="none" w:sz="0" w:space="0" w:color="auto"/>
        <w:left w:val="none" w:sz="0" w:space="0" w:color="auto"/>
        <w:bottom w:val="none" w:sz="0" w:space="0" w:color="auto"/>
        <w:right w:val="none" w:sz="0" w:space="0" w:color="auto"/>
      </w:divBdr>
    </w:div>
    <w:div w:id="1594632952">
      <w:bodyDiv w:val="1"/>
      <w:marLeft w:val="0"/>
      <w:marRight w:val="0"/>
      <w:marTop w:val="0"/>
      <w:marBottom w:val="0"/>
      <w:divBdr>
        <w:top w:val="none" w:sz="0" w:space="0" w:color="auto"/>
        <w:left w:val="none" w:sz="0" w:space="0" w:color="auto"/>
        <w:bottom w:val="none" w:sz="0" w:space="0" w:color="auto"/>
        <w:right w:val="none" w:sz="0" w:space="0" w:color="auto"/>
      </w:divBdr>
    </w:div>
    <w:div w:id="1846358072">
      <w:bodyDiv w:val="1"/>
      <w:marLeft w:val="0"/>
      <w:marRight w:val="0"/>
      <w:marTop w:val="0"/>
      <w:marBottom w:val="0"/>
      <w:divBdr>
        <w:top w:val="none" w:sz="0" w:space="0" w:color="auto"/>
        <w:left w:val="none" w:sz="0" w:space="0" w:color="auto"/>
        <w:bottom w:val="none" w:sz="0" w:space="0" w:color="auto"/>
        <w:right w:val="none" w:sz="0" w:space="0" w:color="auto"/>
      </w:divBdr>
    </w:div>
    <w:div w:id="1942494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harterschools@doe.mas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DESE-231-61742</_dlc_DocId>
    <_dlc_DocIdUrl xmlns="733efe1c-5bbe-4968-87dc-d400e65c879f">
      <Url>https://sharepoint.doemass.org/ese/webteam/cps/_layouts/DocIdRedir.aspx?ID=DESE-231-61742</Url>
      <Description>DESE-231-61742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1E259A-447D-43D7-A1DD-EBE445765D00}">
  <ds:schemaRefs>
    <ds:schemaRef ds:uri="http://schemas.microsoft.com/sharepoint/v3/contenttype/forms"/>
  </ds:schemaRefs>
</ds:datastoreItem>
</file>

<file path=customXml/itemProps2.xml><?xml version="1.0" encoding="utf-8"?>
<ds:datastoreItem xmlns:ds="http://schemas.openxmlformats.org/officeDocument/2006/customXml" ds:itemID="{6D550CCA-CB2F-4F4F-87E0-056D399BB29D}">
  <ds:schemaRefs>
    <ds:schemaRef ds:uri="http://schemas.microsoft.com/sharepoint/events"/>
  </ds:schemaRefs>
</ds:datastoreItem>
</file>

<file path=customXml/itemProps3.xml><?xml version="1.0" encoding="utf-8"?>
<ds:datastoreItem xmlns:ds="http://schemas.openxmlformats.org/officeDocument/2006/customXml" ds:itemID="{6F7ADDD9-8057-4F30-9F16-6685479E8A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A325C-7298-4BCA-B988-207CC56D74E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FE8C91D6-AF72-4041-A98C-57AD7941F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1746</Words>
  <Characters>9953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June BESE Memo Amend Charter Probationary Conditions 6.18.20 </vt:lpstr>
    </vt:vector>
  </TitlesOfParts>
  <Company/>
  <LinksUpToDate>false</LinksUpToDate>
  <CharactersWithSpaces>11676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2020 Item 7:  Memo Amend Charter Probationary Conditions 6.18.20 </dc:title>
  <dc:subject/>
  <dc:creator>DESE</dc:creator>
  <cp:lastModifiedBy>Zou, Dong (EOE)</cp:lastModifiedBy>
  <cp:revision>5</cp:revision>
  <cp:lastPrinted>2020-02-14T18:59:00Z</cp:lastPrinted>
  <dcterms:created xsi:type="dcterms:W3CDTF">2020-06-18T21:10:00Z</dcterms:created>
  <dcterms:modified xsi:type="dcterms:W3CDTF">2020-06-22T17:33:00Z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22 2020</vt:lpwstr>
  </property>
</Properties>
</file>