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B9FB5B8" wp14:editId="660386AF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EECACD6" wp14:editId="271B867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DCC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3ED75D82" w:rsidR="0059178C" w:rsidRDefault="009E30EB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June 19</w:t>
            </w:r>
            <w:r w:rsidR="004F3914">
              <w:rPr>
                <w:bCs/>
                <w:snapToGrid w:val="0"/>
                <w:szCs w:val="20"/>
              </w:rPr>
              <w:t>,</w:t>
            </w:r>
            <w:r w:rsidR="00D138E1">
              <w:rPr>
                <w:bCs/>
                <w:snapToGrid w:val="0"/>
                <w:szCs w:val="20"/>
              </w:rPr>
              <w:t xml:space="preserve"> 20</w:t>
            </w:r>
            <w:r w:rsidR="00C84A4B">
              <w:rPr>
                <w:bCs/>
                <w:snapToGrid w:val="0"/>
                <w:szCs w:val="20"/>
              </w:rPr>
              <w:t>20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37DB946B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meeting dates for the 20</w:t>
            </w:r>
            <w:r w:rsidR="00C84A4B">
              <w:t>20</w:t>
            </w:r>
            <w:r w:rsidRPr="00040AD7">
              <w:t>-202</w:t>
            </w:r>
            <w:r w:rsidR="00C84A4B">
              <w:t>1</w:t>
            </w:r>
            <w:r w:rsidRPr="00040AD7">
              <w:t xml:space="preserve"> school year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2AECDE" w14:textId="2DCDE8BA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4F65E696" w14:textId="49A6E302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  <w:r w:rsidRPr="009E30EB">
        <w:rPr>
          <w:szCs w:val="24"/>
        </w:rPr>
        <w:t>Please find below a list of proposed Board of Elementary and Secondary Education (Board) meeting dates for the 20</w:t>
      </w:r>
      <w:r>
        <w:rPr>
          <w:szCs w:val="24"/>
        </w:rPr>
        <w:t>20</w:t>
      </w:r>
      <w:r w:rsidRPr="009E30EB">
        <w:rPr>
          <w:szCs w:val="24"/>
        </w:rPr>
        <w:t>-202</w:t>
      </w:r>
      <w:r>
        <w:rPr>
          <w:szCs w:val="24"/>
        </w:rPr>
        <w:t>1</w:t>
      </w:r>
      <w:r w:rsidRPr="009E30EB">
        <w:rPr>
          <w:szCs w:val="24"/>
        </w:rPr>
        <w:t xml:space="preserve"> school year. We ask that you reserve on your calendars the evening before each regular meeting* in the event that the Board holds a special meeting that month. The Board will vote on the 20</w:t>
      </w:r>
      <w:r>
        <w:rPr>
          <w:szCs w:val="24"/>
        </w:rPr>
        <w:t>20</w:t>
      </w:r>
      <w:r w:rsidRPr="009E30EB">
        <w:rPr>
          <w:szCs w:val="24"/>
        </w:rPr>
        <w:t>-202</w:t>
      </w:r>
      <w:r>
        <w:rPr>
          <w:szCs w:val="24"/>
        </w:rPr>
        <w:t>1</w:t>
      </w:r>
      <w:r w:rsidRPr="009E30EB">
        <w:rPr>
          <w:szCs w:val="24"/>
        </w:rPr>
        <w:t xml:space="preserve"> schedule at our June </w:t>
      </w:r>
      <w:r>
        <w:rPr>
          <w:szCs w:val="24"/>
        </w:rPr>
        <w:t>30</w:t>
      </w:r>
      <w:r w:rsidRPr="009E30EB">
        <w:rPr>
          <w:szCs w:val="24"/>
        </w:rPr>
        <w:t>, 20</w:t>
      </w:r>
      <w:r>
        <w:rPr>
          <w:szCs w:val="24"/>
        </w:rPr>
        <w:t>20</w:t>
      </w:r>
      <w:r w:rsidRPr="009E30EB">
        <w:rPr>
          <w:szCs w:val="24"/>
        </w:rPr>
        <w:t xml:space="preserve"> meeting.</w:t>
      </w:r>
    </w:p>
    <w:p w14:paraId="5FD51875" w14:textId="77777777" w:rsidR="009E30EB" w:rsidRPr="00040AD7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33F2AD46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7FEE368F" w14:textId="622FAE82" w:rsidR="00040AD7" w:rsidRDefault="00876D70" w:rsidP="0059178C">
      <w:pPr>
        <w:widowControl/>
        <w:autoSpaceDE w:val="0"/>
        <w:autoSpaceDN w:val="0"/>
        <w:adjustRightInd w:val="0"/>
      </w:pPr>
      <w:bookmarkStart w:id="5" w:name="_Hlk38973315"/>
      <w:r>
        <w:t>Wednesday</w:t>
      </w:r>
      <w:r w:rsidR="00040AD7" w:rsidRPr="00040AD7">
        <w:t>, Sep</w:t>
      </w:r>
      <w:r w:rsidR="00040AD7">
        <w:t xml:space="preserve">tember </w:t>
      </w:r>
      <w:r w:rsidR="00040AD7" w:rsidRPr="00040AD7">
        <w:t>2</w:t>
      </w:r>
      <w:r>
        <w:t>3</w:t>
      </w:r>
      <w:r w:rsidR="00040AD7">
        <w:t>, 20</w:t>
      </w:r>
      <w:r w:rsidR="00C84A4B">
        <w:t>20</w:t>
      </w:r>
      <w:r>
        <w:t>*</w:t>
      </w:r>
    </w:p>
    <w:p w14:paraId="70B00DDF" w14:textId="584DDCCC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Sept</w:t>
      </w:r>
      <w:r>
        <w:t xml:space="preserve">ember </w:t>
      </w:r>
      <w:r w:rsidRPr="00040AD7">
        <w:t>2</w:t>
      </w:r>
      <w:r w:rsidR="00C84A4B">
        <w:t>9</w:t>
      </w:r>
      <w:r>
        <w:t>, 20</w:t>
      </w:r>
      <w:r w:rsidR="00C84A4B">
        <w:t>20</w:t>
      </w:r>
    </w:p>
    <w:p w14:paraId="2D112304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57925CD" w14:textId="69B18EFC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Oct</w:t>
      </w:r>
      <w:r>
        <w:t>ober</w:t>
      </w:r>
      <w:r w:rsidRPr="00040AD7">
        <w:t xml:space="preserve"> </w:t>
      </w:r>
      <w:r w:rsidR="00C84A4B">
        <w:t>19</w:t>
      </w:r>
      <w:r>
        <w:t>, 20</w:t>
      </w:r>
      <w:r w:rsidR="00C84A4B">
        <w:t>20</w:t>
      </w:r>
      <w:r w:rsidRPr="00040AD7">
        <w:t xml:space="preserve"> </w:t>
      </w:r>
    </w:p>
    <w:p w14:paraId="13ABD8AE" w14:textId="6D0A9F7B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Oct</w:t>
      </w:r>
      <w:r>
        <w:t>ober</w:t>
      </w:r>
      <w:r w:rsidRPr="00040AD7">
        <w:t xml:space="preserve"> </w:t>
      </w:r>
      <w:r w:rsidR="00C84A4B">
        <w:t>20</w:t>
      </w:r>
      <w:r>
        <w:t>, 20</w:t>
      </w:r>
      <w:r w:rsidR="00C84A4B">
        <w:t>20</w:t>
      </w:r>
    </w:p>
    <w:p w14:paraId="42A44F52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483DAE6" w14:textId="3EF81054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Nov</w:t>
      </w:r>
      <w:r>
        <w:t>ember</w:t>
      </w:r>
      <w:r w:rsidRPr="00040AD7">
        <w:t xml:space="preserve"> 1</w:t>
      </w:r>
      <w:r w:rsidR="00C84A4B">
        <w:t>6</w:t>
      </w:r>
      <w:r>
        <w:t>, 20</w:t>
      </w:r>
      <w:r w:rsidR="00C84A4B">
        <w:t>20</w:t>
      </w:r>
    </w:p>
    <w:p w14:paraId="417188CA" w14:textId="3F9DC872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Nov</w:t>
      </w:r>
      <w:r>
        <w:t>ember</w:t>
      </w:r>
      <w:r w:rsidRPr="00040AD7">
        <w:t xml:space="preserve"> 1</w:t>
      </w:r>
      <w:r w:rsidR="00C84A4B">
        <w:t>7</w:t>
      </w:r>
      <w:r>
        <w:t>, 20</w:t>
      </w:r>
      <w:r w:rsidR="00C84A4B">
        <w:t>20</w:t>
      </w:r>
    </w:p>
    <w:p w14:paraId="3B99820D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B1F104E" w14:textId="47934C73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Dec</w:t>
      </w:r>
      <w:r>
        <w:t xml:space="preserve">ember </w:t>
      </w:r>
      <w:r w:rsidRPr="00040AD7">
        <w:t>1</w:t>
      </w:r>
      <w:r w:rsidR="00C84A4B">
        <w:t>4</w:t>
      </w:r>
      <w:r>
        <w:t>, 20</w:t>
      </w:r>
      <w:r w:rsidR="00C84A4B">
        <w:t>20</w:t>
      </w:r>
      <w:r w:rsidRPr="00040AD7">
        <w:t xml:space="preserve"> </w:t>
      </w:r>
    </w:p>
    <w:p w14:paraId="41C1432C" w14:textId="5023F293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Dec</w:t>
      </w:r>
      <w:r>
        <w:t xml:space="preserve">ember </w:t>
      </w:r>
      <w:r w:rsidRPr="00040AD7">
        <w:t>1</w:t>
      </w:r>
      <w:r w:rsidR="00C84A4B">
        <w:t>5</w:t>
      </w:r>
      <w:r>
        <w:t>, 20</w:t>
      </w:r>
      <w:r w:rsidR="00C84A4B">
        <w:t>20</w:t>
      </w:r>
    </w:p>
    <w:p w14:paraId="2E3AC9B9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205996C6" w14:textId="0B2F8B09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Jan</w:t>
      </w:r>
      <w:r>
        <w:t>uary</w:t>
      </w:r>
      <w:r w:rsidRPr="00040AD7">
        <w:t xml:space="preserve"> 2</w:t>
      </w:r>
      <w:r w:rsidR="00C84A4B">
        <w:t>5</w:t>
      </w:r>
      <w:r w:rsidR="006247E5">
        <w:t>, 202</w:t>
      </w:r>
      <w:r w:rsidR="00C84A4B">
        <w:t>1</w:t>
      </w:r>
    </w:p>
    <w:p w14:paraId="27F9F83B" w14:textId="1BAE73AF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Jan</w:t>
      </w:r>
      <w:r w:rsidR="006247E5">
        <w:t>uary</w:t>
      </w:r>
      <w:r w:rsidRPr="00040AD7">
        <w:t xml:space="preserve"> 2</w:t>
      </w:r>
      <w:r w:rsidR="00C84A4B">
        <w:t>6,</w:t>
      </w:r>
      <w:r w:rsidR="006247E5">
        <w:t xml:space="preserve"> 202</w:t>
      </w:r>
      <w:r w:rsidR="00C84A4B">
        <w:t>1</w:t>
      </w:r>
    </w:p>
    <w:p w14:paraId="3BB4C228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20894064" w14:textId="21FDAB3B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Feb</w:t>
      </w:r>
      <w:r>
        <w:t>ruary</w:t>
      </w:r>
      <w:r w:rsidRPr="006247E5">
        <w:t xml:space="preserve"> 2</w:t>
      </w:r>
      <w:r w:rsidR="00C84A4B">
        <w:t>2</w:t>
      </w:r>
      <w:r>
        <w:t>, 202</w:t>
      </w:r>
      <w:r w:rsidR="00C84A4B">
        <w:t>1</w:t>
      </w:r>
    </w:p>
    <w:p w14:paraId="4C77F739" w14:textId="31679BA1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Feb</w:t>
      </w:r>
      <w:r>
        <w:t xml:space="preserve">ruary </w:t>
      </w:r>
      <w:r w:rsidRPr="006247E5">
        <w:t>2</w:t>
      </w:r>
      <w:r w:rsidR="00C84A4B">
        <w:t>3</w:t>
      </w:r>
      <w:r>
        <w:t>, 202</w:t>
      </w:r>
      <w:r w:rsidR="00C84A4B">
        <w:t>1</w:t>
      </w:r>
    </w:p>
    <w:p w14:paraId="315416B5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1F7DECC" w14:textId="2603C85E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Mar</w:t>
      </w:r>
      <w:r>
        <w:t>ch</w:t>
      </w:r>
      <w:r w:rsidRPr="006247E5">
        <w:t xml:space="preserve"> </w:t>
      </w:r>
      <w:r w:rsidR="00C84A4B">
        <w:t>22</w:t>
      </w:r>
      <w:r>
        <w:t>,</w:t>
      </w:r>
      <w:r w:rsidRPr="006247E5">
        <w:t xml:space="preserve"> </w:t>
      </w:r>
      <w:r>
        <w:t>202</w:t>
      </w:r>
      <w:r w:rsidR="00C84A4B">
        <w:t>1</w:t>
      </w:r>
    </w:p>
    <w:p w14:paraId="1D2ADEB3" w14:textId="497E16FC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Mar</w:t>
      </w:r>
      <w:r>
        <w:t>ch</w:t>
      </w:r>
      <w:r w:rsidRPr="006247E5">
        <w:t xml:space="preserve"> </w:t>
      </w:r>
      <w:r w:rsidR="00C84A4B">
        <w:t>23</w:t>
      </w:r>
      <w:r>
        <w:t>, 202</w:t>
      </w:r>
      <w:r w:rsidR="00C84A4B">
        <w:t>1</w:t>
      </w:r>
    </w:p>
    <w:p w14:paraId="10AE416A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8103576" w14:textId="03575489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April 2</w:t>
      </w:r>
      <w:r w:rsidR="00C84A4B">
        <w:t>6</w:t>
      </w:r>
      <w:r>
        <w:t>, 202</w:t>
      </w:r>
      <w:r w:rsidR="00C84A4B">
        <w:t>1</w:t>
      </w:r>
      <w:r w:rsidRPr="006247E5">
        <w:t xml:space="preserve"> </w:t>
      </w:r>
    </w:p>
    <w:p w14:paraId="70DF9AF3" w14:textId="267A6859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April 2</w:t>
      </w:r>
      <w:r w:rsidR="00C84A4B">
        <w:t>7</w:t>
      </w:r>
      <w:r>
        <w:t>, 202</w:t>
      </w:r>
      <w:r w:rsidR="00C84A4B">
        <w:t>1</w:t>
      </w:r>
    </w:p>
    <w:p w14:paraId="4D48472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68DD715C" w14:textId="6DBE9895" w:rsidR="006247E5" w:rsidRDefault="006247E5" w:rsidP="0059178C">
      <w:pPr>
        <w:widowControl/>
        <w:autoSpaceDE w:val="0"/>
        <w:autoSpaceDN w:val="0"/>
        <w:adjustRightInd w:val="0"/>
      </w:pPr>
      <w:r w:rsidRPr="006247E5">
        <w:lastRenderedPageBreak/>
        <w:t xml:space="preserve">Monday, May </w:t>
      </w:r>
      <w:r w:rsidR="00C84A4B">
        <w:t>24</w:t>
      </w:r>
      <w:r>
        <w:t>, 202</w:t>
      </w:r>
      <w:r w:rsidR="00C84A4B">
        <w:t>1</w:t>
      </w:r>
    </w:p>
    <w:p w14:paraId="1252D55A" w14:textId="7ADD88D0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May </w:t>
      </w:r>
      <w:r w:rsidR="00C84A4B">
        <w:t>25</w:t>
      </w:r>
      <w:r>
        <w:t>, 202</w:t>
      </w:r>
      <w:r w:rsidR="00C84A4B">
        <w:t>1</w:t>
      </w:r>
    </w:p>
    <w:p w14:paraId="0ECFAC0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5006285B" w14:textId="3D979649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June 2</w:t>
      </w:r>
      <w:r w:rsidR="00C84A4B">
        <w:t>1</w:t>
      </w:r>
      <w:r>
        <w:t>, 202</w:t>
      </w:r>
      <w:r w:rsidR="00C84A4B">
        <w:t>1</w:t>
      </w:r>
    </w:p>
    <w:p w14:paraId="17471948" w14:textId="141C2388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June </w:t>
      </w:r>
      <w:r w:rsidR="006B5F77">
        <w:t>2</w:t>
      </w:r>
      <w:r w:rsidR="00C84A4B">
        <w:t>2</w:t>
      </w:r>
      <w:r>
        <w:t>, 202</w:t>
      </w:r>
      <w:r w:rsidR="00C84A4B">
        <w:t>1</w:t>
      </w:r>
    </w:p>
    <w:bookmarkEnd w:id="5"/>
    <w:p w14:paraId="1DA19A0D" w14:textId="5A469B8C" w:rsidR="00201172" w:rsidRDefault="00201172"/>
    <w:p w14:paraId="61CA4065" w14:textId="27154A2B" w:rsidR="00876D70" w:rsidRDefault="00876D70"/>
    <w:p w14:paraId="76CB278A" w14:textId="7BC211C7" w:rsidR="00876D70" w:rsidRDefault="00560197" w:rsidP="00560197">
      <w:r>
        <w:t xml:space="preserve">*Due the Yom Kippur holiday on Monday, September 28, 2020, we are asking you reserve Wednesday, September 23, 2020 from 5:00 p.m. to 7:00 p.m. for a potential September </w:t>
      </w:r>
      <w:r w:rsidR="00613E95">
        <w:t>s</w:t>
      </w:r>
      <w:r>
        <w:t xml:space="preserve">pecial meeting. </w:t>
      </w:r>
    </w:p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9B6E" w14:textId="77777777" w:rsidR="00184139" w:rsidRDefault="00184139" w:rsidP="007C00B2">
      <w:r>
        <w:separator/>
      </w:r>
    </w:p>
  </w:endnote>
  <w:endnote w:type="continuationSeparator" w:id="0">
    <w:p w14:paraId="7F325525" w14:textId="77777777" w:rsidR="00184139" w:rsidRDefault="00184139" w:rsidP="007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1B65" w14:textId="77777777" w:rsidR="00184139" w:rsidRDefault="00184139" w:rsidP="007C00B2">
      <w:r>
        <w:separator/>
      </w:r>
    </w:p>
  </w:footnote>
  <w:footnote w:type="continuationSeparator" w:id="0">
    <w:p w14:paraId="5B2F9B1D" w14:textId="77777777" w:rsidR="00184139" w:rsidRDefault="00184139" w:rsidP="007C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CA1"/>
    <w:rsid w:val="0007221C"/>
    <w:rsid w:val="0009255E"/>
    <w:rsid w:val="000E0994"/>
    <w:rsid w:val="000F2E58"/>
    <w:rsid w:val="00184139"/>
    <w:rsid w:val="00201172"/>
    <w:rsid w:val="002A3E22"/>
    <w:rsid w:val="002B4B10"/>
    <w:rsid w:val="002C0A90"/>
    <w:rsid w:val="002C0CF9"/>
    <w:rsid w:val="002C6E13"/>
    <w:rsid w:val="002F5424"/>
    <w:rsid w:val="00380AF5"/>
    <w:rsid w:val="003953C8"/>
    <w:rsid w:val="0041210C"/>
    <w:rsid w:val="004724E5"/>
    <w:rsid w:val="004E5697"/>
    <w:rsid w:val="004F3914"/>
    <w:rsid w:val="005430E2"/>
    <w:rsid w:val="00553284"/>
    <w:rsid w:val="00560197"/>
    <w:rsid w:val="00571666"/>
    <w:rsid w:val="00590F88"/>
    <w:rsid w:val="0059178C"/>
    <w:rsid w:val="005C1013"/>
    <w:rsid w:val="005E3535"/>
    <w:rsid w:val="00613E95"/>
    <w:rsid w:val="006247E5"/>
    <w:rsid w:val="00635070"/>
    <w:rsid w:val="006B5F77"/>
    <w:rsid w:val="00761FD8"/>
    <w:rsid w:val="007732FB"/>
    <w:rsid w:val="007C00B2"/>
    <w:rsid w:val="00865460"/>
    <w:rsid w:val="00876D70"/>
    <w:rsid w:val="008A5614"/>
    <w:rsid w:val="008C238A"/>
    <w:rsid w:val="008E431B"/>
    <w:rsid w:val="009C45A3"/>
    <w:rsid w:val="009E30EB"/>
    <w:rsid w:val="009F1068"/>
    <w:rsid w:val="00A20194"/>
    <w:rsid w:val="00A70FE3"/>
    <w:rsid w:val="00A7681B"/>
    <w:rsid w:val="00B15E7C"/>
    <w:rsid w:val="00B34968"/>
    <w:rsid w:val="00C25C77"/>
    <w:rsid w:val="00C76DFB"/>
    <w:rsid w:val="00C84A4B"/>
    <w:rsid w:val="00C974A6"/>
    <w:rsid w:val="00D138E1"/>
    <w:rsid w:val="00D1782C"/>
    <w:rsid w:val="00D456B8"/>
    <w:rsid w:val="00D73B50"/>
    <w:rsid w:val="00D7400C"/>
    <w:rsid w:val="00DA35D3"/>
    <w:rsid w:val="00DE5D4A"/>
    <w:rsid w:val="00E77FAD"/>
    <w:rsid w:val="00E93B20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5E850DBD-60A5-4164-ABA6-DD9E256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DESE-231-61745</_dlc_DocId>
    <_dlc_DocIdUrl xmlns="733efe1c-5bbe-4968-87dc-d400e65c879f">
      <Url>https://sharepoint.doemass.org/ese/webteam/cps/_layouts/DocIdRedir.aspx?ID=DESE-231-61745</Url>
      <Description>DESE-231-61745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4737605-5D63-47AF-AB23-5F07FE87F0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796E8D-5A33-489F-A6BE-D820A4D3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39BF79B-B4D7-499B-9F6F-D6CFF2C27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 Item 8 Proposed 20202021 BESE dates vf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2020 Item 8: Proposed 2020-2021 BESE dates vf</dc:title>
  <dc:creator>DESE</dc:creator>
  <cp:lastModifiedBy>Zou, Dong (EOE)</cp:lastModifiedBy>
  <cp:revision>4</cp:revision>
  <cp:lastPrinted>2008-03-05T18:17:00Z</cp:lastPrinted>
  <dcterms:created xsi:type="dcterms:W3CDTF">2020-06-17T15:05:00Z</dcterms:created>
  <dcterms:modified xsi:type="dcterms:W3CDTF">2020-06-22T17:38:00Z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2020</vt:lpwstr>
  </property>
</Properties>
</file>