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D4CAC82" wp14:editId="13C8E81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6FC92CC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B8D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3B5EE9E0" w:rsidR="0059178C" w:rsidRDefault="00E31740" w:rsidP="00051208">
            <w:pPr>
              <w:pStyle w:val="Footer"/>
              <w:widowControl w:val="0"/>
              <w:tabs>
                <w:tab w:val="clear" w:pos="4320"/>
                <w:tab w:val="clear" w:pos="8640"/>
              </w:tabs>
              <w:rPr>
                <w:bCs/>
                <w:snapToGrid w:val="0"/>
                <w:szCs w:val="20"/>
              </w:rPr>
            </w:pPr>
            <w:r>
              <w:rPr>
                <w:bCs/>
                <w:snapToGrid w:val="0"/>
              </w:rPr>
              <w:t>September 18</w:t>
            </w:r>
            <w:r w:rsidR="00B3512A">
              <w:rPr>
                <w:bCs/>
                <w:snapToGrid w:val="0"/>
              </w:rPr>
              <w:t>, 2020</w:t>
            </w:r>
            <w:r w:rsidR="00CC7968">
              <w:rPr>
                <w:bCs/>
                <w:snapToGrid w:val="0"/>
              </w:rPr>
              <w:t xml:space="preserve"> </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3B1E33A6"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E31740">
              <w:rPr>
                <w:bCs/>
                <w:snapToGrid w:val="0"/>
              </w:rPr>
              <w:t xml:space="preserve"> </w:t>
            </w:r>
            <w:bookmarkStart w:id="0" w:name="_GoBack"/>
            <w:r w:rsidR="00E31740">
              <w:rPr>
                <w:bCs/>
                <w:snapToGrid w:val="0"/>
              </w:rPr>
              <w:t>September 29</w:t>
            </w:r>
            <w:r w:rsidR="00B3512A">
              <w:rPr>
                <w:bCs/>
                <w:snapToGrid w:val="0"/>
              </w:rPr>
              <w:t xml:space="preserve">, 2020 </w:t>
            </w:r>
            <w:bookmarkEnd w:id="0"/>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3A7954F9" w:rsidR="00BC0B4A" w:rsidRDefault="00BC0B4A" w:rsidP="00B1455F">
      <w:pPr>
        <w:rPr>
          <w:szCs w:val="24"/>
        </w:rPr>
      </w:pPr>
      <w:r>
        <w:t xml:space="preserve">The next regular meeting of the Board of Elementary and Secondary Education will be on </w:t>
      </w:r>
      <w:r w:rsidR="00F869D6">
        <w:rPr>
          <w:b/>
        </w:rPr>
        <w:t>Tuesday</w:t>
      </w:r>
      <w:r w:rsidR="00F869D6" w:rsidRPr="00E31740">
        <w:rPr>
          <w:b/>
        </w:rPr>
        <w:t>,</w:t>
      </w:r>
      <w:r w:rsidR="00E31740" w:rsidRPr="00E31740">
        <w:rPr>
          <w:b/>
        </w:rPr>
        <w:t xml:space="preserve"> September 29, 2020</w:t>
      </w:r>
      <w:r w:rsidR="00E31740" w:rsidRPr="00E31740">
        <w:rPr>
          <w:bCs/>
        </w:rPr>
        <w:t xml:space="preserve">, </w:t>
      </w:r>
      <w:r w:rsidR="00E31740">
        <w:rPr>
          <w:bCs/>
        </w:rPr>
        <w:t>a</w:t>
      </w:r>
      <w:r w:rsidR="00E31740" w:rsidRPr="00E31740">
        <w:rPr>
          <w:bCs/>
        </w:rPr>
        <w:t>t the Department of</w:t>
      </w:r>
      <w:r w:rsidR="00E31740">
        <w:rPr>
          <w:b/>
        </w:rPr>
        <w:t xml:space="preserve"> </w:t>
      </w:r>
      <w:r w:rsidR="00E31740">
        <w:rPr>
          <w:bCs/>
        </w:rPr>
        <w:t xml:space="preserve">Elementary and Secondary Education’s office in Malden. </w:t>
      </w:r>
      <w:r w:rsidR="0094752D" w:rsidRPr="002E78E2">
        <w:rPr>
          <w:szCs w:val="24"/>
        </w:rPr>
        <w:t xml:space="preserve">The meeting will start at </w:t>
      </w:r>
      <w:r w:rsidR="0094752D" w:rsidRPr="00132F10">
        <w:rPr>
          <w:b/>
          <w:bCs/>
          <w:szCs w:val="24"/>
        </w:rPr>
        <w:t>9:00 a.m.</w:t>
      </w:r>
      <w:r w:rsidR="0094752D">
        <w:rPr>
          <w:szCs w:val="24"/>
        </w:rPr>
        <w:t xml:space="preserve"> and s</w:t>
      </w:r>
      <w:r w:rsidR="0094752D" w:rsidRPr="002E78E2">
        <w:rPr>
          <w:szCs w:val="24"/>
        </w:rPr>
        <w:t xml:space="preserve">hould adjourn </w:t>
      </w:r>
      <w:r w:rsidR="0094752D" w:rsidRPr="0060239B">
        <w:rPr>
          <w:szCs w:val="24"/>
        </w:rPr>
        <w:t>by</w:t>
      </w:r>
      <w:r w:rsidR="0094752D">
        <w:rPr>
          <w:b/>
          <w:bCs/>
          <w:szCs w:val="24"/>
        </w:rPr>
        <w:t xml:space="preserve"> </w:t>
      </w:r>
      <w:r w:rsidR="0094752D" w:rsidRPr="00132F10">
        <w:rPr>
          <w:b/>
          <w:bCs/>
          <w:szCs w:val="24"/>
        </w:rPr>
        <w:t>12 noon.</w:t>
      </w:r>
      <w:r w:rsidR="0094752D">
        <w:rPr>
          <w:szCs w:val="24"/>
        </w:rPr>
        <w:t xml:space="preserve"> </w:t>
      </w:r>
      <w:r w:rsidR="0094752D">
        <w:rPr>
          <w:bCs/>
        </w:rPr>
        <w:t xml:space="preserve">This will be the Board’s first in-person meeting since February. We will follow the Commonwealth’s health and safety guidelines, including limiting the number of people in our meeting room. As always, the meeting will be live-streamed. </w:t>
      </w:r>
      <w:r w:rsidRPr="002E78E2">
        <w:rPr>
          <w:szCs w:val="24"/>
        </w:rPr>
        <w:t xml:space="preserve">Helene Bettencourt </w:t>
      </w:r>
      <w:r w:rsidR="00B3512A">
        <w:rPr>
          <w:szCs w:val="24"/>
        </w:rPr>
        <w:t>and Courtney Sullivan will assist with all arrangements;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572BFDAC" w:rsidR="00530966" w:rsidRDefault="00E31740" w:rsidP="00E730AC">
      <w:pPr>
        <w:widowControl/>
        <w:autoSpaceDE w:val="0"/>
        <w:autoSpaceDN w:val="0"/>
        <w:adjustRightInd w:val="0"/>
        <w:rPr>
          <w:szCs w:val="24"/>
        </w:rPr>
      </w:pPr>
      <w:r>
        <w:rPr>
          <w:szCs w:val="24"/>
        </w:rPr>
        <w:t>Our business agenda leads off with the Board’s annual election of the vice-chair, followed by a</w:t>
      </w:r>
      <w:r w:rsidR="002B4A69">
        <w:rPr>
          <w:szCs w:val="24"/>
        </w:rPr>
        <w:t xml:space="preserve">n update on actions the Department </w:t>
      </w:r>
      <w:r>
        <w:rPr>
          <w:szCs w:val="24"/>
        </w:rPr>
        <w:t xml:space="preserve">has taken </w:t>
      </w:r>
      <w:r w:rsidR="00132F10">
        <w:rPr>
          <w:szCs w:val="24"/>
        </w:rPr>
        <w:t xml:space="preserve">over the past three months </w:t>
      </w:r>
      <w:r w:rsidR="002B4A69">
        <w:t xml:space="preserve">to support schools, students, and families </w:t>
      </w:r>
      <w:r w:rsidR="002B4A69">
        <w:rPr>
          <w:szCs w:val="24"/>
        </w:rPr>
        <w:t>during the</w:t>
      </w:r>
      <w:r>
        <w:rPr>
          <w:szCs w:val="24"/>
        </w:rPr>
        <w:t xml:space="preserve"> pandemic</w:t>
      </w:r>
      <w:r w:rsidR="00132F10">
        <w:rPr>
          <w:szCs w:val="24"/>
        </w:rPr>
        <w:t xml:space="preserve"> as well as our ongoing work around school reopening</w:t>
      </w:r>
      <w:r w:rsidR="002B4A69">
        <w:rPr>
          <w:szCs w:val="24"/>
        </w:rPr>
        <w:t xml:space="preserve">. </w:t>
      </w:r>
      <w:r>
        <w:rPr>
          <w:szCs w:val="24"/>
        </w:rPr>
        <w:t xml:space="preserve">The Board will hear a presentation by the Quincy Public Schools on their summer 2020 education program. </w:t>
      </w:r>
      <w:r w:rsidR="00E730AC">
        <w:rPr>
          <w:szCs w:val="24"/>
        </w:rPr>
        <w:t xml:space="preserve">The Board will </w:t>
      </w:r>
      <w:r>
        <w:rPr>
          <w:szCs w:val="24"/>
        </w:rPr>
        <w:t xml:space="preserve">take final action on two regulations: the amendments to the Student Learning Time regulations that the Board adopted in June on an emergency basis, and the amendments to the Education Collaborative regulations on which the Board took initial action in </w:t>
      </w:r>
      <w:r w:rsidRPr="00132F10">
        <w:rPr>
          <w:szCs w:val="24"/>
        </w:rPr>
        <w:t>April</w:t>
      </w:r>
      <w:r>
        <w:rPr>
          <w:szCs w:val="24"/>
        </w:rPr>
        <w:t xml:space="preserve">. </w:t>
      </w:r>
      <w:r w:rsidR="002B170B">
        <w:rPr>
          <w:szCs w:val="24"/>
        </w:rPr>
        <w:t xml:space="preserve">Our </w:t>
      </w:r>
      <w:r w:rsidR="00CB47C9">
        <w:rPr>
          <w:szCs w:val="24"/>
        </w:rPr>
        <w:t xml:space="preserve">business agenda concludes with an update </w:t>
      </w:r>
      <w:r w:rsidR="00A33D9E" w:rsidRPr="009B0609">
        <w:t xml:space="preserve">on </w:t>
      </w:r>
      <w:r w:rsidR="00A33D9E">
        <w:t>education budget</w:t>
      </w:r>
      <w:r w:rsidR="00CB47C9">
        <w:t xml:space="preserve"> matters. </w:t>
      </w:r>
    </w:p>
    <w:p w14:paraId="6897A1F0" w14:textId="001CD61F" w:rsidR="00A33D9E" w:rsidRDefault="00A33D9E" w:rsidP="00E730AC">
      <w:pPr>
        <w:rPr>
          <w:rFonts w:ascii="Segoe UI" w:eastAsia="Segoe UI" w:hAnsi="Segoe UI" w:cs="Segoe UI"/>
          <w:szCs w:val="24"/>
        </w:rPr>
      </w:pPr>
    </w:p>
    <w:p w14:paraId="281F752F" w14:textId="77777777"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73439FEE" w14:textId="77777777" w:rsidR="001139C8" w:rsidRDefault="001139C8"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1446980B"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41A4EEDA" w14:textId="1B2E8998" w:rsidR="001139C8" w:rsidRDefault="001139C8" w:rsidP="005C491D">
      <w:pPr>
        <w:widowControl/>
        <w:rPr>
          <w:b/>
          <w:bCs/>
          <w:szCs w:val="24"/>
        </w:rPr>
      </w:pPr>
    </w:p>
    <w:p w14:paraId="55654DDB" w14:textId="760BD0E8" w:rsidR="00BF0887" w:rsidRPr="00E44774" w:rsidRDefault="001139C8" w:rsidP="00BF0887">
      <w:pPr>
        <w:autoSpaceDE w:val="0"/>
        <w:autoSpaceDN w:val="0"/>
        <w:adjustRightInd w:val="0"/>
      </w:pPr>
      <w:r w:rsidRPr="008562BE">
        <w:rPr>
          <w:szCs w:val="24"/>
        </w:rPr>
        <w:t xml:space="preserve">Chair </w:t>
      </w:r>
      <w:r>
        <w:rPr>
          <w:szCs w:val="24"/>
        </w:rPr>
        <w:t xml:space="preserve">Craven </w:t>
      </w:r>
      <w:r w:rsidRPr="008562BE">
        <w:rPr>
          <w:szCs w:val="24"/>
        </w:rPr>
        <w:t>will report on current issues and activities</w:t>
      </w:r>
      <w:r w:rsidR="002063C4">
        <w:rPr>
          <w:szCs w:val="24"/>
        </w:rPr>
        <w:t>.</w:t>
      </w:r>
    </w:p>
    <w:p w14:paraId="63613F3E" w14:textId="2A689DA8" w:rsidR="001139C8" w:rsidRDefault="001139C8" w:rsidP="005C491D">
      <w:pPr>
        <w:widowControl/>
        <w:rPr>
          <w:b/>
          <w:bCs/>
          <w:szCs w:val="24"/>
        </w:rPr>
      </w:pPr>
    </w:p>
    <w:p w14:paraId="0B09E7B8" w14:textId="77777777" w:rsidR="002063C4" w:rsidRDefault="002063C4" w:rsidP="005C491D">
      <w:pPr>
        <w:widowControl/>
        <w:rPr>
          <w:b/>
          <w:bCs/>
          <w:szCs w:val="24"/>
        </w:rPr>
      </w:pPr>
    </w:p>
    <w:p w14:paraId="46A68601" w14:textId="77777777" w:rsidR="002063C4" w:rsidRDefault="002063C4" w:rsidP="005C491D">
      <w:pPr>
        <w:widowControl/>
        <w:rPr>
          <w:b/>
          <w:bCs/>
          <w:szCs w:val="24"/>
        </w:rPr>
      </w:pPr>
    </w:p>
    <w:p w14:paraId="402D360E" w14:textId="77777777" w:rsidR="002063C4" w:rsidRDefault="002063C4" w:rsidP="005C491D">
      <w:pPr>
        <w:widowControl/>
        <w:rPr>
          <w:b/>
          <w:bCs/>
          <w:szCs w:val="24"/>
        </w:rPr>
      </w:pPr>
    </w:p>
    <w:p w14:paraId="3546AD03" w14:textId="77777777" w:rsidR="002063C4" w:rsidRDefault="002063C4" w:rsidP="005C491D">
      <w:pPr>
        <w:widowControl/>
        <w:rPr>
          <w:b/>
          <w:bCs/>
          <w:szCs w:val="24"/>
        </w:rPr>
      </w:pPr>
    </w:p>
    <w:p w14:paraId="168CD1DE" w14:textId="217F8CBB" w:rsidR="005C491D" w:rsidRDefault="005C491D" w:rsidP="005C491D">
      <w:pPr>
        <w:widowControl/>
        <w:rPr>
          <w:b/>
          <w:bCs/>
          <w:szCs w:val="24"/>
        </w:rPr>
      </w:pPr>
      <w:r w:rsidRPr="008562BE">
        <w:rPr>
          <w:b/>
          <w:bCs/>
          <w:szCs w:val="24"/>
        </w:rPr>
        <w:t>Comments from the Commissioner</w:t>
      </w:r>
    </w:p>
    <w:p w14:paraId="431A191E" w14:textId="5B427574" w:rsidR="002063C4" w:rsidRDefault="002063C4" w:rsidP="005C491D">
      <w:pPr>
        <w:widowControl/>
        <w:rPr>
          <w:b/>
          <w:bCs/>
          <w:szCs w:val="24"/>
        </w:rPr>
      </w:pPr>
    </w:p>
    <w:p w14:paraId="1FA0D004" w14:textId="301A3E0F" w:rsidR="002063C4" w:rsidRPr="002063C4" w:rsidRDefault="002063C4" w:rsidP="005C491D">
      <w:pPr>
        <w:widowControl/>
        <w:rPr>
          <w:szCs w:val="24"/>
        </w:rPr>
      </w:pPr>
      <w:r>
        <w:rPr>
          <w:szCs w:val="24"/>
        </w:rPr>
        <w:t>I am very pleased to report on two significant federal education grants that the Department recently secured</w:t>
      </w:r>
      <w:r w:rsidR="00E81AB8">
        <w:rPr>
          <w:szCs w:val="24"/>
        </w:rPr>
        <w:t xml:space="preserve">. These grants will provide </w:t>
      </w:r>
      <w:r>
        <w:rPr>
          <w:szCs w:val="24"/>
        </w:rPr>
        <w:t xml:space="preserve">support </w:t>
      </w:r>
      <w:r w:rsidR="00E81AB8">
        <w:rPr>
          <w:szCs w:val="24"/>
        </w:rPr>
        <w:t xml:space="preserve">to </w:t>
      </w:r>
      <w:r>
        <w:rPr>
          <w:szCs w:val="24"/>
        </w:rPr>
        <w:t>schools and students in Massachusetts in two high-priority areas: literacy and STEM (</w:t>
      </w:r>
      <w:r w:rsidRPr="002063C4">
        <w:rPr>
          <w:szCs w:val="24"/>
        </w:rPr>
        <w:t>Science, Technology, Engineering and Mathematics</w:t>
      </w:r>
      <w:r>
        <w:rPr>
          <w:szCs w:val="24"/>
        </w:rPr>
        <w:t>).</w:t>
      </w:r>
    </w:p>
    <w:p w14:paraId="05AD7086" w14:textId="69C27A67" w:rsidR="001139C8" w:rsidRDefault="001139C8" w:rsidP="005C491D">
      <w:pPr>
        <w:widowControl/>
        <w:rPr>
          <w:b/>
          <w:bCs/>
          <w:szCs w:val="24"/>
        </w:rPr>
      </w:pPr>
    </w:p>
    <w:p w14:paraId="7F533B99" w14:textId="3744C671" w:rsidR="00132F10" w:rsidRDefault="00132F10" w:rsidP="002063C4">
      <w:pPr>
        <w:pStyle w:val="ListParagraph"/>
        <w:numPr>
          <w:ilvl w:val="0"/>
          <w:numId w:val="41"/>
        </w:numPr>
      </w:pPr>
      <w:r w:rsidRPr="002063C4">
        <w:rPr>
          <w:b/>
          <w:bCs/>
        </w:rPr>
        <w:t>Comprehensive Literacy State Development Grant</w:t>
      </w:r>
      <w:r>
        <w:t xml:space="preserve">. </w:t>
      </w:r>
      <w:r w:rsidR="002063C4">
        <w:t>T</w:t>
      </w:r>
      <w:r>
        <w:t>he Department has been awarded the Comprehensive Literacy State Development (CLSD) grant from the US Department of Education. We received the full amount requested: $19.98 million over five years, starting this year. Working in partnership with the Department of Early Education and Care</w:t>
      </w:r>
      <w:r w:rsidR="00CC3F66">
        <w:t xml:space="preserve"> (EEC)</w:t>
      </w:r>
      <w:r>
        <w:t>, our Department will be able to use this funding to improve literacy outcomes</w:t>
      </w:r>
      <w:r w:rsidR="00000A63">
        <w:t>,</w:t>
      </w:r>
      <w:r>
        <w:t xml:space="preserve"> particularly for Black and Hispanic students, economically disadvantaged students, English learners, and students with disabilities.   </w:t>
      </w:r>
    </w:p>
    <w:p w14:paraId="37226554" w14:textId="77777777" w:rsidR="00132F10" w:rsidRDefault="00132F10" w:rsidP="0094752D">
      <w:pPr>
        <w:ind w:left="720"/>
      </w:pPr>
    </w:p>
    <w:p w14:paraId="3D961990" w14:textId="29F7D7BB" w:rsidR="00132F10" w:rsidRDefault="00132F10" w:rsidP="002063C4">
      <w:pPr>
        <w:ind w:left="360"/>
      </w:pPr>
      <w:r>
        <w:t xml:space="preserve">The grant supports literacy </w:t>
      </w:r>
      <w:r w:rsidR="00000A63">
        <w:t xml:space="preserve">for students in grades </w:t>
      </w:r>
      <w:r>
        <w:t>preK-12</w:t>
      </w:r>
      <w:r w:rsidR="00000A63">
        <w:t xml:space="preserve">. About </w:t>
      </w:r>
      <w:r>
        <w:t xml:space="preserve">95% of the nearly $20 million will flow to </w:t>
      </w:r>
      <w:r w:rsidR="00000A63">
        <w:t xml:space="preserve">local educational agencies </w:t>
      </w:r>
      <w:r>
        <w:t>in the form of subgrants. The main aspects of the programming will include:</w:t>
      </w:r>
    </w:p>
    <w:p w14:paraId="119DD7DB" w14:textId="60972BDE" w:rsidR="00000A63" w:rsidRDefault="00132F10" w:rsidP="0094752D">
      <w:pPr>
        <w:pStyle w:val="ListParagraph"/>
        <w:numPr>
          <w:ilvl w:val="0"/>
          <w:numId w:val="40"/>
        </w:numPr>
        <w:ind w:left="1440"/>
      </w:pPr>
      <w:r w:rsidRPr="00000A63">
        <w:t xml:space="preserve">Expansion of </w:t>
      </w:r>
      <w:proofErr w:type="spellStart"/>
      <w:r w:rsidRPr="00000A63">
        <w:t>preK</w:t>
      </w:r>
      <w:proofErr w:type="spellEnd"/>
      <w:r w:rsidRPr="00000A63">
        <w:t xml:space="preserve"> seats through grants to districts and community partners (we will issue these in partnership with EEC) and increase</w:t>
      </w:r>
      <w:r w:rsidR="00000A63">
        <w:t>d</w:t>
      </w:r>
      <w:r w:rsidRPr="00000A63">
        <w:t xml:space="preserve"> quality of E</w:t>
      </w:r>
      <w:r w:rsidR="00000A63">
        <w:t>nglish language arts (ELA)</w:t>
      </w:r>
      <w:r w:rsidRPr="00000A63">
        <w:t xml:space="preserve">/Literacy instruction in </w:t>
      </w:r>
      <w:proofErr w:type="spellStart"/>
      <w:r w:rsidRPr="00000A63">
        <w:t>preK</w:t>
      </w:r>
      <w:proofErr w:type="spellEnd"/>
      <w:r w:rsidR="00000A63">
        <w:t xml:space="preserve"> </w:t>
      </w:r>
      <w:proofErr w:type="gramStart"/>
      <w:r w:rsidR="00000A63">
        <w:t>programs;</w:t>
      </w:r>
      <w:proofErr w:type="gramEnd"/>
    </w:p>
    <w:p w14:paraId="34EAA26F" w14:textId="67DB64C6" w:rsidR="00000A63" w:rsidRDefault="00132F10" w:rsidP="0094752D">
      <w:pPr>
        <w:pStyle w:val="ListParagraph"/>
        <w:numPr>
          <w:ilvl w:val="0"/>
          <w:numId w:val="40"/>
        </w:numPr>
        <w:ind w:left="1440"/>
      </w:pPr>
      <w:r w:rsidRPr="00000A63">
        <w:t xml:space="preserve">Grants for districts to evaluate, select, purchase, and adopt </w:t>
      </w:r>
      <w:r w:rsidR="00000A63">
        <w:t xml:space="preserve">high-quality instructional materials to support </w:t>
      </w:r>
      <w:r w:rsidRPr="00000A63">
        <w:t>ELA/Literacy in grade</w:t>
      </w:r>
      <w:r w:rsidR="00000A63">
        <w:t>s</w:t>
      </w:r>
      <w:r w:rsidRPr="00000A63">
        <w:t xml:space="preserve"> K-12</w:t>
      </w:r>
      <w:r w:rsidR="00000A63">
        <w:t>;</w:t>
      </w:r>
      <w:r w:rsidR="00CC3F66">
        <w:t xml:space="preserve"> and</w:t>
      </w:r>
    </w:p>
    <w:p w14:paraId="3F2B654A" w14:textId="2DE1ABBC" w:rsidR="00132F10" w:rsidRPr="00000A63" w:rsidRDefault="00132F10" w:rsidP="0094752D">
      <w:pPr>
        <w:pStyle w:val="ListParagraph"/>
        <w:numPr>
          <w:ilvl w:val="0"/>
          <w:numId w:val="40"/>
        </w:numPr>
        <w:ind w:left="1440"/>
      </w:pPr>
      <w:r w:rsidRPr="00000A63">
        <w:t xml:space="preserve">Grants for districts to strengthen the multi-tiered system of support, which </w:t>
      </w:r>
      <w:r w:rsidR="00000A63">
        <w:t xml:space="preserve">covers </w:t>
      </w:r>
      <w:r w:rsidRPr="00000A63">
        <w:t>a range of activities</w:t>
      </w:r>
      <w:r w:rsidR="00000A63">
        <w:t xml:space="preserve"> including a</w:t>
      </w:r>
      <w:r w:rsidRPr="00000A63">
        <w:t xml:space="preserve">doption of improved screening assessments, </w:t>
      </w:r>
      <w:r w:rsidR="00000A63">
        <w:t xml:space="preserve">professional development </w:t>
      </w:r>
      <w:r w:rsidRPr="00000A63">
        <w:t xml:space="preserve">for teachers </w:t>
      </w:r>
      <w:r w:rsidR="00000A63">
        <w:t>and school</w:t>
      </w:r>
      <w:r w:rsidRPr="00000A63">
        <w:t xml:space="preserve"> leaders, </w:t>
      </w:r>
      <w:r w:rsidR="00000A63">
        <w:t xml:space="preserve">and </w:t>
      </w:r>
      <w:r w:rsidRPr="00000A63">
        <w:t xml:space="preserve">adding staff </w:t>
      </w:r>
      <w:r w:rsidR="00000A63">
        <w:t xml:space="preserve">such as </w:t>
      </w:r>
      <w:r w:rsidRPr="00000A63">
        <w:t xml:space="preserve">literacy coaches </w:t>
      </w:r>
      <w:r w:rsidR="00000A63">
        <w:t xml:space="preserve">and </w:t>
      </w:r>
      <w:r w:rsidRPr="00000A63">
        <w:t>reading specialists</w:t>
      </w:r>
      <w:r w:rsidR="00000A63">
        <w:t>.</w:t>
      </w:r>
    </w:p>
    <w:p w14:paraId="7ED9A89D" w14:textId="77777777" w:rsidR="00132F10" w:rsidRDefault="00132F10" w:rsidP="0094752D">
      <w:pPr>
        <w:ind w:left="720"/>
        <w:rPr>
          <w:rFonts w:eastAsiaTheme="minorHAnsi"/>
        </w:rPr>
      </w:pPr>
    </w:p>
    <w:p w14:paraId="7F267BFA" w14:textId="5BBDB6D6" w:rsidR="00132F10" w:rsidRDefault="00132F10" w:rsidP="002063C4">
      <w:pPr>
        <w:ind w:left="360"/>
      </w:pPr>
      <w:r>
        <w:t xml:space="preserve">Districts </w:t>
      </w:r>
      <w:r w:rsidR="00000A63">
        <w:t xml:space="preserve">that are </w:t>
      </w:r>
      <w:r>
        <w:t xml:space="preserve">involved in </w:t>
      </w:r>
      <w:r w:rsidR="00000A63">
        <w:t xml:space="preserve">our </w:t>
      </w:r>
      <w:r>
        <w:t xml:space="preserve">statewide system of support will get priority for all these subgrants. </w:t>
      </w:r>
      <w:r w:rsidR="00000A63">
        <w:t xml:space="preserve">The Department </w:t>
      </w:r>
      <w:r>
        <w:t xml:space="preserve">retains a small portion of the funding, which we will use to bring on a coordinator for the program and to offer </w:t>
      </w:r>
      <w:r w:rsidR="00000A63">
        <w:t xml:space="preserve">professional development </w:t>
      </w:r>
      <w:r>
        <w:t xml:space="preserve">for subgrantees </w:t>
      </w:r>
      <w:r w:rsidR="00000A63">
        <w:t xml:space="preserve">through </w:t>
      </w:r>
      <w:r>
        <w:t>periodic convenings.</w:t>
      </w:r>
    </w:p>
    <w:p w14:paraId="181C1C8A" w14:textId="097FAA16" w:rsidR="0094752D" w:rsidRDefault="0094752D" w:rsidP="002063C4">
      <w:pPr>
        <w:ind w:left="360"/>
      </w:pPr>
    </w:p>
    <w:p w14:paraId="140B5660" w14:textId="08C53B74" w:rsidR="002063C4" w:rsidRPr="002063C4" w:rsidRDefault="002063C4" w:rsidP="005664A2">
      <w:pPr>
        <w:pStyle w:val="ListParagraph"/>
        <w:numPr>
          <w:ilvl w:val="0"/>
          <w:numId w:val="41"/>
        </w:numPr>
      </w:pPr>
      <w:r w:rsidRPr="00E81AB8">
        <w:rPr>
          <w:b/>
          <w:bCs/>
        </w:rPr>
        <w:t xml:space="preserve">STEM Advanced Placement Access Expansion Grant. </w:t>
      </w:r>
      <w:r w:rsidR="00E81AB8" w:rsidRPr="00E81AB8">
        <w:t>The Department has been awarded the STEM Advanced Placement Access Expansion Opportunity grant</w:t>
      </w:r>
      <w:r w:rsidR="00E81AB8" w:rsidRPr="00E81AB8">
        <w:rPr>
          <w:b/>
          <w:bCs/>
        </w:rPr>
        <w:t xml:space="preserve"> </w:t>
      </w:r>
      <w:r w:rsidR="00E81AB8">
        <w:t xml:space="preserve">from the US Department of Education. The grant totals $9 million over five years. It will expand access for students, particularly </w:t>
      </w:r>
      <w:r w:rsidR="00E81AB8" w:rsidRPr="002063C4">
        <w:t>students of color, English learners, and students with disabilities</w:t>
      </w:r>
      <w:r w:rsidR="00E81AB8">
        <w:t xml:space="preserve">, </w:t>
      </w:r>
      <w:r w:rsidRPr="002063C4">
        <w:t xml:space="preserve">to Advanced Placement (AP) coursework in Science, Technology, Engineering and Mathematics (STEM), and particularly Computer Science. </w:t>
      </w:r>
      <w:r w:rsidR="00E81AB8">
        <w:t xml:space="preserve">The goal is for </w:t>
      </w:r>
      <w:r w:rsidRPr="002063C4">
        <w:t xml:space="preserve">more students </w:t>
      </w:r>
      <w:r w:rsidR="00E81AB8">
        <w:t xml:space="preserve">to </w:t>
      </w:r>
      <w:r w:rsidRPr="002063C4">
        <w:t xml:space="preserve">participate </w:t>
      </w:r>
      <w:r w:rsidR="00E81AB8">
        <w:t xml:space="preserve">and succeed </w:t>
      </w:r>
      <w:r w:rsidRPr="002063C4">
        <w:t>in rigorous courses</w:t>
      </w:r>
      <w:r w:rsidR="00E81AB8">
        <w:t xml:space="preserve">, </w:t>
      </w:r>
      <w:r w:rsidRPr="002063C4">
        <w:t>pursue postsecondary education</w:t>
      </w:r>
      <w:r w:rsidR="00E81AB8">
        <w:t>,</w:t>
      </w:r>
      <w:r w:rsidRPr="002063C4">
        <w:t xml:space="preserve"> and </w:t>
      </w:r>
      <w:r w:rsidR="00E81AB8">
        <w:t xml:space="preserve">be well prepared to enter </w:t>
      </w:r>
      <w:r w:rsidRPr="002063C4">
        <w:t xml:space="preserve">STEM professions that are vital to </w:t>
      </w:r>
      <w:r w:rsidR="00E81AB8">
        <w:t xml:space="preserve">the Commonwealth’s </w:t>
      </w:r>
      <w:r w:rsidRPr="002063C4">
        <w:t>economy.</w:t>
      </w:r>
    </w:p>
    <w:p w14:paraId="11FD5002" w14:textId="77777777" w:rsidR="002063C4" w:rsidRPr="002063C4" w:rsidRDefault="002063C4" w:rsidP="00E81AB8">
      <w:pPr>
        <w:pStyle w:val="ListParagraph"/>
        <w:ind w:left="360"/>
      </w:pPr>
    </w:p>
    <w:p w14:paraId="1632B140" w14:textId="60540E25" w:rsidR="002063C4" w:rsidRPr="002063C4" w:rsidRDefault="00A72483" w:rsidP="00E81AB8">
      <w:pPr>
        <w:pStyle w:val="ListParagraph"/>
        <w:ind w:left="360"/>
      </w:pPr>
      <w:r>
        <w:lastRenderedPageBreak/>
        <w:t>In particular, t</w:t>
      </w:r>
      <w:r w:rsidR="002063C4" w:rsidRPr="002063C4">
        <w:t>he g</w:t>
      </w:r>
      <w:r w:rsidR="00E81AB8">
        <w:t xml:space="preserve">rant will enable the Department to </w:t>
      </w:r>
      <w:r w:rsidR="002063C4" w:rsidRPr="002063C4">
        <w:t xml:space="preserve">identify “AP </w:t>
      </w:r>
      <w:r>
        <w:t>d</w:t>
      </w:r>
      <w:r w:rsidR="002063C4" w:rsidRPr="002063C4">
        <w:t xml:space="preserve">eserts” </w:t>
      </w:r>
      <w:r>
        <w:t>–</w:t>
      </w:r>
      <w:r w:rsidR="002063C4" w:rsidRPr="002063C4">
        <w:t xml:space="preserve"> high schools where low numbers of students engage in AP STEM courses despite having the skills to participate in this advanced coursework </w:t>
      </w:r>
      <w:r>
        <w:t>–</w:t>
      </w:r>
      <w:r w:rsidR="002063C4" w:rsidRPr="002063C4">
        <w:t xml:space="preserve"> and </w:t>
      </w:r>
      <w:r>
        <w:t xml:space="preserve">to </w:t>
      </w:r>
      <w:r w:rsidR="002063C4" w:rsidRPr="002063C4">
        <w:t xml:space="preserve">provide a statewide virtual platform </w:t>
      </w:r>
      <w:r>
        <w:t xml:space="preserve">so </w:t>
      </w:r>
      <w:r w:rsidR="002063C4" w:rsidRPr="002063C4">
        <w:t xml:space="preserve">these students </w:t>
      </w:r>
      <w:r>
        <w:t>can</w:t>
      </w:r>
      <w:r w:rsidR="002063C4" w:rsidRPr="002063C4">
        <w:t xml:space="preserve"> engage in the coursework at no additional cost to the student, family, or school district. It is our aspiration that these students will go on to complete postsecondary education in STEM and ultimately join and fully participate in the Massachusetts STEM economy.</w:t>
      </w:r>
    </w:p>
    <w:p w14:paraId="11DE0FA8" w14:textId="09FBCA90" w:rsidR="002063C4" w:rsidRDefault="002063C4" w:rsidP="00E81AB8">
      <w:pPr>
        <w:pStyle w:val="ListParagraph"/>
        <w:ind w:left="360"/>
      </w:pPr>
    </w:p>
    <w:p w14:paraId="28F73685" w14:textId="2C898090" w:rsidR="00E81AB8" w:rsidRDefault="00E81AB8" w:rsidP="00E81AB8">
      <w:r>
        <w:t xml:space="preserve">I look forward to updating the Board periodically on </w:t>
      </w:r>
      <w:r w:rsidR="00A72483">
        <w:t xml:space="preserve">each of </w:t>
      </w:r>
      <w:r>
        <w:t xml:space="preserve">these important initiatives. </w:t>
      </w:r>
    </w:p>
    <w:p w14:paraId="7FF52E7A" w14:textId="77777777" w:rsidR="00CB47C9" w:rsidRPr="00CB47C9" w:rsidRDefault="00CB47C9" w:rsidP="005C491D">
      <w:pPr>
        <w:widowControl/>
        <w:rPr>
          <w:szCs w:val="24"/>
        </w:rPr>
      </w:pPr>
    </w:p>
    <w:p w14:paraId="6AADA90C" w14:textId="77F5D46F" w:rsidR="005C491D" w:rsidRDefault="005C491D" w:rsidP="005C491D">
      <w:pPr>
        <w:rPr>
          <w:b/>
          <w:bCs/>
          <w:szCs w:val="24"/>
        </w:rPr>
      </w:pPr>
      <w:r w:rsidRPr="008562BE">
        <w:rPr>
          <w:b/>
          <w:bCs/>
          <w:szCs w:val="24"/>
        </w:rPr>
        <w:t>Comments from the Secretary</w:t>
      </w:r>
    </w:p>
    <w:p w14:paraId="2CE3A75A" w14:textId="45494469" w:rsidR="003C3411" w:rsidRDefault="003C3411" w:rsidP="005C491D">
      <w:pPr>
        <w:rPr>
          <w:b/>
          <w:bCs/>
          <w:szCs w:val="24"/>
        </w:rPr>
      </w:pPr>
    </w:p>
    <w:p w14:paraId="26D23A40" w14:textId="3886B15A" w:rsidR="003C3411" w:rsidRDefault="003C3411" w:rsidP="005C491D">
      <w:pPr>
        <w:rPr>
          <w:szCs w:val="24"/>
        </w:rPr>
      </w:pPr>
      <w:r>
        <w:rPr>
          <w:szCs w:val="24"/>
        </w:rPr>
        <w:t xml:space="preserve">Secretary </w:t>
      </w:r>
      <w:proofErr w:type="spellStart"/>
      <w:r>
        <w:rPr>
          <w:szCs w:val="24"/>
        </w:rPr>
        <w:t>Peyser</w:t>
      </w:r>
      <w:proofErr w:type="spellEnd"/>
      <w:r>
        <w:rPr>
          <w:szCs w:val="24"/>
        </w:rPr>
        <w:t xml:space="preserve"> </w:t>
      </w:r>
      <w:r w:rsidRPr="008562BE">
        <w:rPr>
          <w:szCs w:val="24"/>
        </w:rPr>
        <w:t>will report on current issues and activities.</w:t>
      </w:r>
    </w:p>
    <w:p w14:paraId="224E9C58" w14:textId="77777777" w:rsidR="003C3411" w:rsidRDefault="003C3411" w:rsidP="005C491D">
      <w:pPr>
        <w:rPr>
          <w:b/>
          <w:bCs/>
          <w:szCs w:val="24"/>
        </w:rPr>
      </w:pPr>
    </w:p>
    <w:p w14:paraId="307C8818" w14:textId="494EDD22" w:rsidR="005C491D" w:rsidRDefault="00A33D9E" w:rsidP="005C491D">
      <w:pPr>
        <w:rPr>
          <w:b/>
          <w:bCs/>
          <w:szCs w:val="24"/>
        </w:rPr>
      </w:pPr>
      <w:r>
        <w:rPr>
          <w:b/>
          <w:bCs/>
          <w:szCs w:val="24"/>
        </w:rPr>
        <w:t xml:space="preserve">Routine Business: </w:t>
      </w:r>
      <w:r w:rsidR="005C491D">
        <w:rPr>
          <w:b/>
          <w:bCs/>
          <w:szCs w:val="24"/>
        </w:rPr>
        <w:t>Approval of the Minutes of the</w:t>
      </w:r>
      <w:r w:rsidR="00CB47C9">
        <w:rPr>
          <w:b/>
          <w:bCs/>
          <w:szCs w:val="24"/>
        </w:rPr>
        <w:t xml:space="preserve"> June 30</w:t>
      </w:r>
      <w:r w:rsidR="005C491D">
        <w:rPr>
          <w:b/>
          <w:bCs/>
          <w:szCs w:val="24"/>
        </w:rPr>
        <w:t>, 2020 Regular Meeting</w:t>
      </w:r>
    </w:p>
    <w:p w14:paraId="2A1E62F0" w14:textId="6AC661CF" w:rsidR="003C3411" w:rsidRDefault="003C3411" w:rsidP="005C491D">
      <w:pPr>
        <w:rPr>
          <w:b/>
          <w:bCs/>
          <w:szCs w:val="24"/>
        </w:rPr>
      </w:pPr>
    </w:p>
    <w:p w14:paraId="57A32D1F" w14:textId="7CDAD21B" w:rsidR="003C3411" w:rsidRPr="003C3411" w:rsidRDefault="003C3411" w:rsidP="005C491D">
      <w:pPr>
        <w:rPr>
          <w:szCs w:val="24"/>
        </w:rPr>
      </w:pPr>
      <w:r>
        <w:rPr>
          <w:szCs w:val="24"/>
        </w:rPr>
        <w:t xml:space="preserve">The Board will vote on approval of the minutes of </w:t>
      </w:r>
      <w:r w:rsidR="00CB47C9">
        <w:rPr>
          <w:szCs w:val="24"/>
        </w:rPr>
        <w:t xml:space="preserve">the June </w:t>
      </w:r>
      <w:r>
        <w:rPr>
          <w:szCs w:val="24"/>
        </w:rPr>
        <w:t>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36513527" w:rsidR="00BC0B4A" w:rsidRDefault="00BC0B4A" w:rsidP="00AD2EDF">
      <w:pPr>
        <w:jc w:val="center"/>
        <w:rPr>
          <w:b/>
          <w:szCs w:val="24"/>
        </w:rPr>
      </w:pPr>
      <w:r w:rsidRPr="00AD2EDF">
        <w:rPr>
          <w:b/>
          <w:szCs w:val="24"/>
        </w:rPr>
        <w:t>ITEMS FOR DISCUSSION AND ACTION</w:t>
      </w:r>
    </w:p>
    <w:p w14:paraId="6470E07F" w14:textId="77E5B0B3" w:rsidR="005659D0" w:rsidRPr="00CB641A" w:rsidRDefault="005659D0" w:rsidP="00AD2EDF">
      <w:pPr>
        <w:jc w:val="center"/>
        <w:rPr>
          <w:b/>
          <w:szCs w:val="24"/>
        </w:rPr>
      </w:pPr>
    </w:p>
    <w:p w14:paraId="451B696A" w14:textId="4E52DB59" w:rsidR="00CB47C9" w:rsidRPr="00CB47C9" w:rsidRDefault="00CB47C9" w:rsidP="00CB47C9">
      <w:pPr>
        <w:pStyle w:val="ListParagraph"/>
        <w:numPr>
          <w:ilvl w:val="0"/>
          <w:numId w:val="35"/>
        </w:numPr>
        <w:rPr>
          <w:b/>
        </w:rPr>
      </w:pPr>
      <w:r w:rsidRPr="00CB47C9">
        <w:rPr>
          <w:b/>
        </w:rPr>
        <w:t xml:space="preserve">Election of Board Vice-Chair – Discussion and Vote  </w:t>
      </w:r>
    </w:p>
    <w:p w14:paraId="47A7DC40" w14:textId="77777777" w:rsidR="00CB47C9" w:rsidRDefault="00CB47C9" w:rsidP="00CB47C9">
      <w:pPr>
        <w:rPr>
          <w:b/>
          <w:szCs w:val="24"/>
        </w:rPr>
      </w:pPr>
    </w:p>
    <w:p w14:paraId="0DB96DCD" w14:textId="53FC03C3" w:rsidR="00CB47C9" w:rsidRDefault="00CB47C9" w:rsidP="00CB47C9">
      <w:pPr>
        <w:rPr>
          <w:szCs w:val="24"/>
        </w:rPr>
      </w:pPr>
      <w:r>
        <w:rPr>
          <w:szCs w:val="24"/>
        </w:rPr>
        <w:t>Under the Board’s by-laws, the September meeting is the annual meeting of the Board, at which the Board elects its vice-chair. Chair Craven will call for nominations from members and then conduct the election. The vice-chair presides over meetings when the chair is not available.</w:t>
      </w:r>
    </w:p>
    <w:p w14:paraId="06291F58" w14:textId="77777777" w:rsidR="00CB47C9" w:rsidRDefault="00CB47C9" w:rsidP="00CB47C9">
      <w:pPr>
        <w:rPr>
          <w:szCs w:val="24"/>
        </w:rPr>
      </w:pPr>
    </w:p>
    <w:p w14:paraId="2CC20D72" w14:textId="357DABE5" w:rsidR="0036239B" w:rsidRPr="00CB47C9" w:rsidRDefault="005C491D" w:rsidP="00CB47C9">
      <w:pPr>
        <w:pStyle w:val="ListParagraph"/>
        <w:numPr>
          <w:ilvl w:val="0"/>
          <w:numId w:val="35"/>
        </w:numPr>
        <w:rPr>
          <w:rFonts w:eastAsia="Calibri"/>
          <w:b/>
        </w:rPr>
      </w:pPr>
      <w:r w:rsidRPr="00CB47C9">
        <w:rPr>
          <w:rFonts w:eastAsia="Calibri"/>
          <w:b/>
        </w:rPr>
        <w:t>Update on C</w:t>
      </w:r>
      <w:r w:rsidR="00A93EC5" w:rsidRPr="00CB47C9">
        <w:rPr>
          <w:rFonts w:eastAsia="Calibri"/>
          <w:b/>
        </w:rPr>
        <w:t>OVID</w:t>
      </w:r>
      <w:r w:rsidRPr="00CB47C9">
        <w:rPr>
          <w:rFonts w:eastAsia="Calibri"/>
          <w:b/>
        </w:rPr>
        <w:t xml:space="preserve">-19 Action Steps to Support Schools, Students, and Families </w:t>
      </w:r>
      <w:r w:rsidR="0036239B" w:rsidRPr="00CB47C9">
        <w:rPr>
          <w:rFonts w:eastAsia="Calibri"/>
          <w:b/>
        </w:rPr>
        <w:t>– Discussion</w:t>
      </w:r>
    </w:p>
    <w:p w14:paraId="2B8A9FA3" w14:textId="0F48A4BB" w:rsidR="0036239B" w:rsidRDefault="0036239B" w:rsidP="000E54EC">
      <w:pPr>
        <w:widowControl/>
        <w:ind w:left="360"/>
        <w:rPr>
          <w:rFonts w:eastAsia="Calibri"/>
          <w:b/>
          <w:snapToGrid/>
          <w:szCs w:val="24"/>
        </w:rPr>
      </w:pPr>
    </w:p>
    <w:p w14:paraId="6F8B0A40" w14:textId="3B0F165F" w:rsidR="00530966" w:rsidRDefault="005C491D" w:rsidP="00530966">
      <w:pPr>
        <w:widowControl/>
        <w:autoSpaceDE w:val="0"/>
        <w:autoSpaceDN w:val="0"/>
        <w:adjustRightInd w:val="0"/>
        <w:rPr>
          <w:szCs w:val="24"/>
        </w:rPr>
      </w:pPr>
      <w:r>
        <w:rPr>
          <w:rFonts w:eastAsia="Calibri"/>
          <w:szCs w:val="24"/>
        </w:rPr>
        <w:t xml:space="preserve">The public health emergency </w:t>
      </w:r>
      <w:r w:rsidR="00530966">
        <w:rPr>
          <w:rFonts w:eastAsia="Calibri"/>
          <w:szCs w:val="24"/>
        </w:rPr>
        <w:t xml:space="preserve">continues to </w:t>
      </w:r>
      <w:r>
        <w:rPr>
          <w:rFonts w:eastAsia="Calibri"/>
          <w:szCs w:val="24"/>
        </w:rPr>
        <w:t xml:space="preserve">dominate our lives </w:t>
      </w:r>
      <w:r w:rsidR="00530966">
        <w:rPr>
          <w:rFonts w:eastAsia="Calibri"/>
          <w:szCs w:val="24"/>
        </w:rPr>
        <w:t>and our work</w:t>
      </w:r>
      <w:r>
        <w:rPr>
          <w:rFonts w:eastAsia="Calibri"/>
          <w:szCs w:val="24"/>
        </w:rPr>
        <w:t xml:space="preserve">. The Department </w:t>
      </w:r>
      <w:r w:rsidR="00530966">
        <w:rPr>
          <w:rFonts w:eastAsia="Calibri"/>
          <w:szCs w:val="24"/>
        </w:rPr>
        <w:t xml:space="preserve">is continuing to work </w:t>
      </w:r>
      <w:r w:rsidR="0052723A">
        <w:rPr>
          <w:rFonts w:eastAsia="Calibri"/>
          <w:szCs w:val="24"/>
        </w:rPr>
        <w:t>energetically with the Administration, the Legislature, and education stakeholders to support schools, students, and families through this crisis. Under Tab 1 are some of the guidance documents and resources that we have produced and disseminated widely</w:t>
      </w:r>
      <w:r w:rsidR="00530966">
        <w:rPr>
          <w:rFonts w:eastAsia="Calibri"/>
          <w:szCs w:val="24"/>
        </w:rPr>
        <w:t xml:space="preserve"> in the past</w:t>
      </w:r>
      <w:r w:rsidR="00CC3F66">
        <w:rPr>
          <w:rFonts w:eastAsia="Calibri"/>
          <w:szCs w:val="24"/>
        </w:rPr>
        <w:t xml:space="preserve"> three months</w:t>
      </w:r>
      <w:r w:rsidR="009D2D1D">
        <w:rPr>
          <w:rFonts w:eastAsia="Calibri"/>
          <w:szCs w:val="24"/>
        </w:rPr>
        <w:t xml:space="preserve">. </w:t>
      </w:r>
      <w:r w:rsidR="00530966">
        <w:rPr>
          <w:rFonts w:eastAsia="Calibri"/>
          <w:szCs w:val="24"/>
        </w:rPr>
        <w:t>At our meeting on</w:t>
      </w:r>
      <w:r w:rsidR="00CB47C9">
        <w:rPr>
          <w:rFonts w:eastAsia="Calibri"/>
          <w:szCs w:val="24"/>
        </w:rPr>
        <w:t xml:space="preserve"> September 29</w:t>
      </w:r>
      <w:r w:rsidR="00530966">
        <w:rPr>
          <w:rFonts w:eastAsia="Calibri"/>
          <w:szCs w:val="24"/>
        </w:rPr>
        <w:t xml:space="preserve">, </w:t>
      </w:r>
      <w:r w:rsidR="0052723A">
        <w:rPr>
          <w:szCs w:val="24"/>
        </w:rPr>
        <w:t xml:space="preserve">I will review </w:t>
      </w:r>
      <w:r w:rsidR="00530966">
        <w:rPr>
          <w:szCs w:val="24"/>
        </w:rPr>
        <w:t xml:space="preserve">key </w:t>
      </w:r>
      <w:r w:rsidR="0052723A">
        <w:rPr>
          <w:szCs w:val="24"/>
        </w:rPr>
        <w:t xml:space="preserve">actions </w:t>
      </w:r>
      <w:r w:rsidR="00A93EC5">
        <w:rPr>
          <w:szCs w:val="24"/>
        </w:rPr>
        <w:t xml:space="preserve">the Department has </w:t>
      </w:r>
      <w:r w:rsidR="0052723A">
        <w:rPr>
          <w:szCs w:val="24"/>
        </w:rPr>
        <w:t>taken</w:t>
      </w:r>
      <w:r w:rsidR="00A93EC5">
        <w:rPr>
          <w:szCs w:val="24"/>
        </w:rPr>
        <w:t>, update you on new information, and answer your questions. Other members of our senior leadership team will join the discussion.</w:t>
      </w:r>
      <w:r w:rsidR="00530966">
        <w:rPr>
          <w:szCs w:val="24"/>
        </w:rPr>
        <w:t xml:space="preserve"> </w:t>
      </w:r>
      <w:r w:rsidR="0052723A">
        <w:rPr>
          <w:szCs w:val="24"/>
        </w:rPr>
        <w:t xml:space="preserve"> </w:t>
      </w:r>
    </w:p>
    <w:p w14:paraId="642694BB" w14:textId="77777777" w:rsidR="00F81A5E" w:rsidRDefault="00F81A5E" w:rsidP="00CC7968">
      <w:pPr>
        <w:pStyle w:val="ListParagraph"/>
        <w:tabs>
          <w:tab w:val="left" w:pos="1080"/>
        </w:tabs>
        <w:ind w:left="0"/>
        <w:rPr>
          <w:color w:val="FF0000"/>
          <w:shd w:val="clear" w:color="auto" w:fill="FFFFFF"/>
        </w:rPr>
      </w:pPr>
    </w:p>
    <w:p w14:paraId="684C7CCD" w14:textId="3D917AB2" w:rsidR="00661C85" w:rsidRPr="00661C85" w:rsidRDefault="00CB47C9" w:rsidP="00CB47C9">
      <w:pPr>
        <w:pStyle w:val="paragraph"/>
        <w:numPr>
          <w:ilvl w:val="0"/>
          <w:numId w:val="35"/>
        </w:numPr>
        <w:rPr>
          <w:rStyle w:val="eop"/>
          <w:rFonts w:eastAsiaTheme="minorEastAsia"/>
          <w:b/>
          <w:bCs/>
        </w:rPr>
      </w:pPr>
      <w:r>
        <w:rPr>
          <w:rStyle w:val="eop"/>
          <w:b/>
          <w:bCs/>
        </w:rPr>
        <w:t xml:space="preserve">Quincy Public Schools: Presentation on Summer 2020 Education Program </w:t>
      </w:r>
      <w:r w:rsidR="00661C85" w:rsidRPr="00661C85">
        <w:rPr>
          <w:rStyle w:val="eop"/>
          <w:b/>
          <w:bCs/>
        </w:rPr>
        <w:t>–</w:t>
      </w:r>
      <w:r w:rsidR="00E730AC">
        <w:rPr>
          <w:rStyle w:val="eop"/>
          <w:b/>
          <w:bCs/>
        </w:rPr>
        <w:t xml:space="preserve"> </w:t>
      </w:r>
      <w:r w:rsidR="00661C85" w:rsidRPr="00661C85">
        <w:rPr>
          <w:rStyle w:val="normaltextrun"/>
          <w:b/>
          <w:bCs/>
        </w:rPr>
        <w:t>Discussion</w:t>
      </w:r>
      <w:r w:rsidR="00661C85" w:rsidRPr="00661C85">
        <w:rPr>
          <w:rStyle w:val="eop"/>
          <w:b/>
          <w:bCs/>
        </w:rPr>
        <w:t> </w:t>
      </w:r>
    </w:p>
    <w:p w14:paraId="44370473" w14:textId="78CCF443" w:rsidR="00F26545" w:rsidRDefault="00F26545" w:rsidP="00F26545">
      <w:pPr>
        <w:rPr>
          <w:rFonts w:eastAsia="Calibri"/>
          <w:b/>
          <w:bCs/>
        </w:rPr>
      </w:pPr>
    </w:p>
    <w:p w14:paraId="2A4090B0" w14:textId="00D22CFB" w:rsidR="00AC5B25" w:rsidRPr="00832A24" w:rsidRDefault="00AC5B25" w:rsidP="00AC5B25">
      <w:r>
        <w:t xml:space="preserve">The guidance </w:t>
      </w:r>
      <w:r w:rsidR="00FA3556">
        <w:t xml:space="preserve">that the Department issued to school districts in June and early July about summer school and special education services </w:t>
      </w:r>
      <w:r>
        <w:t xml:space="preserve">stressed the importance of prioritizing in-person services for students with the highest needs and using summer school as an opportunity to develop readiness to implement health and safety </w:t>
      </w:r>
      <w:r w:rsidR="00FA3556">
        <w:t xml:space="preserve">protocols for </w:t>
      </w:r>
      <w:r>
        <w:t>the new school year.</w:t>
      </w:r>
      <w:r w:rsidR="00FA3556">
        <w:t xml:space="preserve"> </w:t>
      </w:r>
      <w:r>
        <w:t>At the September 29</w:t>
      </w:r>
      <w:r w:rsidR="00FA3556">
        <w:t xml:space="preserve"> meeting</w:t>
      </w:r>
      <w:r>
        <w:t xml:space="preserve">, </w:t>
      </w:r>
      <w:r w:rsidR="00FA3556">
        <w:t xml:space="preserve">we </w:t>
      </w:r>
      <w:r>
        <w:t xml:space="preserve">will highlight the work of Quincy Public Schools as an example of a district that </w:t>
      </w:r>
      <w:r>
        <w:lastRenderedPageBreak/>
        <w:t xml:space="preserve">provided extensive in-person and remote summer services. Senior Associate Commissioner Russell Johnston will </w:t>
      </w:r>
      <w:r w:rsidR="00FA3556">
        <w:t xml:space="preserve">start with </w:t>
      </w:r>
      <w:r>
        <w:t xml:space="preserve">a brief </w:t>
      </w:r>
      <w:r w:rsidR="00FA3556">
        <w:t xml:space="preserve">overview of data on </w:t>
      </w:r>
      <w:r>
        <w:t>summer special education services</w:t>
      </w:r>
      <w:r w:rsidR="00FA3556">
        <w:t xml:space="preserve">, and </w:t>
      </w:r>
      <w:r>
        <w:t xml:space="preserve">Quincy Public Schools Interim Superintendent </w:t>
      </w:r>
      <w:r w:rsidRPr="00EC7A18">
        <w:t>Kevin Mulvey and Assistant Superintendent Erin Perkins</w:t>
      </w:r>
      <w:r w:rsidR="00FA3556">
        <w:t xml:space="preserve"> </w:t>
      </w:r>
      <w:r w:rsidRPr="00EC7A18">
        <w:t xml:space="preserve">will </w:t>
      </w:r>
      <w:r w:rsidR="00FA3556">
        <w:t xml:space="preserve">present on Quincy’s model and </w:t>
      </w:r>
      <w:r w:rsidRPr="00EC7A18">
        <w:t>how the</w:t>
      </w:r>
      <w:r>
        <w:t>ir</w:t>
      </w:r>
      <w:r w:rsidRPr="00EC7A18">
        <w:t xml:space="preserve"> summer program</w:t>
      </w:r>
      <w:r>
        <w:t>s</w:t>
      </w:r>
      <w:r w:rsidRPr="00EC7A18">
        <w:t xml:space="preserve"> served as a pilot to inform </w:t>
      </w:r>
      <w:r>
        <w:t>the</w:t>
      </w:r>
      <w:r w:rsidRPr="00EC7A18">
        <w:t xml:space="preserve"> reopening of schools.</w:t>
      </w:r>
    </w:p>
    <w:p w14:paraId="644478D4" w14:textId="77777777" w:rsidR="00CB47C9" w:rsidRDefault="00CB47C9" w:rsidP="00F26545">
      <w:pPr>
        <w:rPr>
          <w:szCs w:val="24"/>
        </w:rPr>
      </w:pPr>
    </w:p>
    <w:p w14:paraId="3FB7D530" w14:textId="0E7846DB" w:rsidR="00F26545" w:rsidRPr="002B170B" w:rsidRDefault="00CB47C9" w:rsidP="00CB47C9">
      <w:pPr>
        <w:pStyle w:val="ListParagraph"/>
        <w:numPr>
          <w:ilvl w:val="0"/>
          <w:numId w:val="35"/>
        </w:numPr>
        <w:rPr>
          <w:b/>
          <w:bCs/>
        </w:rPr>
      </w:pPr>
      <w:r w:rsidRPr="002B170B">
        <w:rPr>
          <w:b/>
          <w:bCs/>
        </w:rPr>
        <w:t xml:space="preserve">Amendments to </w:t>
      </w:r>
      <w:r w:rsidR="00EC0087">
        <w:rPr>
          <w:b/>
          <w:bCs/>
        </w:rPr>
        <w:t>Student Learning Time Regulations,</w:t>
      </w:r>
      <w:r w:rsidR="002B170B">
        <w:rPr>
          <w:b/>
          <w:bCs/>
        </w:rPr>
        <w:t xml:space="preserve"> </w:t>
      </w:r>
      <w:r w:rsidR="002B170B">
        <w:rPr>
          <w:rFonts w:eastAsia="Calibri"/>
          <w:b/>
        </w:rPr>
        <w:t xml:space="preserve">603 CMR 27.00 </w:t>
      </w:r>
      <w:r w:rsidR="00EC0087">
        <w:rPr>
          <w:rFonts w:eastAsia="Calibri"/>
          <w:b/>
        </w:rPr>
        <w:t xml:space="preserve">Re: Health and Safety Standards During a Declared State of Emergency or Other Exigent Circumstances </w:t>
      </w:r>
      <w:r w:rsidR="002B170B" w:rsidRPr="00CC7968">
        <w:rPr>
          <w:rFonts w:eastAsia="Calibri"/>
          <w:b/>
        </w:rPr>
        <w:t>– Discussion and Vote</w:t>
      </w:r>
      <w:r w:rsidR="002B170B">
        <w:rPr>
          <w:rFonts w:eastAsia="Calibri"/>
          <w:b/>
        </w:rPr>
        <w:t xml:space="preserve"> to Adopt Permanent Regulations</w:t>
      </w:r>
    </w:p>
    <w:p w14:paraId="69C39DC2" w14:textId="53026FB6" w:rsidR="00F26545" w:rsidRDefault="00F26545" w:rsidP="00F26545">
      <w:pPr>
        <w:rPr>
          <w:rFonts w:eastAsia="Calibri"/>
          <w:b/>
          <w:bCs/>
        </w:rPr>
      </w:pPr>
    </w:p>
    <w:p w14:paraId="0BD2E4D6" w14:textId="5B97E682" w:rsidR="00EC0087" w:rsidRDefault="00EC0087" w:rsidP="00EC0087">
      <w:pPr>
        <w:tabs>
          <w:tab w:val="left" w:pos="1080"/>
        </w:tabs>
        <w:rPr>
          <w:szCs w:val="24"/>
        </w:rPr>
      </w:pPr>
      <w:r>
        <w:rPr>
          <w:rFonts w:eastAsia="Calibri"/>
          <w:snapToGrid/>
          <w:szCs w:val="24"/>
        </w:rPr>
        <w:t>In June</w:t>
      </w:r>
      <w:r w:rsidRPr="001B22D2">
        <w:rPr>
          <w:rFonts w:eastAsia="Calibri"/>
          <w:snapToGrid/>
          <w:szCs w:val="24"/>
        </w:rPr>
        <w:t xml:space="preserve">, the </w:t>
      </w:r>
      <w:r w:rsidRPr="001B22D2">
        <w:rPr>
          <w:szCs w:val="24"/>
          <w:shd w:val="clear" w:color="auto" w:fill="FFFFFF"/>
        </w:rPr>
        <w:t xml:space="preserve">Board </w:t>
      </w:r>
      <w:r w:rsidRPr="001B22D2">
        <w:rPr>
          <w:rFonts w:eastAsia="Calibri"/>
          <w:snapToGrid/>
          <w:szCs w:val="24"/>
        </w:rPr>
        <w:t>voted to adopt</w:t>
      </w:r>
      <w:r>
        <w:rPr>
          <w:rFonts w:eastAsia="Calibri"/>
          <w:snapToGrid/>
          <w:szCs w:val="24"/>
        </w:rPr>
        <w:t xml:space="preserve"> amendments to </w:t>
      </w:r>
      <w:r w:rsidR="008C4107">
        <w:rPr>
          <w:rFonts w:eastAsia="Calibri"/>
          <w:snapToGrid/>
          <w:szCs w:val="24"/>
        </w:rPr>
        <w:t xml:space="preserve">the Student Learning Time regulations, </w:t>
      </w:r>
      <w:r>
        <w:rPr>
          <w:rFonts w:eastAsia="Calibri"/>
          <w:snapToGrid/>
          <w:szCs w:val="24"/>
        </w:rPr>
        <w:t>603 CMR 27.00</w:t>
      </w:r>
      <w:r w:rsidR="008C4107">
        <w:rPr>
          <w:rFonts w:eastAsia="Calibri"/>
          <w:snapToGrid/>
          <w:szCs w:val="24"/>
        </w:rPr>
        <w:t>,</w:t>
      </w:r>
      <w:r>
        <w:rPr>
          <w:rFonts w:eastAsia="Calibri"/>
          <w:snapToGrid/>
          <w:szCs w:val="24"/>
        </w:rPr>
        <w:t xml:space="preserve"> that </w:t>
      </w:r>
      <w:r>
        <w:rPr>
          <w:szCs w:val="24"/>
        </w:rPr>
        <w:t xml:space="preserve">establish health and safety standards for providing structured learning time to students during a declared state of emergency or other exigent circumstances that adversely affect the safe environment of schools. </w:t>
      </w:r>
      <w:r w:rsidRPr="001B22D2">
        <w:rPr>
          <w:rFonts w:eastAsia="Calibri"/>
          <w:snapToGrid/>
          <w:szCs w:val="24"/>
        </w:rPr>
        <w:t xml:space="preserve">The Board adopted the </w:t>
      </w:r>
      <w:r w:rsidRPr="001B22D2">
        <w:rPr>
          <w:szCs w:val="24"/>
        </w:rPr>
        <w:t>regulation</w:t>
      </w:r>
      <w:r>
        <w:rPr>
          <w:szCs w:val="24"/>
        </w:rPr>
        <w:t>s</w:t>
      </w:r>
      <w:r w:rsidRPr="001B22D2">
        <w:rPr>
          <w:szCs w:val="24"/>
        </w:rPr>
        <w:t xml:space="preserve"> on an emergency basis as provided by the Massachusetts Administrative Procedure Act</w:t>
      </w:r>
      <w:r>
        <w:rPr>
          <w:szCs w:val="24"/>
          <w:shd w:val="clear" w:color="auto" w:fill="FFFFFF"/>
        </w:rPr>
        <w:t xml:space="preserve">, enabling the </w:t>
      </w:r>
      <w:r>
        <w:rPr>
          <w:szCs w:val="24"/>
        </w:rPr>
        <w:t>Department and school districts to use the amended regulations in planning for the reopening of school this fall.</w:t>
      </w:r>
    </w:p>
    <w:p w14:paraId="34A1A74E" w14:textId="77777777" w:rsidR="00EC0087" w:rsidRPr="001B22D2" w:rsidRDefault="00EC0087" w:rsidP="00EC0087">
      <w:pPr>
        <w:tabs>
          <w:tab w:val="left" w:pos="1080"/>
        </w:tabs>
        <w:rPr>
          <w:szCs w:val="24"/>
          <w:shd w:val="clear" w:color="auto" w:fill="FFFFFF"/>
        </w:rPr>
      </w:pPr>
    </w:p>
    <w:p w14:paraId="2B8813A7" w14:textId="44E8BC2F" w:rsidR="00EC0087" w:rsidRPr="001B22D2" w:rsidRDefault="00EC0087" w:rsidP="00EC0087">
      <w:pPr>
        <w:tabs>
          <w:tab w:val="left" w:pos="1080"/>
        </w:tabs>
        <w:rPr>
          <w:szCs w:val="24"/>
        </w:rPr>
      </w:pPr>
      <w:r w:rsidRPr="001B22D2">
        <w:rPr>
          <w:szCs w:val="24"/>
          <w:shd w:val="clear" w:color="auto" w:fill="FFFFFF"/>
        </w:rPr>
        <w:t xml:space="preserve">The Department solicited public comment on the regulation </w:t>
      </w:r>
      <w:r w:rsidRPr="001B22D2">
        <w:rPr>
          <w:szCs w:val="24"/>
        </w:rPr>
        <w:t>as required</w:t>
      </w:r>
      <w:r>
        <w:rPr>
          <w:szCs w:val="24"/>
        </w:rPr>
        <w:t>. I am recommending several modifications to the amendments based on the public comment we received</w:t>
      </w:r>
      <w:r w:rsidRPr="001B22D2">
        <w:rPr>
          <w:szCs w:val="24"/>
        </w:rPr>
        <w:t xml:space="preserve">. </w:t>
      </w:r>
      <w:r>
        <w:rPr>
          <w:szCs w:val="24"/>
        </w:rPr>
        <w:t xml:space="preserve">The memo under Tab 4 provides an overview. Copies of all the public comment, along with a summary, are included. </w:t>
      </w:r>
      <w:r w:rsidRPr="001B22D2">
        <w:rPr>
          <w:szCs w:val="24"/>
        </w:rPr>
        <w:t xml:space="preserve">I recommend that the Board vote </w:t>
      </w:r>
      <w:r>
        <w:rPr>
          <w:szCs w:val="24"/>
        </w:rPr>
        <w:t xml:space="preserve">this month </w:t>
      </w:r>
      <w:r w:rsidRPr="001B22D2">
        <w:rPr>
          <w:szCs w:val="24"/>
        </w:rPr>
        <w:t>on final adoption of the regulation</w:t>
      </w:r>
      <w:r>
        <w:rPr>
          <w:szCs w:val="24"/>
        </w:rPr>
        <w:t>s</w:t>
      </w:r>
      <w:r w:rsidRPr="001B22D2">
        <w:rPr>
          <w:szCs w:val="24"/>
        </w:rPr>
        <w:t xml:space="preserve"> </w:t>
      </w:r>
      <w:r>
        <w:rPr>
          <w:szCs w:val="24"/>
        </w:rPr>
        <w:t>as presented</w:t>
      </w:r>
      <w:r w:rsidRPr="001B22D2">
        <w:rPr>
          <w:szCs w:val="24"/>
        </w:rPr>
        <w:t>.</w:t>
      </w:r>
      <w:r w:rsidRPr="001B22D2">
        <w:rPr>
          <w:szCs w:val="24"/>
          <w:vertAlign w:val="superscript"/>
        </w:rPr>
        <w:t xml:space="preserve"> </w:t>
      </w:r>
      <w:r>
        <w:rPr>
          <w:szCs w:val="24"/>
        </w:rPr>
        <w:t xml:space="preserve">Deputy </w:t>
      </w:r>
      <w:r w:rsidRPr="001B22D2">
        <w:rPr>
          <w:szCs w:val="24"/>
        </w:rPr>
        <w:t xml:space="preserve">General Counsel </w:t>
      </w:r>
      <w:r>
        <w:rPr>
          <w:szCs w:val="24"/>
        </w:rPr>
        <w:t xml:space="preserve">Deb </w:t>
      </w:r>
      <w:proofErr w:type="spellStart"/>
      <w:r>
        <w:rPr>
          <w:szCs w:val="24"/>
        </w:rPr>
        <w:t>Steenland</w:t>
      </w:r>
      <w:proofErr w:type="spellEnd"/>
      <w:r w:rsidRPr="001B22D2">
        <w:rPr>
          <w:szCs w:val="24"/>
        </w:rPr>
        <w:t xml:space="preserve"> will be </w:t>
      </w:r>
      <w:r w:rsidR="00913095">
        <w:rPr>
          <w:szCs w:val="24"/>
        </w:rPr>
        <w:t xml:space="preserve">at the meeting </w:t>
      </w:r>
      <w:r w:rsidRPr="001B22D2">
        <w:rPr>
          <w:szCs w:val="24"/>
        </w:rPr>
        <w:t>to answer your questions.</w:t>
      </w:r>
    </w:p>
    <w:p w14:paraId="7899E952" w14:textId="77777777" w:rsidR="002B170B" w:rsidRPr="00F26545" w:rsidRDefault="002B170B" w:rsidP="00F26545">
      <w:pPr>
        <w:rPr>
          <w:rFonts w:eastAsia="Calibri"/>
          <w:b/>
          <w:bCs/>
        </w:rPr>
      </w:pPr>
    </w:p>
    <w:p w14:paraId="5C285E10" w14:textId="7D74A750" w:rsidR="008C4107" w:rsidRPr="008C4107" w:rsidRDefault="008C4107" w:rsidP="008C4107">
      <w:pPr>
        <w:pStyle w:val="ListParagraph"/>
        <w:numPr>
          <w:ilvl w:val="0"/>
          <w:numId w:val="35"/>
        </w:numPr>
        <w:rPr>
          <w:b/>
          <w:bCs/>
        </w:rPr>
      </w:pPr>
      <w:r>
        <w:rPr>
          <w:b/>
          <w:bCs/>
        </w:rPr>
        <w:t xml:space="preserve">Amendments to </w:t>
      </w:r>
      <w:r w:rsidRPr="008C4107">
        <w:rPr>
          <w:rFonts w:eastAsia="Calibri"/>
          <w:b/>
        </w:rPr>
        <w:t>Education Collaboratives</w:t>
      </w:r>
      <w:r>
        <w:rPr>
          <w:rFonts w:eastAsia="Calibri"/>
          <w:b/>
        </w:rPr>
        <w:t xml:space="preserve"> </w:t>
      </w:r>
      <w:r w:rsidRPr="008C4107">
        <w:rPr>
          <w:rFonts w:eastAsia="Calibri"/>
          <w:b/>
        </w:rPr>
        <w:t>Regulations, 603 CMR 50.00 – Discussion and Vote</w:t>
      </w:r>
      <w:r>
        <w:rPr>
          <w:rFonts w:eastAsia="Calibri"/>
          <w:b/>
        </w:rPr>
        <w:t xml:space="preserve"> to Adopt Permanent Regulations</w:t>
      </w:r>
    </w:p>
    <w:p w14:paraId="13AD8666" w14:textId="77777777" w:rsidR="008C4107" w:rsidRDefault="008C4107" w:rsidP="008C4107">
      <w:pPr>
        <w:widowControl/>
        <w:rPr>
          <w:rFonts w:eastAsia="Calibri"/>
          <w:b/>
          <w:bCs/>
          <w:snapToGrid/>
          <w:szCs w:val="24"/>
        </w:rPr>
      </w:pPr>
    </w:p>
    <w:p w14:paraId="0309B0D4" w14:textId="39707AE9" w:rsidR="008C4107" w:rsidRPr="00E45538" w:rsidRDefault="008C4107" w:rsidP="008C4107">
      <w:pPr>
        <w:widowControl/>
        <w:rPr>
          <w:rFonts w:eastAsia="Calibri"/>
          <w:snapToGrid/>
          <w:szCs w:val="24"/>
        </w:rPr>
      </w:pPr>
      <w:r>
        <w:rPr>
          <w:rFonts w:eastAsia="Calibri"/>
          <w:snapToGrid/>
          <w:szCs w:val="24"/>
        </w:rPr>
        <w:t xml:space="preserve">In April the Board voted to send out for public comment proposed amendments to the Education </w:t>
      </w:r>
      <w:r w:rsidRPr="008C4107">
        <w:rPr>
          <w:rFonts w:eastAsia="Calibri"/>
          <w:snapToGrid/>
          <w:szCs w:val="24"/>
        </w:rPr>
        <w:t xml:space="preserve">Collaboratives regulations, addressing changes resulting from 2019 amendments to the state law.    </w:t>
      </w:r>
      <w:r w:rsidR="006F6000">
        <w:rPr>
          <w:rFonts w:eastAsia="Calibri"/>
          <w:snapToGrid/>
          <w:szCs w:val="24"/>
        </w:rPr>
        <w:t xml:space="preserve">We received only one comment and it was in support of the amendments. </w:t>
      </w:r>
      <w:r>
        <w:rPr>
          <w:rFonts w:eastAsia="Calibri"/>
          <w:snapToGrid/>
          <w:szCs w:val="24"/>
        </w:rPr>
        <w:t xml:space="preserve">I recommend that the Board vote on September 29 to adopt the regulations as presented. The memo under Tab 5 </w:t>
      </w:r>
      <w:r w:rsidR="00913095">
        <w:rPr>
          <w:rFonts w:eastAsia="Calibri"/>
          <w:snapToGrid/>
          <w:szCs w:val="24"/>
        </w:rPr>
        <w:t>provides an overview</w:t>
      </w:r>
      <w:r w:rsidR="006F6000">
        <w:rPr>
          <w:rFonts w:eastAsia="Calibri"/>
          <w:snapToGrid/>
          <w:szCs w:val="24"/>
        </w:rPr>
        <w:t xml:space="preserve">, and </w:t>
      </w:r>
      <w:r>
        <w:rPr>
          <w:rFonts w:eastAsia="Calibri"/>
          <w:snapToGrid/>
          <w:szCs w:val="24"/>
        </w:rPr>
        <w:t xml:space="preserve">Department staff will be available at </w:t>
      </w:r>
      <w:r w:rsidR="00913095">
        <w:rPr>
          <w:rFonts w:eastAsia="Calibri"/>
          <w:snapToGrid/>
          <w:szCs w:val="24"/>
        </w:rPr>
        <w:t xml:space="preserve">the September 29 </w:t>
      </w:r>
      <w:r>
        <w:rPr>
          <w:rFonts w:eastAsia="Calibri"/>
          <w:snapToGrid/>
          <w:szCs w:val="24"/>
        </w:rPr>
        <w:t xml:space="preserve">meeting to answer your questions. </w:t>
      </w:r>
    </w:p>
    <w:p w14:paraId="7CE76B94" w14:textId="77777777" w:rsidR="00F26545" w:rsidRPr="00F26545" w:rsidRDefault="00F26545" w:rsidP="00F26545">
      <w:pPr>
        <w:rPr>
          <w:rFonts w:eastAsia="Calibri"/>
          <w:b/>
          <w:bCs/>
        </w:rPr>
      </w:pPr>
    </w:p>
    <w:p w14:paraId="3EC3CB8A" w14:textId="41D8E757" w:rsidR="00DD62C9" w:rsidRPr="00DD62C9" w:rsidRDefault="00DD62C9" w:rsidP="00CB47C9">
      <w:pPr>
        <w:pStyle w:val="ListParagraph"/>
        <w:numPr>
          <w:ilvl w:val="0"/>
          <w:numId w:val="35"/>
        </w:numPr>
        <w:rPr>
          <w:rFonts w:eastAsia="Calibri"/>
          <w:b/>
          <w:bCs/>
        </w:rPr>
      </w:pPr>
      <w:r w:rsidRPr="001139C8">
        <w:rPr>
          <w:rFonts w:eastAsia="Calibri"/>
          <w:b/>
        </w:rPr>
        <w:t>Update on Education Budget</w:t>
      </w:r>
      <w:r w:rsidR="001139C8">
        <w:rPr>
          <w:rFonts w:eastAsia="Calibri"/>
          <w:b/>
        </w:rPr>
        <w:t xml:space="preserve"> </w:t>
      </w:r>
      <w:r w:rsidR="002B170B">
        <w:rPr>
          <w:rFonts w:eastAsia="Calibri"/>
          <w:b/>
        </w:rPr>
        <w:t xml:space="preserve">Matters </w:t>
      </w:r>
      <w:r>
        <w:rPr>
          <w:rFonts w:eastAsia="Calibri"/>
          <w:b/>
        </w:rPr>
        <w:t>– Discussion</w:t>
      </w:r>
    </w:p>
    <w:p w14:paraId="634A6AB0" w14:textId="1C0EEFD9" w:rsidR="00DD62C9" w:rsidRDefault="00DD62C9" w:rsidP="00DD62C9">
      <w:pPr>
        <w:rPr>
          <w:rFonts w:eastAsia="Calibri"/>
          <w:b/>
          <w:bCs/>
        </w:rPr>
      </w:pPr>
    </w:p>
    <w:p w14:paraId="041409BD" w14:textId="62573AA0" w:rsidR="00DD62C9" w:rsidRDefault="00DD62C9" w:rsidP="00DD62C9">
      <w:pPr>
        <w:rPr>
          <w:rFonts w:eastAsia="Calibri"/>
        </w:rPr>
      </w:pPr>
      <w:r>
        <w:rPr>
          <w:rFonts w:eastAsia="Calibri"/>
        </w:rPr>
        <w:t xml:space="preserve">Senior Associate Commissioner/CFO Bill Bell will </w:t>
      </w:r>
      <w:r w:rsidR="006C5372">
        <w:rPr>
          <w:rFonts w:eastAsia="Calibri"/>
        </w:rPr>
        <w:t xml:space="preserve">update </w:t>
      </w:r>
      <w:r>
        <w:rPr>
          <w:rFonts w:eastAsia="Calibri"/>
        </w:rPr>
        <w:t xml:space="preserve">the Board on the latest information we have </w:t>
      </w:r>
      <w:r w:rsidR="009D2D1D">
        <w:rPr>
          <w:rFonts w:eastAsia="Calibri"/>
        </w:rPr>
        <w:t xml:space="preserve">about </w:t>
      </w:r>
      <w:r>
        <w:rPr>
          <w:rFonts w:eastAsia="Calibri"/>
        </w:rPr>
        <w:t>federal and state funding for K-12 education</w:t>
      </w:r>
      <w:r w:rsidR="001139C8">
        <w:rPr>
          <w:rFonts w:eastAsia="Calibri"/>
        </w:rPr>
        <w:t xml:space="preserve"> in the Commonwealth</w:t>
      </w:r>
      <w:r>
        <w:rPr>
          <w:rFonts w:eastAsia="Calibri"/>
        </w:rPr>
        <w:t>.</w:t>
      </w:r>
    </w:p>
    <w:p w14:paraId="44AB2A44" w14:textId="77777777" w:rsidR="00DD62C9" w:rsidRPr="00DD62C9" w:rsidRDefault="00DD62C9" w:rsidP="00DD62C9">
      <w:pPr>
        <w:rPr>
          <w:rFonts w:eastAsia="Calibri"/>
        </w:rPr>
      </w:pPr>
    </w:p>
    <w:p w14:paraId="706B36C3" w14:textId="77777777" w:rsidR="00A676AE" w:rsidRDefault="00A676AE" w:rsidP="00A676AE">
      <w:pPr>
        <w:widowControl/>
        <w:rPr>
          <w:rFonts w:eastAsia="Calibri"/>
          <w:b/>
          <w:bCs/>
          <w:snapToGrid/>
          <w:szCs w:val="24"/>
        </w:rPr>
      </w:pPr>
    </w:p>
    <w:p w14:paraId="10005BDB" w14:textId="5C5C21DA" w:rsidR="00DD62C9" w:rsidRDefault="00DD62C9" w:rsidP="00DD62C9">
      <w:pPr>
        <w:jc w:val="center"/>
        <w:rPr>
          <w:b/>
          <w:szCs w:val="24"/>
        </w:rPr>
      </w:pPr>
      <w:r>
        <w:rPr>
          <w:b/>
          <w:szCs w:val="24"/>
        </w:rPr>
        <w:t xml:space="preserve">OTHER </w:t>
      </w:r>
      <w:r w:rsidRPr="00AD2EDF">
        <w:rPr>
          <w:b/>
          <w:szCs w:val="24"/>
        </w:rPr>
        <w:t xml:space="preserve">ITEMS FOR </w:t>
      </w:r>
      <w:r>
        <w:rPr>
          <w:b/>
          <w:szCs w:val="24"/>
        </w:rPr>
        <w:t>INFORMA</w:t>
      </w:r>
      <w:r w:rsidRPr="00AD2EDF">
        <w:rPr>
          <w:b/>
          <w:szCs w:val="24"/>
        </w:rPr>
        <w:t>TION</w:t>
      </w:r>
    </w:p>
    <w:p w14:paraId="1317B827" w14:textId="558B8D20" w:rsidR="00DD62C9" w:rsidRDefault="00DD62C9" w:rsidP="00051208">
      <w:pPr>
        <w:tabs>
          <w:tab w:val="left" w:pos="0"/>
        </w:tabs>
        <w:autoSpaceDE w:val="0"/>
        <w:autoSpaceDN w:val="0"/>
        <w:adjustRightInd w:val="0"/>
        <w:rPr>
          <w:b/>
          <w:bCs/>
        </w:rPr>
      </w:pPr>
    </w:p>
    <w:p w14:paraId="10299CE1" w14:textId="695835D0" w:rsidR="00BF0887" w:rsidRPr="00000A63" w:rsidRDefault="00000A63" w:rsidP="00000A63">
      <w:pPr>
        <w:pStyle w:val="ListParagraph"/>
        <w:numPr>
          <w:ilvl w:val="0"/>
          <w:numId w:val="35"/>
        </w:numPr>
        <w:rPr>
          <w:b/>
          <w:bCs/>
        </w:rPr>
      </w:pPr>
      <w:r w:rsidRPr="00000A63">
        <w:rPr>
          <w:b/>
          <w:bCs/>
        </w:rPr>
        <w:t>Report on Matters Approved by the Commissioner under Delegated Authority</w:t>
      </w:r>
    </w:p>
    <w:p w14:paraId="07372377" w14:textId="59B60736" w:rsidR="00000A63" w:rsidRDefault="00000A63" w:rsidP="00000A63">
      <w:pPr>
        <w:pStyle w:val="ListParagraph"/>
        <w:numPr>
          <w:ilvl w:val="1"/>
          <w:numId w:val="35"/>
        </w:numPr>
        <w:rPr>
          <w:b/>
          <w:bCs/>
        </w:rPr>
      </w:pPr>
      <w:r>
        <w:rPr>
          <w:b/>
          <w:bCs/>
        </w:rPr>
        <w:t>Grants</w:t>
      </w:r>
    </w:p>
    <w:p w14:paraId="373F7B68" w14:textId="78A012CB" w:rsidR="00000A63" w:rsidRDefault="00000A63" w:rsidP="00000A63">
      <w:pPr>
        <w:pStyle w:val="ListParagraph"/>
        <w:numPr>
          <w:ilvl w:val="1"/>
          <w:numId w:val="35"/>
        </w:numPr>
        <w:rPr>
          <w:b/>
          <w:bCs/>
        </w:rPr>
      </w:pPr>
      <w:r>
        <w:rPr>
          <w:b/>
          <w:bCs/>
        </w:rPr>
        <w:lastRenderedPageBreak/>
        <w:t>Charter School Matters</w:t>
      </w:r>
    </w:p>
    <w:p w14:paraId="2FFDE338" w14:textId="1EAEB9DE" w:rsidR="00000A63" w:rsidRPr="00000A63" w:rsidRDefault="00000A63" w:rsidP="00000A63">
      <w:pPr>
        <w:pStyle w:val="ListParagraph"/>
        <w:numPr>
          <w:ilvl w:val="1"/>
          <w:numId w:val="35"/>
        </w:numPr>
        <w:rPr>
          <w:b/>
          <w:bCs/>
        </w:rPr>
      </w:pPr>
      <w:r>
        <w:rPr>
          <w:b/>
          <w:bCs/>
        </w:rPr>
        <w:t>Amendments to Educator Licensure Regulations</w:t>
      </w:r>
    </w:p>
    <w:p w14:paraId="6DFE77DC" w14:textId="3C9F2BE2" w:rsidR="002B170B" w:rsidRDefault="002B170B" w:rsidP="002B170B"/>
    <w:p w14:paraId="41634DA6" w14:textId="4CD0A289" w:rsidR="00E7037E" w:rsidRDefault="00E7037E" w:rsidP="002B170B">
      <w:r>
        <w:t>Enclosed is information on grants</w:t>
      </w:r>
      <w:r w:rsidR="00000A63">
        <w:t xml:space="preserve"> and </w:t>
      </w:r>
      <w:r>
        <w:t>charter school matters I have approved since the June meeting under the authority the Board has delegated to the Commissioner.</w:t>
      </w:r>
      <w:r w:rsidR="00000A63">
        <w:t xml:space="preserve"> Item </w:t>
      </w:r>
      <w:r w:rsidR="003B40ED">
        <w:t xml:space="preserve">7c reports on the two amendments to the Educator Licensure regulations, 603 CMR 7.00, that I approved on behalf of the Board earlier this month. The Board will take final action on the regulatory amendments later this fall. </w:t>
      </w:r>
    </w:p>
    <w:p w14:paraId="7AF83C21" w14:textId="2027C071" w:rsidR="00AC5B25" w:rsidRDefault="00AC5B25" w:rsidP="002B170B"/>
    <w:p w14:paraId="300E6BAB" w14:textId="6A2345FB" w:rsidR="00AC5B25" w:rsidRPr="00AC5B25" w:rsidRDefault="00AC5B25" w:rsidP="00AC5B25">
      <w:pPr>
        <w:pStyle w:val="ListParagraph"/>
        <w:numPr>
          <w:ilvl w:val="0"/>
          <w:numId w:val="35"/>
        </w:numPr>
        <w:rPr>
          <w:b/>
          <w:bCs/>
        </w:rPr>
      </w:pPr>
      <w:r w:rsidRPr="00AC5B25">
        <w:rPr>
          <w:b/>
          <w:bCs/>
        </w:rPr>
        <w:t>Charter School Authorizing Activities for 2020-2021</w:t>
      </w:r>
    </w:p>
    <w:p w14:paraId="66409B5A" w14:textId="5794BE7C" w:rsidR="00AC5B25" w:rsidRDefault="00AC5B25" w:rsidP="00AC5B25">
      <w:pPr>
        <w:pStyle w:val="ListParagraph"/>
        <w:ind w:left="360"/>
      </w:pPr>
    </w:p>
    <w:p w14:paraId="005C7F61" w14:textId="3736EBBB" w:rsidR="00AC5B25" w:rsidRDefault="00AC5B25" w:rsidP="00AC5B25">
      <w:pPr>
        <w:pStyle w:val="ListParagraph"/>
        <w:ind w:left="0"/>
      </w:pPr>
      <w:r>
        <w:t>Each year, the Board votes on various matters under its statutory role as charter school authorizer. The enclosed memo summarizes the statutory framework for charter schools and the Board’s responsibilities as the state’s sole charter school authorizer. It includes a tentative schedule of agenda items related to charter school authorizing for 2020-2021.</w:t>
      </w:r>
    </w:p>
    <w:p w14:paraId="12DDBA44" w14:textId="77777777" w:rsidR="002B170B" w:rsidRPr="003C3411" w:rsidRDefault="002B170B" w:rsidP="002B170B">
      <w:pPr>
        <w:widowControl/>
        <w:ind w:left="720"/>
        <w:rPr>
          <w:b/>
          <w:bCs/>
          <w:szCs w:val="24"/>
        </w:rPr>
      </w:pPr>
    </w:p>
    <w:p w14:paraId="0A780709" w14:textId="4CDA018B" w:rsidR="00C24BC6" w:rsidRDefault="00051208" w:rsidP="00BC0B4A">
      <w:r>
        <w:t xml:space="preserve">If you have questions about any agenda items, please call me. I look forward </w:t>
      </w:r>
      <w:r w:rsidR="00CB641A">
        <w:t xml:space="preserve">to </w:t>
      </w:r>
      <w:r w:rsidR="00322B14">
        <w:t xml:space="preserve">meeting with you </w:t>
      </w:r>
      <w:r w:rsidR="00913095">
        <w:t xml:space="preserve">in person </w:t>
      </w:r>
      <w:r w:rsidR="00322B14">
        <w:t>on</w:t>
      </w:r>
      <w:r w:rsidR="002B170B">
        <w:t xml:space="preserve"> September 29</w:t>
      </w:r>
      <w:r w:rsidR="00322B14">
        <w:t xml:space="preserve">. </w:t>
      </w:r>
    </w:p>
    <w:p w14:paraId="544F792B" w14:textId="20AAB09B" w:rsidR="00661C85" w:rsidRDefault="00661C85" w:rsidP="00BC0B4A"/>
    <w:p w14:paraId="4F45DBB0" w14:textId="4609BD50" w:rsidR="00A33D9E" w:rsidRDefault="00A33D9E" w:rsidP="00BC0B4A"/>
    <w:p w14:paraId="7EB07FC0" w14:textId="77777777" w:rsidR="00A33D9E" w:rsidRDefault="00A33D9E" w:rsidP="00BC0B4A"/>
    <w:sectPr w:rsidR="00A33D9E"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3DD87" w14:textId="77777777" w:rsidR="00B23236" w:rsidRDefault="00B23236">
      <w:r>
        <w:separator/>
      </w:r>
    </w:p>
  </w:endnote>
  <w:endnote w:type="continuationSeparator" w:id="0">
    <w:p w14:paraId="02DE557D" w14:textId="77777777" w:rsidR="00B23236" w:rsidRDefault="00B2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FC4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1FBF" w14:textId="77777777" w:rsidR="00B23236" w:rsidRDefault="00B23236">
      <w:r>
        <w:separator/>
      </w:r>
    </w:p>
  </w:footnote>
  <w:footnote w:type="continuationSeparator" w:id="0">
    <w:p w14:paraId="349F0CFD" w14:textId="77777777" w:rsidR="00B23236" w:rsidRDefault="00B23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CA0"/>
    <w:multiLevelType w:val="hybridMultilevel"/>
    <w:tmpl w:val="08AABE80"/>
    <w:lvl w:ilvl="0" w:tplc="442CD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A738F"/>
    <w:multiLevelType w:val="multilevel"/>
    <w:tmpl w:val="F35A6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272181"/>
    <w:multiLevelType w:val="multilevel"/>
    <w:tmpl w:val="D68EBA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4141F8"/>
    <w:multiLevelType w:val="hybridMultilevel"/>
    <w:tmpl w:val="F306DB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E53702"/>
    <w:multiLevelType w:val="hybridMultilevel"/>
    <w:tmpl w:val="9DF8B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C7521"/>
    <w:multiLevelType w:val="multilevel"/>
    <w:tmpl w:val="D68EBA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3B7FD8"/>
    <w:multiLevelType w:val="hybridMultilevel"/>
    <w:tmpl w:val="7102E7EC"/>
    <w:lvl w:ilvl="0" w:tplc="33A83F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A3C68"/>
    <w:multiLevelType w:val="hybridMultilevel"/>
    <w:tmpl w:val="7576BE9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97AC4"/>
    <w:multiLevelType w:val="hybridMultilevel"/>
    <w:tmpl w:val="09C05BBA"/>
    <w:lvl w:ilvl="0" w:tplc="6ECE594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F17B2"/>
    <w:multiLevelType w:val="hybridMultilevel"/>
    <w:tmpl w:val="809E8F9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A682C"/>
    <w:multiLevelType w:val="hybridMultilevel"/>
    <w:tmpl w:val="BB8A1A50"/>
    <w:lvl w:ilvl="0" w:tplc="255A47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C53682"/>
    <w:multiLevelType w:val="hybridMultilevel"/>
    <w:tmpl w:val="A87C19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DFA7ECC"/>
    <w:multiLevelType w:val="hybridMultilevel"/>
    <w:tmpl w:val="2988C93A"/>
    <w:lvl w:ilvl="0" w:tplc="04090001">
      <w:start w:val="1"/>
      <w:numFmt w:val="bullet"/>
      <w:lvlText w:val=""/>
      <w:lvlJc w:val="left"/>
      <w:pPr>
        <w:ind w:left="720" w:hanging="360"/>
      </w:pPr>
      <w:rPr>
        <w:rFonts w:ascii="Symbol" w:hAnsi="Symbol" w:hint="default"/>
      </w:rPr>
    </w:lvl>
    <w:lvl w:ilvl="1" w:tplc="6382E41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73E1744"/>
    <w:multiLevelType w:val="hybridMultilevel"/>
    <w:tmpl w:val="E684E9D2"/>
    <w:lvl w:ilvl="0" w:tplc="A47CB17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6D1AFB"/>
    <w:multiLevelType w:val="hybridMultilevel"/>
    <w:tmpl w:val="7C1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27FD7"/>
    <w:multiLevelType w:val="hybridMultilevel"/>
    <w:tmpl w:val="6BB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8F64FF7"/>
    <w:multiLevelType w:val="multilevel"/>
    <w:tmpl w:val="D68EBA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1A368C"/>
    <w:multiLevelType w:val="multilevel"/>
    <w:tmpl w:val="56A090E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2" w15:restartNumberingAfterBreak="0">
    <w:nsid w:val="5BB56600"/>
    <w:multiLevelType w:val="hybridMultilevel"/>
    <w:tmpl w:val="63FC11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FE5FFC"/>
    <w:multiLevelType w:val="hybridMultilevel"/>
    <w:tmpl w:val="3042B73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DCD4F1C"/>
    <w:multiLevelType w:val="hybridMultilevel"/>
    <w:tmpl w:val="734A451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18C7063"/>
    <w:multiLevelType w:val="hybridMultilevel"/>
    <w:tmpl w:val="9B36E82A"/>
    <w:lvl w:ilvl="0" w:tplc="35D8212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901FA4"/>
    <w:multiLevelType w:val="hybridMultilevel"/>
    <w:tmpl w:val="87F41A9A"/>
    <w:lvl w:ilvl="0" w:tplc="E496101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B027F64"/>
    <w:multiLevelType w:val="hybridMultilevel"/>
    <w:tmpl w:val="9302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644863"/>
    <w:multiLevelType w:val="hybridMultilevel"/>
    <w:tmpl w:val="63D2E0EC"/>
    <w:lvl w:ilvl="0" w:tplc="EF2635D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6A6AD4"/>
    <w:multiLevelType w:val="hybridMultilevel"/>
    <w:tmpl w:val="1F869CCA"/>
    <w:lvl w:ilvl="0" w:tplc="5DD2C992">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2" w15:restartNumberingAfterBreak="0">
    <w:nsid w:val="708B602F"/>
    <w:multiLevelType w:val="hybridMultilevel"/>
    <w:tmpl w:val="625A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0334F"/>
    <w:multiLevelType w:val="multilevel"/>
    <w:tmpl w:val="2430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160F2"/>
    <w:multiLevelType w:val="hybridMultilevel"/>
    <w:tmpl w:val="C0C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F6288"/>
    <w:multiLevelType w:val="hybridMultilevel"/>
    <w:tmpl w:val="5FDCEB6A"/>
    <w:lvl w:ilvl="0" w:tplc="718ED5BC">
      <w:start w:val="1"/>
      <w:numFmt w:val="decimal"/>
      <w:lvlText w:val="%1."/>
      <w:lvlJc w:val="left"/>
      <w:pPr>
        <w:tabs>
          <w:tab w:val="num" w:pos="1800"/>
        </w:tabs>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F635072"/>
    <w:multiLevelType w:val="hybridMultilevel"/>
    <w:tmpl w:val="7E3C4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926479"/>
    <w:multiLevelType w:val="hybridMultilevel"/>
    <w:tmpl w:val="6936C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7"/>
  </w:num>
  <w:num w:numId="4">
    <w:abstractNumId w:val="32"/>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34"/>
  </w:num>
  <w:num w:numId="10">
    <w:abstractNumId w:val="13"/>
  </w:num>
  <w:num w:numId="11">
    <w:abstractNumId w:val="3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37"/>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7"/>
  </w:num>
  <w:num w:numId="22">
    <w:abstractNumId w:val="15"/>
  </w:num>
  <w:num w:numId="23">
    <w:abstractNumId w:val="1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3"/>
  </w:num>
  <w:num w:numId="34">
    <w:abstractNumId w:val="5"/>
  </w:num>
  <w:num w:numId="35">
    <w:abstractNumId w:val="22"/>
  </w:num>
  <w:num w:numId="36">
    <w:abstractNumId w:val="28"/>
  </w:num>
  <w:num w:numId="37">
    <w:abstractNumId w:val="14"/>
  </w:num>
  <w:num w:numId="38">
    <w:abstractNumId w:val="19"/>
  </w:num>
  <w:num w:numId="39">
    <w:abstractNumId w:val="30"/>
  </w:num>
  <w:num w:numId="40">
    <w:abstractNumId w:val="1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611A"/>
    <w:rsid w:val="00025507"/>
    <w:rsid w:val="00031B99"/>
    <w:rsid w:val="00041CA1"/>
    <w:rsid w:val="00051208"/>
    <w:rsid w:val="00054DB9"/>
    <w:rsid w:val="00074CFE"/>
    <w:rsid w:val="000B1C0A"/>
    <w:rsid w:val="000C0A22"/>
    <w:rsid w:val="000D1D52"/>
    <w:rsid w:val="000E0994"/>
    <w:rsid w:val="000E54EC"/>
    <w:rsid w:val="001107A2"/>
    <w:rsid w:val="001139C8"/>
    <w:rsid w:val="00132F10"/>
    <w:rsid w:val="00141DDF"/>
    <w:rsid w:val="0017011B"/>
    <w:rsid w:val="001950FD"/>
    <w:rsid w:val="001A5A5C"/>
    <w:rsid w:val="001C3815"/>
    <w:rsid w:val="00201172"/>
    <w:rsid w:val="002063C4"/>
    <w:rsid w:val="002216EE"/>
    <w:rsid w:val="00223763"/>
    <w:rsid w:val="00226D21"/>
    <w:rsid w:val="0025538D"/>
    <w:rsid w:val="002607C7"/>
    <w:rsid w:val="00265743"/>
    <w:rsid w:val="00293D03"/>
    <w:rsid w:val="002951FA"/>
    <w:rsid w:val="002A2974"/>
    <w:rsid w:val="002A37E4"/>
    <w:rsid w:val="002A3E22"/>
    <w:rsid w:val="002B170B"/>
    <w:rsid w:val="002B4A69"/>
    <w:rsid w:val="002B4B10"/>
    <w:rsid w:val="002B735C"/>
    <w:rsid w:val="002C0CF9"/>
    <w:rsid w:val="002F5424"/>
    <w:rsid w:val="00321B97"/>
    <w:rsid w:val="00322B14"/>
    <w:rsid w:val="003271D5"/>
    <w:rsid w:val="00330584"/>
    <w:rsid w:val="00333147"/>
    <w:rsid w:val="00342BE6"/>
    <w:rsid w:val="003438AD"/>
    <w:rsid w:val="003509E6"/>
    <w:rsid w:val="0036239B"/>
    <w:rsid w:val="003719A0"/>
    <w:rsid w:val="00394B1F"/>
    <w:rsid w:val="003953C8"/>
    <w:rsid w:val="003B1ABD"/>
    <w:rsid w:val="003B40ED"/>
    <w:rsid w:val="003B44FC"/>
    <w:rsid w:val="003C3411"/>
    <w:rsid w:val="003F190F"/>
    <w:rsid w:val="003F3104"/>
    <w:rsid w:val="003F7A74"/>
    <w:rsid w:val="00411EEA"/>
    <w:rsid w:val="0041210C"/>
    <w:rsid w:val="00414126"/>
    <w:rsid w:val="0046367F"/>
    <w:rsid w:val="00466D00"/>
    <w:rsid w:val="00473C0E"/>
    <w:rsid w:val="004B4C1C"/>
    <w:rsid w:val="004B7E58"/>
    <w:rsid w:val="004D0AB1"/>
    <w:rsid w:val="004E5697"/>
    <w:rsid w:val="004F4DC9"/>
    <w:rsid w:val="004F4EE7"/>
    <w:rsid w:val="00504839"/>
    <w:rsid w:val="005245F9"/>
    <w:rsid w:val="0052723A"/>
    <w:rsid w:val="00530966"/>
    <w:rsid w:val="005430E2"/>
    <w:rsid w:val="0054587B"/>
    <w:rsid w:val="0055308F"/>
    <w:rsid w:val="0055514E"/>
    <w:rsid w:val="00563259"/>
    <w:rsid w:val="005659D0"/>
    <w:rsid w:val="00567E9B"/>
    <w:rsid w:val="00571666"/>
    <w:rsid w:val="0059178C"/>
    <w:rsid w:val="005B4270"/>
    <w:rsid w:val="005C1013"/>
    <w:rsid w:val="005C491D"/>
    <w:rsid w:val="005E321D"/>
    <w:rsid w:val="005E3535"/>
    <w:rsid w:val="005E3EFF"/>
    <w:rsid w:val="005F477E"/>
    <w:rsid w:val="00607C24"/>
    <w:rsid w:val="00610B08"/>
    <w:rsid w:val="006203C5"/>
    <w:rsid w:val="0062630D"/>
    <w:rsid w:val="00631251"/>
    <w:rsid w:val="00635070"/>
    <w:rsid w:val="00642DF1"/>
    <w:rsid w:val="0064544E"/>
    <w:rsid w:val="00661C85"/>
    <w:rsid w:val="006925C9"/>
    <w:rsid w:val="00697D59"/>
    <w:rsid w:val="006C5059"/>
    <w:rsid w:val="006C5372"/>
    <w:rsid w:val="006F0D18"/>
    <w:rsid w:val="006F3708"/>
    <w:rsid w:val="006F6000"/>
    <w:rsid w:val="00713732"/>
    <w:rsid w:val="00761FD8"/>
    <w:rsid w:val="00762CC9"/>
    <w:rsid w:val="007732FB"/>
    <w:rsid w:val="00775833"/>
    <w:rsid w:val="007D5554"/>
    <w:rsid w:val="007F3035"/>
    <w:rsid w:val="008256AF"/>
    <w:rsid w:val="008A12C5"/>
    <w:rsid w:val="008B7CC1"/>
    <w:rsid w:val="008C238A"/>
    <w:rsid w:val="008C346B"/>
    <w:rsid w:val="008C4107"/>
    <w:rsid w:val="008E33D0"/>
    <w:rsid w:val="00913095"/>
    <w:rsid w:val="0092765F"/>
    <w:rsid w:val="00927D50"/>
    <w:rsid w:val="0094752D"/>
    <w:rsid w:val="00980E78"/>
    <w:rsid w:val="009864E6"/>
    <w:rsid w:val="009D0741"/>
    <w:rsid w:val="009D2D1D"/>
    <w:rsid w:val="009F2021"/>
    <w:rsid w:val="00A01F7D"/>
    <w:rsid w:val="00A161C9"/>
    <w:rsid w:val="00A20194"/>
    <w:rsid w:val="00A33D9E"/>
    <w:rsid w:val="00A4251A"/>
    <w:rsid w:val="00A46B56"/>
    <w:rsid w:val="00A674DE"/>
    <w:rsid w:val="00A676AE"/>
    <w:rsid w:val="00A70FE3"/>
    <w:rsid w:val="00A72483"/>
    <w:rsid w:val="00A733BF"/>
    <w:rsid w:val="00A7681B"/>
    <w:rsid w:val="00A8047C"/>
    <w:rsid w:val="00A91E47"/>
    <w:rsid w:val="00A93EC5"/>
    <w:rsid w:val="00AA5E95"/>
    <w:rsid w:val="00AC5B25"/>
    <w:rsid w:val="00AD0F1E"/>
    <w:rsid w:val="00AD2EDF"/>
    <w:rsid w:val="00AD72BA"/>
    <w:rsid w:val="00AE44D2"/>
    <w:rsid w:val="00B12FE4"/>
    <w:rsid w:val="00B1455F"/>
    <w:rsid w:val="00B15E7C"/>
    <w:rsid w:val="00B23236"/>
    <w:rsid w:val="00B34968"/>
    <w:rsid w:val="00B3512A"/>
    <w:rsid w:val="00B47288"/>
    <w:rsid w:val="00B535B4"/>
    <w:rsid w:val="00B556B6"/>
    <w:rsid w:val="00B62DBE"/>
    <w:rsid w:val="00B70C85"/>
    <w:rsid w:val="00B7477C"/>
    <w:rsid w:val="00B77C0B"/>
    <w:rsid w:val="00B803E2"/>
    <w:rsid w:val="00BB19B4"/>
    <w:rsid w:val="00BC0B4A"/>
    <w:rsid w:val="00BC6259"/>
    <w:rsid w:val="00BD2885"/>
    <w:rsid w:val="00BF0887"/>
    <w:rsid w:val="00BF2D87"/>
    <w:rsid w:val="00C05048"/>
    <w:rsid w:val="00C10C5D"/>
    <w:rsid w:val="00C11089"/>
    <w:rsid w:val="00C24BC6"/>
    <w:rsid w:val="00C610F3"/>
    <w:rsid w:val="00C93CBE"/>
    <w:rsid w:val="00C974A6"/>
    <w:rsid w:val="00CB47C9"/>
    <w:rsid w:val="00CB498C"/>
    <w:rsid w:val="00CB641A"/>
    <w:rsid w:val="00CC3F66"/>
    <w:rsid w:val="00CC466B"/>
    <w:rsid w:val="00CC71B9"/>
    <w:rsid w:val="00CC7968"/>
    <w:rsid w:val="00CE00EC"/>
    <w:rsid w:val="00CF26F6"/>
    <w:rsid w:val="00D11E65"/>
    <w:rsid w:val="00D1782C"/>
    <w:rsid w:val="00D20471"/>
    <w:rsid w:val="00D30D4A"/>
    <w:rsid w:val="00D456B8"/>
    <w:rsid w:val="00D739FE"/>
    <w:rsid w:val="00D73B50"/>
    <w:rsid w:val="00D84EB5"/>
    <w:rsid w:val="00D9080A"/>
    <w:rsid w:val="00D9406C"/>
    <w:rsid w:val="00DB24F2"/>
    <w:rsid w:val="00DD59F7"/>
    <w:rsid w:val="00DD62C9"/>
    <w:rsid w:val="00DE11A5"/>
    <w:rsid w:val="00E00FD9"/>
    <w:rsid w:val="00E048ED"/>
    <w:rsid w:val="00E31740"/>
    <w:rsid w:val="00E45538"/>
    <w:rsid w:val="00E53FDA"/>
    <w:rsid w:val="00E7037E"/>
    <w:rsid w:val="00E730AC"/>
    <w:rsid w:val="00E7771C"/>
    <w:rsid w:val="00E77FAD"/>
    <w:rsid w:val="00E81AB8"/>
    <w:rsid w:val="00EA1401"/>
    <w:rsid w:val="00EA1909"/>
    <w:rsid w:val="00EC0087"/>
    <w:rsid w:val="00EC37F9"/>
    <w:rsid w:val="00EC5818"/>
    <w:rsid w:val="00ED1793"/>
    <w:rsid w:val="00EE0A55"/>
    <w:rsid w:val="00EF44AE"/>
    <w:rsid w:val="00EF7F83"/>
    <w:rsid w:val="00F12A63"/>
    <w:rsid w:val="00F25840"/>
    <w:rsid w:val="00F26545"/>
    <w:rsid w:val="00F30F6D"/>
    <w:rsid w:val="00F460E4"/>
    <w:rsid w:val="00F61607"/>
    <w:rsid w:val="00F61EF1"/>
    <w:rsid w:val="00F64C00"/>
    <w:rsid w:val="00F6679A"/>
    <w:rsid w:val="00F76E32"/>
    <w:rsid w:val="00F81A5E"/>
    <w:rsid w:val="00F869D6"/>
    <w:rsid w:val="00F873C7"/>
    <w:rsid w:val="00F878C5"/>
    <w:rsid w:val="00F90051"/>
    <w:rsid w:val="00F949DA"/>
    <w:rsid w:val="00FA3556"/>
    <w:rsid w:val="00FB13FA"/>
    <w:rsid w:val="00FB5FBF"/>
    <w:rsid w:val="00FC35B9"/>
    <w:rsid w:val="00FC499F"/>
    <w:rsid w:val="00FD1E15"/>
    <w:rsid w:val="00FD6CF4"/>
    <w:rsid w:val="00FE501F"/>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717C9BB6-3482-4122-A79C-8C082D8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uiPriority w:val="99"/>
    <w:semiHidden/>
    <w:unhideWhenUsed/>
    <w:rsid w:val="00330584"/>
    <w:rPr>
      <w:sz w:val="16"/>
      <w:szCs w:val="16"/>
    </w:rPr>
  </w:style>
  <w:style w:type="paragraph" w:styleId="CommentText">
    <w:name w:val="annotation text"/>
    <w:basedOn w:val="Normal"/>
    <w:link w:val="CommentTextChar"/>
    <w:uiPriority w:val="99"/>
    <w:semiHidden/>
    <w:unhideWhenUsed/>
    <w:rsid w:val="00330584"/>
    <w:rPr>
      <w:sz w:val="20"/>
    </w:rPr>
  </w:style>
  <w:style w:type="character" w:customStyle="1" w:styleId="CommentTextChar">
    <w:name w:val="Comment Text Char"/>
    <w:basedOn w:val="DefaultParagraphFont"/>
    <w:link w:val="CommentText"/>
    <w:uiPriority w:val="99"/>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iPriority w:val="99"/>
    <w:unhideWhenUsed/>
    <w:rsid w:val="002607C7"/>
    <w:rPr>
      <w:sz w:val="20"/>
    </w:rPr>
  </w:style>
  <w:style w:type="character" w:customStyle="1" w:styleId="FootnoteTextChar">
    <w:name w:val="Footnote Text Char"/>
    <w:basedOn w:val="DefaultParagraphFont"/>
    <w:link w:val="FootnoteText"/>
    <w:uiPriority w:val="99"/>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qFormat/>
    <w:rsid w:val="008C4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DESE-231-64774</_dlc_DocId>
    <_dlc_DocIdUrl xmlns="733efe1c-5bbe-4968-87dc-d400e65c879f">
      <Url>https://sharepoint.doemass.org/ese/webteam/cps/_layouts/DocIdRedir.aspx?ID=DESE-231-64774</Url>
      <Description>DESE-231-64774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D78231-B508-4AED-92DB-4C4B7E3AC2FC}">
  <ds:schemaRefs>
    <ds:schemaRef ds:uri="http://schemas.microsoft.com/sharepoint/v3/contenttype/forms"/>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2361301-42C7-4366-9A92-A9947A23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E271E-95AB-4506-875A-B3884FD136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1633</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BESE September 2020 Regular Meeting Briefing</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29, 2020 Regular Meeting Briefing</dc:title>
  <dc:creator>DESE</dc:creator>
  <cp:lastModifiedBy>Zou, Dong (EOE)</cp:lastModifiedBy>
  <cp:revision>4</cp:revision>
  <cp:lastPrinted>2008-03-05T18:17:00Z</cp:lastPrinted>
  <dcterms:created xsi:type="dcterms:W3CDTF">2020-09-18T21:16:00Z</dcterms:created>
  <dcterms:modified xsi:type="dcterms:W3CDTF">2020-10-14T14:21:00Z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