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045F21EC" w:rsidR="00FE5EC8" w:rsidRPr="00956699" w:rsidRDefault="00FE5EC8" w:rsidP="00B37150">
      <w:pPr>
        <w:pStyle w:val="paragraph"/>
        <w:jc w:val="center"/>
        <w:textAlignment w:val="baseline"/>
        <w:rPr>
          <w:color w:val="000000"/>
        </w:rPr>
      </w:pPr>
      <w:bookmarkStart w:id="0" w:name="_Hlk65073429"/>
      <w:r w:rsidRPr="00956699">
        <w:rPr>
          <w:rStyle w:val="normaltextrun1"/>
          <w:b/>
          <w:bCs/>
          <w:color w:val="000000"/>
        </w:rPr>
        <w:t xml:space="preserve">Minutes of the </w:t>
      </w:r>
      <w:r w:rsidR="00946D66" w:rsidRPr="00956699">
        <w:rPr>
          <w:rStyle w:val="normaltextrun1"/>
          <w:b/>
          <w:bCs/>
          <w:color w:val="000000"/>
        </w:rPr>
        <w:t xml:space="preserve">Regular </w:t>
      </w:r>
      <w:r w:rsidRPr="00956699">
        <w:rPr>
          <w:rStyle w:val="normaltextrun1"/>
          <w:b/>
          <w:bCs/>
          <w:color w:val="000000"/>
        </w:rPr>
        <w:t>Meeting</w:t>
      </w:r>
    </w:p>
    <w:p w14:paraId="571528BA" w14:textId="77777777" w:rsidR="00943A79" w:rsidRPr="00956699" w:rsidRDefault="00FE5EC8" w:rsidP="00B37150">
      <w:pPr>
        <w:pStyle w:val="paragraph"/>
        <w:jc w:val="center"/>
        <w:textAlignment w:val="baseline"/>
        <w:rPr>
          <w:rStyle w:val="normaltextrun1"/>
          <w:b/>
          <w:bCs/>
          <w:color w:val="000000"/>
        </w:rPr>
      </w:pPr>
      <w:r w:rsidRPr="00956699">
        <w:rPr>
          <w:rStyle w:val="normaltextrun1"/>
          <w:b/>
          <w:bCs/>
          <w:color w:val="000000"/>
        </w:rPr>
        <w:t>of the Massachusetts Board of Elementary and Secondary Education</w:t>
      </w:r>
    </w:p>
    <w:p w14:paraId="6C9BFB7A" w14:textId="77777777" w:rsidR="00943A79" w:rsidRPr="00956699" w:rsidRDefault="00943A79" w:rsidP="00B37150">
      <w:pPr>
        <w:pStyle w:val="paragraph"/>
        <w:jc w:val="center"/>
        <w:textAlignment w:val="baseline"/>
        <w:rPr>
          <w:rStyle w:val="normaltextrun1"/>
          <w:b/>
          <w:bCs/>
          <w:color w:val="000000"/>
        </w:rPr>
      </w:pPr>
      <w:r w:rsidRPr="00956699">
        <w:rPr>
          <w:rStyle w:val="normaltextrun1"/>
          <w:b/>
          <w:bCs/>
          <w:color w:val="000000"/>
        </w:rPr>
        <w:t>Department of Elementary and Secondary Education</w:t>
      </w:r>
    </w:p>
    <w:p w14:paraId="34A10EA3" w14:textId="73C884C0" w:rsidR="00FE5EC8" w:rsidRPr="00956699" w:rsidRDefault="00943A79" w:rsidP="00B37150">
      <w:pPr>
        <w:pStyle w:val="paragraph"/>
        <w:jc w:val="center"/>
        <w:textAlignment w:val="baseline"/>
        <w:rPr>
          <w:rStyle w:val="normaltextrun1"/>
          <w:b/>
          <w:bCs/>
          <w:color w:val="000000"/>
        </w:rPr>
      </w:pPr>
      <w:r w:rsidRPr="00956699">
        <w:rPr>
          <w:rStyle w:val="normaltextrun1"/>
          <w:b/>
          <w:bCs/>
          <w:color w:val="000000"/>
        </w:rPr>
        <w:t>75 Pleasant Street, Malden, MA 02148</w:t>
      </w:r>
    </w:p>
    <w:p w14:paraId="6E99A8CB" w14:textId="2D80728C" w:rsidR="001D659E" w:rsidRPr="00956699" w:rsidRDefault="00E76E12" w:rsidP="00B37150">
      <w:pPr>
        <w:pStyle w:val="paragraph"/>
        <w:jc w:val="center"/>
        <w:textAlignment w:val="baseline"/>
        <w:rPr>
          <w:rStyle w:val="normaltextrun1"/>
          <w:b/>
          <w:bCs/>
          <w:color w:val="000000"/>
        </w:rPr>
      </w:pPr>
      <w:r w:rsidRPr="00956699">
        <w:rPr>
          <w:rStyle w:val="normaltextrun1"/>
          <w:b/>
          <w:bCs/>
          <w:color w:val="000000"/>
        </w:rPr>
        <w:t xml:space="preserve">Tuesday, </w:t>
      </w:r>
      <w:r w:rsidR="003B6BD6" w:rsidRPr="00956699">
        <w:rPr>
          <w:rStyle w:val="normaltextrun1"/>
          <w:b/>
          <w:bCs/>
          <w:color w:val="000000"/>
        </w:rPr>
        <w:t>June 22</w:t>
      </w:r>
      <w:r w:rsidR="001D659E" w:rsidRPr="00956699">
        <w:rPr>
          <w:rStyle w:val="normaltextrun1"/>
          <w:b/>
          <w:bCs/>
          <w:color w:val="000000"/>
        </w:rPr>
        <w:t>, 2021</w:t>
      </w:r>
    </w:p>
    <w:p w14:paraId="5619DF00" w14:textId="5ABE341C" w:rsidR="00B37150" w:rsidRPr="00956699" w:rsidRDefault="00D737CD" w:rsidP="00B37150">
      <w:pPr>
        <w:pStyle w:val="paragraph"/>
        <w:jc w:val="center"/>
        <w:textAlignment w:val="baseline"/>
        <w:rPr>
          <w:rStyle w:val="eop"/>
          <w:color w:val="000000"/>
        </w:rPr>
      </w:pPr>
      <w:r w:rsidRPr="00996A19">
        <w:rPr>
          <w:rStyle w:val="normaltextrun1"/>
          <w:b/>
          <w:bCs/>
          <w:color w:val="000000"/>
        </w:rPr>
        <w:t>9</w:t>
      </w:r>
      <w:r w:rsidR="00B37150" w:rsidRPr="00996A19">
        <w:rPr>
          <w:rStyle w:val="normaltextrun1"/>
          <w:b/>
          <w:bCs/>
          <w:color w:val="000000"/>
        </w:rPr>
        <w:t>:</w:t>
      </w:r>
      <w:r w:rsidR="008544DD" w:rsidRPr="00996A19">
        <w:rPr>
          <w:rStyle w:val="normaltextrun1"/>
          <w:b/>
          <w:bCs/>
          <w:color w:val="000000"/>
        </w:rPr>
        <w:t>03</w:t>
      </w:r>
      <w:r w:rsidR="00B37150" w:rsidRPr="00996A19">
        <w:rPr>
          <w:rStyle w:val="normaltextrun1"/>
          <w:b/>
          <w:bCs/>
          <w:color w:val="000000"/>
        </w:rPr>
        <w:t xml:space="preserve"> </w:t>
      </w:r>
      <w:r w:rsidRPr="00996A19">
        <w:rPr>
          <w:rStyle w:val="normaltextrun1"/>
          <w:b/>
          <w:bCs/>
          <w:color w:val="000000"/>
        </w:rPr>
        <w:t>a</w:t>
      </w:r>
      <w:r w:rsidR="00B37150" w:rsidRPr="00996A19">
        <w:rPr>
          <w:rStyle w:val="normaltextrun1"/>
          <w:b/>
          <w:bCs/>
          <w:color w:val="000000"/>
        </w:rPr>
        <w:t xml:space="preserve">.m. – </w:t>
      </w:r>
      <w:r w:rsidR="004E7454" w:rsidRPr="00996A19">
        <w:rPr>
          <w:rStyle w:val="normaltextrun1"/>
          <w:b/>
          <w:bCs/>
          <w:color w:val="000000"/>
        </w:rPr>
        <w:t xml:space="preserve">12:12 </w:t>
      </w:r>
      <w:r w:rsidR="00B37150" w:rsidRPr="00996A19">
        <w:rPr>
          <w:rStyle w:val="normaltextrun1"/>
          <w:b/>
          <w:bCs/>
          <w:color w:val="000000"/>
        </w:rPr>
        <w:t>p.m.</w:t>
      </w:r>
    </w:p>
    <w:bookmarkEnd w:id="0"/>
    <w:p w14:paraId="6CFDB63B" w14:textId="77777777" w:rsidR="00C11048" w:rsidRPr="00956699" w:rsidRDefault="00C11048" w:rsidP="00FE5EC8">
      <w:pPr>
        <w:pStyle w:val="paragraph"/>
        <w:textAlignment w:val="baseline"/>
        <w:rPr>
          <w:rStyle w:val="normaltextrun1"/>
          <w:b/>
          <w:bCs/>
          <w:color w:val="000000"/>
        </w:rPr>
      </w:pPr>
    </w:p>
    <w:p w14:paraId="2AD3665D" w14:textId="797A8999" w:rsidR="00FE5EC8" w:rsidRPr="00956699" w:rsidRDefault="00FE5EC8" w:rsidP="00FE5EC8">
      <w:pPr>
        <w:pStyle w:val="paragraph"/>
        <w:textAlignment w:val="baseline"/>
        <w:rPr>
          <w:color w:val="000000"/>
        </w:rPr>
      </w:pPr>
      <w:bookmarkStart w:id="1" w:name="_Hlk65073523"/>
      <w:r w:rsidRPr="00956699">
        <w:rPr>
          <w:rStyle w:val="normaltextrun1"/>
          <w:b/>
          <w:bCs/>
          <w:color w:val="000000"/>
        </w:rPr>
        <w:t>Members of the Board of Elementary and Secondary Education Present: </w:t>
      </w:r>
      <w:r w:rsidRPr="00956699">
        <w:rPr>
          <w:rStyle w:val="eop"/>
          <w:color w:val="000000"/>
        </w:rPr>
        <w:t> </w:t>
      </w:r>
    </w:p>
    <w:p w14:paraId="0B0AD5AE" w14:textId="61FF4CB9" w:rsidR="00FE5EC8" w:rsidRPr="00956699" w:rsidRDefault="00FE5EC8" w:rsidP="00FE5EC8">
      <w:pPr>
        <w:pStyle w:val="paragraph"/>
        <w:textAlignment w:val="baseline"/>
        <w:rPr>
          <w:rStyle w:val="eop"/>
          <w:color w:val="000000"/>
        </w:rPr>
      </w:pPr>
      <w:r w:rsidRPr="00956699">
        <w:rPr>
          <w:rStyle w:val="normaltextrun1"/>
          <w:b/>
          <w:bCs/>
          <w:color w:val="000000"/>
        </w:rPr>
        <w:t>Katherine Craven</w:t>
      </w:r>
      <w:r w:rsidRPr="00956699">
        <w:rPr>
          <w:rStyle w:val="normaltextrun1"/>
          <w:color w:val="000000"/>
        </w:rPr>
        <w:t>,</w:t>
      </w:r>
      <w:r w:rsidRPr="00956699">
        <w:rPr>
          <w:rStyle w:val="normaltextrun1"/>
          <w:b/>
          <w:bCs/>
          <w:color w:val="000000"/>
        </w:rPr>
        <w:t xml:space="preserve"> </w:t>
      </w:r>
      <w:r w:rsidRPr="00956699">
        <w:rPr>
          <w:rStyle w:val="normaltextrun1"/>
          <w:color w:val="000000"/>
        </w:rPr>
        <w:t>Chair,</w:t>
      </w:r>
      <w:r w:rsidRPr="00956699">
        <w:rPr>
          <w:rStyle w:val="normaltextrun1"/>
          <w:b/>
          <w:bCs/>
          <w:color w:val="000000"/>
        </w:rPr>
        <w:t xml:space="preserve"> </w:t>
      </w:r>
      <w:r w:rsidRPr="00956699">
        <w:rPr>
          <w:rStyle w:val="normaltextrun1"/>
          <w:color w:val="000000"/>
        </w:rPr>
        <w:t>Brookline</w:t>
      </w:r>
      <w:r w:rsidRPr="00956699">
        <w:rPr>
          <w:rStyle w:val="normaltextrun1"/>
          <w:b/>
          <w:bCs/>
          <w:color w:val="000000"/>
        </w:rPr>
        <w:t> </w:t>
      </w:r>
      <w:r w:rsidRPr="00956699">
        <w:rPr>
          <w:rStyle w:val="eop"/>
          <w:color w:val="000000"/>
        </w:rPr>
        <w:t> </w:t>
      </w:r>
    </w:p>
    <w:p w14:paraId="1A2F4CB8" w14:textId="4514B19E" w:rsidR="00D737CD" w:rsidRPr="00956699" w:rsidRDefault="00D737CD" w:rsidP="00FE5EC8">
      <w:pPr>
        <w:pStyle w:val="paragraph"/>
        <w:textAlignment w:val="baseline"/>
        <w:rPr>
          <w:color w:val="000000"/>
        </w:rPr>
      </w:pPr>
      <w:r w:rsidRPr="00956699">
        <w:rPr>
          <w:rStyle w:val="normaltextrun1"/>
          <w:b/>
          <w:bCs/>
          <w:color w:val="000000"/>
        </w:rPr>
        <w:t>James Morton</w:t>
      </w:r>
      <w:r w:rsidRPr="00956699">
        <w:rPr>
          <w:rStyle w:val="normaltextrun1"/>
          <w:color w:val="000000"/>
        </w:rPr>
        <w:t>, Vice-Chair, Boston</w:t>
      </w:r>
      <w:r w:rsidRPr="00956699">
        <w:rPr>
          <w:rStyle w:val="eop"/>
          <w:color w:val="000000"/>
        </w:rPr>
        <w:t> </w:t>
      </w:r>
    </w:p>
    <w:p w14:paraId="03A7B900" w14:textId="0DC516AB" w:rsidR="00D71692" w:rsidRPr="00956699" w:rsidRDefault="00D71692" w:rsidP="00FE5EC8">
      <w:pPr>
        <w:pStyle w:val="paragraph"/>
        <w:textAlignment w:val="baseline"/>
        <w:rPr>
          <w:color w:val="000000"/>
        </w:rPr>
      </w:pPr>
      <w:r w:rsidRPr="00956699">
        <w:rPr>
          <w:rStyle w:val="eop"/>
          <w:b/>
          <w:bCs/>
          <w:color w:val="000000"/>
        </w:rPr>
        <w:t>Jasper Coughlin</w:t>
      </w:r>
      <w:r w:rsidRPr="00956699">
        <w:rPr>
          <w:rStyle w:val="eop"/>
          <w:color w:val="000000"/>
        </w:rPr>
        <w:t>, Student Member, Billerica</w:t>
      </w:r>
      <w:r w:rsidR="001D659E" w:rsidRPr="00956699">
        <w:rPr>
          <w:rStyle w:val="eop"/>
          <w:color w:val="000000"/>
        </w:rPr>
        <w:t xml:space="preserve"> </w:t>
      </w:r>
    </w:p>
    <w:p w14:paraId="4FC23857" w14:textId="45EED211" w:rsidR="00FE5EC8" w:rsidRPr="00956699" w:rsidRDefault="00FE5EC8" w:rsidP="00FE5EC8">
      <w:pPr>
        <w:pStyle w:val="paragraph"/>
        <w:textAlignment w:val="baseline"/>
        <w:rPr>
          <w:color w:val="000000"/>
        </w:rPr>
      </w:pPr>
      <w:r w:rsidRPr="00956699">
        <w:rPr>
          <w:rStyle w:val="normaltextrun1"/>
          <w:b/>
          <w:bCs/>
          <w:color w:val="000000"/>
        </w:rPr>
        <w:t xml:space="preserve">Amanda </w:t>
      </w:r>
      <w:bookmarkStart w:id="2" w:name="_Hlk52799080"/>
      <w:bookmarkStart w:id="3" w:name="_Hlk49933886"/>
      <w:r w:rsidR="003305EE" w:rsidRPr="00956699">
        <w:rPr>
          <w:rStyle w:val="normaltextrun1"/>
          <w:b/>
          <w:bCs/>
          <w:color w:val="000000"/>
        </w:rPr>
        <w:t>Fernández</w:t>
      </w:r>
      <w:bookmarkEnd w:id="2"/>
      <w:r w:rsidRPr="00956699">
        <w:rPr>
          <w:rStyle w:val="normaltextrun1"/>
          <w:color w:val="000000"/>
        </w:rPr>
        <w:t>,</w:t>
      </w:r>
      <w:r w:rsidRPr="00956699">
        <w:rPr>
          <w:rStyle w:val="normaltextrun1"/>
          <w:b/>
          <w:bCs/>
          <w:color w:val="000000"/>
        </w:rPr>
        <w:t xml:space="preserve"> </w:t>
      </w:r>
      <w:bookmarkEnd w:id="3"/>
      <w:r w:rsidRPr="00956699">
        <w:rPr>
          <w:rStyle w:val="normaltextrun1"/>
          <w:color w:val="000000"/>
        </w:rPr>
        <w:t>Belmont</w:t>
      </w:r>
      <w:r w:rsidRPr="00956699">
        <w:rPr>
          <w:rStyle w:val="eop"/>
          <w:color w:val="000000"/>
        </w:rPr>
        <w:t> </w:t>
      </w:r>
    </w:p>
    <w:p w14:paraId="68F84C73" w14:textId="227706A8" w:rsidR="00FE5EC8" w:rsidRPr="00956699" w:rsidRDefault="00FE5EC8" w:rsidP="00FE5EC8">
      <w:pPr>
        <w:pStyle w:val="paragraph"/>
        <w:textAlignment w:val="baseline"/>
        <w:rPr>
          <w:rStyle w:val="eop"/>
          <w:color w:val="000000"/>
        </w:rPr>
      </w:pPr>
      <w:r w:rsidRPr="00956699">
        <w:rPr>
          <w:rStyle w:val="normaltextrun1"/>
          <w:b/>
          <w:bCs/>
          <w:color w:val="000000"/>
        </w:rPr>
        <w:t>Matthew Hills</w:t>
      </w:r>
      <w:r w:rsidRPr="00956699">
        <w:rPr>
          <w:rStyle w:val="normaltextrun1"/>
          <w:color w:val="000000"/>
        </w:rPr>
        <w:t>, Newton</w:t>
      </w:r>
      <w:r w:rsidRPr="00956699">
        <w:rPr>
          <w:rStyle w:val="eop"/>
          <w:color w:val="000000"/>
        </w:rPr>
        <w:t> </w:t>
      </w:r>
    </w:p>
    <w:p w14:paraId="1E06EAD4" w14:textId="5A6A674D" w:rsidR="00FA519A" w:rsidRPr="00956699" w:rsidRDefault="00FA519A" w:rsidP="00FE5EC8">
      <w:pPr>
        <w:pStyle w:val="paragraph"/>
        <w:textAlignment w:val="baseline"/>
        <w:rPr>
          <w:color w:val="000000"/>
        </w:rPr>
      </w:pPr>
      <w:r w:rsidRPr="00956699">
        <w:rPr>
          <w:rStyle w:val="eop"/>
          <w:b/>
          <w:bCs/>
          <w:color w:val="000000"/>
        </w:rPr>
        <w:t>Darlene Lombos,</w:t>
      </w:r>
      <w:r w:rsidRPr="00956699">
        <w:rPr>
          <w:rStyle w:val="eop"/>
          <w:color w:val="000000"/>
        </w:rPr>
        <w:t xml:space="preserve"> Boston</w:t>
      </w:r>
      <w:r w:rsidR="004C6835" w:rsidRPr="00956699">
        <w:rPr>
          <w:rStyle w:val="eop"/>
          <w:color w:val="000000"/>
        </w:rPr>
        <w:t xml:space="preserve"> </w:t>
      </w:r>
    </w:p>
    <w:p w14:paraId="1899D8BB" w14:textId="3F09ED63" w:rsidR="00FE5EC8" w:rsidRPr="00956699" w:rsidRDefault="00FE5EC8" w:rsidP="00FE5EC8">
      <w:pPr>
        <w:pStyle w:val="paragraph"/>
        <w:textAlignment w:val="baseline"/>
        <w:rPr>
          <w:color w:val="000000"/>
        </w:rPr>
      </w:pPr>
      <w:r w:rsidRPr="00956699">
        <w:rPr>
          <w:rStyle w:val="normaltextrun1"/>
          <w:b/>
          <w:bCs/>
          <w:color w:val="000000"/>
        </w:rPr>
        <w:t xml:space="preserve">Michael Moriarty, </w:t>
      </w:r>
      <w:r w:rsidRPr="00956699">
        <w:rPr>
          <w:rStyle w:val="normaltextrun1"/>
          <w:color w:val="000000"/>
        </w:rPr>
        <w:t>Holyoke</w:t>
      </w:r>
      <w:r w:rsidRPr="00956699">
        <w:rPr>
          <w:rStyle w:val="eop"/>
          <w:color w:val="000000"/>
        </w:rPr>
        <w:t> </w:t>
      </w:r>
    </w:p>
    <w:p w14:paraId="611C488F" w14:textId="77777777" w:rsidR="00FE5EC8" w:rsidRPr="00956699" w:rsidRDefault="00FE5EC8" w:rsidP="00FE5EC8">
      <w:pPr>
        <w:pStyle w:val="paragraph"/>
        <w:textAlignment w:val="baseline"/>
        <w:rPr>
          <w:color w:val="000000"/>
        </w:rPr>
      </w:pPr>
      <w:r w:rsidRPr="00956699">
        <w:rPr>
          <w:rStyle w:val="normaltextrun1"/>
          <w:b/>
          <w:bCs/>
          <w:color w:val="000000"/>
        </w:rPr>
        <w:t>James Peyser</w:t>
      </w:r>
      <w:r w:rsidRPr="00956699">
        <w:rPr>
          <w:rStyle w:val="normaltextrun1"/>
          <w:color w:val="000000"/>
        </w:rPr>
        <w:t>,</w:t>
      </w:r>
      <w:r w:rsidRPr="00956699">
        <w:rPr>
          <w:rStyle w:val="normaltextrun1"/>
          <w:b/>
          <w:bCs/>
          <w:color w:val="000000"/>
        </w:rPr>
        <w:t xml:space="preserve"> </w:t>
      </w:r>
      <w:r w:rsidRPr="00956699">
        <w:rPr>
          <w:rStyle w:val="normaltextrun1"/>
          <w:color w:val="000000"/>
        </w:rPr>
        <w:t>Secretary of Education </w:t>
      </w:r>
      <w:r w:rsidRPr="00956699">
        <w:rPr>
          <w:rStyle w:val="eop"/>
          <w:color w:val="000000"/>
        </w:rPr>
        <w:t> </w:t>
      </w:r>
    </w:p>
    <w:p w14:paraId="151892DC" w14:textId="7AE4B578" w:rsidR="00FE5EC8" w:rsidRPr="00956699" w:rsidRDefault="00FE5EC8" w:rsidP="00FE5EC8">
      <w:pPr>
        <w:pStyle w:val="paragraph"/>
        <w:textAlignment w:val="baseline"/>
        <w:rPr>
          <w:color w:val="000000"/>
        </w:rPr>
      </w:pPr>
      <w:r w:rsidRPr="00956699">
        <w:rPr>
          <w:rStyle w:val="normaltextrun1"/>
          <w:b/>
          <w:bCs/>
          <w:color w:val="000000"/>
        </w:rPr>
        <w:t>Paymon Rouhanifard</w:t>
      </w:r>
      <w:r w:rsidRPr="00956699">
        <w:rPr>
          <w:rStyle w:val="normaltextrun1"/>
          <w:color w:val="000000"/>
        </w:rPr>
        <w:t>, Brookline</w:t>
      </w:r>
      <w:r w:rsidR="003123B6" w:rsidRPr="00956699">
        <w:rPr>
          <w:rStyle w:val="normaltextrun1"/>
          <w:color w:val="000000"/>
        </w:rPr>
        <w:t xml:space="preserve"> </w:t>
      </w:r>
    </w:p>
    <w:p w14:paraId="6AC6AD87" w14:textId="75FD9D94" w:rsidR="00FE5EC8" w:rsidRPr="00956699" w:rsidRDefault="00FE5EC8" w:rsidP="00FE5EC8">
      <w:pPr>
        <w:pStyle w:val="paragraph"/>
        <w:textAlignment w:val="baseline"/>
        <w:rPr>
          <w:color w:val="000000"/>
        </w:rPr>
      </w:pPr>
      <w:r w:rsidRPr="00956699">
        <w:rPr>
          <w:rStyle w:val="normaltextrun1"/>
          <w:b/>
          <w:bCs/>
          <w:color w:val="000000"/>
        </w:rPr>
        <w:t xml:space="preserve">Mary Ann Stewart, </w:t>
      </w:r>
      <w:r w:rsidRPr="00956699">
        <w:rPr>
          <w:rStyle w:val="normaltextrun1"/>
          <w:color w:val="000000"/>
        </w:rPr>
        <w:t>Lexington </w:t>
      </w:r>
    </w:p>
    <w:p w14:paraId="79FDD983" w14:textId="707194D3" w:rsidR="00FE5EC8" w:rsidRPr="00956699" w:rsidRDefault="00FE5EC8" w:rsidP="00FE5EC8">
      <w:pPr>
        <w:pStyle w:val="paragraph"/>
        <w:textAlignment w:val="baseline"/>
        <w:rPr>
          <w:color w:val="000000"/>
        </w:rPr>
      </w:pPr>
      <w:r w:rsidRPr="00956699">
        <w:rPr>
          <w:rStyle w:val="normaltextrun1"/>
          <w:b/>
          <w:bCs/>
          <w:color w:val="000000"/>
        </w:rPr>
        <w:t>Martin West</w:t>
      </w:r>
      <w:r w:rsidRPr="00956699">
        <w:rPr>
          <w:rStyle w:val="normaltextrun1"/>
          <w:color w:val="000000"/>
        </w:rPr>
        <w:t>, Newton</w:t>
      </w:r>
      <w:r w:rsidRPr="00956699">
        <w:rPr>
          <w:rStyle w:val="eop"/>
          <w:color w:val="000000"/>
        </w:rPr>
        <w:t> </w:t>
      </w:r>
    </w:p>
    <w:p w14:paraId="1A8E712D" w14:textId="77777777" w:rsidR="00FE5EC8" w:rsidRPr="00956699" w:rsidRDefault="00FE5EC8" w:rsidP="00FE5EC8">
      <w:pPr>
        <w:pStyle w:val="paragraph"/>
        <w:textAlignment w:val="baseline"/>
        <w:rPr>
          <w:color w:val="000000"/>
        </w:rPr>
      </w:pPr>
      <w:r w:rsidRPr="00956699">
        <w:rPr>
          <w:rStyle w:val="eop"/>
          <w:color w:val="000000"/>
        </w:rPr>
        <w:t> </w:t>
      </w:r>
    </w:p>
    <w:p w14:paraId="6598851E" w14:textId="03EB8B18" w:rsidR="00FE5EC8" w:rsidRPr="00956699" w:rsidRDefault="00FE5EC8" w:rsidP="00FE5EC8">
      <w:pPr>
        <w:pStyle w:val="paragraph"/>
        <w:textAlignment w:val="baseline"/>
        <w:rPr>
          <w:rStyle w:val="eop"/>
          <w:color w:val="000000"/>
        </w:rPr>
      </w:pPr>
      <w:r w:rsidRPr="00956699">
        <w:rPr>
          <w:rStyle w:val="normaltextrun1"/>
          <w:b/>
          <w:bCs/>
          <w:color w:val="000000"/>
        </w:rPr>
        <w:t>Jeffrey C. Riley</w:t>
      </w:r>
      <w:r w:rsidRPr="00956699">
        <w:rPr>
          <w:rStyle w:val="normaltextrun1"/>
          <w:color w:val="000000"/>
        </w:rPr>
        <w:t>,</w:t>
      </w:r>
      <w:r w:rsidRPr="00956699">
        <w:rPr>
          <w:rStyle w:val="normaltextrun1"/>
          <w:b/>
          <w:bCs/>
          <w:color w:val="000000"/>
        </w:rPr>
        <w:t xml:space="preserve"> </w:t>
      </w:r>
      <w:r w:rsidRPr="00956699">
        <w:rPr>
          <w:rStyle w:val="normaltextrun1"/>
          <w:color w:val="000000"/>
        </w:rPr>
        <w:t xml:space="preserve">Commissioner </w:t>
      </w:r>
      <w:bookmarkStart w:id="4" w:name="_Hlk70502521"/>
      <w:r w:rsidRPr="00956699">
        <w:rPr>
          <w:rStyle w:val="normaltextrun1"/>
          <w:color w:val="000000"/>
        </w:rPr>
        <w:t>of Elementary and Secondary Education </w:t>
      </w:r>
      <w:r w:rsidRPr="00956699">
        <w:rPr>
          <w:rStyle w:val="eop"/>
          <w:color w:val="000000"/>
        </w:rPr>
        <w:t> </w:t>
      </w:r>
      <w:bookmarkEnd w:id="4"/>
    </w:p>
    <w:p w14:paraId="2737AB76" w14:textId="47BBC849" w:rsidR="00FE5EC8" w:rsidRPr="00956699" w:rsidRDefault="00FE5EC8" w:rsidP="00FE5EC8">
      <w:pPr>
        <w:pStyle w:val="paragraph"/>
        <w:textAlignment w:val="baseline"/>
        <w:rPr>
          <w:color w:val="000000"/>
        </w:rPr>
      </w:pPr>
    </w:p>
    <w:bookmarkEnd w:id="1"/>
    <w:p w14:paraId="750B3CCE" w14:textId="77069D14" w:rsidR="00646C00" w:rsidRPr="00956699" w:rsidRDefault="00FE5EC8" w:rsidP="00FE5EC8">
      <w:pPr>
        <w:pStyle w:val="paragraph"/>
        <w:textAlignment w:val="baseline"/>
        <w:rPr>
          <w:rStyle w:val="normaltextrun1"/>
          <w:color w:val="000000"/>
        </w:rPr>
      </w:pPr>
      <w:r w:rsidRPr="00956699">
        <w:rPr>
          <w:rStyle w:val="normaltextrun1"/>
          <w:color w:val="000000"/>
        </w:rPr>
        <w:t>******************************************************************************</w:t>
      </w:r>
    </w:p>
    <w:p w14:paraId="7F6A9D2F" w14:textId="0524A0B9" w:rsidR="005868E1" w:rsidRPr="00956699" w:rsidRDefault="00851DBD" w:rsidP="001D659E">
      <w:pPr>
        <w:pStyle w:val="paragraph"/>
        <w:textAlignment w:val="baseline"/>
        <w:rPr>
          <w:rStyle w:val="normaltextrun1"/>
          <w:color w:val="000000"/>
        </w:rPr>
      </w:pPr>
      <w:bookmarkStart w:id="5" w:name="_Hlk65073734"/>
      <w:r w:rsidRPr="00956699">
        <w:rPr>
          <w:rStyle w:val="normaltextrun1"/>
          <w:color w:val="000000"/>
        </w:rPr>
        <w:t xml:space="preserve">Chair Craven </w:t>
      </w:r>
      <w:r w:rsidR="00E76E12" w:rsidRPr="00956699">
        <w:rPr>
          <w:rStyle w:val="normaltextrun1"/>
          <w:color w:val="000000"/>
        </w:rPr>
        <w:t xml:space="preserve">called the meeting to order at </w:t>
      </w:r>
      <w:r w:rsidR="009613C0" w:rsidRPr="00996A19">
        <w:rPr>
          <w:rStyle w:val="normaltextrun1"/>
          <w:color w:val="000000"/>
        </w:rPr>
        <w:t>9</w:t>
      </w:r>
      <w:r w:rsidR="00E76E12" w:rsidRPr="00996A19">
        <w:rPr>
          <w:rStyle w:val="normaltextrun1"/>
          <w:color w:val="000000"/>
        </w:rPr>
        <w:t>:</w:t>
      </w:r>
      <w:r w:rsidR="008544DD" w:rsidRPr="00996A19">
        <w:rPr>
          <w:rStyle w:val="normaltextrun1"/>
          <w:color w:val="000000"/>
        </w:rPr>
        <w:t>03</w:t>
      </w:r>
      <w:r w:rsidR="00E76E12" w:rsidRPr="00956699">
        <w:rPr>
          <w:rStyle w:val="normaltextrun1"/>
          <w:color w:val="000000"/>
        </w:rPr>
        <w:t xml:space="preserve"> </w:t>
      </w:r>
      <w:r w:rsidR="009613C0" w:rsidRPr="00956699">
        <w:rPr>
          <w:rStyle w:val="normaltextrun1"/>
          <w:color w:val="000000"/>
        </w:rPr>
        <w:t>a</w:t>
      </w:r>
      <w:r w:rsidR="00027E89" w:rsidRPr="00956699">
        <w:rPr>
          <w:rStyle w:val="normaltextrun1"/>
          <w:color w:val="000000"/>
        </w:rPr>
        <w:t>.m</w:t>
      </w:r>
      <w:r w:rsidR="009658EA" w:rsidRPr="00956699">
        <w:rPr>
          <w:rStyle w:val="normaltextrun1"/>
          <w:color w:val="000000"/>
        </w:rPr>
        <w:t>.</w:t>
      </w:r>
      <w:r w:rsidR="00EA1A64" w:rsidRPr="00956699">
        <w:rPr>
          <w:rStyle w:val="normaltextrun1"/>
          <w:color w:val="000000"/>
        </w:rPr>
        <w:t xml:space="preserve"> </w:t>
      </w:r>
      <w:r w:rsidR="00E76E12" w:rsidRPr="00956699">
        <w:rPr>
          <w:rStyle w:val="normaltextrun1"/>
          <w:color w:val="000000"/>
        </w:rPr>
        <w:t>and members introduced themselves.</w:t>
      </w:r>
    </w:p>
    <w:p w14:paraId="4CC56EF4" w14:textId="77777777" w:rsidR="005868E1" w:rsidRPr="00956699" w:rsidRDefault="005868E1" w:rsidP="001D659E">
      <w:pPr>
        <w:pStyle w:val="paragraph"/>
        <w:textAlignment w:val="baseline"/>
        <w:rPr>
          <w:rStyle w:val="normaltextrun1"/>
          <w:b/>
          <w:bCs/>
          <w:color w:val="000000"/>
        </w:rPr>
      </w:pPr>
    </w:p>
    <w:p w14:paraId="6A9DC350" w14:textId="381D07EA" w:rsidR="001D659E" w:rsidRPr="00956699" w:rsidRDefault="001D659E" w:rsidP="001D659E">
      <w:pPr>
        <w:pStyle w:val="paragraph"/>
        <w:textAlignment w:val="baseline"/>
        <w:rPr>
          <w:rStyle w:val="normaltextrun1"/>
          <w:b/>
          <w:bCs/>
          <w:color w:val="000000"/>
        </w:rPr>
      </w:pPr>
      <w:r w:rsidRPr="00956699">
        <w:rPr>
          <w:rStyle w:val="normaltextrun1"/>
          <w:b/>
          <w:bCs/>
          <w:color w:val="000000"/>
        </w:rPr>
        <w:t>Public Comment</w:t>
      </w:r>
    </w:p>
    <w:p w14:paraId="36F97FD8" w14:textId="4C6BF793"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Senator John J. Cronin</w:t>
      </w:r>
      <w:r w:rsidRPr="00956699">
        <w:rPr>
          <w:rStyle w:val="normaltextrun1"/>
          <w:rFonts w:ascii="Times New Roman" w:eastAsia="Times New Roman" w:hAnsi="Times New Roman" w:cs="Times New Roman"/>
          <w:color w:val="000000"/>
          <w:sz w:val="24"/>
          <w:szCs w:val="24"/>
        </w:rPr>
        <w:t xml:space="preserve"> addressed the Board on Item 2</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Career and Vocational Technical Education: Amendment to Vocational Technical Education Regulations</w:t>
      </w:r>
    </w:p>
    <w:p w14:paraId="4B83F9A4" w14:textId="56275DCC"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Kara Sotirakopoulos</w:t>
      </w:r>
      <w:r w:rsidR="00996A19">
        <w:rPr>
          <w:rStyle w:val="normaltextrun1"/>
          <w:rFonts w:ascii="Times New Roman" w:eastAsia="Times New Roman" w:hAnsi="Times New Roman" w:cs="Times New Roman"/>
          <w:b/>
          <w:bCs/>
          <w:color w:val="000000"/>
          <w:sz w:val="24"/>
          <w:szCs w:val="24"/>
        </w:rPr>
        <w:t>, parent,</w:t>
      </w:r>
      <w:r w:rsidRPr="00956699">
        <w:rPr>
          <w:rStyle w:val="normaltextrun1"/>
          <w:rFonts w:ascii="Times New Roman" w:eastAsia="Times New Roman" w:hAnsi="Times New Roman" w:cs="Times New Roman"/>
          <w:color w:val="000000"/>
          <w:sz w:val="24"/>
          <w:szCs w:val="24"/>
        </w:rPr>
        <w:t xml:space="preserve"> addressed the Board on Item 1</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Updat</w:t>
      </w:r>
      <w:r w:rsidR="004429A5">
        <w:rPr>
          <w:rStyle w:val="normaltextrun1"/>
          <w:rFonts w:ascii="Times New Roman" w:eastAsia="Times New Roman" w:hAnsi="Times New Roman" w:cs="Times New Roman"/>
          <w:color w:val="000000"/>
          <w:sz w:val="24"/>
          <w:szCs w:val="24"/>
        </w:rPr>
        <w:t>e on</w:t>
      </w:r>
      <w:r w:rsidRPr="00956699">
        <w:rPr>
          <w:rStyle w:val="normaltextrun1"/>
          <w:rFonts w:ascii="Times New Roman" w:eastAsia="Times New Roman" w:hAnsi="Times New Roman" w:cs="Times New Roman"/>
          <w:color w:val="000000"/>
          <w:sz w:val="24"/>
          <w:szCs w:val="24"/>
        </w:rPr>
        <w:t xml:space="preserve"> COVID</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19 Action Steps to Support Schools, Students</w:t>
      </w:r>
      <w:r w:rsidR="004429A5">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and Families</w:t>
      </w:r>
    </w:p>
    <w:p w14:paraId="296ED209" w14:textId="3F4646A2"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 xml:space="preserve">Jennifer Shanahan, parent, </w:t>
      </w:r>
      <w:r w:rsidRPr="00956699">
        <w:rPr>
          <w:rStyle w:val="normaltextrun1"/>
          <w:rFonts w:ascii="Times New Roman" w:eastAsia="Times New Roman" w:hAnsi="Times New Roman" w:cs="Times New Roman"/>
          <w:color w:val="000000"/>
          <w:sz w:val="24"/>
          <w:szCs w:val="24"/>
        </w:rPr>
        <w:t>addressed the Board on Item 1</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Updat</w:t>
      </w:r>
      <w:r w:rsidR="004429A5">
        <w:rPr>
          <w:rStyle w:val="normaltextrun1"/>
          <w:rFonts w:ascii="Times New Roman" w:eastAsia="Times New Roman" w:hAnsi="Times New Roman" w:cs="Times New Roman"/>
          <w:color w:val="000000"/>
          <w:sz w:val="24"/>
          <w:szCs w:val="24"/>
        </w:rPr>
        <w:t>e on</w:t>
      </w:r>
      <w:r w:rsidRPr="00956699">
        <w:rPr>
          <w:rStyle w:val="normaltextrun1"/>
          <w:rFonts w:ascii="Times New Roman" w:eastAsia="Times New Roman" w:hAnsi="Times New Roman" w:cs="Times New Roman"/>
          <w:color w:val="000000"/>
          <w:sz w:val="24"/>
          <w:szCs w:val="24"/>
        </w:rPr>
        <w:t xml:space="preserve"> COVID</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19 Action Steps to Support Schools, Students</w:t>
      </w:r>
      <w:r w:rsidR="004429A5">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and Families</w:t>
      </w:r>
    </w:p>
    <w:p w14:paraId="5D242EC9" w14:textId="0610816F"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John Heroux</w:t>
      </w:r>
      <w:r w:rsidR="00996A19">
        <w:rPr>
          <w:rStyle w:val="normaltextrun1"/>
          <w:rFonts w:ascii="Times New Roman" w:eastAsia="Times New Roman" w:hAnsi="Times New Roman" w:cs="Times New Roman"/>
          <w:b/>
          <w:bCs/>
          <w:color w:val="000000"/>
          <w:sz w:val="24"/>
          <w:szCs w:val="24"/>
        </w:rPr>
        <w:t>, parent,</w:t>
      </w:r>
      <w:r w:rsidRPr="00956699">
        <w:rPr>
          <w:rStyle w:val="normaltextrun1"/>
          <w:rFonts w:ascii="Times New Roman" w:eastAsia="Times New Roman" w:hAnsi="Times New Roman" w:cs="Times New Roman"/>
          <w:b/>
          <w:bCs/>
          <w:color w:val="000000"/>
          <w:sz w:val="24"/>
          <w:szCs w:val="24"/>
        </w:rPr>
        <w:t xml:space="preserve"> </w:t>
      </w:r>
      <w:r w:rsidRPr="00956699">
        <w:rPr>
          <w:rStyle w:val="normaltextrun1"/>
          <w:rFonts w:ascii="Times New Roman" w:eastAsia="Times New Roman" w:hAnsi="Times New Roman" w:cs="Times New Roman"/>
          <w:color w:val="000000"/>
          <w:sz w:val="24"/>
          <w:szCs w:val="24"/>
        </w:rPr>
        <w:t>addressed the Board on Item 1</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Updat</w:t>
      </w:r>
      <w:r w:rsidR="004429A5">
        <w:rPr>
          <w:rStyle w:val="normaltextrun1"/>
          <w:rFonts w:ascii="Times New Roman" w:eastAsia="Times New Roman" w:hAnsi="Times New Roman" w:cs="Times New Roman"/>
          <w:color w:val="000000"/>
          <w:sz w:val="24"/>
          <w:szCs w:val="24"/>
        </w:rPr>
        <w:t>e on</w:t>
      </w:r>
      <w:r w:rsidRPr="00956699">
        <w:rPr>
          <w:rStyle w:val="normaltextrun1"/>
          <w:rFonts w:ascii="Times New Roman" w:eastAsia="Times New Roman" w:hAnsi="Times New Roman" w:cs="Times New Roman"/>
          <w:color w:val="000000"/>
          <w:sz w:val="24"/>
          <w:szCs w:val="24"/>
        </w:rPr>
        <w:t xml:space="preserve"> COVID</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19 Action Steps to Support Schools, Students</w:t>
      </w:r>
      <w:r w:rsidR="004429A5">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and Families</w:t>
      </w:r>
    </w:p>
    <w:p w14:paraId="66DF6E90" w14:textId="424224DD"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 xml:space="preserve">Jacqueline Pelletier, parent, </w:t>
      </w:r>
      <w:r w:rsidRPr="00956699">
        <w:rPr>
          <w:rStyle w:val="normaltextrun1"/>
          <w:rFonts w:ascii="Times New Roman" w:eastAsia="Times New Roman" w:hAnsi="Times New Roman" w:cs="Times New Roman"/>
          <w:color w:val="000000"/>
          <w:sz w:val="24"/>
          <w:szCs w:val="24"/>
        </w:rPr>
        <w:t>addressed the Board on Item 1</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Updat</w:t>
      </w:r>
      <w:r w:rsidR="004429A5">
        <w:rPr>
          <w:rStyle w:val="normaltextrun1"/>
          <w:rFonts w:ascii="Times New Roman" w:eastAsia="Times New Roman" w:hAnsi="Times New Roman" w:cs="Times New Roman"/>
          <w:color w:val="000000"/>
          <w:sz w:val="24"/>
          <w:szCs w:val="24"/>
        </w:rPr>
        <w:t>e on</w:t>
      </w:r>
      <w:r w:rsidRPr="00956699">
        <w:rPr>
          <w:rStyle w:val="normaltextrun1"/>
          <w:rFonts w:ascii="Times New Roman" w:eastAsia="Times New Roman" w:hAnsi="Times New Roman" w:cs="Times New Roman"/>
          <w:color w:val="000000"/>
          <w:sz w:val="24"/>
          <w:szCs w:val="24"/>
        </w:rPr>
        <w:t xml:space="preserve"> COVID</w:t>
      </w:r>
      <w:r w:rsidR="00996A19">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19 Action Steps to Support Schools, Students</w:t>
      </w:r>
      <w:r w:rsidR="004429A5">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and Families</w:t>
      </w:r>
    </w:p>
    <w:p w14:paraId="4FADEF7D" w14:textId="0799B0A6" w:rsidR="003B6BD6" w:rsidRPr="00956699" w:rsidRDefault="003B6BD6" w:rsidP="00B07C77">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 xml:space="preserve">Kassie Infante, Lawrence School Committee member, </w:t>
      </w:r>
      <w:r w:rsidRPr="00956699">
        <w:rPr>
          <w:rStyle w:val="normaltextrun1"/>
          <w:rFonts w:ascii="Times New Roman" w:eastAsia="Times New Roman" w:hAnsi="Times New Roman" w:cs="Times New Roman"/>
          <w:color w:val="000000"/>
          <w:sz w:val="24"/>
          <w:szCs w:val="24"/>
        </w:rPr>
        <w:t>addressed the Board on Item 2</w:t>
      </w:r>
      <w:r w:rsidR="00E1063A">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Career and Vocational Technical Education: Amendment to Vocational Technical Education Regulations</w:t>
      </w:r>
    </w:p>
    <w:p w14:paraId="6DAEB249" w14:textId="2E1A7CF7" w:rsidR="003B6BD6" w:rsidRPr="00956699" w:rsidRDefault="003B6BD6" w:rsidP="003B6BD6">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 xml:space="preserve">Sky Kochenour, Staff Attorney, Center for Law and Education, </w:t>
      </w:r>
      <w:r w:rsidRPr="00956699">
        <w:rPr>
          <w:rStyle w:val="normaltextrun1"/>
          <w:rFonts w:ascii="Times New Roman" w:eastAsia="Times New Roman" w:hAnsi="Times New Roman" w:cs="Times New Roman"/>
          <w:color w:val="000000"/>
          <w:sz w:val="24"/>
          <w:szCs w:val="24"/>
        </w:rPr>
        <w:t>addressed the Board on Item 2</w:t>
      </w:r>
      <w:r w:rsidR="00E1063A">
        <w:rPr>
          <w:rStyle w:val="normaltextrun1"/>
          <w:rFonts w:ascii="Times New Roman" w:eastAsia="Times New Roman" w:hAnsi="Times New Roman" w:cs="Times New Roman"/>
          <w:color w:val="000000"/>
          <w:sz w:val="24"/>
          <w:szCs w:val="24"/>
        </w:rPr>
        <w:t>,</w:t>
      </w:r>
      <w:r w:rsidRPr="00956699">
        <w:rPr>
          <w:rStyle w:val="normaltextrun1"/>
          <w:rFonts w:ascii="Times New Roman" w:eastAsia="Times New Roman" w:hAnsi="Times New Roman" w:cs="Times New Roman"/>
          <w:color w:val="000000"/>
          <w:sz w:val="24"/>
          <w:szCs w:val="24"/>
        </w:rPr>
        <w:t xml:space="preserve"> Career and Vocational Technical Education: Amendment to Vocational Technical Education Regulations</w:t>
      </w:r>
    </w:p>
    <w:p w14:paraId="0310F0B0" w14:textId="38198C4F" w:rsidR="003B6BD6" w:rsidRDefault="003B6BD6" w:rsidP="00B07C77">
      <w:pPr>
        <w:pStyle w:val="ListParagraph"/>
        <w:numPr>
          <w:ilvl w:val="0"/>
          <w:numId w:val="21"/>
        </w:numPr>
        <w:spacing w:line="240" w:lineRule="auto"/>
        <w:rPr>
          <w:rStyle w:val="normaltextrun1"/>
          <w:rFonts w:ascii="Times New Roman" w:eastAsia="Times New Roman" w:hAnsi="Times New Roman" w:cs="Times New Roman"/>
          <w:color w:val="000000"/>
          <w:sz w:val="24"/>
          <w:szCs w:val="24"/>
        </w:rPr>
      </w:pPr>
      <w:r w:rsidRPr="00956699">
        <w:rPr>
          <w:rStyle w:val="normaltextrun1"/>
          <w:rFonts w:ascii="Times New Roman" w:eastAsia="Times New Roman" w:hAnsi="Times New Roman" w:cs="Times New Roman"/>
          <w:b/>
          <w:bCs/>
          <w:color w:val="000000"/>
          <w:sz w:val="24"/>
          <w:szCs w:val="24"/>
        </w:rPr>
        <w:t xml:space="preserve">Gerry Mroz, parent, </w:t>
      </w:r>
      <w:r w:rsidR="00B07C77" w:rsidRPr="00956699">
        <w:rPr>
          <w:rStyle w:val="normaltextrun1"/>
          <w:rFonts w:ascii="Times New Roman" w:eastAsia="Times New Roman" w:hAnsi="Times New Roman" w:cs="Times New Roman"/>
          <w:color w:val="000000"/>
          <w:sz w:val="24"/>
          <w:szCs w:val="24"/>
        </w:rPr>
        <w:t>addressed the Board on Item 8</w:t>
      </w:r>
      <w:r w:rsidR="00E1063A">
        <w:rPr>
          <w:rStyle w:val="normaltextrun1"/>
          <w:rFonts w:ascii="Times New Roman" w:eastAsia="Times New Roman" w:hAnsi="Times New Roman" w:cs="Times New Roman"/>
          <w:color w:val="000000"/>
          <w:sz w:val="24"/>
          <w:szCs w:val="24"/>
        </w:rPr>
        <w:t xml:space="preserve">, </w:t>
      </w:r>
      <w:r w:rsidR="00B07C77" w:rsidRPr="00956699">
        <w:rPr>
          <w:rStyle w:val="normaltextrun1"/>
          <w:rFonts w:ascii="Times New Roman" w:eastAsia="Times New Roman" w:hAnsi="Times New Roman" w:cs="Times New Roman"/>
          <w:color w:val="000000"/>
          <w:sz w:val="24"/>
          <w:szCs w:val="24"/>
        </w:rPr>
        <w:t>Proposed Amendment to Competency Determination Regulations</w:t>
      </w:r>
      <w:r w:rsidR="00E1063A">
        <w:rPr>
          <w:rStyle w:val="normaltextrun1"/>
          <w:rFonts w:ascii="Times New Roman" w:eastAsia="Times New Roman" w:hAnsi="Times New Roman" w:cs="Times New Roman"/>
          <w:color w:val="000000"/>
          <w:sz w:val="24"/>
          <w:szCs w:val="24"/>
        </w:rPr>
        <w:t>,</w:t>
      </w:r>
      <w:r w:rsidR="00B07C77" w:rsidRPr="00956699">
        <w:rPr>
          <w:rStyle w:val="normaltextrun1"/>
          <w:rFonts w:ascii="Times New Roman" w:eastAsia="Times New Roman" w:hAnsi="Times New Roman" w:cs="Times New Roman"/>
          <w:color w:val="000000"/>
          <w:sz w:val="24"/>
          <w:szCs w:val="24"/>
        </w:rPr>
        <w:t xml:space="preserve"> and Item 10</w:t>
      </w:r>
      <w:r w:rsidR="00E1063A">
        <w:rPr>
          <w:rStyle w:val="normaltextrun1"/>
          <w:rFonts w:ascii="Times New Roman" w:eastAsia="Times New Roman" w:hAnsi="Times New Roman" w:cs="Times New Roman"/>
          <w:color w:val="000000"/>
          <w:sz w:val="24"/>
          <w:szCs w:val="24"/>
        </w:rPr>
        <w:t>,</w:t>
      </w:r>
      <w:r w:rsidR="00B07C77" w:rsidRPr="00956699">
        <w:rPr>
          <w:rStyle w:val="normaltextrun1"/>
          <w:rFonts w:ascii="Times New Roman" w:eastAsia="Times New Roman" w:hAnsi="Times New Roman" w:cs="Times New Roman"/>
          <w:color w:val="000000"/>
          <w:sz w:val="24"/>
          <w:szCs w:val="24"/>
        </w:rPr>
        <w:t xml:space="preserve"> Annual Performance Evaluation of Commissioner</w:t>
      </w:r>
    </w:p>
    <w:p w14:paraId="432419E8" w14:textId="179C4968" w:rsidR="00B73D36" w:rsidRPr="00B73D36" w:rsidRDefault="00B73D36" w:rsidP="00B73D36">
      <w:pPr>
        <w:pStyle w:val="Heading2"/>
        <w:rPr>
          <w:rStyle w:val="normaltextrun1"/>
        </w:rPr>
      </w:pPr>
      <w:r w:rsidRPr="00956699">
        <w:rPr>
          <w:rStyle w:val="normaltextrun1"/>
        </w:rPr>
        <w:lastRenderedPageBreak/>
        <w:t>Comments from the Chair</w:t>
      </w:r>
    </w:p>
    <w:p w14:paraId="09FA24FE" w14:textId="7AD19AAA" w:rsidR="00783B13" w:rsidRPr="00956699" w:rsidRDefault="00DC73E2" w:rsidP="00783B13">
      <w:pPr>
        <w:pStyle w:val="Heading2"/>
        <w:rPr>
          <w:rStyle w:val="normaltextrun1"/>
          <w:b w:val="0"/>
          <w:bCs w:val="0"/>
        </w:rPr>
      </w:pPr>
      <w:r w:rsidRPr="00956699">
        <w:rPr>
          <w:rStyle w:val="normaltextrun1"/>
          <w:b w:val="0"/>
          <w:bCs w:val="0"/>
        </w:rPr>
        <w:t>Chair Craven</w:t>
      </w:r>
      <w:r w:rsidR="00AA346F" w:rsidRPr="00956699">
        <w:rPr>
          <w:rStyle w:val="normaltextrun1"/>
          <w:b w:val="0"/>
          <w:bCs w:val="0"/>
        </w:rPr>
        <w:t xml:space="preserve"> expressed her thanks to </w:t>
      </w:r>
      <w:r w:rsidR="00E1063A">
        <w:rPr>
          <w:rStyle w:val="normaltextrun1"/>
          <w:b w:val="0"/>
          <w:bCs w:val="0"/>
        </w:rPr>
        <w:t xml:space="preserve">Board </w:t>
      </w:r>
      <w:r w:rsidR="00AA346F" w:rsidRPr="00956699">
        <w:rPr>
          <w:rStyle w:val="normaltextrun1"/>
          <w:b w:val="0"/>
          <w:bCs w:val="0"/>
        </w:rPr>
        <w:t xml:space="preserve">members </w:t>
      </w:r>
      <w:r w:rsidR="00E1063A">
        <w:rPr>
          <w:rStyle w:val="normaltextrun1"/>
          <w:b w:val="0"/>
          <w:bCs w:val="0"/>
        </w:rPr>
        <w:t xml:space="preserve">and </w:t>
      </w:r>
      <w:r w:rsidR="00AA346F" w:rsidRPr="00956699">
        <w:rPr>
          <w:rStyle w:val="normaltextrun1"/>
          <w:b w:val="0"/>
          <w:bCs w:val="0"/>
        </w:rPr>
        <w:t xml:space="preserve">all the </w:t>
      </w:r>
      <w:r w:rsidR="00E1063A">
        <w:rPr>
          <w:rStyle w:val="normaltextrun1"/>
          <w:b w:val="0"/>
          <w:bCs w:val="0"/>
        </w:rPr>
        <w:t xml:space="preserve">educators and </w:t>
      </w:r>
      <w:r w:rsidR="00AA346F" w:rsidRPr="00956699">
        <w:rPr>
          <w:rStyle w:val="normaltextrun1"/>
          <w:b w:val="0"/>
          <w:bCs w:val="0"/>
        </w:rPr>
        <w:t>students</w:t>
      </w:r>
      <w:r w:rsidR="00E1063A">
        <w:rPr>
          <w:rStyle w:val="normaltextrun1"/>
          <w:b w:val="0"/>
          <w:bCs w:val="0"/>
        </w:rPr>
        <w:t xml:space="preserve"> in the Commonwealth</w:t>
      </w:r>
      <w:r w:rsidR="00AA346F" w:rsidRPr="00956699">
        <w:rPr>
          <w:rStyle w:val="normaltextrun1"/>
          <w:b w:val="0"/>
          <w:bCs w:val="0"/>
        </w:rPr>
        <w:t xml:space="preserve"> and </w:t>
      </w:r>
      <w:r w:rsidR="00E1063A">
        <w:rPr>
          <w:rStyle w:val="normaltextrun1"/>
          <w:b w:val="0"/>
          <w:bCs w:val="0"/>
        </w:rPr>
        <w:t xml:space="preserve">staff </w:t>
      </w:r>
      <w:r w:rsidR="00AA346F" w:rsidRPr="00956699">
        <w:rPr>
          <w:rStyle w:val="normaltextrun1"/>
          <w:b w:val="0"/>
          <w:bCs w:val="0"/>
        </w:rPr>
        <w:t xml:space="preserve">at DESE </w:t>
      </w:r>
      <w:r w:rsidR="00E1063A">
        <w:rPr>
          <w:rStyle w:val="normaltextrun1"/>
          <w:b w:val="0"/>
          <w:bCs w:val="0"/>
        </w:rPr>
        <w:t xml:space="preserve">for their work </w:t>
      </w:r>
      <w:r w:rsidR="00AA346F" w:rsidRPr="00956699">
        <w:rPr>
          <w:rStyle w:val="normaltextrun1"/>
          <w:b w:val="0"/>
          <w:bCs w:val="0"/>
        </w:rPr>
        <w:t>over the past year</w:t>
      </w:r>
      <w:r w:rsidR="00E1063A">
        <w:rPr>
          <w:rStyle w:val="normaltextrun1"/>
          <w:b w:val="0"/>
          <w:bCs w:val="0"/>
        </w:rPr>
        <w:t xml:space="preserve">. She noted </w:t>
      </w:r>
      <w:r w:rsidR="00AA346F" w:rsidRPr="00956699">
        <w:rPr>
          <w:rStyle w:val="normaltextrun1"/>
          <w:b w:val="0"/>
          <w:bCs w:val="0"/>
        </w:rPr>
        <w:t xml:space="preserve">this is the last meeting for </w:t>
      </w:r>
      <w:r w:rsidR="00E1063A">
        <w:rPr>
          <w:rStyle w:val="normaltextrun1"/>
          <w:b w:val="0"/>
          <w:bCs w:val="0"/>
        </w:rPr>
        <w:t xml:space="preserve">student </w:t>
      </w:r>
      <w:r w:rsidR="00AA346F" w:rsidRPr="00956699">
        <w:rPr>
          <w:rStyle w:val="normaltextrun1"/>
          <w:b w:val="0"/>
          <w:bCs w:val="0"/>
        </w:rPr>
        <w:t xml:space="preserve">member Jasper Coughlin. She wished him the best and thanked him for his service to the Board and the students of the Commonwealth. Chair Craven </w:t>
      </w:r>
      <w:r w:rsidR="00E1063A">
        <w:rPr>
          <w:rStyle w:val="normaltextrun1"/>
          <w:b w:val="0"/>
          <w:bCs w:val="0"/>
        </w:rPr>
        <w:t xml:space="preserve">said the Board would hear two committee reports, first from </w:t>
      </w:r>
      <w:r w:rsidR="00AA346F" w:rsidRPr="00956699">
        <w:rPr>
          <w:rStyle w:val="normaltextrun1"/>
          <w:b w:val="0"/>
          <w:bCs w:val="0"/>
        </w:rPr>
        <w:t>Vice</w:t>
      </w:r>
      <w:r w:rsidR="00E1063A">
        <w:rPr>
          <w:rStyle w:val="normaltextrun1"/>
          <w:b w:val="0"/>
          <w:bCs w:val="0"/>
        </w:rPr>
        <w:t>-</w:t>
      </w:r>
      <w:r w:rsidR="00AA346F" w:rsidRPr="00956699">
        <w:rPr>
          <w:rStyle w:val="normaltextrun1"/>
          <w:b w:val="0"/>
          <w:bCs w:val="0"/>
        </w:rPr>
        <w:t xml:space="preserve">Chair Morton on the </w:t>
      </w:r>
      <w:r w:rsidR="00783B13" w:rsidRPr="00956699">
        <w:rPr>
          <w:rStyle w:val="normaltextrun1"/>
          <w:b w:val="0"/>
          <w:bCs w:val="0"/>
        </w:rPr>
        <w:t xml:space="preserve">work of the </w:t>
      </w:r>
      <w:r w:rsidR="00AA346F" w:rsidRPr="00956699">
        <w:rPr>
          <w:rStyle w:val="normaltextrun1"/>
          <w:b w:val="0"/>
          <w:bCs w:val="0"/>
        </w:rPr>
        <w:t>Commissioner’s Perfo</w:t>
      </w:r>
      <w:r w:rsidR="00783B13" w:rsidRPr="00956699">
        <w:rPr>
          <w:rStyle w:val="normaltextrun1"/>
          <w:b w:val="0"/>
          <w:bCs w:val="0"/>
        </w:rPr>
        <w:t xml:space="preserve">rmance Evaluation Committee and </w:t>
      </w:r>
      <w:r w:rsidR="00E1063A">
        <w:rPr>
          <w:rStyle w:val="normaltextrun1"/>
          <w:b w:val="0"/>
          <w:bCs w:val="0"/>
        </w:rPr>
        <w:t xml:space="preserve">then from </w:t>
      </w:r>
      <w:r w:rsidR="00783B13" w:rsidRPr="00956699">
        <w:rPr>
          <w:rStyle w:val="normaltextrun1"/>
          <w:b w:val="0"/>
          <w:bCs w:val="0"/>
        </w:rPr>
        <w:t xml:space="preserve">Ms. </w:t>
      </w:r>
      <w:r w:rsidR="009E45E6" w:rsidRPr="00956699">
        <w:rPr>
          <w:rStyle w:val="normaltextrun1"/>
          <w:b w:val="0"/>
          <w:bCs w:val="0"/>
        </w:rPr>
        <w:t>Fernández</w:t>
      </w:r>
      <w:r w:rsidR="00783B13" w:rsidRPr="00956699">
        <w:rPr>
          <w:rStyle w:val="normaltextrun1"/>
          <w:b w:val="0"/>
          <w:bCs w:val="0"/>
        </w:rPr>
        <w:t xml:space="preserve"> on the Educator Diversification Committee.</w:t>
      </w:r>
    </w:p>
    <w:p w14:paraId="784312BF" w14:textId="76A2B495" w:rsidR="00E05F00" w:rsidRPr="00956699" w:rsidRDefault="00E05F00" w:rsidP="00E05F0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 xml:space="preserve">Annual Performance Evaluation of Commissioner </w:t>
      </w:r>
    </w:p>
    <w:p w14:paraId="5AF6A2C0" w14:textId="77777777" w:rsidR="00E05F00" w:rsidRPr="00956699" w:rsidRDefault="00E05F00" w:rsidP="00E05F00">
      <w:pPr>
        <w:spacing w:after="0" w:line="240" w:lineRule="auto"/>
        <w:textAlignment w:val="baseline"/>
        <w:rPr>
          <w:rFonts w:ascii="Times New Roman" w:hAnsi="Times New Roman" w:cs="Times New Roman"/>
          <w:b/>
          <w:bCs/>
          <w:color w:val="000000"/>
          <w:sz w:val="24"/>
          <w:szCs w:val="24"/>
        </w:rPr>
      </w:pPr>
    </w:p>
    <w:p w14:paraId="771C7A36" w14:textId="69CC6DC2" w:rsidR="003F0768" w:rsidRDefault="00783B13" w:rsidP="00E1063A">
      <w:pPr>
        <w:pStyle w:val="paragraph"/>
        <w:spacing w:after="160"/>
        <w:rPr>
          <w:rFonts w:eastAsiaTheme="minorHAnsi"/>
        </w:rPr>
      </w:pPr>
      <w:r w:rsidRPr="00BC2EA9">
        <w:rPr>
          <w:rFonts w:eastAsiaTheme="minorHAnsi"/>
        </w:rPr>
        <w:t>Vice</w:t>
      </w:r>
      <w:r w:rsidR="00E1063A" w:rsidRPr="00BC2EA9">
        <w:rPr>
          <w:rFonts w:eastAsiaTheme="minorHAnsi"/>
        </w:rPr>
        <w:t>-</w:t>
      </w:r>
      <w:r w:rsidRPr="00BC2EA9">
        <w:rPr>
          <w:rFonts w:eastAsiaTheme="minorHAnsi"/>
        </w:rPr>
        <w:t>Chair Morton</w:t>
      </w:r>
      <w:r w:rsidRPr="00956699">
        <w:rPr>
          <w:rFonts w:eastAsiaTheme="minorHAnsi"/>
        </w:rPr>
        <w:t xml:space="preserve"> explained that each year, the </w:t>
      </w:r>
      <w:r w:rsidR="00BC2EA9">
        <w:rPr>
          <w:rFonts w:eastAsiaTheme="minorHAnsi"/>
        </w:rPr>
        <w:t>P</w:t>
      </w:r>
      <w:r w:rsidRPr="00956699">
        <w:rPr>
          <w:rFonts w:eastAsiaTheme="minorHAnsi"/>
        </w:rPr>
        <w:t xml:space="preserve">erformance </w:t>
      </w:r>
      <w:r w:rsidR="00BC2EA9">
        <w:rPr>
          <w:rFonts w:eastAsiaTheme="minorHAnsi"/>
        </w:rPr>
        <w:t>Evaluation C</w:t>
      </w:r>
      <w:r w:rsidRPr="00956699">
        <w:rPr>
          <w:rFonts w:eastAsiaTheme="minorHAnsi"/>
        </w:rPr>
        <w:t xml:space="preserve">ommittee evaluates the performance of the Commissioner and his team. He thanked the </w:t>
      </w:r>
      <w:r w:rsidR="00AC0216">
        <w:rPr>
          <w:rFonts w:eastAsiaTheme="minorHAnsi"/>
        </w:rPr>
        <w:t xml:space="preserve">other </w:t>
      </w:r>
      <w:r w:rsidRPr="00956699">
        <w:rPr>
          <w:rFonts w:eastAsiaTheme="minorHAnsi"/>
        </w:rPr>
        <w:t>members of the committee</w:t>
      </w:r>
      <w:r w:rsidR="00BC2EA9">
        <w:rPr>
          <w:rFonts w:eastAsiaTheme="minorHAnsi"/>
        </w:rPr>
        <w:t xml:space="preserve"> – Chair Craven, Ms. </w:t>
      </w:r>
      <w:r w:rsidR="00BC2EA9" w:rsidRPr="00BC2EA9">
        <w:rPr>
          <w:rStyle w:val="normaltextrun1"/>
          <w:color w:val="000000"/>
        </w:rPr>
        <w:t>Fernández</w:t>
      </w:r>
      <w:r w:rsidR="00BC2EA9">
        <w:rPr>
          <w:rFonts w:eastAsiaTheme="minorHAnsi"/>
        </w:rPr>
        <w:t>, and Mr. Hills –</w:t>
      </w:r>
      <w:r w:rsidRPr="00956699">
        <w:rPr>
          <w:rFonts w:eastAsiaTheme="minorHAnsi"/>
        </w:rPr>
        <w:t xml:space="preserve"> for their hard work. Vice</w:t>
      </w:r>
      <w:r w:rsidR="00BC2EA9">
        <w:rPr>
          <w:rFonts w:eastAsiaTheme="minorHAnsi"/>
        </w:rPr>
        <w:t>-</w:t>
      </w:r>
      <w:r w:rsidRPr="00956699">
        <w:rPr>
          <w:rFonts w:eastAsiaTheme="minorHAnsi"/>
        </w:rPr>
        <w:t xml:space="preserve">Chair Morton </w:t>
      </w:r>
      <w:r w:rsidR="00D84B1E">
        <w:rPr>
          <w:rFonts w:eastAsiaTheme="minorHAnsi"/>
        </w:rPr>
        <w:t xml:space="preserve">described the committee’s process and </w:t>
      </w:r>
      <w:r w:rsidRPr="00956699">
        <w:rPr>
          <w:rFonts w:eastAsiaTheme="minorHAnsi"/>
        </w:rPr>
        <w:t>thanked DESE staff for their support and coordination</w:t>
      </w:r>
      <w:r w:rsidR="00D84B1E">
        <w:rPr>
          <w:rFonts w:eastAsiaTheme="minorHAnsi"/>
        </w:rPr>
        <w:t xml:space="preserve">. He </w:t>
      </w:r>
      <w:r w:rsidRPr="00956699">
        <w:rPr>
          <w:rFonts w:eastAsiaTheme="minorHAnsi"/>
        </w:rPr>
        <w:t xml:space="preserve">thanked </w:t>
      </w:r>
      <w:r w:rsidR="00BC2EA9">
        <w:rPr>
          <w:rFonts w:eastAsiaTheme="minorHAnsi"/>
        </w:rPr>
        <w:t xml:space="preserve">Board members and other individuals and </w:t>
      </w:r>
      <w:r w:rsidRPr="00956699">
        <w:rPr>
          <w:rFonts w:eastAsiaTheme="minorHAnsi"/>
        </w:rPr>
        <w:t>organizations</w:t>
      </w:r>
      <w:r w:rsidR="00BC2EA9">
        <w:rPr>
          <w:rFonts w:eastAsiaTheme="minorHAnsi"/>
        </w:rPr>
        <w:t xml:space="preserve"> who offered their observations and </w:t>
      </w:r>
      <w:r w:rsidR="00E05F00" w:rsidRPr="00956699">
        <w:rPr>
          <w:rFonts w:eastAsiaTheme="minorHAnsi"/>
        </w:rPr>
        <w:t>insight</w:t>
      </w:r>
      <w:r w:rsidR="00BC2EA9">
        <w:rPr>
          <w:rFonts w:eastAsiaTheme="minorHAnsi"/>
        </w:rPr>
        <w:t>s to the committee</w:t>
      </w:r>
      <w:r w:rsidR="000A6DBC">
        <w:rPr>
          <w:rFonts w:eastAsiaTheme="minorHAnsi"/>
        </w:rPr>
        <w:t>, and summarized the committee’s report.</w:t>
      </w:r>
      <w:r w:rsidR="00BC2EA9">
        <w:rPr>
          <w:rFonts w:eastAsiaTheme="minorHAnsi"/>
        </w:rPr>
        <w:t xml:space="preserve"> </w:t>
      </w:r>
    </w:p>
    <w:p w14:paraId="44A89006" w14:textId="760F86DA" w:rsidR="000A6DBC" w:rsidRDefault="003F0768" w:rsidP="00E1063A">
      <w:pPr>
        <w:pStyle w:val="paragraph"/>
        <w:spacing w:after="160"/>
        <w:rPr>
          <w:rFonts w:eastAsiaTheme="minorHAnsi"/>
        </w:rPr>
      </w:pPr>
      <w:r>
        <w:rPr>
          <w:rFonts w:eastAsiaTheme="minorHAnsi"/>
        </w:rPr>
        <w:t xml:space="preserve">Vice-Chair Morton </w:t>
      </w:r>
      <w:r w:rsidR="00E05F00" w:rsidRPr="00956699">
        <w:rPr>
          <w:rFonts w:eastAsiaTheme="minorHAnsi"/>
        </w:rPr>
        <w:t xml:space="preserve">noted </w:t>
      </w:r>
      <w:r w:rsidR="00BC2EA9">
        <w:rPr>
          <w:rFonts w:eastAsiaTheme="minorHAnsi"/>
        </w:rPr>
        <w:t xml:space="preserve">some words were used repeatedly when people </w:t>
      </w:r>
      <w:r w:rsidR="00E05F00" w:rsidRPr="00956699">
        <w:rPr>
          <w:rFonts w:eastAsiaTheme="minorHAnsi"/>
        </w:rPr>
        <w:t>describe</w:t>
      </w:r>
      <w:r w:rsidR="00D84B1E">
        <w:rPr>
          <w:rFonts w:eastAsiaTheme="minorHAnsi"/>
        </w:rPr>
        <w:t>d</w:t>
      </w:r>
      <w:r w:rsidR="00E05F00" w:rsidRPr="00956699">
        <w:rPr>
          <w:rFonts w:eastAsiaTheme="minorHAnsi"/>
        </w:rPr>
        <w:t xml:space="preserve"> the Commissioner</w:t>
      </w:r>
      <w:r w:rsidR="00BC2EA9">
        <w:rPr>
          <w:rFonts w:eastAsiaTheme="minorHAnsi"/>
        </w:rPr>
        <w:t>: a</w:t>
      </w:r>
      <w:r w:rsidR="00E05F00" w:rsidRPr="00956699">
        <w:rPr>
          <w:rFonts w:eastAsiaTheme="minorHAnsi"/>
        </w:rPr>
        <w:t xml:space="preserve">ccessible, approachable, an advocate, admirable, </w:t>
      </w:r>
      <w:r w:rsidR="00BC2EA9">
        <w:rPr>
          <w:rFonts w:eastAsiaTheme="minorHAnsi"/>
        </w:rPr>
        <w:t xml:space="preserve">and </w:t>
      </w:r>
      <w:r w:rsidR="00E05F00" w:rsidRPr="00956699">
        <w:rPr>
          <w:rFonts w:eastAsiaTheme="minorHAnsi"/>
        </w:rPr>
        <w:t xml:space="preserve">accountable. He said Commissioner Riley was commended for his strong and effective leadership during </w:t>
      </w:r>
      <w:r w:rsidR="00D84B1E">
        <w:rPr>
          <w:rFonts w:eastAsiaTheme="minorHAnsi"/>
        </w:rPr>
        <w:t>a year of extraordinary challenges</w:t>
      </w:r>
      <w:r>
        <w:rPr>
          <w:rFonts w:eastAsiaTheme="minorHAnsi"/>
        </w:rPr>
        <w:t xml:space="preserve">, </w:t>
      </w:r>
      <w:r w:rsidR="00D84B1E">
        <w:rPr>
          <w:rFonts w:eastAsiaTheme="minorHAnsi"/>
        </w:rPr>
        <w:t xml:space="preserve">his </w:t>
      </w:r>
      <w:r>
        <w:rPr>
          <w:rFonts w:eastAsiaTheme="minorHAnsi"/>
        </w:rPr>
        <w:t xml:space="preserve">engagement with and </w:t>
      </w:r>
      <w:r w:rsidR="00E05F00" w:rsidRPr="00956699">
        <w:rPr>
          <w:rFonts w:eastAsiaTheme="minorHAnsi"/>
        </w:rPr>
        <w:t>support</w:t>
      </w:r>
      <w:r w:rsidR="00D84B1E">
        <w:rPr>
          <w:rFonts w:eastAsiaTheme="minorHAnsi"/>
        </w:rPr>
        <w:t xml:space="preserve"> to the field in addressing </w:t>
      </w:r>
      <w:r w:rsidR="00E05F00" w:rsidRPr="00956699">
        <w:rPr>
          <w:rFonts w:eastAsiaTheme="minorHAnsi"/>
        </w:rPr>
        <w:t>COVID</w:t>
      </w:r>
      <w:r w:rsidR="00D84B1E">
        <w:rPr>
          <w:rFonts w:eastAsiaTheme="minorHAnsi"/>
        </w:rPr>
        <w:t>-</w:t>
      </w:r>
      <w:r w:rsidR="00E05F00" w:rsidRPr="00956699">
        <w:rPr>
          <w:rFonts w:eastAsiaTheme="minorHAnsi"/>
        </w:rPr>
        <w:t>19</w:t>
      </w:r>
      <w:r>
        <w:rPr>
          <w:rFonts w:eastAsiaTheme="minorHAnsi"/>
        </w:rPr>
        <w:t xml:space="preserve">, and for continuing </w:t>
      </w:r>
      <w:r w:rsidR="00E05F00" w:rsidRPr="00956699">
        <w:rPr>
          <w:rFonts w:eastAsiaTheme="minorHAnsi"/>
        </w:rPr>
        <w:t xml:space="preserve">to make progress on </w:t>
      </w:r>
      <w:r>
        <w:rPr>
          <w:rFonts w:eastAsiaTheme="minorHAnsi"/>
        </w:rPr>
        <w:t xml:space="preserve">priority </w:t>
      </w:r>
      <w:r w:rsidR="00E05F00" w:rsidRPr="00956699">
        <w:rPr>
          <w:rFonts w:eastAsiaTheme="minorHAnsi"/>
        </w:rPr>
        <w:t>initiatives</w:t>
      </w:r>
      <w:r w:rsidR="008207DF" w:rsidRPr="00956699">
        <w:rPr>
          <w:rFonts w:eastAsiaTheme="minorHAnsi"/>
        </w:rPr>
        <w:t xml:space="preserve"> </w:t>
      </w:r>
      <w:r>
        <w:rPr>
          <w:rFonts w:eastAsiaTheme="minorHAnsi"/>
        </w:rPr>
        <w:t>even during the pandemic.</w:t>
      </w:r>
      <w:r w:rsidR="000A6DBC">
        <w:rPr>
          <w:rFonts w:eastAsiaTheme="minorHAnsi"/>
        </w:rPr>
        <w:t xml:space="preserve"> </w:t>
      </w:r>
      <w:r>
        <w:rPr>
          <w:rFonts w:eastAsiaTheme="minorHAnsi"/>
        </w:rPr>
        <w:t>Vice-Chair Morton said</w:t>
      </w:r>
      <w:r w:rsidR="008207DF" w:rsidRPr="00956699">
        <w:rPr>
          <w:rFonts w:eastAsiaTheme="minorHAnsi"/>
        </w:rPr>
        <w:t xml:space="preserve"> the committee encourages the Commissioner </w:t>
      </w:r>
      <w:r w:rsidR="00E05F00" w:rsidRPr="00956699">
        <w:rPr>
          <w:rFonts w:eastAsiaTheme="minorHAnsi"/>
        </w:rPr>
        <w:t xml:space="preserve">to </w:t>
      </w:r>
      <w:r>
        <w:rPr>
          <w:rFonts w:eastAsiaTheme="minorHAnsi"/>
        </w:rPr>
        <w:t xml:space="preserve">work with </w:t>
      </w:r>
      <w:r w:rsidR="00E05F00" w:rsidRPr="00956699">
        <w:rPr>
          <w:rFonts w:eastAsiaTheme="minorHAnsi"/>
        </w:rPr>
        <w:t>his talented</w:t>
      </w:r>
      <w:r w:rsidR="008207DF" w:rsidRPr="00956699">
        <w:rPr>
          <w:rFonts w:eastAsiaTheme="minorHAnsi"/>
        </w:rPr>
        <w:t xml:space="preserve"> </w:t>
      </w:r>
      <w:r w:rsidR="00E05F00" w:rsidRPr="00956699">
        <w:rPr>
          <w:rFonts w:eastAsiaTheme="minorHAnsi"/>
        </w:rPr>
        <w:t>team and with stakeholders to continue the process</w:t>
      </w:r>
      <w:r w:rsidR="008207DF" w:rsidRPr="00956699">
        <w:rPr>
          <w:rFonts w:eastAsiaTheme="minorHAnsi"/>
        </w:rPr>
        <w:t xml:space="preserve"> </w:t>
      </w:r>
      <w:r w:rsidR="00E05F00" w:rsidRPr="00956699">
        <w:rPr>
          <w:rFonts w:eastAsiaTheme="minorHAnsi"/>
        </w:rPr>
        <w:t>of reimagining education in the</w:t>
      </w:r>
      <w:r w:rsidR="008207DF" w:rsidRPr="00956699">
        <w:rPr>
          <w:rFonts w:eastAsiaTheme="minorHAnsi"/>
        </w:rPr>
        <w:t xml:space="preserve"> C</w:t>
      </w:r>
      <w:r w:rsidR="00E05F00" w:rsidRPr="00956699">
        <w:rPr>
          <w:rFonts w:eastAsiaTheme="minorHAnsi"/>
        </w:rPr>
        <w:t>ommonwealth</w:t>
      </w:r>
      <w:r w:rsidR="008207DF" w:rsidRPr="00956699">
        <w:rPr>
          <w:rFonts w:eastAsiaTheme="minorHAnsi"/>
        </w:rPr>
        <w:t xml:space="preserve">. </w:t>
      </w:r>
    </w:p>
    <w:p w14:paraId="11D69108" w14:textId="1DE78A17" w:rsidR="00E05F00" w:rsidRPr="00956699" w:rsidRDefault="008207DF" w:rsidP="00E1063A">
      <w:pPr>
        <w:pStyle w:val="paragraph"/>
        <w:spacing w:after="160"/>
        <w:rPr>
          <w:rFonts w:eastAsiaTheme="minorHAnsi"/>
        </w:rPr>
      </w:pPr>
      <w:r w:rsidRPr="00956699">
        <w:rPr>
          <w:rFonts w:eastAsiaTheme="minorHAnsi"/>
        </w:rPr>
        <w:t>Vice</w:t>
      </w:r>
      <w:r w:rsidR="000A6DBC">
        <w:rPr>
          <w:rFonts w:eastAsiaTheme="minorHAnsi"/>
        </w:rPr>
        <w:t>-</w:t>
      </w:r>
      <w:r w:rsidRPr="00956699">
        <w:rPr>
          <w:rFonts w:eastAsiaTheme="minorHAnsi"/>
        </w:rPr>
        <w:t xml:space="preserve">Chair Morton said </w:t>
      </w:r>
      <w:r w:rsidR="00E05F00" w:rsidRPr="00956699">
        <w:rPr>
          <w:rFonts w:eastAsiaTheme="minorHAnsi"/>
        </w:rPr>
        <w:t xml:space="preserve">based upon </w:t>
      </w:r>
      <w:r w:rsidR="00524AED">
        <w:rPr>
          <w:rFonts w:eastAsiaTheme="minorHAnsi"/>
        </w:rPr>
        <w:t xml:space="preserve">its </w:t>
      </w:r>
      <w:r w:rsidR="000A6DBC">
        <w:rPr>
          <w:rFonts w:eastAsiaTheme="minorHAnsi"/>
        </w:rPr>
        <w:t xml:space="preserve">review of the goals and accomplishments of the past year, </w:t>
      </w:r>
      <w:r w:rsidRPr="00956699">
        <w:rPr>
          <w:rFonts w:eastAsiaTheme="minorHAnsi"/>
        </w:rPr>
        <w:t xml:space="preserve">the </w:t>
      </w:r>
      <w:r w:rsidR="000A6DBC">
        <w:rPr>
          <w:rFonts w:eastAsiaTheme="minorHAnsi"/>
        </w:rPr>
        <w:t>c</w:t>
      </w:r>
      <w:r w:rsidRPr="00956699">
        <w:rPr>
          <w:rFonts w:eastAsiaTheme="minorHAnsi"/>
        </w:rPr>
        <w:t xml:space="preserve">ommittee </w:t>
      </w:r>
      <w:r w:rsidR="000A6DBC">
        <w:rPr>
          <w:rFonts w:eastAsiaTheme="minorHAnsi"/>
        </w:rPr>
        <w:t xml:space="preserve">concluded that Commissioner Riley earned </w:t>
      </w:r>
      <w:r w:rsidR="000A6DBC" w:rsidRPr="00956699">
        <w:rPr>
          <w:rFonts w:eastAsiaTheme="minorHAnsi"/>
        </w:rPr>
        <w:t xml:space="preserve">an overall rating of 4.75 on a </w:t>
      </w:r>
      <w:r w:rsidR="000A6DBC">
        <w:rPr>
          <w:rFonts w:eastAsiaTheme="minorHAnsi"/>
        </w:rPr>
        <w:t>5</w:t>
      </w:r>
      <w:r w:rsidR="000A6DBC" w:rsidRPr="00956699">
        <w:rPr>
          <w:rFonts w:eastAsiaTheme="minorHAnsi"/>
        </w:rPr>
        <w:t>-point scale</w:t>
      </w:r>
      <w:r w:rsidR="000A6DBC">
        <w:rPr>
          <w:rFonts w:eastAsiaTheme="minorHAnsi"/>
        </w:rPr>
        <w:t xml:space="preserve"> for FY2021</w:t>
      </w:r>
      <w:r w:rsidR="000A6DBC" w:rsidRPr="00956699">
        <w:rPr>
          <w:rFonts w:eastAsiaTheme="minorHAnsi"/>
        </w:rPr>
        <w:t>.</w:t>
      </w:r>
      <w:r w:rsidR="000A6DBC">
        <w:rPr>
          <w:rFonts w:eastAsiaTheme="minorHAnsi"/>
        </w:rPr>
        <w:t xml:space="preserve"> Vice-Chair Morton </w:t>
      </w:r>
      <w:r w:rsidR="00E05F00" w:rsidRPr="00956699">
        <w:rPr>
          <w:rFonts w:eastAsiaTheme="minorHAnsi"/>
        </w:rPr>
        <w:t>recommend</w:t>
      </w:r>
      <w:r w:rsidR="000A6DBC">
        <w:rPr>
          <w:rFonts w:eastAsiaTheme="minorHAnsi"/>
        </w:rPr>
        <w:t xml:space="preserve">ed that the Board </w:t>
      </w:r>
      <w:r w:rsidR="00E05F00" w:rsidRPr="00956699">
        <w:rPr>
          <w:rFonts w:eastAsiaTheme="minorHAnsi"/>
        </w:rPr>
        <w:t xml:space="preserve">acknowledge </w:t>
      </w:r>
      <w:r w:rsidR="000A6DBC">
        <w:rPr>
          <w:rFonts w:eastAsiaTheme="minorHAnsi"/>
        </w:rPr>
        <w:t xml:space="preserve">the Commissioner’s </w:t>
      </w:r>
      <w:r w:rsidR="00E05F00" w:rsidRPr="00956699">
        <w:rPr>
          <w:rFonts w:eastAsiaTheme="minorHAnsi"/>
        </w:rPr>
        <w:t>stellar performance</w:t>
      </w:r>
      <w:r w:rsidR="000A6DBC">
        <w:rPr>
          <w:rFonts w:eastAsiaTheme="minorHAnsi"/>
        </w:rPr>
        <w:t xml:space="preserve">. He added that the committee </w:t>
      </w:r>
      <w:r w:rsidR="0022315E">
        <w:rPr>
          <w:rFonts w:eastAsiaTheme="minorHAnsi"/>
        </w:rPr>
        <w:t xml:space="preserve">plans to </w:t>
      </w:r>
      <w:r w:rsidR="000A6DBC">
        <w:rPr>
          <w:rFonts w:eastAsiaTheme="minorHAnsi"/>
        </w:rPr>
        <w:t xml:space="preserve">meet to discuss </w:t>
      </w:r>
      <w:r w:rsidRPr="00956699">
        <w:rPr>
          <w:rFonts w:eastAsiaTheme="minorHAnsi"/>
        </w:rPr>
        <w:t xml:space="preserve">the Commissioner’s </w:t>
      </w:r>
      <w:r w:rsidR="00E05F00" w:rsidRPr="00956699">
        <w:rPr>
          <w:rFonts w:eastAsiaTheme="minorHAnsi"/>
        </w:rPr>
        <w:t>compensation</w:t>
      </w:r>
      <w:r w:rsidRPr="00956699">
        <w:rPr>
          <w:rFonts w:eastAsiaTheme="minorHAnsi"/>
        </w:rPr>
        <w:t xml:space="preserve"> </w:t>
      </w:r>
      <w:r w:rsidR="000A6DBC">
        <w:rPr>
          <w:rFonts w:eastAsiaTheme="minorHAnsi"/>
        </w:rPr>
        <w:t xml:space="preserve">and bring its recommendation to the Board at a future meeting. </w:t>
      </w:r>
    </w:p>
    <w:p w14:paraId="26CEEB5B" w14:textId="0537C3C9" w:rsidR="008207DF" w:rsidRPr="00956699" w:rsidRDefault="008207DF" w:rsidP="00E1063A">
      <w:pPr>
        <w:pStyle w:val="paragraph"/>
        <w:spacing w:after="160"/>
        <w:rPr>
          <w:rFonts w:eastAsiaTheme="minorHAnsi"/>
        </w:rPr>
      </w:pPr>
      <w:r w:rsidRPr="007D0373">
        <w:rPr>
          <w:rFonts w:eastAsiaTheme="minorHAnsi"/>
        </w:rPr>
        <w:t xml:space="preserve">Chair Craven asked </w:t>
      </w:r>
      <w:r w:rsidR="007608F8" w:rsidRPr="007D0373">
        <w:rPr>
          <w:rFonts w:eastAsiaTheme="minorHAnsi"/>
        </w:rPr>
        <w:t xml:space="preserve">members of the public </w:t>
      </w:r>
      <w:r w:rsidR="00441E07">
        <w:rPr>
          <w:rFonts w:eastAsiaTheme="minorHAnsi"/>
        </w:rPr>
        <w:t xml:space="preserve">in the room </w:t>
      </w:r>
      <w:r w:rsidR="007608F8" w:rsidRPr="007D0373">
        <w:rPr>
          <w:rFonts w:eastAsiaTheme="minorHAnsi"/>
        </w:rPr>
        <w:t>to refrain from disrupting the meeting.</w:t>
      </w:r>
      <w:r w:rsidR="007608F8">
        <w:rPr>
          <w:rFonts w:eastAsiaTheme="minorHAnsi"/>
        </w:rPr>
        <w:t xml:space="preserve"> </w:t>
      </w:r>
    </w:p>
    <w:p w14:paraId="329F3B41" w14:textId="77777777" w:rsidR="00E05F00" w:rsidRPr="00956699" w:rsidRDefault="00E05F00" w:rsidP="00E05F00">
      <w:pPr>
        <w:pStyle w:val="paragraph"/>
        <w:textAlignment w:val="baseline"/>
        <w:rPr>
          <w:rStyle w:val="eop"/>
        </w:rPr>
      </w:pPr>
      <w:r w:rsidRPr="00956699">
        <w:rPr>
          <w:rStyle w:val="normaltextrun1"/>
          <w:b/>
          <w:bCs/>
        </w:rPr>
        <w:t>On a motion duly made and seconded, it was:</w:t>
      </w:r>
      <w:r w:rsidRPr="00956699">
        <w:rPr>
          <w:rStyle w:val="eop"/>
        </w:rPr>
        <w:t> </w:t>
      </w:r>
    </w:p>
    <w:p w14:paraId="1D5A5872" w14:textId="77777777" w:rsidR="00E05F00" w:rsidRPr="00956699" w:rsidRDefault="00E05F00" w:rsidP="00E05F00">
      <w:pPr>
        <w:pStyle w:val="paragraph"/>
        <w:textAlignment w:val="baseline"/>
      </w:pPr>
    </w:p>
    <w:p w14:paraId="1C5D3F69" w14:textId="58B40A84" w:rsidR="00E05F00" w:rsidRPr="00E1063A" w:rsidRDefault="00E05F00" w:rsidP="00181D4D">
      <w:pPr>
        <w:pStyle w:val="paragraph"/>
        <w:ind w:left="1440" w:hanging="1440"/>
        <w:textAlignment w:val="baseline"/>
        <w:rPr>
          <w:b/>
          <w:bCs/>
        </w:rPr>
      </w:pPr>
      <w:r w:rsidRPr="00E1063A">
        <w:rPr>
          <w:b/>
          <w:bCs/>
        </w:rPr>
        <w:t>VOTED:</w:t>
      </w:r>
      <w:r w:rsidRPr="00E1063A">
        <w:rPr>
          <w:b/>
          <w:bCs/>
        </w:rPr>
        <w:tab/>
        <w:t>that the Board of Elementary and Secondary Education approves the Commissioner’s FY2021 overall performance rating of 4.75 on a 5-point scale for his accomplishments in FY2021, as recommended by the Board’s committee. The Board commends Commissioner Riley for his leadership, accessibility, engagement with stakeholders, and thoughtful decision-making during this extraordinarily challenging year. The Board thanks the Commissioner for his exemplary service.</w:t>
      </w:r>
    </w:p>
    <w:p w14:paraId="0E045434" w14:textId="77777777" w:rsidR="00181D4D" w:rsidRPr="00956699" w:rsidRDefault="00181D4D" w:rsidP="00181D4D">
      <w:pPr>
        <w:pStyle w:val="paragraph"/>
        <w:ind w:left="1440" w:hanging="1440"/>
        <w:textAlignment w:val="baseline"/>
      </w:pPr>
    </w:p>
    <w:p w14:paraId="7D3A5B61" w14:textId="77777777" w:rsidR="00181D4D" w:rsidRPr="00956699" w:rsidRDefault="00181D4D" w:rsidP="00181D4D">
      <w:pPr>
        <w:rPr>
          <w:rFonts w:ascii="Times New Roman" w:hAnsi="Times New Roman" w:cs="Times New Roman"/>
          <w:sz w:val="24"/>
          <w:szCs w:val="24"/>
        </w:rPr>
      </w:pPr>
      <w:r w:rsidRPr="00956699">
        <w:rPr>
          <w:rFonts w:ascii="Times New Roman" w:eastAsia="Times New Roman" w:hAnsi="Times New Roman" w:cs="Times New Roman"/>
          <w:sz w:val="24"/>
          <w:szCs w:val="24"/>
        </w:rPr>
        <w:t>The vote was unanimous.</w:t>
      </w:r>
    </w:p>
    <w:p w14:paraId="632D966E" w14:textId="67D1B08D" w:rsidR="00783B13" w:rsidRDefault="009E45E6" w:rsidP="00CF666C">
      <w:pPr>
        <w:pStyle w:val="paragraph"/>
        <w:rPr>
          <w:color w:val="000000"/>
          <w:spacing w:val="5"/>
        </w:rPr>
      </w:pPr>
      <w:r w:rsidRPr="00956699">
        <w:rPr>
          <w:rFonts w:eastAsiaTheme="minorHAnsi"/>
        </w:rPr>
        <w:t xml:space="preserve">Chair Craven asked </w:t>
      </w:r>
      <w:bookmarkStart w:id="6" w:name="_Hlk77236225"/>
      <w:r w:rsidRPr="00956699">
        <w:rPr>
          <w:rFonts w:eastAsiaTheme="minorHAnsi"/>
        </w:rPr>
        <w:t xml:space="preserve">Ms. Fernández </w:t>
      </w:r>
      <w:bookmarkEnd w:id="6"/>
      <w:r w:rsidRPr="00956699">
        <w:rPr>
          <w:rFonts w:eastAsiaTheme="minorHAnsi"/>
        </w:rPr>
        <w:t xml:space="preserve">to </w:t>
      </w:r>
      <w:r w:rsidR="007608F8">
        <w:rPr>
          <w:rFonts w:eastAsiaTheme="minorHAnsi"/>
        </w:rPr>
        <w:t xml:space="preserve">report on </w:t>
      </w:r>
      <w:r w:rsidRPr="00956699">
        <w:rPr>
          <w:rFonts w:eastAsiaTheme="minorHAnsi"/>
        </w:rPr>
        <w:t xml:space="preserve">the work of the Educator Diversification Committee but first thanked Ventura </w:t>
      </w:r>
      <w:bookmarkStart w:id="7" w:name="_Hlk77237020"/>
      <w:r w:rsidRPr="00956699">
        <w:rPr>
          <w:color w:val="444444"/>
        </w:rPr>
        <w:t>Rodriguez,</w:t>
      </w:r>
      <w:r w:rsidRPr="00956699">
        <w:rPr>
          <w:rFonts w:eastAsiaTheme="minorHAnsi"/>
        </w:rPr>
        <w:t xml:space="preserve"> </w:t>
      </w:r>
      <w:bookmarkEnd w:id="7"/>
      <w:r w:rsidRPr="00956699">
        <w:rPr>
          <w:rFonts w:eastAsiaTheme="minorHAnsi"/>
        </w:rPr>
        <w:t>Senior Associate Commissioner</w:t>
      </w:r>
      <w:r w:rsidR="007608F8">
        <w:rPr>
          <w:rFonts w:eastAsiaTheme="minorHAnsi"/>
        </w:rPr>
        <w:t xml:space="preserve"> for</w:t>
      </w:r>
      <w:r w:rsidRPr="00956699">
        <w:rPr>
          <w:rFonts w:eastAsiaTheme="minorHAnsi"/>
        </w:rPr>
        <w:t xml:space="preserve"> Strategic </w:t>
      </w:r>
      <w:r w:rsidRPr="00956699">
        <w:rPr>
          <w:rFonts w:eastAsiaTheme="minorHAnsi"/>
        </w:rPr>
        <w:lastRenderedPageBreak/>
        <w:t>Initiatives, for pr</w:t>
      </w:r>
      <w:r w:rsidR="007608F8">
        <w:rPr>
          <w:rFonts w:eastAsiaTheme="minorHAnsi"/>
        </w:rPr>
        <w:t xml:space="preserve">eparing </w:t>
      </w:r>
      <w:r w:rsidRPr="00956699">
        <w:rPr>
          <w:rFonts w:eastAsiaTheme="minorHAnsi"/>
        </w:rPr>
        <w:t xml:space="preserve">a brief for the White House </w:t>
      </w:r>
      <w:r w:rsidR="007608F8">
        <w:rPr>
          <w:rFonts w:eastAsiaTheme="minorHAnsi"/>
        </w:rPr>
        <w:t xml:space="preserve">on this work. </w:t>
      </w:r>
      <w:bookmarkStart w:id="8" w:name="_Hlk77237660"/>
      <w:r w:rsidR="00C91D2D" w:rsidRPr="00956699">
        <w:t xml:space="preserve">Ms. Fernández </w:t>
      </w:r>
      <w:bookmarkEnd w:id="8"/>
      <w:r w:rsidR="00C91D2D" w:rsidRPr="00956699">
        <w:t>also thank</w:t>
      </w:r>
      <w:r w:rsidR="00250A99">
        <w:t>ed</w:t>
      </w:r>
      <w:r w:rsidR="00C91D2D" w:rsidRPr="00956699">
        <w:t xml:space="preserve"> Mr. </w:t>
      </w:r>
      <w:r w:rsidR="00C91D2D" w:rsidRPr="00956699">
        <w:rPr>
          <w:color w:val="444444"/>
        </w:rPr>
        <w:t>Rodriguez and his team</w:t>
      </w:r>
      <w:r w:rsidR="00250A99">
        <w:rPr>
          <w:color w:val="444444"/>
        </w:rPr>
        <w:t>. She</w:t>
      </w:r>
      <w:r w:rsidR="00956699">
        <w:rPr>
          <w:color w:val="000000"/>
          <w:spacing w:val="5"/>
        </w:rPr>
        <w:t xml:space="preserve"> </w:t>
      </w:r>
      <w:r w:rsidR="007608F8">
        <w:rPr>
          <w:color w:val="000000"/>
          <w:spacing w:val="5"/>
        </w:rPr>
        <w:t xml:space="preserve">said diversifying the educator workforce continues to be </w:t>
      </w:r>
      <w:r w:rsidR="00C91D2D" w:rsidRPr="00C91D2D">
        <w:rPr>
          <w:color w:val="000000"/>
          <w:spacing w:val="5"/>
        </w:rPr>
        <w:t>a priority</w:t>
      </w:r>
      <w:r w:rsidR="008A2078">
        <w:rPr>
          <w:color w:val="000000"/>
          <w:spacing w:val="5"/>
        </w:rPr>
        <w:t xml:space="preserve"> and </w:t>
      </w:r>
      <w:r w:rsidR="00956699">
        <w:rPr>
          <w:color w:val="000000"/>
          <w:spacing w:val="5"/>
        </w:rPr>
        <w:t xml:space="preserve">highlighted </w:t>
      </w:r>
      <w:r w:rsidR="007608F8">
        <w:rPr>
          <w:color w:val="000000"/>
          <w:spacing w:val="5"/>
        </w:rPr>
        <w:t xml:space="preserve">several areas of opportunity: the </w:t>
      </w:r>
      <w:r w:rsidR="00956699">
        <w:rPr>
          <w:color w:val="000000"/>
          <w:spacing w:val="5"/>
        </w:rPr>
        <w:t>emergency</w:t>
      </w:r>
      <w:r w:rsidR="007608F8">
        <w:rPr>
          <w:color w:val="000000"/>
          <w:spacing w:val="5"/>
        </w:rPr>
        <w:t xml:space="preserve"> educator</w:t>
      </w:r>
      <w:r w:rsidR="00956699">
        <w:rPr>
          <w:color w:val="000000"/>
          <w:spacing w:val="5"/>
        </w:rPr>
        <w:t xml:space="preserve"> licens</w:t>
      </w:r>
      <w:r w:rsidR="007608F8">
        <w:rPr>
          <w:color w:val="000000"/>
          <w:spacing w:val="5"/>
        </w:rPr>
        <w:t xml:space="preserve">e, which </w:t>
      </w:r>
      <w:r w:rsidR="000C27F8">
        <w:rPr>
          <w:color w:val="000000"/>
          <w:spacing w:val="5"/>
        </w:rPr>
        <w:t xml:space="preserve">DESE </w:t>
      </w:r>
      <w:r w:rsidR="007608F8">
        <w:rPr>
          <w:color w:val="000000"/>
          <w:spacing w:val="5"/>
        </w:rPr>
        <w:t xml:space="preserve">is implementing and monitoring in terms of </w:t>
      </w:r>
      <w:r w:rsidR="00C91D2D" w:rsidRPr="00C91D2D">
        <w:rPr>
          <w:color w:val="000000"/>
          <w:spacing w:val="5"/>
        </w:rPr>
        <w:t>outcomes</w:t>
      </w:r>
      <w:r w:rsidR="007608F8">
        <w:rPr>
          <w:color w:val="000000"/>
          <w:spacing w:val="5"/>
        </w:rPr>
        <w:t xml:space="preserve">; </w:t>
      </w:r>
      <w:r w:rsidR="00C91D2D" w:rsidRPr="00C91D2D">
        <w:rPr>
          <w:color w:val="000000"/>
          <w:spacing w:val="5"/>
        </w:rPr>
        <w:t xml:space="preserve">the </w:t>
      </w:r>
      <w:r w:rsidR="00956699">
        <w:rPr>
          <w:color w:val="000000"/>
          <w:spacing w:val="5"/>
        </w:rPr>
        <w:t>MTEL</w:t>
      </w:r>
      <w:r w:rsidR="00C91D2D" w:rsidRPr="00C91D2D">
        <w:rPr>
          <w:color w:val="000000"/>
          <w:spacing w:val="5"/>
        </w:rPr>
        <w:t xml:space="preserve"> pilot </w:t>
      </w:r>
      <w:r w:rsidR="007608F8">
        <w:rPr>
          <w:color w:val="000000"/>
          <w:spacing w:val="5"/>
        </w:rPr>
        <w:t xml:space="preserve">initiative, through which </w:t>
      </w:r>
      <w:r w:rsidR="000C27F8">
        <w:rPr>
          <w:color w:val="000000"/>
          <w:spacing w:val="5"/>
        </w:rPr>
        <w:t xml:space="preserve">DESE </w:t>
      </w:r>
      <w:r w:rsidR="00C91D2D" w:rsidRPr="00C91D2D">
        <w:rPr>
          <w:color w:val="000000"/>
          <w:spacing w:val="5"/>
        </w:rPr>
        <w:t>is</w:t>
      </w:r>
      <w:r w:rsidR="005F4C42">
        <w:rPr>
          <w:color w:val="000000"/>
          <w:spacing w:val="5"/>
        </w:rPr>
        <w:t xml:space="preserve"> </w:t>
      </w:r>
      <w:r w:rsidR="00C91D2D" w:rsidRPr="00C91D2D">
        <w:rPr>
          <w:color w:val="000000"/>
          <w:spacing w:val="5"/>
        </w:rPr>
        <w:t>identify</w:t>
      </w:r>
      <w:r w:rsidR="007608F8">
        <w:rPr>
          <w:color w:val="000000"/>
          <w:spacing w:val="5"/>
        </w:rPr>
        <w:t>ing</w:t>
      </w:r>
      <w:r w:rsidR="00C91D2D" w:rsidRPr="00C91D2D">
        <w:rPr>
          <w:color w:val="000000"/>
          <w:spacing w:val="5"/>
        </w:rPr>
        <w:t xml:space="preserve"> multiple pathways</w:t>
      </w:r>
      <w:r w:rsidR="005F4C42">
        <w:rPr>
          <w:color w:val="000000"/>
          <w:spacing w:val="5"/>
        </w:rPr>
        <w:t xml:space="preserve"> </w:t>
      </w:r>
      <w:r w:rsidR="007608F8">
        <w:rPr>
          <w:color w:val="000000"/>
          <w:spacing w:val="5"/>
        </w:rPr>
        <w:t xml:space="preserve">for candidates to meet the test requirement for licensure; potential legislation </w:t>
      </w:r>
      <w:r w:rsidR="00CF666C">
        <w:rPr>
          <w:color w:val="000000"/>
          <w:spacing w:val="5"/>
        </w:rPr>
        <w:t xml:space="preserve">including the proposed </w:t>
      </w:r>
      <w:r w:rsidR="005F4C42">
        <w:rPr>
          <w:color w:val="000000"/>
          <w:spacing w:val="5"/>
        </w:rPr>
        <w:t>E</w:t>
      </w:r>
      <w:r w:rsidR="005F4C42" w:rsidRPr="00C91D2D">
        <w:rPr>
          <w:color w:val="000000"/>
          <w:spacing w:val="5"/>
        </w:rPr>
        <w:t>ducator</w:t>
      </w:r>
      <w:r w:rsidR="005F4C42">
        <w:rPr>
          <w:color w:val="000000"/>
          <w:spacing w:val="5"/>
        </w:rPr>
        <w:t xml:space="preserve"> D</w:t>
      </w:r>
      <w:r w:rsidR="005F4C42" w:rsidRPr="00C91D2D">
        <w:rPr>
          <w:color w:val="000000"/>
          <w:spacing w:val="5"/>
        </w:rPr>
        <w:t xml:space="preserve">iversity </w:t>
      </w:r>
      <w:r w:rsidR="005F4C42">
        <w:rPr>
          <w:color w:val="000000"/>
          <w:spacing w:val="5"/>
        </w:rPr>
        <w:t>A</w:t>
      </w:r>
      <w:r w:rsidR="005F4C42" w:rsidRPr="00C91D2D">
        <w:rPr>
          <w:color w:val="000000"/>
          <w:spacing w:val="5"/>
        </w:rPr>
        <w:t>ct</w:t>
      </w:r>
      <w:r w:rsidR="00CF666C">
        <w:rPr>
          <w:color w:val="000000"/>
          <w:spacing w:val="5"/>
        </w:rPr>
        <w:t xml:space="preserve">; and DESE’s guidance </w:t>
      </w:r>
      <w:r w:rsidR="005F4C42">
        <w:rPr>
          <w:color w:val="000000"/>
          <w:spacing w:val="5"/>
        </w:rPr>
        <w:t xml:space="preserve">to districts </w:t>
      </w:r>
      <w:r w:rsidR="00CF666C">
        <w:rPr>
          <w:color w:val="000000"/>
          <w:spacing w:val="5"/>
        </w:rPr>
        <w:t>about using E</w:t>
      </w:r>
      <w:r w:rsidR="005F4C42">
        <w:rPr>
          <w:color w:val="000000"/>
          <w:spacing w:val="5"/>
        </w:rPr>
        <w:t xml:space="preserve">SSER funds </w:t>
      </w:r>
      <w:r w:rsidR="00CF666C">
        <w:rPr>
          <w:color w:val="000000"/>
          <w:spacing w:val="5"/>
        </w:rPr>
        <w:t xml:space="preserve">to </w:t>
      </w:r>
      <w:r w:rsidR="00C91D2D" w:rsidRPr="00C91D2D">
        <w:rPr>
          <w:color w:val="000000"/>
          <w:spacing w:val="5"/>
        </w:rPr>
        <w:t xml:space="preserve">support educator diversity </w:t>
      </w:r>
      <w:r w:rsidR="00CF666C">
        <w:rPr>
          <w:color w:val="000000"/>
          <w:spacing w:val="5"/>
        </w:rPr>
        <w:t>initiatives</w:t>
      </w:r>
      <w:r w:rsidR="005F4C42">
        <w:rPr>
          <w:color w:val="000000"/>
          <w:spacing w:val="5"/>
        </w:rPr>
        <w:t xml:space="preserve">. </w:t>
      </w:r>
      <w:r w:rsidR="005F4C42" w:rsidRPr="00956699">
        <w:t>Ms. Fernández</w:t>
      </w:r>
      <w:r w:rsidR="005F4C42">
        <w:rPr>
          <w:color w:val="000000"/>
          <w:spacing w:val="5"/>
        </w:rPr>
        <w:t xml:space="preserve"> said she </w:t>
      </w:r>
      <w:r w:rsidR="00CF666C">
        <w:rPr>
          <w:color w:val="000000"/>
          <w:spacing w:val="5"/>
        </w:rPr>
        <w:t xml:space="preserve">looks forward to further </w:t>
      </w:r>
      <w:r w:rsidR="00BC6E88">
        <w:rPr>
          <w:color w:val="000000"/>
          <w:spacing w:val="5"/>
        </w:rPr>
        <w:t>progress reports</w:t>
      </w:r>
      <w:r w:rsidR="00CF666C">
        <w:rPr>
          <w:color w:val="000000"/>
          <w:spacing w:val="5"/>
        </w:rPr>
        <w:t>.</w:t>
      </w:r>
    </w:p>
    <w:p w14:paraId="4C744457" w14:textId="77777777" w:rsidR="007608F8" w:rsidRDefault="007608F8" w:rsidP="00B73D36">
      <w:pPr>
        <w:spacing w:after="0" w:line="240" w:lineRule="auto"/>
        <w:rPr>
          <w:rFonts w:ascii="Times New Roman" w:eastAsia="Times New Roman" w:hAnsi="Times New Roman" w:cs="Times New Roman"/>
          <w:color w:val="000000"/>
          <w:spacing w:val="5"/>
          <w:sz w:val="24"/>
          <w:szCs w:val="24"/>
        </w:rPr>
      </w:pPr>
    </w:p>
    <w:p w14:paraId="39680A0B" w14:textId="2F57FC98" w:rsidR="00B73D36" w:rsidRDefault="00B73D36" w:rsidP="00B73D36">
      <w:pPr>
        <w:spacing w:after="0" w:line="240" w:lineRule="auto"/>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Chair Craven </w:t>
      </w:r>
      <w:r w:rsidR="005843D2">
        <w:rPr>
          <w:rFonts w:ascii="Times New Roman" w:eastAsia="Times New Roman" w:hAnsi="Times New Roman" w:cs="Times New Roman"/>
          <w:color w:val="000000"/>
          <w:spacing w:val="5"/>
          <w:sz w:val="24"/>
          <w:szCs w:val="24"/>
        </w:rPr>
        <w:t xml:space="preserve">commended </w:t>
      </w:r>
      <w:r w:rsidR="00CF666C">
        <w:rPr>
          <w:rFonts w:ascii="Times New Roman" w:eastAsia="Times New Roman" w:hAnsi="Times New Roman" w:cs="Times New Roman"/>
          <w:color w:val="000000"/>
          <w:spacing w:val="5"/>
          <w:sz w:val="24"/>
          <w:szCs w:val="24"/>
        </w:rPr>
        <w:t xml:space="preserve">DESE </w:t>
      </w:r>
      <w:r w:rsidRPr="00B73D36">
        <w:rPr>
          <w:rFonts w:ascii="Times New Roman" w:eastAsia="Times New Roman" w:hAnsi="Times New Roman" w:cs="Times New Roman"/>
          <w:color w:val="000000"/>
          <w:spacing w:val="5"/>
          <w:sz w:val="24"/>
          <w:szCs w:val="24"/>
        </w:rPr>
        <w:t xml:space="preserve">and the </w:t>
      </w:r>
      <w:r w:rsidR="00DC0B2C">
        <w:rPr>
          <w:rFonts w:ascii="Times New Roman" w:eastAsia="Times New Roman" w:hAnsi="Times New Roman" w:cs="Times New Roman"/>
          <w:color w:val="000000"/>
          <w:spacing w:val="5"/>
          <w:sz w:val="24"/>
          <w:szCs w:val="24"/>
        </w:rPr>
        <w:t>D</w:t>
      </w:r>
      <w:r w:rsidRPr="00B73D36">
        <w:rPr>
          <w:rFonts w:ascii="Times New Roman" w:eastAsia="Times New Roman" w:hAnsi="Times New Roman" w:cs="Times New Roman"/>
          <w:color w:val="000000"/>
          <w:spacing w:val="5"/>
          <w:sz w:val="24"/>
          <w:szCs w:val="24"/>
        </w:rPr>
        <w:t xml:space="preserve">epartment of </w:t>
      </w:r>
      <w:r w:rsidR="00DC0B2C">
        <w:rPr>
          <w:rFonts w:ascii="Times New Roman" w:eastAsia="Times New Roman" w:hAnsi="Times New Roman" w:cs="Times New Roman"/>
          <w:color w:val="000000"/>
          <w:spacing w:val="5"/>
          <w:sz w:val="24"/>
          <w:szCs w:val="24"/>
        </w:rPr>
        <w:t>H</w:t>
      </w:r>
      <w:r w:rsidRPr="00B73D36">
        <w:rPr>
          <w:rFonts w:ascii="Times New Roman" w:eastAsia="Times New Roman" w:hAnsi="Times New Roman" w:cs="Times New Roman"/>
          <w:color w:val="000000"/>
          <w:spacing w:val="5"/>
          <w:sz w:val="24"/>
          <w:szCs w:val="24"/>
        </w:rPr>
        <w:t xml:space="preserve">igher </w:t>
      </w:r>
      <w:r w:rsidR="00DC0B2C">
        <w:rPr>
          <w:rFonts w:ascii="Times New Roman" w:eastAsia="Times New Roman" w:hAnsi="Times New Roman" w:cs="Times New Roman"/>
          <w:color w:val="000000"/>
          <w:spacing w:val="5"/>
          <w:sz w:val="24"/>
          <w:szCs w:val="24"/>
        </w:rPr>
        <w:t>E</w:t>
      </w:r>
      <w:r w:rsidRPr="00B73D36">
        <w:rPr>
          <w:rFonts w:ascii="Times New Roman" w:eastAsia="Times New Roman" w:hAnsi="Times New Roman" w:cs="Times New Roman"/>
          <w:color w:val="000000"/>
          <w:spacing w:val="5"/>
          <w:sz w:val="24"/>
          <w:szCs w:val="24"/>
        </w:rPr>
        <w:t>ducation</w:t>
      </w:r>
      <w:r w:rsidR="00DC0B2C">
        <w:rPr>
          <w:rFonts w:ascii="Times New Roman" w:eastAsia="Times New Roman" w:hAnsi="Times New Roman" w:cs="Times New Roman"/>
          <w:color w:val="000000"/>
          <w:spacing w:val="5"/>
          <w:sz w:val="24"/>
          <w:szCs w:val="24"/>
        </w:rPr>
        <w:t xml:space="preserve"> </w:t>
      </w:r>
      <w:r w:rsidR="00CF666C">
        <w:rPr>
          <w:rFonts w:ascii="Times New Roman" w:eastAsia="Times New Roman" w:hAnsi="Times New Roman" w:cs="Times New Roman"/>
          <w:color w:val="000000"/>
          <w:spacing w:val="5"/>
          <w:sz w:val="24"/>
          <w:szCs w:val="24"/>
        </w:rPr>
        <w:t xml:space="preserve">for continuing </w:t>
      </w:r>
      <w:r w:rsidR="00DC0B2C">
        <w:rPr>
          <w:rFonts w:ascii="Times New Roman" w:eastAsia="Times New Roman" w:hAnsi="Times New Roman" w:cs="Times New Roman"/>
          <w:color w:val="000000"/>
          <w:spacing w:val="5"/>
          <w:sz w:val="24"/>
          <w:szCs w:val="24"/>
        </w:rPr>
        <w:t xml:space="preserve">their joint work </w:t>
      </w:r>
      <w:r w:rsidRPr="00B73D36">
        <w:rPr>
          <w:rFonts w:ascii="Times New Roman" w:eastAsia="Times New Roman" w:hAnsi="Times New Roman" w:cs="Times New Roman"/>
          <w:color w:val="000000"/>
          <w:spacing w:val="5"/>
          <w:sz w:val="24"/>
          <w:szCs w:val="24"/>
        </w:rPr>
        <w:t xml:space="preserve">on </w:t>
      </w:r>
      <w:r w:rsidR="00CF666C">
        <w:rPr>
          <w:rFonts w:ascii="Times New Roman" w:eastAsia="Times New Roman" w:hAnsi="Times New Roman" w:cs="Times New Roman"/>
          <w:color w:val="000000"/>
          <w:spacing w:val="5"/>
          <w:sz w:val="24"/>
          <w:szCs w:val="24"/>
        </w:rPr>
        <w:t xml:space="preserve">the </w:t>
      </w:r>
      <w:r w:rsidR="00DC0B2C">
        <w:rPr>
          <w:rFonts w:ascii="Times New Roman" w:eastAsia="Times New Roman" w:hAnsi="Times New Roman" w:cs="Times New Roman"/>
          <w:color w:val="000000"/>
          <w:spacing w:val="5"/>
          <w:sz w:val="24"/>
          <w:szCs w:val="24"/>
        </w:rPr>
        <w:t>E</w:t>
      </w:r>
      <w:r w:rsidRPr="00B73D36">
        <w:rPr>
          <w:rFonts w:ascii="Times New Roman" w:eastAsia="Times New Roman" w:hAnsi="Times New Roman" w:cs="Times New Roman"/>
          <w:color w:val="000000"/>
          <w:spacing w:val="5"/>
          <w:sz w:val="24"/>
          <w:szCs w:val="24"/>
        </w:rPr>
        <w:t xml:space="preserve">arly </w:t>
      </w:r>
      <w:r w:rsidR="00DC0B2C">
        <w:rPr>
          <w:rFonts w:ascii="Times New Roman" w:eastAsia="Times New Roman" w:hAnsi="Times New Roman" w:cs="Times New Roman"/>
          <w:color w:val="000000"/>
          <w:spacing w:val="5"/>
          <w:sz w:val="24"/>
          <w:szCs w:val="24"/>
        </w:rPr>
        <w:t>C</w:t>
      </w:r>
      <w:r w:rsidRPr="00B73D36">
        <w:rPr>
          <w:rFonts w:ascii="Times New Roman" w:eastAsia="Times New Roman" w:hAnsi="Times New Roman" w:cs="Times New Roman"/>
          <w:color w:val="000000"/>
          <w:spacing w:val="5"/>
          <w:sz w:val="24"/>
          <w:szCs w:val="24"/>
        </w:rPr>
        <w:t>ollege</w:t>
      </w:r>
      <w:r w:rsidR="00DC0B2C">
        <w:rPr>
          <w:rFonts w:ascii="Times New Roman" w:eastAsia="Times New Roman" w:hAnsi="Times New Roman" w:cs="Times New Roman"/>
          <w:color w:val="000000"/>
          <w:spacing w:val="5"/>
          <w:sz w:val="24"/>
          <w:szCs w:val="24"/>
        </w:rPr>
        <w:t xml:space="preserve"> </w:t>
      </w:r>
      <w:r w:rsidR="00CF666C">
        <w:rPr>
          <w:rFonts w:ascii="Times New Roman" w:eastAsia="Times New Roman" w:hAnsi="Times New Roman" w:cs="Times New Roman"/>
          <w:color w:val="000000"/>
          <w:spacing w:val="5"/>
          <w:sz w:val="24"/>
          <w:szCs w:val="24"/>
        </w:rPr>
        <w:t>initiative</w:t>
      </w:r>
      <w:r w:rsidR="005843D2">
        <w:rPr>
          <w:rFonts w:ascii="Times New Roman" w:eastAsia="Times New Roman" w:hAnsi="Times New Roman" w:cs="Times New Roman"/>
          <w:color w:val="000000"/>
          <w:spacing w:val="5"/>
          <w:sz w:val="24"/>
          <w:szCs w:val="24"/>
        </w:rPr>
        <w:t>,</w:t>
      </w:r>
      <w:r w:rsidR="00CF666C">
        <w:rPr>
          <w:rFonts w:ascii="Times New Roman" w:eastAsia="Times New Roman" w:hAnsi="Times New Roman" w:cs="Times New Roman"/>
          <w:color w:val="000000"/>
          <w:spacing w:val="5"/>
          <w:sz w:val="24"/>
          <w:szCs w:val="24"/>
        </w:rPr>
        <w:t xml:space="preserve"> </w:t>
      </w:r>
      <w:r w:rsidR="00DC0B2C">
        <w:rPr>
          <w:rFonts w:ascii="Times New Roman" w:eastAsia="Times New Roman" w:hAnsi="Times New Roman" w:cs="Times New Roman"/>
          <w:color w:val="000000"/>
          <w:spacing w:val="5"/>
          <w:sz w:val="24"/>
          <w:szCs w:val="24"/>
        </w:rPr>
        <w:t xml:space="preserve">which was </w:t>
      </w:r>
      <w:r w:rsidRPr="00B73D36">
        <w:rPr>
          <w:rFonts w:ascii="Times New Roman" w:eastAsia="Times New Roman" w:hAnsi="Times New Roman" w:cs="Times New Roman"/>
          <w:color w:val="000000"/>
          <w:spacing w:val="5"/>
          <w:sz w:val="24"/>
          <w:szCs w:val="24"/>
        </w:rPr>
        <w:t xml:space="preserve">born out of </w:t>
      </w:r>
      <w:r w:rsidR="005843D2">
        <w:rPr>
          <w:rFonts w:ascii="Times New Roman" w:eastAsia="Times New Roman" w:hAnsi="Times New Roman" w:cs="Times New Roman"/>
          <w:color w:val="000000"/>
          <w:spacing w:val="5"/>
          <w:sz w:val="24"/>
          <w:szCs w:val="24"/>
        </w:rPr>
        <w:t xml:space="preserve">the </w:t>
      </w:r>
      <w:r w:rsidRPr="00B73D36">
        <w:rPr>
          <w:rFonts w:ascii="Times New Roman" w:eastAsia="Times New Roman" w:hAnsi="Times New Roman" w:cs="Times New Roman"/>
          <w:color w:val="000000"/>
          <w:spacing w:val="5"/>
          <w:sz w:val="24"/>
          <w:szCs w:val="24"/>
        </w:rPr>
        <w:t>two boards coming</w:t>
      </w:r>
      <w:r w:rsidR="00DC0B2C">
        <w:rPr>
          <w:rFonts w:ascii="Times New Roman" w:eastAsia="Times New Roman" w:hAnsi="Times New Roman" w:cs="Times New Roman"/>
          <w:color w:val="000000"/>
          <w:spacing w:val="5"/>
          <w:sz w:val="24"/>
          <w:szCs w:val="24"/>
        </w:rPr>
        <w:t xml:space="preserve"> </w:t>
      </w:r>
      <w:r w:rsidRPr="00B73D36">
        <w:rPr>
          <w:rFonts w:ascii="Times New Roman" w:eastAsia="Times New Roman" w:hAnsi="Times New Roman" w:cs="Times New Roman"/>
          <w:color w:val="000000"/>
          <w:spacing w:val="5"/>
          <w:sz w:val="24"/>
          <w:szCs w:val="24"/>
        </w:rPr>
        <w:t>together</w:t>
      </w:r>
      <w:r w:rsidR="00DC0B2C">
        <w:rPr>
          <w:rFonts w:ascii="Times New Roman" w:eastAsia="Times New Roman" w:hAnsi="Times New Roman" w:cs="Times New Roman"/>
          <w:color w:val="000000"/>
          <w:spacing w:val="5"/>
          <w:sz w:val="24"/>
          <w:szCs w:val="24"/>
        </w:rPr>
        <w:t xml:space="preserve"> </w:t>
      </w:r>
      <w:r w:rsidR="005843D2">
        <w:rPr>
          <w:rFonts w:ascii="Times New Roman" w:eastAsia="Times New Roman" w:hAnsi="Times New Roman" w:cs="Times New Roman"/>
          <w:color w:val="000000"/>
          <w:spacing w:val="5"/>
          <w:sz w:val="24"/>
          <w:szCs w:val="24"/>
        </w:rPr>
        <w:t xml:space="preserve">to create new </w:t>
      </w:r>
      <w:r w:rsidRPr="00B73D36">
        <w:rPr>
          <w:rFonts w:ascii="Times New Roman" w:eastAsia="Times New Roman" w:hAnsi="Times New Roman" w:cs="Times New Roman"/>
          <w:color w:val="000000"/>
          <w:spacing w:val="5"/>
          <w:sz w:val="24"/>
          <w:szCs w:val="24"/>
        </w:rPr>
        <w:t xml:space="preserve">opportunity pathways for </w:t>
      </w:r>
      <w:r w:rsidR="005843D2">
        <w:rPr>
          <w:rFonts w:ascii="Times New Roman" w:eastAsia="Times New Roman" w:hAnsi="Times New Roman" w:cs="Times New Roman"/>
          <w:color w:val="000000"/>
          <w:spacing w:val="5"/>
          <w:sz w:val="24"/>
          <w:szCs w:val="24"/>
        </w:rPr>
        <w:t xml:space="preserve">students in </w:t>
      </w:r>
      <w:r w:rsidR="00DC0B2C">
        <w:rPr>
          <w:rFonts w:ascii="Times New Roman" w:eastAsia="Times New Roman" w:hAnsi="Times New Roman" w:cs="Times New Roman"/>
          <w:color w:val="000000"/>
          <w:spacing w:val="5"/>
          <w:sz w:val="24"/>
          <w:szCs w:val="24"/>
        </w:rPr>
        <w:t>M</w:t>
      </w:r>
      <w:r w:rsidRPr="00B73D36">
        <w:rPr>
          <w:rFonts w:ascii="Times New Roman" w:eastAsia="Times New Roman" w:hAnsi="Times New Roman" w:cs="Times New Roman"/>
          <w:color w:val="000000"/>
          <w:spacing w:val="5"/>
          <w:sz w:val="24"/>
          <w:szCs w:val="24"/>
        </w:rPr>
        <w:t>assachusetts</w:t>
      </w:r>
      <w:r w:rsidR="00DC0B2C">
        <w:rPr>
          <w:rFonts w:ascii="Times New Roman" w:eastAsia="Times New Roman" w:hAnsi="Times New Roman" w:cs="Times New Roman"/>
          <w:color w:val="000000"/>
          <w:spacing w:val="5"/>
          <w:sz w:val="24"/>
          <w:szCs w:val="24"/>
        </w:rPr>
        <w:t xml:space="preserve">. She </w:t>
      </w:r>
      <w:r w:rsidR="005843D2">
        <w:rPr>
          <w:rFonts w:ascii="Times New Roman" w:eastAsia="Times New Roman" w:hAnsi="Times New Roman" w:cs="Times New Roman"/>
          <w:color w:val="000000"/>
          <w:spacing w:val="5"/>
          <w:sz w:val="24"/>
          <w:szCs w:val="24"/>
        </w:rPr>
        <w:t xml:space="preserve">noted that the Early College Joint Committee recently approved five new programs. </w:t>
      </w:r>
    </w:p>
    <w:p w14:paraId="1791E644" w14:textId="77777777" w:rsidR="00B73D36" w:rsidRPr="005F4C42" w:rsidRDefault="00B73D36" w:rsidP="005F4C42">
      <w:pPr>
        <w:spacing w:after="0" w:line="240" w:lineRule="auto"/>
        <w:rPr>
          <w:rFonts w:ascii="Times New Roman" w:eastAsia="Times New Roman" w:hAnsi="Times New Roman" w:cs="Times New Roman"/>
          <w:color w:val="000000"/>
          <w:spacing w:val="5"/>
          <w:sz w:val="24"/>
          <w:szCs w:val="24"/>
        </w:rPr>
      </w:pPr>
    </w:p>
    <w:p w14:paraId="4E5E24DD" w14:textId="1D12DCAA" w:rsidR="00B25DE9" w:rsidRDefault="00B25DE9" w:rsidP="00B25DE9">
      <w:pPr>
        <w:pStyle w:val="Heading2"/>
        <w:rPr>
          <w:rStyle w:val="normaltextrun1"/>
        </w:rPr>
      </w:pPr>
      <w:r w:rsidRPr="00956699">
        <w:rPr>
          <w:rStyle w:val="normaltextrun1"/>
        </w:rPr>
        <w:t>Comments from the Secretary</w:t>
      </w:r>
    </w:p>
    <w:p w14:paraId="77A81F86" w14:textId="38A0DF2B" w:rsidR="00DC0B2C" w:rsidRDefault="00DC0B2C" w:rsidP="00E1063A">
      <w:pPr>
        <w:pStyle w:val="paragraph"/>
        <w:spacing w:after="160"/>
        <w:rPr>
          <w:rFonts w:eastAsiaTheme="minorHAnsi"/>
        </w:rPr>
      </w:pPr>
      <w:r w:rsidRPr="00075692">
        <w:rPr>
          <w:rFonts w:eastAsiaTheme="minorHAnsi"/>
        </w:rPr>
        <w:t xml:space="preserve">Secretary Peyser </w:t>
      </w:r>
      <w:r w:rsidRPr="00F4799A">
        <w:rPr>
          <w:rFonts w:eastAsiaTheme="minorHAnsi"/>
        </w:rPr>
        <w:t>said</w:t>
      </w:r>
      <w:r w:rsidRPr="00075692">
        <w:rPr>
          <w:rFonts w:eastAsiaTheme="minorHAnsi"/>
        </w:rPr>
        <w:t xml:space="preserve"> he </w:t>
      </w:r>
      <w:r w:rsidR="00F4799A">
        <w:rPr>
          <w:rFonts w:eastAsiaTheme="minorHAnsi"/>
        </w:rPr>
        <w:t xml:space="preserve">has </w:t>
      </w:r>
      <w:r w:rsidR="00FD0F41" w:rsidRPr="00075692">
        <w:rPr>
          <w:rFonts w:eastAsiaTheme="minorHAnsi"/>
        </w:rPr>
        <w:t xml:space="preserve">had </w:t>
      </w:r>
      <w:r w:rsidRPr="00075692">
        <w:rPr>
          <w:rFonts w:eastAsiaTheme="minorHAnsi"/>
        </w:rPr>
        <w:t>the privilege</w:t>
      </w:r>
      <w:r w:rsidR="00FD0F41" w:rsidRPr="00075692">
        <w:rPr>
          <w:rFonts w:eastAsiaTheme="minorHAnsi"/>
        </w:rPr>
        <w:t xml:space="preserve"> </w:t>
      </w:r>
      <w:r w:rsidRPr="00075692">
        <w:rPr>
          <w:rFonts w:eastAsiaTheme="minorHAnsi"/>
        </w:rPr>
        <w:t xml:space="preserve">of </w:t>
      </w:r>
      <w:r w:rsidR="00F4799A">
        <w:rPr>
          <w:rFonts w:eastAsiaTheme="minorHAnsi"/>
        </w:rPr>
        <w:t xml:space="preserve">working closely with </w:t>
      </w:r>
      <w:r w:rsidRPr="00075692">
        <w:rPr>
          <w:rFonts w:eastAsiaTheme="minorHAnsi"/>
        </w:rPr>
        <w:t xml:space="preserve">the </w:t>
      </w:r>
      <w:r w:rsidR="00FD0F41" w:rsidRPr="00075692">
        <w:rPr>
          <w:rFonts w:eastAsiaTheme="minorHAnsi"/>
        </w:rPr>
        <w:t>C</w:t>
      </w:r>
      <w:r w:rsidRPr="00075692">
        <w:rPr>
          <w:rFonts w:eastAsiaTheme="minorHAnsi"/>
        </w:rPr>
        <w:t>ommissioner</w:t>
      </w:r>
      <w:r w:rsidR="00FD0F41" w:rsidRPr="00075692">
        <w:rPr>
          <w:rFonts w:eastAsiaTheme="minorHAnsi"/>
        </w:rPr>
        <w:t xml:space="preserve"> </w:t>
      </w:r>
      <w:r w:rsidRPr="00075692">
        <w:rPr>
          <w:rFonts w:eastAsiaTheme="minorHAnsi"/>
        </w:rPr>
        <w:t xml:space="preserve">on </w:t>
      </w:r>
      <w:r w:rsidR="000D3B17">
        <w:rPr>
          <w:rFonts w:eastAsiaTheme="minorHAnsi"/>
        </w:rPr>
        <w:t xml:space="preserve">many </w:t>
      </w:r>
      <w:r w:rsidRPr="00075692">
        <w:rPr>
          <w:rFonts w:eastAsiaTheme="minorHAnsi"/>
        </w:rPr>
        <w:t>issues in this unprecedented year</w:t>
      </w:r>
      <w:r w:rsidR="00FD0F41" w:rsidRPr="00075692">
        <w:rPr>
          <w:rFonts w:eastAsiaTheme="minorHAnsi"/>
        </w:rPr>
        <w:t xml:space="preserve">. He </w:t>
      </w:r>
      <w:r w:rsidR="00F4799A">
        <w:rPr>
          <w:rFonts w:eastAsiaTheme="minorHAnsi"/>
        </w:rPr>
        <w:t xml:space="preserve">said </w:t>
      </w:r>
      <w:r w:rsidR="00FD0F41" w:rsidRPr="00075692">
        <w:rPr>
          <w:rFonts w:eastAsiaTheme="minorHAnsi"/>
        </w:rPr>
        <w:t xml:space="preserve">Commissioner Riley </w:t>
      </w:r>
      <w:r w:rsidRPr="00075692">
        <w:rPr>
          <w:rFonts w:eastAsiaTheme="minorHAnsi"/>
        </w:rPr>
        <w:t xml:space="preserve">never wavered from </w:t>
      </w:r>
      <w:r w:rsidR="00F4799A">
        <w:rPr>
          <w:rFonts w:eastAsiaTheme="minorHAnsi"/>
        </w:rPr>
        <w:t xml:space="preserve">his </w:t>
      </w:r>
      <w:r w:rsidRPr="00075692">
        <w:rPr>
          <w:rFonts w:eastAsiaTheme="minorHAnsi"/>
        </w:rPr>
        <w:t>commitment and</w:t>
      </w:r>
      <w:r w:rsidR="00FD0F41" w:rsidRPr="00075692">
        <w:rPr>
          <w:rFonts w:eastAsiaTheme="minorHAnsi"/>
        </w:rPr>
        <w:t xml:space="preserve"> </w:t>
      </w:r>
      <w:r w:rsidRPr="00075692">
        <w:rPr>
          <w:rFonts w:eastAsiaTheme="minorHAnsi"/>
        </w:rPr>
        <w:t>responsibility</w:t>
      </w:r>
      <w:r w:rsidR="00F4799A">
        <w:rPr>
          <w:rFonts w:eastAsiaTheme="minorHAnsi"/>
        </w:rPr>
        <w:t xml:space="preserve">, and he has been </w:t>
      </w:r>
      <w:r w:rsidRPr="00075692">
        <w:rPr>
          <w:rFonts w:eastAsiaTheme="minorHAnsi"/>
        </w:rPr>
        <w:t>particular</w:t>
      </w:r>
      <w:r w:rsidR="00F4799A">
        <w:rPr>
          <w:rFonts w:eastAsiaTheme="minorHAnsi"/>
        </w:rPr>
        <w:t>ly</w:t>
      </w:r>
      <w:r w:rsidRPr="00075692">
        <w:rPr>
          <w:rFonts w:eastAsiaTheme="minorHAnsi"/>
        </w:rPr>
        <w:t xml:space="preserve"> skillful</w:t>
      </w:r>
      <w:r w:rsidR="00FD0F41" w:rsidRPr="00075692">
        <w:rPr>
          <w:rFonts w:eastAsiaTheme="minorHAnsi"/>
        </w:rPr>
        <w:t xml:space="preserve"> </w:t>
      </w:r>
      <w:r w:rsidRPr="00075692">
        <w:rPr>
          <w:rFonts w:eastAsiaTheme="minorHAnsi"/>
        </w:rPr>
        <w:t>at balancing</w:t>
      </w:r>
      <w:r w:rsidR="00FD0F41" w:rsidRPr="00075692">
        <w:rPr>
          <w:rFonts w:eastAsiaTheme="minorHAnsi"/>
        </w:rPr>
        <w:t xml:space="preserve"> </w:t>
      </w:r>
      <w:r w:rsidR="007260A9">
        <w:rPr>
          <w:rFonts w:eastAsiaTheme="minorHAnsi"/>
        </w:rPr>
        <w:t xml:space="preserve">the interests of </w:t>
      </w:r>
      <w:r w:rsidRPr="00075692">
        <w:rPr>
          <w:rFonts w:eastAsiaTheme="minorHAnsi"/>
        </w:rPr>
        <w:t xml:space="preserve">education </w:t>
      </w:r>
      <w:r w:rsidR="007260A9">
        <w:rPr>
          <w:rFonts w:eastAsiaTheme="minorHAnsi"/>
        </w:rPr>
        <w:t xml:space="preserve">and </w:t>
      </w:r>
      <w:r w:rsidRPr="00075692">
        <w:rPr>
          <w:rFonts w:eastAsiaTheme="minorHAnsi"/>
        </w:rPr>
        <w:t>public health</w:t>
      </w:r>
      <w:r w:rsidR="00F4799A">
        <w:rPr>
          <w:rFonts w:eastAsiaTheme="minorHAnsi"/>
        </w:rPr>
        <w:t xml:space="preserve">. The Secretary said the Commissioner has been </w:t>
      </w:r>
      <w:r w:rsidRPr="00075692">
        <w:rPr>
          <w:rFonts w:eastAsiaTheme="minorHAnsi"/>
        </w:rPr>
        <w:t>both wise and aggressive in making</w:t>
      </w:r>
      <w:r w:rsidR="00FD0F41" w:rsidRPr="00075692">
        <w:rPr>
          <w:rFonts w:eastAsiaTheme="minorHAnsi"/>
        </w:rPr>
        <w:t xml:space="preserve"> </w:t>
      </w:r>
      <w:r w:rsidRPr="00075692">
        <w:rPr>
          <w:rFonts w:eastAsiaTheme="minorHAnsi"/>
        </w:rPr>
        <w:t>resources available</w:t>
      </w:r>
      <w:r w:rsidR="00FD0F41" w:rsidRPr="00075692">
        <w:rPr>
          <w:rFonts w:eastAsiaTheme="minorHAnsi"/>
        </w:rPr>
        <w:t xml:space="preserve"> </w:t>
      </w:r>
      <w:r w:rsidRPr="00075692">
        <w:rPr>
          <w:rFonts w:eastAsiaTheme="minorHAnsi"/>
        </w:rPr>
        <w:t>to the field to meet critical</w:t>
      </w:r>
      <w:r w:rsidR="00FD0F41" w:rsidRPr="00075692">
        <w:rPr>
          <w:rFonts w:eastAsiaTheme="minorHAnsi"/>
        </w:rPr>
        <w:t xml:space="preserve"> </w:t>
      </w:r>
      <w:r w:rsidRPr="00075692">
        <w:rPr>
          <w:rFonts w:eastAsiaTheme="minorHAnsi"/>
        </w:rPr>
        <w:t>needs</w:t>
      </w:r>
      <w:r w:rsidR="00F4799A">
        <w:rPr>
          <w:rFonts w:eastAsiaTheme="minorHAnsi"/>
        </w:rPr>
        <w:t xml:space="preserve">; he has </w:t>
      </w:r>
      <w:r w:rsidRPr="00075692">
        <w:rPr>
          <w:rFonts w:eastAsiaTheme="minorHAnsi"/>
        </w:rPr>
        <w:t>also used fund</w:t>
      </w:r>
      <w:r w:rsidR="00F4799A">
        <w:rPr>
          <w:rFonts w:eastAsiaTheme="minorHAnsi"/>
        </w:rPr>
        <w:t>ing</w:t>
      </w:r>
      <w:r w:rsidRPr="00075692">
        <w:rPr>
          <w:rFonts w:eastAsiaTheme="minorHAnsi"/>
        </w:rPr>
        <w:t xml:space="preserve"> to create</w:t>
      </w:r>
      <w:r w:rsidR="00FD0F41" w:rsidRPr="00075692">
        <w:rPr>
          <w:rFonts w:eastAsiaTheme="minorHAnsi"/>
        </w:rPr>
        <w:t xml:space="preserve"> </w:t>
      </w:r>
      <w:r w:rsidRPr="00075692">
        <w:rPr>
          <w:rFonts w:eastAsiaTheme="minorHAnsi"/>
        </w:rPr>
        <w:t>incentives for</w:t>
      </w:r>
      <w:r w:rsidR="00FD0F41" w:rsidRPr="00075692">
        <w:rPr>
          <w:rFonts w:eastAsiaTheme="minorHAnsi"/>
        </w:rPr>
        <w:t xml:space="preserve"> </w:t>
      </w:r>
      <w:r w:rsidRPr="00075692">
        <w:rPr>
          <w:rFonts w:eastAsiaTheme="minorHAnsi"/>
        </w:rPr>
        <w:t>effective practices</w:t>
      </w:r>
      <w:r w:rsidR="00F4799A">
        <w:rPr>
          <w:rFonts w:eastAsiaTheme="minorHAnsi"/>
        </w:rPr>
        <w:t xml:space="preserve"> in education and for </w:t>
      </w:r>
      <w:r w:rsidRPr="00075692">
        <w:rPr>
          <w:rFonts w:eastAsiaTheme="minorHAnsi"/>
        </w:rPr>
        <w:t xml:space="preserve">programs like </w:t>
      </w:r>
      <w:r w:rsidR="00FD0F41" w:rsidRPr="00075692">
        <w:rPr>
          <w:rFonts w:eastAsiaTheme="minorHAnsi"/>
        </w:rPr>
        <w:t>COVID</w:t>
      </w:r>
      <w:r w:rsidR="00F4799A">
        <w:rPr>
          <w:rFonts w:eastAsiaTheme="minorHAnsi"/>
        </w:rPr>
        <w:t>-19</w:t>
      </w:r>
      <w:r w:rsidRPr="00075692">
        <w:rPr>
          <w:rFonts w:eastAsiaTheme="minorHAnsi"/>
        </w:rPr>
        <w:t xml:space="preserve"> testing</w:t>
      </w:r>
      <w:r w:rsidR="00F4799A">
        <w:rPr>
          <w:rFonts w:eastAsiaTheme="minorHAnsi"/>
        </w:rPr>
        <w:t>.</w:t>
      </w:r>
      <w:r w:rsidR="00FD0F41" w:rsidRPr="00075692">
        <w:rPr>
          <w:rFonts w:eastAsiaTheme="minorHAnsi"/>
        </w:rPr>
        <w:t xml:space="preserve"> Secretary Peyser </w:t>
      </w:r>
      <w:r w:rsidR="007260A9">
        <w:rPr>
          <w:rFonts w:eastAsiaTheme="minorHAnsi"/>
        </w:rPr>
        <w:t xml:space="preserve">added that </w:t>
      </w:r>
      <w:r w:rsidR="00F4799A">
        <w:rPr>
          <w:rFonts w:eastAsiaTheme="minorHAnsi"/>
        </w:rPr>
        <w:t>t</w:t>
      </w:r>
      <w:r w:rsidRPr="00075692">
        <w:rPr>
          <w:rFonts w:eastAsiaTheme="minorHAnsi"/>
        </w:rPr>
        <w:t xml:space="preserve">he </w:t>
      </w:r>
      <w:r w:rsidR="00F4799A">
        <w:rPr>
          <w:rFonts w:eastAsiaTheme="minorHAnsi"/>
        </w:rPr>
        <w:t xml:space="preserve">Commissioner worked with the field to </w:t>
      </w:r>
      <w:r w:rsidRPr="00075692">
        <w:rPr>
          <w:rFonts w:eastAsiaTheme="minorHAnsi"/>
        </w:rPr>
        <w:t xml:space="preserve">create </w:t>
      </w:r>
      <w:r w:rsidR="00F4799A">
        <w:rPr>
          <w:rFonts w:eastAsiaTheme="minorHAnsi"/>
        </w:rPr>
        <w:t xml:space="preserve">flexibilities </w:t>
      </w:r>
      <w:r w:rsidRPr="00075692">
        <w:rPr>
          <w:rFonts w:eastAsiaTheme="minorHAnsi"/>
        </w:rPr>
        <w:t xml:space="preserve">that schools and districts </w:t>
      </w:r>
      <w:r w:rsidR="007260A9">
        <w:rPr>
          <w:rFonts w:eastAsiaTheme="minorHAnsi"/>
        </w:rPr>
        <w:t xml:space="preserve">needed so they could </w:t>
      </w:r>
      <w:r w:rsidRPr="00075692">
        <w:rPr>
          <w:rFonts w:eastAsiaTheme="minorHAnsi"/>
        </w:rPr>
        <w:t xml:space="preserve">operate </w:t>
      </w:r>
      <w:r w:rsidR="00EE43C4">
        <w:rPr>
          <w:rFonts w:eastAsiaTheme="minorHAnsi"/>
        </w:rPr>
        <w:t xml:space="preserve">in </w:t>
      </w:r>
      <w:r w:rsidR="00FD0F41" w:rsidRPr="00075692">
        <w:rPr>
          <w:rFonts w:eastAsiaTheme="minorHAnsi"/>
        </w:rPr>
        <w:t>t</w:t>
      </w:r>
      <w:r w:rsidRPr="00075692">
        <w:rPr>
          <w:rFonts w:eastAsiaTheme="minorHAnsi"/>
        </w:rPr>
        <w:t>hese</w:t>
      </w:r>
      <w:r w:rsidR="00FD0F41" w:rsidRPr="00075692">
        <w:rPr>
          <w:rFonts w:eastAsiaTheme="minorHAnsi"/>
        </w:rPr>
        <w:t xml:space="preserve"> </w:t>
      </w:r>
      <w:r w:rsidR="00F4799A">
        <w:rPr>
          <w:rFonts w:eastAsiaTheme="minorHAnsi"/>
        </w:rPr>
        <w:t xml:space="preserve">challenging </w:t>
      </w:r>
      <w:r w:rsidRPr="00075692">
        <w:rPr>
          <w:rFonts w:eastAsiaTheme="minorHAnsi"/>
        </w:rPr>
        <w:t>circumstances</w:t>
      </w:r>
      <w:r w:rsidR="00FD0F41" w:rsidRPr="00075692">
        <w:rPr>
          <w:rFonts w:eastAsiaTheme="minorHAnsi"/>
        </w:rPr>
        <w:t xml:space="preserve">. </w:t>
      </w:r>
      <w:r w:rsidR="00F4799A">
        <w:rPr>
          <w:rFonts w:eastAsiaTheme="minorHAnsi"/>
        </w:rPr>
        <w:t xml:space="preserve">The Secretary </w:t>
      </w:r>
      <w:r w:rsidR="007260A9">
        <w:rPr>
          <w:rFonts w:eastAsiaTheme="minorHAnsi"/>
        </w:rPr>
        <w:t>endorsed the Performance E</w:t>
      </w:r>
      <w:r w:rsidRPr="00075692">
        <w:rPr>
          <w:rFonts w:eastAsiaTheme="minorHAnsi"/>
        </w:rPr>
        <w:t xml:space="preserve">valuation </w:t>
      </w:r>
      <w:r w:rsidR="007260A9">
        <w:rPr>
          <w:rFonts w:eastAsiaTheme="minorHAnsi"/>
        </w:rPr>
        <w:t>C</w:t>
      </w:r>
      <w:r w:rsidRPr="00075692">
        <w:rPr>
          <w:rFonts w:eastAsiaTheme="minorHAnsi"/>
        </w:rPr>
        <w:t>ommittee</w:t>
      </w:r>
      <w:r w:rsidR="007260A9">
        <w:rPr>
          <w:rFonts w:eastAsiaTheme="minorHAnsi"/>
        </w:rPr>
        <w:t>’s report</w:t>
      </w:r>
      <w:r w:rsidRPr="00075692">
        <w:rPr>
          <w:rFonts w:eastAsiaTheme="minorHAnsi"/>
        </w:rPr>
        <w:t xml:space="preserve"> </w:t>
      </w:r>
      <w:r w:rsidR="00FD0F41" w:rsidRPr="00075692">
        <w:rPr>
          <w:rFonts w:eastAsiaTheme="minorHAnsi"/>
        </w:rPr>
        <w:t>and</w:t>
      </w:r>
      <w:r w:rsidRPr="00075692">
        <w:rPr>
          <w:rFonts w:eastAsiaTheme="minorHAnsi"/>
        </w:rPr>
        <w:t xml:space="preserve"> thank</w:t>
      </w:r>
      <w:r w:rsidR="007260A9">
        <w:rPr>
          <w:rFonts w:eastAsiaTheme="minorHAnsi"/>
        </w:rPr>
        <w:t>ed</w:t>
      </w:r>
      <w:r w:rsidRPr="00075692">
        <w:rPr>
          <w:rFonts w:eastAsiaTheme="minorHAnsi"/>
        </w:rPr>
        <w:t xml:space="preserve"> the</w:t>
      </w:r>
      <w:r w:rsidR="00FD0F41" w:rsidRPr="00075692">
        <w:rPr>
          <w:rFonts w:eastAsiaTheme="minorHAnsi"/>
        </w:rPr>
        <w:t xml:space="preserve"> C</w:t>
      </w:r>
      <w:r w:rsidRPr="00075692">
        <w:rPr>
          <w:rFonts w:eastAsiaTheme="minorHAnsi"/>
        </w:rPr>
        <w:t xml:space="preserve">ommissioner for </w:t>
      </w:r>
      <w:r w:rsidR="007260A9">
        <w:rPr>
          <w:rFonts w:eastAsiaTheme="minorHAnsi"/>
        </w:rPr>
        <w:t xml:space="preserve">always keeping students at the center of his decisions. </w:t>
      </w:r>
    </w:p>
    <w:p w14:paraId="729B6CE9" w14:textId="77777777" w:rsidR="00B07C77" w:rsidRPr="00956699" w:rsidRDefault="00B07C77" w:rsidP="00B07C77">
      <w:pPr>
        <w:pStyle w:val="Heading4"/>
        <w:spacing w:after="160" w:line="259" w:lineRule="auto"/>
        <w:textAlignment w:val="auto"/>
      </w:pPr>
      <w:r w:rsidRPr="00956699">
        <w:t>Approval of the Minutes</w:t>
      </w:r>
    </w:p>
    <w:p w14:paraId="4FAE226D" w14:textId="77777777" w:rsidR="00B07C77" w:rsidRPr="00956699" w:rsidRDefault="00B07C77" w:rsidP="00B07C77">
      <w:pPr>
        <w:pStyle w:val="paragraph"/>
        <w:textAlignment w:val="baseline"/>
        <w:rPr>
          <w:rStyle w:val="eop"/>
        </w:rPr>
      </w:pPr>
      <w:bookmarkStart w:id="9" w:name="_Hlk73631300"/>
      <w:r w:rsidRPr="00956699">
        <w:rPr>
          <w:rStyle w:val="normaltextrun1"/>
        </w:rPr>
        <w:t>On a motion duly made and seconded, it was:</w:t>
      </w:r>
      <w:r w:rsidRPr="00956699">
        <w:rPr>
          <w:rStyle w:val="eop"/>
        </w:rPr>
        <w:t> </w:t>
      </w:r>
      <w:bookmarkEnd w:id="9"/>
    </w:p>
    <w:p w14:paraId="666B8C22" w14:textId="77777777" w:rsidR="00B07C77" w:rsidRPr="00956699" w:rsidRDefault="00B07C77" w:rsidP="00B07C77">
      <w:pPr>
        <w:pStyle w:val="paragraph"/>
        <w:textAlignment w:val="baseline"/>
      </w:pPr>
    </w:p>
    <w:p w14:paraId="46EBDAB4" w14:textId="390FF9FB" w:rsidR="00B07C77" w:rsidRPr="00E1063A" w:rsidRDefault="00B07C77" w:rsidP="00B07C77">
      <w:pPr>
        <w:tabs>
          <w:tab w:val="left" w:pos="180"/>
        </w:tabs>
        <w:ind w:left="1440" w:hanging="1440"/>
        <w:rPr>
          <w:rFonts w:ascii="Times New Roman" w:hAnsi="Times New Roman" w:cs="Times New Roman"/>
          <w:b/>
          <w:bCs/>
          <w:sz w:val="24"/>
          <w:szCs w:val="24"/>
        </w:rPr>
      </w:pPr>
      <w:r w:rsidRPr="00E1063A">
        <w:rPr>
          <w:rFonts w:ascii="Times New Roman" w:hAnsi="Times New Roman" w:cs="Times New Roman"/>
          <w:b/>
          <w:bCs/>
          <w:sz w:val="24"/>
          <w:szCs w:val="24"/>
        </w:rPr>
        <w:t>VOTED:</w:t>
      </w:r>
      <w:r w:rsidRPr="00E1063A">
        <w:rPr>
          <w:rFonts w:ascii="Times New Roman" w:hAnsi="Times New Roman" w:cs="Times New Roman"/>
          <w:b/>
          <w:bCs/>
          <w:sz w:val="24"/>
          <w:szCs w:val="24"/>
        </w:rPr>
        <w:tab/>
        <w:t>that the Board of Elementary and Secondary Education approve the minutes of the May 25, 2021 Regular Meeting.</w:t>
      </w:r>
    </w:p>
    <w:p w14:paraId="1A9BD9BC" w14:textId="5E69A24D" w:rsidR="00075692" w:rsidRDefault="00B07C77" w:rsidP="00D7173B">
      <w:pPr>
        <w:rPr>
          <w:rFonts w:ascii="Times New Roman" w:eastAsia="Times New Roman" w:hAnsi="Times New Roman" w:cs="Times New Roman"/>
          <w:sz w:val="24"/>
          <w:szCs w:val="24"/>
        </w:rPr>
      </w:pPr>
      <w:bookmarkStart w:id="10" w:name="_Hlk73631410"/>
      <w:bookmarkStart w:id="11" w:name="_Hlk77171830"/>
      <w:bookmarkStart w:id="12" w:name="_Hlk77333628"/>
      <w:r w:rsidRPr="00956699">
        <w:rPr>
          <w:rFonts w:ascii="Times New Roman" w:eastAsia="Times New Roman" w:hAnsi="Times New Roman" w:cs="Times New Roman"/>
          <w:sz w:val="24"/>
          <w:szCs w:val="24"/>
        </w:rPr>
        <w:t>The vote was unanimous.</w:t>
      </w:r>
      <w:bookmarkStart w:id="13" w:name="_Hlk66174257"/>
      <w:bookmarkEnd w:id="10"/>
      <w:bookmarkEnd w:id="11"/>
    </w:p>
    <w:bookmarkEnd w:id="12"/>
    <w:p w14:paraId="51B8893E" w14:textId="348B6938" w:rsidR="00763B8D" w:rsidRPr="00075692" w:rsidRDefault="00763B8D" w:rsidP="00763B8D">
      <w:pPr>
        <w:spacing w:line="240" w:lineRule="auto"/>
        <w:rPr>
          <w:rFonts w:ascii="Times New Roman" w:hAnsi="Times New Roman" w:cs="Times New Roman"/>
          <w:sz w:val="24"/>
          <w:szCs w:val="24"/>
        </w:rPr>
      </w:pPr>
      <w:r w:rsidRPr="007D0373">
        <w:rPr>
          <w:rFonts w:ascii="Times New Roman" w:eastAsia="Times New Roman" w:hAnsi="Times New Roman" w:cs="Times New Roman"/>
          <w:sz w:val="24"/>
          <w:szCs w:val="24"/>
        </w:rPr>
        <w:t xml:space="preserve">Chair Craven again asked members of the public </w:t>
      </w:r>
      <w:r w:rsidR="001575F6">
        <w:rPr>
          <w:rFonts w:ascii="Times New Roman" w:eastAsia="Times New Roman" w:hAnsi="Times New Roman" w:cs="Times New Roman"/>
          <w:sz w:val="24"/>
          <w:szCs w:val="24"/>
        </w:rPr>
        <w:t xml:space="preserve">in the room </w:t>
      </w:r>
      <w:r w:rsidRPr="007D0373">
        <w:rPr>
          <w:rFonts w:ascii="Times New Roman" w:eastAsia="Times New Roman" w:hAnsi="Times New Roman" w:cs="Times New Roman"/>
          <w:sz w:val="24"/>
          <w:szCs w:val="24"/>
        </w:rPr>
        <w:t xml:space="preserve">to refrain from disrupting the meeting and reminded them </w:t>
      </w:r>
      <w:r w:rsidR="007D0373">
        <w:rPr>
          <w:rFonts w:ascii="Times New Roman" w:eastAsia="Times New Roman" w:hAnsi="Times New Roman" w:cs="Times New Roman"/>
          <w:sz w:val="24"/>
          <w:szCs w:val="24"/>
        </w:rPr>
        <w:t xml:space="preserve">that </w:t>
      </w:r>
      <w:r w:rsidRPr="007D0373">
        <w:rPr>
          <w:rFonts w:ascii="Times New Roman" w:eastAsia="Times New Roman" w:hAnsi="Times New Roman" w:cs="Times New Roman"/>
          <w:sz w:val="24"/>
          <w:szCs w:val="24"/>
        </w:rPr>
        <w:t xml:space="preserve">they may </w:t>
      </w:r>
      <w:r w:rsidR="00144316">
        <w:rPr>
          <w:rFonts w:ascii="Times New Roman" w:eastAsia="Times New Roman" w:hAnsi="Times New Roman" w:cs="Times New Roman"/>
          <w:sz w:val="24"/>
          <w:szCs w:val="24"/>
        </w:rPr>
        <w:t xml:space="preserve">send written </w:t>
      </w:r>
      <w:r w:rsidRPr="007D0373">
        <w:rPr>
          <w:rFonts w:ascii="Times New Roman" w:eastAsia="Times New Roman" w:hAnsi="Times New Roman" w:cs="Times New Roman"/>
          <w:sz w:val="24"/>
          <w:szCs w:val="24"/>
        </w:rPr>
        <w:t xml:space="preserve">comments </w:t>
      </w:r>
      <w:r w:rsidR="00144316">
        <w:rPr>
          <w:rFonts w:ascii="Times New Roman" w:eastAsia="Times New Roman" w:hAnsi="Times New Roman" w:cs="Times New Roman"/>
          <w:sz w:val="24"/>
          <w:szCs w:val="24"/>
        </w:rPr>
        <w:t xml:space="preserve">to the Board </w:t>
      </w:r>
      <w:r w:rsidRPr="007D0373">
        <w:rPr>
          <w:rFonts w:ascii="Times New Roman" w:eastAsia="Times New Roman" w:hAnsi="Times New Roman" w:cs="Times New Roman"/>
          <w:sz w:val="24"/>
          <w:szCs w:val="24"/>
        </w:rPr>
        <w:t>or sign up for the public comment portion of the meeting.</w:t>
      </w:r>
    </w:p>
    <w:p w14:paraId="29ECE7ED" w14:textId="7DF657BE" w:rsidR="00075692" w:rsidRDefault="00B07C77" w:rsidP="007F340F">
      <w:pPr>
        <w:pStyle w:val="Heading4"/>
      </w:pPr>
      <w:r w:rsidRPr="00956699">
        <w:t xml:space="preserve">Update on COVID-19 Action Steps to Support Schools, Students, and Families </w:t>
      </w:r>
    </w:p>
    <w:p w14:paraId="6E9115B9" w14:textId="77777777" w:rsidR="007F340F" w:rsidRPr="007F340F" w:rsidRDefault="007F340F" w:rsidP="007F340F">
      <w:pPr>
        <w:spacing w:after="0" w:line="240" w:lineRule="auto"/>
      </w:pPr>
    </w:p>
    <w:p w14:paraId="348F3187" w14:textId="732F6DAF" w:rsidR="001D6FC2" w:rsidRDefault="00075692" w:rsidP="00E6467D">
      <w:pPr>
        <w:pStyle w:val="paragraph"/>
        <w:textAlignment w:val="baseline"/>
        <w:rPr>
          <w:rFonts w:eastAsiaTheme="minorHAnsi"/>
        </w:rPr>
      </w:pPr>
      <w:r w:rsidRPr="00075692">
        <w:rPr>
          <w:rFonts w:eastAsiaTheme="minorHAnsi"/>
        </w:rPr>
        <w:t>Commissioner Riley</w:t>
      </w:r>
      <w:r w:rsidR="007F340F">
        <w:rPr>
          <w:rFonts w:eastAsiaTheme="minorHAnsi"/>
        </w:rPr>
        <w:t xml:space="preserve"> </w:t>
      </w:r>
      <w:r w:rsidR="007F340F" w:rsidRPr="003234F5">
        <w:rPr>
          <w:rFonts w:eastAsiaTheme="minorHAnsi"/>
        </w:rPr>
        <w:t>explained</w:t>
      </w:r>
      <w:r w:rsidR="007F340F">
        <w:rPr>
          <w:rFonts w:eastAsiaTheme="minorHAnsi"/>
        </w:rPr>
        <w:t xml:space="preserve"> that masking </w:t>
      </w:r>
      <w:r w:rsidR="003234F5">
        <w:rPr>
          <w:rFonts w:eastAsiaTheme="minorHAnsi"/>
        </w:rPr>
        <w:t xml:space="preserve">in schools is </w:t>
      </w:r>
      <w:r w:rsidR="007F340F" w:rsidRPr="007F340F">
        <w:rPr>
          <w:rFonts w:eastAsiaTheme="minorHAnsi"/>
        </w:rPr>
        <w:t>required through the end</w:t>
      </w:r>
      <w:r w:rsidR="007F340F">
        <w:rPr>
          <w:rFonts w:eastAsiaTheme="minorHAnsi"/>
        </w:rPr>
        <w:t xml:space="preserve"> </w:t>
      </w:r>
      <w:r w:rsidR="007F340F" w:rsidRPr="007F340F">
        <w:rPr>
          <w:rFonts w:eastAsiaTheme="minorHAnsi"/>
        </w:rPr>
        <w:t>of this school year</w:t>
      </w:r>
      <w:r w:rsidR="00907E86">
        <w:rPr>
          <w:rFonts w:eastAsiaTheme="minorHAnsi"/>
        </w:rPr>
        <w:t>,</w:t>
      </w:r>
      <w:r w:rsidR="003234F5">
        <w:rPr>
          <w:rFonts w:eastAsiaTheme="minorHAnsi"/>
        </w:rPr>
        <w:t xml:space="preserve"> but for </w:t>
      </w:r>
      <w:r w:rsidR="007F340F" w:rsidRPr="007F340F">
        <w:rPr>
          <w:rFonts w:eastAsiaTheme="minorHAnsi"/>
        </w:rPr>
        <w:t>summer school</w:t>
      </w:r>
      <w:r w:rsidR="007F340F">
        <w:rPr>
          <w:rFonts w:eastAsiaTheme="minorHAnsi"/>
        </w:rPr>
        <w:t xml:space="preserve">, </w:t>
      </w:r>
      <w:r w:rsidR="007F340F" w:rsidRPr="007F340F">
        <w:rPr>
          <w:rFonts w:eastAsiaTheme="minorHAnsi"/>
        </w:rPr>
        <w:t>masking is encouraged</w:t>
      </w:r>
      <w:r w:rsidR="007F340F">
        <w:rPr>
          <w:rFonts w:eastAsiaTheme="minorHAnsi"/>
        </w:rPr>
        <w:t xml:space="preserve"> </w:t>
      </w:r>
      <w:r w:rsidR="007F340F" w:rsidRPr="007F340F">
        <w:rPr>
          <w:rFonts w:eastAsiaTheme="minorHAnsi"/>
        </w:rPr>
        <w:t>for unvaccinated people but not required</w:t>
      </w:r>
      <w:r w:rsidR="003234F5">
        <w:rPr>
          <w:rFonts w:eastAsiaTheme="minorHAnsi"/>
        </w:rPr>
        <w:t xml:space="preserve">. He said at this time </w:t>
      </w:r>
      <w:r w:rsidR="007F340F" w:rsidRPr="007F340F">
        <w:rPr>
          <w:rFonts w:eastAsiaTheme="minorHAnsi"/>
        </w:rPr>
        <w:t>there are no</w:t>
      </w:r>
      <w:r w:rsidR="007F340F">
        <w:rPr>
          <w:rFonts w:eastAsiaTheme="minorHAnsi"/>
        </w:rPr>
        <w:t xml:space="preserve"> </w:t>
      </w:r>
      <w:r w:rsidR="007F340F" w:rsidRPr="007F340F">
        <w:rPr>
          <w:rFonts w:eastAsiaTheme="minorHAnsi"/>
        </w:rPr>
        <w:t>restrictions for the fall</w:t>
      </w:r>
      <w:r w:rsidR="003234F5">
        <w:rPr>
          <w:rFonts w:eastAsiaTheme="minorHAnsi"/>
        </w:rPr>
        <w:t xml:space="preserve"> and DESE </w:t>
      </w:r>
      <w:r w:rsidR="00524AED">
        <w:rPr>
          <w:rFonts w:eastAsiaTheme="minorHAnsi"/>
        </w:rPr>
        <w:t xml:space="preserve">is continuing </w:t>
      </w:r>
      <w:r w:rsidR="003234F5">
        <w:rPr>
          <w:rFonts w:eastAsiaTheme="minorHAnsi"/>
        </w:rPr>
        <w:t xml:space="preserve">to work with the Department of Public Health in case </w:t>
      </w:r>
      <w:r w:rsidR="007F340F" w:rsidRPr="007F340F">
        <w:rPr>
          <w:rFonts w:eastAsiaTheme="minorHAnsi"/>
        </w:rPr>
        <w:t>the trajectory</w:t>
      </w:r>
      <w:r w:rsidR="007F340F">
        <w:rPr>
          <w:rFonts w:eastAsiaTheme="minorHAnsi"/>
        </w:rPr>
        <w:t xml:space="preserve"> </w:t>
      </w:r>
      <w:r w:rsidR="007F340F" w:rsidRPr="007F340F">
        <w:rPr>
          <w:rFonts w:eastAsiaTheme="minorHAnsi"/>
        </w:rPr>
        <w:t>of the virus</w:t>
      </w:r>
      <w:r w:rsidR="002B7A6D">
        <w:rPr>
          <w:rFonts w:eastAsiaTheme="minorHAnsi"/>
        </w:rPr>
        <w:t xml:space="preserve"> changes</w:t>
      </w:r>
      <w:r w:rsidR="007F340F">
        <w:rPr>
          <w:rFonts w:eastAsiaTheme="minorHAnsi"/>
        </w:rPr>
        <w:t>.</w:t>
      </w:r>
      <w:r w:rsidR="00E6467D">
        <w:rPr>
          <w:rFonts w:eastAsiaTheme="minorHAnsi"/>
        </w:rPr>
        <w:t xml:space="preserve"> </w:t>
      </w:r>
    </w:p>
    <w:p w14:paraId="6AF61F10" w14:textId="77777777" w:rsidR="001D6FC2" w:rsidRDefault="001D6FC2" w:rsidP="00E6467D">
      <w:pPr>
        <w:pStyle w:val="paragraph"/>
        <w:textAlignment w:val="baseline"/>
        <w:rPr>
          <w:rFonts w:eastAsiaTheme="minorHAnsi"/>
        </w:rPr>
      </w:pPr>
    </w:p>
    <w:p w14:paraId="50AFD020" w14:textId="5801E32E" w:rsidR="007F340F" w:rsidRDefault="00E6467D" w:rsidP="00CE6738">
      <w:pPr>
        <w:pStyle w:val="paragraph"/>
        <w:textAlignment w:val="baseline"/>
        <w:rPr>
          <w:rFonts w:eastAsiaTheme="minorHAnsi"/>
        </w:rPr>
      </w:pPr>
      <w:r>
        <w:rPr>
          <w:rFonts w:eastAsiaTheme="minorHAnsi"/>
        </w:rPr>
        <w:t xml:space="preserve">Mr. Rouhanifard </w:t>
      </w:r>
      <w:r w:rsidR="003234F5">
        <w:rPr>
          <w:rFonts w:eastAsiaTheme="minorHAnsi"/>
        </w:rPr>
        <w:t xml:space="preserve">commended </w:t>
      </w:r>
      <w:r w:rsidRPr="00E6467D">
        <w:rPr>
          <w:rFonts w:eastAsiaTheme="minorHAnsi"/>
        </w:rPr>
        <w:t>the</w:t>
      </w:r>
      <w:r w:rsidR="001D6FC2">
        <w:rPr>
          <w:rFonts w:eastAsiaTheme="minorHAnsi"/>
        </w:rPr>
        <w:t xml:space="preserve"> C</w:t>
      </w:r>
      <w:r w:rsidRPr="00E6467D">
        <w:rPr>
          <w:rFonts w:eastAsiaTheme="minorHAnsi"/>
        </w:rPr>
        <w:t xml:space="preserve">ommissioner </w:t>
      </w:r>
      <w:r w:rsidR="001D6FC2">
        <w:rPr>
          <w:rFonts w:eastAsiaTheme="minorHAnsi"/>
        </w:rPr>
        <w:t>for his</w:t>
      </w:r>
      <w:r w:rsidRPr="00E6467D">
        <w:rPr>
          <w:rFonts w:eastAsiaTheme="minorHAnsi"/>
        </w:rPr>
        <w:t xml:space="preserve"> performance over the</w:t>
      </w:r>
      <w:r w:rsidR="001D6FC2">
        <w:rPr>
          <w:rFonts w:eastAsiaTheme="minorHAnsi"/>
        </w:rPr>
        <w:t xml:space="preserve"> </w:t>
      </w:r>
      <w:r w:rsidRPr="00E6467D">
        <w:rPr>
          <w:rFonts w:eastAsiaTheme="minorHAnsi"/>
        </w:rPr>
        <w:t>past year</w:t>
      </w:r>
      <w:r w:rsidR="003234F5">
        <w:rPr>
          <w:rFonts w:eastAsiaTheme="minorHAnsi"/>
        </w:rPr>
        <w:t xml:space="preserve">, </w:t>
      </w:r>
      <w:r w:rsidRPr="00E6467D">
        <w:rPr>
          <w:rFonts w:eastAsiaTheme="minorHAnsi"/>
        </w:rPr>
        <w:t xml:space="preserve">specifically </w:t>
      </w:r>
      <w:r w:rsidR="00763B8D">
        <w:rPr>
          <w:rFonts w:eastAsiaTheme="minorHAnsi"/>
        </w:rPr>
        <w:t xml:space="preserve">noting </w:t>
      </w:r>
      <w:r w:rsidRPr="00E6467D">
        <w:rPr>
          <w:rFonts w:eastAsiaTheme="minorHAnsi"/>
        </w:rPr>
        <w:t>the</w:t>
      </w:r>
      <w:r w:rsidR="001D6FC2">
        <w:rPr>
          <w:rFonts w:eastAsiaTheme="minorHAnsi"/>
        </w:rPr>
        <w:t xml:space="preserve"> </w:t>
      </w:r>
      <w:r w:rsidRPr="00E6467D">
        <w:rPr>
          <w:rFonts w:eastAsiaTheme="minorHAnsi"/>
        </w:rPr>
        <w:t>decision to reopen schools</w:t>
      </w:r>
      <w:r w:rsidR="003234F5">
        <w:rPr>
          <w:rFonts w:eastAsiaTheme="minorHAnsi"/>
        </w:rPr>
        <w:t xml:space="preserve"> earlier this spring</w:t>
      </w:r>
      <w:r w:rsidR="001D6FC2">
        <w:rPr>
          <w:rFonts w:eastAsiaTheme="minorHAnsi"/>
        </w:rPr>
        <w:t xml:space="preserve">. He said </w:t>
      </w:r>
      <w:r w:rsidR="003234F5">
        <w:rPr>
          <w:rFonts w:eastAsiaTheme="minorHAnsi"/>
        </w:rPr>
        <w:t xml:space="preserve">while </w:t>
      </w:r>
      <w:r w:rsidRPr="00E6467D">
        <w:rPr>
          <w:rFonts w:eastAsiaTheme="minorHAnsi"/>
        </w:rPr>
        <w:t xml:space="preserve">it was not an </w:t>
      </w:r>
      <w:r w:rsidRPr="00E6467D">
        <w:rPr>
          <w:rFonts w:eastAsiaTheme="minorHAnsi"/>
        </w:rPr>
        <w:lastRenderedPageBreak/>
        <w:t xml:space="preserve">easy </w:t>
      </w:r>
      <w:r w:rsidR="003234F5">
        <w:rPr>
          <w:rFonts w:eastAsiaTheme="minorHAnsi"/>
        </w:rPr>
        <w:t xml:space="preserve">decision and there was pushback, it is a good example of the Commissioner making the right decision on behalf of students. </w:t>
      </w:r>
      <w:r w:rsidR="001D6FC2">
        <w:rPr>
          <w:rFonts w:eastAsiaTheme="minorHAnsi"/>
        </w:rPr>
        <w:t xml:space="preserve">Mr. Rouhanifard </w:t>
      </w:r>
      <w:r w:rsidR="003234F5">
        <w:rPr>
          <w:rFonts w:eastAsiaTheme="minorHAnsi"/>
        </w:rPr>
        <w:t xml:space="preserve">asked the Commissioner for his thoughts on </w:t>
      </w:r>
      <w:r w:rsidR="001D6FC2" w:rsidRPr="001D6FC2">
        <w:rPr>
          <w:rFonts w:eastAsiaTheme="minorHAnsi"/>
        </w:rPr>
        <w:t xml:space="preserve">the </w:t>
      </w:r>
      <w:r w:rsidR="001D6FC2">
        <w:rPr>
          <w:rFonts w:eastAsiaTheme="minorHAnsi"/>
        </w:rPr>
        <w:t>B</w:t>
      </w:r>
      <w:r w:rsidR="001D6FC2" w:rsidRPr="001D6FC2">
        <w:rPr>
          <w:rFonts w:eastAsiaTheme="minorHAnsi"/>
        </w:rPr>
        <w:t xml:space="preserve">oston </w:t>
      </w:r>
      <w:r w:rsidR="001D6FC2">
        <w:rPr>
          <w:rFonts w:eastAsiaTheme="minorHAnsi"/>
        </w:rPr>
        <w:t>P</w:t>
      </w:r>
      <w:r w:rsidR="001D6FC2" w:rsidRPr="001D6FC2">
        <w:rPr>
          <w:rFonts w:eastAsiaTheme="minorHAnsi"/>
        </w:rPr>
        <w:t xml:space="preserve">ublic </w:t>
      </w:r>
      <w:r w:rsidR="001D6FC2">
        <w:rPr>
          <w:rFonts w:eastAsiaTheme="minorHAnsi"/>
        </w:rPr>
        <w:t>S</w:t>
      </w:r>
      <w:r w:rsidR="001D6FC2" w:rsidRPr="001D6FC2">
        <w:rPr>
          <w:rFonts w:eastAsiaTheme="minorHAnsi"/>
        </w:rPr>
        <w:t>chools</w:t>
      </w:r>
      <w:r w:rsidR="001D6FC2">
        <w:rPr>
          <w:rFonts w:eastAsiaTheme="minorHAnsi"/>
        </w:rPr>
        <w:t xml:space="preserve"> (BPS)</w:t>
      </w:r>
      <w:r w:rsidR="001D6FC2" w:rsidRPr="001D6FC2">
        <w:rPr>
          <w:rFonts w:eastAsiaTheme="minorHAnsi"/>
        </w:rPr>
        <w:t xml:space="preserve"> and</w:t>
      </w:r>
      <w:r w:rsidR="003C4995">
        <w:rPr>
          <w:rFonts w:eastAsiaTheme="minorHAnsi"/>
        </w:rPr>
        <w:t xml:space="preserve"> </w:t>
      </w:r>
      <w:r w:rsidR="00CE6738">
        <w:rPr>
          <w:rFonts w:eastAsiaTheme="minorHAnsi"/>
        </w:rPr>
        <w:t xml:space="preserve">the district’s </w:t>
      </w:r>
      <w:r w:rsidR="001D6FC2" w:rsidRPr="001D6FC2">
        <w:rPr>
          <w:rFonts w:eastAsiaTheme="minorHAnsi"/>
        </w:rPr>
        <w:t>ongoing</w:t>
      </w:r>
      <w:r w:rsidR="003C4995">
        <w:rPr>
          <w:rFonts w:eastAsiaTheme="minorHAnsi"/>
        </w:rPr>
        <w:t xml:space="preserve"> </w:t>
      </w:r>
      <w:r w:rsidR="001D6FC2" w:rsidRPr="001D6FC2">
        <w:rPr>
          <w:rFonts w:eastAsiaTheme="minorHAnsi"/>
        </w:rPr>
        <w:t>operational</w:t>
      </w:r>
      <w:r w:rsidR="00CE6738">
        <w:rPr>
          <w:rFonts w:eastAsiaTheme="minorHAnsi"/>
        </w:rPr>
        <w:t xml:space="preserve"> and</w:t>
      </w:r>
      <w:r w:rsidR="001D6FC2" w:rsidRPr="001D6FC2">
        <w:rPr>
          <w:rFonts w:eastAsiaTheme="minorHAnsi"/>
        </w:rPr>
        <w:t xml:space="preserve"> programmatic</w:t>
      </w:r>
      <w:r w:rsidR="00CE6738">
        <w:rPr>
          <w:rFonts w:eastAsiaTheme="minorHAnsi"/>
        </w:rPr>
        <w:t xml:space="preserve"> challenges and recent</w:t>
      </w:r>
      <w:r w:rsidR="003C4995">
        <w:rPr>
          <w:rFonts w:eastAsiaTheme="minorHAnsi"/>
        </w:rPr>
        <w:t xml:space="preserve"> </w:t>
      </w:r>
      <w:r w:rsidR="001D6FC2" w:rsidRPr="001D6FC2">
        <w:rPr>
          <w:rFonts w:eastAsiaTheme="minorHAnsi"/>
        </w:rPr>
        <w:t>governance</w:t>
      </w:r>
      <w:r w:rsidR="003C4995">
        <w:rPr>
          <w:rFonts w:eastAsiaTheme="minorHAnsi"/>
        </w:rPr>
        <w:t xml:space="preserve"> </w:t>
      </w:r>
      <w:r w:rsidR="001D6FC2" w:rsidRPr="001D6FC2">
        <w:rPr>
          <w:rFonts w:eastAsiaTheme="minorHAnsi"/>
        </w:rPr>
        <w:t>challenges</w:t>
      </w:r>
      <w:r w:rsidR="003C4995">
        <w:rPr>
          <w:rFonts w:eastAsiaTheme="minorHAnsi"/>
        </w:rPr>
        <w:t xml:space="preserve">. </w:t>
      </w:r>
    </w:p>
    <w:p w14:paraId="1E0E0877" w14:textId="1B6773EE" w:rsidR="003C4995" w:rsidRDefault="003C4995" w:rsidP="001D6FC2">
      <w:pPr>
        <w:pStyle w:val="paragraph"/>
        <w:textAlignment w:val="baseline"/>
        <w:rPr>
          <w:rFonts w:eastAsiaTheme="minorHAnsi"/>
        </w:rPr>
      </w:pPr>
    </w:p>
    <w:p w14:paraId="6AD73BDD" w14:textId="1F4C3E77" w:rsidR="003C4995" w:rsidRDefault="003C4995" w:rsidP="003C4995">
      <w:pPr>
        <w:pStyle w:val="paragraph"/>
        <w:textAlignment w:val="baseline"/>
        <w:rPr>
          <w:rFonts w:eastAsiaTheme="minorHAnsi"/>
        </w:rPr>
      </w:pPr>
      <w:r>
        <w:rPr>
          <w:rFonts w:eastAsiaTheme="minorHAnsi"/>
        </w:rPr>
        <w:t xml:space="preserve">Commissioner Riley </w:t>
      </w:r>
      <w:r w:rsidR="00B6712A">
        <w:rPr>
          <w:rFonts w:eastAsiaTheme="minorHAnsi"/>
        </w:rPr>
        <w:t xml:space="preserve">said </w:t>
      </w:r>
      <w:r w:rsidR="00CE6738" w:rsidRPr="003C4995">
        <w:rPr>
          <w:rFonts w:eastAsiaTheme="minorHAnsi"/>
        </w:rPr>
        <w:t>we have a responsibility</w:t>
      </w:r>
      <w:r w:rsidR="00CE6738">
        <w:rPr>
          <w:rFonts w:eastAsiaTheme="minorHAnsi"/>
        </w:rPr>
        <w:t xml:space="preserve"> </w:t>
      </w:r>
      <w:r w:rsidR="00CE6738" w:rsidRPr="003C4995">
        <w:rPr>
          <w:rFonts w:eastAsiaTheme="minorHAnsi"/>
        </w:rPr>
        <w:t>to oversee</w:t>
      </w:r>
      <w:r w:rsidR="00CE6738">
        <w:rPr>
          <w:rFonts w:eastAsiaTheme="minorHAnsi"/>
        </w:rPr>
        <w:t xml:space="preserve"> BPS and </w:t>
      </w:r>
      <w:r w:rsidR="00B6712A">
        <w:rPr>
          <w:rFonts w:eastAsiaTheme="minorHAnsi"/>
        </w:rPr>
        <w:t>he is</w:t>
      </w:r>
      <w:r w:rsidRPr="003C4995">
        <w:rPr>
          <w:rFonts w:eastAsiaTheme="minorHAnsi"/>
        </w:rPr>
        <w:t xml:space="preserve"> concerned about </w:t>
      </w:r>
      <w:r w:rsidR="00763B8D">
        <w:rPr>
          <w:rFonts w:eastAsiaTheme="minorHAnsi"/>
        </w:rPr>
        <w:t xml:space="preserve">the loss of members </w:t>
      </w:r>
      <w:r w:rsidR="00CE6738">
        <w:rPr>
          <w:rFonts w:eastAsiaTheme="minorHAnsi"/>
        </w:rPr>
        <w:t>on the Boston S</w:t>
      </w:r>
      <w:r w:rsidRPr="003C4995">
        <w:rPr>
          <w:rFonts w:eastAsiaTheme="minorHAnsi"/>
        </w:rPr>
        <w:t xml:space="preserve">chool </w:t>
      </w:r>
      <w:r w:rsidR="00CE6738">
        <w:rPr>
          <w:rFonts w:eastAsiaTheme="minorHAnsi"/>
        </w:rPr>
        <w:t>C</w:t>
      </w:r>
      <w:r w:rsidRPr="003C4995">
        <w:rPr>
          <w:rFonts w:eastAsiaTheme="minorHAnsi"/>
        </w:rPr>
        <w:t>ommittee</w:t>
      </w:r>
      <w:r w:rsidR="00CE6738">
        <w:rPr>
          <w:rFonts w:eastAsiaTheme="minorHAnsi"/>
        </w:rPr>
        <w:t xml:space="preserve">, especially with BPS set to receive </w:t>
      </w:r>
      <w:r w:rsidRPr="003C4995">
        <w:rPr>
          <w:rFonts w:eastAsiaTheme="minorHAnsi"/>
        </w:rPr>
        <w:t xml:space="preserve">nearly a half billion dollars in </w:t>
      </w:r>
      <w:r w:rsidR="00CE6738">
        <w:rPr>
          <w:rFonts w:eastAsiaTheme="minorHAnsi"/>
        </w:rPr>
        <w:t xml:space="preserve">federal </w:t>
      </w:r>
      <w:r w:rsidR="00B6712A">
        <w:rPr>
          <w:rFonts w:eastAsiaTheme="minorHAnsi"/>
        </w:rPr>
        <w:t>ES</w:t>
      </w:r>
      <w:r w:rsidR="00CE6738">
        <w:rPr>
          <w:rFonts w:eastAsiaTheme="minorHAnsi"/>
        </w:rPr>
        <w:t>S</w:t>
      </w:r>
      <w:r w:rsidR="00B6712A">
        <w:rPr>
          <w:rFonts w:eastAsiaTheme="minorHAnsi"/>
        </w:rPr>
        <w:t>ER</w:t>
      </w:r>
      <w:r w:rsidRPr="003C4995">
        <w:rPr>
          <w:rFonts w:eastAsiaTheme="minorHAnsi"/>
        </w:rPr>
        <w:t xml:space="preserve"> funding</w:t>
      </w:r>
      <w:r w:rsidR="00CE6738">
        <w:rPr>
          <w:rFonts w:eastAsiaTheme="minorHAnsi"/>
        </w:rPr>
        <w:t xml:space="preserve">. </w:t>
      </w:r>
      <w:r w:rsidR="00B6712A">
        <w:rPr>
          <w:rFonts w:eastAsiaTheme="minorHAnsi"/>
        </w:rPr>
        <w:t xml:space="preserve">The Commissioner said his </w:t>
      </w:r>
      <w:r w:rsidRPr="003C4995">
        <w:rPr>
          <w:rFonts w:eastAsiaTheme="minorHAnsi"/>
        </w:rPr>
        <w:t>team will be exploring the</w:t>
      </w:r>
      <w:r w:rsidR="00B6712A">
        <w:rPr>
          <w:rFonts w:eastAsiaTheme="minorHAnsi"/>
        </w:rPr>
        <w:t xml:space="preserve"> </w:t>
      </w:r>
      <w:r w:rsidRPr="003C4995">
        <w:rPr>
          <w:rFonts w:eastAsiaTheme="minorHAnsi"/>
        </w:rPr>
        <w:t>possibility</w:t>
      </w:r>
      <w:r w:rsidR="00B6712A">
        <w:rPr>
          <w:rFonts w:eastAsiaTheme="minorHAnsi"/>
        </w:rPr>
        <w:t xml:space="preserve"> </w:t>
      </w:r>
      <w:r w:rsidRPr="003C4995">
        <w:rPr>
          <w:rFonts w:eastAsiaTheme="minorHAnsi"/>
        </w:rPr>
        <w:t xml:space="preserve">of temporarily freezing </w:t>
      </w:r>
      <w:r w:rsidR="00B6712A">
        <w:rPr>
          <w:rFonts w:eastAsiaTheme="minorHAnsi"/>
        </w:rPr>
        <w:t xml:space="preserve">ESSER II and </w:t>
      </w:r>
      <w:proofErr w:type="gramStart"/>
      <w:r w:rsidR="00B6712A">
        <w:rPr>
          <w:rFonts w:eastAsiaTheme="minorHAnsi"/>
        </w:rPr>
        <w:t>III</w:t>
      </w:r>
      <w:proofErr w:type="gramEnd"/>
      <w:r w:rsidR="00B6712A">
        <w:rPr>
          <w:rFonts w:eastAsiaTheme="minorHAnsi"/>
        </w:rPr>
        <w:t xml:space="preserve"> but </w:t>
      </w:r>
      <w:r w:rsidR="00CE6738">
        <w:rPr>
          <w:rFonts w:eastAsiaTheme="minorHAnsi"/>
        </w:rPr>
        <w:t xml:space="preserve">he wants to be </w:t>
      </w:r>
      <w:r w:rsidRPr="003C4995">
        <w:rPr>
          <w:rFonts w:eastAsiaTheme="minorHAnsi"/>
        </w:rPr>
        <w:t>sure the district has</w:t>
      </w:r>
      <w:r w:rsidR="00B6712A">
        <w:rPr>
          <w:rFonts w:eastAsiaTheme="minorHAnsi"/>
        </w:rPr>
        <w:t xml:space="preserve"> </w:t>
      </w:r>
      <w:r w:rsidRPr="003C4995">
        <w:rPr>
          <w:rFonts w:eastAsiaTheme="minorHAnsi"/>
        </w:rPr>
        <w:t>the funds it needs to open successfully</w:t>
      </w:r>
      <w:r w:rsidR="00B6712A">
        <w:rPr>
          <w:rFonts w:eastAsiaTheme="minorHAnsi"/>
        </w:rPr>
        <w:t xml:space="preserve">, </w:t>
      </w:r>
      <w:r w:rsidRPr="003C4995">
        <w:rPr>
          <w:rFonts w:eastAsiaTheme="minorHAnsi"/>
        </w:rPr>
        <w:t>particularly around health and</w:t>
      </w:r>
      <w:r w:rsidR="00B6712A">
        <w:rPr>
          <w:rFonts w:eastAsiaTheme="minorHAnsi"/>
        </w:rPr>
        <w:t xml:space="preserve"> </w:t>
      </w:r>
      <w:r w:rsidRPr="003C4995">
        <w:rPr>
          <w:rFonts w:eastAsiaTheme="minorHAnsi"/>
        </w:rPr>
        <w:t>safety</w:t>
      </w:r>
      <w:r w:rsidR="00B6712A">
        <w:rPr>
          <w:rFonts w:eastAsiaTheme="minorHAnsi"/>
        </w:rPr>
        <w:t xml:space="preserve">. Commissioner Riley </w:t>
      </w:r>
      <w:r w:rsidR="00CE6738">
        <w:rPr>
          <w:rFonts w:eastAsiaTheme="minorHAnsi"/>
        </w:rPr>
        <w:t xml:space="preserve">said he wants to </w:t>
      </w:r>
      <w:r w:rsidRPr="003C4995">
        <w:rPr>
          <w:rFonts w:eastAsiaTheme="minorHAnsi"/>
        </w:rPr>
        <w:t>see th</w:t>
      </w:r>
      <w:r w:rsidR="00CE6738">
        <w:rPr>
          <w:rFonts w:eastAsiaTheme="minorHAnsi"/>
        </w:rPr>
        <w:t xml:space="preserve">e school committee </w:t>
      </w:r>
      <w:r w:rsidRPr="003C4995">
        <w:rPr>
          <w:rFonts w:eastAsiaTheme="minorHAnsi"/>
        </w:rPr>
        <w:t>stabilized and</w:t>
      </w:r>
      <w:r w:rsidR="00B6712A">
        <w:rPr>
          <w:rFonts w:eastAsiaTheme="minorHAnsi"/>
        </w:rPr>
        <w:t xml:space="preserve"> </w:t>
      </w:r>
      <w:r w:rsidR="00CE6738">
        <w:rPr>
          <w:rFonts w:eastAsiaTheme="minorHAnsi"/>
        </w:rPr>
        <w:t xml:space="preserve">while </w:t>
      </w:r>
      <w:r w:rsidRPr="003C4995">
        <w:rPr>
          <w:rFonts w:eastAsiaTheme="minorHAnsi"/>
        </w:rPr>
        <w:t xml:space="preserve">this is no reflection on the </w:t>
      </w:r>
      <w:r w:rsidR="00B6712A">
        <w:rPr>
          <w:rFonts w:eastAsiaTheme="minorHAnsi"/>
        </w:rPr>
        <w:t>A</w:t>
      </w:r>
      <w:r w:rsidRPr="003C4995">
        <w:rPr>
          <w:rFonts w:eastAsiaTheme="minorHAnsi"/>
        </w:rPr>
        <w:t>cting</w:t>
      </w:r>
      <w:r w:rsidR="00CE6738">
        <w:rPr>
          <w:rFonts w:eastAsiaTheme="minorHAnsi"/>
        </w:rPr>
        <w:t xml:space="preserve"> </w:t>
      </w:r>
      <w:r w:rsidR="00B6712A">
        <w:rPr>
          <w:rFonts w:eastAsiaTheme="minorHAnsi"/>
        </w:rPr>
        <w:t>M</w:t>
      </w:r>
      <w:r w:rsidRPr="003C4995">
        <w:rPr>
          <w:rFonts w:eastAsiaTheme="minorHAnsi"/>
        </w:rPr>
        <w:t>ayor</w:t>
      </w:r>
      <w:r w:rsidR="00CE6738">
        <w:rPr>
          <w:rFonts w:eastAsiaTheme="minorHAnsi"/>
        </w:rPr>
        <w:t>, who</w:t>
      </w:r>
      <w:r w:rsidRPr="003C4995">
        <w:rPr>
          <w:rFonts w:eastAsiaTheme="minorHAnsi"/>
        </w:rPr>
        <w:t xml:space="preserve"> inherited</w:t>
      </w:r>
      <w:r w:rsidR="00B6712A">
        <w:rPr>
          <w:rFonts w:eastAsiaTheme="minorHAnsi"/>
        </w:rPr>
        <w:t xml:space="preserve"> </w:t>
      </w:r>
      <w:r w:rsidRPr="003C4995">
        <w:rPr>
          <w:rFonts w:eastAsiaTheme="minorHAnsi"/>
        </w:rPr>
        <w:t xml:space="preserve">this </w:t>
      </w:r>
      <w:r w:rsidR="00B6712A" w:rsidRPr="003C4995">
        <w:rPr>
          <w:rFonts w:eastAsiaTheme="minorHAnsi"/>
        </w:rPr>
        <w:t>issue,</w:t>
      </w:r>
      <w:r w:rsidRPr="003C4995">
        <w:rPr>
          <w:rFonts w:eastAsiaTheme="minorHAnsi"/>
        </w:rPr>
        <w:t xml:space="preserve"> </w:t>
      </w:r>
      <w:r w:rsidR="00B6712A">
        <w:rPr>
          <w:rFonts w:eastAsiaTheme="minorHAnsi"/>
        </w:rPr>
        <w:t xml:space="preserve">it is </w:t>
      </w:r>
      <w:r w:rsidRPr="003C4995">
        <w:rPr>
          <w:rFonts w:eastAsiaTheme="minorHAnsi"/>
        </w:rPr>
        <w:t xml:space="preserve">fair to </w:t>
      </w:r>
      <w:r w:rsidR="00CE6738">
        <w:rPr>
          <w:rFonts w:eastAsiaTheme="minorHAnsi"/>
        </w:rPr>
        <w:t>ask</w:t>
      </w:r>
      <w:r w:rsidR="00B6712A">
        <w:rPr>
          <w:rFonts w:eastAsiaTheme="minorHAnsi"/>
        </w:rPr>
        <w:t xml:space="preserve"> </w:t>
      </w:r>
      <w:r w:rsidRPr="003C4995">
        <w:rPr>
          <w:rFonts w:eastAsiaTheme="minorHAnsi"/>
        </w:rPr>
        <w:t>how such a diminished board could make</w:t>
      </w:r>
      <w:r w:rsidR="00B6712A">
        <w:rPr>
          <w:rFonts w:eastAsiaTheme="minorHAnsi"/>
        </w:rPr>
        <w:t xml:space="preserve"> </w:t>
      </w:r>
      <w:r w:rsidRPr="003C4995">
        <w:rPr>
          <w:rFonts w:eastAsiaTheme="minorHAnsi"/>
        </w:rPr>
        <w:t>a substantial decision</w:t>
      </w:r>
      <w:r w:rsidR="00B6712A">
        <w:rPr>
          <w:rFonts w:eastAsiaTheme="minorHAnsi"/>
        </w:rPr>
        <w:t xml:space="preserve">. </w:t>
      </w:r>
      <w:r w:rsidR="00CE6738">
        <w:rPr>
          <w:rFonts w:eastAsiaTheme="minorHAnsi"/>
        </w:rPr>
        <w:t xml:space="preserve">The Commissioner said he will watch what happens </w:t>
      </w:r>
      <w:r w:rsidRPr="003C4995">
        <w:rPr>
          <w:rFonts w:eastAsiaTheme="minorHAnsi"/>
        </w:rPr>
        <w:t>with that board</w:t>
      </w:r>
      <w:r w:rsidR="00B6712A">
        <w:rPr>
          <w:rFonts w:eastAsiaTheme="minorHAnsi"/>
        </w:rPr>
        <w:t>.</w:t>
      </w:r>
    </w:p>
    <w:p w14:paraId="1C6B7518" w14:textId="6177EB2A" w:rsidR="007F340F" w:rsidRDefault="007F340F" w:rsidP="007F340F">
      <w:pPr>
        <w:pStyle w:val="paragraph"/>
        <w:textAlignment w:val="baseline"/>
        <w:rPr>
          <w:rFonts w:eastAsiaTheme="minorHAnsi"/>
        </w:rPr>
      </w:pPr>
    </w:p>
    <w:p w14:paraId="0FDD99CE" w14:textId="44BCFBB5" w:rsidR="00B07C77" w:rsidRDefault="00B07C77" w:rsidP="007F340F">
      <w:pPr>
        <w:pStyle w:val="BodyText3"/>
      </w:pPr>
      <w:r w:rsidRPr="00956699">
        <w:t xml:space="preserve">Career and Vocational Technical Education: Amendment to Vocational Technical Education Regulations, 603 CMR 4.00 (Admission Standards) </w:t>
      </w:r>
    </w:p>
    <w:p w14:paraId="2111194F" w14:textId="2804BB46" w:rsidR="00B6712A" w:rsidRDefault="00B6712A" w:rsidP="007F340F">
      <w:pPr>
        <w:pStyle w:val="BodyText3"/>
      </w:pPr>
    </w:p>
    <w:p w14:paraId="0F8FB92E" w14:textId="2A6E165F" w:rsidR="00050FD6" w:rsidRDefault="00E079E9" w:rsidP="007D5C8F">
      <w:pPr>
        <w:pStyle w:val="BodyText3"/>
        <w:rPr>
          <w:b w:val="0"/>
          <w:bCs w:val="0"/>
        </w:rPr>
      </w:pPr>
      <w:r w:rsidRPr="00E079E9">
        <w:rPr>
          <w:b w:val="0"/>
          <w:bCs w:val="0"/>
        </w:rPr>
        <w:t xml:space="preserve">Commissioner Riley </w:t>
      </w:r>
      <w:r w:rsidRPr="00763B8D">
        <w:rPr>
          <w:b w:val="0"/>
          <w:bCs w:val="0"/>
        </w:rPr>
        <w:t>said</w:t>
      </w:r>
      <w:r w:rsidRPr="00E079E9">
        <w:rPr>
          <w:b w:val="0"/>
          <w:bCs w:val="0"/>
        </w:rPr>
        <w:t xml:space="preserve"> </w:t>
      </w:r>
      <w:r w:rsidR="00ED432C">
        <w:rPr>
          <w:b w:val="0"/>
          <w:bCs w:val="0"/>
        </w:rPr>
        <w:t xml:space="preserve">the </w:t>
      </w:r>
      <w:r w:rsidRPr="00E079E9">
        <w:rPr>
          <w:b w:val="0"/>
          <w:bCs w:val="0"/>
        </w:rPr>
        <w:t xml:space="preserve">issue </w:t>
      </w:r>
      <w:r w:rsidR="00ED432C">
        <w:rPr>
          <w:b w:val="0"/>
          <w:bCs w:val="0"/>
        </w:rPr>
        <w:t xml:space="preserve">of </w:t>
      </w:r>
      <w:r w:rsidR="00ED432C" w:rsidRPr="00E079E9">
        <w:rPr>
          <w:b w:val="0"/>
          <w:bCs w:val="0"/>
        </w:rPr>
        <w:t>fairness in vocational school</w:t>
      </w:r>
      <w:r w:rsidR="00ED432C">
        <w:rPr>
          <w:b w:val="0"/>
          <w:bCs w:val="0"/>
        </w:rPr>
        <w:t xml:space="preserve"> admissions</w:t>
      </w:r>
      <w:r w:rsidR="00ED432C" w:rsidRPr="00E079E9">
        <w:rPr>
          <w:b w:val="0"/>
          <w:bCs w:val="0"/>
        </w:rPr>
        <w:t xml:space="preserve"> </w:t>
      </w:r>
      <w:r w:rsidRPr="00E079E9">
        <w:rPr>
          <w:b w:val="0"/>
          <w:bCs w:val="0"/>
        </w:rPr>
        <w:t>has been important to him since he took this job in 2018.</w:t>
      </w:r>
      <w:r>
        <w:rPr>
          <w:b w:val="0"/>
          <w:bCs w:val="0"/>
        </w:rPr>
        <w:t xml:space="preserve"> He said th</w:t>
      </w:r>
      <w:r w:rsidR="00763B8D">
        <w:rPr>
          <w:b w:val="0"/>
          <w:bCs w:val="0"/>
        </w:rPr>
        <w:t xml:space="preserve">e Department has been working on </w:t>
      </w:r>
      <w:r w:rsidR="00845634">
        <w:rPr>
          <w:b w:val="0"/>
          <w:bCs w:val="0"/>
        </w:rPr>
        <w:t xml:space="preserve">it </w:t>
      </w:r>
      <w:r w:rsidR="00763B8D">
        <w:rPr>
          <w:b w:val="0"/>
          <w:bCs w:val="0"/>
        </w:rPr>
        <w:t xml:space="preserve">for several years, including reviewing our </w:t>
      </w:r>
      <w:r w:rsidRPr="00E079E9">
        <w:rPr>
          <w:b w:val="0"/>
          <w:bCs w:val="0"/>
        </w:rPr>
        <w:t xml:space="preserve">regulations to </w:t>
      </w:r>
      <w:r w:rsidR="00763B8D">
        <w:rPr>
          <w:b w:val="0"/>
          <w:bCs w:val="0"/>
        </w:rPr>
        <w:t>determine how the</w:t>
      </w:r>
      <w:r w:rsidR="00845634">
        <w:rPr>
          <w:b w:val="0"/>
          <w:bCs w:val="0"/>
        </w:rPr>
        <w:t>y</w:t>
      </w:r>
      <w:r w:rsidR="00050FD6">
        <w:rPr>
          <w:b w:val="0"/>
          <w:bCs w:val="0"/>
        </w:rPr>
        <w:t xml:space="preserve"> </w:t>
      </w:r>
      <w:r w:rsidR="00763B8D">
        <w:rPr>
          <w:b w:val="0"/>
          <w:bCs w:val="0"/>
        </w:rPr>
        <w:t>could be improved</w:t>
      </w:r>
      <w:r w:rsidR="00050FD6">
        <w:rPr>
          <w:b w:val="0"/>
          <w:bCs w:val="0"/>
        </w:rPr>
        <w:t xml:space="preserve">. </w:t>
      </w:r>
      <w:r>
        <w:rPr>
          <w:b w:val="0"/>
          <w:bCs w:val="0"/>
        </w:rPr>
        <w:t xml:space="preserve">Commissioner Riley </w:t>
      </w:r>
      <w:r w:rsidR="007D5C8F">
        <w:rPr>
          <w:b w:val="0"/>
          <w:bCs w:val="0"/>
        </w:rPr>
        <w:t>added that</w:t>
      </w:r>
      <w:r w:rsidR="007D5C8F" w:rsidRPr="007D5C8F">
        <w:rPr>
          <w:b w:val="0"/>
          <w:bCs w:val="0"/>
        </w:rPr>
        <w:t xml:space="preserve"> for the last two years </w:t>
      </w:r>
      <w:r w:rsidR="007D5C8F">
        <w:rPr>
          <w:b w:val="0"/>
          <w:bCs w:val="0"/>
        </w:rPr>
        <w:t>the</w:t>
      </w:r>
      <w:r w:rsidR="00050FD6">
        <w:rPr>
          <w:b w:val="0"/>
          <w:bCs w:val="0"/>
        </w:rPr>
        <w:t xml:space="preserve"> Department has been </w:t>
      </w:r>
      <w:r w:rsidR="007D5C8F" w:rsidRPr="007D5C8F">
        <w:rPr>
          <w:b w:val="0"/>
          <w:bCs w:val="0"/>
        </w:rPr>
        <w:t xml:space="preserve">collecting </w:t>
      </w:r>
      <w:r w:rsidR="00E97256">
        <w:rPr>
          <w:b w:val="0"/>
          <w:bCs w:val="0"/>
        </w:rPr>
        <w:t xml:space="preserve">and analyzing admissions and enrollment </w:t>
      </w:r>
      <w:r w:rsidR="007D5C8F" w:rsidRPr="007D5C8F">
        <w:rPr>
          <w:b w:val="0"/>
          <w:bCs w:val="0"/>
        </w:rPr>
        <w:t>data</w:t>
      </w:r>
      <w:r w:rsidR="00E97256">
        <w:rPr>
          <w:b w:val="0"/>
          <w:bCs w:val="0"/>
        </w:rPr>
        <w:t xml:space="preserve"> </w:t>
      </w:r>
      <w:r w:rsidR="00050FD6">
        <w:rPr>
          <w:b w:val="0"/>
          <w:bCs w:val="0"/>
        </w:rPr>
        <w:t xml:space="preserve">and </w:t>
      </w:r>
      <w:r w:rsidR="007D5C8F" w:rsidRPr="007D5C8F">
        <w:rPr>
          <w:b w:val="0"/>
          <w:bCs w:val="0"/>
        </w:rPr>
        <w:t>meeting with</w:t>
      </w:r>
      <w:r w:rsidR="007D5C8F">
        <w:rPr>
          <w:b w:val="0"/>
          <w:bCs w:val="0"/>
        </w:rPr>
        <w:t xml:space="preserve"> </w:t>
      </w:r>
      <w:r w:rsidR="007D5C8F" w:rsidRPr="007D5C8F">
        <w:rPr>
          <w:b w:val="0"/>
          <w:bCs w:val="0"/>
        </w:rPr>
        <w:t>stakeholders including schools and</w:t>
      </w:r>
      <w:r w:rsidR="007D5C8F">
        <w:rPr>
          <w:b w:val="0"/>
          <w:bCs w:val="0"/>
        </w:rPr>
        <w:t xml:space="preserve"> </w:t>
      </w:r>
      <w:r w:rsidR="007D5C8F" w:rsidRPr="007D5C8F">
        <w:rPr>
          <w:b w:val="0"/>
          <w:bCs w:val="0"/>
        </w:rPr>
        <w:t>programs</w:t>
      </w:r>
      <w:r w:rsidR="007D5C8F">
        <w:rPr>
          <w:b w:val="0"/>
          <w:bCs w:val="0"/>
        </w:rPr>
        <w:t>,</w:t>
      </w:r>
      <w:r w:rsidR="007D5C8F" w:rsidRPr="007D5C8F">
        <w:rPr>
          <w:b w:val="0"/>
          <w:bCs w:val="0"/>
        </w:rPr>
        <w:t xml:space="preserve"> students and families</w:t>
      </w:r>
      <w:r w:rsidR="007D5C8F">
        <w:rPr>
          <w:b w:val="0"/>
          <w:bCs w:val="0"/>
        </w:rPr>
        <w:t xml:space="preserve">, </w:t>
      </w:r>
      <w:r w:rsidR="007D5C8F" w:rsidRPr="007D5C8F">
        <w:rPr>
          <w:b w:val="0"/>
          <w:bCs w:val="0"/>
        </w:rPr>
        <w:t>industry leaders</w:t>
      </w:r>
      <w:r w:rsidR="007D5C8F">
        <w:rPr>
          <w:b w:val="0"/>
          <w:bCs w:val="0"/>
        </w:rPr>
        <w:t>,</w:t>
      </w:r>
      <w:r w:rsidR="007D5C8F" w:rsidRPr="007D5C8F">
        <w:rPr>
          <w:b w:val="0"/>
          <w:bCs w:val="0"/>
        </w:rPr>
        <w:t xml:space="preserve"> community organizations</w:t>
      </w:r>
      <w:r w:rsidR="007D5C8F">
        <w:rPr>
          <w:b w:val="0"/>
          <w:bCs w:val="0"/>
        </w:rPr>
        <w:t xml:space="preserve">, </w:t>
      </w:r>
      <w:r w:rsidR="007D5C8F" w:rsidRPr="007D5C8F">
        <w:rPr>
          <w:b w:val="0"/>
          <w:bCs w:val="0"/>
        </w:rPr>
        <w:t>and advocates</w:t>
      </w:r>
      <w:r w:rsidR="007D5C8F">
        <w:rPr>
          <w:b w:val="0"/>
          <w:bCs w:val="0"/>
        </w:rPr>
        <w:t xml:space="preserve">. </w:t>
      </w:r>
    </w:p>
    <w:p w14:paraId="3360856C" w14:textId="77777777" w:rsidR="00050FD6" w:rsidRDefault="00050FD6" w:rsidP="007D5C8F">
      <w:pPr>
        <w:pStyle w:val="BodyText3"/>
        <w:rPr>
          <w:b w:val="0"/>
          <w:bCs w:val="0"/>
        </w:rPr>
      </w:pPr>
    </w:p>
    <w:p w14:paraId="58914285" w14:textId="71E2E61E" w:rsidR="00B6712A" w:rsidRDefault="007D5C8F" w:rsidP="004010D7">
      <w:pPr>
        <w:pStyle w:val="BodyText3"/>
        <w:rPr>
          <w:b w:val="0"/>
          <w:bCs w:val="0"/>
        </w:rPr>
      </w:pPr>
      <w:r>
        <w:rPr>
          <w:b w:val="0"/>
          <w:bCs w:val="0"/>
        </w:rPr>
        <w:t xml:space="preserve">The Commissioner </w:t>
      </w:r>
      <w:r w:rsidR="000339DC">
        <w:rPr>
          <w:b w:val="0"/>
          <w:bCs w:val="0"/>
        </w:rPr>
        <w:t xml:space="preserve">noted that </w:t>
      </w:r>
      <w:r>
        <w:rPr>
          <w:b w:val="0"/>
          <w:bCs w:val="0"/>
        </w:rPr>
        <w:t>the Board</w:t>
      </w:r>
      <w:r w:rsidRPr="007D5C8F">
        <w:rPr>
          <w:b w:val="0"/>
          <w:bCs w:val="0"/>
        </w:rPr>
        <w:t xml:space="preserve"> reviewed </w:t>
      </w:r>
      <w:r w:rsidR="007D0373">
        <w:rPr>
          <w:b w:val="0"/>
          <w:bCs w:val="0"/>
        </w:rPr>
        <w:t xml:space="preserve">and discussed </w:t>
      </w:r>
      <w:r w:rsidRPr="007D5C8F">
        <w:rPr>
          <w:b w:val="0"/>
          <w:bCs w:val="0"/>
        </w:rPr>
        <w:t>the data on</w:t>
      </w:r>
      <w:r>
        <w:rPr>
          <w:b w:val="0"/>
          <w:bCs w:val="0"/>
        </w:rPr>
        <w:t xml:space="preserve"> </w:t>
      </w:r>
      <w:r w:rsidRPr="007D5C8F">
        <w:rPr>
          <w:b w:val="0"/>
          <w:bCs w:val="0"/>
        </w:rPr>
        <w:t xml:space="preserve">admissions at the </w:t>
      </w:r>
      <w:r>
        <w:rPr>
          <w:b w:val="0"/>
          <w:bCs w:val="0"/>
        </w:rPr>
        <w:t>F</w:t>
      </w:r>
      <w:r w:rsidRPr="007D5C8F">
        <w:rPr>
          <w:b w:val="0"/>
          <w:bCs w:val="0"/>
        </w:rPr>
        <w:t>ebruary 22</w:t>
      </w:r>
      <w:r>
        <w:rPr>
          <w:b w:val="0"/>
          <w:bCs w:val="0"/>
        </w:rPr>
        <w:t xml:space="preserve"> </w:t>
      </w:r>
      <w:r w:rsidRPr="007D5C8F">
        <w:rPr>
          <w:b w:val="0"/>
          <w:bCs w:val="0"/>
        </w:rPr>
        <w:t>special meeting</w:t>
      </w:r>
      <w:r w:rsidR="00F44F29">
        <w:rPr>
          <w:b w:val="0"/>
          <w:bCs w:val="0"/>
        </w:rPr>
        <w:t>,</w:t>
      </w:r>
      <w:r w:rsidRPr="007D5C8F">
        <w:rPr>
          <w:b w:val="0"/>
          <w:bCs w:val="0"/>
        </w:rPr>
        <w:t xml:space="preserve"> and </w:t>
      </w:r>
      <w:r w:rsidR="00050FD6">
        <w:rPr>
          <w:b w:val="0"/>
          <w:bCs w:val="0"/>
        </w:rPr>
        <w:t xml:space="preserve">at the </w:t>
      </w:r>
      <w:r w:rsidR="005F17EB">
        <w:rPr>
          <w:b w:val="0"/>
          <w:bCs w:val="0"/>
        </w:rPr>
        <w:t>A</w:t>
      </w:r>
      <w:r w:rsidR="005F17EB" w:rsidRPr="007D5C8F">
        <w:rPr>
          <w:b w:val="0"/>
          <w:bCs w:val="0"/>
        </w:rPr>
        <w:t>pril 2</w:t>
      </w:r>
      <w:r w:rsidR="005F17EB">
        <w:rPr>
          <w:b w:val="0"/>
          <w:bCs w:val="0"/>
        </w:rPr>
        <w:t xml:space="preserve">0 </w:t>
      </w:r>
      <w:r w:rsidR="00050FD6">
        <w:rPr>
          <w:b w:val="0"/>
          <w:bCs w:val="0"/>
        </w:rPr>
        <w:t xml:space="preserve">regular </w:t>
      </w:r>
      <w:r w:rsidRPr="007D5C8F">
        <w:rPr>
          <w:b w:val="0"/>
          <w:bCs w:val="0"/>
        </w:rPr>
        <w:t>meeting t</w:t>
      </w:r>
      <w:r w:rsidR="00050FD6">
        <w:rPr>
          <w:b w:val="0"/>
          <w:bCs w:val="0"/>
        </w:rPr>
        <w:t>he Board voted t</w:t>
      </w:r>
      <w:r w:rsidRPr="007D5C8F">
        <w:rPr>
          <w:b w:val="0"/>
          <w:bCs w:val="0"/>
        </w:rPr>
        <w:t xml:space="preserve">o send the proposed </w:t>
      </w:r>
      <w:r w:rsidR="000339DC">
        <w:rPr>
          <w:b w:val="0"/>
          <w:bCs w:val="0"/>
        </w:rPr>
        <w:t xml:space="preserve">regulatory </w:t>
      </w:r>
      <w:r w:rsidR="00050FD6">
        <w:rPr>
          <w:b w:val="0"/>
          <w:bCs w:val="0"/>
        </w:rPr>
        <w:t xml:space="preserve">amendments </w:t>
      </w:r>
      <w:r w:rsidRPr="007D5C8F">
        <w:rPr>
          <w:b w:val="0"/>
          <w:bCs w:val="0"/>
        </w:rPr>
        <w:t>out for public comment</w:t>
      </w:r>
      <w:r w:rsidR="00050FD6">
        <w:rPr>
          <w:b w:val="0"/>
          <w:bCs w:val="0"/>
        </w:rPr>
        <w:t>. He said t</w:t>
      </w:r>
      <w:r w:rsidRPr="007D5C8F">
        <w:rPr>
          <w:b w:val="0"/>
          <w:bCs w:val="0"/>
        </w:rPr>
        <w:t xml:space="preserve">oday </w:t>
      </w:r>
      <w:r>
        <w:rPr>
          <w:b w:val="0"/>
          <w:bCs w:val="0"/>
        </w:rPr>
        <w:t>he is</w:t>
      </w:r>
      <w:r w:rsidRPr="007D5C8F">
        <w:rPr>
          <w:b w:val="0"/>
          <w:bCs w:val="0"/>
        </w:rPr>
        <w:t xml:space="preserve"> presenting an </w:t>
      </w:r>
      <w:r w:rsidR="000E613B">
        <w:rPr>
          <w:b w:val="0"/>
          <w:bCs w:val="0"/>
        </w:rPr>
        <w:t xml:space="preserve">updated </w:t>
      </w:r>
      <w:r w:rsidRPr="007D5C8F">
        <w:rPr>
          <w:b w:val="0"/>
          <w:bCs w:val="0"/>
        </w:rPr>
        <w:t>version</w:t>
      </w:r>
      <w:r>
        <w:rPr>
          <w:b w:val="0"/>
          <w:bCs w:val="0"/>
        </w:rPr>
        <w:t xml:space="preserve"> </w:t>
      </w:r>
      <w:r w:rsidRPr="007D5C8F">
        <w:rPr>
          <w:b w:val="0"/>
          <w:bCs w:val="0"/>
        </w:rPr>
        <w:t>of th</w:t>
      </w:r>
      <w:r w:rsidR="00050FD6">
        <w:rPr>
          <w:b w:val="0"/>
          <w:bCs w:val="0"/>
        </w:rPr>
        <w:t>e</w:t>
      </w:r>
      <w:r w:rsidRPr="007D5C8F">
        <w:rPr>
          <w:b w:val="0"/>
          <w:bCs w:val="0"/>
        </w:rPr>
        <w:t xml:space="preserve"> regulations</w:t>
      </w:r>
      <w:r w:rsidR="00050FD6">
        <w:rPr>
          <w:b w:val="0"/>
          <w:bCs w:val="0"/>
        </w:rPr>
        <w:t xml:space="preserve">, including </w:t>
      </w:r>
      <w:r w:rsidRPr="007D5C8F">
        <w:rPr>
          <w:b w:val="0"/>
          <w:bCs w:val="0"/>
        </w:rPr>
        <w:t>changes in response to the public</w:t>
      </w:r>
      <w:r>
        <w:rPr>
          <w:b w:val="0"/>
          <w:bCs w:val="0"/>
        </w:rPr>
        <w:t xml:space="preserve"> </w:t>
      </w:r>
      <w:r w:rsidRPr="007D5C8F">
        <w:rPr>
          <w:b w:val="0"/>
          <w:bCs w:val="0"/>
        </w:rPr>
        <w:t>comments received</w:t>
      </w:r>
      <w:r>
        <w:rPr>
          <w:b w:val="0"/>
          <w:bCs w:val="0"/>
        </w:rPr>
        <w:t xml:space="preserve">. Commissioner Riley explained </w:t>
      </w:r>
      <w:r w:rsidRPr="007D5C8F">
        <w:rPr>
          <w:b w:val="0"/>
          <w:bCs w:val="0"/>
        </w:rPr>
        <w:t xml:space="preserve">a yes vote today means the </w:t>
      </w:r>
      <w:r w:rsidR="00050FD6">
        <w:rPr>
          <w:b w:val="0"/>
          <w:bCs w:val="0"/>
        </w:rPr>
        <w:t xml:space="preserve">new </w:t>
      </w:r>
      <w:r w:rsidRPr="007D5C8F">
        <w:rPr>
          <w:b w:val="0"/>
          <w:bCs w:val="0"/>
        </w:rPr>
        <w:t>admissions</w:t>
      </w:r>
      <w:r>
        <w:rPr>
          <w:b w:val="0"/>
          <w:bCs w:val="0"/>
        </w:rPr>
        <w:t xml:space="preserve"> </w:t>
      </w:r>
      <w:r w:rsidRPr="007D5C8F">
        <w:rPr>
          <w:b w:val="0"/>
          <w:bCs w:val="0"/>
        </w:rPr>
        <w:t>regulation</w:t>
      </w:r>
      <w:r w:rsidR="00050FD6">
        <w:rPr>
          <w:b w:val="0"/>
          <w:bCs w:val="0"/>
        </w:rPr>
        <w:t>s</w:t>
      </w:r>
      <w:r w:rsidRPr="007D5C8F">
        <w:rPr>
          <w:b w:val="0"/>
          <w:bCs w:val="0"/>
        </w:rPr>
        <w:t xml:space="preserve"> will affect students applying to</w:t>
      </w:r>
      <w:r>
        <w:rPr>
          <w:b w:val="0"/>
          <w:bCs w:val="0"/>
        </w:rPr>
        <w:t xml:space="preserve"> CVTE </w:t>
      </w:r>
      <w:r w:rsidRPr="007D5C8F">
        <w:rPr>
          <w:b w:val="0"/>
          <w:bCs w:val="0"/>
        </w:rPr>
        <w:t>programs</w:t>
      </w:r>
      <w:r>
        <w:rPr>
          <w:b w:val="0"/>
          <w:bCs w:val="0"/>
        </w:rPr>
        <w:t xml:space="preserve"> </w:t>
      </w:r>
      <w:r w:rsidRPr="007D5C8F">
        <w:rPr>
          <w:b w:val="0"/>
          <w:bCs w:val="0"/>
        </w:rPr>
        <w:t>for the 2022-2023 school year</w:t>
      </w:r>
      <w:r>
        <w:rPr>
          <w:b w:val="0"/>
          <w:bCs w:val="0"/>
        </w:rPr>
        <w:t xml:space="preserve">. He </w:t>
      </w:r>
      <w:r w:rsidR="00050FD6">
        <w:rPr>
          <w:b w:val="0"/>
          <w:bCs w:val="0"/>
        </w:rPr>
        <w:t xml:space="preserve">summarized </w:t>
      </w:r>
      <w:r w:rsidR="004010D7">
        <w:rPr>
          <w:b w:val="0"/>
          <w:bCs w:val="0"/>
        </w:rPr>
        <w:t xml:space="preserve">the </w:t>
      </w:r>
      <w:r>
        <w:rPr>
          <w:b w:val="0"/>
          <w:bCs w:val="0"/>
        </w:rPr>
        <w:t>proposed regulation</w:t>
      </w:r>
      <w:r w:rsidR="00050FD6">
        <w:rPr>
          <w:b w:val="0"/>
          <w:bCs w:val="0"/>
        </w:rPr>
        <w:t xml:space="preserve">s </w:t>
      </w:r>
      <w:r w:rsidR="004010D7">
        <w:rPr>
          <w:b w:val="0"/>
          <w:bCs w:val="0"/>
        </w:rPr>
        <w:t xml:space="preserve">and </w:t>
      </w:r>
      <w:r w:rsidR="00050FD6">
        <w:rPr>
          <w:b w:val="0"/>
          <w:bCs w:val="0"/>
        </w:rPr>
        <w:t xml:space="preserve">introduced </w:t>
      </w:r>
      <w:r w:rsidR="004010D7" w:rsidRPr="004010D7">
        <w:rPr>
          <w:b w:val="0"/>
          <w:bCs w:val="0"/>
        </w:rPr>
        <w:t>Cliff Chuang, Senior Associate Commissioner for Educational Options</w:t>
      </w:r>
      <w:r w:rsidR="004010D7">
        <w:rPr>
          <w:b w:val="0"/>
          <w:bCs w:val="0"/>
        </w:rPr>
        <w:t xml:space="preserve">, </w:t>
      </w:r>
      <w:r w:rsidR="004010D7" w:rsidRPr="004010D7">
        <w:rPr>
          <w:b w:val="0"/>
          <w:bCs w:val="0"/>
        </w:rPr>
        <w:t>Elizabeth Bennett, Associate Commissioner for College, Career, and Technical Education</w:t>
      </w:r>
      <w:r w:rsidR="004010D7">
        <w:rPr>
          <w:b w:val="0"/>
          <w:bCs w:val="0"/>
        </w:rPr>
        <w:t xml:space="preserve">, and </w:t>
      </w:r>
      <w:r w:rsidR="004010D7" w:rsidRPr="004010D7">
        <w:rPr>
          <w:b w:val="0"/>
          <w:bCs w:val="0"/>
        </w:rPr>
        <w:t xml:space="preserve">Caitlin Looby, </w:t>
      </w:r>
      <w:r w:rsidR="00050FD6">
        <w:rPr>
          <w:b w:val="0"/>
          <w:bCs w:val="0"/>
        </w:rPr>
        <w:t xml:space="preserve">DESE legal counsel. </w:t>
      </w:r>
      <w:r w:rsidR="004010D7">
        <w:rPr>
          <w:b w:val="0"/>
          <w:bCs w:val="0"/>
        </w:rPr>
        <w:t xml:space="preserve"> </w:t>
      </w:r>
    </w:p>
    <w:p w14:paraId="0D124A1E" w14:textId="11B224B6" w:rsidR="004010D7" w:rsidRDefault="004010D7" w:rsidP="004010D7">
      <w:pPr>
        <w:pStyle w:val="BodyText3"/>
        <w:rPr>
          <w:b w:val="0"/>
          <w:bCs w:val="0"/>
        </w:rPr>
      </w:pPr>
    </w:p>
    <w:p w14:paraId="7A371C5A" w14:textId="1B1BCEA5" w:rsidR="004010D7" w:rsidRDefault="00050FD6" w:rsidP="004010D7">
      <w:pPr>
        <w:pStyle w:val="BodyText3"/>
        <w:rPr>
          <w:b w:val="0"/>
          <w:bCs w:val="0"/>
        </w:rPr>
      </w:pPr>
      <w:r w:rsidRPr="007D0373">
        <w:rPr>
          <w:b w:val="0"/>
          <w:bCs w:val="0"/>
        </w:rPr>
        <w:t xml:space="preserve">Noting continued disruption from some </w:t>
      </w:r>
      <w:r w:rsidR="005102A7">
        <w:rPr>
          <w:b w:val="0"/>
          <w:bCs w:val="0"/>
        </w:rPr>
        <w:t>in the audience</w:t>
      </w:r>
      <w:r w:rsidRPr="007D0373">
        <w:rPr>
          <w:b w:val="0"/>
          <w:bCs w:val="0"/>
        </w:rPr>
        <w:t>,</w:t>
      </w:r>
      <w:r>
        <w:rPr>
          <w:b w:val="0"/>
          <w:bCs w:val="0"/>
        </w:rPr>
        <w:t xml:space="preserve"> </w:t>
      </w:r>
      <w:r w:rsidR="004010D7">
        <w:rPr>
          <w:b w:val="0"/>
          <w:bCs w:val="0"/>
        </w:rPr>
        <w:t xml:space="preserve">Chair Craven called for a </w:t>
      </w:r>
      <w:r>
        <w:rPr>
          <w:b w:val="0"/>
          <w:bCs w:val="0"/>
        </w:rPr>
        <w:t xml:space="preserve">brief </w:t>
      </w:r>
      <w:r w:rsidR="004010D7">
        <w:rPr>
          <w:b w:val="0"/>
          <w:bCs w:val="0"/>
        </w:rPr>
        <w:t xml:space="preserve">recess </w:t>
      </w:r>
      <w:r w:rsidR="004B5F48">
        <w:rPr>
          <w:b w:val="0"/>
          <w:bCs w:val="0"/>
        </w:rPr>
        <w:t>at</w:t>
      </w:r>
      <w:r>
        <w:rPr>
          <w:b w:val="0"/>
          <w:bCs w:val="0"/>
        </w:rPr>
        <w:t xml:space="preserve"> 10:03 a.m.</w:t>
      </w:r>
      <w:r w:rsidR="004B5F48">
        <w:rPr>
          <w:b w:val="0"/>
          <w:bCs w:val="0"/>
        </w:rPr>
        <w:t xml:space="preserve"> Board </w:t>
      </w:r>
      <w:r>
        <w:rPr>
          <w:b w:val="0"/>
          <w:bCs w:val="0"/>
        </w:rPr>
        <w:t xml:space="preserve">members </w:t>
      </w:r>
      <w:r w:rsidR="004010D7">
        <w:rPr>
          <w:b w:val="0"/>
          <w:bCs w:val="0"/>
        </w:rPr>
        <w:t xml:space="preserve">unanimously </w:t>
      </w:r>
      <w:r>
        <w:rPr>
          <w:b w:val="0"/>
          <w:bCs w:val="0"/>
        </w:rPr>
        <w:t xml:space="preserve">agreed. </w:t>
      </w:r>
      <w:r w:rsidR="00A46713">
        <w:rPr>
          <w:b w:val="0"/>
          <w:bCs w:val="0"/>
        </w:rPr>
        <w:t xml:space="preserve">The </w:t>
      </w:r>
      <w:r>
        <w:rPr>
          <w:b w:val="0"/>
          <w:bCs w:val="0"/>
        </w:rPr>
        <w:t>Chair reconvened the meeting at 10:15 a.m.</w:t>
      </w:r>
    </w:p>
    <w:p w14:paraId="18529DC4" w14:textId="6432E66E" w:rsidR="002E16FB" w:rsidRDefault="002E16FB" w:rsidP="004010D7">
      <w:pPr>
        <w:pStyle w:val="BodyText3"/>
        <w:rPr>
          <w:b w:val="0"/>
          <w:bCs w:val="0"/>
        </w:rPr>
      </w:pPr>
    </w:p>
    <w:p w14:paraId="0FBEF988" w14:textId="69E46EF6" w:rsidR="00F44F29" w:rsidRDefault="00F44F29" w:rsidP="004010D7">
      <w:pPr>
        <w:pStyle w:val="BodyText3"/>
        <w:rPr>
          <w:b w:val="0"/>
          <w:bCs w:val="0"/>
        </w:rPr>
      </w:pPr>
      <w:r>
        <w:rPr>
          <w:b w:val="0"/>
          <w:bCs w:val="0"/>
        </w:rPr>
        <w:t xml:space="preserve">Secretary Peyser said he supports the regulations as presented. He noted significant changes were made in response to public comment. The Secretary said there are now strict limits on allowable criteria regarding behavior and attendance, </w:t>
      </w:r>
      <w:r w:rsidR="002C50DC">
        <w:rPr>
          <w:b w:val="0"/>
          <w:bCs w:val="0"/>
        </w:rPr>
        <w:t xml:space="preserve">as well as </w:t>
      </w:r>
      <w:r>
        <w:rPr>
          <w:b w:val="0"/>
          <w:bCs w:val="0"/>
        </w:rPr>
        <w:t xml:space="preserve">heightened awareness and new tools to promote fair access. Secretary Peyser said while the data show progress over the past several years in terms of CVTE enrollment for students of color, that progress needs to be accelerated. He </w:t>
      </w:r>
      <w:r w:rsidR="003757AF">
        <w:rPr>
          <w:b w:val="0"/>
          <w:bCs w:val="0"/>
        </w:rPr>
        <w:t xml:space="preserve">noted that </w:t>
      </w:r>
      <w:r>
        <w:rPr>
          <w:b w:val="0"/>
          <w:bCs w:val="0"/>
        </w:rPr>
        <w:t xml:space="preserve">the regulations track federal civil rights guidelines and </w:t>
      </w:r>
      <w:r w:rsidR="00F8301D">
        <w:rPr>
          <w:b w:val="0"/>
          <w:bCs w:val="0"/>
        </w:rPr>
        <w:t xml:space="preserve">said </w:t>
      </w:r>
      <w:r w:rsidR="00D67125">
        <w:rPr>
          <w:b w:val="0"/>
          <w:bCs w:val="0"/>
        </w:rPr>
        <w:t>the key will be</w:t>
      </w:r>
      <w:r w:rsidR="00F8301D">
        <w:rPr>
          <w:b w:val="0"/>
          <w:bCs w:val="0"/>
        </w:rPr>
        <w:t xml:space="preserve"> </w:t>
      </w:r>
      <w:r w:rsidR="00A465F8">
        <w:rPr>
          <w:b w:val="0"/>
          <w:bCs w:val="0"/>
        </w:rPr>
        <w:t xml:space="preserve">implementation, coupled with </w:t>
      </w:r>
      <w:r w:rsidR="009E44CE">
        <w:rPr>
          <w:b w:val="0"/>
          <w:bCs w:val="0"/>
        </w:rPr>
        <w:t>DESE</w:t>
      </w:r>
      <w:r w:rsidR="00A465F8">
        <w:rPr>
          <w:b w:val="0"/>
          <w:bCs w:val="0"/>
        </w:rPr>
        <w:t>’s</w:t>
      </w:r>
      <w:r w:rsidR="009E44CE">
        <w:rPr>
          <w:b w:val="0"/>
          <w:bCs w:val="0"/>
        </w:rPr>
        <w:t xml:space="preserve"> </w:t>
      </w:r>
      <w:r>
        <w:rPr>
          <w:b w:val="0"/>
          <w:bCs w:val="0"/>
        </w:rPr>
        <w:t>rigorous and consistent</w:t>
      </w:r>
      <w:r w:rsidR="00A465F8">
        <w:rPr>
          <w:b w:val="0"/>
          <w:bCs w:val="0"/>
        </w:rPr>
        <w:t xml:space="preserve"> oversight</w:t>
      </w:r>
      <w:r>
        <w:rPr>
          <w:b w:val="0"/>
          <w:bCs w:val="0"/>
        </w:rPr>
        <w:t xml:space="preserve">. He thanked the Commissioner and </w:t>
      </w:r>
      <w:r w:rsidR="007D0373">
        <w:rPr>
          <w:b w:val="0"/>
          <w:bCs w:val="0"/>
        </w:rPr>
        <w:t>DESE</w:t>
      </w:r>
      <w:r>
        <w:rPr>
          <w:b w:val="0"/>
          <w:bCs w:val="0"/>
        </w:rPr>
        <w:t xml:space="preserve"> team for their work.   </w:t>
      </w:r>
    </w:p>
    <w:p w14:paraId="6B0705B5" w14:textId="0772EF89" w:rsidR="00F44F29" w:rsidRDefault="00F44F29" w:rsidP="004010D7">
      <w:pPr>
        <w:pStyle w:val="BodyText3"/>
        <w:rPr>
          <w:b w:val="0"/>
          <w:bCs w:val="0"/>
        </w:rPr>
      </w:pPr>
    </w:p>
    <w:p w14:paraId="2007C060" w14:textId="0077D759" w:rsidR="006A34D4" w:rsidRDefault="00F44F29" w:rsidP="004010D7">
      <w:pPr>
        <w:pStyle w:val="BodyText3"/>
        <w:rPr>
          <w:b w:val="0"/>
          <w:bCs w:val="0"/>
        </w:rPr>
      </w:pPr>
      <w:r>
        <w:rPr>
          <w:b w:val="0"/>
          <w:bCs w:val="0"/>
        </w:rPr>
        <w:lastRenderedPageBreak/>
        <w:t xml:space="preserve">Ms. Lombos said as the labor representative on the Board, she </w:t>
      </w:r>
      <w:r w:rsidR="006A34D4">
        <w:rPr>
          <w:b w:val="0"/>
          <w:bCs w:val="0"/>
        </w:rPr>
        <w:t xml:space="preserve">sees the regulations as an important step. She said the process has </w:t>
      </w:r>
      <w:r w:rsidR="00A85A10">
        <w:rPr>
          <w:b w:val="0"/>
          <w:bCs w:val="0"/>
        </w:rPr>
        <w:t xml:space="preserve">involved a lot of listening </w:t>
      </w:r>
      <w:r w:rsidR="006A34D4">
        <w:rPr>
          <w:b w:val="0"/>
          <w:bCs w:val="0"/>
        </w:rPr>
        <w:t xml:space="preserve">and she appreciates the Department’s outreach and collaboration with organizations and individuals who are concerned with these issues. She encouraged the </w:t>
      </w:r>
      <w:r>
        <w:rPr>
          <w:b w:val="0"/>
          <w:bCs w:val="0"/>
        </w:rPr>
        <w:t xml:space="preserve">Department </w:t>
      </w:r>
      <w:r w:rsidR="006A34D4">
        <w:rPr>
          <w:b w:val="0"/>
          <w:bCs w:val="0"/>
        </w:rPr>
        <w:t xml:space="preserve">to </w:t>
      </w:r>
      <w:r w:rsidR="00B52315">
        <w:rPr>
          <w:b w:val="0"/>
          <w:bCs w:val="0"/>
        </w:rPr>
        <w:t xml:space="preserve">continue </w:t>
      </w:r>
      <w:r w:rsidR="006A34D4">
        <w:rPr>
          <w:b w:val="0"/>
          <w:bCs w:val="0"/>
        </w:rPr>
        <w:t xml:space="preserve">the collaborative work. Mr. Moriarty commented that the regulations underscore </w:t>
      </w:r>
      <w:r w:rsidR="00FF68DF">
        <w:rPr>
          <w:b w:val="0"/>
          <w:bCs w:val="0"/>
        </w:rPr>
        <w:t xml:space="preserve">that </w:t>
      </w:r>
      <w:r w:rsidR="006A34D4">
        <w:rPr>
          <w:b w:val="0"/>
          <w:bCs w:val="0"/>
        </w:rPr>
        <w:t xml:space="preserve">CVTE programs </w:t>
      </w:r>
      <w:r w:rsidR="00FF68DF">
        <w:rPr>
          <w:b w:val="0"/>
          <w:bCs w:val="0"/>
        </w:rPr>
        <w:t xml:space="preserve">need to </w:t>
      </w:r>
      <w:r w:rsidR="006A34D4">
        <w:rPr>
          <w:b w:val="0"/>
          <w:bCs w:val="0"/>
        </w:rPr>
        <w:t xml:space="preserve">reach out to </w:t>
      </w:r>
      <w:proofErr w:type="gramStart"/>
      <w:r w:rsidR="006A34D4">
        <w:rPr>
          <w:b w:val="0"/>
          <w:bCs w:val="0"/>
        </w:rPr>
        <w:t>eighth-graders</w:t>
      </w:r>
      <w:proofErr w:type="gramEnd"/>
      <w:r w:rsidR="006A34D4">
        <w:rPr>
          <w:b w:val="0"/>
          <w:bCs w:val="0"/>
        </w:rPr>
        <w:t xml:space="preserve"> and their families about their options, and the importance of solid preparation, including early literacy</w:t>
      </w:r>
      <w:r w:rsidR="00B52315">
        <w:rPr>
          <w:b w:val="0"/>
          <w:bCs w:val="0"/>
        </w:rPr>
        <w:t xml:space="preserve">, </w:t>
      </w:r>
      <w:r w:rsidR="004B06CC">
        <w:rPr>
          <w:b w:val="0"/>
          <w:bCs w:val="0"/>
        </w:rPr>
        <w:t xml:space="preserve">for </w:t>
      </w:r>
      <w:r w:rsidR="00B52315">
        <w:rPr>
          <w:b w:val="0"/>
          <w:bCs w:val="0"/>
        </w:rPr>
        <w:t>all students</w:t>
      </w:r>
      <w:r w:rsidR="006A34D4">
        <w:rPr>
          <w:b w:val="0"/>
          <w:bCs w:val="0"/>
        </w:rPr>
        <w:t xml:space="preserve">. </w:t>
      </w:r>
      <w:r w:rsidR="004F7DCF">
        <w:rPr>
          <w:b w:val="0"/>
          <w:bCs w:val="0"/>
        </w:rPr>
        <w:t>Mr. Hills thanked the DESE team for coming up with a good policy after listening to many views and considering them carefully.</w:t>
      </w:r>
    </w:p>
    <w:p w14:paraId="186CC7F9" w14:textId="77777777" w:rsidR="006A34D4" w:rsidRDefault="006A34D4" w:rsidP="004010D7">
      <w:pPr>
        <w:pStyle w:val="BodyText3"/>
        <w:rPr>
          <w:b w:val="0"/>
          <w:bCs w:val="0"/>
        </w:rPr>
      </w:pPr>
    </w:p>
    <w:p w14:paraId="049A1B15" w14:textId="56778C41" w:rsidR="006A34D4" w:rsidRDefault="006A34D4" w:rsidP="004010D7">
      <w:pPr>
        <w:pStyle w:val="BodyText3"/>
        <w:rPr>
          <w:b w:val="0"/>
          <w:bCs w:val="0"/>
        </w:rPr>
      </w:pPr>
      <w:r>
        <w:rPr>
          <w:b w:val="0"/>
          <w:bCs w:val="0"/>
        </w:rPr>
        <w:t xml:space="preserve">Ms. </w:t>
      </w:r>
      <w:r w:rsidRPr="006A34D4">
        <w:rPr>
          <w:rStyle w:val="normaltextrun1"/>
          <w:b w:val="0"/>
          <w:bCs w:val="0"/>
        </w:rPr>
        <w:t>Fernández</w:t>
      </w:r>
      <w:r>
        <w:rPr>
          <w:rStyle w:val="normaltextrun1"/>
          <w:b w:val="0"/>
          <w:bCs w:val="0"/>
        </w:rPr>
        <w:t xml:space="preserve"> thanked the staff for the information they provided and </w:t>
      </w:r>
      <w:r w:rsidR="00C1737F">
        <w:rPr>
          <w:rStyle w:val="normaltextrun1"/>
          <w:b w:val="0"/>
          <w:bCs w:val="0"/>
        </w:rPr>
        <w:t xml:space="preserve">agreed </w:t>
      </w:r>
      <w:r w:rsidR="004F7DCF">
        <w:rPr>
          <w:rStyle w:val="normaltextrun1"/>
          <w:b w:val="0"/>
          <w:bCs w:val="0"/>
        </w:rPr>
        <w:t>th</w:t>
      </w:r>
      <w:r w:rsidR="00D42559">
        <w:rPr>
          <w:rStyle w:val="normaltextrun1"/>
          <w:b w:val="0"/>
          <w:bCs w:val="0"/>
        </w:rPr>
        <w:t>at implementation is th</w:t>
      </w:r>
      <w:r w:rsidR="004F7DCF">
        <w:rPr>
          <w:rStyle w:val="normaltextrun1"/>
          <w:b w:val="0"/>
          <w:bCs w:val="0"/>
        </w:rPr>
        <w:t xml:space="preserve">e </w:t>
      </w:r>
      <w:r w:rsidR="00C1737F">
        <w:rPr>
          <w:rStyle w:val="normaltextrun1"/>
          <w:b w:val="0"/>
          <w:bCs w:val="0"/>
        </w:rPr>
        <w:t>key</w:t>
      </w:r>
      <w:r w:rsidR="004F7DCF">
        <w:rPr>
          <w:rStyle w:val="normaltextrun1"/>
          <w:b w:val="0"/>
          <w:bCs w:val="0"/>
        </w:rPr>
        <w:t xml:space="preserve">. She </w:t>
      </w:r>
      <w:r>
        <w:rPr>
          <w:rStyle w:val="normaltextrun1"/>
          <w:b w:val="0"/>
          <w:bCs w:val="0"/>
        </w:rPr>
        <w:t xml:space="preserve">asked </w:t>
      </w:r>
      <w:r w:rsidR="00F945F9">
        <w:rPr>
          <w:rStyle w:val="normaltextrun1"/>
          <w:b w:val="0"/>
          <w:bCs w:val="0"/>
        </w:rPr>
        <w:t xml:space="preserve">the Commissioner </w:t>
      </w:r>
      <w:r>
        <w:rPr>
          <w:rStyle w:val="normaltextrun1"/>
          <w:b w:val="0"/>
          <w:bCs w:val="0"/>
        </w:rPr>
        <w:t xml:space="preserve">to </w:t>
      </w:r>
      <w:r w:rsidR="000A40B3">
        <w:rPr>
          <w:rStyle w:val="normaltextrun1"/>
          <w:b w:val="0"/>
          <w:bCs w:val="0"/>
        </w:rPr>
        <w:t xml:space="preserve">report to </w:t>
      </w:r>
      <w:r>
        <w:rPr>
          <w:rStyle w:val="normaltextrun1"/>
          <w:b w:val="0"/>
          <w:bCs w:val="0"/>
        </w:rPr>
        <w:t>the Board</w:t>
      </w:r>
      <w:r w:rsidR="000A40B3">
        <w:rPr>
          <w:rStyle w:val="normaltextrun1"/>
          <w:b w:val="0"/>
          <w:bCs w:val="0"/>
        </w:rPr>
        <w:t xml:space="preserve"> periodically</w:t>
      </w:r>
      <w:r w:rsidR="00B730D0">
        <w:rPr>
          <w:rStyle w:val="normaltextrun1"/>
          <w:b w:val="0"/>
          <w:bCs w:val="0"/>
        </w:rPr>
        <w:t>, adding that</w:t>
      </w:r>
      <w:r>
        <w:rPr>
          <w:rStyle w:val="normaltextrun1"/>
          <w:b w:val="0"/>
          <w:bCs w:val="0"/>
        </w:rPr>
        <w:t xml:space="preserve"> </w:t>
      </w:r>
      <w:r w:rsidR="004C2B8B">
        <w:rPr>
          <w:rStyle w:val="normaltextrun1"/>
          <w:b w:val="0"/>
          <w:bCs w:val="0"/>
        </w:rPr>
        <w:t xml:space="preserve">the </w:t>
      </w:r>
      <w:r>
        <w:rPr>
          <w:rStyle w:val="normaltextrun1"/>
          <w:b w:val="0"/>
          <w:bCs w:val="0"/>
        </w:rPr>
        <w:t xml:space="preserve">admissions lottery should be considered if the regulations do not bring about positive changes. Mr. Rouhanifard </w:t>
      </w:r>
      <w:r w:rsidR="004F7DCF">
        <w:rPr>
          <w:rStyle w:val="normaltextrun1"/>
          <w:b w:val="0"/>
          <w:bCs w:val="0"/>
        </w:rPr>
        <w:t xml:space="preserve">thanked the team and </w:t>
      </w:r>
      <w:r>
        <w:rPr>
          <w:rStyle w:val="normaltextrun1"/>
          <w:b w:val="0"/>
          <w:bCs w:val="0"/>
        </w:rPr>
        <w:t xml:space="preserve">said he supports the </w:t>
      </w:r>
      <w:r w:rsidR="004C2B8B">
        <w:rPr>
          <w:rStyle w:val="normaltextrun1"/>
          <w:b w:val="0"/>
          <w:bCs w:val="0"/>
        </w:rPr>
        <w:t xml:space="preserve">Commissioner’s </w:t>
      </w:r>
      <w:r>
        <w:rPr>
          <w:rStyle w:val="normaltextrun1"/>
          <w:b w:val="0"/>
          <w:bCs w:val="0"/>
        </w:rPr>
        <w:t xml:space="preserve">proposal. He encouraged DESE to analyze </w:t>
      </w:r>
      <w:r w:rsidR="004C2B8B">
        <w:rPr>
          <w:rStyle w:val="normaltextrun1"/>
          <w:b w:val="0"/>
          <w:bCs w:val="0"/>
        </w:rPr>
        <w:t xml:space="preserve">whether high-demand CVTE schools are in fact connecting their graduates with career pathways. Mr. Coughlin commended the Department </w:t>
      </w:r>
      <w:r w:rsidR="00582F8C">
        <w:rPr>
          <w:rStyle w:val="normaltextrun1"/>
          <w:b w:val="0"/>
          <w:bCs w:val="0"/>
        </w:rPr>
        <w:t xml:space="preserve">for </w:t>
      </w:r>
      <w:r w:rsidR="004C2B8B">
        <w:rPr>
          <w:rStyle w:val="normaltextrun1"/>
          <w:b w:val="0"/>
          <w:bCs w:val="0"/>
        </w:rPr>
        <w:t>expand</w:t>
      </w:r>
      <w:r w:rsidR="00582F8C">
        <w:rPr>
          <w:rStyle w:val="normaltextrun1"/>
          <w:b w:val="0"/>
          <w:bCs w:val="0"/>
        </w:rPr>
        <w:t>ing</w:t>
      </w:r>
      <w:r w:rsidR="004C2B8B">
        <w:rPr>
          <w:rStyle w:val="normaltextrun1"/>
          <w:b w:val="0"/>
          <w:bCs w:val="0"/>
        </w:rPr>
        <w:t xml:space="preserve"> access for students. Ms. Stewart said she is pleased with the collaborative effort on the regulations but </w:t>
      </w:r>
      <w:r w:rsidR="004F7DCF">
        <w:rPr>
          <w:rStyle w:val="normaltextrun1"/>
          <w:b w:val="0"/>
          <w:bCs w:val="0"/>
        </w:rPr>
        <w:t xml:space="preserve">is not inclined to vote in favor because she believes </w:t>
      </w:r>
      <w:r w:rsidR="004C2B8B">
        <w:rPr>
          <w:rStyle w:val="normaltextrun1"/>
          <w:b w:val="0"/>
          <w:bCs w:val="0"/>
        </w:rPr>
        <w:t>they should be</w:t>
      </w:r>
      <w:r w:rsidR="004F7DCF">
        <w:rPr>
          <w:rStyle w:val="normaltextrun1"/>
          <w:b w:val="0"/>
          <w:bCs w:val="0"/>
        </w:rPr>
        <w:t xml:space="preserve"> stronger</w:t>
      </w:r>
      <w:r w:rsidR="004C2B8B">
        <w:rPr>
          <w:rStyle w:val="normaltextrun1"/>
          <w:b w:val="0"/>
          <w:bCs w:val="0"/>
        </w:rPr>
        <w:t xml:space="preserve">, as some commenters have urged. </w:t>
      </w:r>
      <w:r w:rsidR="004F7DCF">
        <w:rPr>
          <w:rStyle w:val="normaltextrun1"/>
          <w:b w:val="0"/>
          <w:bCs w:val="0"/>
        </w:rPr>
        <w:t xml:space="preserve">Attorney Looby responded that the regulations are an important step that the Department will supplement with guidance, technical assistance, and other </w:t>
      </w:r>
      <w:r w:rsidR="008F7CDA">
        <w:rPr>
          <w:rStyle w:val="normaltextrun1"/>
          <w:b w:val="0"/>
          <w:bCs w:val="0"/>
        </w:rPr>
        <w:t xml:space="preserve">activities and </w:t>
      </w:r>
      <w:r w:rsidR="004F7DCF">
        <w:rPr>
          <w:rStyle w:val="normaltextrun1"/>
          <w:b w:val="0"/>
          <w:bCs w:val="0"/>
        </w:rPr>
        <w:t xml:space="preserve">resources. </w:t>
      </w:r>
      <w:r w:rsidR="004C2B8B">
        <w:rPr>
          <w:rStyle w:val="normaltextrun1"/>
          <w:b w:val="0"/>
          <w:bCs w:val="0"/>
        </w:rPr>
        <w:t>Vice-Chair Morton said he is impressed with the regulations and the broader strategies the Department has</w:t>
      </w:r>
      <w:r w:rsidR="00582F8C">
        <w:rPr>
          <w:rStyle w:val="normaltextrun1"/>
          <w:b w:val="0"/>
          <w:bCs w:val="0"/>
        </w:rPr>
        <w:t xml:space="preserve"> outlined</w:t>
      </w:r>
      <w:r w:rsidR="004C2B8B">
        <w:rPr>
          <w:rStyle w:val="normaltextrun1"/>
          <w:b w:val="0"/>
          <w:bCs w:val="0"/>
        </w:rPr>
        <w:t xml:space="preserve">, all of which should lead to greater fairness and equity. </w:t>
      </w:r>
    </w:p>
    <w:p w14:paraId="64E659D9" w14:textId="7411B8D7"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2BAF2574" w14:textId="77777777" w:rsidR="00E354B0" w:rsidRPr="00956699" w:rsidRDefault="00E354B0" w:rsidP="00E354B0">
      <w:pPr>
        <w:pStyle w:val="paragraph"/>
        <w:textAlignment w:val="baseline"/>
        <w:rPr>
          <w:rStyle w:val="eop"/>
        </w:rPr>
      </w:pPr>
      <w:bookmarkStart w:id="14" w:name="_Hlk76992849"/>
      <w:r w:rsidRPr="00956699">
        <w:rPr>
          <w:rStyle w:val="normaltextrun1"/>
          <w:b/>
          <w:bCs/>
        </w:rPr>
        <w:t>On a motion duly made and seconded, it was:</w:t>
      </w:r>
      <w:r w:rsidRPr="00956699">
        <w:rPr>
          <w:rStyle w:val="eop"/>
        </w:rPr>
        <w:t> </w:t>
      </w:r>
    </w:p>
    <w:bookmarkEnd w:id="14"/>
    <w:p w14:paraId="6DAFC409" w14:textId="0B007486" w:rsidR="00E354B0" w:rsidRPr="00FE371E" w:rsidRDefault="00E354B0" w:rsidP="00E354B0">
      <w:pPr>
        <w:spacing w:after="0" w:line="240" w:lineRule="auto"/>
        <w:textAlignment w:val="baseline"/>
        <w:rPr>
          <w:rFonts w:ascii="Times New Roman" w:hAnsi="Times New Roman" w:cs="Times New Roman"/>
          <w:b/>
          <w:bCs/>
          <w:color w:val="000000"/>
          <w:sz w:val="24"/>
          <w:szCs w:val="24"/>
        </w:rPr>
      </w:pPr>
    </w:p>
    <w:p w14:paraId="2B82F7D9" w14:textId="26B2DF43" w:rsidR="00E354B0" w:rsidRPr="00FE371E" w:rsidRDefault="00E354B0" w:rsidP="00E354B0">
      <w:pPr>
        <w:spacing w:after="0" w:line="240" w:lineRule="auto"/>
        <w:ind w:left="1440" w:hanging="1440"/>
        <w:textAlignment w:val="baseline"/>
        <w:rPr>
          <w:rFonts w:ascii="Times New Roman" w:hAnsi="Times New Roman" w:cs="Times New Roman"/>
          <w:b/>
          <w:bCs/>
          <w:sz w:val="24"/>
          <w:szCs w:val="24"/>
        </w:rPr>
      </w:pPr>
      <w:r w:rsidRPr="00FE371E">
        <w:rPr>
          <w:rFonts w:ascii="Times New Roman" w:hAnsi="Times New Roman" w:cs="Times New Roman"/>
          <w:b/>
          <w:bCs/>
          <w:sz w:val="24"/>
          <w:szCs w:val="24"/>
        </w:rPr>
        <w:t>VOTED:</w:t>
      </w:r>
      <w:r w:rsidRPr="00FE371E">
        <w:rPr>
          <w:rFonts w:ascii="Times New Roman" w:hAnsi="Times New Roman" w:cs="Times New Roman"/>
          <w:b/>
          <w:bCs/>
          <w:sz w:val="24"/>
          <w:szCs w:val="24"/>
        </w:rPr>
        <w:tab/>
        <w:t>that the Board of Elementary and Secondary Education, in accordance with G.L. chapter 69, §§ 1B and 1F and chapter 74, § 2, and having solicited public comment in accordance with the Administrative Procedure Act, G.L. chapter 30A, § 3, hereby adopts the amendments to the Vocational Technical Education Regulation</w:t>
      </w:r>
      <w:r w:rsidR="004C2B8B">
        <w:rPr>
          <w:rFonts w:ascii="Times New Roman" w:hAnsi="Times New Roman" w:cs="Times New Roman"/>
          <w:b/>
          <w:bCs/>
          <w:sz w:val="24"/>
          <w:szCs w:val="24"/>
        </w:rPr>
        <w:t>s</w:t>
      </w:r>
      <w:r w:rsidRPr="00FE371E">
        <w:rPr>
          <w:rFonts w:ascii="Times New Roman" w:hAnsi="Times New Roman" w:cs="Times New Roman"/>
          <w:b/>
          <w:bCs/>
          <w:sz w:val="24"/>
          <w:szCs w:val="24"/>
        </w:rPr>
        <w:t>, 603 CMR 4.03(6)(a), as presented by the Commissioner.</w:t>
      </w:r>
    </w:p>
    <w:p w14:paraId="46E14A05" w14:textId="4BE18086" w:rsidR="008946F3" w:rsidRDefault="008946F3" w:rsidP="00E354B0">
      <w:pPr>
        <w:spacing w:after="0" w:line="240" w:lineRule="auto"/>
        <w:ind w:left="1440" w:hanging="1440"/>
        <w:textAlignment w:val="baseline"/>
        <w:rPr>
          <w:rFonts w:ascii="Times New Roman" w:hAnsi="Times New Roman" w:cs="Times New Roman"/>
          <w:b/>
          <w:bCs/>
          <w:sz w:val="24"/>
          <w:szCs w:val="24"/>
        </w:rPr>
      </w:pPr>
    </w:p>
    <w:p w14:paraId="43622F8E" w14:textId="61F6201E" w:rsidR="00B07C77" w:rsidRDefault="008946F3" w:rsidP="00245A79">
      <w:pPr>
        <w:spacing w:after="0" w:line="240" w:lineRule="auto"/>
        <w:ind w:left="1440" w:hanging="1440"/>
        <w:textAlignment w:val="baseline"/>
        <w:rPr>
          <w:rFonts w:ascii="Times New Roman" w:hAnsi="Times New Roman" w:cs="Times New Roman"/>
          <w:sz w:val="24"/>
          <w:szCs w:val="24"/>
        </w:rPr>
      </w:pPr>
      <w:r w:rsidRPr="008946F3">
        <w:rPr>
          <w:rFonts w:ascii="Times New Roman" w:hAnsi="Times New Roman" w:cs="Times New Roman"/>
          <w:sz w:val="24"/>
          <w:szCs w:val="24"/>
        </w:rPr>
        <w:t xml:space="preserve">The vote was </w:t>
      </w:r>
      <w:r w:rsidR="004C2B8B">
        <w:rPr>
          <w:rFonts w:ascii="Times New Roman" w:hAnsi="Times New Roman" w:cs="Times New Roman"/>
          <w:sz w:val="24"/>
          <w:szCs w:val="24"/>
        </w:rPr>
        <w:t xml:space="preserve">10-0-1. Ms. </w:t>
      </w:r>
      <w:r w:rsidR="004C2B8B" w:rsidRPr="004F7DCF">
        <w:rPr>
          <w:rFonts w:ascii="Times New Roman" w:hAnsi="Times New Roman" w:cs="Times New Roman"/>
          <w:sz w:val="24"/>
          <w:szCs w:val="24"/>
        </w:rPr>
        <w:t>Stewart</w:t>
      </w:r>
      <w:r w:rsidR="004C2B8B">
        <w:rPr>
          <w:rFonts w:ascii="Times New Roman" w:hAnsi="Times New Roman" w:cs="Times New Roman"/>
          <w:sz w:val="24"/>
          <w:szCs w:val="24"/>
        </w:rPr>
        <w:t xml:space="preserve"> voted present. </w:t>
      </w:r>
    </w:p>
    <w:p w14:paraId="03F46C72" w14:textId="77777777" w:rsidR="00245A79" w:rsidRPr="00245A79" w:rsidRDefault="00245A79" w:rsidP="00245A79">
      <w:pPr>
        <w:spacing w:after="0" w:line="240" w:lineRule="auto"/>
        <w:ind w:left="1440" w:hanging="1440"/>
        <w:textAlignment w:val="baseline"/>
        <w:rPr>
          <w:rFonts w:ascii="Times New Roman" w:hAnsi="Times New Roman" w:cs="Times New Roman"/>
          <w:sz w:val="24"/>
          <w:szCs w:val="24"/>
        </w:rPr>
      </w:pPr>
    </w:p>
    <w:p w14:paraId="28C72B83" w14:textId="7546800C" w:rsidR="00B07C77" w:rsidRDefault="00B07C77" w:rsidP="00E354B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Advancing Deeper Learning: Update on Kaleidoscope Collective for Learning</w:t>
      </w:r>
      <w:r w:rsidR="004F7DCF">
        <w:rPr>
          <w:rFonts w:ascii="Times New Roman" w:hAnsi="Times New Roman" w:cs="Times New Roman"/>
          <w:b/>
          <w:bCs/>
          <w:color w:val="000000"/>
          <w:sz w:val="24"/>
          <w:szCs w:val="24"/>
        </w:rPr>
        <w:t xml:space="preserve"> and </w:t>
      </w:r>
      <w:r w:rsidR="00245A79" w:rsidRPr="00245A79">
        <w:rPr>
          <w:rFonts w:ascii="Times New Roman" w:hAnsi="Times New Roman" w:cs="Times New Roman"/>
          <w:b/>
          <w:bCs/>
          <w:color w:val="000000"/>
          <w:sz w:val="24"/>
          <w:szCs w:val="24"/>
        </w:rPr>
        <w:t>Innovative Science Assessment</w:t>
      </w:r>
    </w:p>
    <w:p w14:paraId="5B8D1BD7" w14:textId="4F71EC7C" w:rsidR="004010D7" w:rsidRDefault="004010D7" w:rsidP="00E354B0">
      <w:pPr>
        <w:spacing w:after="0" w:line="240" w:lineRule="auto"/>
        <w:textAlignment w:val="baseline"/>
        <w:rPr>
          <w:rFonts w:ascii="Times New Roman" w:hAnsi="Times New Roman" w:cs="Times New Roman"/>
          <w:b/>
          <w:bCs/>
          <w:color w:val="000000"/>
          <w:sz w:val="24"/>
          <w:szCs w:val="24"/>
        </w:rPr>
      </w:pPr>
    </w:p>
    <w:p w14:paraId="26F74A85" w14:textId="2E93B4D1" w:rsidR="003348B0" w:rsidRDefault="008946F3" w:rsidP="003348B0">
      <w:pPr>
        <w:pStyle w:val="paragraph"/>
        <w:textAlignment w:val="baseline"/>
        <w:rPr>
          <w:rFonts w:eastAsiaTheme="minorHAnsi"/>
        </w:rPr>
      </w:pPr>
      <w:r>
        <w:rPr>
          <w:rFonts w:eastAsiaTheme="minorHAnsi"/>
        </w:rPr>
        <w:t xml:space="preserve">Commissioner Riley said </w:t>
      </w:r>
      <w:r w:rsidR="003348B0">
        <w:rPr>
          <w:rFonts w:eastAsiaTheme="minorHAnsi"/>
        </w:rPr>
        <w:t xml:space="preserve">he is updating the Board today on </w:t>
      </w:r>
      <w:r w:rsidR="000C76EE">
        <w:rPr>
          <w:rFonts w:eastAsiaTheme="minorHAnsi"/>
        </w:rPr>
        <w:t xml:space="preserve">the Department’s </w:t>
      </w:r>
      <w:r w:rsidR="003348B0">
        <w:rPr>
          <w:rFonts w:eastAsiaTheme="minorHAnsi"/>
        </w:rPr>
        <w:t xml:space="preserve">progress in advancing deeper learning and promoting innovative assessment. He introduced </w:t>
      </w:r>
      <w:r w:rsidRPr="008946F3">
        <w:rPr>
          <w:rFonts w:eastAsiaTheme="minorHAnsi"/>
        </w:rPr>
        <w:t>Senior Associate Commissioner Komal Bhasin</w:t>
      </w:r>
      <w:r w:rsidR="003348B0">
        <w:rPr>
          <w:rFonts w:eastAsiaTheme="minorHAnsi"/>
        </w:rPr>
        <w:t xml:space="preserve"> </w:t>
      </w:r>
      <w:r w:rsidR="00245A79">
        <w:rPr>
          <w:rFonts w:eastAsiaTheme="minorHAnsi"/>
        </w:rPr>
        <w:t xml:space="preserve">and </w:t>
      </w:r>
      <w:r w:rsidRPr="008946F3">
        <w:rPr>
          <w:rFonts w:eastAsiaTheme="minorHAnsi"/>
        </w:rPr>
        <w:t>Michelle Ryan, Implementation Directo</w:t>
      </w:r>
      <w:r>
        <w:rPr>
          <w:rFonts w:eastAsiaTheme="minorHAnsi"/>
        </w:rPr>
        <w:t>r</w:t>
      </w:r>
      <w:r w:rsidR="003348B0">
        <w:rPr>
          <w:rFonts w:eastAsiaTheme="minorHAnsi"/>
        </w:rPr>
        <w:t>,</w:t>
      </w:r>
      <w:r w:rsidR="00245A79">
        <w:rPr>
          <w:rFonts w:eastAsiaTheme="minorHAnsi"/>
        </w:rPr>
        <w:t xml:space="preserve"> to </w:t>
      </w:r>
      <w:r w:rsidR="003348B0">
        <w:rPr>
          <w:rFonts w:eastAsiaTheme="minorHAnsi"/>
        </w:rPr>
        <w:t>present on the Kaleidoscope Collective for Learning</w:t>
      </w:r>
      <w:r w:rsidR="000C76EE">
        <w:rPr>
          <w:rFonts w:eastAsiaTheme="minorHAnsi"/>
        </w:rPr>
        <w:t xml:space="preserve">, and </w:t>
      </w:r>
      <w:r w:rsidR="00245A79" w:rsidRPr="00245A79">
        <w:rPr>
          <w:rFonts w:eastAsiaTheme="minorHAnsi"/>
        </w:rPr>
        <w:t>Sam Ribnick, Special Advisor for Innovative Assessments</w:t>
      </w:r>
      <w:r w:rsidR="00245A79">
        <w:rPr>
          <w:rFonts w:eastAsiaTheme="minorHAnsi"/>
        </w:rPr>
        <w:t xml:space="preserve">, to speak </w:t>
      </w:r>
      <w:r w:rsidR="003348B0">
        <w:rPr>
          <w:rFonts w:eastAsiaTheme="minorHAnsi"/>
        </w:rPr>
        <w:t xml:space="preserve">about </w:t>
      </w:r>
      <w:r w:rsidR="00245A79">
        <w:rPr>
          <w:rFonts w:eastAsiaTheme="minorHAnsi"/>
        </w:rPr>
        <w:t xml:space="preserve">the </w:t>
      </w:r>
      <w:r w:rsidR="000C76EE">
        <w:rPr>
          <w:rFonts w:eastAsiaTheme="minorHAnsi"/>
        </w:rPr>
        <w:t>i</w:t>
      </w:r>
      <w:r w:rsidR="00245A79">
        <w:rPr>
          <w:rFonts w:eastAsiaTheme="minorHAnsi"/>
        </w:rPr>
        <w:t xml:space="preserve">nnovative </w:t>
      </w:r>
      <w:r w:rsidR="000C76EE">
        <w:rPr>
          <w:rFonts w:eastAsiaTheme="minorHAnsi"/>
        </w:rPr>
        <w:t>s</w:t>
      </w:r>
      <w:r w:rsidR="00245A79">
        <w:rPr>
          <w:rFonts w:eastAsiaTheme="minorHAnsi"/>
        </w:rPr>
        <w:t xml:space="preserve">cience </w:t>
      </w:r>
      <w:r w:rsidR="000C76EE">
        <w:rPr>
          <w:rFonts w:eastAsiaTheme="minorHAnsi"/>
        </w:rPr>
        <w:t>a</w:t>
      </w:r>
      <w:r w:rsidR="00245A79">
        <w:rPr>
          <w:rFonts w:eastAsiaTheme="minorHAnsi"/>
        </w:rPr>
        <w:t xml:space="preserve">ssessment. </w:t>
      </w:r>
      <w:r w:rsidR="000C76EE">
        <w:rPr>
          <w:rFonts w:eastAsiaTheme="minorHAnsi"/>
        </w:rPr>
        <w:t>The panel presented information and examples to illustrate deeper learning and Kaleidoscope, and described the development of the innovative science assessment as a way to assess and inspire deeper learning. They discussed the support that the Department is providing to participating schools, and next steps in the process. Panel members and the Commissioner responded to questions from Board members. Chair Craven thanked the Commissioner and panel members for the presentation.</w:t>
      </w:r>
    </w:p>
    <w:p w14:paraId="323586A5" w14:textId="77777777" w:rsidR="003348B0" w:rsidRDefault="003348B0" w:rsidP="003348B0">
      <w:pPr>
        <w:pStyle w:val="paragraph"/>
        <w:textAlignment w:val="baseline"/>
        <w:rPr>
          <w:rFonts w:eastAsiaTheme="minorHAnsi"/>
        </w:rPr>
      </w:pPr>
    </w:p>
    <w:p w14:paraId="200DED4A" w14:textId="0B1E4174" w:rsidR="007260A9" w:rsidRPr="007260A9" w:rsidRDefault="007260A9" w:rsidP="00B07C77">
      <w:pPr>
        <w:textAlignment w:val="baseline"/>
        <w:rPr>
          <w:rFonts w:ascii="Times New Roman" w:hAnsi="Times New Roman" w:cs="Times New Roman"/>
          <w:color w:val="000000"/>
          <w:sz w:val="24"/>
          <w:szCs w:val="24"/>
        </w:rPr>
      </w:pPr>
      <w:r w:rsidRPr="007260A9">
        <w:rPr>
          <w:rFonts w:ascii="Times New Roman" w:hAnsi="Times New Roman" w:cs="Times New Roman"/>
          <w:color w:val="000000"/>
          <w:sz w:val="24"/>
          <w:szCs w:val="24"/>
        </w:rPr>
        <w:t>Mr. Rouhanifard left the meeting at 11:25 a.m.</w:t>
      </w:r>
    </w:p>
    <w:p w14:paraId="786F9984" w14:textId="5EB4679F" w:rsidR="00B07C77" w:rsidRPr="00956699" w:rsidRDefault="00B07C77" w:rsidP="00B07C77">
      <w:pPr>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Regulatory Modifications Due to the COVID-19 Emergency  </w:t>
      </w:r>
    </w:p>
    <w:p w14:paraId="4772D067" w14:textId="1BFD9785" w:rsidR="00E354B0" w:rsidRPr="004010D7" w:rsidRDefault="00D1751F" w:rsidP="00E354B0">
      <w:pPr>
        <w:spacing w:after="0" w:line="240" w:lineRule="auto"/>
        <w:textAlignment w:val="baseline"/>
        <w:rPr>
          <w:rFonts w:ascii="Times New Roman" w:hAnsi="Times New Roman" w:cs="Times New Roman"/>
          <w:color w:val="000000"/>
          <w:sz w:val="24"/>
          <w:szCs w:val="24"/>
        </w:rPr>
      </w:pPr>
      <w:r w:rsidRPr="00D1751F">
        <w:rPr>
          <w:rFonts w:ascii="Times New Roman" w:hAnsi="Times New Roman" w:cs="Times New Roman"/>
          <w:color w:val="000000"/>
          <w:sz w:val="24"/>
          <w:szCs w:val="24"/>
        </w:rPr>
        <w:t>Commissioner</w:t>
      </w:r>
      <w:r>
        <w:rPr>
          <w:rFonts w:ascii="Times New Roman" w:hAnsi="Times New Roman" w:cs="Times New Roman"/>
          <w:color w:val="000000"/>
          <w:sz w:val="24"/>
          <w:szCs w:val="24"/>
        </w:rPr>
        <w:t xml:space="preserve"> Riley </w:t>
      </w:r>
      <w:r w:rsidR="00CF4C05">
        <w:rPr>
          <w:rFonts w:ascii="Times New Roman" w:hAnsi="Times New Roman" w:cs="Times New Roman"/>
          <w:color w:val="000000"/>
          <w:sz w:val="24"/>
          <w:szCs w:val="24"/>
        </w:rPr>
        <w:t xml:space="preserve">noted </w:t>
      </w:r>
      <w:r>
        <w:rPr>
          <w:rFonts w:ascii="Times New Roman" w:hAnsi="Times New Roman" w:cs="Times New Roman"/>
          <w:color w:val="000000"/>
          <w:sz w:val="24"/>
          <w:szCs w:val="24"/>
        </w:rPr>
        <w:t>i</w:t>
      </w:r>
      <w:r w:rsidRPr="00D1751F">
        <w:rPr>
          <w:rFonts w:ascii="Times New Roman" w:hAnsi="Times New Roman" w:cs="Times New Roman"/>
          <w:color w:val="000000"/>
          <w:sz w:val="24"/>
          <w:szCs w:val="24"/>
        </w:rPr>
        <w:t xml:space="preserve">tems </w:t>
      </w:r>
      <w:r w:rsidR="008357B3">
        <w:rPr>
          <w:rFonts w:ascii="Times New Roman" w:hAnsi="Times New Roman" w:cs="Times New Roman"/>
          <w:color w:val="000000"/>
          <w:sz w:val="24"/>
          <w:szCs w:val="24"/>
        </w:rPr>
        <w:t>5</w:t>
      </w:r>
      <w:r w:rsidRPr="00D1751F">
        <w:rPr>
          <w:rFonts w:ascii="Times New Roman" w:hAnsi="Times New Roman" w:cs="Times New Roman"/>
          <w:color w:val="000000"/>
          <w:sz w:val="24"/>
          <w:szCs w:val="24"/>
        </w:rPr>
        <w:t xml:space="preserve"> through </w:t>
      </w:r>
      <w:r w:rsidR="008357B3">
        <w:rPr>
          <w:rFonts w:ascii="Times New Roman" w:hAnsi="Times New Roman" w:cs="Times New Roman"/>
          <w:color w:val="000000"/>
          <w:sz w:val="24"/>
          <w:szCs w:val="24"/>
        </w:rPr>
        <w:t xml:space="preserve">8 </w:t>
      </w:r>
      <w:r w:rsidRPr="00D1751F">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 xml:space="preserve">modifications to </w:t>
      </w:r>
      <w:r>
        <w:rPr>
          <w:rFonts w:ascii="Times New Roman" w:hAnsi="Times New Roman" w:cs="Times New Roman"/>
          <w:color w:val="000000"/>
          <w:sz w:val="24"/>
          <w:szCs w:val="24"/>
        </w:rPr>
        <w:t>B</w:t>
      </w:r>
      <w:r w:rsidRPr="00D1751F">
        <w:rPr>
          <w:rFonts w:ascii="Times New Roman" w:hAnsi="Times New Roman" w:cs="Times New Roman"/>
          <w:color w:val="000000"/>
          <w:sz w:val="24"/>
          <w:szCs w:val="24"/>
        </w:rPr>
        <w:t>oard</w:t>
      </w:r>
      <w:r>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regulations</w:t>
      </w:r>
      <w:r>
        <w:rPr>
          <w:rFonts w:ascii="Times New Roman" w:hAnsi="Times New Roman" w:cs="Times New Roman"/>
          <w:color w:val="000000"/>
          <w:sz w:val="24"/>
          <w:szCs w:val="24"/>
        </w:rPr>
        <w:t xml:space="preserve"> </w:t>
      </w:r>
      <w:r w:rsidRPr="00FE371E">
        <w:rPr>
          <w:rFonts w:ascii="Times New Roman" w:hAnsi="Times New Roman" w:cs="Times New Roman"/>
          <w:color w:val="000000"/>
          <w:sz w:val="24"/>
          <w:szCs w:val="24"/>
        </w:rPr>
        <w:t>prompted by the COVID-19 emergency</w:t>
      </w:r>
      <w:r w:rsidR="008357B3" w:rsidRPr="00FE371E">
        <w:rPr>
          <w:rFonts w:ascii="Times New Roman" w:hAnsi="Times New Roman" w:cs="Times New Roman"/>
          <w:color w:val="000000"/>
          <w:sz w:val="24"/>
          <w:szCs w:val="24"/>
        </w:rPr>
        <w:t xml:space="preserve">; </w:t>
      </w:r>
      <w:r w:rsidRPr="00FE371E">
        <w:rPr>
          <w:rFonts w:ascii="Times New Roman" w:hAnsi="Times New Roman" w:cs="Times New Roman"/>
          <w:color w:val="000000"/>
          <w:sz w:val="24"/>
          <w:szCs w:val="24"/>
        </w:rPr>
        <w:t>the first three are votes on final regulations</w:t>
      </w:r>
      <w:r w:rsidR="008357B3" w:rsidRPr="00FE371E">
        <w:rPr>
          <w:rFonts w:ascii="Times New Roman" w:hAnsi="Times New Roman" w:cs="Times New Roman"/>
          <w:color w:val="000000"/>
          <w:sz w:val="24"/>
          <w:szCs w:val="24"/>
        </w:rPr>
        <w:t xml:space="preserve"> that have been </w:t>
      </w:r>
      <w:r w:rsidR="005843D2">
        <w:rPr>
          <w:rFonts w:ascii="Times New Roman" w:hAnsi="Times New Roman" w:cs="Times New Roman"/>
          <w:color w:val="000000"/>
          <w:sz w:val="24"/>
          <w:szCs w:val="24"/>
        </w:rPr>
        <w:t xml:space="preserve">through a public comment period and the fourth </w:t>
      </w:r>
      <w:r w:rsidRPr="00D1751F">
        <w:rPr>
          <w:rFonts w:ascii="Times New Roman" w:hAnsi="Times New Roman" w:cs="Times New Roman"/>
          <w:color w:val="000000"/>
          <w:sz w:val="24"/>
          <w:szCs w:val="24"/>
        </w:rPr>
        <w:t>is a vote to solicit public comment</w:t>
      </w:r>
      <w:r w:rsidR="005843D2">
        <w:rPr>
          <w:rFonts w:ascii="Times New Roman" w:hAnsi="Times New Roman" w:cs="Times New Roman"/>
          <w:color w:val="000000"/>
          <w:sz w:val="24"/>
          <w:szCs w:val="24"/>
        </w:rPr>
        <w:t xml:space="preserve"> on a proposed regulation. He introduced </w:t>
      </w:r>
      <w:r w:rsidR="004010D7" w:rsidRPr="004010D7">
        <w:rPr>
          <w:rFonts w:ascii="Times New Roman" w:hAnsi="Times New Roman" w:cs="Times New Roman"/>
          <w:color w:val="000000"/>
          <w:sz w:val="24"/>
          <w:szCs w:val="24"/>
        </w:rPr>
        <w:t>Associate Commissioner Rob Curtin</w:t>
      </w:r>
      <w:r w:rsidR="00335B8A">
        <w:rPr>
          <w:rFonts w:ascii="Times New Roman" w:hAnsi="Times New Roman" w:cs="Times New Roman"/>
          <w:color w:val="000000"/>
          <w:sz w:val="24"/>
          <w:szCs w:val="24"/>
        </w:rPr>
        <w:t xml:space="preserve"> to answer any </w:t>
      </w:r>
      <w:r w:rsidR="00335B8A" w:rsidRPr="005843D2">
        <w:rPr>
          <w:rFonts w:ascii="Times New Roman" w:hAnsi="Times New Roman" w:cs="Times New Roman"/>
          <w:color w:val="000000"/>
          <w:sz w:val="24"/>
          <w:szCs w:val="24"/>
        </w:rPr>
        <w:t>questions.</w:t>
      </w:r>
    </w:p>
    <w:p w14:paraId="108A539B" w14:textId="77777777"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6A7404FD" w14:textId="79F3D2BE" w:rsidR="00B07C77" w:rsidRDefault="00B07C77" w:rsidP="00E354B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 xml:space="preserve">Amendment to Accountability Regulations, 603 CMR 2.00 (Modification to 603 CMR 2.03) </w:t>
      </w:r>
    </w:p>
    <w:p w14:paraId="19E8CEFE" w14:textId="1359A571" w:rsidR="00D1751F" w:rsidRDefault="00D1751F" w:rsidP="00E354B0">
      <w:pPr>
        <w:spacing w:after="0" w:line="240" w:lineRule="auto"/>
        <w:textAlignment w:val="baseline"/>
        <w:rPr>
          <w:rFonts w:ascii="Times New Roman" w:hAnsi="Times New Roman" w:cs="Times New Roman"/>
          <w:b/>
          <w:bCs/>
          <w:color w:val="000000"/>
          <w:sz w:val="24"/>
          <w:szCs w:val="24"/>
        </w:rPr>
      </w:pPr>
    </w:p>
    <w:p w14:paraId="7FF04A2E" w14:textId="711D8FA9" w:rsidR="00B07C77" w:rsidRDefault="00D1751F" w:rsidP="00335B8A">
      <w:pPr>
        <w:spacing w:after="0" w:line="240" w:lineRule="auto"/>
        <w:textAlignment w:val="baseline"/>
        <w:rPr>
          <w:rFonts w:ascii="Times New Roman" w:hAnsi="Times New Roman" w:cs="Times New Roman"/>
          <w:color w:val="000000"/>
          <w:sz w:val="24"/>
          <w:szCs w:val="24"/>
        </w:rPr>
      </w:pPr>
      <w:r w:rsidRPr="00D1751F">
        <w:rPr>
          <w:rFonts w:ascii="Times New Roman" w:hAnsi="Times New Roman" w:cs="Times New Roman"/>
          <w:color w:val="000000"/>
          <w:sz w:val="24"/>
          <w:szCs w:val="24"/>
        </w:rPr>
        <w:t xml:space="preserve">Commissioner Riley </w:t>
      </w:r>
      <w:r>
        <w:rPr>
          <w:rFonts w:ascii="Times New Roman" w:hAnsi="Times New Roman" w:cs="Times New Roman"/>
          <w:color w:val="000000"/>
          <w:sz w:val="24"/>
          <w:szCs w:val="24"/>
        </w:rPr>
        <w:t xml:space="preserve">said the </w:t>
      </w:r>
      <w:r w:rsidRPr="00D1751F">
        <w:rPr>
          <w:rFonts w:ascii="Times New Roman" w:hAnsi="Times New Roman" w:cs="Times New Roman"/>
          <w:color w:val="000000"/>
          <w:sz w:val="24"/>
          <w:szCs w:val="24"/>
        </w:rPr>
        <w:t xml:space="preserve">first </w:t>
      </w:r>
      <w:r w:rsidR="008357B3">
        <w:rPr>
          <w:rFonts w:ascii="Times New Roman" w:hAnsi="Times New Roman" w:cs="Times New Roman"/>
          <w:color w:val="000000"/>
          <w:sz w:val="24"/>
          <w:szCs w:val="24"/>
        </w:rPr>
        <w:t>item on this list i</w:t>
      </w:r>
      <w:r w:rsidRPr="00D1751F">
        <w:rPr>
          <w:rFonts w:ascii="Times New Roman" w:hAnsi="Times New Roman" w:cs="Times New Roman"/>
          <w:color w:val="000000"/>
          <w:sz w:val="24"/>
          <w:szCs w:val="24"/>
        </w:rPr>
        <w:t>s an amendment to</w:t>
      </w:r>
      <w:r>
        <w:rPr>
          <w:rFonts w:ascii="Times New Roman" w:hAnsi="Times New Roman" w:cs="Times New Roman"/>
          <w:color w:val="000000"/>
          <w:sz w:val="24"/>
          <w:szCs w:val="24"/>
        </w:rPr>
        <w:t xml:space="preserve"> </w:t>
      </w:r>
      <w:r w:rsidR="008357B3">
        <w:rPr>
          <w:rFonts w:ascii="Times New Roman" w:hAnsi="Times New Roman" w:cs="Times New Roman"/>
          <w:color w:val="000000"/>
          <w:sz w:val="24"/>
          <w:szCs w:val="24"/>
        </w:rPr>
        <w:t xml:space="preserve">the </w:t>
      </w:r>
      <w:r w:rsidRPr="00D1751F">
        <w:rPr>
          <w:rFonts w:ascii="Times New Roman" w:hAnsi="Times New Roman" w:cs="Times New Roman"/>
          <w:color w:val="000000"/>
          <w:sz w:val="24"/>
          <w:szCs w:val="24"/>
        </w:rPr>
        <w:t>accountability regulations</w:t>
      </w:r>
      <w:r>
        <w:rPr>
          <w:rFonts w:ascii="Times New Roman" w:hAnsi="Times New Roman" w:cs="Times New Roman"/>
          <w:color w:val="000000"/>
          <w:sz w:val="24"/>
          <w:szCs w:val="24"/>
        </w:rPr>
        <w:t xml:space="preserve"> which the B</w:t>
      </w:r>
      <w:r w:rsidRPr="00D1751F">
        <w:rPr>
          <w:rFonts w:ascii="Times New Roman" w:hAnsi="Times New Roman" w:cs="Times New Roman"/>
          <w:color w:val="000000"/>
          <w:sz w:val="24"/>
          <w:szCs w:val="24"/>
        </w:rPr>
        <w:t xml:space="preserve">oard voted on </w:t>
      </w:r>
      <w:r>
        <w:rPr>
          <w:rFonts w:ascii="Times New Roman" w:hAnsi="Times New Roman" w:cs="Times New Roman"/>
          <w:color w:val="000000"/>
          <w:sz w:val="24"/>
          <w:szCs w:val="24"/>
        </w:rPr>
        <w:t>A</w:t>
      </w:r>
      <w:r w:rsidRPr="00D1751F">
        <w:rPr>
          <w:rFonts w:ascii="Times New Roman" w:hAnsi="Times New Roman" w:cs="Times New Roman"/>
          <w:color w:val="000000"/>
          <w:sz w:val="24"/>
          <w:szCs w:val="24"/>
        </w:rPr>
        <w:t>pril 20</w:t>
      </w:r>
      <w:r>
        <w:rPr>
          <w:rFonts w:ascii="Times New Roman" w:hAnsi="Times New Roman" w:cs="Times New Roman"/>
          <w:color w:val="000000"/>
          <w:sz w:val="24"/>
          <w:szCs w:val="24"/>
        </w:rPr>
        <w:t>, 2021</w:t>
      </w:r>
      <w:r w:rsidRPr="00D1751F">
        <w:rPr>
          <w:rFonts w:ascii="Times New Roman" w:hAnsi="Times New Roman" w:cs="Times New Roman"/>
          <w:color w:val="000000"/>
          <w:sz w:val="24"/>
          <w:szCs w:val="24"/>
        </w:rPr>
        <w:t xml:space="preserve"> to </w:t>
      </w:r>
      <w:r w:rsidR="008357B3">
        <w:rPr>
          <w:rFonts w:ascii="Times New Roman" w:hAnsi="Times New Roman" w:cs="Times New Roman"/>
          <w:color w:val="000000"/>
          <w:sz w:val="24"/>
          <w:szCs w:val="24"/>
        </w:rPr>
        <w:t xml:space="preserve">send out </w:t>
      </w:r>
      <w:r w:rsidR="00335B8A">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public comment</w:t>
      </w:r>
      <w:r w:rsidR="008357B3">
        <w:rPr>
          <w:rFonts w:ascii="Times New Roman" w:hAnsi="Times New Roman" w:cs="Times New Roman"/>
          <w:color w:val="000000"/>
          <w:sz w:val="24"/>
          <w:szCs w:val="24"/>
        </w:rPr>
        <w:t xml:space="preserve">. The amendment </w:t>
      </w:r>
      <w:r w:rsidRPr="00D1751F">
        <w:rPr>
          <w:rFonts w:ascii="Times New Roman" w:hAnsi="Times New Roman" w:cs="Times New Roman"/>
          <w:color w:val="000000"/>
          <w:sz w:val="24"/>
          <w:szCs w:val="24"/>
        </w:rPr>
        <w:t xml:space="preserve">would allow the </w:t>
      </w:r>
      <w:r w:rsidR="00335B8A">
        <w:rPr>
          <w:rFonts w:ascii="Times New Roman" w:hAnsi="Times New Roman" w:cs="Times New Roman"/>
          <w:color w:val="000000"/>
          <w:sz w:val="24"/>
          <w:szCs w:val="24"/>
        </w:rPr>
        <w:t>D</w:t>
      </w:r>
      <w:r w:rsidRPr="00D1751F">
        <w:rPr>
          <w:rFonts w:ascii="Times New Roman" w:hAnsi="Times New Roman" w:cs="Times New Roman"/>
          <w:color w:val="000000"/>
          <w:sz w:val="24"/>
          <w:szCs w:val="24"/>
        </w:rPr>
        <w:t>epartment</w:t>
      </w:r>
      <w:r w:rsidR="00335B8A">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to refrain from issuing new</w:t>
      </w:r>
      <w:r w:rsidR="00335B8A">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accountability determinations</w:t>
      </w:r>
      <w:r w:rsidR="00335B8A">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for districts and schools for school</w:t>
      </w:r>
      <w:r w:rsidR="00335B8A">
        <w:rPr>
          <w:rFonts w:ascii="Times New Roman" w:hAnsi="Times New Roman" w:cs="Times New Roman"/>
          <w:color w:val="000000"/>
          <w:sz w:val="24"/>
          <w:szCs w:val="24"/>
        </w:rPr>
        <w:t xml:space="preserve"> </w:t>
      </w:r>
      <w:r w:rsidRPr="00D1751F">
        <w:rPr>
          <w:rFonts w:ascii="Times New Roman" w:hAnsi="Times New Roman" w:cs="Times New Roman"/>
          <w:color w:val="000000"/>
          <w:sz w:val="24"/>
          <w:szCs w:val="24"/>
        </w:rPr>
        <w:t xml:space="preserve">year </w:t>
      </w:r>
      <w:r w:rsidR="008357B3">
        <w:rPr>
          <w:rFonts w:ascii="Times New Roman" w:hAnsi="Times New Roman" w:cs="Times New Roman"/>
          <w:color w:val="000000"/>
          <w:sz w:val="24"/>
          <w:szCs w:val="24"/>
        </w:rPr>
        <w:t>2020-</w:t>
      </w:r>
      <w:r w:rsidRPr="00D1751F">
        <w:rPr>
          <w:rFonts w:ascii="Times New Roman" w:hAnsi="Times New Roman" w:cs="Times New Roman"/>
          <w:color w:val="000000"/>
          <w:sz w:val="24"/>
          <w:szCs w:val="24"/>
        </w:rPr>
        <w:t>2021</w:t>
      </w:r>
      <w:r w:rsidR="00335B8A">
        <w:rPr>
          <w:rFonts w:ascii="Times New Roman" w:hAnsi="Times New Roman" w:cs="Times New Roman"/>
          <w:color w:val="000000"/>
          <w:sz w:val="24"/>
          <w:szCs w:val="24"/>
        </w:rPr>
        <w:t xml:space="preserve">. </w:t>
      </w:r>
      <w:r w:rsidR="008357B3">
        <w:rPr>
          <w:rFonts w:ascii="Times New Roman" w:hAnsi="Times New Roman" w:cs="Times New Roman"/>
          <w:color w:val="000000"/>
          <w:sz w:val="24"/>
          <w:szCs w:val="24"/>
        </w:rPr>
        <w:t xml:space="preserve">The Commissioner </w:t>
      </w:r>
      <w:r w:rsidRPr="00D1751F">
        <w:rPr>
          <w:rFonts w:ascii="Times New Roman" w:hAnsi="Times New Roman" w:cs="Times New Roman"/>
          <w:color w:val="000000"/>
          <w:sz w:val="24"/>
          <w:szCs w:val="24"/>
        </w:rPr>
        <w:t>recommend</w:t>
      </w:r>
      <w:r w:rsidR="008357B3">
        <w:rPr>
          <w:rFonts w:ascii="Times New Roman" w:hAnsi="Times New Roman" w:cs="Times New Roman"/>
          <w:color w:val="000000"/>
          <w:sz w:val="24"/>
          <w:szCs w:val="24"/>
        </w:rPr>
        <w:t>ed</w:t>
      </w:r>
      <w:r w:rsidRPr="00D1751F">
        <w:rPr>
          <w:rFonts w:ascii="Times New Roman" w:hAnsi="Times New Roman" w:cs="Times New Roman"/>
          <w:color w:val="000000"/>
          <w:sz w:val="24"/>
          <w:szCs w:val="24"/>
        </w:rPr>
        <w:t xml:space="preserve"> that the </w:t>
      </w:r>
      <w:r w:rsidR="008357B3">
        <w:rPr>
          <w:rFonts w:ascii="Times New Roman" w:hAnsi="Times New Roman" w:cs="Times New Roman"/>
          <w:color w:val="000000"/>
          <w:sz w:val="24"/>
          <w:szCs w:val="24"/>
        </w:rPr>
        <w:t>B</w:t>
      </w:r>
      <w:r w:rsidRPr="00D1751F">
        <w:rPr>
          <w:rFonts w:ascii="Times New Roman" w:hAnsi="Times New Roman" w:cs="Times New Roman"/>
          <w:color w:val="000000"/>
          <w:sz w:val="24"/>
          <w:szCs w:val="24"/>
        </w:rPr>
        <w:t>oard adopt th</w:t>
      </w:r>
      <w:r w:rsidR="008357B3">
        <w:rPr>
          <w:rFonts w:ascii="Times New Roman" w:hAnsi="Times New Roman" w:cs="Times New Roman"/>
          <w:color w:val="000000"/>
          <w:sz w:val="24"/>
          <w:szCs w:val="24"/>
        </w:rPr>
        <w:t>e</w:t>
      </w:r>
      <w:r w:rsidRPr="00D1751F">
        <w:rPr>
          <w:rFonts w:ascii="Times New Roman" w:hAnsi="Times New Roman" w:cs="Times New Roman"/>
          <w:color w:val="000000"/>
          <w:sz w:val="24"/>
          <w:szCs w:val="24"/>
        </w:rPr>
        <w:t xml:space="preserve"> </w:t>
      </w:r>
      <w:r w:rsidR="00335B8A">
        <w:rPr>
          <w:rFonts w:ascii="Times New Roman" w:hAnsi="Times New Roman" w:cs="Times New Roman"/>
          <w:color w:val="000000"/>
          <w:sz w:val="24"/>
          <w:szCs w:val="24"/>
        </w:rPr>
        <w:t>amendment.</w:t>
      </w:r>
    </w:p>
    <w:p w14:paraId="39750F86" w14:textId="77777777" w:rsidR="00335B8A" w:rsidRPr="00335B8A" w:rsidRDefault="00335B8A" w:rsidP="00335B8A">
      <w:pPr>
        <w:spacing w:after="0" w:line="240" w:lineRule="auto"/>
        <w:textAlignment w:val="baseline"/>
        <w:rPr>
          <w:rFonts w:ascii="Times New Roman" w:hAnsi="Times New Roman" w:cs="Times New Roman"/>
          <w:color w:val="000000"/>
          <w:sz w:val="24"/>
          <w:szCs w:val="24"/>
        </w:rPr>
      </w:pPr>
    </w:p>
    <w:p w14:paraId="712677D9" w14:textId="77777777" w:rsidR="00E354B0" w:rsidRPr="00956699" w:rsidRDefault="00E354B0" w:rsidP="00E354B0">
      <w:pPr>
        <w:pStyle w:val="paragraph"/>
        <w:textAlignment w:val="baseline"/>
        <w:rPr>
          <w:rStyle w:val="eop"/>
        </w:rPr>
      </w:pPr>
      <w:r w:rsidRPr="00956699">
        <w:rPr>
          <w:rStyle w:val="normaltextrun1"/>
          <w:b/>
          <w:bCs/>
        </w:rPr>
        <w:t>On a motion duly made and seconded, it was:</w:t>
      </w:r>
      <w:r w:rsidRPr="00956699">
        <w:rPr>
          <w:rStyle w:val="eop"/>
        </w:rPr>
        <w:t> </w:t>
      </w:r>
    </w:p>
    <w:p w14:paraId="4904A02F" w14:textId="77777777" w:rsidR="00E354B0" w:rsidRPr="00956699" w:rsidRDefault="00E354B0" w:rsidP="00E354B0">
      <w:pPr>
        <w:textAlignment w:val="baseline"/>
        <w:rPr>
          <w:rFonts w:ascii="Times New Roman" w:hAnsi="Times New Roman" w:cs="Times New Roman"/>
          <w:b/>
          <w:bCs/>
          <w:sz w:val="24"/>
          <w:szCs w:val="24"/>
        </w:rPr>
      </w:pPr>
    </w:p>
    <w:p w14:paraId="22B0D124" w14:textId="7B4BDAC9" w:rsidR="00E354B0" w:rsidRPr="00E1063A" w:rsidRDefault="00E354B0" w:rsidP="008357B3">
      <w:pPr>
        <w:spacing w:line="240" w:lineRule="auto"/>
        <w:ind w:left="1440" w:hanging="1440"/>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t>VOTED:</w:t>
      </w:r>
      <w:r w:rsidRPr="00E1063A">
        <w:rPr>
          <w:rFonts w:ascii="Times New Roman" w:hAnsi="Times New Roman" w:cs="Times New Roman"/>
          <w:b/>
          <w:bCs/>
          <w:sz w:val="24"/>
          <w:szCs w:val="24"/>
        </w:rPr>
        <w:tab/>
        <w:t xml:space="preserve">that the Board of Elementary and Secondary Education, in accordance with M.G.L. c. 69, §§ 1B and 1I and having solicited comment in accordance with the Administrative Procedure Act, G.L. c. 30A, § 3, hereby adopts the amendment to the Regulations on Accountability and Assistance for Schools and Districts, 603 CMR 2.00, as presented by the Commissioner. </w:t>
      </w:r>
    </w:p>
    <w:p w14:paraId="0EC745B8" w14:textId="28154DB4" w:rsidR="00E354B0" w:rsidRPr="00E1063A" w:rsidRDefault="00E354B0" w:rsidP="008357B3">
      <w:pPr>
        <w:spacing w:line="240" w:lineRule="auto"/>
        <w:ind w:left="1440"/>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t xml:space="preserve">The proposed amendment updates the regulations in response to the COVID-19 pandemic by adding a new section 603 CMR 2.03(11), allowing the Department of Elementary and Secondary Education to refrain from issuing new accountability determinations for districts and schools for school year 2020-2021.  </w:t>
      </w:r>
    </w:p>
    <w:p w14:paraId="28E61B0C" w14:textId="01C8247E" w:rsidR="00E354B0" w:rsidRPr="00335B8A" w:rsidRDefault="00335B8A" w:rsidP="00335B8A">
      <w:pPr>
        <w:rPr>
          <w:rFonts w:ascii="Times New Roman" w:eastAsia="Times New Roman" w:hAnsi="Times New Roman" w:cs="Times New Roman"/>
          <w:sz w:val="24"/>
          <w:szCs w:val="24"/>
        </w:rPr>
      </w:pPr>
      <w:bookmarkStart w:id="15" w:name="_Hlk77333850"/>
      <w:r w:rsidRPr="00956699">
        <w:rPr>
          <w:rFonts w:ascii="Times New Roman" w:eastAsia="Times New Roman" w:hAnsi="Times New Roman" w:cs="Times New Roman"/>
          <w:sz w:val="24"/>
          <w:szCs w:val="24"/>
        </w:rPr>
        <w:t>The vote was unanimous.</w:t>
      </w:r>
    </w:p>
    <w:bookmarkEnd w:id="15"/>
    <w:p w14:paraId="405AB29C" w14:textId="762CB216" w:rsidR="00B07C77" w:rsidRDefault="00B07C77" w:rsidP="00E354B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Amendment to Charter School Regulations, 603 CMR 1.00 (Modification to 603 CMR 1.04(9))</w:t>
      </w:r>
    </w:p>
    <w:p w14:paraId="2BB8FEAA" w14:textId="730E964C" w:rsidR="00335B8A" w:rsidRDefault="00335B8A" w:rsidP="00E354B0">
      <w:pPr>
        <w:spacing w:after="0" w:line="240" w:lineRule="auto"/>
        <w:textAlignment w:val="baseline"/>
        <w:rPr>
          <w:rFonts w:ascii="Times New Roman" w:hAnsi="Times New Roman" w:cs="Times New Roman"/>
          <w:b/>
          <w:bCs/>
          <w:color w:val="000000"/>
          <w:sz w:val="24"/>
          <w:szCs w:val="24"/>
        </w:rPr>
      </w:pPr>
    </w:p>
    <w:p w14:paraId="4FB95BD5" w14:textId="0B5EC075" w:rsidR="00335B8A" w:rsidRPr="00335B8A" w:rsidRDefault="00335B8A" w:rsidP="00335B8A">
      <w:pPr>
        <w:spacing w:after="0" w:line="240" w:lineRule="auto"/>
        <w:textAlignment w:val="baseline"/>
        <w:rPr>
          <w:rFonts w:ascii="Times New Roman" w:hAnsi="Times New Roman" w:cs="Times New Roman"/>
          <w:color w:val="000000"/>
          <w:sz w:val="24"/>
          <w:szCs w:val="24"/>
        </w:rPr>
      </w:pPr>
      <w:r w:rsidRPr="00335B8A">
        <w:rPr>
          <w:rFonts w:ascii="Times New Roman" w:hAnsi="Times New Roman" w:cs="Times New Roman"/>
          <w:color w:val="000000"/>
          <w:sz w:val="24"/>
          <w:szCs w:val="24"/>
        </w:rPr>
        <w:t xml:space="preserve">Commissioner Riley </w:t>
      </w:r>
      <w:r>
        <w:rPr>
          <w:rFonts w:ascii="Times New Roman" w:hAnsi="Times New Roman" w:cs="Times New Roman"/>
          <w:color w:val="000000"/>
          <w:sz w:val="24"/>
          <w:szCs w:val="24"/>
        </w:rPr>
        <w:t>said</w:t>
      </w:r>
      <w:r w:rsidRPr="00335B8A">
        <w:rPr>
          <w:rFonts w:ascii="Times New Roman" w:hAnsi="Times New Roman" w:cs="Times New Roman"/>
          <w:color w:val="000000"/>
          <w:sz w:val="24"/>
          <w:szCs w:val="24"/>
        </w:rPr>
        <w:t xml:space="preserve"> also </w:t>
      </w:r>
      <w:r w:rsidR="008357B3">
        <w:rPr>
          <w:rFonts w:ascii="Times New Roman" w:hAnsi="Times New Roman" w:cs="Times New Roman"/>
          <w:color w:val="000000"/>
          <w:sz w:val="24"/>
          <w:szCs w:val="24"/>
        </w:rPr>
        <w:t>i</w:t>
      </w:r>
      <w:r w:rsidRPr="00335B8A">
        <w:rPr>
          <w:rFonts w:ascii="Times New Roman" w:hAnsi="Times New Roman" w:cs="Times New Roman"/>
          <w:color w:val="000000"/>
          <w:sz w:val="24"/>
          <w:szCs w:val="24"/>
        </w:rPr>
        <w:t xml:space="preserve">n </w:t>
      </w:r>
      <w:r>
        <w:rPr>
          <w:rFonts w:ascii="Times New Roman" w:hAnsi="Times New Roman" w:cs="Times New Roman"/>
          <w:color w:val="000000"/>
          <w:sz w:val="24"/>
          <w:szCs w:val="24"/>
        </w:rPr>
        <w:t>A</w:t>
      </w:r>
      <w:r w:rsidRPr="00335B8A">
        <w:rPr>
          <w:rFonts w:ascii="Times New Roman" w:hAnsi="Times New Roman" w:cs="Times New Roman"/>
          <w:color w:val="000000"/>
          <w:sz w:val="24"/>
          <w:szCs w:val="24"/>
        </w:rPr>
        <w:t>pril</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335B8A">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B</w:t>
      </w:r>
      <w:r w:rsidRPr="00335B8A">
        <w:rPr>
          <w:rFonts w:ascii="Times New Roman" w:hAnsi="Times New Roman" w:cs="Times New Roman"/>
          <w:color w:val="000000"/>
          <w:sz w:val="24"/>
          <w:szCs w:val="24"/>
        </w:rPr>
        <w:t>oard voted to solicit public</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comment on a propos</w:t>
      </w:r>
      <w:r w:rsidR="008357B3">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amendment to the charter school</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regulations relating to the list of</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districts in the lowest 10 percent</w:t>
      </w:r>
      <w:r w:rsidR="008357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which is required by state statute</w:t>
      </w:r>
      <w:r>
        <w:rPr>
          <w:rFonts w:ascii="Times New Roman" w:hAnsi="Times New Roman" w:cs="Times New Roman"/>
          <w:color w:val="000000"/>
          <w:sz w:val="24"/>
          <w:szCs w:val="24"/>
        </w:rPr>
        <w:t>. He explained that</w:t>
      </w:r>
      <w:r w:rsidRPr="00335B8A">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amendment</w:t>
      </w:r>
      <w:r w:rsidR="0039750D">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is needed</w:t>
      </w:r>
    </w:p>
    <w:p w14:paraId="11A8D9F3" w14:textId="4796F02A" w:rsidR="00335B8A" w:rsidRPr="00335B8A" w:rsidRDefault="00335B8A" w:rsidP="00335B8A">
      <w:pPr>
        <w:spacing w:after="0" w:line="240" w:lineRule="auto"/>
        <w:textAlignment w:val="baseline"/>
        <w:rPr>
          <w:rFonts w:ascii="Times New Roman" w:hAnsi="Times New Roman" w:cs="Times New Roman"/>
          <w:color w:val="000000"/>
          <w:sz w:val="24"/>
          <w:szCs w:val="24"/>
        </w:rPr>
      </w:pPr>
      <w:r w:rsidRPr="00335B8A">
        <w:rPr>
          <w:rFonts w:ascii="Times New Roman" w:hAnsi="Times New Roman" w:cs="Times New Roman"/>
          <w:color w:val="000000"/>
          <w:sz w:val="24"/>
          <w:szCs w:val="24"/>
        </w:rPr>
        <w:t xml:space="preserve">because we lack </w:t>
      </w:r>
      <w:r>
        <w:rPr>
          <w:rFonts w:ascii="Times New Roman" w:hAnsi="Times New Roman" w:cs="Times New Roman"/>
          <w:color w:val="000000"/>
          <w:sz w:val="24"/>
          <w:szCs w:val="24"/>
        </w:rPr>
        <w:t>MCAS</w:t>
      </w:r>
      <w:r w:rsidRPr="00335B8A">
        <w:rPr>
          <w:rFonts w:ascii="Times New Roman" w:hAnsi="Times New Roman" w:cs="Times New Roman"/>
          <w:color w:val="000000"/>
          <w:sz w:val="24"/>
          <w:szCs w:val="24"/>
        </w:rPr>
        <w:t xml:space="preserve"> results from</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last spring</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 xml:space="preserve">due to the </w:t>
      </w:r>
      <w:r w:rsidR="008357B3">
        <w:rPr>
          <w:rFonts w:ascii="Times New Roman" w:hAnsi="Times New Roman" w:cs="Times New Roman"/>
          <w:color w:val="000000"/>
          <w:sz w:val="24"/>
          <w:szCs w:val="24"/>
        </w:rPr>
        <w:t>COVID-</w:t>
      </w:r>
      <w:r>
        <w:rPr>
          <w:rFonts w:ascii="Times New Roman" w:hAnsi="Times New Roman" w:cs="Times New Roman"/>
          <w:color w:val="000000"/>
          <w:sz w:val="24"/>
          <w:szCs w:val="24"/>
        </w:rPr>
        <w:t xml:space="preserve">19 </w:t>
      </w:r>
      <w:r w:rsidRPr="00335B8A">
        <w:rPr>
          <w:rFonts w:ascii="Times New Roman" w:hAnsi="Times New Roman" w:cs="Times New Roman"/>
          <w:color w:val="000000"/>
          <w:sz w:val="24"/>
          <w:szCs w:val="24"/>
        </w:rPr>
        <w:t>pandemic</w:t>
      </w:r>
      <w:r w:rsidR="0039750D">
        <w:rPr>
          <w:rFonts w:ascii="Times New Roman" w:hAnsi="Times New Roman" w:cs="Times New Roman"/>
          <w:color w:val="000000"/>
          <w:sz w:val="24"/>
          <w:szCs w:val="24"/>
        </w:rPr>
        <w:t>; it</w:t>
      </w:r>
      <w:r w:rsidRPr="00335B8A">
        <w:rPr>
          <w:rFonts w:ascii="Times New Roman" w:hAnsi="Times New Roman" w:cs="Times New Roman"/>
          <w:color w:val="000000"/>
          <w:sz w:val="24"/>
          <w:szCs w:val="24"/>
        </w:rPr>
        <w:t xml:space="preserve"> would</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effectively freeze for this year the</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list that was released in spring 2020.</w:t>
      </w:r>
      <w:r>
        <w:rPr>
          <w:rFonts w:ascii="Times New Roman" w:hAnsi="Times New Roman" w:cs="Times New Roman"/>
          <w:color w:val="000000"/>
          <w:sz w:val="24"/>
          <w:szCs w:val="24"/>
        </w:rPr>
        <w:t xml:space="preserve"> The Commissioner </w:t>
      </w:r>
      <w:r w:rsidRPr="00335B8A">
        <w:rPr>
          <w:rFonts w:ascii="Times New Roman" w:hAnsi="Times New Roman" w:cs="Times New Roman"/>
          <w:color w:val="000000"/>
          <w:sz w:val="24"/>
          <w:szCs w:val="24"/>
        </w:rPr>
        <w:t>recommend</w:t>
      </w:r>
      <w:r w:rsidR="008357B3">
        <w:rPr>
          <w:rFonts w:ascii="Times New Roman" w:hAnsi="Times New Roman" w:cs="Times New Roman"/>
          <w:color w:val="000000"/>
          <w:sz w:val="24"/>
          <w:szCs w:val="24"/>
        </w:rPr>
        <w:t>ed</w:t>
      </w:r>
      <w:r w:rsidRPr="00335B8A">
        <w:rPr>
          <w:rFonts w:ascii="Times New Roman" w:hAnsi="Times New Roman" w:cs="Times New Roman"/>
          <w:color w:val="000000"/>
          <w:sz w:val="24"/>
          <w:szCs w:val="24"/>
        </w:rPr>
        <w:t xml:space="preserve"> that the </w:t>
      </w:r>
      <w:r>
        <w:rPr>
          <w:rFonts w:ascii="Times New Roman" w:hAnsi="Times New Roman" w:cs="Times New Roman"/>
          <w:color w:val="000000"/>
          <w:sz w:val="24"/>
          <w:szCs w:val="24"/>
        </w:rPr>
        <w:t>B</w:t>
      </w:r>
      <w:r w:rsidRPr="00335B8A">
        <w:rPr>
          <w:rFonts w:ascii="Times New Roman" w:hAnsi="Times New Roman" w:cs="Times New Roman"/>
          <w:color w:val="000000"/>
          <w:sz w:val="24"/>
          <w:szCs w:val="24"/>
        </w:rPr>
        <w:t>oard vote to adopt</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th</w:t>
      </w:r>
      <w:r w:rsidR="008357B3">
        <w:rPr>
          <w:rFonts w:ascii="Times New Roman" w:hAnsi="Times New Roman" w:cs="Times New Roman"/>
          <w:color w:val="000000"/>
          <w:sz w:val="24"/>
          <w:szCs w:val="24"/>
        </w:rPr>
        <w:t>e amendment</w:t>
      </w:r>
      <w:r>
        <w:rPr>
          <w:rFonts w:ascii="Times New Roman" w:hAnsi="Times New Roman" w:cs="Times New Roman"/>
          <w:color w:val="000000"/>
          <w:sz w:val="24"/>
          <w:szCs w:val="24"/>
        </w:rPr>
        <w:t>.</w:t>
      </w:r>
    </w:p>
    <w:p w14:paraId="22ED8567" w14:textId="394E4D9C"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0C04316B" w14:textId="4D3220CA" w:rsidR="00E354B0" w:rsidRPr="00956699" w:rsidRDefault="00E354B0" w:rsidP="00E354B0">
      <w:pPr>
        <w:pStyle w:val="paragraph"/>
        <w:textAlignment w:val="baseline"/>
      </w:pPr>
      <w:bookmarkStart w:id="16" w:name="_Hlk76992943"/>
      <w:r w:rsidRPr="00956699">
        <w:rPr>
          <w:rStyle w:val="normaltextrun1"/>
          <w:b/>
          <w:bCs/>
        </w:rPr>
        <w:t>On a motion duly made and seconded, it was:</w:t>
      </w:r>
      <w:r w:rsidRPr="00956699">
        <w:rPr>
          <w:rStyle w:val="eop"/>
        </w:rPr>
        <w:t> </w:t>
      </w:r>
    </w:p>
    <w:bookmarkEnd w:id="16"/>
    <w:p w14:paraId="265270A6" w14:textId="43B8455B"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2FF3948E" w14:textId="12B49685" w:rsidR="00E354B0" w:rsidRPr="00E1063A" w:rsidRDefault="00E354B0" w:rsidP="00E354B0">
      <w:pPr>
        <w:spacing w:after="0" w:line="240" w:lineRule="auto"/>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t>VOTED:</w:t>
      </w:r>
      <w:r w:rsidRPr="00E1063A">
        <w:rPr>
          <w:rFonts w:ascii="Times New Roman" w:hAnsi="Times New Roman" w:cs="Times New Roman"/>
          <w:b/>
          <w:bCs/>
          <w:sz w:val="24"/>
          <w:szCs w:val="24"/>
        </w:rPr>
        <w:tab/>
        <w:t xml:space="preserve">that the Board of Elementary and Secondary Education, in accordance </w:t>
      </w:r>
    </w:p>
    <w:p w14:paraId="2E96C6EE" w14:textId="77777777" w:rsidR="00E354B0" w:rsidRPr="00E1063A" w:rsidRDefault="00E354B0" w:rsidP="00E354B0">
      <w:pPr>
        <w:spacing w:after="0" w:line="240" w:lineRule="auto"/>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tab/>
      </w:r>
      <w:r w:rsidRPr="00E1063A">
        <w:rPr>
          <w:rFonts w:ascii="Times New Roman" w:hAnsi="Times New Roman" w:cs="Times New Roman"/>
          <w:b/>
          <w:bCs/>
          <w:sz w:val="24"/>
          <w:szCs w:val="24"/>
        </w:rPr>
        <w:tab/>
        <w:t xml:space="preserve">with G.L. c. 69, § 1B, and c. 71, § 89, and having solicited comment in </w:t>
      </w:r>
    </w:p>
    <w:p w14:paraId="695A6CE7" w14:textId="77777777" w:rsidR="00E354B0" w:rsidRPr="00E1063A" w:rsidRDefault="00E354B0" w:rsidP="00E354B0">
      <w:pPr>
        <w:spacing w:after="0" w:line="240" w:lineRule="auto"/>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lastRenderedPageBreak/>
        <w:tab/>
      </w:r>
      <w:r w:rsidRPr="00E1063A">
        <w:rPr>
          <w:rFonts w:ascii="Times New Roman" w:hAnsi="Times New Roman" w:cs="Times New Roman"/>
          <w:b/>
          <w:bCs/>
          <w:sz w:val="24"/>
          <w:szCs w:val="24"/>
        </w:rPr>
        <w:tab/>
        <w:t xml:space="preserve">accordance with the Administrative Procedure Act, G.L. c. 30A, § 3, </w:t>
      </w:r>
    </w:p>
    <w:p w14:paraId="4D10CEF5" w14:textId="77777777" w:rsidR="00E354B0" w:rsidRPr="00E1063A" w:rsidRDefault="00E354B0" w:rsidP="00E354B0">
      <w:pPr>
        <w:pStyle w:val="paragraph"/>
        <w:textAlignment w:val="baseline"/>
        <w:rPr>
          <w:rFonts w:eastAsiaTheme="minorHAnsi"/>
          <w:b/>
          <w:bCs/>
        </w:rPr>
      </w:pPr>
      <w:r w:rsidRPr="00E1063A">
        <w:rPr>
          <w:rFonts w:eastAsiaTheme="minorHAnsi"/>
          <w:b/>
          <w:bCs/>
        </w:rPr>
        <w:tab/>
      </w:r>
      <w:r w:rsidRPr="00E1063A">
        <w:rPr>
          <w:rFonts w:eastAsiaTheme="minorHAnsi"/>
          <w:b/>
          <w:bCs/>
        </w:rPr>
        <w:tab/>
        <w:t xml:space="preserve">hereby adopts the amendment to the Regulations on Charter Schools, </w:t>
      </w:r>
    </w:p>
    <w:p w14:paraId="0F497E9E" w14:textId="05DDCEC9" w:rsidR="00E354B0" w:rsidRPr="00E1063A" w:rsidRDefault="00E354B0" w:rsidP="00E354B0">
      <w:pPr>
        <w:spacing w:after="0" w:line="240" w:lineRule="auto"/>
        <w:textAlignment w:val="baseline"/>
        <w:rPr>
          <w:rFonts w:ascii="Times New Roman" w:hAnsi="Times New Roman" w:cs="Times New Roman"/>
          <w:b/>
          <w:bCs/>
          <w:sz w:val="24"/>
          <w:szCs w:val="24"/>
        </w:rPr>
      </w:pPr>
      <w:r w:rsidRPr="00E1063A">
        <w:rPr>
          <w:rFonts w:ascii="Times New Roman" w:hAnsi="Times New Roman" w:cs="Times New Roman"/>
          <w:b/>
          <w:bCs/>
          <w:sz w:val="24"/>
          <w:szCs w:val="24"/>
        </w:rPr>
        <w:tab/>
      </w:r>
      <w:r w:rsidRPr="00E1063A">
        <w:rPr>
          <w:rFonts w:ascii="Times New Roman" w:hAnsi="Times New Roman" w:cs="Times New Roman"/>
          <w:b/>
          <w:bCs/>
          <w:sz w:val="24"/>
          <w:szCs w:val="24"/>
        </w:rPr>
        <w:tab/>
        <w:t>603 CMR 1.04(9), as presented by the Commissioner.</w:t>
      </w:r>
    </w:p>
    <w:p w14:paraId="2952AD98" w14:textId="63DA5903" w:rsidR="00335B8A" w:rsidRPr="00E1063A" w:rsidRDefault="00335B8A" w:rsidP="00E354B0">
      <w:pPr>
        <w:spacing w:after="0" w:line="240" w:lineRule="auto"/>
        <w:textAlignment w:val="baseline"/>
        <w:rPr>
          <w:rFonts w:ascii="Times New Roman" w:hAnsi="Times New Roman" w:cs="Times New Roman"/>
          <w:b/>
          <w:bCs/>
          <w:sz w:val="24"/>
          <w:szCs w:val="24"/>
        </w:rPr>
      </w:pPr>
    </w:p>
    <w:p w14:paraId="7282D3B9" w14:textId="58A4046F" w:rsidR="00B07C77" w:rsidRPr="00335B8A" w:rsidRDefault="00335B8A" w:rsidP="00335B8A">
      <w:pPr>
        <w:rPr>
          <w:rFonts w:ascii="Times New Roman" w:eastAsia="Times New Roman" w:hAnsi="Times New Roman" w:cs="Times New Roman"/>
          <w:sz w:val="24"/>
          <w:szCs w:val="24"/>
        </w:rPr>
      </w:pPr>
      <w:r w:rsidRPr="00956699">
        <w:rPr>
          <w:rFonts w:ascii="Times New Roman" w:eastAsia="Times New Roman" w:hAnsi="Times New Roman" w:cs="Times New Roman"/>
          <w:sz w:val="24"/>
          <w:szCs w:val="24"/>
        </w:rPr>
        <w:t>The vote was unanimous.</w:t>
      </w:r>
    </w:p>
    <w:p w14:paraId="2001643C" w14:textId="29FEC27D" w:rsidR="00B07C77" w:rsidRPr="00956699" w:rsidRDefault="00B07C77" w:rsidP="00E354B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Amendments to Educator Licensure Regulations, 603 CMR 7.00 (Staffing Flexibilities for 2021-2022)</w:t>
      </w:r>
    </w:p>
    <w:p w14:paraId="356E499C" w14:textId="4B8A1BF9" w:rsidR="00E354B0" w:rsidRDefault="00E354B0" w:rsidP="00E354B0">
      <w:pPr>
        <w:spacing w:after="0" w:line="240" w:lineRule="auto"/>
        <w:textAlignment w:val="baseline"/>
        <w:rPr>
          <w:rFonts w:ascii="Times New Roman" w:hAnsi="Times New Roman" w:cs="Times New Roman"/>
          <w:b/>
          <w:bCs/>
          <w:color w:val="000000"/>
          <w:sz w:val="24"/>
          <w:szCs w:val="24"/>
        </w:rPr>
      </w:pPr>
    </w:p>
    <w:p w14:paraId="0C600750" w14:textId="625FD584" w:rsidR="004010D7" w:rsidRPr="004010D7" w:rsidRDefault="00335B8A" w:rsidP="00335B8A">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Commissioner Riley </w:t>
      </w:r>
      <w:r w:rsidR="00C475D1">
        <w:rPr>
          <w:rFonts w:ascii="Times New Roman" w:hAnsi="Times New Roman" w:cs="Times New Roman"/>
          <w:color w:val="000000"/>
          <w:sz w:val="24"/>
          <w:szCs w:val="24"/>
        </w:rPr>
        <w:t xml:space="preserve">said </w:t>
      </w:r>
      <w:r>
        <w:rPr>
          <w:rFonts w:ascii="Times New Roman" w:hAnsi="Times New Roman" w:cs="Times New Roman"/>
          <w:color w:val="000000"/>
          <w:sz w:val="24"/>
          <w:szCs w:val="24"/>
        </w:rPr>
        <w:t xml:space="preserve">that </w:t>
      </w:r>
      <w:r w:rsidRPr="00335B8A">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A</w:t>
      </w:r>
      <w:r w:rsidRPr="00335B8A">
        <w:rPr>
          <w:rFonts w:ascii="Times New Roman" w:hAnsi="Times New Roman" w:cs="Times New Roman"/>
          <w:color w:val="000000"/>
          <w:sz w:val="24"/>
          <w:szCs w:val="24"/>
        </w:rPr>
        <w:t>pril 20</w:t>
      </w:r>
      <w:r>
        <w:rPr>
          <w:rFonts w:ascii="Times New Roman" w:hAnsi="Times New Roman" w:cs="Times New Roman"/>
          <w:color w:val="000000"/>
          <w:sz w:val="24"/>
          <w:szCs w:val="24"/>
        </w:rPr>
        <w:t xml:space="preserve">, 2021, the Board </w:t>
      </w:r>
      <w:r w:rsidRPr="00335B8A">
        <w:rPr>
          <w:rFonts w:ascii="Times New Roman" w:hAnsi="Times New Roman" w:cs="Times New Roman"/>
          <w:color w:val="000000"/>
          <w:sz w:val="24"/>
          <w:szCs w:val="24"/>
        </w:rPr>
        <w:t>voted to solicit public</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comment on proposed amendment</w:t>
      </w:r>
      <w:r w:rsidR="008357B3">
        <w:rPr>
          <w:rFonts w:ascii="Times New Roman" w:hAnsi="Times New Roman" w:cs="Times New Roman"/>
          <w:color w:val="000000"/>
          <w:sz w:val="24"/>
          <w:szCs w:val="24"/>
        </w:rPr>
        <w:t>s</w:t>
      </w:r>
      <w:r w:rsidRPr="00335B8A">
        <w:rPr>
          <w:rFonts w:ascii="Times New Roman" w:hAnsi="Times New Roman" w:cs="Times New Roman"/>
          <w:color w:val="000000"/>
          <w:sz w:val="24"/>
          <w:szCs w:val="24"/>
        </w:rPr>
        <w:t xml:space="preserve"> to the</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educator</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licensure regulations that would extend</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certain staffing flexibilities</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 xml:space="preserve">through the </w:t>
      </w:r>
      <w:r w:rsidR="008357B3">
        <w:rPr>
          <w:rFonts w:ascii="Times New Roman" w:hAnsi="Times New Roman" w:cs="Times New Roman"/>
          <w:color w:val="000000"/>
          <w:sz w:val="24"/>
          <w:szCs w:val="24"/>
        </w:rPr>
        <w:t>20</w:t>
      </w:r>
      <w:r w:rsidRPr="00335B8A">
        <w:rPr>
          <w:rFonts w:ascii="Times New Roman" w:hAnsi="Times New Roman" w:cs="Times New Roman"/>
          <w:color w:val="000000"/>
          <w:sz w:val="24"/>
          <w:szCs w:val="24"/>
        </w:rPr>
        <w:t>21-</w:t>
      </w:r>
      <w:r w:rsidR="008170AB">
        <w:rPr>
          <w:rFonts w:ascii="Times New Roman" w:hAnsi="Times New Roman" w:cs="Times New Roman"/>
          <w:color w:val="000000"/>
          <w:sz w:val="24"/>
          <w:szCs w:val="24"/>
        </w:rPr>
        <w:t>20</w:t>
      </w:r>
      <w:r w:rsidRPr="00335B8A">
        <w:rPr>
          <w:rFonts w:ascii="Times New Roman" w:hAnsi="Times New Roman" w:cs="Times New Roman"/>
          <w:color w:val="000000"/>
          <w:sz w:val="24"/>
          <w:szCs w:val="24"/>
        </w:rPr>
        <w:t>22 school year</w:t>
      </w:r>
      <w:r>
        <w:rPr>
          <w:rFonts w:ascii="Times New Roman" w:hAnsi="Times New Roman" w:cs="Times New Roman"/>
          <w:color w:val="000000"/>
          <w:sz w:val="24"/>
          <w:szCs w:val="24"/>
        </w:rPr>
        <w:t xml:space="preserve">. He said </w:t>
      </w:r>
      <w:r w:rsidRPr="00335B8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D</w:t>
      </w:r>
      <w:r w:rsidRPr="00335B8A">
        <w:rPr>
          <w:rFonts w:ascii="Times New Roman" w:hAnsi="Times New Roman" w:cs="Times New Roman"/>
          <w:color w:val="000000"/>
          <w:sz w:val="24"/>
          <w:szCs w:val="24"/>
        </w:rPr>
        <w:t>epartment did not receive any public</w:t>
      </w:r>
      <w:r>
        <w:rPr>
          <w:rFonts w:ascii="Times New Roman" w:hAnsi="Times New Roman" w:cs="Times New Roman"/>
          <w:color w:val="000000"/>
          <w:sz w:val="24"/>
          <w:szCs w:val="24"/>
        </w:rPr>
        <w:t xml:space="preserve"> </w:t>
      </w:r>
      <w:r w:rsidRPr="00335B8A">
        <w:rPr>
          <w:rFonts w:ascii="Times New Roman" w:hAnsi="Times New Roman" w:cs="Times New Roman"/>
          <w:color w:val="000000"/>
          <w:sz w:val="24"/>
          <w:szCs w:val="24"/>
        </w:rPr>
        <w:t>comment</w:t>
      </w:r>
      <w:r>
        <w:rPr>
          <w:rFonts w:ascii="Times New Roman" w:hAnsi="Times New Roman" w:cs="Times New Roman"/>
          <w:color w:val="000000"/>
          <w:sz w:val="24"/>
          <w:szCs w:val="24"/>
        </w:rPr>
        <w:t>s</w:t>
      </w:r>
      <w:r w:rsidRPr="00335B8A">
        <w:rPr>
          <w:rFonts w:ascii="Times New Roman" w:hAnsi="Times New Roman" w:cs="Times New Roman"/>
          <w:color w:val="000000"/>
          <w:sz w:val="24"/>
          <w:szCs w:val="24"/>
        </w:rPr>
        <w:t xml:space="preserve"> regarding the change,</w:t>
      </w:r>
      <w:r>
        <w:rPr>
          <w:rFonts w:ascii="Times New Roman" w:hAnsi="Times New Roman" w:cs="Times New Roman"/>
          <w:color w:val="000000"/>
          <w:sz w:val="24"/>
          <w:szCs w:val="24"/>
        </w:rPr>
        <w:t xml:space="preserve"> and </w:t>
      </w:r>
      <w:r w:rsidRPr="00335B8A">
        <w:rPr>
          <w:rFonts w:ascii="Times New Roman" w:hAnsi="Times New Roman" w:cs="Times New Roman"/>
          <w:color w:val="000000"/>
          <w:sz w:val="24"/>
          <w:szCs w:val="24"/>
        </w:rPr>
        <w:t>recommend</w:t>
      </w:r>
      <w:r w:rsidR="008357B3">
        <w:rPr>
          <w:rFonts w:ascii="Times New Roman" w:hAnsi="Times New Roman" w:cs="Times New Roman"/>
          <w:color w:val="000000"/>
          <w:sz w:val="24"/>
          <w:szCs w:val="24"/>
        </w:rPr>
        <w:t>ed</w:t>
      </w:r>
      <w:r w:rsidRPr="00335B8A">
        <w:rPr>
          <w:rFonts w:ascii="Times New Roman" w:hAnsi="Times New Roman" w:cs="Times New Roman"/>
          <w:color w:val="000000"/>
          <w:sz w:val="24"/>
          <w:szCs w:val="24"/>
        </w:rPr>
        <w:t xml:space="preserve"> </w:t>
      </w:r>
      <w:r w:rsidR="008357B3">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the Board</w:t>
      </w:r>
      <w:r w:rsidRPr="00335B8A">
        <w:rPr>
          <w:rFonts w:ascii="Times New Roman" w:hAnsi="Times New Roman" w:cs="Times New Roman"/>
          <w:color w:val="000000"/>
          <w:sz w:val="24"/>
          <w:szCs w:val="24"/>
        </w:rPr>
        <w:t xml:space="preserve"> adopt the amendments</w:t>
      </w:r>
      <w:r>
        <w:rPr>
          <w:rFonts w:ascii="Times New Roman" w:hAnsi="Times New Roman" w:cs="Times New Roman"/>
          <w:color w:val="000000"/>
          <w:sz w:val="24"/>
          <w:szCs w:val="24"/>
        </w:rPr>
        <w:t>.</w:t>
      </w:r>
    </w:p>
    <w:p w14:paraId="715FBF19" w14:textId="77777777" w:rsidR="004010D7" w:rsidRPr="00956699" w:rsidRDefault="004010D7" w:rsidP="00E354B0">
      <w:pPr>
        <w:spacing w:after="0" w:line="240" w:lineRule="auto"/>
        <w:textAlignment w:val="baseline"/>
        <w:rPr>
          <w:rFonts w:ascii="Times New Roman" w:hAnsi="Times New Roman" w:cs="Times New Roman"/>
          <w:b/>
          <w:bCs/>
          <w:color w:val="000000"/>
          <w:sz w:val="24"/>
          <w:szCs w:val="24"/>
        </w:rPr>
      </w:pPr>
    </w:p>
    <w:p w14:paraId="5E1ED7B8" w14:textId="77777777" w:rsidR="00E354B0" w:rsidRPr="00956699" w:rsidRDefault="00E354B0" w:rsidP="00E354B0">
      <w:pPr>
        <w:pStyle w:val="paragraph"/>
        <w:textAlignment w:val="baseline"/>
      </w:pPr>
      <w:bookmarkStart w:id="17" w:name="_Hlk76993059"/>
      <w:r w:rsidRPr="00956699">
        <w:rPr>
          <w:rStyle w:val="normaltextrun1"/>
          <w:b/>
          <w:bCs/>
        </w:rPr>
        <w:t>On a motion duly made and seconded, it was:</w:t>
      </w:r>
      <w:r w:rsidRPr="00956699">
        <w:rPr>
          <w:rStyle w:val="eop"/>
        </w:rPr>
        <w:t> </w:t>
      </w:r>
    </w:p>
    <w:bookmarkEnd w:id="17"/>
    <w:p w14:paraId="59D5280F" w14:textId="2B08560A"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2DEEDB70" w14:textId="359253EC" w:rsidR="00E354B0" w:rsidRPr="00E1063A" w:rsidRDefault="00E354B0" w:rsidP="00E354B0">
      <w:pPr>
        <w:spacing w:after="0" w:line="240" w:lineRule="auto"/>
        <w:ind w:left="1440" w:hanging="1440"/>
        <w:textAlignment w:val="baseline"/>
        <w:rPr>
          <w:rFonts w:ascii="Times New Roman" w:hAnsi="Times New Roman" w:cs="Times New Roman"/>
          <w:b/>
          <w:bCs/>
          <w:color w:val="000000"/>
          <w:sz w:val="24"/>
          <w:szCs w:val="24"/>
        </w:rPr>
      </w:pPr>
      <w:r w:rsidRPr="00E1063A">
        <w:rPr>
          <w:rFonts w:ascii="Times New Roman" w:hAnsi="Times New Roman" w:cs="Times New Roman"/>
          <w:b/>
          <w:bCs/>
          <w:color w:val="000000"/>
          <w:sz w:val="24"/>
          <w:szCs w:val="24"/>
        </w:rPr>
        <w:t xml:space="preserve">VOTED: </w:t>
      </w:r>
      <w:r w:rsidRPr="00E1063A">
        <w:rPr>
          <w:rFonts w:ascii="Times New Roman" w:hAnsi="Times New Roman" w:cs="Times New Roman"/>
          <w:b/>
          <w:bCs/>
          <w:color w:val="000000"/>
          <w:sz w:val="24"/>
          <w:szCs w:val="24"/>
        </w:rPr>
        <w:tab/>
        <w:t xml:space="preserve">that the Board of Elementary and Secondary Education, in accordance with M.G.L. c. 69, § 1B, and c. 71, § 38G, and having solicited public comment in accordance with the Administrative Procedure Act, M.G.L. c.30A, § 3, hereby adopts the amendments to the Regulations on Educator Licensure and Preparation Program Approval, 603 CMR 7.00, as presented by the Commissioner. The proposed amendments would extend certain staffing flexibilities through the 2021-2022 school year.  </w:t>
      </w:r>
    </w:p>
    <w:p w14:paraId="49AA6445" w14:textId="28D5753F" w:rsidR="00335B8A" w:rsidRDefault="00335B8A" w:rsidP="00E354B0">
      <w:pPr>
        <w:spacing w:after="0" w:line="240" w:lineRule="auto"/>
        <w:ind w:left="1440" w:hanging="1440"/>
        <w:textAlignment w:val="baseline"/>
        <w:rPr>
          <w:rFonts w:ascii="Times New Roman" w:hAnsi="Times New Roman" w:cs="Times New Roman"/>
          <w:color w:val="000000"/>
          <w:sz w:val="24"/>
          <w:szCs w:val="24"/>
        </w:rPr>
      </w:pPr>
    </w:p>
    <w:p w14:paraId="1FFFC4FC" w14:textId="59430457" w:rsidR="00335B8A" w:rsidRPr="00956699" w:rsidRDefault="00335B8A" w:rsidP="00E354B0">
      <w:pPr>
        <w:spacing w:after="0" w:line="240" w:lineRule="auto"/>
        <w:ind w:left="1440" w:hanging="1440"/>
        <w:textAlignment w:val="baseline"/>
        <w:rPr>
          <w:rFonts w:ascii="Times New Roman" w:hAnsi="Times New Roman" w:cs="Times New Roman"/>
          <w:color w:val="000000"/>
          <w:sz w:val="24"/>
          <w:szCs w:val="24"/>
        </w:rPr>
      </w:pPr>
      <w:bookmarkStart w:id="18" w:name="_Hlk77339876"/>
      <w:r w:rsidRPr="00335B8A">
        <w:rPr>
          <w:rFonts w:ascii="Times New Roman" w:hAnsi="Times New Roman" w:cs="Times New Roman"/>
          <w:color w:val="000000"/>
          <w:sz w:val="24"/>
          <w:szCs w:val="24"/>
        </w:rPr>
        <w:t>The vote was unanimous.</w:t>
      </w:r>
    </w:p>
    <w:bookmarkEnd w:id="18"/>
    <w:p w14:paraId="0740DDE6" w14:textId="77777777" w:rsidR="00E354B0" w:rsidRPr="00956699" w:rsidRDefault="00E354B0" w:rsidP="00E354B0">
      <w:pPr>
        <w:spacing w:after="0" w:line="240" w:lineRule="auto"/>
        <w:textAlignment w:val="baseline"/>
        <w:rPr>
          <w:rFonts w:ascii="Times New Roman" w:hAnsi="Times New Roman" w:cs="Times New Roman"/>
          <w:b/>
          <w:bCs/>
          <w:sz w:val="24"/>
          <w:szCs w:val="24"/>
        </w:rPr>
      </w:pPr>
    </w:p>
    <w:p w14:paraId="706F075E" w14:textId="118F0C9C" w:rsidR="00B07C77" w:rsidRDefault="00B07C77" w:rsidP="00E354B0">
      <w:pPr>
        <w:spacing w:after="0" w:line="240" w:lineRule="auto"/>
        <w:textAlignment w:val="baseline"/>
        <w:rPr>
          <w:rFonts w:ascii="Times New Roman" w:hAnsi="Times New Roman" w:cs="Times New Roman"/>
          <w:b/>
          <w:bCs/>
          <w:color w:val="000000"/>
          <w:sz w:val="24"/>
          <w:szCs w:val="24"/>
        </w:rPr>
      </w:pPr>
      <w:r w:rsidRPr="00956699">
        <w:rPr>
          <w:rFonts w:ascii="Times New Roman" w:hAnsi="Times New Roman" w:cs="Times New Roman"/>
          <w:b/>
          <w:bCs/>
          <w:color w:val="000000"/>
          <w:sz w:val="24"/>
          <w:szCs w:val="24"/>
        </w:rPr>
        <w:t>Proposed Amendment to Competency Determination Regulations, 603 CMR 30.00 (Extending Interim Standard Through Class of 2025</w:t>
      </w:r>
      <w:r w:rsidR="008170AB">
        <w:rPr>
          <w:rFonts w:ascii="Times New Roman" w:hAnsi="Times New Roman" w:cs="Times New Roman"/>
          <w:b/>
          <w:bCs/>
          <w:color w:val="000000"/>
          <w:sz w:val="24"/>
          <w:szCs w:val="24"/>
        </w:rPr>
        <w:t>)</w:t>
      </w:r>
      <w:r w:rsidRPr="00956699">
        <w:rPr>
          <w:rFonts w:ascii="Times New Roman" w:hAnsi="Times New Roman" w:cs="Times New Roman"/>
          <w:b/>
          <w:bCs/>
          <w:i/>
          <w:iCs/>
          <w:color w:val="000000"/>
          <w:sz w:val="24"/>
          <w:szCs w:val="24"/>
        </w:rPr>
        <w:t> </w:t>
      </w:r>
      <w:r w:rsidRPr="00956699">
        <w:rPr>
          <w:rFonts w:ascii="Times New Roman" w:hAnsi="Times New Roman" w:cs="Times New Roman"/>
          <w:b/>
          <w:bCs/>
          <w:color w:val="000000"/>
          <w:sz w:val="24"/>
          <w:szCs w:val="24"/>
        </w:rPr>
        <w:t> </w:t>
      </w:r>
    </w:p>
    <w:p w14:paraId="1859FA1C" w14:textId="4EDCCC07" w:rsidR="004010D7" w:rsidRDefault="004010D7" w:rsidP="00E354B0">
      <w:pPr>
        <w:spacing w:after="0" w:line="240" w:lineRule="auto"/>
        <w:textAlignment w:val="baseline"/>
        <w:rPr>
          <w:rFonts w:ascii="Times New Roman" w:hAnsi="Times New Roman" w:cs="Times New Roman"/>
          <w:b/>
          <w:bCs/>
          <w:color w:val="000000"/>
          <w:sz w:val="24"/>
          <w:szCs w:val="24"/>
        </w:rPr>
      </w:pPr>
    </w:p>
    <w:p w14:paraId="078C09CE" w14:textId="0FFC243E" w:rsidR="004010D7" w:rsidRPr="004010D7" w:rsidRDefault="007B20FC" w:rsidP="008357B3">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Commissioner Riley said the la</w:t>
      </w:r>
      <w:r w:rsidRPr="007B20FC">
        <w:rPr>
          <w:rFonts w:ascii="Times New Roman" w:hAnsi="Times New Roman" w:cs="Times New Roman"/>
          <w:sz w:val="24"/>
          <w:szCs w:val="24"/>
        </w:rPr>
        <w:t xml:space="preserve">st </w:t>
      </w:r>
      <w:r w:rsidR="00567D5D">
        <w:rPr>
          <w:rFonts w:ascii="Times New Roman" w:hAnsi="Times New Roman" w:cs="Times New Roman"/>
          <w:sz w:val="24"/>
          <w:szCs w:val="24"/>
        </w:rPr>
        <w:t>item on th</w:t>
      </w:r>
      <w:r w:rsidR="007D0373">
        <w:rPr>
          <w:rFonts w:ascii="Times New Roman" w:hAnsi="Times New Roman" w:cs="Times New Roman"/>
          <w:sz w:val="24"/>
          <w:szCs w:val="24"/>
        </w:rPr>
        <w:t xml:space="preserve">is </w:t>
      </w:r>
      <w:r w:rsidR="00567D5D">
        <w:rPr>
          <w:rFonts w:ascii="Times New Roman" w:hAnsi="Times New Roman" w:cs="Times New Roman"/>
          <w:sz w:val="24"/>
          <w:szCs w:val="24"/>
        </w:rPr>
        <w:t>list is his r</w:t>
      </w:r>
      <w:r w:rsidRPr="007B20FC">
        <w:rPr>
          <w:rFonts w:ascii="Times New Roman" w:hAnsi="Times New Roman" w:cs="Times New Roman"/>
          <w:sz w:val="24"/>
          <w:szCs w:val="24"/>
        </w:rPr>
        <w:t>ecommend</w:t>
      </w:r>
      <w:r w:rsidR="00567D5D">
        <w:rPr>
          <w:rFonts w:ascii="Times New Roman" w:hAnsi="Times New Roman" w:cs="Times New Roman"/>
          <w:sz w:val="24"/>
          <w:szCs w:val="24"/>
        </w:rPr>
        <w:t>ation</w:t>
      </w:r>
      <w:r w:rsidR="00D44D3F">
        <w:rPr>
          <w:rFonts w:ascii="Times New Roman" w:hAnsi="Times New Roman" w:cs="Times New Roman"/>
          <w:sz w:val="24"/>
          <w:szCs w:val="24"/>
        </w:rPr>
        <w:t xml:space="preserve"> </w:t>
      </w:r>
      <w:r w:rsidRPr="007B20FC">
        <w:rPr>
          <w:rFonts w:ascii="Times New Roman" w:hAnsi="Times New Roman" w:cs="Times New Roman"/>
          <w:sz w:val="24"/>
          <w:szCs w:val="24"/>
        </w:rPr>
        <w:t>that</w:t>
      </w:r>
      <w:r>
        <w:rPr>
          <w:rFonts w:ascii="Times New Roman" w:hAnsi="Times New Roman" w:cs="Times New Roman"/>
          <w:sz w:val="24"/>
          <w:szCs w:val="24"/>
        </w:rPr>
        <w:t xml:space="preserve"> </w:t>
      </w:r>
      <w:r w:rsidRPr="007B20FC">
        <w:rPr>
          <w:rFonts w:ascii="Times New Roman" w:hAnsi="Times New Roman" w:cs="Times New Roman"/>
          <w:sz w:val="24"/>
          <w:szCs w:val="24"/>
        </w:rPr>
        <w:t xml:space="preserve">the </w:t>
      </w:r>
      <w:r>
        <w:rPr>
          <w:rFonts w:ascii="Times New Roman" w:hAnsi="Times New Roman" w:cs="Times New Roman"/>
          <w:sz w:val="24"/>
          <w:szCs w:val="24"/>
        </w:rPr>
        <w:t>B</w:t>
      </w:r>
      <w:r w:rsidRPr="007B20FC">
        <w:rPr>
          <w:rFonts w:ascii="Times New Roman" w:hAnsi="Times New Roman" w:cs="Times New Roman"/>
          <w:sz w:val="24"/>
          <w:szCs w:val="24"/>
        </w:rPr>
        <w:t xml:space="preserve">oard </w:t>
      </w:r>
      <w:r w:rsidR="005843D2">
        <w:rPr>
          <w:rFonts w:ascii="Times New Roman" w:hAnsi="Times New Roman" w:cs="Times New Roman"/>
          <w:sz w:val="24"/>
          <w:szCs w:val="24"/>
        </w:rPr>
        <w:t xml:space="preserve">solicit </w:t>
      </w:r>
      <w:r w:rsidRPr="007B20FC">
        <w:rPr>
          <w:rFonts w:ascii="Times New Roman" w:hAnsi="Times New Roman" w:cs="Times New Roman"/>
          <w:sz w:val="24"/>
          <w:szCs w:val="24"/>
        </w:rPr>
        <w:t>public comment</w:t>
      </w:r>
      <w:r>
        <w:rPr>
          <w:rFonts w:ascii="Times New Roman" w:hAnsi="Times New Roman" w:cs="Times New Roman"/>
          <w:sz w:val="24"/>
          <w:szCs w:val="24"/>
        </w:rPr>
        <w:t xml:space="preserve"> </w:t>
      </w:r>
      <w:r w:rsidR="005843D2">
        <w:rPr>
          <w:rFonts w:ascii="Times New Roman" w:hAnsi="Times New Roman" w:cs="Times New Roman"/>
          <w:sz w:val="24"/>
          <w:szCs w:val="24"/>
        </w:rPr>
        <w:t xml:space="preserve">on </w:t>
      </w:r>
      <w:r w:rsidRPr="007B20FC">
        <w:rPr>
          <w:rFonts w:ascii="Times New Roman" w:hAnsi="Times New Roman" w:cs="Times New Roman"/>
          <w:sz w:val="24"/>
          <w:szCs w:val="24"/>
        </w:rPr>
        <w:t xml:space="preserve">proposed amendments </w:t>
      </w:r>
      <w:r w:rsidR="00567D5D">
        <w:rPr>
          <w:rFonts w:ascii="Times New Roman" w:hAnsi="Times New Roman" w:cs="Times New Roman"/>
          <w:sz w:val="24"/>
          <w:szCs w:val="24"/>
        </w:rPr>
        <w:t>to</w:t>
      </w:r>
      <w:r w:rsidRPr="007B20FC">
        <w:rPr>
          <w:rFonts w:ascii="Times New Roman" w:hAnsi="Times New Roman" w:cs="Times New Roman"/>
          <w:sz w:val="24"/>
          <w:szCs w:val="24"/>
        </w:rPr>
        <w:t xml:space="preserve"> the </w:t>
      </w:r>
      <w:r>
        <w:rPr>
          <w:rFonts w:ascii="Times New Roman" w:hAnsi="Times New Roman" w:cs="Times New Roman"/>
          <w:sz w:val="24"/>
          <w:szCs w:val="24"/>
        </w:rPr>
        <w:t>C</w:t>
      </w:r>
      <w:r w:rsidRPr="007B20FC">
        <w:rPr>
          <w:rFonts w:ascii="Times New Roman" w:hAnsi="Times New Roman" w:cs="Times New Roman"/>
          <w:sz w:val="24"/>
          <w:szCs w:val="24"/>
        </w:rPr>
        <w:t>ompetency</w:t>
      </w:r>
      <w:r>
        <w:rPr>
          <w:rFonts w:ascii="Times New Roman" w:hAnsi="Times New Roman" w:cs="Times New Roman"/>
          <w:sz w:val="24"/>
          <w:szCs w:val="24"/>
        </w:rPr>
        <w:t xml:space="preserve"> D</w:t>
      </w:r>
      <w:r w:rsidRPr="007B20FC">
        <w:rPr>
          <w:rFonts w:ascii="Times New Roman" w:hAnsi="Times New Roman" w:cs="Times New Roman"/>
          <w:sz w:val="24"/>
          <w:szCs w:val="24"/>
        </w:rPr>
        <w:t>etermination</w:t>
      </w:r>
      <w:r>
        <w:rPr>
          <w:rFonts w:ascii="Times New Roman" w:hAnsi="Times New Roman" w:cs="Times New Roman"/>
          <w:sz w:val="24"/>
          <w:szCs w:val="24"/>
        </w:rPr>
        <w:t xml:space="preserve"> (CD)</w:t>
      </w:r>
      <w:r w:rsidRPr="007B20FC">
        <w:rPr>
          <w:rFonts w:ascii="Times New Roman" w:hAnsi="Times New Roman" w:cs="Times New Roman"/>
          <w:sz w:val="24"/>
          <w:szCs w:val="24"/>
        </w:rPr>
        <w:t xml:space="preserve"> regulations</w:t>
      </w:r>
      <w:r>
        <w:rPr>
          <w:rFonts w:ascii="Times New Roman" w:hAnsi="Times New Roman" w:cs="Times New Roman"/>
          <w:sz w:val="24"/>
          <w:szCs w:val="24"/>
        </w:rPr>
        <w:t xml:space="preserve">. </w:t>
      </w:r>
      <w:r w:rsidR="00567D5D">
        <w:rPr>
          <w:rFonts w:ascii="Times New Roman" w:hAnsi="Times New Roman" w:cs="Times New Roman"/>
          <w:sz w:val="24"/>
          <w:szCs w:val="24"/>
        </w:rPr>
        <w:t xml:space="preserve">He explained these </w:t>
      </w:r>
      <w:r w:rsidRPr="007B20FC">
        <w:rPr>
          <w:rFonts w:ascii="Times New Roman" w:hAnsi="Times New Roman" w:cs="Times New Roman"/>
          <w:sz w:val="24"/>
          <w:szCs w:val="24"/>
        </w:rPr>
        <w:t>proposed amendments would extend the</w:t>
      </w:r>
      <w:r>
        <w:rPr>
          <w:rFonts w:ascii="Times New Roman" w:hAnsi="Times New Roman" w:cs="Times New Roman"/>
          <w:sz w:val="24"/>
          <w:szCs w:val="24"/>
        </w:rPr>
        <w:t xml:space="preserve"> </w:t>
      </w:r>
      <w:r w:rsidRPr="007B20FC">
        <w:rPr>
          <w:rFonts w:ascii="Times New Roman" w:hAnsi="Times New Roman" w:cs="Times New Roman"/>
          <w:sz w:val="24"/>
          <w:szCs w:val="24"/>
        </w:rPr>
        <w:t xml:space="preserve">interim passing standard for the </w:t>
      </w:r>
      <w:r>
        <w:rPr>
          <w:rFonts w:ascii="Times New Roman" w:hAnsi="Times New Roman" w:cs="Times New Roman"/>
          <w:sz w:val="24"/>
          <w:szCs w:val="24"/>
        </w:rPr>
        <w:t>CD</w:t>
      </w:r>
      <w:r w:rsidR="00567D5D">
        <w:rPr>
          <w:rFonts w:ascii="Times New Roman" w:hAnsi="Times New Roman" w:cs="Times New Roman"/>
          <w:sz w:val="24"/>
          <w:szCs w:val="24"/>
        </w:rPr>
        <w:t xml:space="preserve"> </w:t>
      </w:r>
      <w:r w:rsidRPr="007B20FC">
        <w:rPr>
          <w:rFonts w:ascii="Times New Roman" w:hAnsi="Times New Roman" w:cs="Times New Roman"/>
          <w:sz w:val="24"/>
          <w:szCs w:val="24"/>
        </w:rPr>
        <w:t xml:space="preserve">through the </w:t>
      </w:r>
      <w:r w:rsidR="00D44D3F">
        <w:rPr>
          <w:rFonts w:ascii="Times New Roman" w:hAnsi="Times New Roman" w:cs="Times New Roman"/>
          <w:sz w:val="24"/>
          <w:szCs w:val="24"/>
        </w:rPr>
        <w:t>C</w:t>
      </w:r>
      <w:r w:rsidRPr="007B20FC">
        <w:rPr>
          <w:rFonts w:ascii="Times New Roman" w:hAnsi="Times New Roman" w:cs="Times New Roman"/>
          <w:sz w:val="24"/>
          <w:szCs w:val="24"/>
        </w:rPr>
        <w:t xml:space="preserve">lass of 2025 for </w:t>
      </w:r>
      <w:r w:rsidR="00D44D3F">
        <w:rPr>
          <w:rFonts w:ascii="Times New Roman" w:hAnsi="Times New Roman" w:cs="Times New Roman"/>
          <w:sz w:val="24"/>
          <w:szCs w:val="24"/>
        </w:rPr>
        <w:t>E</w:t>
      </w:r>
      <w:r w:rsidRPr="007B20FC">
        <w:rPr>
          <w:rFonts w:ascii="Times New Roman" w:hAnsi="Times New Roman" w:cs="Times New Roman"/>
          <w:sz w:val="24"/>
          <w:szCs w:val="24"/>
        </w:rPr>
        <w:t>nglish</w:t>
      </w:r>
      <w:r w:rsidR="00D44D3F">
        <w:rPr>
          <w:rFonts w:ascii="Times New Roman" w:hAnsi="Times New Roman" w:cs="Times New Roman"/>
          <w:sz w:val="24"/>
          <w:szCs w:val="24"/>
        </w:rPr>
        <w:t xml:space="preserve"> </w:t>
      </w:r>
      <w:r w:rsidR="005843D2">
        <w:rPr>
          <w:rFonts w:ascii="Times New Roman" w:hAnsi="Times New Roman" w:cs="Times New Roman"/>
          <w:sz w:val="24"/>
          <w:szCs w:val="24"/>
        </w:rPr>
        <w:t>l</w:t>
      </w:r>
      <w:r w:rsidRPr="007B20FC">
        <w:rPr>
          <w:rFonts w:ascii="Times New Roman" w:hAnsi="Times New Roman" w:cs="Times New Roman"/>
          <w:sz w:val="24"/>
          <w:szCs w:val="24"/>
        </w:rPr>
        <w:t xml:space="preserve">anguage </w:t>
      </w:r>
      <w:r w:rsidR="005843D2">
        <w:rPr>
          <w:rFonts w:ascii="Times New Roman" w:hAnsi="Times New Roman" w:cs="Times New Roman"/>
          <w:sz w:val="24"/>
          <w:szCs w:val="24"/>
        </w:rPr>
        <w:t>a</w:t>
      </w:r>
      <w:r w:rsidRPr="007B20FC">
        <w:rPr>
          <w:rFonts w:ascii="Times New Roman" w:hAnsi="Times New Roman" w:cs="Times New Roman"/>
          <w:sz w:val="24"/>
          <w:szCs w:val="24"/>
        </w:rPr>
        <w:t>rts</w:t>
      </w:r>
      <w:r w:rsidR="00D44D3F">
        <w:rPr>
          <w:rFonts w:ascii="Times New Roman" w:hAnsi="Times New Roman" w:cs="Times New Roman"/>
          <w:sz w:val="24"/>
          <w:szCs w:val="24"/>
        </w:rPr>
        <w:t>,</w:t>
      </w:r>
      <w:r w:rsidRPr="007B20FC">
        <w:rPr>
          <w:rFonts w:ascii="Times New Roman" w:hAnsi="Times New Roman" w:cs="Times New Roman"/>
          <w:sz w:val="24"/>
          <w:szCs w:val="24"/>
        </w:rPr>
        <w:t xml:space="preserve"> </w:t>
      </w:r>
      <w:r w:rsidR="005843D2">
        <w:rPr>
          <w:rFonts w:ascii="Times New Roman" w:hAnsi="Times New Roman" w:cs="Times New Roman"/>
          <w:sz w:val="24"/>
          <w:szCs w:val="24"/>
        </w:rPr>
        <w:t>m</w:t>
      </w:r>
      <w:r w:rsidRPr="007B20FC">
        <w:rPr>
          <w:rFonts w:ascii="Times New Roman" w:hAnsi="Times New Roman" w:cs="Times New Roman"/>
          <w:sz w:val="24"/>
          <w:szCs w:val="24"/>
        </w:rPr>
        <w:t>ath</w:t>
      </w:r>
      <w:r w:rsidR="005843D2">
        <w:rPr>
          <w:rFonts w:ascii="Times New Roman" w:hAnsi="Times New Roman" w:cs="Times New Roman"/>
          <w:sz w:val="24"/>
          <w:szCs w:val="24"/>
        </w:rPr>
        <w:t>ematics,</w:t>
      </w:r>
      <w:r w:rsidRPr="007B20FC">
        <w:rPr>
          <w:rFonts w:ascii="Times New Roman" w:hAnsi="Times New Roman" w:cs="Times New Roman"/>
          <w:sz w:val="24"/>
          <w:szCs w:val="24"/>
        </w:rPr>
        <w:t xml:space="preserve"> and </w:t>
      </w:r>
      <w:r w:rsidR="005843D2">
        <w:rPr>
          <w:rFonts w:ascii="Times New Roman" w:hAnsi="Times New Roman" w:cs="Times New Roman"/>
          <w:sz w:val="24"/>
          <w:szCs w:val="24"/>
        </w:rPr>
        <w:t>s</w:t>
      </w:r>
      <w:r w:rsidRPr="007B20FC">
        <w:rPr>
          <w:rFonts w:ascii="Times New Roman" w:hAnsi="Times New Roman" w:cs="Times New Roman"/>
          <w:sz w:val="24"/>
          <w:szCs w:val="24"/>
        </w:rPr>
        <w:t>cience</w:t>
      </w:r>
      <w:r w:rsidR="00D44D3F">
        <w:rPr>
          <w:rFonts w:ascii="Times New Roman" w:hAnsi="Times New Roman" w:cs="Times New Roman"/>
          <w:sz w:val="24"/>
          <w:szCs w:val="24"/>
        </w:rPr>
        <w:t xml:space="preserve">. </w:t>
      </w:r>
      <w:r w:rsidR="00567D5D">
        <w:rPr>
          <w:rFonts w:ascii="Times New Roman" w:hAnsi="Times New Roman" w:cs="Times New Roman"/>
          <w:sz w:val="24"/>
          <w:szCs w:val="24"/>
        </w:rPr>
        <w:t xml:space="preserve">In response to questions from Mr. West and Secretary Peyser, </w:t>
      </w:r>
      <w:r w:rsidR="008357B3">
        <w:rPr>
          <w:rFonts w:ascii="Times New Roman" w:hAnsi="Times New Roman" w:cs="Times New Roman"/>
          <w:sz w:val="24"/>
          <w:szCs w:val="24"/>
        </w:rPr>
        <w:t xml:space="preserve">the </w:t>
      </w:r>
      <w:r w:rsidR="00D44D3F">
        <w:rPr>
          <w:rFonts w:ascii="Times New Roman" w:hAnsi="Times New Roman" w:cs="Times New Roman"/>
          <w:sz w:val="24"/>
          <w:szCs w:val="24"/>
        </w:rPr>
        <w:t xml:space="preserve">Commissioner said </w:t>
      </w:r>
      <w:r w:rsidR="008357B3">
        <w:rPr>
          <w:rFonts w:ascii="Times New Roman" w:hAnsi="Times New Roman" w:cs="Times New Roman"/>
          <w:sz w:val="24"/>
          <w:szCs w:val="24"/>
        </w:rPr>
        <w:t xml:space="preserve">he will report to the </w:t>
      </w:r>
      <w:r w:rsidR="00D44D3F">
        <w:rPr>
          <w:rFonts w:ascii="Times New Roman" w:hAnsi="Times New Roman" w:cs="Times New Roman"/>
          <w:sz w:val="24"/>
          <w:szCs w:val="24"/>
        </w:rPr>
        <w:t xml:space="preserve">Board </w:t>
      </w:r>
      <w:r w:rsidR="008357B3">
        <w:rPr>
          <w:rFonts w:ascii="Times New Roman" w:hAnsi="Times New Roman" w:cs="Times New Roman"/>
          <w:sz w:val="24"/>
          <w:szCs w:val="24"/>
        </w:rPr>
        <w:t>in September about restarting the CD advisory group that was formed to advise on setting new CD standards</w:t>
      </w:r>
      <w:r w:rsidR="00655D0B">
        <w:rPr>
          <w:rFonts w:ascii="Times New Roman" w:hAnsi="Times New Roman" w:cs="Times New Roman"/>
          <w:sz w:val="24"/>
          <w:szCs w:val="24"/>
        </w:rPr>
        <w:t>, adding that the group</w:t>
      </w:r>
      <w:r w:rsidR="008357B3">
        <w:rPr>
          <w:rFonts w:ascii="Times New Roman" w:hAnsi="Times New Roman" w:cs="Times New Roman"/>
          <w:sz w:val="24"/>
          <w:szCs w:val="24"/>
        </w:rPr>
        <w:t xml:space="preserve"> has been on hiatus due to the pandemic. </w:t>
      </w:r>
    </w:p>
    <w:p w14:paraId="60A09BAA" w14:textId="0C80B721"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47442686" w14:textId="77777777" w:rsidR="00E354B0" w:rsidRPr="00956699" w:rsidRDefault="00E354B0" w:rsidP="00E354B0">
      <w:pPr>
        <w:pStyle w:val="paragraph"/>
        <w:textAlignment w:val="baseline"/>
      </w:pPr>
      <w:r w:rsidRPr="00956699">
        <w:rPr>
          <w:rStyle w:val="normaltextrun1"/>
          <w:b/>
          <w:bCs/>
        </w:rPr>
        <w:t>On a motion duly made and seconded, it was:</w:t>
      </w:r>
      <w:r w:rsidRPr="00956699">
        <w:rPr>
          <w:rStyle w:val="eop"/>
        </w:rPr>
        <w:t> </w:t>
      </w:r>
    </w:p>
    <w:p w14:paraId="7A100F92" w14:textId="77777777" w:rsidR="00E354B0" w:rsidRPr="00956699" w:rsidRDefault="00E354B0" w:rsidP="00E354B0">
      <w:pPr>
        <w:spacing w:after="0" w:line="240" w:lineRule="auto"/>
        <w:textAlignment w:val="baseline"/>
        <w:rPr>
          <w:rFonts w:ascii="Times New Roman" w:hAnsi="Times New Roman" w:cs="Times New Roman"/>
          <w:b/>
          <w:bCs/>
          <w:color w:val="000000"/>
          <w:sz w:val="24"/>
          <w:szCs w:val="24"/>
        </w:rPr>
      </w:pPr>
    </w:p>
    <w:p w14:paraId="0C2FD13A" w14:textId="0FE25CD5" w:rsidR="00E354B0" w:rsidRPr="00E1063A" w:rsidRDefault="00E354B0" w:rsidP="00E354B0">
      <w:pPr>
        <w:spacing w:after="0" w:line="240" w:lineRule="auto"/>
        <w:ind w:left="1440" w:hanging="1440"/>
        <w:textAlignment w:val="baseline"/>
        <w:rPr>
          <w:rFonts w:ascii="Times New Roman" w:hAnsi="Times New Roman" w:cs="Times New Roman"/>
          <w:b/>
          <w:bCs/>
          <w:color w:val="000000"/>
          <w:sz w:val="24"/>
          <w:szCs w:val="24"/>
        </w:rPr>
      </w:pPr>
      <w:r w:rsidRPr="00E1063A">
        <w:rPr>
          <w:rFonts w:ascii="Times New Roman" w:hAnsi="Times New Roman" w:cs="Times New Roman"/>
          <w:b/>
          <w:bCs/>
          <w:color w:val="000000"/>
          <w:sz w:val="24"/>
          <w:szCs w:val="24"/>
        </w:rPr>
        <w:t xml:space="preserve">VOTED: </w:t>
      </w:r>
      <w:r w:rsidRPr="00E1063A">
        <w:rPr>
          <w:rFonts w:ascii="Times New Roman" w:hAnsi="Times New Roman" w:cs="Times New Roman"/>
          <w:b/>
          <w:bCs/>
          <w:color w:val="000000"/>
          <w:sz w:val="24"/>
          <w:szCs w:val="24"/>
        </w:rPr>
        <w:tab/>
        <w:t xml:space="preserve">that the Board of Elementary and Secondary Education, in accordance with M.G.L. c. 69, §§ 1B and 1D, hereby authorizes the Commissioner to proceed in accordance with the Administrative Procedure Act, M.G.L. c.30A, § 3, to solicit public comment on the proposed amendment to the Competency Determination Regulations, 603 CMR 30.00, as presented by the Commissioner. </w:t>
      </w:r>
    </w:p>
    <w:p w14:paraId="217A4F4E" w14:textId="77777777" w:rsidR="00E354B0" w:rsidRPr="00E1063A" w:rsidRDefault="00E354B0" w:rsidP="00E354B0">
      <w:pPr>
        <w:spacing w:after="0" w:line="240" w:lineRule="auto"/>
        <w:textAlignment w:val="baseline"/>
        <w:rPr>
          <w:rFonts w:ascii="Times New Roman" w:hAnsi="Times New Roman" w:cs="Times New Roman"/>
          <w:b/>
          <w:bCs/>
          <w:color w:val="000000"/>
          <w:sz w:val="24"/>
          <w:szCs w:val="24"/>
        </w:rPr>
      </w:pPr>
    </w:p>
    <w:p w14:paraId="40FE35D2" w14:textId="21D2B32D" w:rsidR="00E354B0" w:rsidRPr="00E1063A" w:rsidRDefault="00E354B0" w:rsidP="00E354B0">
      <w:pPr>
        <w:spacing w:after="0" w:line="240" w:lineRule="auto"/>
        <w:ind w:left="1440"/>
        <w:textAlignment w:val="baseline"/>
        <w:rPr>
          <w:rFonts w:ascii="Times New Roman" w:hAnsi="Times New Roman" w:cs="Times New Roman"/>
          <w:b/>
          <w:bCs/>
          <w:color w:val="000000"/>
          <w:sz w:val="24"/>
          <w:szCs w:val="24"/>
        </w:rPr>
      </w:pPr>
      <w:r w:rsidRPr="00E1063A">
        <w:rPr>
          <w:rFonts w:ascii="Times New Roman" w:hAnsi="Times New Roman" w:cs="Times New Roman"/>
          <w:b/>
          <w:bCs/>
          <w:color w:val="000000"/>
          <w:sz w:val="24"/>
          <w:szCs w:val="24"/>
        </w:rPr>
        <w:lastRenderedPageBreak/>
        <w:t>The proposed amendments would extend the interim passing standard in English language arts and mathematics for two additional years, to include students in the classes of 2024 and 2025, and would extend the interim passing standard in science and technology/engineering to the class of 2025</w:t>
      </w:r>
      <w:r w:rsidR="00E1063A">
        <w:rPr>
          <w:rFonts w:ascii="Times New Roman" w:hAnsi="Times New Roman" w:cs="Times New Roman"/>
          <w:b/>
          <w:bCs/>
          <w:color w:val="000000"/>
          <w:sz w:val="24"/>
          <w:szCs w:val="24"/>
        </w:rPr>
        <w:t>.</w:t>
      </w:r>
    </w:p>
    <w:p w14:paraId="4B80C825" w14:textId="351A2A46" w:rsidR="00E354B0" w:rsidRPr="00E1063A" w:rsidRDefault="00E354B0" w:rsidP="00E354B0">
      <w:pPr>
        <w:spacing w:after="0" w:line="240" w:lineRule="auto"/>
        <w:textAlignment w:val="baseline"/>
        <w:rPr>
          <w:rFonts w:ascii="Times New Roman" w:hAnsi="Times New Roman" w:cs="Times New Roman"/>
          <w:b/>
          <w:bCs/>
          <w:color w:val="000000"/>
          <w:sz w:val="24"/>
          <w:szCs w:val="24"/>
        </w:rPr>
      </w:pPr>
    </w:p>
    <w:p w14:paraId="47D48377" w14:textId="64EC7A6C" w:rsidR="00DB2953" w:rsidRPr="00DB2953" w:rsidRDefault="00DB2953" w:rsidP="00E354B0">
      <w:pPr>
        <w:spacing w:after="0" w:line="240" w:lineRule="auto"/>
        <w:textAlignment w:val="baseline"/>
        <w:rPr>
          <w:rFonts w:ascii="Times New Roman" w:hAnsi="Times New Roman" w:cs="Times New Roman"/>
          <w:color w:val="000000"/>
          <w:sz w:val="24"/>
          <w:szCs w:val="24"/>
        </w:rPr>
      </w:pPr>
      <w:r w:rsidRPr="00DB2953">
        <w:rPr>
          <w:rFonts w:ascii="Times New Roman" w:hAnsi="Times New Roman" w:cs="Times New Roman"/>
          <w:color w:val="000000"/>
          <w:sz w:val="24"/>
          <w:szCs w:val="24"/>
        </w:rPr>
        <w:t>The vote was unanimous.</w:t>
      </w:r>
    </w:p>
    <w:p w14:paraId="0A5976DF" w14:textId="77777777" w:rsidR="00DB2953" w:rsidRPr="00956699" w:rsidRDefault="00DB2953" w:rsidP="00E354B0">
      <w:pPr>
        <w:spacing w:after="0" w:line="240" w:lineRule="auto"/>
        <w:textAlignment w:val="baseline"/>
        <w:rPr>
          <w:rFonts w:ascii="Times New Roman" w:hAnsi="Times New Roman" w:cs="Times New Roman"/>
          <w:b/>
          <w:bCs/>
          <w:color w:val="000000"/>
          <w:sz w:val="24"/>
          <w:szCs w:val="24"/>
        </w:rPr>
      </w:pPr>
    </w:p>
    <w:p w14:paraId="41E1860F" w14:textId="58AC1CE4" w:rsidR="00AA7CAC" w:rsidRPr="004010D7" w:rsidRDefault="00B07C77" w:rsidP="004010D7">
      <w:pPr>
        <w:pStyle w:val="Heading2"/>
        <w:spacing w:after="0"/>
        <w:textAlignment w:val="baseline"/>
        <w:rPr>
          <w:rFonts w:eastAsiaTheme="minorHAnsi"/>
        </w:rPr>
      </w:pPr>
      <w:r w:rsidRPr="004010D7">
        <w:rPr>
          <w:rFonts w:eastAsiaTheme="minorHAnsi"/>
        </w:rPr>
        <w:t xml:space="preserve">Education Budget Update </w:t>
      </w:r>
    </w:p>
    <w:p w14:paraId="5DDD3E01" w14:textId="32F9E79E" w:rsidR="004010D7" w:rsidRDefault="004010D7" w:rsidP="00B07C77">
      <w:pPr>
        <w:spacing w:after="0" w:line="240" w:lineRule="auto"/>
        <w:textAlignment w:val="baseline"/>
        <w:rPr>
          <w:rFonts w:ascii="Times New Roman" w:hAnsi="Times New Roman" w:cs="Times New Roman"/>
          <w:b/>
          <w:bCs/>
          <w:sz w:val="24"/>
          <w:szCs w:val="24"/>
        </w:rPr>
      </w:pPr>
    </w:p>
    <w:p w14:paraId="07FE08E9" w14:textId="79E0AE5D" w:rsidR="00B07C77" w:rsidRDefault="004010D7" w:rsidP="008544DD">
      <w:pPr>
        <w:spacing w:after="0" w:line="240" w:lineRule="auto"/>
        <w:textAlignment w:val="baseline"/>
        <w:rPr>
          <w:rFonts w:ascii="Times New Roman" w:hAnsi="Times New Roman" w:cs="Times New Roman"/>
          <w:sz w:val="24"/>
          <w:szCs w:val="24"/>
        </w:rPr>
      </w:pPr>
      <w:r w:rsidRPr="004010D7">
        <w:rPr>
          <w:rFonts w:ascii="Times New Roman" w:hAnsi="Times New Roman" w:cs="Times New Roman"/>
          <w:sz w:val="24"/>
          <w:szCs w:val="24"/>
        </w:rPr>
        <w:t>Senior Associate Commissioner/CFO Bill Bell</w:t>
      </w:r>
      <w:r w:rsidR="00E8615F">
        <w:rPr>
          <w:rFonts w:ascii="Times New Roman" w:hAnsi="Times New Roman" w:cs="Times New Roman"/>
          <w:sz w:val="24"/>
          <w:szCs w:val="24"/>
        </w:rPr>
        <w:t xml:space="preserve"> briefed the Board on the state </w:t>
      </w:r>
      <w:r w:rsidR="00567D5D">
        <w:rPr>
          <w:rFonts w:ascii="Times New Roman" w:hAnsi="Times New Roman" w:cs="Times New Roman"/>
          <w:sz w:val="24"/>
          <w:szCs w:val="24"/>
        </w:rPr>
        <w:t xml:space="preserve">education </w:t>
      </w:r>
      <w:r w:rsidR="00E8615F">
        <w:rPr>
          <w:rFonts w:ascii="Times New Roman" w:hAnsi="Times New Roman" w:cs="Times New Roman"/>
          <w:sz w:val="24"/>
          <w:szCs w:val="24"/>
        </w:rPr>
        <w:t xml:space="preserve">budget for the upcoming fiscal year, highlighting the Student Opportunity Act, </w:t>
      </w:r>
      <w:r w:rsidR="00F45D4C">
        <w:rPr>
          <w:rFonts w:ascii="Times New Roman" w:hAnsi="Times New Roman" w:cs="Times New Roman"/>
          <w:sz w:val="24"/>
          <w:szCs w:val="24"/>
        </w:rPr>
        <w:t>Chapter 70, S</w:t>
      </w:r>
      <w:r w:rsidR="00DB2953" w:rsidRPr="00DB2953">
        <w:rPr>
          <w:rFonts w:ascii="Times New Roman" w:hAnsi="Times New Roman" w:cs="Times New Roman"/>
          <w:sz w:val="24"/>
          <w:szCs w:val="24"/>
        </w:rPr>
        <w:t xml:space="preserve">pecial </w:t>
      </w:r>
      <w:r w:rsidR="00F45D4C">
        <w:rPr>
          <w:rFonts w:ascii="Times New Roman" w:hAnsi="Times New Roman" w:cs="Times New Roman"/>
          <w:sz w:val="24"/>
          <w:szCs w:val="24"/>
        </w:rPr>
        <w:t>E</w:t>
      </w:r>
      <w:r w:rsidR="00DB2953" w:rsidRPr="00DB2953">
        <w:rPr>
          <w:rFonts w:ascii="Times New Roman" w:hAnsi="Times New Roman" w:cs="Times New Roman"/>
          <w:sz w:val="24"/>
          <w:szCs w:val="24"/>
        </w:rPr>
        <w:t xml:space="preserve">ducation </w:t>
      </w:r>
      <w:r w:rsidR="00F45D4C">
        <w:rPr>
          <w:rFonts w:ascii="Times New Roman" w:hAnsi="Times New Roman" w:cs="Times New Roman"/>
          <w:sz w:val="24"/>
          <w:szCs w:val="24"/>
        </w:rPr>
        <w:t>C</w:t>
      </w:r>
      <w:r w:rsidR="00DB2953" w:rsidRPr="00DB2953">
        <w:rPr>
          <w:rFonts w:ascii="Times New Roman" w:hAnsi="Times New Roman" w:cs="Times New Roman"/>
          <w:sz w:val="24"/>
          <w:szCs w:val="24"/>
        </w:rPr>
        <w:t>ircuit</w:t>
      </w:r>
      <w:r w:rsidR="00F45D4C">
        <w:rPr>
          <w:rFonts w:ascii="Times New Roman" w:hAnsi="Times New Roman" w:cs="Times New Roman"/>
          <w:sz w:val="24"/>
          <w:szCs w:val="24"/>
        </w:rPr>
        <w:t xml:space="preserve"> B</w:t>
      </w:r>
      <w:r w:rsidR="00DB2953" w:rsidRPr="00DB2953">
        <w:rPr>
          <w:rFonts w:ascii="Times New Roman" w:hAnsi="Times New Roman" w:cs="Times New Roman"/>
          <w:sz w:val="24"/>
          <w:szCs w:val="24"/>
        </w:rPr>
        <w:t>reaker</w:t>
      </w:r>
      <w:r w:rsidR="00F45D4C">
        <w:rPr>
          <w:rFonts w:ascii="Times New Roman" w:hAnsi="Times New Roman" w:cs="Times New Roman"/>
          <w:sz w:val="24"/>
          <w:szCs w:val="24"/>
        </w:rPr>
        <w:t>, and additional appropriations. Mr. Bell discussed the various COVID</w:t>
      </w:r>
      <w:r w:rsidR="00567D5D">
        <w:rPr>
          <w:rFonts w:ascii="Times New Roman" w:hAnsi="Times New Roman" w:cs="Times New Roman"/>
          <w:sz w:val="24"/>
          <w:szCs w:val="24"/>
        </w:rPr>
        <w:t>-19</w:t>
      </w:r>
      <w:r w:rsidR="00F45D4C">
        <w:rPr>
          <w:rFonts w:ascii="Times New Roman" w:hAnsi="Times New Roman" w:cs="Times New Roman"/>
          <w:sz w:val="24"/>
          <w:szCs w:val="24"/>
        </w:rPr>
        <w:t xml:space="preserve"> relief </w:t>
      </w:r>
      <w:r w:rsidR="00567D5D">
        <w:rPr>
          <w:rFonts w:ascii="Times New Roman" w:hAnsi="Times New Roman" w:cs="Times New Roman"/>
          <w:sz w:val="24"/>
          <w:szCs w:val="24"/>
        </w:rPr>
        <w:t xml:space="preserve">federal </w:t>
      </w:r>
      <w:r w:rsidR="00F45D4C">
        <w:rPr>
          <w:rFonts w:ascii="Times New Roman" w:hAnsi="Times New Roman" w:cs="Times New Roman"/>
          <w:sz w:val="24"/>
          <w:szCs w:val="24"/>
        </w:rPr>
        <w:t xml:space="preserve">funding streams including </w:t>
      </w:r>
      <w:r w:rsidR="00567D5D">
        <w:rPr>
          <w:rFonts w:ascii="Times New Roman" w:hAnsi="Times New Roman" w:cs="Times New Roman"/>
          <w:sz w:val="24"/>
          <w:szCs w:val="24"/>
        </w:rPr>
        <w:t xml:space="preserve">additional </w:t>
      </w:r>
      <w:r w:rsidR="00F45D4C" w:rsidRPr="00F45D4C">
        <w:rPr>
          <w:rFonts w:ascii="Times New Roman" w:hAnsi="Times New Roman" w:cs="Times New Roman"/>
          <w:sz w:val="24"/>
          <w:szCs w:val="24"/>
        </w:rPr>
        <w:t>Elementary and Secondary School Emergency Relief Fund</w:t>
      </w:r>
      <w:r w:rsidR="00F45D4C">
        <w:rPr>
          <w:rFonts w:ascii="Times New Roman" w:hAnsi="Times New Roman" w:cs="Times New Roman"/>
          <w:sz w:val="24"/>
          <w:szCs w:val="24"/>
        </w:rPr>
        <w:t xml:space="preserve"> (ESSER)</w:t>
      </w:r>
      <w:r w:rsidR="00567D5D">
        <w:rPr>
          <w:rFonts w:ascii="Times New Roman" w:hAnsi="Times New Roman" w:cs="Times New Roman"/>
          <w:sz w:val="24"/>
          <w:szCs w:val="24"/>
        </w:rPr>
        <w:t xml:space="preserve"> funding that </w:t>
      </w:r>
      <w:r w:rsidR="00F45D4C">
        <w:rPr>
          <w:rFonts w:ascii="Times New Roman" w:hAnsi="Times New Roman" w:cs="Times New Roman"/>
          <w:sz w:val="24"/>
          <w:szCs w:val="24"/>
        </w:rPr>
        <w:t>will become available</w:t>
      </w:r>
      <w:r w:rsidR="00567D5D">
        <w:rPr>
          <w:rFonts w:ascii="Times New Roman" w:hAnsi="Times New Roman" w:cs="Times New Roman"/>
          <w:sz w:val="24"/>
          <w:szCs w:val="24"/>
        </w:rPr>
        <w:t xml:space="preserve"> shortly</w:t>
      </w:r>
      <w:r w:rsidR="00F45D4C">
        <w:rPr>
          <w:rFonts w:ascii="Times New Roman" w:hAnsi="Times New Roman" w:cs="Times New Roman"/>
          <w:sz w:val="24"/>
          <w:szCs w:val="24"/>
        </w:rPr>
        <w:t>. Mr. Bell said the Department will</w:t>
      </w:r>
      <w:r w:rsidR="008544DD">
        <w:rPr>
          <w:rFonts w:ascii="Times New Roman" w:hAnsi="Times New Roman" w:cs="Times New Roman"/>
          <w:sz w:val="24"/>
          <w:szCs w:val="24"/>
        </w:rPr>
        <w:t xml:space="preserve"> be </w:t>
      </w:r>
      <w:r w:rsidR="00DB2953" w:rsidRPr="00DB2953">
        <w:rPr>
          <w:rFonts w:ascii="Times New Roman" w:hAnsi="Times New Roman" w:cs="Times New Roman"/>
          <w:sz w:val="24"/>
          <w:szCs w:val="24"/>
        </w:rPr>
        <w:t xml:space="preserve">working over the summer </w:t>
      </w:r>
      <w:r w:rsidR="008544DD">
        <w:rPr>
          <w:rFonts w:ascii="Times New Roman" w:hAnsi="Times New Roman" w:cs="Times New Roman"/>
          <w:sz w:val="24"/>
          <w:szCs w:val="24"/>
        </w:rPr>
        <w:t xml:space="preserve">and </w:t>
      </w:r>
      <w:r w:rsidR="00DB2953" w:rsidRPr="00DB2953">
        <w:rPr>
          <w:rFonts w:ascii="Times New Roman" w:hAnsi="Times New Roman" w:cs="Times New Roman"/>
          <w:sz w:val="24"/>
          <w:szCs w:val="24"/>
        </w:rPr>
        <w:t>in</w:t>
      </w:r>
      <w:r w:rsidR="008544DD">
        <w:rPr>
          <w:rFonts w:ascii="Times New Roman" w:hAnsi="Times New Roman" w:cs="Times New Roman"/>
          <w:sz w:val="24"/>
          <w:szCs w:val="24"/>
        </w:rPr>
        <w:t>to</w:t>
      </w:r>
      <w:r w:rsidR="00DB2953" w:rsidRPr="00DB2953">
        <w:rPr>
          <w:rFonts w:ascii="Times New Roman" w:hAnsi="Times New Roman" w:cs="Times New Roman"/>
          <w:sz w:val="24"/>
          <w:szCs w:val="24"/>
        </w:rPr>
        <w:t xml:space="preserve"> the fall </w:t>
      </w:r>
      <w:r w:rsidR="00567D5D">
        <w:rPr>
          <w:rFonts w:ascii="Times New Roman" w:hAnsi="Times New Roman" w:cs="Times New Roman"/>
          <w:sz w:val="24"/>
          <w:szCs w:val="24"/>
        </w:rPr>
        <w:t>to s</w:t>
      </w:r>
      <w:r w:rsidR="00DB2953" w:rsidRPr="00DB2953">
        <w:rPr>
          <w:rFonts w:ascii="Times New Roman" w:hAnsi="Times New Roman" w:cs="Times New Roman"/>
          <w:sz w:val="24"/>
          <w:szCs w:val="24"/>
        </w:rPr>
        <w:t>upport</w:t>
      </w:r>
      <w:r w:rsidR="008544DD">
        <w:rPr>
          <w:rFonts w:ascii="Times New Roman" w:hAnsi="Times New Roman" w:cs="Times New Roman"/>
          <w:sz w:val="24"/>
          <w:szCs w:val="24"/>
        </w:rPr>
        <w:t xml:space="preserve"> </w:t>
      </w:r>
      <w:r w:rsidR="00DB2953" w:rsidRPr="00DB2953">
        <w:rPr>
          <w:rFonts w:ascii="Times New Roman" w:hAnsi="Times New Roman" w:cs="Times New Roman"/>
          <w:sz w:val="24"/>
          <w:szCs w:val="24"/>
        </w:rPr>
        <w:t xml:space="preserve">districts in their </w:t>
      </w:r>
      <w:r w:rsidR="00567D5D">
        <w:rPr>
          <w:rFonts w:ascii="Times New Roman" w:hAnsi="Times New Roman" w:cs="Times New Roman"/>
          <w:sz w:val="24"/>
          <w:szCs w:val="24"/>
        </w:rPr>
        <w:t xml:space="preserve">grant </w:t>
      </w:r>
      <w:r w:rsidR="00DB2953" w:rsidRPr="00DB2953">
        <w:rPr>
          <w:rFonts w:ascii="Times New Roman" w:hAnsi="Times New Roman" w:cs="Times New Roman"/>
          <w:sz w:val="24"/>
          <w:szCs w:val="24"/>
        </w:rPr>
        <w:t>applications</w:t>
      </w:r>
      <w:r w:rsidR="008544DD">
        <w:rPr>
          <w:rFonts w:ascii="Times New Roman" w:hAnsi="Times New Roman" w:cs="Times New Roman"/>
          <w:sz w:val="24"/>
          <w:szCs w:val="24"/>
        </w:rPr>
        <w:t xml:space="preserve">. He noted that </w:t>
      </w:r>
      <w:r w:rsidR="00567D5D">
        <w:rPr>
          <w:rFonts w:ascii="Times New Roman" w:hAnsi="Times New Roman" w:cs="Times New Roman"/>
          <w:sz w:val="24"/>
          <w:szCs w:val="24"/>
        </w:rPr>
        <w:t xml:space="preserve">Congress has given districts discretion in </w:t>
      </w:r>
      <w:r w:rsidR="008544DD">
        <w:rPr>
          <w:rFonts w:ascii="Times New Roman" w:hAnsi="Times New Roman" w:cs="Times New Roman"/>
          <w:sz w:val="24"/>
          <w:szCs w:val="24"/>
        </w:rPr>
        <w:t>the</w:t>
      </w:r>
      <w:r w:rsidR="00DB2953" w:rsidRPr="00DB2953">
        <w:rPr>
          <w:rFonts w:ascii="Times New Roman" w:hAnsi="Times New Roman" w:cs="Times New Roman"/>
          <w:sz w:val="24"/>
          <w:szCs w:val="24"/>
        </w:rPr>
        <w:t xml:space="preserve"> use of </w:t>
      </w:r>
      <w:r w:rsidR="00567D5D">
        <w:rPr>
          <w:rFonts w:ascii="Times New Roman" w:hAnsi="Times New Roman" w:cs="Times New Roman"/>
          <w:sz w:val="24"/>
          <w:szCs w:val="24"/>
        </w:rPr>
        <w:t xml:space="preserve">the </w:t>
      </w:r>
      <w:r w:rsidR="00DB2953" w:rsidRPr="00DB2953">
        <w:rPr>
          <w:rFonts w:ascii="Times New Roman" w:hAnsi="Times New Roman" w:cs="Times New Roman"/>
          <w:sz w:val="24"/>
          <w:szCs w:val="24"/>
        </w:rPr>
        <w:t xml:space="preserve">funds </w:t>
      </w:r>
      <w:r w:rsidR="00567D5D">
        <w:rPr>
          <w:rFonts w:ascii="Times New Roman" w:hAnsi="Times New Roman" w:cs="Times New Roman"/>
          <w:sz w:val="24"/>
          <w:szCs w:val="24"/>
        </w:rPr>
        <w:t xml:space="preserve">and </w:t>
      </w:r>
      <w:r w:rsidR="008544DD">
        <w:rPr>
          <w:rFonts w:ascii="Times New Roman" w:hAnsi="Times New Roman" w:cs="Times New Roman"/>
          <w:sz w:val="24"/>
          <w:szCs w:val="24"/>
        </w:rPr>
        <w:t xml:space="preserve">the Commissioner </w:t>
      </w:r>
      <w:r w:rsidR="00567D5D">
        <w:rPr>
          <w:rFonts w:ascii="Times New Roman" w:hAnsi="Times New Roman" w:cs="Times New Roman"/>
          <w:sz w:val="24"/>
          <w:szCs w:val="24"/>
        </w:rPr>
        <w:t xml:space="preserve">has advised districts about the need for thoughtful planning and </w:t>
      </w:r>
      <w:r w:rsidR="00DB2953" w:rsidRPr="00DB2953">
        <w:rPr>
          <w:rFonts w:ascii="Times New Roman" w:hAnsi="Times New Roman" w:cs="Times New Roman"/>
          <w:sz w:val="24"/>
          <w:szCs w:val="24"/>
        </w:rPr>
        <w:t>investment</w:t>
      </w:r>
      <w:r w:rsidR="008544DD">
        <w:rPr>
          <w:rFonts w:ascii="Times New Roman" w:hAnsi="Times New Roman" w:cs="Times New Roman"/>
          <w:sz w:val="24"/>
          <w:szCs w:val="24"/>
        </w:rPr>
        <w:t>.</w:t>
      </w:r>
    </w:p>
    <w:p w14:paraId="635FC960" w14:textId="77777777" w:rsidR="008544DD" w:rsidRPr="00956699" w:rsidRDefault="008544DD" w:rsidP="008544DD">
      <w:pPr>
        <w:spacing w:after="0" w:line="240" w:lineRule="auto"/>
        <w:textAlignment w:val="baseline"/>
        <w:rPr>
          <w:rFonts w:ascii="Times New Roman" w:hAnsi="Times New Roman" w:cs="Times New Roman"/>
          <w:sz w:val="24"/>
          <w:szCs w:val="24"/>
        </w:rPr>
      </w:pPr>
    </w:p>
    <w:p w14:paraId="61483F37" w14:textId="34639195" w:rsidR="004010D7" w:rsidRPr="008544DD" w:rsidRDefault="00B07C77" w:rsidP="00B07C77">
      <w:pPr>
        <w:pStyle w:val="BodyText3"/>
      </w:pPr>
      <w:r w:rsidRPr="00956699">
        <w:t xml:space="preserve">Delegation of Authority to Commissioner to take Necessary Action between Board Meetings </w:t>
      </w:r>
    </w:p>
    <w:p w14:paraId="6211E19B" w14:textId="75C76D33" w:rsidR="00E354B0" w:rsidRDefault="00E354B0" w:rsidP="00B07C77">
      <w:pPr>
        <w:pStyle w:val="BodyText3"/>
      </w:pPr>
    </w:p>
    <w:p w14:paraId="1B2F9A77" w14:textId="51A1DBC4" w:rsidR="00DB2953" w:rsidRPr="00AA15EC" w:rsidRDefault="00AA15EC" w:rsidP="00DB2953">
      <w:pPr>
        <w:pStyle w:val="BodyText3"/>
        <w:rPr>
          <w:b w:val="0"/>
          <w:bCs w:val="0"/>
        </w:rPr>
      </w:pPr>
      <w:r>
        <w:rPr>
          <w:b w:val="0"/>
          <w:bCs w:val="0"/>
        </w:rPr>
        <w:t xml:space="preserve">Commissioner Riley explained that with </w:t>
      </w:r>
      <w:r w:rsidR="00DB2953" w:rsidRPr="00AA15EC">
        <w:rPr>
          <w:b w:val="0"/>
          <w:bCs w:val="0"/>
        </w:rPr>
        <w:t>a three-month hiatus until the next</w:t>
      </w:r>
      <w:r>
        <w:rPr>
          <w:b w:val="0"/>
          <w:bCs w:val="0"/>
        </w:rPr>
        <w:t xml:space="preserve"> </w:t>
      </w:r>
      <w:r w:rsidR="00DB2953" w:rsidRPr="00AA15EC">
        <w:rPr>
          <w:b w:val="0"/>
          <w:bCs w:val="0"/>
        </w:rPr>
        <w:t>regular meeting</w:t>
      </w:r>
      <w:r>
        <w:rPr>
          <w:b w:val="0"/>
          <w:bCs w:val="0"/>
        </w:rPr>
        <w:t xml:space="preserve">, </w:t>
      </w:r>
      <w:r w:rsidR="0082707D">
        <w:rPr>
          <w:b w:val="0"/>
          <w:bCs w:val="0"/>
        </w:rPr>
        <w:t xml:space="preserve">he </w:t>
      </w:r>
      <w:r w:rsidR="00DB2953" w:rsidRPr="00AA15EC">
        <w:rPr>
          <w:b w:val="0"/>
          <w:bCs w:val="0"/>
        </w:rPr>
        <w:t>recommend</w:t>
      </w:r>
      <w:r w:rsidR="00524AED">
        <w:rPr>
          <w:b w:val="0"/>
          <w:bCs w:val="0"/>
        </w:rPr>
        <w:t>s</w:t>
      </w:r>
      <w:r w:rsidR="00DB2953" w:rsidRPr="00AA15EC">
        <w:rPr>
          <w:b w:val="0"/>
          <w:bCs w:val="0"/>
        </w:rPr>
        <w:t xml:space="preserve"> that </w:t>
      </w:r>
      <w:r w:rsidR="0082707D">
        <w:rPr>
          <w:b w:val="0"/>
          <w:bCs w:val="0"/>
        </w:rPr>
        <w:t xml:space="preserve">the Board </w:t>
      </w:r>
      <w:r w:rsidR="00DB2953" w:rsidRPr="00AA15EC">
        <w:rPr>
          <w:b w:val="0"/>
          <w:bCs w:val="0"/>
        </w:rPr>
        <w:t xml:space="preserve">authorize </w:t>
      </w:r>
      <w:r w:rsidR="00E8615F">
        <w:rPr>
          <w:b w:val="0"/>
          <w:bCs w:val="0"/>
        </w:rPr>
        <w:t>him</w:t>
      </w:r>
      <w:r w:rsidR="00DB2953" w:rsidRPr="00AA15EC">
        <w:rPr>
          <w:b w:val="0"/>
          <w:bCs w:val="0"/>
        </w:rPr>
        <w:t xml:space="preserve"> to act on </w:t>
      </w:r>
      <w:r w:rsidR="0082707D">
        <w:rPr>
          <w:b w:val="0"/>
          <w:bCs w:val="0"/>
        </w:rPr>
        <w:t xml:space="preserve">its </w:t>
      </w:r>
      <w:r w:rsidR="00E8615F">
        <w:rPr>
          <w:b w:val="0"/>
          <w:bCs w:val="0"/>
        </w:rPr>
        <w:t>b</w:t>
      </w:r>
      <w:r w:rsidR="00DB2953" w:rsidRPr="00AA15EC">
        <w:rPr>
          <w:b w:val="0"/>
          <w:bCs w:val="0"/>
        </w:rPr>
        <w:t>ehalf</w:t>
      </w:r>
      <w:r w:rsidR="00E8615F">
        <w:rPr>
          <w:b w:val="0"/>
          <w:bCs w:val="0"/>
        </w:rPr>
        <w:t xml:space="preserve"> </w:t>
      </w:r>
      <w:r w:rsidR="00DB2953" w:rsidRPr="00AA15EC">
        <w:rPr>
          <w:b w:val="0"/>
          <w:bCs w:val="0"/>
        </w:rPr>
        <w:t>on any matters that are not otherwise</w:t>
      </w:r>
      <w:r w:rsidR="00E8615F">
        <w:rPr>
          <w:b w:val="0"/>
          <w:bCs w:val="0"/>
        </w:rPr>
        <w:t xml:space="preserve"> </w:t>
      </w:r>
      <w:r w:rsidR="00DB2953" w:rsidRPr="00AA15EC">
        <w:rPr>
          <w:b w:val="0"/>
          <w:bCs w:val="0"/>
        </w:rPr>
        <w:t xml:space="preserve">covered by the </w:t>
      </w:r>
      <w:r w:rsidR="00E8615F">
        <w:rPr>
          <w:b w:val="0"/>
          <w:bCs w:val="0"/>
        </w:rPr>
        <w:t>B</w:t>
      </w:r>
      <w:r w:rsidR="00DB2953" w:rsidRPr="00AA15EC">
        <w:rPr>
          <w:b w:val="0"/>
          <w:bCs w:val="0"/>
        </w:rPr>
        <w:t>oard's previous</w:t>
      </w:r>
      <w:r w:rsidR="00E8615F">
        <w:rPr>
          <w:b w:val="0"/>
          <w:bCs w:val="0"/>
        </w:rPr>
        <w:t xml:space="preserve"> </w:t>
      </w:r>
      <w:r w:rsidR="00DB2953" w:rsidRPr="00AA15EC">
        <w:rPr>
          <w:b w:val="0"/>
          <w:bCs w:val="0"/>
        </w:rPr>
        <w:t>delegations of authority and that</w:t>
      </w:r>
      <w:r w:rsidR="00E8615F">
        <w:rPr>
          <w:b w:val="0"/>
          <w:bCs w:val="0"/>
        </w:rPr>
        <w:t xml:space="preserve"> </w:t>
      </w:r>
      <w:r w:rsidR="00DB2953" w:rsidRPr="00AA15EC">
        <w:rPr>
          <w:b w:val="0"/>
          <w:bCs w:val="0"/>
        </w:rPr>
        <w:t>require action before the next regular</w:t>
      </w:r>
      <w:r w:rsidR="00E8615F">
        <w:rPr>
          <w:b w:val="0"/>
          <w:bCs w:val="0"/>
        </w:rPr>
        <w:t xml:space="preserve"> </w:t>
      </w:r>
      <w:r w:rsidR="00DB2953" w:rsidRPr="00AA15EC">
        <w:rPr>
          <w:b w:val="0"/>
          <w:bCs w:val="0"/>
        </w:rPr>
        <w:t>meeting</w:t>
      </w:r>
      <w:r w:rsidR="00E8615F">
        <w:rPr>
          <w:b w:val="0"/>
          <w:bCs w:val="0"/>
        </w:rPr>
        <w:t xml:space="preserve"> </w:t>
      </w:r>
      <w:r w:rsidR="00DB2953" w:rsidRPr="00AA15EC">
        <w:rPr>
          <w:b w:val="0"/>
          <w:bCs w:val="0"/>
        </w:rPr>
        <w:t xml:space="preserve">in </w:t>
      </w:r>
      <w:r w:rsidR="00E8615F">
        <w:rPr>
          <w:b w:val="0"/>
          <w:bCs w:val="0"/>
        </w:rPr>
        <w:t>S</w:t>
      </w:r>
      <w:r w:rsidR="00DB2953" w:rsidRPr="00AA15EC">
        <w:rPr>
          <w:b w:val="0"/>
          <w:bCs w:val="0"/>
        </w:rPr>
        <w:t>eptember</w:t>
      </w:r>
      <w:r w:rsidR="00E8615F">
        <w:rPr>
          <w:b w:val="0"/>
          <w:bCs w:val="0"/>
        </w:rPr>
        <w:t xml:space="preserve">. He said </w:t>
      </w:r>
      <w:r w:rsidR="00DB2953" w:rsidRPr="00AA15EC">
        <w:rPr>
          <w:b w:val="0"/>
          <w:bCs w:val="0"/>
        </w:rPr>
        <w:t>by the terms of the</w:t>
      </w:r>
      <w:r w:rsidR="00E8615F">
        <w:rPr>
          <w:b w:val="0"/>
          <w:bCs w:val="0"/>
        </w:rPr>
        <w:t xml:space="preserve"> </w:t>
      </w:r>
      <w:r w:rsidR="00DB2953" w:rsidRPr="00AA15EC">
        <w:rPr>
          <w:b w:val="0"/>
          <w:bCs w:val="0"/>
        </w:rPr>
        <w:t>suggested motion</w:t>
      </w:r>
      <w:r w:rsidR="00E8615F">
        <w:rPr>
          <w:b w:val="0"/>
          <w:bCs w:val="0"/>
        </w:rPr>
        <w:t>, he</w:t>
      </w:r>
      <w:r w:rsidR="00DB2953" w:rsidRPr="00AA15EC">
        <w:rPr>
          <w:b w:val="0"/>
          <w:bCs w:val="0"/>
        </w:rPr>
        <w:t xml:space="preserve"> would consult with the </w:t>
      </w:r>
      <w:r w:rsidR="00E8615F">
        <w:rPr>
          <w:b w:val="0"/>
          <w:bCs w:val="0"/>
        </w:rPr>
        <w:t>B</w:t>
      </w:r>
      <w:r w:rsidR="00DB2953" w:rsidRPr="00AA15EC">
        <w:rPr>
          <w:b w:val="0"/>
          <w:bCs w:val="0"/>
        </w:rPr>
        <w:t>oard</w:t>
      </w:r>
      <w:r w:rsidR="00E8615F">
        <w:rPr>
          <w:b w:val="0"/>
          <w:bCs w:val="0"/>
        </w:rPr>
        <w:t xml:space="preserve"> C</w:t>
      </w:r>
      <w:r w:rsidR="00DB2953" w:rsidRPr="00AA15EC">
        <w:rPr>
          <w:b w:val="0"/>
          <w:bCs w:val="0"/>
        </w:rPr>
        <w:t>hair in advance on any such action</w:t>
      </w:r>
      <w:r w:rsidR="00E8615F">
        <w:rPr>
          <w:b w:val="0"/>
          <w:bCs w:val="0"/>
        </w:rPr>
        <w:t xml:space="preserve"> </w:t>
      </w:r>
      <w:r w:rsidR="00DB2953" w:rsidRPr="00AA15EC">
        <w:rPr>
          <w:b w:val="0"/>
          <w:bCs w:val="0"/>
        </w:rPr>
        <w:t xml:space="preserve">and report to the </w:t>
      </w:r>
      <w:r w:rsidR="00E8615F">
        <w:rPr>
          <w:b w:val="0"/>
          <w:bCs w:val="0"/>
        </w:rPr>
        <w:t>B</w:t>
      </w:r>
      <w:r w:rsidR="00DB2953" w:rsidRPr="00AA15EC">
        <w:rPr>
          <w:b w:val="0"/>
          <w:bCs w:val="0"/>
        </w:rPr>
        <w:t>oard on any matters</w:t>
      </w:r>
      <w:r w:rsidR="00E8615F">
        <w:rPr>
          <w:b w:val="0"/>
          <w:bCs w:val="0"/>
        </w:rPr>
        <w:t xml:space="preserve"> </w:t>
      </w:r>
      <w:r w:rsidR="00DB2953" w:rsidRPr="00AA15EC">
        <w:rPr>
          <w:b w:val="0"/>
          <w:bCs w:val="0"/>
        </w:rPr>
        <w:t>that have been so approved</w:t>
      </w:r>
      <w:r w:rsidR="00E8615F">
        <w:rPr>
          <w:b w:val="0"/>
          <w:bCs w:val="0"/>
        </w:rPr>
        <w:t xml:space="preserve">. The Commissioner </w:t>
      </w:r>
      <w:r w:rsidR="00567D5D">
        <w:rPr>
          <w:b w:val="0"/>
          <w:bCs w:val="0"/>
        </w:rPr>
        <w:t xml:space="preserve">noted </w:t>
      </w:r>
      <w:r w:rsidR="00E8615F">
        <w:rPr>
          <w:b w:val="0"/>
          <w:bCs w:val="0"/>
        </w:rPr>
        <w:t>he is</w:t>
      </w:r>
      <w:r w:rsidR="00DB2953" w:rsidRPr="00AA15EC">
        <w:rPr>
          <w:b w:val="0"/>
          <w:bCs w:val="0"/>
        </w:rPr>
        <w:t xml:space="preserve"> </w:t>
      </w:r>
      <w:r w:rsidR="0082707D">
        <w:rPr>
          <w:b w:val="0"/>
          <w:bCs w:val="0"/>
        </w:rPr>
        <w:t xml:space="preserve">also </w:t>
      </w:r>
      <w:r w:rsidR="00DB2953" w:rsidRPr="00AA15EC">
        <w:rPr>
          <w:b w:val="0"/>
          <w:bCs w:val="0"/>
        </w:rPr>
        <w:t>recommending that the</w:t>
      </w:r>
      <w:r w:rsidR="00E8615F">
        <w:rPr>
          <w:b w:val="0"/>
          <w:bCs w:val="0"/>
        </w:rPr>
        <w:t xml:space="preserve"> B</w:t>
      </w:r>
      <w:r w:rsidR="00DB2953" w:rsidRPr="00AA15EC">
        <w:rPr>
          <w:b w:val="0"/>
          <w:bCs w:val="0"/>
        </w:rPr>
        <w:t xml:space="preserve">oard authorize </w:t>
      </w:r>
      <w:r w:rsidR="00E8615F">
        <w:rPr>
          <w:b w:val="0"/>
          <w:bCs w:val="0"/>
        </w:rPr>
        <w:t>him</w:t>
      </w:r>
      <w:r w:rsidR="00DB2953" w:rsidRPr="00AA15EC">
        <w:rPr>
          <w:b w:val="0"/>
          <w:bCs w:val="0"/>
        </w:rPr>
        <w:t xml:space="preserve"> to approve</w:t>
      </w:r>
      <w:r w:rsidR="00E8615F">
        <w:rPr>
          <w:b w:val="0"/>
          <w:bCs w:val="0"/>
        </w:rPr>
        <w:t xml:space="preserve"> </w:t>
      </w:r>
      <w:r w:rsidR="00DB2953" w:rsidRPr="00AA15EC">
        <w:rPr>
          <w:b w:val="0"/>
          <w:bCs w:val="0"/>
        </w:rPr>
        <w:t xml:space="preserve">the contract for </w:t>
      </w:r>
      <w:r w:rsidR="00E8615F">
        <w:rPr>
          <w:b w:val="0"/>
          <w:bCs w:val="0"/>
        </w:rPr>
        <w:t>UP</w:t>
      </w:r>
      <w:r w:rsidR="00DB2953" w:rsidRPr="00AA15EC">
        <w:rPr>
          <w:b w:val="0"/>
          <w:bCs w:val="0"/>
        </w:rPr>
        <w:t xml:space="preserve"> </w:t>
      </w:r>
      <w:r w:rsidR="00E8615F">
        <w:rPr>
          <w:b w:val="0"/>
          <w:bCs w:val="0"/>
        </w:rPr>
        <w:t>A</w:t>
      </w:r>
      <w:r w:rsidR="00DB2953" w:rsidRPr="00AA15EC">
        <w:rPr>
          <w:b w:val="0"/>
          <w:bCs w:val="0"/>
        </w:rPr>
        <w:t xml:space="preserve">cademy </w:t>
      </w:r>
      <w:r w:rsidR="00E8615F">
        <w:rPr>
          <w:b w:val="0"/>
          <w:bCs w:val="0"/>
        </w:rPr>
        <w:t>C</w:t>
      </w:r>
      <w:r w:rsidR="00DB2953" w:rsidRPr="00AA15EC">
        <w:rPr>
          <w:b w:val="0"/>
          <w:bCs w:val="0"/>
        </w:rPr>
        <w:t>harter</w:t>
      </w:r>
      <w:r w:rsidR="00E8615F">
        <w:rPr>
          <w:b w:val="0"/>
          <w:bCs w:val="0"/>
        </w:rPr>
        <w:t xml:space="preserve"> S</w:t>
      </w:r>
      <w:r w:rsidR="00DB2953" w:rsidRPr="00AA15EC">
        <w:rPr>
          <w:b w:val="0"/>
          <w:bCs w:val="0"/>
        </w:rPr>
        <w:t xml:space="preserve">chool of </w:t>
      </w:r>
      <w:r w:rsidR="00E8615F">
        <w:rPr>
          <w:b w:val="0"/>
          <w:bCs w:val="0"/>
        </w:rPr>
        <w:t>B</w:t>
      </w:r>
      <w:r w:rsidR="00DB2953" w:rsidRPr="00AA15EC">
        <w:rPr>
          <w:b w:val="0"/>
          <w:bCs w:val="0"/>
        </w:rPr>
        <w:t xml:space="preserve">oston and </w:t>
      </w:r>
      <w:r w:rsidR="00E8615F">
        <w:rPr>
          <w:b w:val="0"/>
          <w:bCs w:val="0"/>
        </w:rPr>
        <w:t>UP</w:t>
      </w:r>
      <w:r w:rsidR="00DB2953" w:rsidRPr="00AA15EC">
        <w:rPr>
          <w:b w:val="0"/>
          <w:bCs w:val="0"/>
        </w:rPr>
        <w:t xml:space="preserve"> </w:t>
      </w:r>
      <w:r w:rsidR="00E8615F">
        <w:rPr>
          <w:b w:val="0"/>
          <w:bCs w:val="0"/>
        </w:rPr>
        <w:t>A</w:t>
      </w:r>
      <w:r w:rsidR="00DB2953" w:rsidRPr="00AA15EC">
        <w:rPr>
          <w:b w:val="0"/>
          <w:bCs w:val="0"/>
        </w:rPr>
        <w:t xml:space="preserve">cademy </w:t>
      </w:r>
      <w:r w:rsidR="00E8615F">
        <w:rPr>
          <w:b w:val="0"/>
          <w:bCs w:val="0"/>
        </w:rPr>
        <w:t>C</w:t>
      </w:r>
      <w:r w:rsidR="00DB2953" w:rsidRPr="00AA15EC">
        <w:rPr>
          <w:b w:val="0"/>
          <w:bCs w:val="0"/>
        </w:rPr>
        <w:t>harter</w:t>
      </w:r>
      <w:r w:rsidR="00E8615F">
        <w:rPr>
          <w:b w:val="0"/>
          <w:bCs w:val="0"/>
        </w:rPr>
        <w:t xml:space="preserve"> S</w:t>
      </w:r>
      <w:r w:rsidR="00DB2953" w:rsidRPr="00AA15EC">
        <w:rPr>
          <w:b w:val="0"/>
          <w:bCs w:val="0"/>
        </w:rPr>
        <w:t xml:space="preserve">chool of </w:t>
      </w:r>
      <w:r w:rsidR="00E8615F">
        <w:rPr>
          <w:b w:val="0"/>
          <w:bCs w:val="0"/>
        </w:rPr>
        <w:t>D</w:t>
      </w:r>
      <w:r w:rsidR="00DB2953" w:rsidRPr="00AA15EC">
        <w:rPr>
          <w:b w:val="0"/>
          <w:bCs w:val="0"/>
        </w:rPr>
        <w:t>orchester</w:t>
      </w:r>
      <w:r w:rsidR="00E8615F">
        <w:rPr>
          <w:b w:val="0"/>
          <w:bCs w:val="0"/>
        </w:rPr>
        <w:t xml:space="preserve"> </w:t>
      </w:r>
      <w:r w:rsidR="00DB2953" w:rsidRPr="00AA15EC">
        <w:rPr>
          <w:b w:val="0"/>
          <w:bCs w:val="0"/>
        </w:rPr>
        <w:t xml:space="preserve">upon satisfactory completion of </w:t>
      </w:r>
      <w:r w:rsidR="00E8615F">
        <w:rPr>
          <w:b w:val="0"/>
          <w:bCs w:val="0"/>
        </w:rPr>
        <w:t xml:space="preserve">his </w:t>
      </w:r>
      <w:r w:rsidR="00DB2953" w:rsidRPr="00AA15EC">
        <w:rPr>
          <w:b w:val="0"/>
          <w:bCs w:val="0"/>
        </w:rPr>
        <w:t>review</w:t>
      </w:r>
      <w:r w:rsidR="0082707D">
        <w:rPr>
          <w:b w:val="0"/>
          <w:bCs w:val="0"/>
        </w:rPr>
        <w:t>. He noted that</w:t>
      </w:r>
      <w:r w:rsidR="00E8615F">
        <w:rPr>
          <w:b w:val="0"/>
          <w:bCs w:val="0"/>
        </w:rPr>
        <w:t xml:space="preserve"> </w:t>
      </w:r>
      <w:r w:rsidR="00DB2953" w:rsidRPr="00AA15EC">
        <w:rPr>
          <w:b w:val="0"/>
          <w:bCs w:val="0"/>
        </w:rPr>
        <w:t>in similar situations involving other</w:t>
      </w:r>
      <w:r w:rsidR="00E8615F">
        <w:rPr>
          <w:b w:val="0"/>
          <w:bCs w:val="0"/>
        </w:rPr>
        <w:t xml:space="preserve"> </w:t>
      </w:r>
      <w:r w:rsidR="00DB2953" w:rsidRPr="00AA15EC">
        <w:rPr>
          <w:b w:val="0"/>
          <w:bCs w:val="0"/>
        </w:rPr>
        <w:t>charter schools</w:t>
      </w:r>
      <w:r w:rsidR="00E8615F">
        <w:rPr>
          <w:b w:val="0"/>
          <w:bCs w:val="0"/>
        </w:rPr>
        <w:t xml:space="preserve">, </w:t>
      </w:r>
      <w:r w:rsidR="00DB2953" w:rsidRPr="00AA15EC">
        <w:rPr>
          <w:b w:val="0"/>
          <w:bCs w:val="0"/>
        </w:rPr>
        <w:t xml:space="preserve">the </w:t>
      </w:r>
      <w:r w:rsidR="00E8615F">
        <w:rPr>
          <w:b w:val="0"/>
          <w:bCs w:val="0"/>
        </w:rPr>
        <w:t>B</w:t>
      </w:r>
      <w:r w:rsidR="00DB2953" w:rsidRPr="00AA15EC">
        <w:rPr>
          <w:b w:val="0"/>
          <w:bCs w:val="0"/>
        </w:rPr>
        <w:t>oard has delegated</w:t>
      </w:r>
      <w:r w:rsidR="00E8615F">
        <w:rPr>
          <w:b w:val="0"/>
          <w:bCs w:val="0"/>
        </w:rPr>
        <w:t xml:space="preserve"> </w:t>
      </w:r>
      <w:r w:rsidR="00DB2953" w:rsidRPr="00AA15EC">
        <w:rPr>
          <w:b w:val="0"/>
          <w:bCs w:val="0"/>
        </w:rPr>
        <w:t xml:space="preserve">the contract approval to </w:t>
      </w:r>
      <w:r w:rsidR="00E8615F">
        <w:rPr>
          <w:b w:val="0"/>
          <w:bCs w:val="0"/>
        </w:rPr>
        <w:t>him.</w:t>
      </w:r>
    </w:p>
    <w:p w14:paraId="642BA17E" w14:textId="77777777" w:rsidR="00DB2953" w:rsidRPr="00956699" w:rsidRDefault="00DB2953" w:rsidP="00B07C77">
      <w:pPr>
        <w:pStyle w:val="BodyText3"/>
      </w:pPr>
    </w:p>
    <w:p w14:paraId="7C9ABDDC" w14:textId="77777777" w:rsidR="00E354B0" w:rsidRPr="00956699" w:rsidRDefault="00E354B0" w:rsidP="00E354B0">
      <w:pPr>
        <w:pStyle w:val="paragraph"/>
        <w:textAlignment w:val="baseline"/>
      </w:pPr>
      <w:bookmarkStart w:id="19" w:name="_Hlk76993164"/>
      <w:r w:rsidRPr="00956699">
        <w:rPr>
          <w:rStyle w:val="normaltextrun1"/>
          <w:b/>
          <w:bCs/>
        </w:rPr>
        <w:t>On a motion duly made and seconded, it was:</w:t>
      </w:r>
      <w:r w:rsidRPr="00956699">
        <w:rPr>
          <w:rStyle w:val="eop"/>
        </w:rPr>
        <w:t> </w:t>
      </w:r>
    </w:p>
    <w:bookmarkEnd w:id="19"/>
    <w:p w14:paraId="00618D73" w14:textId="397C1260" w:rsidR="00E354B0" w:rsidRPr="00956699" w:rsidRDefault="00E354B0" w:rsidP="00B07C77">
      <w:pPr>
        <w:pStyle w:val="BodyText3"/>
      </w:pPr>
    </w:p>
    <w:p w14:paraId="0FB1053F" w14:textId="44E05D09" w:rsidR="00E354B0" w:rsidRPr="00E1063A" w:rsidRDefault="00E354B0" w:rsidP="00E354B0">
      <w:pPr>
        <w:pStyle w:val="BodyText3"/>
        <w:ind w:left="1440" w:hanging="1440"/>
      </w:pPr>
      <w:r w:rsidRPr="00E1063A">
        <w:t xml:space="preserve">VOTED: </w:t>
      </w:r>
      <w:r w:rsidRPr="00E1063A">
        <w:tab/>
        <w:t>that the Board of Elementary and Secondary Education authorizes the Commissioner, in accordance with General Laws c. 15, § 1F, paragraph 3, to act on behalf of the Board in approving any matters that are not otherwise covered by the Board's previous delegations of authority and that require Board action between June 22, 2021, and the next regular meeting of the Board in September 2021, provided that the Commissioner shall consult with the Chair in advance of any such action and shall report to the Board on any matters that have been so approved.</w:t>
      </w:r>
    </w:p>
    <w:p w14:paraId="15230626" w14:textId="77777777" w:rsidR="00E354B0" w:rsidRPr="00E1063A" w:rsidRDefault="00E354B0" w:rsidP="00E354B0">
      <w:pPr>
        <w:pStyle w:val="BodyText3"/>
      </w:pPr>
    </w:p>
    <w:p w14:paraId="556AD93D" w14:textId="563622EB" w:rsidR="00B07C77" w:rsidRPr="00E1063A" w:rsidRDefault="00E354B0" w:rsidP="00E8615F">
      <w:pPr>
        <w:pStyle w:val="BodyText3"/>
        <w:ind w:left="1440"/>
      </w:pPr>
      <w:r w:rsidRPr="00E1063A">
        <w:t xml:space="preserve">Further, that the Board of Elementary and Secondary Education authorizes the Commissioner, in accordance with General Laws c. 15, § 1F, paragraph 3, to act on behalf of the Board in approving the management contract for </w:t>
      </w:r>
      <w:r w:rsidRPr="00E1063A">
        <w:lastRenderedPageBreak/>
        <w:t>UP Academy Charter School of Boston and UP Academy Charter School of Dorchester as required by General Laws c. 71, § 89 (k)(5), and 603 CMR 1.00. Such approval will follow a legal and technical review of the proposed contract and a vote by the board of trustees of the charter schools to approve such contract and to submit a request to amend their charter accordingly. Any such approval by the Commissioner shall also operate to amend the charter granted to UP Academy Charter School of Boston and UP Academy Charter School of Dorchester to include the management contract.</w:t>
      </w:r>
    </w:p>
    <w:p w14:paraId="75E67912" w14:textId="77777777" w:rsidR="00E8615F" w:rsidRPr="00E8615F" w:rsidRDefault="00E8615F" w:rsidP="00E8615F">
      <w:pPr>
        <w:pStyle w:val="BodyText3"/>
        <w:ind w:left="1440"/>
        <w:rPr>
          <w:b w:val="0"/>
          <w:bCs w:val="0"/>
        </w:rPr>
      </w:pPr>
    </w:p>
    <w:p w14:paraId="2D096EDB" w14:textId="4AC2BC64" w:rsidR="00E8615F" w:rsidRPr="00E8615F" w:rsidRDefault="00E8615F" w:rsidP="00E8615F">
      <w:pPr>
        <w:textAlignment w:val="baseline"/>
        <w:rPr>
          <w:rFonts w:ascii="Times New Roman" w:hAnsi="Times New Roman" w:cs="Times New Roman"/>
          <w:sz w:val="24"/>
          <w:szCs w:val="24"/>
        </w:rPr>
      </w:pPr>
      <w:r w:rsidRPr="00E8615F">
        <w:rPr>
          <w:rFonts w:ascii="Times New Roman" w:hAnsi="Times New Roman" w:cs="Times New Roman"/>
          <w:sz w:val="24"/>
          <w:szCs w:val="24"/>
        </w:rPr>
        <w:t>The vote was unanimous.</w:t>
      </w:r>
    </w:p>
    <w:p w14:paraId="75702C5F" w14:textId="710F43AC" w:rsidR="00AA7CAC" w:rsidRPr="00956699" w:rsidRDefault="00B07C77" w:rsidP="00AA7CAC">
      <w:pPr>
        <w:pStyle w:val="Heading2"/>
        <w:spacing w:after="0"/>
        <w:textAlignment w:val="baseline"/>
        <w:rPr>
          <w:rFonts w:eastAsiaTheme="minorHAnsi"/>
        </w:rPr>
      </w:pPr>
      <w:r w:rsidRPr="00956699">
        <w:rPr>
          <w:rFonts w:eastAsiaTheme="minorHAnsi"/>
        </w:rPr>
        <w:t xml:space="preserve">Schedule for Regular Board Meetings through June 2022 </w:t>
      </w:r>
    </w:p>
    <w:p w14:paraId="3047765C" w14:textId="77777777" w:rsidR="00AA7CAC" w:rsidRPr="00956699" w:rsidRDefault="00AA7CAC" w:rsidP="00AA7CAC">
      <w:pPr>
        <w:pStyle w:val="paragraph"/>
        <w:textAlignment w:val="baseline"/>
        <w:rPr>
          <w:rStyle w:val="normaltextrun1"/>
          <w:b/>
          <w:bCs/>
        </w:rPr>
      </w:pPr>
    </w:p>
    <w:p w14:paraId="262D366A" w14:textId="45F3AD2D" w:rsidR="00AA7CAC" w:rsidRPr="00956699" w:rsidRDefault="00AA7CAC" w:rsidP="00AA7CAC">
      <w:pPr>
        <w:pStyle w:val="paragraph"/>
        <w:textAlignment w:val="baseline"/>
      </w:pPr>
      <w:r w:rsidRPr="00956699">
        <w:rPr>
          <w:rStyle w:val="normaltextrun1"/>
          <w:b/>
          <w:bCs/>
        </w:rPr>
        <w:t>On a motion duly made and seconded, it was:</w:t>
      </w:r>
      <w:r w:rsidRPr="00956699">
        <w:rPr>
          <w:rStyle w:val="eop"/>
        </w:rPr>
        <w:t> </w:t>
      </w:r>
    </w:p>
    <w:p w14:paraId="1A8E2505" w14:textId="77777777" w:rsidR="00020119" w:rsidRDefault="00020119" w:rsidP="0082707D">
      <w:pPr>
        <w:pStyle w:val="paragraph"/>
        <w:spacing w:after="160"/>
        <w:ind w:left="1440" w:hanging="1440"/>
        <w:rPr>
          <w:rFonts w:eastAsiaTheme="minorHAnsi"/>
          <w:b/>
          <w:bCs/>
        </w:rPr>
      </w:pPr>
    </w:p>
    <w:p w14:paraId="7653FFC9" w14:textId="5D7632F7" w:rsidR="00AA7CAC" w:rsidRPr="00E1063A" w:rsidRDefault="00AA7CAC" w:rsidP="0082707D">
      <w:pPr>
        <w:pStyle w:val="paragraph"/>
        <w:spacing w:after="160"/>
        <w:ind w:left="1440" w:hanging="1440"/>
        <w:rPr>
          <w:rFonts w:eastAsiaTheme="minorHAnsi"/>
          <w:b/>
          <w:bCs/>
        </w:rPr>
      </w:pPr>
      <w:r w:rsidRPr="00E1063A">
        <w:rPr>
          <w:rFonts w:eastAsiaTheme="minorHAnsi"/>
          <w:b/>
          <w:bCs/>
        </w:rPr>
        <w:t xml:space="preserve">VOTED:  </w:t>
      </w:r>
      <w:r w:rsidRPr="00E1063A">
        <w:rPr>
          <w:rFonts w:eastAsiaTheme="minorHAnsi"/>
          <w:b/>
          <w:bCs/>
        </w:rPr>
        <w:tab/>
        <w:t>that the Board of Elementary and Secondary Education approves the schedule of regular meetings through June 2022, as presented by the Commissioner. </w:t>
      </w:r>
    </w:p>
    <w:p w14:paraId="224D246C" w14:textId="3823E9A7" w:rsidR="00DB2953" w:rsidRDefault="00DB2953" w:rsidP="00AA7CAC">
      <w:pPr>
        <w:pStyle w:val="paragraph"/>
        <w:spacing w:after="160" w:line="259" w:lineRule="auto"/>
        <w:ind w:left="1440" w:hanging="1440"/>
        <w:rPr>
          <w:rFonts w:eastAsiaTheme="minorHAnsi"/>
        </w:rPr>
      </w:pPr>
      <w:bookmarkStart w:id="20" w:name="_Hlk77342138"/>
      <w:r w:rsidRPr="00DB2953">
        <w:rPr>
          <w:rFonts w:eastAsiaTheme="minorHAnsi"/>
        </w:rPr>
        <w:t>The vote was unanimous.</w:t>
      </w:r>
    </w:p>
    <w:p w14:paraId="54C78AC0" w14:textId="1BD63E77" w:rsidR="0082707D" w:rsidRDefault="0082707D" w:rsidP="00AA7CAC">
      <w:pPr>
        <w:pStyle w:val="paragraph"/>
        <w:spacing w:after="160" w:line="259" w:lineRule="auto"/>
        <w:ind w:left="1440" w:hanging="1440"/>
        <w:rPr>
          <w:rFonts w:eastAsiaTheme="minorHAnsi"/>
        </w:rPr>
      </w:pPr>
      <w:r>
        <w:rPr>
          <w:rFonts w:eastAsiaTheme="minorHAnsi"/>
        </w:rPr>
        <w:t>Ms. Stewart left the meeting at 12:05 p.m.</w:t>
      </w:r>
    </w:p>
    <w:bookmarkEnd w:id="20"/>
    <w:p w14:paraId="3D1BE766" w14:textId="070C4A0D" w:rsidR="00DB2953" w:rsidRDefault="00DB2953" w:rsidP="00A332A7">
      <w:pPr>
        <w:pStyle w:val="paragraph"/>
        <w:rPr>
          <w:rFonts w:eastAsiaTheme="minorHAnsi"/>
        </w:rPr>
      </w:pPr>
      <w:r>
        <w:rPr>
          <w:rFonts w:eastAsiaTheme="minorHAnsi"/>
        </w:rPr>
        <w:t xml:space="preserve">Chair Craven </w:t>
      </w:r>
      <w:r w:rsidR="00A332A7">
        <w:rPr>
          <w:rFonts w:eastAsiaTheme="minorHAnsi"/>
        </w:rPr>
        <w:t xml:space="preserve">said </w:t>
      </w:r>
      <w:r>
        <w:rPr>
          <w:rFonts w:eastAsiaTheme="minorHAnsi"/>
        </w:rPr>
        <w:t>t</w:t>
      </w:r>
      <w:r w:rsidRPr="00DB2953">
        <w:rPr>
          <w:rFonts w:eastAsiaTheme="minorHAnsi"/>
        </w:rPr>
        <w:t xml:space="preserve">he </w:t>
      </w:r>
      <w:r>
        <w:rPr>
          <w:rFonts w:eastAsiaTheme="minorHAnsi"/>
        </w:rPr>
        <w:t>B</w:t>
      </w:r>
      <w:r w:rsidRPr="00DB2953">
        <w:rPr>
          <w:rFonts w:eastAsiaTheme="minorHAnsi"/>
        </w:rPr>
        <w:t xml:space="preserve">oard will </w:t>
      </w:r>
      <w:r w:rsidR="00A332A7">
        <w:rPr>
          <w:rFonts w:eastAsiaTheme="minorHAnsi"/>
        </w:rPr>
        <w:t xml:space="preserve">now go </w:t>
      </w:r>
      <w:r w:rsidRPr="00DB2953">
        <w:rPr>
          <w:rFonts w:eastAsiaTheme="minorHAnsi"/>
        </w:rPr>
        <w:t xml:space="preserve">into </w:t>
      </w:r>
      <w:r w:rsidR="00A332A7">
        <w:rPr>
          <w:rFonts w:eastAsiaTheme="minorHAnsi"/>
        </w:rPr>
        <w:t>e</w:t>
      </w:r>
      <w:r w:rsidRPr="00DB2953">
        <w:rPr>
          <w:rFonts w:eastAsiaTheme="minorHAnsi"/>
        </w:rPr>
        <w:t>xecutive</w:t>
      </w:r>
      <w:r>
        <w:rPr>
          <w:rFonts w:eastAsiaTheme="minorHAnsi"/>
        </w:rPr>
        <w:t xml:space="preserve"> </w:t>
      </w:r>
      <w:r w:rsidR="00A332A7">
        <w:rPr>
          <w:rFonts w:eastAsiaTheme="minorHAnsi"/>
        </w:rPr>
        <w:t>s</w:t>
      </w:r>
      <w:r w:rsidRPr="00DB2953">
        <w:rPr>
          <w:rFonts w:eastAsiaTheme="minorHAnsi"/>
        </w:rPr>
        <w:t>ession to discuss strategy</w:t>
      </w:r>
      <w:r w:rsidR="00A332A7">
        <w:rPr>
          <w:rFonts w:eastAsiaTheme="minorHAnsi"/>
        </w:rPr>
        <w:t xml:space="preserve"> </w:t>
      </w:r>
      <w:r w:rsidRPr="00DB2953">
        <w:rPr>
          <w:rFonts w:eastAsiaTheme="minorHAnsi"/>
        </w:rPr>
        <w:t>with respect</w:t>
      </w:r>
      <w:r>
        <w:rPr>
          <w:rFonts w:eastAsiaTheme="minorHAnsi"/>
        </w:rPr>
        <w:t xml:space="preserve"> </w:t>
      </w:r>
      <w:r w:rsidRPr="00DB2953">
        <w:rPr>
          <w:rFonts w:eastAsiaTheme="minorHAnsi"/>
        </w:rPr>
        <w:t>to litigation</w:t>
      </w:r>
      <w:r w:rsidR="0082707D">
        <w:rPr>
          <w:rFonts w:eastAsiaTheme="minorHAnsi"/>
        </w:rPr>
        <w:t xml:space="preserve">. </w:t>
      </w:r>
      <w:r>
        <w:rPr>
          <w:rFonts w:eastAsiaTheme="minorHAnsi"/>
        </w:rPr>
        <w:t xml:space="preserve">She noted that </w:t>
      </w:r>
      <w:r w:rsidRPr="00DB2953">
        <w:rPr>
          <w:rFonts w:eastAsiaTheme="minorHAnsi"/>
        </w:rPr>
        <w:t xml:space="preserve">the </w:t>
      </w:r>
      <w:r w:rsidR="002F0134">
        <w:rPr>
          <w:rFonts w:eastAsiaTheme="minorHAnsi"/>
        </w:rPr>
        <w:t>B</w:t>
      </w:r>
      <w:r w:rsidRPr="00DB2953">
        <w:rPr>
          <w:rFonts w:eastAsiaTheme="minorHAnsi"/>
        </w:rPr>
        <w:t>oard will not return to</w:t>
      </w:r>
      <w:r>
        <w:rPr>
          <w:rFonts w:eastAsiaTheme="minorHAnsi"/>
        </w:rPr>
        <w:t xml:space="preserve"> </w:t>
      </w:r>
      <w:r w:rsidRPr="00DB2953">
        <w:rPr>
          <w:rFonts w:eastAsiaTheme="minorHAnsi"/>
        </w:rPr>
        <w:t xml:space="preserve">open session </w:t>
      </w:r>
      <w:r w:rsidR="00A332A7">
        <w:rPr>
          <w:rFonts w:eastAsiaTheme="minorHAnsi"/>
        </w:rPr>
        <w:t xml:space="preserve">and will adjourn the meeting from the executive session. </w:t>
      </w:r>
      <w:r w:rsidR="0082707D">
        <w:rPr>
          <w:rFonts w:eastAsiaTheme="minorHAnsi"/>
        </w:rPr>
        <w:t xml:space="preserve">She </w:t>
      </w:r>
      <w:r w:rsidR="007D0373">
        <w:rPr>
          <w:rFonts w:eastAsiaTheme="minorHAnsi"/>
        </w:rPr>
        <w:t xml:space="preserve">asked </w:t>
      </w:r>
      <w:r w:rsidR="0082707D">
        <w:rPr>
          <w:rFonts w:eastAsiaTheme="minorHAnsi"/>
        </w:rPr>
        <w:t>for a roll-call vote.</w:t>
      </w:r>
    </w:p>
    <w:p w14:paraId="6B4A5C65" w14:textId="1EC78C33" w:rsidR="002F0134" w:rsidRDefault="002F0134" w:rsidP="002F0134">
      <w:pPr>
        <w:pStyle w:val="paragraph"/>
        <w:ind w:left="1440" w:hanging="1440"/>
        <w:rPr>
          <w:rFonts w:eastAsiaTheme="minorHAnsi"/>
        </w:rPr>
      </w:pPr>
    </w:p>
    <w:p w14:paraId="25160A53" w14:textId="77777777" w:rsidR="007D0373" w:rsidRPr="00956699" w:rsidRDefault="007D0373" w:rsidP="007D0373">
      <w:pPr>
        <w:pStyle w:val="paragraph"/>
        <w:textAlignment w:val="baseline"/>
      </w:pPr>
      <w:r w:rsidRPr="00956699">
        <w:rPr>
          <w:rStyle w:val="normaltextrun1"/>
          <w:b/>
          <w:bCs/>
        </w:rPr>
        <w:t>On a motion duly made and seconded, it was:</w:t>
      </w:r>
      <w:r w:rsidRPr="00956699">
        <w:rPr>
          <w:rStyle w:val="eop"/>
        </w:rPr>
        <w:t> </w:t>
      </w:r>
    </w:p>
    <w:p w14:paraId="0AF16317" w14:textId="77777777" w:rsidR="007D0373" w:rsidRDefault="007D0373" w:rsidP="002F0134">
      <w:pPr>
        <w:spacing w:line="240" w:lineRule="auto"/>
        <w:ind w:left="1440" w:hanging="1440"/>
        <w:rPr>
          <w:rFonts w:ascii="Times New Roman" w:hAnsi="Times New Roman" w:cs="Times New Roman"/>
          <w:b/>
          <w:bCs/>
          <w:sz w:val="23"/>
          <w:szCs w:val="23"/>
        </w:rPr>
      </w:pPr>
    </w:p>
    <w:p w14:paraId="6F122D8B" w14:textId="5996D836" w:rsidR="002F0134" w:rsidRPr="002F0134" w:rsidRDefault="002F0134" w:rsidP="002F0134">
      <w:pPr>
        <w:spacing w:line="240" w:lineRule="auto"/>
        <w:ind w:left="1440" w:hanging="1440"/>
        <w:rPr>
          <w:rFonts w:ascii="Times New Roman" w:hAnsi="Times New Roman" w:cs="Times New Roman"/>
          <w:b/>
          <w:sz w:val="24"/>
          <w:szCs w:val="24"/>
        </w:rPr>
      </w:pPr>
      <w:r w:rsidRPr="002F0134">
        <w:rPr>
          <w:rFonts w:ascii="Times New Roman" w:hAnsi="Times New Roman" w:cs="Times New Roman"/>
          <w:b/>
          <w:bCs/>
          <w:sz w:val="23"/>
          <w:szCs w:val="23"/>
        </w:rPr>
        <w:t>VOTED:</w:t>
      </w:r>
      <w:r w:rsidRPr="002F0134">
        <w:rPr>
          <w:rFonts w:ascii="Times New Roman" w:hAnsi="Times New Roman" w:cs="Times New Roman"/>
          <w:b/>
          <w:bCs/>
          <w:sz w:val="23"/>
          <w:szCs w:val="23"/>
        </w:rPr>
        <w:tab/>
      </w:r>
      <w:r w:rsidRPr="002F0134">
        <w:rPr>
          <w:rFonts w:ascii="Times New Roman" w:hAnsi="Times New Roman" w:cs="Times New Roman"/>
          <w:b/>
          <w:sz w:val="24"/>
          <w:szCs w:val="24"/>
        </w:rPr>
        <w:t>that the Board go into executive session, in accordance with Mass. General Laws chapter 30A, section 21 (3). The purpose of the executive session is to discuss strategy with respect to pending litigation involving the Board and Department of Elementary and Secondary Education</w:t>
      </w:r>
      <w:r w:rsidR="00AA15EC">
        <w:rPr>
          <w:rFonts w:ascii="Times New Roman" w:hAnsi="Times New Roman" w:cs="Times New Roman"/>
          <w:b/>
          <w:sz w:val="24"/>
          <w:szCs w:val="24"/>
        </w:rPr>
        <w:t xml:space="preserve">. </w:t>
      </w:r>
      <w:r w:rsidRPr="002F0134">
        <w:rPr>
          <w:rFonts w:ascii="Times New Roman" w:hAnsi="Times New Roman" w:cs="Times New Roman"/>
          <w:b/>
          <w:sz w:val="24"/>
          <w:szCs w:val="24"/>
        </w:rPr>
        <w:t xml:space="preserve">Discussion of the pending case in open session would have a detrimental effect on the litigating position of the Board. </w:t>
      </w:r>
    </w:p>
    <w:p w14:paraId="116E720B" w14:textId="5E30A769" w:rsidR="002F0134" w:rsidRPr="002F0134" w:rsidRDefault="002F0134" w:rsidP="002F0134">
      <w:pPr>
        <w:spacing w:before="240" w:after="0" w:line="240" w:lineRule="auto"/>
        <w:textAlignment w:val="baseline"/>
        <w:rPr>
          <w:rStyle w:val="normaltextrun1"/>
          <w:rFonts w:ascii="Times New Roman" w:eastAsia="Times New Roman" w:hAnsi="Times New Roman" w:cs="Times New Roman"/>
          <w:sz w:val="23"/>
          <w:szCs w:val="23"/>
        </w:rPr>
      </w:pPr>
      <w:bookmarkStart w:id="21" w:name="_Hlk49847482"/>
      <w:r w:rsidRPr="002F0134">
        <w:rPr>
          <w:rFonts w:ascii="Times New Roman" w:eastAsia="Times New Roman" w:hAnsi="Times New Roman" w:cs="Times New Roman"/>
          <w:sz w:val="23"/>
          <w:szCs w:val="23"/>
        </w:rPr>
        <w:t>The vote, by roll call, was</w:t>
      </w:r>
      <w:r w:rsidR="00A332A7">
        <w:rPr>
          <w:rFonts w:ascii="Times New Roman" w:eastAsia="Times New Roman" w:hAnsi="Times New Roman" w:cs="Times New Roman"/>
          <w:sz w:val="23"/>
          <w:szCs w:val="23"/>
        </w:rPr>
        <w:t xml:space="preserve"> unanimous</w:t>
      </w:r>
      <w:r w:rsidRPr="002F0134">
        <w:rPr>
          <w:rFonts w:ascii="Times New Roman" w:eastAsia="Times New Roman" w:hAnsi="Times New Roman" w:cs="Times New Roman"/>
          <w:sz w:val="23"/>
          <w:szCs w:val="23"/>
        </w:rPr>
        <w:t>. </w:t>
      </w:r>
      <w:bookmarkEnd w:id="21"/>
    </w:p>
    <w:p w14:paraId="4C469B9E" w14:textId="77777777" w:rsidR="002F0134" w:rsidRPr="00DB2953" w:rsidRDefault="002F0134" w:rsidP="002F0134">
      <w:pPr>
        <w:pStyle w:val="paragraph"/>
        <w:rPr>
          <w:rFonts w:eastAsiaTheme="minorHAnsi"/>
        </w:rPr>
      </w:pPr>
    </w:p>
    <w:p w14:paraId="33834316" w14:textId="357F874F" w:rsidR="002F0134" w:rsidRDefault="002F0134" w:rsidP="002F0134">
      <w:pPr>
        <w:pStyle w:val="paragraph"/>
        <w:ind w:left="1440" w:hanging="1440"/>
        <w:rPr>
          <w:rFonts w:eastAsiaTheme="minorHAnsi"/>
        </w:rPr>
      </w:pPr>
      <w:r>
        <w:rPr>
          <w:rFonts w:eastAsiaTheme="minorHAnsi"/>
        </w:rPr>
        <w:t>Chair Craven said the B</w:t>
      </w:r>
      <w:r w:rsidR="00DB2953" w:rsidRPr="00DB2953">
        <w:rPr>
          <w:rFonts w:eastAsiaTheme="minorHAnsi"/>
        </w:rPr>
        <w:t xml:space="preserve">oard is now </w:t>
      </w:r>
      <w:r w:rsidR="00A332A7">
        <w:rPr>
          <w:rFonts w:eastAsiaTheme="minorHAnsi"/>
        </w:rPr>
        <w:t>i</w:t>
      </w:r>
      <w:r w:rsidR="00DB2953" w:rsidRPr="00DB2953">
        <w:rPr>
          <w:rFonts w:eastAsiaTheme="minorHAnsi"/>
        </w:rPr>
        <w:t xml:space="preserve">n </w:t>
      </w:r>
      <w:r w:rsidR="00A332A7">
        <w:rPr>
          <w:rFonts w:eastAsiaTheme="minorHAnsi"/>
        </w:rPr>
        <w:t>e</w:t>
      </w:r>
      <w:r w:rsidR="00DB2953" w:rsidRPr="00DB2953">
        <w:rPr>
          <w:rFonts w:eastAsiaTheme="minorHAnsi"/>
        </w:rPr>
        <w:t xml:space="preserve">xecutive </w:t>
      </w:r>
      <w:r w:rsidR="00A332A7">
        <w:rPr>
          <w:rFonts w:eastAsiaTheme="minorHAnsi"/>
        </w:rPr>
        <w:t>s</w:t>
      </w:r>
      <w:r w:rsidR="00DB2953" w:rsidRPr="00DB2953">
        <w:rPr>
          <w:rFonts w:eastAsiaTheme="minorHAnsi"/>
        </w:rPr>
        <w:t>ession</w:t>
      </w:r>
      <w:r>
        <w:rPr>
          <w:rFonts w:eastAsiaTheme="minorHAnsi"/>
        </w:rPr>
        <w:t xml:space="preserve"> and </w:t>
      </w:r>
      <w:r w:rsidR="00A332A7">
        <w:rPr>
          <w:rFonts w:eastAsiaTheme="minorHAnsi"/>
        </w:rPr>
        <w:t xml:space="preserve">asked all who do </w:t>
      </w:r>
      <w:r>
        <w:rPr>
          <w:rFonts w:eastAsiaTheme="minorHAnsi"/>
        </w:rPr>
        <w:t>not</w:t>
      </w:r>
      <w:r w:rsidR="00DB2953" w:rsidRPr="00DB2953">
        <w:rPr>
          <w:rFonts w:eastAsiaTheme="minorHAnsi"/>
        </w:rPr>
        <w:t xml:space="preserve"> have </w:t>
      </w:r>
    </w:p>
    <w:p w14:paraId="01289E50" w14:textId="43795E20" w:rsidR="00DB2953" w:rsidRDefault="002F0134" w:rsidP="0082707D">
      <w:pPr>
        <w:pStyle w:val="paragraph"/>
        <w:rPr>
          <w:rFonts w:eastAsiaTheme="minorHAnsi"/>
        </w:rPr>
      </w:pPr>
      <w:r>
        <w:rPr>
          <w:rFonts w:eastAsiaTheme="minorHAnsi"/>
        </w:rPr>
        <w:t>b</w:t>
      </w:r>
      <w:r w:rsidR="00DB2953" w:rsidRPr="00DB2953">
        <w:rPr>
          <w:rFonts w:eastAsiaTheme="minorHAnsi"/>
        </w:rPr>
        <w:t>usiness</w:t>
      </w:r>
      <w:r>
        <w:rPr>
          <w:rFonts w:eastAsiaTheme="minorHAnsi"/>
        </w:rPr>
        <w:t xml:space="preserve"> </w:t>
      </w:r>
      <w:r w:rsidR="00DB2953" w:rsidRPr="00DB2953">
        <w:rPr>
          <w:rFonts w:eastAsiaTheme="minorHAnsi"/>
        </w:rPr>
        <w:t xml:space="preserve">directly affecting the </w:t>
      </w:r>
      <w:r w:rsidR="00A332A7">
        <w:rPr>
          <w:rFonts w:eastAsiaTheme="minorHAnsi"/>
        </w:rPr>
        <w:t>e</w:t>
      </w:r>
      <w:r w:rsidR="00DB2953" w:rsidRPr="00DB2953">
        <w:rPr>
          <w:rFonts w:eastAsiaTheme="minorHAnsi"/>
        </w:rPr>
        <w:t xml:space="preserve">xecutive </w:t>
      </w:r>
      <w:r w:rsidR="00A332A7">
        <w:rPr>
          <w:rFonts w:eastAsiaTheme="minorHAnsi"/>
        </w:rPr>
        <w:t>s</w:t>
      </w:r>
      <w:r w:rsidR="00DB2953" w:rsidRPr="00DB2953">
        <w:rPr>
          <w:rFonts w:eastAsiaTheme="minorHAnsi"/>
        </w:rPr>
        <w:t>ession</w:t>
      </w:r>
      <w:r>
        <w:rPr>
          <w:rFonts w:eastAsiaTheme="minorHAnsi"/>
        </w:rPr>
        <w:t xml:space="preserve"> </w:t>
      </w:r>
      <w:r w:rsidR="00DB2953" w:rsidRPr="00DB2953">
        <w:rPr>
          <w:rFonts w:eastAsiaTheme="minorHAnsi"/>
        </w:rPr>
        <w:t>to</w:t>
      </w:r>
      <w:r>
        <w:rPr>
          <w:rFonts w:eastAsiaTheme="minorHAnsi"/>
        </w:rPr>
        <w:t xml:space="preserve"> </w:t>
      </w:r>
      <w:r w:rsidR="007D0373">
        <w:rPr>
          <w:rFonts w:eastAsiaTheme="minorHAnsi"/>
        </w:rPr>
        <w:t>leave</w:t>
      </w:r>
      <w:r w:rsidR="00DB2953" w:rsidRPr="00DB2953">
        <w:rPr>
          <w:rFonts w:eastAsiaTheme="minorHAnsi"/>
        </w:rPr>
        <w:t xml:space="preserve"> the meeting</w:t>
      </w:r>
      <w:r w:rsidR="00A332A7">
        <w:rPr>
          <w:rFonts w:eastAsiaTheme="minorHAnsi"/>
        </w:rPr>
        <w:t>.</w:t>
      </w:r>
      <w:r w:rsidR="0082707D">
        <w:rPr>
          <w:rFonts w:eastAsiaTheme="minorHAnsi"/>
        </w:rPr>
        <w:t xml:space="preserve"> The Board went into executive session at 12:12 p.m. and voted to adjourn </w:t>
      </w:r>
      <w:r w:rsidR="007D0373">
        <w:rPr>
          <w:rFonts w:eastAsiaTheme="minorHAnsi"/>
        </w:rPr>
        <w:t xml:space="preserve">the meeting </w:t>
      </w:r>
      <w:r w:rsidR="0082707D">
        <w:rPr>
          <w:rFonts w:eastAsiaTheme="minorHAnsi"/>
        </w:rPr>
        <w:t>at 12:30 p.m.</w:t>
      </w:r>
    </w:p>
    <w:p w14:paraId="7550A127" w14:textId="31433EF8" w:rsidR="0082707D" w:rsidRDefault="0082707D" w:rsidP="002F0134">
      <w:pPr>
        <w:pStyle w:val="paragraph"/>
        <w:ind w:left="1440" w:hanging="1440"/>
        <w:rPr>
          <w:rFonts w:eastAsiaTheme="minorHAnsi"/>
        </w:rPr>
      </w:pPr>
    </w:p>
    <w:bookmarkEnd w:id="13"/>
    <w:p w14:paraId="1DAF789A" w14:textId="77777777" w:rsidR="00176324" w:rsidRPr="00956699" w:rsidRDefault="00176324" w:rsidP="00FE5EC8">
      <w:pPr>
        <w:pStyle w:val="paragraph"/>
        <w:ind w:left="1440" w:hanging="1440"/>
        <w:jc w:val="right"/>
        <w:textAlignment w:val="baseline"/>
        <w:rPr>
          <w:rStyle w:val="normaltextrun1"/>
        </w:rPr>
      </w:pPr>
    </w:p>
    <w:p w14:paraId="6D166219" w14:textId="2A2D6D9A" w:rsidR="00FE5EC8" w:rsidRPr="00956699" w:rsidRDefault="00FE5EC8" w:rsidP="00FE5EC8">
      <w:pPr>
        <w:pStyle w:val="paragraph"/>
        <w:ind w:left="1440" w:hanging="1440"/>
        <w:jc w:val="right"/>
        <w:textAlignment w:val="baseline"/>
      </w:pPr>
      <w:r w:rsidRPr="00956699">
        <w:rPr>
          <w:rStyle w:val="normaltextrun1"/>
        </w:rPr>
        <w:t>Respectfully submitted,</w:t>
      </w:r>
      <w:r w:rsidRPr="00956699">
        <w:rPr>
          <w:rStyle w:val="eop"/>
        </w:rPr>
        <w:t> </w:t>
      </w:r>
    </w:p>
    <w:p w14:paraId="0EBE4150" w14:textId="77777777" w:rsidR="00FE5EC8" w:rsidRPr="00956699" w:rsidRDefault="00FE5EC8" w:rsidP="00FE5EC8">
      <w:pPr>
        <w:pStyle w:val="paragraph"/>
        <w:ind w:left="1440" w:hanging="1440"/>
        <w:jc w:val="right"/>
        <w:textAlignment w:val="baseline"/>
      </w:pPr>
      <w:r w:rsidRPr="00956699">
        <w:rPr>
          <w:rStyle w:val="normaltextrun1"/>
        </w:rPr>
        <w:t>Jeffrey C. Riley</w:t>
      </w:r>
      <w:r w:rsidRPr="00956699">
        <w:rPr>
          <w:rStyle w:val="eop"/>
        </w:rPr>
        <w:t> </w:t>
      </w:r>
    </w:p>
    <w:p w14:paraId="33DC40A7" w14:textId="77777777" w:rsidR="00FE5EC8" w:rsidRPr="00956699" w:rsidRDefault="00FE5EC8" w:rsidP="00FE5EC8">
      <w:pPr>
        <w:pStyle w:val="paragraph"/>
        <w:ind w:left="1440" w:hanging="1440"/>
        <w:jc w:val="right"/>
        <w:textAlignment w:val="baseline"/>
      </w:pPr>
      <w:r w:rsidRPr="00956699">
        <w:rPr>
          <w:rStyle w:val="normaltextrun1"/>
        </w:rPr>
        <w:t>Commissioner of Elementary and Secondary Education</w:t>
      </w:r>
      <w:r w:rsidRPr="00956699">
        <w:rPr>
          <w:rStyle w:val="eop"/>
        </w:rPr>
        <w:t> </w:t>
      </w:r>
    </w:p>
    <w:p w14:paraId="025E52FC" w14:textId="08C3D3B7" w:rsidR="000529C4" w:rsidRPr="00956699" w:rsidRDefault="00FE5EC8" w:rsidP="0033799D">
      <w:pPr>
        <w:pStyle w:val="paragraph"/>
        <w:ind w:left="1440" w:hanging="1440"/>
        <w:jc w:val="right"/>
        <w:textAlignment w:val="baseline"/>
        <w:rPr>
          <w:rStyle w:val="normaltextrun1"/>
        </w:rPr>
      </w:pPr>
      <w:r w:rsidRPr="00956699">
        <w:rPr>
          <w:rStyle w:val="normaltextrun1"/>
        </w:rPr>
        <w:t>and Secretary to the Board</w:t>
      </w:r>
      <w:bookmarkEnd w:id="5"/>
    </w:p>
    <w:sectPr w:rsidR="000529C4" w:rsidRPr="00956699"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D443" w14:textId="77777777" w:rsidR="00F43950" w:rsidRDefault="00F43950" w:rsidP="005D5880">
      <w:pPr>
        <w:spacing w:after="0" w:line="240" w:lineRule="auto"/>
      </w:pPr>
      <w:r>
        <w:separator/>
      </w:r>
    </w:p>
  </w:endnote>
  <w:endnote w:type="continuationSeparator" w:id="0">
    <w:p w14:paraId="3AC4FA4D" w14:textId="77777777" w:rsidR="00F43950" w:rsidRDefault="00F43950" w:rsidP="005D5880">
      <w:pPr>
        <w:spacing w:after="0" w:line="240" w:lineRule="auto"/>
      </w:pPr>
      <w:r>
        <w:continuationSeparator/>
      </w:r>
    </w:p>
  </w:endnote>
  <w:endnote w:type="continuationNotice" w:id="1">
    <w:p w14:paraId="290E1D12" w14:textId="77777777" w:rsidR="00F43950" w:rsidRDefault="00F4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B695" w14:textId="77777777" w:rsidR="00F43950" w:rsidRDefault="00F43950" w:rsidP="005D5880">
      <w:pPr>
        <w:spacing w:after="0" w:line="240" w:lineRule="auto"/>
      </w:pPr>
      <w:r>
        <w:separator/>
      </w:r>
    </w:p>
  </w:footnote>
  <w:footnote w:type="continuationSeparator" w:id="0">
    <w:p w14:paraId="0F7F2225" w14:textId="77777777" w:rsidR="00F43950" w:rsidRDefault="00F43950" w:rsidP="005D5880">
      <w:pPr>
        <w:spacing w:after="0" w:line="240" w:lineRule="auto"/>
      </w:pPr>
      <w:r>
        <w:continuationSeparator/>
      </w:r>
    </w:p>
  </w:footnote>
  <w:footnote w:type="continuationNotice" w:id="1">
    <w:p w14:paraId="0C0CD43E" w14:textId="77777777" w:rsidR="00F43950" w:rsidRDefault="00F439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D4FAF"/>
    <w:multiLevelType w:val="hybridMultilevel"/>
    <w:tmpl w:val="D83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9"/>
  </w:num>
  <w:num w:numId="3">
    <w:abstractNumId w:val="8"/>
  </w:num>
  <w:num w:numId="4">
    <w:abstractNumId w:val="7"/>
  </w:num>
  <w:num w:numId="5">
    <w:abstractNumId w:val="13"/>
  </w:num>
  <w:num w:numId="6">
    <w:abstractNumId w:val="1"/>
  </w:num>
  <w:num w:numId="7">
    <w:abstractNumId w:val="24"/>
  </w:num>
  <w:num w:numId="8">
    <w:abstractNumId w:val="21"/>
  </w:num>
  <w:num w:numId="9">
    <w:abstractNumId w:val="5"/>
  </w:num>
  <w:num w:numId="10">
    <w:abstractNumId w:val="11"/>
  </w:num>
  <w:num w:numId="11">
    <w:abstractNumId w:val="15"/>
  </w:num>
  <w:num w:numId="12">
    <w:abstractNumId w:val="22"/>
  </w:num>
  <w:num w:numId="13">
    <w:abstractNumId w:val="12"/>
  </w:num>
  <w:num w:numId="14">
    <w:abstractNumId w:val="17"/>
  </w:num>
  <w:num w:numId="15">
    <w:abstractNumId w:val="10"/>
  </w:num>
  <w:num w:numId="16">
    <w:abstractNumId w:val="6"/>
  </w:num>
  <w:num w:numId="17">
    <w:abstractNumId w:val="2"/>
  </w:num>
  <w:num w:numId="18">
    <w:abstractNumId w:val="23"/>
  </w:num>
  <w:num w:numId="19">
    <w:abstractNumId w:val="4"/>
  </w:num>
  <w:num w:numId="20">
    <w:abstractNumId w:val="3"/>
  </w:num>
  <w:num w:numId="21">
    <w:abstractNumId w:val="9"/>
  </w:num>
  <w:num w:numId="22">
    <w:abstractNumId w:val="16"/>
  </w:num>
  <w:num w:numId="23">
    <w:abstractNumId w:val="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215B"/>
    <w:rsid w:val="0000307D"/>
    <w:rsid w:val="0000407B"/>
    <w:rsid w:val="00004AE7"/>
    <w:rsid w:val="00005A90"/>
    <w:rsid w:val="0000616F"/>
    <w:rsid w:val="00006CF2"/>
    <w:rsid w:val="00007726"/>
    <w:rsid w:val="000104A3"/>
    <w:rsid w:val="000120A4"/>
    <w:rsid w:val="00012136"/>
    <w:rsid w:val="00012F52"/>
    <w:rsid w:val="000133A7"/>
    <w:rsid w:val="00015E98"/>
    <w:rsid w:val="00020119"/>
    <w:rsid w:val="00021159"/>
    <w:rsid w:val="00022ADF"/>
    <w:rsid w:val="00024CAF"/>
    <w:rsid w:val="0002653C"/>
    <w:rsid w:val="00026B75"/>
    <w:rsid w:val="00027732"/>
    <w:rsid w:val="00027E89"/>
    <w:rsid w:val="00031F20"/>
    <w:rsid w:val="00032668"/>
    <w:rsid w:val="0003311E"/>
    <w:rsid w:val="000339DC"/>
    <w:rsid w:val="00033DE5"/>
    <w:rsid w:val="000344D9"/>
    <w:rsid w:val="000355EA"/>
    <w:rsid w:val="000359EC"/>
    <w:rsid w:val="00036799"/>
    <w:rsid w:val="000375DF"/>
    <w:rsid w:val="000406D9"/>
    <w:rsid w:val="00040DFC"/>
    <w:rsid w:val="000414D8"/>
    <w:rsid w:val="000418A8"/>
    <w:rsid w:val="0004232F"/>
    <w:rsid w:val="00043726"/>
    <w:rsid w:val="000454C2"/>
    <w:rsid w:val="00046374"/>
    <w:rsid w:val="0004652E"/>
    <w:rsid w:val="00046796"/>
    <w:rsid w:val="00050FD6"/>
    <w:rsid w:val="000529C4"/>
    <w:rsid w:val="00052F21"/>
    <w:rsid w:val="00053062"/>
    <w:rsid w:val="000531AE"/>
    <w:rsid w:val="00055216"/>
    <w:rsid w:val="00061080"/>
    <w:rsid w:val="0006123B"/>
    <w:rsid w:val="0006230C"/>
    <w:rsid w:val="00062DA5"/>
    <w:rsid w:val="00062EAD"/>
    <w:rsid w:val="000642EE"/>
    <w:rsid w:val="00064A4E"/>
    <w:rsid w:val="00066254"/>
    <w:rsid w:val="00066590"/>
    <w:rsid w:val="00066BEE"/>
    <w:rsid w:val="00072B9F"/>
    <w:rsid w:val="00073A88"/>
    <w:rsid w:val="000741FD"/>
    <w:rsid w:val="00075692"/>
    <w:rsid w:val="000802ED"/>
    <w:rsid w:val="00080B33"/>
    <w:rsid w:val="0008101E"/>
    <w:rsid w:val="00081921"/>
    <w:rsid w:val="00081BDA"/>
    <w:rsid w:val="00081DD4"/>
    <w:rsid w:val="00082983"/>
    <w:rsid w:val="00082BAE"/>
    <w:rsid w:val="0008301D"/>
    <w:rsid w:val="00085021"/>
    <w:rsid w:val="00085A7F"/>
    <w:rsid w:val="00085B6C"/>
    <w:rsid w:val="00085DD6"/>
    <w:rsid w:val="000869F4"/>
    <w:rsid w:val="00086DB6"/>
    <w:rsid w:val="00090C66"/>
    <w:rsid w:val="0009139C"/>
    <w:rsid w:val="0009170D"/>
    <w:rsid w:val="00091B51"/>
    <w:rsid w:val="000922CD"/>
    <w:rsid w:val="00092EAD"/>
    <w:rsid w:val="00093F5A"/>
    <w:rsid w:val="00094139"/>
    <w:rsid w:val="0009440B"/>
    <w:rsid w:val="000944C7"/>
    <w:rsid w:val="000948DF"/>
    <w:rsid w:val="000967F7"/>
    <w:rsid w:val="000A00E2"/>
    <w:rsid w:val="000A0925"/>
    <w:rsid w:val="000A10CB"/>
    <w:rsid w:val="000A12B6"/>
    <w:rsid w:val="000A1841"/>
    <w:rsid w:val="000A1BDF"/>
    <w:rsid w:val="000A1F67"/>
    <w:rsid w:val="000A1FA6"/>
    <w:rsid w:val="000A2284"/>
    <w:rsid w:val="000A3528"/>
    <w:rsid w:val="000A3B24"/>
    <w:rsid w:val="000A40B3"/>
    <w:rsid w:val="000A6DBC"/>
    <w:rsid w:val="000A7185"/>
    <w:rsid w:val="000A771B"/>
    <w:rsid w:val="000A78C2"/>
    <w:rsid w:val="000B09AE"/>
    <w:rsid w:val="000B0B77"/>
    <w:rsid w:val="000B13B2"/>
    <w:rsid w:val="000B2F32"/>
    <w:rsid w:val="000B3E4A"/>
    <w:rsid w:val="000B76EF"/>
    <w:rsid w:val="000C1C8A"/>
    <w:rsid w:val="000C1F5E"/>
    <w:rsid w:val="000C21F9"/>
    <w:rsid w:val="000C27F8"/>
    <w:rsid w:val="000C298C"/>
    <w:rsid w:val="000C35ED"/>
    <w:rsid w:val="000C3805"/>
    <w:rsid w:val="000C385B"/>
    <w:rsid w:val="000C3F4F"/>
    <w:rsid w:val="000C50AA"/>
    <w:rsid w:val="000C57EF"/>
    <w:rsid w:val="000C6492"/>
    <w:rsid w:val="000C76EE"/>
    <w:rsid w:val="000D01A4"/>
    <w:rsid w:val="000D0B16"/>
    <w:rsid w:val="000D1094"/>
    <w:rsid w:val="000D1BA2"/>
    <w:rsid w:val="000D1FC9"/>
    <w:rsid w:val="000D2EAC"/>
    <w:rsid w:val="000D384D"/>
    <w:rsid w:val="000D3B17"/>
    <w:rsid w:val="000D3FC5"/>
    <w:rsid w:val="000D41D9"/>
    <w:rsid w:val="000D4A1B"/>
    <w:rsid w:val="000D4DD3"/>
    <w:rsid w:val="000D62B0"/>
    <w:rsid w:val="000D6316"/>
    <w:rsid w:val="000D71FF"/>
    <w:rsid w:val="000E14E9"/>
    <w:rsid w:val="000E3C03"/>
    <w:rsid w:val="000E5367"/>
    <w:rsid w:val="000E5CF1"/>
    <w:rsid w:val="000E5EF1"/>
    <w:rsid w:val="000E613B"/>
    <w:rsid w:val="000E6DCA"/>
    <w:rsid w:val="000F0692"/>
    <w:rsid w:val="000F1390"/>
    <w:rsid w:val="000F14AF"/>
    <w:rsid w:val="000F19D5"/>
    <w:rsid w:val="000F333C"/>
    <w:rsid w:val="000F43AF"/>
    <w:rsid w:val="000F4FA5"/>
    <w:rsid w:val="000F593F"/>
    <w:rsid w:val="000F6312"/>
    <w:rsid w:val="000F7859"/>
    <w:rsid w:val="000F7F31"/>
    <w:rsid w:val="0010286F"/>
    <w:rsid w:val="00103C65"/>
    <w:rsid w:val="0010402D"/>
    <w:rsid w:val="00106B44"/>
    <w:rsid w:val="00106B55"/>
    <w:rsid w:val="00106FFF"/>
    <w:rsid w:val="00110AA2"/>
    <w:rsid w:val="00111209"/>
    <w:rsid w:val="00111A9B"/>
    <w:rsid w:val="0011274F"/>
    <w:rsid w:val="001147D9"/>
    <w:rsid w:val="00114BB6"/>
    <w:rsid w:val="00114D98"/>
    <w:rsid w:val="00120C20"/>
    <w:rsid w:val="00124DA6"/>
    <w:rsid w:val="001268CB"/>
    <w:rsid w:val="00126A8E"/>
    <w:rsid w:val="00127F45"/>
    <w:rsid w:val="001304D6"/>
    <w:rsid w:val="0013091D"/>
    <w:rsid w:val="00130A00"/>
    <w:rsid w:val="00130ABE"/>
    <w:rsid w:val="00130E62"/>
    <w:rsid w:val="00131109"/>
    <w:rsid w:val="00131B02"/>
    <w:rsid w:val="00132453"/>
    <w:rsid w:val="00133E9D"/>
    <w:rsid w:val="00133F6F"/>
    <w:rsid w:val="00134CDF"/>
    <w:rsid w:val="00135018"/>
    <w:rsid w:val="00135553"/>
    <w:rsid w:val="00136DC8"/>
    <w:rsid w:val="00136F7E"/>
    <w:rsid w:val="0013744D"/>
    <w:rsid w:val="001374AA"/>
    <w:rsid w:val="001405BD"/>
    <w:rsid w:val="00140E4E"/>
    <w:rsid w:val="00140F7C"/>
    <w:rsid w:val="00144316"/>
    <w:rsid w:val="00145812"/>
    <w:rsid w:val="00150DA6"/>
    <w:rsid w:val="0015106F"/>
    <w:rsid w:val="00153489"/>
    <w:rsid w:val="00153570"/>
    <w:rsid w:val="00154550"/>
    <w:rsid w:val="001556FE"/>
    <w:rsid w:val="001564DB"/>
    <w:rsid w:val="001575F6"/>
    <w:rsid w:val="001576AF"/>
    <w:rsid w:val="0016026B"/>
    <w:rsid w:val="00160961"/>
    <w:rsid w:val="00161680"/>
    <w:rsid w:val="00162487"/>
    <w:rsid w:val="0016263B"/>
    <w:rsid w:val="00165FE8"/>
    <w:rsid w:val="00166F19"/>
    <w:rsid w:val="00167760"/>
    <w:rsid w:val="00167EF4"/>
    <w:rsid w:val="00170E15"/>
    <w:rsid w:val="00171420"/>
    <w:rsid w:val="00171BEF"/>
    <w:rsid w:val="00172E6E"/>
    <w:rsid w:val="00175DE7"/>
    <w:rsid w:val="00176324"/>
    <w:rsid w:val="00177738"/>
    <w:rsid w:val="00180EF5"/>
    <w:rsid w:val="00181D4D"/>
    <w:rsid w:val="00182444"/>
    <w:rsid w:val="001832BD"/>
    <w:rsid w:val="00185326"/>
    <w:rsid w:val="001867C1"/>
    <w:rsid w:val="001867E7"/>
    <w:rsid w:val="00187019"/>
    <w:rsid w:val="00191927"/>
    <w:rsid w:val="00191DA9"/>
    <w:rsid w:val="001926D0"/>
    <w:rsid w:val="001932D5"/>
    <w:rsid w:val="001941F0"/>
    <w:rsid w:val="00194812"/>
    <w:rsid w:val="0019603F"/>
    <w:rsid w:val="001A09B7"/>
    <w:rsid w:val="001A2096"/>
    <w:rsid w:val="001A24D2"/>
    <w:rsid w:val="001A281B"/>
    <w:rsid w:val="001A3842"/>
    <w:rsid w:val="001A605F"/>
    <w:rsid w:val="001A60EE"/>
    <w:rsid w:val="001A656B"/>
    <w:rsid w:val="001A7917"/>
    <w:rsid w:val="001B1E3B"/>
    <w:rsid w:val="001B2486"/>
    <w:rsid w:val="001B2A40"/>
    <w:rsid w:val="001B2B99"/>
    <w:rsid w:val="001B400E"/>
    <w:rsid w:val="001B728E"/>
    <w:rsid w:val="001C0380"/>
    <w:rsid w:val="001C13B4"/>
    <w:rsid w:val="001C18E4"/>
    <w:rsid w:val="001C2E08"/>
    <w:rsid w:val="001C724B"/>
    <w:rsid w:val="001D101E"/>
    <w:rsid w:val="001D18AA"/>
    <w:rsid w:val="001D2405"/>
    <w:rsid w:val="001D288E"/>
    <w:rsid w:val="001D30C2"/>
    <w:rsid w:val="001D32F6"/>
    <w:rsid w:val="001D3AAD"/>
    <w:rsid w:val="001D3C2E"/>
    <w:rsid w:val="001D3EC7"/>
    <w:rsid w:val="001D5F6A"/>
    <w:rsid w:val="001D6520"/>
    <w:rsid w:val="001D659E"/>
    <w:rsid w:val="001D6F3E"/>
    <w:rsid w:val="001D6FC2"/>
    <w:rsid w:val="001D7E3B"/>
    <w:rsid w:val="001E09C9"/>
    <w:rsid w:val="001E17FF"/>
    <w:rsid w:val="001E4D36"/>
    <w:rsid w:val="001E7ED8"/>
    <w:rsid w:val="001F37B5"/>
    <w:rsid w:val="001F3A36"/>
    <w:rsid w:val="001F3ECF"/>
    <w:rsid w:val="001F56BE"/>
    <w:rsid w:val="001F6793"/>
    <w:rsid w:val="001F742D"/>
    <w:rsid w:val="001F7A79"/>
    <w:rsid w:val="00201747"/>
    <w:rsid w:val="002018EC"/>
    <w:rsid w:val="00202B57"/>
    <w:rsid w:val="002033E4"/>
    <w:rsid w:val="00204FAE"/>
    <w:rsid w:val="002064C9"/>
    <w:rsid w:val="00206E22"/>
    <w:rsid w:val="0020769D"/>
    <w:rsid w:val="00207F74"/>
    <w:rsid w:val="0021020B"/>
    <w:rsid w:val="002109A0"/>
    <w:rsid w:val="00210BD1"/>
    <w:rsid w:val="002117ED"/>
    <w:rsid w:val="00212763"/>
    <w:rsid w:val="00215316"/>
    <w:rsid w:val="00215582"/>
    <w:rsid w:val="00216770"/>
    <w:rsid w:val="00216A2F"/>
    <w:rsid w:val="00217107"/>
    <w:rsid w:val="00217BF8"/>
    <w:rsid w:val="00220408"/>
    <w:rsid w:val="00220B18"/>
    <w:rsid w:val="00222E15"/>
    <w:rsid w:val="0022315E"/>
    <w:rsid w:val="002236EC"/>
    <w:rsid w:val="00223AB6"/>
    <w:rsid w:val="00224990"/>
    <w:rsid w:val="00224F38"/>
    <w:rsid w:val="002257C2"/>
    <w:rsid w:val="00225E08"/>
    <w:rsid w:val="00227707"/>
    <w:rsid w:val="002301D8"/>
    <w:rsid w:val="0023079A"/>
    <w:rsid w:val="00230947"/>
    <w:rsid w:val="00231187"/>
    <w:rsid w:val="00231463"/>
    <w:rsid w:val="00231524"/>
    <w:rsid w:val="00231F09"/>
    <w:rsid w:val="00235E74"/>
    <w:rsid w:val="00236149"/>
    <w:rsid w:val="00240601"/>
    <w:rsid w:val="00240F5D"/>
    <w:rsid w:val="00241A06"/>
    <w:rsid w:val="00243004"/>
    <w:rsid w:val="00243281"/>
    <w:rsid w:val="00243349"/>
    <w:rsid w:val="00243581"/>
    <w:rsid w:val="0024384D"/>
    <w:rsid w:val="00245430"/>
    <w:rsid w:val="00245A79"/>
    <w:rsid w:val="00245BA7"/>
    <w:rsid w:val="0024603F"/>
    <w:rsid w:val="00246701"/>
    <w:rsid w:val="00247498"/>
    <w:rsid w:val="00247699"/>
    <w:rsid w:val="0024785B"/>
    <w:rsid w:val="002478FB"/>
    <w:rsid w:val="0024799F"/>
    <w:rsid w:val="00247CBB"/>
    <w:rsid w:val="00250A99"/>
    <w:rsid w:val="00255292"/>
    <w:rsid w:val="00255EBA"/>
    <w:rsid w:val="0025673D"/>
    <w:rsid w:val="002616E9"/>
    <w:rsid w:val="00262388"/>
    <w:rsid w:val="00263D83"/>
    <w:rsid w:val="00264AC6"/>
    <w:rsid w:val="0026507E"/>
    <w:rsid w:val="00267031"/>
    <w:rsid w:val="00270B46"/>
    <w:rsid w:val="002718C9"/>
    <w:rsid w:val="00273595"/>
    <w:rsid w:val="00274EF3"/>
    <w:rsid w:val="00275710"/>
    <w:rsid w:val="00276146"/>
    <w:rsid w:val="0027772A"/>
    <w:rsid w:val="00280B76"/>
    <w:rsid w:val="0028124D"/>
    <w:rsid w:val="002814B0"/>
    <w:rsid w:val="00281F12"/>
    <w:rsid w:val="0028381C"/>
    <w:rsid w:val="002844BB"/>
    <w:rsid w:val="002903B4"/>
    <w:rsid w:val="00290F59"/>
    <w:rsid w:val="00291370"/>
    <w:rsid w:val="00291802"/>
    <w:rsid w:val="00292191"/>
    <w:rsid w:val="0029240E"/>
    <w:rsid w:val="00292444"/>
    <w:rsid w:val="002934A3"/>
    <w:rsid w:val="00294286"/>
    <w:rsid w:val="002955CF"/>
    <w:rsid w:val="00296199"/>
    <w:rsid w:val="00296DBB"/>
    <w:rsid w:val="00297D5B"/>
    <w:rsid w:val="002A0623"/>
    <w:rsid w:val="002A11AA"/>
    <w:rsid w:val="002A4A1E"/>
    <w:rsid w:val="002A4F38"/>
    <w:rsid w:val="002A792E"/>
    <w:rsid w:val="002B0D95"/>
    <w:rsid w:val="002B1A6C"/>
    <w:rsid w:val="002B4B5A"/>
    <w:rsid w:val="002B528B"/>
    <w:rsid w:val="002B5D89"/>
    <w:rsid w:val="002B7258"/>
    <w:rsid w:val="002B72B5"/>
    <w:rsid w:val="002B7A6D"/>
    <w:rsid w:val="002B7B83"/>
    <w:rsid w:val="002C08DA"/>
    <w:rsid w:val="002C3B77"/>
    <w:rsid w:val="002C3CA9"/>
    <w:rsid w:val="002C50DC"/>
    <w:rsid w:val="002C6909"/>
    <w:rsid w:val="002C6F62"/>
    <w:rsid w:val="002C738D"/>
    <w:rsid w:val="002D083E"/>
    <w:rsid w:val="002D139A"/>
    <w:rsid w:val="002D15F7"/>
    <w:rsid w:val="002D2536"/>
    <w:rsid w:val="002D3920"/>
    <w:rsid w:val="002D3FB8"/>
    <w:rsid w:val="002D43BE"/>
    <w:rsid w:val="002D4A2C"/>
    <w:rsid w:val="002D5495"/>
    <w:rsid w:val="002D7188"/>
    <w:rsid w:val="002D7206"/>
    <w:rsid w:val="002D79BE"/>
    <w:rsid w:val="002E04BF"/>
    <w:rsid w:val="002E0D3F"/>
    <w:rsid w:val="002E0DCC"/>
    <w:rsid w:val="002E16FB"/>
    <w:rsid w:val="002E26A8"/>
    <w:rsid w:val="002E5C4A"/>
    <w:rsid w:val="002E6D49"/>
    <w:rsid w:val="002E7109"/>
    <w:rsid w:val="002E788C"/>
    <w:rsid w:val="002F0134"/>
    <w:rsid w:val="002F1BE0"/>
    <w:rsid w:val="002F2732"/>
    <w:rsid w:val="002F2C95"/>
    <w:rsid w:val="002F3FD5"/>
    <w:rsid w:val="002F6E69"/>
    <w:rsid w:val="002F7E92"/>
    <w:rsid w:val="003007F3"/>
    <w:rsid w:val="003053F9"/>
    <w:rsid w:val="00306B6F"/>
    <w:rsid w:val="00307EB3"/>
    <w:rsid w:val="0031176A"/>
    <w:rsid w:val="003123B6"/>
    <w:rsid w:val="0031690F"/>
    <w:rsid w:val="00316C3F"/>
    <w:rsid w:val="00316F5D"/>
    <w:rsid w:val="0032092A"/>
    <w:rsid w:val="003215B2"/>
    <w:rsid w:val="0032192C"/>
    <w:rsid w:val="00322340"/>
    <w:rsid w:val="003232FE"/>
    <w:rsid w:val="003234F5"/>
    <w:rsid w:val="003236C5"/>
    <w:rsid w:val="00324415"/>
    <w:rsid w:val="0032506C"/>
    <w:rsid w:val="00327972"/>
    <w:rsid w:val="003305EE"/>
    <w:rsid w:val="0033063B"/>
    <w:rsid w:val="00330CC5"/>
    <w:rsid w:val="00331904"/>
    <w:rsid w:val="00331DB8"/>
    <w:rsid w:val="00331EB9"/>
    <w:rsid w:val="00333216"/>
    <w:rsid w:val="00334307"/>
    <w:rsid w:val="003348B0"/>
    <w:rsid w:val="00335237"/>
    <w:rsid w:val="003354E0"/>
    <w:rsid w:val="00335B8A"/>
    <w:rsid w:val="0033623B"/>
    <w:rsid w:val="00337813"/>
    <w:rsid w:val="0033799D"/>
    <w:rsid w:val="00342DA4"/>
    <w:rsid w:val="00343BAB"/>
    <w:rsid w:val="00343E0A"/>
    <w:rsid w:val="00344012"/>
    <w:rsid w:val="003444CD"/>
    <w:rsid w:val="00345CF5"/>
    <w:rsid w:val="00346121"/>
    <w:rsid w:val="00346EC4"/>
    <w:rsid w:val="00347370"/>
    <w:rsid w:val="00351184"/>
    <w:rsid w:val="00351199"/>
    <w:rsid w:val="00352477"/>
    <w:rsid w:val="0035269E"/>
    <w:rsid w:val="00353E15"/>
    <w:rsid w:val="003560F8"/>
    <w:rsid w:val="0035697D"/>
    <w:rsid w:val="00356D7F"/>
    <w:rsid w:val="00360F6D"/>
    <w:rsid w:val="00361685"/>
    <w:rsid w:val="003627DB"/>
    <w:rsid w:val="0036419F"/>
    <w:rsid w:val="00364FFD"/>
    <w:rsid w:val="003653CF"/>
    <w:rsid w:val="00365E35"/>
    <w:rsid w:val="00366D4A"/>
    <w:rsid w:val="00370301"/>
    <w:rsid w:val="00370C67"/>
    <w:rsid w:val="00371A9E"/>
    <w:rsid w:val="00372CA2"/>
    <w:rsid w:val="0037301F"/>
    <w:rsid w:val="00373B16"/>
    <w:rsid w:val="00374029"/>
    <w:rsid w:val="003740FF"/>
    <w:rsid w:val="0037439E"/>
    <w:rsid w:val="003757AF"/>
    <w:rsid w:val="00375F13"/>
    <w:rsid w:val="0037770C"/>
    <w:rsid w:val="00377E42"/>
    <w:rsid w:val="003802B7"/>
    <w:rsid w:val="00380A4E"/>
    <w:rsid w:val="00380CF8"/>
    <w:rsid w:val="003818C2"/>
    <w:rsid w:val="0038282B"/>
    <w:rsid w:val="0038347E"/>
    <w:rsid w:val="00383F0E"/>
    <w:rsid w:val="00384A58"/>
    <w:rsid w:val="003863D5"/>
    <w:rsid w:val="0038657C"/>
    <w:rsid w:val="00386B1A"/>
    <w:rsid w:val="00386EB2"/>
    <w:rsid w:val="00390B07"/>
    <w:rsid w:val="00392448"/>
    <w:rsid w:val="003940AB"/>
    <w:rsid w:val="0039555D"/>
    <w:rsid w:val="00395CA9"/>
    <w:rsid w:val="0039698E"/>
    <w:rsid w:val="0039730A"/>
    <w:rsid w:val="0039750D"/>
    <w:rsid w:val="003979D4"/>
    <w:rsid w:val="003A0233"/>
    <w:rsid w:val="003A249C"/>
    <w:rsid w:val="003A3872"/>
    <w:rsid w:val="003A60D0"/>
    <w:rsid w:val="003A6109"/>
    <w:rsid w:val="003B06BE"/>
    <w:rsid w:val="003B0B25"/>
    <w:rsid w:val="003B5067"/>
    <w:rsid w:val="003B5D52"/>
    <w:rsid w:val="003B6BD6"/>
    <w:rsid w:val="003C0F1E"/>
    <w:rsid w:val="003C26CA"/>
    <w:rsid w:val="003C3AE4"/>
    <w:rsid w:val="003C4703"/>
    <w:rsid w:val="003C48A2"/>
    <w:rsid w:val="003C4995"/>
    <w:rsid w:val="003C4AF7"/>
    <w:rsid w:val="003C5F54"/>
    <w:rsid w:val="003C6CFF"/>
    <w:rsid w:val="003C771D"/>
    <w:rsid w:val="003D03F6"/>
    <w:rsid w:val="003D2482"/>
    <w:rsid w:val="003D303E"/>
    <w:rsid w:val="003D352C"/>
    <w:rsid w:val="003D3C62"/>
    <w:rsid w:val="003D3F5E"/>
    <w:rsid w:val="003D4917"/>
    <w:rsid w:val="003D4F72"/>
    <w:rsid w:val="003D5FD7"/>
    <w:rsid w:val="003D6C00"/>
    <w:rsid w:val="003D6CAA"/>
    <w:rsid w:val="003D7096"/>
    <w:rsid w:val="003D752D"/>
    <w:rsid w:val="003D7FE5"/>
    <w:rsid w:val="003E04DD"/>
    <w:rsid w:val="003E0540"/>
    <w:rsid w:val="003E1A93"/>
    <w:rsid w:val="003E4C7D"/>
    <w:rsid w:val="003E557E"/>
    <w:rsid w:val="003E593E"/>
    <w:rsid w:val="003E5EF0"/>
    <w:rsid w:val="003E6DC4"/>
    <w:rsid w:val="003E6FA9"/>
    <w:rsid w:val="003F00B3"/>
    <w:rsid w:val="003F00E7"/>
    <w:rsid w:val="003F0290"/>
    <w:rsid w:val="003F0768"/>
    <w:rsid w:val="003F22F8"/>
    <w:rsid w:val="003F25BB"/>
    <w:rsid w:val="003F3220"/>
    <w:rsid w:val="003F45C2"/>
    <w:rsid w:val="003F4882"/>
    <w:rsid w:val="003F4AE7"/>
    <w:rsid w:val="003F5113"/>
    <w:rsid w:val="003F5CA8"/>
    <w:rsid w:val="003F5E4F"/>
    <w:rsid w:val="003F6306"/>
    <w:rsid w:val="00400904"/>
    <w:rsid w:val="00400F23"/>
    <w:rsid w:val="004010D7"/>
    <w:rsid w:val="00401529"/>
    <w:rsid w:val="0040177A"/>
    <w:rsid w:val="004026AC"/>
    <w:rsid w:val="004027D7"/>
    <w:rsid w:val="004043EC"/>
    <w:rsid w:val="004056F2"/>
    <w:rsid w:val="00405DF1"/>
    <w:rsid w:val="00406228"/>
    <w:rsid w:val="00407694"/>
    <w:rsid w:val="00410476"/>
    <w:rsid w:val="004115CE"/>
    <w:rsid w:val="00414384"/>
    <w:rsid w:val="00421FB5"/>
    <w:rsid w:val="0042293B"/>
    <w:rsid w:val="0042459D"/>
    <w:rsid w:val="00425559"/>
    <w:rsid w:val="00426711"/>
    <w:rsid w:val="00427E44"/>
    <w:rsid w:val="004316A7"/>
    <w:rsid w:val="004319E4"/>
    <w:rsid w:val="004329BE"/>
    <w:rsid w:val="004349A9"/>
    <w:rsid w:val="00434B74"/>
    <w:rsid w:val="00435B9A"/>
    <w:rsid w:val="00435CCA"/>
    <w:rsid w:val="00437AB1"/>
    <w:rsid w:val="00441E07"/>
    <w:rsid w:val="004429A5"/>
    <w:rsid w:val="004449FF"/>
    <w:rsid w:val="00446602"/>
    <w:rsid w:val="00446BAF"/>
    <w:rsid w:val="004476D7"/>
    <w:rsid w:val="00447D91"/>
    <w:rsid w:val="00447DCE"/>
    <w:rsid w:val="00451D20"/>
    <w:rsid w:val="004542B1"/>
    <w:rsid w:val="004555BC"/>
    <w:rsid w:val="004564E4"/>
    <w:rsid w:val="00457064"/>
    <w:rsid w:val="00460457"/>
    <w:rsid w:val="00462B76"/>
    <w:rsid w:val="00464C57"/>
    <w:rsid w:val="0046777E"/>
    <w:rsid w:val="00473005"/>
    <w:rsid w:val="00475452"/>
    <w:rsid w:val="00476791"/>
    <w:rsid w:val="00476B3C"/>
    <w:rsid w:val="00477472"/>
    <w:rsid w:val="004779BC"/>
    <w:rsid w:val="00481862"/>
    <w:rsid w:val="00483337"/>
    <w:rsid w:val="004849FE"/>
    <w:rsid w:val="0048531C"/>
    <w:rsid w:val="004877E8"/>
    <w:rsid w:val="00490BE6"/>
    <w:rsid w:val="00491FC3"/>
    <w:rsid w:val="004926E8"/>
    <w:rsid w:val="00492D96"/>
    <w:rsid w:val="0049454F"/>
    <w:rsid w:val="004950B5"/>
    <w:rsid w:val="00495F32"/>
    <w:rsid w:val="00496557"/>
    <w:rsid w:val="00496824"/>
    <w:rsid w:val="004A0964"/>
    <w:rsid w:val="004A0AA6"/>
    <w:rsid w:val="004A1E5B"/>
    <w:rsid w:val="004A2445"/>
    <w:rsid w:val="004A2745"/>
    <w:rsid w:val="004A30B4"/>
    <w:rsid w:val="004A7BF3"/>
    <w:rsid w:val="004B0187"/>
    <w:rsid w:val="004B0577"/>
    <w:rsid w:val="004B06CC"/>
    <w:rsid w:val="004B09D0"/>
    <w:rsid w:val="004B309E"/>
    <w:rsid w:val="004B5F48"/>
    <w:rsid w:val="004C0D32"/>
    <w:rsid w:val="004C0F83"/>
    <w:rsid w:val="004C2537"/>
    <w:rsid w:val="004C26E8"/>
    <w:rsid w:val="004C2B8B"/>
    <w:rsid w:val="004C30E3"/>
    <w:rsid w:val="004C37E0"/>
    <w:rsid w:val="004C4434"/>
    <w:rsid w:val="004C47AF"/>
    <w:rsid w:val="004C510D"/>
    <w:rsid w:val="004C5171"/>
    <w:rsid w:val="004C61B9"/>
    <w:rsid w:val="004C6835"/>
    <w:rsid w:val="004D00CD"/>
    <w:rsid w:val="004D0AD5"/>
    <w:rsid w:val="004D1C7A"/>
    <w:rsid w:val="004D3051"/>
    <w:rsid w:val="004D32D4"/>
    <w:rsid w:val="004D4E0E"/>
    <w:rsid w:val="004D50B8"/>
    <w:rsid w:val="004D63DA"/>
    <w:rsid w:val="004D71BF"/>
    <w:rsid w:val="004E27F2"/>
    <w:rsid w:val="004E4B0A"/>
    <w:rsid w:val="004E4CCC"/>
    <w:rsid w:val="004E67A9"/>
    <w:rsid w:val="004E70EF"/>
    <w:rsid w:val="004E7454"/>
    <w:rsid w:val="004F1F9E"/>
    <w:rsid w:val="004F21A6"/>
    <w:rsid w:val="004F2F0E"/>
    <w:rsid w:val="004F490E"/>
    <w:rsid w:val="004F53DB"/>
    <w:rsid w:val="004F5B00"/>
    <w:rsid w:val="004F5B0D"/>
    <w:rsid w:val="004F6977"/>
    <w:rsid w:val="004F7DCF"/>
    <w:rsid w:val="00500F03"/>
    <w:rsid w:val="0050166E"/>
    <w:rsid w:val="00501F68"/>
    <w:rsid w:val="00501FE9"/>
    <w:rsid w:val="0050226B"/>
    <w:rsid w:val="00502864"/>
    <w:rsid w:val="00502F18"/>
    <w:rsid w:val="005037A3"/>
    <w:rsid w:val="00503C39"/>
    <w:rsid w:val="00503C9A"/>
    <w:rsid w:val="00504887"/>
    <w:rsid w:val="00504A21"/>
    <w:rsid w:val="005075FD"/>
    <w:rsid w:val="005102A7"/>
    <w:rsid w:val="00510737"/>
    <w:rsid w:val="00511970"/>
    <w:rsid w:val="00511FDC"/>
    <w:rsid w:val="00512162"/>
    <w:rsid w:val="00512EF6"/>
    <w:rsid w:val="005136B0"/>
    <w:rsid w:val="00514031"/>
    <w:rsid w:val="0051499F"/>
    <w:rsid w:val="00514BDE"/>
    <w:rsid w:val="00514CA7"/>
    <w:rsid w:val="00516774"/>
    <w:rsid w:val="00522514"/>
    <w:rsid w:val="005228DE"/>
    <w:rsid w:val="00522E71"/>
    <w:rsid w:val="00522E81"/>
    <w:rsid w:val="0052324A"/>
    <w:rsid w:val="00523463"/>
    <w:rsid w:val="00524AED"/>
    <w:rsid w:val="00530851"/>
    <w:rsid w:val="00531C61"/>
    <w:rsid w:val="0053405B"/>
    <w:rsid w:val="00536410"/>
    <w:rsid w:val="00536677"/>
    <w:rsid w:val="00537819"/>
    <w:rsid w:val="00537B40"/>
    <w:rsid w:val="00537C79"/>
    <w:rsid w:val="00541174"/>
    <w:rsid w:val="005419AF"/>
    <w:rsid w:val="00541E1B"/>
    <w:rsid w:val="0054242E"/>
    <w:rsid w:val="0054297D"/>
    <w:rsid w:val="00542F8B"/>
    <w:rsid w:val="005439F4"/>
    <w:rsid w:val="00543A3C"/>
    <w:rsid w:val="005452CF"/>
    <w:rsid w:val="00547440"/>
    <w:rsid w:val="00551753"/>
    <w:rsid w:val="00551D02"/>
    <w:rsid w:val="00551E2B"/>
    <w:rsid w:val="005521A1"/>
    <w:rsid w:val="0055232F"/>
    <w:rsid w:val="00552DB7"/>
    <w:rsid w:val="00553BD8"/>
    <w:rsid w:val="00553F7E"/>
    <w:rsid w:val="00554C2A"/>
    <w:rsid w:val="00556FA8"/>
    <w:rsid w:val="00557BEF"/>
    <w:rsid w:val="005600D0"/>
    <w:rsid w:val="00562B92"/>
    <w:rsid w:val="005632E1"/>
    <w:rsid w:val="00563D99"/>
    <w:rsid w:val="00565A57"/>
    <w:rsid w:val="0056680A"/>
    <w:rsid w:val="0056682F"/>
    <w:rsid w:val="00567D5D"/>
    <w:rsid w:val="005702E4"/>
    <w:rsid w:val="00571343"/>
    <w:rsid w:val="00573462"/>
    <w:rsid w:val="00582DFD"/>
    <w:rsid w:val="00582F8C"/>
    <w:rsid w:val="005843D2"/>
    <w:rsid w:val="0058554E"/>
    <w:rsid w:val="00585BD6"/>
    <w:rsid w:val="005868E1"/>
    <w:rsid w:val="00586906"/>
    <w:rsid w:val="00586CE9"/>
    <w:rsid w:val="00586D9E"/>
    <w:rsid w:val="00586F14"/>
    <w:rsid w:val="005924BF"/>
    <w:rsid w:val="00592609"/>
    <w:rsid w:val="00594A3B"/>
    <w:rsid w:val="00595304"/>
    <w:rsid w:val="00597608"/>
    <w:rsid w:val="005A1D37"/>
    <w:rsid w:val="005A27D0"/>
    <w:rsid w:val="005A2A71"/>
    <w:rsid w:val="005A5934"/>
    <w:rsid w:val="005A6A2C"/>
    <w:rsid w:val="005A7877"/>
    <w:rsid w:val="005B18EA"/>
    <w:rsid w:val="005B1FC6"/>
    <w:rsid w:val="005B2EB6"/>
    <w:rsid w:val="005B4E5F"/>
    <w:rsid w:val="005B57DC"/>
    <w:rsid w:val="005C0573"/>
    <w:rsid w:val="005C3E66"/>
    <w:rsid w:val="005C3EC0"/>
    <w:rsid w:val="005C4551"/>
    <w:rsid w:val="005C73F1"/>
    <w:rsid w:val="005C7762"/>
    <w:rsid w:val="005C7BA3"/>
    <w:rsid w:val="005D06B2"/>
    <w:rsid w:val="005D0FEC"/>
    <w:rsid w:val="005D1749"/>
    <w:rsid w:val="005D1D69"/>
    <w:rsid w:val="005D1F31"/>
    <w:rsid w:val="005D3119"/>
    <w:rsid w:val="005D4732"/>
    <w:rsid w:val="005D49ED"/>
    <w:rsid w:val="005D52CA"/>
    <w:rsid w:val="005D5880"/>
    <w:rsid w:val="005E0D32"/>
    <w:rsid w:val="005E0D4D"/>
    <w:rsid w:val="005E169B"/>
    <w:rsid w:val="005E28ED"/>
    <w:rsid w:val="005E6240"/>
    <w:rsid w:val="005E62C8"/>
    <w:rsid w:val="005E660A"/>
    <w:rsid w:val="005F0189"/>
    <w:rsid w:val="005F0C49"/>
    <w:rsid w:val="005F17EB"/>
    <w:rsid w:val="005F3D54"/>
    <w:rsid w:val="005F42EF"/>
    <w:rsid w:val="005F4C42"/>
    <w:rsid w:val="005F54BB"/>
    <w:rsid w:val="005F7E51"/>
    <w:rsid w:val="005F7E7B"/>
    <w:rsid w:val="00601309"/>
    <w:rsid w:val="0060294D"/>
    <w:rsid w:val="00603227"/>
    <w:rsid w:val="00603FF4"/>
    <w:rsid w:val="0060561C"/>
    <w:rsid w:val="00605F0D"/>
    <w:rsid w:val="0060609D"/>
    <w:rsid w:val="00607B46"/>
    <w:rsid w:val="006101E6"/>
    <w:rsid w:val="00611D48"/>
    <w:rsid w:val="0061274F"/>
    <w:rsid w:val="00613A75"/>
    <w:rsid w:val="00615160"/>
    <w:rsid w:val="0061692F"/>
    <w:rsid w:val="00617270"/>
    <w:rsid w:val="00620364"/>
    <w:rsid w:val="00622C0F"/>
    <w:rsid w:val="0062473C"/>
    <w:rsid w:val="00624AF4"/>
    <w:rsid w:val="0062530F"/>
    <w:rsid w:val="006258A4"/>
    <w:rsid w:val="00627EC9"/>
    <w:rsid w:val="006317EE"/>
    <w:rsid w:val="00631D56"/>
    <w:rsid w:val="00632BE3"/>
    <w:rsid w:val="006340E1"/>
    <w:rsid w:val="00634147"/>
    <w:rsid w:val="00634EB4"/>
    <w:rsid w:val="00636569"/>
    <w:rsid w:val="00636E63"/>
    <w:rsid w:val="00637728"/>
    <w:rsid w:val="00637AB0"/>
    <w:rsid w:val="00637B80"/>
    <w:rsid w:val="00640E73"/>
    <w:rsid w:val="00641D06"/>
    <w:rsid w:val="0064306B"/>
    <w:rsid w:val="006439D4"/>
    <w:rsid w:val="00643ECA"/>
    <w:rsid w:val="00644D22"/>
    <w:rsid w:val="00645893"/>
    <w:rsid w:val="00646C00"/>
    <w:rsid w:val="006474FF"/>
    <w:rsid w:val="00647827"/>
    <w:rsid w:val="006479EB"/>
    <w:rsid w:val="00651366"/>
    <w:rsid w:val="00653828"/>
    <w:rsid w:val="00654412"/>
    <w:rsid w:val="00654AB9"/>
    <w:rsid w:val="00654FFF"/>
    <w:rsid w:val="00655D0B"/>
    <w:rsid w:val="0065602F"/>
    <w:rsid w:val="0066087E"/>
    <w:rsid w:val="00660C9E"/>
    <w:rsid w:val="00660F76"/>
    <w:rsid w:val="00663B5E"/>
    <w:rsid w:val="0066489B"/>
    <w:rsid w:val="00665F7E"/>
    <w:rsid w:val="00666E9E"/>
    <w:rsid w:val="00667B39"/>
    <w:rsid w:val="00673565"/>
    <w:rsid w:val="006746BB"/>
    <w:rsid w:val="006752D1"/>
    <w:rsid w:val="0067531F"/>
    <w:rsid w:val="0067580E"/>
    <w:rsid w:val="0067595E"/>
    <w:rsid w:val="006814A8"/>
    <w:rsid w:val="006816EA"/>
    <w:rsid w:val="006823C4"/>
    <w:rsid w:val="00692143"/>
    <w:rsid w:val="0069281C"/>
    <w:rsid w:val="00693DE4"/>
    <w:rsid w:val="00693E64"/>
    <w:rsid w:val="00693F82"/>
    <w:rsid w:val="0069574E"/>
    <w:rsid w:val="00695CC0"/>
    <w:rsid w:val="00696837"/>
    <w:rsid w:val="006969F9"/>
    <w:rsid w:val="006A023F"/>
    <w:rsid w:val="006A04DB"/>
    <w:rsid w:val="006A0DC3"/>
    <w:rsid w:val="006A34D4"/>
    <w:rsid w:val="006A401B"/>
    <w:rsid w:val="006A5E0E"/>
    <w:rsid w:val="006A68DC"/>
    <w:rsid w:val="006A6AC6"/>
    <w:rsid w:val="006A6E6E"/>
    <w:rsid w:val="006A7369"/>
    <w:rsid w:val="006B15A0"/>
    <w:rsid w:val="006B4454"/>
    <w:rsid w:val="006B5981"/>
    <w:rsid w:val="006C349A"/>
    <w:rsid w:val="006C3CFC"/>
    <w:rsid w:val="006C3E44"/>
    <w:rsid w:val="006C4A40"/>
    <w:rsid w:val="006C5AB9"/>
    <w:rsid w:val="006C6DA5"/>
    <w:rsid w:val="006C6ED3"/>
    <w:rsid w:val="006C7B14"/>
    <w:rsid w:val="006D0379"/>
    <w:rsid w:val="006D069D"/>
    <w:rsid w:val="006D2194"/>
    <w:rsid w:val="006D3537"/>
    <w:rsid w:val="006D4347"/>
    <w:rsid w:val="006D44D5"/>
    <w:rsid w:val="006D6548"/>
    <w:rsid w:val="006D74D7"/>
    <w:rsid w:val="006E09FA"/>
    <w:rsid w:val="006E1467"/>
    <w:rsid w:val="006E3576"/>
    <w:rsid w:val="006E499C"/>
    <w:rsid w:val="006E5579"/>
    <w:rsid w:val="006E686A"/>
    <w:rsid w:val="006E69EE"/>
    <w:rsid w:val="006E6CF2"/>
    <w:rsid w:val="006E6DE9"/>
    <w:rsid w:val="006E723F"/>
    <w:rsid w:val="006E7680"/>
    <w:rsid w:val="006F141C"/>
    <w:rsid w:val="006F280C"/>
    <w:rsid w:val="006F2A84"/>
    <w:rsid w:val="006F3F31"/>
    <w:rsid w:val="006F5733"/>
    <w:rsid w:val="006F612F"/>
    <w:rsid w:val="006F6921"/>
    <w:rsid w:val="00700CD9"/>
    <w:rsid w:val="00704C54"/>
    <w:rsid w:val="0070541B"/>
    <w:rsid w:val="00705797"/>
    <w:rsid w:val="00705873"/>
    <w:rsid w:val="00706BC2"/>
    <w:rsid w:val="00710538"/>
    <w:rsid w:val="007116A7"/>
    <w:rsid w:val="0071260C"/>
    <w:rsid w:val="00713C3E"/>
    <w:rsid w:val="00714014"/>
    <w:rsid w:val="007177FD"/>
    <w:rsid w:val="0072000A"/>
    <w:rsid w:val="007207D3"/>
    <w:rsid w:val="00720E2B"/>
    <w:rsid w:val="0072237E"/>
    <w:rsid w:val="00722D38"/>
    <w:rsid w:val="00722F15"/>
    <w:rsid w:val="00723196"/>
    <w:rsid w:val="00724365"/>
    <w:rsid w:val="0072455D"/>
    <w:rsid w:val="007246E0"/>
    <w:rsid w:val="007260A9"/>
    <w:rsid w:val="007268D7"/>
    <w:rsid w:val="00726DCD"/>
    <w:rsid w:val="00727D9A"/>
    <w:rsid w:val="00727E7E"/>
    <w:rsid w:val="00727F81"/>
    <w:rsid w:val="00731B18"/>
    <w:rsid w:val="007321F1"/>
    <w:rsid w:val="00733096"/>
    <w:rsid w:val="0073467B"/>
    <w:rsid w:val="00734B68"/>
    <w:rsid w:val="00734DFA"/>
    <w:rsid w:val="00734F24"/>
    <w:rsid w:val="0073733B"/>
    <w:rsid w:val="00737399"/>
    <w:rsid w:val="0074022A"/>
    <w:rsid w:val="00742F46"/>
    <w:rsid w:val="0074390F"/>
    <w:rsid w:val="00743CA3"/>
    <w:rsid w:val="00745C96"/>
    <w:rsid w:val="00747337"/>
    <w:rsid w:val="00750FE7"/>
    <w:rsid w:val="00751A01"/>
    <w:rsid w:val="00754221"/>
    <w:rsid w:val="007545F5"/>
    <w:rsid w:val="00755513"/>
    <w:rsid w:val="007559DB"/>
    <w:rsid w:val="007560D7"/>
    <w:rsid w:val="00756847"/>
    <w:rsid w:val="0075716F"/>
    <w:rsid w:val="00757F92"/>
    <w:rsid w:val="007608F8"/>
    <w:rsid w:val="00760A3E"/>
    <w:rsid w:val="00762015"/>
    <w:rsid w:val="00763531"/>
    <w:rsid w:val="00763B8D"/>
    <w:rsid w:val="00764A93"/>
    <w:rsid w:val="00766443"/>
    <w:rsid w:val="0076752A"/>
    <w:rsid w:val="00767F98"/>
    <w:rsid w:val="00770DF1"/>
    <w:rsid w:val="00770F7C"/>
    <w:rsid w:val="00771638"/>
    <w:rsid w:val="00773A68"/>
    <w:rsid w:val="00773C22"/>
    <w:rsid w:val="00774F8C"/>
    <w:rsid w:val="00775D01"/>
    <w:rsid w:val="00777179"/>
    <w:rsid w:val="007774CA"/>
    <w:rsid w:val="0077761F"/>
    <w:rsid w:val="0078284C"/>
    <w:rsid w:val="00782894"/>
    <w:rsid w:val="00783B13"/>
    <w:rsid w:val="007861AF"/>
    <w:rsid w:val="00786297"/>
    <w:rsid w:val="00786468"/>
    <w:rsid w:val="00786C9D"/>
    <w:rsid w:val="00786D31"/>
    <w:rsid w:val="007902B7"/>
    <w:rsid w:val="00790547"/>
    <w:rsid w:val="007930F8"/>
    <w:rsid w:val="0079366E"/>
    <w:rsid w:val="007937A5"/>
    <w:rsid w:val="0079400C"/>
    <w:rsid w:val="007947BD"/>
    <w:rsid w:val="007951CD"/>
    <w:rsid w:val="00795BF5"/>
    <w:rsid w:val="00795DFC"/>
    <w:rsid w:val="007975C8"/>
    <w:rsid w:val="007A01CD"/>
    <w:rsid w:val="007A1B13"/>
    <w:rsid w:val="007A2C32"/>
    <w:rsid w:val="007A38C5"/>
    <w:rsid w:val="007A3C1C"/>
    <w:rsid w:val="007A3DAB"/>
    <w:rsid w:val="007A48AA"/>
    <w:rsid w:val="007A4FB2"/>
    <w:rsid w:val="007A50CA"/>
    <w:rsid w:val="007A5F9D"/>
    <w:rsid w:val="007A626C"/>
    <w:rsid w:val="007A7C4E"/>
    <w:rsid w:val="007B0304"/>
    <w:rsid w:val="007B174D"/>
    <w:rsid w:val="007B1CD4"/>
    <w:rsid w:val="007B20FC"/>
    <w:rsid w:val="007B5DA1"/>
    <w:rsid w:val="007B6270"/>
    <w:rsid w:val="007B65B3"/>
    <w:rsid w:val="007B743D"/>
    <w:rsid w:val="007B7588"/>
    <w:rsid w:val="007C0A03"/>
    <w:rsid w:val="007C0EB8"/>
    <w:rsid w:val="007C10BE"/>
    <w:rsid w:val="007C25B5"/>
    <w:rsid w:val="007C25D1"/>
    <w:rsid w:val="007C26E9"/>
    <w:rsid w:val="007C5CAC"/>
    <w:rsid w:val="007C5EDA"/>
    <w:rsid w:val="007D0373"/>
    <w:rsid w:val="007D27E6"/>
    <w:rsid w:val="007D41A0"/>
    <w:rsid w:val="007D491F"/>
    <w:rsid w:val="007D505D"/>
    <w:rsid w:val="007D5C37"/>
    <w:rsid w:val="007D5C8F"/>
    <w:rsid w:val="007D5EBC"/>
    <w:rsid w:val="007E024B"/>
    <w:rsid w:val="007E0DB9"/>
    <w:rsid w:val="007E0F86"/>
    <w:rsid w:val="007E168F"/>
    <w:rsid w:val="007E29C6"/>
    <w:rsid w:val="007E4212"/>
    <w:rsid w:val="007E4B0C"/>
    <w:rsid w:val="007E545F"/>
    <w:rsid w:val="007E655B"/>
    <w:rsid w:val="007F03AB"/>
    <w:rsid w:val="007F19ED"/>
    <w:rsid w:val="007F1D1F"/>
    <w:rsid w:val="007F212B"/>
    <w:rsid w:val="007F262F"/>
    <w:rsid w:val="007F2D63"/>
    <w:rsid w:val="007F340F"/>
    <w:rsid w:val="007F486F"/>
    <w:rsid w:val="007F510D"/>
    <w:rsid w:val="007F5F24"/>
    <w:rsid w:val="007F6B54"/>
    <w:rsid w:val="007F78AD"/>
    <w:rsid w:val="00800680"/>
    <w:rsid w:val="008025F5"/>
    <w:rsid w:val="00802999"/>
    <w:rsid w:val="00803D96"/>
    <w:rsid w:val="00803FDA"/>
    <w:rsid w:val="00804431"/>
    <w:rsid w:val="00804A10"/>
    <w:rsid w:val="0080676D"/>
    <w:rsid w:val="00806D5E"/>
    <w:rsid w:val="008079C1"/>
    <w:rsid w:val="00810AAA"/>
    <w:rsid w:val="0081279F"/>
    <w:rsid w:val="008131DF"/>
    <w:rsid w:val="00813747"/>
    <w:rsid w:val="00813E08"/>
    <w:rsid w:val="00814410"/>
    <w:rsid w:val="00814A37"/>
    <w:rsid w:val="00814ACA"/>
    <w:rsid w:val="00814F58"/>
    <w:rsid w:val="0081519B"/>
    <w:rsid w:val="00815529"/>
    <w:rsid w:val="00815707"/>
    <w:rsid w:val="00815CE4"/>
    <w:rsid w:val="008170AB"/>
    <w:rsid w:val="008207DF"/>
    <w:rsid w:val="00820BB2"/>
    <w:rsid w:val="008211CA"/>
    <w:rsid w:val="00822639"/>
    <w:rsid w:val="00824560"/>
    <w:rsid w:val="00824CA6"/>
    <w:rsid w:val="00824EF9"/>
    <w:rsid w:val="0082614D"/>
    <w:rsid w:val="00826284"/>
    <w:rsid w:val="0082663E"/>
    <w:rsid w:val="0082707D"/>
    <w:rsid w:val="00827D19"/>
    <w:rsid w:val="008302C4"/>
    <w:rsid w:val="00830719"/>
    <w:rsid w:val="008318BD"/>
    <w:rsid w:val="00832987"/>
    <w:rsid w:val="00833D62"/>
    <w:rsid w:val="008343DC"/>
    <w:rsid w:val="008357B3"/>
    <w:rsid w:val="00837E32"/>
    <w:rsid w:val="008413A3"/>
    <w:rsid w:val="008416E8"/>
    <w:rsid w:val="00842016"/>
    <w:rsid w:val="008429A0"/>
    <w:rsid w:val="00843BD9"/>
    <w:rsid w:val="008440DC"/>
    <w:rsid w:val="008445FA"/>
    <w:rsid w:val="00845634"/>
    <w:rsid w:val="008457D2"/>
    <w:rsid w:val="0084662C"/>
    <w:rsid w:val="00846649"/>
    <w:rsid w:val="008473B0"/>
    <w:rsid w:val="00847CBE"/>
    <w:rsid w:val="008513BF"/>
    <w:rsid w:val="0085191E"/>
    <w:rsid w:val="00851DBD"/>
    <w:rsid w:val="00852BA3"/>
    <w:rsid w:val="00852F5F"/>
    <w:rsid w:val="008544DD"/>
    <w:rsid w:val="00854B3B"/>
    <w:rsid w:val="0085502F"/>
    <w:rsid w:val="0085534E"/>
    <w:rsid w:val="008629A7"/>
    <w:rsid w:val="00862DCF"/>
    <w:rsid w:val="00864A8F"/>
    <w:rsid w:val="00864DF4"/>
    <w:rsid w:val="00865D4C"/>
    <w:rsid w:val="008706CE"/>
    <w:rsid w:val="0087115C"/>
    <w:rsid w:val="00871B03"/>
    <w:rsid w:val="0087332D"/>
    <w:rsid w:val="008744CC"/>
    <w:rsid w:val="00874C62"/>
    <w:rsid w:val="0087617D"/>
    <w:rsid w:val="0087656C"/>
    <w:rsid w:val="00876A19"/>
    <w:rsid w:val="00877132"/>
    <w:rsid w:val="00877361"/>
    <w:rsid w:val="008825E8"/>
    <w:rsid w:val="00885765"/>
    <w:rsid w:val="008859F3"/>
    <w:rsid w:val="008875A8"/>
    <w:rsid w:val="00890CC0"/>
    <w:rsid w:val="00890D6C"/>
    <w:rsid w:val="008917A2"/>
    <w:rsid w:val="00892731"/>
    <w:rsid w:val="00892CF1"/>
    <w:rsid w:val="00894235"/>
    <w:rsid w:val="0089466D"/>
    <w:rsid w:val="008946F3"/>
    <w:rsid w:val="00894EAD"/>
    <w:rsid w:val="008966E3"/>
    <w:rsid w:val="00896827"/>
    <w:rsid w:val="00896865"/>
    <w:rsid w:val="00896868"/>
    <w:rsid w:val="00897192"/>
    <w:rsid w:val="008A04FA"/>
    <w:rsid w:val="008A07A8"/>
    <w:rsid w:val="008A0985"/>
    <w:rsid w:val="008A2078"/>
    <w:rsid w:val="008A2101"/>
    <w:rsid w:val="008A35CF"/>
    <w:rsid w:val="008A58A5"/>
    <w:rsid w:val="008A5BE0"/>
    <w:rsid w:val="008A5BF0"/>
    <w:rsid w:val="008A61FE"/>
    <w:rsid w:val="008B0EC9"/>
    <w:rsid w:val="008B19CE"/>
    <w:rsid w:val="008B44AB"/>
    <w:rsid w:val="008B6E74"/>
    <w:rsid w:val="008B7769"/>
    <w:rsid w:val="008B7A62"/>
    <w:rsid w:val="008C2BE3"/>
    <w:rsid w:val="008C2F59"/>
    <w:rsid w:val="008C3879"/>
    <w:rsid w:val="008C4DAC"/>
    <w:rsid w:val="008C65E4"/>
    <w:rsid w:val="008C70B4"/>
    <w:rsid w:val="008C7549"/>
    <w:rsid w:val="008D0CFD"/>
    <w:rsid w:val="008D1999"/>
    <w:rsid w:val="008D317F"/>
    <w:rsid w:val="008D4047"/>
    <w:rsid w:val="008D43B5"/>
    <w:rsid w:val="008D4605"/>
    <w:rsid w:val="008D4AA1"/>
    <w:rsid w:val="008D4CB4"/>
    <w:rsid w:val="008D53FE"/>
    <w:rsid w:val="008E0221"/>
    <w:rsid w:val="008E1976"/>
    <w:rsid w:val="008E28B0"/>
    <w:rsid w:val="008E3E67"/>
    <w:rsid w:val="008E4E4A"/>
    <w:rsid w:val="008E645C"/>
    <w:rsid w:val="008E7D1F"/>
    <w:rsid w:val="008F1E60"/>
    <w:rsid w:val="008F2F7F"/>
    <w:rsid w:val="008F4CFE"/>
    <w:rsid w:val="008F50DE"/>
    <w:rsid w:val="008F5F95"/>
    <w:rsid w:val="008F7CDA"/>
    <w:rsid w:val="00900ADC"/>
    <w:rsid w:val="009033A2"/>
    <w:rsid w:val="00903904"/>
    <w:rsid w:val="00904C26"/>
    <w:rsid w:val="0090671E"/>
    <w:rsid w:val="00906EF0"/>
    <w:rsid w:val="00907895"/>
    <w:rsid w:val="00907E86"/>
    <w:rsid w:val="0091042B"/>
    <w:rsid w:val="00911FB6"/>
    <w:rsid w:val="00913485"/>
    <w:rsid w:val="00913C8F"/>
    <w:rsid w:val="0091538B"/>
    <w:rsid w:val="00916289"/>
    <w:rsid w:val="0092032A"/>
    <w:rsid w:val="00920612"/>
    <w:rsid w:val="00920678"/>
    <w:rsid w:val="009239CF"/>
    <w:rsid w:val="00925B0C"/>
    <w:rsid w:val="0092673B"/>
    <w:rsid w:val="00926DF7"/>
    <w:rsid w:val="0093085E"/>
    <w:rsid w:val="009314A7"/>
    <w:rsid w:val="00931EFE"/>
    <w:rsid w:val="00932073"/>
    <w:rsid w:val="00932991"/>
    <w:rsid w:val="009353E2"/>
    <w:rsid w:val="009353F7"/>
    <w:rsid w:val="00937B21"/>
    <w:rsid w:val="00940F40"/>
    <w:rsid w:val="00940F7C"/>
    <w:rsid w:val="0094108C"/>
    <w:rsid w:val="0094192A"/>
    <w:rsid w:val="00942D6F"/>
    <w:rsid w:val="00943A79"/>
    <w:rsid w:val="00943BA2"/>
    <w:rsid w:val="00944E3B"/>
    <w:rsid w:val="00946D66"/>
    <w:rsid w:val="00947BC6"/>
    <w:rsid w:val="00947FBF"/>
    <w:rsid w:val="009500B2"/>
    <w:rsid w:val="00950344"/>
    <w:rsid w:val="00950C61"/>
    <w:rsid w:val="00951B28"/>
    <w:rsid w:val="00951C4D"/>
    <w:rsid w:val="00951ED2"/>
    <w:rsid w:val="00952768"/>
    <w:rsid w:val="00955245"/>
    <w:rsid w:val="00955ACA"/>
    <w:rsid w:val="00956298"/>
    <w:rsid w:val="00956699"/>
    <w:rsid w:val="00956729"/>
    <w:rsid w:val="0095686A"/>
    <w:rsid w:val="00957201"/>
    <w:rsid w:val="0095786D"/>
    <w:rsid w:val="0096082F"/>
    <w:rsid w:val="009613C0"/>
    <w:rsid w:val="00963176"/>
    <w:rsid w:val="00964C6A"/>
    <w:rsid w:val="009658EA"/>
    <w:rsid w:val="00965DB9"/>
    <w:rsid w:val="00965F00"/>
    <w:rsid w:val="00970207"/>
    <w:rsid w:val="00970459"/>
    <w:rsid w:val="009717BC"/>
    <w:rsid w:val="00972ADA"/>
    <w:rsid w:val="00972FBE"/>
    <w:rsid w:val="009757CF"/>
    <w:rsid w:val="00975891"/>
    <w:rsid w:val="00976056"/>
    <w:rsid w:val="00977035"/>
    <w:rsid w:val="00982459"/>
    <w:rsid w:val="00983E6E"/>
    <w:rsid w:val="0098473B"/>
    <w:rsid w:val="009852FF"/>
    <w:rsid w:val="00986CF6"/>
    <w:rsid w:val="00987152"/>
    <w:rsid w:val="009906D2"/>
    <w:rsid w:val="00990B25"/>
    <w:rsid w:val="00990F21"/>
    <w:rsid w:val="00991863"/>
    <w:rsid w:val="00992648"/>
    <w:rsid w:val="00992905"/>
    <w:rsid w:val="00993F7A"/>
    <w:rsid w:val="00994067"/>
    <w:rsid w:val="00994458"/>
    <w:rsid w:val="00994ADF"/>
    <w:rsid w:val="00994DD0"/>
    <w:rsid w:val="00995C4D"/>
    <w:rsid w:val="00995E93"/>
    <w:rsid w:val="00996621"/>
    <w:rsid w:val="00996A19"/>
    <w:rsid w:val="00996F39"/>
    <w:rsid w:val="00997E6C"/>
    <w:rsid w:val="009A01E8"/>
    <w:rsid w:val="009A15D4"/>
    <w:rsid w:val="009A1BB0"/>
    <w:rsid w:val="009A1FF5"/>
    <w:rsid w:val="009A26D9"/>
    <w:rsid w:val="009A28D3"/>
    <w:rsid w:val="009A63CB"/>
    <w:rsid w:val="009A6F88"/>
    <w:rsid w:val="009A7424"/>
    <w:rsid w:val="009A7910"/>
    <w:rsid w:val="009B048A"/>
    <w:rsid w:val="009B3827"/>
    <w:rsid w:val="009B3E7D"/>
    <w:rsid w:val="009B4F11"/>
    <w:rsid w:val="009B5501"/>
    <w:rsid w:val="009B7486"/>
    <w:rsid w:val="009C057C"/>
    <w:rsid w:val="009C09E5"/>
    <w:rsid w:val="009C1AA7"/>
    <w:rsid w:val="009C362A"/>
    <w:rsid w:val="009C46CC"/>
    <w:rsid w:val="009C4C9F"/>
    <w:rsid w:val="009C58C6"/>
    <w:rsid w:val="009C5F0B"/>
    <w:rsid w:val="009C7207"/>
    <w:rsid w:val="009D0FC9"/>
    <w:rsid w:val="009D1C5F"/>
    <w:rsid w:val="009D27A1"/>
    <w:rsid w:val="009D3613"/>
    <w:rsid w:val="009D3C2E"/>
    <w:rsid w:val="009D400F"/>
    <w:rsid w:val="009D4D8A"/>
    <w:rsid w:val="009D4EC8"/>
    <w:rsid w:val="009D5C3D"/>
    <w:rsid w:val="009D72F4"/>
    <w:rsid w:val="009E13D2"/>
    <w:rsid w:val="009E162E"/>
    <w:rsid w:val="009E1BFC"/>
    <w:rsid w:val="009E28E1"/>
    <w:rsid w:val="009E3A64"/>
    <w:rsid w:val="009E3B5B"/>
    <w:rsid w:val="009E44CE"/>
    <w:rsid w:val="009E45E6"/>
    <w:rsid w:val="009E5014"/>
    <w:rsid w:val="009E5439"/>
    <w:rsid w:val="009E69DF"/>
    <w:rsid w:val="009F3E0A"/>
    <w:rsid w:val="009F507B"/>
    <w:rsid w:val="009F6652"/>
    <w:rsid w:val="009F6F19"/>
    <w:rsid w:val="00A00116"/>
    <w:rsid w:val="00A0011D"/>
    <w:rsid w:val="00A00401"/>
    <w:rsid w:val="00A01467"/>
    <w:rsid w:val="00A03376"/>
    <w:rsid w:val="00A055BE"/>
    <w:rsid w:val="00A066F8"/>
    <w:rsid w:val="00A10209"/>
    <w:rsid w:val="00A10470"/>
    <w:rsid w:val="00A11091"/>
    <w:rsid w:val="00A113FD"/>
    <w:rsid w:val="00A11D4F"/>
    <w:rsid w:val="00A12F43"/>
    <w:rsid w:val="00A13228"/>
    <w:rsid w:val="00A14D65"/>
    <w:rsid w:val="00A1572A"/>
    <w:rsid w:val="00A162E0"/>
    <w:rsid w:val="00A16EC5"/>
    <w:rsid w:val="00A179CA"/>
    <w:rsid w:val="00A202C7"/>
    <w:rsid w:val="00A211B4"/>
    <w:rsid w:val="00A212F0"/>
    <w:rsid w:val="00A22DCF"/>
    <w:rsid w:val="00A24527"/>
    <w:rsid w:val="00A2486F"/>
    <w:rsid w:val="00A25439"/>
    <w:rsid w:val="00A25FB3"/>
    <w:rsid w:val="00A279A0"/>
    <w:rsid w:val="00A30B07"/>
    <w:rsid w:val="00A319AD"/>
    <w:rsid w:val="00A31AF2"/>
    <w:rsid w:val="00A332A7"/>
    <w:rsid w:val="00A3346B"/>
    <w:rsid w:val="00A343A7"/>
    <w:rsid w:val="00A3545A"/>
    <w:rsid w:val="00A355BF"/>
    <w:rsid w:val="00A35C29"/>
    <w:rsid w:val="00A37138"/>
    <w:rsid w:val="00A40214"/>
    <w:rsid w:val="00A409B3"/>
    <w:rsid w:val="00A41304"/>
    <w:rsid w:val="00A41EF6"/>
    <w:rsid w:val="00A430C2"/>
    <w:rsid w:val="00A43226"/>
    <w:rsid w:val="00A446CE"/>
    <w:rsid w:val="00A44C4F"/>
    <w:rsid w:val="00A45338"/>
    <w:rsid w:val="00A465F8"/>
    <w:rsid w:val="00A46713"/>
    <w:rsid w:val="00A469E0"/>
    <w:rsid w:val="00A4725A"/>
    <w:rsid w:val="00A4782C"/>
    <w:rsid w:val="00A50BD7"/>
    <w:rsid w:val="00A512DD"/>
    <w:rsid w:val="00A513A3"/>
    <w:rsid w:val="00A52638"/>
    <w:rsid w:val="00A53A34"/>
    <w:rsid w:val="00A54184"/>
    <w:rsid w:val="00A5423C"/>
    <w:rsid w:val="00A60073"/>
    <w:rsid w:val="00A608C7"/>
    <w:rsid w:val="00A61096"/>
    <w:rsid w:val="00A612AE"/>
    <w:rsid w:val="00A6199D"/>
    <w:rsid w:val="00A623CC"/>
    <w:rsid w:val="00A62FD0"/>
    <w:rsid w:val="00A630D0"/>
    <w:rsid w:val="00A63A6F"/>
    <w:rsid w:val="00A646D1"/>
    <w:rsid w:val="00A65317"/>
    <w:rsid w:val="00A65BC5"/>
    <w:rsid w:val="00A65BCD"/>
    <w:rsid w:val="00A66EC4"/>
    <w:rsid w:val="00A7019F"/>
    <w:rsid w:val="00A7052E"/>
    <w:rsid w:val="00A70778"/>
    <w:rsid w:val="00A70E31"/>
    <w:rsid w:val="00A71720"/>
    <w:rsid w:val="00A73EB6"/>
    <w:rsid w:val="00A741F8"/>
    <w:rsid w:val="00A76CC7"/>
    <w:rsid w:val="00A76ED1"/>
    <w:rsid w:val="00A77120"/>
    <w:rsid w:val="00A80A5B"/>
    <w:rsid w:val="00A814BE"/>
    <w:rsid w:val="00A8285A"/>
    <w:rsid w:val="00A83AE0"/>
    <w:rsid w:val="00A84483"/>
    <w:rsid w:val="00A8592F"/>
    <w:rsid w:val="00A85A05"/>
    <w:rsid w:val="00A85A10"/>
    <w:rsid w:val="00A871E9"/>
    <w:rsid w:val="00A92FF4"/>
    <w:rsid w:val="00A9559F"/>
    <w:rsid w:val="00A95F6B"/>
    <w:rsid w:val="00A965A0"/>
    <w:rsid w:val="00AA0B4E"/>
    <w:rsid w:val="00AA15EC"/>
    <w:rsid w:val="00AA19D1"/>
    <w:rsid w:val="00AA1C5B"/>
    <w:rsid w:val="00AA29D3"/>
    <w:rsid w:val="00AA2A58"/>
    <w:rsid w:val="00AA30D4"/>
    <w:rsid w:val="00AA322E"/>
    <w:rsid w:val="00AA346F"/>
    <w:rsid w:val="00AA3549"/>
    <w:rsid w:val="00AA4630"/>
    <w:rsid w:val="00AA5462"/>
    <w:rsid w:val="00AA6EC3"/>
    <w:rsid w:val="00AA7674"/>
    <w:rsid w:val="00AA7CAC"/>
    <w:rsid w:val="00AB0BE9"/>
    <w:rsid w:val="00AB31EE"/>
    <w:rsid w:val="00AB39FB"/>
    <w:rsid w:val="00AB3E64"/>
    <w:rsid w:val="00AB50ED"/>
    <w:rsid w:val="00AB7E92"/>
    <w:rsid w:val="00AC0216"/>
    <w:rsid w:val="00AC0E55"/>
    <w:rsid w:val="00AC1DF0"/>
    <w:rsid w:val="00AC2327"/>
    <w:rsid w:val="00AC42C8"/>
    <w:rsid w:val="00AC459B"/>
    <w:rsid w:val="00AC469A"/>
    <w:rsid w:val="00AC6214"/>
    <w:rsid w:val="00AC7106"/>
    <w:rsid w:val="00AC7A59"/>
    <w:rsid w:val="00AD298D"/>
    <w:rsid w:val="00AD4C02"/>
    <w:rsid w:val="00AD5CBA"/>
    <w:rsid w:val="00AD608D"/>
    <w:rsid w:val="00AD6EF0"/>
    <w:rsid w:val="00AE20DB"/>
    <w:rsid w:val="00AE34C0"/>
    <w:rsid w:val="00AE40F0"/>
    <w:rsid w:val="00AE4758"/>
    <w:rsid w:val="00AE665C"/>
    <w:rsid w:val="00AF123A"/>
    <w:rsid w:val="00AF1E97"/>
    <w:rsid w:val="00AF372F"/>
    <w:rsid w:val="00AF37B2"/>
    <w:rsid w:val="00AF3DC8"/>
    <w:rsid w:val="00AF44BC"/>
    <w:rsid w:val="00AF49F9"/>
    <w:rsid w:val="00AF4B1D"/>
    <w:rsid w:val="00B0017A"/>
    <w:rsid w:val="00B013F6"/>
    <w:rsid w:val="00B02BFA"/>
    <w:rsid w:val="00B03005"/>
    <w:rsid w:val="00B05611"/>
    <w:rsid w:val="00B07C77"/>
    <w:rsid w:val="00B10930"/>
    <w:rsid w:val="00B10D34"/>
    <w:rsid w:val="00B12999"/>
    <w:rsid w:val="00B12F7A"/>
    <w:rsid w:val="00B1397D"/>
    <w:rsid w:val="00B1475E"/>
    <w:rsid w:val="00B14799"/>
    <w:rsid w:val="00B14C48"/>
    <w:rsid w:val="00B164F1"/>
    <w:rsid w:val="00B16B3D"/>
    <w:rsid w:val="00B17A6D"/>
    <w:rsid w:val="00B234A0"/>
    <w:rsid w:val="00B25DE9"/>
    <w:rsid w:val="00B25F09"/>
    <w:rsid w:val="00B31CE3"/>
    <w:rsid w:val="00B3228C"/>
    <w:rsid w:val="00B33CDB"/>
    <w:rsid w:val="00B34B56"/>
    <w:rsid w:val="00B351D4"/>
    <w:rsid w:val="00B35BFD"/>
    <w:rsid w:val="00B364F5"/>
    <w:rsid w:val="00B36905"/>
    <w:rsid w:val="00B37150"/>
    <w:rsid w:val="00B416EC"/>
    <w:rsid w:val="00B42CF2"/>
    <w:rsid w:val="00B43276"/>
    <w:rsid w:val="00B4447E"/>
    <w:rsid w:val="00B44721"/>
    <w:rsid w:val="00B45171"/>
    <w:rsid w:val="00B46763"/>
    <w:rsid w:val="00B46FDA"/>
    <w:rsid w:val="00B475E6"/>
    <w:rsid w:val="00B50A0C"/>
    <w:rsid w:val="00B5203D"/>
    <w:rsid w:val="00B52315"/>
    <w:rsid w:val="00B530A8"/>
    <w:rsid w:val="00B53973"/>
    <w:rsid w:val="00B53A97"/>
    <w:rsid w:val="00B54355"/>
    <w:rsid w:val="00B554E4"/>
    <w:rsid w:val="00B566DD"/>
    <w:rsid w:val="00B572A8"/>
    <w:rsid w:val="00B60090"/>
    <w:rsid w:val="00B63004"/>
    <w:rsid w:val="00B639E4"/>
    <w:rsid w:val="00B64A28"/>
    <w:rsid w:val="00B6547C"/>
    <w:rsid w:val="00B65EB1"/>
    <w:rsid w:val="00B661A0"/>
    <w:rsid w:val="00B66362"/>
    <w:rsid w:val="00B66D0B"/>
    <w:rsid w:val="00B6712A"/>
    <w:rsid w:val="00B67961"/>
    <w:rsid w:val="00B724FB"/>
    <w:rsid w:val="00B72633"/>
    <w:rsid w:val="00B72B99"/>
    <w:rsid w:val="00B730D0"/>
    <w:rsid w:val="00B73D36"/>
    <w:rsid w:val="00B74A2B"/>
    <w:rsid w:val="00B76717"/>
    <w:rsid w:val="00B76E9F"/>
    <w:rsid w:val="00B77639"/>
    <w:rsid w:val="00B77772"/>
    <w:rsid w:val="00B824FA"/>
    <w:rsid w:val="00B83A34"/>
    <w:rsid w:val="00B83E6F"/>
    <w:rsid w:val="00B87095"/>
    <w:rsid w:val="00B8775B"/>
    <w:rsid w:val="00B87E9F"/>
    <w:rsid w:val="00B92523"/>
    <w:rsid w:val="00B92B78"/>
    <w:rsid w:val="00B92D43"/>
    <w:rsid w:val="00B9344E"/>
    <w:rsid w:val="00B94230"/>
    <w:rsid w:val="00B94C2E"/>
    <w:rsid w:val="00B94EE1"/>
    <w:rsid w:val="00B95632"/>
    <w:rsid w:val="00BA0B56"/>
    <w:rsid w:val="00BA0F51"/>
    <w:rsid w:val="00BA181A"/>
    <w:rsid w:val="00BA28C9"/>
    <w:rsid w:val="00BA715C"/>
    <w:rsid w:val="00BA78A2"/>
    <w:rsid w:val="00BB2EE0"/>
    <w:rsid w:val="00BB4AB2"/>
    <w:rsid w:val="00BB678C"/>
    <w:rsid w:val="00BB7044"/>
    <w:rsid w:val="00BB7496"/>
    <w:rsid w:val="00BB7EB6"/>
    <w:rsid w:val="00BC099B"/>
    <w:rsid w:val="00BC0FB8"/>
    <w:rsid w:val="00BC2123"/>
    <w:rsid w:val="00BC21F2"/>
    <w:rsid w:val="00BC2EA9"/>
    <w:rsid w:val="00BC496F"/>
    <w:rsid w:val="00BC596E"/>
    <w:rsid w:val="00BC6284"/>
    <w:rsid w:val="00BC6E88"/>
    <w:rsid w:val="00BD04DD"/>
    <w:rsid w:val="00BD0AFE"/>
    <w:rsid w:val="00BD0F94"/>
    <w:rsid w:val="00BD1CBD"/>
    <w:rsid w:val="00BD3092"/>
    <w:rsid w:val="00BD3430"/>
    <w:rsid w:val="00BD379D"/>
    <w:rsid w:val="00BD4A4F"/>
    <w:rsid w:val="00BD508B"/>
    <w:rsid w:val="00BD51B2"/>
    <w:rsid w:val="00BD5D8B"/>
    <w:rsid w:val="00BD6387"/>
    <w:rsid w:val="00BD77C5"/>
    <w:rsid w:val="00BE00C3"/>
    <w:rsid w:val="00BE0F67"/>
    <w:rsid w:val="00BE197B"/>
    <w:rsid w:val="00BE39A4"/>
    <w:rsid w:val="00BE39C0"/>
    <w:rsid w:val="00BE511B"/>
    <w:rsid w:val="00BE5B40"/>
    <w:rsid w:val="00BE7BDE"/>
    <w:rsid w:val="00BF05F8"/>
    <w:rsid w:val="00BF0A86"/>
    <w:rsid w:val="00BF2E5D"/>
    <w:rsid w:val="00BF346E"/>
    <w:rsid w:val="00BF36BE"/>
    <w:rsid w:val="00BF4595"/>
    <w:rsid w:val="00BF631A"/>
    <w:rsid w:val="00BF6BAC"/>
    <w:rsid w:val="00BF7242"/>
    <w:rsid w:val="00BF7C44"/>
    <w:rsid w:val="00BF7ED0"/>
    <w:rsid w:val="00BF7FF5"/>
    <w:rsid w:val="00C00410"/>
    <w:rsid w:val="00C02623"/>
    <w:rsid w:val="00C05720"/>
    <w:rsid w:val="00C06010"/>
    <w:rsid w:val="00C06F09"/>
    <w:rsid w:val="00C07B9B"/>
    <w:rsid w:val="00C07FCC"/>
    <w:rsid w:val="00C10BC5"/>
    <w:rsid w:val="00C10C16"/>
    <w:rsid w:val="00C11048"/>
    <w:rsid w:val="00C1104D"/>
    <w:rsid w:val="00C112C7"/>
    <w:rsid w:val="00C11751"/>
    <w:rsid w:val="00C1217F"/>
    <w:rsid w:val="00C125A7"/>
    <w:rsid w:val="00C12635"/>
    <w:rsid w:val="00C1280F"/>
    <w:rsid w:val="00C1334E"/>
    <w:rsid w:val="00C13F4D"/>
    <w:rsid w:val="00C14CA8"/>
    <w:rsid w:val="00C14E67"/>
    <w:rsid w:val="00C150F9"/>
    <w:rsid w:val="00C1593F"/>
    <w:rsid w:val="00C1651B"/>
    <w:rsid w:val="00C16BFD"/>
    <w:rsid w:val="00C1737F"/>
    <w:rsid w:val="00C17B62"/>
    <w:rsid w:val="00C214B1"/>
    <w:rsid w:val="00C22C16"/>
    <w:rsid w:val="00C246D7"/>
    <w:rsid w:val="00C255FC"/>
    <w:rsid w:val="00C2592D"/>
    <w:rsid w:val="00C27BA7"/>
    <w:rsid w:val="00C303EA"/>
    <w:rsid w:val="00C33115"/>
    <w:rsid w:val="00C36536"/>
    <w:rsid w:val="00C369DD"/>
    <w:rsid w:val="00C3729D"/>
    <w:rsid w:val="00C372C4"/>
    <w:rsid w:val="00C378CD"/>
    <w:rsid w:val="00C40341"/>
    <w:rsid w:val="00C40E38"/>
    <w:rsid w:val="00C413A4"/>
    <w:rsid w:val="00C414D8"/>
    <w:rsid w:val="00C41B07"/>
    <w:rsid w:val="00C42835"/>
    <w:rsid w:val="00C43B12"/>
    <w:rsid w:val="00C44331"/>
    <w:rsid w:val="00C44A45"/>
    <w:rsid w:val="00C45A04"/>
    <w:rsid w:val="00C45B7A"/>
    <w:rsid w:val="00C475D1"/>
    <w:rsid w:val="00C50578"/>
    <w:rsid w:val="00C50B92"/>
    <w:rsid w:val="00C52B3C"/>
    <w:rsid w:val="00C52C96"/>
    <w:rsid w:val="00C53434"/>
    <w:rsid w:val="00C54552"/>
    <w:rsid w:val="00C6018F"/>
    <w:rsid w:val="00C613CC"/>
    <w:rsid w:val="00C63B90"/>
    <w:rsid w:val="00C64C33"/>
    <w:rsid w:val="00C65ABE"/>
    <w:rsid w:val="00C65EAC"/>
    <w:rsid w:val="00C6637B"/>
    <w:rsid w:val="00C66E8A"/>
    <w:rsid w:val="00C66EDA"/>
    <w:rsid w:val="00C67180"/>
    <w:rsid w:val="00C70655"/>
    <w:rsid w:val="00C71AD1"/>
    <w:rsid w:val="00C73512"/>
    <w:rsid w:val="00C73871"/>
    <w:rsid w:val="00C7493D"/>
    <w:rsid w:val="00C768FE"/>
    <w:rsid w:val="00C77CB3"/>
    <w:rsid w:val="00C77FF4"/>
    <w:rsid w:val="00C80614"/>
    <w:rsid w:val="00C806A9"/>
    <w:rsid w:val="00C8115A"/>
    <w:rsid w:val="00C81769"/>
    <w:rsid w:val="00C81855"/>
    <w:rsid w:val="00C836BD"/>
    <w:rsid w:val="00C84532"/>
    <w:rsid w:val="00C86101"/>
    <w:rsid w:val="00C8650F"/>
    <w:rsid w:val="00C87308"/>
    <w:rsid w:val="00C87DB7"/>
    <w:rsid w:val="00C90326"/>
    <w:rsid w:val="00C91D28"/>
    <w:rsid w:val="00C91D2D"/>
    <w:rsid w:val="00C95208"/>
    <w:rsid w:val="00C95DF1"/>
    <w:rsid w:val="00C961F6"/>
    <w:rsid w:val="00C9787A"/>
    <w:rsid w:val="00C97B61"/>
    <w:rsid w:val="00CA00E0"/>
    <w:rsid w:val="00CA0D33"/>
    <w:rsid w:val="00CA1386"/>
    <w:rsid w:val="00CA2DAB"/>
    <w:rsid w:val="00CA3A14"/>
    <w:rsid w:val="00CA3FC9"/>
    <w:rsid w:val="00CB03D2"/>
    <w:rsid w:val="00CB49D5"/>
    <w:rsid w:val="00CB4BE4"/>
    <w:rsid w:val="00CB4DF5"/>
    <w:rsid w:val="00CB6EE8"/>
    <w:rsid w:val="00CB7F44"/>
    <w:rsid w:val="00CB7FC2"/>
    <w:rsid w:val="00CC14A6"/>
    <w:rsid w:val="00CC26DF"/>
    <w:rsid w:val="00CC2838"/>
    <w:rsid w:val="00CC36FC"/>
    <w:rsid w:val="00CC5A27"/>
    <w:rsid w:val="00CC622B"/>
    <w:rsid w:val="00CC631D"/>
    <w:rsid w:val="00CC7AE7"/>
    <w:rsid w:val="00CD0EE8"/>
    <w:rsid w:val="00CD29F1"/>
    <w:rsid w:val="00CD34E1"/>
    <w:rsid w:val="00CD3A3E"/>
    <w:rsid w:val="00CD3FFA"/>
    <w:rsid w:val="00CD5269"/>
    <w:rsid w:val="00CD6DCD"/>
    <w:rsid w:val="00CD786D"/>
    <w:rsid w:val="00CE4A46"/>
    <w:rsid w:val="00CE5174"/>
    <w:rsid w:val="00CE55BB"/>
    <w:rsid w:val="00CE6044"/>
    <w:rsid w:val="00CE6738"/>
    <w:rsid w:val="00CE6764"/>
    <w:rsid w:val="00CE7CB4"/>
    <w:rsid w:val="00CE7E65"/>
    <w:rsid w:val="00CE7F86"/>
    <w:rsid w:val="00CF00BE"/>
    <w:rsid w:val="00CF2560"/>
    <w:rsid w:val="00CF34B4"/>
    <w:rsid w:val="00CF3CDB"/>
    <w:rsid w:val="00CF4C05"/>
    <w:rsid w:val="00CF5FB0"/>
    <w:rsid w:val="00CF6620"/>
    <w:rsid w:val="00CF666C"/>
    <w:rsid w:val="00CF6B46"/>
    <w:rsid w:val="00CF6CE4"/>
    <w:rsid w:val="00CF7F95"/>
    <w:rsid w:val="00D00398"/>
    <w:rsid w:val="00D013B9"/>
    <w:rsid w:val="00D01AA1"/>
    <w:rsid w:val="00D01E6E"/>
    <w:rsid w:val="00D03158"/>
    <w:rsid w:val="00D0477A"/>
    <w:rsid w:val="00D0505E"/>
    <w:rsid w:val="00D05780"/>
    <w:rsid w:val="00D06B0B"/>
    <w:rsid w:val="00D06EB5"/>
    <w:rsid w:val="00D07115"/>
    <w:rsid w:val="00D076EB"/>
    <w:rsid w:val="00D10A30"/>
    <w:rsid w:val="00D113DE"/>
    <w:rsid w:val="00D114FD"/>
    <w:rsid w:val="00D13208"/>
    <w:rsid w:val="00D14EC7"/>
    <w:rsid w:val="00D15163"/>
    <w:rsid w:val="00D1684B"/>
    <w:rsid w:val="00D172D0"/>
    <w:rsid w:val="00D1751F"/>
    <w:rsid w:val="00D21D2D"/>
    <w:rsid w:val="00D225CB"/>
    <w:rsid w:val="00D2273A"/>
    <w:rsid w:val="00D230E5"/>
    <w:rsid w:val="00D23227"/>
    <w:rsid w:val="00D243CD"/>
    <w:rsid w:val="00D267CD"/>
    <w:rsid w:val="00D304BF"/>
    <w:rsid w:val="00D30EEE"/>
    <w:rsid w:val="00D318BD"/>
    <w:rsid w:val="00D32714"/>
    <w:rsid w:val="00D334F5"/>
    <w:rsid w:val="00D3446B"/>
    <w:rsid w:val="00D35AAA"/>
    <w:rsid w:val="00D35AE9"/>
    <w:rsid w:val="00D362AA"/>
    <w:rsid w:val="00D36CA1"/>
    <w:rsid w:val="00D36F0E"/>
    <w:rsid w:val="00D41201"/>
    <w:rsid w:val="00D42559"/>
    <w:rsid w:val="00D42B22"/>
    <w:rsid w:val="00D43E92"/>
    <w:rsid w:val="00D44D3F"/>
    <w:rsid w:val="00D46E20"/>
    <w:rsid w:val="00D477EB"/>
    <w:rsid w:val="00D50359"/>
    <w:rsid w:val="00D50CFA"/>
    <w:rsid w:val="00D5162F"/>
    <w:rsid w:val="00D51AE8"/>
    <w:rsid w:val="00D51D33"/>
    <w:rsid w:val="00D55EC0"/>
    <w:rsid w:val="00D5707D"/>
    <w:rsid w:val="00D574CC"/>
    <w:rsid w:val="00D57DCF"/>
    <w:rsid w:val="00D57E44"/>
    <w:rsid w:val="00D61409"/>
    <w:rsid w:val="00D63427"/>
    <w:rsid w:val="00D64262"/>
    <w:rsid w:val="00D6626B"/>
    <w:rsid w:val="00D66A8B"/>
    <w:rsid w:val="00D67125"/>
    <w:rsid w:val="00D70202"/>
    <w:rsid w:val="00D709D9"/>
    <w:rsid w:val="00D71692"/>
    <w:rsid w:val="00D716BE"/>
    <w:rsid w:val="00D7173B"/>
    <w:rsid w:val="00D737CD"/>
    <w:rsid w:val="00D740B8"/>
    <w:rsid w:val="00D76948"/>
    <w:rsid w:val="00D804D5"/>
    <w:rsid w:val="00D8068E"/>
    <w:rsid w:val="00D815C1"/>
    <w:rsid w:val="00D82073"/>
    <w:rsid w:val="00D83614"/>
    <w:rsid w:val="00D84B1E"/>
    <w:rsid w:val="00D84FAF"/>
    <w:rsid w:val="00D85EA9"/>
    <w:rsid w:val="00D9175B"/>
    <w:rsid w:val="00D921FC"/>
    <w:rsid w:val="00D94218"/>
    <w:rsid w:val="00D94B66"/>
    <w:rsid w:val="00D95301"/>
    <w:rsid w:val="00D96391"/>
    <w:rsid w:val="00D96629"/>
    <w:rsid w:val="00D97FD8"/>
    <w:rsid w:val="00DA03C0"/>
    <w:rsid w:val="00DA3389"/>
    <w:rsid w:val="00DA555F"/>
    <w:rsid w:val="00DA5B0A"/>
    <w:rsid w:val="00DA655A"/>
    <w:rsid w:val="00DA75EE"/>
    <w:rsid w:val="00DB0203"/>
    <w:rsid w:val="00DB0710"/>
    <w:rsid w:val="00DB26EE"/>
    <w:rsid w:val="00DB2953"/>
    <w:rsid w:val="00DB456A"/>
    <w:rsid w:val="00DB49C2"/>
    <w:rsid w:val="00DB4B7B"/>
    <w:rsid w:val="00DB4CD2"/>
    <w:rsid w:val="00DB5BC6"/>
    <w:rsid w:val="00DB68C7"/>
    <w:rsid w:val="00DB6B7F"/>
    <w:rsid w:val="00DC0B2C"/>
    <w:rsid w:val="00DC14EF"/>
    <w:rsid w:val="00DC32BF"/>
    <w:rsid w:val="00DC3FEE"/>
    <w:rsid w:val="00DC494C"/>
    <w:rsid w:val="00DC4C15"/>
    <w:rsid w:val="00DC4D39"/>
    <w:rsid w:val="00DC52C6"/>
    <w:rsid w:val="00DC73E2"/>
    <w:rsid w:val="00DC7F8B"/>
    <w:rsid w:val="00DD05F7"/>
    <w:rsid w:val="00DD08AA"/>
    <w:rsid w:val="00DD1208"/>
    <w:rsid w:val="00DD23A3"/>
    <w:rsid w:val="00DD2B2C"/>
    <w:rsid w:val="00DD4554"/>
    <w:rsid w:val="00DD4778"/>
    <w:rsid w:val="00DD50C9"/>
    <w:rsid w:val="00DD62CD"/>
    <w:rsid w:val="00DD640C"/>
    <w:rsid w:val="00DD7D61"/>
    <w:rsid w:val="00DE0580"/>
    <w:rsid w:val="00DE0E55"/>
    <w:rsid w:val="00DE1906"/>
    <w:rsid w:val="00DE54E5"/>
    <w:rsid w:val="00DE553A"/>
    <w:rsid w:val="00DE73EE"/>
    <w:rsid w:val="00DE7854"/>
    <w:rsid w:val="00DF03AC"/>
    <w:rsid w:val="00DF0805"/>
    <w:rsid w:val="00DF1E9E"/>
    <w:rsid w:val="00DF2C22"/>
    <w:rsid w:val="00DF3EDB"/>
    <w:rsid w:val="00DF6F6A"/>
    <w:rsid w:val="00DF6F7F"/>
    <w:rsid w:val="00E013AC"/>
    <w:rsid w:val="00E015B7"/>
    <w:rsid w:val="00E0187D"/>
    <w:rsid w:val="00E0273F"/>
    <w:rsid w:val="00E02BA6"/>
    <w:rsid w:val="00E0380D"/>
    <w:rsid w:val="00E042EE"/>
    <w:rsid w:val="00E05F00"/>
    <w:rsid w:val="00E0730E"/>
    <w:rsid w:val="00E079E9"/>
    <w:rsid w:val="00E1063A"/>
    <w:rsid w:val="00E110E6"/>
    <w:rsid w:val="00E11C91"/>
    <w:rsid w:val="00E11D19"/>
    <w:rsid w:val="00E127D9"/>
    <w:rsid w:val="00E129D5"/>
    <w:rsid w:val="00E15B4C"/>
    <w:rsid w:val="00E161B6"/>
    <w:rsid w:val="00E17346"/>
    <w:rsid w:val="00E17903"/>
    <w:rsid w:val="00E214BC"/>
    <w:rsid w:val="00E21BE8"/>
    <w:rsid w:val="00E22817"/>
    <w:rsid w:val="00E24C74"/>
    <w:rsid w:val="00E25480"/>
    <w:rsid w:val="00E25E7C"/>
    <w:rsid w:val="00E2613B"/>
    <w:rsid w:val="00E26301"/>
    <w:rsid w:val="00E268E6"/>
    <w:rsid w:val="00E33A62"/>
    <w:rsid w:val="00E34445"/>
    <w:rsid w:val="00E34A8D"/>
    <w:rsid w:val="00E34D8A"/>
    <w:rsid w:val="00E354B0"/>
    <w:rsid w:val="00E36229"/>
    <w:rsid w:val="00E36BCC"/>
    <w:rsid w:val="00E375A5"/>
    <w:rsid w:val="00E3799A"/>
    <w:rsid w:val="00E37E84"/>
    <w:rsid w:val="00E440DE"/>
    <w:rsid w:val="00E44477"/>
    <w:rsid w:val="00E44DF3"/>
    <w:rsid w:val="00E47955"/>
    <w:rsid w:val="00E506C9"/>
    <w:rsid w:val="00E50B3D"/>
    <w:rsid w:val="00E50FC6"/>
    <w:rsid w:val="00E512DE"/>
    <w:rsid w:val="00E51793"/>
    <w:rsid w:val="00E530BC"/>
    <w:rsid w:val="00E539A6"/>
    <w:rsid w:val="00E5460D"/>
    <w:rsid w:val="00E54FC4"/>
    <w:rsid w:val="00E57BE9"/>
    <w:rsid w:val="00E60B2F"/>
    <w:rsid w:val="00E61AE9"/>
    <w:rsid w:val="00E61CB9"/>
    <w:rsid w:val="00E6467D"/>
    <w:rsid w:val="00E6543C"/>
    <w:rsid w:val="00E65961"/>
    <w:rsid w:val="00E66105"/>
    <w:rsid w:val="00E66A07"/>
    <w:rsid w:val="00E679E1"/>
    <w:rsid w:val="00E67AC3"/>
    <w:rsid w:val="00E709DB"/>
    <w:rsid w:val="00E71003"/>
    <w:rsid w:val="00E71BD8"/>
    <w:rsid w:val="00E73A5C"/>
    <w:rsid w:val="00E73DDE"/>
    <w:rsid w:val="00E7412F"/>
    <w:rsid w:val="00E74DFE"/>
    <w:rsid w:val="00E761DB"/>
    <w:rsid w:val="00E76E12"/>
    <w:rsid w:val="00E809F0"/>
    <w:rsid w:val="00E81520"/>
    <w:rsid w:val="00E81634"/>
    <w:rsid w:val="00E818B4"/>
    <w:rsid w:val="00E81AC7"/>
    <w:rsid w:val="00E820EE"/>
    <w:rsid w:val="00E8226A"/>
    <w:rsid w:val="00E82E62"/>
    <w:rsid w:val="00E8391F"/>
    <w:rsid w:val="00E83DE1"/>
    <w:rsid w:val="00E8615F"/>
    <w:rsid w:val="00E86376"/>
    <w:rsid w:val="00E867AE"/>
    <w:rsid w:val="00E91127"/>
    <w:rsid w:val="00E958A7"/>
    <w:rsid w:val="00E9611A"/>
    <w:rsid w:val="00E96AC7"/>
    <w:rsid w:val="00E96D74"/>
    <w:rsid w:val="00E97256"/>
    <w:rsid w:val="00E97A1F"/>
    <w:rsid w:val="00EA0315"/>
    <w:rsid w:val="00EA138E"/>
    <w:rsid w:val="00EA1A64"/>
    <w:rsid w:val="00EA3642"/>
    <w:rsid w:val="00EA5A96"/>
    <w:rsid w:val="00EA65D9"/>
    <w:rsid w:val="00EA7476"/>
    <w:rsid w:val="00EB11DF"/>
    <w:rsid w:val="00EB1B78"/>
    <w:rsid w:val="00EB2AE1"/>
    <w:rsid w:val="00EB30BA"/>
    <w:rsid w:val="00EB405E"/>
    <w:rsid w:val="00EB4390"/>
    <w:rsid w:val="00EB4DF2"/>
    <w:rsid w:val="00EB6912"/>
    <w:rsid w:val="00EC2889"/>
    <w:rsid w:val="00EC46BC"/>
    <w:rsid w:val="00EC4D81"/>
    <w:rsid w:val="00ED1ADC"/>
    <w:rsid w:val="00ED314C"/>
    <w:rsid w:val="00ED41B7"/>
    <w:rsid w:val="00ED423B"/>
    <w:rsid w:val="00ED432C"/>
    <w:rsid w:val="00ED445B"/>
    <w:rsid w:val="00ED6D16"/>
    <w:rsid w:val="00ED6EAA"/>
    <w:rsid w:val="00EE07CD"/>
    <w:rsid w:val="00EE15F9"/>
    <w:rsid w:val="00EE2467"/>
    <w:rsid w:val="00EE2EFD"/>
    <w:rsid w:val="00EE3083"/>
    <w:rsid w:val="00EE3E29"/>
    <w:rsid w:val="00EE41AB"/>
    <w:rsid w:val="00EE43C4"/>
    <w:rsid w:val="00EE524C"/>
    <w:rsid w:val="00EE7192"/>
    <w:rsid w:val="00EF01DB"/>
    <w:rsid w:val="00EF36AC"/>
    <w:rsid w:val="00EF46E0"/>
    <w:rsid w:val="00EF4BBF"/>
    <w:rsid w:val="00EF4BF2"/>
    <w:rsid w:val="00EF4DE7"/>
    <w:rsid w:val="00EF5A81"/>
    <w:rsid w:val="00EF778C"/>
    <w:rsid w:val="00F0100C"/>
    <w:rsid w:val="00F016A7"/>
    <w:rsid w:val="00F03DF7"/>
    <w:rsid w:val="00F06C7F"/>
    <w:rsid w:val="00F11D3C"/>
    <w:rsid w:val="00F12860"/>
    <w:rsid w:val="00F13464"/>
    <w:rsid w:val="00F163EF"/>
    <w:rsid w:val="00F16943"/>
    <w:rsid w:val="00F16D32"/>
    <w:rsid w:val="00F17AD1"/>
    <w:rsid w:val="00F20347"/>
    <w:rsid w:val="00F212E0"/>
    <w:rsid w:val="00F22449"/>
    <w:rsid w:val="00F22D3B"/>
    <w:rsid w:val="00F22DD0"/>
    <w:rsid w:val="00F24574"/>
    <w:rsid w:val="00F247B4"/>
    <w:rsid w:val="00F2748B"/>
    <w:rsid w:val="00F30D01"/>
    <w:rsid w:val="00F31591"/>
    <w:rsid w:val="00F3372A"/>
    <w:rsid w:val="00F4165C"/>
    <w:rsid w:val="00F426DA"/>
    <w:rsid w:val="00F42A55"/>
    <w:rsid w:val="00F42B68"/>
    <w:rsid w:val="00F43950"/>
    <w:rsid w:val="00F43B39"/>
    <w:rsid w:val="00F44798"/>
    <w:rsid w:val="00F44F29"/>
    <w:rsid w:val="00F45AB0"/>
    <w:rsid w:val="00F45D4C"/>
    <w:rsid w:val="00F46D6B"/>
    <w:rsid w:val="00F47018"/>
    <w:rsid w:val="00F4799A"/>
    <w:rsid w:val="00F504E8"/>
    <w:rsid w:val="00F515CB"/>
    <w:rsid w:val="00F54CDB"/>
    <w:rsid w:val="00F55705"/>
    <w:rsid w:val="00F55A87"/>
    <w:rsid w:val="00F55CCE"/>
    <w:rsid w:val="00F570DC"/>
    <w:rsid w:val="00F57110"/>
    <w:rsid w:val="00F576B2"/>
    <w:rsid w:val="00F61FCE"/>
    <w:rsid w:val="00F62DD3"/>
    <w:rsid w:val="00F635C9"/>
    <w:rsid w:val="00F64D09"/>
    <w:rsid w:val="00F64E02"/>
    <w:rsid w:val="00F651FF"/>
    <w:rsid w:val="00F66985"/>
    <w:rsid w:val="00F66E3C"/>
    <w:rsid w:val="00F66EE1"/>
    <w:rsid w:val="00F67171"/>
    <w:rsid w:val="00F67BDB"/>
    <w:rsid w:val="00F708E0"/>
    <w:rsid w:val="00F725BF"/>
    <w:rsid w:val="00F749C6"/>
    <w:rsid w:val="00F75BE7"/>
    <w:rsid w:val="00F76082"/>
    <w:rsid w:val="00F76C28"/>
    <w:rsid w:val="00F76DB3"/>
    <w:rsid w:val="00F7714F"/>
    <w:rsid w:val="00F772FF"/>
    <w:rsid w:val="00F77693"/>
    <w:rsid w:val="00F80589"/>
    <w:rsid w:val="00F81265"/>
    <w:rsid w:val="00F81B6B"/>
    <w:rsid w:val="00F828D9"/>
    <w:rsid w:val="00F82D2E"/>
    <w:rsid w:val="00F8301D"/>
    <w:rsid w:val="00F847DA"/>
    <w:rsid w:val="00F84FCC"/>
    <w:rsid w:val="00F84FCD"/>
    <w:rsid w:val="00F8570E"/>
    <w:rsid w:val="00F85BFF"/>
    <w:rsid w:val="00F86F5C"/>
    <w:rsid w:val="00F873DB"/>
    <w:rsid w:val="00F874DC"/>
    <w:rsid w:val="00F90885"/>
    <w:rsid w:val="00F9161A"/>
    <w:rsid w:val="00F9271A"/>
    <w:rsid w:val="00F945F9"/>
    <w:rsid w:val="00F95669"/>
    <w:rsid w:val="00F969DE"/>
    <w:rsid w:val="00F97638"/>
    <w:rsid w:val="00F979FF"/>
    <w:rsid w:val="00FA1F2D"/>
    <w:rsid w:val="00FA24F6"/>
    <w:rsid w:val="00FA2E33"/>
    <w:rsid w:val="00FA3525"/>
    <w:rsid w:val="00FA3836"/>
    <w:rsid w:val="00FA504C"/>
    <w:rsid w:val="00FA519A"/>
    <w:rsid w:val="00FA5CF2"/>
    <w:rsid w:val="00FA6612"/>
    <w:rsid w:val="00FB0D40"/>
    <w:rsid w:val="00FB1B89"/>
    <w:rsid w:val="00FB2227"/>
    <w:rsid w:val="00FB51A8"/>
    <w:rsid w:val="00FC04A5"/>
    <w:rsid w:val="00FC051D"/>
    <w:rsid w:val="00FC0B65"/>
    <w:rsid w:val="00FC25C2"/>
    <w:rsid w:val="00FC279F"/>
    <w:rsid w:val="00FC2EB2"/>
    <w:rsid w:val="00FC3184"/>
    <w:rsid w:val="00FC3EA0"/>
    <w:rsid w:val="00FC486E"/>
    <w:rsid w:val="00FC4958"/>
    <w:rsid w:val="00FC4D9D"/>
    <w:rsid w:val="00FC5A86"/>
    <w:rsid w:val="00FC5F55"/>
    <w:rsid w:val="00FC60C1"/>
    <w:rsid w:val="00FC7BC9"/>
    <w:rsid w:val="00FD0F41"/>
    <w:rsid w:val="00FD22AB"/>
    <w:rsid w:val="00FD4FC6"/>
    <w:rsid w:val="00FD6178"/>
    <w:rsid w:val="00FE23EB"/>
    <w:rsid w:val="00FE371E"/>
    <w:rsid w:val="00FE3AA1"/>
    <w:rsid w:val="00FE415E"/>
    <w:rsid w:val="00FE53A7"/>
    <w:rsid w:val="00FE5EC8"/>
    <w:rsid w:val="00FE6FAB"/>
    <w:rsid w:val="00FF0D09"/>
    <w:rsid w:val="00FF0D4F"/>
    <w:rsid w:val="00FF17F7"/>
    <w:rsid w:val="00FF1F1D"/>
    <w:rsid w:val="00FF2914"/>
    <w:rsid w:val="00FF34C4"/>
    <w:rsid w:val="00FF4298"/>
    <w:rsid w:val="00FF4AFB"/>
    <w:rsid w:val="00FF68DF"/>
    <w:rsid w:val="00FF771F"/>
    <w:rsid w:val="00FF77F3"/>
    <w:rsid w:val="02ABDAC8"/>
    <w:rsid w:val="071806C6"/>
    <w:rsid w:val="0F52996D"/>
    <w:rsid w:val="1DB1A6A1"/>
    <w:rsid w:val="2C634C88"/>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EB23159-44AE-404D-9F63-98F8F07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DESE-231-73710</_dlc_DocId>
    <_dlc_DocIdUrl xmlns="733efe1c-5bbe-4968-87dc-d400e65c879f">
      <Url>https://sharepoint.doemass.org/ese/webteam/cps/_layouts/DocIdRedir.aspx?ID=DESE-231-73710</Url>
      <Description>DESE-231-73710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2F0FEE-2069-491B-82CA-B9A61186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0978F2A3-6375-4AD7-86EB-47A570676342}">
  <ds:schemaRefs>
    <ds:schemaRef ds:uri="http://schemas.microsoft.com/sharepoint/v3/contenttype/forms"/>
  </ds:schemaRefs>
</ds:datastoreItem>
</file>

<file path=customXml/itemProps5.xml><?xml version="1.0" encoding="utf-8"?>
<ds:datastoreItem xmlns:ds="http://schemas.openxmlformats.org/officeDocument/2006/customXml" ds:itemID="{DBACEB90-BC0E-4F0C-8554-27A2D0BD7C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Board minutes June 22 2021 regular meeting</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June 22, 2021</dc:title>
  <dc:subject/>
  <dc:creator>DESE</dc:creator>
  <cp:keywords/>
  <dc:description/>
  <cp:lastModifiedBy>Zou, Dong (EOE)</cp:lastModifiedBy>
  <cp:revision>55</cp:revision>
  <cp:lastPrinted>2021-05-16T02:42:00Z</cp:lastPrinted>
  <dcterms:created xsi:type="dcterms:W3CDTF">2021-09-17T15:10:00Z</dcterms:created>
  <dcterms:modified xsi:type="dcterms:W3CDTF">2021-09-17T22:05:00Z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