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74AC0164" w:rsidR="00FE5EC8" w:rsidRPr="00032360" w:rsidRDefault="00FE5EC8" w:rsidP="00B37150">
      <w:pPr>
        <w:pStyle w:val="paragraph"/>
        <w:jc w:val="center"/>
        <w:textAlignment w:val="baseline"/>
        <w:rPr>
          <w:color w:val="000000"/>
        </w:rPr>
      </w:pPr>
      <w:bookmarkStart w:id="0" w:name="_Hlk65073429"/>
      <w:r w:rsidRPr="00032360">
        <w:rPr>
          <w:rStyle w:val="normaltextrun1"/>
          <w:b/>
          <w:bCs/>
          <w:color w:val="000000"/>
        </w:rPr>
        <w:t xml:space="preserve">Minutes of the </w:t>
      </w:r>
      <w:r w:rsidR="00BC048A" w:rsidRPr="00032360">
        <w:rPr>
          <w:rStyle w:val="normaltextrun1"/>
          <w:b/>
          <w:bCs/>
          <w:color w:val="000000"/>
        </w:rPr>
        <w:t xml:space="preserve">Regular </w:t>
      </w:r>
      <w:r w:rsidRPr="00032360">
        <w:rPr>
          <w:rStyle w:val="normaltextrun1"/>
          <w:b/>
          <w:bCs/>
          <w:color w:val="000000"/>
        </w:rPr>
        <w:t>Meeting</w:t>
      </w:r>
      <w:r w:rsidR="00320924" w:rsidRPr="00032360">
        <w:rPr>
          <w:rStyle w:val="normaltextrun1"/>
          <w:b/>
          <w:bCs/>
          <w:color w:val="000000"/>
        </w:rPr>
        <w:t xml:space="preserve"> </w:t>
      </w:r>
    </w:p>
    <w:p w14:paraId="571528BA" w14:textId="2F3AF28C" w:rsidR="00943A79" w:rsidRPr="00032360" w:rsidRDefault="00FE5EC8" w:rsidP="00B37150">
      <w:pPr>
        <w:pStyle w:val="paragraph"/>
        <w:jc w:val="center"/>
        <w:textAlignment w:val="baseline"/>
        <w:rPr>
          <w:rStyle w:val="normaltextrun1"/>
          <w:b/>
          <w:bCs/>
          <w:color w:val="000000"/>
        </w:rPr>
      </w:pPr>
      <w:r w:rsidRPr="00032360">
        <w:rPr>
          <w:rStyle w:val="normaltextrun1"/>
          <w:b/>
          <w:bCs/>
          <w:color w:val="000000"/>
        </w:rPr>
        <w:t>of the Massachusetts Board of Elementary and Secondary Education</w:t>
      </w:r>
    </w:p>
    <w:p w14:paraId="530FAD34" w14:textId="328C151C" w:rsidR="00B25ECD" w:rsidRPr="00032360" w:rsidRDefault="00E76E12" w:rsidP="00B37150">
      <w:pPr>
        <w:pStyle w:val="paragraph"/>
        <w:jc w:val="center"/>
        <w:textAlignment w:val="baseline"/>
        <w:rPr>
          <w:rStyle w:val="normaltextrun1"/>
          <w:b/>
          <w:bCs/>
          <w:color w:val="000000"/>
        </w:rPr>
      </w:pPr>
      <w:r w:rsidRPr="00032360">
        <w:rPr>
          <w:rStyle w:val="normaltextrun1"/>
          <w:b/>
          <w:bCs/>
          <w:color w:val="000000"/>
        </w:rPr>
        <w:t xml:space="preserve">Tuesday, </w:t>
      </w:r>
      <w:r w:rsidR="007273EF" w:rsidRPr="00032360">
        <w:rPr>
          <w:rStyle w:val="normaltextrun1"/>
          <w:b/>
          <w:bCs/>
          <w:color w:val="000000"/>
        </w:rPr>
        <w:t>October 19</w:t>
      </w:r>
      <w:r w:rsidR="001D659E" w:rsidRPr="00032360">
        <w:rPr>
          <w:rStyle w:val="normaltextrun1"/>
          <w:b/>
          <w:bCs/>
          <w:color w:val="000000"/>
        </w:rPr>
        <w:t>, 2021</w:t>
      </w:r>
    </w:p>
    <w:p w14:paraId="269057E9" w14:textId="49F0F605" w:rsidR="006A5FD2" w:rsidRPr="00032360" w:rsidRDefault="007273EF" w:rsidP="006A5FD2">
      <w:pPr>
        <w:pStyle w:val="paragraph"/>
        <w:jc w:val="center"/>
        <w:textAlignment w:val="baseline"/>
        <w:rPr>
          <w:rStyle w:val="normaltextrun1"/>
          <w:b/>
          <w:bCs/>
          <w:color w:val="000000"/>
        </w:rPr>
      </w:pPr>
      <w:r w:rsidRPr="00032360">
        <w:rPr>
          <w:rStyle w:val="normaltextrun1"/>
          <w:b/>
          <w:bCs/>
          <w:color w:val="000000"/>
        </w:rPr>
        <w:t>Department of Elementary and Secondary Education</w:t>
      </w:r>
    </w:p>
    <w:p w14:paraId="3C1AF076" w14:textId="635AA1EB" w:rsidR="007273EF" w:rsidRPr="00032360" w:rsidRDefault="007273EF" w:rsidP="006A5FD2">
      <w:pPr>
        <w:pStyle w:val="paragraph"/>
        <w:jc w:val="center"/>
        <w:textAlignment w:val="baseline"/>
        <w:rPr>
          <w:rStyle w:val="normaltextrun1"/>
          <w:b/>
          <w:bCs/>
          <w:color w:val="000000"/>
        </w:rPr>
      </w:pPr>
      <w:r w:rsidRPr="00032360">
        <w:rPr>
          <w:rStyle w:val="normaltextrun1"/>
          <w:b/>
          <w:bCs/>
          <w:color w:val="000000"/>
        </w:rPr>
        <w:t>75 Pleasant Street, Malden, MA 02148</w:t>
      </w:r>
    </w:p>
    <w:p w14:paraId="5619DF00" w14:textId="022BD314" w:rsidR="00B37150" w:rsidRPr="00032360" w:rsidRDefault="006A5FD2" w:rsidP="00B37150">
      <w:pPr>
        <w:pStyle w:val="paragraph"/>
        <w:jc w:val="center"/>
        <w:textAlignment w:val="baseline"/>
        <w:rPr>
          <w:rStyle w:val="normaltextrun1"/>
          <w:b/>
          <w:bCs/>
          <w:color w:val="000000"/>
        </w:rPr>
      </w:pPr>
      <w:r w:rsidRPr="00032360">
        <w:rPr>
          <w:rStyle w:val="normaltextrun1"/>
          <w:b/>
          <w:bCs/>
          <w:color w:val="000000"/>
        </w:rPr>
        <w:t>9</w:t>
      </w:r>
      <w:r w:rsidR="00B37150" w:rsidRPr="00032360">
        <w:rPr>
          <w:rStyle w:val="normaltextrun1"/>
          <w:b/>
          <w:bCs/>
          <w:color w:val="000000"/>
        </w:rPr>
        <w:t>:</w:t>
      </w:r>
      <w:r w:rsidR="007273EF" w:rsidRPr="00032360">
        <w:rPr>
          <w:rStyle w:val="normaltextrun1"/>
          <w:b/>
          <w:bCs/>
          <w:color w:val="000000"/>
        </w:rPr>
        <w:t>0</w:t>
      </w:r>
      <w:r w:rsidR="00032360" w:rsidRPr="00032360">
        <w:rPr>
          <w:rStyle w:val="normaltextrun1"/>
          <w:b/>
          <w:bCs/>
          <w:color w:val="000000"/>
        </w:rPr>
        <w:t>4</w:t>
      </w:r>
      <w:r w:rsidR="00B37150" w:rsidRPr="00032360">
        <w:rPr>
          <w:rStyle w:val="normaltextrun1"/>
          <w:b/>
          <w:bCs/>
          <w:color w:val="000000"/>
        </w:rPr>
        <w:t xml:space="preserve"> </w:t>
      </w:r>
      <w:r w:rsidR="00D737CD" w:rsidRPr="00032360">
        <w:rPr>
          <w:rStyle w:val="normaltextrun1"/>
          <w:b/>
          <w:bCs/>
          <w:color w:val="000000"/>
        </w:rPr>
        <w:t>a</w:t>
      </w:r>
      <w:r w:rsidR="00B37150" w:rsidRPr="00032360">
        <w:rPr>
          <w:rStyle w:val="normaltextrun1"/>
          <w:b/>
          <w:bCs/>
          <w:color w:val="000000"/>
        </w:rPr>
        <w:t xml:space="preserve">.m. – </w:t>
      </w:r>
      <w:r w:rsidR="004E7454" w:rsidRPr="00032360">
        <w:rPr>
          <w:rStyle w:val="normaltextrun1"/>
          <w:b/>
          <w:bCs/>
          <w:color w:val="000000"/>
        </w:rPr>
        <w:t>1</w:t>
      </w:r>
      <w:r w:rsidR="00A63DB5" w:rsidRPr="00032360">
        <w:rPr>
          <w:rStyle w:val="normaltextrun1"/>
          <w:b/>
          <w:bCs/>
          <w:color w:val="000000"/>
        </w:rPr>
        <w:t>1:</w:t>
      </w:r>
      <w:r w:rsidR="00032360" w:rsidRPr="00032360">
        <w:rPr>
          <w:rStyle w:val="normaltextrun1"/>
          <w:b/>
          <w:bCs/>
          <w:color w:val="000000"/>
        </w:rPr>
        <w:t>3</w:t>
      </w:r>
      <w:r w:rsidR="00F40EC7">
        <w:rPr>
          <w:rStyle w:val="normaltextrun1"/>
          <w:b/>
          <w:bCs/>
          <w:color w:val="000000"/>
        </w:rPr>
        <w:t>0</w:t>
      </w:r>
      <w:r w:rsidR="00A63DB5" w:rsidRPr="00032360">
        <w:rPr>
          <w:rStyle w:val="normaltextrun1"/>
          <w:b/>
          <w:bCs/>
          <w:color w:val="000000"/>
        </w:rPr>
        <w:t xml:space="preserve"> a</w:t>
      </w:r>
      <w:r w:rsidR="00B37150" w:rsidRPr="00032360">
        <w:rPr>
          <w:rStyle w:val="normaltextrun1"/>
          <w:b/>
          <w:bCs/>
          <w:color w:val="000000"/>
        </w:rPr>
        <w:t>.</w:t>
      </w:r>
      <w:r w:rsidR="00184C41" w:rsidRPr="00032360">
        <w:rPr>
          <w:rStyle w:val="normaltextrun1"/>
          <w:b/>
          <w:bCs/>
          <w:color w:val="000000"/>
        </w:rPr>
        <w:t>m</w:t>
      </w:r>
      <w:r w:rsidR="00B37150" w:rsidRPr="00032360">
        <w:rPr>
          <w:rStyle w:val="normaltextrun1"/>
          <w:b/>
          <w:bCs/>
          <w:color w:val="000000"/>
        </w:rPr>
        <w:t>.</w:t>
      </w:r>
    </w:p>
    <w:bookmarkEnd w:id="0"/>
    <w:p w14:paraId="6CFDB63B" w14:textId="77777777" w:rsidR="00C11048" w:rsidRPr="00032360" w:rsidRDefault="00C11048" w:rsidP="00FE5EC8">
      <w:pPr>
        <w:pStyle w:val="paragraph"/>
        <w:textAlignment w:val="baseline"/>
        <w:rPr>
          <w:rStyle w:val="normaltextrun1"/>
          <w:b/>
          <w:bCs/>
          <w:color w:val="000000"/>
        </w:rPr>
      </w:pPr>
    </w:p>
    <w:p w14:paraId="2AD3665D" w14:textId="797A8999" w:rsidR="00FE5EC8" w:rsidRPr="00032360" w:rsidRDefault="00FE5EC8" w:rsidP="00FE5EC8">
      <w:pPr>
        <w:pStyle w:val="paragraph"/>
        <w:textAlignment w:val="baseline"/>
        <w:rPr>
          <w:color w:val="000000"/>
        </w:rPr>
      </w:pPr>
      <w:bookmarkStart w:id="1" w:name="_Hlk65073523"/>
      <w:r w:rsidRPr="00032360">
        <w:rPr>
          <w:rStyle w:val="normaltextrun1"/>
          <w:b/>
          <w:bCs/>
          <w:color w:val="000000"/>
        </w:rPr>
        <w:t>Members of the Board of Elementary and Secondary Education Present: </w:t>
      </w:r>
      <w:r w:rsidRPr="00032360">
        <w:rPr>
          <w:rStyle w:val="eop"/>
          <w:color w:val="000000"/>
        </w:rPr>
        <w:t> </w:t>
      </w:r>
    </w:p>
    <w:p w14:paraId="0B0AD5AE" w14:textId="61FF4CB9" w:rsidR="00FE5EC8" w:rsidRPr="00032360" w:rsidRDefault="00FE5EC8" w:rsidP="00FE5EC8">
      <w:pPr>
        <w:pStyle w:val="paragraph"/>
        <w:textAlignment w:val="baseline"/>
        <w:rPr>
          <w:rStyle w:val="eop"/>
          <w:color w:val="000000"/>
        </w:rPr>
      </w:pPr>
      <w:r w:rsidRPr="00032360">
        <w:rPr>
          <w:rStyle w:val="normaltextrun1"/>
          <w:b/>
          <w:bCs/>
          <w:color w:val="000000"/>
        </w:rPr>
        <w:t>Katherine Craven</w:t>
      </w:r>
      <w:r w:rsidRPr="00032360">
        <w:rPr>
          <w:rStyle w:val="normaltextrun1"/>
          <w:color w:val="000000"/>
        </w:rPr>
        <w:t>,</w:t>
      </w:r>
      <w:r w:rsidRPr="00032360">
        <w:rPr>
          <w:rStyle w:val="normaltextrun1"/>
          <w:b/>
          <w:bCs/>
          <w:color w:val="000000"/>
        </w:rPr>
        <w:t xml:space="preserve"> </w:t>
      </w:r>
      <w:r w:rsidRPr="00032360">
        <w:rPr>
          <w:rStyle w:val="normaltextrun1"/>
          <w:color w:val="000000"/>
        </w:rPr>
        <w:t>Chair,</w:t>
      </w:r>
      <w:r w:rsidRPr="00032360">
        <w:rPr>
          <w:rStyle w:val="normaltextrun1"/>
          <w:b/>
          <w:bCs/>
          <w:color w:val="000000"/>
        </w:rPr>
        <w:t xml:space="preserve"> </w:t>
      </w:r>
      <w:r w:rsidRPr="00032360">
        <w:rPr>
          <w:rStyle w:val="normaltextrun1"/>
          <w:color w:val="000000"/>
        </w:rPr>
        <w:t>Brookline</w:t>
      </w:r>
      <w:r w:rsidRPr="00032360">
        <w:rPr>
          <w:rStyle w:val="normaltextrun1"/>
          <w:b/>
          <w:bCs/>
          <w:color w:val="000000"/>
        </w:rPr>
        <w:t> </w:t>
      </w:r>
      <w:r w:rsidRPr="00032360">
        <w:rPr>
          <w:rStyle w:val="eop"/>
          <w:color w:val="000000"/>
        </w:rPr>
        <w:t> </w:t>
      </w:r>
    </w:p>
    <w:p w14:paraId="1A2F4CB8" w14:textId="4514B19E" w:rsidR="00D737CD" w:rsidRPr="00032360" w:rsidRDefault="00D737CD" w:rsidP="00FE5EC8">
      <w:pPr>
        <w:pStyle w:val="paragraph"/>
        <w:textAlignment w:val="baseline"/>
        <w:rPr>
          <w:color w:val="000000"/>
        </w:rPr>
      </w:pPr>
      <w:r w:rsidRPr="00032360">
        <w:rPr>
          <w:rStyle w:val="normaltextrun1"/>
          <w:b/>
          <w:bCs/>
          <w:color w:val="000000"/>
        </w:rPr>
        <w:t>James Morton</w:t>
      </w:r>
      <w:r w:rsidRPr="00032360">
        <w:rPr>
          <w:rStyle w:val="normaltextrun1"/>
          <w:color w:val="000000"/>
        </w:rPr>
        <w:t>, Vice-Chair, Boston</w:t>
      </w:r>
      <w:r w:rsidRPr="00032360">
        <w:rPr>
          <w:rStyle w:val="eop"/>
          <w:color w:val="000000"/>
        </w:rPr>
        <w:t> </w:t>
      </w:r>
    </w:p>
    <w:p w14:paraId="68F84C73" w14:textId="4680A417" w:rsidR="00FE5EC8" w:rsidRPr="00032360" w:rsidRDefault="00FE5EC8" w:rsidP="00FE5EC8">
      <w:pPr>
        <w:pStyle w:val="paragraph"/>
        <w:textAlignment w:val="baseline"/>
        <w:rPr>
          <w:rStyle w:val="eop"/>
          <w:color w:val="000000"/>
        </w:rPr>
      </w:pPr>
      <w:r w:rsidRPr="00032360">
        <w:rPr>
          <w:rStyle w:val="normaltextrun1"/>
          <w:b/>
          <w:bCs/>
          <w:color w:val="000000"/>
        </w:rPr>
        <w:t>Matthew Hills</w:t>
      </w:r>
      <w:r w:rsidRPr="00032360">
        <w:rPr>
          <w:rStyle w:val="normaltextrun1"/>
          <w:color w:val="000000"/>
        </w:rPr>
        <w:t>, Newton</w:t>
      </w:r>
      <w:r w:rsidRPr="00032360">
        <w:rPr>
          <w:rStyle w:val="eop"/>
          <w:color w:val="000000"/>
        </w:rPr>
        <w:t> </w:t>
      </w:r>
    </w:p>
    <w:p w14:paraId="5023DD6C" w14:textId="02D0A28A" w:rsidR="00184C41" w:rsidRPr="00032360" w:rsidRDefault="00184C41" w:rsidP="00FE5EC8">
      <w:pPr>
        <w:pStyle w:val="paragraph"/>
        <w:textAlignment w:val="baseline"/>
        <w:rPr>
          <w:rStyle w:val="eop"/>
          <w:color w:val="000000"/>
        </w:rPr>
      </w:pPr>
      <w:r w:rsidRPr="00032360">
        <w:rPr>
          <w:rStyle w:val="eop"/>
          <w:b/>
          <w:bCs/>
          <w:color w:val="000000"/>
        </w:rPr>
        <w:t xml:space="preserve">Eleni </w:t>
      </w:r>
      <w:proofErr w:type="spellStart"/>
      <w:r w:rsidRPr="00032360">
        <w:rPr>
          <w:rStyle w:val="eop"/>
          <w:b/>
          <w:bCs/>
          <w:color w:val="000000"/>
        </w:rPr>
        <w:t>Carris</w:t>
      </w:r>
      <w:proofErr w:type="spellEnd"/>
      <w:r w:rsidRPr="00032360">
        <w:rPr>
          <w:rStyle w:val="eop"/>
          <w:b/>
          <w:bCs/>
          <w:color w:val="000000"/>
        </w:rPr>
        <w:t xml:space="preserve"> Livingston</w:t>
      </w:r>
      <w:r w:rsidRPr="00032360">
        <w:rPr>
          <w:rStyle w:val="eop"/>
          <w:color w:val="000000"/>
        </w:rPr>
        <w:t>, Wellesley, Student Member</w:t>
      </w:r>
    </w:p>
    <w:p w14:paraId="18F8431B" w14:textId="45359BD3" w:rsidR="007273EF" w:rsidRPr="00032360" w:rsidRDefault="007273EF" w:rsidP="00FE5EC8">
      <w:pPr>
        <w:pStyle w:val="paragraph"/>
        <w:textAlignment w:val="baseline"/>
        <w:rPr>
          <w:rStyle w:val="eop"/>
          <w:color w:val="000000"/>
        </w:rPr>
      </w:pPr>
      <w:r w:rsidRPr="00032360">
        <w:rPr>
          <w:rStyle w:val="eop"/>
          <w:b/>
          <w:bCs/>
          <w:color w:val="000000"/>
        </w:rPr>
        <w:t>Darlene Lombos,</w:t>
      </w:r>
      <w:r w:rsidRPr="00032360">
        <w:rPr>
          <w:rStyle w:val="eop"/>
          <w:color w:val="000000"/>
        </w:rPr>
        <w:t xml:space="preserve"> Boston </w:t>
      </w:r>
    </w:p>
    <w:p w14:paraId="1899D8BB" w14:textId="3F09ED63" w:rsidR="00FE5EC8" w:rsidRPr="00032360" w:rsidRDefault="00FE5EC8" w:rsidP="00FE5EC8">
      <w:pPr>
        <w:pStyle w:val="paragraph"/>
        <w:textAlignment w:val="baseline"/>
        <w:rPr>
          <w:color w:val="000000"/>
        </w:rPr>
      </w:pPr>
      <w:r w:rsidRPr="00032360">
        <w:rPr>
          <w:rStyle w:val="normaltextrun1"/>
          <w:b/>
          <w:bCs/>
          <w:color w:val="000000"/>
        </w:rPr>
        <w:t xml:space="preserve">Michael Moriarty, </w:t>
      </w:r>
      <w:r w:rsidRPr="00032360">
        <w:rPr>
          <w:rStyle w:val="normaltextrun1"/>
          <w:color w:val="000000"/>
        </w:rPr>
        <w:t>Holyoke</w:t>
      </w:r>
      <w:r w:rsidRPr="00032360">
        <w:rPr>
          <w:rStyle w:val="eop"/>
          <w:color w:val="000000"/>
        </w:rPr>
        <w:t> </w:t>
      </w:r>
    </w:p>
    <w:p w14:paraId="611C488F" w14:textId="77777777" w:rsidR="00FE5EC8" w:rsidRPr="00032360" w:rsidRDefault="00FE5EC8" w:rsidP="00FE5EC8">
      <w:pPr>
        <w:pStyle w:val="paragraph"/>
        <w:textAlignment w:val="baseline"/>
        <w:rPr>
          <w:color w:val="000000"/>
        </w:rPr>
      </w:pPr>
      <w:r w:rsidRPr="00032360">
        <w:rPr>
          <w:rStyle w:val="normaltextrun1"/>
          <w:b/>
          <w:bCs/>
          <w:color w:val="000000"/>
        </w:rPr>
        <w:t xml:space="preserve">James </w:t>
      </w:r>
      <w:proofErr w:type="spellStart"/>
      <w:r w:rsidRPr="00032360">
        <w:rPr>
          <w:rStyle w:val="normaltextrun1"/>
          <w:b/>
          <w:bCs/>
          <w:color w:val="000000"/>
        </w:rPr>
        <w:t>Peyser</w:t>
      </w:r>
      <w:proofErr w:type="spellEnd"/>
      <w:r w:rsidRPr="00032360">
        <w:rPr>
          <w:rStyle w:val="normaltextrun1"/>
          <w:color w:val="000000"/>
        </w:rPr>
        <w:t>,</w:t>
      </w:r>
      <w:r w:rsidRPr="00032360">
        <w:rPr>
          <w:rStyle w:val="normaltextrun1"/>
          <w:b/>
          <w:bCs/>
          <w:color w:val="000000"/>
        </w:rPr>
        <w:t xml:space="preserve"> </w:t>
      </w:r>
      <w:r w:rsidRPr="00032360">
        <w:rPr>
          <w:rStyle w:val="normaltextrun1"/>
          <w:color w:val="000000"/>
        </w:rPr>
        <w:t>Secretary of Education </w:t>
      </w:r>
      <w:r w:rsidRPr="00032360">
        <w:rPr>
          <w:rStyle w:val="eop"/>
          <w:color w:val="000000"/>
        </w:rPr>
        <w:t> </w:t>
      </w:r>
    </w:p>
    <w:p w14:paraId="151892DC" w14:textId="7AE4B578" w:rsidR="00FE5EC8" w:rsidRPr="00032360" w:rsidRDefault="00FE5EC8" w:rsidP="00FE5EC8">
      <w:pPr>
        <w:pStyle w:val="paragraph"/>
        <w:textAlignment w:val="baseline"/>
        <w:rPr>
          <w:color w:val="000000"/>
        </w:rPr>
      </w:pPr>
      <w:r w:rsidRPr="00032360">
        <w:rPr>
          <w:rStyle w:val="normaltextrun1"/>
          <w:b/>
          <w:bCs/>
          <w:color w:val="000000"/>
        </w:rPr>
        <w:t>Paymon Rouhanifard</w:t>
      </w:r>
      <w:r w:rsidRPr="00032360">
        <w:rPr>
          <w:rStyle w:val="normaltextrun1"/>
          <w:color w:val="000000"/>
        </w:rPr>
        <w:t>, Brookline</w:t>
      </w:r>
      <w:r w:rsidR="003123B6" w:rsidRPr="00032360">
        <w:rPr>
          <w:rStyle w:val="normaltextrun1"/>
          <w:color w:val="000000"/>
        </w:rPr>
        <w:t xml:space="preserve"> </w:t>
      </w:r>
    </w:p>
    <w:p w14:paraId="6AC6AD87" w14:textId="75FD9D94" w:rsidR="00FE5EC8" w:rsidRPr="00032360" w:rsidRDefault="00FE5EC8" w:rsidP="00FE5EC8">
      <w:pPr>
        <w:pStyle w:val="paragraph"/>
        <w:textAlignment w:val="baseline"/>
        <w:rPr>
          <w:color w:val="000000"/>
        </w:rPr>
      </w:pPr>
      <w:r w:rsidRPr="00032360">
        <w:rPr>
          <w:rStyle w:val="normaltextrun1"/>
          <w:b/>
          <w:bCs/>
          <w:color w:val="000000"/>
        </w:rPr>
        <w:t xml:space="preserve">Mary Ann Stewart, </w:t>
      </w:r>
      <w:r w:rsidRPr="00032360">
        <w:rPr>
          <w:rStyle w:val="normaltextrun1"/>
          <w:color w:val="000000"/>
        </w:rPr>
        <w:t>Lexington </w:t>
      </w:r>
    </w:p>
    <w:p w14:paraId="79FDD983" w14:textId="2BD6AB53" w:rsidR="00FE5EC8" w:rsidRPr="00032360" w:rsidRDefault="00FE5EC8" w:rsidP="00FE5EC8">
      <w:pPr>
        <w:pStyle w:val="paragraph"/>
        <w:textAlignment w:val="baseline"/>
        <w:rPr>
          <w:rStyle w:val="eop"/>
          <w:color w:val="000000"/>
        </w:rPr>
      </w:pPr>
      <w:r w:rsidRPr="00032360">
        <w:rPr>
          <w:rStyle w:val="normaltextrun1"/>
          <w:b/>
          <w:bCs/>
          <w:color w:val="000000"/>
        </w:rPr>
        <w:t>Martin West</w:t>
      </w:r>
      <w:r w:rsidRPr="00032360">
        <w:rPr>
          <w:rStyle w:val="normaltextrun1"/>
          <w:color w:val="000000"/>
        </w:rPr>
        <w:t>, Newton</w:t>
      </w:r>
      <w:r w:rsidRPr="00032360">
        <w:rPr>
          <w:rStyle w:val="eop"/>
          <w:color w:val="000000"/>
        </w:rPr>
        <w:t> </w:t>
      </w:r>
    </w:p>
    <w:p w14:paraId="657748C5" w14:textId="2C2FA18F" w:rsidR="00B00912" w:rsidRPr="00032360" w:rsidRDefault="00B00912" w:rsidP="00FE5EC8">
      <w:pPr>
        <w:pStyle w:val="paragraph"/>
        <w:textAlignment w:val="baseline"/>
        <w:rPr>
          <w:rStyle w:val="eop"/>
          <w:color w:val="000000"/>
        </w:rPr>
      </w:pPr>
    </w:p>
    <w:p w14:paraId="339F41A1" w14:textId="63677A22" w:rsidR="007273EF" w:rsidRPr="00032360" w:rsidRDefault="00B00912" w:rsidP="00FE5EC8">
      <w:pPr>
        <w:pStyle w:val="paragraph"/>
        <w:textAlignment w:val="baseline"/>
        <w:rPr>
          <w:rStyle w:val="normaltextrun1"/>
          <w:b/>
          <w:bCs/>
          <w:color w:val="000000"/>
        </w:rPr>
      </w:pPr>
      <w:r w:rsidRPr="00032360">
        <w:rPr>
          <w:rStyle w:val="normaltextrun1"/>
          <w:b/>
          <w:bCs/>
          <w:color w:val="000000"/>
        </w:rPr>
        <w:t>Member of the Board of Elementary and Secondary Education Absent:</w:t>
      </w:r>
    </w:p>
    <w:p w14:paraId="0D1E950A" w14:textId="4CC2ACAE" w:rsidR="007273EF" w:rsidRPr="00032360" w:rsidRDefault="007273EF" w:rsidP="00FE5EC8">
      <w:pPr>
        <w:pStyle w:val="paragraph"/>
        <w:textAlignment w:val="baseline"/>
        <w:rPr>
          <w:rStyle w:val="eop"/>
          <w:color w:val="000000"/>
        </w:rPr>
      </w:pPr>
      <w:r w:rsidRPr="00032360">
        <w:rPr>
          <w:rStyle w:val="normaltextrun1"/>
          <w:b/>
          <w:bCs/>
          <w:color w:val="000000"/>
        </w:rPr>
        <w:t xml:space="preserve">Amanda </w:t>
      </w:r>
      <w:bookmarkStart w:id="2" w:name="_Hlk52799080"/>
      <w:bookmarkStart w:id="3" w:name="_Hlk49933886"/>
      <w:r w:rsidRPr="00032360">
        <w:rPr>
          <w:rStyle w:val="normaltextrun1"/>
          <w:b/>
          <w:bCs/>
          <w:color w:val="000000"/>
        </w:rPr>
        <w:t>Fernández</w:t>
      </w:r>
      <w:bookmarkEnd w:id="2"/>
      <w:r w:rsidRPr="00032360">
        <w:rPr>
          <w:rStyle w:val="normaltextrun1"/>
          <w:color w:val="000000"/>
        </w:rPr>
        <w:t>,</w:t>
      </w:r>
      <w:r w:rsidRPr="00032360">
        <w:rPr>
          <w:rStyle w:val="normaltextrun1"/>
          <w:b/>
          <w:bCs/>
          <w:color w:val="000000"/>
        </w:rPr>
        <w:t xml:space="preserve"> </w:t>
      </w:r>
      <w:bookmarkEnd w:id="3"/>
      <w:r w:rsidRPr="00032360">
        <w:rPr>
          <w:rStyle w:val="normaltextrun1"/>
          <w:color w:val="000000"/>
        </w:rPr>
        <w:t>Belmont</w:t>
      </w:r>
      <w:r w:rsidRPr="00032360">
        <w:rPr>
          <w:rStyle w:val="eop"/>
          <w:color w:val="000000"/>
        </w:rPr>
        <w:t> </w:t>
      </w:r>
    </w:p>
    <w:p w14:paraId="1A8E712D" w14:textId="77777777" w:rsidR="00FE5EC8" w:rsidRPr="00032360" w:rsidRDefault="00FE5EC8" w:rsidP="00FE5EC8">
      <w:pPr>
        <w:pStyle w:val="paragraph"/>
        <w:textAlignment w:val="baseline"/>
        <w:rPr>
          <w:color w:val="000000"/>
        </w:rPr>
      </w:pPr>
      <w:r w:rsidRPr="00032360">
        <w:rPr>
          <w:rStyle w:val="eop"/>
          <w:color w:val="000000"/>
        </w:rPr>
        <w:t> </w:t>
      </w:r>
    </w:p>
    <w:p w14:paraId="6598851E" w14:textId="03EB8B18" w:rsidR="00FE5EC8" w:rsidRPr="00032360" w:rsidRDefault="00FE5EC8" w:rsidP="00FE5EC8">
      <w:pPr>
        <w:pStyle w:val="paragraph"/>
        <w:textAlignment w:val="baseline"/>
        <w:rPr>
          <w:rStyle w:val="eop"/>
          <w:color w:val="000000"/>
        </w:rPr>
      </w:pPr>
      <w:r w:rsidRPr="00032360">
        <w:rPr>
          <w:rStyle w:val="normaltextrun1"/>
          <w:b/>
          <w:bCs/>
          <w:color w:val="000000"/>
        </w:rPr>
        <w:t>Jeffrey C. Riley</w:t>
      </w:r>
      <w:r w:rsidRPr="00032360">
        <w:rPr>
          <w:rStyle w:val="normaltextrun1"/>
          <w:color w:val="000000"/>
        </w:rPr>
        <w:t>,</w:t>
      </w:r>
      <w:r w:rsidRPr="00032360">
        <w:rPr>
          <w:rStyle w:val="normaltextrun1"/>
          <w:b/>
          <w:bCs/>
          <w:color w:val="000000"/>
        </w:rPr>
        <w:t xml:space="preserve"> </w:t>
      </w:r>
      <w:r w:rsidRPr="00032360">
        <w:rPr>
          <w:rStyle w:val="normaltextrun1"/>
          <w:color w:val="000000"/>
        </w:rPr>
        <w:t xml:space="preserve">Commissioner </w:t>
      </w:r>
      <w:bookmarkStart w:id="4" w:name="_Hlk70502521"/>
      <w:r w:rsidRPr="00032360">
        <w:rPr>
          <w:rStyle w:val="normaltextrun1"/>
          <w:color w:val="000000"/>
        </w:rPr>
        <w:t>of Elementary and Secondary Education </w:t>
      </w:r>
      <w:r w:rsidRPr="00032360">
        <w:rPr>
          <w:rStyle w:val="eop"/>
          <w:color w:val="000000"/>
        </w:rPr>
        <w:t> </w:t>
      </w:r>
      <w:bookmarkEnd w:id="4"/>
    </w:p>
    <w:p w14:paraId="2737AB76" w14:textId="47BBC849" w:rsidR="00FE5EC8" w:rsidRPr="00032360" w:rsidRDefault="00FE5EC8" w:rsidP="00FE5EC8">
      <w:pPr>
        <w:pStyle w:val="paragraph"/>
        <w:textAlignment w:val="baseline"/>
        <w:rPr>
          <w:color w:val="000000"/>
        </w:rPr>
      </w:pPr>
    </w:p>
    <w:bookmarkEnd w:id="1"/>
    <w:p w14:paraId="750B3CCE" w14:textId="77069D14" w:rsidR="00646C00" w:rsidRPr="00032360" w:rsidRDefault="00FE5EC8" w:rsidP="00FE5EC8">
      <w:pPr>
        <w:pStyle w:val="paragraph"/>
        <w:textAlignment w:val="baseline"/>
        <w:rPr>
          <w:rStyle w:val="normaltextrun1"/>
          <w:color w:val="000000"/>
        </w:rPr>
      </w:pPr>
      <w:r w:rsidRPr="00032360">
        <w:rPr>
          <w:rStyle w:val="normaltextrun1"/>
          <w:color w:val="000000"/>
        </w:rPr>
        <w:t>******************************************************************************</w:t>
      </w:r>
    </w:p>
    <w:p w14:paraId="649596CC" w14:textId="77777777" w:rsidR="006A5FD2" w:rsidRPr="00032360" w:rsidRDefault="006A5FD2" w:rsidP="006A5FD2">
      <w:pPr>
        <w:pStyle w:val="paragraph"/>
        <w:textAlignment w:val="baseline"/>
        <w:rPr>
          <w:rStyle w:val="normaltextrun1"/>
          <w:color w:val="000000"/>
        </w:rPr>
      </w:pPr>
      <w:bookmarkStart w:id="5" w:name="_Hlk66174257"/>
      <w:bookmarkStart w:id="6" w:name="_Hlk65073734"/>
    </w:p>
    <w:p w14:paraId="40B8314B" w14:textId="544E3C88" w:rsidR="00172E9D" w:rsidRPr="00032360" w:rsidRDefault="00172E9D" w:rsidP="006A5FD2">
      <w:pPr>
        <w:pStyle w:val="paragraph"/>
        <w:textAlignment w:val="baseline"/>
        <w:rPr>
          <w:rStyle w:val="normaltextrun1"/>
          <w:color w:val="000000"/>
        </w:rPr>
      </w:pPr>
      <w:r w:rsidRPr="00032360">
        <w:rPr>
          <w:rStyle w:val="normaltextrun1"/>
          <w:color w:val="000000"/>
        </w:rPr>
        <w:t xml:space="preserve">Chair Craven called the meeting to order at </w:t>
      </w:r>
      <w:r w:rsidR="002C56A9" w:rsidRPr="00032360">
        <w:rPr>
          <w:rStyle w:val="normaltextrun1"/>
          <w:color w:val="000000"/>
        </w:rPr>
        <w:t>9:</w:t>
      </w:r>
      <w:r w:rsidR="0079527C" w:rsidRPr="00032360">
        <w:rPr>
          <w:rStyle w:val="normaltextrun1"/>
          <w:color w:val="000000"/>
        </w:rPr>
        <w:t>0</w:t>
      </w:r>
      <w:r w:rsidR="00032360" w:rsidRPr="00032360">
        <w:rPr>
          <w:rStyle w:val="normaltextrun1"/>
          <w:color w:val="000000"/>
        </w:rPr>
        <w:t>4</w:t>
      </w:r>
      <w:r w:rsidR="002C56A9" w:rsidRPr="00032360">
        <w:rPr>
          <w:rStyle w:val="normaltextrun1"/>
          <w:color w:val="000000"/>
        </w:rPr>
        <w:t xml:space="preserve"> </w:t>
      </w:r>
      <w:r w:rsidRPr="00032360">
        <w:rPr>
          <w:rStyle w:val="normaltextrun1"/>
          <w:color w:val="000000"/>
        </w:rPr>
        <w:t>a.m. and members introduced themselves.</w:t>
      </w:r>
    </w:p>
    <w:p w14:paraId="622AF3F8" w14:textId="77777777" w:rsidR="00172E9D" w:rsidRPr="00032360" w:rsidRDefault="00172E9D" w:rsidP="006A5FD2">
      <w:pPr>
        <w:pStyle w:val="paragraph"/>
        <w:textAlignment w:val="baseline"/>
        <w:rPr>
          <w:rStyle w:val="normaltextrun1"/>
          <w:color w:val="000000"/>
        </w:rPr>
      </w:pPr>
    </w:p>
    <w:p w14:paraId="5DD941ED" w14:textId="2D4EE78E" w:rsidR="00700A13" w:rsidRPr="00032360" w:rsidRDefault="006A5FD2" w:rsidP="006A5FD2">
      <w:pPr>
        <w:pStyle w:val="paragraph"/>
        <w:textAlignment w:val="baseline"/>
        <w:rPr>
          <w:rStyle w:val="normaltextrun1"/>
          <w:color w:val="000000"/>
        </w:rPr>
      </w:pPr>
      <w:r w:rsidRPr="00032360">
        <w:rPr>
          <w:rStyle w:val="normaltextrun1"/>
          <w:color w:val="000000"/>
        </w:rPr>
        <w:t>Statements from the Public</w:t>
      </w:r>
    </w:p>
    <w:p w14:paraId="6F5ED366" w14:textId="5299D89A" w:rsidR="0079527C" w:rsidRPr="00032360" w:rsidRDefault="0079527C" w:rsidP="0079527C">
      <w:pPr>
        <w:pStyle w:val="paragraph"/>
        <w:numPr>
          <w:ilvl w:val="0"/>
          <w:numId w:val="28"/>
        </w:numPr>
        <w:textAlignment w:val="baseline"/>
        <w:rPr>
          <w:rStyle w:val="normaltextrun1"/>
          <w:color w:val="000000"/>
        </w:rPr>
      </w:pPr>
      <w:r w:rsidRPr="00032360">
        <w:rPr>
          <w:rStyle w:val="normaltextrun1"/>
          <w:b/>
          <w:bCs/>
          <w:color w:val="000000"/>
        </w:rPr>
        <w:t xml:space="preserve">Gerry </w:t>
      </w:r>
      <w:proofErr w:type="spellStart"/>
      <w:r w:rsidRPr="00032360">
        <w:rPr>
          <w:rStyle w:val="normaltextrun1"/>
          <w:b/>
          <w:bCs/>
          <w:color w:val="000000"/>
        </w:rPr>
        <w:t>Mroz</w:t>
      </w:r>
      <w:proofErr w:type="spellEnd"/>
      <w:r w:rsidRPr="00032360">
        <w:rPr>
          <w:rStyle w:val="normaltextrun1"/>
          <w:b/>
          <w:bCs/>
          <w:color w:val="000000"/>
        </w:rPr>
        <w:t xml:space="preserve">, </w:t>
      </w:r>
      <w:r w:rsidRPr="00032360">
        <w:rPr>
          <w:rStyle w:val="normaltextrun1"/>
          <w:color w:val="000000"/>
        </w:rPr>
        <w:t>Melrose, addressed the Board on Item 3</w:t>
      </w:r>
      <w:r w:rsidR="00032360">
        <w:rPr>
          <w:rStyle w:val="normaltextrun1"/>
          <w:color w:val="000000"/>
        </w:rPr>
        <w:t>:</w:t>
      </w:r>
      <w:r w:rsidRPr="00032360">
        <w:rPr>
          <w:rStyle w:val="normaltextrun1"/>
          <w:color w:val="000000"/>
        </w:rPr>
        <w:t xml:space="preserve"> Commissioner Riley’s Goals for 2021-2022 </w:t>
      </w:r>
    </w:p>
    <w:p w14:paraId="66942BE5" w14:textId="2017A081" w:rsidR="0079527C" w:rsidRPr="00032360" w:rsidRDefault="0079527C" w:rsidP="0079527C">
      <w:pPr>
        <w:pStyle w:val="paragraph"/>
        <w:numPr>
          <w:ilvl w:val="0"/>
          <w:numId w:val="28"/>
        </w:numPr>
        <w:textAlignment w:val="baseline"/>
        <w:rPr>
          <w:rStyle w:val="normaltextrun1"/>
          <w:color w:val="000000"/>
        </w:rPr>
      </w:pPr>
      <w:r w:rsidRPr="00032360">
        <w:rPr>
          <w:rStyle w:val="normaltextrun1"/>
          <w:b/>
          <w:bCs/>
          <w:color w:val="000000"/>
        </w:rPr>
        <w:t xml:space="preserve">Thy Nguyen, </w:t>
      </w:r>
      <w:r w:rsidRPr="00032360">
        <w:rPr>
          <w:rStyle w:val="normaltextrun1"/>
          <w:color w:val="000000"/>
        </w:rPr>
        <w:t>Boston Public School</w:t>
      </w:r>
      <w:r w:rsidR="002E7535">
        <w:rPr>
          <w:rStyle w:val="normaltextrun1"/>
          <w:color w:val="000000"/>
        </w:rPr>
        <w:t>s</w:t>
      </w:r>
      <w:r w:rsidRPr="00032360">
        <w:rPr>
          <w:rStyle w:val="normaltextrun1"/>
          <w:color w:val="000000"/>
        </w:rPr>
        <w:t xml:space="preserve"> student, </w:t>
      </w:r>
      <w:bookmarkStart w:id="7" w:name="_Hlk86133279"/>
      <w:r w:rsidRPr="00032360">
        <w:rPr>
          <w:rStyle w:val="normaltextrun1"/>
          <w:color w:val="000000"/>
        </w:rPr>
        <w:t>addressed the Board on issues concerning the Boston Public Schools</w:t>
      </w:r>
    </w:p>
    <w:bookmarkEnd w:id="7"/>
    <w:p w14:paraId="582343A3" w14:textId="3F284ED4" w:rsidR="0079527C" w:rsidRPr="00032360" w:rsidRDefault="0079527C" w:rsidP="0079527C">
      <w:pPr>
        <w:pStyle w:val="ListParagraph"/>
        <w:numPr>
          <w:ilvl w:val="0"/>
          <w:numId w:val="28"/>
        </w:numPr>
        <w:rPr>
          <w:rStyle w:val="normaltextrun1"/>
          <w:rFonts w:ascii="Times New Roman" w:eastAsia="Times New Roman" w:hAnsi="Times New Roman" w:cs="Times New Roman"/>
          <w:color w:val="000000"/>
          <w:sz w:val="24"/>
          <w:szCs w:val="24"/>
        </w:rPr>
      </w:pPr>
      <w:r w:rsidRPr="00032360">
        <w:rPr>
          <w:rStyle w:val="normaltextrun1"/>
          <w:rFonts w:ascii="Times New Roman" w:hAnsi="Times New Roman" w:cs="Times New Roman"/>
          <w:b/>
          <w:bCs/>
          <w:color w:val="000000"/>
          <w:sz w:val="24"/>
          <w:szCs w:val="24"/>
        </w:rPr>
        <w:t xml:space="preserve">Ruby Reyes, </w:t>
      </w:r>
      <w:r w:rsidRPr="00032360">
        <w:rPr>
          <w:rStyle w:val="normaltextrun1"/>
          <w:rFonts w:ascii="Times New Roman" w:hAnsi="Times New Roman" w:cs="Times New Roman"/>
          <w:color w:val="000000"/>
          <w:sz w:val="24"/>
          <w:szCs w:val="24"/>
        </w:rPr>
        <w:t xml:space="preserve">Director, Boston Education Justice Alliance, </w:t>
      </w:r>
      <w:r w:rsidRPr="00032360">
        <w:rPr>
          <w:rStyle w:val="normaltextrun1"/>
          <w:rFonts w:ascii="Times New Roman" w:eastAsia="Times New Roman" w:hAnsi="Times New Roman" w:cs="Times New Roman"/>
          <w:color w:val="000000"/>
          <w:sz w:val="24"/>
          <w:szCs w:val="24"/>
        </w:rPr>
        <w:t>addressed the Board on issues concerning the Boston Public Schools</w:t>
      </w:r>
    </w:p>
    <w:p w14:paraId="37996AB2" w14:textId="4F62E5D3" w:rsidR="0079527C" w:rsidRPr="00032360" w:rsidRDefault="0079527C" w:rsidP="0079527C">
      <w:pPr>
        <w:pStyle w:val="ListParagraph"/>
        <w:numPr>
          <w:ilvl w:val="0"/>
          <w:numId w:val="28"/>
        </w:numPr>
        <w:rPr>
          <w:rStyle w:val="normaltextrun1"/>
          <w:rFonts w:ascii="Times New Roman" w:hAnsi="Times New Roman" w:cs="Times New Roman"/>
          <w:b/>
          <w:bCs/>
          <w:color w:val="000000"/>
          <w:sz w:val="24"/>
          <w:szCs w:val="24"/>
        </w:rPr>
      </w:pPr>
      <w:proofErr w:type="spellStart"/>
      <w:r w:rsidRPr="00032360">
        <w:rPr>
          <w:rStyle w:val="normaltextrun1"/>
          <w:rFonts w:ascii="Times New Roman" w:hAnsi="Times New Roman" w:cs="Times New Roman"/>
          <w:b/>
          <w:bCs/>
          <w:color w:val="000000"/>
          <w:sz w:val="24"/>
          <w:szCs w:val="24"/>
        </w:rPr>
        <w:t>Suleika</w:t>
      </w:r>
      <w:proofErr w:type="spellEnd"/>
      <w:r w:rsidRPr="00032360">
        <w:rPr>
          <w:rStyle w:val="normaltextrun1"/>
          <w:rFonts w:ascii="Times New Roman" w:hAnsi="Times New Roman" w:cs="Times New Roman"/>
          <w:b/>
          <w:bCs/>
          <w:color w:val="000000"/>
          <w:sz w:val="24"/>
          <w:szCs w:val="24"/>
        </w:rPr>
        <w:t xml:space="preserve"> Soto</w:t>
      </w:r>
      <w:r w:rsidR="00032360">
        <w:rPr>
          <w:rStyle w:val="normaltextrun1"/>
          <w:rFonts w:ascii="Times New Roman" w:hAnsi="Times New Roman" w:cs="Times New Roman"/>
          <w:b/>
          <w:bCs/>
          <w:color w:val="000000"/>
          <w:sz w:val="24"/>
          <w:szCs w:val="24"/>
        </w:rPr>
        <w:t xml:space="preserve">, </w:t>
      </w:r>
      <w:r w:rsidR="00032360" w:rsidRPr="002E7535">
        <w:rPr>
          <w:rStyle w:val="normaltextrun1"/>
          <w:rFonts w:ascii="Times New Roman" w:hAnsi="Times New Roman" w:cs="Times New Roman"/>
          <w:color w:val="000000"/>
          <w:sz w:val="24"/>
          <w:szCs w:val="24"/>
        </w:rPr>
        <w:t>parent</w:t>
      </w:r>
      <w:r w:rsidR="002E7535" w:rsidRPr="002E7535">
        <w:rPr>
          <w:rStyle w:val="normaltextrun1"/>
          <w:rFonts w:ascii="Times New Roman" w:hAnsi="Times New Roman" w:cs="Times New Roman"/>
          <w:color w:val="000000"/>
          <w:sz w:val="24"/>
          <w:szCs w:val="24"/>
        </w:rPr>
        <w:t>,</w:t>
      </w:r>
      <w:r w:rsidRPr="00032360">
        <w:rPr>
          <w:rStyle w:val="normaltextrun1"/>
          <w:rFonts w:ascii="Times New Roman" w:hAnsi="Times New Roman" w:cs="Times New Roman"/>
          <w:b/>
          <w:bCs/>
          <w:color w:val="000000"/>
          <w:sz w:val="24"/>
          <w:szCs w:val="24"/>
        </w:rPr>
        <w:t xml:space="preserve"> </w:t>
      </w:r>
      <w:r w:rsidRPr="00032360">
        <w:rPr>
          <w:rStyle w:val="normaltextrun1"/>
          <w:rFonts w:ascii="Times New Roman" w:hAnsi="Times New Roman" w:cs="Times New Roman"/>
          <w:color w:val="000000"/>
          <w:sz w:val="24"/>
          <w:szCs w:val="24"/>
        </w:rPr>
        <w:t>addressed the Board on issues concerning the Boston Public Schools</w:t>
      </w:r>
    </w:p>
    <w:p w14:paraId="285BBE3F" w14:textId="7DE30ABB" w:rsidR="0079527C" w:rsidRPr="00032360" w:rsidRDefault="0079527C" w:rsidP="00FC3A1B">
      <w:pPr>
        <w:pStyle w:val="ListParagraph"/>
        <w:numPr>
          <w:ilvl w:val="0"/>
          <w:numId w:val="28"/>
        </w:numPr>
        <w:spacing w:line="240" w:lineRule="auto"/>
        <w:rPr>
          <w:rStyle w:val="normaltextrun1"/>
          <w:rFonts w:ascii="Times New Roman" w:hAnsi="Times New Roman" w:cs="Times New Roman"/>
          <w:b/>
          <w:bCs/>
          <w:color w:val="000000"/>
          <w:sz w:val="24"/>
          <w:szCs w:val="24"/>
        </w:rPr>
      </w:pPr>
      <w:r w:rsidRPr="00032360">
        <w:rPr>
          <w:rStyle w:val="normaltextrun1"/>
          <w:rFonts w:ascii="Times New Roman" w:hAnsi="Times New Roman" w:cs="Times New Roman"/>
          <w:b/>
          <w:bCs/>
          <w:color w:val="000000"/>
          <w:sz w:val="24"/>
          <w:szCs w:val="24"/>
        </w:rPr>
        <w:t xml:space="preserve">Natalia </w:t>
      </w:r>
      <w:proofErr w:type="spellStart"/>
      <w:r w:rsidRPr="00032360">
        <w:rPr>
          <w:rStyle w:val="normaltextrun1"/>
          <w:rFonts w:ascii="Times New Roman" w:hAnsi="Times New Roman" w:cs="Times New Roman"/>
          <w:b/>
          <w:bCs/>
          <w:color w:val="000000"/>
          <w:sz w:val="24"/>
          <w:szCs w:val="24"/>
        </w:rPr>
        <w:t>Cuadra-Saez</w:t>
      </w:r>
      <w:proofErr w:type="spellEnd"/>
      <w:r w:rsidRPr="00032360">
        <w:rPr>
          <w:rStyle w:val="normaltextrun1"/>
          <w:rFonts w:ascii="Times New Roman" w:hAnsi="Times New Roman" w:cs="Times New Roman"/>
          <w:b/>
          <w:bCs/>
          <w:color w:val="000000"/>
          <w:sz w:val="24"/>
          <w:szCs w:val="24"/>
        </w:rPr>
        <w:t xml:space="preserve"> </w:t>
      </w:r>
      <w:r w:rsidR="00F40EC7" w:rsidRPr="00F40EC7">
        <w:rPr>
          <w:rStyle w:val="normaltextrun1"/>
          <w:rFonts w:ascii="Times New Roman" w:hAnsi="Times New Roman" w:cs="Times New Roman"/>
          <w:color w:val="000000"/>
          <w:sz w:val="24"/>
          <w:szCs w:val="24"/>
        </w:rPr>
        <w:t>read a statement from</w:t>
      </w:r>
      <w:r w:rsidR="00F40EC7">
        <w:rPr>
          <w:rStyle w:val="normaltextrun1"/>
          <w:rFonts w:ascii="Times New Roman" w:hAnsi="Times New Roman" w:cs="Times New Roman"/>
          <w:b/>
          <w:bCs/>
          <w:color w:val="000000"/>
          <w:sz w:val="24"/>
          <w:szCs w:val="24"/>
        </w:rPr>
        <w:t xml:space="preserve"> </w:t>
      </w:r>
      <w:r w:rsidR="00F40EC7" w:rsidRPr="00F40EC7">
        <w:rPr>
          <w:rStyle w:val="normaltextrun1"/>
          <w:rFonts w:ascii="Times New Roman" w:hAnsi="Times New Roman" w:cs="Times New Roman"/>
          <w:b/>
          <w:bCs/>
          <w:color w:val="000000"/>
          <w:sz w:val="24"/>
          <w:szCs w:val="24"/>
        </w:rPr>
        <w:t xml:space="preserve">Kassie </w:t>
      </w:r>
      <w:proofErr w:type="spellStart"/>
      <w:r w:rsidR="00F40EC7" w:rsidRPr="00F40EC7">
        <w:rPr>
          <w:rStyle w:val="normaltextrun1"/>
          <w:rFonts w:ascii="Times New Roman" w:hAnsi="Times New Roman" w:cs="Times New Roman"/>
          <w:b/>
          <w:bCs/>
          <w:color w:val="000000"/>
          <w:sz w:val="24"/>
          <w:szCs w:val="24"/>
        </w:rPr>
        <w:t>Infante</w:t>
      </w:r>
      <w:proofErr w:type="spellEnd"/>
      <w:r w:rsidR="00F40EC7">
        <w:rPr>
          <w:rStyle w:val="normaltextrun1"/>
          <w:rFonts w:ascii="Times New Roman" w:hAnsi="Times New Roman" w:cs="Times New Roman"/>
          <w:color w:val="000000"/>
          <w:sz w:val="24"/>
          <w:szCs w:val="24"/>
        </w:rPr>
        <w:t xml:space="preserve">, Greater Lawrence Education Justice Alliance, </w:t>
      </w:r>
      <w:r w:rsidRPr="00032360">
        <w:rPr>
          <w:rStyle w:val="normaltextrun1"/>
          <w:rFonts w:ascii="Times New Roman" w:hAnsi="Times New Roman" w:cs="Times New Roman"/>
          <w:color w:val="000000"/>
          <w:sz w:val="24"/>
          <w:szCs w:val="24"/>
        </w:rPr>
        <w:t xml:space="preserve">on Lawrence Public Schools safety concerns and receivership </w:t>
      </w:r>
    </w:p>
    <w:p w14:paraId="70D51153" w14:textId="503F6380" w:rsidR="000C6B8D" w:rsidRPr="00032360" w:rsidRDefault="0079527C" w:rsidP="00FC3A1B">
      <w:pPr>
        <w:pStyle w:val="ListParagraph"/>
        <w:numPr>
          <w:ilvl w:val="0"/>
          <w:numId w:val="28"/>
        </w:numPr>
        <w:spacing w:line="240" w:lineRule="auto"/>
        <w:rPr>
          <w:rStyle w:val="normaltextrun1"/>
          <w:rFonts w:ascii="Times New Roman" w:hAnsi="Times New Roman" w:cs="Times New Roman"/>
          <w:color w:val="000000"/>
          <w:sz w:val="24"/>
          <w:szCs w:val="24"/>
        </w:rPr>
      </w:pPr>
      <w:r w:rsidRPr="00032360">
        <w:rPr>
          <w:rStyle w:val="normaltextrun1"/>
          <w:rFonts w:ascii="Times New Roman" w:hAnsi="Times New Roman" w:cs="Times New Roman"/>
          <w:b/>
          <w:bCs/>
          <w:color w:val="000000"/>
          <w:sz w:val="24"/>
          <w:szCs w:val="24"/>
        </w:rPr>
        <w:t xml:space="preserve">Lew </w:t>
      </w:r>
      <w:proofErr w:type="spellStart"/>
      <w:r w:rsidRPr="00032360">
        <w:rPr>
          <w:rStyle w:val="normaltextrun1"/>
          <w:rFonts w:ascii="Times New Roman" w:hAnsi="Times New Roman" w:cs="Times New Roman"/>
          <w:b/>
          <w:bCs/>
          <w:color w:val="000000"/>
          <w:sz w:val="24"/>
          <w:szCs w:val="24"/>
        </w:rPr>
        <w:t>Finfer</w:t>
      </w:r>
      <w:proofErr w:type="spellEnd"/>
      <w:r w:rsidRPr="00032360">
        <w:rPr>
          <w:rStyle w:val="normaltextrun1"/>
          <w:rFonts w:ascii="Times New Roman" w:hAnsi="Times New Roman" w:cs="Times New Roman"/>
          <w:b/>
          <w:bCs/>
          <w:color w:val="000000"/>
          <w:sz w:val="24"/>
          <w:szCs w:val="24"/>
        </w:rPr>
        <w:t xml:space="preserve">, </w:t>
      </w:r>
      <w:r w:rsidR="008263C0" w:rsidRPr="00032360">
        <w:rPr>
          <w:rStyle w:val="normaltextrun1"/>
          <w:rFonts w:ascii="Times New Roman" w:hAnsi="Times New Roman" w:cs="Times New Roman"/>
          <w:color w:val="000000"/>
          <w:sz w:val="24"/>
          <w:szCs w:val="24"/>
        </w:rPr>
        <w:t xml:space="preserve">Massachusetts Communities Action Network, addressed the Board on </w:t>
      </w:r>
      <w:r w:rsidR="002E7535">
        <w:rPr>
          <w:rStyle w:val="normaltextrun1"/>
          <w:rFonts w:ascii="Times New Roman" w:hAnsi="Times New Roman" w:cs="Times New Roman"/>
          <w:color w:val="000000"/>
          <w:sz w:val="24"/>
          <w:szCs w:val="24"/>
        </w:rPr>
        <w:t>v</w:t>
      </w:r>
      <w:r w:rsidR="008263C0" w:rsidRPr="00032360">
        <w:rPr>
          <w:rStyle w:val="normaltextrun1"/>
          <w:rFonts w:ascii="Times New Roman" w:hAnsi="Times New Roman" w:cs="Times New Roman"/>
          <w:color w:val="000000"/>
          <w:sz w:val="24"/>
          <w:szCs w:val="24"/>
        </w:rPr>
        <w:t xml:space="preserve">ocational </w:t>
      </w:r>
      <w:r w:rsidR="002E7535">
        <w:rPr>
          <w:rStyle w:val="normaltextrun1"/>
          <w:rFonts w:ascii="Times New Roman" w:hAnsi="Times New Roman" w:cs="Times New Roman"/>
          <w:color w:val="000000"/>
          <w:sz w:val="24"/>
          <w:szCs w:val="24"/>
        </w:rPr>
        <w:t>school a</w:t>
      </w:r>
      <w:r w:rsidR="008263C0" w:rsidRPr="00032360">
        <w:rPr>
          <w:rStyle w:val="normaltextrun1"/>
          <w:rFonts w:ascii="Times New Roman" w:hAnsi="Times New Roman" w:cs="Times New Roman"/>
          <w:color w:val="000000"/>
          <w:sz w:val="24"/>
          <w:szCs w:val="24"/>
        </w:rPr>
        <w:t xml:space="preserve">dmissions </w:t>
      </w:r>
    </w:p>
    <w:p w14:paraId="66D102F8" w14:textId="77777777" w:rsidR="000C6B8D" w:rsidRPr="00032360" w:rsidRDefault="000C6B8D" w:rsidP="000C6B8D">
      <w:pPr>
        <w:pStyle w:val="paragraph"/>
        <w:textAlignment w:val="baseline"/>
        <w:rPr>
          <w:rStyle w:val="normaltextrun1"/>
          <w:b/>
          <w:bCs/>
          <w:color w:val="000000"/>
        </w:rPr>
      </w:pPr>
      <w:r w:rsidRPr="00032360">
        <w:rPr>
          <w:rStyle w:val="normaltextrun1"/>
          <w:b/>
          <w:bCs/>
          <w:color w:val="000000"/>
        </w:rPr>
        <w:t>Comments from the Chair</w:t>
      </w:r>
    </w:p>
    <w:p w14:paraId="70E39B7D" w14:textId="77777777" w:rsidR="000C6B8D" w:rsidRPr="00032360" w:rsidRDefault="000C6B8D" w:rsidP="006A5FD2">
      <w:pPr>
        <w:pStyle w:val="paragraph"/>
        <w:textAlignment w:val="baseline"/>
        <w:rPr>
          <w:rStyle w:val="normaltextrun1"/>
          <w:color w:val="000000"/>
        </w:rPr>
      </w:pPr>
    </w:p>
    <w:p w14:paraId="096DF101" w14:textId="670878DF" w:rsidR="000C6B8D" w:rsidRPr="00032360" w:rsidRDefault="000C6B8D" w:rsidP="006A5FD2">
      <w:pPr>
        <w:pStyle w:val="paragraph"/>
        <w:textAlignment w:val="baseline"/>
        <w:rPr>
          <w:rStyle w:val="normaltextrun1"/>
          <w:color w:val="000000"/>
        </w:rPr>
      </w:pPr>
      <w:r w:rsidRPr="00032360">
        <w:rPr>
          <w:rStyle w:val="normaltextrun1"/>
          <w:color w:val="000000"/>
        </w:rPr>
        <w:t xml:space="preserve">Chair Craven </w:t>
      </w:r>
      <w:r w:rsidR="00F40EC7">
        <w:rPr>
          <w:rStyle w:val="normaltextrun1"/>
          <w:color w:val="000000"/>
        </w:rPr>
        <w:t xml:space="preserve">announced that </w:t>
      </w:r>
      <w:r w:rsidR="004A60EA" w:rsidRPr="00032360">
        <w:rPr>
          <w:rStyle w:val="normaltextrun1"/>
          <w:color w:val="000000"/>
        </w:rPr>
        <w:t xml:space="preserve">Ms. Livingston </w:t>
      </w:r>
      <w:r w:rsidR="00F40EC7">
        <w:rPr>
          <w:rStyle w:val="normaltextrun1"/>
          <w:color w:val="000000"/>
        </w:rPr>
        <w:t>will join</w:t>
      </w:r>
      <w:r w:rsidR="004A60EA" w:rsidRPr="00032360">
        <w:rPr>
          <w:rStyle w:val="normaltextrun1"/>
          <w:color w:val="000000"/>
        </w:rPr>
        <w:t xml:space="preserve"> the Board</w:t>
      </w:r>
      <w:r w:rsidR="002E7535">
        <w:rPr>
          <w:rStyle w:val="normaltextrun1"/>
          <w:color w:val="000000"/>
        </w:rPr>
        <w:t>’s</w:t>
      </w:r>
      <w:r w:rsidR="004A60EA" w:rsidRPr="00032360">
        <w:rPr>
          <w:rStyle w:val="normaltextrun1"/>
          <w:color w:val="000000"/>
        </w:rPr>
        <w:t xml:space="preserve"> Budget Committee</w:t>
      </w:r>
      <w:r w:rsidR="002E7535">
        <w:rPr>
          <w:rStyle w:val="normaltextrun1"/>
          <w:color w:val="000000"/>
        </w:rPr>
        <w:t xml:space="preserve">, </w:t>
      </w:r>
      <w:r w:rsidR="00F40EC7">
        <w:rPr>
          <w:rStyle w:val="normaltextrun1"/>
          <w:color w:val="000000"/>
        </w:rPr>
        <w:t xml:space="preserve">which includes </w:t>
      </w:r>
      <w:r w:rsidR="002E7535">
        <w:rPr>
          <w:rStyle w:val="normaltextrun1"/>
          <w:color w:val="000000"/>
        </w:rPr>
        <w:t xml:space="preserve">Mr. Hills (committee chair), Mr. Moriarty, and Ms. Stewart. Chair Craven said Mr. </w:t>
      </w:r>
      <w:r w:rsidR="002E7535">
        <w:rPr>
          <w:rStyle w:val="normaltextrun1"/>
          <w:color w:val="000000"/>
        </w:rPr>
        <w:lastRenderedPageBreak/>
        <w:t xml:space="preserve">Hills would report on behalf of the Budget Committee at the </w:t>
      </w:r>
      <w:r w:rsidR="004A60EA" w:rsidRPr="00032360">
        <w:rPr>
          <w:rStyle w:val="normaltextrun1"/>
          <w:color w:val="000000"/>
        </w:rPr>
        <w:t>November meeting</w:t>
      </w:r>
      <w:r w:rsidR="002E7535">
        <w:rPr>
          <w:rStyle w:val="normaltextrun1"/>
          <w:color w:val="000000"/>
        </w:rPr>
        <w:t xml:space="preserve">. Chair Craven </w:t>
      </w:r>
      <w:r w:rsidR="000A075C">
        <w:rPr>
          <w:rStyle w:val="normaltextrun1"/>
          <w:color w:val="000000"/>
        </w:rPr>
        <w:t xml:space="preserve">said </w:t>
      </w:r>
      <w:r w:rsidR="004A60EA" w:rsidRPr="00032360">
        <w:rPr>
          <w:rStyle w:val="normaltextrun1"/>
          <w:color w:val="000000"/>
        </w:rPr>
        <w:t xml:space="preserve">Ms. Fernandez, Chair of the </w:t>
      </w:r>
      <w:r w:rsidR="002E7535">
        <w:rPr>
          <w:rStyle w:val="normaltextrun1"/>
          <w:color w:val="000000"/>
        </w:rPr>
        <w:t xml:space="preserve">Board’s </w:t>
      </w:r>
      <w:r w:rsidR="004A60EA" w:rsidRPr="00032360">
        <w:rPr>
          <w:rStyle w:val="normaltextrun1"/>
          <w:color w:val="000000"/>
        </w:rPr>
        <w:t xml:space="preserve">Educator Diversification </w:t>
      </w:r>
      <w:r w:rsidR="002E7535">
        <w:rPr>
          <w:rStyle w:val="normaltextrun1"/>
          <w:color w:val="000000"/>
        </w:rPr>
        <w:t>C</w:t>
      </w:r>
      <w:r w:rsidR="004A60EA" w:rsidRPr="00032360">
        <w:rPr>
          <w:rStyle w:val="normaltextrun1"/>
          <w:color w:val="000000"/>
        </w:rPr>
        <w:t>ommittee</w:t>
      </w:r>
      <w:r w:rsidR="002E7535">
        <w:rPr>
          <w:rStyle w:val="normaltextrun1"/>
          <w:color w:val="000000"/>
        </w:rPr>
        <w:t xml:space="preserve">, </w:t>
      </w:r>
      <w:r w:rsidR="000A075C">
        <w:rPr>
          <w:rStyle w:val="normaltextrun1"/>
          <w:color w:val="000000"/>
        </w:rPr>
        <w:t xml:space="preserve">would also </w:t>
      </w:r>
      <w:r w:rsidR="002E7535">
        <w:rPr>
          <w:rStyle w:val="normaltextrun1"/>
          <w:color w:val="000000"/>
        </w:rPr>
        <w:t>present an</w:t>
      </w:r>
      <w:r w:rsidR="004A60EA" w:rsidRPr="00032360">
        <w:rPr>
          <w:rStyle w:val="normaltextrun1"/>
          <w:color w:val="000000"/>
        </w:rPr>
        <w:t xml:space="preserve"> update </w:t>
      </w:r>
      <w:r w:rsidR="002E7535">
        <w:rPr>
          <w:rStyle w:val="normaltextrun1"/>
          <w:color w:val="000000"/>
        </w:rPr>
        <w:t xml:space="preserve">in November. </w:t>
      </w:r>
    </w:p>
    <w:p w14:paraId="3D3EF715" w14:textId="77777777" w:rsidR="005E5ABF" w:rsidRPr="00032360" w:rsidRDefault="005E5ABF" w:rsidP="006A5FD2">
      <w:pPr>
        <w:pStyle w:val="paragraph"/>
        <w:textAlignment w:val="baseline"/>
        <w:rPr>
          <w:rStyle w:val="normaltextrun1"/>
          <w:b/>
          <w:bCs/>
          <w:color w:val="000000"/>
        </w:rPr>
      </w:pPr>
    </w:p>
    <w:p w14:paraId="1B3122F9" w14:textId="09A8E761" w:rsidR="006A5FD2" w:rsidRPr="00032360" w:rsidRDefault="006A5FD2" w:rsidP="006A5FD2">
      <w:pPr>
        <w:pStyle w:val="paragraph"/>
        <w:textAlignment w:val="baseline"/>
        <w:rPr>
          <w:rStyle w:val="normaltextrun1"/>
          <w:b/>
          <w:bCs/>
          <w:color w:val="000000"/>
        </w:rPr>
      </w:pPr>
      <w:r w:rsidRPr="00032360">
        <w:rPr>
          <w:rStyle w:val="normaltextrun1"/>
          <w:b/>
          <w:bCs/>
          <w:color w:val="000000"/>
        </w:rPr>
        <w:t>Comments from the Secretary</w:t>
      </w:r>
    </w:p>
    <w:p w14:paraId="1657D492" w14:textId="4282B177" w:rsidR="000C6B8D" w:rsidRPr="00032360" w:rsidRDefault="000C6B8D" w:rsidP="006A5FD2">
      <w:pPr>
        <w:pStyle w:val="paragraph"/>
        <w:textAlignment w:val="baseline"/>
        <w:rPr>
          <w:rStyle w:val="normaltextrun1"/>
          <w:b/>
          <w:bCs/>
          <w:color w:val="000000"/>
        </w:rPr>
      </w:pPr>
    </w:p>
    <w:p w14:paraId="5885D688" w14:textId="26E00C55" w:rsidR="004A60EA" w:rsidRPr="00032360" w:rsidRDefault="000C6B8D" w:rsidP="004A60EA">
      <w:pPr>
        <w:pStyle w:val="paragraph"/>
        <w:textAlignment w:val="baseline"/>
        <w:rPr>
          <w:rStyle w:val="normaltextrun1"/>
          <w:color w:val="000000"/>
          <w:shd w:val="clear" w:color="auto" w:fill="FFFFFF"/>
        </w:rPr>
      </w:pPr>
      <w:r w:rsidRPr="00032360">
        <w:rPr>
          <w:rStyle w:val="normaltextrun1"/>
          <w:color w:val="000000"/>
        </w:rPr>
        <w:t xml:space="preserve">Secretary </w:t>
      </w:r>
      <w:proofErr w:type="spellStart"/>
      <w:r w:rsidRPr="00032360">
        <w:rPr>
          <w:rStyle w:val="normaltextrun1"/>
          <w:color w:val="000000"/>
        </w:rPr>
        <w:t>Peyser</w:t>
      </w:r>
      <w:proofErr w:type="spellEnd"/>
      <w:r w:rsidRPr="00032360">
        <w:rPr>
          <w:rStyle w:val="normaltextrun1"/>
          <w:color w:val="000000"/>
        </w:rPr>
        <w:t xml:space="preserve"> </w:t>
      </w:r>
      <w:r w:rsidR="002E7535">
        <w:rPr>
          <w:rStyle w:val="normaltextrun1"/>
          <w:color w:val="000000"/>
        </w:rPr>
        <w:t xml:space="preserve">noted that </w:t>
      </w:r>
      <w:r w:rsidR="00807DDC" w:rsidRPr="00032360">
        <w:rPr>
          <w:rStyle w:val="normaltextrun1"/>
          <w:color w:val="000000"/>
        </w:rPr>
        <w:t xml:space="preserve">STEM </w:t>
      </w:r>
      <w:r w:rsidR="002E7535">
        <w:rPr>
          <w:rStyle w:val="normaltextrun1"/>
          <w:color w:val="000000"/>
        </w:rPr>
        <w:t>W</w:t>
      </w:r>
      <w:r w:rsidR="00807DDC" w:rsidRPr="00032360">
        <w:rPr>
          <w:rStyle w:val="normaltextrun1"/>
          <w:color w:val="000000"/>
        </w:rPr>
        <w:t>eek started yesterday with a kickoff event at MIT</w:t>
      </w:r>
      <w:r w:rsidR="00C65A7B">
        <w:rPr>
          <w:rStyle w:val="normaltextrun1"/>
          <w:color w:val="000000"/>
        </w:rPr>
        <w:t>,</w:t>
      </w:r>
      <w:r w:rsidR="00F40EC7">
        <w:rPr>
          <w:rStyle w:val="normaltextrun1"/>
          <w:color w:val="000000"/>
        </w:rPr>
        <w:t xml:space="preserve"> </w:t>
      </w:r>
      <w:r w:rsidR="002E7535">
        <w:rPr>
          <w:rStyle w:val="normaltextrun1"/>
          <w:color w:val="000000"/>
        </w:rPr>
        <w:t xml:space="preserve">and many </w:t>
      </w:r>
      <w:r w:rsidR="00621AAC" w:rsidRPr="00032360">
        <w:rPr>
          <w:rStyle w:val="normaltextrun1"/>
          <w:color w:val="000000"/>
        </w:rPr>
        <w:t>activit</w:t>
      </w:r>
      <w:r w:rsidR="002E7535">
        <w:rPr>
          <w:rStyle w:val="normaltextrun1"/>
          <w:color w:val="000000"/>
        </w:rPr>
        <w:t>ies</w:t>
      </w:r>
      <w:r w:rsidR="00F40EC7">
        <w:rPr>
          <w:rStyle w:val="normaltextrun1"/>
          <w:color w:val="000000"/>
        </w:rPr>
        <w:t xml:space="preserve"> and</w:t>
      </w:r>
      <w:r w:rsidR="00621AAC" w:rsidRPr="00032360">
        <w:rPr>
          <w:rStyle w:val="normaltextrun1"/>
          <w:color w:val="000000"/>
        </w:rPr>
        <w:t xml:space="preserve"> events</w:t>
      </w:r>
      <w:r w:rsidR="002E7535">
        <w:rPr>
          <w:rStyle w:val="normaltextrun1"/>
          <w:color w:val="000000"/>
        </w:rPr>
        <w:t xml:space="preserve"> will be going on involving 500 schools and 25,000 students across the Commonwealth. </w:t>
      </w:r>
      <w:r w:rsidR="00621AAC" w:rsidRPr="00032360">
        <w:rPr>
          <w:rStyle w:val="normaltextrun1"/>
          <w:color w:val="000000"/>
        </w:rPr>
        <w:t xml:space="preserve">Secretary </w:t>
      </w:r>
      <w:proofErr w:type="spellStart"/>
      <w:r w:rsidR="00621AAC" w:rsidRPr="00032360">
        <w:rPr>
          <w:rStyle w:val="normaltextrun1"/>
          <w:color w:val="000000"/>
        </w:rPr>
        <w:t>Peyser</w:t>
      </w:r>
      <w:proofErr w:type="spellEnd"/>
      <w:r w:rsidR="00621AAC" w:rsidRPr="00032360">
        <w:rPr>
          <w:rStyle w:val="normaltextrun1"/>
          <w:color w:val="000000"/>
        </w:rPr>
        <w:t xml:space="preserve"> highlighted </w:t>
      </w:r>
      <w:r w:rsidR="00F40EC7">
        <w:rPr>
          <w:rStyle w:val="normaltextrun1"/>
          <w:color w:val="000000"/>
        </w:rPr>
        <w:t xml:space="preserve">some </w:t>
      </w:r>
      <w:r w:rsidR="00621AAC" w:rsidRPr="00032360">
        <w:rPr>
          <w:rStyle w:val="normaltextrun1"/>
          <w:color w:val="000000"/>
        </w:rPr>
        <w:t>partnership</w:t>
      </w:r>
      <w:r w:rsidR="002E7535">
        <w:rPr>
          <w:rStyle w:val="normaltextrun1"/>
          <w:color w:val="000000"/>
        </w:rPr>
        <w:t>s</w:t>
      </w:r>
      <w:r w:rsidR="002E7535">
        <w:rPr>
          <w:color w:val="000000"/>
          <w:shd w:val="clear" w:color="auto" w:fill="FFFFFF"/>
        </w:rPr>
        <w:t xml:space="preserve"> and </w:t>
      </w:r>
      <w:r w:rsidR="004A60EA" w:rsidRPr="00032360">
        <w:rPr>
          <w:color w:val="000000"/>
          <w:shd w:val="clear" w:color="auto" w:fill="FFFFFF"/>
        </w:rPr>
        <w:t>grant</w:t>
      </w:r>
      <w:r w:rsidR="002E7535">
        <w:rPr>
          <w:color w:val="000000"/>
          <w:shd w:val="clear" w:color="auto" w:fill="FFFFFF"/>
        </w:rPr>
        <w:t xml:space="preserve">s that are promoting </w:t>
      </w:r>
      <w:r w:rsidR="00315A0E" w:rsidRPr="00032360">
        <w:rPr>
          <w:color w:val="000000"/>
          <w:shd w:val="clear" w:color="auto" w:fill="FFFFFF"/>
        </w:rPr>
        <w:t>h</w:t>
      </w:r>
      <w:r w:rsidR="004A60EA" w:rsidRPr="00032360">
        <w:rPr>
          <w:color w:val="000000"/>
          <w:shd w:val="clear" w:color="auto" w:fill="FFFFFF"/>
        </w:rPr>
        <w:t>ands-</w:t>
      </w:r>
      <w:r w:rsidR="00315A0E" w:rsidRPr="00032360">
        <w:rPr>
          <w:color w:val="000000"/>
          <w:shd w:val="clear" w:color="auto" w:fill="FFFFFF"/>
        </w:rPr>
        <w:t>o</w:t>
      </w:r>
      <w:r w:rsidR="004A60EA" w:rsidRPr="00032360">
        <w:rPr>
          <w:color w:val="000000"/>
          <w:shd w:val="clear" w:color="auto" w:fill="FFFFFF"/>
        </w:rPr>
        <w:t xml:space="preserve">n learning experiences to get </w:t>
      </w:r>
      <w:r w:rsidR="00F40EC7">
        <w:rPr>
          <w:color w:val="000000"/>
          <w:shd w:val="clear" w:color="auto" w:fill="FFFFFF"/>
        </w:rPr>
        <w:t xml:space="preserve">students </w:t>
      </w:r>
      <w:r w:rsidR="004A60EA" w:rsidRPr="00032360">
        <w:rPr>
          <w:color w:val="000000"/>
          <w:shd w:val="clear" w:color="auto" w:fill="FFFFFF"/>
        </w:rPr>
        <w:t xml:space="preserve">engaged in </w:t>
      </w:r>
      <w:r w:rsidR="00315A0E" w:rsidRPr="00032360">
        <w:rPr>
          <w:color w:val="000000"/>
          <w:shd w:val="clear" w:color="auto" w:fill="FFFFFF"/>
        </w:rPr>
        <w:t>STEM</w:t>
      </w:r>
      <w:r w:rsidR="002E7535">
        <w:rPr>
          <w:color w:val="000000"/>
          <w:shd w:val="clear" w:color="auto" w:fill="FFFFFF"/>
        </w:rPr>
        <w:t xml:space="preserve"> and encourage </w:t>
      </w:r>
      <w:r w:rsidR="004A60EA" w:rsidRPr="00032360">
        <w:rPr>
          <w:color w:val="000000"/>
          <w:shd w:val="clear" w:color="auto" w:fill="FFFFFF"/>
        </w:rPr>
        <w:t xml:space="preserve">them </w:t>
      </w:r>
      <w:r w:rsidR="002E7535">
        <w:rPr>
          <w:color w:val="000000"/>
          <w:shd w:val="clear" w:color="auto" w:fill="FFFFFF"/>
        </w:rPr>
        <w:t xml:space="preserve">to pursue </w:t>
      </w:r>
      <w:r w:rsidR="00F40EC7">
        <w:rPr>
          <w:color w:val="000000"/>
          <w:shd w:val="clear" w:color="auto" w:fill="FFFFFF"/>
        </w:rPr>
        <w:t xml:space="preserve">further </w:t>
      </w:r>
      <w:r w:rsidR="004A60EA" w:rsidRPr="00032360">
        <w:rPr>
          <w:color w:val="000000"/>
          <w:shd w:val="clear" w:color="auto" w:fill="FFFFFF"/>
        </w:rPr>
        <w:t>education and careers</w:t>
      </w:r>
      <w:r w:rsidR="00A91386">
        <w:rPr>
          <w:color w:val="000000"/>
          <w:shd w:val="clear" w:color="auto" w:fill="FFFFFF"/>
        </w:rPr>
        <w:t xml:space="preserve"> in STEM</w:t>
      </w:r>
      <w:r w:rsidR="00315A0E" w:rsidRPr="00032360">
        <w:rPr>
          <w:color w:val="000000"/>
          <w:shd w:val="clear" w:color="auto" w:fill="FFFFFF"/>
        </w:rPr>
        <w:t xml:space="preserve">. </w:t>
      </w:r>
      <w:r w:rsidR="002E7535">
        <w:rPr>
          <w:color w:val="000000"/>
          <w:shd w:val="clear" w:color="auto" w:fill="FFFFFF"/>
        </w:rPr>
        <w:t xml:space="preserve">He </w:t>
      </w:r>
      <w:r w:rsidR="00A73ECB">
        <w:rPr>
          <w:color w:val="000000"/>
          <w:shd w:val="clear" w:color="auto" w:fill="FFFFFF"/>
        </w:rPr>
        <w:t xml:space="preserve">said these activities and programs have an equity focus and </w:t>
      </w:r>
      <w:r w:rsidR="004A60EA" w:rsidRPr="00032360">
        <w:rPr>
          <w:color w:val="000000"/>
          <w:shd w:val="clear" w:color="auto" w:fill="FFFFFF"/>
        </w:rPr>
        <w:t>the theme i</w:t>
      </w:r>
      <w:r w:rsidR="00315A0E" w:rsidRPr="00032360">
        <w:rPr>
          <w:color w:val="000000"/>
          <w:shd w:val="clear" w:color="auto" w:fill="FFFFFF"/>
        </w:rPr>
        <w:t>s “</w:t>
      </w:r>
      <w:r w:rsidR="00A73ECB">
        <w:rPr>
          <w:color w:val="000000"/>
          <w:shd w:val="clear" w:color="auto" w:fill="FFFFFF"/>
        </w:rPr>
        <w:t>S</w:t>
      </w:r>
      <w:r w:rsidR="00315A0E" w:rsidRPr="00032360">
        <w:rPr>
          <w:color w:val="000000"/>
          <w:shd w:val="clear" w:color="auto" w:fill="FFFFFF"/>
        </w:rPr>
        <w:t>ee yourself in STEM</w:t>
      </w:r>
      <w:r w:rsidR="00F40EC7">
        <w:rPr>
          <w:color w:val="000000"/>
          <w:shd w:val="clear" w:color="auto" w:fill="FFFFFF"/>
        </w:rPr>
        <w:t>,</w:t>
      </w:r>
      <w:r w:rsidR="00315A0E" w:rsidRPr="00032360">
        <w:rPr>
          <w:color w:val="000000"/>
          <w:shd w:val="clear" w:color="auto" w:fill="FFFFFF"/>
        </w:rPr>
        <w:t xml:space="preserve">” </w:t>
      </w:r>
      <w:r w:rsidR="00F40EC7">
        <w:rPr>
          <w:color w:val="000000"/>
          <w:shd w:val="clear" w:color="auto" w:fill="FFFFFF"/>
        </w:rPr>
        <w:t xml:space="preserve">aimed </w:t>
      </w:r>
      <w:r w:rsidR="00A73ECB">
        <w:rPr>
          <w:color w:val="000000"/>
          <w:shd w:val="clear" w:color="auto" w:fill="FFFFFF"/>
        </w:rPr>
        <w:t xml:space="preserve">particularly for students who historically have been </w:t>
      </w:r>
      <w:r w:rsidR="004A60EA" w:rsidRPr="00032360">
        <w:rPr>
          <w:color w:val="000000"/>
          <w:shd w:val="clear" w:color="auto" w:fill="FFFFFF"/>
        </w:rPr>
        <w:t>underrepresented</w:t>
      </w:r>
      <w:r w:rsidR="00A73ECB">
        <w:rPr>
          <w:color w:val="000000"/>
          <w:shd w:val="clear" w:color="auto" w:fill="FFFFFF"/>
        </w:rPr>
        <w:t xml:space="preserve"> in fields such as </w:t>
      </w:r>
      <w:r w:rsidR="00B81795" w:rsidRPr="00032360">
        <w:rPr>
          <w:color w:val="000000"/>
          <w:shd w:val="clear" w:color="auto" w:fill="FFFFFF"/>
        </w:rPr>
        <w:t>engineering and computer science</w:t>
      </w:r>
      <w:r w:rsidR="002F6288" w:rsidRPr="00032360">
        <w:rPr>
          <w:color w:val="000000"/>
          <w:shd w:val="clear" w:color="auto" w:fill="FFFFFF"/>
        </w:rPr>
        <w:t xml:space="preserve">. Secretary </w:t>
      </w:r>
      <w:proofErr w:type="spellStart"/>
      <w:r w:rsidR="002F6288" w:rsidRPr="00032360">
        <w:rPr>
          <w:color w:val="000000"/>
          <w:shd w:val="clear" w:color="auto" w:fill="FFFFFF"/>
        </w:rPr>
        <w:t>Peyser</w:t>
      </w:r>
      <w:proofErr w:type="spellEnd"/>
      <w:r w:rsidR="002F6288" w:rsidRPr="00032360">
        <w:rPr>
          <w:color w:val="000000"/>
          <w:shd w:val="clear" w:color="auto" w:fill="FFFFFF"/>
        </w:rPr>
        <w:t xml:space="preserve"> said </w:t>
      </w:r>
      <w:r w:rsidR="00F40EC7">
        <w:rPr>
          <w:color w:val="000000"/>
          <w:shd w:val="clear" w:color="auto" w:fill="FFFFFF"/>
        </w:rPr>
        <w:t xml:space="preserve">the goals include </w:t>
      </w:r>
      <w:r w:rsidR="004A60EA" w:rsidRPr="00032360">
        <w:rPr>
          <w:color w:val="000000"/>
          <w:shd w:val="clear" w:color="auto" w:fill="FFFFFF"/>
        </w:rPr>
        <w:t>strengthen</w:t>
      </w:r>
      <w:r w:rsidR="00F40EC7">
        <w:rPr>
          <w:color w:val="000000"/>
          <w:shd w:val="clear" w:color="auto" w:fill="FFFFFF"/>
        </w:rPr>
        <w:t>ing</w:t>
      </w:r>
      <w:r w:rsidR="004A60EA" w:rsidRPr="00032360">
        <w:rPr>
          <w:color w:val="000000"/>
          <w:shd w:val="clear" w:color="auto" w:fill="FFFFFF"/>
        </w:rPr>
        <w:t xml:space="preserve"> the quality of </w:t>
      </w:r>
      <w:r w:rsidR="002F6288" w:rsidRPr="00032360">
        <w:rPr>
          <w:color w:val="000000"/>
          <w:shd w:val="clear" w:color="auto" w:fill="FFFFFF"/>
        </w:rPr>
        <w:t xml:space="preserve">STEM </w:t>
      </w:r>
      <w:r w:rsidR="004A60EA" w:rsidRPr="00032360">
        <w:rPr>
          <w:color w:val="000000"/>
          <w:shd w:val="clear" w:color="auto" w:fill="FFFFFF"/>
        </w:rPr>
        <w:t>education program</w:t>
      </w:r>
      <w:r w:rsidR="00A73ECB">
        <w:rPr>
          <w:color w:val="000000"/>
          <w:shd w:val="clear" w:color="auto" w:fill="FFFFFF"/>
        </w:rPr>
        <w:t>s</w:t>
      </w:r>
      <w:r w:rsidR="004A60EA" w:rsidRPr="00032360">
        <w:rPr>
          <w:color w:val="000000"/>
          <w:shd w:val="clear" w:color="auto" w:fill="FFFFFF"/>
        </w:rPr>
        <w:t xml:space="preserve"> </w:t>
      </w:r>
      <w:r w:rsidR="00F40EC7">
        <w:rPr>
          <w:color w:val="000000"/>
          <w:shd w:val="clear" w:color="auto" w:fill="FFFFFF"/>
        </w:rPr>
        <w:t xml:space="preserve">and </w:t>
      </w:r>
      <w:r w:rsidR="004A60EA" w:rsidRPr="00032360">
        <w:rPr>
          <w:color w:val="000000"/>
          <w:shd w:val="clear" w:color="auto" w:fill="FFFFFF"/>
        </w:rPr>
        <w:t>reach</w:t>
      </w:r>
      <w:r w:rsidR="00F40EC7">
        <w:rPr>
          <w:color w:val="000000"/>
          <w:shd w:val="clear" w:color="auto" w:fill="FFFFFF"/>
        </w:rPr>
        <w:t>ing</w:t>
      </w:r>
      <w:r w:rsidR="004A60EA" w:rsidRPr="00032360">
        <w:rPr>
          <w:color w:val="000000"/>
          <w:shd w:val="clear" w:color="auto" w:fill="FFFFFF"/>
        </w:rPr>
        <w:t xml:space="preserve"> out to various communities to</w:t>
      </w:r>
      <w:r w:rsidR="00A73ECB">
        <w:rPr>
          <w:color w:val="000000"/>
          <w:shd w:val="clear" w:color="auto" w:fill="FFFFFF"/>
        </w:rPr>
        <w:t xml:space="preserve"> bring them into these fields</w:t>
      </w:r>
      <w:r w:rsidR="002F6288" w:rsidRPr="00032360">
        <w:rPr>
          <w:color w:val="000000"/>
          <w:shd w:val="clear" w:color="auto" w:fill="FFFFFF"/>
        </w:rPr>
        <w:t>.</w:t>
      </w:r>
    </w:p>
    <w:p w14:paraId="5F98F093" w14:textId="77777777" w:rsidR="004A60EA" w:rsidRPr="00032360" w:rsidRDefault="004A60EA" w:rsidP="004A60EA">
      <w:pPr>
        <w:pStyle w:val="paragraph"/>
        <w:textAlignment w:val="baseline"/>
        <w:rPr>
          <w:rStyle w:val="normaltextrun1"/>
          <w:b/>
          <w:bCs/>
          <w:color w:val="000000"/>
        </w:rPr>
      </w:pPr>
    </w:p>
    <w:p w14:paraId="48B8DE13" w14:textId="01B2545B" w:rsidR="000C6B8D" w:rsidRPr="00032360" w:rsidRDefault="000C6B8D" w:rsidP="000C6B8D">
      <w:pPr>
        <w:pStyle w:val="paragraph"/>
        <w:textAlignment w:val="baseline"/>
        <w:rPr>
          <w:rStyle w:val="normaltextrun1"/>
          <w:b/>
          <w:bCs/>
          <w:color w:val="000000"/>
        </w:rPr>
      </w:pPr>
      <w:r w:rsidRPr="00032360">
        <w:rPr>
          <w:rStyle w:val="normaltextrun1"/>
          <w:b/>
          <w:bCs/>
          <w:color w:val="000000"/>
        </w:rPr>
        <w:t>Comments from the Commissioner</w:t>
      </w:r>
    </w:p>
    <w:p w14:paraId="315AE5B3" w14:textId="072AD82E" w:rsidR="008179BB" w:rsidRPr="00032360" w:rsidRDefault="008179BB" w:rsidP="000C6B8D">
      <w:pPr>
        <w:pStyle w:val="paragraph"/>
        <w:textAlignment w:val="baseline"/>
        <w:rPr>
          <w:rStyle w:val="normaltextrun1"/>
          <w:b/>
          <w:bCs/>
          <w:color w:val="000000"/>
        </w:rPr>
      </w:pPr>
    </w:p>
    <w:p w14:paraId="202B7D9F" w14:textId="3198E0B3" w:rsidR="002F6288" w:rsidRPr="00032360" w:rsidRDefault="008179BB" w:rsidP="002F6288">
      <w:pPr>
        <w:pStyle w:val="paragraph"/>
        <w:textAlignment w:val="baseline"/>
        <w:rPr>
          <w:rStyle w:val="normaltextrun1"/>
          <w:color w:val="000000"/>
        </w:rPr>
      </w:pPr>
      <w:r w:rsidRPr="00032360">
        <w:rPr>
          <w:rStyle w:val="normaltextrun1"/>
          <w:color w:val="000000"/>
        </w:rPr>
        <w:t xml:space="preserve">Commissioner Riley </w:t>
      </w:r>
      <w:r w:rsidR="002F6288" w:rsidRPr="00032360">
        <w:rPr>
          <w:rStyle w:val="normaltextrun1"/>
          <w:color w:val="000000"/>
        </w:rPr>
        <w:t xml:space="preserve">introduced Deputy Commissioner Regina Robinson, who joined the Department on September 2. </w:t>
      </w:r>
      <w:r w:rsidR="00DC6616" w:rsidRPr="00032360">
        <w:rPr>
          <w:rStyle w:val="normaltextrun1"/>
          <w:color w:val="000000"/>
        </w:rPr>
        <w:t xml:space="preserve">He noted that </w:t>
      </w:r>
      <w:r w:rsidR="002F6288" w:rsidRPr="00032360">
        <w:rPr>
          <w:rStyle w:val="normaltextrun1"/>
          <w:color w:val="000000"/>
        </w:rPr>
        <w:t>Ms. Robinson has experience as a college administrator, instructor, K-12 parent, policy maker, and district leader</w:t>
      </w:r>
      <w:r w:rsidR="00A73ECB">
        <w:rPr>
          <w:rStyle w:val="normaltextrun1"/>
          <w:color w:val="000000"/>
        </w:rPr>
        <w:t xml:space="preserve">; </w:t>
      </w:r>
      <w:r w:rsidR="00DC6616" w:rsidRPr="00032360">
        <w:rPr>
          <w:rStyle w:val="normaltextrun1"/>
          <w:color w:val="000000"/>
        </w:rPr>
        <w:t>a</w:t>
      </w:r>
      <w:r w:rsidR="002F6288" w:rsidRPr="00032360">
        <w:rPr>
          <w:rStyle w:val="normaltextrun1"/>
          <w:color w:val="000000"/>
        </w:rPr>
        <w:t>mong</w:t>
      </w:r>
      <w:r w:rsidR="00DC6616" w:rsidRPr="00032360">
        <w:rPr>
          <w:rStyle w:val="normaltextrun1"/>
          <w:color w:val="000000"/>
        </w:rPr>
        <w:t xml:space="preserve"> her</w:t>
      </w:r>
      <w:r w:rsidR="002F6288" w:rsidRPr="00032360">
        <w:rPr>
          <w:rStyle w:val="normaltextrun1"/>
          <w:color w:val="000000"/>
        </w:rPr>
        <w:t xml:space="preserve"> other accomplishments, she served as the Dean of Student Affairs at Cambridge College </w:t>
      </w:r>
      <w:r w:rsidR="00F40EC7">
        <w:rPr>
          <w:rStyle w:val="normaltextrun1"/>
          <w:color w:val="000000"/>
        </w:rPr>
        <w:t xml:space="preserve">from </w:t>
      </w:r>
      <w:r w:rsidR="002F6288" w:rsidRPr="00032360">
        <w:rPr>
          <w:rStyle w:val="normaltextrun1"/>
          <w:color w:val="000000"/>
        </w:rPr>
        <w:t>2011</w:t>
      </w:r>
      <w:r w:rsidR="00F40EC7">
        <w:rPr>
          <w:rStyle w:val="normaltextrun1"/>
          <w:color w:val="000000"/>
        </w:rPr>
        <w:t>-2021</w:t>
      </w:r>
      <w:r w:rsidR="002F6288" w:rsidRPr="00032360">
        <w:rPr>
          <w:rStyle w:val="normaltextrun1"/>
          <w:color w:val="000000"/>
        </w:rPr>
        <w:t xml:space="preserve"> and </w:t>
      </w:r>
      <w:r w:rsidR="00F40EC7">
        <w:rPr>
          <w:rStyle w:val="normaltextrun1"/>
          <w:color w:val="000000"/>
        </w:rPr>
        <w:t>was</w:t>
      </w:r>
      <w:r w:rsidR="002F6288" w:rsidRPr="00032360">
        <w:rPr>
          <w:rStyle w:val="normaltextrun1"/>
          <w:color w:val="000000"/>
        </w:rPr>
        <w:t xml:space="preserve"> an appointed member of the Boston School Committee for one term. </w:t>
      </w:r>
      <w:r w:rsidR="00A73ECB">
        <w:rPr>
          <w:rStyle w:val="normaltextrun1"/>
          <w:color w:val="000000"/>
        </w:rPr>
        <w:t>Board members welcomed Ms. Robinson.</w:t>
      </w:r>
    </w:p>
    <w:p w14:paraId="0676A772" w14:textId="77777777" w:rsidR="002F6288" w:rsidRPr="00032360" w:rsidRDefault="002F6288" w:rsidP="008179BB">
      <w:pPr>
        <w:pStyle w:val="paragraph"/>
        <w:textAlignment w:val="baseline"/>
        <w:rPr>
          <w:rStyle w:val="normaltextrun1"/>
          <w:color w:val="000000"/>
        </w:rPr>
      </w:pPr>
    </w:p>
    <w:p w14:paraId="6374A755" w14:textId="276DD0F1" w:rsidR="003C6A25" w:rsidRPr="00032360" w:rsidRDefault="00DC6616" w:rsidP="006A5FD2">
      <w:pPr>
        <w:pStyle w:val="paragraph"/>
        <w:textAlignment w:val="baseline"/>
        <w:rPr>
          <w:rStyle w:val="normaltextrun1"/>
          <w:color w:val="000000"/>
        </w:rPr>
      </w:pPr>
      <w:r w:rsidRPr="00032360">
        <w:rPr>
          <w:rStyle w:val="normaltextrun1"/>
          <w:color w:val="000000"/>
        </w:rPr>
        <w:t xml:space="preserve">Mr. Moriarty </w:t>
      </w:r>
      <w:r w:rsidR="00A73ECB">
        <w:rPr>
          <w:rStyle w:val="normaltextrun1"/>
          <w:color w:val="000000"/>
        </w:rPr>
        <w:t xml:space="preserve">thanked </w:t>
      </w:r>
      <w:r w:rsidRPr="00032360">
        <w:rPr>
          <w:rStyle w:val="normaltextrun1"/>
          <w:color w:val="000000"/>
        </w:rPr>
        <w:t>the Commissioner</w:t>
      </w:r>
      <w:r w:rsidR="00A73ECB">
        <w:rPr>
          <w:rStyle w:val="normaltextrun1"/>
          <w:color w:val="000000"/>
        </w:rPr>
        <w:t xml:space="preserve"> for the information he provided in his</w:t>
      </w:r>
      <w:r w:rsidRPr="00032360">
        <w:rPr>
          <w:rStyle w:val="normaltextrun1"/>
          <w:color w:val="000000"/>
        </w:rPr>
        <w:t xml:space="preserve"> memo</w:t>
      </w:r>
      <w:r w:rsidR="00A73ECB">
        <w:rPr>
          <w:rStyle w:val="normaltextrun1"/>
          <w:color w:val="000000"/>
        </w:rPr>
        <w:t xml:space="preserve"> about </w:t>
      </w:r>
      <w:r w:rsidR="00A82EB0" w:rsidRPr="00032360">
        <w:rPr>
          <w:rStyle w:val="normaltextrun1"/>
          <w:color w:val="000000"/>
        </w:rPr>
        <w:t>DESE</w:t>
      </w:r>
      <w:r w:rsidR="00A73ECB">
        <w:rPr>
          <w:rStyle w:val="normaltextrun1"/>
          <w:color w:val="000000"/>
        </w:rPr>
        <w:t xml:space="preserve">’s support to </w:t>
      </w:r>
      <w:r w:rsidR="00A82EB0" w:rsidRPr="00032360">
        <w:rPr>
          <w:rStyle w:val="normaltextrun1"/>
          <w:color w:val="000000"/>
        </w:rPr>
        <w:t>d</w:t>
      </w:r>
      <w:r w:rsidR="002F6288" w:rsidRPr="00032360">
        <w:rPr>
          <w:rStyle w:val="normaltextrun1"/>
          <w:color w:val="000000"/>
        </w:rPr>
        <w:t>istrict</w:t>
      </w:r>
      <w:r w:rsidR="00A73ECB">
        <w:rPr>
          <w:rStyle w:val="normaltextrun1"/>
          <w:color w:val="000000"/>
        </w:rPr>
        <w:t xml:space="preserve">s to improve ventilation in school </w:t>
      </w:r>
      <w:r w:rsidR="00784AB9">
        <w:rPr>
          <w:rStyle w:val="normaltextrun1"/>
          <w:color w:val="000000"/>
        </w:rPr>
        <w:t xml:space="preserve">buildings. Mr. Moriarty commented that </w:t>
      </w:r>
      <w:r w:rsidR="00A82EB0" w:rsidRPr="00032360">
        <w:rPr>
          <w:rStyle w:val="normaltextrun1"/>
          <w:color w:val="000000"/>
        </w:rPr>
        <w:t xml:space="preserve">this significant expenditure of public money </w:t>
      </w:r>
      <w:r w:rsidR="00784AB9">
        <w:rPr>
          <w:rStyle w:val="normaltextrun1"/>
          <w:color w:val="000000"/>
        </w:rPr>
        <w:t xml:space="preserve">should help not only with </w:t>
      </w:r>
      <w:r w:rsidR="00784AB9" w:rsidRPr="00032360">
        <w:rPr>
          <w:rStyle w:val="normaltextrun1"/>
          <w:color w:val="000000"/>
        </w:rPr>
        <w:t>COVID</w:t>
      </w:r>
      <w:r w:rsidR="00784AB9">
        <w:rPr>
          <w:rStyle w:val="normaltextrun1"/>
          <w:color w:val="000000"/>
        </w:rPr>
        <w:t xml:space="preserve">-19 mitigation but also to improve conditions for </w:t>
      </w:r>
      <w:r w:rsidR="002F6288" w:rsidRPr="00032360">
        <w:rPr>
          <w:rStyle w:val="normaltextrun1"/>
          <w:color w:val="000000"/>
        </w:rPr>
        <w:t xml:space="preserve">students </w:t>
      </w:r>
      <w:r w:rsidR="00784AB9">
        <w:rPr>
          <w:rStyle w:val="normaltextrun1"/>
          <w:color w:val="000000"/>
        </w:rPr>
        <w:t xml:space="preserve">with </w:t>
      </w:r>
      <w:r w:rsidR="002F6288" w:rsidRPr="00032360">
        <w:rPr>
          <w:rStyle w:val="normaltextrun1"/>
          <w:color w:val="000000"/>
        </w:rPr>
        <w:t>asthma</w:t>
      </w:r>
      <w:r w:rsidR="00F6465D" w:rsidRPr="00032360">
        <w:rPr>
          <w:rStyle w:val="normaltextrun1"/>
          <w:color w:val="000000"/>
        </w:rPr>
        <w:t xml:space="preserve">. </w:t>
      </w:r>
      <w:r w:rsidR="00784AB9">
        <w:rPr>
          <w:rStyle w:val="normaltextrun1"/>
          <w:color w:val="000000"/>
        </w:rPr>
        <w:t xml:space="preserve">He asked </w:t>
      </w:r>
      <w:r w:rsidR="00C63CBC">
        <w:rPr>
          <w:rStyle w:val="normaltextrun1"/>
          <w:color w:val="000000"/>
        </w:rPr>
        <w:t xml:space="preserve">if </w:t>
      </w:r>
      <w:r w:rsidR="00784AB9">
        <w:rPr>
          <w:rStyle w:val="normaltextrun1"/>
          <w:color w:val="000000"/>
        </w:rPr>
        <w:t xml:space="preserve">the Commissioner </w:t>
      </w:r>
      <w:r w:rsidR="00C63CBC">
        <w:rPr>
          <w:rStyle w:val="normaltextrun1"/>
          <w:color w:val="000000"/>
        </w:rPr>
        <w:t xml:space="preserve">might </w:t>
      </w:r>
      <w:r w:rsidR="00784AB9">
        <w:rPr>
          <w:rStyle w:val="normaltextrun1"/>
          <w:color w:val="000000"/>
        </w:rPr>
        <w:t xml:space="preserve">follow up with district leaders in the future to </w:t>
      </w:r>
      <w:r w:rsidR="00C3311A">
        <w:rPr>
          <w:rStyle w:val="normaltextrun1"/>
          <w:color w:val="000000"/>
        </w:rPr>
        <w:t xml:space="preserve">find out </w:t>
      </w:r>
      <w:r w:rsidR="00784AB9">
        <w:rPr>
          <w:rStyle w:val="normaltextrun1"/>
          <w:color w:val="000000"/>
        </w:rPr>
        <w:t xml:space="preserve">how the new measures are working. </w:t>
      </w:r>
      <w:r w:rsidR="00A04F50" w:rsidRPr="00032360">
        <w:rPr>
          <w:rStyle w:val="normaltextrun1"/>
          <w:color w:val="000000"/>
        </w:rPr>
        <w:t xml:space="preserve">Commissioner Riley said he will follow up with </w:t>
      </w:r>
      <w:r w:rsidR="00784AB9">
        <w:rPr>
          <w:rStyle w:val="normaltextrun1"/>
          <w:color w:val="000000"/>
        </w:rPr>
        <w:t>the Massachusetts Association of S</w:t>
      </w:r>
      <w:r w:rsidR="00A04F50" w:rsidRPr="00032360">
        <w:rPr>
          <w:rStyle w:val="normaltextrun1"/>
          <w:color w:val="000000"/>
        </w:rPr>
        <w:t xml:space="preserve">chool </w:t>
      </w:r>
      <w:r w:rsidR="00784AB9">
        <w:rPr>
          <w:rStyle w:val="normaltextrun1"/>
          <w:color w:val="000000"/>
        </w:rPr>
        <w:t>S</w:t>
      </w:r>
      <w:r w:rsidR="00A04F50" w:rsidRPr="00032360">
        <w:rPr>
          <w:rStyle w:val="normaltextrun1"/>
          <w:color w:val="000000"/>
        </w:rPr>
        <w:t>uperintendents.</w:t>
      </w:r>
    </w:p>
    <w:p w14:paraId="3FB22578" w14:textId="77777777" w:rsidR="00B96D8B" w:rsidRPr="00032360" w:rsidRDefault="00B96D8B" w:rsidP="006A5FD2">
      <w:pPr>
        <w:pStyle w:val="paragraph"/>
        <w:textAlignment w:val="baseline"/>
        <w:rPr>
          <w:rStyle w:val="normaltextrun1"/>
          <w:color w:val="000000"/>
          <w:highlight w:val="yellow"/>
        </w:rPr>
      </w:pPr>
    </w:p>
    <w:p w14:paraId="7EFD6CA5" w14:textId="0B54B7ED" w:rsidR="006A5FD2" w:rsidRPr="00032360" w:rsidRDefault="002070B9" w:rsidP="006A5FD2">
      <w:pPr>
        <w:pStyle w:val="paragraph"/>
        <w:textAlignment w:val="baseline"/>
        <w:rPr>
          <w:rStyle w:val="normaltextrun1"/>
          <w:b/>
          <w:bCs/>
          <w:color w:val="000000"/>
        </w:rPr>
      </w:pPr>
      <w:r w:rsidRPr="00032360">
        <w:rPr>
          <w:rStyle w:val="normaltextrun1"/>
          <w:b/>
          <w:bCs/>
          <w:color w:val="000000"/>
        </w:rPr>
        <w:t>Teacher of the Year, Marta Ga</w:t>
      </w:r>
      <w:r w:rsidR="00A41240">
        <w:rPr>
          <w:rStyle w:val="normaltextrun1"/>
          <w:b/>
          <w:bCs/>
          <w:color w:val="000000"/>
        </w:rPr>
        <w:t>rc</w:t>
      </w:r>
      <w:r w:rsidR="000D756D">
        <w:rPr>
          <w:rStyle w:val="normaltextrun1"/>
          <w:b/>
          <w:bCs/>
          <w:color w:val="000000"/>
        </w:rPr>
        <w:t>í</w:t>
      </w:r>
      <w:r w:rsidRPr="00032360">
        <w:rPr>
          <w:rStyle w:val="normaltextrun1"/>
          <w:b/>
          <w:bCs/>
          <w:color w:val="000000"/>
        </w:rPr>
        <w:t>a</w:t>
      </w:r>
    </w:p>
    <w:p w14:paraId="5764FCA9" w14:textId="583DC419" w:rsidR="002070B9" w:rsidRPr="00032360" w:rsidRDefault="002070B9" w:rsidP="006A5FD2">
      <w:pPr>
        <w:pStyle w:val="paragraph"/>
        <w:textAlignment w:val="baseline"/>
        <w:rPr>
          <w:rStyle w:val="normaltextrun1"/>
          <w:b/>
          <w:bCs/>
          <w:color w:val="000000"/>
        </w:rPr>
      </w:pPr>
    </w:p>
    <w:p w14:paraId="289310BD" w14:textId="0815ED04" w:rsidR="002070B9" w:rsidRPr="00032360" w:rsidRDefault="002070B9" w:rsidP="002070B9">
      <w:pPr>
        <w:pStyle w:val="paragraph"/>
        <w:textAlignment w:val="baseline"/>
        <w:rPr>
          <w:rStyle w:val="normaltextrun1"/>
        </w:rPr>
      </w:pPr>
      <w:r w:rsidRPr="00032360">
        <w:rPr>
          <w:rStyle w:val="normaltextrun1"/>
        </w:rPr>
        <w:t xml:space="preserve">Commissioner Riley said </w:t>
      </w:r>
      <w:r w:rsidR="003337C3">
        <w:rPr>
          <w:rStyle w:val="normaltextrun1"/>
        </w:rPr>
        <w:t xml:space="preserve">he is very pleased to introduce </w:t>
      </w:r>
      <w:r w:rsidRPr="00032360">
        <w:rPr>
          <w:rStyle w:val="normaltextrun1"/>
        </w:rPr>
        <w:t xml:space="preserve">the </w:t>
      </w:r>
      <w:r w:rsidR="00964EF8">
        <w:rPr>
          <w:rStyle w:val="normaltextrun1"/>
        </w:rPr>
        <w:t xml:space="preserve">2022 </w:t>
      </w:r>
      <w:r w:rsidRPr="00032360">
        <w:rPr>
          <w:rStyle w:val="normaltextrun1"/>
        </w:rPr>
        <w:t>Massachusetts Teacher of the Year</w:t>
      </w:r>
      <w:r w:rsidR="003337C3">
        <w:rPr>
          <w:rStyle w:val="normaltextrun1"/>
        </w:rPr>
        <w:t>,</w:t>
      </w:r>
      <w:r w:rsidRPr="00032360">
        <w:rPr>
          <w:rStyle w:val="normaltextrun1"/>
        </w:rPr>
        <w:t xml:space="preserve"> Marta Garc</w:t>
      </w:r>
      <w:r w:rsidR="00A41240" w:rsidRPr="00A41240">
        <w:rPr>
          <w:rStyle w:val="normaltextrun1"/>
          <w:color w:val="000000"/>
        </w:rPr>
        <w:t>í</w:t>
      </w:r>
      <w:r w:rsidRPr="00032360">
        <w:rPr>
          <w:rStyle w:val="normaltextrun1"/>
        </w:rPr>
        <w:t xml:space="preserve">a. </w:t>
      </w:r>
      <w:r w:rsidR="003337C3">
        <w:rPr>
          <w:rStyle w:val="normaltextrun1"/>
        </w:rPr>
        <w:t xml:space="preserve">He noted that </w:t>
      </w:r>
      <w:r w:rsidRPr="00032360">
        <w:rPr>
          <w:rStyle w:val="normaltextrun1"/>
        </w:rPr>
        <w:t>on October 6, he</w:t>
      </w:r>
      <w:r w:rsidR="00A04F50" w:rsidRPr="00032360">
        <w:rPr>
          <w:rStyle w:val="normaltextrun1"/>
        </w:rPr>
        <w:t xml:space="preserve">, </w:t>
      </w:r>
      <w:r w:rsidRPr="00032360">
        <w:rPr>
          <w:rStyle w:val="normaltextrun1"/>
        </w:rPr>
        <w:t>Governor</w:t>
      </w:r>
      <w:r w:rsidR="00E61472" w:rsidRPr="00032360">
        <w:rPr>
          <w:rStyle w:val="normaltextrun1"/>
        </w:rPr>
        <w:t xml:space="preserve"> Baker</w:t>
      </w:r>
      <w:r w:rsidR="003337C3">
        <w:rPr>
          <w:rStyle w:val="normaltextrun1"/>
        </w:rPr>
        <w:t xml:space="preserve">, </w:t>
      </w:r>
      <w:r w:rsidR="00E61472" w:rsidRPr="00032360">
        <w:rPr>
          <w:rStyle w:val="normaltextrun1"/>
        </w:rPr>
        <w:t>and</w:t>
      </w:r>
      <w:r w:rsidRPr="00032360">
        <w:rPr>
          <w:rStyle w:val="normaltextrun1"/>
        </w:rPr>
        <w:t xml:space="preserve"> Secretary</w:t>
      </w:r>
      <w:r w:rsidR="00E61472" w:rsidRPr="00032360">
        <w:rPr>
          <w:rStyle w:val="normaltextrun1"/>
        </w:rPr>
        <w:t xml:space="preserve"> </w:t>
      </w:r>
      <w:proofErr w:type="spellStart"/>
      <w:r w:rsidR="00E61472" w:rsidRPr="00032360">
        <w:rPr>
          <w:rStyle w:val="normaltextrun1"/>
        </w:rPr>
        <w:t>Peyser</w:t>
      </w:r>
      <w:proofErr w:type="spellEnd"/>
      <w:r w:rsidRPr="00032360">
        <w:rPr>
          <w:rStyle w:val="normaltextrun1"/>
        </w:rPr>
        <w:t xml:space="preserve"> joined </w:t>
      </w:r>
      <w:r w:rsidR="003337C3">
        <w:rPr>
          <w:rStyle w:val="normaltextrun1"/>
        </w:rPr>
        <w:t xml:space="preserve">Salem </w:t>
      </w:r>
      <w:r w:rsidRPr="00032360">
        <w:rPr>
          <w:rStyle w:val="normaltextrun1"/>
        </w:rPr>
        <w:t xml:space="preserve">municipal </w:t>
      </w:r>
      <w:r w:rsidR="003337C3">
        <w:rPr>
          <w:rStyle w:val="normaltextrun1"/>
        </w:rPr>
        <w:t xml:space="preserve">and school </w:t>
      </w:r>
      <w:r w:rsidRPr="00032360">
        <w:rPr>
          <w:rStyle w:val="normaltextrun1"/>
        </w:rPr>
        <w:t xml:space="preserve">officials to announce that </w:t>
      </w:r>
      <w:r w:rsidR="003337C3" w:rsidRPr="00A41240">
        <w:rPr>
          <w:rStyle w:val="normaltextrun1"/>
        </w:rPr>
        <w:t xml:space="preserve">Ms. </w:t>
      </w:r>
      <w:r w:rsidRPr="00A41240">
        <w:rPr>
          <w:rStyle w:val="normaltextrun1"/>
        </w:rPr>
        <w:t>Garc</w:t>
      </w:r>
      <w:r w:rsidR="00A41240" w:rsidRPr="00A41240">
        <w:rPr>
          <w:rStyle w:val="normaltextrun1"/>
          <w:color w:val="000000"/>
        </w:rPr>
        <w:t>í</w:t>
      </w:r>
      <w:r w:rsidRPr="00A41240">
        <w:rPr>
          <w:rStyle w:val="normaltextrun1"/>
        </w:rPr>
        <w:t>a</w:t>
      </w:r>
      <w:r w:rsidRPr="00032360">
        <w:rPr>
          <w:rStyle w:val="normaltextrun1"/>
        </w:rPr>
        <w:t xml:space="preserve"> had</w:t>
      </w:r>
      <w:r w:rsidR="003337C3">
        <w:rPr>
          <w:rStyle w:val="normaltextrun1"/>
        </w:rPr>
        <w:t xml:space="preserve"> been selected</w:t>
      </w:r>
      <w:r w:rsidRPr="00032360">
        <w:rPr>
          <w:rStyle w:val="normaltextrun1"/>
        </w:rPr>
        <w:t xml:space="preserve">. Ms. </w:t>
      </w:r>
      <w:r w:rsidR="00A41240" w:rsidRPr="00A41240">
        <w:rPr>
          <w:rStyle w:val="normaltextrun1"/>
        </w:rPr>
        <w:t>Garc</w:t>
      </w:r>
      <w:r w:rsidR="00A41240" w:rsidRPr="00A41240">
        <w:rPr>
          <w:rStyle w:val="normaltextrun1"/>
          <w:color w:val="000000"/>
        </w:rPr>
        <w:t>í</w:t>
      </w:r>
      <w:r w:rsidR="00A41240" w:rsidRPr="00A41240">
        <w:rPr>
          <w:rStyle w:val="normaltextrun1"/>
        </w:rPr>
        <w:t>a</w:t>
      </w:r>
      <w:r w:rsidR="00A41240" w:rsidRPr="00032360">
        <w:rPr>
          <w:rStyle w:val="normaltextrun1"/>
        </w:rPr>
        <w:t xml:space="preserve"> </w:t>
      </w:r>
      <w:r w:rsidRPr="00032360">
        <w:rPr>
          <w:rStyle w:val="normaltextrun1"/>
        </w:rPr>
        <w:t xml:space="preserve">is a second and third grade English as a </w:t>
      </w:r>
      <w:r w:rsidR="006275BA">
        <w:rPr>
          <w:rStyle w:val="normaltextrun1"/>
        </w:rPr>
        <w:t>S</w:t>
      </w:r>
      <w:r w:rsidRPr="00032360">
        <w:rPr>
          <w:rStyle w:val="normaltextrun1"/>
        </w:rPr>
        <w:t xml:space="preserve">econd </w:t>
      </w:r>
      <w:r w:rsidR="006275BA">
        <w:rPr>
          <w:rStyle w:val="normaltextrun1"/>
        </w:rPr>
        <w:t>L</w:t>
      </w:r>
      <w:r w:rsidRPr="00032360">
        <w:rPr>
          <w:rStyle w:val="normaltextrun1"/>
        </w:rPr>
        <w:t>anguage</w:t>
      </w:r>
      <w:r w:rsidR="00A04F50" w:rsidRPr="00032360">
        <w:rPr>
          <w:rStyle w:val="normaltextrun1"/>
        </w:rPr>
        <w:t xml:space="preserve"> (ESL)</w:t>
      </w:r>
      <w:r w:rsidRPr="00032360">
        <w:rPr>
          <w:rStyle w:val="normaltextrun1"/>
        </w:rPr>
        <w:t xml:space="preserve"> teacher at Witchcraft Heights Elementary School</w:t>
      </w:r>
      <w:r w:rsidR="003337C3">
        <w:rPr>
          <w:rStyle w:val="normaltextrun1"/>
        </w:rPr>
        <w:t xml:space="preserve"> in Salem. Commissioner Riley introduced Ms. </w:t>
      </w:r>
      <w:r w:rsidR="00A41240" w:rsidRPr="00A41240">
        <w:rPr>
          <w:rStyle w:val="normaltextrun1"/>
        </w:rPr>
        <w:t>Garc</w:t>
      </w:r>
      <w:r w:rsidR="00A41240" w:rsidRPr="00A41240">
        <w:rPr>
          <w:rStyle w:val="normaltextrun1"/>
          <w:color w:val="000000"/>
        </w:rPr>
        <w:t>í</w:t>
      </w:r>
      <w:r w:rsidR="00A41240" w:rsidRPr="00A41240">
        <w:rPr>
          <w:rStyle w:val="normaltextrun1"/>
        </w:rPr>
        <w:t>a</w:t>
      </w:r>
      <w:r w:rsidR="00A41240" w:rsidRPr="00032360">
        <w:rPr>
          <w:rStyle w:val="normaltextrun1"/>
        </w:rPr>
        <w:t xml:space="preserve"> </w:t>
      </w:r>
      <w:r w:rsidR="003337C3">
        <w:rPr>
          <w:rStyle w:val="normaltextrun1"/>
        </w:rPr>
        <w:t xml:space="preserve">and the school’s </w:t>
      </w:r>
      <w:r w:rsidRPr="00032360">
        <w:rPr>
          <w:rStyle w:val="normaltextrun1"/>
        </w:rPr>
        <w:t xml:space="preserve">principal, Susan Carmona. </w:t>
      </w:r>
    </w:p>
    <w:p w14:paraId="2CF5E439" w14:textId="77777777" w:rsidR="002070B9" w:rsidRPr="00032360" w:rsidRDefault="002070B9" w:rsidP="002070B9">
      <w:pPr>
        <w:pStyle w:val="paragraph"/>
        <w:textAlignment w:val="baseline"/>
        <w:rPr>
          <w:rStyle w:val="normaltextrun1"/>
        </w:rPr>
      </w:pPr>
    </w:p>
    <w:p w14:paraId="7C8A6124" w14:textId="58BB4AE8" w:rsidR="00353BBC" w:rsidRDefault="002070B9" w:rsidP="002070B9">
      <w:pPr>
        <w:pStyle w:val="paragraph"/>
        <w:textAlignment w:val="baseline"/>
        <w:rPr>
          <w:rStyle w:val="normaltextrun1"/>
          <w:color w:val="000000"/>
        </w:rPr>
      </w:pPr>
      <w:r w:rsidRPr="00032360">
        <w:rPr>
          <w:rStyle w:val="normaltextrun1"/>
        </w:rPr>
        <w:t xml:space="preserve">Ms. </w:t>
      </w:r>
      <w:r w:rsidR="00A41240" w:rsidRPr="00A41240">
        <w:rPr>
          <w:rStyle w:val="normaltextrun1"/>
        </w:rPr>
        <w:t>Garc</w:t>
      </w:r>
      <w:r w:rsidR="00A41240" w:rsidRPr="00A41240">
        <w:rPr>
          <w:rStyle w:val="normaltextrun1"/>
          <w:color w:val="000000"/>
        </w:rPr>
        <w:t>í</w:t>
      </w:r>
      <w:r w:rsidR="00A41240" w:rsidRPr="00A41240">
        <w:rPr>
          <w:rStyle w:val="normaltextrun1"/>
        </w:rPr>
        <w:t>a</w:t>
      </w:r>
      <w:r w:rsidR="00A41240" w:rsidRPr="00032360">
        <w:rPr>
          <w:rStyle w:val="normaltextrun1"/>
        </w:rPr>
        <w:t xml:space="preserve"> </w:t>
      </w:r>
      <w:r w:rsidR="00A04F50" w:rsidRPr="00032360">
        <w:rPr>
          <w:rStyle w:val="normaltextrun1"/>
        </w:rPr>
        <w:t xml:space="preserve">expressed her </w:t>
      </w:r>
      <w:r w:rsidR="003337C3">
        <w:rPr>
          <w:rStyle w:val="normaltextrun1"/>
        </w:rPr>
        <w:t>appreciation</w:t>
      </w:r>
      <w:r w:rsidR="00547626">
        <w:rPr>
          <w:rStyle w:val="normaltextrun1"/>
        </w:rPr>
        <w:t xml:space="preserve"> for this recognition</w:t>
      </w:r>
      <w:r w:rsidR="003337C3">
        <w:rPr>
          <w:rStyle w:val="normaltextrun1"/>
        </w:rPr>
        <w:t xml:space="preserve">. She </w:t>
      </w:r>
      <w:r w:rsidR="00547626">
        <w:rPr>
          <w:rStyle w:val="normaltextrun1"/>
        </w:rPr>
        <w:t xml:space="preserve">commented that </w:t>
      </w:r>
      <w:r w:rsidR="003337C3">
        <w:rPr>
          <w:rStyle w:val="normaltextrun1"/>
        </w:rPr>
        <w:t xml:space="preserve">masks are </w:t>
      </w:r>
      <w:r w:rsidR="00DD6955">
        <w:rPr>
          <w:rStyle w:val="normaltextrun1"/>
        </w:rPr>
        <w:t>essential,</w:t>
      </w:r>
      <w:r w:rsidR="003337C3">
        <w:rPr>
          <w:rStyle w:val="normaltextrun1"/>
        </w:rPr>
        <w:t xml:space="preserve"> but they make instruction more challenging </w:t>
      </w:r>
      <w:r w:rsidR="00A04F50" w:rsidRPr="00032360">
        <w:rPr>
          <w:rStyle w:val="normaltextrun1"/>
        </w:rPr>
        <w:t xml:space="preserve">for </w:t>
      </w:r>
      <w:r w:rsidRPr="00032360">
        <w:rPr>
          <w:rStyle w:val="normaltextrun1"/>
        </w:rPr>
        <w:t xml:space="preserve">language learners and </w:t>
      </w:r>
      <w:r w:rsidR="003337C3">
        <w:rPr>
          <w:rStyle w:val="normaltextrun1"/>
        </w:rPr>
        <w:t xml:space="preserve">ESL </w:t>
      </w:r>
      <w:r w:rsidRPr="00032360">
        <w:rPr>
          <w:rStyle w:val="normaltextrun1"/>
        </w:rPr>
        <w:t>students</w:t>
      </w:r>
      <w:r w:rsidR="00A04F50" w:rsidRPr="00032360">
        <w:rPr>
          <w:rStyle w:val="normaltextrun1"/>
        </w:rPr>
        <w:t xml:space="preserve">. Ms. </w:t>
      </w:r>
      <w:r w:rsidR="00AB50C3" w:rsidRPr="00A41240">
        <w:rPr>
          <w:rStyle w:val="normaltextrun1"/>
        </w:rPr>
        <w:t>Garc</w:t>
      </w:r>
      <w:r w:rsidR="00AB50C3" w:rsidRPr="00A41240">
        <w:rPr>
          <w:rStyle w:val="normaltextrun1"/>
          <w:color w:val="000000"/>
        </w:rPr>
        <w:t>í</w:t>
      </w:r>
      <w:r w:rsidR="00AB50C3" w:rsidRPr="00A41240">
        <w:rPr>
          <w:rStyle w:val="normaltextrun1"/>
        </w:rPr>
        <w:t>a</w:t>
      </w:r>
      <w:r w:rsidR="00AB50C3" w:rsidRPr="00032360">
        <w:rPr>
          <w:rStyle w:val="normaltextrun1"/>
        </w:rPr>
        <w:t xml:space="preserve"> </w:t>
      </w:r>
      <w:r w:rsidR="00AB50C3">
        <w:rPr>
          <w:rStyle w:val="normaltextrun1"/>
        </w:rPr>
        <w:t xml:space="preserve">said </w:t>
      </w:r>
      <w:r w:rsidR="00A04F50" w:rsidRPr="00032360">
        <w:rPr>
          <w:rStyle w:val="normaltextrun1"/>
        </w:rPr>
        <w:t xml:space="preserve">she is a language learner and </w:t>
      </w:r>
      <w:r w:rsidRPr="00032360">
        <w:rPr>
          <w:rStyle w:val="normaltextrun1"/>
        </w:rPr>
        <w:t xml:space="preserve">English is not </w:t>
      </w:r>
      <w:r w:rsidR="00A04F50" w:rsidRPr="00032360">
        <w:rPr>
          <w:rStyle w:val="normaltextrun1"/>
        </w:rPr>
        <w:t>her</w:t>
      </w:r>
      <w:r w:rsidRPr="00032360">
        <w:rPr>
          <w:rStyle w:val="normaltextrun1"/>
        </w:rPr>
        <w:t xml:space="preserve"> first language, </w:t>
      </w:r>
      <w:r w:rsidR="003337C3">
        <w:rPr>
          <w:rStyle w:val="normaltextrun1"/>
        </w:rPr>
        <w:t xml:space="preserve">and she can relate to her students and their families. </w:t>
      </w:r>
      <w:r w:rsidR="00353BBC">
        <w:rPr>
          <w:rStyle w:val="normaltextrun1"/>
        </w:rPr>
        <w:t xml:space="preserve">She </w:t>
      </w:r>
      <w:r w:rsidR="00B95F29" w:rsidRPr="00032360">
        <w:rPr>
          <w:rStyle w:val="normaltextrun1"/>
          <w:color w:val="000000"/>
        </w:rPr>
        <w:t>thanked</w:t>
      </w:r>
      <w:r w:rsidRPr="00032360">
        <w:rPr>
          <w:rStyle w:val="normaltextrun1"/>
          <w:color w:val="000000"/>
        </w:rPr>
        <w:t xml:space="preserve"> </w:t>
      </w:r>
      <w:r w:rsidR="00B95F29" w:rsidRPr="00032360">
        <w:rPr>
          <w:rStyle w:val="normaltextrun1"/>
          <w:color w:val="000000"/>
        </w:rPr>
        <w:t xml:space="preserve">DESE, </w:t>
      </w:r>
      <w:r w:rsidR="00547626">
        <w:rPr>
          <w:rStyle w:val="normaltextrun1"/>
          <w:color w:val="000000"/>
        </w:rPr>
        <w:t xml:space="preserve">Salem Superintendent </w:t>
      </w:r>
      <w:r w:rsidRPr="00032360">
        <w:rPr>
          <w:rStyle w:val="normaltextrun1"/>
          <w:color w:val="000000"/>
        </w:rPr>
        <w:t xml:space="preserve">Dr. </w:t>
      </w:r>
      <w:r w:rsidR="00547626">
        <w:rPr>
          <w:rStyle w:val="normaltextrun1"/>
          <w:color w:val="000000"/>
        </w:rPr>
        <w:t xml:space="preserve">Steve </w:t>
      </w:r>
      <w:proofErr w:type="spellStart"/>
      <w:r w:rsidR="00B95F29" w:rsidRPr="00032360">
        <w:rPr>
          <w:rStyle w:val="normaltextrun1"/>
          <w:color w:val="000000"/>
        </w:rPr>
        <w:t>Zr</w:t>
      </w:r>
      <w:r w:rsidRPr="00032360">
        <w:rPr>
          <w:rStyle w:val="normaltextrun1"/>
          <w:color w:val="000000"/>
        </w:rPr>
        <w:t>ike</w:t>
      </w:r>
      <w:proofErr w:type="spellEnd"/>
      <w:r w:rsidRPr="00032360">
        <w:rPr>
          <w:rStyle w:val="normaltextrun1"/>
          <w:color w:val="000000"/>
        </w:rPr>
        <w:t xml:space="preserve"> and </w:t>
      </w:r>
      <w:r w:rsidRPr="00032360">
        <w:rPr>
          <w:rStyle w:val="normaltextrun1"/>
          <w:color w:val="000000"/>
        </w:rPr>
        <w:lastRenderedPageBreak/>
        <w:t xml:space="preserve">Kate </w:t>
      </w:r>
      <w:r w:rsidR="00B95F29" w:rsidRPr="00032360">
        <w:rPr>
          <w:rStyle w:val="normaltextrun1"/>
          <w:color w:val="000000"/>
        </w:rPr>
        <w:t>C</w:t>
      </w:r>
      <w:r w:rsidRPr="00032360">
        <w:rPr>
          <w:rStyle w:val="normaltextrun1"/>
          <w:color w:val="000000"/>
        </w:rPr>
        <w:t xml:space="preserve">arbone, </w:t>
      </w:r>
      <w:r w:rsidR="00B95F29" w:rsidRPr="00032360">
        <w:rPr>
          <w:rStyle w:val="normaltextrun1"/>
          <w:color w:val="000000"/>
        </w:rPr>
        <w:t>assistant</w:t>
      </w:r>
      <w:r w:rsidRPr="00032360">
        <w:rPr>
          <w:rStyle w:val="normaltextrun1"/>
          <w:color w:val="000000"/>
        </w:rPr>
        <w:t xml:space="preserve"> superintendent, </w:t>
      </w:r>
      <w:r w:rsidR="00B95F29" w:rsidRPr="00032360">
        <w:rPr>
          <w:rStyle w:val="normaltextrun1"/>
          <w:color w:val="000000"/>
        </w:rPr>
        <w:t>her</w:t>
      </w:r>
      <w:r w:rsidRPr="00032360">
        <w:rPr>
          <w:rStyle w:val="normaltextrun1"/>
          <w:color w:val="000000"/>
        </w:rPr>
        <w:t xml:space="preserve"> principal </w:t>
      </w:r>
      <w:r w:rsidR="00B95F29" w:rsidRPr="00032360">
        <w:rPr>
          <w:rStyle w:val="normaltextrun1"/>
          <w:color w:val="000000"/>
        </w:rPr>
        <w:t>Susan</w:t>
      </w:r>
      <w:r w:rsidRPr="00032360">
        <w:rPr>
          <w:rStyle w:val="normaltextrun1"/>
          <w:color w:val="000000"/>
        </w:rPr>
        <w:t xml:space="preserve"> Carmona</w:t>
      </w:r>
      <w:r w:rsidR="00547626">
        <w:rPr>
          <w:rStyle w:val="normaltextrun1"/>
          <w:color w:val="000000"/>
        </w:rPr>
        <w:t>,</w:t>
      </w:r>
      <w:r w:rsidRPr="00032360">
        <w:rPr>
          <w:rStyle w:val="normaltextrun1"/>
          <w:color w:val="000000"/>
        </w:rPr>
        <w:t xml:space="preserve"> and assistant principal Nicole Mateo</w:t>
      </w:r>
      <w:r w:rsidR="00811A82">
        <w:rPr>
          <w:rStyle w:val="normaltextrun1"/>
          <w:color w:val="000000"/>
        </w:rPr>
        <w:t xml:space="preserve">, </w:t>
      </w:r>
      <w:r w:rsidR="00811A82" w:rsidRPr="00032360">
        <w:rPr>
          <w:rStyle w:val="normaltextrun1"/>
        </w:rPr>
        <w:t xml:space="preserve">Ms. </w:t>
      </w:r>
      <w:r w:rsidR="00811A82" w:rsidRPr="00A41240">
        <w:rPr>
          <w:rStyle w:val="normaltextrun1"/>
        </w:rPr>
        <w:t>Garc</w:t>
      </w:r>
      <w:r w:rsidR="00811A82" w:rsidRPr="00A41240">
        <w:rPr>
          <w:rStyle w:val="normaltextrun1"/>
          <w:color w:val="000000"/>
        </w:rPr>
        <w:t>í</w:t>
      </w:r>
      <w:r w:rsidR="00811A82" w:rsidRPr="00A41240">
        <w:rPr>
          <w:rStyle w:val="normaltextrun1"/>
        </w:rPr>
        <w:t>a</w:t>
      </w:r>
      <w:r w:rsidR="00353BBC">
        <w:rPr>
          <w:rStyle w:val="normaltextrun1"/>
          <w:color w:val="000000"/>
        </w:rPr>
        <w:t xml:space="preserve"> </w:t>
      </w:r>
      <w:r w:rsidR="00B95F29" w:rsidRPr="00032360">
        <w:rPr>
          <w:rStyle w:val="normaltextrun1"/>
          <w:color w:val="000000"/>
        </w:rPr>
        <w:t xml:space="preserve">said it is </w:t>
      </w:r>
      <w:r w:rsidRPr="00032360">
        <w:rPr>
          <w:rStyle w:val="normaltextrun1"/>
          <w:color w:val="000000"/>
        </w:rPr>
        <w:t>an honor to represent Salem</w:t>
      </w:r>
      <w:r w:rsidR="00547626">
        <w:rPr>
          <w:rStyle w:val="normaltextrun1"/>
          <w:color w:val="000000"/>
        </w:rPr>
        <w:t xml:space="preserve"> and Massachusetts. </w:t>
      </w:r>
    </w:p>
    <w:p w14:paraId="7C861BCB" w14:textId="77777777" w:rsidR="00353BBC" w:rsidRDefault="00353BBC" w:rsidP="002070B9">
      <w:pPr>
        <w:pStyle w:val="paragraph"/>
        <w:textAlignment w:val="baseline"/>
        <w:rPr>
          <w:rStyle w:val="normaltextrun1"/>
          <w:color w:val="000000"/>
        </w:rPr>
      </w:pPr>
    </w:p>
    <w:p w14:paraId="36D2910F" w14:textId="0B0FDBF5" w:rsidR="00353BBC" w:rsidRDefault="00353BBC" w:rsidP="002070B9">
      <w:pPr>
        <w:pStyle w:val="paragraph"/>
        <w:textAlignment w:val="baseline"/>
        <w:rPr>
          <w:rStyle w:val="normaltextrun1"/>
          <w:color w:val="000000"/>
        </w:rPr>
      </w:pPr>
      <w:r w:rsidRPr="00032360">
        <w:rPr>
          <w:rStyle w:val="normaltextrun1"/>
          <w:color w:val="000000"/>
        </w:rPr>
        <w:t xml:space="preserve">Ms. </w:t>
      </w:r>
      <w:r w:rsidR="00AB50C3" w:rsidRPr="00A41240">
        <w:rPr>
          <w:rStyle w:val="normaltextrun1"/>
        </w:rPr>
        <w:t>Garc</w:t>
      </w:r>
      <w:r w:rsidR="00AB50C3" w:rsidRPr="00A41240">
        <w:rPr>
          <w:rStyle w:val="normaltextrun1"/>
          <w:color w:val="000000"/>
        </w:rPr>
        <w:t>í</w:t>
      </w:r>
      <w:r w:rsidR="00AB50C3" w:rsidRPr="00A41240">
        <w:rPr>
          <w:rStyle w:val="normaltextrun1"/>
        </w:rPr>
        <w:t>a</w:t>
      </w:r>
      <w:r w:rsidR="00AB50C3" w:rsidRPr="00032360">
        <w:rPr>
          <w:rStyle w:val="normaltextrun1"/>
        </w:rPr>
        <w:t xml:space="preserve"> </w:t>
      </w:r>
      <w:r w:rsidR="00547626">
        <w:rPr>
          <w:rStyle w:val="normaltextrun1"/>
          <w:color w:val="000000"/>
        </w:rPr>
        <w:t xml:space="preserve">noted that </w:t>
      </w:r>
      <w:r w:rsidR="00B95F29" w:rsidRPr="00032360">
        <w:rPr>
          <w:rStyle w:val="normaltextrun1"/>
          <w:color w:val="000000"/>
        </w:rPr>
        <w:t>she</w:t>
      </w:r>
      <w:r w:rsidR="002070B9" w:rsidRPr="00032360">
        <w:rPr>
          <w:rStyle w:val="normaltextrun1"/>
          <w:color w:val="000000"/>
        </w:rPr>
        <w:t xml:space="preserve"> speak</w:t>
      </w:r>
      <w:r w:rsidR="00B95F29" w:rsidRPr="00032360">
        <w:rPr>
          <w:rStyle w:val="normaltextrun1"/>
          <w:color w:val="000000"/>
        </w:rPr>
        <w:t>s</w:t>
      </w:r>
      <w:r w:rsidR="002070B9" w:rsidRPr="00032360">
        <w:rPr>
          <w:rStyle w:val="normaltextrun1"/>
          <w:color w:val="000000"/>
        </w:rPr>
        <w:t xml:space="preserve"> </w:t>
      </w:r>
      <w:r w:rsidR="00547626">
        <w:rPr>
          <w:rStyle w:val="normaltextrun1"/>
          <w:color w:val="000000"/>
        </w:rPr>
        <w:t xml:space="preserve">English </w:t>
      </w:r>
      <w:r w:rsidR="002070B9" w:rsidRPr="00032360">
        <w:rPr>
          <w:rStyle w:val="normaltextrun1"/>
          <w:color w:val="000000"/>
        </w:rPr>
        <w:t>with an accent</w:t>
      </w:r>
      <w:r w:rsidR="00547626">
        <w:rPr>
          <w:rStyle w:val="normaltextrun1"/>
          <w:color w:val="000000"/>
        </w:rPr>
        <w:t xml:space="preserve"> and </w:t>
      </w:r>
      <w:r>
        <w:rPr>
          <w:rStyle w:val="normaltextrun1"/>
          <w:color w:val="000000"/>
        </w:rPr>
        <w:t xml:space="preserve">said </w:t>
      </w:r>
      <w:r w:rsidR="002070B9" w:rsidRPr="00032360">
        <w:rPr>
          <w:rStyle w:val="normaltextrun1"/>
          <w:color w:val="000000"/>
        </w:rPr>
        <w:t>behind an accent is a story of overcoming struggle to be an active part of a new culture</w:t>
      </w:r>
      <w:r w:rsidR="00400D9C" w:rsidRPr="00032360">
        <w:rPr>
          <w:rStyle w:val="normaltextrun1"/>
          <w:color w:val="000000"/>
        </w:rPr>
        <w:t xml:space="preserve">. </w:t>
      </w:r>
      <w:r>
        <w:rPr>
          <w:rStyle w:val="normaltextrun1"/>
          <w:color w:val="000000"/>
        </w:rPr>
        <w:t xml:space="preserve">She </w:t>
      </w:r>
      <w:r w:rsidR="00AB50C3">
        <w:rPr>
          <w:rStyle w:val="normaltextrun1"/>
          <w:color w:val="000000"/>
        </w:rPr>
        <w:t xml:space="preserve">said </w:t>
      </w:r>
      <w:r w:rsidR="00400D9C" w:rsidRPr="00032360">
        <w:rPr>
          <w:rStyle w:val="normaltextrun1"/>
          <w:color w:val="000000"/>
        </w:rPr>
        <w:t xml:space="preserve">the </w:t>
      </w:r>
      <w:r w:rsidR="002070B9" w:rsidRPr="00032360">
        <w:rPr>
          <w:rStyle w:val="normaltextrun1"/>
          <w:color w:val="000000"/>
        </w:rPr>
        <w:t xml:space="preserve">accent is also a central part of </w:t>
      </w:r>
      <w:r w:rsidR="00547626">
        <w:rPr>
          <w:rStyle w:val="normaltextrun1"/>
          <w:color w:val="000000"/>
        </w:rPr>
        <w:t xml:space="preserve">one’s </w:t>
      </w:r>
      <w:r w:rsidR="002070B9" w:rsidRPr="00032360">
        <w:rPr>
          <w:rStyle w:val="normaltextrun1"/>
          <w:color w:val="000000"/>
        </w:rPr>
        <w:t>identity</w:t>
      </w:r>
      <w:r w:rsidR="00400D9C" w:rsidRPr="00032360">
        <w:rPr>
          <w:rStyle w:val="normaltextrun1"/>
          <w:color w:val="000000"/>
        </w:rPr>
        <w:t xml:space="preserve">, </w:t>
      </w:r>
      <w:r w:rsidR="008B35A2">
        <w:rPr>
          <w:rStyle w:val="normaltextrun1"/>
          <w:color w:val="000000"/>
        </w:rPr>
        <w:t xml:space="preserve">reflecting </w:t>
      </w:r>
      <w:r w:rsidR="00400D9C" w:rsidRPr="00032360">
        <w:rPr>
          <w:rStyle w:val="normaltextrun1"/>
          <w:color w:val="000000"/>
        </w:rPr>
        <w:t xml:space="preserve">the </w:t>
      </w:r>
      <w:r w:rsidR="002070B9" w:rsidRPr="00032360">
        <w:rPr>
          <w:rStyle w:val="normaltextrun1"/>
          <w:color w:val="000000"/>
        </w:rPr>
        <w:t>language that speaks from the heart</w:t>
      </w:r>
      <w:r w:rsidR="00400D9C" w:rsidRPr="00032360">
        <w:rPr>
          <w:rStyle w:val="normaltextrun1"/>
          <w:color w:val="000000"/>
        </w:rPr>
        <w:t xml:space="preserve">. </w:t>
      </w:r>
      <w:r>
        <w:rPr>
          <w:rStyle w:val="normaltextrun1"/>
          <w:color w:val="000000"/>
        </w:rPr>
        <w:t xml:space="preserve">Ms. Garcia </w:t>
      </w:r>
      <w:r w:rsidR="00400D9C" w:rsidRPr="00032360">
        <w:rPr>
          <w:rStyle w:val="normaltextrun1"/>
          <w:color w:val="000000"/>
        </w:rPr>
        <w:t xml:space="preserve">said </w:t>
      </w:r>
      <w:r w:rsidR="00547626">
        <w:rPr>
          <w:rStyle w:val="normaltextrun1"/>
          <w:color w:val="000000"/>
        </w:rPr>
        <w:t xml:space="preserve">having a second language is a </w:t>
      </w:r>
      <w:r w:rsidR="00547626" w:rsidRPr="00032360">
        <w:rPr>
          <w:rStyle w:val="normaltextrun1"/>
          <w:color w:val="000000"/>
        </w:rPr>
        <w:t>superpower</w:t>
      </w:r>
      <w:r w:rsidR="00021F1A">
        <w:rPr>
          <w:rStyle w:val="normaltextrun1"/>
          <w:color w:val="000000"/>
        </w:rPr>
        <w:t xml:space="preserve"> – </w:t>
      </w:r>
      <w:r w:rsidR="00CF3A84">
        <w:rPr>
          <w:rStyle w:val="normaltextrun1"/>
          <w:color w:val="000000"/>
        </w:rPr>
        <w:t xml:space="preserve">language </w:t>
      </w:r>
      <w:r w:rsidR="002070B9" w:rsidRPr="00032360">
        <w:rPr>
          <w:rStyle w:val="normaltextrun1"/>
          <w:color w:val="000000"/>
        </w:rPr>
        <w:t>proficiency open</w:t>
      </w:r>
      <w:r w:rsidR="00021F1A">
        <w:rPr>
          <w:rStyle w:val="normaltextrun1"/>
          <w:color w:val="000000"/>
        </w:rPr>
        <w:t>s</w:t>
      </w:r>
      <w:r w:rsidR="002070B9" w:rsidRPr="00032360">
        <w:rPr>
          <w:rStyle w:val="normaltextrun1"/>
          <w:color w:val="000000"/>
        </w:rPr>
        <w:t xml:space="preserve"> the door to opportunities </w:t>
      </w:r>
      <w:r w:rsidR="00021F1A">
        <w:rPr>
          <w:rStyle w:val="normaltextrun1"/>
          <w:color w:val="000000"/>
        </w:rPr>
        <w:t xml:space="preserve">– </w:t>
      </w:r>
      <w:r w:rsidR="00547626">
        <w:rPr>
          <w:rStyle w:val="normaltextrun1"/>
          <w:color w:val="000000"/>
        </w:rPr>
        <w:t xml:space="preserve">and </w:t>
      </w:r>
      <w:r w:rsidR="00400D9C" w:rsidRPr="00032360">
        <w:rPr>
          <w:rStyle w:val="normaltextrun1"/>
          <w:color w:val="000000"/>
        </w:rPr>
        <w:t>she</w:t>
      </w:r>
      <w:r w:rsidR="002070B9" w:rsidRPr="00032360">
        <w:rPr>
          <w:rStyle w:val="normaltextrun1"/>
          <w:color w:val="000000"/>
        </w:rPr>
        <w:t xml:space="preserve"> want</w:t>
      </w:r>
      <w:r w:rsidR="00400D9C" w:rsidRPr="00032360">
        <w:rPr>
          <w:rStyle w:val="normaltextrun1"/>
          <w:color w:val="000000"/>
        </w:rPr>
        <w:t>s</w:t>
      </w:r>
      <w:r w:rsidR="002070B9" w:rsidRPr="00032360">
        <w:rPr>
          <w:rStyle w:val="normaltextrun1"/>
          <w:color w:val="000000"/>
        </w:rPr>
        <w:t xml:space="preserve"> </w:t>
      </w:r>
      <w:r w:rsidR="00547626">
        <w:rPr>
          <w:rStyle w:val="normaltextrun1"/>
          <w:color w:val="000000"/>
        </w:rPr>
        <w:t xml:space="preserve">people </w:t>
      </w:r>
      <w:r w:rsidR="002070B9" w:rsidRPr="00032360">
        <w:rPr>
          <w:rStyle w:val="normaltextrun1"/>
          <w:color w:val="000000"/>
        </w:rPr>
        <w:t>to recognize the strengths of bilingual students</w:t>
      </w:r>
      <w:r w:rsidR="00021F1A">
        <w:rPr>
          <w:rStyle w:val="normaltextrun1"/>
          <w:color w:val="000000"/>
        </w:rPr>
        <w:t xml:space="preserve"> and </w:t>
      </w:r>
      <w:r w:rsidR="002070B9" w:rsidRPr="00032360">
        <w:rPr>
          <w:rStyle w:val="normaltextrun1"/>
          <w:color w:val="000000"/>
        </w:rPr>
        <w:t xml:space="preserve">language </w:t>
      </w:r>
      <w:r w:rsidR="00021F1A">
        <w:rPr>
          <w:rStyle w:val="normaltextrun1"/>
          <w:color w:val="000000"/>
        </w:rPr>
        <w:t>learners</w:t>
      </w:r>
      <w:r w:rsidR="002070B9" w:rsidRPr="00032360">
        <w:rPr>
          <w:rStyle w:val="normaltextrun1"/>
          <w:color w:val="000000"/>
        </w:rPr>
        <w:t xml:space="preserve">. </w:t>
      </w:r>
      <w:r w:rsidR="006D6BB2" w:rsidRPr="00032360">
        <w:rPr>
          <w:rStyle w:val="normaltextrun1"/>
          <w:color w:val="000000"/>
        </w:rPr>
        <w:t xml:space="preserve">Ms. Garcia said these students have </w:t>
      </w:r>
      <w:r w:rsidR="002070B9" w:rsidRPr="00032360">
        <w:rPr>
          <w:rStyle w:val="normaltextrun1"/>
          <w:color w:val="000000"/>
        </w:rPr>
        <w:t xml:space="preserve">taught </w:t>
      </w:r>
      <w:r w:rsidR="006D6BB2" w:rsidRPr="00032360">
        <w:rPr>
          <w:rStyle w:val="normaltextrun1"/>
          <w:color w:val="000000"/>
        </w:rPr>
        <w:t xml:space="preserve">her </w:t>
      </w:r>
      <w:r w:rsidR="002070B9" w:rsidRPr="00032360">
        <w:rPr>
          <w:rStyle w:val="normaltextrun1"/>
          <w:color w:val="000000"/>
        </w:rPr>
        <w:t xml:space="preserve">more than </w:t>
      </w:r>
      <w:r w:rsidR="006D6BB2" w:rsidRPr="00032360">
        <w:rPr>
          <w:rStyle w:val="normaltextrun1"/>
          <w:color w:val="000000"/>
        </w:rPr>
        <w:t>she</w:t>
      </w:r>
      <w:r w:rsidR="002070B9" w:rsidRPr="00032360">
        <w:rPr>
          <w:rStyle w:val="normaltextrun1"/>
          <w:color w:val="000000"/>
        </w:rPr>
        <w:t xml:space="preserve"> could ever teach them</w:t>
      </w:r>
      <w:r w:rsidR="00091CC7" w:rsidRPr="00032360">
        <w:rPr>
          <w:rStyle w:val="normaltextrun1"/>
          <w:color w:val="000000"/>
        </w:rPr>
        <w:t>.</w:t>
      </w:r>
      <w:r w:rsidR="002070B9" w:rsidRPr="00032360">
        <w:rPr>
          <w:rStyle w:val="normaltextrun1"/>
          <w:color w:val="000000"/>
        </w:rPr>
        <w:t xml:space="preserve"> </w:t>
      </w:r>
    </w:p>
    <w:p w14:paraId="5AE4AAFD" w14:textId="77777777" w:rsidR="00353BBC" w:rsidRDefault="00353BBC" w:rsidP="002070B9">
      <w:pPr>
        <w:pStyle w:val="paragraph"/>
        <w:textAlignment w:val="baseline"/>
        <w:rPr>
          <w:rStyle w:val="normaltextrun1"/>
          <w:color w:val="000000"/>
        </w:rPr>
      </w:pPr>
    </w:p>
    <w:p w14:paraId="45B713F4" w14:textId="05A06B12" w:rsidR="00784AB9" w:rsidRDefault="00353BBC" w:rsidP="00265E41">
      <w:pPr>
        <w:pStyle w:val="paragraph"/>
        <w:textAlignment w:val="baseline"/>
        <w:rPr>
          <w:rStyle w:val="normaltextrun1"/>
          <w:color w:val="000000"/>
        </w:rPr>
      </w:pPr>
      <w:r w:rsidRPr="00032360">
        <w:rPr>
          <w:rStyle w:val="normaltextrun1"/>
          <w:color w:val="000000"/>
        </w:rPr>
        <w:t xml:space="preserve">Ms. Garcia </w:t>
      </w:r>
      <w:r w:rsidR="00091CC7" w:rsidRPr="00032360">
        <w:rPr>
          <w:rStyle w:val="normaltextrun1"/>
          <w:color w:val="000000"/>
        </w:rPr>
        <w:t xml:space="preserve">said she </w:t>
      </w:r>
      <w:r w:rsidR="002070B9" w:rsidRPr="00032360">
        <w:rPr>
          <w:rStyle w:val="normaltextrun1"/>
          <w:color w:val="000000"/>
        </w:rPr>
        <w:t>want</w:t>
      </w:r>
      <w:r w:rsidR="00091CC7" w:rsidRPr="00032360">
        <w:rPr>
          <w:rStyle w:val="normaltextrun1"/>
          <w:color w:val="000000"/>
        </w:rPr>
        <w:t>s</w:t>
      </w:r>
      <w:r w:rsidR="002070B9" w:rsidRPr="00032360">
        <w:rPr>
          <w:rStyle w:val="normaltextrun1"/>
          <w:color w:val="000000"/>
        </w:rPr>
        <w:t xml:space="preserve"> to use the privilege of this platform to amplify these </w:t>
      </w:r>
      <w:r>
        <w:rPr>
          <w:rStyle w:val="normaltextrun1"/>
          <w:color w:val="000000"/>
        </w:rPr>
        <w:t xml:space="preserve">students’ </w:t>
      </w:r>
      <w:r w:rsidR="002070B9" w:rsidRPr="00032360">
        <w:rPr>
          <w:rStyle w:val="normaltextrun1"/>
          <w:color w:val="000000"/>
        </w:rPr>
        <w:t>voices and the voices of immigrant parents who care deeply</w:t>
      </w:r>
      <w:r w:rsidR="00091CC7" w:rsidRPr="00032360">
        <w:rPr>
          <w:rStyle w:val="normaltextrun1"/>
          <w:color w:val="000000"/>
        </w:rPr>
        <w:t xml:space="preserve"> about their </w:t>
      </w:r>
      <w:r w:rsidR="002070B9" w:rsidRPr="00032360">
        <w:rPr>
          <w:rStyle w:val="normaltextrun1"/>
          <w:color w:val="000000"/>
        </w:rPr>
        <w:t>children</w:t>
      </w:r>
      <w:r w:rsidR="00CF3A84">
        <w:rPr>
          <w:rStyle w:val="normaltextrun1"/>
          <w:color w:val="000000"/>
        </w:rPr>
        <w:t>’s education</w:t>
      </w:r>
      <w:r>
        <w:rPr>
          <w:rStyle w:val="normaltextrun1"/>
          <w:color w:val="000000"/>
        </w:rPr>
        <w:t xml:space="preserve"> and have</w:t>
      </w:r>
      <w:r w:rsidR="002070B9" w:rsidRPr="00032360">
        <w:rPr>
          <w:rStyle w:val="normaltextrun1"/>
          <w:color w:val="000000"/>
        </w:rPr>
        <w:t xml:space="preserve"> chosen to be here for their </w:t>
      </w:r>
      <w:r w:rsidR="00091CC7" w:rsidRPr="00032360">
        <w:rPr>
          <w:rStyle w:val="normaltextrun1"/>
          <w:color w:val="000000"/>
        </w:rPr>
        <w:t>future</w:t>
      </w:r>
      <w:r w:rsidR="002070B9" w:rsidRPr="00032360">
        <w:rPr>
          <w:rStyle w:val="normaltextrun1"/>
          <w:color w:val="000000"/>
        </w:rPr>
        <w:t xml:space="preserve">. </w:t>
      </w:r>
      <w:r w:rsidR="00091CC7" w:rsidRPr="00032360">
        <w:rPr>
          <w:rStyle w:val="normaltextrun1"/>
          <w:color w:val="000000"/>
        </w:rPr>
        <w:t xml:space="preserve">She </w:t>
      </w:r>
      <w:r w:rsidR="002070B9" w:rsidRPr="00032360">
        <w:rPr>
          <w:rStyle w:val="normaltextrun1"/>
          <w:color w:val="000000"/>
        </w:rPr>
        <w:t>encourage</w:t>
      </w:r>
      <w:r>
        <w:rPr>
          <w:rStyle w:val="normaltextrun1"/>
          <w:color w:val="000000"/>
        </w:rPr>
        <w:t>d</w:t>
      </w:r>
      <w:r w:rsidR="002070B9" w:rsidRPr="00032360">
        <w:rPr>
          <w:rStyle w:val="normaltextrun1"/>
          <w:color w:val="000000"/>
        </w:rPr>
        <w:t xml:space="preserve"> use </w:t>
      </w:r>
      <w:r w:rsidR="00D33C28">
        <w:rPr>
          <w:rStyle w:val="normaltextrun1"/>
          <w:color w:val="000000"/>
        </w:rPr>
        <w:t xml:space="preserve">of </w:t>
      </w:r>
      <w:r w:rsidR="00091CC7" w:rsidRPr="00032360">
        <w:rPr>
          <w:rStyle w:val="normaltextrun1"/>
          <w:color w:val="000000"/>
        </w:rPr>
        <w:t>culturally responsive</w:t>
      </w:r>
      <w:r w:rsidR="002070B9" w:rsidRPr="00032360">
        <w:rPr>
          <w:rStyle w:val="normaltextrun1"/>
          <w:color w:val="000000"/>
        </w:rPr>
        <w:t xml:space="preserve"> practices and assessments </w:t>
      </w:r>
      <w:r>
        <w:rPr>
          <w:rStyle w:val="normaltextrun1"/>
          <w:color w:val="000000"/>
        </w:rPr>
        <w:t xml:space="preserve">to teach and nurture </w:t>
      </w:r>
      <w:r w:rsidR="002070B9" w:rsidRPr="00032360">
        <w:rPr>
          <w:rStyle w:val="normaltextrun1"/>
          <w:color w:val="000000"/>
        </w:rPr>
        <w:t>multilingual learners</w:t>
      </w:r>
      <w:r w:rsidR="00091CC7" w:rsidRPr="00032360">
        <w:rPr>
          <w:rStyle w:val="normaltextrun1"/>
          <w:color w:val="000000"/>
        </w:rPr>
        <w:t xml:space="preserve"> </w:t>
      </w:r>
      <w:r w:rsidR="002070B9" w:rsidRPr="00032360">
        <w:rPr>
          <w:rStyle w:val="normaltextrun1"/>
          <w:color w:val="000000"/>
        </w:rPr>
        <w:t>in the U</w:t>
      </w:r>
      <w:r>
        <w:rPr>
          <w:rStyle w:val="normaltextrun1"/>
          <w:color w:val="000000"/>
        </w:rPr>
        <w:t>.S.</w:t>
      </w:r>
      <w:r w:rsidR="002070B9" w:rsidRPr="00032360">
        <w:rPr>
          <w:rStyle w:val="normaltextrun1"/>
          <w:color w:val="000000"/>
        </w:rPr>
        <w:t xml:space="preserve"> with empathy</w:t>
      </w:r>
      <w:r w:rsidR="00091CC7" w:rsidRPr="00032360">
        <w:rPr>
          <w:rStyle w:val="normaltextrun1"/>
          <w:color w:val="000000"/>
        </w:rPr>
        <w:t>,</w:t>
      </w:r>
      <w:r w:rsidR="002070B9" w:rsidRPr="00032360">
        <w:rPr>
          <w:rStyle w:val="normaltextrun1"/>
          <w:color w:val="000000"/>
        </w:rPr>
        <w:t xml:space="preserve"> humility</w:t>
      </w:r>
      <w:r w:rsidR="00091CC7" w:rsidRPr="00032360">
        <w:rPr>
          <w:rStyle w:val="normaltextrun1"/>
          <w:color w:val="000000"/>
        </w:rPr>
        <w:t>,</w:t>
      </w:r>
      <w:r w:rsidR="002070B9" w:rsidRPr="00032360">
        <w:rPr>
          <w:rStyle w:val="normaltextrun1"/>
          <w:color w:val="000000"/>
        </w:rPr>
        <w:t xml:space="preserve"> and humanity.</w:t>
      </w:r>
      <w:r w:rsidR="00B07A24">
        <w:rPr>
          <w:rStyle w:val="normaltextrun1"/>
          <w:color w:val="000000"/>
        </w:rPr>
        <w:t xml:space="preserve"> </w:t>
      </w:r>
      <w:r>
        <w:rPr>
          <w:rStyle w:val="normaltextrun1"/>
          <w:color w:val="000000"/>
        </w:rPr>
        <w:t>Board m</w:t>
      </w:r>
      <w:r w:rsidR="00604C96" w:rsidRPr="00032360">
        <w:rPr>
          <w:rStyle w:val="normaltextrun1"/>
          <w:color w:val="000000"/>
        </w:rPr>
        <w:t xml:space="preserve">embers </w:t>
      </w:r>
      <w:r>
        <w:rPr>
          <w:rStyle w:val="normaltextrun1"/>
          <w:color w:val="000000"/>
        </w:rPr>
        <w:t xml:space="preserve">expressed their gratitude to Ms. Garcia and </w:t>
      </w:r>
      <w:r w:rsidR="00604C96" w:rsidRPr="00032360">
        <w:rPr>
          <w:rStyle w:val="normaltextrun1"/>
          <w:color w:val="000000"/>
        </w:rPr>
        <w:t>gathered to take a photograph with</w:t>
      </w:r>
      <w:r>
        <w:rPr>
          <w:rStyle w:val="normaltextrun1"/>
          <w:color w:val="000000"/>
        </w:rPr>
        <w:t xml:space="preserve"> her</w:t>
      </w:r>
      <w:r w:rsidR="00604C96" w:rsidRPr="00032360">
        <w:rPr>
          <w:rStyle w:val="normaltextrun1"/>
          <w:color w:val="000000"/>
        </w:rPr>
        <w:t xml:space="preserve">. </w:t>
      </w:r>
    </w:p>
    <w:p w14:paraId="6753EDAB" w14:textId="77777777" w:rsidR="00784AB9" w:rsidRDefault="00784AB9" w:rsidP="00265E41">
      <w:pPr>
        <w:pStyle w:val="paragraph"/>
        <w:textAlignment w:val="baseline"/>
        <w:rPr>
          <w:rStyle w:val="normaltextrun1"/>
          <w:color w:val="000000"/>
        </w:rPr>
      </w:pPr>
    </w:p>
    <w:p w14:paraId="2179CEB0" w14:textId="553689EC" w:rsidR="00091CC7" w:rsidRPr="00032360" w:rsidRDefault="00604C96" w:rsidP="00265E41">
      <w:pPr>
        <w:pStyle w:val="paragraph"/>
        <w:textAlignment w:val="baseline"/>
        <w:rPr>
          <w:rStyle w:val="normaltextrun1"/>
          <w:color w:val="000000"/>
        </w:rPr>
      </w:pPr>
      <w:r w:rsidRPr="00032360">
        <w:rPr>
          <w:rStyle w:val="normaltextrun1"/>
          <w:color w:val="000000"/>
        </w:rPr>
        <w:t xml:space="preserve">Chair Craven reminded </w:t>
      </w:r>
      <w:r w:rsidR="00784AB9">
        <w:rPr>
          <w:rStyle w:val="normaltextrun1"/>
          <w:color w:val="000000"/>
        </w:rPr>
        <w:t xml:space="preserve">all </w:t>
      </w:r>
      <w:r w:rsidRPr="00032360">
        <w:rPr>
          <w:rStyle w:val="normaltextrun1"/>
          <w:color w:val="000000"/>
        </w:rPr>
        <w:t xml:space="preserve">that </w:t>
      </w:r>
      <w:r w:rsidR="00784AB9">
        <w:rPr>
          <w:rStyle w:val="normaltextrun1"/>
          <w:color w:val="000000"/>
        </w:rPr>
        <w:t xml:space="preserve">today’s Board </w:t>
      </w:r>
      <w:r w:rsidRPr="00032360">
        <w:rPr>
          <w:rStyle w:val="normaltextrun1"/>
          <w:color w:val="000000"/>
        </w:rPr>
        <w:t xml:space="preserve">meeting, like all </w:t>
      </w:r>
      <w:r w:rsidR="00784AB9">
        <w:rPr>
          <w:rStyle w:val="normaltextrun1"/>
          <w:color w:val="000000"/>
        </w:rPr>
        <w:t xml:space="preserve">open </w:t>
      </w:r>
      <w:r w:rsidRPr="00032360">
        <w:rPr>
          <w:rStyle w:val="normaltextrun1"/>
          <w:color w:val="000000"/>
        </w:rPr>
        <w:t>meetings</w:t>
      </w:r>
      <w:r w:rsidR="00784AB9">
        <w:rPr>
          <w:rStyle w:val="normaltextrun1"/>
          <w:color w:val="000000"/>
        </w:rPr>
        <w:t xml:space="preserve"> of the Board</w:t>
      </w:r>
      <w:r w:rsidRPr="00032360">
        <w:rPr>
          <w:rStyle w:val="normaltextrun1"/>
          <w:color w:val="000000"/>
        </w:rPr>
        <w:t>, is being recorded.</w:t>
      </w:r>
    </w:p>
    <w:p w14:paraId="3AF51892" w14:textId="77777777" w:rsidR="00E937FA" w:rsidRPr="00032360" w:rsidRDefault="00E937FA" w:rsidP="00265E41">
      <w:pPr>
        <w:pStyle w:val="paragraph"/>
        <w:textAlignment w:val="baseline"/>
        <w:rPr>
          <w:rStyle w:val="normaltextrun1"/>
          <w:b/>
          <w:bCs/>
          <w:color w:val="000000"/>
        </w:rPr>
      </w:pPr>
    </w:p>
    <w:p w14:paraId="55F91874" w14:textId="0B3A2B35" w:rsidR="00265E41" w:rsidRPr="00032360" w:rsidRDefault="00265E41" w:rsidP="00265E41">
      <w:pPr>
        <w:pStyle w:val="paragraph"/>
        <w:textAlignment w:val="baseline"/>
        <w:rPr>
          <w:rStyle w:val="normaltextrun1"/>
          <w:b/>
          <w:bCs/>
          <w:color w:val="000000"/>
        </w:rPr>
      </w:pPr>
      <w:r w:rsidRPr="00EF2615">
        <w:rPr>
          <w:rStyle w:val="normaltextrun1"/>
          <w:b/>
          <w:bCs/>
          <w:color w:val="000000"/>
        </w:rPr>
        <w:t>Update on</w:t>
      </w:r>
      <w:r w:rsidRPr="00032360">
        <w:rPr>
          <w:rStyle w:val="normaltextrun1"/>
          <w:b/>
          <w:bCs/>
          <w:color w:val="000000"/>
        </w:rPr>
        <w:t xml:space="preserve"> School Reopening and Action Steps to Support Schools, Students, and Families</w:t>
      </w:r>
    </w:p>
    <w:p w14:paraId="61BB48FE" w14:textId="68EC175B" w:rsidR="00604C96" w:rsidRPr="00032360" w:rsidRDefault="00604C96" w:rsidP="00265E41">
      <w:pPr>
        <w:pStyle w:val="paragraph"/>
        <w:textAlignment w:val="baseline"/>
        <w:rPr>
          <w:rStyle w:val="normaltextrun1"/>
          <w:b/>
          <w:bCs/>
          <w:color w:val="000000"/>
        </w:rPr>
      </w:pPr>
    </w:p>
    <w:p w14:paraId="2F63B461" w14:textId="3C22C822" w:rsidR="001B7D35" w:rsidRPr="00032360" w:rsidRDefault="00604C96" w:rsidP="00E937FA">
      <w:pPr>
        <w:pStyle w:val="paragraph"/>
        <w:textAlignment w:val="baseline"/>
        <w:rPr>
          <w:rStyle w:val="normaltextrun1"/>
          <w:color w:val="000000"/>
        </w:rPr>
      </w:pPr>
      <w:r w:rsidRPr="00032360">
        <w:rPr>
          <w:rStyle w:val="normaltextrun1"/>
          <w:color w:val="000000"/>
        </w:rPr>
        <w:t>Commissioner Riley</w:t>
      </w:r>
      <w:r w:rsidR="00E937FA" w:rsidRPr="00032360">
        <w:rPr>
          <w:rStyle w:val="normaltextrun1"/>
          <w:color w:val="000000"/>
        </w:rPr>
        <w:t xml:space="preserve"> </w:t>
      </w:r>
      <w:r w:rsidR="00351679" w:rsidRPr="00032360">
        <w:rPr>
          <w:rStyle w:val="normaltextrun1"/>
          <w:color w:val="000000"/>
        </w:rPr>
        <w:t xml:space="preserve">said </w:t>
      </w:r>
      <w:r w:rsidR="00E937FA" w:rsidRPr="00032360">
        <w:rPr>
          <w:rStyle w:val="normaltextrun1"/>
          <w:color w:val="000000"/>
        </w:rPr>
        <w:t xml:space="preserve">the </w:t>
      </w:r>
      <w:r w:rsidR="00EF2615">
        <w:rPr>
          <w:rStyle w:val="normaltextrun1"/>
          <w:color w:val="000000"/>
        </w:rPr>
        <w:t>supply chain problems and staffing shortages that are affecting commerce around</w:t>
      </w:r>
      <w:r w:rsidR="00E937FA" w:rsidRPr="00032360">
        <w:rPr>
          <w:rStyle w:val="normaltextrun1"/>
          <w:color w:val="000000"/>
        </w:rPr>
        <w:t xml:space="preserve"> the world</w:t>
      </w:r>
      <w:r w:rsidR="00EF2615">
        <w:rPr>
          <w:rStyle w:val="normaltextrun1"/>
          <w:color w:val="000000"/>
        </w:rPr>
        <w:t xml:space="preserve"> are also affecting our schools. He said, for example, some </w:t>
      </w:r>
      <w:r w:rsidR="00E937FA" w:rsidRPr="00032360">
        <w:rPr>
          <w:rStyle w:val="normaltextrun1"/>
          <w:color w:val="000000"/>
        </w:rPr>
        <w:t xml:space="preserve">districts struggled </w:t>
      </w:r>
      <w:r w:rsidR="00351679" w:rsidRPr="00032360">
        <w:rPr>
          <w:rStyle w:val="normaltextrun1"/>
          <w:color w:val="000000"/>
        </w:rPr>
        <w:t>a</w:t>
      </w:r>
      <w:r w:rsidR="00E937FA" w:rsidRPr="00032360">
        <w:rPr>
          <w:rStyle w:val="normaltextrun1"/>
          <w:color w:val="000000"/>
        </w:rPr>
        <w:t xml:space="preserve">t the </w:t>
      </w:r>
      <w:r w:rsidR="00F0698A">
        <w:rPr>
          <w:rStyle w:val="normaltextrun1"/>
          <w:color w:val="000000"/>
        </w:rPr>
        <w:t>start</w:t>
      </w:r>
      <w:r w:rsidR="00E937FA" w:rsidRPr="00032360">
        <w:rPr>
          <w:rStyle w:val="normaltextrun1"/>
          <w:color w:val="000000"/>
        </w:rPr>
        <w:t xml:space="preserve"> of the school year</w:t>
      </w:r>
      <w:r w:rsidR="00EF2615">
        <w:rPr>
          <w:rStyle w:val="normaltextrun1"/>
          <w:color w:val="000000"/>
        </w:rPr>
        <w:t xml:space="preserve"> </w:t>
      </w:r>
      <w:r w:rsidR="00E937FA" w:rsidRPr="00032360">
        <w:rPr>
          <w:rStyle w:val="normaltextrun1"/>
          <w:color w:val="000000"/>
        </w:rPr>
        <w:t xml:space="preserve">to get enough </w:t>
      </w:r>
      <w:r w:rsidR="00EF2615">
        <w:rPr>
          <w:rStyle w:val="normaltextrun1"/>
          <w:color w:val="000000"/>
        </w:rPr>
        <w:t xml:space="preserve">school </w:t>
      </w:r>
      <w:r w:rsidR="00E937FA" w:rsidRPr="00032360">
        <w:rPr>
          <w:rStyle w:val="normaltextrun1"/>
          <w:color w:val="000000"/>
        </w:rPr>
        <w:t xml:space="preserve">bus drivers. </w:t>
      </w:r>
      <w:r w:rsidR="00351679" w:rsidRPr="00032360">
        <w:rPr>
          <w:rStyle w:val="normaltextrun1"/>
          <w:color w:val="000000"/>
        </w:rPr>
        <w:t xml:space="preserve">Commissioner Riley said </w:t>
      </w:r>
      <w:r w:rsidR="00EF2615">
        <w:rPr>
          <w:rStyle w:val="normaltextrun1"/>
          <w:color w:val="000000"/>
        </w:rPr>
        <w:t xml:space="preserve">DESE </w:t>
      </w:r>
      <w:r w:rsidR="00E937FA" w:rsidRPr="00032360">
        <w:rPr>
          <w:rStyle w:val="normaltextrun1"/>
          <w:color w:val="000000"/>
        </w:rPr>
        <w:t>work</w:t>
      </w:r>
      <w:r w:rsidR="00EF2615">
        <w:rPr>
          <w:rStyle w:val="normaltextrun1"/>
          <w:color w:val="000000"/>
        </w:rPr>
        <w:t xml:space="preserve">ed </w:t>
      </w:r>
      <w:r w:rsidR="00E937FA" w:rsidRPr="00032360">
        <w:rPr>
          <w:rStyle w:val="normaltextrun1"/>
          <w:color w:val="000000"/>
        </w:rPr>
        <w:t xml:space="preserve">with the </w:t>
      </w:r>
      <w:r w:rsidR="00EF2615">
        <w:rPr>
          <w:rStyle w:val="normaltextrun1"/>
          <w:color w:val="000000"/>
        </w:rPr>
        <w:t>A</w:t>
      </w:r>
      <w:r w:rsidR="00E937FA" w:rsidRPr="00032360">
        <w:rPr>
          <w:rStyle w:val="normaltextrun1"/>
          <w:color w:val="000000"/>
        </w:rPr>
        <w:t>dministration</w:t>
      </w:r>
      <w:r w:rsidR="00FD60F7">
        <w:rPr>
          <w:rStyle w:val="normaltextrun1"/>
          <w:color w:val="000000"/>
        </w:rPr>
        <w:t>,</w:t>
      </w:r>
      <w:r w:rsidR="00E937FA" w:rsidRPr="00032360">
        <w:rPr>
          <w:rStyle w:val="normaltextrun1"/>
          <w:color w:val="000000"/>
        </w:rPr>
        <w:t xml:space="preserve"> </w:t>
      </w:r>
      <w:r w:rsidR="00AF602F">
        <w:rPr>
          <w:rStyle w:val="normaltextrun1"/>
          <w:color w:val="000000"/>
        </w:rPr>
        <w:t>and</w:t>
      </w:r>
      <w:r w:rsidR="00EF2615">
        <w:rPr>
          <w:rStyle w:val="normaltextrun1"/>
          <w:color w:val="000000"/>
        </w:rPr>
        <w:t xml:space="preserve"> </w:t>
      </w:r>
      <w:r w:rsidR="00E937FA" w:rsidRPr="00032360">
        <w:rPr>
          <w:rStyle w:val="normaltextrun1"/>
          <w:color w:val="000000"/>
        </w:rPr>
        <w:t xml:space="preserve">the </w:t>
      </w:r>
      <w:r w:rsidR="00E03475">
        <w:rPr>
          <w:rStyle w:val="normaltextrun1"/>
          <w:color w:val="000000"/>
        </w:rPr>
        <w:t xml:space="preserve">Governor </w:t>
      </w:r>
      <w:r w:rsidR="00751FCD">
        <w:rPr>
          <w:rStyle w:val="normaltextrun1"/>
          <w:color w:val="000000"/>
        </w:rPr>
        <w:t xml:space="preserve">called out the </w:t>
      </w:r>
      <w:r w:rsidR="00E937FA" w:rsidRPr="00032360">
        <w:rPr>
          <w:rStyle w:val="normaltextrun1"/>
          <w:color w:val="000000"/>
        </w:rPr>
        <w:t xml:space="preserve">National Guard to </w:t>
      </w:r>
      <w:r w:rsidR="00EF2615">
        <w:rPr>
          <w:rStyle w:val="normaltextrun1"/>
          <w:color w:val="000000"/>
        </w:rPr>
        <w:t xml:space="preserve">help address </w:t>
      </w:r>
      <w:r w:rsidR="00E937FA" w:rsidRPr="00032360">
        <w:rPr>
          <w:rStyle w:val="normaltextrun1"/>
          <w:color w:val="000000"/>
        </w:rPr>
        <w:t>th</w:t>
      </w:r>
      <w:r w:rsidR="00FD60F7">
        <w:rPr>
          <w:rStyle w:val="normaltextrun1"/>
          <w:color w:val="000000"/>
        </w:rPr>
        <w:t>e</w:t>
      </w:r>
      <w:r w:rsidR="00E937FA" w:rsidRPr="00032360">
        <w:rPr>
          <w:rStyle w:val="normaltextrun1"/>
          <w:color w:val="000000"/>
        </w:rPr>
        <w:t xml:space="preserve"> problem. </w:t>
      </w:r>
      <w:r w:rsidR="00351679" w:rsidRPr="00032360">
        <w:rPr>
          <w:rStyle w:val="normaltextrun1"/>
          <w:color w:val="000000"/>
        </w:rPr>
        <w:t xml:space="preserve">He </w:t>
      </w:r>
      <w:r w:rsidR="00EF2615">
        <w:rPr>
          <w:rStyle w:val="normaltextrun1"/>
          <w:color w:val="000000"/>
        </w:rPr>
        <w:t xml:space="preserve">said staffing </w:t>
      </w:r>
      <w:r w:rsidR="00EA1996">
        <w:rPr>
          <w:rStyle w:val="normaltextrun1"/>
          <w:color w:val="000000"/>
        </w:rPr>
        <w:t xml:space="preserve">also affects </w:t>
      </w:r>
      <w:r w:rsidR="00EF2615">
        <w:rPr>
          <w:rStyle w:val="normaltextrun1"/>
          <w:color w:val="000000"/>
        </w:rPr>
        <w:t xml:space="preserve">COVID-19 </w:t>
      </w:r>
      <w:r w:rsidR="00E937FA" w:rsidRPr="00032360">
        <w:rPr>
          <w:rStyle w:val="normaltextrun1"/>
          <w:color w:val="000000"/>
        </w:rPr>
        <w:t>testing</w:t>
      </w:r>
      <w:r w:rsidR="00EF2615">
        <w:rPr>
          <w:rStyle w:val="normaltextrun1"/>
          <w:color w:val="000000"/>
        </w:rPr>
        <w:t xml:space="preserve"> in schools</w:t>
      </w:r>
      <w:r w:rsidR="00A86E28">
        <w:rPr>
          <w:rStyle w:val="normaltextrun1"/>
          <w:color w:val="000000"/>
        </w:rPr>
        <w:t>, especially the</w:t>
      </w:r>
      <w:r w:rsidR="00351679" w:rsidRPr="00032360">
        <w:rPr>
          <w:rStyle w:val="normaltextrun1"/>
          <w:color w:val="000000"/>
        </w:rPr>
        <w:t xml:space="preserve"> new T</w:t>
      </w:r>
      <w:r w:rsidR="00E937FA" w:rsidRPr="00032360">
        <w:rPr>
          <w:rStyle w:val="normaltextrun1"/>
          <w:color w:val="000000"/>
        </w:rPr>
        <w:t xml:space="preserve">est and </w:t>
      </w:r>
      <w:r w:rsidR="00351679" w:rsidRPr="00032360">
        <w:rPr>
          <w:rStyle w:val="normaltextrun1"/>
          <w:color w:val="000000"/>
        </w:rPr>
        <w:t>S</w:t>
      </w:r>
      <w:r w:rsidR="00E937FA" w:rsidRPr="00032360">
        <w:rPr>
          <w:rStyle w:val="normaltextrun1"/>
          <w:color w:val="000000"/>
        </w:rPr>
        <w:t>tay</w:t>
      </w:r>
      <w:r w:rsidR="00602BBC">
        <w:rPr>
          <w:rStyle w:val="normaltextrun1"/>
          <w:color w:val="000000"/>
        </w:rPr>
        <w:t xml:space="preserve"> program</w:t>
      </w:r>
      <w:r w:rsidR="00EF2615">
        <w:rPr>
          <w:rStyle w:val="normaltextrun1"/>
          <w:color w:val="000000"/>
        </w:rPr>
        <w:t xml:space="preserve">, which enables students and staff to remain in </w:t>
      </w:r>
      <w:r w:rsidR="003D23F0" w:rsidRPr="00032360">
        <w:rPr>
          <w:rStyle w:val="normaltextrun1"/>
          <w:color w:val="000000"/>
        </w:rPr>
        <w:t>school rather than quarantine</w:t>
      </w:r>
      <w:r w:rsidR="00AF29E9">
        <w:rPr>
          <w:rStyle w:val="normaltextrun1"/>
          <w:color w:val="000000"/>
        </w:rPr>
        <w:t xml:space="preserve">; </w:t>
      </w:r>
      <w:r w:rsidR="00EF2615">
        <w:rPr>
          <w:rStyle w:val="normaltextrun1"/>
          <w:color w:val="000000"/>
        </w:rPr>
        <w:t>it has</w:t>
      </w:r>
      <w:r w:rsidR="00351679" w:rsidRPr="00032360">
        <w:rPr>
          <w:rStyle w:val="normaltextrun1"/>
          <w:color w:val="000000"/>
        </w:rPr>
        <w:t xml:space="preserve"> </w:t>
      </w:r>
      <w:r w:rsidR="00E937FA" w:rsidRPr="00032360">
        <w:rPr>
          <w:rStyle w:val="normaltextrun1"/>
          <w:color w:val="000000"/>
        </w:rPr>
        <w:t xml:space="preserve">already saved over 35,000 school days for </w:t>
      </w:r>
      <w:r w:rsidR="00EF2615">
        <w:rPr>
          <w:rStyle w:val="normaltextrun1"/>
          <w:color w:val="000000"/>
        </w:rPr>
        <w:t xml:space="preserve">students who otherwise </w:t>
      </w:r>
      <w:r w:rsidR="00E937FA" w:rsidRPr="00032360">
        <w:rPr>
          <w:rStyle w:val="normaltextrun1"/>
          <w:color w:val="000000"/>
        </w:rPr>
        <w:t xml:space="preserve">would have been out of school. </w:t>
      </w:r>
      <w:r w:rsidR="003D23F0" w:rsidRPr="00032360">
        <w:rPr>
          <w:rStyle w:val="normaltextrun1"/>
          <w:color w:val="000000"/>
        </w:rPr>
        <w:t xml:space="preserve">The Commissioner said </w:t>
      </w:r>
      <w:r w:rsidR="00EF2615">
        <w:rPr>
          <w:rStyle w:val="normaltextrun1"/>
          <w:color w:val="000000"/>
        </w:rPr>
        <w:t xml:space="preserve">the Governor </w:t>
      </w:r>
      <w:r w:rsidR="00F0698A">
        <w:rPr>
          <w:rStyle w:val="normaltextrun1"/>
          <w:color w:val="000000"/>
        </w:rPr>
        <w:t xml:space="preserve">has </w:t>
      </w:r>
      <w:r w:rsidR="00EF2615">
        <w:rPr>
          <w:rStyle w:val="normaltextrun1"/>
          <w:color w:val="000000"/>
        </w:rPr>
        <w:t>activated the National Guard to help</w:t>
      </w:r>
      <w:r w:rsidR="00F0698A">
        <w:rPr>
          <w:rStyle w:val="normaltextrun1"/>
          <w:color w:val="000000"/>
        </w:rPr>
        <w:t xml:space="preserve"> address </w:t>
      </w:r>
      <w:r w:rsidR="00E937FA" w:rsidRPr="00032360">
        <w:rPr>
          <w:rStyle w:val="normaltextrun1"/>
          <w:color w:val="000000"/>
        </w:rPr>
        <w:t xml:space="preserve">some staffing challenges </w:t>
      </w:r>
      <w:r w:rsidR="00F0698A">
        <w:rPr>
          <w:rStyle w:val="normaltextrun1"/>
          <w:color w:val="000000"/>
        </w:rPr>
        <w:t xml:space="preserve">with </w:t>
      </w:r>
      <w:r w:rsidR="003D23F0" w:rsidRPr="00032360">
        <w:rPr>
          <w:rStyle w:val="normaltextrun1"/>
          <w:color w:val="000000"/>
        </w:rPr>
        <w:t xml:space="preserve">the </w:t>
      </w:r>
      <w:r w:rsidR="00E937FA" w:rsidRPr="00032360">
        <w:rPr>
          <w:rStyle w:val="normaltextrun1"/>
          <w:color w:val="000000"/>
        </w:rPr>
        <w:t>vendor that was hired to do this work</w:t>
      </w:r>
      <w:r w:rsidR="00F0698A">
        <w:rPr>
          <w:rStyle w:val="normaltextrun1"/>
          <w:color w:val="000000"/>
        </w:rPr>
        <w:t xml:space="preserve">. The Commissioner thanked the Governor and Secretary </w:t>
      </w:r>
      <w:proofErr w:type="spellStart"/>
      <w:r w:rsidR="00F0698A">
        <w:rPr>
          <w:rStyle w:val="normaltextrun1"/>
          <w:color w:val="000000"/>
        </w:rPr>
        <w:t>Peyser</w:t>
      </w:r>
      <w:proofErr w:type="spellEnd"/>
      <w:r w:rsidR="00AC1AB4">
        <w:rPr>
          <w:rStyle w:val="normaltextrun1"/>
          <w:color w:val="000000"/>
        </w:rPr>
        <w:t xml:space="preserve">, </w:t>
      </w:r>
      <w:r w:rsidR="00F0698A">
        <w:rPr>
          <w:rStyle w:val="normaltextrun1"/>
          <w:color w:val="000000"/>
        </w:rPr>
        <w:t xml:space="preserve">the </w:t>
      </w:r>
      <w:r w:rsidR="00E937FA" w:rsidRPr="00032360">
        <w:rPr>
          <w:rStyle w:val="normaltextrun1"/>
          <w:color w:val="000000"/>
        </w:rPr>
        <w:t>medical community</w:t>
      </w:r>
      <w:r w:rsidR="00AC1AB4">
        <w:rPr>
          <w:rStyle w:val="normaltextrun1"/>
          <w:color w:val="000000"/>
        </w:rPr>
        <w:t>,</w:t>
      </w:r>
      <w:r w:rsidR="00E937FA" w:rsidRPr="00032360">
        <w:rPr>
          <w:rStyle w:val="normaltextrun1"/>
          <w:color w:val="000000"/>
        </w:rPr>
        <w:t xml:space="preserve"> </w:t>
      </w:r>
      <w:r w:rsidR="00F0698A">
        <w:rPr>
          <w:rStyle w:val="normaltextrun1"/>
          <w:color w:val="000000"/>
        </w:rPr>
        <w:t xml:space="preserve">and </w:t>
      </w:r>
      <w:r w:rsidR="00E937FA" w:rsidRPr="00032360">
        <w:rPr>
          <w:rStyle w:val="normaltextrun1"/>
          <w:color w:val="000000"/>
        </w:rPr>
        <w:t xml:space="preserve">the National Guard </w:t>
      </w:r>
      <w:r w:rsidR="00AC1AB4">
        <w:rPr>
          <w:rStyle w:val="normaltextrun1"/>
          <w:color w:val="000000"/>
        </w:rPr>
        <w:t>for their support</w:t>
      </w:r>
      <w:r w:rsidR="00E937FA" w:rsidRPr="00032360">
        <w:rPr>
          <w:rStyle w:val="normaltextrun1"/>
          <w:color w:val="000000"/>
        </w:rPr>
        <w:t>. Secretary</w:t>
      </w:r>
      <w:r w:rsidR="001B7D35" w:rsidRPr="00032360">
        <w:rPr>
          <w:rStyle w:val="normaltextrun1"/>
          <w:color w:val="000000"/>
        </w:rPr>
        <w:t xml:space="preserve"> </w:t>
      </w:r>
      <w:proofErr w:type="spellStart"/>
      <w:r w:rsidR="001B7D35" w:rsidRPr="00032360">
        <w:rPr>
          <w:rStyle w:val="normaltextrun1"/>
          <w:color w:val="000000"/>
        </w:rPr>
        <w:t>Peyser</w:t>
      </w:r>
      <w:proofErr w:type="spellEnd"/>
      <w:r w:rsidR="00E937FA" w:rsidRPr="00032360">
        <w:rPr>
          <w:rStyle w:val="normaltextrun1"/>
          <w:color w:val="000000"/>
        </w:rPr>
        <w:t xml:space="preserve"> </w:t>
      </w:r>
      <w:r w:rsidR="001B7D35" w:rsidRPr="00032360">
        <w:rPr>
          <w:rStyle w:val="normaltextrun1"/>
          <w:color w:val="000000"/>
        </w:rPr>
        <w:t xml:space="preserve">expressed his </w:t>
      </w:r>
      <w:r w:rsidR="00E937FA" w:rsidRPr="00032360">
        <w:rPr>
          <w:rStyle w:val="normaltextrun1"/>
          <w:color w:val="000000"/>
        </w:rPr>
        <w:t xml:space="preserve">gratitude to the </w:t>
      </w:r>
      <w:r w:rsidR="001B7D35" w:rsidRPr="00032360">
        <w:rPr>
          <w:rStyle w:val="normaltextrun1"/>
          <w:color w:val="000000"/>
        </w:rPr>
        <w:t>National G</w:t>
      </w:r>
      <w:r w:rsidR="00E937FA" w:rsidRPr="00032360">
        <w:rPr>
          <w:rStyle w:val="normaltextrun1"/>
          <w:color w:val="000000"/>
        </w:rPr>
        <w:t xml:space="preserve">uard and to the </w:t>
      </w:r>
      <w:r w:rsidR="001B7D35" w:rsidRPr="00032360">
        <w:rPr>
          <w:rStyle w:val="normaltextrun1"/>
          <w:color w:val="000000"/>
        </w:rPr>
        <w:t>G</w:t>
      </w:r>
      <w:r w:rsidR="00E937FA" w:rsidRPr="00032360">
        <w:rPr>
          <w:rStyle w:val="normaltextrun1"/>
          <w:color w:val="000000"/>
        </w:rPr>
        <w:t xml:space="preserve">overnor for his leadership </w:t>
      </w:r>
      <w:r w:rsidR="001B7D35" w:rsidRPr="00032360">
        <w:rPr>
          <w:rStyle w:val="normaltextrun1"/>
          <w:color w:val="000000"/>
        </w:rPr>
        <w:t>in</w:t>
      </w:r>
      <w:r w:rsidR="00E937FA" w:rsidRPr="00032360">
        <w:rPr>
          <w:rStyle w:val="normaltextrun1"/>
          <w:color w:val="000000"/>
        </w:rPr>
        <w:t xml:space="preserve"> </w:t>
      </w:r>
      <w:r w:rsidR="00F0698A">
        <w:rPr>
          <w:rStyle w:val="normaltextrun1"/>
          <w:color w:val="000000"/>
        </w:rPr>
        <w:t xml:space="preserve">deploying </w:t>
      </w:r>
      <w:r w:rsidR="000946F8">
        <w:rPr>
          <w:rStyle w:val="normaltextrun1"/>
          <w:color w:val="000000"/>
        </w:rPr>
        <w:t xml:space="preserve">them </w:t>
      </w:r>
      <w:r w:rsidR="00E937FA" w:rsidRPr="00032360">
        <w:rPr>
          <w:rStyle w:val="normaltextrun1"/>
          <w:color w:val="000000"/>
        </w:rPr>
        <w:t xml:space="preserve">to </w:t>
      </w:r>
      <w:r w:rsidR="000946F8">
        <w:rPr>
          <w:rStyle w:val="normaltextrun1"/>
          <w:color w:val="000000"/>
        </w:rPr>
        <w:t xml:space="preserve">meet </w:t>
      </w:r>
      <w:r w:rsidR="00E937FA" w:rsidRPr="00032360">
        <w:rPr>
          <w:rStyle w:val="normaltextrun1"/>
          <w:color w:val="000000"/>
        </w:rPr>
        <w:t>a critical need.</w:t>
      </w:r>
    </w:p>
    <w:p w14:paraId="44A361F6" w14:textId="77777777" w:rsidR="001B7D35" w:rsidRPr="00032360" w:rsidRDefault="001B7D35" w:rsidP="00E937FA">
      <w:pPr>
        <w:pStyle w:val="paragraph"/>
        <w:textAlignment w:val="baseline"/>
        <w:rPr>
          <w:rStyle w:val="normaltextrun1"/>
          <w:color w:val="000000"/>
        </w:rPr>
      </w:pPr>
    </w:p>
    <w:p w14:paraId="334293A4" w14:textId="59AE2A67" w:rsidR="000B3759" w:rsidRPr="00032360" w:rsidRDefault="001B7D35" w:rsidP="00E937FA">
      <w:pPr>
        <w:pStyle w:val="paragraph"/>
        <w:textAlignment w:val="baseline"/>
        <w:rPr>
          <w:rStyle w:val="normaltextrun1"/>
          <w:color w:val="000000"/>
        </w:rPr>
      </w:pPr>
      <w:r w:rsidRPr="000946F8">
        <w:rPr>
          <w:rStyle w:val="normaltextrun1"/>
          <w:color w:val="000000"/>
        </w:rPr>
        <w:t>Commissioner Riley</w:t>
      </w:r>
      <w:r w:rsidRPr="00032360">
        <w:rPr>
          <w:rStyle w:val="normaltextrun1"/>
          <w:color w:val="000000"/>
        </w:rPr>
        <w:t xml:space="preserve"> said </w:t>
      </w:r>
      <w:r w:rsidR="000946F8">
        <w:rPr>
          <w:rStyle w:val="normaltextrun1"/>
          <w:color w:val="000000"/>
        </w:rPr>
        <w:t xml:space="preserve">the Department has also been supporting districts </w:t>
      </w:r>
      <w:r w:rsidR="009F4130">
        <w:rPr>
          <w:rStyle w:val="normaltextrun1"/>
          <w:color w:val="000000"/>
        </w:rPr>
        <w:t xml:space="preserve">in managing school </w:t>
      </w:r>
      <w:r w:rsidR="00E937FA" w:rsidRPr="00032360">
        <w:rPr>
          <w:rStyle w:val="normaltextrun1"/>
          <w:color w:val="000000"/>
        </w:rPr>
        <w:t xml:space="preserve">nutrition </w:t>
      </w:r>
      <w:r w:rsidR="009F4130">
        <w:rPr>
          <w:rStyle w:val="normaltextrun1"/>
          <w:color w:val="000000"/>
        </w:rPr>
        <w:t>programs</w:t>
      </w:r>
      <w:r w:rsidR="00FC739B">
        <w:rPr>
          <w:rStyle w:val="normaltextrun1"/>
          <w:color w:val="000000"/>
        </w:rPr>
        <w:t xml:space="preserve"> through </w:t>
      </w:r>
      <w:r w:rsidR="00E937FA" w:rsidRPr="00032360">
        <w:rPr>
          <w:rStyle w:val="normaltextrun1"/>
          <w:color w:val="000000"/>
        </w:rPr>
        <w:t>some supply chain challenges</w:t>
      </w:r>
      <w:r w:rsidR="005202F6">
        <w:rPr>
          <w:rStyle w:val="normaltextrun1"/>
          <w:color w:val="000000"/>
        </w:rPr>
        <w:t>.</w:t>
      </w:r>
    </w:p>
    <w:p w14:paraId="16E9B2FB" w14:textId="77777777" w:rsidR="000B3759" w:rsidRPr="00032360" w:rsidRDefault="000B3759" w:rsidP="00E937FA">
      <w:pPr>
        <w:pStyle w:val="paragraph"/>
        <w:textAlignment w:val="baseline"/>
        <w:rPr>
          <w:rStyle w:val="normaltextrun1"/>
          <w:color w:val="000000"/>
        </w:rPr>
      </w:pPr>
    </w:p>
    <w:p w14:paraId="7D779D8A" w14:textId="78A53637" w:rsidR="00E937FA" w:rsidRPr="00032360" w:rsidRDefault="000B3759" w:rsidP="00E937FA">
      <w:pPr>
        <w:pStyle w:val="paragraph"/>
        <w:textAlignment w:val="baseline"/>
        <w:rPr>
          <w:rStyle w:val="normaltextrun1"/>
          <w:color w:val="000000"/>
        </w:rPr>
      </w:pPr>
      <w:r w:rsidRPr="00032360">
        <w:rPr>
          <w:rStyle w:val="normaltextrun1"/>
          <w:color w:val="000000"/>
        </w:rPr>
        <w:t xml:space="preserve">Commissioner Riley said </w:t>
      </w:r>
      <w:r w:rsidR="00FE0674">
        <w:rPr>
          <w:rStyle w:val="normaltextrun1"/>
          <w:color w:val="000000"/>
        </w:rPr>
        <w:t xml:space="preserve">the Board will </w:t>
      </w:r>
      <w:r w:rsidR="00E937FA" w:rsidRPr="00032360">
        <w:rPr>
          <w:rStyle w:val="normaltextrun1"/>
          <w:color w:val="000000"/>
        </w:rPr>
        <w:t xml:space="preserve">recall </w:t>
      </w:r>
      <w:r w:rsidR="000F418C">
        <w:rPr>
          <w:rStyle w:val="normaltextrun1"/>
          <w:color w:val="000000"/>
        </w:rPr>
        <w:t xml:space="preserve">that </w:t>
      </w:r>
      <w:r w:rsidR="00E937FA" w:rsidRPr="00032360">
        <w:rPr>
          <w:rStyle w:val="normaltextrun1"/>
          <w:color w:val="000000"/>
        </w:rPr>
        <w:t>on September 27</w:t>
      </w:r>
      <w:r w:rsidRPr="00032360">
        <w:rPr>
          <w:rStyle w:val="normaltextrun1"/>
          <w:color w:val="000000"/>
          <w:vertAlign w:val="superscript"/>
        </w:rPr>
        <w:t>th</w:t>
      </w:r>
      <w:r w:rsidRPr="00032360">
        <w:rPr>
          <w:rStyle w:val="normaltextrun1"/>
          <w:color w:val="000000"/>
        </w:rPr>
        <w:t>, c</w:t>
      </w:r>
      <w:r w:rsidR="00E937FA" w:rsidRPr="00032360">
        <w:rPr>
          <w:rStyle w:val="normaltextrun1"/>
          <w:color w:val="000000"/>
        </w:rPr>
        <w:t xml:space="preserve">onsistent with the authority that </w:t>
      </w:r>
      <w:r w:rsidR="000F418C">
        <w:rPr>
          <w:rStyle w:val="normaltextrun1"/>
          <w:color w:val="000000"/>
        </w:rPr>
        <w:t xml:space="preserve">the Board </w:t>
      </w:r>
      <w:r w:rsidR="00E937FA" w:rsidRPr="00032360">
        <w:rPr>
          <w:rStyle w:val="normaltextrun1"/>
          <w:color w:val="000000"/>
        </w:rPr>
        <w:t xml:space="preserve">granted to </w:t>
      </w:r>
      <w:r w:rsidRPr="00032360">
        <w:rPr>
          <w:rStyle w:val="normaltextrun1"/>
          <w:color w:val="000000"/>
        </w:rPr>
        <w:t>him</w:t>
      </w:r>
      <w:r w:rsidR="00E937FA" w:rsidRPr="00032360">
        <w:rPr>
          <w:rStyle w:val="normaltextrun1"/>
          <w:color w:val="000000"/>
        </w:rPr>
        <w:t xml:space="preserve">, </w:t>
      </w:r>
      <w:r w:rsidRPr="00032360">
        <w:rPr>
          <w:rStyle w:val="normaltextrun1"/>
          <w:color w:val="000000"/>
        </w:rPr>
        <w:t xml:space="preserve">he </w:t>
      </w:r>
      <w:r w:rsidR="00E937FA" w:rsidRPr="00032360">
        <w:rPr>
          <w:rStyle w:val="normaltextrun1"/>
          <w:color w:val="000000"/>
        </w:rPr>
        <w:t>extended the mas</w:t>
      </w:r>
      <w:r w:rsidRPr="00032360">
        <w:rPr>
          <w:rStyle w:val="normaltextrun1"/>
          <w:color w:val="000000"/>
        </w:rPr>
        <w:t>k</w:t>
      </w:r>
      <w:r w:rsidR="00E937FA" w:rsidRPr="00032360">
        <w:rPr>
          <w:rStyle w:val="normaltextrun1"/>
          <w:color w:val="000000"/>
        </w:rPr>
        <w:t xml:space="preserve"> requirement </w:t>
      </w:r>
      <w:r w:rsidR="000F418C" w:rsidRPr="00032360">
        <w:rPr>
          <w:rStyle w:val="normaltextrun1"/>
          <w:color w:val="000000"/>
        </w:rPr>
        <w:t xml:space="preserve">through </w:t>
      </w:r>
      <w:r w:rsidR="00E937FA" w:rsidRPr="00032360">
        <w:rPr>
          <w:rStyle w:val="normaltextrun1"/>
          <w:color w:val="000000"/>
        </w:rPr>
        <w:t>at least November</w:t>
      </w:r>
      <w:r w:rsidRPr="00032360">
        <w:rPr>
          <w:rStyle w:val="normaltextrun1"/>
          <w:color w:val="000000"/>
        </w:rPr>
        <w:t xml:space="preserve"> 1</w:t>
      </w:r>
      <w:r w:rsidRPr="00032360">
        <w:rPr>
          <w:rStyle w:val="normaltextrun1"/>
          <w:color w:val="000000"/>
          <w:vertAlign w:val="superscript"/>
        </w:rPr>
        <w:t>st</w:t>
      </w:r>
      <w:r w:rsidRPr="00032360">
        <w:rPr>
          <w:rStyle w:val="normaltextrun1"/>
          <w:color w:val="000000"/>
        </w:rPr>
        <w:t>. He noted that</w:t>
      </w:r>
      <w:r w:rsidR="00E937FA" w:rsidRPr="00032360">
        <w:rPr>
          <w:rStyle w:val="normaltextrun1"/>
          <w:color w:val="000000"/>
        </w:rPr>
        <w:t xml:space="preserve"> as of October 15</w:t>
      </w:r>
      <w:r w:rsidRPr="00032360">
        <w:rPr>
          <w:rStyle w:val="normaltextrun1"/>
          <w:color w:val="000000"/>
          <w:vertAlign w:val="superscript"/>
        </w:rPr>
        <w:t>th</w:t>
      </w:r>
      <w:r w:rsidRPr="00032360">
        <w:rPr>
          <w:rStyle w:val="normaltextrun1"/>
          <w:color w:val="000000"/>
        </w:rPr>
        <w:t>, i</w:t>
      </w:r>
      <w:r w:rsidR="00E937FA" w:rsidRPr="00032360">
        <w:rPr>
          <w:rStyle w:val="normaltextrun1"/>
          <w:color w:val="000000"/>
        </w:rPr>
        <w:t>f a school demonstrates a vaccination rate of 80%</w:t>
      </w:r>
      <w:r w:rsidRPr="00032360">
        <w:rPr>
          <w:rStyle w:val="normaltextrun1"/>
          <w:color w:val="000000"/>
        </w:rPr>
        <w:t xml:space="preserve"> or more, </w:t>
      </w:r>
      <w:r w:rsidR="00095439">
        <w:rPr>
          <w:rStyle w:val="normaltextrun1"/>
          <w:color w:val="000000"/>
        </w:rPr>
        <w:t xml:space="preserve">vaccinated </w:t>
      </w:r>
      <w:r w:rsidR="00E937FA" w:rsidRPr="00032360">
        <w:rPr>
          <w:rStyle w:val="normaltextrun1"/>
          <w:color w:val="000000"/>
        </w:rPr>
        <w:t xml:space="preserve">students and staff in that building could take their masks off. </w:t>
      </w:r>
      <w:r w:rsidRPr="00032360">
        <w:rPr>
          <w:rStyle w:val="normaltextrun1"/>
          <w:color w:val="000000"/>
        </w:rPr>
        <w:t>He said w</w:t>
      </w:r>
      <w:r w:rsidR="00E937FA" w:rsidRPr="00032360">
        <w:rPr>
          <w:rStyle w:val="normaltextrun1"/>
          <w:color w:val="000000"/>
        </w:rPr>
        <w:t xml:space="preserve">hether a district or school avails itself </w:t>
      </w:r>
      <w:r w:rsidR="006C619A">
        <w:rPr>
          <w:rStyle w:val="normaltextrun1"/>
          <w:color w:val="000000"/>
        </w:rPr>
        <w:t xml:space="preserve">of </w:t>
      </w:r>
      <w:r w:rsidR="00E937FA" w:rsidRPr="00032360">
        <w:rPr>
          <w:rStyle w:val="normaltextrun1"/>
          <w:color w:val="000000"/>
        </w:rPr>
        <w:t>the 80% vaccination off</w:t>
      </w:r>
      <w:r w:rsidR="00095439">
        <w:rPr>
          <w:rStyle w:val="normaltextrun1"/>
          <w:color w:val="000000"/>
        </w:rPr>
        <w:t>-</w:t>
      </w:r>
      <w:r w:rsidR="00E937FA" w:rsidRPr="00032360">
        <w:rPr>
          <w:rStyle w:val="normaltextrun1"/>
          <w:color w:val="000000"/>
        </w:rPr>
        <w:t>ramp is a local decision to be made by school and district leaders in consultation with health officials</w:t>
      </w:r>
      <w:r w:rsidR="001D73D6">
        <w:rPr>
          <w:rStyle w:val="normaltextrun1"/>
          <w:color w:val="000000"/>
        </w:rPr>
        <w:t xml:space="preserve">, who </w:t>
      </w:r>
      <w:r w:rsidR="00E937FA" w:rsidRPr="00032360">
        <w:rPr>
          <w:rStyle w:val="normaltextrun1"/>
          <w:color w:val="000000"/>
        </w:rPr>
        <w:t>may also take additional metrics into consideration such as COVID cases in the community</w:t>
      </w:r>
      <w:r w:rsidRPr="00032360">
        <w:rPr>
          <w:rStyle w:val="normaltextrun1"/>
          <w:color w:val="000000"/>
        </w:rPr>
        <w:t>. Commissioner Riley said</w:t>
      </w:r>
      <w:r w:rsidR="00E937FA" w:rsidRPr="00032360">
        <w:rPr>
          <w:rStyle w:val="normaltextrun1"/>
          <w:color w:val="000000"/>
        </w:rPr>
        <w:t xml:space="preserve"> as of yesterday, </w:t>
      </w:r>
      <w:r w:rsidR="00487011">
        <w:rPr>
          <w:rStyle w:val="normaltextrun1"/>
          <w:color w:val="000000"/>
        </w:rPr>
        <w:t xml:space="preserve">the Department has </w:t>
      </w:r>
      <w:r w:rsidR="00E937FA" w:rsidRPr="00032360">
        <w:rPr>
          <w:rStyle w:val="normaltextrun1"/>
          <w:color w:val="000000"/>
        </w:rPr>
        <w:t>received requests to lift the mas</w:t>
      </w:r>
      <w:r w:rsidR="006C619A">
        <w:rPr>
          <w:rStyle w:val="normaltextrun1"/>
          <w:color w:val="000000"/>
        </w:rPr>
        <w:t>k</w:t>
      </w:r>
      <w:r w:rsidR="00E937FA" w:rsidRPr="00032360">
        <w:rPr>
          <w:rStyle w:val="normaltextrun1"/>
          <w:color w:val="000000"/>
        </w:rPr>
        <w:t xml:space="preserve"> </w:t>
      </w:r>
      <w:r w:rsidR="00487011">
        <w:rPr>
          <w:rStyle w:val="normaltextrun1"/>
          <w:color w:val="000000"/>
        </w:rPr>
        <w:t xml:space="preserve">requirement </w:t>
      </w:r>
      <w:r w:rsidR="00E937FA" w:rsidRPr="00032360">
        <w:rPr>
          <w:rStyle w:val="normaltextrun1"/>
          <w:color w:val="000000"/>
        </w:rPr>
        <w:lastRenderedPageBreak/>
        <w:t>from nine schools</w:t>
      </w:r>
      <w:r w:rsidRPr="00032360">
        <w:rPr>
          <w:rStyle w:val="normaltextrun1"/>
          <w:color w:val="000000"/>
        </w:rPr>
        <w:t>:</w:t>
      </w:r>
      <w:r w:rsidR="00E937FA" w:rsidRPr="00032360">
        <w:rPr>
          <w:rStyle w:val="normaltextrun1"/>
          <w:color w:val="000000"/>
        </w:rPr>
        <w:t xml:space="preserve"> </w:t>
      </w:r>
      <w:r w:rsidRPr="00032360">
        <w:rPr>
          <w:rStyle w:val="normaltextrun1"/>
          <w:color w:val="000000"/>
        </w:rPr>
        <w:t>f</w:t>
      </w:r>
      <w:r w:rsidR="00E937FA" w:rsidRPr="00032360">
        <w:rPr>
          <w:rStyle w:val="normaltextrun1"/>
          <w:color w:val="000000"/>
        </w:rPr>
        <w:t xml:space="preserve">ive public high schools serving grades </w:t>
      </w:r>
      <w:r w:rsidRPr="00032360">
        <w:rPr>
          <w:rStyle w:val="normaltextrun1"/>
          <w:color w:val="000000"/>
        </w:rPr>
        <w:t>9</w:t>
      </w:r>
      <w:r w:rsidR="00720721">
        <w:rPr>
          <w:rStyle w:val="normaltextrun1"/>
          <w:color w:val="000000"/>
        </w:rPr>
        <w:t>-</w:t>
      </w:r>
      <w:r w:rsidR="00E937FA" w:rsidRPr="00032360">
        <w:rPr>
          <w:rStyle w:val="normaltextrun1"/>
          <w:color w:val="000000"/>
        </w:rPr>
        <w:t>12</w:t>
      </w:r>
      <w:r w:rsidRPr="00032360">
        <w:rPr>
          <w:rStyle w:val="normaltextrun1"/>
          <w:color w:val="000000"/>
        </w:rPr>
        <w:t>,</w:t>
      </w:r>
      <w:r w:rsidR="00E937FA" w:rsidRPr="00032360">
        <w:rPr>
          <w:rStyle w:val="normaltextrun1"/>
          <w:color w:val="000000"/>
        </w:rPr>
        <w:t xml:space="preserve"> one middle </w:t>
      </w:r>
      <w:r w:rsidRPr="00032360">
        <w:rPr>
          <w:rStyle w:val="normaltextrun1"/>
          <w:color w:val="000000"/>
        </w:rPr>
        <w:t>school</w:t>
      </w:r>
      <w:r w:rsidR="00E937FA" w:rsidRPr="00032360">
        <w:rPr>
          <w:rStyle w:val="normaltextrun1"/>
          <w:color w:val="000000"/>
        </w:rPr>
        <w:t xml:space="preserve"> serving grades </w:t>
      </w:r>
      <w:r w:rsidRPr="00032360">
        <w:rPr>
          <w:rStyle w:val="normaltextrun1"/>
          <w:color w:val="000000"/>
        </w:rPr>
        <w:t>7</w:t>
      </w:r>
      <w:r w:rsidR="00E937FA" w:rsidRPr="00032360">
        <w:rPr>
          <w:rStyle w:val="normaltextrun1"/>
          <w:color w:val="000000"/>
        </w:rPr>
        <w:t xml:space="preserve"> and </w:t>
      </w:r>
      <w:r w:rsidRPr="00032360">
        <w:rPr>
          <w:rStyle w:val="normaltextrun1"/>
          <w:color w:val="000000"/>
        </w:rPr>
        <w:t>8</w:t>
      </w:r>
      <w:r w:rsidR="00E937FA" w:rsidRPr="00032360">
        <w:rPr>
          <w:rStyle w:val="normaltextrun1"/>
          <w:color w:val="000000"/>
        </w:rPr>
        <w:t xml:space="preserve">, and three approved special education schools serving primarily grades </w:t>
      </w:r>
      <w:r w:rsidRPr="00032360">
        <w:rPr>
          <w:rStyle w:val="normaltextrun1"/>
          <w:color w:val="000000"/>
        </w:rPr>
        <w:t>9</w:t>
      </w:r>
      <w:r w:rsidR="00720721">
        <w:rPr>
          <w:rStyle w:val="normaltextrun1"/>
          <w:color w:val="000000"/>
        </w:rPr>
        <w:t>-</w:t>
      </w:r>
      <w:r w:rsidR="00D1341D">
        <w:rPr>
          <w:rStyle w:val="normaltextrun1"/>
          <w:color w:val="000000"/>
        </w:rPr>
        <w:t>1</w:t>
      </w:r>
      <w:r w:rsidR="00E937FA" w:rsidRPr="00032360">
        <w:rPr>
          <w:rStyle w:val="normaltextrun1"/>
          <w:color w:val="000000"/>
        </w:rPr>
        <w:t>2</w:t>
      </w:r>
      <w:r w:rsidR="00ED3F1E">
        <w:rPr>
          <w:rStyle w:val="normaltextrun1"/>
          <w:color w:val="000000"/>
        </w:rPr>
        <w:t>,</w:t>
      </w:r>
      <w:r w:rsidRPr="00032360">
        <w:rPr>
          <w:rStyle w:val="normaltextrun1"/>
          <w:color w:val="000000"/>
        </w:rPr>
        <w:t xml:space="preserve"> and </w:t>
      </w:r>
      <w:r w:rsidR="00ED3F1E">
        <w:rPr>
          <w:rStyle w:val="normaltextrun1"/>
          <w:color w:val="000000"/>
        </w:rPr>
        <w:t xml:space="preserve">the Department is </w:t>
      </w:r>
      <w:r w:rsidR="00E937FA" w:rsidRPr="00032360">
        <w:rPr>
          <w:rStyle w:val="normaltextrun1"/>
          <w:color w:val="000000"/>
        </w:rPr>
        <w:t xml:space="preserve">processing those </w:t>
      </w:r>
      <w:r w:rsidR="00ED3F1E">
        <w:rPr>
          <w:rStyle w:val="normaltextrun1"/>
          <w:color w:val="000000"/>
        </w:rPr>
        <w:t>requests</w:t>
      </w:r>
      <w:r w:rsidR="00E937FA" w:rsidRPr="00032360">
        <w:rPr>
          <w:rStyle w:val="normaltextrun1"/>
          <w:color w:val="000000"/>
        </w:rPr>
        <w:t xml:space="preserve">. </w:t>
      </w:r>
      <w:r w:rsidR="009E338F" w:rsidRPr="00032360">
        <w:rPr>
          <w:rStyle w:val="normaltextrun1"/>
          <w:color w:val="000000"/>
        </w:rPr>
        <w:t xml:space="preserve">He said </w:t>
      </w:r>
      <w:r w:rsidR="00774354">
        <w:rPr>
          <w:rStyle w:val="normaltextrun1"/>
          <w:color w:val="000000"/>
        </w:rPr>
        <w:t>the</w:t>
      </w:r>
      <w:r w:rsidR="00E937FA" w:rsidRPr="00032360">
        <w:rPr>
          <w:rStyle w:val="normaltextrun1"/>
          <w:color w:val="000000"/>
        </w:rPr>
        <w:t xml:space="preserve"> decision </w:t>
      </w:r>
      <w:r w:rsidR="009E338F" w:rsidRPr="00032360">
        <w:rPr>
          <w:rStyle w:val="normaltextrun1"/>
          <w:color w:val="000000"/>
        </w:rPr>
        <w:t>whether</w:t>
      </w:r>
      <w:r w:rsidR="00E937FA" w:rsidRPr="00032360">
        <w:rPr>
          <w:rStyle w:val="normaltextrun1"/>
          <w:color w:val="000000"/>
        </w:rPr>
        <w:t xml:space="preserve"> to </w:t>
      </w:r>
      <w:r w:rsidR="00774354">
        <w:rPr>
          <w:rStyle w:val="normaltextrun1"/>
          <w:color w:val="000000"/>
        </w:rPr>
        <w:t xml:space="preserve">extend the </w:t>
      </w:r>
      <w:r w:rsidR="00E937FA" w:rsidRPr="00032360">
        <w:rPr>
          <w:rStyle w:val="normaltextrun1"/>
          <w:color w:val="000000"/>
        </w:rPr>
        <w:t>mas</w:t>
      </w:r>
      <w:r w:rsidR="009E338F" w:rsidRPr="00032360">
        <w:rPr>
          <w:rStyle w:val="normaltextrun1"/>
          <w:color w:val="000000"/>
        </w:rPr>
        <w:t xml:space="preserve">k </w:t>
      </w:r>
      <w:r w:rsidR="00774354">
        <w:rPr>
          <w:rStyle w:val="normaltextrun1"/>
          <w:color w:val="000000"/>
        </w:rPr>
        <w:t xml:space="preserve">requirement </w:t>
      </w:r>
      <w:r w:rsidR="009E338F" w:rsidRPr="00032360">
        <w:rPr>
          <w:rStyle w:val="normaltextrun1"/>
          <w:color w:val="000000"/>
        </w:rPr>
        <w:t>will be made early next week.</w:t>
      </w:r>
      <w:r w:rsidR="00F0698A">
        <w:rPr>
          <w:rStyle w:val="normaltextrun1"/>
          <w:color w:val="000000"/>
        </w:rPr>
        <w:t xml:space="preserve"> </w:t>
      </w:r>
    </w:p>
    <w:p w14:paraId="2EFDD454" w14:textId="6CFCDE63" w:rsidR="009E338F" w:rsidRPr="00032360" w:rsidRDefault="009E338F" w:rsidP="00E937FA">
      <w:pPr>
        <w:pStyle w:val="paragraph"/>
        <w:textAlignment w:val="baseline"/>
        <w:rPr>
          <w:rStyle w:val="normaltextrun1"/>
          <w:color w:val="000000"/>
        </w:rPr>
      </w:pPr>
    </w:p>
    <w:p w14:paraId="73B0D0BF" w14:textId="77777777" w:rsidR="00F0698A" w:rsidRDefault="009E338F" w:rsidP="00E937FA">
      <w:pPr>
        <w:pStyle w:val="paragraph"/>
        <w:textAlignment w:val="baseline"/>
        <w:rPr>
          <w:rStyle w:val="normaltextrun1"/>
          <w:color w:val="000000"/>
        </w:rPr>
      </w:pPr>
      <w:r w:rsidRPr="00032360">
        <w:rPr>
          <w:rStyle w:val="normaltextrun1"/>
          <w:color w:val="000000"/>
        </w:rPr>
        <w:t xml:space="preserve">Commissioner Riley said the </w:t>
      </w:r>
      <w:r w:rsidR="00F0698A">
        <w:rPr>
          <w:rStyle w:val="normaltextrun1"/>
          <w:color w:val="000000"/>
        </w:rPr>
        <w:t>D</w:t>
      </w:r>
      <w:r w:rsidR="00E937FA" w:rsidRPr="00032360">
        <w:rPr>
          <w:rStyle w:val="normaltextrun1"/>
          <w:color w:val="000000"/>
        </w:rPr>
        <w:t xml:space="preserve">epartment has partnered with </w:t>
      </w:r>
      <w:r w:rsidR="00F0698A">
        <w:rPr>
          <w:rStyle w:val="normaltextrun1"/>
          <w:color w:val="000000"/>
        </w:rPr>
        <w:t>M</w:t>
      </w:r>
      <w:r w:rsidRPr="00032360">
        <w:rPr>
          <w:rStyle w:val="normaltextrun1"/>
          <w:color w:val="000000"/>
        </w:rPr>
        <w:t>EMA</w:t>
      </w:r>
      <w:r w:rsidR="00F0698A">
        <w:rPr>
          <w:rStyle w:val="normaltextrun1"/>
          <w:color w:val="000000"/>
        </w:rPr>
        <w:t xml:space="preserve"> </w:t>
      </w:r>
      <w:r w:rsidR="00E937FA" w:rsidRPr="00032360">
        <w:rPr>
          <w:rStyle w:val="normaltextrun1"/>
          <w:color w:val="000000"/>
        </w:rPr>
        <w:t xml:space="preserve">to offer COVID-19 supplies to districts at no cost. </w:t>
      </w:r>
    </w:p>
    <w:p w14:paraId="347C39FB" w14:textId="77777777" w:rsidR="00F0698A" w:rsidRDefault="00F0698A" w:rsidP="00E937FA">
      <w:pPr>
        <w:pStyle w:val="paragraph"/>
        <w:textAlignment w:val="baseline"/>
        <w:rPr>
          <w:rStyle w:val="normaltextrun1"/>
          <w:color w:val="000000"/>
        </w:rPr>
      </w:pPr>
    </w:p>
    <w:p w14:paraId="70E3C33F" w14:textId="364D7C8D" w:rsidR="00E937FA" w:rsidRPr="00032360" w:rsidRDefault="008E11CD" w:rsidP="00E937FA">
      <w:pPr>
        <w:pStyle w:val="paragraph"/>
        <w:textAlignment w:val="baseline"/>
        <w:rPr>
          <w:rStyle w:val="normaltextrun1"/>
          <w:color w:val="000000"/>
        </w:rPr>
      </w:pPr>
      <w:r>
        <w:rPr>
          <w:rStyle w:val="normaltextrun1"/>
          <w:color w:val="000000"/>
        </w:rPr>
        <w:t xml:space="preserve">Regarding Lawrence, </w:t>
      </w:r>
      <w:r w:rsidR="004C7DC3" w:rsidRPr="00032360">
        <w:rPr>
          <w:rStyle w:val="normaltextrun1"/>
          <w:color w:val="000000"/>
        </w:rPr>
        <w:t xml:space="preserve">Commissioner Riley said he </w:t>
      </w:r>
      <w:r w:rsidR="003B1828">
        <w:rPr>
          <w:rStyle w:val="normaltextrun1"/>
          <w:color w:val="000000"/>
        </w:rPr>
        <w:t xml:space="preserve">was in </w:t>
      </w:r>
      <w:r w:rsidR="00E937FA" w:rsidRPr="00032360">
        <w:rPr>
          <w:rStyle w:val="normaltextrun1"/>
          <w:color w:val="000000"/>
        </w:rPr>
        <w:t>Lawrence</w:t>
      </w:r>
      <w:r>
        <w:rPr>
          <w:rStyle w:val="normaltextrun1"/>
          <w:color w:val="000000"/>
        </w:rPr>
        <w:t xml:space="preserve"> </w:t>
      </w:r>
      <w:r w:rsidR="003B1828">
        <w:rPr>
          <w:rStyle w:val="normaltextrun1"/>
          <w:color w:val="000000"/>
        </w:rPr>
        <w:t xml:space="preserve">this past Friday and </w:t>
      </w:r>
      <w:r w:rsidR="00E937FA" w:rsidRPr="00032360">
        <w:rPr>
          <w:rStyle w:val="normaltextrun1"/>
          <w:color w:val="000000"/>
        </w:rPr>
        <w:t>Monday</w:t>
      </w:r>
      <w:r w:rsidR="004C7DC3" w:rsidRPr="00032360">
        <w:rPr>
          <w:rStyle w:val="normaltextrun1"/>
          <w:color w:val="000000"/>
        </w:rPr>
        <w:t>,</w:t>
      </w:r>
      <w:r w:rsidR="00E937FA" w:rsidRPr="00032360">
        <w:rPr>
          <w:rStyle w:val="normaltextrun1"/>
          <w:color w:val="000000"/>
        </w:rPr>
        <w:t xml:space="preserve"> </w:t>
      </w:r>
      <w:r w:rsidR="003B1828">
        <w:rPr>
          <w:rStyle w:val="normaltextrun1"/>
          <w:color w:val="000000"/>
        </w:rPr>
        <w:t xml:space="preserve">visited </w:t>
      </w:r>
      <w:r w:rsidR="00E937FA" w:rsidRPr="00032360">
        <w:rPr>
          <w:rStyle w:val="normaltextrun1"/>
          <w:color w:val="000000"/>
        </w:rPr>
        <w:t xml:space="preserve">the high school, </w:t>
      </w:r>
      <w:r w:rsidR="00C637BA">
        <w:rPr>
          <w:rStyle w:val="normaltextrun1"/>
          <w:color w:val="000000"/>
        </w:rPr>
        <w:t xml:space="preserve">and </w:t>
      </w:r>
      <w:r w:rsidR="00B96D8B" w:rsidRPr="00032360">
        <w:rPr>
          <w:rStyle w:val="normaltextrun1"/>
          <w:color w:val="000000"/>
        </w:rPr>
        <w:t xml:space="preserve">met with </w:t>
      </w:r>
      <w:r w:rsidR="00E937FA" w:rsidRPr="00032360">
        <w:rPr>
          <w:rStyle w:val="normaltextrun1"/>
          <w:color w:val="000000"/>
        </w:rPr>
        <w:t xml:space="preserve">school officials and with students and staff. </w:t>
      </w:r>
      <w:r w:rsidR="00C637BA">
        <w:rPr>
          <w:rStyle w:val="normaltextrun1"/>
          <w:color w:val="000000"/>
        </w:rPr>
        <w:t xml:space="preserve">The </w:t>
      </w:r>
      <w:r w:rsidR="00B96D8B" w:rsidRPr="00032360">
        <w:rPr>
          <w:rStyle w:val="normaltextrun1"/>
          <w:color w:val="000000"/>
        </w:rPr>
        <w:t xml:space="preserve">Commissioner said </w:t>
      </w:r>
      <w:r w:rsidR="00C637BA">
        <w:rPr>
          <w:rStyle w:val="normaltextrun1"/>
          <w:color w:val="000000"/>
        </w:rPr>
        <w:t xml:space="preserve">the Department is </w:t>
      </w:r>
      <w:r w:rsidR="00E937FA" w:rsidRPr="00032360">
        <w:rPr>
          <w:rStyle w:val="normaltextrun1"/>
          <w:color w:val="000000"/>
        </w:rPr>
        <w:t>continu</w:t>
      </w:r>
      <w:r w:rsidR="00C637BA">
        <w:rPr>
          <w:rStyle w:val="normaltextrun1"/>
          <w:color w:val="000000"/>
        </w:rPr>
        <w:t>ing</w:t>
      </w:r>
      <w:r w:rsidR="00E937FA" w:rsidRPr="00032360">
        <w:rPr>
          <w:rStyle w:val="normaltextrun1"/>
          <w:color w:val="000000"/>
        </w:rPr>
        <w:t xml:space="preserve"> to support the administration as they enact a plan to strengthen</w:t>
      </w:r>
      <w:r w:rsidR="00916F54">
        <w:rPr>
          <w:rStyle w:val="normaltextrun1"/>
          <w:color w:val="000000"/>
        </w:rPr>
        <w:t xml:space="preserve"> services for students</w:t>
      </w:r>
      <w:r w:rsidR="00B96D8B" w:rsidRPr="00032360">
        <w:rPr>
          <w:rStyle w:val="normaltextrun1"/>
          <w:color w:val="000000"/>
        </w:rPr>
        <w:t>.</w:t>
      </w:r>
    </w:p>
    <w:p w14:paraId="0DB30088" w14:textId="27280EF7" w:rsidR="00604C96" w:rsidRPr="00032360" w:rsidRDefault="00604C96" w:rsidP="00265E41">
      <w:pPr>
        <w:pStyle w:val="paragraph"/>
        <w:textAlignment w:val="baseline"/>
        <w:rPr>
          <w:rStyle w:val="normaltextrun1"/>
          <w:color w:val="000000"/>
        </w:rPr>
      </w:pPr>
    </w:p>
    <w:p w14:paraId="46D2DDFD" w14:textId="7F81C838" w:rsidR="00604C96" w:rsidRPr="00032360" w:rsidRDefault="00B96D8B" w:rsidP="00265E41">
      <w:pPr>
        <w:pStyle w:val="paragraph"/>
        <w:textAlignment w:val="baseline"/>
        <w:rPr>
          <w:rStyle w:val="normaltextrun1"/>
          <w:color w:val="000000"/>
        </w:rPr>
      </w:pPr>
      <w:r w:rsidRPr="00032360">
        <w:rPr>
          <w:rStyle w:val="normaltextrun1"/>
          <w:color w:val="000000"/>
        </w:rPr>
        <w:t>Mr</w:t>
      </w:r>
      <w:r w:rsidR="000A0BA0">
        <w:rPr>
          <w:rStyle w:val="normaltextrun1"/>
          <w:color w:val="000000"/>
        </w:rPr>
        <w:t>.</w:t>
      </w:r>
      <w:r w:rsidRPr="00032360">
        <w:rPr>
          <w:rStyle w:val="normaltextrun1"/>
          <w:color w:val="000000"/>
        </w:rPr>
        <w:t xml:space="preserve"> Hills asked if the National Guard</w:t>
      </w:r>
      <w:r w:rsidR="00070F75">
        <w:rPr>
          <w:rStyle w:val="normaltextrun1"/>
          <w:color w:val="000000"/>
        </w:rPr>
        <w:t>’s role is to clear</w:t>
      </w:r>
      <w:r w:rsidRPr="00032360">
        <w:rPr>
          <w:rStyle w:val="normaltextrun1"/>
          <w:color w:val="000000"/>
        </w:rPr>
        <w:t xml:space="preserve"> a </w:t>
      </w:r>
      <w:r w:rsidR="000A0BA0">
        <w:rPr>
          <w:rStyle w:val="normaltextrun1"/>
          <w:color w:val="000000"/>
        </w:rPr>
        <w:t xml:space="preserve">temporary </w:t>
      </w:r>
      <w:r w:rsidRPr="00032360">
        <w:rPr>
          <w:rStyle w:val="normaltextrun1"/>
          <w:color w:val="000000"/>
        </w:rPr>
        <w:t xml:space="preserve">backlog </w:t>
      </w:r>
      <w:r w:rsidR="003657E8">
        <w:rPr>
          <w:rStyle w:val="normaltextrun1"/>
          <w:color w:val="000000"/>
        </w:rPr>
        <w:t xml:space="preserve">in </w:t>
      </w:r>
      <w:r w:rsidRPr="00032360">
        <w:rPr>
          <w:rStyle w:val="normaltextrun1"/>
          <w:color w:val="000000"/>
        </w:rPr>
        <w:t>the testing</w:t>
      </w:r>
      <w:r w:rsidR="003657E8">
        <w:rPr>
          <w:rStyle w:val="normaltextrun1"/>
          <w:color w:val="000000"/>
        </w:rPr>
        <w:t xml:space="preserve"> program </w:t>
      </w:r>
      <w:r w:rsidRPr="00032360">
        <w:rPr>
          <w:rStyle w:val="normaltextrun1"/>
          <w:color w:val="000000"/>
        </w:rPr>
        <w:t xml:space="preserve">or </w:t>
      </w:r>
      <w:r w:rsidR="00070F75">
        <w:rPr>
          <w:rStyle w:val="normaltextrun1"/>
          <w:color w:val="000000"/>
        </w:rPr>
        <w:t xml:space="preserve">if </w:t>
      </w:r>
      <w:r w:rsidR="00F0698A">
        <w:rPr>
          <w:rStyle w:val="normaltextrun1"/>
          <w:color w:val="000000"/>
        </w:rPr>
        <w:t xml:space="preserve">districts </w:t>
      </w:r>
      <w:r w:rsidR="00070F75">
        <w:rPr>
          <w:rStyle w:val="normaltextrun1"/>
          <w:color w:val="000000"/>
        </w:rPr>
        <w:t xml:space="preserve">will </w:t>
      </w:r>
      <w:r w:rsidR="00F0698A">
        <w:rPr>
          <w:rStyle w:val="normaltextrun1"/>
          <w:color w:val="000000"/>
        </w:rPr>
        <w:t>need continuing assistance</w:t>
      </w:r>
      <w:r w:rsidRPr="00032360">
        <w:rPr>
          <w:rStyle w:val="normaltextrun1"/>
          <w:color w:val="000000"/>
        </w:rPr>
        <w:t xml:space="preserve">. Commissioner Riley said </w:t>
      </w:r>
      <w:r w:rsidR="00F0698A">
        <w:rPr>
          <w:rStyle w:val="normaltextrun1"/>
          <w:color w:val="000000"/>
        </w:rPr>
        <w:t xml:space="preserve">he expects </w:t>
      </w:r>
      <w:r w:rsidRPr="00032360">
        <w:rPr>
          <w:rStyle w:val="normaltextrun1"/>
          <w:color w:val="000000"/>
        </w:rPr>
        <w:t xml:space="preserve">it will be similar to </w:t>
      </w:r>
      <w:r w:rsidR="00971209">
        <w:rPr>
          <w:rStyle w:val="normaltextrun1"/>
          <w:color w:val="000000"/>
        </w:rPr>
        <w:t xml:space="preserve">the school </w:t>
      </w:r>
      <w:r w:rsidRPr="00032360">
        <w:rPr>
          <w:rStyle w:val="normaltextrun1"/>
          <w:color w:val="000000"/>
        </w:rPr>
        <w:t>bus</w:t>
      </w:r>
      <w:r w:rsidR="00971209">
        <w:rPr>
          <w:rStyle w:val="normaltextrun1"/>
          <w:color w:val="000000"/>
        </w:rPr>
        <w:t xml:space="preserve"> situation</w:t>
      </w:r>
      <w:r w:rsidR="00114C91">
        <w:rPr>
          <w:rStyle w:val="normaltextrun1"/>
          <w:color w:val="000000"/>
        </w:rPr>
        <w:t>:</w:t>
      </w:r>
      <w:r w:rsidR="00F0698A">
        <w:rPr>
          <w:rStyle w:val="normaltextrun1"/>
          <w:color w:val="000000"/>
        </w:rPr>
        <w:t xml:space="preserve"> </w:t>
      </w:r>
      <w:r w:rsidRPr="00032360">
        <w:rPr>
          <w:rStyle w:val="normaltextrun1"/>
          <w:color w:val="000000"/>
        </w:rPr>
        <w:t>the National Guard provide</w:t>
      </w:r>
      <w:r w:rsidR="00114C91">
        <w:rPr>
          <w:rStyle w:val="normaltextrun1"/>
          <w:color w:val="000000"/>
        </w:rPr>
        <w:t>d</w:t>
      </w:r>
      <w:r w:rsidRPr="00032360">
        <w:rPr>
          <w:rStyle w:val="normaltextrun1"/>
          <w:color w:val="000000"/>
        </w:rPr>
        <w:t xml:space="preserve"> the service </w:t>
      </w:r>
      <w:r w:rsidR="00D329FA">
        <w:rPr>
          <w:rStyle w:val="normaltextrun1"/>
          <w:color w:val="000000"/>
        </w:rPr>
        <w:t xml:space="preserve">for a period of time </w:t>
      </w:r>
      <w:r w:rsidR="00046E88">
        <w:rPr>
          <w:rStyle w:val="normaltextrun1"/>
          <w:color w:val="000000"/>
        </w:rPr>
        <w:t xml:space="preserve">until </w:t>
      </w:r>
      <w:r w:rsidRPr="00032360">
        <w:rPr>
          <w:rStyle w:val="normaltextrun1"/>
          <w:color w:val="000000"/>
        </w:rPr>
        <w:t xml:space="preserve">the bus companies were able to hire </w:t>
      </w:r>
      <w:r w:rsidR="00114C91">
        <w:rPr>
          <w:rStyle w:val="normaltextrun1"/>
          <w:color w:val="000000"/>
        </w:rPr>
        <w:t xml:space="preserve">more </w:t>
      </w:r>
      <w:r w:rsidRPr="00032360">
        <w:rPr>
          <w:rStyle w:val="normaltextrun1"/>
          <w:color w:val="000000"/>
        </w:rPr>
        <w:t>people.</w:t>
      </w:r>
    </w:p>
    <w:p w14:paraId="7F9568CC" w14:textId="21E24BA1" w:rsidR="00B96D8B" w:rsidRPr="00032360" w:rsidRDefault="00B96D8B" w:rsidP="00265E41">
      <w:pPr>
        <w:pStyle w:val="paragraph"/>
        <w:textAlignment w:val="baseline"/>
        <w:rPr>
          <w:rStyle w:val="normaltextrun1"/>
          <w:color w:val="000000"/>
        </w:rPr>
      </w:pPr>
    </w:p>
    <w:p w14:paraId="48DA9C9F" w14:textId="555A638E" w:rsidR="00604C96" w:rsidRPr="00032360" w:rsidRDefault="00B96D8B" w:rsidP="00265E41">
      <w:pPr>
        <w:pStyle w:val="paragraph"/>
        <w:textAlignment w:val="baseline"/>
        <w:rPr>
          <w:rStyle w:val="normaltextrun1"/>
          <w:color w:val="000000"/>
        </w:rPr>
      </w:pPr>
      <w:r w:rsidRPr="00032360">
        <w:rPr>
          <w:rStyle w:val="normaltextrun1"/>
          <w:color w:val="000000"/>
        </w:rPr>
        <w:t xml:space="preserve">Ms. Livingston </w:t>
      </w:r>
      <w:r w:rsidR="00901F9E">
        <w:rPr>
          <w:rStyle w:val="normaltextrun1"/>
          <w:color w:val="000000"/>
        </w:rPr>
        <w:t xml:space="preserve">commented that </w:t>
      </w:r>
      <w:r w:rsidRPr="00032360">
        <w:rPr>
          <w:rStyle w:val="normaltextrun1"/>
          <w:color w:val="000000"/>
        </w:rPr>
        <w:t xml:space="preserve">masks </w:t>
      </w:r>
      <w:r w:rsidR="00901F9E">
        <w:rPr>
          <w:rStyle w:val="normaltextrun1"/>
          <w:color w:val="000000"/>
        </w:rPr>
        <w:t>can hinder some</w:t>
      </w:r>
      <w:r w:rsidRPr="00032360">
        <w:rPr>
          <w:rStyle w:val="normaltextrun1"/>
          <w:color w:val="000000"/>
        </w:rPr>
        <w:t xml:space="preserve"> </w:t>
      </w:r>
      <w:r w:rsidR="004970EA" w:rsidRPr="00032360">
        <w:rPr>
          <w:rStyle w:val="normaltextrun1"/>
          <w:color w:val="000000"/>
        </w:rPr>
        <w:t>students’</w:t>
      </w:r>
      <w:r w:rsidRPr="00032360">
        <w:rPr>
          <w:rStyle w:val="normaltextrun1"/>
          <w:color w:val="000000"/>
        </w:rPr>
        <w:t xml:space="preserve"> learn</w:t>
      </w:r>
      <w:r w:rsidR="00901F9E">
        <w:rPr>
          <w:rStyle w:val="normaltextrun1"/>
          <w:color w:val="000000"/>
        </w:rPr>
        <w:t>ing,</w:t>
      </w:r>
      <w:r w:rsidRPr="00032360">
        <w:rPr>
          <w:rStyle w:val="normaltextrun1"/>
          <w:color w:val="000000"/>
        </w:rPr>
        <w:t xml:space="preserve"> particularly young students learning to read, ESL students, and those with hearing loss</w:t>
      </w:r>
      <w:r w:rsidR="004970EA" w:rsidRPr="00032360">
        <w:rPr>
          <w:rStyle w:val="normaltextrun1"/>
          <w:color w:val="000000"/>
        </w:rPr>
        <w:t xml:space="preserve">. She asked if masks with clear paneling </w:t>
      </w:r>
      <w:r w:rsidR="00596F4D">
        <w:rPr>
          <w:rStyle w:val="normaltextrun1"/>
          <w:color w:val="000000"/>
        </w:rPr>
        <w:t>are</w:t>
      </w:r>
      <w:r w:rsidR="001F1C37">
        <w:rPr>
          <w:rStyle w:val="normaltextrun1"/>
          <w:color w:val="000000"/>
        </w:rPr>
        <w:t xml:space="preserve"> available</w:t>
      </w:r>
      <w:r w:rsidR="00596F4D">
        <w:rPr>
          <w:rStyle w:val="normaltextrun1"/>
          <w:color w:val="000000"/>
        </w:rPr>
        <w:t>.</w:t>
      </w:r>
      <w:r w:rsidR="004970EA" w:rsidRPr="00032360">
        <w:rPr>
          <w:rStyle w:val="normaltextrun1"/>
          <w:color w:val="000000"/>
        </w:rPr>
        <w:t xml:space="preserve"> Commissioner Riley said the Department </w:t>
      </w:r>
      <w:r w:rsidR="001F1C37">
        <w:rPr>
          <w:rStyle w:val="normaltextrun1"/>
          <w:color w:val="000000"/>
        </w:rPr>
        <w:t xml:space="preserve">offered recommendations on this </w:t>
      </w:r>
      <w:r w:rsidR="004970EA" w:rsidRPr="00032360">
        <w:rPr>
          <w:rStyle w:val="normaltextrun1"/>
          <w:color w:val="000000"/>
        </w:rPr>
        <w:t>last year and will continue to</w:t>
      </w:r>
      <w:r w:rsidR="008A587C">
        <w:rPr>
          <w:rStyle w:val="normaltextrun1"/>
          <w:color w:val="000000"/>
        </w:rPr>
        <w:t xml:space="preserve"> provide support to districts</w:t>
      </w:r>
      <w:r w:rsidR="004970EA" w:rsidRPr="00032360">
        <w:rPr>
          <w:rStyle w:val="normaltextrun1"/>
          <w:color w:val="000000"/>
        </w:rPr>
        <w:t>.</w:t>
      </w:r>
    </w:p>
    <w:p w14:paraId="3A1242E3" w14:textId="699CE1E4" w:rsidR="004970EA" w:rsidRPr="00032360" w:rsidRDefault="004970EA" w:rsidP="00265E41">
      <w:pPr>
        <w:pStyle w:val="paragraph"/>
        <w:textAlignment w:val="baseline"/>
        <w:rPr>
          <w:rStyle w:val="normaltextrun1"/>
          <w:color w:val="000000"/>
        </w:rPr>
      </w:pPr>
    </w:p>
    <w:p w14:paraId="4292E974" w14:textId="2D4B197D" w:rsidR="004970EA" w:rsidRPr="00032360" w:rsidRDefault="004970EA" w:rsidP="00265E41">
      <w:pPr>
        <w:pStyle w:val="paragraph"/>
        <w:textAlignment w:val="baseline"/>
        <w:rPr>
          <w:rStyle w:val="normaltextrun1"/>
          <w:color w:val="000000"/>
        </w:rPr>
      </w:pPr>
      <w:r w:rsidRPr="00032360">
        <w:rPr>
          <w:rStyle w:val="normaltextrun1"/>
          <w:color w:val="000000"/>
        </w:rPr>
        <w:t xml:space="preserve">Mr. Rouhanifard </w:t>
      </w:r>
      <w:r w:rsidR="002712C7" w:rsidRPr="00032360">
        <w:rPr>
          <w:rStyle w:val="normaltextrun1"/>
          <w:color w:val="000000"/>
        </w:rPr>
        <w:t xml:space="preserve">asked if </w:t>
      </w:r>
      <w:r w:rsidR="008A587C">
        <w:rPr>
          <w:rStyle w:val="normaltextrun1"/>
          <w:color w:val="000000"/>
        </w:rPr>
        <w:t xml:space="preserve">the Commissioner </w:t>
      </w:r>
      <w:r w:rsidR="00457A3D">
        <w:rPr>
          <w:rStyle w:val="normaltextrun1"/>
          <w:color w:val="000000"/>
        </w:rPr>
        <w:t xml:space="preserve">could </w:t>
      </w:r>
      <w:r w:rsidR="002712C7" w:rsidRPr="00032360">
        <w:rPr>
          <w:rStyle w:val="normaltextrun1"/>
          <w:color w:val="000000"/>
        </w:rPr>
        <w:t xml:space="preserve">comment </w:t>
      </w:r>
      <w:r w:rsidR="00457A3D">
        <w:rPr>
          <w:rStyle w:val="normaltextrun1"/>
          <w:color w:val="000000"/>
        </w:rPr>
        <w:t xml:space="preserve">on the statement </w:t>
      </w:r>
      <w:r w:rsidR="002712C7" w:rsidRPr="00032360">
        <w:rPr>
          <w:rStyle w:val="normaltextrun1"/>
          <w:color w:val="000000"/>
        </w:rPr>
        <w:t xml:space="preserve">made </w:t>
      </w:r>
      <w:r w:rsidR="001650B8">
        <w:rPr>
          <w:rStyle w:val="normaltextrun1"/>
          <w:color w:val="000000"/>
        </w:rPr>
        <w:t xml:space="preserve">earlier </w:t>
      </w:r>
      <w:r w:rsidR="002712C7" w:rsidRPr="00032360">
        <w:rPr>
          <w:rStyle w:val="normaltextrun1"/>
          <w:color w:val="000000"/>
        </w:rPr>
        <w:t xml:space="preserve">by Mr. </w:t>
      </w:r>
      <w:proofErr w:type="spellStart"/>
      <w:r w:rsidR="002712C7" w:rsidRPr="00032360">
        <w:rPr>
          <w:rStyle w:val="normaltextrun1"/>
          <w:color w:val="000000"/>
        </w:rPr>
        <w:t>Finfer</w:t>
      </w:r>
      <w:proofErr w:type="spellEnd"/>
      <w:r w:rsidR="002712C7" w:rsidRPr="00032360">
        <w:rPr>
          <w:rStyle w:val="normaltextrun1"/>
          <w:color w:val="000000"/>
        </w:rPr>
        <w:t xml:space="preserve"> about</w:t>
      </w:r>
      <w:r w:rsidR="00B136AD">
        <w:rPr>
          <w:rStyle w:val="normaltextrun1"/>
          <w:color w:val="000000"/>
        </w:rPr>
        <w:t xml:space="preserve"> </w:t>
      </w:r>
      <w:r w:rsidR="002712C7" w:rsidRPr="00032360">
        <w:rPr>
          <w:rStyle w:val="normaltextrun1"/>
          <w:color w:val="000000"/>
        </w:rPr>
        <w:t xml:space="preserve">vocational school </w:t>
      </w:r>
      <w:r w:rsidR="001650B8">
        <w:rPr>
          <w:rStyle w:val="normaltextrun1"/>
          <w:color w:val="000000"/>
        </w:rPr>
        <w:t xml:space="preserve">admissions policies. Mr. Rouhanifard </w:t>
      </w:r>
      <w:r w:rsidR="008A65A5">
        <w:rPr>
          <w:rStyle w:val="normaltextrun1"/>
          <w:color w:val="000000"/>
        </w:rPr>
        <w:t xml:space="preserve">questioned whether </w:t>
      </w:r>
      <w:r w:rsidR="00B136AD">
        <w:rPr>
          <w:rStyle w:val="normaltextrun1"/>
          <w:color w:val="000000"/>
        </w:rPr>
        <w:t xml:space="preserve">the policy </w:t>
      </w:r>
      <w:r w:rsidR="00564560">
        <w:rPr>
          <w:rStyle w:val="normaltextrun1"/>
          <w:color w:val="000000"/>
        </w:rPr>
        <w:t xml:space="preserve">that was described </w:t>
      </w:r>
      <w:r w:rsidR="008A65A5">
        <w:rPr>
          <w:rStyle w:val="normaltextrun1"/>
          <w:color w:val="000000"/>
        </w:rPr>
        <w:t xml:space="preserve">meets </w:t>
      </w:r>
      <w:r w:rsidR="00271854">
        <w:rPr>
          <w:rStyle w:val="normaltextrun1"/>
          <w:color w:val="000000"/>
        </w:rPr>
        <w:t xml:space="preserve">the intent of </w:t>
      </w:r>
      <w:r w:rsidR="00564560">
        <w:rPr>
          <w:rStyle w:val="normaltextrun1"/>
          <w:color w:val="000000"/>
        </w:rPr>
        <w:t xml:space="preserve">the </w:t>
      </w:r>
      <w:r w:rsidR="00C649AE">
        <w:rPr>
          <w:rStyle w:val="normaltextrun1"/>
          <w:color w:val="000000"/>
        </w:rPr>
        <w:t xml:space="preserve">Board’s </w:t>
      </w:r>
      <w:r w:rsidR="00564560">
        <w:rPr>
          <w:rStyle w:val="normaltextrun1"/>
          <w:color w:val="000000"/>
        </w:rPr>
        <w:t>regulations</w:t>
      </w:r>
      <w:r w:rsidR="002712C7" w:rsidRPr="00032360">
        <w:rPr>
          <w:rStyle w:val="normaltextrun1"/>
          <w:color w:val="000000"/>
        </w:rPr>
        <w:t xml:space="preserve">. </w:t>
      </w:r>
      <w:r w:rsidR="00FE1DBE">
        <w:rPr>
          <w:rStyle w:val="normaltextrun1"/>
          <w:color w:val="000000"/>
        </w:rPr>
        <w:t xml:space="preserve">The </w:t>
      </w:r>
      <w:r w:rsidR="002712C7" w:rsidRPr="00032360">
        <w:rPr>
          <w:rStyle w:val="normaltextrun1"/>
          <w:color w:val="000000"/>
        </w:rPr>
        <w:t xml:space="preserve">Commissioner said </w:t>
      </w:r>
      <w:r w:rsidR="00326DBF">
        <w:rPr>
          <w:rStyle w:val="normaltextrun1"/>
          <w:color w:val="000000"/>
        </w:rPr>
        <w:t>the Department</w:t>
      </w:r>
      <w:r w:rsidR="00FE1DBE">
        <w:rPr>
          <w:rStyle w:val="normaltextrun1"/>
          <w:color w:val="000000"/>
        </w:rPr>
        <w:t xml:space="preserve"> surfaced </w:t>
      </w:r>
      <w:r w:rsidR="009A06F1">
        <w:rPr>
          <w:rStyle w:val="normaltextrun1"/>
          <w:color w:val="000000"/>
        </w:rPr>
        <w:t xml:space="preserve">concerns about </w:t>
      </w:r>
      <w:r w:rsidR="009A06F1" w:rsidRPr="00032360">
        <w:rPr>
          <w:rStyle w:val="normaltextrun1"/>
          <w:color w:val="000000"/>
        </w:rPr>
        <w:t xml:space="preserve">vocational school </w:t>
      </w:r>
      <w:r w:rsidR="009A06F1">
        <w:rPr>
          <w:rStyle w:val="normaltextrun1"/>
          <w:color w:val="000000"/>
        </w:rPr>
        <w:t>admissions policies</w:t>
      </w:r>
      <w:r w:rsidR="00326DBF">
        <w:rPr>
          <w:rStyle w:val="normaltextrun1"/>
          <w:color w:val="000000"/>
        </w:rPr>
        <w:t xml:space="preserve"> </w:t>
      </w:r>
      <w:r w:rsidR="002712C7" w:rsidRPr="00032360">
        <w:rPr>
          <w:rStyle w:val="normaltextrun1"/>
          <w:color w:val="000000"/>
        </w:rPr>
        <w:t xml:space="preserve">several years ago and </w:t>
      </w:r>
      <w:r w:rsidR="00C649AE">
        <w:rPr>
          <w:rStyle w:val="normaltextrun1"/>
          <w:color w:val="000000"/>
        </w:rPr>
        <w:t xml:space="preserve">has </w:t>
      </w:r>
      <w:r w:rsidR="002712C7" w:rsidRPr="00032360">
        <w:rPr>
          <w:rStyle w:val="normaltextrun1"/>
          <w:color w:val="000000"/>
        </w:rPr>
        <w:t xml:space="preserve">worked with the </w:t>
      </w:r>
      <w:r w:rsidR="00F12EFB" w:rsidRPr="00032360">
        <w:rPr>
          <w:rStyle w:val="normaltextrun1"/>
          <w:color w:val="000000"/>
        </w:rPr>
        <w:t>Bo</w:t>
      </w:r>
      <w:r w:rsidR="002712C7" w:rsidRPr="00032360">
        <w:rPr>
          <w:rStyle w:val="normaltextrun1"/>
          <w:color w:val="000000"/>
        </w:rPr>
        <w:t>ard</w:t>
      </w:r>
      <w:r w:rsidR="00DE56D8">
        <w:rPr>
          <w:rStyle w:val="normaltextrun1"/>
          <w:color w:val="000000"/>
        </w:rPr>
        <w:t>, the schools,</w:t>
      </w:r>
      <w:r w:rsidR="002712C7" w:rsidRPr="00032360">
        <w:rPr>
          <w:rStyle w:val="normaltextrun1"/>
          <w:color w:val="000000"/>
        </w:rPr>
        <w:t xml:space="preserve"> and the community to figure out the best next step</w:t>
      </w:r>
      <w:r w:rsidR="00946764">
        <w:rPr>
          <w:rStyle w:val="normaltextrun1"/>
          <w:color w:val="000000"/>
        </w:rPr>
        <w:t>s</w:t>
      </w:r>
      <w:r w:rsidR="002712C7" w:rsidRPr="00032360">
        <w:rPr>
          <w:rStyle w:val="normaltextrun1"/>
          <w:color w:val="000000"/>
        </w:rPr>
        <w:t xml:space="preserve">. </w:t>
      </w:r>
      <w:r w:rsidR="00F12EFB" w:rsidRPr="00032360">
        <w:rPr>
          <w:rStyle w:val="normaltextrun1"/>
          <w:color w:val="000000"/>
        </w:rPr>
        <w:t xml:space="preserve">He said </w:t>
      </w:r>
      <w:r w:rsidR="002712C7" w:rsidRPr="00032360">
        <w:rPr>
          <w:rStyle w:val="normaltextrun1"/>
          <w:color w:val="000000"/>
        </w:rPr>
        <w:t xml:space="preserve">the </w:t>
      </w:r>
      <w:r w:rsidR="00F12EFB" w:rsidRPr="00032360">
        <w:rPr>
          <w:rStyle w:val="normaltextrun1"/>
          <w:color w:val="000000"/>
        </w:rPr>
        <w:t>D</w:t>
      </w:r>
      <w:r w:rsidR="002712C7" w:rsidRPr="00032360">
        <w:rPr>
          <w:rStyle w:val="normaltextrun1"/>
          <w:color w:val="000000"/>
        </w:rPr>
        <w:t>epartment</w:t>
      </w:r>
      <w:r w:rsidR="00946764">
        <w:rPr>
          <w:rStyle w:val="normaltextrun1"/>
          <w:color w:val="000000"/>
        </w:rPr>
        <w:t xml:space="preserve"> has ongoing</w:t>
      </w:r>
      <w:r w:rsidR="002712C7" w:rsidRPr="00032360">
        <w:rPr>
          <w:rStyle w:val="normaltextrun1"/>
          <w:color w:val="000000"/>
        </w:rPr>
        <w:t xml:space="preserve"> monitoring and oversight over these schools and </w:t>
      </w:r>
      <w:r w:rsidR="00F12EFB" w:rsidRPr="00032360">
        <w:rPr>
          <w:rStyle w:val="normaltextrun1"/>
          <w:color w:val="000000"/>
        </w:rPr>
        <w:t xml:space="preserve">the ability to </w:t>
      </w:r>
      <w:r w:rsidR="00FA150B">
        <w:rPr>
          <w:rStyle w:val="normaltextrun1"/>
          <w:color w:val="000000"/>
        </w:rPr>
        <w:t xml:space="preserve">intervene </w:t>
      </w:r>
      <w:r w:rsidR="002712C7" w:rsidRPr="00032360">
        <w:rPr>
          <w:rStyle w:val="normaltextrun1"/>
          <w:color w:val="000000"/>
        </w:rPr>
        <w:t xml:space="preserve">if there are problems. </w:t>
      </w:r>
      <w:r w:rsidR="00F12EFB" w:rsidRPr="00032360">
        <w:rPr>
          <w:rStyle w:val="normaltextrun1"/>
          <w:color w:val="000000"/>
        </w:rPr>
        <w:t xml:space="preserve">Commissioner </w:t>
      </w:r>
      <w:r w:rsidR="00FA150B">
        <w:rPr>
          <w:rStyle w:val="normaltextrun1"/>
          <w:color w:val="000000"/>
        </w:rPr>
        <w:t xml:space="preserve">Riley </w:t>
      </w:r>
      <w:r w:rsidR="00F12EFB" w:rsidRPr="00032360">
        <w:rPr>
          <w:rStyle w:val="normaltextrun1"/>
          <w:color w:val="000000"/>
        </w:rPr>
        <w:t xml:space="preserve">said </w:t>
      </w:r>
      <w:r w:rsidR="00FA150B">
        <w:rPr>
          <w:rStyle w:val="normaltextrun1"/>
          <w:color w:val="000000"/>
        </w:rPr>
        <w:t xml:space="preserve">schools are </w:t>
      </w:r>
      <w:r w:rsidR="00A95A15">
        <w:rPr>
          <w:rStyle w:val="normaltextrun1"/>
          <w:color w:val="000000"/>
        </w:rPr>
        <w:t xml:space="preserve">currently </w:t>
      </w:r>
      <w:r w:rsidR="00FA150B">
        <w:rPr>
          <w:rStyle w:val="normaltextrun1"/>
          <w:color w:val="000000"/>
        </w:rPr>
        <w:t xml:space="preserve">submitting their admissions policies </w:t>
      </w:r>
      <w:r w:rsidR="009B13B5">
        <w:rPr>
          <w:rStyle w:val="normaltextrun1"/>
          <w:color w:val="000000"/>
        </w:rPr>
        <w:t xml:space="preserve">to the Department and these issues are under review. He said the goal is </w:t>
      </w:r>
      <w:r w:rsidR="002712C7" w:rsidRPr="00032360">
        <w:rPr>
          <w:rStyle w:val="normaltextrun1"/>
          <w:color w:val="000000"/>
        </w:rPr>
        <w:t xml:space="preserve">equitable </w:t>
      </w:r>
      <w:r w:rsidR="00F06B3E">
        <w:rPr>
          <w:rStyle w:val="normaltextrun1"/>
          <w:color w:val="000000"/>
        </w:rPr>
        <w:t xml:space="preserve">access and </w:t>
      </w:r>
      <w:r w:rsidR="002712C7" w:rsidRPr="00032360">
        <w:rPr>
          <w:rStyle w:val="normaltextrun1"/>
          <w:color w:val="000000"/>
        </w:rPr>
        <w:t>outcome</w:t>
      </w:r>
      <w:r w:rsidR="00F06B3E">
        <w:rPr>
          <w:rStyle w:val="normaltextrun1"/>
          <w:color w:val="000000"/>
        </w:rPr>
        <w:t>s for students</w:t>
      </w:r>
      <w:r w:rsidR="007B5709">
        <w:rPr>
          <w:rStyle w:val="normaltextrun1"/>
          <w:color w:val="000000"/>
        </w:rPr>
        <w:t xml:space="preserve">, and the Department </w:t>
      </w:r>
      <w:r w:rsidR="00B247BE">
        <w:rPr>
          <w:rStyle w:val="normaltextrun1"/>
          <w:color w:val="000000"/>
        </w:rPr>
        <w:t xml:space="preserve">will </w:t>
      </w:r>
      <w:r w:rsidR="002712C7" w:rsidRPr="00032360">
        <w:rPr>
          <w:rStyle w:val="normaltextrun1"/>
          <w:color w:val="000000"/>
        </w:rPr>
        <w:t xml:space="preserve">take </w:t>
      </w:r>
      <w:r w:rsidR="00F12EFB" w:rsidRPr="00032360">
        <w:rPr>
          <w:rStyle w:val="normaltextrun1"/>
          <w:color w:val="000000"/>
        </w:rPr>
        <w:t xml:space="preserve">in </w:t>
      </w:r>
      <w:r w:rsidR="002712C7" w:rsidRPr="00032360">
        <w:rPr>
          <w:rStyle w:val="normaltextrun1"/>
          <w:color w:val="000000"/>
        </w:rPr>
        <w:t>the full picture</w:t>
      </w:r>
      <w:r w:rsidR="00E92B4C" w:rsidRPr="00032360">
        <w:rPr>
          <w:rStyle w:val="normaltextrun1"/>
          <w:color w:val="000000"/>
        </w:rPr>
        <w:t>.</w:t>
      </w:r>
    </w:p>
    <w:p w14:paraId="7E2D81EA" w14:textId="32DDE4FF" w:rsidR="004970EA" w:rsidRPr="00032360" w:rsidRDefault="004970EA" w:rsidP="00265E41">
      <w:pPr>
        <w:pStyle w:val="paragraph"/>
        <w:textAlignment w:val="baseline"/>
        <w:rPr>
          <w:rStyle w:val="normaltextrun1"/>
          <w:color w:val="000000"/>
        </w:rPr>
      </w:pPr>
    </w:p>
    <w:p w14:paraId="0F4BCDFE" w14:textId="7C27CA36" w:rsidR="00265E41" w:rsidRPr="00032360" w:rsidRDefault="004970EA" w:rsidP="00265E41">
      <w:pPr>
        <w:pStyle w:val="paragraph"/>
        <w:textAlignment w:val="baseline"/>
        <w:rPr>
          <w:rStyle w:val="normaltextrun1"/>
          <w:color w:val="000000"/>
        </w:rPr>
      </w:pPr>
      <w:r w:rsidRPr="00032360">
        <w:rPr>
          <w:rStyle w:val="normaltextrun1"/>
          <w:color w:val="000000"/>
        </w:rPr>
        <w:t xml:space="preserve">Ms. Lombos asked </w:t>
      </w:r>
      <w:r w:rsidR="00AC5A1A">
        <w:rPr>
          <w:rStyle w:val="normaltextrun1"/>
          <w:color w:val="000000"/>
        </w:rPr>
        <w:t xml:space="preserve">about </w:t>
      </w:r>
      <w:r w:rsidR="002712C7" w:rsidRPr="00032360">
        <w:rPr>
          <w:rStyle w:val="normaltextrun1"/>
          <w:color w:val="000000"/>
        </w:rPr>
        <w:t xml:space="preserve">the process for receivership. Commissioner Riley </w:t>
      </w:r>
      <w:r w:rsidR="00CA7FAD">
        <w:rPr>
          <w:rStyle w:val="normaltextrun1"/>
          <w:color w:val="000000"/>
        </w:rPr>
        <w:t xml:space="preserve">gave </w:t>
      </w:r>
      <w:r w:rsidR="002712C7" w:rsidRPr="00032360">
        <w:rPr>
          <w:rStyle w:val="normaltextrun1"/>
          <w:color w:val="000000"/>
        </w:rPr>
        <w:t xml:space="preserve">a brief overview and said the Department </w:t>
      </w:r>
      <w:r w:rsidR="00CA7FAD">
        <w:rPr>
          <w:rStyle w:val="normaltextrun1"/>
          <w:color w:val="000000"/>
        </w:rPr>
        <w:t xml:space="preserve">would </w:t>
      </w:r>
      <w:r w:rsidR="002712C7" w:rsidRPr="00032360">
        <w:rPr>
          <w:rStyle w:val="normaltextrun1"/>
          <w:color w:val="000000"/>
        </w:rPr>
        <w:t>provide more details.</w:t>
      </w:r>
    </w:p>
    <w:p w14:paraId="2EC6DF13" w14:textId="1E689CF1" w:rsidR="00E92B4C" w:rsidRPr="00032360" w:rsidRDefault="00E92B4C" w:rsidP="00265E41">
      <w:pPr>
        <w:pStyle w:val="paragraph"/>
        <w:textAlignment w:val="baseline"/>
        <w:rPr>
          <w:rStyle w:val="normaltextrun1"/>
          <w:color w:val="000000"/>
        </w:rPr>
      </w:pPr>
    </w:p>
    <w:p w14:paraId="2E599681" w14:textId="70ECDD4C" w:rsidR="00E92B4C" w:rsidRPr="00032360" w:rsidRDefault="00E92B4C" w:rsidP="00265E41">
      <w:pPr>
        <w:pStyle w:val="paragraph"/>
        <w:textAlignment w:val="baseline"/>
        <w:rPr>
          <w:rStyle w:val="normaltextrun1"/>
          <w:b/>
          <w:bCs/>
          <w:color w:val="000000"/>
        </w:rPr>
      </w:pPr>
      <w:r w:rsidRPr="00032360">
        <w:rPr>
          <w:rStyle w:val="normaltextrun1"/>
          <w:b/>
          <w:bCs/>
          <w:color w:val="000000"/>
        </w:rPr>
        <w:t>Commissioner Riley’s Goals for 2021-2022</w:t>
      </w:r>
    </w:p>
    <w:p w14:paraId="3BB6578D" w14:textId="77777777" w:rsidR="00264E74" w:rsidRPr="00032360" w:rsidRDefault="00264E74" w:rsidP="00264E74">
      <w:pPr>
        <w:pStyle w:val="paragraph"/>
        <w:textAlignment w:val="baseline"/>
        <w:rPr>
          <w:rStyle w:val="normaltextrun1"/>
          <w:b/>
          <w:bCs/>
          <w:color w:val="000000"/>
        </w:rPr>
      </w:pPr>
    </w:p>
    <w:p w14:paraId="1E0F43A4" w14:textId="33D741DA" w:rsidR="00B07A24" w:rsidRDefault="00264E74" w:rsidP="00264E74">
      <w:pPr>
        <w:pStyle w:val="paragraph"/>
        <w:textAlignment w:val="baseline"/>
        <w:rPr>
          <w:rStyle w:val="normaltextrun1"/>
          <w:color w:val="000000"/>
        </w:rPr>
      </w:pPr>
      <w:r w:rsidRPr="00032360">
        <w:rPr>
          <w:rStyle w:val="normaltextrun1"/>
          <w:color w:val="000000"/>
        </w:rPr>
        <w:t xml:space="preserve">Commissioner Riley </w:t>
      </w:r>
      <w:r w:rsidR="00CA7FAD">
        <w:rPr>
          <w:rStyle w:val="normaltextrun1"/>
          <w:color w:val="000000"/>
        </w:rPr>
        <w:t xml:space="preserve">gave an overview of the goals he set forth </w:t>
      </w:r>
      <w:r w:rsidR="00BF1C65">
        <w:rPr>
          <w:rStyle w:val="normaltextrun1"/>
          <w:color w:val="000000"/>
        </w:rPr>
        <w:t>in his October 15</w:t>
      </w:r>
      <w:r w:rsidR="00BF1C65" w:rsidRPr="00BF1C65">
        <w:rPr>
          <w:rStyle w:val="normaltextrun1"/>
          <w:color w:val="000000"/>
          <w:vertAlign w:val="superscript"/>
        </w:rPr>
        <w:t>th</w:t>
      </w:r>
      <w:r w:rsidR="00BF1C65">
        <w:rPr>
          <w:rStyle w:val="normaltextrun1"/>
          <w:color w:val="000000"/>
        </w:rPr>
        <w:t xml:space="preserve"> memo</w:t>
      </w:r>
      <w:r w:rsidR="00C33B72">
        <w:rPr>
          <w:rStyle w:val="normaltextrun1"/>
          <w:color w:val="000000"/>
        </w:rPr>
        <w:t>randum</w:t>
      </w:r>
      <w:r w:rsidR="00BF1C65">
        <w:rPr>
          <w:rStyle w:val="normaltextrun1"/>
          <w:color w:val="000000"/>
        </w:rPr>
        <w:t>. He said they fall into t</w:t>
      </w:r>
      <w:r w:rsidRPr="00032360">
        <w:rPr>
          <w:rStyle w:val="normaltextrun1"/>
          <w:color w:val="000000"/>
        </w:rPr>
        <w:t xml:space="preserve">wo </w:t>
      </w:r>
      <w:r w:rsidR="00BF1C65">
        <w:rPr>
          <w:rStyle w:val="normaltextrun1"/>
          <w:color w:val="000000"/>
        </w:rPr>
        <w:t>categories</w:t>
      </w:r>
      <w:r w:rsidR="00E94B6C">
        <w:rPr>
          <w:rStyle w:val="normaltextrun1"/>
          <w:color w:val="000000"/>
        </w:rPr>
        <w:t>: “</w:t>
      </w:r>
      <w:r w:rsidRPr="00032360">
        <w:rPr>
          <w:rStyle w:val="normaltextrun1"/>
          <w:color w:val="000000"/>
        </w:rPr>
        <w:t>recover</w:t>
      </w:r>
      <w:r w:rsidR="00E94B6C">
        <w:rPr>
          <w:rStyle w:val="normaltextrun1"/>
          <w:color w:val="000000"/>
        </w:rPr>
        <w:t xml:space="preserve">” and “reimagine.” </w:t>
      </w:r>
      <w:r w:rsidRPr="00032360">
        <w:rPr>
          <w:rStyle w:val="normaltextrun1"/>
          <w:color w:val="000000"/>
        </w:rPr>
        <w:t xml:space="preserve">He </w:t>
      </w:r>
      <w:r w:rsidR="00885681">
        <w:rPr>
          <w:rStyle w:val="normaltextrun1"/>
          <w:color w:val="000000"/>
        </w:rPr>
        <w:t xml:space="preserve">said the Department will continue to </w:t>
      </w:r>
      <w:r w:rsidR="003744F0">
        <w:rPr>
          <w:rStyle w:val="normaltextrun1"/>
          <w:color w:val="000000"/>
        </w:rPr>
        <w:t xml:space="preserve">support districts to mitigate the impact of </w:t>
      </w:r>
      <w:r w:rsidRPr="00032360">
        <w:rPr>
          <w:rStyle w:val="normaltextrun1"/>
          <w:color w:val="000000"/>
        </w:rPr>
        <w:t>COVID</w:t>
      </w:r>
      <w:r w:rsidR="003744F0">
        <w:rPr>
          <w:rStyle w:val="normaltextrun1"/>
          <w:color w:val="000000"/>
        </w:rPr>
        <w:t xml:space="preserve">-19. </w:t>
      </w:r>
      <w:r w:rsidRPr="00032360">
        <w:rPr>
          <w:rStyle w:val="normaltextrun1"/>
          <w:color w:val="000000"/>
        </w:rPr>
        <w:t xml:space="preserve">The Commissioner noted that </w:t>
      </w:r>
      <w:r w:rsidR="00670CE5" w:rsidRPr="00032360">
        <w:rPr>
          <w:rStyle w:val="normaltextrun1"/>
          <w:color w:val="000000"/>
        </w:rPr>
        <w:t>the</w:t>
      </w:r>
      <w:r w:rsidRPr="00032360">
        <w:rPr>
          <w:rStyle w:val="normaltextrun1"/>
          <w:color w:val="000000"/>
        </w:rPr>
        <w:t xml:space="preserve"> </w:t>
      </w:r>
      <w:r w:rsidR="00E621EC">
        <w:rPr>
          <w:rStyle w:val="normaltextrun1"/>
          <w:color w:val="000000"/>
        </w:rPr>
        <w:t>A</w:t>
      </w:r>
      <w:r w:rsidRPr="00032360">
        <w:rPr>
          <w:rStyle w:val="normaltextrun1"/>
          <w:color w:val="000000"/>
        </w:rPr>
        <w:t xml:space="preserve">cceleration </w:t>
      </w:r>
      <w:r w:rsidR="00E621EC">
        <w:rPr>
          <w:rStyle w:val="normaltextrun1"/>
          <w:color w:val="000000"/>
        </w:rPr>
        <w:t>R</w:t>
      </w:r>
      <w:r w:rsidRPr="00032360">
        <w:rPr>
          <w:rStyle w:val="normaltextrun1"/>
          <w:color w:val="000000"/>
        </w:rPr>
        <w:t>oadmap</w:t>
      </w:r>
      <w:r w:rsidR="00E621EC">
        <w:rPr>
          <w:rStyle w:val="normaltextrun1"/>
          <w:color w:val="000000"/>
        </w:rPr>
        <w:t xml:space="preserve"> addresses both academics and students’ </w:t>
      </w:r>
      <w:r w:rsidRPr="00032360">
        <w:rPr>
          <w:rStyle w:val="normaltextrun1"/>
          <w:color w:val="000000"/>
        </w:rPr>
        <w:t xml:space="preserve">social emotional </w:t>
      </w:r>
      <w:r w:rsidR="00E621EC">
        <w:rPr>
          <w:rStyle w:val="normaltextrun1"/>
          <w:color w:val="000000"/>
        </w:rPr>
        <w:t>well</w:t>
      </w:r>
      <w:r w:rsidRPr="00032360">
        <w:rPr>
          <w:rStyle w:val="normaltextrun1"/>
          <w:color w:val="000000"/>
        </w:rPr>
        <w:t>being</w:t>
      </w:r>
      <w:r w:rsidR="00670CE5" w:rsidRPr="00032360">
        <w:rPr>
          <w:rStyle w:val="normaltextrun1"/>
          <w:color w:val="000000"/>
        </w:rPr>
        <w:t xml:space="preserve"> </w:t>
      </w:r>
      <w:r w:rsidR="00E621EC">
        <w:rPr>
          <w:rStyle w:val="normaltextrun1"/>
          <w:color w:val="000000"/>
        </w:rPr>
        <w:t xml:space="preserve">as they </w:t>
      </w:r>
      <w:r w:rsidRPr="00032360">
        <w:rPr>
          <w:rStyle w:val="normaltextrun1"/>
          <w:color w:val="000000"/>
        </w:rPr>
        <w:t xml:space="preserve">transition back into the schools. </w:t>
      </w:r>
      <w:r w:rsidR="00670CE5" w:rsidRPr="00032360">
        <w:rPr>
          <w:rStyle w:val="normaltextrun1"/>
          <w:color w:val="000000"/>
        </w:rPr>
        <w:t xml:space="preserve">Commissioner Riley </w:t>
      </w:r>
      <w:r w:rsidR="003502C9">
        <w:rPr>
          <w:rStyle w:val="normaltextrun1"/>
          <w:color w:val="000000"/>
        </w:rPr>
        <w:t xml:space="preserve">said </w:t>
      </w:r>
      <w:r w:rsidRPr="00032360">
        <w:rPr>
          <w:rStyle w:val="normaltextrun1"/>
          <w:color w:val="000000"/>
        </w:rPr>
        <w:t>E</w:t>
      </w:r>
      <w:r w:rsidR="00670CE5" w:rsidRPr="00032360">
        <w:rPr>
          <w:rStyle w:val="normaltextrun1"/>
          <w:color w:val="000000"/>
        </w:rPr>
        <w:t>SSER</w:t>
      </w:r>
      <w:r w:rsidRPr="00032360">
        <w:rPr>
          <w:rStyle w:val="normaltextrun1"/>
          <w:color w:val="000000"/>
        </w:rPr>
        <w:t xml:space="preserve"> funding </w:t>
      </w:r>
      <w:r w:rsidR="00D76EC6">
        <w:rPr>
          <w:rStyle w:val="normaltextrun1"/>
          <w:color w:val="000000"/>
        </w:rPr>
        <w:t xml:space="preserve">is substantial </w:t>
      </w:r>
      <w:r w:rsidRPr="00032360">
        <w:rPr>
          <w:rStyle w:val="normaltextrun1"/>
          <w:color w:val="000000"/>
        </w:rPr>
        <w:t>and</w:t>
      </w:r>
      <w:r w:rsidR="00D76EC6">
        <w:rPr>
          <w:rStyle w:val="normaltextrun1"/>
          <w:color w:val="000000"/>
        </w:rPr>
        <w:t xml:space="preserve">, along with state funding, </w:t>
      </w:r>
      <w:r w:rsidRPr="00032360">
        <w:rPr>
          <w:rStyle w:val="normaltextrun1"/>
          <w:color w:val="000000"/>
        </w:rPr>
        <w:t>has to be used</w:t>
      </w:r>
      <w:r w:rsidR="00670CE5" w:rsidRPr="00032360">
        <w:rPr>
          <w:rStyle w:val="normaltextrun1"/>
          <w:color w:val="000000"/>
        </w:rPr>
        <w:t xml:space="preserve"> well</w:t>
      </w:r>
      <w:r w:rsidRPr="00032360">
        <w:rPr>
          <w:rStyle w:val="normaltextrun1"/>
          <w:color w:val="000000"/>
        </w:rPr>
        <w:t xml:space="preserve">. </w:t>
      </w:r>
      <w:r w:rsidR="00670CE5" w:rsidRPr="00032360">
        <w:rPr>
          <w:rStyle w:val="normaltextrun1"/>
          <w:color w:val="000000"/>
        </w:rPr>
        <w:t xml:space="preserve">He said </w:t>
      </w:r>
      <w:r w:rsidR="00D76EC6">
        <w:rPr>
          <w:rStyle w:val="normaltextrun1"/>
          <w:color w:val="000000"/>
        </w:rPr>
        <w:t xml:space="preserve">districts have </w:t>
      </w:r>
      <w:r w:rsidRPr="00032360">
        <w:rPr>
          <w:rStyle w:val="normaltextrun1"/>
          <w:color w:val="000000"/>
        </w:rPr>
        <w:t xml:space="preserve">a blueprint </w:t>
      </w:r>
      <w:r w:rsidR="00670CE5" w:rsidRPr="00032360">
        <w:rPr>
          <w:rStyle w:val="normaltextrun1"/>
          <w:color w:val="000000"/>
        </w:rPr>
        <w:t>because of the Student</w:t>
      </w:r>
      <w:r w:rsidRPr="00032360">
        <w:rPr>
          <w:rStyle w:val="normaltextrun1"/>
          <w:color w:val="000000"/>
        </w:rPr>
        <w:t xml:space="preserve"> Opportunity Act, </w:t>
      </w:r>
      <w:r w:rsidR="000B0209">
        <w:rPr>
          <w:rStyle w:val="normaltextrun1"/>
          <w:color w:val="000000"/>
        </w:rPr>
        <w:t xml:space="preserve">under which </w:t>
      </w:r>
      <w:r w:rsidRPr="00032360">
        <w:rPr>
          <w:rStyle w:val="normaltextrun1"/>
          <w:color w:val="000000"/>
        </w:rPr>
        <w:t xml:space="preserve">districts </w:t>
      </w:r>
      <w:r w:rsidR="00984C3F">
        <w:rPr>
          <w:rStyle w:val="normaltextrun1"/>
          <w:color w:val="000000"/>
        </w:rPr>
        <w:t xml:space="preserve">filed plans to use </w:t>
      </w:r>
      <w:r w:rsidR="000B0209">
        <w:rPr>
          <w:rStyle w:val="normaltextrun1"/>
          <w:color w:val="000000"/>
        </w:rPr>
        <w:t xml:space="preserve">funds on </w:t>
      </w:r>
      <w:r w:rsidRPr="00032360">
        <w:rPr>
          <w:rStyle w:val="normaltextrun1"/>
          <w:color w:val="000000"/>
        </w:rPr>
        <w:t>evidence</w:t>
      </w:r>
      <w:r w:rsidR="00CD42AE">
        <w:rPr>
          <w:rStyle w:val="normaltextrun1"/>
          <w:color w:val="000000"/>
        </w:rPr>
        <w:t>-</w:t>
      </w:r>
      <w:r w:rsidRPr="00032360">
        <w:rPr>
          <w:rStyle w:val="normaltextrun1"/>
          <w:color w:val="000000"/>
        </w:rPr>
        <w:t xml:space="preserve">based </w:t>
      </w:r>
      <w:r w:rsidR="00670CE5" w:rsidRPr="00032360">
        <w:rPr>
          <w:rStyle w:val="normaltextrun1"/>
          <w:color w:val="000000"/>
        </w:rPr>
        <w:t>programs like e</w:t>
      </w:r>
      <w:r w:rsidRPr="00032360">
        <w:rPr>
          <w:rStyle w:val="normaltextrun1"/>
          <w:color w:val="000000"/>
        </w:rPr>
        <w:t xml:space="preserve">arly </w:t>
      </w:r>
      <w:r w:rsidR="00670CE5" w:rsidRPr="00032360">
        <w:rPr>
          <w:rStyle w:val="normaltextrun1"/>
          <w:color w:val="000000"/>
        </w:rPr>
        <w:t>l</w:t>
      </w:r>
      <w:r w:rsidRPr="00032360">
        <w:rPr>
          <w:rStyle w:val="normaltextrun1"/>
          <w:color w:val="000000"/>
        </w:rPr>
        <w:t xml:space="preserve">iteracy, diversifying the </w:t>
      </w:r>
      <w:r w:rsidR="00670CE5" w:rsidRPr="00032360">
        <w:rPr>
          <w:rStyle w:val="normaltextrun1"/>
          <w:color w:val="000000"/>
        </w:rPr>
        <w:t>t</w:t>
      </w:r>
      <w:r w:rsidRPr="00032360">
        <w:rPr>
          <w:rStyle w:val="normaltextrun1"/>
          <w:color w:val="000000"/>
        </w:rPr>
        <w:t xml:space="preserve">eacher </w:t>
      </w:r>
      <w:r w:rsidR="00670CE5" w:rsidRPr="00032360">
        <w:rPr>
          <w:rStyle w:val="normaltextrun1"/>
          <w:color w:val="000000"/>
        </w:rPr>
        <w:t>c</w:t>
      </w:r>
      <w:r w:rsidRPr="00032360">
        <w:rPr>
          <w:rStyle w:val="normaltextrun1"/>
          <w:color w:val="000000"/>
        </w:rPr>
        <w:t>orps, early college</w:t>
      </w:r>
      <w:r w:rsidR="00670CE5" w:rsidRPr="00032360">
        <w:rPr>
          <w:rStyle w:val="normaltextrun1"/>
          <w:color w:val="000000"/>
        </w:rPr>
        <w:t xml:space="preserve">, </w:t>
      </w:r>
      <w:r w:rsidR="00CD42AE">
        <w:rPr>
          <w:rStyle w:val="normaltextrun1"/>
          <w:color w:val="000000"/>
        </w:rPr>
        <w:t xml:space="preserve">and others that </w:t>
      </w:r>
      <w:r w:rsidRPr="00032360">
        <w:rPr>
          <w:rStyle w:val="normaltextrun1"/>
          <w:color w:val="000000"/>
        </w:rPr>
        <w:t xml:space="preserve">have a </w:t>
      </w:r>
      <w:r w:rsidRPr="00032360">
        <w:rPr>
          <w:rStyle w:val="normaltextrun1"/>
          <w:color w:val="000000"/>
        </w:rPr>
        <w:lastRenderedPageBreak/>
        <w:t xml:space="preserve">track record of working. </w:t>
      </w:r>
      <w:r w:rsidR="00670CE5" w:rsidRPr="00032360">
        <w:rPr>
          <w:rStyle w:val="normaltextrun1"/>
          <w:color w:val="000000"/>
        </w:rPr>
        <w:t xml:space="preserve">Commissioner Riley </w:t>
      </w:r>
      <w:r w:rsidR="00361917" w:rsidRPr="00032360">
        <w:rPr>
          <w:rStyle w:val="normaltextrun1"/>
          <w:color w:val="000000"/>
        </w:rPr>
        <w:t xml:space="preserve">noted </w:t>
      </w:r>
      <w:r w:rsidR="009B5113">
        <w:rPr>
          <w:rStyle w:val="normaltextrun1"/>
          <w:color w:val="000000"/>
        </w:rPr>
        <w:t>other items in his memo</w:t>
      </w:r>
      <w:r w:rsidR="00C33B72">
        <w:rPr>
          <w:rStyle w:val="normaltextrun1"/>
          <w:color w:val="000000"/>
        </w:rPr>
        <w:t>randum</w:t>
      </w:r>
      <w:r w:rsidR="009B5113">
        <w:rPr>
          <w:rStyle w:val="normaltextrun1"/>
          <w:color w:val="000000"/>
        </w:rPr>
        <w:t xml:space="preserve">, including improved resources for </w:t>
      </w:r>
      <w:r w:rsidR="00361917" w:rsidRPr="00032360">
        <w:rPr>
          <w:rStyle w:val="normaltextrun1"/>
          <w:color w:val="000000"/>
        </w:rPr>
        <w:t>special education</w:t>
      </w:r>
      <w:r w:rsidR="009B5113">
        <w:rPr>
          <w:rStyle w:val="normaltextrun1"/>
          <w:color w:val="000000"/>
        </w:rPr>
        <w:t xml:space="preserve"> and</w:t>
      </w:r>
      <w:r w:rsidR="00361917" w:rsidRPr="00032360">
        <w:rPr>
          <w:rStyle w:val="normaltextrun1"/>
          <w:color w:val="000000"/>
        </w:rPr>
        <w:t xml:space="preserve"> </w:t>
      </w:r>
      <w:r w:rsidR="009B5113">
        <w:rPr>
          <w:rStyle w:val="normaltextrun1"/>
          <w:color w:val="000000"/>
        </w:rPr>
        <w:t xml:space="preserve">English </w:t>
      </w:r>
      <w:r w:rsidR="00361917" w:rsidRPr="00032360">
        <w:rPr>
          <w:rStyle w:val="normaltextrun1"/>
          <w:color w:val="000000"/>
        </w:rPr>
        <w:t>l</w:t>
      </w:r>
      <w:r w:rsidRPr="00032360">
        <w:rPr>
          <w:rStyle w:val="normaltextrun1"/>
          <w:color w:val="000000"/>
        </w:rPr>
        <w:t xml:space="preserve">anguage </w:t>
      </w:r>
      <w:r w:rsidR="00361917" w:rsidRPr="00032360">
        <w:rPr>
          <w:rStyle w:val="normaltextrun1"/>
          <w:color w:val="000000"/>
        </w:rPr>
        <w:t>l</w:t>
      </w:r>
      <w:r w:rsidRPr="00032360">
        <w:rPr>
          <w:rStyle w:val="normaltextrun1"/>
          <w:color w:val="000000"/>
        </w:rPr>
        <w:t>earners</w:t>
      </w:r>
      <w:r w:rsidR="00361917" w:rsidRPr="00032360">
        <w:rPr>
          <w:rStyle w:val="normaltextrun1"/>
          <w:color w:val="000000"/>
        </w:rPr>
        <w:t xml:space="preserve">, </w:t>
      </w:r>
      <w:r w:rsidRPr="00032360">
        <w:rPr>
          <w:rStyle w:val="normaltextrun1"/>
          <w:color w:val="000000"/>
        </w:rPr>
        <w:t>early literacy</w:t>
      </w:r>
      <w:r w:rsidR="009B5113">
        <w:rPr>
          <w:rStyle w:val="normaltextrun1"/>
          <w:color w:val="000000"/>
        </w:rPr>
        <w:t xml:space="preserve">, </w:t>
      </w:r>
      <w:r w:rsidRPr="00032360">
        <w:rPr>
          <w:rStyle w:val="normaltextrun1"/>
          <w:color w:val="000000"/>
        </w:rPr>
        <w:t>innovative science assessments</w:t>
      </w:r>
      <w:r w:rsidR="009B5113">
        <w:rPr>
          <w:rStyle w:val="normaltextrun1"/>
          <w:color w:val="000000"/>
        </w:rPr>
        <w:t xml:space="preserve">, </w:t>
      </w:r>
      <w:r w:rsidR="00361917" w:rsidRPr="00032360">
        <w:rPr>
          <w:rStyle w:val="normaltextrun1"/>
          <w:color w:val="000000"/>
        </w:rPr>
        <w:t xml:space="preserve">early </w:t>
      </w:r>
      <w:r w:rsidR="005E5ABF" w:rsidRPr="00032360">
        <w:rPr>
          <w:rStyle w:val="normaltextrun1"/>
          <w:color w:val="000000"/>
        </w:rPr>
        <w:t>college</w:t>
      </w:r>
      <w:r w:rsidR="009B5113">
        <w:rPr>
          <w:rStyle w:val="normaltextrun1"/>
          <w:color w:val="000000"/>
        </w:rPr>
        <w:t>,</w:t>
      </w:r>
      <w:r w:rsidR="005E5ABF" w:rsidRPr="00032360">
        <w:rPr>
          <w:rStyle w:val="normaltextrun1"/>
          <w:color w:val="000000"/>
        </w:rPr>
        <w:t xml:space="preserve"> and</w:t>
      </w:r>
      <w:r w:rsidR="00361917" w:rsidRPr="00032360">
        <w:rPr>
          <w:rStyle w:val="normaltextrun1"/>
          <w:color w:val="000000"/>
        </w:rPr>
        <w:t xml:space="preserve"> diversifying the </w:t>
      </w:r>
      <w:r w:rsidR="00EC68E7">
        <w:rPr>
          <w:rStyle w:val="normaltextrun1"/>
          <w:color w:val="000000"/>
        </w:rPr>
        <w:t xml:space="preserve">educator </w:t>
      </w:r>
      <w:r w:rsidR="00361917" w:rsidRPr="00032360">
        <w:rPr>
          <w:rStyle w:val="normaltextrun1"/>
          <w:color w:val="000000"/>
        </w:rPr>
        <w:t>workforce</w:t>
      </w:r>
      <w:r w:rsidR="00EC68E7">
        <w:rPr>
          <w:rStyle w:val="normaltextrun1"/>
          <w:color w:val="000000"/>
        </w:rPr>
        <w:t>.</w:t>
      </w:r>
    </w:p>
    <w:p w14:paraId="3A90DBD2" w14:textId="77777777" w:rsidR="00EC68E7" w:rsidRDefault="00EC68E7" w:rsidP="00264E74">
      <w:pPr>
        <w:pStyle w:val="paragraph"/>
        <w:textAlignment w:val="baseline"/>
        <w:rPr>
          <w:rStyle w:val="normaltextrun1"/>
          <w:color w:val="000000"/>
        </w:rPr>
      </w:pPr>
    </w:p>
    <w:p w14:paraId="3D673B0C" w14:textId="05E27D7A" w:rsidR="007B780A" w:rsidRPr="00032360" w:rsidRDefault="00361917" w:rsidP="00264E74">
      <w:pPr>
        <w:pStyle w:val="paragraph"/>
        <w:textAlignment w:val="baseline"/>
        <w:rPr>
          <w:rStyle w:val="normaltextrun1"/>
          <w:color w:val="000000"/>
        </w:rPr>
      </w:pPr>
      <w:r w:rsidRPr="00032360">
        <w:rPr>
          <w:rStyle w:val="normaltextrun1"/>
          <w:color w:val="000000"/>
        </w:rPr>
        <w:t xml:space="preserve">Chair Craven </w:t>
      </w:r>
      <w:r w:rsidR="00FA5FC2">
        <w:rPr>
          <w:rStyle w:val="normaltextrun1"/>
          <w:color w:val="000000"/>
        </w:rPr>
        <w:t xml:space="preserve">commended </w:t>
      </w:r>
      <w:r w:rsidR="00264E74" w:rsidRPr="00032360">
        <w:rPr>
          <w:rStyle w:val="normaltextrun1"/>
          <w:color w:val="000000"/>
        </w:rPr>
        <w:t xml:space="preserve">the </w:t>
      </w:r>
      <w:r w:rsidRPr="00032360">
        <w:rPr>
          <w:rStyle w:val="normaltextrun1"/>
          <w:color w:val="000000"/>
        </w:rPr>
        <w:t>C</w:t>
      </w:r>
      <w:r w:rsidR="00264E74" w:rsidRPr="00032360">
        <w:rPr>
          <w:rStyle w:val="normaltextrun1"/>
          <w:color w:val="000000"/>
        </w:rPr>
        <w:t xml:space="preserve">ommissioner </w:t>
      </w:r>
      <w:r w:rsidR="00EC68E7">
        <w:rPr>
          <w:rStyle w:val="normaltextrun1"/>
          <w:color w:val="000000"/>
        </w:rPr>
        <w:t xml:space="preserve">and </w:t>
      </w:r>
      <w:r w:rsidRPr="00032360">
        <w:rPr>
          <w:rStyle w:val="normaltextrun1"/>
          <w:color w:val="000000"/>
        </w:rPr>
        <w:t xml:space="preserve">Russell </w:t>
      </w:r>
      <w:r w:rsidR="00264E74" w:rsidRPr="00032360">
        <w:rPr>
          <w:rStyle w:val="normaltextrun1"/>
          <w:color w:val="000000"/>
        </w:rPr>
        <w:t xml:space="preserve">Johnston for </w:t>
      </w:r>
      <w:r w:rsidR="00B37676">
        <w:rPr>
          <w:rStyle w:val="normaltextrun1"/>
          <w:color w:val="000000"/>
        </w:rPr>
        <w:t xml:space="preserve">continuing </w:t>
      </w:r>
      <w:r w:rsidR="00264E74" w:rsidRPr="00032360">
        <w:rPr>
          <w:rStyle w:val="normaltextrun1"/>
          <w:color w:val="000000"/>
        </w:rPr>
        <w:t xml:space="preserve">the IEP </w:t>
      </w:r>
      <w:r w:rsidR="00EC68E7">
        <w:rPr>
          <w:rStyle w:val="normaltextrun1"/>
          <w:color w:val="000000"/>
        </w:rPr>
        <w:t>improvement project</w:t>
      </w:r>
      <w:r w:rsidR="00E76E30">
        <w:rPr>
          <w:rStyle w:val="normaltextrun1"/>
          <w:color w:val="000000"/>
        </w:rPr>
        <w:t>. She said based on her personal experience, the IEP</w:t>
      </w:r>
      <w:r w:rsidR="00EC68E7">
        <w:rPr>
          <w:rStyle w:val="normaltextrun1"/>
          <w:color w:val="000000"/>
        </w:rPr>
        <w:t xml:space="preserve"> </w:t>
      </w:r>
      <w:r w:rsidR="00264E74" w:rsidRPr="00032360">
        <w:rPr>
          <w:rStyle w:val="normaltextrun1"/>
          <w:color w:val="000000"/>
        </w:rPr>
        <w:t xml:space="preserve">form drives the </w:t>
      </w:r>
      <w:r w:rsidR="00FA5FC2">
        <w:rPr>
          <w:rStyle w:val="normaltextrun1"/>
          <w:color w:val="000000"/>
        </w:rPr>
        <w:t xml:space="preserve">special education </w:t>
      </w:r>
      <w:r w:rsidR="007B780A" w:rsidRPr="00032360">
        <w:rPr>
          <w:rStyle w:val="normaltextrun1"/>
          <w:color w:val="000000"/>
        </w:rPr>
        <w:t>process,</w:t>
      </w:r>
      <w:r w:rsidR="00264E74" w:rsidRPr="00032360">
        <w:rPr>
          <w:rStyle w:val="normaltextrun1"/>
          <w:color w:val="000000"/>
        </w:rPr>
        <w:t xml:space="preserve"> and </w:t>
      </w:r>
      <w:r w:rsidR="00A5066C">
        <w:rPr>
          <w:rStyle w:val="normaltextrun1"/>
          <w:color w:val="000000"/>
        </w:rPr>
        <w:t xml:space="preserve">making </w:t>
      </w:r>
      <w:r w:rsidR="00FA5FC2">
        <w:rPr>
          <w:rStyle w:val="normaltextrun1"/>
          <w:color w:val="000000"/>
        </w:rPr>
        <w:t xml:space="preserve">it </w:t>
      </w:r>
      <w:r w:rsidR="00A5066C">
        <w:rPr>
          <w:rStyle w:val="normaltextrun1"/>
          <w:color w:val="000000"/>
        </w:rPr>
        <w:t xml:space="preserve">more meaningful </w:t>
      </w:r>
      <w:r w:rsidR="00E9148A">
        <w:rPr>
          <w:rStyle w:val="normaltextrun1"/>
          <w:color w:val="000000"/>
        </w:rPr>
        <w:t xml:space="preserve">should drive </w:t>
      </w:r>
      <w:r w:rsidR="00FA5FC2">
        <w:rPr>
          <w:rStyle w:val="normaltextrun1"/>
          <w:color w:val="000000"/>
        </w:rPr>
        <w:t>improvements in programs and outcomes for students with disabilities</w:t>
      </w:r>
      <w:r w:rsidR="007B780A" w:rsidRPr="00032360">
        <w:rPr>
          <w:rStyle w:val="normaltextrun1"/>
          <w:color w:val="000000"/>
        </w:rPr>
        <w:t>.</w:t>
      </w:r>
    </w:p>
    <w:p w14:paraId="0E4AEFD5" w14:textId="77777777" w:rsidR="007B780A" w:rsidRPr="00032360" w:rsidRDefault="007B780A" w:rsidP="00264E74">
      <w:pPr>
        <w:pStyle w:val="paragraph"/>
        <w:textAlignment w:val="baseline"/>
        <w:rPr>
          <w:rStyle w:val="normaltextrun1"/>
          <w:color w:val="000000"/>
        </w:rPr>
      </w:pPr>
    </w:p>
    <w:p w14:paraId="6BE0855C" w14:textId="524FCD5D" w:rsidR="007B780A" w:rsidRPr="00032360" w:rsidRDefault="00FA5FC2" w:rsidP="00264E74">
      <w:pPr>
        <w:pStyle w:val="paragraph"/>
        <w:textAlignment w:val="baseline"/>
        <w:rPr>
          <w:rStyle w:val="normaltextrun1"/>
          <w:color w:val="000000"/>
        </w:rPr>
      </w:pPr>
      <w:r>
        <w:rPr>
          <w:rStyle w:val="normaltextrun1"/>
          <w:color w:val="000000"/>
        </w:rPr>
        <w:t xml:space="preserve">In response to a question from </w:t>
      </w:r>
      <w:r w:rsidR="00264E74" w:rsidRPr="00032360">
        <w:rPr>
          <w:rStyle w:val="normaltextrun1"/>
          <w:color w:val="000000"/>
        </w:rPr>
        <w:t>Vice</w:t>
      </w:r>
      <w:r>
        <w:rPr>
          <w:rStyle w:val="normaltextrun1"/>
          <w:color w:val="000000"/>
        </w:rPr>
        <w:t>-</w:t>
      </w:r>
      <w:r w:rsidR="00264E74" w:rsidRPr="00032360">
        <w:rPr>
          <w:rStyle w:val="normaltextrun1"/>
          <w:color w:val="000000"/>
        </w:rPr>
        <w:t>Chair Morton</w:t>
      </w:r>
      <w:r w:rsidR="00EF605D">
        <w:rPr>
          <w:rStyle w:val="normaltextrun1"/>
          <w:color w:val="000000"/>
        </w:rPr>
        <w:t xml:space="preserve">, </w:t>
      </w:r>
      <w:r w:rsidR="00D22293" w:rsidRPr="00032360">
        <w:rPr>
          <w:rStyle w:val="normaltextrun1"/>
          <w:color w:val="000000"/>
        </w:rPr>
        <w:t xml:space="preserve">Commissioner Riley said </w:t>
      </w:r>
      <w:r w:rsidR="0064154A" w:rsidRPr="00032360">
        <w:rPr>
          <w:rStyle w:val="normaltextrun1"/>
          <w:color w:val="000000"/>
        </w:rPr>
        <w:t>alternative assessments</w:t>
      </w:r>
      <w:r w:rsidR="00264E74" w:rsidRPr="00032360">
        <w:rPr>
          <w:rStyle w:val="normaltextrun1"/>
          <w:color w:val="000000"/>
        </w:rPr>
        <w:t xml:space="preserve"> </w:t>
      </w:r>
      <w:r w:rsidR="0064154A">
        <w:rPr>
          <w:rStyle w:val="normaltextrun1"/>
          <w:color w:val="000000"/>
        </w:rPr>
        <w:t xml:space="preserve">are related </w:t>
      </w:r>
      <w:r w:rsidR="007F2B23">
        <w:rPr>
          <w:rStyle w:val="normaltextrun1"/>
          <w:color w:val="000000"/>
        </w:rPr>
        <w:t xml:space="preserve">to </w:t>
      </w:r>
      <w:r w:rsidR="00264E74" w:rsidRPr="00032360">
        <w:rPr>
          <w:rStyle w:val="normaltextrun1"/>
          <w:color w:val="000000"/>
        </w:rPr>
        <w:t>the</w:t>
      </w:r>
      <w:r w:rsidR="008407A0">
        <w:rPr>
          <w:rStyle w:val="normaltextrun1"/>
          <w:color w:val="000000"/>
        </w:rPr>
        <w:t xml:space="preserve"> Department’s</w:t>
      </w:r>
      <w:r w:rsidR="00264E74" w:rsidRPr="00032360">
        <w:rPr>
          <w:rStyle w:val="normaltextrun1"/>
          <w:color w:val="000000"/>
        </w:rPr>
        <w:t xml:space="preserve"> innovative assessment </w:t>
      </w:r>
      <w:r w:rsidR="00EF605D">
        <w:rPr>
          <w:rStyle w:val="normaltextrun1"/>
          <w:color w:val="000000"/>
        </w:rPr>
        <w:t>initiative</w:t>
      </w:r>
      <w:r w:rsidR="008C17C4">
        <w:rPr>
          <w:rStyle w:val="normaltextrun1"/>
          <w:color w:val="000000"/>
        </w:rPr>
        <w:t xml:space="preserve">. </w:t>
      </w:r>
      <w:r w:rsidR="00D22293" w:rsidRPr="00032360">
        <w:rPr>
          <w:rStyle w:val="normaltextrun1"/>
          <w:color w:val="000000"/>
        </w:rPr>
        <w:t xml:space="preserve">He said he </w:t>
      </w:r>
      <w:r w:rsidR="008C17C4">
        <w:rPr>
          <w:rStyle w:val="normaltextrun1"/>
          <w:color w:val="000000"/>
        </w:rPr>
        <w:t xml:space="preserve">believes </w:t>
      </w:r>
      <w:r w:rsidR="00264E74" w:rsidRPr="00032360">
        <w:rPr>
          <w:rStyle w:val="normaltextrun1"/>
          <w:color w:val="000000"/>
        </w:rPr>
        <w:t xml:space="preserve">assessment </w:t>
      </w:r>
      <w:r w:rsidR="008C17C4">
        <w:rPr>
          <w:rStyle w:val="normaltextrun1"/>
          <w:color w:val="000000"/>
        </w:rPr>
        <w:t xml:space="preserve">is critical and </w:t>
      </w:r>
      <w:r w:rsidR="00264E74" w:rsidRPr="00032360">
        <w:rPr>
          <w:rStyle w:val="normaltextrun1"/>
          <w:color w:val="000000"/>
        </w:rPr>
        <w:t>needs to be more engaging</w:t>
      </w:r>
      <w:r w:rsidR="00B079E3">
        <w:rPr>
          <w:rStyle w:val="normaltextrun1"/>
          <w:color w:val="000000"/>
        </w:rPr>
        <w:t xml:space="preserve"> </w:t>
      </w:r>
      <w:r w:rsidR="00D22293" w:rsidRPr="00032360">
        <w:rPr>
          <w:rStyle w:val="normaltextrun1"/>
          <w:color w:val="000000"/>
        </w:rPr>
        <w:t>and</w:t>
      </w:r>
      <w:r w:rsidR="00264E74" w:rsidRPr="00032360">
        <w:rPr>
          <w:rStyle w:val="normaltextrun1"/>
          <w:color w:val="000000"/>
        </w:rPr>
        <w:t xml:space="preserve"> reflective of what </w:t>
      </w:r>
      <w:r w:rsidR="00C21A8D">
        <w:rPr>
          <w:rStyle w:val="normaltextrun1"/>
          <w:color w:val="000000"/>
        </w:rPr>
        <w:t xml:space="preserve">students will need when they </w:t>
      </w:r>
      <w:r w:rsidR="00264E74" w:rsidRPr="00032360">
        <w:rPr>
          <w:rStyle w:val="normaltextrun1"/>
          <w:color w:val="000000"/>
        </w:rPr>
        <w:t>graduate</w:t>
      </w:r>
      <w:r w:rsidR="00D22293" w:rsidRPr="00032360">
        <w:rPr>
          <w:rStyle w:val="normaltextrun1"/>
          <w:color w:val="000000"/>
        </w:rPr>
        <w:t xml:space="preserve"> from high school</w:t>
      </w:r>
      <w:r w:rsidR="00264E74" w:rsidRPr="00032360">
        <w:rPr>
          <w:rStyle w:val="normaltextrun1"/>
          <w:color w:val="000000"/>
        </w:rPr>
        <w:t>.</w:t>
      </w:r>
      <w:r w:rsidR="00D22293" w:rsidRPr="00032360">
        <w:rPr>
          <w:rStyle w:val="normaltextrun1"/>
          <w:color w:val="000000"/>
        </w:rPr>
        <w:t xml:space="preserve"> The Commissioner said</w:t>
      </w:r>
      <w:r w:rsidR="00264E74" w:rsidRPr="00032360">
        <w:rPr>
          <w:rStyle w:val="normaltextrun1"/>
          <w:color w:val="000000"/>
        </w:rPr>
        <w:t xml:space="preserve"> </w:t>
      </w:r>
      <w:r w:rsidR="00D22293" w:rsidRPr="00032360">
        <w:rPr>
          <w:rStyle w:val="normaltextrun1"/>
          <w:color w:val="000000"/>
        </w:rPr>
        <w:t>the Board will</w:t>
      </w:r>
      <w:r w:rsidR="00264E74" w:rsidRPr="00032360">
        <w:rPr>
          <w:rStyle w:val="normaltextrun1"/>
          <w:color w:val="000000"/>
        </w:rPr>
        <w:t xml:space="preserve"> hear more about </w:t>
      </w:r>
      <w:r w:rsidR="008038BF">
        <w:rPr>
          <w:rStyle w:val="normaltextrun1"/>
          <w:color w:val="000000"/>
        </w:rPr>
        <w:t xml:space="preserve">innovative assessment </w:t>
      </w:r>
      <w:r w:rsidR="00D22293" w:rsidRPr="00032360">
        <w:rPr>
          <w:rStyle w:val="normaltextrun1"/>
          <w:color w:val="000000"/>
        </w:rPr>
        <w:t xml:space="preserve">in the </w:t>
      </w:r>
      <w:r w:rsidR="00264E74" w:rsidRPr="00032360">
        <w:rPr>
          <w:rStyle w:val="normaltextrun1"/>
          <w:color w:val="000000"/>
        </w:rPr>
        <w:t xml:space="preserve">coming year. </w:t>
      </w:r>
    </w:p>
    <w:p w14:paraId="1991D2F4" w14:textId="77777777" w:rsidR="007B780A" w:rsidRPr="00032360" w:rsidRDefault="007B780A" w:rsidP="00264E74">
      <w:pPr>
        <w:pStyle w:val="paragraph"/>
        <w:textAlignment w:val="baseline"/>
        <w:rPr>
          <w:rStyle w:val="normaltextrun1"/>
          <w:color w:val="000000"/>
        </w:rPr>
      </w:pPr>
    </w:p>
    <w:p w14:paraId="524FD6A9" w14:textId="46CCDC42" w:rsidR="00264E74" w:rsidRPr="00032360" w:rsidRDefault="00D22293" w:rsidP="00264E74">
      <w:pPr>
        <w:pStyle w:val="paragraph"/>
        <w:textAlignment w:val="baseline"/>
        <w:rPr>
          <w:rStyle w:val="normaltextrun1"/>
          <w:color w:val="000000"/>
        </w:rPr>
      </w:pPr>
      <w:r w:rsidRPr="00032360">
        <w:rPr>
          <w:rStyle w:val="normaltextrun1"/>
          <w:color w:val="000000"/>
        </w:rPr>
        <w:t xml:space="preserve">Mr. </w:t>
      </w:r>
      <w:r w:rsidR="00264E74" w:rsidRPr="00032360">
        <w:rPr>
          <w:rStyle w:val="normaltextrun1"/>
          <w:color w:val="000000"/>
        </w:rPr>
        <w:t>Moriart</w:t>
      </w:r>
      <w:r w:rsidRPr="00032360">
        <w:rPr>
          <w:rStyle w:val="normaltextrun1"/>
          <w:color w:val="000000"/>
        </w:rPr>
        <w:t xml:space="preserve">y said he was </w:t>
      </w:r>
      <w:r w:rsidR="00264E74" w:rsidRPr="00032360">
        <w:rPr>
          <w:rStyle w:val="normaltextrun1"/>
          <w:color w:val="000000"/>
        </w:rPr>
        <w:t xml:space="preserve">delighted to see early literacy highlighted </w:t>
      </w:r>
      <w:r w:rsidR="008038BF">
        <w:rPr>
          <w:rStyle w:val="normaltextrun1"/>
          <w:color w:val="000000"/>
        </w:rPr>
        <w:t xml:space="preserve">in </w:t>
      </w:r>
      <w:r w:rsidR="00264E74" w:rsidRPr="00032360">
        <w:rPr>
          <w:rStyle w:val="normaltextrun1"/>
          <w:color w:val="000000"/>
        </w:rPr>
        <w:t xml:space="preserve">the goals. </w:t>
      </w:r>
      <w:r w:rsidRPr="00032360">
        <w:rPr>
          <w:rStyle w:val="normaltextrun1"/>
          <w:color w:val="000000"/>
        </w:rPr>
        <w:t>He</w:t>
      </w:r>
      <w:r w:rsidR="001828E0" w:rsidRPr="00032360">
        <w:rPr>
          <w:rStyle w:val="normaltextrun1"/>
          <w:color w:val="000000"/>
        </w:rPr>
        <w:t xml:space="preserve"> </w:t>
      </w:r>
      <w:r w:rsidR="0016743C">
        <w:rPr>
          <w:rStyle w:val="normaltextrun1"/>
          <w:color w:val="000000"/>
        </w:rPr>
        <w:t xml:space="preserve">said the 2021 </w:t>
      </w:r>
      <w:r w:rsidR="00264E74" w:rsidRPr="00032360">
        <w:rPr>
          <w:rStyle w:val="normaltextrun1"/>
          <w:color w:val="000000"/>
        </w:rPr>
        <w:t>M</w:t>
      </w:r>
      <w:r w:rsidR="001828E0" w:rsidRPr="00032360">
        <w:rPr>
          <w:rStyle w:val="normaltextrun1"/>
          <w:color w:val="000000"/>
        </w:rPr>
        <w:t>CAS</w:t>
      </w:r>
      <w:r w:rsidR="00264E74" w:rsidRPr="00032360">
        <w:rPr>
          <w:rStyle w:val="normaltextrun1"/>
          <w:color w:val="000000"/>
        </w:rPr>
        <w:t xml:space="preserve"> results </w:t>
      </w:r>
      <w:r w:rsidR="00132F9B">
        <w:rPr>
          <w:rStyle w:val="normaltextrun1"/>
          <w:color w:val="000000"/>
        </w:rPr>
        <w:t xml:space="preserve">show </w:t>
      </w:r>
      <w:r w:rsidR="00264E74" w:rsidRPr="00032360">
        <w:rPr>
          <w:rStyle w:val="normaltextrun1"/>
          <w:color w:val="000000"/>
        </w:rPr>
        <w:t xml:space="preserve">a significant decline in outcomes </w:t>
      </w:r>
      <w:r w:rsidR="001828E0" w:rsidRPr="00032360">
        <w:rPr>
          <w:rStyle w:val="normaltextrun1"/>
          <w:color w:val="000000"/>
        </w:rPr>
        <w:t xml:space="preserve">at the </w:t>
      </w:r>
      <w:r w:rsidR="00264E74" w:rsidRPr="00032360">
        <w:rPr>
          <w:rStyle w:val="normaltextrun1"/>
          <w:color w:val="000000"/>
        </w:rPr>
        <w:t>end of third grade</w:t>
      </w:r>
      <w:r w:rsidR="00020B01">
        <w:rPr>
          <w:rStyle w:val="normaltextrun1"/>
          <w:color w:val="000000"/>
        </w:rPr>
        <w:t xml:space="preserve">, especially among the neediest </w:t>
      </w:r>
      <w:r w:rsidR="00264E74" w:rsidRPr="00032360">
        <w:rPr>
          <w:rStyle w:val="normaltextrun1"/>
          <w:color w:val="000000"/>
        </w:rPr>
        <w:t>communities</w:t>
      </w:r>
      <w:r w:rsidR="001828E0" w:rsidRPr="00032360">
        <w:rPr>
          <w:rStyle w:val="normaltextrun1"/>
          <w:color w:val="000000"/>
        </w:rPr>
        <w:t xml:space="preserve">. Mr. Moriarty </w:t>
      </w:r>
      <w:r w:rsidR="00020B01">
        <w:rPr>
          <w:rStyle w:val="normaltextrun1"/>
          <w:color w:val="000000"/>
        </w:rPr>
        <w:t xml:space="preserve">said he </w:t>
      </w:r>
      <w:r w:rsidR="001828E0" w:rsidRPr="00032360">
        <w:rPr>
          <w:rStyle w:val="normaltextrun1"/>
          <w:color w:val="000000"/>
        </w:rPr>
        <w:t xml:space="preserve">believes the Mass Literacy Guide </w:t>
      </w:r>
      <w:r w:rsidR="00B4570D">
        <w:rPr>
          <w:rStyle w:val="normaltextrun1"/>
          <w:color w:val="000000"/>
        </w:rPr>
        <w:t>provides a</w:t>
      </w:r>
      <w:r w:rsidR="00020B01">
        <w:rPr>
          <w:rStyle w:val="normaltextrun1"/>
          <w:color w:val="000000"/>
        </w:rPr>
        <w:t xml:space="preserve"> </w:t>
      </w:r>
      <w:r w:rsidR="00264E74" w:rsidRPr="00032360">
        <w:rPr>
          <w:rStyle w:val="normaltextrun1"/>
          <w:color w:val="000000"/>
        </w:rPr>
        <w:t>pathway to chang</w:t>
      </w:r>
      <w:r w:rsidR="00020B01">
        <w:rPr>
          <w:rStyle w:val="normaltextrun1"/>
          <w:color w:val="000000"/>
        </w:rPr>
        <w:t xml:space="preserve">e those </w:t>
      </w:r>
      <w:r w:rsidR="00264E74" w:rsidRPr="00032360">
        <w:rPr>
          <w:rStyle w:val="normaltextrun1"/>
          <w:color w:val="000000"/>
        </w:rPr>
        <w:t xml:space="preserve">outcomes </w:t>
      </w:r>
      <w:r w:rsidR="00020B01">
        <w:rPr>
          <w:rStyle w:val="normaltextrun1"/>
          <w:color w:val="000000"/>
        </w:rPr>
        <w:t>for the better</w:t>
      </w:r>
      <w:r w:rsidR="00264E74" w:rsidRPr="00032360">
        <w:rPr>
          <w:rStyle w:val="normaltextrun1"/>
          <w:color w:val="000000"/>
        </w:rPr>
        <w:t xml:space="preserve">. </w:t>
      </w:r>
      <w:r w:rsidR="001828E0" w:rsidRPr="00032360">
        <w:rPr>
          <w:rStyle w:val="normaltextrun1"/>
          <w:color w:val="000000"/>
        </w:rPr>
        <w:t xml:space="preserve">He </w:t>
      </w:r>
      <w:r w:rsidR="008136C5">
        <w:rPr>
          <w:rStyle w:val="normaltextrun1"/>
          <w:color w:val="000000"/>
        </w:rPr>
        <w:t xml:space="preserve">encouraged </w:t>
      </w:r>
      <w:r w:rsidR="006B7B92" w:rsidRPr="00032360">
        <w:rPr>
          <w:rStyle w:val="normaltextrun1"/>
          <w:color w:val="000000"/>
        </w:rPr>
        <w:t xml:space="preserve">the Commissioner </w:t>
      </w:r>
      <w:r w:rsidR="008136C5">
        <w:rPr>
          <w:rStyle w:val="normaltextrun1"/>
          <w:color w:val="000000"/>
        </w:rPr>
        <w:t xml:space="preserve">to </w:t>
      </w:r>
      <w:r w:rsidR="00020B01">
        <w:rPr>
          <w:rStyle w:val="normaltextrun1"/>
          <w:color w:val="000000"/>
        </w:rPr>
        <w:t xml:space="preserve">continue to promote the Mass Literacy Guide as well as </w:t>
      </w:r>
      <w:r w:rsidR="00264E74" w:rsidRPr="00032360">
        <w:rPr>
          <w:rStyle w:val="normaltextrun1"/>
          <w:color w:val="000000"/>
        </w:rPr>
        <w:t xml:space="preserve">the </w:t>
      </w:r>
      <w:r w:rsidR="006B7B92" w:rsidRPr="00032360">
        <w:rPr>
          <w:rStyle w:val="normaltextrun1"/>
          <w:color w:val="000000"/>
        </w:rPr>
        <w:t>D</w:t>
      </w:r>
      <w:r w:rsidR="00264E74" w:rsidRPr="00032360">
        <w:rPr>
          <w:rStyle w:val="normaltextrun1"/>
          <w:color w:val="000000"/>
        </w:rPr>
        <w:t xml:space="preserve">yslexia </w:t>
      </w:r>
      <w:r w:rsidR="00697C1C">
        <w:rPr>
          <w:rStyle w:val="normaltextrun1"/>
          <w:color w:val="000000"/>
        </w:rPr>
        <w:t>G</w:t>
      </w:r>
      <w:r w:rsidR="00264E74" w:rsidRPr="00032360">
        <w:rPr>
          <w:rStyle w:val="normaltextrun1"/>
          <w:color w:val="000000"/>
        </w:rPr>
        <w:t xml:space="preserve">uidelines that </w:t>
      </w:r>
      <w:r w:rsidR="008136C5">
        <w:rPr>
          <w:rStyle w:val="normaltextrun1"/>
          <w:color w:val="000000"/>
        </w:rPr>
        <w:t xml:space="preserve">DESE </w:t>
      </w:r>
      <w:r w:rsidR="00697C1C">
        <w:rPr>
          <w:rStyle w:val="normaltextrun1"/>
          <w:color w:val="000000"/>
        </w:rPr>
        <w:t xml:space="preserve">published </w:t>
      </w:r>
      <w:r w:rsidR="00264E74" w:rsidRPr="00032360">
        <w:rPr>
          <w:rStyle w:val="normaltextrun1"/>
          <w:color w:val="000000"/>
        </w:rPr>
        <w:t>last</w:t>
      </w:r>
      <w:r w:rsidR="006B7B92" w:rsidRPr="00032360">
        <w:rPr>
          <w:rStyle w:val="normaltextrun1"/>
          <w:color w:val="000000"/>
        </w:rPr>
        <w:t xml:space="preserve"> </w:t>
      </w:r>
      <w:r w:rsidR="001828E0" w:rsidRPr="00032360">
        <w:rPr>
          <w:rStyle w:val="normaltextrun1"/>
          <w:color w:val="000000"/>
        </w:rPr>
        <w:t>spring</w:t>
      </w:r>
      <w:r w:rsidR="006B7B92" w:rsidRPr="00032360">
        <w:rPr>
          <w:rStyle w:val="normaltextrun1"/>
          <w:color w:val="000000"/>
        </w:rPr>
        <w:t xml:space="preserve">. He said </w:t>
      </w:r>
      <w:r w:rsidR="00697C1C">
        <w:rPr>
          <w:rStyle w:val="normaltextrun1"/>
          <w:color w:val="000000"/>
        </w:rPr>
        <w:t xml:space="preserve">these </w:t>
      </w:r>
      <w:r w:rsidR="00DD6955" w:rsidRPr="00032360">
        <w:rPr>
          <w:rStyle w:val="normaltextrun1"/>
          <w:color w:val="000000"/>
        </w:rPr>
        <w:t>guidelines</w:t>
      </w:r>
      <w:r w:rsidR="00264E74" w:rsidRPr="00032360">
        <w:rPr>
          <w:rStyle w:val="normaltextrun1"/>
          <w:color w:val="000000"/>
        </w:rPr>
        <w:t xml:space="preserve"> </w:t>
      </w:r>
      <w:r w:rsidR="00A21179">
        <w:rPr>
          <w:rStyle w:val="normaltextrun1"/>
          <w:color w:val="000000"/>
        </w:rPr>
        <w:t xml:space="preserve">are not just technical documents for specialists; they </w:t>
      </w:r>
      <w:r w:rsidR="00505EF8">
        <w:rPr>
          <w:rStyle w:val="normaltextrun1"/>
          <w:color w:val="000000"/>
        </w:rPr>
        <w:t xml:space="preserve">are a </w:t>
      </w:r>
      <w:r w:rsidR="00A21179">
        <w:rPr>
          <w:rStyle w:val="normaltextrun1"/>
          <w:color w:val="000000"/>
        </w:rPr>
        <w:t xml:space="preserve">great </w:t>
      </w:r>
      <w:r w:rsidR="00505EF8">
        <w:rPr>
          <w:rStyle w:val="normaltextrun1"/>
          <w:color w:val="000000"/>
        </w:rPr>
        <w:t xml:space="preserve">resource for </w:t>
      </w:r>
      <w:r w:rsidR="00264E74" w:rsidRPr="00032360">
        <w:rPr>
          <w:rStyle w:val="normaltextrun1"/>
          <w:color w:val="000000"/>
        </w:rPr>
        <w:t xml:space="preserve">every administrator </w:t>
      </w:r>
      <w:r w:rsidR="00505EF8">
        <w:rPr>
          <w:rStyle w:val="normaltextrun1"/>
          <w:color w:val="000000"/>
        </w:rPr>
        <w:t>and teacher</w:t>
      </w:r>
      <w:r w:rsidR="00A21179">
        <w:rPr>
          <w:rStyle w:val="normaltextrun1"/>
          <w:color w:val="000000"/>
        </w:rPr>
        <w:t xml:space="preserve">. </w:t>
      </w:r>
    </w:p>
    <w:p w14:paraId="21199AC9" w14:textId="77777777" w:rsidR="006B7B92" w:rsidRPr="00032360" w:rsidRDefault="006B7B92" w:rsidP="00264E74">
      <w:pPr>
        <w:pStyle w:val="paragraph"/>
        <w:textAlignment w:val="baseline"/>
        <w:rPr>
          <w:rStyle w:val="normaltextrun1"/>
          <w:color w:val="000000"/>
        </w:rPr>
      </w:pPr>
    </w:p>
    <w:p w14:paraId="5FC6ECE1" w14:textId="4B4D4CF9" w:rsidR="00B17212" w:rsidRPr="00032360" w:rsidRDefault="006B7B92" w:rsidP="00B17212">
      <w:pPr>
        <w:pStyle w:val="paragraph"/>
        <w:textAlignment w:val="baseline"/>
        <w:rPr>
          <w:rStyle w:val="normaltextrun1"/>
          <w:color w:val="000000"/>
        </w:rPr>
      </w:pPr>
      <w:r w:rsidRPr="008C04D1">
        <w:rPr>
          <w:rStyle w:val="normaltextrun1"/>
          <w:color w:val="000000"/>
        </w:rPr>
        <w:t>Mr. Hills</w:t>
      </w:r>
      <w:r w:rsidRPr="00032360">
        <w:rPr>
          <w:rStyle w:val="normaltextrun1"/>
          <w:color w:val="000000"/>
        </w:rPr>
        <w:t xml:space="preserve"> </w:t>
      </w:r>
      <w:r w:rsidR="008C04D1">
        <w:rPr>
          <w:rStyle w:val="normaltextrun1"/>
          <w:color w:val="000000"/>
        </w:rPr>
        <w:t xml:space="preserve">asked </w:t>
      </w:r>
      <w:r w:rsidRPr="00032360">
        <w:rPr>
          <w:rStyle w:val="normaltextrun1"/>
          <w:color w:val="000000"/>
        </w:rPr>
        <w:t xml:space="preserve">the Commissioner </w:t>
      </w:r>
      <w:r w:rsidR="008C04D1">
        <w:rPr>
          <w:rStyle w:val="normaltextrun1"/>
          <w:color w:val="000000"/>
        </w:rPr>
        <w:t xml:space="preserve">about the Department’s </w:t>
      </w:r>
      <w:r w:rsidR="00264E74" w:rsidRPr="00032360">
        <w:rPr>
          <w:rStyle w:val="normaltextrun1"/>
          <w:color w:val="000000"/>
        </w:rPr>
        <w:t xml:space="preserve">management capacity to </w:t>
      </w:r>
      <w:r w:rsidR="008C04D1">
        <w:rPr>
          <w:rStyle w:val="normaltextrun1"/>
          <w:color w:val="000000"/>
        </w:rPr>
        <w:t>address the goals and objectives</w:t>
      </w:r>
      <w:r w:rsidR="00F72E18">
        <w:rPr>
          <w:rStyle w:val="normaltextrun1"/>
          <w:color w:val="000000"/>
        </w:rPr>
        <w:t xml:space="preserve"> he has outlined</w:t>
      </w:r>
      <w:r w:rsidR="008C04D1">
        <w:rPr>
          <w:rStyle w:val="normaltextrun1"/>
          <w:color w:val="000000"/>
        </w:rPr>
        <w:t xml:space="preserve">. </w:t>
      </w:r>
      <w:r w:rsidR="00B17212" w:rsidRPr="00032360">
        <w:rPr>
          <w:rStyle w:val="normaltextrun1"/>
          <w:color w:val="000000"/>
        </w:rPr>
        <w:t xml:space="preserve">Commissioner Riley said he </w:t>
      </w:r>
      <w:r w:rsidR="008C04D1">
        <w:rPr>
          <w:rStyle w:val="normaltextrun1"/>
          <w:color w:val="000000"/>
        </w:rPr>
        <w:t xml:space="preserve">plans to use some ESSER funds to supplement current funding. The Commissioner added that he is shifting </w:t>
      </w:r>
      <w:r w:rsidR="00B17212" w:rsidRPr="00032360">
        <w:rPr>
          <w:rStyle w:val="normaltextrun1"/>
          <w:color w:val="000000"/>
        </w:rPr>
        <w:t>the</w:t>
      </w:r>
      <w:r w:rsidR="00264E74" w:rsidRPr="00032360">
        <w:rPr>
          <w:rStyle w:val="normaltextrun1"/>
          <w:color w:val="000000"/>
        </w:rPr>
        <w:t xml:space="preserve"> agency </w:t>
      </w:r>
      <w:r w:rsidR="00B17212" w:rsidRPr="00032360">
        <w:rPr>
          <w:rStyle w:val="normaltextrun1"/>
          <w:color w:val="000000"/>
        </w:rPr>
        <w:t xml:space="preserve">to </w:t>
      </w:r>
      <w:r w:rsidR="00264E74" w:rsidRPr="00032360">
        <w:rPr>
          <w:rStyle w:val="normaltextrun1"/>
          <w:color w:val="000000"/>
        </w:rPr>
        <w:t>compliance</w:t>
      </w:r>
      <w:r w:rsidR="008C04D1">
        <w:rPr>
          <w:rStyle w:val="normaltextrun1"/>
          <w:color w:val="000000"/>
        </w:rPr>
        <w:t>-plus-</w:t>
      </w:r>
      <w:r w:rsidR="00264E74" w:rsidRPr="00032360">
        <w:rPr>
          <w:rStyle w:val="normaltextrun1"/>
          <w:color w:val="000000"/>
        </w:rPr>
        <w:t xml:space="preserve">support </w:t>
      </w:r>
      <w:r w:rsidR="008C04D1">
        <w:rPr>
          <w:rStyle w:val="normaltextrun1"/>
          <w:color w:val="000000"/>
        </w:rPr>
        <w:t xml:space="preserve">with a focus on continuous improvement. </w:t>
      </w:r>
    </w:p>
    <w:p w14:paraId="0FB17BDE" w14:textId="77777777" w:rsidR="00B17212" w:rsidRPr="00032360" w:rsidRDefault="00B17212" w:rsidP="00264E74">
      <w:pPr>
        <w:pStyle w:val="paragraph"/>
        <w:textAlignment w:val="baseline"/>
        <w:rPr>
          <w:rStyle w:val="normaltextrun1"/>
          <w:color w:val="000000"/>
        </w:rPr>
      </w:pPr>
    </w:p>
    <w:p w14:paraId="537EAD10" w14:textId="7A8FA1EB" w:rsidR="00BE3557" w:rsidRDefault="00B17212" w:rsidP="00264E74">
      <w:pPr>
        <w:pStyle w:val="paragraph"/>
        <w:textAlignment w:val="baseline"/>
        <w:rPr>
          <w:rStyle w:val="normaltextrun1"/>
          <w:color w:val="000000"/>
        </w:rPr>
      </w:pPr>
      <w:r w:rsidRPr="00FC6995">
        <w:rPr>
          <w:rStyle w:val="normaltextrun1"/>
          <w:color w:val="000000"/>
        </w:rPr>
        <w:t xml:space="preserve">Ms. </w:t>
      </w:r>
      <w:r w:rsidR="00264E74" w:rsidRPr="00FC6995">
        <w:rPr>
          <w:rStyle w:val="normaltextrun1"/>
          <w:color w:val="000000"/>
        </w:rPr>
        <w:t>Stewart</w:t>
      </w:r>
      <w:r w:rsidRPr="00032360">
        <w:rPr>
          <w:rStyle w:val="normaltextrun1"/>
          <w:color w:val="000000"/>
        </w:rPr>
        <w:t xml:space="preserve"> </w:t>
      </w:r>
      <w:r w:rsidR="00034C1F" w:rsidRPr="00032360">
        <w:rPr>
          <w:rStyle w:val="normaltextrun1"/>
          <w:color w:val="000000"/>
        </w:rPr>
        <w:t xml:space="preserve">asked </w:t>
      </w:r>
      <w:r w:rsidR="008C04D1">
        <w:rPr>
          <w:rStyle w:val="normaltextrun1"/>
          <w:color w:val="000000"/>
        </w:rPr>
        <w:t xml:space="preserve">about </w:t>
      </w:r>
      <w:r w:rsidR="00FC6995">
        <w:rPr>
          <w:rStyle w:val="normaltextrun1"/>
          <w:color w:val="000000"/>
        </w:rPr>
        <w:t>gifted and talented education</w:t>
      </w:r>
      <w:r w:rsidR="008D20E0">
        <w:rPr>
          <w:rStyle w:val="normaltextrun1"/>
          <w:color w:val="000000"/>
        </w:rPr>
        <w:t xml:space="preserve">. </w:t>
      </w:r>
      <w:r w:rsidR="00034C1F" w:rsidRPr="00032360">
        <w:rPr>
          <w:rStyle w:val="normaltextrun1"/>
          <w:color w:val="000000"/>
        </w:rPr>
        <w:t xml:space="preserve">Commissioner Riley said </w:t>
      </w:r>
      <w:r w:rsidR="008D20E0">
        <w:rPr>
          <w:rStyle w:val="normaltextrun1"/>
          <w:color w:val="000000"/>
        </w:rPr>
        <w:t xml:space="preserve">the Department is </w:t>
      </w:r>
      <w:r w:rsidR="00264E74" w:rsidRPr="00032360">
        <w:rPr>
          <w:rStyle w:val="normaltextrun1"/>
          <w:color w:val="000000"/>
        </w:rPr>
        <w:t>look</w:t>
      </w:r>
      <w:r w:rsidR="008D20E0">
        <w:rPr>
          <w:rStyle w:val="normaltextrun1"/>
          <w:color w:val="000000"/>
        </w:rPr>
        <w:t xml:space="preserve">ing at </w:t>
      </w:r>
      <w:r w:rsidR="00F15C82">
        <w:rPr>
          <w:rStyle w:val="normaltextrun1"/>
          <w:color w:val="000000"/>
        </w:rPr>
        <w:t xml:space="preserve">the issues </w:t>
      </w:r>
      <w:r w:rsidR="00264E74" w:rsidRPr="00032360">
        <w:rPr>
          <w:rStyle w:val="normaltextrun1"/>
          <w:color w:val="000000"/>
        </w:rPr>
        <w:t>through an equity lens</w:t>
      </w:r>
      <w:r w:rsidR="004C26B7">
        <w:rPr>
          <w:rStyle w:val="normaltextrun1"/>
          <w:color w:val="000000"/>
        </w:rPr>
        <w:t xml:space="preserve"> and expects to expand </w:t>
      </w:r>
      <w:r w:rsidR="00F15C82">
        <w:rPr>
          <w:rStyle w:val="normaltextrun1"/>
          <w:color w:val="000000"/>
        </w:rPr>
        <w:t xml:space="preserve">efforts </w:t>
      </w:r>
      <w:r w:rsidR="004C26B7">
        <w:rPr>
          <w:rStyle w:val="normaltextrun1"/>
          <w:color w:val="000000"/>
        </w:rPr>
        <w:t xml:space="preserve">in the future. </w:t>
      </w:r>
    </w:p>
    <w:p w14:paraId="5DF2E567" w14:textId="77777777" w:rsidR="00BE3557" w:rsidRDefault="00BE3557" w:rsidP="00264E74">
      <w:pPr>
        <w:pStyle w:val="paragraph"/>
        <w:textAlignment w:val="baseline"/>
        <w:rPr>
          <w:rStyle w:val="normaltextrun1"/>
          <w:color w:val="000000"/>
        </w:rPr>
      </w:pPr>
    </w:p>
    <w:p w14:paraId="45F7E0F6" w14:textId="79A902DB" w:rsidR="00264E74" w:rsidRPr="00032360" w:rsidRDefault="007E47FB" w:rsidP="00264E74">
      <w:pPr>
        <w:pStyle w:val="paragraph"/>
        <w:textAlignment w:val="baseline"/>
        <w:rPr>
          <w:rStyle w:val="normaltextrun1"/>
          <w:color w:val="000000"/>
        </w:rPr>
      </w:pPr>
      <w:r w:rsidRPr="00032360">
        <w:rPr>
          <w:rStyle w:val="normaltextrun1"/>
          <w:color w:val="000000"/>
        </w:rPr>
        <w:t xml:space="preserve">Ms. Stewart </w:t>
      </w:r>
      <w:r w:rsidR="007D528F">
        <w:rPr>
          <w:rStyle w:val="normaltextrun1"/>
          <w:color w:val="000000"/>
        </w:rPr>
        <w:t xml:space="preserve">asked </w:t>
      </w:r>
      <w:r w:rsidR="005E05AA">
        <w:rPr>
          <w:rStyle w:val="normaltextrun1"/>
          <w:color w:val="000000"/>
        </w:rPr>
        <w:t>about vocational school admissions</w:t>
      </w:r>
      <w:r w:rsidR="007D528F">
        <w:rPr>
          <w:rStyle w:val="normaltextrun1"/>
          <w:color w:val="000000"/>
        </w:rPr>
        <w:t>. T</w:t>
      </w:r>
      <w:r w:rsidR="00177C14">
        <w:rPr>
          <w:rStyle w:val="normaltextrun1"/>
          <w:color w:val="000000"/>
        </w:rPr>
        <w:t xml:space="preserve">he Commissioner </w:t>
      </w:r>
      <w:r w:rsidR="00C17580">
        <w:rPr>
          <w:rStyle w:val="normaltextrun1"/>
          <w:color w:val="000000"/>
        </w:rPr>
        <w:t xml:space="preserve">said </w:t>
      </w:r>
      <w:r w:rsidR="009E3E36">
        <w:rPr>
          <w:rStyle w:val="normaltextrun1"/>
          <w:color w:val="000000"/>
        </w:rPr>
        <w:t xml:space="preserve">he is committed to this work, having flagged the issue </w:t>
      </w:r>
      <w:r w:rsidR="00EF65AC">
        <w:rPr>
          <w:rStyle w:val="normaltextrun1"/>
          <w:color w:val="000000"/>
        </w:rPr>
        <w:t xml:space="preserve">a few years ago, </w:t>
      </w:r>
      <w:r w:rsidR="001502E6">
        <w:rPr>
          <w:rStyle w:val="normaltextrun1"/>
          <w:color w:val="000000"/>
        </w:rPr>
        <w:t xml:space="preserve">and </w:t>
      </w:r>
      <w:r w:rsidR="00C17580">
        <w:rPr>
          <w:rStyle w:val="normaltextrun1"/>
          <w:color w:val="000000"/>
        </w:rPr>
        <w:t>the Department will use the tools t</w:t>
      </w:r>
      <w:r w:rsidR="00D94783">
        <w:rPr>
          <w:rStyle w:val="normaltextrun1"/>
          <w:color w:val="000000"/>
        </w:rPr>
        <w:t>hat t</w:t>
      </w:r>
      <w:r w:rsidR="00C17580">
        <w:rPr>
          <w:rStyle w:val="normaltextrun1"/>
          <w:color w:val="000000"/>
        </w:rPr>
        <w:t xml:space="preserve">he </w:t>
      </w:r>
      <w:r w:rsidR="00D94783">
        <w:rPr>
          <w:rStyle w:val="normaltextrun1"/>
          <w:color w:val="000000"/>
        </w:rPr>
        <w:t>Board provided in the new regulations</w:t>
      </w:r>
      <w:r w:rsidR="003716C8">
        <w:rPr>
          <w:rStyle w:val="normaltextrun1"/>
          <w:color w:val="000000"/>
        </w:rPr>
        <w:t xml:space="preserve"> to bring about better outcomes</w:t>
      </w:r>
      <w:r w:rsidR="00993AB7">
        <w:rPr>
          <w:rStyle w:val="normaltextrun1"/>
          <w:color w:val="000000"/>
        </w:rPr>
        <w:t xml:space="preserve">. </w:t>
      </w:r>
      <w:r w:rsidR="005C7EFE" w:rsidRPr="00032360">
        <w:rPr>
          <w:rStyle w:val="normaltextrun1"/>
          <w:color w:val="000000"/>
        </w:rPr>
        <w:t>Secretary</w:t>
      </w:r>
      <w:r w:rsidR="00612710" w:rsidRPr="00032360">
        <w:rPr>
          <w:rStyle w:val="normaltextrun1"/>
          <w:color w:val="000000"/>
        </w:rPr>
        <w:t xml:space="preserve"> </w:t>
      </w:r>
      <w:proofErr w:type="spellStart"/>
      <w:r w:rsidR="00612710" w:rsidRPr="00032360">
        <w:rPr>
          <w:rStyle w:val="normaltextrun1"/>
          <w:color w:val="000000"/>
        </w:rPr>
        <w:t>Peyser</w:t>
      </w:r>
      <w:proofErr w:type="spellEnd"/>
      <w:r w:rsidR="00264E74" w:rsidRPr="00032360">
        <w:rPr>
          <w:rStyle w:val="normaltextrun1"/>
          <w:color w:val="000000"/>
        </w:rPr>
        <w:t xml:space="preserve"> </w:t>
      </w:r>
      <w:r w:rsidR="005B0A0F">
        <w:rPr>
          <w:rStyle w:val="normaltextrun1"/>
          <w:color w:val="000000"/>
        </w:rPr>
        <w:t xml:space="preserve">said </w:t>
      </w:r>
      <w:r w:rsidR="006127EC">
        <w:rPr>
          <w:rStyle w:val="normaltextrun1"/>
          <w:color w:val="000000"/>
        </w:rPr>
        <w:t xml:space="preserve">he knows </w:t>
      </w:r>
      <w:r w:rsidR="00F041B5">
        <w:rPr>
          <w:rStyle w:val="normaltextrun1"/>
          <w:color w:val="000000"/>
        </w:rPr>
        <w:t>the Department is actively engaged in this</w:t>
      </w:r>
      <w:r w:rsidR="006127EC">
        <w:rPr>
          <w:rStyle w:val="normaltextrun1"/>
          <w:color w:val="000000"/>
        </w:rPr>
        <w:t xml:space="preserve"> matter</w:t>
      </w:r>
      <w:r w:rsidR="00BD0725">
        <w:rPr>
          <w:rStyle w:val="normaltextrun1"/>
          <w:color w:val="000000"/>
        </w:rPr>
        <w:t xml:space="preserve">. </w:t>
      </w:r>
      <w:r w:rsidR="005C7EFE" w:rsidRPr="00032360">
        <w:rPr>
          <w:rStyle w:val="normaltextrun1"/>
          <w:color w:val="000000"/>
        </w:rPr>
        <w:t xml:space="preserve">Mr. Moriarty </w:t>
      </w:r>
      <w:r w:rsidR="00650BD3">
        <w:rPr>
          <w:rStyle w:val="normaltextrun1"/>
          <w:color w:val="000000"/>
        </w:rPr>
        <w:t xml:space="preserve">suggested deferring further </w:t>
      </w:r>
      <w:r w:rsidR="005C7EFE" w:rsidRPr="00032360">
        <w:rPr>
          <w:rStyle w:val="normaltextrun1"/>
          <w:color w:val="000000"/>
        </w:rPr>
        <w:t xml:space="preserve">Board </w:t>
      </w:r>
      <w:r w:rsidR="00264E74" w:rsidRPr="00032360">
        <w:rPr>
          <w:rStyle w:val="normaltextrun1"/>
          <w:color w:val="000000"/>
        </w:rPr>
        <w:t xml:space="preserve">discussion </w:t>
      </w:r>
      <w:r w:rsidR="00FA2DA6">
        <w:rPr>
          <w:rStyle w:val="normaltextrun1"/>
          <w:color w:val="000000"/>
        </w:rPr>
        <w:t xml:space="preserve">on this topic until the Commissioner and his team have </w:t>
      </w:r>
      <w:r w:rsidR="00986B97">
        <w:rPr>
          <w:rStyle w:val="normaltextrun1"/>
          <w:color w:val="000000"/>
        </w:rPr>
        <w:t>review</w:t>
      </w:r>
      <w:r w:rsidR="00283A24">
        <w:rPr>
          <w:rStyle w:val="normaltextrun1"/>
          <w:color w:val="000000"/>
        </w:rPr>
        <w:t>ed</w:t>
      </w:r>
      <w:r w:rsidR="00986B97">
        <w:rPr>
          <w:rStyle w:val="normaltextrun1"/>
          <w:color w:val="000000"/>
        </w:rPr>
        <w:t xml:space="preserve"> </w:t>
      </w:r>
      <w:r w:rsidR="005F0C5B">
        <w:rPr>
          <w:rStyle w:val="normaltextrun1"/>
          <w:color w:val="000000"/>
        </w:rPr>
        <w:t xml:space="preserve">the facts. </w:t>
      </w:r>
      <w:r w:rsidR="005C7EFE" w:rsidRPr="00032360">
        <w:rPr>
          <w:rStyle w:val="normaltextrun1"/>
          <w:color w:val="000000"/>
        </w:rPr>
        <w:t xml:space="preserve">Mr. Hills said </w:t>
      </w:r>
      <w:r w:rsidR="00FA1486">
        <w:rPr>
          <w:rStyle w:val="normaltextrun1"/>
          <w:color w:val="000000"/>
        </w:rPr>
        <w:t xml:space="preserve">the </w:t>
      </w:r>
      <w:r w:rsidR="005C7EFE" w:rsidRPr="00032360">
        <w:rPr>
          <w:rStyle w:val="normaltextrun1"/>
          <w:color w:val="000000"/>
        </w:rPr>
        <w:t>B</w:t>
      </w:r>
      <w:r w:rsidR="00264E74" w:rsidRPr="00032360">
        <w:rPr>
          <w:rStyle w:val="normaltextrun1"/>
          <w:color w:val="000000"/>
        </w:rPr>
        <w:t>oard</w:t>
      </w:r>
      <w:r w:rsidR="00AE5E8F">
        <w:rPr>
          <w:rStyle w:val="normaltextrun1"/>
          <w:color w:val="000000"/>
        </w:rPr>
        <w:t>’s role is not to get into the detai</w:t>
      </w:r>
      <w:r w:rsidR="006F2DB2">
        <w:rPr>
          <w:rStyle w:val="normaltextrun1"/>
          <w:color w:val="000000"/>
        </w:rPr>
        <w:t>ls of a</w:t>
      </w:r>
      <w:r w:rsidR="00E81BF9">
        <w:rPr>
          <w:rStyle w:val="normaltextrun1"/>
          <w:color w:val="000000"/>
        </w:rPr>
        <w:t>ny</w:t>
      </w:r>
      <w:r w:rsidR="006F2DB2">
        <w:rPr>
          <w:rStyle w:val="normaltextrun1"/>
          <w:color w:val="000000"/>
        </w:rPr>
        <w:t xml:space="preserve"> particular school but to h</w:t>
      </w:r>
      <w:r w:rsidR="00264E74" w:rsidRPr="00032360">
        <w:rPr>
          <w:rStyle w:val="normaltextrun1"/>
          <w:color w:val="000000"/>
        </w:rPr>
        <w:t xml:space="preserve">ear from </w:t>
      </w:r>
      <w:r w:rsidR="005C7EFE" w:rsidRPr="00032360">
        <w:rPr>
          <w:rStyle w:val="normaltextrun1"/>
          <w:color w:val="000000"/>
        </w:rPr>
        <w:t>the Commissioner</w:t>
      </w:r>
      <w:r w:rsidR="00063C39">
        <w:rPr>
          <w:rStyle w:val="normaltextrun1"/>
          <w:color w:val="000000"/>
        </w:rPr>
        <w:t xml:space="preserve">, after his review, </w:t>
      </w:r>
      <w:r w:rsidR="00264E74" w:rsidRPr="00032360">
        <w:rPr>
          <w:rStyle w:val="normaltextrun1"/>
          <w:color w:val="000000"/>
        </w:rPr>
        <w:t xml:space="preserve">his </w:t>
      </w:r>
      <w:r w:rsidR="003E0491">
        <w:rPr>
          <w:rStyle w:val="normaltextrun1"/>
          <w:color w:val="000000"/>
        </w:rPr>
        <w:t xml:space="preserve">assessment </w:t>
      </w:r>
      <w:r w:rsidR="00AD5AFE">
        <w:rPr>
          <w:rStyle w:val="normaltextrun1"/>
          <w:color w:val="000000"/>
        </w:rPr>
        <w:t xml:space="preserve">of </w:t>
      </w:r>
      <w:r w:rsidR="00264E74" w:rsidRPr="00032360">
        <w:rPr>
          <w:rStyle w:val="normaltextrun1"/>
          <w:color w:val="000000"/>
        </w:rPr>
        <w:t xml:space="preserve">whether </w:t>
      </w:r>
      <w:r w:rsidR="00134E6D">
        <w:rPr>
          <w:rStyle w:val="normaltextrun1"/>
          <w:color w:val="000000"/>
        </w:rPr>
        <w:t>schools are following the policy</w:t>
      </w:r>
      <w:r w:rsidR="005765C3" w:rsidRPr="00032360">
        <w:rPr>
          <w:rStyle w:val="normaltextrun1"/>
          <w:color w:val="000000"/>
        </w:rPr>
        <w:t xml:space="preserve"> </w:t>
      </w:r>
      <w:r w:rsidR="005D44F8">
        <w:rPr>
          <w:rStyle w:val="normaltextrun1"/>
          <w:color w:val="000000"/>
        </w:rPr>
        <w:t xml:space="preserve">direction that the Board has set. </w:t>
      </w:r>
    </w:p>
    <w:p w14:paraId="2C238532" w14:textId="77777777" w:rsidR="00E92B4C" w:rsidRPr="00032360" w:rsidRDefault="00E92B4C" w:rsidP="00265E41">
      <w:pPr>
        <w:pStyle w:val="paragraph"/>
        <w:textAlignment w:val="baseline"/>
        <w:rPr>
          <w:rStyle w:val="normaltextrun1"/>
          <w:color w:val="000000"/>
        </w:rPr>
      </w:pPr>
    </w:p>
    <w:p w14:paraId="12B2981E" w14:textId="54E4C6CB" w:rsidR="00265E41" w:rsidRPr="00032360" w:rsidRDefault="00265E41" w:rsidP="00265E41">
      <w:pPr>
        <w:pStyle w:val="paragraph"/>
        <w:textAlignment w:val="baseline"/>
        <w:rPr>
          <w:rStyle w:val="normaltextrun1"/>
          <w:b/>
          <w:bCs/>
          <w:color w:val="000000"/>
        </w:rPr>
      </w:pPr>
      <w:r w:rsidRPr="00032360">
        <w:rPr>
          <w:rStyle w:val="normaltextrun1"/>
          <w:b/>
          <w:bCs/>
          <w:color w:val="000000"/>
        </w:rPr>
        <w:t>Board of Elementary and Secondary Education FY2023 Budget Proposal and Report from</w:t>
      </w:r>
    </w:p>
    <w:p w14:paraId="688263B4" w14:textId="1357E44A" w:rsidR="00265E41" w:rsidRPr="00032360" w:rsidRDefault="00265E41" w:rsidP="00265E41">
      <w:pPr>
        <w:pStyle w:val="paragraph"/>
        <w:textAlignment w:val="baseline"/>
        <w:rPr>
          <w:rStyle w:val="normaltextrun1"/>
          <w:b/>
          <w:bCs/>
          <w:color w:val="000000"/>
        </w:rPr>
      </w:pPr>
      <w:r w:rsidRPr="00032360">
        <w:rPr>
          <w:rStyle w:val="normaltextrun1"/>
          <w:b/>
          <w:bCs/>
          <w:color w:val="000000"/>
        </w:rPr>
        <w:t xml:space="preserve">the Board’s Budget Committee </w:t>
      </w:r>
    </w:p>
    <w:p w14:paraId="2DDD9538" w14:textId="77777777" w:rsidR="00425D8E" w:rsidRPr="00032360" w:rsidRDefault="00425D8E" w:rsidP="00265E41">
      <w:pPr>
        <w:pStyle w:val="paragraph"/>
        <w:textAlignment w:val="baseline"/>
        <w:rPr>
          <w:rStyle w:val="normaltextrun1"/>
          <w:b/>
          <w:bCs/>
          <w:color w:val="000000"/>
        </w:rPr>
      </w:pPr>
    </w:p>
    <w:p w14:paraId="4A6E5B61" w14:textId="65ABA30C" w:rsidR="00425D8E" w:rsidRPr="00032360" w:rsidRDefault="00425D8E" w:rsidP="00265E41">
      <w:pPr>
        <w:pStyle w:val="paragraph"/>
        <w:textAlignment w:val="baseline"/>
        <w:rPr>
          <w:rStyle w:val="normaltextrun1"/>
          <w:color w:val="000000"/>
        </w:rPr>
      </w:pPr>
      <w:r w:rsidRPr="00032360">
        <w:rPr>
          <w:rStyle w:val="normaltextrun1"/>
          <w:color w:val="000000"/>
        </w:rPr>
        <w:t xml:space="preserve">Mr. Hills, as Chair of the Board Budget </w:t>
      </w:r>
      <w:r w:rsidR="00B07A24">
        <w:rPr>
          <w:rStyle w:val="normaltextrun1"/>
          <w:color w:val="000000"/>
        </w:rPr>
        <w:t>C</w:t>
      </w:r>
      <w:r w:rsidRPr="00032360">
        <w:rPr>
          <w:rStyle w:val="normaltextrun1"/>
          <w:color w:val="000000"/>
        </w:rPr>
        <w:t xml:space="preserve">ommittee, </w:t>
      </w:r>
      <w:r w:rsidR="00F13357">
        <w:rPr>
          <w:rStyle w:val="normaltextrun1"/>
          <w:color w:val="000000"/>
        </w:rPr>
        <w:t xml:space="preserve">said </w:t>
      </w:r>
      <w:r w:rsidRPr="00032360">
        <w:rPr>
          <w:rStyle w:val="normaltextrun1"/>
          <w:color w:val="000000"/>
        </w:rPr>
        <w:t>the committee will meet</w:t>
      </w:r>
      <w:r w:rsidR="00F13357">
        <w:rPr>
          <w:rStyle w:val="normaltextrun1"/>
          <w:color w:val="000000"/>
        </w:rPr>
        <w:t xml:space="preserve"> </w:t>
      </w:r>
      <w:r w:rsidR="000D7087">
        <w:rPr>
          <w:rStyle w:val="normaltextrun1"/>
          <w:color w:val="000000"/>
        </w:rPr>
        <w:t xml:space="preserve">to discuss </w:t>
      </w:r>
      <w:r w:rsidR="000304BE">
        <w:rPr>
          <w:rStyle w:val="normaltextrun1"/>
          <w:color w:val="000000"/>
        </w:rPr>
        <w:t xml:space="preserve">FY2023 </w:t>
      </w:r>
      <w:r w:rsidR="000D7087">
        <w:rPr>
          <w:rStyle w:val="normaltextrun1"/>
          <w:color w:val="000000"/>
        </w:rPr>
        <w:t>education budget priorities</w:t>
      </w:r>
      <w:r w:rsidR="007C3C4D">
        <w:rPr>
          <w:rStyle w:val="normaltextrun1"/>
          <w:color w:val="000000"/>
        </w:rPr>
        <w:t xml:space="preserve"> </w:t>
      </w:r>
      <w:r w:rsidR="00862884">
        <w:rPr>
          <w:rStyle w:val="normaltextrun1"/>
          <w:color w:val="000000"/>
        </w:rPr>
        <w:t xml:space="preserve">with the Department </w:t>
      </w:r>
      <w:r w:rsidR="008F0A65">
        <w:rPr>
          <w:rStyle w:val="normaltextrun1"/>
          <w:color w:val="000000"/>
        </w:rPr>
        <w:t xml:space="preserve">and then present to the Board at its </w:t>
      </w:r>
      <w:r w:rsidR="00DF558D">
        <w:rPr>
          <w:rStyle w:val="normaltextrun1"/>
          <w:color w:val="000000"/>
        </w:rPr>
        <w:t xml:space="preserve">November 16 meeting. </w:t>
      </w:r>
      <w:r w:rsidR="00ED39FC">
        <w:rPr>
          <w:rStyle w:val="normaltextrun1"/>
          <w:color w:val="000000"/>
        </w:rPr>
        <w:t>Senior Associate Commissioner/</w:t>
      </w:r>
      <w:r w:rsidR="002127B3" w:rsidRPr="00032360">
        <w:rPr>
          <w:rStyle w:val="normaltextrun1"/>
          <w:color w:val="000000"/>
        </w:rPr>
        <w:t>CFO</w:t>
      </w:r>
      <w:r w:rsidR="00AB03A1">
        <w:rPr>
          <w:rStyle w:val="normaltextrun1"/>
          <w:color w:val="000000"/>
        </w:rPr>
        <w:t xml:space="preserve"> Bill Bell</w:t>
      </w:r>
      <w:r w:rsidR="002127B3" w:rsidRPr="00032360">
        <w:rPr>
          <w:rStyle w:val="normaltextrun1"/>
          <w:color w:val="000000"/>
        </w:rPr>
        <w:t xml:space="preserve"> provide</w:t>
      </w:r>
      <w:r w:rsidR="00ED39FC">
        <w:rPr>
          <w:rStyle w:val="normaltextrun1"/>
          <w:color w:val="000000"/>
        </w:rPr>
        <w:t>d</w:t>
      </w:r>
      <w:r w:rsidR="002127B3" w:rsidRPr="00032360">
        <w:rPr>
          <w:rStyle w:val="normaltextrun1"/>
          <w:color w:val="000000"/>
        </w:rPr>
        <w:t xml:space="preserve"> a</w:t>
      </w:r>
      <w:r w:rsidR="00ED39FC">
        <w:rPr>
          <w:rStyle w:val="normaltextrun1"/>
          <w:color w:val="000000"/>
        </w:rPr>
        <w:t>n over</w:t>
      </w:r>
      <w:r w:rsidR="00AB03A1">
        <w:rPr>
          <w:rStyle w:val="normaltextrun1"/>
          <w:color w:val="000000"/>
        </w:rPr>
        <w:t xml:space="preserve">view of </w:t>
      </w:r>
      <w:r w:rsidR="00AB03A1">
        <w:rPr>
          <w:rStyle w:val="normaltextrun1"/>
          <w:color w:val="000000"/>
        </w:rPr>
        <w:lastRenderedPageBreak/>
        <w:t>the</w:t>
      </w:r>
      <w:r w:rsidR="002127B3" w:rsidRPr="00032360">
        <w:rPr>
          <w:rStyle w:val="normaltextrun1"/>
          <w:color w:val="000000"/>
        </w:rPr>
        <w:t xml:space="preserve"> budget timeline and process</w:t>
      </w:r>
      <w:r w:rsidR="009B2DD4">
        <w:rPr>
          <w:rStyle w:val="normaltextrun1"/>
          <w:color w:val="000000"/>
        </w:rPr>
        <w:t xml:space="preserve">, noting that the Department is working with the Executive Offices of Education and Administration </w:t>
      </w:r>
      <w:r w:rsidR="00844B37">
        <w:rPr>
          <w:rStyle w:val="normaltextrun1"/>
          <w:color w:val="000000"/>
        </w:rPr>
        <w:t>&amp; Finance on FY2023 budget preparation</w:t>
      </w:r>
      <w:r w:rsidR="002127B3" w:rsidRPr="00032360">
        <w:rPr>
          <w:rStyle w:val="normaltextrun1"/>
          <w:color w:val="000000"/>
        </w:rPr>
        <w:t xml:space="preserve">. He </w:t>
      </w:r>
      <w:r w:rsidR="003C1E8D">
        <w:rPr>
          <w:rStyle w:val="normaltextrun1"/>
          <w:color w:val="000000"/>
        </w:rPr>
        <w:t xml:space="preserve">said the Department is </w:t>
      </w:r>
      <w:r w:rsidR="00A459FD">
        <w:rPr>
          <w:rStyle w:val="normaltextrun1"/>
          <w:color w:val="000000"/>
        </w:rPr>
        <w:t xml:space="preserve">managing </w:t>
      </w:r>
      <w:r w:rsidR="009F1207">
        <w:rPr>
          <w:rStyle w:val="normaltextrun1"/>
          <w:color w:val="000000"/>
        </w:rPr>
        <w:t>significant</w:t>
      </w:r>
      <w:r w:rsidR="002157CB">
        <w:rPr>
          <w:rStyle w:val="normaltextrun1"/>
          <w:color w:val="000000"/>
        </w:rPr>
        <w:t>ly increased</w:t>
      </w:r>
      <w:r w:rsidR="009F1207">
        <w:rPr>
          <w:rStyle w:val="normaltextrun1"/>
          <w:color w:val="000000"/>
        </w:rPr>
        <w:t xml:space="preserve"> fund</w:t>
      </w:r>
      <w:r w:rsidR="0023629C">
        <w:rPr>
          <w:rStyle w:val="normaltextrun1"/>
          <w:color w:val="000000"/>
        </w:rPr>
        <w:t>s</w:t>
      </w:r>
      <w:r w:rsidR="002157CB">
        <w:rPr>
          <w:rStyle w:val="normaltextrun1"/>
          <w:color w:val="000000"/>
        </w:rPr>
        <w:t xml:space="preserve"> </w:t>
      </w:r>
      <w:r w:rsidR="00E64CCF">
        <w:rPr>
          <w:rStyle w:val="normaltextrun1"/>
          <w:color w:val="000000"/>
        </w:rPr>
        <w:t xml:space="preserve">to support </w:t>
      </w:r>
      <w:r w:rsidR="002157CB">
        <w:rPr>
          <w:rStyle w:val="normaltextrun1"/>
          <w:color w:val="000000"/>
        </w:rPr>
        <w:t>schools and districts</w:t>
      </w:r>
      <w:r w:rsidR="009F1207">
        <w:rPr>
          <w:rStyle w:val="normaltextrun1"/>
          <w:color w:val="000000"/>
        </w:rPr>
        <w:t xml:space="preserve">, including $2.6 billion in </w:t>
      </w:r>
      <w:r w:rsidR="00201EC9">
        <w:rPr>
          <w:rStyle w:val="normaltextrun1"/>
          <w:color w:val="000000"/>
        </w:rPr>
        <w:t>ESSER funds and an additional $300 million in state funds</w:t>
      </w:r>
      <w:r w:rsidR="0035440A">
        <w:rPr>
          <w:rStyle w:val="normaltextrun1"/>
          <w:color w:val="000000"/>
        </w:rPr>
        <w:t xml:space="preserve">. </w:t>
      </w:r>
      <w:r w:rsidR="00BB58C7">
        <w:rPr>
          <w:rStyle w:val="normaltextrun1"/>
          <w:color w:val="000000"/>
        </w:rPr>
        <w:t xml:space="preserve">Mr. Bell said </w:t>
      </w:r>
      <w:r w:rsidR="008869AC">
        <w:rPr>
          <w:rStyle w:val="normaltextrun1"/>
          <w:color w:val="000000"/>
        </w:rPr>
        <w:t xml:space="preserve">he will work with the Budget Committee and the Board to identify </w:t>
      </w:r>
      <w:r w:rsidR="002127B3" w:rsidRPr="00032360">
        <w:rPr>
          <w:rStyle w:val="normaltextrun1"/>
          <w:color w:val="000000"/>
        </w:rPr>
        <w:t>priorit</w:t>
      </w:r>
      <w:r w:rsidR="0066440C">
        <w:rPr>
          <w:rStyle w:val="normaltextrun1"/>
          <w:color w:val="000000"/>
        </w:rPr>
        <w:t xml:space="preserve">ies to inform the </w:t>
      </w:r>
      <w:r w:rsidR="00001ABA">
        <w:rPr>
          <w:rStyle w:val="normaltextrun1"/>
          <w:color w:val="000000"/>
        </w:rPr>
        <w:t>Governor’s budget proposal for FY2023</w:t>
      </w:r>
      <w:r w:rsidR="00495214">
        <w:rPr>
          <w:rStyle w:val="normaltextrun1"/>
          <w:color w:val="000000"/>
        </w:rPr>
        <w:t>.</w:t>
      </w:r>
    </w:p>
    <w:p w14:paraId="2376D5A3" w14:textId="77777777" w:rsidR="000669D4" w:rsidRPr="00032360" w:rsidRDefault="000669D4" w:rsidP="00265E41">
      <w:pPr>
        <w:pStyle w:val="paragraph"/>
        <w:textAlignment w:val="baseline"/>
        <w:rPr>
          <w:rStyle w:val="normaltextrun1"/>
          <w:b/>
          <w:bCs/>
          <w:color w:val="000000"/>
        </w:rPr>
      </w:pPr>
    </w:p>
    <w:p w14:paraId="4F70447C" w14:textId="179753CE" w:rsidR="00265E41" w:rsidRPr="00032360" w:rsidRDefault="00265E41" w:rsidP="00265E41">
      <w:pPr>
        <w:pStyle w:val="paragraph"/>
        <w:textAlignment w:val="baseline"/>
        <w:rPr>
          <w:rStyle w:val="normaltextrun1"/>
          <w:color w:val="000000"/>
        </w:rPr>
      </w:pPr>
      <w:r w:rsidRPr="00032360">
        <w:rPr>
          <w:rStyle w:val="normaltextrun1"/>
          <w:b/>
          <w:bCs/>
          <w:color w:val="000000"/>
        </w:rPr>
        <w:t>Mystic Valley Regional Charter School Request for Waiver</w:t>
      </w:r>
      <w:r w:rsidRPr="00032360">
        <w:rPr>
          <w:rStyle w:val="normaltextrun1"/>
          <w:color w:val="000000"/>
        </w:rPr>
        <w:t xml:space="preserve"> </w:t>
      </w:r>
    </w:p>
    <w:p w14:paraId="39D36031" w14:textId="77777777" w:rsidR="002070B9" w:rsidRPr="00032360" w:rsidRDefault="002070B9" w:rsidP="002070B9">
      <w:pPr>
        <w:pStyle w:val="paragraph"/>
        <w:textAlignment w:val="baseline"/>
        <w:rPr>
          <w:rStyle w:val="normaltextrun1"/>
          <w:b/>
          <w:bCs/>
          <w:color w:val="000000"/>
        </w:rPr>
      </w:pPr>
    </w:p>
    <w:p w14:paraId="05A10C89" w14:textId="717A58C7" w:rsidR="008179BB" w:rsidRPr="00032360" w:rsidRDefault="000669D4" w:rsidP="00C37BDF">
      <w:pPr>
        <w:pStyle w:val="paragraph"/>
        <w:textAlignment w:val="baseline"/>
        <w:rPr>
          <w:rStyle w:val="normaltextrun1"/>
          <w:color w:val="000000"/>
        </w:rPr>
      </w:pPr>
      <w:r w:rsidRPr="00985B90">
        <w:rPr>
          <w:rStyle w:val="normaltextrun1"/>
          <w:color w:val="000000"/>
        </w:rPr>
        <w:t xml:space="preserve">Commissioner </w:t>
      </w:r>
      <w:r w:rsidR="00985B90">
        <w:rPr>
          <w:rStyle w:val="normaltextrun1"/>
          <w:color w:val="000000"/>
        </w:rPr>
        <w:t xml:space="preserve">Riley </w:t>
      </w:r>
      <w:r w:rsidR="00C37BDF" w:rsidRPr="00985B90">
        <w:rPr>
          <w:rStyle w:val="normaltextrun1"/>
          <w:color w:val="000000"/>
        </w:rPr>
        <w:t>e</w:t>
      </w:r>
      <w:r w:rsidR="00C37BDF" w:rsidRPr="00032360">
        <w:rPr>
          <w:rStyle w:val="normaltextrun1"/>
          <w:color w:val="000000"/>
        </w:rPr>
        <w:t xml:space="preserve">xplained that Mystic Valley Regional Charter School </w:t>
      </w:r>
      <w:r w:rsidR="00E417F9">
        <w:rPr>
          <w:rStyle w:val="normaltextrun1"/>
          <w:color w:val="000000"/>
        </w:rPr>
        <w:t xml:space="preserve">(MVRCS) </w:t>
      </w:r>
      <w:r w:rsidR="00C37BDF" w:rsidRPr="00032360">
        <w:rPr>
          <w:rStyle w:val="normaltextrun1"/>
          <w:color w:val="000000"/>
        </w:rPr>
        <w:t>is requesting a waiver of the charter school regulations</w:t>
      </w:r>
      <w:r w:rsidR="00243B2C">
        <w:rPr>
          <w:rStyle w:val="normaltextrun1"/>
          <w:color w:val="000000"/>
        </w:rPr>
        <w:t>;</w:t>
      </w:r>
      <w:r w:rsidR="00C37BDF" w:rsidRPr="00032360">
        <w:rPr>
          <w:rStyle w:val="normaltextrun1"/>
          <w:color w:val="000000"/>
        </w:rPr>
        <w:t xml:space="preserve"> specifically, the school is asking the Board to waive the requirement that all charter schools will be evaluated on the same performance criteria. He said th</w:t>
      </w:r>
      <w:r w:rsidR="00374FA9">
        <w:rPr>
          <w:rStyle w:val="normaltextrun1"/>
          <w:color w:val="000000"/>
        </w:rPr>
        <w:t>e</w:t>
      </w:r>
      <w:r w:rsidR="00C37BDF" w:rsidRPr="00032360">
        <w:rPr>
          <w:rStyle w:val="normaltextrun1"/>
          <w:color w:val="000000"/>
        </w:rPr>
        <w:t xml:space="preserve"> Board may grant a waiver of a regulation under exceptional circumstances. The </w:t>
      </w:r>
      <w:r w:rsidR="009738D8">
        <w:rPr>
          <w:rStyle w:val="normaltextrun1"/>
          <w:color w:val="000000"/>
        </w:rPr>
        <w:t>Commissioner noted the B</w:t>
      </w:r>
      <w:r w:rsidR="00C37BDF" w:rsidRPr="00032360">
        <w:rPr>
          <w:rStyle w:val="normaltextrun1"/>
          <w:color w:val="000000"/>
        </w:rPr>
        <w:t>oard has had the opportunity to review the charter school’s waiver request and supporting documents as well as his recommendation. Commissioner Riley said he is recommending that the Board deny the request for two reasons</w:t>
      </w:r>
      <w:r w:rsidR="00345ADC">
        <w:rPr>
          <w:rStyle w:val="normaltextrun1"/>
          <w:color w:val="000000"/>
        </w:rPr>
        <w:t xml:space="preserve"> explained in his memo</w:t>
      </w:r>
      <w:r w:rsidR="00C37BDF" w:rsidRPr="00032360">
        <w:rPr>
          <w:rStyle w:val="normaltextrun1"/>
          <w:color w:val="000000"/>
        </w:rPr>
        <w:t xml:space="preserve">: </w:t>
      </w:r>
      <w:r w:rsidR="004915E8">
        <w:rPr>
          <w:rStyle w:val="normaltextrun1"/>
          <w:color w:val="000000"/>
        </w:rPr>
        <w:t xml:space="preserve">first, </w:t>
      </w:r>
      <w:r w:rsidR="00345ADC">
        <w:rPr>
          <w:rStyle w:val="normaltextrun1"/>
          <w:color w:val="000000"/>
        </w:rPr>
        <w:t xml:space="preserve">a </w:t>
      </w:r>
      <w:r w:rsidR="00C37BDF" w:rsidRPr="00032360">
        <w:rPr>
          <w:rStyle w:val="normaltextrun1"/>
          <w:color w:val="000000"/>
        </w:rPr>
        <w:t xml:space="preserve">waiver is unnecessary, and second, </w:t>
      </w:r>
      <w:r w:rsidR="004915E8">
        <w:rPr>
          <w:rStyle w:val="normaltextrun1"/>
          <w:color w:val="000000"/>
        </w:rPr>
        <w:t>gr</w:t>
      </w:r>
      <w:r w:rsidR="00054469">
        <w:rPr>
          <w:rStyle w:val="normaltextrun1"/>
          <w:color w:val="000000"/>
        </w:rPr>
        <w:t xml:space="preserve">anting </w:t>
      </w:r>
      <w:r w:rsidR="00E417F9">
        <w:rPr>
          <w:rStyle w:val="normaltextrun1"/>
          <w:color w:val="000000"/>
        </w:rPr>
        <w:t xml:space="preserve">MVRCS </w:t>
      </w:r>
      <w:r w:rsidR="00054469">
        <w:rPr>
          <w:rStyle w:val="normaltextrun1"/>
          <w:color w:val="000000"/>
        </w:rPr>
        <w:t xml:space="preserve">a </w:t>
      </w:r>
      <w:r w:rsidR="00C37BDF" w:rsidRPr="00032360">
        <w:rPr>
          <w:rStyle w:val="normaltextrun1"/>
          <w:color w:val="000000"/>
        </w:rPr>
        <w:t>waiver would require evaluating th</w:t>
      </w:r>
      <w:r w:rsidR="007E429F">
        <w:rPr>
          <w:rStyle w:val="normaltextrun1"/>
          <w:color w:val="000000"/>
        </w:rPr>
        <w:t>is</w:t>
      </w:r>
      <w:r w:rsidR="00C37BDF" w:rsidRPr="00032360">
        <w:rPr>
          <w:rStyle w:val="normaltextrun1"/>
          <w:color w:val="000000"/>
        </w:rPr>
        <w:t xml:space="preserve"> school on a basis different </w:t>
      </w:r>
      <w:r w:rsidR="007E429F">
        <w:rPr>
          <w:rStyle w:val="normaltextrun1"/>
          <w:color w:val="000000"/>
        </w:rPr>
        <w:t xml:space="preserve">from </w:t>
      </w:r>
      <w:r w:rsidR="00C37BDF" w:rsidRPr="00032360">
        <w:rPr>
          <w:rStyle w:val="normaltextrun1"/>
          <w:color w:val="000000"/>
        </w:rPr>
        <w:t>every other charter school in Massachusetts.</w:t>
      </w:r>
    </w:p>
    <w:p w14:paraId="0D3A75F1" w14:textId="16CB4777" w:rsidR="00C37BDF" w:rsidRPr="00032360" w:rsidRDefault="00C37BDF" w:rsidP="00C37BDF">
      <w:pPr>
        <w:pStyle w:val="paragraph"/>
        <w:textAlignment w:val="baseline"/>
        <w:rPr>
          <w:rStyle w:val="normaltextrun1"/>
          <w:color w:val="000000"/>
        </w:rPr>
      </w:pPr>
    </w:p>
    <w:p w14:paraId="5D3B8CD1" w14:textId="60487A0C" w:rsidR="005F192F" w:rsidRDefault="004C70D0" w:rsidP="00996F9E">
      <w:pPr>
        <w:pStyle w:val="paragraph"/>
        <w:textAlignment w:val="baseline"/>
        <w:rPr>
          <w:rStyle w:val="normaltextrun1"/>
          <w:color w:val="000000"/>
        </w:rPr>
      </w:pPr>
      <w:r w:rsidRPr="00032360">
        <w:rPr>
          <w:rStyle w:val="normaltextrun1"/>
          <w:color w:val="000000"/>
        </w:rPr>
        <w:t xml:space="preserve">Chair Craven </w:t>
      </w:r>
      <w:r w:rsidR="00374FA9">
        <w:rPr>
          <w:rStyle w:val="normaltextrun1"/>
          <w:color w:val="000000"/>
        </w:rPr>
        <w:t xml:space="preserve">invited the </w:t>
      </w:r>
      <w:r w:rsidR="00054469">
        <w:rPr>
          <w:rStyle w:val="normaltextrun1"/>
          <w:color w:val="000000"/>
        </w:rPr>
        <w:t xml:space="preserve">charter school’s </w:t>
      </w:r>
      <w:r w:rsidR="00F63FD5">
        <w:rPr>
          <w:rStyle w:val="normaltextrun1"/>
          <w:color w:val="000000"/>
        </w:rPr>
        <w:t>representatives to present on behalf of the school</w:t>
      </w:r>
      <w:r w:rsidR="00AD2A42">
        <w:rPr>
          <w:rStyle w:val="normaltextrun1"/>
          <w:color w:val="000000"/>
        </w:rPr>
        <w:t xml:space="preserve">: </w:t>
      </w:r>
      <w:r w:rsidR="00C226F2">
        <w:rPr>
          <w:rStyle w:val="normaltextrun1"/>
          <w:color w:val="000000"/>
        </w:rPr>
        <w:t xml:space="preserve">Attorney </w:t>
      </w:r>
      <w:r w:rsidR="00AD2A42">
        <w:rPr>
          <w:rStyle w:val="normaltextrun1"/>
          <w:color w:val="000000"/>
        </w:rPr>
        <w:t>Char</w:t>
      </w:r>
      <w:r w:rsidR="00C37BDF" w:rsidRPr="00032360">
        <w:rPr>
          <w:rStyle w:val="normaltextrun1"/>
          <w:color w:val="000000"/>
        </w:rPr>
        <w:t xml:space="preserve">les Waters </w:t>
      </w:r>
      <w:r w:rsidR="00C226F2">
        <w:rPr>
          <w:rStyle w:val="normaltextrun1"/>
          <w:color w:val="000000"/>
        </w:rPr>
        <w:t xml:space="preserve">from Sheehan Phinney, </w:t>
      </w:r>
      <w:r w:rsidR="00E9509D">
        <w:rPr>
          <w:rStyle w:val="normaltextrun1"/>
          <w:color w:val="000000"/>
        </w:rPr>
        <w:t>counsel</w:t>
      </w:r>
      <w:r w:rsidRPr="00032360">
        <w:rPr>
          <w:rStyle w:val="normaltextrun1"/>
          <w:color w:val="000000"/>
        </w:rPr>
        <w:t xml:space="preserve"> for</w:t>
      </w:r>
      <w:r w:rsidR="00E417F9" w:rsidRPr="00E417F9">
        <w:rPr>
          <w:rStyle w:val="normaltextrun1"/>
          <w:color w:val="000000"/>
        </w:rPr>
        <w:t xml:space="preserve"> </w:t>
      </w:r>
      <w:r w:rsidR="00E417F9">
        <w:rPr>
          <w:rStyle w:val="normaltextrun1"/>
          <w:color w:val="000000"/>
        </w:rPr>
        <w:t>MVRCS</w:t>
      </w:r>
      <w:r w:rsidR="00FD6750">
        <w:rPr>
          <w:rStyle w:val="normaltextrun1"/>
          <w:color w:val="000000"/>
        </w:rPr>
        <w:t>;</w:t>
      </w:r>
      <w:r w:rsidRPr="00032360">
        <w:rPr>
          <w:rStyle w:val="normaltextrun1"/>
          <w:color w:val="000000"/>
        </w:rPr>
        <w:t xml:space="preserve"> </w:t>
      </w:r>
      <w:r w:rsidR="00E9509D">
        <w:rPr>
          <w:rStyle w:val="normaltextrun1"/>
          <w:color w:val="000000"/>
        </w:rPr>
        <w:t xml:space="preserve">Attorney </w:t>
      </w:r>
      <w:r w:rsidRPr="00032360">
        <w:rPr>
          <w:rStyle w:val="normaltextrun1"/>
          <w:color w:val="000000"/>
        </w:rPr>
        <w:t>Howard Cooper</w:t>
      </w:r>
      <w:r w:rsidR="00E9509D">
        <w:rPr>
          <w:rStyle w:val="normaltextrun1"/>
          <w:color w:val="000000"/>
        </w:rPr>
        <w:t xml:space="preserve"> from Todd &amp; Weld</w:t>
      </w:r>
      <w:r w:rsidRPr="00032360">
        <w:rPr>
          <w:rStyle w:val="normaltextrun1"/>
          <w:color w:val="000000"/>
        </w:rPr>
        <w:t>, co-counsel</w:t>
      </w:r>
      <w:r w:rsidR="00FD6750">
        <w:rPr>
          <w:rStyle w:val="normaltextrun1"/>
          <w:color w:val="000000"/>
        </w:rPr>
        <w:t>;</w:t>
      </w:r>
      <w:r w:rsidRPr="00032360">
        <w:rPr>
          <w:rStyle w:val="normaltextrun1"/>
          <w:color w:val="000000"/>
        </w:rPr>
        <w:t xml:space="preserve"> and </w:t>
      </w:r>
      <w:r w:rsidR="00C37BDF" w:rsidRPr="00032360">
        <w:rPr>
          <w:rStyle w:val="normaltextrun1"/>
          <w:color w:val="000000"/>
        </w:rPr>
        <w:t xml:space="preserve">Alexander Dan, </w:t>
      </w:r>
      <w:r w:rsidR="00943066">
        <w:rPr>
          <w:rStyle w:val="normaltextrun1"/>
          <w:color w:val="000000"/>
        </w:rPr>
        <w:t xml:space="preserve">the school’s </w:t>
      </w:r>
      <w:r w:rsidRPr="00032360">
        <w:rPr>
          <w:rStyle w:val="normaltextrun1"/>
          <w:color w:val="000000"/>
        </w:rPr>
        <w:t>d</w:t>
      </w:r>
      <w:r w:rsidR="00C37BDF" w:rsidRPr="00032360">
        <w:rPr>
          <w:rStyle w:val="normaltextrun1"/>
          <w:color w:val="000000"/>
        </w:rPr>
        <w:t>irector/</w:t>
      </w:r>
      <w:r w:rsidRPr="00032360">
        <w:rPr>
          <w:rStyle w:val="normaltextrun1"/>
          <w:color w:val="000000"/>
        </w:rPr>
        <w:t>s</w:t>
      </w:r>
      <w:r w:rsidR="00C37BDF" w:rsidRPr="00032360">
        <w:rPr>
          <w:rStyle w:val="normaltextrun1"/>
          <w:color w:val="000000"/>
        </w:rPr>
        <w:t>uperintendent</w:t>
      </w:r>
      <w:r w:rsidR="00AD2A42">
        <w:rPr>
          <w:rStyle w:val="normaltextrun1"/>
          <w:color w:val="000000"/>
        </w:rPr>
        <w:t xml:space="preserve">. </w:t>
      </w:r>
      <w:r w:rsidR="00943066">
        <w:rPr>
          <w:rStyle w:val="normaltextrun1"/>
          <w:color w:val="000000"/>
        </w:rPr>
        <w:t xml:space="preserve">Chair Craven </w:t>
      </w:r>
      <w:r w:rsidR="00232928">
        <w:rPr>
          <w:rStyle w:val="normaltextrun1"/>
          <w:color w:val="000000"/>
        </w:rPr>
        <w:t>said the</w:t>
      </w:r>
      <w:r w:rsidR="00D835AA">
        <w:rPr>
          <w:rStyle w:val="normaltextrun1"/>
          <w:color w:val="000000"/>
        </w:rPr>
        <w:t xml:space="preserve"> Board would then hear from </w:t>
      </w:r>
      <w:r w:rsidRPr="00032360">
        <w:rPr>
          <w:rStyle w:val="normaltextrun1"/>
          <w:color w:val="000000"/>
        </w:rPr>
        <w:t xml:space="preserve">Cliff Chuang, </w:t>
      </w:r>
      <w:r w:rsidR="0003670F">
        <w:rPr>
          <w:rStyle w:val="normaltextrun1"/>
          <w:color w:val="000000"/>
        </w:rPr>
        <w:t>s</w:t>
      </w:r>
      <w:r w:rsidRPr="00032360">
        <w:rPr>
          <w:rStyle w:val="normaltextrun1"/>
          <w:color w:val="000000"/>
        </w:rPr>
        <w:t xml:space="preserve">enior </w:t>
      </w:r>
      <w:r w:rsidR="0003670F">
        <w:rPr>
          <w:rStyle w:val="normaltextrun1"/>
          <w:color w:val="000000"/>
        </w:rPr>
        <w:t>a</w:t>
      </w:r>
      <w:r w:rsidRPr="00032360">
        <w:rPr>
          <w:rStyle w:val="normaltextrun1"/>
          <w:color w:val="000000"/>
        </w:rPr>
        <w:t xml:space="preserve">ssociate </w:t>
      </w:r>
      <w:r w:rsidR="0003670F">
        <w:rPr>
          <w:rStyle w:val="normaltextrun1"/>
          <w:color w:val="000000"/>
        </w:rPr>
        <w:t>c</w:t>
      </w:r>
      <w:r w:rsidRPr="00032360">
        <w:rPr>
          <w:rStyle w:val="normaltextrun1"/>
          <w:color w:val="000000"/>
        </w:rPr>
        <w:t>ommissioner</w:t>
      </w:r>
      <w:r w:rsidR="0073520E">
        <w:rPr>
          <w:rStyle w:val="normaltextrun1"/>
          <w:color w:val="000000"/>
        </w:rPr>
        <w:t>,</w:t>
      </w:r>
      <w:r w:rsidRPr="00032360">
        <w:rPr>
          <w:rStyle w:val="normaltextrun1"/>
          <w:color w:val="000000"/>
        </w:rPr>
        <w:t xml:space="preserve"> and Alison Bagg, </w:t>
      </w:r>
      <w:r w:rsidR="0003670F">
        <w:rPr>
          <w:rStyle w:val="normaltextrun1"/>
          <w:color w:val="000000"/>
        </w:rPr>
        <w:t>d</w:t>
      </w:r>
      <w:r w:rsidRPr="00032360">
        <w:rPr>
          <w:rStyle w:val="normaltextrun1"/>
          <w:color w:val="000000"/>
        </w:rPr>
        <w:t xml:space="preserve">irector. </w:t>
      </w:r>
    </w:p>
    <w:p w14:paraId="26FF7884" w14:textId="219EF286" w:rsidR="005F192F" w:rsidRDefault="005F192F" w:rsidP="00996F9E">
      <w:pPr>
        <w:pStyle w:val="paragraph"/>
        <w:textAlignment w:val="baseline"/>
        <w:rPr>
          <w:rStyle w:val="normaltextrun1"/>
          <w:color w:val="000000"/>
        </w:rPr>
      </w:pPr>
    </w:p>
    <w:p w14:paraId="44927FBA" w14:textId="12C4084B" w:rsidR="007B3EDA" w:rsidRDefault="00D111EE" w:rsidP="00A64FAB">
      <w:pPr>
        <w:pStyle w:val="paragraph"/>
        <w:textAlignment w:val="baseline"/>
        <w:rPr>
          <w:rStyle w:val="normaltextrun1"/>
          <w:color w:val="000000"/>
        </w:rPr>
      </w:pPr>
      <w:r w:rsidRPr="00032360">
        <w:rPr>
          <w:rStyle w:val="normaltextrun1"/>
          <w:color w:val="000000"/>
        </w:rPr>
        <w:t xml:space="preserve">Attorney Waters </w:t>
      </w:r>
      <w:r>
        <w:rPr>
          <w:rStyle w:val="normaltextrun1"/>
          <w:color w:val="000000"/>
        </w:rPr>
        <w:t xml:space="preserve">handed out a </w:t>
      </w:r>
      <w:r w:rsidR="00303F7C">
        <w:rPr>
          <w:rStyle w:val="normaltextrun1"/>
          <w:color w:val="000000"/>
        </w:rPr>
        <w:t xml:space="preserve">6-page </w:t>
      </w:r>
      <w:r>
        <w:rPr>
          <w:rStyle w:val="normaltextrun1"/>
          <w:color w:val="000000"/>
        </w:rPr>
        <w:t xml:space="preserve">memorandum </w:t>
      </w:r>
      <w:r w:rsidR="00303F7C">
        <w:rPr>
          <w:rStyle w:val="normaltextrun1"/>
          <w:color w:val="000000"/>
        </w:rPr>
        <w:t>plus attachments</w:t>
      </w:r>
      <w:r w:rsidR="004B1B1A">
        <w:rPr>
          <w:rStyle w:val="normaltextrun1"/>
          <w:color w:val="000000"/>
        </w:rPr>
        <w:t>,</w:t>
      </w:r>
      <w:r w:rsidR="00303F7C">
        <w:rPr>
          <w:rStyle w:val="normaltextrun1"/>
          <w:color w:val="000000"/>
        </w:rPr>
        <w:t xml:space="preserve"> </w:t>
      </w:r>
      <w:r>
        <w:rPr>
          <w:rStyle w:val="normaltextrun1"/>
          <w:color w:val="000000"/>
        </w:rPr>
        <w:t>dated October 19</w:t>
      </w:r>
      <w:r w:rsidR="00841566">
        <w:rPr>
          <w:rStyle w:val="normaltextrun1"/>
          <w:color w:val="000000"/>
        </w:rPr>
        <w:t xml:space="preserve">, titled </w:t>
      </w:r>
      <w:r w:rsidR="002937B5">
        <w:rPr>
          <w:rStyle w:val="normaltextrun1"/>
          <w:color w:val="000000"/>
        </w:rPr>
        <w:t>“</w:t>
      </w:r>
      <w:r>
        <w:rPr>
          <w:rStyle w:val="normaltextrun1"/>
          <w:color w:val="000000"/>
        </w:rPr>
        <w:t xml:space="preserve">Statement in Support of </w:t>
      </w:r>
      <w:r w:rsidRPr="00032360">
        <w:rPr>
          <w:rStyle w:val="normaltextrun1"/>
          <w:color w:val="000000"/>
        </w:rPr>
        <w:t>Mystic Valley Regional Charter School</w:t>
      </w:r>
      <w:r>
        <w:rPr>
          <w:rStyle w:val="normaltextrun1"/>
          <w:color w:val="000000"/>
        </w:rPr>
        <w:t xml:space="preserve">’s Request for Waiver </w:t>
      </w:r>
      <w:r w:rsidR="00841566">
        <w:rPr>
          <w:rStyle w:val="normaltextrun1"/>
          <w:color w:val="000000"/>
        </w:rPr>
        <w:t xml:space="preserve">Pursuant to 603 CMR 1.03 and </w:t>
      </w:r>
      <w:r>
        <w:rPr>
          <w:rStyle w:val="normaltextrun1"/>
          <w:color w:val="000000"/>
        </w:rPr>
        <w:t>Response to Memorandum of Commissioner Jeffrey Riley</w:t>
      </w:r>
      <w:r w:rsidR="008C3C0C">
        <w:rPr>
          <w:rStyle w:val="normaltextrun1"/>
          <w:color w:val="000000"/>
        </w:rPr>
        <w:t xml:space="preserve"> submitted on October 7, 2021</w:t>
      </w:r>
      <w:r w:rsidR="00303F7C">
        <w:rPr>
          <w:rStyle w:val="normaltextrun1"/>
          <w:color w:val="000000"/>
        </w:rPr>
        <w:t>,</w:t>
      </w:r>
      <w:r w:rsidR="002937B5">
        <w:rPr>
          <w:rStyle w:val="normaltextrun1"/>
          <w:color w:val="000000"/>
        </w:rPr>
        <w:t>”</w:t>
      </w:r>
      <w:r w:rsidR="00303F7C">
        <w:rPr>
          <w:rStyle w:val="normaltextrun1"/>
          <w:color w:val="000000"/>
        </w:rPr>
        <w:t xml:space="preserve"> and </w:t>
      </w:r>
      <w:r w:rsidR="00104736">
        <w:rPr>
          <w:rStyle w:val="normaltextrun1"/>
          <w:color w:val="000000"/>
        </w:rPr>
        <w:t xml:space="preserve">presented </w:t>
      </w:r>
      <w:r w:rsidR="004E7911">
        <w:rPr>
          <w:rStyle w:val="normaltextrun1"/>
          <w:color w:val="000000"/>
        </w:rPr>
        <w:t xml:space="preserve">the </w:t>
      </w:r>
      <w:r w:rsidR="00104736">
        <w:rPr>
          <w:rStyle w:val="normaltextrun1"/>
          <w:color w:val="000000"/>
        </w:rPr>
        <w:t>points</w:t>
      </w:r>
      <w:r w:rsidR="00303F7C">
        <w:rPr>
          <w:rStyle w:val="normaltextrun1"/>
          <w:color w:val="000000"/>
        </w:rPr>
        <w:t xml:space="preserve"> </w:t>
      </w:r>
      <w:r w:rsidR="004E7911">
        <w:rPr>
          <w:rStyle w:val="normaltextrun1"/>
          <w:color w:val="000000"/>
        </w:rPr>
        <w:t xml:space="preserve">set out in the memorandum </w:t>
      </w:r>
      <w:r w:rsidR="008126F8">
        <w:rPr>
          <w:rStyle w:val="normaltextrun1"/>
          <w:color w:val="000000"/>
        </w:rPr>
        <w:t xml:space="preserve">to the Board. </w:t>
      </w:r>
    </w:p>
    <w:p w14:paraId="7DE0245E" w14:textId="77777777" w:rsidR="00E9615E" w:rsidRDefault="00E9615E" w:rsidP="00E9615E">
      <w:pPr>
        <w:pStyle w:val="paragraph"/>
        <w:textAlignment w:val="baseline"/>
        <w:rPr>
          <w:rStyle w:val="normaltextrun1"/>
          <w:color w:val="000000"/>
        </w:rPr>
      </w:pPr>
    </w:p>
    <w:p w14:paraId="1AE01AB1" w14:textId="77777777" w:rsidR="00E9615E" w:rsidRDefault="00E9615E" w:rsidP="00E9615E">
      <w:pPr>
        <w:pStyle w:val="paragraph"/>
        <w:textAlignment w:val="baseline"/>
        <w:rPr>
          <w:rStyle w:val="normaltextrun1"/>
          <w:color w:val="000000"/>
        </w:rPr>
      </w:pPr>
      <w:r w:rsidRPr="004127F7">
        <w:rPr>
          <w:rStyle w:val="normaltextrun1"/>
          <w:color w:val="000000"/>
        </w:rPr>
        <w:t>In closing</w:t>
      </w:r>
      <w:r>
        <w:rPr>
          <w:rStyle w:val="normaltextrun1"/>
          <w:color w:val="000000"/>
        </w:rPr>
        <w:t>,</w:t>
      </w:r>
      <w:r w:rsidRPr="004127F7">
        <w:rPr>
          <w:rStyle w:val="normaltextrun1"/>
          <w:color w:val="000000"/>
        </w:rPr>
        <w:t xml:space="preserve"> Attorney</w:t>
      </w:r>
      <w:r w:rsidRPr="00032360">
        <w:rPr>
          <w:rStyle w:val="normaltextrun1"/>
          <w:color w:val="000000"/>
        </w:rPr>
        <w:t xml:space="preserve"> Waters asked the Board </w:t>
      </w:r>
      <w:r>
        <w:rPr>
          <w:rStyle w:val="normaltextrun1"/>
          <w:color w:val="000000"/>
        </w:rPr>
        <w:t xml:space="preserve">first, </w:t>
      </w:r>
      <w:r w:rsidRPr="00032360">
        <w:rPr>
          <w:rStyle w:val="normaltextrun1"/>
          <w:color w:val="000000"/>
        </w:rPr>
        <w:t xml:space="preserve">to grant the waiver request specifically because any evaluation of the school must "take into account each school's charter and accountability plan" and the new Performance Criteria are being implemented in a manner that conflicts with this </w:t>
      </w:r>
      <w:r>
        <w:rPr>
          <w:rStyle w:val="normaltextrun1"/>
          <w:color w:val="000000"/>
        </w:rPr>
        <w:t>s</w:t>
      </w:r>
      <w:r w:rsidRPr="00032360">
        <w:rPr>
          <w:rStyle w:val="normaltextrun1"/>
          <w:color w:val="000000"/>
        </w:rPr>
        <w:t xml:space="preserve">chool's </w:t>
      </w:r>
      <w:r>
        <w:rPr>
          <w:rStyle w:val="normaltextrun1"/>
          <w:color w:val="000000"/>
        </w:rPr>
        <w:t>c</w:t>
      </w:r>
      <w:r w:rsidRPr="00032360">
        <w:rPr>
          <w:rStyle w:val="normaltextrun1"/>
          <w:color w:val="000000"/>
        </w:rPr>
        <w:t>harter</w:t>
      </w:r>
      <w:r>
        <w:rPr>
          <w:rStyle w:val="normaltextrun1"/>
          <w:color w:val="000000"/>
        </w:rPr>
        <w:t>,</w:t>
      </w:r>
      <w:r w:rsidRPr="00032360">
        <w:rPr>
          <w:rStyle w:val="normaltextrun1"/>
          <w:color w:val="000000"/>
        </w:rPr>
        <w:t xml:space="preserve"> and</w:t>
      </w:r>
      <w:r>
        <w:rPr>
          <w:rStyle w:val="normaltextrun1"/>
          <w:color w:val="000000"/>
        </w:rPr>
        <w:t xml:space="preserve"> second, </w:t>
      </w:r>
      <w:r w:rsidRPr="00032360">
        <w:rPr>
          <w:rStyle w:val="normaltextrun1"/>
          <w:color w:val="000000"/>
        </w:rPr>
        <w:t>if the Board agrees with the Commissioner, the Board should make clear with a public vote that DESE's staff must abide by the Commissioner's opinion</w:t>
      </w:r>
      <w:r>
        <w:rPr>
          <w:rStyle w:val="normaltextrun1"/>
          <w:color w:val="000000"/>
        </w:rPr>
        <w:t xml:space="preserve">, </w:t>
      </w:r>
      <w:r w:rsidRPr="00032360">
        <w:rPr>
          <w:rStyle w:val="normaltextrun1"/>
          <w:color w:val="000000"/>
        </w:rPr>
        <w:t xml:space="preserve">that future compliance reviews may not penalize Mystic Valley for complying with its </w:t>
      </w:r>
      <w:r>
        <w:rPr>
          <w:rStyle w:val="normaltextrun1"/>
          <w:color w:val="000000"/>
        </w:rPr>
        <w:t>c</w:t>
      </w:r>
      <w:r w:rsidRPr="00032360">
        <w:rPr>
          <w:rStyle w:val="normaltextrun1"/>
          <w:color w:val="000000"/>
        </w:rPr>
        <w:t xml:space="preserve">harter and educational mission, and any review must be conducted by a review team that is not motivated by bias against the school. </w:t>
      </w:r>
    </w:p>
    <w:p w14:paraId="226CCB8C" w14:textId="77777777" w:rsidR="00E9615E" w:rsidRDefault="00E9615E" w:rsidP="00E9615E">
      <w:pPr>
        <w:pStyle w:val="paragraph"/>
        <w:textAlignment w:val="baseline"/>
        <w:rPr>
          <w:rStyle w:val="normaltextrun1"/>
          <w:color w:val="000000"/>
        </w:rPr>
      </w:pPr>
    </w:p>
    <w:p w14:paraId="42C98C21" w14:textId="77777777" w:rsidR="00E9615E" w:rsidRPr="00032360" w:rsidRDefault="00E9615E" w:rsidP="00E9615E">
      <w:pPr>
        <w:pStyle w:val="paragraph"/>
        <w:textAlignment w:val="baseline"/>
        <w:rPr>
          <w:rStyle w:val="normaltextrun1"/>
          <w:color w:val="000000"/>
        </w:rPr>
      </w:pPr>
      <w:r w:rsidRPr="00032360">
        <w:rPr>
          <w:rStyle w:val="normaltextrun1"/>
          <w:color w:val="000000"/>
        </w:rPr>
        <w:t xml:space="preserve">Superintendent Dan spoke </w:t>
      </w:r>
      <w:r>
        <w:rPr>
          <w:rStyle w:val="normaltextrun1"/>
          <w:color w:val="000000"/>
        </w:rPr>
        <w:t xml:space="preserve">about </w:t>
      </w:r>
      <w:r w:rsidRPr="00032360">
        <w:rPr>
          <w:rStyle w:val="normaltextrun1"/>
          <w:color w:val="000000"/>
        </w:rPr>
        <w:t>Mystic Valley Regional Charter School</w:t>
      </w:r>
      <w:r>
        <w:rPr>
          <w:rStyle w:val="normaltextrun1"/>
          <w:color w:val="000000"/>
        </w:rPr>
        <w:t xml:space="preserve">’s successful program. He </w:t>
      </w:r>
      <w:r w:rsidRPr="00032360">
        <w:rPr>
          <w:rStyle w:val="normaltextrun1"/>
          <w:color w:val="000000"/>
        </w:rPr>
        <w:t xml:space="preserve">invited </w:t>
      </w:r>
      <w:r>
        <w:rPr>
          <w:rStyle w:val="normaltextrun1"/>
          <w:color w:val="000000"/>
        </w:rPr>
        <w:t xml:space="preserve">Board </w:t>
      </w:r>
      <w:r w:rsidRPr="00032360">
        <w:rPr>
          <w:rStyle w:val="normaltextrun1"/>
          <w:color w:val="000000"/>
        </w:rPr>
        <w:t xml:space="preserve">members to visit </w:t>
      </w:r>
      <w:r>
        <w:rPr>
          <w:rStyle w:val="normaltextrun1"/>
          <w:color w:val="000000"/>
        </w:rPr>
        <w:t xml:space="preserve">the </w:t>
      </w:r>
      <w:r w:rsidRPr="00032360">
        <w:rPr>
          <w:rStyle w:val="normaltextrun1"/>
          <w:color w:val="000000"/>
        </w:rPr>
        <w:t>school.</w:t>
      </w:r>
    </w:p>
    <w:p w14:paraId="50913A30" w14:textId="204AFDB7" w:rsidR="00AD63F6" w:rsidRDefault="00AD63F6" w:rsidP="00AD63F6">
      <w:pPr>
        <w:pStyle w:val="paragraph"/>
        <w:textAlignment w:val="baseline"/>
        <w:rPr>
          <w:rStyle w:val="normaltextrun1"/>
          <w:color w:val="000000"/>
        </w:rPr>
      </w:pPr>
    </w:p>
    <w:p w14:paraId="4F457352" w14:textId="09247E53" w:rsidR="00BB2440" w:rsidRPr="00032360" w:rsidRDefault="00BB2440" w:rsidP="00BB2440">
      <w:pPr>
        <w:pStyle w:val="paragraph"/>
        <w:textAlignment w:val="baseline"/>
        <w:rPr>
          <w:rStyle w:val="normaltextrun1"/>
          <w:color w:val="000000"/>
        </w:rPr>
      </w:pPr>
      <w:r w:rsidRPr="00032360">
        <w:rPr>
          <w:rStyle w:val="normaltextrun1"/>
          <w:color w:val="000000"/>
        </w:rPr>
        <w:t xml:space="preserve">Chair Craven </w:t>
      </w:r>
      <w:r>
        <w:rPr>
          <w:rStyle w:val="normaltextrun1"/>
          <w:color w:val="000000"/>
        </w:rPr>
        <w:t>thanked the sch</w:t>
      </w:r>
      <w:r w:rsidR="00BE56B7">
        <w:rPr>
          <w:rStyle w:val="normaltextrun1"/>
          <w:color w:val="000000"/>
        </w:rPr>
        <w:t>ool’s representatives</w:t>
      </w:r>
      <w:r>
        <w:rPr>
          <w:rStyle w:val="normaltextrun1"/>
          <w:color w:val="000000"/>
        </w:rPr>
        <w:t xml:space="preserve"> and invited Mr. Chuang and Ms. Bagg to the table. Chair Craven stated</w:t>
      </w:r>
      <w:r w:rsidRPr="00032360">
        <w:rPr>
          <w:rStyle w:val="normaltextrun1"/>
          <w:color w:val="000000"/>
        </w:rPr>
        <w:t xml:space="preserve"> the </w:t>
      </w:r>
      <w:r>
        <w:rPr>
          <w:rStyle w:val="normaltextrun1"/>
          <w:color w:val="000000"/>
        </w:rPr>
        <w:t xml:space="preserve">only matter before the </w:t>
      </w:r>
      <w:r w:rsidRPr="00032360">
        <w:rPr>
          <w:rStyle w:val="normaltextrun1"/>
          <w:color w:val="000000"/>
        </w:rPr>
        <w:t xml:space="preserve">Board is the </w:t>
      </w:r>
      <w:r>
        <w:rPr>
          <w:rStyle w:val="normaltextrun1"/>
          <w:color w:val="000000"/>
        </w:rPr>
        <w:t xml:space="preserve">school’s </w:t>
      </w:r>
      <w:r w:rsidRPr="00032360">
        <w:rPr>
          <w:rStyle w:val="normaltextrun1"/>
          <w:color w:val="000000"/>
        </w:rPr>
        <w:t>waiver</w:t>
      </w:r>
      <w:r>
        <w:rPr>
          <w:rStyle w:val="normaltextrun1"/>
          <w:color w:val="000000"/>
        </w:rPr>
        <w:t xml:space="preserve"> request</w:t>
      </w:r>
      <w:r w:rsidRPr="00032360">
        <w:rPr>
          <w:rStyle w:val="normaltextrun1"/>
          <w:color w:val="000000"/>
        </w:rPr>
        <w:t xml:space="preserve">, </w:t>
      </w:r>
      <w:r>
        <w:rPr>
          <w:rStyle w:val="normaltextrun1"/>
          <w:color w:val="000000"/>
        </w:rPr>
        <w:t xml:space="preserve">and the Board is aware of the school’s lawsuit. She said she has visited the school and was impressed. </w:t>
      </w:r>
      <w:r w:rsidRPr="00032360">
        <w:rPr>
          <w:rStyle w:val="normaltextrun1"/>
          <w:color w:val="000000"/>
        </w:rPr>
        <w:t xml:space="preserve">Ms. Bagg reiterated Chair Craven’s comments that much of what the </w:t>
      </w:r>
      <w:r>
        <w:rPr>
          <w:rStyle w:val="normaltextrun1"/>
          <w:color w:val="000000"/>
        </w:rPr>
        <w:t xml:space="preserve">school’s </w:t>
      </w:r>
      <w:r>
        <w:rPr>
          <w:rStyle w:val="normaltextrun1"/>
          <w:color w:val="000000"/>
        </w:rPr>
        <w:lastRenderedPageBreak/>
        <w:t xml:space="preserve">attorney </w:t>
      </w:r>
      <w:r w:rsidRPr="00032360">
        <w:rPr>
          <w:rStyle w:val="normaltextrun1"/>
          <w:color w:val="000000"/>
        </w:rPr>
        <w:t>stated relate</w:t>
      </w:r>
      <w:r>
        <w:rPr>
          <w:rStyle w:val="normaltextrun1"/>
          <w:color w:val="000000"/>
        </w:rPr>
        <w:t>s</w:t>
      </w:r>
      <w:r w:rsidRPr="00032360">
        <w:rPr>
          <w:rStyle w:val="normaltextrun1"/>
          <w:color w:val="000000"/>
        </w:rPr>
        <w:t xml:space="preserve"> to ongoing litigation</w:t>
      </w:r>
      <w:r w:rsidR="00DF4B38">
        <w:rPr>
          <w:rStyle w:val="normaltextrun1"/>
          <w:color w:val="000000"/>
        </w:rPr>
        <w:t xml:space="preserve"> that</w:t>
      </w:r>
      <w:r w:rsidRPr="00032360">
        <w:rPr>
          <w:rStyle w:val="normaltextrun1"/>
          <w:color w:val="000000"/>
        </w:rPr>
        <w:t xml:space="preserve"> </w:t>
      </w:r>
      <w:r>
        <w:rPr>
          <w:rStyle w:val="normaltextrun1"/>
          <w:color w:val="000000"/>
        </w:rPr>
        <w:t>the school has filed against the Board, Department, and Commissioner. S</w:t>
      </w:r>
      <w:r w:rsidRPr="00032360">
        <w:rPr>
          <w:rStyle w:val="normaltextrun1"/>
          <w:color w:val="000000"/>
        </w:rPr>
        <w:t xml:space="preserve">he </w:t>
      </w:r>
      <w:r>
        <w:rPr>
          <w:rStyle w:val="normaltextrun1"/>
          <w:color w:val="000000"/>
        </w:rPr>
        <w:t xml:space="preserve">responded to questions from members and referred them </w:t>
      </w:r>
      <w:r w:rsidRPr="00032360">
        <w:rPr>
          <w:rStyle w:val="normaltextrun1"/>
          <w:color w:val="000000"/>
        </w:rPr>
        <w:t>back to the Commissioner’s memo</w:t>
      </w:r>
      <w:r w:rsidR="000C092D">
        <w:rPr>
          <w:rStyle w:val="normaltextrun1"/>
          <w:color w:val="000000"/>
        </w:rPr>
        <w:t>randum</w:t>
      </w:r>
      <w:r>
        <w:rPr>
          <w:rStyle w:val="normaltextrun1"/>
          <w:color w:val="000000"/>
        </w:rPr>
        <w:t xml:space="preserve">. Secretary </w:t>
      </w:r>
      <w:proofErr w:type="spellStart"/>
      <w:r>
        <w:rPr>
          <w:rStyle w:val="normaltextrun1"/>
          <w:color w:val="000000"/>
        </w:rPr>
        <w:t>Peyser</w:t>
      </w:r>
      <w:proofErr w:type="spellEnd"/>
      <w:r>
        <w:rPr>
          <w:rStyle w:val="normaltextrun1"/>
          <w:color w:val="000000"/>
        </w:rPr>
        <w:t xml:space="preserve"> noted that the school’s charter is not up for renewal</w:t>
      </w:r>
      <w:r w:rsidR="0075566D">
        <w:rPr>
          <w:rStyle w:val="normaltextrun1"/>
          <w:color w:val="000000"/>
        </w:rPr>
        <w:t xml:space="preserve">, adding </w:t>
      </w:r>
      <w:r>
        <w:rPr>
          <w:rStyle w:val="normaltextrun1"/>
          <w:color w:val="000000"/>
        </w:rPr>
        <w:t>the current case is premature</w:t>
      </w:r>
      <w:r w:rsidR="00755FEB">
        <w:rPr>
          <w:rStyle w:val="normaltextrun1"/>
          <w:color w:val="000000"/>
        </w:rPr>
        <w:t xml:space="preserve"> and involves</w:t>
      </w:r>
      <w:r>
        <w:rPr>
          <w:rStyle w:val="normaltextrun1"/>
          <w:color w:val="000000"/>
        </w:rPr>
        <w:t xml:space="preserve"> a mid-cycle site visit. </w:t>
      </w:r>
      <w:r w:rsidR="00F833C6">
        <w:rPr>
          <w:rStyle w:val="normaltextrun1"/>
          <w:color w:val="000000"/>
        </w:rPr>
        <w:t>M</w:t>
      </w:r>
      <w:r w:rsidRPr="00032360">
        <w:rPr>
          <w:rStyle w:val="normaltextrun1"/>
          <w:color w:val="000000"/>
        </w:rPr>
        <w:t xml:space="preserve">r. Chuang, Ms. Bagg, </w:t>
      </w:r>
      <w:r>
        <w:rPr>
          <w:rStyle w:val="normaltextrun1"/>
          <w:color w:val="000000"/>
        </w:rPr>
        <w:t xml:space="preserve">and General </w:t>
      </w:r>
      <w:r w:rsidRPr="00032360">
        <w:rPr>
          <w:rStyle w:val="normaltextrun1"/>
          <w:color w:val="000000"/>
        </w:rPr>
        <w:t>Counsel Rhoda Schneider</w:t>
      </w:r>
      <w:r w:rsidR="00F833C6">
        <w:rPr>
          <w:rStyle w:val="normaltextrun1"/>
          <w:color w:val="000000"/>
        </w:rPr>
        <w:t>,</w:t>
      </w:r>
      <w:r w:rsidRPr="00032360">
        <w:rPr>
          <w:rStyle w:val="normaltextrun1"/>
          <w:color w:val="000000"/>
        </w:rPr>
        <w:t xml:space="preserve"> </w:t>
      </w:r>
      <w:r w:rsidRPr="00F833C6">
        <w:rPr>
          <w:rStyle w:val="normaltextrun1"/>
          <w:color w:val="000000"/>
        </w:rPr>
        <w:t>along with Attorney Waters and Superintendent Dan</w:t>
      </w:r>
      <w:r w:rsidR="00F833C6" w:rsidRPr="00F833C6">
        <w:rPr>
          <w:rStyle w:val="normaltextrun1"/>
          <w:color w:val="000000"/>
        </w:rPr>
        <w:t>,</w:t>
      </w:r>
      <w:r w:rsidRPr="00032360">
        <w:rPr>
          <w:rStyle w:val="normaltextrun1"/>
          <w:color w:val="000000"/>
        </w:rPr>
        <w:t xml:space="preserve"> answered clarifying questions from the Board. </w:t>
      </w:r>
      <w:r>
        <w:rPr>
          <w:rStyle w:val="normaltextrun1"/>
          <w:color w:val="000000"/>
        </w:rPr>
        <w:t xml:space="preserve">Chair Craven thanked the presenters and called for a motion. </w:t>
      </w:r>
      <w:r w:rsidRPr="00032360">
        <w:rPr>
          <w:rStyle w:val="normaltextrun1"/>
          <w:color w:val="000000"/>
        </w:rPr>
        <w:t>Vice</w:t>
      </w:r>
      <w:r>
        <w:rPr>
          <w:rStyle w:val="normaltextrun1"/>
          <w:color w:val="000000"/>
        </w:rPr>
        <w:t>-</w:t>
      </w:r>
      <w:r w:rsidRPr="00032360">
        <w:rPr>
          <w:rStyle w:val="normaltextrun1"/>
          <w:color w:val="000000"/>
        </w:rPr>
        <w:t>Chair Morton read the motion aloud.</w:t>
      </w:r>
    </w:p>
    <w:p w14:paraId="77F40A60" w14:textId="77777777" w:rsidR="00BB2440" w:rsidRDefault="00BB2440" w:rsidP="00AD63F6">
      <w:pPr>
        <w:pStyle w:val="paragraph"/>
        <w:textAlignment w:val="baseline"/>
        <w:rPr>
          <w:rStyle w:val="normaltextrun1"/>
          <w:color w:val="000000"/>
        </w:rPr>
      </w:pPr>
    </w:p>
    <w:p w14:paraId="5C252AD8" w14:textId="04939AA7" w:rsidR="00432281" w:rsidRPr="00032360" w:rsidRDefault="00432281" w:rsidP="002D1BDB">
      <w:pPr>
        <w:spacing w:after="0" w:line="240" w:lineRule="auto"/>
        <w:ind w:left="1440" w:hanging="1440"/>
        <w:textAlignment w:val="baseline"/>
        <w:rPr>
          <w:rFonts w:ascii="Times New Roman" w:eastAsia="Times New Roman" w:hAnsi="Times New Roman" w:cs="Times New Roman"/>
          <w:sz w:val="24"/>
          <w:szCs w:val="24"/>
        </w:rPr>
      </w:pPr>
      <w:r w:rsidRPr="00032360">
        <w:rPr>
          <w:rFonts w:ascii="Times New Roman" w:eastAsia="Times New Roman" w:hAnsi="Times New Roman" w:cs="Times New Roman"/>
          <w:b/>
          <w:bCs/>
          <w:sz w:val="24"/>
          <w:szCs w:val="24"/>
        </w:rPr>
        <w:t>On a motion duly made and seconded, it was</w:t>
      </w:r>
      <w:r w:rsidRPr="00032360">
        <w:rPr>
          <w:rFonts w:ascii="Times New Roman" w:eastAsia="Times New Roman" w:hAnsi="Times New Roman" w:cs="Times New Roman"/>
          <w:sz w:val="24"/>
          <w:szCs w:val="24"/>
        </w:rPr>
        <w:t>:</w:t>
      </w:r>
    </w:p>
    <w:p w14:paraId="533EF541" w14:textId="77777777" w:rsidR="00432281" w:rsidRPr="00032360" w:rsidRDefault="00432281" w:rsidP="002D1BDB">
      <w:pPr>
        <w:spacing w:after="0" w:line="240" w:lineRule="auto"/>
        <w:ind w:left="1440" w:hanging="1440"/>
        <w:textAlignment w:val="baseline"/>
        <w:rPr>
          <w:rFonts w:ascii="Times New Roman" w:eastAsia="Times New Roman" w:hAnsi="Times New Roman" w:cs="Times New Roman"/>
          <w:sz w:val="24"/>
          <w:szCs w:val="24"/>
        </w:rPr>
      </w:pPr>
    </w:p>
    <w:p w14:paraId="798EEBFC" w14:textId="7B00291D" w:rsidR="00C10E67" w:rsidRDefault="002D1BDB" w:rsidP="00C10E67">
      <w:pPr>
        <w:spacing w:after="0" w:line="240" w:lineRule="auto"/>
        <w:ind w:left="1440" w:hanging="1440"/>
        <w:textAlignment w:val="baseline"/>
        <w:rPr>
          <w:rFonts w:ascii="Segoe UI" w:eastAsia="Times New Roman" w:hAnsi="Segoe UI" w:cs="Segoe UI"/>
          <w:b/>
          <w:bCs/>
          <w:sz w:val="24"/>
          <w:szCs w:val="24"/>
        </w:rPr>
      </w:pPr>
      <w:r w:rsidRPr="00032360">
        <w:rPr>
          <w:rFonts w:ascii="Times New Roman" w:eastAsia="Times New Roman" w:hAnsi="Times New Roman" w:cs="Times New Roman"/>
          <w:b/>
          <w:bCs/>
          <w:sz w:val="24"/>
          <w:szCs w:val="24"/>
        </w:rPr>
        <w:t>VOTED:</w:t>
      </w:r>
      <w:r w:rsidRPr="00032360">
        <w:rPr>
          <w:rFonts w:ascii="Calibri" w:eastAsia="Times New Roman" w:hAnsi="Calibri" w:cs="Calibri"/>
          <w:b/>
          <w:bCs/>
          <w:sz w:val="24"/>
          <w:szCs w:val="24"/>
        </w:rPr>
        <w:t xml:space="preserve"> </w:t>
      </w:r>
      <w:r w:rsidRPr="00032360">
        <w:rPr>
          <w:rFonts w:ascii="Calibri" w:eastAsia="Times New Roman" w:hAnsi="Calibri" w:cs="Calibri"/>
          <w:b/>
          <w:bCs/>
          <w:sz w:val="24"/>
          <w:szCs w:val="24"/>
        </w:rPr>
        <w:tab/>
      </w:r>
      <w:r w:rsidRPr="00032360">
        <w:rPr>
          <w:rFonts w:ascii="Times New Roman" w:eastAsia="Times New Roman" w:hAnsi="Times New Roman" w:cs="Times New Roman"/>
          <w:b/>
          <w:bCs/>
          <w:sz w:val="24"/>
          <w:szCs w:val="24"/>
        </w:rPr>
        <w:t>that the Board of Elementary and Secondary Education, in accordance with General Laws chapter 71, section 89, and 603 CMR 1.00, hereby denies the request of Mystic Valley Regional Charter School, pursuant to 603 CMR 1.03(2), to waive 603 CMR 1.11(2) requiring that “[a]</w:t>
      </w:r>
      <w:proofErr w:type="spellStart"/>
      <w:r w:rsidRPr="00032360">
        <w:rPr>
          <w:rFonts w:ascii="Times New Roman" w:eastAsia="Times New Roman" w:hAnsi="Times New Roman" w:cs="Times New Roman"/>
          <w:b/>
          <w:bCs/>
          <w:sz w:val="24"/>
          <w:szCs w:val="24"/>
        </w:rPr>
        <w:t>ll</w:t>
      </w:r>
      <w:proofErr w:type="spellEnd"/>
      <w:r w:rsidRPr="00032360">
        <w:rPr>
          <w:rFonts w:ascii="Times New Roman" w:eastAsia="Times New Roman" w:hAnsi="Times New Roman" w:cs="Times New Roman"/>
          <w:b/>
          <w:bCs/>
          <w:sz w:val="24"/>
          <w:szCs w:val="24"/>
        </w:rPr>
        <w:t> charter schools will be evaluated on the same performance criteria as provided in the guidelines, provided, however, that the criteria will take into account each school's charter and accountability plan.” The Board of Elementary and Secondary Education relies on the reasons presented by the Commissioner. </w:t>
      </w:r>
    </w:p>
    <w:p w14:paraId="3E7ED55F" w14:textId="2754C178" w:rsidR="002D1BDB" w:rsidRPr="00032360" w:rsidRDefault="002D1BDB" w:rsidP="00C10E67">
      <w:pPr>
        <w:spacing w:after="0" w:line="240" w:lineRule="auto"/>
        <w:ind w:left="1440" w:hanging="1440"/>
        <w:textAlignment w:val="baseline"/>
        <w:rPr>
          <w:rFonts w:ascii="Segoe UI" w:eastAsia="Times New Roman" w:hAnsi="Segoe UI" w:cs="Segoe UI"/>
          <w:sz w:val="24"/>
          <w:szCs w:val="24"/>
        </w:rPr>
      </w:pPr>
      <w:r w:rsidRPr="00032360">
        <w:rPr>
          <w:rFonts w:ascii="Times New Roman" w:eastAsia="Times New Roman" w:hAnsi="Times New Roman" w:cs="Times New Roman"/>
          <w:sz w:val="24"/>
          <w:szCs w:val="24"/>
        </w:rPr>
        <w:t> </w:t>
      </w:r>
    </w:p>
    <w:p w14:paraId="135D8E90" w14:textId="28D5C81E" w:rsidR="006C6662" w:rsidRPr="00032360" w:rsidRDefault="00D816F8" w:rsidP="002070B9">
      <w:pPr>
        <w:pStyle w:val="paragraph"/>
        <w:textAlignment w:val="baseline"/>
        <w:rPr>
          <w:rStyle w:val="normaltextrun1"/>
          <w:color w:val="000000"/>
        </w:rPr>
      </w:pPr>
      <w:r w:rsidRPr="00032360">
        <w:rPr>
          <w:rStyle w:val="normaltextrun1"/>
          <w:color w:val="000000"/>
        </w:rPr>
        <w:t>The vote was unanimous.</w:t>
      </w:r>
    </w:p>
    <w:p w14:paraId="43E3D208" w14:textId="77777777" w:rsidR="006C6662" w:rsidRPr="00032360" w:rsidRDefault="006C6662" w:rsidP="002070B9">
      <w:pPr>
        <w:pStyle w:val="paragraph"/>
        <w:textAlignment w:val="baseline"/>
        <w:rPr>
          <w:rStyle w:val="normaltextrun1"/>
          <w:b/>
          <w:bCs/>
          <w:color w:val="000000"/>
        </w:rPr>
      </w:pPr>
    </w:p>
    <w:p w14:paraId="327FD45D" w14:textId="7319D9B3" w:rsidR="006C6662" w:rsidRPr="00032360" w:rsidRDefault="00D816F8" w:rsidP="002070B9">
      <w:pPr>
        <w:pStyle w:val="paragraph"/>
        <w:textAlignment w:val="baseline"/>
        <w:rPr>
          <w:rStyle w:val="normaltextrun1"/>
          <w:color w:val="000000"/>
        </w:rPr>
      </w:pPr>
      <w:r w:rsidRPr="00032360">
        <w:rPr>
          <w:rStyle w:val="normaltextrun1"/>
          <w:color w:val="000000"/>
        </w:rPr>
        <w:t xml:space="preserve">Chair Craven said the Board will be discussing the Mystic Valley Regional Charter School litigation in an </w:t>
      </w:r>
      <w:r w:rsidR="00C10E67">
        <w:rPr>
          <w:rStyle w:val="normaltextrun1"/>
          <w:color w:val="000000"/>
        </w:rPr>
        <w:t>e</w:t>
      </w:r>
      <w:r w:rsidRPr="00032360">
        <w:rPr>
          <w:rStyle w:val="normaltextrun1"/>
          <w:color w:val="000000"/>
        </w:rPr>
        <w:t xml:space="preserve">xecutive </w:t>
      </w:r>
      <w:r w:rsidR="00C10E67">
        <w:rPr>
          <w:rStyle w:val="normaltextrun1"/>
          <w:color w:val="000000"/>
        </w:rPr>
        <w:t>s</w:t>
      </w:r>
      <w:r w:rsidRPr="00032360">
        <w:rPr>
          <w:rStyle w:val="normaltextrun1"/>
          <w:color w:val="000000"/>
        </w:rPr>
        <w:t>ession immediately following the regular meeting.</w:t>
      </w:r>
    </w:p>
    <w:p w14:paraId="2047617D" w14:textId="6D73C3DC" w:rsidR="00D816F8" w:rsidRPr="00032360" w:rsidRDefault="00D816F8" w:rsidP="002070B9">
      <w:pPr>
        <w:pStyle w:val="paragraph"/>
        <w:textAlignment w:val="baseline"/>
        <w:rPr>
          <w:rStyle w:val="normaltextrun1"/>
          <w:b/>
          <w:bCs/>
          <w:color w:val="000000"/>
        </w:rPr>
      </w:pPr>
    </w:p>
    <w:p w14:paraId="5F7437FA" w14:textId="15FD53AD" w:rsidR="002070B9" w:rsidRPr="00032360" w:rsidRDefault="002070B9" w:rsidP="002070B9">
      <w:pPr>
        <w:pStyle w:val="paragraph"/>
        <w:textAlignment w:val="baseline"/>
        <w:rPr>
          <w:rStyle w:val="normaltextrun1"/>
          <w:b/>
          <w:bCs/>
          <w:color w:val="000000"/>
        </w:rPr>
      </w:pPr>
      <w:r w:rsidRPr="00032360">
        <w:rPr>
          <w:rStyle w:val="normaltextrun1"/>
          <w:b/>
          <w:bCs/>
          <w:color w:val="000000"/>
        </w:rPr>
        <w:t xml:space="preserve">Approval of the Minutes of the June 22, 2021 Regular Meeting and the August 24, 2021 Special Meeting </w:t>
      </w:r>
    </w:p>
    <w:p w14:paraId="0894654A" w14:textId="77777777" w:rsidR="002070B9" w:rsidRPr="00032360" w:rsidRDefault="002070B9" w:rsidP="002070B9">
      <w:pPr>
        <w:pStyle w:val="paragraph"/>
        <w:textAlignment w:val="baseline"/>
        <w:rPr>
          <w:rStyle w:val="normaltextrun1"/>
          <w:b/>
          <w:bCs/>
          <w:color w:val="000000"/>
        </w:rPr>
      </w:pPr>
    </w:p>
    <w:p w14:paraId="3FFE77D6" w14:textId="77777777" w:rsidR="002070B9" w:rsidRPr="00032360" w:rsidRDefault="002070B9" w:rsidP="002070B9">
      <w:pPr>
        <w:pStyle w:val="paragraph"/>
        <w:textAlignment w:val="baseline"/>
        <w:rPr>
          <w:rStyle w:val="normaltextrun1"/>
          <w:b/>
          <w:bCs/>
          <w:color w:val="000000"/>
        </w:rPr>
      </w:pPr>
      <w:r w:rsidRPr="00032360">
        <w:rPr>
          <w:rStyle w:val="normaltextrun1"/>
          <w:b/>
          <w:bCs/>
          <w:color w:val="000000"/>
        </w:rPr>
        <w:t>On a motion duly made and seconded, it was:</w:t>
      </w:r>
    </w:p>
    <w:p w14:paraId="2048302D" w14:textId="77777777" w:rsidR="002070B9" w:rsidRPr="00032360" w:rsidRDefault="002070B9" w:rsidP="002070B9">
      <w:pPr>
        <w:pStyle w:val="paragraph"/>
        <w:textAlignment w:val="baseline"/>
        <w:rPr>
          <w:rStyle w:val="normaltextrun1"/>
          <w:color w:val="000000"/>
        </w:rPr>
      </w:pPr>
    </w:p>
    <w:p w14:paraId="0C6CE340" w14:textId="77777777" w:rsidR="002070B9" w:rsidRPr="00032360" w:rsidRDefault="002070B9" w:rsidP="002070B9">
      <w:pPr>
        <w:pStyle w:val="paragraph"/>
        <w:ind w:left="1440" w:hanging="1440"/>
        <w:textAlignment w:val="baseline"/>
        <w:rPr>
          <w:rStyle w:val="normaltextrun1"/>
          <w:b/>
          <w:bCs/>
          <w:color w:val="000000"/>
        </w:rPr>
      </w:pPr>
      <w:r w:rsidRPr="00032360">
        <w:rPr>
          <w:rStyle w:val="normaltextrun1"/>
          <w:b/>
          <w:bCs/>
          <w:color w:val="000000"/>
        </w:rPr>
        <w:t>VOTED:</w:t>
      </w:r>
      <w:r w:rsidRPr="00032360">
        <w:rPr>
          <w:rStyle w:val="normaltextrun1"/>
          <w:color w:val="000000"/>
        </w:rPr>
        <w:t xml:space="preserve"> </w:t>
      </w:r>
      <w:r w:rsidRPr="00032360">
        <w:rPr>
          <w:rStyle w:val="normaltextrun1"/>
          <w:color w:val="000000"/>
        </w:rPr>
        <w:tab/>
      </w:r>
      <w:r w:rsidRPr="00032360">
        <w:rPr>
          <w:rStyle w:val="normaltextrun1"/>
          <w:b/>
          <w:bCs/>
          <w:color w:val="000000"/>
        </w:rPr>
        <w:t>that the Board of Elementary and Secondary Education approve the minutes of the June 22, 2021 Regular Meeting and the minutes of the August 24, 2021 Special Meeting.</w:t>
      </w:r>
    </w:p>
    <w:p w14:paraId="4856CADE" w14:textId="77777777" w:rsidR="002070B9" w:rsidRPr="00032360" w:rsidRDefault="002070B9" w:rsidP="002070B9">
      <w:pPr>
        <w:pStyle w:val="paragraph"/>
        <w:textAlignment w:val="baseline"/>
        <w:rPr>
          <w:rStyle w:val="normaltextrun1"/>
          <w:color w:val="000000"/>
        </w:rPr>
      </w:pPr>
    </w:p>
    <w:p w14:paraId="44B17E77" w14:textId="4F692407" w:rsidR="002070B9" w:rsidRPr="00B07A24" w:rsidRDefault="002070B9" w:rsidP="002070B9">
      <w:pPr>
        <w:pStyle w:val="paragraph"/>
        <w:textAlignment w:val="baseline"/>
        <w:rPr>
          <w:rStyle w:val="normaltextrun1"/>
          <w:color w:val="000000"/>
        </w:rPr>
      </w:pPr>
      <w:bookmarkStart w:id="8" w:name="_Hlk86675317"/>
      <w:r w:rsidRPr="00B07A24">
        <w:rPr>
          <w:rStyle w:val="normaltextrun1"/>
          <w:color w:val="000000"/>
        </w:rPr>
        <w:t>The vote was unanimous.</w:t>
      </w:r>
    </w:p>
    <w:p w14:paraId="0F9803FA" w14:textId="7ED0D5EF" w:rsidR="00D816F8" w:rsidRPr="00032360" w:rsidRDefault="00D816F8" w:rsidP="002070B9">
      <w:pPr>
        <w:pStyle w:val="paragraph"/>
        <w:textAlignment w:val="baseline"/>
        <w:rPr>
          <w:rStyle w:val="normaltextrun1"/>
          <w:b/>
          <w:bCs/>
          <w:color w:val="000000"/>
        </w:rPr>
      </w:pPr>
    </w:p>
    <w:p w14:paraId="7EE7206E" w14:textId="3778D4FD" w:rsidR="00D816F8" w:rsidRPr="00032360" w:rsidRDefault="00D816F8" w:rsidP="00D816F8">
      <w:pPr>
        <w:pStyle w:val="paragraph"/>
        <w:textAlignment w:val="baseline"/>
        <w:rPr>
          <w:rStyle w:val="normaltextrun1"/>
          <w:color w:val="000000"/>
        </w:rPr>
      </w:pPr>
      <w:r w:rsidRPr="00032360">
        <w:rPr>
          <w:rStyle w:val="normaltextrun1"/>
          <w:color w:val="000000"/>
        </w:rPr>
        <w:t xml:space="preserve">Chair Craven said </w:t>
      </w:r>
      <w:r w:rsidR="005B5A43" w:rsidRPr="00032360">
        <w:rPr>
          <w:rStyle w:val="normaltextrun1"/>
          <w:color w:val="000000"/>
        </w:rPr>
        <w:t>a</w:t>
      </w:r>
      <w:r w:rsidRPr="00032360">
        <w:rPr>
          <w:rStyle w:val="normaltextrun1"/>
          <w:color w:val="000000"/>
        </w:rPr>
        <w:t xml:space="preserve">s is stated in the posted agenda, this meeting includes an executive session for the Board to discuss strategy with respect to litigation. </w:t>
      </w:r>
      <w:r w:rsidR="005B5A43" w:rsidRPr="00032360">
        <w:rPr>
          <w:rStyle w:val="normaltextrun1"/>
          <w:color w:val="000000"/>
        </w:rPr>
        <w:t xml:space="preserve">She </w:t>
      </w:r>
      <w:r w:rsidRPr="00032360">
        <w:rPr>
          <w:rStyle w:val="normaltextrun1"/>
          <w:color w:val="000000"/>
        </w:rPr>
        <w:t>recommend</w:t>
      </w:r>
      <w:r w:rsidR="005B5A43" w:rsidRPr="00032360">
        <w:rPr>
          <w:rStyle w:val="normaltextrun1"/>
          <w:color w:val="000000"/>
        </w:rPr>
        <w:t>ed</w:t>
      </w:r>
      <w:r w:rsidRPr="00032360">
        <w:rPr>
          <w:rStyle w:val="normaltextrun1"/>
          <w:color w:val="000000"/>
        </w:rPr>
        <w:t xml:space="preserve"> that the Board vote to go into executive session, in accordance with Mass. General Laws chapter 30A, section 21, paragraph 3. The purpose of the executive session is to discuss strategy with respect to litigation in pending matters and imminent litigation involving the Board or Department. </w:t>
      </w:r>
      <w:r w:rsidR="005B5A43" w:rsidRPr="00032360">
        <w:rPr>
          <w:rStyle w:val="normaltextrun1"/>
          <w:color w:val="000000"/>
        </w:rPr>
        <w:t>Chair Craven explained that d</w:t>
      </w:r>
      <w:r w:rsidRPr="00032360">
        <w:rPr>
          <w:rStyle w:val="normaltextrun1"/>
          <w:color w:val="000000"/>
        </w:rPr>
        <w:t>iscussion of these matters in open session may have a detrimental effect on the litigating position of the Board or Department. The pending matters are:</w:t>
      </w:r>
    </w:p>
    <w:p w14:paraId="7DF9B387" w14:textId="77777777" w:rsidR="001712F0" w:rsidRDefault="00D816F8" w:rsidP="00FE6CD6">
      <w:pPr>
        <w:pStyle w:val="paragraph"/>
        <w:numPr>
          <w:ilvl w:val="0"/>
          <w:numId w:val="29"/>
        </w:numPr>
        <w:textAlignment w:val="baseline"/>
        <w:rPr>
          <w:rStyle w:val="normaltextrun1"/>
          <w:color w:val="000000"/>
        </w:rPr>
      </w:pPr>
      <w:r w:rsidRPr="00032360">
        <w:rPr>
          <w:rStyle w:val="normaltextrun1"/>
          <w:color w:val="000000"/>
        </w:rPr>
        <w:t xml:space="preserve">Mystic Valley Regional Charter School v. Board, Department, and Commissioner of Elementary and Secondary Education, and </w:t>
      </w:r>
    </w:p>
    <w:p w14:paraId="76F80788" w14:textId="6A4541C9" w:rsidR="005B5A43" w:rsidRPr="001712F0" w:rsidRDefault="00D816F8" w:rsidP="00FE6CD6">
      <w:pPr>
        <w:pStyle w:val="paragraph"/>
        <w:numPr>
          <w:ilvl w:val="0"/>
          <w:numId w:val="29"/>
        </w:numPr>
        <w:textAlignment w:val="baseline"/>
        <w:rPr>
          <w:rStyle w:val="normaltextrun1"/>
          <w:color w:val="000000"/>
        </w:rPr>
      </w:pPr>
      <w:r w:rsidRPr="001712F0">
        <w:rPr>
          <w:rStyle w:val="normaltextrun1"/>
          <w:color w:val="000000"/>
        </w:rPr>
        <w:lastRenderedPageBreak/>
        <w:t>6 consolidated cases proceeding as Family Freedom Endeavor Inc., et al., v. Commissioner, Department, and Board of Elementary and Secondary Education</w:t>
      </w:r>
    </w:p>
    <w:bookmarkEnd w:id="8"/>
    <w:p w14:paraId="5B89DE41" w14:textId="77777777" w:rsidR="002070B9" w:rsidRPr="00032360" w:rsidRDefault="002070B9" w:rsidP="006A5FD2">
      <w:pPr>
        <w:pStyle w:val="paragraph"/>
        <w:textAlignment w:val="baseline"/>
      </w:pPr>
    </w:p>
    <w:p w14:paraId="58611F1F" w14:textId="5262BFFF" w:rsidR="009447E9" w:rsidRPr="00032360" w:rsidRDefault="009447E9" w:rsidP="009447E9">
      <w:pPr>
        <w:pStyle w:val="paragraph"/>
        <w:textAlignment w:val="baseline"/>
        <w:rPr>
          <w:rStyle w:val="eop"/>
        </w:rPr>
      </w:pPr>
      <w:bookmarkStart w:id="9" w:name="_Hlk83211478"/>
      <w:r w:rsidRPr="00032360">
        <w:rPr>
          <w:rStyle w:val="normaltextrun1"/>
          <w:b/>
          <w:bCs/>
        </w:rPr>
        <w:t>On a motion duly made and seconded, it was:</w:t>
      </w:r>
      <w:r w:rsidRPr="00032360">
        <w:rPr>
          <w:rStyle w:val="eop"/>
        </w:rPr>
        <w:t> </w:t>
      </w:r>
    </w:p>
    <w:p w14:paraId="316C7D25" w14:textId="77777777" w:rsidR="005B5A43" w:rsidRPr="00032360" w:rsidRDefault="005B5A43" w:rsidP="009447E9">
      <w:pPr>
        <w:pStyle w:val="paragraph"/>
        <w:textAlignment w:val="baseline"/>
        <w:rPr>
          <w:rStyle w:val="eop"/>
        </w:rPr>
      </w:pPr>
    </w:p>
    <w:bookmarkEnd w:id="9"/>
    <w:p w14:paraId="1027B2FD" w14:textId="09B44AFE" w:rsidR="001F5EC9" w:rsidRPr="00032360" w:rsidRDefault="005B5A43" w:rsidP="005B5A43">
      <w:pPr>
        <w:spacing w:line="240" w:lineRule="auto"/>
        <w:ind w:left="1440" w:hanging="1440"/>
        <w:rPr>
          <w:rFonts w:ascii="Times New Roman" w:hAnsi="Times New Roman" w:cs="Times New Roman"/>
          <w:b/>
          <w:sz w:val="24"/>
          <w:szCs w:val="24"/>
        </w:rPr>
      </w:pPr>
      <w:r w:rsidRPr="00032360">
        <w:rPr>
          <w:rFonts w:ascii="Times New Roman" w:hAnsi="Times New Roman" w:cs="Times New Roman"/>
          <w:b/>
          <w:bCs/>
          <w:sz w:val="24"/>
          <w:szCs w:val="24"/>
        </w:rPr>
        <w:t>VOTED:</w:t>
      </w:r>
      <w:r w:rsidRPr="00032360">
        <w:rPr>
          <w:rFonts w:ascii="Times New Roman" w:hAnsi="Times New Roman" w:cs="Times New Roman"/>
          <w:b/>
          <w:bCs/>
          <w:sz w:val="24"/>
          <w:szCs w:val="24"/>
        </w:rPr>
        <w:tab/>
      </w:r>
      <w:r w:rsidRPr="00032360">
        <w:rPr>
          <w:rFonts w:ascii="Times New Roman" w:hAnsi="Times New Roman" w:cs="Times New Roman"/>
          <w:b/>
          <w:sz w:val="24"/>
          <w:szCs w:val="24"/>
        </w:rPr>
        <w:t>that the Board go into executive session, in accordance with Mass. General Laws chapter 30A, section 21 (3). The purpose of the executive session is to discuss strategy with respect to pending litigation involving the Board and Department of Elementary and Secondary Education. Discussion of the pending case</w:t>
      </w:r>
      <w:r w:rsidR="004A0769">
        <w:rPr>
          <w:rFonts w:ascii="Times New Roman" w:hAnsi="Times New Roman" w:cs="Times New Roman"/>
          <w:b/>
          <w:sz w:val="24"/>
          <w:szCs w:val="24"/>
        </w:rPr>
        <w:t>s</w:t>
      </w:r>
      <w:r w:rsidRPr="00032360">
        <w:rPr>
          <w:rFonts w:ascii="Times New Roman" w:hAnsi="Times New Roman" w:cs="Times New Roman"/>
          <w:b/>
          <w:sz w:val="24"/>
          <w:szCs w:val="24"/>
        </w:rPr>
        <w:t xml:space="preserve"> in open session would have a detrimental effect on the litigating position of the Board. </w:t>
      </w:r>
    </w:p>
    <w:p w14:paraId="5B1BCA4B" w14:textId="77777777" w:rsidR="00032360" w:rsidRPr="00032360" w:rsidRDefault="00032360" w:rsidP="00032360">
      <w:pPr>
        <w:spacing w:before="240" w:after="0" w:line="240" w:lineRule="auto"/>
        <w:textAlignment w:val="baseline"/>
        <w:rPr>
          <w:rStyle w:val="normaltextrun1"/>
          <w:rFonts w:ascii="Times New Roman" w:eastAsia="Times New Roman" w:hAnsi="Times New Roman" w:cs="Times New Roman"/>
          <w:sz w:val="24"/>
          <w:szCs w:val="24"/>
        </w:rPr>
      </w:pPr>
      <w:bookmarkStart w:id="10" w:name="_Hlk49847482"/>
      <w:bookmarkEnd w:id="5"/>
      <w:r w:rsidRPr="00032360">
        <w:rPr>
          <w:rFonts w:ascii="Times New Roman" w:eastAsia="Times New Roman" w:hAnsi="Times New Roman" w:cs="Times New Roman"/>
          <w:sz w:val="24"/>
          <w:szCs w:val="24"/>
        </w:rPr>
        <w:t>The vote, by roll call, was unanimous. </w:t>
      </w:r>
      <w:bookmarkEnd w:id="10"/>
    </w:p>
    <w:p w14:paraId="542C9063" w14:textId="77777777" w:rsidR="00032360" w:rsidRPr="00032360" w:rsidRDefault="00032360" w:rsidP="00032360">
      <w:pPr>
        <w:pStyle w:val="paragraph"/>
        <w:rPr>
          <w:rFonts w:eastAsiaTheme="minorHAnsi"/>
        </w:rPr>
      </w:pPr>
    </w:p>
    <w:p w14:paraId="7F198124" w14:textId="3786D902" w:rsidR="00032360" w:rsidRPr="00032360" w:rsidRDefault="00032360" w:rsidP="00032360">
      <w:pPr>
        <w:pStyle w:val="paragraph"/>
        <w:rPr>
          <w:rFonts w:eastAsiaTheme="minorHAnsi"/>
        </w:rPr>
      </w:pPr>
      <w:r w:rsidRPr="00032360">
        <w:rPr>
          <w:rFonts w:eastAsiaTheme="minorHAnsi"/>
        </w:rPr>
        <w:t xml:space="preserve">Chair Craven said the </w:t>
      </w:r>
      <w:r w:rsidR="007359A2">
        <w:rPr>
          <w:rFonts w:eastAsiaTheme="minorHAnsi"/>
        </w:rPr>
        <w:t xml:space="preserve">open meeting </w:t>
      </w:r>
      <w:r w:rsidR="001712F0">
        <w:rPr>
          <w:rFonts w:eastAsiaTheme="minorHAnsi"/>
        </w:rPr>
        <w:t>ha</w:t>
      </w:r>
      <w:r w:rsidR="007359A2">
        <w:rPr>
          <w:rFonts w:eastAsiaTheme="minorHAnsi"/>
        </w:rPr>
        <w:t xml:space="preserve">s concluded and the </w:t>
      </w:r>
      <w:r w:rsidRPr="00032360">
        <w:rPr>
          <w:rFonts w:eastAsiaTheme="minorHAnsi"/>
        </w:rPr>
        <w:t xml:space="preserve">Board would go into executive session to discuss strategy with respect to litigation and would not return to open session following the executive session. </w:t>
      </w:r>
      <w:r w:rsidR="00FD25AF">
        <w:rPr>
          <w:rFonts w:eastAsiaTheme="minorHAnsi"/>
        </w:rPr>
        <w:t xml:space="preserve">Chair Craven </w:t>
      </w:r>
      <w:r w:rsidR="000874CE" w:rsidRPr="00032360">
        <w:rPr>
          <w:rFonts w:eastAsiaTheme="minorHAnsi"/>
        </w:rPr>
        <w:t>called for a short break from 11:3</w:t>
      </w:r>
      <w:r w:rsidR="000874CE">
        <w:rPr>
          <w:rFonts w:eastAsiaTheme="minorHAnsi"/>
        </w:rPr>
        <w:t>0</w:t>
      </w:r>
      <w:r w:rsidR="000874CE" w:rsidRPr="00032360">
        <w:rPr>
          <w:rFonts w:eastAsiaTheme="minorHAnsi"/>
        </w:rPr>
        <w:t xml:space="preserve">-11:45 a.m. </w:t>
      </w:r>
      <w:r w:rsidR="000874CE">
        <w:rPr>
          <w:rFonts w:eastAsiaTheme="minorHAnsi"/>
        </w:rPr>
        <w:t xml:space="preserve">and </w:t>
      </w:r>
      <w:r w:rsidRPr="00032360">
        <w:rPr>
          <w:rFonts w:eastAsiaTheme="minorHAnsi"/>
        </w:rPr>
        <w:t>asked all who do not have business directly affecting the executive session to leave the meeting. The Board went into executive session at 11:45 a.m. and voted to adjourn the meeting at 12:35 p.m.</w:t>
      </w:r>
    </w:p>
    <w:p w14:paraId="074D5D0D" w14:textId="3DF7647C" w:rsidR="005B5A43" w:rsidRPr="00032360" w:rsidRDefault="005B5A43" w:rsidP="006F2A84">
      <w:pPr>
        <w:pStyle w:val="paragraph"/>
        <w:ind w:left="1440" w:hanging="1440"/>
        <w:textAlignment w:val="baseline"/>
      </w:pPr>
    </w:p>
    <w:p w14:paraId="56D6BBB1" w14:textId="77777777" w:rsidR="005B5A43" w:rsidRPr="00032360" w:rsidRDefault="005B5A43" w:rsidP="006F2A84">
      <w:pPr>
        <w:pStyle w:val="paragraph"/>
        <w:ind w:left="1440" w:hanging="1440"/>
        <w:textAlignment w:val="baseline"/>
      </w:pPr>
    </w:p>
    <w:p w14:paraId="1DAF789A" w14:textId="77777777" w:rsidR="00176324" w:rsidRPr="00032360" w:rsidRDefault="00176324" w:rsidP="00FE5EC8">
      <w:pPr>
        <w:pStyle w:val="paragraph"/>
        <w:ind w:left="1440" w:hanging="1440"/>
        <w:jc w:val="right"/>
        <w:textAlignment w:val="baseline"/>
        <w:rPr>
          <w:rStyle w:val="normaltextrun1"/>
        </w:rPr>
      </w:pPr>
    </w:p>
    <w:p w14:paraId="6D166219" w14:textId="2A2D6D9A" w:rsidR="00FE5EC8" w:rsidRPr="00032360" w:rsidRDefault="00FE5EC8" w:rsidP="00FE5EC8">
      <w:pPr>
        <w:pStyle w:val="paragraph"/>
        <w:ind w:left="1440" w:hanging="1440"/>
        <w:jc w:val="right"/>
        <w:textAlignment w:val="baseline"/>
      </w:pPr>
      <w:r w:rsidRPr="00032360">
        <w:rPr>
          <w:rStyle w:val="normaltextrun1"/>
        </w:rPr>
        <w:t>Respectfully submitted,</w:t>
      </w:r>
      <w:r w:rsidRPr="00032360">
        <w:rPr>
          <w:rStyle w:val="eop"/>
        </w:rPr>
        <w:t> </w:t>
      </w:r>
    </w:p>
    <w:p w14:paraId="0EBE4150" w14:textId="77777777" w:rsidR="00FE5EC8" w:rsidRPr="00032360" w:rsidRDefault="00FE5EC8" w:rsidP="00FE5EC8">
      <w:pPr>
        <w:pStyle w:val="paragraph"/>
        <w:ind w:left="1440" w:hanging="1440"/>
        <w:jc w:val="right"/>
        <w:textAlignment w:val="baseline"/>
      </w:pPr>
      <w:r w:rsidRPr="00032360">
        <w:rPr>
          <w:rStyle w:val="normaltextrun1"/>
        </w:rPr>
        <w:t>Jeffrey C. Riley</w:t>
      </w:r>
      <w:r w:rsidRPr="00032360">
        <w:rPr>
          <w:rStyle w:val="eop"/>
        </w:rPr>
        <w:t> </w:t>
      </w:r>
    </w:p>
    <w:p w14:paraId="33DC40A7" w14:textId="77777777" w:rsidR="00FE5EC8" w:rsidRPr="00032360" w:rsidRDefault="00FE5EC8" w:rsidP="00FE5EC8">
      <w:pPr>
        <w:pStyle w:val="paragraph"/>
        <w:ind w:left="1440" w:hanging="1440"/>
        <w:jc w:val="right"/>
        <w:textAlignment w:val="baseline"/>
      </w:pPr>
      <w:r w:rsidRPr="00032360">
        <w:rPr>
          <w:rStyle w:val="normaltextrun1"/>
        </w:rPr>
        <w:t>Commissioner of Elementary and Secondary Education</w:t>
      </w:r>
      <w:r w:rsidRPr="00032360">
        <w:rPr>
          <w:rStyle w:val="eop"/>
        </w:rPr>
        <w:t> </w:t>
      </w:r>
    </w:p>
    <w:p w14:paraId="0009751B" w14:textId="02AF123D" w:rsidR="00032360" w:rsidRPr="00032360" w:rsidRDefault="00FE5EC8">
      <w:pPr>
        <w:pStyle w:val="paragraph"/>
        <w:ind w:left="1440" w:hanging="1440"/>
        <w:jc w:val="right"/>
        <w:textAlignment w:val="baseline"/>
        <w:rPr>
          <w:rStyle w:val="normaltextrun1"/>
        </w:rPr>
      </w:pPr>
      <w:r w:rsidRPr="00032360">
        <w:rPr>
          <w:rStyle w:val="normaltextrun1"/>
        </w:rPr>
        <w:t>and Secretary to the Board</w:t>
      </w:r>
      <w:bookmarkEnd w:id="6"/>
    </w:p>
    <w:sectPr w:rsidR="00032360" w:rsidRPr="00032360"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0F52" w14:textId="77777777" w:rsidR="00A90E3B" w:rsidRDefault="00A90E3B" w:rsidP="005D5880">
      <w:pPr>
        <w:spacing w:after="0" w:line="240" w:lineRule="auto"/>
      </w:pPr>
      <w:r>
        <w:separator/>
      </w:r>
    </w:p>
  </w:endnote>
  <w:endnote w:type="continuationSeparator" w:id="0">
    <w:p w14:paraId="5A332ECF" w14:textId="77777777" w:rsidR="00A90E3B" w:rsidRDefault="00A90E3B" w:rsidP="005D5880">
      <w:pPr>
        <w:spacing w:after="0" w:line="240" w:lineRule="auto"/>
      </w:pPr>
      <w:r>
        <w:continuationSeparator/>
      </w:r>
    </w:p>
  </w:endnote>
  <w:endnote w:type="continuationNotice" w:id="1">
    <w:p w14:paraId="6CCFB4B0" w14:textId="77777777" w:rsidR="00A90E3B" w:rsidRDefault="00A90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EC9A" w14:textId="77777777" w:rsidR="00A90E3B" w:rsidRDefault="00A90E3B" w:rsidP="005D5880">
      <w:pPr>
        <w:spacing w:after="0" w:line="240" w:lineRule="auto"/>
      </w:pPr>
      <w:r>
        <w:separator/>
      </w:r>
    </w:p>
  </w:footnote>
  <w:footnote w:type="continuationSeparator" w:id="0">
    <w:p w14:paraId="07A1D731" w14:textId="77777777" w:rsidR="00A90E3B" w:rsidRDefault="00A90E3B" w:rsidP="005D5880">
      <w:pPr>
        <w:spacing w:after="0" w:line="240" w:lineRule="auto"/>
      </w:pPr>
      <w:r>
        <w:continuationSeparator/>
      </w:r>
    </w:p>
  </w:footnote>
  <w:footnote w:type="continuationNotice" w:id="1">
    <w:p w14:paraId="4CB77002" w14:textId="77777777" w:rsidR="00A90E3B" w:rsidRDefault="00A90E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1"/>
  </w:num>
  <w:num w:numId="3">
    <w:abstractNumId w:val="8"/>
  </w:num>
  <w:num w:numId="4">
    <w:abstractNumId w:val="7"/>
  </w:num>
  <w:num w:numId="5">
    <w:abstractNumId w:val="14"/>
  </w:num>
  <w:num w:numId="6">
    <w:abstractNumId w:val="1"/>
  </w:num>
  <w:num w:numId="7">
    <w:abstractNumId w:val="27"/>
  </w:num>
  <w:num w:numId="8">
    <w:abstractNumId w:val="23"/>
  </w:num>
  <w:num w:numId="9">
    <w:abstractNumId w:val="5"/>
  </w:num>
  <w:num w:numId="10">
    <w:abstractNumId w:val="11"/>
  </w:num>
  <w:num w:numId="11">
    <w:abstractNumId w:val="16"/>
  </w:num>
  <w:num w:numId="12">
    <w:abstractNumId w:val="25"/>
  </w:num>
  <w:num w:numId="13">
    <w:abstractNumId w:val="13"/>
  </w:num>
  <w:num w:numId="14">
    <w:abstractNumId w:val="18"/>
  </w:num>
  <w:num w:numId="15">
    <w:abstractNumId w:val="10"/>
  </w:num>
  <w:num w:numId="16">
    <w:abstractNumId w:val="6"/>
  </w:num>
  <w:num w:numId="17">
    <w:abstractNumId w:val="2"/>
  </w:num>
  <w:num w:numId="18">
    <w:abstractNumId w:val="26"/>
  </w:num>
  <w:num w:numId="19">
    <w:abstractNumId w:val="4"/>
  </w:num>
  <w:num w:numId="20">
    <w:abstractNumId w:val="3"/>
  </w:num>
  <w:num w:numId="21">
    <w:abstractNumId w:val="9"/>
  </w:num>
  <w:num w:numId="22">
    <w:abstractNumId w:val="17"/>
  </w:num>
  <w:num w:numId="23">
    <w:abstractNumId w:val="0"/>
  </w:num>
  <w:num w:numId="24">
    <w:abstractNumId w:val="19"/>
  </w:num>
  <w:num w:numId="25">
    <w:abstractNumId w:val="22"/>
  </w:num>
  <w:num w:numId="26">
    <w:abstractNumId w:val="24"/>
  </w:num>
  <w:num w:numId="27">
    <w:abstractNumId w:val="28"/>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ABA"/>
    <w:rsid w:val="00001ADA"/>
    <w:rsid w:val="0000215B"/>
    <w:rsid w:val="00002A10"/>
    <w:rsid w:val="0000307D"/>
    <w:rsid w:val="0000407B"/>
    <w:rsid w:val="00004707"/>
    <w:rsid w:val="00004AE7"/>
    <w:rsid w:val="00005A90"/>
    <w:rsid w:val="00005D4F"/>
    <w:rsid w:val="0000616F"/>
    <w:rsid w:val="00006CF2"/>
    <w:rsid w:val="00007726"/>
    <w:rsid w:val="0001014F"/>
    <w:rsid w:val="000104A3"/>
    <w:rsid w:val="000120A4"/>
    <w:rsid w:val="00012136"/>
    <w:rsid w:val="000127F6"/>
    <w:rsid w:val="00012F52"/>
    <w:rsid w:val="000133A7"/>
    <w:rsid w:val="00014D7E"/>
    <w:rsid w:val="00015E98"/>
    <w:rsid w:val="00020B01"/>
    <w:rsid w:val="00021159"/>
    <w:rsid w:val="00021891"/>
    <w:rsid w:val="00021F1A"/>
    <w:rsid w:val="00022892"/>
    <w:rsid w:val="00022ADF"/>
    <w:rsid w:val="00024CAF"/>
    <w:rsid w:val="00025D9C"/>
    <w:rsid w:val="0002653C"/>
    <w:rsid w:val="00026B75"/>
    <w:rsid w:val="00027732"/>
    <w:rsid w:val="00027E89"/>
    <w:rsid w:val="000304BE"/>
    <w:rsid w:val="00031375"/>
    <w:rsid w:val="00031F20"/>
    <w:rsid w:val="00032360"/>
    <w:rsid w:val="00032668"/>
    <w:rsid w:val="0003311E"/>
    <w:rsid w:val="00033DE5"/>
    <w:rsid w:val="000344D9"/>
    <w:rsid w:val="00034C1F"/>
    <w:rsid w:val="000355E9"/>
    <w:rsid w:val="000355EA"/>
    <w:rsid w:val="000359EC"/>
    <w:rsid w:val="0003670F"/>
    <w:rsid w:val="00036799"/>
    <w:rsid w:val="000375DF"/>
    <w:rsid w:val="000406D9"/>
    <w:rsid w:val="00040DFC"/>
    <w:rsid w:val="000414D8"/>
    <w:rsid w:val="000418A8"/>
    <w:rsid w:val="0004232F"/>
    <w:rsid w:val="00043726"/>
    <w:rsid w:val="000454C2"/>
    <w:rsid w:val="00046374"/>
    <w:rsid w:val="0004652E"/>
    <w:rsid w:val="00046684"/>
    <w:rsid w:val="00046796"/>
    <w:rsid w:val="00046E88"/>
    <w:rsid w:val="000502AE"/>
    <w:rsid w:val="00050D7B"/>
    <w:rsid w:val="000529C4"/>
    <w:rsid w:val="00052F21"/>
    <w:rsid w:val="00052F7D"/>
    <w:rsid w:val="00053062"/>
    <w:rsid w:val="000531AE"/>
    <w:rsid w:val="00054469"/>
    <w:rsid w:val="00055216"/>
    <w:rsid w:val="00055299"/>
    <w:rsid w:val="000559C1"/>
    <w:rsid w:val="00056FCA"/>
    <w:rsid w:val="00057BD0"/>
    <w:rsid w:val="00061080"/>
    <w:rsid w:val="0006123B"/>
    <w:rsid w:val="0006230C"/>
    <w:rsid w:val="0006232C"/>
    <w:rsid w:val="00062DA5"/>
    <w:rsid w:val="00062EAD"/>
    <w:rsid w:val="00063259"/>
    <w:rsid w:val="0006357E"/>
    <w:rsid w:val="00063C39"/>
    <w:rsid w:val="000642EE"/>
    <w:rsid w:val="000645FF"/>
    <w:rsid w:val="00064A4E"/>
    <w:rsid w:val="000653E0"/>
    <w:rsid w:val="00065EB0"/>
    <w:rsid w:val="00066254"/>
    <w:rsid w:val="00066590"/>
    <w:rsid w:val="000669D4"/>
    <w:rsid w:val="00066BEE"/>
    <w:rsid w:val="000677A0"/>
    <w:rsid w:val="000700D2"/>
    <w:rsid w:val="00070F75"/>
    <w:rsid w:val="00072493"/>
    <w:rsid w:val="00072700"/>
    <w:rsid w:val="00072B9F"/>
    <w:rsid w:val="00073A88"/>
    <w:rsid w:val="000741FD"/>
    <w:rsid w:val="00074C6E"/>
    <w:rsid w:val="00075692"/>
    <w:rsid w:val="0007639A"/>
    <w:rsid w:val="000802ED"/>
    <w:rsid w:val="00080B33"/>
    <w:rsid w:val="0008101E"/>
    <w:rsid w:val="00081921"/>
    <w:rsid w:val="00081BDA"/>
    <w:rsid w:val="00081DD4"/>
    <w:rsid w:val="00082983"/>
    <w:rsid w:val="00082BAE"/>
    <w:rsid w:val="0008301D"/>
    <w:rsid w:val="00085021"/>
    <w:rsid w:val="00085A7F"/>
    <w:rsid w:val="00085B6C"/>
    <w:rsid w:val="00085DD6"/>
    <w:rsid w:val="000864CE"/>
    <w:rsid w:val="000867C3"/>
    <w:rsid w:val="000869F4"/>
    <w:rsid w:val="00086DB6"/>
    <w:rsid w:val="000874CE"/>
    <w:rsid w:val="000874E2"/>
    <w:rsid w:val="000875DD"/>
    <w:rsid w:val="00090C66"/>
    <w:rsid w:val="0009139C"/>
    <w:rsid w:val="0009170D"/>
    <w:rsid w:val="00091B51"/>
    <w:rsid w:val="00091CC7"/>
    <w:rsid w:val="00091DBD"/>
    <w:rsid w:val="000922CD"/>
    <w:rsid w:val="00092EAD"/>
    <w:rsid w:val="00093F5A"/>
    <w:rsid w:val="00094139"/>
    <w:rsid w:val="0009440B"/>
    <w:rsid w:val="000944C7"/>
    <w:rsid w:val="000946F8"/>
    <w:rsid w:val="000948DF"/>
    <w:rsid w:val="00095439"/>
    <w:rsid w:val="000967F7"/>
    <w:rsid w:val="000A00E2"/>
    <w:rsid w:val="000A075C"/>
    <w:rsid w:val="000A0925"/>
    <w:rsid w:val="000A0B3B"/>
    <w:rsid w:val="000A0BA0"/>
    <w:rsid w:val="000A10CB"/>
    <w:rsid w:val="000A12B6"/>
    <w:rsid w:val="000A1841"/>
    <w:rsid w:val="000A1BDF"/>
    <w:rsid w:val="000A1F67"/>
    <w:rsid w:val="000A1FA6"/>
    <w:rsid w:val="000A2284"/>
    <w:rsid w:val="000A25CB"/>
    <w:rsid w:val="000A3528"/>
    <w:rsid w:val="000A3B24"/>
    <w:rsid w:val="000A6542"/>
    <w:rsid w:val="000A6D46"/>
    <w:rsid w:val="000A7185"/>
    <w:rsid w:val="000A72B6"/>
    <w:rsid w:val="000A771B"/>
    <w:rsid w:val="000A78C2"/>
    <w:rsid w:val="000B0209"/>
    <w:rsid w:val="000B09AE"/>
    <w:rsid w:val="000B0B77"/>
    <w:rsid w:val="000B13B2"/>
    <w:rsid w:val="000B2F32"/>
    <w:rsid w:val="000B3759"/>
    <w:rsid w:val="000B3E4A"/>
    <w:rsid w:val="000B70B3"/>
    <w:rsid w:val="000B76EF"/>
    <w:rsid w:val="000B7983"/>
    <w:rsid w:val="000C092D"/>
    <w:rsid w:val="000C11B1"/>
    <w:rsid w:val="000C1C8A"/>
    <w:rsid w:val="000C1F5E"/>
    <w:rsid w:val="000C21F9"/>
    <w:rsid w:val="000C251B"/>
    <w:rsid w:val="000C298C"/>
    <w:rsid w:val="000C35ED"/>
    <w:rsid w:val="000C3805"/>
    <w:rsid w:val="000C385B"/>
    <w:rsid w:val="000C3F4F"/>
    <w:rsid w:val="000C50AA"/>
    <w:rsid w:val="000C57EF"/>
    <w:rsid w:val="000C63BA"/>
    <w:rsid w:val="000C6492"/>
    <w:rsid w:val="000C6943"/>
    <w:rsid w:val="000C6B8D"/>
    <w:rsid w:val="000D01A4"/>
    <w:rsid w:val="000D0B16"/>
    <w:rsid w:val="000D1094"/>
    <w:rsid w:val="000D1BA2"/>
    <w:rsid w:val="000D1FC9"/>
    <w:rsid w:val="000D2C79"/>
    <w:rsid w:val="000D2EAC"/>
    <w:rsid w:val="000D384D"/>
    <w:rsid w:val="000D3FC5"/>
    <w:rsid w:val="000D41D9"/>
    <w:rsid w:val="000D4A1B"/>
    <w:rsid w:val="000D4DD3"/>
    <w:rsid w:val="000D4FA5"/>
    <w:rsid w:val="000D4FB6"/>
    <w:rsid w:val="000D5C8C"/>
    <w:rsid w:val="000D62B0"/>
    <w:rsid w:val="000D6316"/>
    <w:rsid w:val="000D7087"/>
    <w:rsid w:val="000D71FF"/>
    <w:rsid w:val="000D756D"/>
    <w:rsid w:val="000D7CA8"/>
    <w:rsid w:val="000D7FE7"/>
    <w:rsid w:val="000E14E9"/>
    <w:rsid w:val="000E28E4"/>
    <w:rsid w:val="000E3290"/>
    <w:rsid w:val="000E3C03"/>
    <w:rsid w:val="000E400B"/>
    <w:rsid w:val="000E4825"/>
    <w:rsid w:val="000E5367"/>
    <w:rsid w:val="000E5CF1"/>
    <w:rsid w:val="000E5EF1"/>
    <w:rsid w:val="000E6DCA"/>
    <w:rsid w:val="000E6EE6"/>
    <w:rsid w:val="000F0692"/>
    <w:rsid w:val="000F1390"/>
    <w:rsid w:val="000F14AF"/>
    <w:rsid w:val="000F19D5"/>
    <w:rsid w:val="000F333C"/>
    <w:rsid w:val="000F418C"/>
    <w:rsid w:val="000F43AF"/>
    <w:rsid w:val="000F4FA5"/>
    <w:rsid w:val="000F593F"/>
    <w:rsid w:val="000F6312"/>
    <w:rsid w:val="000F7859"/>
    <w:rsid w:val="000F7F31"/>
    <w:rsid w:val="00100CF3"/>
    <w:rsid w:val="00100F04"/>
    <w:rsid w:val="0010146C"/>
    <w:rsid w:val="0010177C"/>
    <w:rsid w:val="0010286F"/>
    <w:rsid w:val="00103C65"/>
    <w:rsid w:val="00103FD9"/>
    <w:rsid w:val="0010402D"/>
    <w:rsid w:val="00104736"/>
    <w:rsid w:val="00106B44"/>
    <w:rsid w:val="00106B55"/>
    <w:rsid w:val="00106FFF"/>
    <w:rsid w:val="00110005"/>
    <w:rsid w:val="00110AA2"/>
    <w:rsid w:val="00110EC9"/>
    <w:rsid w:val="00111209"/>
    <w:rsid w:val="0011199C"/>
    <w:rsid w:val="00111A9B"/>
    <w:rsid w:val="0011274F"/>
    <w:rsid w:val="001147D9"/>
    <w:rsid w:val="00114BB6"/>
    <w:rsid w:val="00114C91"/>
    <w:rsid w:val="00114D98"/>
    <w:rsid w:val="0011607E"/>
    <w:rsid w:val="0011750B"/>
    <w:rsid w:val="00120C20"/>
    <w:rsid w:val="00124DA6"/>
    <w:rsid w:val="001264C1"/>
    <w:rsid w:val="001268CB"/>
    <w:rsid w:val="00126A8E"/>
    <w:rsid w:val="00127CE8"/>
    <w:rsid w:val="00127F45"/>
    <w:rsid w:val="001304D6"/>
    <w:rsid w:val="0013091D"/>
    <w:rsid w:val="00130A00"/>
    <w:rsid w:val="00130ABE"/>
    <w:rsid w:val="00130E62"/>
    <w:rsid w:val="00131109"/>
    <w:rsid w:val="00131B02"/>
    <w:rsid w:val="00132453"/>
    <w:rsid w:val="00132F9B"/>
    <w:rsid w:val="00133E9D"/>
    <w:rsid w:val="00133F6F"/>
    <w:rsid w:val="00134236"/>
    <w:rsid w:val="00134CDF"/>
    <w:rsid w:val="00134E6D"/>
    <w:rsid w:val="00135018"/>
    <w:rsid w:val="00135553"/>
    <w:rsid w:val="00136DC8"/>
    <w:rsid w:val="00136F7E"/>
    <w:rsid w:val="0013744D"/>
    <w:rsid w:val="001374AA"/>
    <w:rsid w:val="001405BD"/>
    <w:rsid w:val="00140E4E"/>
    <w:rsid w:val="00140F7C"/>
    <w:rsid w:val="00141EDE"/>
    <w:rsid w:val="001438D8"/>
    <w:rsid w:val="00145812"/>
    <w:rsid w:val="00147192"/>
    <w:rsid w:val="001502E6"/>
    <w:rsid w:val="00150DA6"/>
    <w:rsid w:val="0015106F"/>
    <w:rsid w:val="00153489"/>
    <w:rsid w:val="00153570"/>
    <w:rsid w:val="00154550"/>
    <w:rsid w:val="00154931"/>
    <w:rsid w:val="001556FE"/>
    <w:rsid w:val="001564DB"/>
    <w:rsid w:val="00156BB6"/>
    <w:rsid w:val="001576AF"/>
    <w:rsid w:val="0016026B"/>
    <w:rsid w:val="00160961"/>
    <w:rsid w:val="00161680"/>
    <w:rsid w:val="00162487"/>
    <w:rsid w:val="0016263B"/>
    <w:rsid w:val="001639BA"/>
    <w:rsid w:val="00163D8D"/>
    <w:rsid w:val="001650B8"/>
    <w:rsid w:val="00165FE8"/>
    <w:rsid w:val="00166F19"/>
    <w:rsid w:val="0016743C"/>
    <w:rsid w:val="00167760"/>
    <w:rsid w:val="00167EF4"/>
    <w:rsid w:val="0017027A"/>
    <w:rsid w:val="001704E2"/>
    <w:rsid w:val="00170E15"/>
    <w:rsid w:val="001712F0"/>
    <w:rsid w:val="00171420"/>
    <w:rsid w:val="00171BEF"/>
    <w:rsid w:val="00172B2D"/>
    <w:rsid w:val="00172E6E"/>
    <w:rsid w:val="00172E9D"/>
    <w:rsid w:val="001758C1"/>
    <w:rsid w:val="00175DE7"/>
    <w:rsid w:val="00175E1A"/>
    <w:rsid w:val="00176324"/>
    <w:rsid w:val="00177738"/>
    <w:rsid w:val="00177C14"/>
    <w:rsid w:val="001800C0"/>
    <w:rsid w:val="00180EF5"/>
    <w:rsid w:val="00181D4D"/>
    <w:rsid w:val="00182444"/>
    <w:rsid w:val="00182477"/>
    <w:rsid w:val="0018278C"/>
    <w:rsid w:val="001828E0"/>
    <w:rsid w:val="001832BD"/>
    <w:rsid w:val="00184C41"/>
    <w:rsid w:val="00185326"/>
    <w:rsid w:val="001867C1"/>
    <w:rsid w:val="001867E7"/>
    <w:rsid w:val="00187019"/>
    <w:rsid w:val="00190ADB"/>
    <w:rsid w:val="0019137C"/>
    <w:rsid w:val="00191927"/>
    <w:rsid w:val="00191DA9"/>
    <w:rsid w:val="001921CC"/>
    <w:rsid w:val="001926D0"/>
    <w:rsid w:val="001932D5"/>
    <w:rsid w:val="001941F0"/>
    <w:rsid w:val="00194812"/>
    <w:rsid w:val="0019603F"/>
    <w:rsid w:val="00196E43"/>
    <w:rsid w:val="001A09B7"/>
    <w:rsid w:val="001A2096"/>
    <w:rsid w:val="001A24D2"/>
    <w:rsid w:val="001A281B"/>
    <w:rsid w:val="001A3842"/>
    <w:rsid w:val="001A4A01"/>
    <w:rsid w:val="001A605F"/>
    <w:rsid w:val="001A60EE"/>
    <w:rsid w:val="001A656B"/>
    <w:rsid w:val="001A7917"/>
    <w:rsid w:val="001B02F8"/>
    <w:rsid w:val="001B1E3B"/>
    <w:rsid w:val="001B2486"/>
    <w:rsid w:val="001B2A40"/>
    <w:rsid w:val="001B2B99"/>
    <w:rsid w:val="001B400E"/>
    <w:rsid w:val="001B728E"/>
    <w:rsid w:val="001B7D35"/>
    <w:rsid w:val="001C0380"/>
    <w:rsid w:val="001C0729"/>
    <w:rsid w:val="001C13B4"/>
    <w:rsid w:val="001C1702"/>
    <w:rsid w:val="001C18E4"/>
    <w:rsid w:val="001C2E08"/>
    <w:rsid w:val="001C724B"/>
    <w:rsid w:val="001D0F19"/>
    <w:rsid w:val="001D101E"/>
    <w:rsid w:val="001D18AA"/>
    <w:rsid w:val="001D288E"/>
    <w:rsid w:val="001D30C2"/>
    <w:rsid w:val="001D32F6"/>
    <w:rsid w:val="001D3AAD"/>
    <w:rsid w:val="001D3C2E"/>
    <w:rsid w:val="001D3EC7"/>
    <w:rsid w:val="001D41BB"/>
    <w:rsid w:val="001D421A"/>
    <w:rsid w:val="001D46A7"/>
    <w:rsid w:val="001D5F6A"/>
    <w:rsid w:val="001D6520"/>
    <w:rsid w:val="001D659E"/>
    <w:rsid w:val="001D66EA"/>
    <w:rsid w:val="001D6F3E"/>
    <w:rsid w:val="001D6FC2"/>
    <w:rsid w:val="001D73D6"/>
    <w:rsid w:val="001D7E3B"/>
    <w:rsid w:val="001E09C9"/>
    <w:rsid w:val="001E17FF"/>
    <w:rsid w:val="001E1856"/>
    <w:rsid w:val="001E4798"/>
    <w:rsid w:val="001E4D36"/>
    <w:rsid w:val="001E6CA8"/>
    <w:rsid w:val="001E7ED8"/>
    <w:rsid w:val="001F1C37"/>
    <w:rsid w:val="001F37B5"/>
    <w:rsid w:val="001F3A36"/>
    <w:rsid w:val="001F3ECF"/>
    <w:rsid w:val="001F56BE"/>
    <w:rsid w:val="001F5EC9"/>
    <w:rsid w:val="001F6793"/>
    <w:rsid w:val="001F742D"/>
    <w:rsid w:val="001F7A79"/>
    <w:rsid w:val="001F7C6E"/>
    <w:rsid w:val="002000E8"/>
    <w:rsid w:val="00200587"/>
    <w:rsid w:val="00201747"/>
    <w:rsid w:val="002018EC"/>
    <w:rsid w:val="00201EC9"/>
    <w:rsid w:val="00202B57"/>
    <w:rsid w:val="002033E4"/>
    <w:rsid w:val="00203D36"/>
    <w:rsid w:val="0020411C"/>
    <w:rsid w:val="00204FAE"/>
    <w:rsid w:val="002059FA"/>
    <w:rsid w:val="002064C9"/>
    <w:rsid w:val="00206E22"/>
    <w:rsid w:val="002070B9"/>
    <w:rsid w:val="0020769D"/>
    <w:rsid w:val="00207C3C"/>
    <w:rsid w:val="00207F3E"/>
    <w:rsid w:val="00207F74"/>
    <w:rsid w:val="002101D0"/>
    <w:rsid w:val="0021020B"/>
    <w:rsid w:val="002109A0"/>
    <w:rsid w:val="00210BD1"/>
    <w:rsid w:val="002117ED"/>
    <w:rsid w:val="0021207B"/>
    <w:rsid w:val="00212763"/>
    <w:rsid w:val="002127B3"/>
    <w:rsid w:val="00214F32"/>
    <w:rsid w:val="00215316"/>
    <w:rsid w:val="00215582"/>
    <w:rsid w:val="002157CB"/>
    <w:rsid w:val="00215E97"/>
    <w:rsid w:val="00216770"/>
    <w:rsid w:val="00216A10"/>
    <w:rsid w:val="00216A2F"/>
    <w:rsid w:val="00217107"/>
    <w:rsid w:val="00217BF8"/>
    <w:rsid w:val="00220408"/>
    <w:rsid w:val="00220B18"/>
    <w:rsid w:val="00221AEB"/>
    <w:rsid w:val="00222E15"/>
    <w:rsid w:val="00223698"/>
    <w:rsid w:val="002236EC"/>
    <w:rsid w:val="00223AB6"/>
    <w:rsid w:val="00224990"/>
    <w:rsid w:val="00224F38"/>
    <w:rsid w:val="002257C2"/>
    <w:rsid w:val="00225E08"/>
    <w:rsid w:val="00227707"/>
    <w:rsid w:val="00227D59"/>
    <w:rsid w:val="002301D8"/>
    <w:rsid w:val="0023079A"/>
    <w:rsid w:val="00230947"/>
    <w:rsid w:val="00231187"/>
    <w:rsid w:val="00231463"/>
    <w:rsid w:val="00231524"/>
    <w:rsid w:val="00231F09"/>
    <w:rsid w:val="00232928"/>
    <w:rsid w:val="00233B4A"/>
    <w:rsid w:val="00233F55"/>
    <w:rsid w:val="00234523"/>
    <w:rsid w:val="00234CE9"/>
    <w:rsid w:val="0023552F"/>
    <w:rsid w:val="00235E74"/>
    <w:rsid w:val="00236149"/>
    <w:rsid w:val="0023629C"/>
    <w:rsid w:val="002366AF"/>
    <w:rsid w:val="00240601"/>
    <w:rsid w:val="00240F5D"/>
    <w:rsid w:val="00241A06"/>
    <w:rsid w:val="00243004"/>
    <w:rsid w:val="00243281"/>
    <w:rsid w:val="00243349"/>
    <w:rsid w:val="00243399"/>
    <w:rsid w:val="00243581"/>
    <w:rsid w:val="0024384D"/>
    <w:rsid w:val="00243B2C"/>
    <w:rsid w:val="002440F0"/>
    <w:rsid w:val="00245430"/>
    <w:rsid w:val="00245A79"/>
    <w:rsid w:val="00245BA7"/>
    <w:rsid w:val="0024603F"/>
    <w:rsid w:val="00246701"/>
    <w:rsid w:val="00246F20"/>
    <w:rsid w:val="00246F92"/>
    <w:rsid w:val="00247498"/>
    <w:rsid w:val="00247699"/>
    <w:rsid w:val="00247707"/>
    <w:rsid w:val="0024785B"/>
    <w:rsid w:val="002478FB"/>
    <w:rsid w:val="0024799F"/>
    <w:rsid w:val="00247CBB"/>
    <w:rsid w:val="00251139"/>
    <w:rsid w:val="002544C5"/>
    <w:rsid w:val="00255292"/>
    <w:rsid w:val="00255EBA"/>
    <w:rsid w:val="0025673D"/>
    <w:rsid w:val="00256A20"/>
    <w:rsid w:val="00256BC4"/>
    <w:rsid w:val="002616E9"/>
    <w:rsid w:val="00261FBE"/>
    <w:rsid w:val="00262388"/>
    <w:rsid w:val="00264AC6"/>
    <w:rsid w:val="00264E74"/>
    <w:rsid w:val="0026507E"/>
    <w:rsid w:val="00265A6E"/>
    <w:rsid w:val="00265E41"/>
    <w:rsid w:val="0026688F"/>
    <w:rsid w:val="00267031"/>
    <w:rsid w:val="00270700"/>
    <w:rsid w:val="00270B46"/>
    <w:rsid w:val="002712C7"/>
    <w:rsid w:val="00271854"/>
    <w:rsid w:val="002718C9"/>
    <w:rsid w:val="00273595"/>
    <w:rsid w:val="00274EF3"/>
    <w:rsid w:val="00275710"/>
    <w:rsid w:val="00276146"/>
    <w:rsid w:val="00276798"/>
    <w:rsid w:val="002776EA"/>
    <w:rsid w:val="0027772A"/>
    <w:rsid w:val="00280510"/>
    <w:rsid w:val="00280B76"/>
    <w:rsid w:val="0028124D"/>
    <w:rsid w:val="002814B0"/>
    <w:rsid w:val="00281F12"/>
    <w:rsid w:val="00282652"/>
    <w:rsid w:val="002826D0"/>
    <w:rsid w:val="0028381C"/>
    <w:rsid w:val="00283A24"/>
    <w:rsid w:val="002844BB"/>
    <w:rsid w:val="002848B0"/>
    <w:rsid w:val="00285118"/>
    <w:rsid w:val="0028580A"/>
    <w:rsid w:val="002870CF"/>
    <w:rsid w:val="002903B4"/>
    <w:rsid w:val="00290F59"/>
    <w:rsid w:val="00291370"/>
    <w:rsid w:val="00291802"/>
    <w:rsid w:val="00292191"/>
    <w:rsid w:val="0029240E"/>
    <w:rsid w:val="00292444"/>
    <w:rsid w:val="002934A3"/>
    <w:rsid w:val="002937B5"/>
    <w:rsid w:val="00294286"/>
    <w:rsid w:val="002955CF"/>
    <w:rsid w:val="00296199"/>
    <w:rsid w:val="00296DBB"/>
    <w:rsid w:val="00297D5B"/>
    <w:rsid w:val="002A0623"/>
    <w:rsid w:val="002A11AA"/>
    <w:rsid w:val="002A1EEF"/>
    <w:rsid w:val="002A3F06"/>
    <w:rsid w:val="002A4A1E"/>
    <w:rsid w:val="002A4F38"/>
    <w:rsid w:val="002A792E"/>
    <w:rsid w:val="002B0D95"/>
    <w:rsid w:val="002B1A6C"/>
    <w:rsid w:val="002B23C4"/>
    <w:rsid w:val="002B42D7"/>
    <w:rsid w:val="002B4B5A"/>
    <w:rsid w:val="002B528B"/>
    <w:rsid w:val="002B5D89"/>
    <w:rsid w:val="002B72B5"/>
    <w:rsid w:val="002B7B83"/>
    <w:rsid w:val="002C02AA"/>
    <w:rsid w:val="002C08DA"/>
    <w:rsid w:val="002C24C3"/>
    <w:rsid w:val="002C2A55"/>
    <w:rsid w:val="002C33AF"/>
    <w:rsid w:val="002C3690"/>
    <w:rsid w:val="002C3B77"/>
    <w:rsid w:val="002C3CA9"/>
    <w:rsid w:val="002C459B"/>
    <w:rsid w:val="002C56A9"/>
    <w:rsid w:val="002C6909"/>
    <w:rsid w:val="002C6F62"/>
    <w:rsid w:val="002C738D"/>
    <w:rsid w:val="002C7DC7"/>
    <w:rsid w:val="002D083E"/>
    <w:rsid w:val="002D139A"/>
    <w:rsid w:val="002D15F7"/>
    <w:rsid w:val="002D1BDB"/>
    <w:rsid w:val="002D2536"/>
    <w:rsid w:val="002D3920"/>
    <w:rsid w:val="002D3CE6"/>
    <w:rsid w:val="002D3FB8"/>
    <w:rsid w:val="002D43BE"/>
    <w:rsid w:val="002D4A2C"/>
    <w:rsid w:val="002D5495"/>
    <w:rsid w:val="002D6B9E"/>
    <w:rsid w:val="002D6EBB"/>
    <w:rsid w:val="002D7188"/>
    <w:rsid w:val="002D7206"/>
    <w:rsid w:val="002D74FC"/>
    <w:rsid w:val="002D79BE"/>
    <w:rsid w:val="002E04BF"/>
    <w:rsid w:val="002E0D3F"/>
    <w:rsid w:val="002E0DCC"/>
    <w:rsid w:val="002E16FB"/>
    <w:rsid w:val="002E26A8"/>
    <w:rsid w:val="002E5559"/>
    <w:rsid w:val="002E5C4A"/>
    <w:rsid w:val="002E6D49"/>
    <w:rsid w:val="002E6E71"/>
    <w:rsid w:val="002E7109"/>
    <w:rsid w:val="002E7535"/>
    <w:rsid w:val="002E788C"/>
    <w:rsid w:val="002F0134"/>
    <w:rsid w:val="002F095E"/>
    <w:rsid w:val="002F1BE0"/>
    <w:rsid w:val="002F2732"/>
    <w:rsid w:val="002F2C95"/>
    <w:rsid w:val="002F3FD5"/>
    <w:rsid w:val="002F5DC3"/>
    <w:rsid w:val="002F6288"/>
    <w:rsid w:val="002F68B6"/>
    <w:rsid w:val="002F6E69"/>
    <w:rsid w:val="002F7E92"/>
    <w:rsid w:val="003007F3"/>
    <w:rsid w:val="00303F7C"/>
    <w:rsid w:val="003053F4"/>
    <w:rsid w:val="003053F9"/>
    <w:rsid w:val="00305DAE"/>
    <w:rsid w:val="0030625D"/>
    <w:rsid w:val="00306B6F"/>
    <w:rsid w:val="003074A3"/>
    <w:rsid w:val="00307EB3"/>
    <w:rsid w:val="00307F34"/>
    <w:rsid w:val="0031176A"/>
    <w:rsid w:val="00311F70"/>
    <w:rsid w:val="003123B6"/>
    <w:rsid w:val="00315A0E"/>
    <w:rsid w:val="0031690F"/>
    <w:rsid w:val="00316C3F"/>
    <w:rsid w:val="00316F5D"/>
    <w:rsid w:val="0031753B"/>
    <w:rsid w:val="0032081C"/>
    <w:rsid w:val="00320924"/>
    <w:rsid w:val="0032092A"/>
    <w:rsid w:val="003215B2"/>
    <w:rsid w:val="0032192C"/>
    <w:rsid w:val="00322340"/>
    <w:rsid w:val="003231EB"/>
    <w:rsid w:val="003232FE"/>
    <w:rsid w:val="003236C5"/>
    <w:rsid w:val="00323BF8"/>
    <w:rsid w:val="00323C9F"/>
    <w:rsid w:val="00324415"/>
    <w:rsid w:val="0032506C"/>
    <w:rsid w:val="00326DBF"/>
    <w:rsid w:val="00327972"/>
    <w:rsid w:val="003305EE"/>
    <w:rsid w:val="0033063B"/>
    <w:rsid w:val="00330CC5"/>
    <w:rsid w:val="00331904"/>
    <w:rsid w:val="00331DB8"/>
    <w:rsid w:val="00331EB9"/>
    <w:rsid w:val="00333216"/>
    <w:rsid w:val="003337C3"/>
    <w:rsid w:val="00334307"/>
    <w:rsid w:val="00334F6C"/>
    <w:rsid w:val="00335237"/>
    <w:rsid w:val="003354E0"/>
    <w:rsid w:val="00335B8A"/>
    <w:rsid w:val="0033623B"/>
    <w:rsid w:val="00337813"/>
    <w:rsid w:val="0033799D"/>
    <w:rsid w:val="003379B7"/>
    <w:rsid w:val="00340647"/>
    <w:rsid w:val="00342DA4"/>
    <w:rsid w:val="00342E8D"/>
    <w:rsid w:val="00343BAB"/>
    <w:rsid w:val="00343E0A"/>
    <w:rsid w:val="00344012"/>
    <w:rsid w:val="003444CD"/>
    <w:rsid w:val="00345ADC"/>
    <w:rsid w:val="00345CF5"/>
    <w:rsid w:val="00346121"/>
    <w:rsid w:val="0034634D"/>
    <w:rsid w:val="00346EC4"/>
    <w:rsid w:val="00347370"/>
    <w:rsid w:val="003476A2"/>
    <w:rsid w:val="00347F3C"/>
    <w:rsid w:val="003502C9"/>
    <w:rsid w:val="00351184"/>
    <w:rsid w:val="00351199"/>
    <w:rsid w:val="00351679"/>
    <w:rsid w:val="00352477"/>
    <w:rsid w:val="0035269E"/>
    <w:rsid w:val="00353BBC"/>
    <w:rsid w:val="00353E15"/>
    <w:rsid w:val="0035440A"/>
    <w:rsid w:val="003560F8"/>
    <w:rsid w:val="0035697D"/>
    <w:rsid w:val="00356D7F"/>
    <w:rsid w:val="00357126"/>
    <w:rsid w:val="00360F6D"/>
    <w:rsid w:val="00361685"/>
    <w:rsid w:val="00361917"/>
    <w:rsid w:val="00361D6F"/>
    <w:rsid w:val="003627DB"/>
    <w:rsid w:val="0036419F"/>
    <w:rsid w:val="00364355"/>
    <w:rsid w:val="00364FFD"/>
    <w:rsid w:val="003653CF"/>
    <w:rsid w:val="003657E8"/>
    <w:rsid w:val="00365E35"/>
    <w:rsid w:val="00366D4A"/>
    <w:rsid w:val="00366F32"/>
    <w:rsid w:val="00370301"/>
    <w:rsid w:val="00370452"/>
    <w:rsid w:val="00370C67"/>
    <w:rsid w:val="003716C8"/>
    <w:rsid w:val="00371A9E"/>
    <w:rsid w:val="00372CA2"/>
    <w:rsid w:val="0037301F"/>
    <w:rsid w:val="0037394E"/>
    <w:rsid w:val="00373B16"/>
    <w:rsid w:val="00374029"/>
    <w:rsid w:val="003740FF"/>
    <w:rsid w:val="0037439E"/>
    <w:rsid w:val="003744F0"/>
    <w:rsid w:val="00374FA9"/>
    <w:rsid w:val="00375F13"/>
    <w:rsid w:val="0037770C"/>
    <w:rsid w:val="00377E42"/>
    <w:rsid w:val="003802B7"/>
    <w:rsid w:val="00380A4E"/>
    <w:rsid w:val="00380CF8"/>
    <w:rsid w:val="003818C2"/>
    <w:rsid w:val="0038282B"/>
    <w:rsid w:val="0038347E"/>
    <w:rsid w:val="00383F0E"/>
    <w:rsid w:val="00384A58"/>
    <w:rsid w:val="00385583"/>
    <w:rsid w:val="003863D5"/>
    <w:rsid w:val="0038643A"/>
    <w:rsid w:val="0038657C"/>
    <w:rsid w:val="00386B1A"/>
    <w:rsid w:val="00386EB2"/>
    <w:rsid w:val="00390077"/>
    <w:rsid w:val="00390B07"/>
    <w:rsid w:val="00391B88"/>
    <w:rsid w:val="00391CEC"/>
    <w:rsid w:val="00392448"/>
    <w:rsid w:val="00392512"/>
    <w:rsid w:val="00392D0C"/>
    <w:rsid w:val="00392DAF"/>
    <w:rsid w:val="003940AB"/>
    <w:rsid w:val="00394218"/>
    <w:rsid w:val="00394618"/>
    <w:rsid w:val="00394821"/>
    <w:rsid w:val="00394E53"/>
    <w:rsid w:val="0039555D"/>
    <w:rsid w:val="003958E9"/>
    <w:rsid w:val="00395CA9"/>
    <w:rsid w:val="0039698E"/>
    <w:rsid w:val="0039730A"/>
    <w:rsid w:val="003979D4"/>
    <w:rsid w:val="003A0233"/>
    <w:rsid w:val="003A08B3"/>
    <w:rsid w:val="003A0AF4"/>
    <w:rsid w:val="003A1564"/>
    <w:rsid w:val="003A1975"/>
    <w:rsid w:val="003A249C"/>
    <w:rsid w:val="003A3872"/>
    <w:rsid w:val="003A3E85"/>
    <w:rsid w:val="003A60D0"/>
    <w:rsid w:val="003A6109"/>
    <w:rsid w:val="003A62A0"/>
    <w:rsid w:val="003A712D"/>
    <w:rsid w:val="003A76C5"/>
    <w:rsid w:val="003B06BE"/>
    <w:rsid w:val="003B0B25"/>
    <w:rsid w:val="003B1828"/>
    <w:rsid w:val="003B2358"/>
    <w:rsid w:val="003B5067"/>
    <w:rsid w:val="003B5090"/>
    <w:rsid w:val="003B5D52"/>
    <w:rsid w:val="003B6BD6"/>
    <w:rsid w:val="003C0D09"/>
    <w:rsid w:val="003C0F1E"/>
    <w:rsid w:val="003C1E8D"/>
    <w:rsid w:val="003C26CA"/>
    <w:rsid w:val="003C328C"/>
    <w:rsid w:val="003C3AE4"/>
    <w:rsid w:val="003C3DCC"/>
    <w:rsid w:val="003C4703"/>
    <w:rsid w:val="003C48A2"/>
    <w:rsid w:val="003C4995"/>
    <w:rsid w:val="003C4AF7"/>
    <w:rsid w:val="003C5E2B"/>
    <w:rsid w:val="003C5F54"/>
    <w:rsid w:val="003C6A25"/>
    <w:rsid w:val="003C6CFF"/>
    <w:rsid w:val="003C771D"/>
    <w:rsid w:val="003D03F6"/>
    <w:rsid w:val="003D0719"/>
    <w:rsid w:val="003D1656"/>
    <w:rsid w:val="003D20C4"/>
    <w:rsid w:val="003D23F0"/>
    <w:rsid w:val="003D2482"/>
    <w:rsid w:val="003D2746"/>
    <w:rsid w:val="003D303E"/>
    <w:rsid w:val="003D352C"/>
    <w:rsid w:val="003D3C62"/>
    <w:rsid w:val="003D3F5E"/>
    <w:rsid w:val="003D439E"/>
    <w:rsid w:val="003D4917"/>
    <w:rsid w:val="003D4F72"/>
    <w:rsid w:val="003D5FD7"/>
    <w:rsid w:val="003D641F"/>
    <w:rsid w:val="003D6C00"/>
    <w:rsid w:val="003D6CAA"/>
    <w:rsid w:val="003D7096"/>
    <w:rsid w:val="003D752D"/>
    <w:rsid w:val="003D7770"/>
    <w:rsid w:val="003D7FE5"/>
    <w:rsid w:val="003E0491"/>
    <w:rsid w:val="003E04DD"/>
    <w:rsid w:val="003E0540"/>
    <w:rsid w:val="003E0576"/>
    <w:rsid w:val="003E1A93"/>
    <w:rsid w:val="003E2F19"/>
    <w:rsid w:val="003E3B6E"/>
    <w:rsid w:val="003E3F90"/>
    <w:rsid w:val="003E4C7D"/>
    <w:rsid w:val="003E557E"/>
    <w:rsid w:val="003E593E"/>
    <w:rsid w:val="003E5EF0"/>
    <w:rsid w:val="003E6DC4"/>
    <w:rsid w:val="003E6FA9"/>
    <w:rsid w:val="003E7C9B"/>
    <w:rsid w:val="003F00B3"/>
    <w:rsid w:val="003F00E7"/>
    <w:rsid w:val="003F0290"/>
    <w:rsid w:val="003F21F2"/>
    <w:rsid w:val="003F22F8"/>
    <w:rsid w:val="003F25BB"/>
    <w:rsid w:val="003F3220"/>
    <w:rsid w:val="003F4181"/>
    <w:rsid w:val="003F45C2"/>
    <w:rsid w:val="003F4882"/>
    <w:rsid w:val="003F5113"/>
    <w:rsid w:val="003F5CA8"/>
    <w:rsid w:val="003F5E4F"/>
    <w:rsid w:val="003F6306"/>
    <w:rsid w:val="003F6869"/>
    <w:rsid w:val="00400904"/>
    <w:rsid w:val="00400D9C"/>
    <w:rsid w:val="00400F23"/>
    <w:rsid w:val="004010D7"/>
    <w:rsid w:val="00401529"/>
    <w:rsid w:val="0040177A"/>
    <w:rsid w:val="004026AC"/>
    <w:rsid w:val="004027D7"/>
    <w:rsid w:val="004043EC"/>
    <w:rsid w:val="004056F2"/>
    <w:rsid w:val="00405DF1"/>
    <w:rsid w:val="00406228"/>
    <w:rsid w:val="00407082"/>
    <w:rsid w:val="00407694"/>
    <w:rsid w:val="0040769A"/>
    <w:rsid w:val="00410476"/>
    <w:rsid w:val="004115CE"/>
    <w:rsid w:val="004121B6"/>
    <w:rsid w:val="004127F7"/>
    <w:rsid w:val="004132EC"/>
    <w:rsid w:val="00414384"/>
    <w:rsid w:val="00414EE6"/>
    <w:rsid w:val="00415591"/>
    <w:rsid w:val="004161B4"/>
    <w:rsid w:val="0041681C"/>
    <w:rsid w:val="00420849"/>
    <w:rsid w:val="00421F8F"/>
    <w:rsid w:val="00421FB5"/>
    <w:rsid w:val="0042293B"/>
    <w:rsid w:val="00423B02"/>
    <w:rsid w:val="0042459D"/>
    <w:rsid w:val="00425559"/>
    <w:rsid w:val="00425D8E"/>
    <w:rsid w:val="00426711"/>
    <w:rsid w:val="00427280"/>
    <w:rsid w:val="00427E06"/>
    <w:rsid w:val="00427E44"/>
    <w:rsid w:val="004316A7"/>
    <w:rsid w:val="004319E4"/>
    <w:rsid w:val="00432281"/>
    <w:rsid w:val="0043245D"/>
    <w:rsid w:val="0043278C"/>
    <w:rsid w:val="004329BE"/>
    <w:rsid w:val="00433769"/>
    <w:rsid w:val="00434527"/>
    <w:rsid w:val="004349A9"/>
    <w:rsid w:val="00434B74"/>
    <w:rsid w:val="00435AB4"/>
    <w:rsid w:val="00435B9A"/>
    <w:rsid w:val="00435CCA"/>
    <w:rsid w:val="00437AB1"/>
    <w:rsid w:val="004449FF"/>
    <w:rsid w:val="00445011"/>
    <w:rsid w:val="00446602"/>
    <w:rsid w:val="00446BAF"/>
    <w:rsid w:val="004476D7"/>
    <w:rsid w:val="00447D91"/>
    <w:rsid w:val="00447DCE"/>
    <w:rsid w:val="00447E53"/>
    <w:rsid w:val="00447FDC"/>
    <w:rsid w:val="004514D7"/>
    <w:rsid w:val="00451D20"/>
    <w:rsid w:val="004542B1"/>
    <w:rsid w:val="004555BC"/>
    <w:rsid w:val="004564E4"/>
    <w:rsid w:val="004566CA"/>
    <w:rsid w:val="00457064"/>
    <w:rsid w:val="004576F6"/>
    <w:rsid w:val="00457A3D"/>
    <w:rsid w:val="00457F6C"/>
    <w:rsid w:val="00460457"/>
    <w:rsid w:val="00462998"/>
    <w:rsid w:val="00462B76"/>
    <w:rsid w:val="00464C57"/>
    <w:rsid w:val="004676EC"/>
    <w:rsid w:val="0046777E"/>
    <w:rsid w:val="0047011A"/>
    <w:rsid w:val="00473005"/>
    <w:rsid w:val="00474F94"/>
    <w:rsid w:val="00475452"/>
    <w:rsid w:val="00476791"/>
    <w:rsid w:val="00476B3C"/>
    <w:rsid w:val="00477472"/>
    <w:rsid w:val="004779BC"/>
    <w:rsid w:val="0048132C"/>
    <w:rsid w:val="00481862"/>
    <w:rsid w:val="00483337"/>
    <w:rsid w:val="004849FE"/>
    <w:rsid w:val="00484CC3"/>
    <w:rsid w:val="0048531C"/>
    <w:rsid w:val="00485AD8"/>
    <w:rsid w:val="00487011"/>
    <w:rsid w:val="004877E8"/>
    <w:rsid w:val="004878DF"/>
    <w:rsid w:val="00490BE6"/>
    <w:rsid w:val="004915E8"/>
    <w:rsid w:val="00491FC3"/>
    <w:rsid w:val="004926E8"/>
    <w:rsid w:val="00492802"/>
    <w:rsid w:val="00492D96"/>
    <w:rsid w:val="0049454F"/>
    <w:rsid w:val="004950B5"/>
    <w:rsid w:val="00495214"/>
    <w:rsid w:val="00495F32"/>
    <w:rsid w:val="00496557"/>
    <w:rsid w:val="00496824"/>
    <w:rsid w:val="004970EA"/>
    <w:rsid w:val="004A0769"/>
    <w:rsid w:val="004A0790"/>
    <w:rsid w:val="004A0964"/>
    <w:rsid w:val="004A0AA6"/>
    <w:rsid w:val="004A14F1"/>
    <w:rsid w:val="004A1E5B"/>
    <w:rsid w:val="004A2057"/>
    <w:rsid w:val="004A2445"/>
    <w:rsid w:val="004A2745"/>
    <w:rsid w:val="004A30B4"/>
    <w:rsid w:val="004A60EA"/>
    <w:rsid w:val="004A682A"/>
    <w:rsid w:val="004A7BF3"/>
    <w:rsid w:val="004B0187"/>
    <w:rsid w:val="004B0577"/>
    <w:rsid w:val="004B05FB"/>
    <w:rsid w:val="004B09D0"/>
    <w:rsid w:val="004B09D2"/>
    <w:rsid w:val="004B1B1A"/>
    <w:rsid w:val="004B309E"/>
    <w:rsid w:val="004B3638"/>
    <w:rsid w:val="004B485A"/>
    <w:rsid w:val="004B6DB1"/>
    <w:rsid w:val="004B725E"/>
    <w:rsid w:val="004B765E"/>
    <w:rsid w:val="004C0D32"/>
    <w:rsid w:val="004C0F83"/>
    <w:rsid w:val="004C1867"/>
    <w:rsid w:val="004C2537"/>
    <w:rsid w:val="004C26B7"/>
    <w:rsid w:val="004C26E8"/>
    <w:rsid w:val="004C30E3"/>
    <w:rsid w:val="004C37E0"/>
    <w:rsid w:val="004C4434"/>
    <w:rsid w:val="004C47AF"/>
    <w:rsid w:val="004C510D"/>
    <w:rsid w:val="004C5171"/>
    <w:rsid w:val="004C5C0D"/>
    <w:rsid w:val="004C61B9"/>
    <w:rsid w:val="004C6835"/>
    <w:rsid w:val="004C70D0"/>
    <w:rsid w:val="004C7DC3"/>
    <w:rsid w:val="004D00CD"/>
    <w:rsid w:val="004D0882"/>
    <w:rsid w:val="004D0A8E"/>
    <w:rsid w:val="004D0AD5"/>
    <w:rsid w:val="004D1C7A"/>
    <w:rsid w:val="004D2E2E"/>
    <w:rsid w:val="004D3051"/>
    <w:rsid w:val="004D32D4"/>
    <w:rsid w:val="004D40E4"/>
    <w:rsid w:val="004D4E0E"/>
    <w:rsid w:val="004D50B8"/>
    <w:rsid w:val="004D63DA"/>
    <w:rsid w:val="004D71BF"/>
    <w:rsid w:val="004E0249"/>
    <w:rsid w:val="004E17CE"/>
    <w:rsid w:val="004E27F2"/>
    <w:rsid w:val="004E40A0"/>
    <w:rsid w:val="004E4B0A"/>
    <w:rsid w:val="004E4CCC"/>
    <w:rsid w:val="004E4DFB"/>
    <w:rsid w:val="004E67A9"/>
    <w:rsid w:val="004E70EF"/>
    <w:rsid w:val="004E7454"/>
    <w:rsid w:val="004E7911"/>
    <w:rsid w:val="004F0070"/>
    <w:rsid w:val="004F12E7"/>
    <w:rsid w:val="004F1F9E"/>
    <w:rsid w:val="004F2111"/>
    <w:rsid w:val="004F21A6"/>
    <w:rsid w:val="004F223C"/>
    <w:rsid w:val="004F2F0E"/>
    <w:rsid w:val="004F4010"/>
    <w:rsid w:val="004F490E"/>
    <w:rsid w:val="004F53DB"/>
    <w:rsid w:val="004F5B00"/>
    <w:rsid w:val="004F5B0D"/>
    <w:rsid w:val="004F6977"/>
    <w:rsid w:val="00500F03"/>
    <w:rsid w:val="0050166E"/>
    <w:rsid w:val="00501F68"/>
    <w:rsid w:val="00501FE9"/>
    <w:rsid w:val="0050226B"/>
    <w:rsid w:val="00502864"/>
    <w:rsid w:val="00502F18"/>
    <w:rsid w:val="005037A3"/>
    <w:rsid w:val="00503C39"/>
    <w:rsid w:val="00503C9A"/>
    <w:rsid w:val="00504887"/>
    <w:rsid w:val="00504A21"/>
    <w:rsid w:val="00505EF8"/>
    <w:rsid w:val="005062BB"/>
    <w:rsid w:val="005075FD"/>
    <w:rsid w:val="00510737"/>
    <w:rsid w:val="00511970"/>
    <w:rsid w:val="00512162"/>
    <w:rsid w:val="00512EF6"/>
    <w:rsid w:val="005136B0"/>
    <w:rsid w:val="00514031"/>
    <w:rsid w:val="0051499F"/>
    <w:rsid w:val="00514BDE"/>
    <w:rsid w:val="00514CA7"/>
    <w:rsid w:val="0051523C"/>
    <w:rsid w:val="00516774"/>
    <w:rsid w:val="0052027D"/>
    <w:rsid w:val="005202F6"/>
    <w:rsid w:val="00522514"/>
    <w:rsid w:val="005228DE"/>
    <w:rsid w:val="00522CEA"/>
    <w:rsid w:val="00522E71"/>
    <w:rsid w:val="00522E81"/>
    <w:rsid w:val="0052324A"/>
    <w:rsid w:val="00523463"/>
    <w:rsid w:val="0052674C"/>
    <w:rsid w:val="00526B2B"/>
    <w:rsid w:val="00527F0C"/>
    <w:rsid w:val="00530851"/>
    <w:rsid w:val="00531C61"/>
    <w:rsid w:val="0053332F"/>
    <w:rsid w:val="0053405B"/>
    <w:rsid w:val="00536410"/>
    <w:rsid w:val="00536677"/>
    <w:rsid w:val="00536E10"/>
    <w:rsid w:val="00537819"/>
    <w:rsid w:val="00537B40"/>
    <w:rsid w:val="00537BF4"/>
    <w:rsid w:val="00537C79"/>
    <w:rsid w:val="00541174"/>
    <w:rsid w:val="005419AF"/>
    <w:rsid w:val="00541E1B"/>
    <w:rsid w:val="0054242E"/>
    <w:rsid w:val="0054297D"/>
    <w:rsid w:val="00542F8B"/>
    <w:rsid w:val="005439F4"/>
    <w:rsid w:val="00543A3C"/>
    <w:rsid w:val="005452CF"/>
    <w:rsid w:val="00547440"/>
    <w:rsid w:val="00547626"/>
    <w:rsid w:val="00551753"/>
    <w:rsid w:val="00551BBD"/>
    <w:rsid w:val="00551D02"/>
    <w:rsid w:val="00551E2B"/>
    <w:rsid w:val="005521A1"/>
    <w:rsid w:val="0055232F"/>
    <w:rsid w:val="00552DB7"/>
    <w:rsid w:val="005532F1"/>
    <w:rsid w:val="00553BD8"/>
    <w:rsid w:val="00553F7E"/>
    <w:rsid w:val="0055427A"/>
    <w:rsid w:val="0055485C"/>
    <w:rsid w:val="00554C2A"/>
    <w:rsid w:val="00555118"/>
    <w:rsid w:val="00556FA8"/>
    <w:rsid w:val="005571AD"/>
    <w:rsid w:val="00557BEF"/>
    <w:rsid w:val="005600D0"/>
    <w:rsid w:val="00561329"/>
    <w:rsid w:val="005620C6"/>
    <w:rsid w:val="00562A4A"/>
    <w:rsid w:val="00562B92"/>
    <w:rsid w:val="005632E1"/>
    <w:rsid w:val="00563D99"/>
    <w:rsid w:val="00564154"/>
    <w:rsid w:val="00564560"/>
    <w:rsid w:val="00564F02"/>
    <w:rsid w:val="00565A57"/>
    <w:rsid w:val="0056680A"/>
    <w:rsid w:val="0056682F"/>
    <w:rsid w:val="00566F80"/>
    <w:rsid w:val="005702E4"/>
    <w:rsid w:val="00571343"/>
    <w:rsid w:val="00573462"/>
    <w:rsid w:val="00573548"/>
    <w:rsid w:val="005765C3"/>
    <w:rsid w:val="00577913"/>
    <w:rsid w:val="00580CFE"/>
    <w:rsid w:val="00582DFD"/>
    <w:rsid w:val="005838D2"/>
    <w:rsid w:val="0058554E"/>
    <w:rsid w:val="00585BD6"/>
    <w:rsid w:val="00585D15"/>
    <w:rsid w:val="0058623D"/>
    <w:rsid w:val="005868E1"/>
    <w:rsid w:val="00586906"/>
    <w:rsid w:val="00586CE9"/>
    <w:rsid w:val="00586D9E"/>
    <w:rsid w:val="00586F14"/>
    <w:rsid w:val="00587C68"/>
    <w:rsid w:val="005924BF"/>
    <w:rsid w:val="00592609"/>
    <w:rsid w:val="00594A3B"/>
    <w:rsid w:val="0059517F"/>
    <w:rsid w:val="00595304"/>
    <w:rsid w:val="00595593"/>
    <w:rsid w:val="00596F4D"/>
    <w:rsid w:val="0059712F"/>
    <w:rsid w:val="0059745C"/>
    <w:rsid w:val="00597608"/>
    <w:rsid w:val="005A12D2"/>
    <w:rsid w:val="005A1D37"/>
    <w:rsid w:val="005A27D0"/>
    <w:rsid w:val="005A2A71"/>
    <w:rsid w:val="005A4B7E"/>
    <w:rsid w:val="005A5934"/>
    <w:rsid w:val="005A6A2C"/>
    <w:rsid w:val="005A7877"/>
    <w:rsid w:val="005A7E39"/>
    <w:rsid w:val="005B08FC"/>
    <w:rsid w:val="005B0A0F"/>
    <w:rsid w:val="005B17C0"/>
    <w:rsid w:val="005B18EA"/>
    <w:rsid w:val="005B1FC6"/>
    <w:rsid w:val="005B2EB6"/>
    <w:rsid w:val="005B2F34"/>
    <w:rsid w:val="005B4D9F"/>
    <w:rsid w:val="005B4E5F"/>
    <w:rsid w:val="005B57DC"/>
    <w:rsid w:val="005B5A43"/>
    <w:rsid w:val="005B797B"/>
    <w:rsid w:val="005C0573"/>
    <w:rsid w:val="005C3E66"/>
    <w:rsid w:val="005C3EC0"/>
    <w:rsid w:val="005C4551"/>
    <w:rsid w:val="005C73F1"/>
    <w:rsid w:val="005C7735"/>
    <w:rsid w:val="005C7762"/>
    <w:rsid w:val="005C7BA3"/>
    <w:rsid w:val="005C7EFE"/>
    <w:rsid w:val="005D0610"/>
    <w:rsid w:val="005D06B2"/>
    <w:rsid w:val="005D0FEC"/>
    <w:rsid w:val="005D1749"/>
    <w:rsid w:val="005D1B93"/>
    <w:rsid w:val="005D1D69"/>
    <w:rsid w:val="005D1F31"/>
    <w:rsid w:val="005D3119"/>
    <w:rsid w:val="005D44F8"/>
    <w:rsid w:val="005D4732"/>
    <w:rsid w:val="005D49ED"/>
    <w:rsid w:val="005D52CA"/>
    <w:rsid w:val="005D5880"/>
    <w:rsid w:val="005D64B9"/>
    <w:rsid w:val="005E03AC"/>
    <w:rsid w:val="005E05AA"/>
    <w:rsid w:val="005E0D32"/>
    <w:rsid w:val="005E0D4D"/>
    <w:rsid w:val="005E169B"/>
    <w:rsid w:val="005E28ED"/>
    <w:rsid w:val="005E5ABF"/>
    <w:rsid w:val="005E6240"/>
    <w:rsid w:val="005E62C8"/>
    <w:rsid w:val="005E660A"/>
    <w:rsid w:val="005E7CDA"/>
    <w:rsid w:val="005F0189"/>
    <w:rsid w:val="005F0C49"/>
    <w:rsid w:val="005F0C5B"/>
    <w:rsid w:val="005F192F"/>
    <w:rsid w:val="005F1D56"/>
    <w:rsid w:val="005F2EB9"/>
    <w:rsid w:val="005F3B25"/>
    <w:rsid w:val="005F3D54"/>
    <w:rsid w:val="005F42EF"/>
    <w:rsid w:val="005F4C42"/>
    <w:rsid w:val="005F51B0"/>
    <w:rsid w:val="005F54BB"/>
    <w:rsid w:val="005F7E51"/>
    <w:rsid w:val="005F7E7B"/>
    <w:rsid w:val="00600A3E"/>
    <w:rsid w:val="00601309"/>
    <w:rsid w:val="006015B8"/>
    <w:rsid w:val="0060162D"/>
    <w:rsid w:val="006024FA"/>
    <w:rsid w:val="0060294D"/>
    <w:rsid w:val="00602BBC"/>
    <w:rsid w:val="00603227"/>
    <w:rsid w:val="00603FF4"/>
    <w:rsid w:val="00604C96"/>
    <w:rsid w:val="0060561C"/>
    <w:rsid w:val="00605F0D"/>
    <w:rsid w:val="0060609D"/>
    <w:rsid w:val="00606F59"/>
    <w:rsid w:val="00607B46"/>
    <w:rsid w:val="006101E6"/>
    <w:rsid w:val="00611D48"/>
    <w:rsid w:val="006126F5"/>
    <w:rsid w:val="00612710"/>
    <w:rsid w:val="0061274F"/>
    <w:rsid w:val="006127EC"/>
    <w:rsid w:val="00612C4C"/>
    <w:rsid w:val="00613A75"/>
    <w:rsid w:val="00615160"/>
    <w:rsid w:val="00615198"/>
    <w:rsid w:val="006165A1"/>
    <w:rsid w:val="0061692F"/>
    <w:rsid w:val="00617270"/>
    <w:rsid w:val="00617CA2"/>
    <w:rsid w:val="00620364"/>
    <w:rsid w:val="00621AAC"/>
    <w:rsid w:val="00622C0F"/>
    <w:rsid w:val="0062473C"/>
    <w:rsid w:val="00624AF4"/>
    <w:rsid w:val="0062530F"/>
    <w:rsid w:val="006258A4"/>
    <w:rsid w:val="006275BA"/>
    <w:rsid w:val="0062783D"/>
    <w:rsid w:val="00627EC9"/>
    <w:rsid w:val="00631240"/>
    <w:rsid w:val="00631248"/>
    <w:rsid w:val="006317EE"/>
    <w:rsid w:val="00631D56"/>
    <w:rsid w:val="00632BE3"/>
    <w:rsid w:val="00633DA7"/>
    <w:rsid w:val="006340E1"/>
    <w:rsid w:val="00634147"/>
    <w:rsid w:val="00634EB4"/>
    <w:rsid w:val="00634F58"/>
    <w:rsid w:val="0063516F"/>
    <w:rsid w:val="00636569"/>
    <w:rsid w:val="00636CD9"/>
    <w:rsid w:val="00636E63"/>
    <w:rsid w:val="00637728"/>
    <w:rsid w:val="00637AB0"/>
    <w:rsid w:val="00637B80"/>
    <w:rsid w:val="00640E73"/>
    <w:rsid w:val="0064154A"/>
    <w:rsid w:val="00641C18"/>
    <w:rsid w:val="00641D06"/>
    <w:rsid w:val="00642581"/>
    <w:rsid w:val="0064306B"/>
    <w:rsid w:val="006439D4"/>
    <w:rsid w:val="00643ECA"/>
    <w:rsid w:val="00644D22"/>
    <w:rsid w:val="00645791"/>
    <w:rsid w:val="00645893"/>
    <w:rsid w:val="00646C00"/>
    <w:rsid w:val="006474FF"/>
    <w:rsid w:val="00647827"/>
    <w:rsid w:val="006479EB"/>
    <w:rsid w:val="00650BD3"/>
    <w:rsid w:val="00651366"/>
    <w:rsid w:val="006514F5"/>
    <w:rsid w:val="00651D52"/>
    <w:rsid w:val="006520EE"/>
    <w:rsid w:val="00652A4E"/>
    <w:rsid w:val="006537AC"/>
    <w:rsid w:val="00653828"/>
    <w:rsid w:val="00654412"/>
    <w:rsid w:val="006545C4"/>
    <w:rsid w:val="00654AB9"/>
    <w:rsid w:val="00654E5C"/>
    <w:rsid w:val="00654FFF"/>
    <w:rsid w:val="0065526D"/>
    <w:rsid w:val="0065602F"/>
    <w:rsid w:val="00656B67"/>
    <w:rsid w:val="0065729B"/>
    <w:rsid w:val="0066087E"/>
    <w:rsid w:val="00660C9E"/>
    <w:rsid w:val="00660F76"/>
    <w:rsid w:val="00662083"/>
    <w:rsid w:val="00663B5E"/>
    <w:rsid w:val="0066440C"/>
    <w:rsid w:val="0066489B"/>
    <w:rsid w:val="00665F7E"/>
    <w:rsid w:val="00666E9E"/>
    <w:rsid w:val="00667B39"/>
    <w:rsid w:val="00670CE5"/>
    <w:rsid w:val="006716DF"/>
    <w:rsid w:val="00671F9C"/>
    <w:rsid w:val="00673565"/>
    <w:rsid w:val="0067390A"/>
    <w:rsid w:val="006746BB"/>
    <w:rsid w:val="006752D1"/>
    <w:rsid w:val="0067531F"/>
    <w:rsid w:val="0067580E"/>
    <w:rsid w:val="0067595E"/>
    <w:rsid w:val="006814A8"/>
    <w:rsid w:val="006816EA"/>
    <w:rsid w:val="006823C4"/>
    <w:rsid w:val="00683A5B"/>
    <w:rsid w:val="00684523"/>
    <w:rsid w:val="0068454C"/>
    <w:rsid w:val="00684E7E"/>
    <w:rsid w:val="00684EB0"/>
    <w:rsid w:val="0068501D"/>
    <w:rsid w:val="006871AA"/>
    <w:rsid w:val="00692143"/>
    <w:rsid w:val="0069281C"/>
    <w:rsid w:val="00693DE4"/>
    <w:rsid w:val="00693E64"/>
    <w:rsid w:val="00693F82"/>
    <w:rsid w:val="006942FE"/>
    <w:rsid w:val="0069574E"/>
    <w:rsid w:val="00695CC0"/>
    <w:rsid w:val="006964F9"/>
    <w:rsid w:val="00696837"/>
    <w:rsid w:val="006969F9"/>
    <w:rsid w:val="006975F0"/>
    <w:rsid w:val="00697C1C"/>
    <w:rsid w:val="006A023F"/>
    <w:rsid w:val="006A04DB"/>
    <w:rsid w:val="006A0586"/>
    <w:rsid w:val="006A0A74"/>
    <w:rsid w:val="006A0DC3"/>
    <w:rsid w:val="006A1757"/>
    <w:rsid w:val="006A401B"/>
    <w:rsid w:val="006A5E0E"/>
    <w:rsid w:val="006A5FD2"/>
    <w:rsid w:val="006A68DC"/>
    <w:rsid w:val="006A6AC6"/>
    <w:rsid w:val="006A6E6E"/>
    <w:rsid w:val="006A7369"/>
    <w:rsid w:val="006B1369"/>
    <w:rsid w:val="006B15A0"/>
    <w:rsid w:val="006B4454"/>
    <w:rsid w:val="006B530C"/>
    <w:rsid w:val="006B5981"/>
    <w:rsid w:val="006B7111"/>
    <w:rsid w:val="006B7B92"/>
    <w:rsid w:val="006C0FD2"/>
    <w:rsid w:val="006C11F7"/>
    <w:rsid w:val="006C349A"/>
    <w:rsid w:val="006C374E"/>
    <w:rsid w:val="006C3CFC"/>
    <w:rsid w:val="006C3E44"/>
    <w:rsid w:val="006C4828"/>
    <w:rsid w:val="006C49A0"/>
    <w:rsid w:val="006C4A40"/>
    <w:rsid w:val="006C5AB9"/>
    <w:rsid w:val="006C619A"/>
    <w:rsid w:val="006C6662"/>
    <w:rsid w:val="006C6DA5"/>
    <w:rsid w:val="006C6ED3"/>
    <w:rsid w:val="006C7B14"/>
    <w:rsid w:val="006D0379"/>
    <w:rsid w:val="006D069D"/>
    <w:rsid w:val="006D1088"/>
    <w:rsid w:val="006D1E14"/>
    <w:rsid w:val="006D2194"/>
    <w:rsid w:val="006D284F"/>
    <w:rsid w:val="006D3537"/>
    <w:rsid w:val="006D40E8"/>
    <w:rsid w:val="006D4340"/>
    <w:rsid w:val="006D4347"/>
    <w:rsid w:val="006D44D5"/>
    <w:rsid w:val="006D6548"/>
    <w:rsid w:val="006D6BB2"/>
    <w:rsid w:val="006D74D7"/>
    <w:rsid w:val="006E09FA"/>
    <w:rsid w:val="006E1467"/>
    <w:rsid w:val="006E15E9"/>
    <w:rsid w:val="006E3576"/>
    <w:rsid w:val="006E3D35"/>
    <w:rsid w:val="006E499C"/>
    <w:rsid w:val="006E5579"/>
    <w:rsid w:val="006E686A"/>
    <w:rsid w:val="006E69EE"/>
    <w:rsid w:val="006E6CF2"/>
    <w:rsid w:val="006E6DE9"/>
    <w:rsid w:val="006E723F"/>
    <w:rsid w:val="006E7680"/>
    <w:rsid w:val="006F105C"/>
    <w:rsid w:val="006F141C"/>
    <w:rsid w:val="006F280C"/>
    <w:rsid w:val="006F2A84"/>
    <w:rsid w:val="006F2DB2"/>
    <w:rsid w:val="006F3F31"/>
    <w:rsid w:val="006F5733"/>
    <w:rsid w:val="006F612F"/>
    <w:rsid w:val="006F6921"/>
    <w:rsid w:val="00700A13"/>
    <w:rsid w:val="00700CD9"/>
    <w:rsid w:val="00701C6F"/>
    <w:rsid w:val="0070395B"/>
    <w:rsid w:val="00704C54"/>
    <w:rsid w:val="0070541B"/>
    <w:rsid w:val="00705797"/>
    <w:rsid w:val="00705873"/>
    <w:rsid w:val="00705EE8"/>
    <w:rsid w:val="00706BC2"/>
    <w:rsid w:val="00710538"/>
    <w:rsid w:val="00710C7E"/>
    <w:rsid w:val="007116A7"/>
    <w:rsid w:val="0071260C"/>
    <w:rsid w:val="0071388C"/>
    <w:rsid w:val="00713C3E"/>
    <w:rsid w:val="00714014"/>
    <w:rsid w:val="007140DE"/>
    <w:rsid w:val="00715C92"/>
    <w:rsid w:val="00716427"/>
    <w:rsid w:val="007167E7"/>
    <w:rsid w:val="0071698A"/>
    <w:rsid w:val="0071767A"/>
    <w:rsid w:val="007177FD"/>
    <w:rsid w:val="0072000A"/>
    <w:rsid w:val="00720721"/>
    <w:rsid w:val="007207D3"/>
    <w:rsid w:val="00720D1D"/>
    <w:rsid w:val="00720D47"/>
    <w:rsid w:val="00720E2B"/>
    <w:rsid w:val="0072237E"/>
    <w:rsid w:val="00722D38"/>
    <w:rsid w:val="00722F15"/>
    <w:rsid w:val="00723196"/>
    <w:rsid w:val="00724365"/>
    <w:rsid w:val="0072455D"/>
    <w:rsid w:val="007246E0"/>
    <w:rsid w:val="00725006"/>
    <w:rsid w:val="007268D7"/>
    <w:rsid w:val="00726CF3"/>
    <w:rsid w:val="00726DCD"/>
    <w:rsid w:val="007273EF"/>
    <w:rsid w:val="00727823"/>
    <w:rsid w:val="00727D9A"/>
    <w:rsid w:val="00727E7E"/>
    <w:rsid w:val="00727F81"/>
    <w:rsid w:val="00730D2D"/>
    <w:rsid w:val="00731B18"/>
    <w:rsid w:val="007320C8"/>
    <w:rsid w:val="007321F1"/>
    <w:rsid w:val="00733096"/>
    <w:rsid w:val="00734633"/>
    <w:rsid w:val="0073467B"/>
    <w:rsid w:val="00734B68"/>
    <w:rsid w:val="00734DFA"/>
    <w:rsid w:val="00734F24"/>
    <w:rsid w:val="00734F2B"/>
    <w:rsid w:val="0073520E"/>
    <w:rsid w:val="007359A2"/>
    <w:rsid w:val="0073733B"/>
    <w:rsid w:val="00737399"/>
    <w:rsid w:val="00737796"/>
    <w:rsid w:val="0074022A"/>
    <w:rsid w:val="00742D7C"/>
    <w:rsid w:val="00742F46"/>
    <w:rsid w:val="00743173"/>
    <w:rsid w:val="0074390F"/>
    <w:rsid w:val="00743CA3"/>
    <w:rsid w:val="00745C96"/>
    <w:rsid w:val="00747337"/>
    <w:rsid w:val="00750FE7"/>
    <w:rsid w:val="00751A01"/>
    <w:rsid w:val="00751FCD"/>
    <w:rsid w:val="00753C3E"/>
    <w:rsid w:val="00754221"/>
    <w:rsid w:val="007545F5"/>
    <w:rsid w:val="00755513"/>
    <w:rsid w:val="0075566D"/>
    <w:rsid w:val="007559DB"/>
    <w:rsid w:val="00755FEB"/>
    <w:rsid w:val="007560D7"/>
    <w:rsid w:val="00756847"/>
    <w:rsid w:val="0075716F"/>
    <w:rsid w:val="00757F92"/>
    <w:rsid w:val="00760A3E"/>
    <w:rsid w:val="00762015"/>
    <w:rsid w:val="00763531"/>
    <w:rsid w:val="00764A93"/>
    <w:rsid w:val="00764CA0"/>
    <w:rsid w:val="007657C0"/>
    <w:rsid w:val="00766443"/>
    <w:rsid w:val="0076752A"/>
    <w:rsid w:val="00767F98"/>
    <w:rsid w:val="00770DF1"/>
    <w:rsid w:val="00770F7C"/>
    <w:rsid w:val="00771638"/>
    <w:rsid w:val="0077169E"/>
    <w:rsid w:val="0077194C"/>
    <w:rsid w:val="00773A68"/>
    <w:rsid w:val="00773C22"/>
    <w:rsid w:val="00774354"/>
    <w:rsid w:val="00774F8C"/>
    <w:rsid w:val="00775D01"/>
    <w:rsid w:val="00777179"/>
    <w:rsid w:val="007774CA"/>
    <w:rsid w:val="0077761F"/>
    <w:rsid w:val="0078284C"/>
    <w:rsid w:val="00782894"/>
    <w:rsid w:val="00783B13"/>
    <w:rsid w:val="00783F88"/>
    <w:rsid w:val="00784AB9"/>
    <w:rsid w:val="007861AF"/>
    <w:rsid w:val="00786297"/>
    <w:rsid w:val="00786468"/>
    <w:rsid w:val="00786C9D"/>
    <w:rsid w:val="00786D31"/>
    <w:rsid w:val="00787859"/>
    <w:rsid w:val="00787A8F"/>
    <w:rsid w:val="007902B7"/>
    <w:rsid w:val="00790547"/>
    <w:rsid w:val="007919BF"/>
    <w:rsid w:val="00792309"/>
    <w:rsid w:val="007930F8"/>
    <w:rsid w:val="0079366E"/>
    <w:rsid w:val="00793717"/>
    <w:rsid w:val="007937A5"/>
    <w:rsid w:val="0079400C"/>
    <w:rsid w:val="00794532"/>
    <w:rsid w:val="007947BD"/>
    <w:rsid w:val="007951CD"/>
    <w:rsid w:val="0079527C"/>
    <w:rsid w:val="00795640"/>
    <w:rsid w:val="00795BF5"/>
    <w:rsid w:val="00795DFC"/>
    <w:rsid w:val="00796412"/>
    <w:rsid w:val="007975C8"/>
    <w:rsid w:val="00797F02"/>
    <w:rsid w:val="007A01CD"/>
    <w:rsid w:val="007A0BF3"/>
    <w:rsid w:val="007A1265"/>
    <w:rsid w:val="007A1617"/>
    <w:rsid w:val="007A1B13"/>
    <w:rsid w:val="007A2756"/>
    <w:rsid w:val="007A2C32"/>
    <w:rsid w:val="007A314A"/>
    <w:rsid w:val="007A38C5"/>
    <w:rsid w:val="007A3C1C"/>
    <w:rsid w:val="007A3DAB"/>
    <w:rsid w:val="007A48AA"/>
    <w:rsid w:val="007A4FB2"/>
    <w:rsid w:val="007A50CA"/>
    <w:rsid w:val="007A5F9D"/>
    <w:rsid w:val="007A626C"/>
    <w:rsid w:val="007A7C4E"/>
    <w:rsid w:val="007B0304"/>
    <w:rsid w:val="007B174D"/>
    <w:rsid w:val="007B1CD4"/>
    <w:rsid w:val="007B20FC"/>
    <w:rsid w:val="007B259D"/>
    <w:rsid w:val="007B2B1A"/>
    <w:rsid w:val="007B2DD2"/>
    <w:rsid w:val="007B3EDA"/>
    <w:rsid w:val="007B4CF7"/>
    <w:rsid w:val="007B5709"/>
    <w:rsid w:val="007B5DA1"/>
    <w:rsid w:val="007B6270"/>
    <w:rsid w:val="007B65B3"/>
    <w:rsid w:val="007B743D"/>
    <w:rsid w:val="007B7588"/>
    <w:rsid w:val="007B780A"/>
    <w:rsid w:val="007C0A03"/>
    <w:rsid w:val="007C10BE"/>
    <w:rsid w:val="007C1903"/>
    <w:rsid w:val="007C1ADC"/>
    <w:rsid w:val="007C25B5"/>
    <w:rsid w:val="007C25D1"/>
    <w:rsid w:val="007C26E9"/>
    <w:rsid w:val="007C3C4D"/>
    <w:rsid w:val="007C5A23"/>
    <w:rsid w:val="007C5CAC"/>
    <w:rsid w:val="007C5EDA"/>
    <w:rsid w:val="007D27E6"/>
    <w:rsid w:val="007D41A0"/>
    <w:rsid w:val="007D4376"/>
    <w:rsid w:val="007D491F"/>
    <w:rsid w:val="007D505D"/>
    <w:rsid w:val="007D528F"/>
    <w:rsid w:val="007D5C37"/>
    <w:rsid w:val="007D5C8F"/>
    <w:rsid w:val="007D5EBC"/>
    <w:rsid w:val="007D67B2"/>
    <w:rsid w:val="007D7068"/>
    <w:rsid w:val="007E024B"/>
    <w:rsid w:val="007E0DB9"/>
    <w:rsid w:val="007E0F86"/>
    <w:rsid w:val="007E1347"/>
    <w:rsid w:val="007E168F"/>
    <w:rsid w:val="007E1F9C"/>
    <w:rsid w:val="007E29C6"/>
    <w:rsid w:val="007E4212"/>
    <w:rsid w:val="007E429F"/>
    <w:rsid w:val="007E47FB"/>
    <w:rsid w:val="007E4B0C"/>
    <w:rsid w:val="007E545F"/>
    <w:rsid w:val="007E5913"/>
    <w:rsid w:val="007E5DB3"/>
    <w:rsid w:val="007E6113"/>
    <w:rsid w:val="007E655B"/>
    <w:rsid w:val="007E6BC3"/>
    <w:rsid w:val="007F03AB"/>
    <w:rsid w:val="007F19ED"/>
    <w:rsid w:val="007F1C17"/>
    <w:rsid w:val="007F1D1F"/>
    <w:rsid w:val="007F212B"/>
    <w:rsid w:val="007F262F"/>
    <w:rsid w:val="007F2B23"/>
    <w:rsid w:val="007F2D63"/>
    <w:rsid w:val="007F340F"/>
    <w:rsid w:val="007F486F"/>
    <w:rsid w:val="007F508D"/>
    <w:rsid w:val="007F510D"/>
    <w:rsid w:val="007F5AEC"/>
    <w:rsid w:val="007F5F24"/>
    <w:rsid w:val="007F607C"/>
    <w:rsid w:val="007F647C"/>
    <w:rsid w:val="007F6B54"/>
    <w:rsid w:val="007F78AD"/>
    <w:rsid w:val="007F7966"/>
    <w:rsid w:val="00800133"/>
    <w:rsid w:val="00800680"/>
    <w:rsid w:val="008025F5"/>
    <w:rsid w:val="00802999"/>
    <w:rsid w:val="008038BF"/>
    <w:rsid w:val="00803BAC"/>
    <w:rsid w:val="00803D96"/>
    <w:rsid w:val="00803FDA"/>
    <w:rsid w:val="00804431"/>
    <w:rsid w:val="00804A10"/>
    <w:rsid w:val="0080676D"/>
    <w:rsid w:val="00806D5E"/>
    <w:rsid w:val="00806F27"/>
    <w:rsid w:val="00807304"/>
    <w:rsid w:val="008079C1"/>
    <w:rsid w:val="00807DDC"/>
    <w:rsid w:val="008105BD"/>
    <w:rsid w:val="00810AAA"/>
    <w:rsid w:val="00811652"/>
    <w:rsid w:val="00811A82"/>
    <w:rsid w:val="00811CE7"/>
    <w:rsid w:val="00811F38"/>
    <w:rsid w:val="00811F61"/>
    <w:rsid w:val="008126F8"/>
    <w:rsid w:val="0081279F"/>
    <w:rsid w:val="008131DF"/>
    <w:rsid w:val="00813264"/>
    <w:rsid w:val="008136C5"/>
    <w:rsid w:val="00813747"/>
    <w:rsid w:val="00813E08"/>
    <w:rsid w:val="00814410"/>
    <w:rsid w:val="00814A37"/>
    <w:rsid w:val="00814ACA"/>
    <w:rsid w:val="00814F58"/>
    <w:rsid w:val="0081519B"/>
    <w:rsid w:val="00815529"/>
    <w:rsid w:val="0081554D"/>
    <w:rsid w:val="00815707"/>
    <w:rsid w:val="00815CE4"/>
    <w:rsid w:val="00817387"/>
    <w:rsid w:val="008179BB"/>
    <w:rsid w:val="008207DF"/>
    <w:rsid w:val="00820BB2"/>
    <w:rsid w:val="008211CA"/>
    <w:rsid w:val="00821288"/>
    <w:rsid w:val="00821DAE"/>
    <w:rsid w:val="008224C7"/>
    <w:rsid w:val="00822639"/>
    <w:rsid w:val="00824560"/>
    <w:rsid w:val="00824CA6"/>
    <w:rsid w:val="00824EF9"/>
    <w:rsid w:val="00826055"/>
    <w:rsid w:val="0082614D"/>
    <w:rsid w:val="00826284"/>
    <w:rsid w:val="008263C0"/>
    <w:rsid w:val="0082663E"/>
    <w:rsid w:val="00827D19"/>
    <w:rsid w:val="008302C4"/>
    <w:rsid w:val="00830719"/>
    <w:rsid w:val="008318BD"/>
    <w:rsid w:val="008324D2"/>
    <w:rsid w:val="00832987"/>
    <w:rsid w:val="00833D62"/>
    <w:rsid w:val="00833FD9"/>
    <w:rsid w:val="008343DC"/>
    <w:rsid w:val="008347CA"/>
    <w:rsid w:val="008378D3"/>
    <w:rsid w:val="00837E32"/>
    <w:rsid w:val="00840095"/>
    <w:rsid w:val="008407A0"/>
    <w:rsid w:val="008413A3"/>
    <w:rsid w:val="00841566"/>
    <w:rsid w:val="00842016"/>
    <w:rsid w:val="008429A0"/>
    <w:rsid w:val="0084340C"/>
    <w:rsid w:val="00843BD9"/>
    <w:rsid w:val="008440DC"/>
    <w:rsid w:val="008445FA"/>
    <w:rsid w:val="008448AE"/>
    <w:rsid w:val="00844B37"/>
    <w:rsid w:val="008457D2"/>
    <w:rsid w:val="00845AAC"/>
    <w:rsid w:val="0084662C"/>
    <w:rsid w:val="00846649"/>
    <w:rsid w:val="008473B0"/>
    <w:rsid w:val="00847CBE"/>
    <w:rsid w:val="008513BF"/>
    <w:rsid w:val="0085191E"/>
    <w:rsid w:val="00851DBD"/>
    <w:rsid w:val="00852BA3"/>
    <w:rsid w:val="00852F5F"/>
    <w:rsid w:val="008544DD"/>
    <w:rsid w:val="00854B3B"/>
    <w:rsid w:val="0085502F"/>
    <w:rsid w:val="0085534E"/>
    <w:rsid w:val="0085560E"/>
    <w:rsid w:val="00855BF9"/>
    <w:rsid w:val="00856EF8"/>
    <w:rsid w:val="008612D2"/>
    <w:rsid w:val="00862642"/>
    <w:rsid w:val="00862884"/>
    <w:rsid w:val="008629A7"/>
    <w:rsid w:val="00862DCF"/>
    <w:rsid w:val="00863D50"/>
    <w:rsid w:val="0086474D"/>
    <w:rsid w:val="00864A8F"/>
    <w:rsid w:val="00864DF4"/>
    <w:rsid w:val="00865D4C"/>
    <w:rsid w:val="008671F2"/>
    <w:rsid w:val="00867338"/>
    <w:rsid w:val="008706CE"/>
    <w:rsid w:val="0087115C"/>
    <w:rsid w:val="008711E2"/>
    <w:rsid w:val="00871B03"/>
    <w:rsid w:val="00872C3B"/>
    <w:rsid w:val="0087332D"/>
    <w:rsid w:val="00873E24"/>
    <w:rsid w:val="008744CC"/>
    <w:rsid w:val="00874A56"/>
    <w:rsid w:val="00874C62"/>
    <w:rsid w:val="0087617D"/>
    <w:rsid w:val="0087656C"/>
    <w:rsid w:val="00876A19"/>
    <w:rsid w:val="00877132"/>
    <w:rsid w:val="00877361"/>
    <w:rsid w:val="008825E8"/>
    <w:rsid w:val="00883B3F"/>
    <w:rsid w:val="00884297"/>
    <w:rsid w:val="00885681"/>
    <w:rsid w:val="00885765"/>
    <w:rsid w:val="008859F3"/>
    <w:rsid w:val="008869AC"/>
    <w:rsid w:val="00886FB1"/>
    <w:rsid w:val="00887309"/>
    <w:rsid w:val="008875A8"/>
    <w:rsid w:val="0088790E"/>
    <w:rsid w:val="00887AAF"/>
    <w:rsid w:val="00890CC0"/>
    <w:rsid w:val="00890D6C"/>
    <w:rsid w:val="008917A2"/>
    <w:rsid w:val="00892731"/>
    <w:rsid w:val="008927EC"/>
    <w:rsid w:val="00892CF1"/>
    <w:rsid w:val="00894235"/>
    <w:rsid w:val="0089466D"/>
    <w:rsid w:val="008946F3"/>
    <w:rsid w:val="00894EAD"/>
    <w:rsid w:val="008961F8"/>
    <w:rsid w:val="008966E3"/>
    <w:rsid w:val="00896827"/>
    <w:rsid w:val="00896865"/>
    <w:rsid w:val="00896868"/>
    <w:rsid w:val="00897192"/>
    <w:rsid w:val="008A04FA"/>
    <w:rsid w:val="008A07A8"/>
    <w:rsid w:val="008A0985"/>
    <w:rsid w:val="008A0C97"/>
    <w:rsid w:val="008A2101"/>
    <w:rsid w:val="008A35CF"/>
    <w:rsid w:val="008A3E57"/>
    <w:rsid w:val="008A587C"/>
    <w:rsid w:val="008A58A5"/>
    <w:rsid w:val="008A5A6E"/>
    <w:rsid w:val="008A5BE0"/>
    <w:rsid w:val="008A5BF0"/>
    <w:rsid w:val="008A61FE"/>
    <w:rsid w:val="008A65A5"/>
    <w:rsid w:val="008A7B46"/>
    <w:rsid w:val="008B0EC9"/>
    <w:rsid w:val="008B19CE"/>
    <w:rsid w:val="008B35A2"/>
    <w:rsid w:val="008B44AB"/>
    <w:rsid w:val="008B592B"/>
    <w:rsid w:val="008B60C2"/>
    <w:rsid w:val="008B667A"/>
    <w:rsid w:val="008B6E74"/>
    <w:rsid w:val="008B7769"/>
    <w:rsid w:val="008B7A62"/>
    <w:rsid w:val="008C04D1"/>
    <w:rsid w:val="008C17C4"/>
    <w:rsid w:val="008C2BE3"/>
    <w:rsid w:val="008C2F59"/>
    <w:rsid w:val="008C3879"/>
    <w:rsid w:val="008C3C0C"/>
    <w:rsid w:val="008C4DAC"/>
    <w:rsid w:val="008C5175"/>
    <w:rsid w:val="008C53AB"/>
    <w:rsid w:val="008C5994"/>
    <w:rsid w:val="008C65E4"/>
    <w:rsid w:val="008C70B4"/>
    <w:rsid w:val="008C7549"/>
    <w:rsid w:val="008C7E91"/>
    <w:rsid w:val="008D0CFD"/>
    <w:rsid w:val="008D1999"/>
    <w:rsid w:val="008D20E0"/>
    <w:rsid w:val="008D317F"/>
    <w:rsid w:val="008D4047"/>
    <w:rsid w:val="008D43B5"/>
    <w:rsid w:val="008D4605"/>
    <w:rsid w:val="008D4979"/>
    <w:rsid w:val="008D4AA1"/>
    <w:rsid w:val="008D4CB4"/>
    <w:rsid w:val="008D53FE"/>
    <w:rsid w:val="008D64C0"/>
    <w:rsid w:val="008D7E93"/>
    <w:rsid w:val="008E0221"/>
    <w:rsid w:val="008E0B29"/>
    <w:rsid w:val="008E11CD"/>
    <w:rsid w:val="008E1976"/>
    <w:rsid w:val="008E28B0"/>
    <w:rsid w:val="008E3E67"/>
    <w:rsid w:val="008E4E4A"/>
    <w:rsid w:val="008E645C"/>
    <w:rsid w:val="008E7D1F"/>
    <w:rsid w:val="008F0A65"/>
    <w:rsid w:val="008F1E60"/>
    <w:rsid w:val="008F2F7F"/>
    <w:rsid w:val="008F4971"/>
    <w:rsid w:val="008F4CFE"/>
    <w:rsid w:val="008F50DE"/>
    <w:rsid w:val="008F514F"/>
    <w:rsid w:val="008F5F95"/>
    <w:rsid w:val="008F6958"/>
    <w:rsid w:val="008F7C89"/>
    <w:rsid w:val="00900ADC"/>
    <w:rsid w:val="0090193D"/>
    <w:rsid w:val="00901F9E"/>
    <w:rsid w:val="0090333E"/>
    <w:rsid w:val="009033A2"/>
    <w:rsid w:val="00903904"/>
    <w:rsid w:val="00904C26"/>
    <w:rsid w:val="00905104"/>
    <w:rsid w:val="009057CA"/>
    <w:rsid w:val="009060C2"/>
    <w:rsid w:val="0090671E"/>
    <w:rsid w:val="00906EF0"/>
    <w:rsid w:val="00907895"/>
    <w:rsid w:val="00907E86"/>
    <w:rsid w:val="0091042B"/>
    <w:rsid w:val="00911FB6"/>
    <w:rsid w:val="00913485"/>
    <w:rsid w:val="00913C8F"/>
    <w:rsid w:val="0091426A"/>
    <w:rsid w:val="00914A3F"/>
    <w:rsid w:val="0091538B"/>
    <w:rsid w:val="0091627A"/>
    <w:rsid w:val="00916289"/>
    <w:rsid w:val="00916514"/>
    <w:rsid w:val="00916961"/>
    <w:rsid w:val="00916F54"/>
    <w:rsid w:val="0092032A"/>
    <w:rsid w:val="00920612"/>
    <w:rsid w:val="00920678"/>
    <w:rsid w:val="009239CF"/>
    <w:rsid w:val="00923F0D"/>
    <w:rsid w:val="00925B0C"/>
    <w:rsid w:val="00925FD8"/>
    <w:rsid w:val="0092673B"/>
    <w:rsid w:val="00926DF7"/>
    <w:rsid w:val="00926FDE"/>
    <w:rsid w:val="0093085E"/>
    <w:rsid w:val="009314A7"/>
    <w:rsid w:val="00931EFE"/>
    <w:rsid w:val="00932073"/>
    <w:rsid w:val="00932991"/>
    <w:rsid w:val="009340D7"/>
    <w:rsid w:val="009353E2"/>
    <w:rsid w:val="009353F7"/>
    <w:rsid w:val="00937B21"/>
    <w:rsid w:val="00940F40"/>
    <w:rsid w:val="00940F7C"/>
    <w:rsid w:val="0094108C"/>
    <w:rsid w:val="00941102"/>
    <w:rsid w:val="0094192A"/>
    <w:rsid w:val="00941A47"/>
    <w:rsid w:val="00942D6F"/>
    <w:rsid w:val="00943066"/>
    <w:rsid w:val="00943A79"/>
    <w:rsid w:val="00943BA2"/>
    <w:rsid w:val="009447E9"/>
    <w:rsid w:val="009449C5"/>
    <w:rsid w:val="00944BE0"/>
    <w:rsid w:val="00944E3B"/>
    <w:rsid w:val="00946764"/>
    <w:rsid w:val="00946D66"/>
    <w:rsid w:val="00947BC6"/>
    <w:rsid w:val="00947FBF"/>
    <w:rsid w:val="009500B2"/>
    <w:rsid w:val="00950344"/>
    <w:rsid w:val="00950C61"/>
    <w:rsid w:val="0095116C"/>
    <w:rsid w:val="00951B28"/>
    <w:rsid w:val="00951C4D"/>
    <w:rsid w:val="00951ED2"/>
    <w:rsid w:val="00952768"/>
    <w:rsid w:val="00953202"/>
    <w:rsid w:val="00955245"/>
    <w:rsid w:val="009559B3"/>
    <w:rsid w:val="00955ACA"/>
    <w:rsid w:val="00955ED7"/>
    <w:rsid w:val="00956298"/>
    <w:rsid w:val="009563C9"/>
    <w:rsid w:val="00956699"/>
    <w:rsid w:val="00956729"/>
    <w:rsid w:val="0095686A"/>
    <w:rsid w:val="00957201"/>
    <w:rsid w:val="0095786D"/>
    <w:rsid w:val="00957D6D"/>
    <w:rsid w:val="00960FEF"/>
    <w:rsid w:val="009613C0"/>
    <w:rsid w:val="00963176"/>
    <w:rsid w:val="00964C6A"/>
    <w:rsid w:val="00964EF8"/>
    <w:rsid w:val="009658EA"/>
    <w:rsid w:val="00965DB9"/>
    <w:rsid w:val="00965F00"/>
    <w:rsid w:val="00970207"/>
    <w:rsid w:val="00970459"/>
    <w:rsid w:val="00971209"/>
    <w:rsid w:val="009717BC"/>
    <w:rsid w:val="00971E5E"/>
    <w:rsid w:val="00972ADA"/>
    <w:rsid w:val="00972FBE"/>
    <w:rsid w:val="009735AE"/>
    <w:rsid w:val="009738D8"/>
    <w:rsid w:val="009757CF"/>
    <w:rsid w:val="00975891"/>
    <w:rsid w:val="00976056"/>
    <w:rsid w:val="00977035"/>
    <w:rsid w:val="00977B21"/>
    <w:rsid w:val="00982459"/>
    <w:rsid w:val="00983B96"/>
    <w:rsid w:val="00983E6E"/>
    <w:rsid w:val="0098473B"/>
    <w:rsid w:val="009848A1"/>
    <w:rsid w:val="00984C3F"/>
    <w:rsid w:val="009852FF"/>
    <w:rsid w:val="00985B90"/>
    <w:rsid w:val="00986B97"/>
    <w:rsid w:val="00986CF6"/>
    <w:rsid w:val="00987152"/>
    <w:rsid w:val="009906D2"/>
    <w:rsid w:val="00990B25"/>
    <w:rsid w:val="00990F21"/>
    <w:rsid w:val="0099106B"/>
    <w:rsid w:val="0099148E"/>
    <w:rsid w:val="00991863"/>
    <w:rsid w:val="00992648"/>
    <w:rsid w:val="00992905"/>
    <w:rsid w:val="00992A97"/>
    <w:rsid w:val="00993AB7"/>
    <w:rsid w:val="00993F7A"/>
    <w:rsid w:val="00994067"/>
    <w:rsid w:val="00994458"/>
    <w:rsid w:val="00994ADF"/>
    <w:rsid w:val="00994DD0"/>
    <w:rsid w:val="00995C4D"/>
    <w:rsid w:val="00995D66"/>
    <w:rsid w:val="00995E93"/>
    <w:rsid w:val="00996621"/>
    <w:rsid w:val="00996F39"/>
    <w:rsid w:val="00996F9E"/>
    <w:rsid w:val="00997E6C"/>
    <w:rsid w:val="009A01E8"/>
    <w:rsid w:val="009A06F1"/>
    <w:rsid w:val="009A0CEE"/>
    <w:rsid w:val="009A15D4"/>
    <w:rsid w:val="009A1885"/>
    <w:rsid w:val="009A1BB0"/>
    <w:rsid w:val="009A28D3"/>
    <w:rsid w:val="009A542E"/>
    <w:rsid w:val="009A5A8E"/>
    <w:rsid w:val="009A63CB"/>
    <w:rsid w:val="009A6F88"/>
    <w:rsid w:val="009A7424"/>
    <w:rsid w:val="009A7910"/>
    <w:rsid w:val="009B048A"/>
    <w:rsid w:val="009B13B5"/>
    <w:rsid w:val="009B2758"/>
    <w:rsid w:val="009B2DD4"/>
    <w:rsid w:val="009B3827"/>
    <w:rsid w:val="009B3E7D"/>
    <w:rsid w:val="009B446C"/>
    <w:rsid w:val="009B475D"/>
    <w:rsid w:val="009B4F11"/>
    <w:rsid w:val="009B5113"/>
    <w:rsid w:val="009B5501"/>
    <w:rsid w:val="009B7486"/>
    <w:rsid w:val="009C0434"/>
    <w:rsid w:val="009C057C"/>
    <w:rsid w:val="009C09E5"/>
    <w:rsid w:val="009C143E"/>
    <w:rsid w:val="009C1AA7"/>
    <w:rsid w:val="009C362A"/>
    <w:rsid w:val="009C46CC"/>
    <w:rsid w:val="009C4C9F"/>
    <w:rsid w:val="009C58C6"/>
    <w:rsid w:val="009C5F0B"/>
    <w:rsid w:val="009C7207"/>
    <w:rsid w:val="009C75F7"/>
    <w:rsid w:val="009D0FC9"/>
    <w:rsid w:val="009D1C5F"/>
    <w:rsid w:val="009D27A1"/>
    <w:rsid w:val="009D3613"/>
    <w:rsid w:val="009D396C"/>
    <w:rsid w:val="009D3C2E"/>
    <w:rsid w:val="009D400F"/>
    <w:rsid w:val="009D4D8A"/>
    <w:rsid w:val="009D4EC8"/>
    <w:rsid w:val="009D5C3D"/>
    <w:rsid w:val="009D72F4"/>
    <w:rsid w:val="009E13D2"/>
    <w:rsid w:val="009E162E"/>
    <w:rsid w:val="009E1BFC"/>
    <w:rsid w:val="009E28E1"/>
    <w:rsid w:val="009E338F"/>
    <w:rsid w:val="009E3A64"/>
    <w:rsid w:val="009E3B5B"/>
    <w:rsid w:val="009E3E36"/>
    <w:rsid w:val="009E45E6"/>
    <w:rsid w:val="009E4C81"/>
    <w:rsid w:val="009E5014"/>
    <w:rsid w:val="009E5439"/>
    <w:rsid w:val="009E67FA"/>
    <w:rsid w:val="009E69DF"/>
    <w:rsid w:val="009F1207"/>
    <w:rsid w:val="009F3E0A"/>
    <w:rsid w:val="009F4130"/>
    <w:rsid w:val="009F507B"/>
    <w:rsid w:val="009F6348"/>
    <w:rsid w:val="009F6652"/>
    <w:rsid w:val="009F6F19"/>
    <w:rsid w:val="00A00116"/>
    <w:rsid w:val="00A0011D"/>
    <w:rsid w:val="00A00401"/>
    <w:rsid w:val="00A01467"/>
    <w:rsid w:val="00A01943"/>
    <w:rsid w:val="00A024D8"/>
    <w:rsid w:val="00A03376"/>
    <w:rsid w:val="00A04F50"/>
    <w:rsid w:val="00A055BE"/>
    <w:rsid w:val="00A066F8"/>
    <w:rsid w:val="00A074C3"/>
    <w:rsid w:val="00A10209"/>
    <w:rsid w:val="00A10470"/>
    <w:rsid w:val="00A10A67"/>
    <w:rsid w:val="00A11091"/>
    <w:rsid w:val="00A113FD"/>
    <w:rsid w:val="00A11D4F"/>
    <w:rsid w:val="00A12F43"/>
    <w:rsid w:val="00A13035"/>
    <w:rsid w:val="00A13228"/>
    <w:rsid w:val="00A13C8B"/>
    <w:rsid w:val="00A14D65"/>
    <w:rsid w:val="00A1572A"/>
    <w:rsid w:val="00A1601A"/>
    <w:rsid w:val="00A162E0"/>
    <w:rsid w:val="00A163BB"/>
    <w:rsid w:val="00A1650B"/>
    <w:rsid w:val="00A16EC5"/>
    <w:rsid w:val="00A173CD"/>
    <w:rsid w:val="00A179CA"/>
    <w:rsid w:val="00A17E01"/>
    <w:rsid w:val="00A202C7"/>
    <w:rsid w:val="00A20DB6"/>
    <w:rsid w:val="00A210C8"/>
    <w:rsid w:val="00A21179"/>
    <w:rsid w:val="00A211B4"/>
    <w:rsid w:val="00A212F0"/>
    <w:rsid w:val="00A22C1E"/>
    <w:rsid w:val="00A22DCF"/>
    <w:rsid w:val="00A23B1C"/>
    <w:rsid w:val="00A24527"/>
    <w:rsid w:val="00A2486F"/>
    <w:rsid w:val="00A25439"/>
    <w:rsid w:val="00A25FB3"/>
    <w:rsid w:val="00A2792A"/>
    <w:rsid w:val="00A279A0"/>
    <w:rsid w:val="00A30B07"/>
    <w:rsid w:val="00A319AD"/>
    <w:rsid w:val="00A31AF2"/>
    <w:rsid w:val="00A327FB"/>
    <w:rsid w:val="00A3346B"/>
    <w:rsid w:val="00A33E18"/>
    <w:rsid w:val="00A343A7"/>
    <w:rsid w:val="00A353C0"/>
    <w:rsid w:val="00A3545A"/>
    <w:rsid w:val="00A355BF"/>
    <w:rsid w:val="00A35AB4"/>
    <w:rsid w:val="00A35C29"/>
    <w:rsid w:val="00A37138"/>
    <w:rsid w:val="00A40214"/>
    <w:rsid w:val="00A4057F"/>
    <w:rsid w:val="00A409B3"/>
    <w:rsid w:val="00A40E3C"/>
    <w:rsid w:val="00A41240"/>
    <w:rsid w:val="00A41304"/>
    <w:rsid w:val="00A41EF6"/>
    <w:rsid w:val="00A430C2"/>
    <w:rsid w:val="00A43226"/>
    <w:rsid w:val="00A446CE"/>
    <w:rsid w:val="00A44C4F"/>
    <w:rsid w:val="00A45338"/>
    <w:rsid w:val="00A4556C"/>
    <w:rsid w:val="00A459FD"/>
    <w:rsid w:val="00A469E0"/>
    <w:rsid w:val="00A46EDA"/>
    <w:rsid w:val="00A4725A"/>
    <w:rsid w:val="00A4782C"/>
    <w:rsid w:val="00A5066C"/>
    <w:rsid w:val="00A50BD7"/>
    <w:rsid w:val="00A512DD"/>
    <w:rsid w:val="00A513A3"/>
    <w:rsid w:val="00A52638"/>
    <w:rsid w:val="00A52862"/>
    <w:rsid w:val="00A53A34"/>
    <w:rsid w:val="00A54184"/>
    <w:rsid w:val="00A60073"/>
    <w:rsid w:val="00A608C7"/>
    <w:rsid w:val="00A61096"/>
    <w:rsid w:val="00A612AE"/>
    <w:rsid w:val="00A6199D"/>
    <w:rsid w:val="00A623CC"/>
    <w:rsid w:val="00A62FD0"/>
    <w:rsid w:val="00A630D0"/>
    <w:rsid w:val="00A63A6F"/>
    <w:rsid w:val="00A63B49"/>
    <w:rsid w:val="00A63DB5"/>
    <w:rsid w:val="00A63F71"/>
    <w:rsid w:val="00A646D1"/>
    <w:rsid w:val="00A64FAB"/>
    <w:rsid w:val="00A65317"/>
    <w:rsid w:val="00A65BC5"/>
    <w:rsid w:val="00A65BCD"/>
    <w:rsid w:val="00A65E36"/>
    <w:rsid w:val="00A66EC4"/>
    <w:rsid w:val="00A7019F"/>
    <w:rsid w:val="00A7052E"/>
    <w:rsid w:val="00A706E4"/>
    <w:rsid w:val="00A70778"/>
    <w:rsid w:val="00A70D0D"/>
    <w:rsid w:val="00A70E31"/>
    <w:rsid w:val="00A71720"/>
    <w:rsid w:val="00A73EB6"/>
    <w:rsid w:val="00A73ECB"/>
    <w:rsid w:val="00A741F8"/>
    <w:rsid w:val="00A758B0"/>
    <w:rsid w:val="00A761E8"/>
    <w:rsid w:val="00A769C6"/>
    <w:rsid w:val="00A76CC7"/>
    <w:rsid w:val="00A76ED1"/>
    <w:rsid w:val="00A77120"/>
    <w:rsid w:val="00A77971"/>
    <w:rsid w:val="00A80A5B"/>
    <w:rsid w:val="00A812B7"/>
    <w:rsid w:val="00A814BE"/>
    <w:rsid w:val="00A8285A"/>
    <w:rsid w:val="00A82EB0"/>
    <w:rsid w:val="00A83733"/>
    <w:rsid w:val="00A83AE0"/>
    <w:rsid w:val="00A84483"/>
    <w:rsid w:val="00A8592F"/>
    <w:rsid w:val="00A85A05"/>
    <w:rsid w:val="00A86E28"/>
    <w:rsid w:val="00A871E9"/>
    <w:rsid w:val="00A90E3B"/>
    <w:rsid w:val="00A91386"/>
    <w:rsid w:val="00A92FF4"/>
    <w:rsid w:val="00A93874"/>
    <w:rsid w:val="00A9559F"/>
    <w:rsid w:val="00A95A15"/>
    <w:rsid w:val="00A95F6B"/>
    <w:rsid w:val="00A965A0"/>
    <w:rsid w:val="00AA0B4E"/>
    <w:rsid w:val="00AA15EC"/>
    <w:rsid w:val="00AA19D1"/>
    <w:rsid w:val="00AA1C5B"/>
    <w:rsid w:val="00AA29D3"/>
    <w:rsid w:val="00AA2A58"/>
    <w:rsid w:val="00AA30D4"/>
    <w:rsid w:val="00AA322E"/>
    <w:rsid w:val="00AA346F"/>
    <w:rsid w:val="00AA3549"/>
    <w:rsid w:val="00AA42CD"/>
    <w:rsid w:val="00AA4630"/>
    <w:rsid w:val="00AA5462"/>
    <w:rsid w:val="00AA6EC3"/>
    <w:rsid w:val="00AA7674"/>
    <w:rsid w:val="00AA7CAC"/>
    <w:rsid w:val="00AA7CBE"/>
    <w:rsid w:val="00AB00A7"/>
    <w:rsid w:val="00AB03A1"/>
    <w:rsid w:val="00AB0BE9"/>
    <w:rsid w:val="00AB0D68"/>
    <w:rsid w:val="00AB21D3"/>
    <w:rsid w:val="00AB31EE"/>
    <w:rsid w:val="00AB37D9"/>
    <w:rsid w:val="00AB39FB"/>
    <w:rsid w:val="00AB3E64"/>
    <w:rsid w:val="00AB4C1B"/>
    <w:rsid w:val="00AB50C3"/>
    <w:rsid w:val="00AB50ED"/>
    <w:rsid w:val="00AB5E7D"/>
    <w:rsid w:val="00AB7E92"/>
    <w:rsid w:val="00AC0A71"/>
    <w:rsid w:val="00AC0AB8"/>
    <w:rsid w:val="00AC0E55"/>
    <w:rsid w:val="00AC1445"/>
    <w:rsid w:val="00AC1AB4"/>
    <w:rsid w:val="00AC1DF0"/>
    <w:rsid w:val="00AC2327"/>
    <w:rsid w:val="00AC2CAC"/>
    <w:rsid w:val="00AC42C8"/>
    <w:rsid w:val="00AC459B"/>
    <w:rsid w:val="00AC469A"/>
    <w:rsid w:val="00AC5A1A"/>
    <w:rsid w:val="00AC6214"/>
    <w:rsid w:val="00AC6D28"/>
    <w:rsid w:val="00AC7106"/>
    <w:rsid w:val="00AC7A59"/>
    <w:rsid w:val="00AD298D"/>
    <w:rsid w:val="00AD2A42"/>
    <w:rsid w:val="00AD2FC4"/>
    <w:rsid w:val="00AD4C02"/>
    <w:rsid w:val="00AD59AF"/>
    <w:rsid w:val="00AD5AFE"/>
    <w:rsid w:val="00AD5CBA"/>
    <w:rsid w:val="00AD608D"/>
    <w:rsid w:val="00AD63F6"/>
    <w:rsid w:val="00AD6EF0"/>
    <w:rsid w:val="00AE20DB"/>
    <w:rsid w:val="00AE34C0"/>
    <w:rsid w:val="00AE40F0"/>
    <w:rsid w:val="00AE4758"/>
    <w:rsid w:val="00AE5E8F"/>
    <w:rsid w:val="00AE665C"/>
    <w:rsid w:val="00AF0123"/>
    <w:rsid w:val="00AF05BD"/>
    <w:rsid w:val="00AF123A"/>
    <w:rsid w:val="00AF151D"/>
    <w:rsid w:val="00AF1E97"/>
    <w:rsid w:val="00AF29E9"/>
    <w:rsid w:val="00AF372F"/>
    <w:rsid w:val="00AF37B2"/>
    <w:rsid w:val="00AF3A32"/>
    <w:rsid w:val="00AF3DC8"/>
    <w:rsid w:val="00AF4442"/>
    <w:rsid w:val="00AF44BC"/>
    <w:rsid w:val="00AF49F9"/>
    <w:rsid w:val="00AF4B1D"/>
    <w:rsid w:val="00AF602F"/>
    <w:rsid w:val="00B0017A"/>
    <w:rsid w:val="00B00912"/>
    <w:rsid w:val="00B013F6"/>
    <w:rsid w:val="00B02BFA"/>
    <w:rsid w:val="00B03005"/>
    <w:rsid w:val="00B03CFB"/>
    <w:rsid w:val="00B04870"/>
    <w:rsid w:val="00B05611"/>
    <w:rsid w:val="00B06AD5"/>
    <w:rsid w:val="00B0780E"/>
    <w:rsid w:val="00B079E3"/>
    <w:rsid w:val="00B07A24"/>
    <w:rsid w:val="00B07C77"/>
    <w:rsid w:val="00B1085B"/>
    <w:rsid w:val="00B10930"/>
    <w:rsid w:val="00B10D34"/>
    <w:rsid w:val="00B12999"/>
    <w:rsid w:val="00B12B83"/>
    <w:rsid w:val="00B12F7A"/>
    <w:rsid w:val="00B136AD"/>
    <w:rsid w:val="00B1397D"/>
    <w:rsid w:val="00B13F96"/>
    <w:rsid w:val="00B1475E"/>
    <w:rsid w:val="00B14799"/>
    <w:rsid w:val="00B14C48"/>
    <w:rsid w:val="00B15833"/>
    <w:rsid w:val="00B164F1"/>
    <w:rsid w:val="00B1694E"/>
    <w:rsid w:val="00B16B3D"/>
    <w:rsid w:val="00B17135"/>
    <w:rsid w:val="00B17212"/>
    <w:rsid w:val="00B17A6D"/>
    <w:rsid w:val="00B21948"/>
    <w:rsid w:val="00B22841"/>
    <w:rsid w:val="00B234A0"/>
    <w:rsid w:val="00B247BE"/>
    <w:rsid w:val="00B25DE9"/>
    <w:rsid w:val="00B25ECD"/>
    <w:rsid w:val="00B25F09"/>
    <w:rsid w:val="00B2683A"/>
    <w:rsid w:val="00B3156D"/>
    <w:rsid w:val="00B31CE3"/>
    <w:rsid w:val="00B3228C"/>
    <w:rsid w:val="00B33CDB"/>
    <w:rsid w:val="00B34B56"/>
    <w:rsid w:val="00B34B91"/>
    <w:rsid w:val="00B351D4"/>
    <w:rsid w:val="00B35BFD"/>
    <w:rsid w:val="00B364F5"/>
    <w:rsid w:val="00B36905"/>
    <w:rsid w:val="00B37150"/>
    <w:rsid w:val="00B37676"/>
    <w:rsid w:val="00B416EC"/>
    <w:rsid w:val="00B41AD2"/>
    <w:rsid w:val="00B41AFB"/>
    <w:rsid w:val="00B42CF2"/>
    <w:rsid w:val="00B43276"/>
    <w:rsid w:val="00B4447E"/>
    <w:rsid w:val="00B44721"/>
    <w:rsid w:val="00B45171"/>
    <w:rsid w:val="00B4570D"/>
    <w:rsid w:val="00B46763"/>
    <w:rsid w:val="00B46FDA"/>
    <w:rsid w:val="00B470ED"/>
    <w:rsid w:val="00B475E6"/>
    <w:rsid w:val="00B50A0C"/>
    <w:rsid w:val="00B5203D"/>
    <w:rsid w:val="00B530A8"/>
    <w:rsid w:val="00B532ED"/>
    <w:rsid w:val="00B53973"/>
    <w:rsid w:val="00B53A97"/>
    <w:rsid w:val="00B54355"/>
    <w:rsid w:val="00B554E4"/>
    <w:rsid w:val="00B566DD"/>
    <w:rsid w:val="00B572A8"/>
    <w:rsid w:val="00B57345"/>
    <w:rsid w:val="00B60090"/>
    <w:rsid w:val="00B63004"/>
    <w:rsid w:val="00B639E4"/>
    <w:rsid w:val="00B64A28"/>
    <w:rsid w:val="00B6547C"/>
    <w:rsid w:val="00B65EB1"/>
    <w:rsid w:val="00B661A0"/>
    <w:rsid w:val="00B66362"/>
    <w:rsid w:val="00B6695C"/>
    <w:rsid w:val="00B66D0B"/>
    <w:rsid w:val="00B6712A"/>
    <w:rsid w:val="00B67961"/>
    <w:rsid w:val="00B70B22"/>
    <w:rsid w:val="00B724FB"/>
    <w:rsid w:val="00B72633"/>
    <w:rsid w:val="00B72B99"/>
    <w:rsid w:val="00B735FD"/>
    <w:rsid w:val="00B73D36"/>
    <w:rsid w:val="00B74A2B"/>
    <w:rsid w:val="00B76717"/>
    <w:rsid w:val="00B76E9F"/>
    <w:rsid w:val="00B77639"/>
    <w:rsid w:val="00B77772"/>
    <w:rsid w:val="00B80809"/>
    <w:rsid w:val="00B815C1"/>
    <w:rsid w:val="00B81795"/>
    <w:rsid w:val="00B81D3C"/>
    <w:rsid w:val="00B824FA"/>
    <w:rsid w:val="00B83A34"/>
    <w:rsid w:val="00B83E6F"/>
    <w:rsid w:val="00B85265"/>
    <w:rsid w:val="00B87095"/>
    <w:rsid w:val="00B87717"/>
    <w:rsid w:val="00B8775B"/>
    <w:rsid w:val="00B87E9F"/>
    <w:rsid w:val="00B92523"/>
    <w:rsid w:val="00B92B78"/>
    <w:rsid w:val="00B92D43"/>
    <w:rsid w:val="00B933A3"/>
    <w:rsid w:val="00B9344E"/>
    <w:rsid w:val="00B94230"/>
    <w:rsid w:val="00B94C2E"/>
    <w:rsid w:val="00B94D82"/>
    <w:rsid w:val="00B94EE1"/>
    <w:rsid w:val="00B95632"/>
    <w:rsid w:val="00B95964"/>
    <w:rsid w:val="00B95F29"/>
    <w:rsid w:val="00B96D8B"/>
    <w:rsid w:val="00BA0B56"/>
    <w:rsid w:val="00BA0F51"/>
    <w:rsid w:val="00BA181A"/>
    <w:rsid w:val="00BA28C9"/>
    <w:rsid w:val="00BA399B"/>
    <w:rsid w:val="00BA481C"/>
    <w:rsid w:val="00BA6265"/>
    <w:rsid w:val="00BA715C"/>
    <w:rsid w:val="00BA78A2"/>
    <w:rsid w:val="00BB2440"/>
    <w:rsid w:val="00BB2B8D"/>
    <w:rsid w:val="00BB2EE0"/>
    <w:rsid w:val="00BB4AB2"/>
    <w:rsid w:val="00BB58C7"/>
    <w:rsid w:val="00BB59EE"/>
    <w:rsid w:val="00BB6538"/>
    <w:rsid w:val="00BB678C"/>
    <w:rsid w:val="00BB6C6F"/>
    <w:rsid w:val="00BB7496"/>
    <w:rsid w:val="00BB7EB6"/>
    <w:rsid w:val="00BC048A"/>
    <w:rsid w:val="00BC05E3"/>
    <w:rsid w:val="00BC06E6"/>
    <w:rsid w:val="00BC099B"/>
    <w:rsid w:val="00BC0FB8"/>
    <w:rsid w:val="00BC2123"/>
    <w:rsid w:val="00BC21F2"/>
    <w:rsid w:val="00BC3B5C"/>
    <w:rsid w:val="00BC3C8B"/>
    <w:rsid w:val="00BC496F"/>
    <w:rsid w:val="00BC5811"/>
    <w:rsid w:val="00BC596E"/>
    <w:rsid w:val="00BC6284"/>
    <w:rsid w:val="00BC6CA4"/>
    <w:rsid w:val="00BD04DD"/>
    <w:rsid w:val="00BD0725"/>
    <w:rsid w:val="00BD0AFE"/>
    <w:rsid w:val="00BD0F94"/>
    <w:rsid w:val="00BD1CBD"/>
    <w:rsid w:val="00BD229A"/>
    <w:rsid w:val="00BD235E"/>
    <w:rsid w:val="00BD3092"/>
    <w:rsid w:val="00BD3430"/>
    <w:rsid w:val="00BD379D"/>
    <w:rsid w:val="00BD4A4F"/>
    <w:rsid w:val="00BD4AF2"/>
    <w:rsid w:val="00BD508B"/>
    <w:rsid w:val="00BD51B2"/>
    <w:rsid w:val="00BD5D8B"/>
    <w:rsid w:val="00BD6387"/>
    <w:rsid w:val="00BD77C5"/>
    <w:rsid w:val="00BE00C3"/>
    <w:rsid w:val="00BE0752"/>
    <w:rsid w:val="00BE0F67"/>
    <w:rsid w:val="00BE197B"/>
    <w:rsid w:val="00BE3557"/>
    <w:rsid w:val="00BE39A4"/>
    <w:rsid w:val="00BE39C0"/>
    <w:rsid w:val="00BE511B"/>
    <w:rsid w:val="00BE56B7"/>
    <w:rsid w:val="00BE59A9"/>
    <w:rsid w:val="00BE5B40"/>
    <w:rsid w:val="00BE641D"/>
    <w:rsid w:val="00BE68E1"/>
    <w:rsid w:val="00BE7BDE"/>
    <w:rsid w:val="00BE7C14"/>
    <w:rsid w:val="00BF05F8"/>
    <w:rsid w:val="00BF0A86"/>
    <w:rsid w:val="00BF1BF9"/>
    <w:rsid w:val="00BF1C65"/>
    <w:rsid w:val="00BF22C8"/>
    <w:rsid w:val="00BF24F5"/>
    <w:rsid w:val="00BF2B20"/>
    <w:rsid w:val="00BF2E5D"/>
    <w:rsid w:val="00BF346E"/>
    <w:rsid w:val="00BF36BE"/>
    <w:rsid w:val="00BF4797"/>
    <w:rsid w:val="00BF631A"/>
    <w:rsid w:val="00BF69D3"/>
    <w:rsid w:val="00BF6BAC"/>
    <w:rsid w:val="00BF7242"/>
    <w:rsid w:val="00BF7C44"/>
    <w:rsid w:val="00BF7ED0"/>
    <w:rsid w:val="00BF7FF5"/>
    <w:rsid w:val="00C00313"/>
    <w:rsid w:val="00C00410"/>
    <w:rsid w:val="00C02623"/>
    <w:rsid w:val="00C050D2"/>
    <w:rsid w:val="00C05720"/>
    <w:rsid w:val="00C06010"/>
    <w:rsid w:val="00C06B45"/>
    <w:rsid w:val="00C06F09"/>
    <w:rsid w:val="00C07B9B"/>
    <w:rsid w:val="00C07FCC"/>
    <w:rsid w:val="00C10BC5"/>
    <w:rsid w:val="00C10C16"/>
    <w:rsid w:val="00C10E4A"/>
    <w:rsid w:val="00C10E67"/>
    <w:rsid w:val="00C11048"/>
    <w:rsid w:val="00C1104D"/>
    <w:rsid w:val="00C112C7"/>
    <w:rsid w:val="00C11751"/>
    <w:rsid w:val="00C125A7"/>
    <w:rsid w:val="00C12635"/>
    <w:rsid w:val="00C1280F"/>
    <w:rsid w:val="00C1334E"/>
    <w:rsid w:val="00C13F4D"/>
    <w:rsid w:val="00C14CA8"/>
    <w:rsid w:val="00C14E67"/>
    <w:rsid w:val="00C150F9"/>
    <w:rsid w:val="00C1593F"/>
    <w:rsid w:val="00C1651B"/>
    <w:rsid w:val="00C16BFD"/>
    <w:rsid w:val="00C17580"/>
    <w:rsid w:val="00C17B62"/>
    <w:rsid w:val="00C214B1"/>
    <w:rsid w:val="00C21A8D"/>
    <w:rsid w:val="00C226F2"/>
    <w:rsid w:val="00C22C16"/>
    <w:rsid w:val="00C246D7"/>
    <w:rsid w:val="00C255FC"/>
    <w:rsid w:val="00C2592D"/>
    <w:rsid w:val="00C2605F"/>
    <w:rsid w:val="00C27BA7"/>
    <w:rsid w:val="00C303EA"/>
    <w:rsid w:val="00C32518"/>
    <w:rsid w:val="00C33115"/>
    <w:rsid w:val="00C3311A"/>
    <w:rsid w:val="00C33B72"/>
    <w:rsid w:val="00C34E67"/>
    <w:rsid w:val="00C355AC"/>
    <w:rsid w:val="00C36536"/>
    <w:rsid w:val="00C369DD"/>
    <w:rsid w:val="00C3729D"/>
    <w:rsid w:val="00C372C4"/>
    <w:rsid w:val="00C378CD"/>
    <w:rsid w:val="00C37BDF"/>
    <w:rsid w:val="00C40341"/>
    <w:rsid w:val="00C40E38"/>
    <w:rsid w:val="00C40EB1"/>
    <w:rsid w:val="00C413A4"/>
    <w:rsid w:val="00C414D8"/>
    <w:rsid w:val="00C41B07"/>
    <w:rsid w:val="00C42835"/>
    <w:rsid w:val="00C43A43"/>
    <w:rsid w:val="00C43B12"/>
    <w:rsid w:val="00C44331"/>
    <w:rsid w:val="00C44A45"/>
    <w:rsid w:val="00C45A04"/>
    <w:rsid w:val="00C45B7A"/>
    <w:rsid w:val="00C46940"/>
    <w:rsid w:val="00C50578"/>
    <w:rsid w:val="00C5083A"/>
    <w:rsid w:val="00C50B92"/>
    <w:rsid w:val="00C51933"/>
    <w:rsid w:val="00C521F6"/>
    <w:rsid w:val="00C522B5"/>
    <w:rsid w:val="00C52B3C"/>
    <w:rsid w:val="00C52C96"/>
    <w:rsid w:val="00C53434"/>
    <w:rsid w:val="00C54552"/>
    <w:rsid w:val="00C54938"/>
    <w:rsid w:val="00C6018F"/>
    <w:rsid w:val="00C613CC"/>
    <w:rsid w:val="00C637BA"/>
    <w:rsid w:val="00C63B90"/>
    <w:rsid w:val="00C63CBC"/>
    <w:rsid w:val="00C649AE"/>
    <w:rsid w:val="00C64C33"/>
    <w:rsid w:val="00C65A7B"/>
    <w:rsid w:val="00C65ABE"/>
    <w:rsid w:val="00C65EAC"/>
    <w:rsid w:val="00C6637B"/>
    <w:rsid w:val="00C66CD6"/>
    <w:rsid w:val="00C66E8A"/>
    <w:rsid w:val="00C66EDA"/>
    <w:rsid w:val="00C67180"/>
    <w:rsid w:val="00C705D5"/>
    <w:rsid w:val="00C70655"/>
    <w:rsid w:val="00C70D9F"/>
    <w:rsid w:val="00C712FB"/>
    <w:rsid w:val="00C71AD1"/>
    <w:rsid w:val="00C73512"/>
    <w:rsid w:val="00C73871"/>
    <w:rsid w:val="00C744F2"/>
    <w:rsid w:val="00C7493D"/>
    <w:rsid w:val="00C752E0"/>
    <w:rsid w:val="00C75640"/>
    <w:rsid w:val="00C75DB5"/>
    <w:rsid w:val="00C768FE"/>
    <w:rsid w:val="00C77CB3"/>
    <w:rsid w:val="00C77FF4"/>
    <w:rsid w:val="00C80614"/>
    <w:rsid w:val="00C806A9"/>
    <w:rsid w:val="00C8115A"/>
    <w:rsid w:val="00C81769"/>
    <w:rsid w:val="00C81855"/>
    <w:rsid w:val="00C836BD"/>
    <w:rsid w:val="00C84532"/>
    <w:rsid w:val="00C85392"/>
    <w:rsid w:val="00C86101"/>
    <w:rsid w:val="00C8650F"/>
    <w:rsid w:val="00C87308"/>
    <w:rsid w:val="00C87DB7"/>
    <w:rsid w:val="00C90218"/>
    <w:rsid w:val="00C90326"/>
    <w:rsid w:val="00C90A4C"/>
    <w:rsid w:val="00C91D28"/>
    <w:rsid w:val="00C91D2D"/>
    <w:rsid w:val="00C924C2"/>
    <w:rsid w:val="00C930D9"/>
    <w:rsid w:val="00C93DBA"/>
    <w:rsid w:val="00C95208"/>
    <w:rsid w:val="00C95DF1"/>
    <w:rsid w:val="00C961F6"/>
    <w:rsid w:val="00C972AF"/>
    <w:rsid w:val="00C9787A"/>
    <w:rsid w:val="00C97B61"/>
    <w:rsid w:val="00CA00E0"/>
    <w:rsid w:val="00CA0D33"/>
    <w:rsid w:val="00CA1386"/>
    <w:rsid w:val="00CA2DAB"/>
    <w:rsid w:val="00CA383C"/>
    <w:rsid w:val="00CA3A14"/>
    <w:rsid w:val="00CA3FC9"/>
    <w:rsid w:val="00CA40AC"/>
    <w:rsid w:val="00CA5A51"/>
    <w:rsid w:val="00CA7FAD"/>
    <w:rsid w:val="00CB03D2"/>
    <w:rsid w:val="00CB15E7"/>
    <w:rsid w:val="00CB335E"/>
    <w:rsid w:val="00CB49D5"/>
    <w:rsid w:val="00CB4AFD"/>
    <w:rsid w:val="00CB4BE4"/>
    <w:rsid w:val="00CB4DF5"/>
    <w:rsid w:val="00CB6EE8"/>
    <w:rsid w:val="00CB76E9"/>
    <w:rsid w:val="00CB7F44"/>
    <w:rsid w:val="00CB7FC2"/>
    <w:rsid w:val="00CC14A6"/>
    <w:rsid w:val="00CC26DF"/>
    <w:rsid w:val="00CC2838"/>
    <w:rsid w:val="00CC36FC"/>
    <w:rsid w:val="00CC58A6"/>
    <w:rsid w:val="00CC5A27"/>
    <w:rsid w:val="00CC622B"/>
    <w:rsid w:val="00CC631D"/>
    <w:rsid w:val="00CC7AE7"/>
    <w:rsid w:val="00CD0C0B"/>
    <w:rsid w:val="00CD0EE8"/>
    <w:rsid w:val="00CD224A"/>
    <w:rsid w:val="00CD29F1"/>
    <w:rsid w:val="00CD32D3"/>
    <w:rsid w:val="00CD34E1"/>
    <w:rsid w:val="00CD3A3E"/>
    <w:rsid w:val="00CD3FFA"/>
    <w:rsid w:val="00CD42AE"/>
    <w:rsid w:val="00CD4372"/>
    <w:rsid w:val="00CD5269"/>
    <w:rsid w:val="00CD5940"/>
    <w:rsid w:val="00CD6DCD"/>
    <w:rsid w:val="00CD6F7F"/>
    <w:rsid w:val="00CD786D"/>
    <w:rsid w:val="00CE4A46"/>
    <w:rsid w:val="00CE4BBE"/>
    <w:rsid w:val="00CE5174"/>
    <w:rsid w:val="00CE55BB"/>
    <w:rsid w:val="00CE5911"/>
    <w:rsid w:val="00CE6044"/>
    <w:rsid w:val="00CE6764"/>
    <w:rsid w:val="00CE7CB4"/>
    <w:rsid w:val="00CE7E65"/>
    <w:rsid w:val="00CF00BE"/>
    <w:rsid w:val="00CF1B63"/>
    <w:rsid w:val="00CF2560"/>
    <w:rsid w:val="00CF3049"/>
    <w:rsid w:val="00CF34B4"/>
    <w:rsid w:val="00CF3A84"/>
    <w:rsid w:val="00CF3CDB"/>
    <w:rsid w:val="00CF5FB0"/>
    <w:rsid w:val="00CF60B4"/>
    <w:rsid w:val="00CF6620"/>
    <w:rsid w:val="00CF6B46"/>
    <w:rsid w:val="00CF6CE4"/>
    <w:rsid w:val="00CF7F95"/>
    <w:rsid w:val="00D00398"/>
    <w:rsid w:val="00D004C7"/>
    <w:rsid w:val="00D00506"/>
    <w:rsid w:val="00D011A9"/>
    <w:rsid w:val="00D013B9"/>
    <w:rsid w:val="00D01AA1"/>
    <w:rsid w:val="00D01E6E"/>
    <w:rsid w:val="00D03158"/>
    <w:rsid w:val="00D035EA"/>
    <w:rsid w:val="00D03A5E"/>
    <w:rsid w:val="00D03CEE"/>
    <w:rsid w:val="00D0477A"/>
    <w:rsid w:val="00D0505E"/>
    <w:rsid w:val="00D05780"/>
    <w:rsid w:val="00D05DE6"/>
    <w:rsid w:val="00D06B0B"/>
    <w:rsid w:val="00D06EB5"/>
    <w:rsid w:val="00D07115"/>
    <w:rsid w:val="00D076EB"/>
    <w:rsid w:val="00D07E9E"/>
    <w:rsid w:val="00D10A30"/>
    <w:rsid w:val="00D111EE"/>
    <w:rsid w:val="00D113DE"/>
    <w:rsid w:val="00D114FD"/>
    <w:rsid w:val="00D115F0"/>
    <w:rsid w:val="00D13208"/>
    <w:rsid w:val="00D1341D"/>
    <w:rsid w:val="00D14EC7"/>
    <w:rsid w:val="00D15163"/>
    <w:rsid w:val="00D1597F"/>
    <w:rsid w:val="00D15B43"/>
    <w:rsid w:val="00D15C9B"/>
    <w:rsid w:val="00D1684B"/>
    <w:rsid w:val="00D172D0"/>
    <w:rsid w:val="00D1751F"/>
    <w:rsid w:val="00D21D2D"/>
    <w:rsid w:val="00D21EC0"/>
    <w:rsid w:val="00D22293"/>
    <w:rsid w:val="00D225CB"/>
    <w:rsid w:val="00D2273A"/>
    <w:rsid w:val="00D22F4A"/>
    <w:rsid w:val="00D230E5"/>
    <w:rsid w:val="00D23227"/>
    <w:rsid w:val="00D23385"/>
    <w:rsid w:val="00D243CD"/>
    <w:rsid w:val="00D24486"/>
    <w:rsid w:val="00D24733"/>
    <w:rsid w:val="00D267CD"/>
    <w:rsid w:val="00D304BF"/>
    <w:rsid w:val="00D30EEE"/>
    <w:rsid w:val="00D318BD"/>
    <w:rsid w:val="00D32714"/>
    <w:rsid w:val="00D329FA"/>
    <w:rsid w:val="00D334F5"/>
    <w:rsid w:val="00D33C28"/>
    <w:rsid w:val="00D3446B"/>
    <w:rsid w:val="00D34BAF"/>
    <w:rsid w:val="00D35AAA"/>
    <w:rsid w:val="00D35AE9"/>
    <w:rsid w:val="00D362AA"/>
    <w:rsid w:val="00D36C0F"/>
    <w:rsid w:val="00D36CA1"/>
    <w:rsid w:val="00D36F0E"/>
    <w:rsid w:val="00D400EA"/>
    <w:rsid w:val="00D41201"/>
    <w:rsid w:val="00D42B22"/>
    <w:rsid w:val="00D43D6C"/>
    <w:rsid w:val="00D43E92"/>
    <w:rsid w:val="00D44D3F"/>
    <w:rsid w:val="00D46E20"/>
    <w:rsid w:val="00D477EB"/>
    <w:rsid w:val="00D50359"/>
    <w:rsid w:val="00D5058E"/>
    <w:rsid w:val="00D50CFA"/>
    <w:rsid w:val="00D5162F"/>
    <w:rsid w:val="00D51AE8"/>
    <w:rsid w:val="00D51D33"/>
    <w:rsid w:val="00D5229B"/>
    <w:rsid w:val="00D54140"/>
    <w:rsid w:val="00D55873"/>
    <w:rsid w:val="00D55EC0"/>
    <w:rsid w:val="00D565CC"/>
    <w:rsid w:val="00D5707D"/>
    <w:rsid w:val="00D571A0"/>
    <w:rsid w:val="00D574CC"/>
    <w:rsid w:val="00D57DCF"/>
    <w:rsid w:val="00D57E44"/>
    <w:rsid w:val="00D606A7"/>
    <w:rsid w:val="00D61409"/>
    <w:rsid w:val="00D62ED9"/>
    <w:rsid w:val="00D63427"/>
    <w:rsid w:val="00D64262"/>
    <w:rsid w:val="00D6626B"/>
    <w:rsid w:val="00D66A8B"/>
    <w:rsid w:val="00D70202"/>
    <w:rsid w:val="00D709D9"/>
    <w:rsid w:val="00D71692"/>
    <w:rsid w:val="00D716BE"/>
    <w:rsid w:val="00D7173B"/>
    <w:rsid w:val="00D72768"/>
    <w:rsid w:val="00D737CD"/>
    <w:rsid w:val="00D740B8"/>
    <w:rsid w:val="00D74C82"/>
    <w:rsid w:val="00D76948"/>
    <w:rsid w:val="00D76EC6"/>
    <w:rsid w:val="00D804D5"/>
    <w:rsid w:val="00D805A5"/>
    <w:rsid w:val="00D8068E"/>
    <w:rsid w:val="00D8071F"/>
    <w:rsid w:val="00D807EA"/>
    <w:rsid w:val="00D815C1"/>
    <w:rsid w:val="00D816F8"/>
    <w:rsid w:val="00D82073"/>
    <w:rsid w:val="00D835AA"/>
    <w:rsid w:val="00D83614"/>
    <w:rsid w:val="00D84FAF"/>
    <w:rsid w:val="00D85BD1"/>
    <w:rsid w:val="00D85EA9"/>
    <w:rsid w:val="00D860EB"/>
    <w:rsid w:val="00D8767C"/>
    <w:rsid w:val="00D907F1"/>
    <w:rsid w:val="00D9175B"/>
    <w:rsid w:val="00D921FC"/>
    <w:rsid w:val="00D94037"/>
    <w:rsid w:val="00D94218"/>
    <w:rsid w:val="00D94783"/>
    <w:rsid w:val="00D94B66"/>
    <w:rsid w:val="00D95301"/>
    <w:rsid w:val="00D96391"/>
    <w:rsid w:val="00D96629"/>
    <w:rsid w:val="00D97FD8"/>
    <w:rsid w:val="00DA02C8"/>
    <w:rsid w:val="00DA03C0"/>
    <w:rsid w:val="00DA1FAB"/>
    <w:rsid w:val="00DA303F"/>
    <w:rsid w:val="00DA3389"/>
    <w:rsid w:val="00DA4478"/>
    <w:rsid w:val="00DA555F"/>
    <w:rsid w:val="00DA5B0A"/>
    <w:rsid w:val="00DA655A"/>
    <w:rsid w:val="00DA75EE"/>
    <w:rsid w:val="00DB0203"/>
    <w:rsid w:val="00DB0680"/>
    <w:rsid w:val="00DB0710"/>
    <w:rsid w:val="00DB2269"/>
    <w:rsid w:val="00DB26EE"/>
    <w:rsid w:val="00DB2953"/>
    <w:rsid w:val="00DB3283"/>
    <w:rsid w:val="00DB337F"/>
    <w:rsid w:val="00DB456A"/>
    <w:rsid w:val="00DB4767"/>
    <w:rsid w:val="00DB49C2"/>
    <w:rsid w:val="00DB4B7B"/>
    <w:rsid w:val="00DB4CD2"/>
    <w:rsid w:val="00DB5BC6"/>
    <w:rsid w:val="00DB68C7"/>
    <w:rsid w:val="00DB6B7F"/>
    <w:rsid w:val="00DC0B2C"/>
    <w:rsid w:val="00DC14EF"/>
    <w:rsid w:val="00DC1ECD"/>
    <w:rsid w:val="00DC233E"/>
    <w:rsid w:val="00DC2509"/>
    <w:rsid w:val="00DC32BF"/>
    <w:rsid w:val="00DC3FEE"/>
    <w:rsid w:val="00DC494C"/>
    <w:rsid w:val="00DC4C15"/>
    <w:rsid w:val="00DC4D39"/>
    <w:rsid w:val="00DC52C6"/>
    <w:rsid w:val="00DC5325"/>
    <w:rsid w:val="00DC5814"/>
    <w:rsid w:val="00DC6616"/>
    <w:rsid w:val="00DC73E2"/>
    <w:rsid w:val="00DD05F7"/>
    <w:rsid w:val="00DD08AA"/>
    <w:rsid w:val="00DD1208"/>
    <w:rsid w:val="00DD23A3"/>
    <w:rsid w:val="00DD2B2C"/>
    <w:rsid w:val="00DD4554"/>
    <w:rsid w:val="00DD4778"/>
    <w:rsid w:val="00DD50C9"/>
    <w:rsid w:val="00DD62CD"/>
    <w:rsid w:val="00DD640C"/>
    <w:rsid w:val="00DD6955"/>
    <w:rsid w:val="00DD7BF1"/>
    <w:rsid w:val="00DD7D61"/>
    <w:rsid w:val="00DE0580"/>
    <w:rsid w:val="00DE0D63"/>
    <w:rsid w:val="00DE0E55"/>
    <w:rsid w:val="00DE1906"/>
    <w:rsid w:val="00DE2A92"/>
    <w:rsid w:val="00DE481D"/>
    <w:rsid w:val="00DE54E5"/>
    <w:rsid w:val="00DE553A"/>
    <w:rsid w:val="00DE56D8"/>
    <w:rsid w:val="00DE6314"/>
    <w:rsid w:val="00DE73EE"/>
    <w:rsid w:val="00DE7854"/>
    <w:rsid w:val="00DF03AC"/>
    <w:rsid w:val="00DF0805"/>
    <w:rsid w:val="00DF0D30"/>
    <w:rsid w:val="00DF1E9E"/>
    <w:rsid w:val="00DF229E"/>
    <w:rsid w:val="00DF2C22"/>
    <w:rsid w:val="00DF30A2"/>
    <w:rsid w:val="00DF35A1"/>
    <w:rsid w:val="00DF38EB"/>
    <w:rsid w:val="00DF3EDB"/>
    <w:rsid w:val="00DF4B38"/>
    <w:rsid w:val="00DF558D"/>
    <w:rsid w:val="00DF6F6A"/>
    <w:rsid w:val="00DF6F7F"/>
    <w:rsid w:val="00E00219"/>
    <w:rsid w:val="00E013AC"/>
    <w:rsid w:val="00E015B7"/>
    <w:rsid w:val="00E0187D"/>
    <w:rsid w:val="00E0273F"/>
    <w:rsid w:val="00E02BA6"/>
    <w:rsid w:val="00E03475"/>
    <w:rsid w:val="00E0380D"/>
    <w:rsid w:val="00E03D64"/>
    <w:rsid w:val="00E042EE"/>
    <w:rsid w:val="00E05F00"/>
    <w:rsid w:val="00E0730E"/>
    <w:rsid w:val="00E079E9"/>
    <w:rsid w:val="00E110E6"/>
    <w:rsid w:val="00E11C91"/>
    <w:rsid w:val="00E11D19"/>
    <w:rsid w:val="00E127D9"/>
    <w:rsid w:val="00E129D5"/>
    <w:rsid w:val="00E15B4C"/>
    <w:rsid w:val="00E161B6"/>
    <w:rsid w:val="00E17346"/>
    <w:rsid w:val="00E17903"/>
    <w:rsid w:val="00E214BC"/>
    <w:rsid w:val="00E21BE8"/>
    <w:rsid w:val="00E22817"/>
    <w:rsid w:val="00E23677"/>
    <w:rsid w:val="00E24C74"/>
    <w:rsid w:val="00E25480"/>
    <w:rsid w:val="00E25E7C"/>
    <w:rsid w:val="00E25EE2"/>
    <w:rsid w:val="00E2613B"/>
    <w:rsid w:val="00E26301"/>
    <w:rsid w:val="00E268E6"/>
    <w:rsid w:val="00E304CA"/>
    <w:rsid w:val="00E33A62"/>
    <w:rsid w:val="00E34445"/>
    <w:rsid w:val="00E34A8D"/>
    <w:rsid w:val="00E34D8A"/>
    <w:rsid w:val="00E354B0"/>
    <w:rsid w:val="00E36229"/>
    <w:rsid w:val="00E36BCC"/>
    <w:rsid w:val="00E375A5"/>
    <w:rsid w:val="00E3799A"/>
    <w:rsid w:val="00E37E84"/>
    <w:rsid w:val="00E417F9"/>
    <w:rsid w:val="00E43453"/>
    <w:rsid w:val="00E440DE"/>
    <w:rsid w:val="00E44477"/>
    <w:rsid w:val="00E44DF3"/>
    <w:rsid w:val="00E45132"/>
    <w:rsid w:val="00E45FAF"/>
    <w:rsid w:val="00E47955"/>
    <w:rsid w:val="00E506C9"/>
    <w:rsid w:val="00E50B3D"/>
    <w:rsid w:val="00E50FC6"/>
    <w:rsid w:val="00E512DE"/>
    <w:rsid w:val="00E5153D"/>
    <w:rsid w:val="00E51793"/>
    <w:rsid w:val="00E52F24"/>
    <w:rsid w:val="00E530BC"/>
    <w:rsid w:val="00E539A6"/>
    <w:rsid w:val="00E53BE8"/>
    <w:rsid w:val="00E5460D"/>
    <w:rsid w:val="00E54FC4"/>
    <w:rsid w:val="00E55286"/>
    <w:rsid w:val="00E55435"/>
    <w:rsid w:val="00E570DE"/>
    <w:rsid w:val="00E57BE9"/>
    <w:rsid w:val="00E60B2F"/>
    <w:rsid w:val="00E61472"/>
    <w:rsid w:val="00E61AE9"/>
    <w:rsid w:val="00E61CB9"/>
    <w:rsid w:val="00E62107"/>
    <w:rsid w:val="00E621EC"/>
    <w:rsid w:val="00E62F6B"/>
    <w:rsid w:val="00E6467D"/>
    <w:rsid w:val="00E6468B"/>
    <w:rsid w:val="00E64CCF"/>
    <w:rsid w:val="00E6543C"/>
    <w:rsid w:val="00E65961"/>
    <w:rsid w:val="00E66105"/>
    <w:rsid w:val="00E66705"/>
    <w:rsid w:val="00E66A07"/>
    <w:rsid w:val="00E679E1"/>
    <w:rsid w:val="00E67AC3"/>
    <w:rsid w:val="00E67C4F"/>
    <w:rsid w:val="00E709DB"/>
    <w:rsid w:val="00E71003"/>
    <w:rsid w:val="00E71BD8"/>
    <w:rsid w:val="00E73A5C"/>
    <w:rsid w:val="00E73DDE"/>
    <w:rsid w:val="00E7412F"/>
    <w:rsid w:val="00E74DFE"/>
    <w:rsid w:val="00E76182"/>
    <w:rsid w:val="00E761DB"/>
    <w:rsid w:val="00E76E12"/>
    <w:rsid w:val="00E76E30"/>
    <w:rsid w:val="00E77167"/>
    <w:rsid w:val="00E809F0"/>
    <w:rsid w:val="00E81520"/>
    <w:rsid w:val="00E81634"/>
    <w:rsid w:val="00E818B4"/>
    <w:rsid w:val="00E81AC7"/>
    <w:rsid w:val="00E81BF9"/>
    <w:rsid w:val="00E820EE"/>
    <w:rsid w:val="00E8226A"/>
    <w:rsid w:val="00E822D5"/>
    <w:rsid w:val="00E82E62"/>
    <w:rsid w:val="00E8391F"/>
    <w:rsid w:val="00E83DE1"/>
    <w:rsid w:val="00E85A9B"/>
    <w:rsid w:val="00E8615F"/>
    <w:rsid w:val="00E86376"/>
    <w:rsid w:val="00E867AE"/>
    <w:rsid w:val="00E879B9"/>
    <w:rsid w:val="00E907E6"/>
    <w:rsid w:val="00E91127"/>
    <w:rsid w:val="00E9148A"/>
    <w:rsid w:val="00E92B4C"/>
    <w:rsid w:val="00E937FA"/>
    <w:rsid w:val="00E93B6A"/>
    <w:rsid w:val="00E94B6C"/>
    <w:rsid w:val="00E9509D"/>
    <w:rsid w:val="00E958A7"/>
    <w:rsid w:val="00E9611A"/>
    <w:rsid w:val="00E9615E"/>
    <w:rsid w:val="00E96AC7"/>
    <w:rsid w:val="00E96D74"/>
    <w:rsid w:val="00E97A1F"/>
    <w:rsid w:val="00EA0315"/>
    <w:rsid w:val="00EA138E"/>
    <w:rsid w:val="00EA1996"/>
    <w:rsid w:val="00EA1A64"/>
    <w:rsid w:val="00EA1C54"/>
    <w:rsid w:val="00EA343B"/>
    <w:rsid w:val="00EA3485"/>
    <w:rsid w:val="00EA3642"/>
    <w:rsid w:val="00EA562B"/>
    <w:rsid w:val="00EA5A96"/>
    <w:rsid w:val="00EA65D9"/>
    <w:rsid w:val="00EA6B22"/>
    <w:rsid w:val="00EA7476"/>
    <w:rsid w:val="00EA767A"/>
    <w:rsid w:val="00EB0FAF"/>
    <w:rsid w:val="00EB11DF"/>
    <w:rsid w:val="00EB1B78"/>
    <w:rsid w:val="00EB2AE1"/>
    <w:rsid w:val="00EB30BA"/>
    <w:rsid w:val="00EB405E"/>
    <w:rsid w:val="00EB421E"/>
    <w:rsid w:val="00EB4280"/>
    <w:rsid w:val="00EB4390"/>
    <w:rsid w:val="00EB4A72"/>
    <w:rsid w:val="00EB4DF2"/>
    <w:rsid w:val="00EB5587"/>
    <w:rsid w:val="00EB6912"/>
    <w:rsid w:val="00EC2889"/>
    <w:rsid w:val="00EC46BC"/>
    <w:rsid w:val="00EC4D81"/>
    <w:rsid w:val="00EC5469"/>
    <w:rsid w:val="00EC5654"/>
    <w:rsid w:val="00EC68E7"/>
    <w:rsid w:val="00EC7C19"/>
    <w:rsid w:val="00ED06B1"/>
    <w:rsid w:val="00ED1ADC"/>
    <w:rsid w:val="00ED2075"/>
    <w:rsid w:val="00ED314C"/>
    <w:rsid w:val="00ED39FC"/>
    <w:rsid w:val="00ED3F1E"/>
    <w:rsid w:val="00ED41B7"/>
    <w:rsid w:val="00ED423B"/>
    <w:rsid w:val="00ED445B"/>
    <w:rsid w:val="00ED54F0"/>
    <w:rsid w:val="00ED6CB7"/>
    <w:rsid w:val="00ED6D16"/>
    <w:rsid w:val="00ED6EAA"/>
    <w:rsid w:val="00EE07CD"/>
    <w:rsid w:val="00EE15F9"/>
    <w:rsid w:val="00EE1A45"/>
    <w:rsid w:val="00EE2467"/>
    <w:rsid w:val="00EE2EFD"/>
    <w:rsid w:val="00EE3083"/>
    <w:rsid w:val="00EE36E9"/>
    <w:rsid w:val="00EE3E29"/>
    <w:rsid w:val="00EE41AB"/>
    <w:rsid w:val="00EE524C"/>
    <w:rsid w:val="00EE7192"/>
    <w:rsid w:val="00EF01DB"/>
    <w:rsid w:val="00EF1E72"/>
    <w:rsid w:val="00EF1ED0"/>
    <w:rsid w:val="00EF2615"/>
    <w:rsid w:val="00EF27B3"/>
    <w:rsid w:val="00EF28C7"/>
    <w:rsid w:val="00EF2B52"/>
    <w:rsid w:val="00EF32AF"/>
    <w:rsid w:val="00EF3614"/>
    <w:rsid w:val="00EF36AC"/>
    <w:rsid w:val="00EF46E0"/>
    <w:rsid w:val="00EF4BBF"/>
    <w:rsid w:val="00EF4BF2"/>
    <w:rsid w:val="00EF4DE7"/>
    <w:rsid w:val="00EF5A81"/>
    <w:rsid w:val="00EF605D"/>
    <w:rsid w:val="00EF65AC"/>
    <w:rsid w:val="00EF778C"/>
    <w:rsid w:val="00F0100C"/>
    <w:rsid w:val="00F016A7"/>
    <w:rsid w:val="00F02ECE"/>
    <w:rsid w:val="00F03DD4"/>
    <w:rsid w:val="00F03DF7"/>
    <w:rsid w:val="00F041B5"/>
    <w:rsid w:val="00F059B0"/>
    <w:rsid w:val="00F0698A"/>
    <w:rsid w:val="00F06B3E"/>
    <w:rsid w:val="00F06C7F"/>
    <w:rsid w:val="00F10B9D"/>
    <w:rsid w:val="00F11200"/>
    <w:rsid w:val="00F11D3C"/>
    <w:rsid w:val="00F12860"/>
    <w:rsid w:val="00F12EFB"/>
    <w:rsid w:val="00F13357"/>
    <w:rsid w:val="00F13464"/>
    <w:rsid w:val="00F13BF2"/>
    <w:rsid w:val="00F14365"/>
    <w:rsid w:val="00F15A4F"/>
    <w:rsid w:val="00F15C82"/>
    <w:rsid w:val="00F15EDA"/>
    <w:rsid w:val="00F163EF"/>
    <w:rsid w:val="00F16943"/>
    <w:rsid w:val="00F16D32"/>
    <w:rsid w:val="00F17AD1"/>
    <w:rsid w:val="00F17E33"/>
    <w:rsid w:val="00F20347"/>
    <w:rsid w:val="00F20A48"/>
    <w:rsid w:val="00F212E0"/>
    <w:rsid w:val="00F22449"/>
    <w:rsid w:val="00F22D3B"/>
    <w:rsid w:val="00F22DD0"/>
    <w:rsid w:val="00F23516"/>
    <w:rsid w:val="00F24574"/>
    <w:rsid w:val="00F247B4"/>
    <w:rsid w:val="00F2601D"/>
    <w:rsid w:val="00F2748B"/>
    <w:rsid w:val="00F27FA9"/>
    <w:rsid w:val="00F30D01"/>
    <w:rsid w:val="00F31591"/>
    <w:rsid w:val="00F336A6"/>
    <w:rsid w:val="00F3372A"/>
    <w:rsid w:val="00F35AFD"/>
    <w:rsid w:val="00F40EC7"/>
    <w:rsid w:val="00F4165C"/>
    <w:rsid w:val="00F41BB1"/>
    <w:rsid w:val="00F41F6B"/>
    <w:rsid w:val="00F426DA"/>
    <w:rsid w:val="00F42A55"/>
    <w:rsid w:val="00F42B68"/>
    <w:rsid w:val="00F43B39"/>
    <w:rsid w:val="00F44798"/>
    <w:rsid w:val="00F44D9C"/>
    <w:rsid w:val="00F45AB0"/>
    <w:rsid w:val="00F45D4C"/>
    <w:rsid w:val="00F46B9E"/>
    <w:rsid w:val="00F46D6B"/>
    <w:rsid w:val="00F47018"/>
    <w:rsid w:val="00F47047"/>
    <w:rsid w:val="00F504E8"/>
    <w:rsid w:val="00F50E96"/>
    <w:rsid w:val="00F511CB"/>
    <w:rsid w:val="00F515CB"/>
    <w:rsid w:val="00F51FCE"/>
    <w:rsid w:val="00F54CDB"/>
    <w:rsid w:val="00F55705"/>
    <w:rsid w:val="00F55A87"/>
    <w:rsid w:val="00F55CCE"/>
    <w:rsid w:val="00F56CDD"/>
    <w:rsid w:val="00F570DC"/>
    <w:rsid w:val="00F57110"/>
    <w:rsid w:val="00F576B2"/>
    <w:rsid w:val="00F61FCE"/>
    <w:rsid w:val="00F628AC"/>
    <w:rsid w:val="00F62DD3"/>
    <w:rsid w:val="00F635C9"/>
    <w:rsid w:val="00F63FD5"/>
    <w:rsid w:val="00F6465D"/>
    <w:rsid w:val="00F64D09"/>
    <w:rsid w:val="00F64E02"/>
    <w:rsid w:val="00F651FF"/>
    <w:rsid w:val="00F65889"/>
    <w:rsid w:val="00F66985"/>
    <w:rsid w:val="00F66E3C"/>
    <w:rsid w:val="00F66EE1"/>
    <w:rsid w:val="00F67171"/>
    <w:rsid w:val="00F67BDB"/>
    <w:rsid w:val="00F67E09"/>
    <w:rsid w:val="00F708E0"/>
    <w:rsid w:val="00F70E2B"/>
    <w:rsid w:val="00F7189D"/>
    <w:rsid w:val="00F71DDB"/>
    <w:rsid w:val="00F725BF"/>
    <w:rsid w:val="00F72E18"/>
    <w:rsid w:val="00F745CE"/>
    <w:rsid w:val="00F749C6"/>
    <w:rsid w:val="00F7563B"/>
    <w:rsid w:val="00F75BE7"/>
    <w:rsid w:val="00F76082"/>
    <w:rsid w:val="00F76C28"/>
    <w:rsid w:val="00F76DB3"/>
    <w:rsid w:val="00F7714F"/>
    <w:rsid w:val="00F772FF"/>
    <w:rsid w:val="00F77450"/>
    <w:rsid w:val="00F77693"/>
    <w:rsid w:val="00F80589"/>
    <w:rsid w:val="00F807B9"/>
    <w:rsid w:val="00F81265"/>
    <w:rsid w:val="00F81B6B"/>
    <w:rsid w:val="00F81CD0"/>
    <w:rsid w:val="00F828D9"/>
    <w:rsid w:val="00F82D2E"/>
    <w:rsid w:val="00F833C6"/>
    <w:rsid w:val="00F847DA"/>
    <w:rsid w:val="00F84FCC"/>
    <w:rsid w:val="00F84FCD"/>
    <w:rsid w:val="00F8502E"/>
    <w:rsid w:val="00F8527F"/>
    <w:rsid w:val="00F8570E"/>
    <w:rsid w:val="00F85BFF"/>
    <w:rsid w:val="00F86F5C"/>
    <w:rsid w:val="00F873DB"/>
    <w:rsid w:val="00F874DC"/>
    <w:rsid w:val="00F90885"/>
    <w:rsid w:val="00F9161A"/>
    <w:rsid w:val="00F9271A"/>
    <w:rsid w:val="00F946E5"/>
    <w:rsid w:val="00F95669"/>
    <w:rsid w:val="00F969DE"/>
    <w:rsid w:val="00F96E48"/>
    <w:rsid w:val="00F97638"/>
    <w:rsid w:val="00F979FF"/>
    <w:rsid w:val="00FA0B92"/>
    <w:rsid w:val="00FA1486"/>
    <w:rsid w:val="00FA150B"/>
    <w:rsid w:val="00FA1F2D"/>
    <w:rsid w:val="00FA2070"/>
    <w:rsid w:val="00FA24F6"/>
    <w:rsid w:val="00FA2DA6"/>
    <w:rsid w:val="00FA2E33"/>
    <w:rsid w:val="00FA3525"/>
    <w:rsid w:val="00FA3836"/>
    <w:rsid w:val="00FA45CA"/>
    <w:rsid w:val="00FA504C"/>
    <w:rsid w:val="00FA519A"/>
    <w:rsid w:val="00FA51CB"/>
    <w:rsid w:val="00FA53EB"/>
    <w:rsid w:val="00FA5CF2"/>
    <w:rsid w:val="00FA5FC2"/>
    <w:rsid w:val="00FA6612"/>
    <w:rsid w:val="00FA70AE"/>
    <w:rsid w:val="00FA788A"/>
    <w:rsid w:val="00FB0D40"/>
    <w:rsid w:val="00FB1B89"/>
    <w:rsid w:val="00FB20F4"/>
    <w:rsid w:val="00FB2227"/>
    <w:rsid w:val="00FB51A8"/>
    <w:rsid w:val="00FB62D6"/>
    <w:rsid w:val="00FB6F4B"/>
    <w:rsid w:val="00FC04A5"/>
    <w:rsid w:val="00FC051D"/>
    <w:rsid w:val="00FC0B65"/>
    <w:rsid w:val="00FC16DA"/>
    <w:rsid w:val="00FC25C2"/>
    <w:rsid w:val="00FC279F"/>
    <w:rsid w:val="00FC2EB2"/>
    <w:rsid w:val="00FC3184"/>
    <w:rsid w:val="00FC3A1B"/>
    <w:rsid w:val="00FC3EA0"/>
    <w:rsid w:val="00FC486E"/>
    <w:rsid w:val="00FC4958"/>
    <w:rsid w:val="00FC4D9D"/>
    <w:rsid w:val="00FC5A86"/>
    <w:rsid w:val="00FC5F55"/>
    <w:rsid w:val="00FC60C1"/>
    <w:rsid w:val="00FC679A"/>
    <w:rsid w:val="00FC68EB"/>
    <w:rsid w:val="00FC6995"/>
    <w:rsid w:val="00FC739B"/>
    <w:rsid w:val="00FC7BC9"/>
    <w:rsid w:val="00FD0F41"/>
    <w:rsid w:val="00FD22AB"/>
    <w:rsid w:val="00FD25AF"/>
    <w:rsid w:val="00FD30E2"/>
    <w:rsid w:val="00FD3D5A"/>
    <w:rsid w:val="00FD4A97"/>
    <w:rsid w:val="00FD4FBE"/>
    <w:rsid w:val="00FD4FC6"/>
    <w:rsid w:val="00FD52B3"/>
    <w:rsid w:val="00FD60F7"/>
    <w:rsid w:val="00FD6178"/>
    <w:rsid w:val="00FD6750"/>
    <w:rsid w:val="00FE0674"/>
    <w:rsid w:val="00FE1DBE"/>
    <w:rsid w:val="00FE23EB"/>
    <w:rsid w:val="00FE3AA1"/>
    <w:rsid w:val="00FE415E"/>
    <w:rsid w:val="00FE53A7"/>
    <w:rsid w:val="00FE5EC8"/>
    <w:rsid w:val="00FE6CD6"/>
    <w:rsid w:val="00FE6FAB"/>
    <w:rsid w:val="00FF0D09"/>
    <w:rsid w:val="00FF0D4F"/>
    <w:rsid w:val="00FF17F7"/>
    <w:rsid w:val="00FF1D07"/>
    <w:rsid w:val="00FF1F1D"/>
    <w:rsid w:val="00FF2914"/>
    <w:rsid w:val="00FF336F"/>
    <w:rsid w:val="00FF34C4"/>
    <w:rsid w:val="00FF4298"/>
    <w:rsid w:val="00FF445A"/>
    <w:rsid w:val="00FF4AFB"/>
    <w:rsid w:val="00FF771F"/>
    <w:rsid w:val="00FF77F3"/>
    <w:rsid w:val="02ABDAC8"/>
    <w:rsid w:val="071806C6"/>
    <w:rsid w:val="0BF7F2DA"/>
    <w:rsid w:val="0F52996D"/>
    <w:rsid w:val="1DB1A6A1"/>
    <w:rsid w:val="2C634C88"/>
    <w:rsid w:val="396D290E"/>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25C56FB7-4365-4136-A64D-A626E724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style>
  <w:style w:type="paragraph" w:styleId="Heading1">
    <w:name w:val="heading 1"/>
    <w:basedOn w:val="Normal"/>
    <w:next w:val="Normal"/>
    <w:link w:val="Heading1Char"/>
    <w:uiPriority w:val="9"/>
    <w:qFormat/>
    <w:rsid w:val="0057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702E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semiHidden/>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semiHidden/>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494174829">
          <w:marLeft w:val="0"/>
          <w:marRight w:val="0"/>
          <w:marTop w:val="0"/>
          <w:marBottom w:val="0"/>
          <w:divBdr>
            <w:top w:val="none" w:sz="0" w:space="0" w:color="auto"/>
            <w:left w:val="none" w:sz="0" w:space="0" w:color="auto"/>
            <w:bottom w:val="none" w:sz="0" w:space="0" w:color="auto"/>
            <w:right w:val="none" w:sz="0" w:space="0" w:color="auto"/>
          </w:divBdr>
        </w:div>
        <w:div w:id="188422657">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DESE-231-75424</_dlc_DocId>
    <_dlc_DocIdUrl xmlns="733efe1c-5bbe-4968-87dc-d400e65c879f">
      <Url>https://sharepoint.doemass.org/ese/webteam/cps/_layouts/DocIdRedir.aspx?ID=DESE-231-75424</Url>
      <Description>DESE-231-75424</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C0D6D7F-FA5C-43BC-99FB-1B5E6474B3E7}">
  <ds:schemaRefs>
    <ds:schemaRef ds:uri="http://schemas.microsoft.com/sharepoint/events"/>
  </ds:schemaRefs>
</ds:datastoreItem>
</file>

<file path=customXml/itemProps2.xml><?xml version="1.0" encoding="utf-8"?>
<ds:datastoreItem xmlns:ds="http://schemas.openxmlformats.org/officeDocument/2006/customXml" ds:itemID="{EB5DD8CC-07D8-4AFC-9699-64D26D39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4.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76197EF-47E9-4BDD-8C95-18413126F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BESE Dec. 2021 Board minutes from Oct 19 2021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BESE October 19, 2021</dc:title>
  <dc:subject/>
  <dc:creator>DESE</dc:creator>
  <cp:keywords/>
  <dc:description/>
  <cp:lastModifiedBy>Zou, Dong (EOE)</cp:lastModifiedBy>
  <cp:revision>4</cp:revision>
  <cp:lastPrinted>2021-05-16T05:42:00Z</cp:lastPrinted>
  <dcterms:created xsi:type="dcterms:W3CDTF">2021-11-15T15:25:00Z</dcterms:created>
  <dcterms:modified xsi:type="dcterms:W3CDTF">2021-12-08T15:33:00Z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