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2EEC1FE1"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6D3FF7F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E8AC8A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26BE8"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7D89ACDF" w14:textId="77777777" w:rsidR="00A20194" w:rsidRDefault="00A20194"/>
    <w:p w14:paraId="46BD98ED" w14:textId="73682613" w:rsidR="002063C4" w:rsidRDefault="002063C4">
      <w:pPr>
        <w:sectPr w:rsidR="002063C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0B7DA7">
        <w:tc>
          <w:tcPr>
            <w:tcW w:w="1188" w:type="dxa"/>
          </w:tcPr>
          <w:p w14:paraId="7D763A9D" w14:textId="77777777" w:rsidR="0059178C" w:rsidRDefault="0059178C" w:rsidP="000B7DA7">
            <w:pPr>
              <w:rPr>
                <w:b/>
              </w:rPr>
            </w:pPr>
            <w:r>
              <w:rPr>
                <w:b/>
              </w:rPr>
              <w:t>To:</w:t>
            </w:r>
          </w:p>
        </w:tc>
        <w:tc>
          <w:tcPr>
            <w:tcW w:w="8388" w:type="dxa"/>
          </w:tcPr>
          <w:p w14:paraId="3BB38169" w14:textId="77777777" w:rsidR="0059178C" w:rsidRDefault="0059178C" w:rsidP="000B7DA7">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0B7DA7">
        <w:tc>
          <w:tcPr>
            <w:tcW w:w="1188" w:type="dxa"/>
          </w:tcPr>
          <w:p w14:paraId="58083D68" w14:textId="77777777" w:rsidR="0059178C" w:rsidRDefault="0059178C" w:rsidP="000B7DA7">
            <w:pPr>
              <w:rPr>
                <w:b/>
              </w:rPr>
            </w:pPr>
            <w:r>
              <w:rPr>
                <w:b/>
              </w:rPr>
              <w:t>From:</w:t>
            </w:r>
            <w:r>
              <w:tab/>
            </w:r>
          </w:p>
        </w:tc>
        <w:tc>
          <w:tcPr>
            <w:tcW w:w="8388" w:type="dxa"/>
          </w:tcPr>
          <w:p w14:paraId="4F28AB34" w14:textId="77777777" w:rsidR="0059178C" w:rsidRDefault="0059178C" w:rsidP="000B7DA7">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0B7DA7">
        <w:tc>
          <w:tcPr>
            <w:tcW w:w="1188" w:type="dxa"/>
          </w:tcPr>
          <w:p w14:paraId="43395999" w14:textId="77777777" w:rsidR="0059178C" w:rsidRDefault="0059178C" w:rsidP="000B7DA7">
            <w:pPr>
              <w:rPr>
                <w:b/>
              </w:rPr>
            </w:pPr>
            <w:r>
              <w:rPr>
                <w:b/>
              </w:rPr>
              <w:t>Date:</w:t>
            </w:r>
            <w:r>
              <w:tab/>
            </w:r>
          </w:p>
        </w:tc>
        <w:tc>
          <w:tcPr>
            <w:tcW w:w="8388" w:type="dxa"/>
          </w:tcPr>
          <w:p w14:paraId="0A2F20FF" w14:textId="5E5DFCC3" w:rsidR="0059178C" w:rsidRDefault="00C7052D" w:rsidP="00051208">
            <w:pPr>
              <w:pStyle w:val="Footer"/>
              <w:widowControl w:val="0"/>
              <w:tabs>
                <w:tab w:val="clear" w:pos="4320"/>
                <w:tab w:val="clear" w:pos="8640"/>
              </w:tabs>
              <w:rPr>
                <w:bCs/>
                <w:snapToGrid w:val="0"/>
                <w:szCs w:val="20"/>
              </w:rPr>
            </w:pPr>
            <w:r>
              <w:rPr>
                <w:bCs/>
                <w:snapToGrid w:val="0"/>
              </w:rPr>
              <w:t>Octo</w:t>
            </w:r>
            <w:r w:rsidR="006948A3">
              <w:rPr>
                <w:bCs/>
                <w:snapToGrid w:val="0"/>
              </w:rPr>
              <w:t xml:space="preserve">ber </w:t>
            </w:r>
            <w:r>
              <w:rPr>
                <w:bCs/>
                <w:snapToGrid w:val="0"/>
              </w:rPr>
              <w:t>8</w:t>
            </w:r>
            <w:r w:rsidR="00B3512A">
              <w:rPr>
                <w:bCs/>
                <w:snapToGrid w:val="0"/>
              </w:rPr>
              <w:t>, 202</w:t>
            </w:r>
            <w:r w:rsidR="00A67E01">
              <w:rPr>
                <w:bCs/>
                <w:snapToGrid w:val="0"/>
              </w:rPr>
              <w:t>1</w:t>
            </w:r>
            <w:r w:rsidR="00CC7968">
              <w:rPr>
                <w:bCs/>
                <w:snapToGrid w:val="0"/>
              </w:rPr>
              <w:t xml:space="preserve"> </w:t>
            </w:r>
          </w:p>
        </w:tc>
      </w:tr>
      <w:tr w:rsidR="0059178C" w14:paraId="5D0D4861" w14:textId="77777777" w:rsidTr="000B7DA7">
        <w:tc>
          <w:tcPr>
            <w:tcW w:w="1188" w:type="dxa"/>
          </w:tcPr>
          <w:p w14:paraId="3428D501" w14:textId="77777777" w:rsidR="0059178C" w:rsidRDefault="0059178C" w:rsidP="000B7DA7">
            <w:pPr>
              <w:rPr>
                <w:b/>
              </w:rPr>
            </w:pPr>
            <w:r>
              <w:rPr>
                <w:b/>
              </w:rPr>
              <w:t>Subject:</w:t>
            </w:r>
          </w:p>
        </w:tc>
        <w:tc>
          <w:tcPr>
            <w:tcW w:w="8388" w:type="dxa"/>
          </w:tcPr>
          <w:p w14:paraId="1D804615" w14:textId="201FC1AA" w:rsidR="0059178C" w:rsidRPr="007A22FF" w:rsidRDefault="00BC0B4A" w:rsidP="0036239B">
            <w:pPr>
              <w:pStyle w:val="Footer"/>
              <w:widowControl w:val="0"/>
              <w:tabs>
                <w:tab w:val="clear" w:pos="4320"/>
                <w:tab w:val="clear" w:pos="8640"/>
              </w:tabs>
              <w:rPr>
                <w:bCs/>
                <w:snapToGrid w:val="0"/>
                <w:szCs w:val="20"/>
              </w:rPr>
            </w:pPr>
            <w:r w:rsidRPr="008562BE">
              <w:rPr>
                <w:bCs/>
                <w:snapToGrid w:val="0"/>
              </w:rPr>
              <w:t>Briefing for the</w:t>
            </w:r>
            <w:r w:rsidR="001B7307">
              <w:rPr>
                <w:bCs/>
                <w:snapToGrid w:val="0"/>
              </w:rPr>
              <w:t xml:space="preserve"> </w:t>
            </w:r>
            <w:r w:rsidR="00C7052D">
              <w:rPr>
                <w:bCs/>
                <w:snapToGrid w:val="0"/>
              </w:rPr>
              <w:t>Octo</w:t>
            </w:r>
            <w:r w:rsidR="006948A3">
              <w:rPr>
                <w:bCs/>
                <w:snapToGrid w:val="0"/>
              </w:rPr>
              <w:t xml:space="preserve">ber </w:t>
            </w:r>
            <w:r w:rsidR="00C7052D">
              <w:rPr>
                <w:bCs/>
                <w:snapToGrid w:val="0"/>
              </w:rPr>
              <w:t>19</w:t>
            </w:r>
            <w:r w:rsidR="006B4F1E">
              <w:rPr>
                <w:bCs/>
                <w:snapToGrid w:val="0"/>
              </w:rPr>
              <w:t>, 2021</w:t>
            </w:r>
            <w:r w:rsidR="00A67E01">
              <w:rPr>
                <w:bCs/>
                <w:snapToGrid w:val="0"/>
              </w:rPr>
              <w:t xml:space="preserve"> </w:t>
            </w:r>
            <w:r w:rsidRPr="008562BE">
              <w:rPr>
                <w:bCs/>
                <w:snapToGrid w:val="0"/>
              </w:rPr>
              <w:t>Regular Meeting of the Board of Elementary and Secondary Education</w:t>
            </w:r>
            <w:r w:rsidR="005C491D">
              <w:rPr>
                <w:bCs/>
                <w:snapToGrid w:val="0"/>
              </w:rPr>
              <w:t xml:space="preserve"> </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2A6DB229" w14:textId="482A0D23" w:rsidR="00BC0B4A" w:rsidRDefault="00BC0B4A" w:rsidP="00B1455F">
      <w:pPr>
        <w:rPr>
          <w:szCs w:val="24"/>
        </w:rPr>
      </w:pPr>
      <w:r w:rsidRPr="00E62008">
        <w:t xml:space="preserve">The next regular meeting of the Board of Elementary and Secondary Education will be on </w:t>
      </w:r>
      <w:r w:rsidR="00F869D6" w:rsidRPr="00E62008">
        <w:rPr>
          <w:b/>
        </w:rPr>
        <w:t>Tuesday,</w:t>
      </w:r>
      <w:r w:rsidR="00E31740" w:rsidRPr="00E62008">
        <w:rPr>
          <w:b/>
        </w:rPr>
        <w:t xml:space="preserve"> </w:t>
      </w:r>
      <w:r w:rsidR="00C7052D">
        <w:rPr>
          <w:b/>
        </w:rPr>
        <w:t>Octo</w:t>
      </w:r>
      <w:r w:rsidR="006948A3">
        <w:rPr>
          <w:b/>
        </w:rPr>
        <w:t>ber 21</w:t>
      </w:r>
      <w:r w:rsidR="00E31740" w:rsidRPr="00E62008">
        <w:rPr>
          <w:b/>
        </w:rPr>
        <w:t>, 202</w:t>
      </w:r>
      <w:r w:rsidR="00A67E01" w:rsidRPr="00E62008">
        <w:rPr>
          <w:b/>
        </w:rPr>
        <w:t>1</w:t>
      </w:r>
      <w:r w:rsidR="00E31740" w:rsidRPr="00E62008">
        <w:rPr>
          <w:bCs/>
        </w:rPr>
        <w:t>, at</w:t>
      </w:r>
      <w:r w:rsidR="00B27D31">
        <w:rPr>
          <w:bCs/>
        </w:rPr>
        <w:t xml:space="preserve"> </w:t>
      </w:r>
      <w:r w:rsidR="00BE7AE3">
        <w:rPr>
          <w:bCs/>
        </w:rPr>
        <w:t>the Department’s offices in Malden.</w:t>
      </w:r>
      <w:r w:rsidR="00B27D31">
        <w:rPr>
          <w:bCs/>
        </w:rPr>
        <w:t xml:space="preserve"> </w:t>
      </w:r>
      <w:r w:rsidR="0094752D" w:rsidRPr="00E62008">
        <w:rPr>
          <w:szCs w:val="24"/>
        </w:rPr>
        <w:t xml:space="preserve">The meeting will start at </w:t>
      </w:r>
      <w:r w:rsidR="004A2171" w:rsidRPr="00A81AB0">
        <w:rPr>
          <w:b/>
          <w:szCs w:val="24"/>
        </w:rPr>
        <w:t>9</w:t>
      </w:r>
      <w:r w:rsidR="0094752D" w:rsidRPr="00A81AB0">
        <w:rPr>
          <w:b/>
          <w:szCs w:val="24"/>
        </w:rPr>
        <w:t xml:space="preserve">:00 </w:t>
      </w:r>
      <w:r w:rsidR="004A2171" w:rsidRPr="00A81AB0">
        <w:rPr>
          <w:b/>
          <w:szCs w:val="24"/>
        </w:rPr>
        <w:t>a</w:t>
      </w:r>
      <w:r w:rsidR="0094752D" w:rsidRPr="00A81AB0">
        <w:rPr>
          <w:b/>
          <w:szCs w:val="24"/>
        </w:rPr>
        <w:t>.m.</w:t>
      </w:r>
      <w:r w:rsidR="0094752D" w:rsidRPr="00E62008">
        <w:rPr>
          <w:szCs w:val="24"/>
        </w:rPr>
        <w:t xml:space="preserve"> and should adjourn by</w:t>
      </w:r>
      <w:r w:rsidR="0094752D" w:rsidRPr="00E62008">
        <w:rPr>
          <w:b/>
          <w:bCs/>
          <w:szCs w:val="24"/>
        </w:rPr>
        <w:t xml:space="preserve"> </w:t>
      </w:r>
      <w:r w:rsidR="004A2171" w:rsidRPr="00E62008">
        <w:rPr>
          <w:b/>
          <w:bCs/>
          <w:szCs w:val="24"/>
        </w:rPr>
        <w:t>1</w:t>
      </w:r>
      <w:r w:rsidR="002921D9" w:rsidRPr="00E62008">
        <w:rPr>
          <w:b/>
          <w:bCs/>
          <w:szCs w:val="24"/>
        </w:rPr>
        <w:t>:</w:t>
      </w:r>
      <w:r w:rsidR="00C00296" w:rsidRPr="00E62008">
        <w:rPr>
          <w:b/>
          <w:bCs/>
          <w:szCs w:val="24"/>
        </w:rPr>
        <w:t>0</w:t>
      </w:r>
      <w:r w:rsidR="002921D9" w:rsidRPr="00E62008">
        <w:rPr>
          <w:b/>
          <w:bCs/>
          <w:szCs w:val="24"/>
        </w:rPr>
        <w:t>0 p.m</w:t>
      </w:r>
      <w:r w:rsidR="0094752D" w:rsidRPr="00E62008">
        <w:rPr>
          <w:b/>
          <w:bCs/>
          <w:szCs w:val="24"/>
        </w:rPr>
        <w:t>.</w:t>
      </w:r>
      <w:r w:rsidR="0094752D" w:rsidRPr="00E62008">
        <w:rPr>
          <w:szCs w:val="24"/>
        </w:rPr>
        <w:t xml:space="preserve"> </w:t>
      </w:r>
      <w:bookmarkStart w:id="4" w:name="_Hlk74305665"/>
      <w:r w:rsidR="00E62008">
        <w:rPr>
          <w:bCs/>
        </w:rPr>
        <w:t>T</w:t>
      </w:r>
      <w:r w:rsidR="00804C35" w:rsidRPr="00E62008">
        <w:rPr>
          <w:bCs/>
        </w:rPr>
        <w:t xml:space="preserve">he Board will meet in person, following </w:t>
      </w:r>
      <w:r w:rsidR="0094752D" w:rsidRPr="00E62008">
        <w:rPr>
          <w:bCs/>
        </w:rPr>
        <w:t xml:space="preserve">the Commonwealth’s </w:t>
      </w:r>
      <w:r w:rsidR="00E62008" w:rsidRPr="00E62008">
        <w:rPr>
          <w:bCs/>
        </w:rPr>
        <w:t xml:space="preserve">current </w:t>
      </w:r>
      <w:r w:rsidR="0094752D" w:rsidRPr="00E62008">
        <w:rPr>
          <w:bCs/>
        </w:rPr>
        <w:t xml:space="preserve">health and safety guidelines, </w:t>
      </w:r>
      <w:r w:rsidR="00C00296" w:rsidRPr="00E62008">
        <w:rPr>
          <w:bCs/>
        </w:rPr>
        <w:t xml:space="preserve">and </w:t>
      </w:r>
      <w:r w:rsidR="0094752D" w:rsidRPr="00E62008">
        <w:rPr>
          <w:bCs/>
        </w:rPr>
        <w:t xml:space="preserve">the meeting will be live-streamed. </w:t>
      </w:r>
      <w:bookmarkEnd w:id="4"/>
      <w:r w:rsidRPr="00E62008">
        <w:rPr>
          <w:szCs w:val="24"/>
        </w:rPr>
        <w:t xml:space="preserve">Helene Bettencourt </w:t>
      </w:r>
      <w:r w:rsidR="00B3512A" w:rsidRPr="00E62008">
        <w:rPr>
          <w:szCs w:val="24"/>
        </w:rPr>
        <w:t>and Courtney Sullivan will assist with all arrangements; please email or call them if you have any questions.</w:t>
      </w:r>
      <w:r w:rsidR="004E10CD">
        <w:rPr>
          <w:szCs w:val="24"/>
        </w:rPr>
        <w:t xml:space="preserve"> </w:t>
      </w:r>
    </w:p>
    <w:p w14:paraId="7FEF4708" w14:textId="77777777" w:rsidR="004A2171" w:rsidRPr="004A2171" w:rsidRDefault="004A2171" w:rsidP="004A2171">
      <w:pPr>
        <w:widowControl/>
        <w:textAlignment w:val="baseline"/>
        <w:rPr>
          <w:snapToGrid/>
          <w:szCs w:val="24"/>
        </w:rPr>
      </w:pPr>
      <w:r w:rsidRPr="004A2171">
        <w:rPr>
          <w:snapToGrid/>
          <w:szCs w:val="24"/>
        </w:rPr>
        <w:t> </w:t>
      </w:r>
    </w:p>
    <w:p w14:paraId="360535C6" w14:textId="6C897C7B" w:rsidR="007F3035" w:rsidRDefault="007F3035" w:rsidP="007F3035">
      <w:pPr>
        <w:jc w:val="center"/>
        <w:rPr>
          <w:b/>
          <w:bCs/>
          <w:szCs w:val="24"/>
        </w:rPr>
      </w:pPr>
      <w:r w:rsidRPr="007F3035">
        <w:rPr>
          <w:b/>
          <w:bCs/>
          <w:szCs w:val="24"/>
        </w:rPr>
        <w:t>OVERVIEW</w:t>
      </w:r>
    </w:p>
    <w:p w14:paraId="71795EA3" w14:textId="5830790B" w:rsidR="007F3035" w:rsidRDefault="007F3035" w:rsidP="007F3035">
      <w:pPr>
        <w:jc w:val="center"/>
        <w:rPr>
          <w:b/>
          <w:bCs/>
          <w:szCs w:val="24"/>
        </w:rPr>
      </w:pPr>
    </w:p>
    <w:p w14:paraId="6DC0EFF8" w14:textId="1046DBAC" w:rsidR="00530966" w:rsidRDefault="00E31740" w:rsidP="00271639">
      <w:pPr>
        <w:widowControl/>
        <w:rPr>
          <w:snapToGrid/>
          <w:color w:val="1D2228"/>
          <w:szCs w:val="24"/>
        </w:rPr>
      </w:pPr>
      <w:r w:rsidRPr="002742BB">
        <w:rPr>
          <w:szCs w:val="24"/>
        </w:rPr>
        <w:t xml:space="preserve">Our business agenda </w:t>
      </w:r>
      <w:r w:rsidRPr="0067333A">
        <w:rPr>
          <w:szCs w:val="24"/>
        </w:rPr>
        <w:t>leads off with</w:t>
      </w:r>
      <w:r w:rsidR="001B7307" w:rsidRPr="0067333A">
        <w:rPr>
          <w:szCs w:val="24"/>
        </w:rPr>
        <w:t xml:space="preserve"> </w:t>
      </w:r>
      <w:r w:rsidR="00BE0D4A" w:rsidRPr="00797DF6">
        <w:rPr>
          <w:szCs w:val="24"/>
        </w:rPr>
        <w:t xml:space="preserve">a presentation </w:t>
      </w:r>
      <w:r w:rsidR="003B0BD5" w:rsidRPr="00797DF6">
        <w:rPr>
          <w:szCs w:val="24"/>
        </w:rPr>
        <w:t xml:space="preserve">from the 2022 Massachusetts Teacher of the Year, </w:t>
      </w:r>
      <w:r w:rsidR="00DE67BD" w:rsidRPr="00797DF6">
        <w:rPr>
          <w:szCs w:val="24"/>
        </w:rPr>
        <w:t>Marta García</w:t>
      </w:r>
      <w:r w:rsidR="002D5EEF">
        <w:rPr>
          <w:szCs w:val="24"/>
        </w:rPr>
        <w:t xml:space="preserve">. I will </w:t>
      </w:r>
      <w:r w:rsidR="00B6345C">
        <w:rPr>
          <w:szCs w:val="24"/>
        </w:rPr>
        <w:t xml:space="preserve">update </w:t>
      </w:r>
      <w:r w:rsidR="002D5EEF">
        <w:rPr>
          <w:szCs w:val="24"/>
        </w:rPr>
        <w:t xml:space="preserve">the Board </w:t>
      </w:r>
      <w:r w:rsidR="00B6345C">
        <w:rPr>
          <w:szCs w:val="24"/>
        </w:rPr>
        <w:t xml:space="preserve">on actions the Department has taken </w:t>
      </w:r>
      <w:r w:rsidR="00D0747F">
        <w:rPr>
          <w:szCs w:val="24"/>
        </w:rPr>
        <w:t xml:space="preserve">and is taking </w:t>
      </w:r>
      <w:r w:rsidR="00F038DE">
        <w:rPr>
          <w:szCs w:val="24"/>
        </w:rPr>
        <w:t>to support schools, students, and fami</w:t>
      </w:r>
      <w:r w:rsidR="00EE088D">
        <w:rPr>
          <w:szCs w:val="24"/>
        </w:rPr>
        <w:t>lies</w:t>
      </w:r>
      <w:r w:rsidR="00E451D5">
        <w:rPr>
          <w:szCs w:val="24"/>
        </w:rPr>
        <w:t xml:space="preserve"> with in-person learning</w:t>
      </w:r>
      <w:r w:rsidR="00784179">
        <w:rPr>
          <w:szCs w:val="24"/>
        </w:rPr>
        <w:t xml:space="preserve">. </w:t>
      </w:r>
      <w:r w:rsidR="006955C0">
        <w:rPr>
          <w:szCs w:val="24"/>
        </w:rPr>
        <w:t xml:space="preserve">I will present my goals for the 2021-2022 school year. </w:t>
      </w:r>
      <w:r w:rsidR="00D907CB">
        <w:rPr>
          <w:szCs w:val="24"/>
        </w:rPr>
        <w:t xml:space="preserve">We will </w:t>
      </w:r>
      <w:r w:rsidR="00E50EE2" w:rsidRPr="00797DF6">
        <w:rPr>
          <w:szCs w:val="24"/>
        </w:rPr>
        <w:t xml:space="preserve">hear from the Board’s </w:t>
      </w:r>
      <w:r w:rsidR="006E5DFF" w:rsidRPr="00797DF6">
        <w:rPr>
          <w:szCs w:val="24"/>
        </w:rPr>
        <w:t>B</w:t>
      </w:r>
      <w:r w:rsidR="00E50EE2" w:rsidRPr="00797DF6">
        <w:rPr>
          <w:szCs w:val="24"/>
        </w:rPr>
        <w:t xml:space="preserve">udget </w:t>
      </w:r>
      <w:r w:rsidR="006E5DFF" w:rsidRPr="00797DF6">
        <w:rPr>
          <w:szCs w:val="24"/>
        </w:rPr>
        <w:t>C</w:t>
      </w:r>
      <w:r w:rsidR="00E50EE2" w:rsidRPr="00797DF6">
        <w:rPr>
          <w:szCs w:val="24"/>
        </w:rPr>
        <w:t>ommittee and</w:t>
      </w:r>
      <w:r w:rsidR="00E50EE2">
        <w:rPr>
          <w:szCs w:val="24"/>
        </w:rPr>
        <w:t xml:space="preserve"> </w:t>
      </w:r>
      <w:r w:rsidR="00941599">
        <w:rPr>
          <w:szCs w:val="24"/>
        </w:rPr>
        <w:t xml:space="preserve">have an initial discussion about priorities for </w:t>
      </w:r>
      <w:r w:rsidR="001244DE">
        <w:rPr>
          <w:szCs w:val="24"/>
        </w:rPr>
        <w:t>the FY202</w:t>
      </w:r>
      <w:r w:rsidR="00C2226E">
        <w:rPr>
          <w:szCs w:val="24"/>
        </w:rPr>
        <w:t>3</w:t>
      </w:r>
      <w:r w:rsidR="001244DE">
        <w:rPr>
          <w:szCs w:val="24"/>
        </w:rPr>
        <w:t xml:space="preserve"> </w:t>
      </w:r>
      <w:r w:rsidR="003D43F6">
        <w:rPr>
          <w:szCs w:val="24"/>
        </w:rPr>
        <w:t xml:space="preserve">state education </w:t>
      </w:r>
      <w:r w:rsidR="001244DE">
        <w:rPr>
          <w:szCs w:val="24"/>
        </w:rPr>
        <w:t>budget. T</w:t>
      </w:r>
      <w:r w:rsidR="00371EA5">
        <w:rPr>
          <w:snapToGrid/>
          <w:color w:val="1D2228"/>
          <w:szCs w:val="24"/>
        </w:rPr>
        <w:t xml:space="preserve">he Board will </w:t>
      </w:r>
      <w:r w:rsidR="0067760E">
        <w:rPr>
          <w:snapToGrid/>
          <w:color w:val="1D2228"/>
          <w:szCs w:val="24"/>
        </w:rPr>
        <w:t xml:space="preserve">receive a report </w:t>
      </w:r>
      <w:r w:rsidR="0038599D">
        <w:rPr>
          <w:snapToGrid/>
          <w:color w:val="1D2228"/>
          <w:szCs w:val="24"/>
        </w:rPr>
        <w:t xml:space="preserve">on </w:t>
      </w:r>
      <w:r w:rsidR="007542EC">
        <w:rPr>
          <w:snapToGrid/>
          <w:color w:val="1D2228"/>
          <w:szCs w:val="24"/>
        </w:rPr>
        <w:t xml:space="preserve">the Department’s initiatives to support </w:t>
      </w:r>
      <w:r w:rsidR="007542EC">
        <w:rPr>
          <w:rStyle w:val="normaltextrun1"/>
        </w:rPr>
        <w:t>implementation of the 2018 History and Social Science Framework and the student-led civics project requirement</w:t>
      </w:r>
      <w:r w:rsidR="002742BB" w:rsidRPr="00D0747F">
        <w:rPr>
          <w:snapToGrid/>
          <w:color w:val="1D2228"/>
          <w:szCs w:val="24"/>
        </w:rPr>
        <w:t>.</w:t>
      </w:r>
      <w:r w:rsidR="00246316">
        <w:rPr>
          <w:snapToGrid/>
          <w:color w:val="1D2228"/>
          <w:szCs w:val="24"/>
        </w:rPr>
        <w:t xml:space="preserve"> </w:t>
      </w:r>
      <w:r w:rsidR="004A7535">
        <w:rPr>
          <w:snapToGrid/>
          <w:color w:val="1D2228"/>
          <w:szCs w:val="24"/>
        </w:rPr>
        <w:t xml:space="preserve">The Board will discuss </w:t>
      </w:r>
      <w:r w:rsidR="00E55C2E">
        <w:rPr>
          <w:snapToGrid/>
          <w:color w:val="1D2228"/>
          <w:szCs w:val="24"/>
        </w:rPr>
        <w:t>and vote on a waiver request from Mystic Valley Regional Charter School</w:t>
      </w:r>
      <w:r w:rsidR="00E451D5" w:rsidRPr="002742BB">
        <w:rPr>
          <w:snapToGrid/>
          <w:color w:val="1D2228"/>
          <w:szCs w:val="24"/>
        </w:rPr>
        <w:t>.</w:t>
      </w:r>
      <w:r w:rsidR="004A7535">
        <w:rPr>
          <w:snapToGrid/>
          <w:color w:val="1D2228"/>
          <w:szCs w:val="24"/>
        </w:rPr>
        <w:t xml:space="preserve"> </w:t>
      </w:r>
      <w:r w:rsidR="00613489">
        <w:rPr>
          <w:snapToGrid/>
          <w:color w:val="1D2228"/>
          <w:szCs w:val="24"/>
        </w:rPr>
        <w:t xml:space="preserve">Following these business items, the Board will </w:t>
      </w:r>
      <w:r w:rsidR="007D563C">
        <w:rPr>
          <w:snapToGrid/>
          <w:color w:val="1D2228"/>
          <w:szCs w:val="24"/>
        </w:rPr>
        <w:t xml:space="preserve">conclude its </w:t>
      </w:r>
      <w:r w:rsidR="00A401E9">
        <w:rPr>
          <w:snapToGrid/>
          <w:color w:val="1D2228"/>
          <w:szCs w:val="24"/>
        </w:rPr>
        <w:t xml:space="preserve">meeting with an </w:t>
      </w:r>
      <w:r w:rsidR="007D563C">
        <w:rPr>
          <w:snapToGrid/>
          <w:color w:val="1D2228"/>
          <w:szCs w:val="24"/>
        </w:rPr>
        <w:t>executive session to discuss strategy with respect to litigation.</w:t>
      </w:r>
      <w:r w:rsidR="004A7535">
        <w:rPr>
          <w:snapToGrid/>
          <w:color w:val="1D2228"/>
          <w:szCs w:val="24"/>
        </w:rPr>
        <w:t xml:space="preserve"> </w:t>
      </w:r>
    </w:p>
    <w:p w14:paraId="7CBA3932" w14:textId="77777777" w:rsidR="00A043CC" w:rsidRDefault="00A043CC" w:rsidP="00BC0B4A">
      <w:pPr>
        <w:widowControl/>
        <w:autoSpaceDE w:val="0"/>
        <w:autoSpaceDN w:val="0"/>
        <w:adjustRightInd w:val="0"/>
        <w:jc w:val="center"/>
        <w:rPr>
          <w:b/>
          <w:bCs/>
          <w:snapToGrid/>
          <w:color w:val="000000"/>
          <w:szCs w:val="24"/>
        </w:rPr>
      </w:pPr>
    </w:p>
    <w:p w14:paraId="281F752F" w14:textId="5834CD70" w:rsidR="00BC0B4A" w:rsidRPr="008562BE" w:rsidRDefault="00BC0B4A" w:rsidP="00BC0B4A">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55BB9FA5" w14:textId="35ED900E" w:rsidR="00CB641A" w:rsidRPr="008562BE" w:rsidRDefault="00CB641A" w:rsidP="00CB641A">
      <w:pPr>
        <w:widowControl/>
        <w:autoSpaceDE w:val="0"/>
        <w:autoSpaceDN w:val="0"/>
        <w:adjustRightInd w:val="0"/>
        <w:rPr>
          <w:snapToGrid/>
          <w:color w:val="000000"/>
          <w:szCs w:val="24"/>
        </w:rPr>
      </w:pPr>
    </w:p>
    <w:p w14:paraId="2A01DD6E" w14:textId="77777777" w:rsidR="00530966" w:rsidRDefault="00530966" w:rsidP="00530966">
      <w:pPr>
        <w:rPr>
          <w:b/>
          <w:bCs/>
          <w:szCs w:val="24"/>
        </w:rPr>
      </w:pPr>
      <w:r>
        <w:rPr>
          <w:b/>
          <w:bCs/>
          <w:szCs w:val="24"/>
        </w:rPr>
        <w:t>Statements from the Public</w:t>
      </w:r>
    </w:p>
    <w:p w14:paraId="4EB6767E" w14:textId="77777777" w:rsidR="003A4A17" w:rsidRDefault="003A4A1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65818B4A" w14:textId="3AF866D2" w:rsidR="00BC0B4A" w:rsidRDefault="00BC0B4A"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668D46BA" w14:textId="54DF2F80" w:rsidR="003159A4" w:rsidRDefault="003159A4"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12E2ADA" w14:textId="0B58AB37" w:rsidR="003159A4" w:rsidRPr="003159A4" w:rsidRDefault="003159A4"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3159A4">
        <w:rPr>
          <w:bCs/>
          <w:szCs w:val="24"/>
        </w:rPr>
        <w:t>Chair Craven will report on current issues and activities.</w:t>
      </w:r>
    </w:p>
    <w:p w14:paraId="2B577EDB" w14:textId="56AA51ED" w:rsidR="003A5A67" w:rsidRDefault="003A5A6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2760F18C" w14:textId="42233F4F" w:rsidR="00E62008" w:rsidRDefault="00E62008" w:rsidP="00E62008">
      <w:pPr>
        <w:widowControl/>
        <w:rPr>
          <w:b/>
          <w:bCs/>
          <w:szCs w:val="24"/>
        </w:rPr>
      </w:pPr>
      <w:r w:rsidRPr="008562BE">
        <w:rPr>
          <w:b/>
          <w:bCs/>
          <w:szCs w:val="24"/>
        </w:rPr>
        <w:t>Comments from the Commissioner</w:t>
      </w:r>
    </w:p>
    <w:p w14:paraId="5D408BF3" w14:textId="1045DBEC" w:rsidR="00481F33" w:rsidRDefault="00481F33" w:rsidP="00E62008">
      <w:pPr>
        <w:widowControl/>
        <w:rPr>
          <w:b/>
          <w:bCs/>
          <w:szCs w:val="24"/>
        </w:rPr>
      </w:pPr>
    </w:p>
    <w:p w14:paraId="63129CC3" w14:textId="2216465D" w:rsidR="00481F33" w:rsidRPr="000E3CB6" w:rsidRDefault="008644C9" w:rsidP="008644C9">
      <w:pPr>
        <w:widowControl/>
        <w:rPr>
          <w:szCs w:val="24"/>
        </w:rPr>
      </w:pPr>
      <w:r w:rsidRPr="000E3CB6">
        <w:rPr>
          <w:szCs w:val="24"/>
        </w:rPr>
        <w:lastRenderedPageBreak/>
        <w:t>I</w:t>
      </w:r>
      <w:r w:rsidR="00607842" w:rsidRPr="000E3CB6">
        <w:rPr>
          <w:szCs w:val="24"/>
        </w:rPr>
        <w:t xml:space="preserve"> </w:t>
      </w:r>
      <w:r w:rsidR="00CD58A4" w:rsidRPr="000E3CB6">
        <w:rPr>
          <w:szCs w:val="24"/>
        </w:rPr>
        <w:t xml:space="preserve">am delighted </w:t>
      </w:r>
      <w:r w:rsidR="00607842" w:rsidRPr="000E3CB6">
        <w:rPr>
          <w:szCs w:val="24"/>
        </w:rPr>
        <w:t>to i</w:t>
      </w:r>
      <w:r w:rsidRPr="000E3CB6">
        <w:rPr>
          <w:szCs w:val="24"/>
        </w:rPr>
        <w:t xml:space="preserve">ntroduce </w:t>
      </w:r>
      <w:r w:rsidR="00F64084" w:rsidRPr="000E3CB6">
        <w:rPr>
          <w:szCs w:val="24"/>
        </w:rPr>
        <w:t xml:space="preserve">Deputy Commissioner </w:t>
      </w:r>
      <w:r w:rsidRPr="000E3CB6">
        <w:rPr>
          <w:szCs w:val="24"/>
        </w:rPr>
        <w:t>Regina Robinson</w:t>
      </w:r>
      <w:r w:rsidR="00CF3F72" w:rsidRPr="000E3CB6">
        <w:rPr>
          <w:szCs w:val="24"/>
        </w:rPr>
        <w:t xml:space="preserve">, who joined </w:t>
      </w:r>
      <w:r w:rsidR="00CD58A4" w:rsidRPr="000E3CB6">
        <w:rPr>
          <w:szCs w:val="24"/>
        </w:rPr>
        <w:t xml:space="preserve">the Department on </w:t>
      </w:r>
      <w:r w:rsidR="006039CA" w:rsidRPr="000E3CB6">
        <w:rPr>
          <w:szCs w:val="24"/>
        </w:rPr>
        <w:t>September 2</w:t>
      </w:r>
      <w:r w:rsidR="00592AA1" w:rsidRPr="000E3CB6">
        <w:rPr>
          <w:szCs w:val="24"/>
        </w:rPr>
        <w:t xml:space="preserve">. </w:t>
      </w:r>
      <w:r w:rsidR="003A4E43">
        <w:rPr>
          <w:szCs w:val="24"/>
        </w:rPr>
        <w:t xml:space="preserve">Ms. Robinson </w:t>
      </w:r>
      <w:r w:rsidR="00F45020" w:rsidRPr="000E3CB6">
        <w:rPr>
          <w:szCs w:val="24"/>
        </w:rPr>
        <w:t>has</w:t>
      </w:r>
      <w:r w:rsidR="008B69C4" w:rsidRPr="000E3CB6">
        <w:rPr>
          <w:szCs w:val="24"/>
        </w:rPr>
        <w:t xml:space="preserve"> </w:t>
      </w:r>
      <w:r w:rsidR="0058263D">
        <w:rPr>
          <w:szCs w:val="24"/>
        </w:rPr>
        <w:t xml:space="preserve">experience </w:t>
      </w:r>
      <w:r w:rsidR="008B69C4" w:rsidRPr="000E3CB6">
        <w:rPr>
          <w:szCs w:val="24"/>
        </w:rPr>
        <w:t xml:space="preserve">as a college administrator, instructor, K-12 parent, policy maker, and district leader. </w:t>
      </w:r>
      <w:r w:rsidR="00B460CA">
        <w:rPr>
          <w:szCs w:val="24"/>
        </w:rPr>
        <w:t>Among other accomplishments, s</w:t>
      </w:r>
      <w:r w:rsidR="00D65FA7">
        <w:rPr>
          <w:szCs w:val="24"/>
        </w:rPr>
        <w:t xml:space="preserve">he </w:t>
      </w:r>
      <w:r w:rsidR="004A1D1F" w:rsidRPr="000E3CB6">
        <w:rPr>
          <w:szCs w:val="24"/>
        </w:rPr>
        <w:t xml:space="preserve">served as </w:t>
      </w:r>
      <w:r w:rsidR="0086174A" w:rsidRPr="000E3CB6">
        <w:rPr>
          <w:szCs w:val="24"/>
        </w:rPr>
        <w:t>the Dean of Student Affairs at Cambridge College since 2011</w:t>
      </w:r>
      <w:r w:rsidR="00B460CA">
        <w:rPr>
          <w:szCs w:val="24"/>
        </w:rPr>
        <w:t xml:space="preserve"> and also </w:t>
      </w:r>
      <w:r w:rsidR="00370314">
        <w:rPr>
          <w:szCs w:val="24"/>
        </w:rPr>
        <w:t xml:space="preserve">served </w:t>
      </w:r>
      <w:r w:rsidR="00F043F0" w:rsidRPr="000E3CB6">
        <w:rPr>
          <w:szCs w:val="24"/>
        </w:rPr>
        <w:t>as an appointed member of the Boston School Committee for one term</w:t>
      </w:r>
      <w:r w:rsidR="0086174A" w:rsidRPr="000E3CB6">
        <w:rPr>
          <w:szCs w:val="24"/>
        </w:rPr>
        <w:t xml:space="preserve">. </w:t>
      </w:r>
      <w:r w:rsidR="00D65FA7">
        <w:rPr>
          <w:szCs w:val="24"/>
        </w:rPr>
        <w:t xml:space="preserve">Ms. Robinson </w:t>
      </w:r>
      <w:r w:rsidR="00194852">
        <w:rPr>
          <w:szCs w:val="24"/>
        </w:rPr>
        <w:t xml:space="preserve">has </w:t>
      </w:r>
      <w:r w:rsidR="00F043F0" w:rsidRPr="000E3CB6">
        <w:rPr>
          <w:szCs w:val="24"/>
        </w:rPr>
        <w:t>join</w:t>
      </w:r>
      <w:r w:rsidR="00194852">
        <w:rPr>
          <w:szCs w:val="24"/>
        </w:rPr>
        <w:t>ed</w:t>
      </w:r>
      <w:r w:rsidR="00F043F0" w:rsidRPr="000E3CB6">
        <w:rPr>
          <w:szCs w:val="24"/>
        </w:rPr>
        <w:t xml:space="preserve"> </w:t>
      </w:r>
      <w:r w:rsidR="006039CA" w:rsidRPr="000E3CB6">
        <w:rPr>
          <w:szCs w:val="24"/>
        </w:rPr>
        <w:t xml:space="preserve">our newly constituted </w:t>
      </w:r>
      <w:r w:rsidR="006935CB">
        <w:rPr>
          <w:szCs w:val="24"/>
        </w:rPr>
        <w:t xml:space="preserve">DESE </w:t>
      </w:r>
      <w:r w:rsidRPr="000E3CB6">
        <w:rPr>
          <w:szCs w:val="24"/>
        </w:rPr>
        <w:t xml:space="preserve">leadership </w:t>
      </w:r>
      <w:r w:rsidR="006039CA" w:rsidRPr="000E3CB6">
        <w:rPr>
          <w:szCs w:val="24"/>
        </w:rPr>
        <w:t>cabinet</w:t>
      </w:r>
      <w:r w:rsidR="00370314">
        <w:rPr>
          <w:szCs w:val="24"/>
        </w:rPr>
        <w:t>:</w:t>
      </w:r>
      <w:r w:rsidR="006039CA" w:rsidRPr="000E3CB6">
        <w:rPr>
          <w:szCs w:val="24"/>
        </w:rPr>
        <w:t xml:space="preserve"> </w:t>
      </w:r>
    </w:p>
    <w:p w14:paraId="3174F33B" w14:textId="77777777" w:rsidR="006039CA" w:rsidRPr="00A26F1B" w:rsidRDefault="006039CA" w:rsidP="00A26F1B">
      <w:pPr>
        <w:widowControl/>
        <w:numPr>
          <w:ilvl w:val="0"/>
          <w:numId w:val="33"/>
        </w:numPr>
        <w:rPr>
          <w:color w:val="202020"/>
          <w:szCs w:val="24"/>
        </w:rPr>
      </w:pPr>
      <w:r w:rsidRPr="00A26F1B">
        <w:rPr>
          <w:color w:val="202020"/>
          <w:szCs w:val="24"/>
        </w:rPr>
        <w:t>Chief Financial Officer Bill Bell</w:t>
      </w:r>
    </w:p>
    <w:p w14:paraId="6EA3EB02" w14:textId="707FD3CF" w:rsidR="006039CA" w:rsidRPr="00A26F1B" w:rsidRDefault="006039CA" w:rsidP="00A26F1B">
      <w:pPr>
        <w:widowControl/>
        <w:numPr>
          <w:ilvl w:val="0"/>
          <w:numId w:val="33"/>
        </w:numPr>
        <w:rPr>
          <w:color w:val="202020"/>
          <w:szCs w:val="24"/>
        </w:rPr>
      </w:pPr>
      <w:r w:rsidRPr="00A26F1B">
        <w:rPr>
          <w:color w:val="202020"/>
          <w:szCs w:val="24"/>
        </w:rPr>
        <w:t xml:space="preserve">Chief School Officer Komal Bhasin </w:t>
      </w:r>
    </w:p>
    <w:p w14:paraId="217B9DFF" w14:textId="77777777" w:rsidR="006039CA" w:rsidRPr="00A26F1B" w:rsidRDefault="006039CA" w:rsidP="00A26F1B">
      <w:pPr>
        <w:widowControl/>
        <w:numPr>
          <w:ilvl w:val="0"/>
          <w:numId w:val="33"/>
        </w:numPr>
        <w:rPr>
          <w:color w:val="202020"/>
          <w:szCs w:val="24"/>
        </w:rPr>
      </w:pPr>
      <w:r w:rsidRPr="00A26F1B">
        <w:rPr>
          <w:color w:val="202020"/>
          <w:szCs w:val="24"/>
        </w:rPr>
        <w:t>Chief of Staff Leldamy Correa</w:t>
      </w:r>
    </w:p>
    <w:p w14:paraId="1E68F344" w14:textId="77777777" w:rsidR="006039CA" w:rsidRPr="00A26F1B" w:rsidRDefault="006039CA" w:rsidP="00A26F1B">
      <w:pPr>
        <w:widowControl/>
        <w:numPr>
          <w:ilvl w:val="0"/>
          <w:numId w:val="33"/>
        </w:numPr>
        <w:rPr>
          <w:color w:val="202020"/>
          <w:szCs w:val="24"/>
        </w:rPr>
      </w:pPr>
      <w:r w:rsidRPr="00A26F1B">
        <w:rPr>
          <w:color w:val="202020"/>
          <w:szCs w:val="24"/>
        </w:rPr>
        <w:t>Chief Officer for Data, Assessment, and Accountability Rob Curtin</w:t>
      </w:r>
    </w:p>
    <w:p w14:paraId="3B4930F3" w14:textId="550A025F" w:rsidR="006039CA" w:rsidRPr="00A26F1B" w:rsidRDefault="006039CA" w:rsidP="00A26F1B">
      <w:pPr>
        <w:widowControl/>
        <w:numPr>
          <w:ilvl w:val="0"/>
          <w:numId w:val="33"/>
        </w:numPr>
        <w:rPr>
          <w:color w:val="202020"/>
          <w:szCs w:val="24"/>
        </w:rPr>
      </w:pPr>
      <w:r w:rsidRPr="00A26F1B">
        <w:rPr>
          <w:color w:val="202020"/>
          <w:szCs w:val="24"/>
        </w:rPr>
        <w:t xml:space="preserve">Deputy Commissioner Russell Johnston </w:t>
      </w:r>
    </w:p>
    <w:p w14:paraId="01E7AB6E" w14:textId="7C09DB24" w:rsidR="006039CA" w:rsidRPr="00A26F1B" w:rsidRDefault="006039CA" w:rsidP="00A26F1B">
      <w:pPr>
        <w:widowControl/>
        <w:numPr>
          <w:ilvl w:val="0"/>
          <w:numId w:val="33"/>
        </w:numPr>
        <w:rPr>
          <w:color w:val="202020"/>
          <w:szCs w:val="24"/>
        </w:rPr>
      </w:pPr>
      <w:r w:rsidRPr="00A26F1B">
        <w:rPr>
          <w:color w:val="202020"/>
          <w:szCs w:val="24"/>
        </w:rPr>
        <w:t xml:space="preserve">Deputy Commissioner Regina Robinson </w:t>
      </w:r>
    </w:p>
    <w:p w14:paraId="2FA84393" w14:textId="353F637B" w:rsidR="006039CA" w:rsidRPr="00A26F1B" w:rsidRDefault="006039CA" w:rsidP="00A26F1B">
      <w:pPr>
        <w:widowControl/>
        <w:numPr>
          <w:ilvl w:val="0"/>
          <w:numId w:val="33"/>
        </w:numPr>
        <w:rPr>
          <w:color w:val="202020"/>
          <w:szCs w:val="24"/>
        </w:rPr>
      </w:pPr>
      <w:r w:rsidRPr="00A26F1B">
        <w:rPr>
          <w:color w:val="202020"/>
          <w:szCs w:val="24"/>
        </w:rPr>
        <w:t>General Counsel Rhoda Schneider</w:t>
      </w:r>
    </w:p>
    <w:p w14:paraId="1298D83F" w14:textId="77777777" w:rsidR="008644C9" w:rsidRDefault="008644C9" w:rsidP="00E62008">
      <w:pPr>
        <w:widowControl/>
        <w:rPr>
          <w:b/>
          <w:bCs/>
          <w:szCs w:val="24"/>
        </w:rPr>
      </w:pPr>
    </w:p>
    <w:p w14:paraId="43D2114B" w14:textId="6A497C69" w:rsidR="00E62008" w:rsidRDefault="00E62008" w:rsidP="00E62008">
      <w:pPr>
        <w:rPr>
          <w:b/>
          <w:bCs/>
          <w:szCs w:val="24"/>
        </w:rPr>
      </w:pPr>
      <w:r w:rsidRPr="008562BE">
        <w:rPr>
          <w:b/>
          <w:bCs/>
          <w:szCs w:val="24"/>
        </w:rPr>
        <w:t>Comments from the Secretary</w:t>
      </w:r>
    </w:p>
    <w:p w14:paraId="2036B099" w14:textId="7BA05D0F" w:rsidR="003159A4" w:rsidRDefault="003159A4" w:rsidP="00E62008">
      <w:pPr>
        <w:rPr>
          <w:b/>
          <w:bCs/>
          <w:szCs w:val="24"/>
        </w:rPr>
      </w:pPr>
    </w:p>
    <w:p w14:paraId="58D9282F" w14:textId="553B3CCC" w:rsidR="003159A4" w:rsidRPr="003159A4" w:rsidRDefault="003159A4" w:rsidP="00315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3159A4">
        <w:rPr>
          <w:szCs w:val="24"/>
        </w:rPr>
        <w:t>Secretary Peyser will report</w:t>
      </w:r>
      <w:r w:rsidRPr="003159A4">
        <w:rPr>
          <w:bCs/>
          <w:szCs w:val="24"/>
        </w:rPr>
        <w:t xml:space="preserve"> on current issues and activities.</w:t>
      </w:r>
    </w:p>
    <w:p w14:paraId="521EFE63" w14:textId="1DE7808C" w:rsidR="003159A4" w:rsidRDefault="003159A4" w:rsidP="00E62008">
      <w:pPr>
        <w:rPr>
          <w:b/>
          <w:bCs/>
          <w:szCs w:val="24"/>
        </w:rPr>
      </w:pPr>
    </w:p>
    <w:p w14:paraId="307C8818" w14:textId="6ADE41E7" w:rsidR="005C491D" w:rsidRDefault="00A33D9E" w:rsidP="005C491D">
      <w:pPr>
        <w:rPr>
          <w:b/>
          <w:bCs/>
          <w:szCs w:val="24"/>
        </w:rPr>
      </w:pPr>
      <w:r>
        <w:rPr>
          <w:b/>
          <w:bCs/>
          <w:szCs w:val="24"/>
        </w:rPr>
        <w:t xml:space="preserve">Routine Business: </w:t>
      </w:r>
      <w:r w:rsidR="005C491D">
        <w:rPr>
          <w:b/>
          <w:bCs/>
          <w:szCs w:val="24"/>
        </w:rPr>
        <w:t>Approval of the Minutes of the</w:t>
      </w:r>
      <w:r w:rsidR="00695F42">
        <w:rPr>
          <w:b/>
          <w:bCs/>
          <w:szCs w:val="24"/>
        </w:rPr>
        <w:t xml:space="preserve"> </w:t>
      </w:r>
      <w:r w:rsidR="00194852">
        <w:rPr>
          <w:b/>
          <w:bCs/>
          <w:szCs w:val="24"/>
        </w:rPr>
        <w:t>September 2</w:t>
      </w:r>
      <w:r w:rsidR="00C31178">
        <w:rPr>
          <w:b/>
          <w:bCs/>
          <w:szCs w:val="24"/>
        </w:rPr>
        <w:t>1</w:t>
      </w:r>
      <w:r w:rsidR="004A2171">
        <w:rPr>
          <w:b/>
          <w:bCs/>
          <w:szCs w:val="24"/>
        </w:rPr>
        <w:t>,</w:t>
      </w:r>
      <w:r w:rsidR="00C759E8">
        <w:rPr>
          <w:b/>
          <w:bCs/>
          <w:szCs w:val="24"/>
        </w:rPr>
        <w:t xml:space="preserve"> 2021 Regular Meeting </w:t>
      </w:r>
    </w:p>
    <w:p w14:paraId="2A1E62F0" w14:textId="6AC661CF" w:rsidR="003C3411" w:rsidRDefault="003C3411" w:rsidP="005C491D">
      <w:pPr>
        <w:rPr>
          <w:b/>
          <w:bCs/>
          <w:szCs w:val="24"/>
        </w:rPr>
      </w:pPr>
    </w:p>
    <w:p w14:paraId="57A32D1F" w14:textId="4850398A" w:rsidR="003C3411" w:rsidRPr="003C3411" w:rsidRDefault="003C3411" w:rsidP="005C491D">
      <w:pPr>
        <w:rPr>
          <w:szCs w:val="24"/>
        </w:rPr>
      </w:pPr>
      <w:r>
        <w:rPr>
          <w:szCs w:val="24"/>
        </w:rPr>
        <w:t>The Board will vote on approval of the minutes.</w:t>
      </w:r>
    </w:p>
    <w:p w14:paraId="18344CD8" w14:textId="77777777" w:rsidR="00156C8D" w:rsidRDefault="00156C8D" w:rsidP="00AD2EDF">
      <w:pPr>
        <w:jc w:val="center"/>
        <w:rPr>
          <w:b/>
          <w:szCs w:val="24"/>
        </w:rPr>
      </w:pPr>
    </w:p>
    <w:p w14:paraId="1B06CDB8" w14:textId="2E1CA498" w:rsidR="00BC0B4A" w:rsidRDefault="00BC0B4A" w:rsidP="00AD2EDF">
      <w:pPr>
        <w:jc w:val="center"/>
        <w:rPr>
          <w:b/>
          <w:szCs w:val="24"/>
        </w:rPr>
      </w:pPr>
      <w:r w:rsidRPr="00AD2EDF">
        <w:rPr>
          <w:b/>
          <w:szCs w:val="24"/>
        </w:rPr>
        <w:t>ITEMS FOR DISCUSSION AND ACTION</w:t>
      </w:r>
    </w:p>
    <w:p w14:paraId="1BE337C2" w14:textId="76DECD76" w:rsidR="00836E5D" w:rsidRDefault="00836E5D" w:rsidP="00AD2EDF">
      <w:pPr>
        <w:jc w:val="center"/>
        <w:rPr>
          <w:b/>
          <w:szCs w:val="24"/>
        </w:rPr>
      </w:pPr>
    </w:p>
    <w:p w14:paraId="56F3263B" w14:textId="5CE97516" w:rsidR="00A732A3" w:rsidRPr="003B6D37" w:rsidRDefault="00A732A3" w:rsidP="00315863">
      <w:pPr>
        <w:pStyle w:val="paragraph"/>
        <w:numPr>
          <w:ilvl w:val="0"/>
          <w:numId w:val="47"/>
        </w:numPr>
        <w:textAlignment w:val="baseline"/>
        <w:rPr>
          <w:b/>
          <w:bCs/>
        </w:rPr>
      </w:pPr>
      <w:r w:rsidRPr="003B6D37">
        <w:rPr>
          <w:rStyle w:val="normaltextrun1"/>
          <w:b/>
          <w:bCs/>
        </w:rPr>
        <w:t xml:space="preserve">2022 Massachusetts Teacher of the Year, </w:t>
      </w:r>
      <w:r w:rsidR="00315863" w:rsidRPr="00315863">
        <w:rPr>
          <w:b/>
          <w:bCs/>
        </w:rPr>
        <w:t>Marta García</w:t>
      </w:r>
      <w:r w:rsidR="00315863" w:rsidRPr="003B6D37">
        <w:rPr>
          <w:rStyle w:val="normaltextrun1"/>
          <w:b/>
          <w:bCs/>
        </w:rPr>
        <w:t xml:space="preserve"> </w:t>
      </w:r>
      <w:r w:rsidRPr="003B6D37">
        <w:rPr>
          <w:rStyle w:val="normaltextrun1"/>
          <w:b/>
          <w:bCs/>
        </w:rPr>
        <w:t>– Presentation and Discussion </w:t>
      </w:r>
      <w:r w:rsidRPr="003B6D37">
        <w:rPr>
          <w:rStyle w:val="eop"/>
          <w:b/>
          <w:bCs/>
        </w:rPr>
        <w:t> </w:t>
      </w:r>
    </w:p>
    <w:p w14:paraId="490E9CCB" w14:textId="7779AEFD" w:rsidR="00A732A3" w:rsidRDefault="00A732A3" w:rsidP="00315863">
      <w:pPr>
        <w:pStyle w:val="paragraph"/>
        <w:ind w:left="420"/>
        <w:textAlignment w:val="baseline"/>
        <w:rPr>
          <w:rStyle w:val="eop"/>
          <w:b/>
          <w:bCs/>
        </w:rPr>
      </w:pPr>
    </w:p>
    <w:p w14:paraId="154BB472" w14:textId="7115934D" w:rsidR="0020434C" w:rsidRDefault="004B41BE" w:rsidP="0020434C">
      <w:pPr>
        <w:pStyle w:val="ListParagraph"/>
        <w:autoSpaceDE w:val="0"/>
        <w:autoSpaceDN w:val="0"/>
        <w:adjustRightInd w:val="0"/>
        <w:ind w:left="0"/>
      </w:pPr>
      <w:r>
        <w:t xml:space="preserve">Each year, the Massachusetts Teacher of the Year program honors a Massachusetts teacher who exemplifies excellent teaching in the Commonwealth. On October </w:t>
      </w:r>
      <w:r w:rsidR="008069DE">
        <w:t xml:space="preserve">6, </w:t>
      </w:r>
      <w:r w:rsidR="00F82392">
        <w:t xml:space="preserve">Governor Baker, Secretary Peyser, </w:t>
      </w:r>
      <w:r w:rsidR="0020434C">
        <w:t xml:space="preserve">and I joined Salem municipal and school officials to announce </w:t>
      </w:r>
      <w:r w:rsidR="0020434C" w:rsidRPr="0020434C">
        <w:t xml:space="preserve">that </w:t>
      </w:r>
      <w:r w:rsidR="00F82392" w:rsidRPr="0020434C">
        <w:rPr>
          <w:color w:val="202020"/>
        </w:rPr>
        <w:t xml:space="preserve">Marta García, a second and third grade English as a second language (ESL) teacher at Witchcraft Heights Elementary School in Salem, is the 2022 </w:t>
      </w:r>
      <w:r w:rsidR="00F82392" w:rsidRPr="00246316">
        <w:rPr>
          <w:color w:val="202020"/>
        </w:rPr>
        <w:t>Massachusetts Teacher of the Year.</w:t>
      </w:r>
      <w:r w:rsidR="0020434C" w:rsidRPr="00246316">
        <w:rPr>
          <w:color w:val="202020"/>
        </w:rPr>
        <w:t xml:space="preserve"> I </w:t>
      </w:r>
      <w:r w:rsidR="0020434C" w:rsidRPr="00246316">
        <w:t xml:space="preserve">look forward to introducing Ms. </w:t>
      </w:r>
      <w:r w:rsidR="0020434C" w:rsidRPr="00246316">
        <w:rPr>
          <w:color w:val="202020"/>
        </w:rPr>
        <w:t>García</w:t>
      </w:r>
      <w:r w:rsidR="0020434C" w:rsidRPr="00246316">
        <w:t xml:space="preserve"> to the Board </w:t>
      </w:r>
      <w:r w:rsidR="00B35718" w:rsidRPr="00246316">
        <w:t>on October 19</w:t>
      </w:r>
      <w:r w:rsidR="0020434C" w:rsidRPr="00246316">
        <w:t>.</w:t>
      </w:r>
    </w:p>
    <w:p w14:paraId="6F2A9BA8" w14:textId="77777777" w:rsidR="00315863" w:rsidRPr="003B6D37" w:rsidRDefault="00315863" w:rsidP="003B6D37">
      <w:pPr>
        <w:pStyle w:val="paragraph"/>
        <w:ind w:left="360"/>
        <w:textAlignment w:val="baseline"/>
        <w:rPr>
          <w:b/>
          <w:bCs/>
        </w:rPr>
      </w:pPr>
    </w:p>
    <w:p w14:paraId="50A1FF25" w14:textId="04BEEB3F" w:rsidR="00A732A3" w:rsidRDefault="00A732A3" w:rsidP="00315863">
      <w:pPr>
        <w:pStyle w:val="paragraph"/>
        <w:numPr>
          <w:ilvl w:val="0"/>
          <w:numId w:val="47"/>
        </w:numPr>
        <w:textAlignment w:val="baseline"/>
        <w:rPr>
          <w:rStyle w:val="eop"/>
          <w:b/>
          <w:bCs/>
        </w:rPr>
      </w:pPr>
      <w:r w:rsidRPr="003B6D37">
        <w:rPr>
          <w:rStyle w:val="normaltextrun1"/>
          <w:b/>
          <w:bCs/>
        </w:rPr>
        <w:t>Update on School Reopening and Action Steps to Support Schools, Students, and Families – Discussion  </w:t>
      </w:r>
      <w:r w:rsidRPr="003B6D37">
        <w:rPr>
          <w:rStyle w:val="eop"/>
          <w:b/>
          <w:bCs/>
        </w:rPr>
        <w:t> </w:t>
      </w:r>
    </w:p>
    <w:p w14:paraId="2B537F05" w14:textId="2C0C421B" w:rsidR="00A66F27" w:rsidRDefault="00A66F27" w:rsidP="00A66F27">
      <w:pPr>
        <w:pStyle w:val="paragraph"/>
        <w:textAlignment w:val="baseline"/>
        <w:rPr>
          <w:rStyle w:val="eop"/>
          <w:b/>
          <w:bCs/>
        </w:rPr>
      </w:pPr>
    </w:p>
    <w:p w14:paraId="4FD4F52E" w14:textId="2FD92434" w:rsidR="00A66F27" w:rsidRPr="00117ADC" w:rsidRDefault="00A66F27" w:rsidP="00A66F27">
      <w:pPr>
        <w:widowControl/>
        <w:rPr>
          <w:rFonts w:ascii="Segoe UI" w:hAnsi="Segoe UI" w:cs="Segoe UI"/>
          <w:snapToGrid/>
          <w:sz w:val="18"/>
          <w:szCs w:val="18"/>
        </w:rPr>
      </w:pPr>
      <w:r w:rsidRPr="00117ADC">
        <w:rPr>
          <w:snapToGrid/>
          <w:color w:val="1D2228"/>
          <w:szCs w:val="24"/>
        </w:rPr>
        <w:t xml:space="preserve">I will update the Board on </w:t>
      </w:r>
      <w:r>
        <w:rPr>
          <w:snapToGrid/>
          <w:color w:val="1D2228"/>
          <w:szCs w:val="24"/>
        </w:rPr>
        <w:t xml:space="preserve">the reopening of schools across the Commonwealth for in-person learning in this new school year and review the Department’s recent and ongoing actions to provide </w:t>
      </w:r>
      <w:r w:rsidRPr="00117ADC">
        <w:rPr>
          <w:snapToGrid/>
          <w:color w:val="1D2228"/>
          <w:szCs w:val="24"/>
        </w:rPr>
        <w:t xml:space="preserve">support. </w:t>
      </w:r>
      <w:r w:rsidR="001E5188" w:rsidRPr="00246316">
        <w:rPr>
          <w:snapToGrid/>
          <w:color w:val="1D2228"/>
          <w:szCs w:val="24"/>
        </w:rPr>
        <w:t xml:space="preserve">Your materials include </w:t>
      </w:r>
      <w:r w:rsidR="00F963E3" w:rsidRPr="00246316">
        <w:rPr>
          <w:snapToGrid/>
          <w:color w:val="1D2228"/>
          <w:szCs w:val="24"/>
        </w:rPr>
        <w:t xml:space="preserve">a brief report on </w:t>
      </w:r>
      <w:r w:rsidR="003F324A" w:rsidRPr="00246316">
        <w:rPr>
          <w:snapToGrid/>
          <w:color w:val="1D2228"/>
          <w:szCs w:val="24"/>
        </w:rPr>
        <w:t xml:space="preserve">what </w:t>
      </w:r>
      <w:r w:rsidR="00F963E3" w:rsidRPr="00246316">
        <w:rPr>
          <w:snapToGrid/>
          <w:color w:val="1D2228"/>
          <w:szCs w:val="24"/>
        </w:rPr>
        <w:t>school district</w:t>
      </w:r>
      <w:r w:rsidR="003F324A" w:rsidRPr="00246316">
        <w:rPr>
          <w:snapToGrid/>
          <w:color w:val="1D2228"/>
          <w:szCs w:val="24"/>
        </w:rPr>
        <w:t xml:space="preserve">s are doing to improve </w:t>
      </w:r>
      <w:r w:rsidR="003B52F3" w:rsidRPr="00246316">
        <w:rPr>
          <w:snapToGrid/>
          <w:color w:val="1D2228"/>
          <w:szCs w:val="24"/>
        </w:rPr>
        <w:t>air quality and</w:t>
      </w:r>
      <w:r w:rsidR="00F963E3" w:rsidRPr="00246316">
        <w:rPr>
          <w:snapToGrid/>
          <w:color w:val="1D2228"/>
          <w:szCs w:val="24"/>
        </w:rPr>
        <w:t xml:space="preserve"> ventilation</w:t>
      </w:r>
      <w:r w:rsidR="003B52F3" w:rsidRPr="00246316">
        <w:rPr>
          <w:snapToGrid/>
          <w:color w:val="1D2228"/>
          <w:szCs w:val="24"/>
        </w:rPr>
        <w:t xml:space="preserve"> in school buildings</w:t>
      </w:r>
      <w:r w:rsidR="00F963E3" w:rsidRPr="00246316">
        <w:rPr>
          <w:snapToGrid/>
          <w:color w:val="1D2228"/>
          <w:szCs w:val="24"/>
        </w:rPr>
        <w:t xml:space="preserve">, </w:t>
      </w:r>
      <w:r w:rsidR="003F324A" w:rsidRPr="00246316">
        <w:rPr>
          <w:snapToGrid/>
          <w:color w:val="1D2228"/>
          <w:szCs w:val="24"/>
        </w:rPr>
        <w:t xml:space="preserve">responding to a question </w:t>
      </w:r>
      <w:r w:rsidR="001716CC" w:rsidRPr="00246316">
        <w:rPr>
          <w:snapToGrid/>
          <w:color w:val="1D2228"/>
          <w:szCs w:val="24"/>
        </w:rPr>
        <w:t xml:space="preserve">from Board member </w:t>
      </w:r>
      <w:r w:rsidR="00D84DA6" w:rsidRPr="00246316">
        <w:rPr>
          <w:snapToGrid/>
          <w:color w:val="1D2228"/>
          <w:szCs w:val="24"/>
        </w:rPr>
        <w:t>Mike Moriarty at last month’s meeting.</w:t>
      </w:r>
      <w:r w:rsidR="00D84DA6">
        <w:rPr>
          <w:snapToGrid/>
          <w:color w:val="1D2228"/>
          <w:szCs w:val="24"/>
        </w:rPr>
        <w:t xml:space="preserve"> </w:t>
      </w:r>
    </w:p>
    <w:p w14:paraId="71C621C1" w14:textId="77777777" w:rsidR="00A732A3" w:rsidRPr="003B6D37" w:rsidRDefault="00A732A3" w:rsidP="003B6D37">
      <w:pPr>
        <w:pStyle w:val="paragraph"/>
        <w:textAlignment w:val="baseline"/>
        <w:rPr>
          <w:b/>
          <w:bCs/>
        </w:rPr>
      </w:pPr>
      <w:r w:rsidRPr="003B6D37">
        <w:rPr>
          <w:rStyle w:val="eop"/>
          <w:b/>
          <w:bCs/>
        </w:rPr>
        <w:t> </w:t>
      </w:r>
    </w:p>
    <w:p w14:paraId="5909D7DB" w14:textId="74551EEF" w:rsidR="00A732A3" w:rsidRPr="003B6D37" w:rsidRDefault="00A732A3" w:rsidP="00315863">
      <w:pPr>
        <w:pStyle w:val="paragraph"/>
        <w:numPr>
          <w:ilvl w:val="0"/>
          <w:numId w:val="47"/>
        </w:numPr>
        <w:textAlignment w:val="baseline"/>
        <w:rPr>
          <w:b/>
          <w:bCs/>
        </w:rPr>
      </w:pPr>
      <w:r w:rsidRPr="003B6D37">
        <w:rPr>
          <w:rStyle w:val="normaltextrun1"/>
          <w:b/>
          <w:bCs/>
        </w:rPr>
        <w:t>Commissioner Riley’s Goals for 2021-2022 – Discussion </w:t>
      </w:r>
      <w:r w:rsidRPr="003B6D37">
        <w:rPr>
          <w:rStyle w:val="eop"/>
          <w:b/>
          <w:bCs/>
        </w:rPr>
        <w:t> </w:t>
      </w:r>
    </w:p>
    <w:p w14:paraId="5ED2D157" w14:textId="77777777" w:rsidR="000C3160" w:rsidRDefault="000C3160" w:rsidP="00F61165">
      <w:pPr>
        <w:ind w:left="60"/>
        <w:textAlignment w:val="baseline"/>
        <w:rPr>
          <w:snapToGrid/>
        </w:rPr>
      </w:pPr>
    </w:p>
    <w:p w14:paraId="549337CE" w14:textId="731DF1D1" w:rsidR="00F61165" w:rsidRPr="00F61165" w:rsidRDefault="00F61165" w:rsidP="00F61165">
      <w:pPr>
        <w:ind w:left="60"/>
        <w:textAlignment w:val="baseline"/>
        <w:rPr>
          <w:snapToGrid/>
        </w:rPr>
      </w:pPr>
      <w:r w:rsidRPr="00F61165">
        <w:rPr>
          <w:snapToGrid/>
        </w:rPr>
        <w:lastRenderedPageBreak/>
        <w:t>I have outlined key goals that will guide my work, and the work of the Department, in 202</w:t>
      </w:r>
      <w:r>
        <w:rPr>
          <w:snapToGrid/>
        </w:rPr>
        <w:t>1</w:t>
      </w:r>
      <w:r w:rsidRPr="00F61165">
        <w:rPr>
          <w:snapToGrid/>
        </w:rPr>
        <w:t>-202</w:t>
      </w:r>
      <w:r>
        <w:rPr>
          <w:snapToGrid/>
        </w:rPr>
        <w:t>2</w:t>
      </w:r>
      <w:r w:rsidRPr="00F61165">
        <w:rPr>
          <w:snapToGrid/>
        </w:rPr>
        <w:t>. I look forward to discussing my goals with the Board.</w:t>
      </w:r>
    </w:p>
    <w:p w14:paraId="69AAD861" w14:textId="46433A7E" w:rsidR="00A732A3" w:rsidRDefault="00A732A3" w:rsidP="00121531">
      <w:pPr>
        <w:pStyle w:val="paragraph"/>
        <w:ind w:left="420"/>
        <w:textAlignment w:val="baseline"/>
        <w:rPr>
          <w:rStyle w:val="eop"/>
          <w:b/>
          <w:bCs/>
        </w:rPr>
      </w:pPr>
    </w:p>
    <w:p w14:paraId="4780E6B8" w14:textId="096614CD" w:rsidR="00A732A3" w:rsidRPr="009018FE" w:rsidRDefault="00A732A3" w:rsidP="003B6D37">
      <w:pPr>
        <w:pStyle w:val="paragraph"/>
        <w:numPr>
          <w:ilvl w:val="0"/>
          <w:numId w:val="47"/>
        </w:numPr>
        <w:textAlignment w:val="baseline"/>
        <w:rPr>
          <w:rStyle w:val="eop"/>
          <w:b/>
          <w:bCs/>
        </w:rPr>
      </w:pPr>
      <w:r w:rsidRPr="009018FE">
        <w:rPr>
          <w:rStyle w:val="normaltextrun1"/>
          <w:b/>
          <w:bCs/>
        </w:rPr>
        <w:t>Board of Elementary and Secondary Education FY202</w:t>
      </w:r>
      <w:r w:rsidR="00CD4BD2">
        <w:rPr>
          <w:rStyle w:val="normaltextrun1"/>
          <w:b/>
          <w:bCs/>
        </w:rPr>
        <w:t>3</w:t>
      </w:r>
      <w:r w:rsidRPr="009018FE">
        <w:rPr>
          <w:rStyle w:val="normaltextrun1"/>
          <w:b/>
          <w:bCs/>
        </w:rPr>
        <w:t> Budget Proposal and Report from the Board’s Budget Committee – Initial Discussion </w:t>
      </w:r>
      <w:r w:rsidRPr="009018FE">
        <w:rPr>
          <w:rStyle w:val="eop"/>
          <w:b/>
          <w:bCs/>
        </w:rPr>
        <w:t> </w:t>
      </w:r>
    </w:p>
    <w:p w14:paraId="008476EC" w14:textId="77777777" w:rsidR="00BA4E71" w:rsidRDefault="00BA4E71" w:rsidP="00BA4E71">
      <w:pPr>
        <w:pStyle w:val="ListParagraph"/>
        <w:rPr>
          <w:b/>
          <w:bCs/>
        </w:rPr>
      </w:pPr>
    </w:p>
    <w:p w14:paraId="7232D33C" w14:textId="30071871" w:rsidR="00F61165" w:rsidRPr="00315863" w:rsidRDefault="00BA4E71" w:rsidP="00BA4E71">
      <w:pPr>
        <w:pStyle w:val="paragraph"/>
        <w:textAlignment w:val="baseline"/>
        <w:rPr>
          <w:b/>
          <w:bCs/>
        </w:rPr>
      </w:pPr>
      <w:r w:rsidRPr="6FD9370D">
        <w:rPr>
          <w:rFonts w:eastAsia="Calibri"/>
        </w:rPr>
        <w:t>Senior Associate Commissioner/CFO Bill Bell will update the Board on the latest information we have about federal and state funding for K-12 education in the Commonwealth.</w:t>
      </w:r>
      <w:r w:rsidR="00121531" w:rsidRPr="6FD9370D">
        <w:rPr>
          <w:rFonts w:eastAsia="Calibri"/>
        </w:rPr>
        <w:t xml:space="preserve"> </w:t>
      </w:r>
      <w:r w:rsidR="006E5DFF" w:rsidRPr="009018FE">
        <w:rPr>
          <w:rFonts w:eastAsia="Calibri"/>
        </w:rPr>
        <w:t xml:space="preserve">Board member Matt Hills, who chairs the Board’s </w:t>
      </w:r>
      <w:r w:rsidR="006A7C20" w:rsidRPr="009018FE">
        <w:rPr>
          <w:rFonts w:eastAsia="Calibri"/>
        </w:rPr>
        <w:t>B</w:t>
      </w:r>
      <w:r w:rsidR="006E5DFF" w:rsidRPr="009018FE">
        <w:rPr>
          <w:rFonts w:eastAsia="Calibri"/>
        </w:rPr>
        <w:t xml:space="preserve">udget </w:t>
      </w:r>
      <w:r w:rsidR="006A7C20" w:rsidRPr="009018FE">
        <w:rPr>
          <w:rFonts w:eastAsia="Calibri"/>
        </w:rPr>
        <w:t>C</w:t>
      </w:r>
      <w:r w:rsidR="006E5DFF" w:rsidRPr="009018FE">
        <w:rPr>
          <w:rFonts w:eastAsia="Calibri"/>
        </w:rPr>
        <w:t xml:space="preserve">ommittee, will discuss the committee’s process and </w:t>
      </w:r>
      <w:r w:rsidR="00FD20AB" w:rsidRPr="009018FE">
        <w:rPr>
          <w:rFonts w:eastAsia="Calibri"/>
        </w:rPr>
        <w:t xml:space="preserve">possible </w:t>
      </w:r>
      <w:r w:rsidR="004954DD" w:rsidRPr="009018FE">
        <w:rPr>
          <w:rFonts w:eastAsia="Calibri"/>
        </w:rPr>
        <w:t>priorities</w:t>
      </w:r>
      <w:r w:rsidR="000B377C" w:rsidRPr="009018FE">
        <w:rPr>
          <w:rFonts w:eastAsia="Calibri"/>
        </w:rPr>
        <w:t xml:space="preserve"> </w:t>
      </w:r>
      <w:r w:rsidR="00FD20AB" w:rsidRPr="009018FE">
        <w:rPr>
          <w:rFonts w:eastAsia="Calibri"/>
        </w:rPr>
        <w:t xml:space="preserve">and program initiatives that the Board may wish to propose for </w:t>
      </w:r>
      <w:r w:rsidR="000B377C" w:rsidRPr="009018FE">
        <w:rPr>
          <w:rFonts w:eastAsia="Calibri"/>
        </w:rPr>
        <w:t xml:space="preserve">the </w:t>
      </w:r>
      <w:r w:rsidR="00CD4BD2">
        <w:rPr>
          <w:rFonts w:eastAsia="Calibri"/>
        </w:rPr>
        <w:t xml:space="preserve">FY2023 state </w:t>
      </w:r>
      <w:r w:rsidR="000B377C" w:rsidRPr="009018FE">
        <w:rPr>
          <w:rFonts w:eastAsia="Calibri"/>
        </w:rPr>
        <w:t>education budget</w:t>
      </w:r>
      <w:r w:rsidR="004954DD" w:rsidRPr="009018FE">
        <w:rPr>
          <w:rFonts w:eastAsia="Calibri"/>
        </w:rPr>
        <w:t xml:space="preserve">. </w:t>
      </w:r>
      <w:r w:rsidR="00D7131C" w:rsidRPr="009018FE">
        <w:rPr>
          <w:rFonts w:eastAsia="Calibri"/>
        </w:rPr>
        <w:t xml:space="preserve">It is customary for the Board to </w:t>
      </w:r>
      <w:r w:rsidR="003542CB" w:rsidRPr="009018FE">
        <w:rPr>
          <w:rFonts w:eastAsia="Calibri"/>
        </w:rPr>
        <w:t xml:space="preserve">discuss and </w:t>
      </w:r>
      <w:r w:rsidR="00D7131C" w:rsidRPr="009018FE">
        <w:rPr>
          <w:rFonts w:eastAsia="Calibri"/>
        </w:rPr>
        <w:t xml:space="preserve">vote on its budget priorities </w:t>
      </w:r>
      <w:r w:rsidR="003542CB" w:rsidRPr="009018FE">
        <w:rPr>
          <w:rFonts w:eastAsia="Calibri"/>
        </w:rPr>
        <w:t>at the November meeting</w:t>
      </w:r>
      <w:r w:rsidR="00AB7D78" w:rsidRPr="009018FE">
        <w:rPr>
          <w:rFonts w:eastAsia="Calibri"/>
        </w:rPr>
        <w:t>.</w:t>
      </w:r>
    </w:p>
    <w:p w14:paraId="371FFC42" w14:textId="77777777" w:rsidR="00A732A3" w:rsidRPr="003B6D37" w:rsidRDefault="00A732A3" w:rsidP="003B6D37">
      <w:pPr>
        <w:pStyle w:val="paragraph"/>
        <w:ind w:left="360"/>
        <w:textAlignment w:val="baseline"/>
        <w:rPr>
          <w:b/>
          <w:bCs/>
        </w:rPr>
      </w:pPr>
      <w:r w:rsidRPr="003B6D37">
        <w:rPr>
          <w:rStyle w:val="eop"/>
          <w:b/>
          <w:bCs/>
        </w:rPr>
        <w:t> </w:t>
      </w:r>
    </w:p>
    <w:p w14:paraId="611D3A87" w14:textId="49C0574B" w:rsidR="00A732A3" w:rsidRPr="003B6D37" w:rsidRDefault="00A732A3" w:rsidP="003D432F">
      <w:pPr>
        <w:pStyle w:val="paragraph"/>
        <w:numPr>
          <w:ilvl w:val="0"/>
          <w:numId w:val="47"/>
        </w:numPr>
        <w:ind w:hanging="420"/>
        <w:textAlignment w:val="baseline"/>
        <w:rPr>
          <w:b/>
          <w:bCs/>
        </w:rPr>
      </w:pPr>
      <w:r w:rsidRPr="003B6D37">
        <w:rPr>
          <w:rStyle w:val="normaltextrun1"/>
          <w:b/>
          <w:bCs/>
          <w:color w:val="000000"/>
        </w:rPr>
        <w:t>History, Social Science, and Civics Implementation Updates – Discussion  </w:t>
      </w:r>
      <w:r w:rsidRPr="003B6D37">
        <w:rPr>
          <w:rStyle w:val="eop"/>
          <w:b/>
          <w:bCs/>
          <w:color w:val="000000"/>
        </w:rPr>
        <w:t> </w:t>
      </w:r>
    </w:p>
    <w:p w14:paraId="395B42FB" w14:textId="5CEF257C" w:rsidR="00A732A3" w:rsidRDefault="00A732A3" w:rsidP="003B6D37">
      <w:pPr>
        <w:pStyle w:val="paragraph"/>
        <w:textAlignment w:val="baseline"/>
        <w:rPr>
          <w:rStyle w:val="eop"/>
          <w:b/>
          <w:bCs/>
        </w:rPr>
      </w:pPr>
      <w:r w:rsidRPr="003B6D37">
        <w:rPr>
          <w:rStyle w:val="eop"/>
          <w:b/>
          <w:bCs/>
        </w:rPr>
        <w:t> </w:t>
      </w:r>
    </w:p>
    <w:p w14:paraId="37918B93" w14:textId="5BD0D293" w:rsidR="00F82CC8" w:rsidRDefault="00E61AD1" w:rsidP="00F82CC8">
      <w:pPr>
        <w:pStyle w:val="paragraph"/>
        <w:textAlignment w:val="baseline"/>
      </w:pPr>
      <w:r>
        <w:rPr>
          <w:rStyle w:val="normaltextrun1"/>
        </w:rPr>
        <w:t>Th</w:t>
      </w:r>
      <w:r w:rsidR="00F82CC8">
        <w:rPr>
          <w:rStyle w:val="normaltextrun1"/>
        </w:rPr>
        <w:t xml:space="preserve">e Board </w:t>
      </w:r>
      <w:r w:rsidR="0077231A">
        <w:rPr>
          <w:rStyle w:val="normaltextrun1"/>
        </w:rPr>
        <w:t xml:space="preserve">is receiving </w:t>
      </w:r>
      <w:r w:rsidR="00F82CC8">
        <w:rPr>
          <w:rStyle w:val="normaltextrun1"/>
        </w:rPr>
        <w:t xml:space="preserve">an </w:t>
      </w:r>
      <w:r>
        <w:rPr>
          <w:rStyle w:val="normaltextrun1"/>
        </w:rPr>
        <w:t>update</w:t>
      </w:r>
      <w:r w:rsidR="00703516">
        <w:rPr>
          <w:rStyle w:val="normaltextrun1"/>
        </w:rPr>
        <w:t xml:space="preserve"> this month on </w:t>
      </w:r>
      <w:r>
        <w:rPr>
          <w:rStyle w:val="normaltextrun1"/>
        </w:rPr>
        <w:t>the Department</w:t>
      </w:r>
      <w:r w:rsidR="00703516">
        <w:rPr>
          <w:rStyle w:val="normaltextrun1"/>
        </w:rPr>
        <w:t xml:space="preserve">’s work to </w:t>
      </w:r>
      <w:r>
        <w:rPr>
          <w:rStyle w:val="normaltextrun1"/>
        </w:rPr>
        <w:t>support the implementation of the 2018 History and Social Science Framework and the student-led civics project requirement</w:t>
      </w:r>
      <w:r w:rsidR="00703516">
        <w:rPr>
          <w:rStyle w:val="normaltextrun1"/>
        </w:rPr>
        <w:t>.</w:t>
      </w:r>
      <w:r w:rsidR="0077231A">
        <w:rPr>
          <w:rStyle w:val="normaltextrun1"/>
        </w:rPr>
        <w:t xml:space="preserve"> </w:t>
      </w:r>
      <w:r w:rsidR="00B659DE">
        <w:rPr>
          <w:rStyle w:val="normaltextrun1"/>
        </w:rPr>
        <w:t xml:space="preserve">The memorandum in your materials provides details. </w:t>
      </w:r>
      <w:r w:rsidR="00F82CC8">
        <w:rPr>
          <w:rStyle w:val="normaltextrun1"/>
        </w:rPr>
        <w:t xml:space="preserve">Heather </w:t>
      </w:r>
      <w:r w:rsidR="00F82CC8">
        <w:rPr>
          <w:rStyle w:val="spellingerror"/>
        </w:rPr>
        <w:t>Peske</w:t>
      </w:r>
      <w:r w:rsidR="00F82CC8">
        <w:rPr>
          <w:rStyle w:val="normaltextrun1"/>
        </w:rPr>
        <w:t xml:space="preserve">, Senior Associate Commissioner; Katherine </w:t>
      </w:r>
      <w:r w:rsidR="00F82CC8">
        <w:rPr>
          <w:rStyle w:val="spellingerror"/>
        </w:rPr>
        <w:t>Tarca</w:t>
      </w:r>
      <w:r w:rsidR="00F82CC8">
        <w:rPr>
          <w:rStyle w:val="normaltextrun1"/>
        </w:rPr>
        <w:t xml:space="preserve">, Director of Literacy and Humanities; Reuben Henriques, History/Social Science Content Support Lead; and </w:t>
      </w:r>
      <w:proofErr w:type="spellStart"/>
      <w:r w:rsidR="00F82CC8">
        <w:rPr>
          <w:rStyle w:val="spellingerror"/>
        </w:rPr>
        <w:t>N’Dia</w:t>
      </w:r>
      <w:proofErr w:type="spellEnd"/>
      <w:r w:rsidR="00F82CC8">
        <w:rPr>
          <w:rStyle w:val="normaltextrun1"/>
        </w:rPr>
        <w:t xml:space="preserve"> </w:t>
      </w:r>
      <w:proofErr w:type="spellStart"/>
      <w:r w:rsidR="00F82CC8">
        <w:rPr>
          <w:rStyle w:val="spellingerror"/>
        </w:rPr>
        <w:t>Riegler</w:t>
      </w:r>
      <w:proofErr w:type="spellEnd"/>
      <w:r w:rsidR="00F82CC8">
        <w:rPr>
          <w:rStyle w:val="normaltextrun1"/>
        </w:rPr>
        <w:t xml:space="preserve">, history teacher at the Eliot School in Boston, will be present at the October 19 Board meeting to </w:t>
      </w:r>
      <w:r w:rsidR="00B659DE">
        <w:rPr>
          <w:rStyle w:val="normaltextrun1"/>
        </w:rPr>
        <w:t xml:space="preserve">present the overview and </w:t>
      </w:r>
      <w:r w:rsidR="00F82CC8">
        <w:rPr>
          <w:rStyle w:val="normaltextrun1"/>
        </w:rPr>
        <w:t>answer your questions. </w:t>
      </w:r>
      <w:r w:rsidR="00F82CC8">
        <w:rPr>
          <w:rStyle w:val="eop"/>
        </w:rPr>
        <w:t> </w:t>
      </w:r>
    </w:p>
    <w:p w14:paraId="408C2EE0" w14:textId="77777777" w:rsidR="00121531" w:rsidRPr="003B6D37" w:rsidRDefault="00121531" w:rsidP="00246316">
      <w:pPr>
        <w:pStyle w:val="paragraph"/>
        <w:textAlignment w:val="baseline"/>
        <w:rPr>
          <w:b/>
          <w:bCs/>
        </w:rPr>
      </w:pPr>
    </w:p>
    <w:p w14:paraId="24650A0E" w14:textId="1D308B31" w:rsidR="00A732A3" w:rsidRPr="003B6D37" w:rsidRDefault="00A732A3" w:rsidP="00DD628A">
      <w:pPr>
        <w:pStyle w:val="paragraph"/>
        <w:numPr>
          <w:ilvl w:val="0"/>
          <w:numId w:val="47"/>
        </w:numPr>
        <w:ind w:hanging="420"/>
        <w:textAlignment w:val="baseline"/>
        <w:rPr>
          <w:b/>
          <w:bCs/>
        </w:rPr>
      </w:pPr>
      <w:r w:rsidRPr="003B6D37">
        <w:rPr>
          <w:rStyle w:val="normaltextrun1"/>
          <w:b/>
          <w:bCs/>
          <w:color w:val="000000"/>
        </w:rPr>
        <w:t>Mystic Valley Regional Charter School Request for Waiver –</w:t>
      </w:r>
      <w:r w:rsidRPr="003B6D37">
        <w:rPr>
          <w:rStyle w:val="normaltextrun1"/>
          <w:b/>
          <w:bCs/>
        </w:rPr>
        <w:t> Discussion and Vote </w:t>
      </w:r>
      <w:r w:rsidRPr="003B6D37">
        <w:rPr>
          <w:rStyle w:val="eop"/>
          <w:b/>
          <w:bCs/>
        </w:rPr>
        <w:t> </w:t>
      </w:r>
    </w:p>
    <w:p w14:paraId="533F7694" w14:textId="5B191BBC" w:rsidR="00A732A3" w:rsidRDefault="00A732A3" w:rsidP="00DD628A">
      <w:pPr>
        <w:pStyle w:val="paragraph"/>
        <w:textAlignment w:val="baseline"/>
        <w:rPr>
          <w:rStyle w:val="eop"/>
          <w:b/>
          <w:bCs/>
        </w:rPr>
      </w:pPr>
      <w:r w:rsidRPr="003B6D37">
        <w:rPr>
          <w:rStyle w:val="normaltextrun1"/>
          <w:b/>
          <w:bCs/>
        </w:rPr>
        <w:t> </w:t>
      </w:r>
      <w:r w:rsidRPr="003B6D37">
        <w:rPr>
          <w:rStyle w:val="eop"/>
          <w:b/>
          <w:bCs/>
        </w:rPr>
        <w:t> </w:t>
      </w:r>
    </w:p>
    <w:p w14:paraId="1624C6CD" w14:textId="743CF557" w:rsidR="00700988" w:rsidRDefault="00700988" w:rsidP="00700988">
      <w:pPr>
        <w:pStyle w:val="paragraph"/>
        <w:shd w:val="clear" w:color="auto" w:fill="FFFFFF"/>
        <w:textAlignment w:val="baseline"/>
      </w:pPr>
      <w:r>
        <w:rPr>
          <w:rStyle w:val="normaltextrun1"/>
          <w:color w:val="000000"/>
        </w:rPr>
        <w:t>Mystic Valley Regional Charter School requests a waiver of 603 CMR 1.11(2), the regulation requiring that “[a]</w:t>
      </w:r>
      <w:proofErr w:type="spellStart"/>
      <w:r>
        <w:rPr>
          <w:rStyle w:val="spellingerror"/>
          <w:color w:val="000000"/>
        </w:rPr>
        <w:t>ll</w:t>
      </w:r>
      <w:proofErr w:type="spellEnd"/>
      <w:r>
        <w:rPr>
          <w:rStyle w:val="normaltextrun1"/>
          <w:color w:val="000000"/>
        </w:rPr>
        <w:t xml:space="preserve"> charter schools will be evaluated on the same performance criteria as provided in the guidelines, provided, however, that the criteria will take into account each school's charter and accountability plan.” The Board may grant a waiver of a regulation under exceptional circumstances. In this case, I recommend that the Board deny the requested waiver because </w:t>
      </w:r>
      <w:r w:rsidR="00E725FD">
        <w:rPr>
          <w:rStyle w:val="normaltextrun1"/>
          <w:color w:val="000000"/>
        </w:rPr>
        <w:t xml:space="preserve">it </w:t>
      </w:r>
      <w:r>
        <w:rPr>
          <w:rStyle w:val="normaltextrun1"/>
          <w:color w:val="000000"/>
        </w:rPr>
        <w:t>is unnecessary and because a waiver would require evaluation of this school on a basis different from every other charter school in Massachusetts.</w:t>
      </w:r>
      <w:r>
        <w:rPr>
          <w:rStyle w:val="eop"/>
          <w:color w:val="000000"/>
        </w:rPr>
        <w:t> </w:t>
      </w:r>
      <w:r w:rsidR="00CC0D8B">
        <w:rPr>
          <w:rStyle w:val="eop"/>
          <w:color w:val="000000"/>
        </w:rPr>
        <w:t xml:space="preserve">Your materials include the school’s waiver request and </w:t>
      </w:r>
      <w:r w:rsidR="008B4091">
        <w:rPr>
          <w:rStyle w:val="eop"/>
          <w:color w:val="000000"/>
        </w:rPr>
        <w:t xml:space="preserve">my </w:t>
      </w:r>
      <w:r w:rsidR="00E725FD">
        <w:rPr>
          <w:rStyle w:val="eop"/>
          <w:color w:val="000000"/>
        </w:rPr>
        <w:t xml:space="preserve">memorandum </w:t>
      </w:r>
      <w:r w:rsidR="008B4091">
        <w:rPr>
          <w:rStyle w:val="eop"/>
          <w:color w:val="000000"/>
        </w:rPr>
        <w:t>explaining my recommendation.</w:t>
      </w:r>
    </w:p>
    <w:p w14:paraId="53A448A9" w14:textId="77777777" w:rsidR="00121531" w:rsidRPr="003B6D37" w:rsidRDefault="00121531" w:rsidP="003B6D37">
      <w:pPr>
        <w:pStyle w:val="paragraph"/>
        <w:ind w:left="-360"/>
        <w:textAlignment w:val="baseline"/>
        <w:rPr>
          <w:b/>
          <w:bCs/>
        </w:rPr>
      </w:pPr>
    </w:p>
    <w:p w14:paraId="28D6FCE5" w14:textId="77777777" w:rsidR="00A66F27" w:rsidRPr="00C02F07" w:rsidRDefault="00A66F27" w:rsidP="00A66F27">
      <w:pPr>
        <w:widowControl/>
        <w:jc w:val="center"/>
        <w:textAlignment w:val="baseline"/>
        <w:rPr>
          <w:rFonts w:ascii="Segoe UI" w:hAnsi="Segoe UI" w:cs="Segoe UI"/>
          <w:b/>
          <w:bCs/>
          <w:snapToGrid/>
          <w:sz w:val="18"/>
          <w:szCs w:val="18"/>
        </w:rPr>
      </w:pPr>
      <w:r w:rsidRPr="00C02F07">
        <w:rPr>
          <w:b/>
          <w:szCs w:val="24"/>
        </w:rPr>
        <w:t>OTHER ITEMS FOR INFORMATION</w:t>
      </w:r>
    </w:p>
    <w:p w14:paraId="6C20EE3C" w14:textId="77777777" w:rsidR="00A732A3" w:rsidRPr="003B6D37" w:rsidRDefault="00A732A3" w:rsidP="003B6D37">
      <w:pPr>
        <w:pStyle w:val="paragraph"/>
        <w:textAlignment w:val="baseline"/>
        <w:rPr>
          <w:b/>
          <w:bCs/>
        </w:rPr>
      </w:pPr>
      <w:r w:rsidRPr="003B6D37">
        <w:rPr>
          <w:rStyle w:val="eop"/>
          <w:b/>
          <w:bCs/>
        </w:rPr>
        <w:t> </w:t>
      </w:r>
    </w:p>
    <w:p w14:paraId="46606A1C" w14:textId="2C94D453" w:rsidR="00A732A3" w:rsidRPr="003B6D37" w:rsidRDefault="00A732A3" w:rsidP="00057DA9">
      <w:pPr>
        <w:pStyle w:val="paragraph"/>
        <w:numPr>
          <w:ilvl w:val="0"/>
          <w:numId w:val="47"/>
        </w:numPr>
        <w:ind w:hanging="420"/>
        <w:textAlignment w:val="baseline"/>
        <w:rPr>
          <w:b/>
          <w:bCs/>
        </w:rPr>
      </w:pPr>
      <w:r w:rsidRPr="003B6D37">
        <w:rPr>
          <w:rStyle w:val="normaltextrun1"/>
          <w:b/>
          <w:bCs/>
        </w:rPr>
        <w:t>Progress Report on Alternative Assessment Pilot for Educator Licensure </w:t>
      </w:r>
      <w:r w:rsidRPr="003B6D37">
        <w:rPr>
          <w:rStyle w:val="eop"/>
          <w:b/>
          <w:bCs/>
        </w:rPr>
        <w:t> </w:t>
      </w:r>
    </w:p>
    <w:p w14:paraId="7BD386D1" w14:textId="18C2854B" w:rsidR="00A732A3" w:rsidRDefault="00A732A3" w:rsidP="00121531">
      <w:pPr>
        <w:pStyle w:val="paragraph"/>
        <w:ind w:left="420"/>
        <w:textAlignment w:val="baseline"/>
        <w:rPr>
          <w:rStyle w:val="eop"/>
          <w:b/>
          <w:bCs/>
        </w:rPr>
      </w:pPr>
    </w:p>
    <w:p w14:paraId="5A08B4F5" w14:textId="67128E50" w:rsidR="00121531" w:rsidRDefault="00057DA9" w:rsidP="00F46E5F">
      <w:pPr>
        <w:pStyle w:val="paragraph"/>
        <w:textAlignment w:val="baseline"/>
        <w:rPr>
          <w:rStyle w:val="eop"/>
          <w:b/>
          <w:bCs/>
        </w:rPr>
      </w:pPr>
      <w:r w:rsidRPr="00057DA9">
        <w:rPr>
          <w:rStyle w:val="eop"/>
        </w:rPr>
        <w:t xml:space="preserve">In October 2020, the Board approved </w:t>
      </w:r>
      <w:r w:rsidR="00742091">
        <w:rPr>
          <w:rStyle w:val="eop"/>
        </w:rPr>
        <w:t>a regulatory amendment to allow for the piloting of alternative assessments for educator licensure</w:t>
      </w:r>
      <w:r w:rsidR="003E55B2">
        <w:rPr>
          <w:rStyle w:val="eop"/>
        </w:rPr>
        <w:t xml:space="preserve"> through June 30, 2024. T</w:t>
      </w:r>
      <w:r w:rsidR="00E25E58">
        <w:rPr>
          <w:rStyle w:val="eop"/>
        </w:rPr>
        <w:t xml:space="preserve">he Department committed to providing </w:t>
      </w:r>
      <w:r w:rsidR="00F46E5F">
        <w:rPr>
          <w:rStyle w:val="eop"/>
        </w:rPr>
        <w:t>annual progress reports to the Board on this pilot program</w:t>
      </w:r>
      <w:r w:rsidR="00742091">
        <w:rPr>
          <w:rStyle w:val="eop"/>
        </w:rPr>
        <w:t xml:space="preserve">. </w:t>
      </w:r>
      <w:r w:rsidR="008D5611">
        <w:rPr>
          <w:rStyle w:val="eop"/>
        </w:rPr>
        <w:t xml:space="preserve">The </w:t>
      </w:r>
      <w:r w:rsidR="00E02474">
        <w:rPr>
          <w:rStyle w:val="eop"/>
        </w:rPr>
        <w:t xml:space="preserve">first annual progress report is included in </w:t>
      </w:r>
      <w:r w:rsidR="008D5611">
        <w:rPr>
          <w:rStyle w:val="eop"/>
        </w:rPr>
        <w:t>your materials</w:t>
      </w:r>
      <w:r w:rsidR="00E02474">
        <w:rPr>
          <w:rStyle w:val="eop"/>
        </w:rPr>
        <w:t xml:space="preserve"> this month</w:t>
      </w:r>
      <w:r w:rsidR="00F46E5F">
        <w:rPr>
          <w:rStyle w:val="eop"/>
        </w:rPr>
        <w:t>.</w:t>
      </w:r>
    </w:p>
    <w:p w14:paraId="4078DD74" w14:textId="77777777" w:rsidR="00121531" w:rsidRPr="003B6D37" w:rsidRDefault="00121531" w:rsidP="003B6D37">
      <w:pPr>
        <w:pStyle w:val="paragraph"/>
        <w:ind w:left="360"/>
        <w:textAlignment w:val="baseline"/>
        <w:rPr>
          <w:b/>
          <w:bCs/>
        </w:rPr>
      </w:pPr>
    </w:p>
    <w:p w14:paraId="7CE7E72C" w14:textId="24FF3AD1" w:rsidR="00A732A3" w:rsidRDefault="00A732A3" w:rsidP="00F46E5F">
      <w:pPr>
        <w:pStyle w:val="paragraph"/>
        <w:numPr>
          <w:ilvl w:val="0"/>
          <w:numId w:val="47"/>
        </w:numPr>
        <w:ind w:hanging="420"/>
        <w:textAlignment w:val="baseline"/>
        <w:rPr>
          <w:rStyle w:val="eop"/>
          <w:b/>
          <w:bCs/>
        </w:rPr>
      </w:pPr>
      <w:r w:rsidRPr="003B6D37">
        <w:rPr>
          <w:rStyle w:val="normaltextrun1"/>
          <w:b/>
          <w:bCs/>
        </w:rPr>
        <w:t>Report on Grants Approved by the Commissioner </w:t>
      </w:r>
      <w:r w:rsidRPr="003B6D37">
        <w:rPr>
          <w:rStyle w:val="eop"/>
          <w:b/>
          <w:bCs/>
        </w:rPr>
        <w:t> </w:t>
      </w:r>
    </w:p>
    <w:p w14:paraId="486C9E46" w14:textId="77777777" w:rsidR="00121531" w:rsidRDefault="00121531" w:rsidP="00121531">
      <w:pPr>
        <w:pStyle w:val="ListParagraph"/>
        <w:rPr>
          <w:b/>
          <w:bCs/>
        </w:rPr>
      </w:pPr>
    </w:p>
    <w:p w14:paraId="0A00AF7C" w14:textId="0D4387DB" w:rsidR="00121531" w:rsidRPr="00F96E41" w:rsidRDefault="00121531" w:rsidP="00121531">
      <w:pPr>
        <w:textAlignment w:val="baseline"/>
        <w:rPr>
          <w:color w:val="000000"/>
        </w:rPr>
      </w:pPr>
      <w:r w:rsidRPr="00F96E41">
        <w:rPr>
          <w:color w:val="000000"/>
        </w:rPr>
        <w:t xml:space="preserve">Enclosed is information on grants I have approved since </w:t>
      </w:r>
      <w:r>
        <w:rPr>
          <w:color w:val="000000"/>
        </w:rPr>
        <w:t xml:space="preserve">our last </w:t>
      </w:r>
      <w:r w:rsidRPr="00F96E41">
        <w:rPr>
          <w:color w:val="000000"/>
        </w:rPr>
        <w:t>meeting</w:t>
      </w:r>
      <w:r>
        <w:rPr>
          <w:color w:val="000000"/>
        </w:rPr>
        <w:t>,</w:t>
      </w:r>
      <w:r w:rsidRPr="00F96E41">
        <w:rPr>
          <w:color w:val="000000"/>
        </w:rPr>
        <w:t xml:space="preserve"> under the authority the Board has delegated to the Commissioner.</w:t>
      </w:r>
    </w:p>
    <w:p w14:paraId="679C8EE0" w14:textId="77777777" w:rsidR="00A732A3" w:rsidRPr="003B6D37" w:rsidRDefault="00A732A3" w:rsidP="003B6D37">
      <w:pPr>
        <w:pStyle w:val="paragraph"/>
        <w:textAlignment w:val="baseline"/>
        <w:rPr>
          <w:b/>
          <w:bCs/>
        </w:rPr>
      </w:pPr>
      <w:r w:rsidRPr="003B6D37">
        <w:rPr>
          <w:rStyle w:val="eop"/>
          <w:b/>
          <w:bCs/>
        </w:rPr>
        <w:t> </w:t>
      </w:r>
    </w:p>
    <w:p w14:paraId="7C220602" w14:textId="3BC7F9CC" w:rsidR="00A732A3" w:rsidRPr="003B6D37" w:rsidRDefault="00A732A3" w:rsidP="00E02474">
      <w:pPr>
        <w:pStyle w:val="paragraph"/>
        <w:numPr>
          <w:ilvl w:val="0"/>
          <w:numId w:val="47"/>
        </w:numPr>
        <w:ind w:hanging="420"/>
        <w:textAlignment w:val="baseline"/>
        <w:rPr>
          <w:b/>
          <w:bCs/>
        </w:rPr>
      </w:pPr>
      <w:r w:rsidRPr="003B6D37">
        <w:rPr>
          <w:rStyle w:val="normaltextrun1"/>
          <w:b/>
          <w:bCs/>
        </w:rPr>
        <w:t>Chronically Underperforming Schools Quarter 1 Reports</w:t>
      </w:r>
      <w:r w:rsidRPr="003B6D37">
        <w:rPr>
          <w:rStyle w:val="eop"/>
          <w:b/>
          <w:bCs/>
        </w:rPr>
        <w:t> </w:t>
      </w:r>
    </w:p>
    <w:p w14:paraId="774DBB49" w14:textId="77777777" w:rsidR="00EB367B" w:rsidRDefault="00EB367B" w:rsidP="003B6D37">
      <w:pPr>
        <w:pStyle w:val="paragraph"/>
        <w:ind w:left="720"/>
        <w:textAlignment w:val="baseline"/>
        <w:rPr>
          <w:rStyle w:val="eop"/>
          <w:b/>
          <w:bCs/>
        </w:rPr>
      </w:pPr>
    </w:p>
    <w:p w14:paraId="2931F28B" w14:textId="6C4653C7" w:rsidR="00FD198B" w:rsidRDefault="00EB367B" w:rsidP="00880763">
      <w:pPr>
        <w:widowControl/>
        <w:autoSpaceDE w:val="0"/>
        <w:autoSpaceDN w:val="0"/>
        <w:adjustRightInd w:val="0"/>
      </w:pPr>
      <w:r>
        <w:t xml:space="preserve">Your materials include </w:t>
      </w:r>
      <w:r w:rsidRPr="00445612">
        <w:t>the first of four FY20</w:t>
      </w:r>
      <w:r>
        <w:t>22</w:t>
      </w:r>
      <w:r w:rsidRPr="00445612">
        <w:t xml:space="preserve"> quarterly progress updates </w:t>
      </w:r>
      <w:r>
        <w:t>to the Board on the four chronically underperforming</w:t>
      </w:r>
      <w:r w:rsidRPr="00445612">
        <w:t xml:space="preserve"> schools’ implementation of their school turnaround plans, focusing on act</w:t>
      </w:r>
      <w:r>
        <w:t>ivities from July-</w:t>
      </w:r>
      <w:r w:rsidR="00880763">
        <w:t>Octob</w:t>
      </w:r>
      <w:r>
        <w:t>er 202</w:t>
      </w:r>
      <w:r w:rsidR="00880763">
        <w:t>1</w:t>
      </w:r>
      <w:r w:rsidRPr="00445612">
        <w:t xml:space="preserve">. </w:t>
      </w:r>
      <w:r>
        <w:t xml:space="preserve">The schools are </w:t>
      </w:r>
      <w:r w:rsidRPr="00445612">
        <w:t xml:space="preserve">Paul A. </w:t>
      </w:r>
      <w:proofErr w:type="spellStart"/>
      <w:r w:rsidRPr="00445612">
        <w:t>Dever</w:t>
      </w:r>
      <w:proofErr w:type="spellEnd"/>
      <w:r w:rsidRPr="00445612">
        <w:t xml:space="preserve"> Elementary School </w:t>
      </w:r>
      <w:r>
        <w:t xml:space="preserve">and </w:t>
      </w:r>
      <w:r w:rsidRPr="00445612">
        <w:t xml:space="preserve">John P. Holland Elementary School (UP Academy Holland) in Boston, Morgan Full Service Community School in Holyoke, and John Avery Parker Elementary School in New Bedford. </w:t>
      </w:r>
    </w:p>
    <w:p w14:paraId="6108D873" w14:textId="77777777" w:rsidR="00880763" w:rsidRPr="003B6D37" w:rsidRDefault="00880763" w:rsidP="00880763">
      <w:pPr>
        <w:widowControl/>
        <w:autoSpaceDE w:val="0"/>
        <w:autoSpaceDN w:val="0"/>
        <w:adjustRightInd w:val="0"/>
        <w:rPr>
          <w:b/>
          <w:bCs/>
        </w:rPr>
      </w:pPr>
    </w:p>
    <w:p w14:paraId="74109535" w14:textId="61BD8726" w:rsidR="00A732A3" w:rsidRPr="003B6D37" w:rsidRDefault="00A732A3" w:rsidP="00ED4679">
      <w:pPr>
        <w:pStyle w:val="paragraph"/>
        <w:jc w:val="center"/>
        <w:textAlignment w:val="baseline"/>
        <w:rPr>
          <w:b/>
          <w:bCs/>
        </w:rPr>
      </w:pPr>
      <w:r w:rsidRPr="003B6D37">
        <w:rPr>
          <w:rStyle w:val="normaltextrun1"/>
          <w:b/>
          <w:bCs/>
        </w:rPr>
        <w:t>E</w:t>
      </w:r>
      <w:r w:rsidR="00BA4E71">
        <w:rPr>
          <w:rStyle w:val="normaltextrun1"/>
          <w:b/>
          <w:bCs/>
        </w:rPr>
        <w:t>XECUTIVE SESSION</w:t>
      </w:r>
    </w:p>
    <w:p w14:paraId="3B390665" w14:textId="77777777" w:rsidR="00A732A3" w:rsidRPr="003B6D37" w:rsidRDefault="00A732A3" w:rsidP="003B6D37">
      <w:pPr>
        <w:pStyle w:val="paragraph"/>
        <w:textAlignment w:val="baseline"/>
        <w:rPr>
          <w:b/>
          <w:bCs/>
        </w:rPr>
      </w:pPr>
      <w:r w:rsidRPr="003B6D37">
        <w:rPr>
          <w:rStyle w:val="eop"/>
          <w:b/>
          <w:bCs/>
        </w:rPr>
        <w:t> </w:t>
      </w:r>
    </w:p>
    <w:p w14:paraId="15B71926" w14:textId="739F4E69" w:rsidR="00A732A3" w:rsidRPr="003B6D37" w:rsidRDefault="00A732A3" w:rsidP="003161C1">
      <w:pPr>
        <w:pStyle w:val="paragraph"/>
        <w:numPr>
          <w:ilvl w:val="0"/>
          <w:numId w:val="47"/>
        </w:numPr>
        <w:ind w:hanging="420"/>
        <w:textAlignment w:val="baseline"/>
        <w:rPr>
          <w:b/>
          <w:bCs/>
        </w:rPr>
      </w:pPr>
      <w:r w:rsidRPr="003B6D37">
        <w:rPr>
          <w:rStyle w:val="normaltextrun1"/>
          <w:b/>
          <w:bCs/>
        </w:rPr>
        <w:t>Executive Session to Discuss Litigation Strategy</w:t>
      </w:r>
      <w:r w:rsidRPr="003B6D37">
        <w:rPr>
          <w:rStyle w:val="eop"/>
          <w:b/>
          <w:bCs/>
        </w:rPr>
        <w:t> </w:t>
      </w:r>
    </w:p>
    <w:p w14:paraId="2C4C9315" w14:textId="77777777" w:rsidR="00A732A3" w:rsidRPr="003B6D37" w:rsidRDefault="00A732A3" w:rsidP="003B6D37">
      <w:pPr>
        <w:pStyle w:val="paragraph"/>
        <w:textAlignment w:val="baseline"/>
        <w:rPr>
          <w:b/>
          <w:bCs/>
        </w:rPr>
      </w:pPr>
      <w:r w:rsidRPr="003B6D37">
        <w:rPr>
          <w:rStyle w:val="eop"/>
          <w:b/>
          <w:bCs/>
        </w:rPr>
        <w:t> </w:t>
      </w:r>
    </w:p>
    <w:p w14:paraId="5C7D2CB7" w14:textId="03FE9EA6" w:rsidR="00836E5D" w:rsidRPr="00DD213F" w:rsidRDefault="00037D42" w:rsidP="00A732A3">
      <w:pPr>
        <w:rPr>
          <w:bCs/>
          <w:szCs w:val="24"/>
        </w:rPr>
      </w:pPr>
      <w:r w:rsidRPr="00DD213F">
        <w:rPr>
          <w:bCs/>
          <w:szCs w:val="24"/>
        </w:rPr>
        <w:t xml:space="preserve">At the conclusion of the business agenda, </w:t>
      </w:r>
      <w:r w:rsidR="00DD4A72" w:rsidRPr="00DD213F">
        <w:rPr>
          <w:bCs/>
          <w:szCs w:val="24"/>
        </w:rPr>
        <w:t>Chair Craven will ask for a vote to go into executive session to discus</w:t>
      </w:r>
      <w:r w:rsidR="00464AAB">
        <w:rPr>
          <w:bCs/>
          <w:szCs w:val="24"/>
        </w:rPr>
        <w:t>s</w:t>
      </w:r>
      <w:r w:rsidR="00DD4A72" w:rsidRPr="00DD213F">
        <w:rPr>
          <w:bCs/>
          <w:szCs w:val="24"/>
        </w:rPr>
        <w:t xml:space="preserve"> strategy with respect </w:t>
      </w:r>
      <w:r w:rsidR="00DD213F" w:rsidRPr="00DD213F">
        <w:rPr>
          <w:bCs/>
          <w:szCs w:val="24"/>
        </w:rPr>
        <w:t>to pending litigation. The Board will adjourn the meeting following the executive session.</w:t>
      </w:r>
    </w:p>
    <w:p w14:paraId="2513A557" w14:textId="7DBACBC0" w:rsidR="00E62008" w:rsidRDefault="00E62008" w:rsidP="00AD2EDF">
      <w:pPr>
        <w:jc w:val="center"/>
        <w:rPr>
          <w:b/>
          <w:szCs w:val="24"/>
        </w:rPr>
      </w:pPr>
    </w:p>
    <w:p w14:paraId="4B2E8665" w14:textId="77777777" w:rsidR="008A3843" w:rsidRPr="00695F42" w:rsidRDefault="008A3843" w:rsidP="00545C12">
      <w:pPr>
        <w:autoSpaceDE w:val="0"/>
        <w:autoSpaceDN w:val="0"/>
        <w:adjustRightInd w:val="0"/>
        <w:rPr>
          <w:highlight w:val="yellow"/>
        </w:rPr>
      </w:pPr>
    </w:p>
    <w:p w14:paraId="66855DC4" w14:textId="5D077AC4" w:rsidR="00C02F07" w:rsidRDefault="00C02F07" w:rsidP="00C02F07">
      <w:r w:rsidRPr="00C02F07">
        <w:t>If you have questions about any agenda items, please call me. I look forward to meeting with you on</w:t>
      </w:r>
      <w:r w:rsidR="00721DF0">
        <w:t xml:space="preserve"> October 19</w:t>
      </w:r>
      <w:r w:rsidRPr="00C02F07">
        <w:t>.</w:t>
      </w:r>
    </w:p>
    <w:p w14:paraId="09786F0E" w14:textId="77777777" w:rsidR="005E0897" w:rsidRDefault="005E0897" w:rsidP="00BC0B4A"/>
    <w:sectPr w:rsidR="005E0897" w:rsidSect="005C1013">
      <w:footerReference w:type="default" r:id="rId11"/>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2FF13" w14:textId="77777777" w:rsidR="007613B2" w:rsidRDefault="007613B2">
      <w:r>
        <w:separator/>
      </w:r>
    </w:p>
  </w:endnote>
  <w:endnote w:type="continuationSeparator" w:id="0">
    <w:p w14:paraId="0A03F7F8" w14:textId="77777777" w:rsidR="007613B2" w:rsidRDefault="007613B2">
      <w:r>
        <w:continuationSeparator/>
      </w:r>
    </w:p>
  </w:endnote>
  <w:endnote w:type="continuationNotice" w:id="1">
    <w:p w14:paraId="76A2A96A" w14:textId="77777777" w:rsidR="007613B2" w:rsidRDefault="00761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4EDD864" w14:textId="3B7EE6AB" w:rsidR="000B7DA7" w:rsidRDefault="00E7771C">
        <w:pPr>
          <w:pStyle w:val="Footer"/>
          <w:jc w:val="right"/>
        </w:pPr>
        <w:r>
          <w:fldChar w:fldCharType="begin"/>
        </w:r>
        <w:r>
          <w:instrText xml:space="preserve"> PAGE   \* MERGEFORMAT </w:instrText>
        </w:r>
        <w:r>
          <w:fldChar w:fldCharType="separate"/>
        </w:r>
        <w:r w:rsidR="004D0AB1">
          <w:rPr>
            <w:noProof/>
          </w:rPr>
          <w:t>3</w:t>
        </w:r>
        <w:r>
          <w:rPr>
            <w:noProof/>
          </w:rPr>
          <w:fldChar w:fldCharType="end"/>
        </w:r>
      </w:p>
    </w:sdtContent>
  </w:sdt>
  <w:p w14:paraId="33931513" w14:textId="77777777" w:rsidR="000B7DA7" w:rsidRDefault="000B7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BC49E" w14:textId="77777777" w:rsidR="007613B2" w:rsidRDefault="007613B2">
      <w:r>
        <w:separator/>
      </w:r>
    </w:p>
  </w:footnote>
  <w:footnote w:type="continuationSeparator" w:id="0">
    <w:p w14:paraId="0525EAFD" w14:textId="77777777" w:rsidR="007613B2" w:rsidRDefault="007613B2">
      <w:r>
        <w:continuationSeparator/>
      </w:r>
    </w:p>
  </w:footnote>
  <w:footnote w:type="continuationNotice" w:id="1">
    <w:p w14:paraId="1C791FFA" w14:textId="77777777" w:rsidR="007613B2" w:rsidRDefault="007613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B35"/>
    <w:multiLevelType w:val="multilevel"/>
    <w:tmpl w:val="628E6F54"/>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554972"/>
    <w:multiLevelType w:val="multilevel"/>
    <w:tmpl w:val="CA385F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0037B8"/>
    <w:multiLevelType w:val="multilevel"/>
    <w:tmpl w:val="8766D5E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CA738F"/>
    <w:multiLevelType w:val="multilevel"/>
    <w:tmpl w:val="B4AE1C9E"/>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326200"/>
    <w:multiLevelType w:val="multilevel"/>
    <w:tmpl w:val="CA28E97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5" w15:restartNumberingAfterBreak="0">
    <w:nsid w:val="0FC76C0C"/>
    <w:multiLevelType w:val="multilevel"/>
    <w:tmpl w:val="AA305CF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F96030"/>
    <w:multiLevelType w:val="multilevel"/>
    <w:tmpl w:val="BC209D3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037CB7"/>
    <w:multiLevelType w:val="multilevel"/>
    <w:tmpl w:val="830243C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A22CB7"/>
    <w:multiLevelType w:val="multilevel"/>
    <w:tmpl w:val="694626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3923B3"/>
    <w:multiLevelType w:val="multilevel"/>
    <w:tmpl w:val="94785F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F228C6"/>
    <w:multiLevelType w:val="multilevel"/>
    <w:tmpl w:val="BDD410AC"/>
    <w:lvl w:ilvl="0">
      <w:start w:val="9"/>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354885"/>
    <w:multiLevelType w:val="multilevel"/>
    <w:tmpl w:val="978ED0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B1497F"/>
    <w:multiLevelType w:val="multilevel"/>
    <w:tmpl w:val="84BECF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4B56B7"/>
    <w:multiLevelType w:val="multilevel"/>
    <w:tmpl w:val="CF826C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B81FA6"/>
    <w:multiLevelType w:val="multilevel"/>
    <w:tmpl w:val="B7CEC9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FC222A"/>
    <w:multiLevelType w:val="multilevel"/>
    <w:tmpl w:val="2744CDA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607B10"/>
    <w:multiLevelType w:val="hybridMultilevel"/>
    <w:tmpl w:val="6B286904"/>
    <w:lvl w:ilvl="0" w:tplc="7EE451CC">
      <w:start w:val="1"/>
      <w:numFmt w:val="decimal"/>
      <w:lvlText w:val="%1."/>
      <w:lvlJc w:val="left"/>
      <w:pPr>
        <w:ind w:left="720" w:hanging="360"/>
      </w:pPr>
      <w:rPr>
        <w:rFonts w:hint="default"/>
        <w:b/>
        <w:color w:val="2020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466CA"/>
    <w:multiLevelType w:val="multilevel"/>
    <w:tmpl w:val="35C075B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76C670D"/>
    <w:multiLevelType w:val="multilevel"/>
    <w:tmpl w:val="6874BB1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99960D8"/>
    <w:multiLevelType w:val="multilevel"/>
    <w:tmpl w:val="221CF1A2"/>
    <w:lvl w:ilvl="0">
      <w:start w:val="1"/>
      <w:numFmt w:val="lowerLetter"/>
      <w:lvlText w:val="%1."/>
      <w:lvlJc w:val="left"/>
      <w:pPr>
        <w:tabs>
          <w:tab w:val="num" w:pos="1080"/>
        </w:tabs>
        <w:ind w:left="1080" w:hanging="360"/>
      </w:pPr>
      <w:rPr>
        <w:b w:val="0"/>
        <w:bCs w:val="0"/>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0" w15:restartNumberingAfterBreak="0">
    <w:nsid w:val="3AF50776"/>
    <w:multiLevelType w:val="multilevel"/>
    <w:tmpl w:val="E8D83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0A085E"/>
    <w:multiLevelType w:val="multilevel"/>
    <w:tmpl w:val="01CC32F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184C37"/>
    <w:multiLevelType w:val="multilevel"/>
    <w:tmpl w:val="1FF2E2D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22D6764"/>
    <w:multiLevelType w:val="multilevel"/>
    <w:tmpl w:val="8962F64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26A18AB"/>
    <w:multiLevelType w:val="multilevel"/>
    <w:tmpl w:val="2864C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A14087"/>
    <w:multiLevelType w:val="multilevel"/>
    <w:tmpl w:val="7904301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87037AC"/>
    <w:multiLevelType w:val="multilevel"/>
    <w:tmpl w:val="DF625A5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8AF37CA"/>
    <w:multiLevelType w:val="multilevel"/>
    <w:tmpl w:val="27CC1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BD97C1B"/>
    <w:multiLevelType w:val="multilevel"/>
    <w:tmpl w:val="451816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C157F82"/>
    <w:multiLevelType w:val="multilevel"/>
    <w:tmpl w:val="06682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464E7E"/>
    <w:multiLevelType w:val="multilevel"/>
    <w:tmpl w:val="18548E06"/>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C24531"/>
    <w:multiLevelType w:val="multilevel"/>
    <w:tmpl w:val="33ACCC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A007BFE"/>
    <w:multiLevelType w:val="multilevel"/>
    <w:tmpl w:val="293408E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E095866"/>
    <w:multiLevelType w:val="multilevel"/>
    <w:tmpl w:val="204667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20368D"/>
    <w:multiLevelType w:val="multilevel"/>
    <w:tmpl w:val="0CEADE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3F3A82"/>
    <w:multiLevelType w:val="multilevel"/>
    <w:tmpl w:val="77EAC57E"/>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592E94"/>
    <w:multiLevelType w:val="multilevel"/>
    <w:tmpl w:val="3E6AE5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CB720A"/>
    <w:multiLevelType w:val="multilevel"/>
    <w:tmpl w:val="7C402D1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F6D76CD"/>
    <w:multiLevelType w:val="hybridMultilevel"/>
    <w:tmpl w:val="9BCA3D00"/>
    <w:lvl w:ilvl="0" w:tplc="40021C2E">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D14C3D"/>
    <w:multiLevelType w:val="hybridMultilevel"/>
    <w:tmpl w:val="0834F54A"/>
    <w:lvl w:ilvl="0" w:tplc="CB482C6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10E778A"/>
    <w:multiLevelType w:val="multilevel"/>
    <w:tmpl w:val="51CA10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826504"/>
    <w:multiLevelType w:val="multilevel"/>
    <w:tmpl w:val="7C94C16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9B3209A"/>
    <w:multiLevelType w:val="hybridMultilevel"/>
    <w:tmpl w:val="46A0F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D36D6E"/>
    <w:multiLevelType w:val="hybridMultilevel"/>
    <w:tmpl w:val="857C8830"/>
    <w:lvl w:ilvl="0" w:tplc="9D50A88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7D2C6472"/>
    <w:multiLevelType w:val="multilevel"/>
    <w:tmpl w:val="4F980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D2E1AF0"/>
    <w:multiLevelType w:val="multilevel"/>
    <w:tmpl w:val="21F28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913508"/>
    <w:multiLevelType w:val="multilevel"/>
    <w:tmpl w:val="689CA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3"/>
  </w:num>
  <w:num w:numId="3">
    <w:abstractNumId w:val="10"/>
  </w:num>
  <w:num w:numId="4">
    <w:abstractNumId w:val="30"/>
  </w:num>
  <w:num w:numId="5">
    <w:abstractNumId w:val="42"/>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9"/>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6"/>
  </w:num>
  <w:num w:numId="37">
    <w:abstractNumId w:val="45"/>
  </w:num>
  <w:num w:numId="38">
    <w:abstractNumId w:val="24"/>
  </w:num>
  <w:num w:numId="39">
    <w:abstractNumId w:val="20"/>
  </w:num>
  <w:num w:numId="40">
    <w:abstractNumId w:val="8"/>
  </w:num>
  <w:num w:numId="41">
    <w:abstractNumId w:val="13"/>
  </w:num>
  <w:num w:numId="42">
    <w:abstractNumId w:val="11"/>
  </w:num>
  <w:num w:numId="43">
    <w:abstractNumId w:val="9"/>
  </w:num>
  <w:num w:numId="44">
    <w:abstractNumId w:val="40"/>
  </w:num>
  <w:num w:numId="45">
    <w:abstractNumId w:val="14"/>
  </w:num>
  <w:num w:numId="46">
    <w:abstractNumId w:val="36"/>
  </w:num>
  <w:num w:numId="47">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0A63"/>
    <w:rsid w:val="0000611A"/>
    <w:rsid w:val="00025507"/>
    <w:rsid w:val="00026670"/>
    <w:rsid w:val="00030191"/>
    <w:rsid w:val="00031B99"/>
    <w:rsid w:val="00035FB1"/>
    <w:rsid w:val="00037D42"/>
    <w:rsid w:val="00041CA1"/>
    <w:rsid w:val="00046EDE"/>
    <w:rsid w:val="00051208"/>
    <w:rsid w:val="00054DB9"/>
    <w:rsid w:val="00057DA9"/>
    <w:rsid w:val="00067EFA"/>
    <w:rsid w:val="00074936"/>
    <w:rsid w:val="00074CFE"/>
    <w:rsid w:val="00085130"/>
    <w:rsid w:val="000B1C0A"/>
    <w:rsid w:val="000B377C"/>
    <w:rsid w:val="000B7DA7"/>
    <w:rsid w:val="000C0A22"/>
    <w:rsid w:val="000C1EFE"/>
    <w:rsid w:val="000C3160"/>
    <w:rsid w:val="000C363D"/>
    <w:rsid w:val="000C5453"/>
    <w:rsid w:val="000C6DB5"/>
    <w:rsid w:val="000D1D52"/>
    <w:rsid w:val="000E0994"/>
    <w:rsid w:val="000E1F25"/>
    <w:rsid w:val="000E3CB6"/>
    <w:rsid w:val="000E54EC"/>
    <w:rsid w:val="000E67EA"/>
    <w:rsid w:val="000E71F8"/>
    <w:rsid w:val="000F73FD"/>
    <w:rsid w:val="000F7F37"/>
    <w:rsid w:val="0010442C"/>
    <w:rsid w:val="001107A2"/>
    <w:rsid w:val="00111D88"/>
    <w:rsid w:val="00113974"/>
    <w:rsid w:val="001139C8"/>
    <w:rsid w:val="00117ADC"/>
    <w:rsid w:val="00121531"/>
    <w:rsid w:val="001222D7"/>
    <w:rsid w:val="0012300B"/>
    <w:rsid w:val="001244DE"/>
    <w:rsid w:val="001309A1"/>
    <w:rsid w:val="00132F10"/>
    <w:rsid w:val="00141DDF"/>
    <w:rsid w:val="00147E65"/>
    <w:rsid w:val="0015316E"/>
    <w:rsid w:val="0015480C"/>
    <w:rsid w:val="00156C8D"/>
    <w:rsid w:val="001630F9"/>
    <w:rsid w:val="001716CC"/>
    <w:rsid w:val="00194852"/>
    <w:rsid w:val="001950FD"/>
    <w:rsid w:val="001A5A5C"/>
    <w:rsid w:val="001A5F67"/>
    <w:rsid w:val="001B7307"/>
    <w:rsid w:val="001C3815"/>
    <w:rsid w:val="001D0176"/>
    <w:rsid w:val="001E5181"/>
    <w:rsid w:val="001E5188"/>
    <w:rsid w:val="00201172"/>
    <w:rsid w:val="0020434C"/>
    <w:rsid w:val="002063C4"/>
    <w:rsid w:val="00210AD0"/>
    <w:rsid w:val="0021303D"/>
    <w:rsid w:val="002216EE"/>
    <w:rsid w:val="00223763"/>
    <w:rsid w:val="00226D21"/>
    <w:rsid w:val="00240234"/>
    <w:rsid w:val="00243078"/>
    <w:rsid w:val="002455DC"/>
    <w:rsid w:val="00246316"/>
    <w:rsid w:val="0024632B"/>
    <w:rsid w:val="0025538D"/>
    <w:rsid w:val="002607C7"/>
    <w:rsid w:val="002613CC"/>
    <w:rsid w:val="00265743"/>
    <w:rsid w:val="00271639"/>
    <w:rsid w:val="002742BB"/>
    <w:rsid w:val="002762F2"/>
    <w:rsid w:val="00283FE2"/>
    <w:rsid w:val="002921D9"/>
    <w:rsid w:val="00293D03"/>
    <w:rsid w:val="002951FA"/>
    <w:rsid w:val="002A15DF"/>
    <w:rsid w:val="002A2974"/>
    <w:rsid w:val="002A37E4"/>
    <w:rsid w:val="002A3E22"/>
    <w:rsid w:val="002B170B"/>
    <w:rsid w:val="002B4A69"/>
    <w:rsid w:val="002B4B10"/>
    <w:rsid w:val="002B735C"/>
    <w:rsid w:val="002C0380"/>
    <w:rsid w:val="002C0CF9"/>
    <w:rsid w:val="002C7F39"/>
    <w:rsid w:val="002D5EEF"/>
    <w:rsid w:val="002D7C1C"/>
    <w:rsid w:val="002F4442"/>
    <w:rsid w:val="002F494E"/>
    <w:rsid w:val="002F5424"/>
    <w:rsid w:val="00302FAB"/>
    <w:rsid w:val="003060E6"/>
    <w:rsid w:val="00315863"/>
    <w:rsid w:val="003159A4"/>
    <w:rsid w:val="003161C1"/>
    <w:rsid w:val="00321B97"/>
    <w:rsid w:val="00322B14"/>
    <w:rsid w:val="00323A59"/>
    <w:rsid w:val="0032427B"/>
    <w:rsid w:val="003271D5"/>
    <w:rsid w:val="00330584"/>
    <w:rsid w:val="00330EAE"/>
    <w:rsid w:val="00333147"/>
    <w:rsid w:val="00342BE6"/>
    <w:rsid w:val="003438AD"/>
    <w:rsid w:val="003509E6"/>
    <w:rsid w:val="0035327D"/>
    <w:rsid w:val="003542CB"/>
    <w:rsid w:val="0036239B"/>
    <w:rsid w:val="00367020"/>
    <w:rsid w:val="00370314"/>
    <w:rsid w:val="003719A0"/>
    <w:rsid w:val="00371EA5"/>
    <w:rsid w:val="00383CA6"/>
    <w:rsid w:val="0038599D"/>
    <w:rsid w:val="00385A7A"/>
    <w:rsid w:val="00394B1F"/>
    <w:rsid w:val="003953C8"/>
    <w:rsid w:val="003A4A17"/>
    <w:rsid w:val="003A4E43"/>
    <w:rsid w:val="003A5A67"/>
    <w:rsid w:val="003B0930"/>
    <w:rsid w:val="003B0BD5"/>
    <w:rsid w:val="003B1ABD"/>
    <w:rsid w:val="003B246E"/>
    <w:rsid w:val="003B40ED"/>
    <w:rsid w:val="003B44FC"/>
    <w:rsid w:val="003B52F3"/>
    <w:rsid w:val="003B6D37"/>
    <w:rsid w:val="003C3411"/>
    <w:rsid w:val="003C4AB5"/>
    <w:rsid w:val="003C7724"/>
    <w:rsid w:val="003D2885"/>
    <w:rsid w:val="003D3D65"/>
    <w:rsid w:val="003D432F"/>
    <w:rsid w:val="003D43F6"/>
    <w:rsid w:val="003E3815"/>
    <w:rsid w:val="003E55B2"/>
    <w:rsid w:val="003F190F"/>
    <w:rsid w:val="003F3104"/>
    <w:rsid w:val="003F324A"/>
    <w:rsid w:val="003F7A74"/>
    <w:rsid w:val="00411EEA"/>
    <w:rsid w:val="0041210C"/>
    <w:rsid w:val="00414126"/>
    <w:rsid w:val="00414F46"/>
    <w:rsid w:val="004227E6"/>
    <w:rsid w:val="0043430C"/>
    <w:rsid w:val="004462E3"/>
    <w:rsid w:val="00455362"/>
    <w:rsid w:val="0046367F"/>
    <w:rsid w:val="004646C3"/>
    <w:rsid w:val="00464AAB"/>
    <w:rsid w:val="00464CA9"/>
    <w:rsid w:val="00466D00"/>
    <w:rsid w:val="00473C0E"/>
    <w:rsid w:val="00481F33"/>
    <w:rsid w:val="004954DD"/>
    <w:rsid w:val="004A1D1F"/>
    <w:rsid w:val="004A2171"/>
    <w:rsid w:val="004A296C"/>
    <w:rsid w:val="004A30B1"/>
    <w:rsid w:val="004A3733"/>
    <w:rsid w:val="004A5E1A"/>
    <w:rsid w:val="004A7535"/>
    <w:rsid w:val="004B41BE"/>
    <w:rsid w:val="004B4C1C"/>
    <w:rsid w:val="004B7E58"/>
    <w:rsid w:val="004D0AB1"/>
    <w:rsid w:val="004D70C1"/>
    <w:rsid w:val="004E10CD"/>
    <w:rsid w:val="004E5697"/>
    <w:rsid w:val="004E6949"/>
    <w:rsid w:val="004F4DC9"/>
    <w:rsid w:val="004F4EE7"/>
    <w:rsid w:val="005017FA"/>
    <w:rsid w:val="005028F5"/>
    <w:rsid w:val="00504839"/>
    <w:rsid w:val="0051357F"/>
    <w:rsid w:val="00516D5B"/>
    <w:rsid w:val="00523A42"/>
    <w:rsid w:val="005245F9"/>
    <w:rsid w:val="00526D50"/>
    <w:rsid w:val="0052723A"/>
    <w:rsid w:val="00530966"/>
    <w:rsid w:val="00532106"/>
    <w:rsid w:val="00541262"/>
    <w:rsid w:val="005430E2"/>
    <w:rsid w:val="0054587B"/>
    <w:rsid w:val="00545C12"/>
    <w:rsid w:val="00546873"/>
    <w:rsid w:val="005515CD"/>
    <w:rsid w:val="0055218F"/>
    <w:rsid w:val="0055308F"/>
    <w:rsid w:val="0055514E"/>
    <w:rsid w:val="00563259"/>
    <w:rsid w:val="00563B15"/>
    <w:rsid w:val="005659D0"/>
    <w:rsid w:val="00567E9B"/>
    <w:rsid w:val="00571666"/>
    <w:rsid w:val="0058263D"/>
    <w:rsid w:val="0058370A"/>
    <w:rsid w:val="0059178C"/>
    <w:rsid w:val="00592AA1"/>
    <w:rsid w:val="0059513F"/>
    <w:rsid w:val="0059621E"/>
    <w:rsid w:val="005A052A"/>
    <w:rsid w:val="005A6D8E"/>
    <w:rsid w:val="005B4270"/>
    <w:rsid w:val="005C1013"/>
    <w:rsid w:val="005C491D"/>
    <w:rsid w:val="005C6816"/>
    <w:rsid w:val="005E0897"/>
    <w:rsid w:val="005E321D"/>
    <w:rsid w:val="005E3535"/>
    <w:rsid w:val="005E3EFF"/>
    <w:rsid w:val="005F223C"/>
    <w:rsid w:val="005F36EB"/>
    <w:rsid w:val="005F477E"/>
    <w:rsid w:val="005F57F3"/>
    <w:rsid w:val="006039CA"/>
    <w:rsid w:val="006047CC"/>
    <w:rsid w:val="00607842"/>
    <w:rsid w:val="00607C24"/>
    <w:rsid w:val="00610B08"/>
    <w:rsid w:val="00610BF1"/>
    <w:rsid w:val="00611B0E"/>
    <w:rsid w:val="00613489"/>
    <w:rsid w:val="006203C5"/>
    <w:rsid w:val="00625087"/>
    <w:rsid w:val="0062630D"/>
    <w:rsid w:val="00631251"/>
    <w:rsid w:val="00631EDC"/>
    <w:rsid w:val="006327A1"/>
    <w:rsid w:val="00635070"/>
    <w:rsid w:val="00642DF1"/>
    <w:rsid w:val="00644FE1"/>
    <w:rsid w:val="0064544E"/>
    <w:rsid w:val="0065309E"/>
    <w:rsid w:val="00661C85"/>
    <w:rsid w:val="0066594B"/>
    <w:rsid w:val="0067333A"/>
    <w:rsid w:val="00675DC5"/>
    <w:rsid w:val="0067633F"/>
    <w:rsid w:val="0067760E"/>
    <w:rsid w:val="00680446"/>
    <w:rsid w:val="0068270F"/>
    <w:rsid w:val="006925C9"/>
    <w:rsid w:val="006935CB"/>
    <w:rsid w:val="006948A3"/>
    <w:rsid w:val="006955C0"/>
    <w:rsid w:val="00695F42"/>
    <w:rsid w:val="006A7A90"/>
    <w:rsid w:val="006A7C20"/>
    <w:rsid w:val="006B4F1E"/>
    <w:rsid w:val="006C2A2B"/>
    <w:rsid w:val="006C5059"/>
    <w:rsid w:val="006C5372"/>
    <w:rsid w:val="006D5EC0"/>
    <w:rsid w:val="006E5DFF"/>
    <w:rsid w:val="006E7E4F"/>
    <w:rsid w:val="006F0D18"/>
    <w:rsid w:val="006F31B4"/>
    <w:rsid w:val="006F3708"/>
    <w:rsid w:val="006F6000"/>
    <w:rsid w:val="006F687A"/>
    <w:rsid w:val="00700988"/>
    <w:rsid w:val="00703516"/>
    <w:rsid w:val="00713732"/>
    <w:rsid w:val="00721DF0"/>
    <w:rsid w:val="00722C21"/>
    <w:rsid w:val="00723E9B"/>
    <w:rsid w:val="0073148A"/>
    <w:rsid w:val="007361C3"/>
    <w:rsid w:val="00742091"/>
    <w:rsid w:val="00744BA3"/>
    <w:rsid w:val="00751425"/>
    <w:rsid w:val="00753237"/>
    <w:rsid w:val="007542EC"/>
    <w:rsid w:val="007613B2"/>
    <w:rsid w:val="00761FD8"/>
    <w:rsid w:val="00762CC9"/>
    <w:rsid w:val="0077231A"/>
    <w:rsid w:val="007732FB"/>
    <w:rsid w:val="007741E2"/>
    <w:rsid w:val="00775833"/>
    <w:rsid w:val="00780CBA"/>
    <w:rsid w:val="00784179"/>
    <w:rsid w:val="00784874"/>
    <w:rsid w:val="00787521"/>
    <w:rsid w:val="00797DF6"/>
    <w:rsid w:val="007B1DBE"/>
    <w:rsid w:val="007B77F1"/>
    <w:rsid w:val="007B781F"/>
    <w:rsid w:val="007C12B2"/>
    <w:rsid w:val="007C1D41"/>
    <w:rsid w:val="007C329C"/>
    <w:rsid w:val="007C5364"/>
    <w:rsid w:val="007D1915"/>
    <w:rsid w:val="007D5554"/>
    <w:rsid w:val="007D563C"/>
    <w:rsid w:val="007E0193"/>
    <w:rsid w:val="007F1AF6"/>
    <w:rsid w:val="007F3035"/>
    <w:rsid w:val="00804C35"/>
    <w:rsid w:val="008069DE"/>
    <w:rsid w:val="00817AC6"/>
    <w:rsid w:val="00820C10"/>
    <w:rsid w:val="00824648"/>
    <w:rsid w:val="008256AF"/>
    <w:rsid w:val="00831FA1"/>
    <w:rsid w:val="00836E5D"/>
    <w:rsid w:val="00840380"/>
    <w:rsid w:val="00844FD9"/>
    <w:rsid w:val="00850F65"/>
    <w:rsid w:val="00851D8F"/>
    <w:rsid w:val="0085499E"/>
    <w:rsid w:val="0086174A"/>
    <w:rsid w:val="008644C9"/>
    <w:rsid w:val="00864648"/>
    <w:rsid w:val="0087157D"/>
    <w:rsid w:val="008734F9"/>
    <w:rsid w:val="00880763"/>
    <w:rsid w:val="00880C2C"/>
    <w:rsid w:val="008905D1"/>
    <w:rsid w:val="008934FB"/>
    <w:rsid w:val="008A12C5"/>
    <w:rsid w:val="008A3843"/>
    <w:rsid w:val="008B4091"/>
    <w:rsid w:val="008B5E14"/>
    <w:rsid w:val="008B69C4"/>
    <w:rsid w:val="008B7138"/>
    <w:rsid w:val="008B7B5A"/>
    <w:rsid w:val="008B7CC1"/>
    <w:rsid w:val="008C238A"/>
    <w:rsid w:val="008C346B"/>
    <w:rsid w:val="008C4107"/>
    <w:rsid w:val="008D0838"/>
    <w:rsid w:val="008D4FF7"/>
    <w:rsid w:val="008D5611"/>
    <w:rsid w:val="008E2D5D"/>
    <w:rsid w:val="008E33D0"/>
    <w:rsid w:val="008E37D1"/>
    <w:rsid w:val="009018FE"/>
    <w:rsid w:val="00913095"/>
    <w:rsid w:val="009146A0"/>
    <w:rsid w:val="009152F9"/>
    <w:rsid w:val="009272BA"/>
    <w:rsid w:val="0092765F"/>
    <w:rsid w:val="00927D50"/>
    <w:rsid w:val="0093092F"/>
    <w:rsid w:val="00934977"/>
    <w:rsid w:val="00936B85"/>
    <w:rsid w:val="00941599"/>
    <w:rsid w:val="0094752D"/>
    <w:rsid w:val="00950204"/>
    <w:rsid w:val="00956190"/>
    <w:rsid w:val="00961FE5"/>
    <w:rsid w:val="00980E78"/>
    <w:rsid w:val="009812C6"/>
    <w:rsid w:val="009864E6"/>
    <w:rsid w:val="009A0296"/>
    <w:rsid w:val="009B7C85"/>
    <w:rsid w:val="009D0741"/>
    <w:rsid w:val="009D1659"/>
    <w:rsid w:val="009D2D1D"/>
    <w:rsid w:val="009D5675"/>
    <w:rsid w:val="009E0CC5"/>
    <w:rsid w:val="009E1029"/>
    <w:rsid w:val="009F2021"/>
    <w:rsid w:val="009F4D30"/>
    <w:rsid w:val="00A01F7D"/>
    <w:rsid w:val="00A043CC"/>
    <w:rsid w:val="00A161C9"/>
    <w:rsid w:val="00A20194"/>
    <w:rsid w:val="00A26F1B"/>
    <w:rsid w:val="00A27811"/>
    <w:rsid w:val="00A33D9E"/>
    <w:rsid w:val="00A35B53"/>
    <w:rsid w:val="00A401E9"/>
    <w:rsid w:val="00A41DE2"/>
    <w:rsid w:val="00A4251A"/>
    <w:rsid w:val="00A43A34"/>
    <w:rsid w:val="00A46B56"/>
    <w:rsid w:val="00A55853"/>
    <w:rsid w:val="00A66F27"/>
    <w:rsid w:val="00A674DE"/>
    <w:rsid w:val="00A676AE"/>
    <w:rsid w:val="00A67E01"/>
    <w:rsid w:val="00A70FE3"/>
    <w:rsid w:val="00A72483"/>
    <w:rsid w:val="00A732A3"/>
    <w:rsid w:val="00A733BF"/>
    <w:rsid w:val="00A7418D"/>
    <w:rsid w:val="00A7681B"/>
    <w:rsid w:val="00A8047C"/>
    <w:rsid w:val="00A8157B"/>
    <w:rsid w:val="00A81AB0"/>
    <w:rsid w:val="00A861A6"/>
    <w:rsid w:val="00A91E47"/>
    <w:rsid w:val="00A93EC5"/>
    <w:rsid w:val="00AA4792"/>
    <w:rsid w:val="00AA5E95"/>
    <w:rsid w:val="00AB3930"/>
    <w:rsid w:val="00AB7D78"/>
    <w:rsid w:val="00AC0C9F"/>
    <w:rsid w:val="00AC5B25"/>
    <w:rsid w:val="00AD0F1E"/>
    <w:rsid w:val="00AD1722"/>
    <w:rsid w:val="00AD2EDF"/>
    <w:rsid w:val="00AD40FB"/>
    <w:rsid w:val="00AD72BA"/>
    <w:rsid w:val="00AE44D2"/>
    <w:rsid w:val="00AE755F"/>
    <w:rsid w:val="00AF09B4"/>
    <w:rsid w:val="00B02B29"/>
    <w:rsid w:val="00B04790"/>
    <w:rsid w:val="00B12FE4"/>
    <w:rsid w:val="00B1455F"/>
    <w:rsid w:val="00B15E7C"/>
    <w:rsid w:val="00B17E2D"/>
    <w:rsid w:val="00B27D31"/>
    <w:rsid w:val="00B27F0B"/>
    <w:rsid w:val="00B3156A"/>
    <w:rsid w:val="00B343E9"/>
    <w:rsid w:val="00B34968"/>
    <w:rsid w:val="00B3512A"/>
    <w:rsid w:val="00B35718"/>
    <w:rsid w:val="00B4579D"/>
    <w:rsid w:val="00B460CA"/>
    <w:rsid w:val="00B47288"/>
    <w:rsid w:val="00B47531"/>
    <w:rsid w:val="00B535B4"/>
    <w:rsid w:val="00B556B6"/>
    <w:rsid w:val="00B62DBE"/>
    <w:rsid w:val="00B6345C"/>
    <w:rsid w:val="00B64456"/>
    <w:rsid w:val="00B659DE"/>
    <w:rsid w:val="00B70C85"/>
    <w:rsid w:val="00B7477C"/>
    <w:rsid w:val="00B77C0B"/>
    <w:rsid w:val="00B803E2"/>
    <w:rsid w:val="00B8627D"/>
    <w:rsid w:val="00B9197B"/>
    <w:rsid w:val="00BA4E71"/>
    <w:rsid w:val="00BA7A6B"/>
    <w:rsid w:val="00BB19B4"/>
    <w:rsid w:val="00BB6145"/>
    <w:rsid w:val="00BC0B4A"/>
    <w:rsid w:val="00BC6259"/>
    <w:rsid w:val="00BD1FF3"/>
    <w:rsid w:val="00BD2885"/>
    <w:rsid w:val="00BE0D4A"/>
    <w:rsid w:val="00BE10D9"/>
    <w:rsid w:val="00BE1BBC"/>
    <w:rsid w:val="00BE7AE3"/>
    <w:rsid w:val="00BF0887"/>
    <w:rsid w:val="00BF2D87"/>
    <w:rsid w:val="00C00296"/>
    <w:rsid w:val="00C023CF"/>
    <w:rsid w:val="00C02F07"/>
    <w:rsid w:val="00C0340E"/>
    <w:rsid w:val="00C04894"/>
    <w:rsid w:val="00C05048"/>
    <w:rsid w:val="00C10C5D"/>
    <w:rsid w:val="00C11089"/>
    <w:rsid w:val="00C2226E"/>
    <w:rsid w:val="00C22BA2"/>
    <w:rsid w:val="00C24BC6"/>
    <w:rsid w:val="00C30B46"/>
    <w:rsid w:val="00C31178"/>
    <w:rsid w:val="00C3785C"/>
    <w:rsid w:val="00C406B8"/>
    <w:rsid w:val="00C610F3"/>
    <w:rsid w:val="00C6336D"/>
    <w:rsid w:val="00C7052D"/>
    <w:rsid w:val="00C759E8"/>
    <w:rsid w:val="00C91EAB"/>
    <w:rsid w:val="00C93CBE"/>
    <w:rsid w:val="00C974A6"/>
    <w:rsid w:val="00CB47C9"/>
    <w:rsid w:val="00CB498C"/>
    <w:rsid w:val="00CB641A"/>
    <w:rsid w:val="00CC0D8B"/>
    <w:rsid w:val="00CC1E9B"/>
    <w:rsid w:val="00CC3F66"/>
    <w:rsid w:val="00CC466B"/>
    <w:rsid w:val="00CC71B9"/>
    <w:rsid w:val="00CC7968"/>
    <w:rsid w:val="00CD03CF"/>
    <w:rsid w:val="00CD056E"/>
    <w:rsid w:val="00CD4BD2"/>
    <w:rsid w:val="00CD58A4"/>
    <w:rsid w:val="00CD5C33"/>
    <w:rsid w:val="00CD6659"/>
    <w:rsid w:val="00CE00EC"/>
    <w:rsid w:val="00CF26F6"/>
    <w:rsid w:val="00CF3F72"/>
    <w:rsid w:val="00CF588F"/>
    <w:rsid w:val="00CF7E4D"/>
    <w:rsid w:val="00D0747F"/>
    <w:rsid w:val="00D11E65"/>
    <w:rsid w:val="00D12F15"/>
    <w:rsid w:val="00D1782C"/>
    <w:rsid w:val="00D20471"/>
    <w:rsid w:val="00D2403B"/>
    <w:rsid w:val="00D261E9"/>
    <w:rsid w:val="00D30D4A"/>
    <w:rsid w:val="00D456B8"/>
    <w:rsid w:val="00D470A6"/>
    <w:rsid w:val="00D65FA7"/>
    <w:rsid w:val="00D7131C"/>
    <w:rsid w:val="00D720F2"/>
    <w:rsid w:val="00D7394C"/>
    <w:rsid w:val="00D739FE"/>
    <w:rsid w:val="00D73B50"/>
    <w:rsid w:val="00D84DA6"/>
    <w:rsid w:val="00D84EB5"/>
    <w:rsid w:val="00D852D3"/>
    <w:rsid w:val="00D907CB"/>
    <w:rsid w:val="00D9080A"/>
    <w:rsid w:val="00D9406C"/>
    <w:rsid w:val="00D9669D"/>
    <w:rsid w:val="00DA582D"/>
    <w:rsid w:val="00DA7C33"/>
    <w:rsid w:val="00DB24F2"/>
    <w:rsid w:val="00DB5084"/>
    <w:rsid w:val="00DC2A33"/>
    <w:rsid w:val="00DC4935"/>
    <w:rsid w:val="00DD0EF4"/>
    <w:rsid w:val="00DD213F"/>
    <w:rsid w:val="00DD2612"/>
    <w:rsid w:val="00DD2ABE"/>
    <w:rsid w:val="00DD4A72"/>
    <w:rsid w:val="00DD59F7"/>
    <w:rsid w:val="00DD628A"/>
    <w:rsid w:val="00DD62C9"/>
    <w:rsid w:val="00DD6AB7"/>
    <w:rsid w:val="00DE11A5"/>
    <w:rsid w:val="00DE67BD"/>
    <w:rsid w:val="00DF6B2C"/>
    <w:rsid w:val="00E00C9B"/>
    <w:rsid w:val="00E00FD9"/>
    <w:rsid w:val="00E02474"/>
    <w:rsid w:val="00E048ED"/>
    <w:rsid w:val="00E05841"/>
    <w:rsid w:val="00E07DF5"/>
    <w:rsid w:val="00E106C5"/>
    <w:rsid w:val="00E2344D"/>
    <w:rsid w:val="00E25E58"/>
    <w:rsid w:val="00E30365"/>
    <w:rsid w:val="00E31740"/>
    <w:rsid w:val="00E321CE"/>
    <w:rsid w:val="00E451D5"/>
    <w:rsid w:val="00E45538"/>
    <w:rsid w:val="00E455B4"/>
    <w:rsid w:val="00E50EE2"/>
    <w:rsid w:val="00E53FDA"/>
    <w:rsid w:val="00E55C2E"/>
    <w:rsid w:val="00E563CC"/>
    <w:rsid w:val="00E60612"/>
    <w:rsid w:val="00E61AD1"/>
    <w:rsid w:val="00E62008"/>
    <w:rsid w:val="00E7037E"/>
    <w:rsid w:val="00E725FD"/>
    <w:rsid w:val="00E730AC"/>
    <w:rsid w:val="00E7493E"/>
    <w:rsid w:val="00E7771C"/>
    <w:rsid w:val="00E77FAD"/>
    <w:rsid w:val="00E81AB8"/>
    <w:rsid w:val="00E92E55"/>
    <w:rsid w:val="00E9344C"/>
    <w:rsid w:val="00E93E89"/>
    <w:rsid w:val="00EA1401"/>
    <w:rsid w:val="00EA1909"/>
    <w:rsid w:val="00EA2833"/>
    <w:rsid w:val="00EB22A5"/>
    <w:rsid w:val="00EB367B"/>
    <w:rsid w:val="00EC0087"/>
    <w:rsid w:val="00EC37F9"/>
    <w:rsid w:val="00EC394A"/>
    <w:rsid w:val="00EC5818"/>
    <w:rsid w:val="00ED1793"/>
    <w:rsid w:val="00ED4679"/>
    <w:rsid w:val="00EE088D"/>
    <w:rsid w:val="00EE0A55"/>
    <w:rsid w:val="00EE0DF7"/>
    <w:rsid w:val="00EE5248"/>
    <w:rsid w:val="00EF44AE"/>
    <w:rsid w:val="00EF7F83"/>
    <w:rsid w:val="00F038DE"/>
    <w:rsid w:val="00F043F0"/>
    <w:rsid w:val="00F10728"/>
    <w:rsid w:val="00F12A63"/>
    <w:rsid w:val="00F13BC1"/>
    <w:rsid w:val="00F17E94"/>
    <w:rsid w:val="00F17FBB"/>
    <w:rsid w:val="00F25840"/>
    <w:rsid w:val="00F26545"/>
    <w:rsid w:val="00F30F6D"/>
    <w:rsid w:val="00F311A3"/>
    <w:rsid w:val="00F315DB"/>
    <w:rsid w:val="00F34339"/>
    <w:rsid w:val="00F37506"/>
    <w:rsid w:val="00F45020"/>
    <w:rsid w:val="00F460E4"/>
    <w:rsid w:val="00F46E5F"/>
    <w:rsid w:val="00F61165"/>
    <w:rsid w:val="00F61607"/>
    <w:rsid w:val="00F64084"/>
    <w:rsid w:val="00F64C00"/>
    <w:rsid w:val="00F6679A"/>
    <w:rsid w:val="00F7363D"/>
    <w:rsid w:val="00F76E32"/>
    <w:rsid w:val="00F81A5E"/>
    <w:rsid w:val="00F82392"/>
    <w:rsid w:val="00F82CC8"/>
    <w:rsid w:val="00F85E16"/>
    <w:rsid w:val="00F869D6"/>
    <w:rsid w:val="00F873C7"/>
    <w:rsid w:val="00F878C5"/>
    <w:rsid w:val="00F90051"/>
    <w:rsid w:val="00F9442D"/>
    <w:rsid w:val="00F949DA"/>
    <w:rsid w:val="00F963E3"/>
    <w:rsid w:val="00F96E41"/>
    <w:rsid w:val="00FA0CAC"/>
    <w:rsid w:val="00FA3556"/>
    <w:rsid w:val="00FA5591"/>
    <w:rsid w:val="00FB0AFC"/>
    <w:rsid w:val="00FB13FA"/>
    <w:rsid w:val="00FB5FBF"/>
    <w:rsid w:val="00FC35B9"/>
    <w:rsid w:val="00FC537C"/>
    <w:rsid w:val="00FD15D1"/>
    <w:rsid w:val="00FD198B"/>
    <w:rsid w:val="00FD1E15"/>
    <w:rsid w:val="00FD20AB"/>
    <w:rsid w:val="00FD6CF4"/>
    <w:rsid w:val="00FE4E94"/>
    <w:rsid w:val="00FE501F"/>
    <w:rsid w:val="00FF2797"/>
    <w:rsid w:val="00FF3DEC"/>
    <w:rsid w:val="00FF466A"/>
    <w:rsid w:val="6FD93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FB12A90F-C23B-467E-A47B-03572083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semiHidden/>
    <w:unhideWhenUsed/>
    <w:rsid w:val="00330584"/>
    <w:rPr>
      <w:sz w:val="16"/>
      <w:szCs w:val="16"/>
    </w:rPr>
  </w:style>
  <w:style w:type="paragraph" w:styleId="CommentText">
    <w:name w:val="annotation text"/>
    <w:basedOn w:val="Normal"/>
    <w:link w:val="CommentTextChar"/>
    <w:semiHidden/>
    <w:unhideWhenUsed/>
    <w:rsid w:val="00330584"/>
    <w:rPr>
      <w:sz w:val="20"/>
    </w:rPr>
  </w:style>
  <w:style w:type="character" w:customStyle="1" w:styleId="CommentTextChar">
    <w:name w:val="Comment Text Char"/>
    <w:basedOn w:val="DefaultParagraphFont"/>
    <w:link w:val="CommentText"/>
    <w:semiHidden/>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nhideWhenUsed/>
    <w:rsid w:val="002607C7"/>
    <w:rPr>
      <w:sz w:val="20"/>
    </w:rPr>
  </w:style>
  <w:style w:type="character" w:customStyle="1" w:styleId="FootnoteTextChar">
    <w:name w:val="Footnote Text Char"/>
    <w:basedOn w:val="DefaultParagraphFont"/>
    <w:link w:val="FootnoteText"/>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 w:type="character" w:customStyle="1" w:styleId="normaltextrun1">
    <w:name w:val="normaltextrun1"/>
    <w:basedOn w:val="DefaultParagraphFont"/>
    <w:rsid w:val="00F26545"/>
  </w:style>
  <w:style w:type="character" w:customStyle="1" w:styleId="normaltextrun">
    <w:name w:val="normaltextrun"/>
    <w:basedOn w:val="DefaultParagraphFont"/>
    <w:rsid w:val="00661C85"/>
  </w:style>
  <w:style w:type="character" w:customStyle="1" w:styleId="eop">
    <w:name w:val="eop"/>
    <w:basedOn w:val="DefaultParagraphFont"/>
    <w:rsid w:val="00661C85"/>
  </w:style>
  <w:style w:type="paragraph" w:customStyle="1" w:styleId="WPDefaults">
    <w:name w:val="WP Defaults"/>
    <w:rsid w:val="00FF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Emphasis">
    <w:name w:val="Emphasis"/>
    <w:basedOn w:val="DefaultParagraphFont"/>
    <w:uiPriority w:val="20"/>
    <w:qFormat/>
    <w:rsid w:val="008C4107"/>
    <w:rPr>
      <w:i/>
      <w:iCs/>
    </w:rPr>
  </w:style>
  <w:style w:type="character" w:customStyle="1" w:styleId="spellingerror">
    <w:name w:val="spellingerror"/>
    <w:basedOn w:val="DefaultParagraphFont"/>
    <w:rsid w:val="00C3785C"/>
  </w:style>
  <w:style w:type="paragraph" w:customStyle="1" w:styleId="BoardMembers">
    <w:name w:val="BoardMembers"/>
    <w:basedOn w:val="Normal"/>
    <w:semiHidden/>
    <w:rsid w:val="00C00296"/>
    <w:pPr>
      <w:widowControl/>
      <w:jc w:val="center"/>
    </w:pPr>
    <w:rPr>
      <w:rFonts w:ascii="Arial" w:hAnsi="Arial"/>
      <w:snapToGrid/>
      <w:sz w:val="18"/>
    </w:rPr>
  </w:style>
  <w:style w:type="character" w:styleId="Strong">
    <w:name w:val="Strong"/>
    <w:basedOn w:val="DefaultParagraphFont"/>
    <w:uiPriority w:val="22"/>
    <w:qFormat/>
    <w:rsid w:val="001630F9"/>
    <w:rPr>
      <w:b/>
      <w:bCs/>
    </w:rPr>
  </w:style>
  <w:style w:type="paragraph" w:styleId="Header">
    <w:name w:val="header"/>
    <w:basedOn w:val="Normal"/>
    <w:link w:val="HeaderChar"/>
    <w:unhideWhenUsed/>
    <w:rsid w:val="001630F9"/>
    <w:pPr>
      <w:tabs>
        <w:tab w:val="center" w:pos="4680"/>
        <w:tab w:val="right" w:pos="9360"/>
      </w:tabs>
    </w:pPr>
  </w:style>
  <w:style w:type="character" w:customStyle="1" w:styleId="HeaderChar">
    <w:name w:val="Header Char"/>
    <w:basedOn w:val="DefaultParagraphFont"/>
    <w:link w:val="Header"/>
    <w:rsid w:val="001630F9"/>
    <w:rPr>
      <w:snapToGrid w:val="0"/>
      <w:sz w:val="24"/>
    </w:rPr>
  </w:style>
  <w:style w:type="character" w:customStyle="1" w:styleId="scxw243228224">
    <w:name w:val="scxw243228224"/>
    <w:basedOn w:val="DefaultParagraphFont"/>
    <w:rsid w:val="004A2171"/>
  </w:style>
  <w:style w:type="character" w:customStyle="1" w:styleId="apple-converted-space">
    <w:name w:val="apple-converted-space"/>
    <w:basedOn w:val="DefaultParagraphFont"/>
    <w:rsid w:val="00D7394C"/>
  </w:style>
  <w:style w:type="character" w:customStyle="1" w:styleId="superscript">
    <w:name w:val="superscript"/>
    <w:basedOn w:val="DefaultParagraphFont"/>
    <w:rsid w:val="0070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076">
      <w:bodyDiv w:val="1"/>
      <w:marLeft w:val="0"/>
      <w:marRight w:val="0"/>
      <w:marTop w:val="0"/>
      <w:marBottom w:val="0"/>
      <w:divBdr>
        <w:top w:val="none" w:sz="0" w:space="0" w:color="auto"/>
        <w:left w:val="none" w:sz="0" w:space="0" w:color="auto"/>
        <w:bottom w:val="none" w:sz="0" w:space="0" w:color="auto"/>
        <w:right w:val="none" w:sz="0" w:space="0" w:color="auto"/>
      </w:divBdr>
    </w:div>
    <w:div w:id="78866723">
      <w:bodyDiv w:val="1"/>
      <w:marLeft w:val="0"/>
      <w:marRight w:val="0"/>
      <w:marTop w:val="0"/>
      <w:marBottom w:val="0"/>
      <w:divBdr>
        <w:top w:val="none" w:sz="0" w:space="0" w:color="auto"/>
        <w:left w:val="none" w:sz="0" w:space="0" w:color="auto"/>
        <w:bottom w:val="none" w:sz="0" w:space="0" w:color="auto"/>
        <w:right w:val="none" w:sz="0" w:space="0" w:color="auto"/>
      </w:divBdr>
      <w:divsChild>
        <w:div w:id="467625858">
          <w:marLeft w:val="0"/>
          <w:marRight w:val="0"/>
          <w:marTop w:val="0"/>
          <w:marBottom w:val="0"/>
          <w:divBdr>
            <w:top w:val="none" w:sz="0" w:space="0" w:color="auto"/>
            <w:left w:val="none" w:sz="0" w:space="0" w:color="auto"/>
            <w:bottom w:val="none" w:sz="0" w:space="0" w:color="auto"/>
            <w:right w:val="none" w:sz="0" w:space="0" w:color="auto"/>
          </w:divBdr>
          <w:divsChild>
            <w:div w:id="220217432">
              <w:marLeft w:val="0"/>
              <w:marRight w:val="0"/>
              <w:marTop w:val="0"/>
              <w:marBottom w:val="0"/>
              <w:divBdr>
                <w:top w:val="none" w:sz="0" w:space="0" w:color="auto"/>
                <w:left w:val="none" w:sz="0" w:space="0" w:color="auto"/>
                <w:bottom w:val="none" w:sz="0" w:space="0" w:color="auto"/>
                <w:right w:val="none" w:sz="0" w:space="0" w:color="auto"/>
              </w:divBdr>
              <w:divsChild>
                <w:div w:id="1710379571">
                  <w:marLeft w:val="0"/>
                  <w:marRight w:val="0"/>
                  <w:marTop w:val="0"/>
                  <w:marBottom w:val="0"/>
                  <w:divBdr>
                    <w:top w:val="none" w:sz="0" w:space="0" w:color="auto"/>
                    <w:left w:val="none" w:sz="0" w:space="0" w:color="auto"/>
                    <w:bottom w:val="none" w:sz="0" w:space="0" w:color="auto"/>
                    <w:right w:val="none" w:sz="0" w:space="0" w:color="auto"/>
                  </w:divBdr>
                  <w:divsChild>
                    <w:div w:id="421922145">
                      <w:marLeft w:val="0"/>
                      <w:marRight w:val="0"/>
                      <w:marTop w:val="0"/>
                      <w:marBottom w:val="0"/>
                      <w:divBdr>
                        <w:top w:val="none" w:sz="0" w:space="0" w:color="auto"/>
                        <w:left w:val="none" w:sz="0" w:space="0" w:color="auto"/>
                        <w:bottom w:val="none" w:sz="0" w:space="0" w:color="auto"/>
                        <w:right w:val="none" w:sz="0" w:space="0" w:color="auto"/>
                      </w:divBdr>
                      <w:divsChild>
                        <w:div w:id="2116905445">
                          <w:marLeft w:val="0"/>
                          <w:marRight w:val="0"/>
                          <w:marTop w:val="0"/>
                          <w:marBottom w:val="0"/>
                          <w:divBdr>
                            <w:top w:val="none" w:sz="0" w:space="0" w:color="auto"/>
                            <w:left w:val="none" w:sz="0" w:space="0" w:color="auto"/>
                            <w:bottom w:val="none" w:sz="0" w:space="0" w:color="auto"/>
                            <w:right w:val="none" w:sz="0" w:space="0" w:color="auto"/>
                          </w:divBdr>
                          <w:divsChild>
                            <w:div w:id="1791896275">
                              <w:marLeft w:val="0"/>
                              <w:marRight w:val="0"/>
                              <w:marTop w:val="0"/>
                              <w:marBottom w:val="0"/>
                              <w:divBdr>
                                <w:top w:val="none" w:sz="0" w:space="0" w:color="auto"/>
                                <w:left w:val="none" w:sz="0" w:space="0" w:color="auto"/>
                                <w:bottom w:val="none" w:sz="0" w:space="0" w:color="auto"/>
                                <w:right w:val="none" w:sz="0" w:space="0" w:color="auto"/>
                              </w:divBdr>
                              <w:divsChild>
                                <w:div w:id="1446802269">
                                  <w:marLeft w:val="0"/>
                                  <w:marRight w:val="0"/>
                                  <w:marTop w:val="0"/>
                                  <w:marBottom w:val="0"/>
                                  <w:divBdr>
                                    <w:top w:val="none" w:sz="0" w:space="0" w:color="auto"/>
                                    <w:left w:val="none" w:sz="0" w:space="0" w:color="auto"/>
                                    <w:bottom w:val="none" w:sz="0" w:space="0" w:color="auto"/>
                                    <w:right w:val="none" w:sz="0" w:space="0" w:color="auto"/>
                                  </w:divBdr>
                                  <w:divsChild>
                                    <w:div w:id="518786218">
                                      <w:marLeft w:val="0"/>
                                      <w:marRight w:val="0"/>
                                      <w:marTop w:val="0"/>
                                      <w:marBottom w:val="0"/>
                                      <w:divBdr>
                                        <w:top w:val="none" w:sz="0" w:space="0" w:color="auto"/>
                                        <w:left w:val="none" w:sz="0" w:space="0" w:color="auto"/>
                                        <w:bottom w:val="none" w:sz="0" w:space="0" w:color="auto"/>
                                        <w:right w:val="none" w:sz="0" w:space="0" w:color="auto"/>
                                      </w:divBdr>
                                      <w:divsChild>
                                        <w:div w:id="1444108832">
                                          <w:marLeft w:val="0"/>
                                          <w:marRight w:val="0"/>
                                          <w:marTop w:val="0"/>
                                          <w:marBottom w:val="0"/>
                                          <w:divBdr>
                                            <w:top w:val="none" w:sz="0" w:space="0" w:color="auto"/>
                                            <w:left w:val="none" w:sz="0" w:space="0" w:color="auto"/>
                                            <w:bottom w:val="none" w:sz="0" w:space="0" w:color="auto"/>
                                            <w:right w:val="none" w:sz="0" w:space="0" w:color="auto"/>
                                          </w:divBdr>
                                          <w:divsChild>
                                            <w:div w:id="384988287">
                                              <w:marLeft w:val="0"/>
                                              <w:marRight w:val="0"/>
                                              <w:marTop w:val="0"/>
                                              <w:marBottom w:val="0"/>
                                              <w:divBdr>
                                                <w:top w:val="none" w:sz="0" w:space="0" w:color="auto"/>
                                                <w:left w:val="none" w:sz="0" w:space="0" w:color="auto"/>
                                                <w:bottom w:val="none" w:sz="0" w:space="0" w:color="auto"/>
                                                <w:right w:val="none" w:sz="0" w:space="0" w:color="auto"/>
                                              </w:divBdr>
                                              <w:divsChild>
                                                <w:div w:id="827401229">
                                                  <w:marLeft w:val="0"/>
                                                  <w:marRight w:val="0"/>
                                                  <w:marTop w:val="0"/>
                                                  <w:marBottom w:val="285"/>
                                                  <w:divBdr>
                                                    <w:top w:val="none" w:sz="0" w:space="0" w:color="auto"/>
                                                    <w:left w:val="none" w:sz="0" w:space="0" w:color="auto"/>
                                                    <w:bottom w:val="none" w:sz="0" w:space="0" w:color="auto"/>
                                                    <w:right w:val="none" w:sz="0" w:space="0" w:color="auto"/>
                                                  </w:divBdr>
                                                  <w:divsChild>
                                                    <w:div w:id="201284642">
                                                      <w:marLeft w:val="0"/>
                                                      <w:marRight w:val="0"/>
                                                      <w:marTop w:val="0"/>
                                                      <w:marBottom w:val="0"/>
                                                      <w:divBdr>
                                                        <w:top w:val="none" w:sz="0" w:space="0" w:color="auto"/>
                                                        <w:left w:val="none" w:sz="0" w:space="0" w:color="auto"/>
                                                        <w:bottom w:val="none" w:sz="0" w:space="0" w:color="auto"/>
                                                        <w:right w:val="none" w:sz="0" w:space="0" w:color="auto"/>
                                                      </w:divBdr>
                                                      <w:divsChild>
                                                        <w:div w:id="78599087">
                                                          <w:marLeft w:val="0"/>
                                                          <w:marRight w:val="0"/>
                                                          <w:marTop w:val="0"/>
                                                          <w:marBottom w:val="0"/>
                                                          <w:divBdr>
                                                            <w:top w:val="single" w:sz="12" w:space="0" w:color="ABABAB"/>
                                                            <w:left w:val="single" w:sz="6" w:space="0" w:color="ABABAB"/>
                                                            <w:bottom w:val="single" w:sz="6" w:space="0" w:color="ABABAB"/>
                                                            <w:right w:val="single" w:sz="6" w:space="0" w:color="ABABAB"/>
                                                          </w:divBdr>
                                                          <w:divsChild>
                                                            <w:div w:id="2057044505">
                                                              <w:marLeft w:val="0"/>
                                                              <w:marRight w:val="0"/>
                                                              <w:marTop w:val="0"/>
                                                              <w:marBottom w:val="0"/>
                                                              <w:divBdr>
                                                                <w:top w:val="none" w:sz="0" w:space="0" w:color="auto"/>
                                                                <w:left w:val="none" w:sz="0" w:space="0" w:color="auto"/>
                                                                <w:bottom w:val="none" w:sz="0" w:space="0" w:color="auto"/>
                                                                <w:right w:val="none" w:sz="0" w:space="0" w:color="auto"/>
                                                              </w:divBdr>
                                                              <w:divsChild>
                                                                <w:div w:id="452019198">
                                                                  <w:marLeft w:val="0"/>
                                                                  <w:marRight w:val="0"/>
                                                                  <w:marTop w:val="0"/>
                                                                  <w:marBottom w:val="0"/>
                                                                  <w:divBdr>
                                                                    <w:top w:val="none" w:sz="0" w:space="0" w:color="auto"/>
                                                                    <w:left w:val="none" w:sz="0" w:space="0" w:color="auto"/>
                                                                    <w:bottom w:val="none" w:sz="0" w:space="0" w:color="auto"/>
                                                                    <w:right w:val="none" w:sz="0" w:space="0" w:color="auto"/>
                                                                  </w:divBdr>
                                                                  <w:divsChild>
                                                                    <w:div w:id="569466006">
                                                                      <w:marLeft w:val="0"/>
                                                                      <w:marRight w:val="0"/>
                                                                      <w:marTop w:val="0"/>
                                                                      <w:marBottom w:val="0"/>
                                                                      <w:divBdr>
                                                                        <w:top w:val="none" w:sz="0" w:space="0" w:color="auto"/>
                                                                        <w:left w:val="none" w:sz="0" w:space="0" w:color="auto"/>
                                                                        <w:bottom w:val="none" w:sz="0" w:space="0" w:color="auto"/>
                                                                        <w:right w:val="none" w:sz="0" w:space="0" w:color="auto"/>
                                                                      </w:divBdr>
                                                                      <w:divsChild>
                                                                        <w:div w:id="1759058059">
                                                                          <w:marLeft w:val="0"/>
                                                                          <w:marRight w:val="0"/>
                                                                          <w:marTop w:val="0"/>
                                                                          <w:marBottom w:val="0"/>
                                                                          <w:divBdr>
                                                                            <w:top w:val="none" w:sz="0" w:space="0" w:color="auto"/>
                                                                            <w:left w:val="none" w:sz="0" w:space="0" w:color="auto"/>
                                                                            <w:bottom w:val="none" w:sz="0" w:space="0" w:color="auto"/>
                                                                            <w:right w:val="none" w:sz="0" w:space="0" w:color="auto"/>
                                                                          </w:divBdr>
                                                                          <w:divsChild>
                                                                            <w:div w:id="130758729">
                                                                              <w:marLeft w:val="0"/>
                                                                              <w:marRight w:val="0"/>
                                                                              <w:marTop w:val="0"/>
                                                                              <w:marBottom w:val="0"/>
                                                                              <w:divBdr>
                                                                                <w:top w:val="none" w:sz="0" w:space="0" w:color="auto"/>
                                                                                <w:left w:val="none" w:sz="0" w:space="0" w:color="auto"/>
                                                                                <w:bottom w:val="none" w:sz="0" w:space="0" w:color="auto"/>
                                                                                <w:right w:val="none" w:sz="0" w:space="0" w:color="auto"/>
                                                                              </w:divBdr>
                                                                              <w:divsChild>
                                                                                <w:div w:id="1259213392">
                                                                                  <w:marLeft w:val="0"/>
                                                                                  <w:marRight w:val="0"/>
                                                                                  <w:marTop w:val="0"/>
                                                                                  <w:marBottom w:val="0"/>
                                                                                  <w:divBdr>
                                                                                    <w:top w:val="none" w:sz="0" w:space="0" w:color="auto"/>
                                                                                    <w:left w:val="none" w:sz="0" w:space="0" w:color="auto"/>
                                                                                    <w:bottom w:val="none" w:sz="0" w:space="0" w:color="auto"/>
                                                                                    <w:right w:val="none" w:sz="0" w:space="0" w:color="auto"/>
                                                                                  </w:divBdr>
                                                                                  <w:divsChild>
                                                                                    <w:div w:id="948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39530">
      <w:bodyDiv w:val="1"/>
      <w:marLeft w:val="0"/>
      <w:marRight w:val="0"/>
      <w:marTop w:val="0"/>
      <w:marBottom w:val="0"/>
      <w:divBdr>
        <w:top w:val="none" w:sz="0" w:space="0" w:color="auto"/>
        <w:left w:val="none" w:sz="0" w:space="0" w:color="auto"/>
        <w:bottom w:val="none" w:sz="0" w:space="0" w:color="auto"/>
        <w:right w:val="none" w:sz="0" w:space="0" w:color="auto"/>
      </w:divBdr>
    </w:div>
    <w:div w:id="174854522">
      <w:bodyDiv w:val="1"/>
      <w:marLeft w:val="0"/>
      <w:marRight w:val="0"/>
      <w:marTop w:val="0"/>
      <w:marBottom w:val="0"/>
      <w:divBdr>
        <w:top w:val="none" w:sz="0" w:space="0" w:color="auto"/>
        <w:left w:val="none" w:sz="0" w:space="0" w:color="auto"/>
        <w:bottom w:val="none" w:sz="0" w:space="0" w:color="auto"/>
        <w:right w:val="none" w:sz="0" w:space="0" w:color="auto"/>
      </w:divBdr>
    </w:div>
    <w:div w:id="191000423">
      <w:bodyDiv w:val="1"/>
      <w:marLeft w:val="0"/>
      <w:marRight w:val="0"/>
      <w:marTop w:val="0"/>
      <w:marBottom w:val="0"/>
      <w:divBdr>
        <w:top w:val="none" w:sz="0" w:space="0" w:color="auto"/>
        <w:left w:val="none" w:sz="0" w:space="0" w:color="auto"/>
        <w:bottom w:val="none" w:sz="0" w:space="0" w:color="auto"/>
        <w:right w:val="none" w:sz="0" w:space="0" w:color="auto"/>
      </w:divBdr>
    </w:div>
    <w:div w:id="208540649">
      <w:bodyDiv w:val="1"/>
      <w:marLeft w:val="0"/>
      <w:marRight w:val="0"/>
      <w:marTop w:val="0"/>
      <w:marBottom w:val="0"/>
      <w:divBdr>
        <w:top w:val="none" w:sz="0" w:space="0" w:color="auto"/>
        <w:left w:val="none" w:sz="0" w:space="0" w:color="auto"/>
        <w:bottom w:val="none" w:sz="0" w:space="0" w:color="auto"/>
        <w:right w:val="none" w:sz="0" w:space="0" w:color="auto"/>
      </w:divBdr>
    </w:div>
    <w:div w:id="222834090">
      <w:bodyDiv w:val="1"/>
      <w:marLeft w:val="0"/>
      <w:marRight w:val="0"/>
      <w:marTop w:val="0"/>
      <w:marBottom w:val="0"/>
      <w:divBdr>
        <w:top w:val="none" w:sz="0" w:space="0" w:color="auto"/>
        <w:left w:val="none" w:sz="0" w:space="0" w:color="auto"/>
        <w:bottom w:val="none" w:sz="0" w:space="0" w:color="auto"/>
        <w:right w:val="none" w:sz="0" w:space="0" w:color="auto"/>
      </w:divBdr>
      <w:divsChild>
        <w:div w:id="1038163747">
          <w:marLeft w:val="0"/>
          <w:marRight w:val="0"/>
          <w:marTop w:val="0"/>
          <w:marBottom w:val="0"/>
          <w:divBdr>
            <w:top w:val="none" w:sz="0" w:space="0" w:color="auto"/>
            <w:left w:val="none" w:sz="0" w:space="0" w:color="auto"/>
            <w:bottom w:val="none" w:sz="0" w:space="0" w:color="auto"/>
            <w:right w:val="none" w:sz="0" w:space="0" w:color="auto"/>
          </w:divBdr>
          <w:divsChild>
            <w:div w:id="1931426038">
              <w:marLeft w:val="0"/>
              <w:marRight w:val="0"/>
              <w:marTop w:val="0"/>
              <w:marBottom w:val="0"/>
              <w:divBdr>
                <w:top w:val="none" w:sz="0" w:space="0" w:color="auto"/>
                <w:left w:val="none" w:sz="0" w:space="0" w:color="auto"/>
                <w:bottom w:val="none" w:sz="0" w:space="0" w:color="auto"/>
                <w:right w:val="none" w:sz="0" w:space="0" w:color="auto"/>
              </w:divBdr>
              <w:divsChild>
                <w:div w:id="1013653362">
                  <w:marLeft w:val="0"/>
                  <w:marRight w:val="0"/>
                  <w:marTop w:val="0"/>
                  <w:marBottom w:val="0"/>
                  <w:divBdr>
                    <w:top w:val="none" w:sz="0" w:space="0" w:color="auto"/>
                    <w:left w:val="none" w:sz="0" w:space="0" w:color="auto"/>
                    <w:bottom w:val="none" w:sz="0" w:space="0" w:color="auto"/>
                    <w:right w:val="none" w:sz="0" w:space="0" w:color="auto"/>
                  </w:divBdr>
                  <w:divsChild>
                    <w:div w:id="1549032549">
                      <w:marLeft w:val="0"/>
                      <w:marRight w:val="0"/>
                      <w:marTop w:val="0"/>
                      <w:marBottom w:val="0"/>
                      <w:divBdr>
                        <w:top w:val="none" w:sz="0" w:space="0" w:color="auto"/>
                        <w:left w:val="none" w:sz="0" w:space="0" w:color="auto"/>
                        <w:bottom w:val="none" w:sz="0" w:space="0" w:color="auto"/>
                        <w:right w:val="none" w:sz="0" w:space="0" w:color="auto"/>
                      </w:divBdr>
                      <w:divsChild>
                        <w:div w:id="82381176">
                          <w:marLeft w:val="0"/>
                          <w:marRight w:val="0"/>
                          <w:marTop w:val="0"/>
                          <w:marBottom w:val="0"/>
                          <w:divBdr>
                            <w:top w:val="none" w:sz="0" w:space="0" w:color="auto"/>
                            <w:left w:val="none" w:sz="0" w:space="0" w:color="auto"/>
                            <w:bottom w:val="none" w:sz="0" w:space="0" w:color="auto"/>
                            <w:right w:val="none" w:sz="0" w:space="0" w:color="auto"/>
                          </w:divBdr>
                          <w:divsChild>
                            <w:div w:id="1201824174">
                              <w:marLeft w:val="0"/>
                              <w:marRight w:val="0"/>
                              <w:marTop w:val="0"/>
                              <w:marBottom w:val="0"/>
                              <w:divBdr>
                                <w:top w:val="none" w:sz="0" w:space="0" w:color="auto"/>
                                <w:left w:val="none" w:sz="0" w:space="0" w:color="auto"/>
                                <w:bottom w:val="none" w:sz="0" w:space="0" w:color="auto"/>
                                <w:right w:val="none" w:sz="0" w:space="0" w:color="auto"/>
                              </w:divBdr>
                              <w:divsChild>
                                <w:div w:id="1541360817">
                                  <w:marLeft w:val="0"/>
                                  <w:marRight w:val="0"/>
                                  <w:marTop w:val="0"/>
                                  <w:marBottom w:val="0"/>
                                  <w:divBdr>
                                    <w:top w:val="none" w:sz="0" w:space="0" w:color="auto"/>
                                    <w:left w:val="none" w:sz="0" w:space="0" w:color="auto"/>
                                    <w:bottom w:val="none" w:sz="0" w:space="0" w:color="auto"/>
                                    <w:right w:val="none" w:sz="0" w:space="0" w:color="auto"/>
                                  </w:divBdr>
                                  <w:divsChild>
                                    <w:div w:id="1936017355">
                                      <w:marLeft w:val="0"/>
                                      <w:marRight w:val="0"/>
                                      <w:marTop w:val="0"/>
                                      <w:marBottom w:val="0"/>
                                      <w:divBdr>
                                        <w:top w:val="none" w:sz="0" w:space="0" w:color="auto"/>
                                        <w:left w:val="none" w:sz="0" w:space="0" w:color="auto"/>
                                        <w:bottom w:val="none" w:sz="0" w:space="0" w:color="auto"/>
                                        <w:right w:val="none" w:sz="0" w:space="0" w:color="auto"/>
                                      </w:divBdr>
                                      <w:divsChild>
                                        <w:div w:id="403453842">
                                          <w:marLeft w:val="0"/>
                                          <w:marRight w:val="0"/>
                                          <w:marTop w:val="0"/>
                                          <w:marBottom w:val="0"/>
                                          <w:divBdr>
                                            <w:top w:val="none" w:sz="0" w:space="0" w:color="auto"/>
                                            <w:left w:val="none" w:sz="0" w:space="0" w:color="auto"/>
                                            <w:bottom w:val="none" w:sz="0" w:space="0" w:color="auto"/>
                                            <w:right w:val="none" w:sz="0" w:space="0" w:color="auto"/>
                                          </w:divBdr>
                                          <w:divsChild>
                                            <w:div w:id="1501921156">
                                              <w:marLeft w:val="0"/>
                                              <w:marRight w:val="0"/>
                                              <w:marTop w:val="0"/>
                                              <w:marBottom w:val="0"/>
                                              <w:divBdr>
                                                <w:top w:val="none" w:sz="0" w:space="0" w:color="auto"/>
                                                <w:left w:val="none" w:sz="0" w:space="0" w:color="auto"/>
                                                <w:bottom w:val="none" w:sz="0" w:space="0" w:color="auto"/>
                                                <w:right w:val="none" w:sz="0" w:space="0" w:color="auto"/>
                                              </w:divBdr>
                                              <w:divsChild>
                                                <w:div w:id="2133202577">
                                                  <w:marLeft w:val="0"/>
                                                  <w:marRight w:val="0"/>
                                                  <w:marTop w:val="0"/>
                                                  <w:marBottom w:val="285"/>
                                                  <w:divBdr>
                                                    <w:top w:val="none" w:sz="0" w:space="0" w:color="auto"/>
                                                    <w:left w:val="none" w:sz="0" w:space="0" w:color="auto"/>
                                                    <w:bottom w:val="none" w:sz="0" w:space="0" w:color="auto"/>
                                                    <w:right w:val="none" w:sz="0" w:space="0" w:color="auto"/>
                                                  </w:divBdr>
                                                  <w:divsChild>
                                                    <w:div w:id="2028747950">
                                                      <w:marLeft w:val="0"/>
                                                      <w:marRight w:val="0"/>
                                                      <w:marTop w:val="0"/>
                                                      <w:marBottom w:val="0"/>
                                                      <w:divBdr>
                                                        <w:top w:val="none" w:sz="0" w:space="0" w:color="auto"/>
                                                        <w:left w:val="none" w:sz="0" w:space="0" w:color="auto"/>
                                                        <w:bottom w:val="none" w:sz="0" w:space="0" w:color="auto"/>
                                                        <w:right w:val="none" w:sz="0" w:space="0" w:color="auto"/>
                                                      </w:divBdr>
                                                      <w:divsChild>
                                                        <w:div w:id="1864435946">
                                                          <w:marLeft w:val="0"/>
                                                          <w:marRight w:val="0"/>
                                                          <w:marTop w:val="0"/>
                                                          <w:marBottom w:val="0"/>
                                                          <w:divBdr>
                                                            <w:top w:val="single" w:sz="12" w:space="0" w:color="ABABAB"/>
                                                            <w:left w:val="single" w:sz="6" w:space="0" w:color="ABABAB"/>
                                                            <w:bottom w:val="single" w:sz="6" w:space="0" w:color="ABABAB"/>
                                                            <w:right w:val="single" w:sz="6" w:space="0" w:color="ABABAB"/>
                                                          </w:divBdr>
                                                          <w:divsChild>
                                                            <w:div w:id="504587324">
                                                              <w:marLeft w:val="0"/>
                                                              <w:marRight w:val="0"/>
                                                              <w:marTop w:val="0"/>
                                                              <w:marBottom w:val="0"/>
                                                              <w:divBdr>
                                                                <w:top w:val="none" w:sz="0" w:space="0" w:color="auto"/>
                                                                <w:left w:val="none" w:sz="0" w:space="0" w:color="auto"/>
                                                                <w:bottom w:val="none" w:sz="0" w:space="0" w:color="auto"/>
                                                                <w:right w:val="none" w:sz="0" w:space="0" w:color="auto"/>
                                                              </w:divBdr>
                                                              <w:divsChild>
                                                                <w:div w:id="710157545">
                                                                  <w:marLeft w:val="0"/>
                                                                  <w:marRight w:val="0"/>
                                                                  <w:marTop w:val="0"/>
                                                                  <w:marBottom w:val="0"/>
                                                                  <w:divBdr>
                                                                    <w:top w:val="none" w:sz="0" w:space="0" w:color="auto"/>
                                                                    <w:left w:val="none" w:sz="0" w:space="0" w:color="auto"/>
                                                                    <w:bottom w:val="none" w:sz="0" w:space="0" w:color="auto"/>
                                                                    <w:right w:val="none" w:sz="0" w:space="0" w:color="auto"/>
                                                                  </w:divBdr>
                                                                  <w:divsChild>
                                                                    <w:div w:id="1750148603">
                                                                      <w:marLeft w:val="0"/>
                                                                      <w:marRight w:val="0"/>
                                                                      <w:marTop w:val="0"/>
                                                                      <w:marBottom w:val="0"/>
                                                                      <w:divBdr>
                                                                        <w:top w:val="none" w:sz="0" w:space="0" w:color="auto"/>
                                                                        <w:left w:val="none" w:sz="0" w:space="0" w:color="auto"/>
                                                                        <w:bottom w:val="none" w:sz="0" w:space="0" w:color="auto"/>
                                                                        <w:right w:val="none" w:sz="0" w:space="0" w:color="auto"/>
                                                                      </w:divBdr>
                                                                      <w:divsChild>
                                                                        <w:div w:id="2031832976">
                                                                          <w:marLeft w:val="0"/>
                                                                          <w:marRight w:val="0"/>
                                                                          <w:marTop w:val="0"/>
                                                                          <w:marBottom w:val="0"/>
                                                                          <w:divBdr>
                                                                            <w:top w:val="none" w:sz="0" w:space="0" w:color="auto"/>
                                                                            <w:left w:val="none" w:sz="0" w:space="0" w:color="auto"/>
                                                                            <w:bottom w:val="none" w:sz="0" w:space="0" w:color="auto"/>
                                                                            <w:right w:val="none" w:sz="0" w:space="0" w:color="auto"/>
                                                                          </w:divBdr>
                                                                          <w:divsChild>
                                                                            <w:div w:id="947665600">
                                                                              <w:marLeft w:val="0"/>
                                                                              <w:marRight w:val="0"/>
                                                                              <w:marTop w:val="0"/>
                                                                              <w:marBottom w:val="0"/>
                                                                              <w:divBdr>
                                                                                <w:top w:val="none" w:sz="0" w:space="0" w:color="auto"/>
                                                                                <w:left w:val="none" w:sz="0" w:space="0" w:color="auto"/>
                                                                                <w:bottom w:val="none" w:sz="0" w:space="0" w:color="auto"/>
                                                                                <w:right w:val="none" w:sz="0" w:space="0" w:color="auto"/>
                                                                              </w:divBdr>
                                                                              <w:divsChild>
                                                                                <w:div w:id="434325977">
                                                                                  <w:marLeft w:val="0"/>
                                                                                  <w:marRight w:val="0"/>
                                                                                  <w:marTop w:val="0"/>
                                                                                  <w:marBottom w:val="0"/>
                                                                                  <w:divBdr>
                                                                                    <w:top w:val="none" w:sz="0" w:space="0" w:color="auto"/>
                                                                                    <w:left w:val="none" w:sz="0" w:space="0" w:color="auto"/>
                                                                                    <w:bottom w:val="none" w:sz="0" w:space="0" w:color="auto"/>
                                                                                    <w:right w:val="none" w:sz="0" w:space="0" w:color="auto"/>
                                                                                  </w:divBdr>
                                                                                  <w:divsChild>
                                                                                    <w:div w:id="15637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994431">
      <w:bodyDiv w:val="1"/>
      <w:marLeft w:val="0"/>
      <w:marRight w:val="0"/>
      <w:marTop w:val="0"/>
      <w:marBottom w:val="0"/>
      <w:divBdr>
        <w:top w:val="none" w:sz="0" w:space="0" w:color="auto"/>
        <w:left w:val="none" w:sz="0" w:space="0" w:color="auto"/>
        <w:bottom w:val="none" w:sz="0" w:space="0" w:color="auto"/>
        <w:right w:val="none" w:sz="0" w:space="0" w:color="auto"/>
      </w:divBdr>
      <w:divsChild>
        <w:div w:id="2095976296">
          <w:marLeft w:val="0"/>
          <w:marRight w:val="0"/>
          <w:marTop w:val="0"/>
          <w:marBottom w:val="0"/>
          <w:divBdr>
            <w:top w:val="none" w:sz="0" w:space="0" w:color="auto"/>
            <w:left w:val="none" w:sz="0" w:space="0" w:color="auto"/>
            <w:bottom w:val="none" w:sz="0" w:space="0" w:color="auto"/>
            <w:right w:val="none" w:sz="0" w:space="0" w:color="auto"/>
          </w:divBdr>
          <w:divsChild>
            <w:div w:id="2141799228">
              <w:marLeft w:val="0"/>
              <w:marRight w:val="0"/>
              <w:marTop w:val="0"/>
              <w:marBottom w:val="0"/>
              <w:divBdr>
                <w:top w:val="none" w:sz="0" w:space="0" w:color="auto"/>
                <w:left w:val="none" w:sz="0" w:space="0" w:color="auto"/>
                <w:bottom w:val="none" w:sz="0" w:space="0" w:color="auto"/>
                <w:right w:val="none" w:sz="0" w:space="0" w:color="auto"/>
              </w:divBdr>
              <w:divsChild>
                <w:div w:id="1823500275">
                  <w:marLeft w:val="0"/>
                  <w:marRight w:val="0"/>
                  <w:marTop w:val="0"/>
                  <w:marBottom w:val="0"/>
                  <w:divBdr>
                    <w:top w:val="none" w:sz="0" w:space="0" w:color="auto"/>
                    <w:left w:val="none" w:sz="0" w:space="0" w:color="auto"/>
                    <w:bottom w:val="none" w:sz="0" w:space="0" w:color="auto"/>
                    <w:right w:val="none" w:sz="0" w:space="0" w:color="auto"/>
                  </w:divBdr>
                  <w:divsChild>
                    <w:div w:id="972322053">
                      <w:marLeft w:val="0"/>
                      <w:marRight w:val="0"/>
                      <w:marTop w:val="0"/>
                      <w:marBottom w:val="0"/>
                      <w:divBdr>
                        <w:top w:val="none" w:sz="0" w:space="0" w:color="auto"/>
                        <w:left w:val="none" w:sz="0" w:space="0" w:color="auto"/>
                        <w:bottom w:val="none" w:sz="0" w:space="0" w:color="auto"/>
                        <w:right w:val="none" w:sz="0" w:space="0" w:color="auto"/>
                      </w:divBdr>
                      <w:divsChild>
                        <w:div w:id="216016833">
                          <w:marLeft w:val="0"/>
                          <w:marRight w:val="0"/>
                          <w:marTop w:val="0"/>
                          <w:marBottom w:val="0"/>
                          <w:divBdr>
                            <w:top w:val="none" w:sz="0" w:space="0" w:color="auto"/>
                            <w:left w:val="none" w:sz="0" w:space="0" w:color="auto"/>
                            <w:bottom w:val="none" w:sz="0" w:space="0" w:color="auto"/>
                            <w:right w:val="none" w:sz="0" w:space="0" w:color="auto"/>
                          </w:divBdr>
                          <w:divsChild>
                            <w:div w:id="719986507">
                              <w:marLeft w:val="0"/>
                              <w:marRight w:val="0"/>
                              <w:marTop w:val="0"/>
                              <w:marBottom w:val="0"/>
                              <w:divBdr>
                                <w:top w:val="none" w:sz="0" w:space="0" w:color="auto"/>
                                <w:left w:val="none" w:sz="0" w:space="0" w:color="auto"/>
                                <w:bottom w:val="none" w:sz="0" w:space="0" w:color="auto"/>
                                <w:right w:val="none" w:sz="0" w:space="0" w:color="auto"/>
                              </w:divBdr>
                              <w:divsChild>
                                <w:div w:id="306861884">
                                  <w:marLeft w:val="0"/>
                                  <w:marRight w:val="0"/>
                                  <w:marTop w:val="0"/>
                                  <w:marBottom w:val="0"/>
                                  <w:divBdr>
                                    <w:top w:val="none" w:sz="0" w:space="0" w:color="auto"/>
                                    <w:left w:val="none" w:sz="0" w:space="0" w:color="auto"/>
                                    <w:bottom w:val="none" w:sz="0" w:space="0" w:color="auto"/>
                                    <w:right w:val="none" w:sz="0" w:space="0" w:color="auto"/>
                                  </w:divBdr>
                                  <w:divsChild>
                                    <w:div w:id="1417903570">
                                      <w:marLeft w:val="0"/>
                                      <w:marRight w:val="0"/>
                                      <w:marTop w:val="0"/>
                                      <w:marBottom w:val="0"/>
                                      <w:divBdr>
                                        <w:top w:val="none" w:sz="0" w:space="0" w:color="auto"/>
                                        <w:left w:val="none" w:sz="0" w:space="0" w:color="auto"/>
                                        <w:bottom w:val="none" w:sz="0" w:space="0" w:color="auto"/>
                                        <w:right w:val="none" w:sz="0" w:space="0" w:color="auto"/>
                                      </w:divBdr>
                                      <w:divsChild>
                                        <w:div w:id="2064718965">
                                          <w:marLeft w:val="0"/>
                                          <w:marRight w:val="0"/>
                                          <w:marTop w:val="0"/>
                                          <w:marBottom w:val="0"/>
                                          <w:divBdr>
                                            <w:top w:val="none" w:sz="0" w:space="0" w:color="auto"/>
                                            <w:left w:val="none" w:sz="0" w:space="0" w:color="auto"/>
                                            <w:bottom w:val="none" w:sz="0" w:space="0" w:color="auto"/>
                                            <w:right w:val="none" w:sz="0" w:space="0" w:color="auto"/>
                                          </w:divBdr>
                                          <w:divsChild>
                                            <w:div w:id="1454442613">
                                              <w:marLeft w:val="0"/>
                                              <w:marRight w:val="0"/>
                                              <w:marTop w:val="0"/>
                                              <w:marBottom w:val="0"/>
                                              <w:divBdr>
                                                <w:top w:val="none" w:sz="0" w:space="0" w:color="auto"/>
                                                <w:left w:val="none" w:sz="0" w:space="0" w:color="auto"/>
                                                <w:bottom w:val="none" w:sz="0" w:space="0" w:color="auto"/>
                                                <w:right w:val="none" w:sz="0" w:space="0" w:color="auto"/>
                                              </w:divBdr>
                                              <w:divsChild>
                                                <w:div w:id="2007780796">
                                                  <w:marLeft w:val="0"/>
                                                  <w:marRight w:val="0"/>
                                                  <w:marTop w:val="0"/>
                                                  <w:marBottom w:val="285"/>
                                                  <w:divBdr>
                                                    <w:top w:val="none" w:sz="0" w:space="0" w:color="auto"/>
                                                    <w:left w:val="none" w:sz="0" w:space="0" w:color="auto"/>
                                                    <w:bottom w:val="none" w:sz="0" w:space="0" w:color="auto"/>
                                                    <w:right w:val="none" w:sz="0" w:space="0" w:color="auto"/>
                                                  </w:divBdr>
                                                  <w:divsChild>
                                                    <w:div w:id="764762265">
                                                      <w:marLeft w:val="0"/>
                                                      <w:marRight w:val="0"/>
                                                      <w:marTop w:val="0"/>
                                                      <w:marBottom w:val="0"/>
                                                      <w:divBdr>
                                                        <w:top w:val="none" w:sz="0" w:space="0" w:color="auto"/>
                                                        <w:left w:val="none" w:sz="0" w:space="0" w:color="auto"/>
                                                        <w:bottom w:val="none" w:sz="0" w:space="0" w:color="auto"/>
                                                        <w:right w:val="none" w:sz="0" w:space="0" w:color="auto"/>
                                                      </w:divBdr>
                                                      <w:divsChild>
                                                        <w:div w:id="472794211">
                                                          <w:marLeft w:val="0"/>
                                                          <w:marRight w:val="0"/>
                                                          <w:marTop w:val="0"/>
                                                          <w:marBottom w:val="0"/>
                                                          <w:divBdr>
                                                            <w:top w:val="single" w:sz="12" w:space="0" w:color="ABABAB"/>
                                                            <w:left w:val="single" w:sz="6" w:space="0" w:color="ABABAB"/>
                                                            <w:bottom w:val="single" w:sz="6" w:space="0" w:color="ABABAB"/>
                                                            <w:right w:val="single" w:sz="6" w:space="0" w:color="ABABAB"/>
                                                          </w:divBdr>
                                                          <w:divsChild>
                                                            <w:div w:id="2079592286">
                                                              <w:marLeft w:val="0"/>
                                                              <w:marRight w:val="0"/>
                                                              <w:marTop w:val="0"/>
                                                              <w:marBottom w:val="0"/>
                                                              <w:divBdr>
                                                                <w:top w:val="none" w:sz="0" w:space="0" w:color="auto"/>
                                                                <w:left w:val="none" w:sz="0" w:space="0" w:color="auto"/>
                                                                <w:bottom w:val="none" w:sz="0" w:space="0" w:color="auto"/>
                                                                <w:right w:val="none" w:sz="0" w:space="0" w:color="auto"/>
                                                              </w:divBdr>
                                                              <w:divsChild>
                                                                <w:div w:id="2094858860">
                                                                  <w:marLeft w:val="0"/>
                                                                  <w:marRight w:val="0"/>
                                                                  <w:marTop w:val="0"/>
                                                                  <w:marBottom w:val="0"/>
                                                                  <w:divBdr>
                                                                    <w:top w:val="none" w:sz="0" w:space="0" w:color="auto"/>
                                                                    <w:left w:val="none" w:sz="0" w:space="0" w:color="auto"/>
                                                                    <w:bottom w:val="none" w:sz="0" w:space="0" w:color="auto"/>
                                                                    <w:right w:val="none" w:sz="0" w:space="0" w:color="auto"/>
                                                                  </w:divBdr>
                                                                  <w:divsChild>
                                                                    <w:div w:id="900092874">
                                                                      <w:marLeft w:val="0"/>
                                                                      <w:marRight w:val="0"/>
                                                                      <w:marTop w:val="0"/>
                                                                      <w:marBottom w:val="0"/>
                                                                      <w:divBdr>
                                                                        <w:top w:val="none" w:sz="0" w:space="0" w:color="auto"/>
                                                                        <w:left w:val="none" w:sz="0" w:space="0" w:color="auto"/>
                                                                        <w:bottom w:val="none" w:sz="0" w:space="0" w:color="auto"/>
                                                                        <w:right w:val="none" w:sz="0" w:space="0" w:color="auto"/>
                                                                      </w:divBdr>
                                                                      <w:divsChild>
                                                                        <w:div w:id="1121650470">
                                                                          <w:marLeft w:val="0"/>
                                                                          <w:marRight w:val="0"/>
                                                                          <w:marTop w:val="0"/>
                                                                          <w:marBottom w:val="0"/>
                                                                          <w:divBdr>
                                                                            <w:top w:val="none" w:sz="0" w:space="0" w:color="auto"/>
                                                                            <w:left w:val="none" w:sz="0" w:space="0" w:color="auto"/>
                                                                            <w:bottom w:val="none" w:sz="0" w:space="0" w:color="auto"/>
                                                                            <w:right w:val="none" w:sz="0" w:space="0" w:color="auto"/>
                                                                          </w:divBdr>
                                                                          <w:divsChild>
                                                                            <w:div w:id="435826539">
                                                                              <w:marLeft w:val="0"/>
                                                                              <w:marRight w:val="0"/>
                                                                              <w:marTop w:val="0"/>
                                                                              <w:marBottom w:val="0"/>
                                                                              <w:divBdr>
                                                                                <w:top w:val="none" w:sz="0" w:space="0" w:color="auto"/>
                                                                                <w:left w:val="none" w:sz="0" w:space="0" w:color="auto"/>
                                                                                <w:bottom w:val="none" w:sz="0" w:space="0" w:color="auto"/>
                                                                                <w:right w:val="none" w:sz="0" w:space="0" w:color="auto"/>
                                                                              </w:divBdr>
                                                                              <w:divsChild>
                                                                                <w:div w:id="553545576">
                                                                                  <w:marLeft w:val="0"/>
                                                                                  <w:marRight w:val="0"/>
                                                                                  <w:marTop w:val="0"/>
                                                                                  <w:marBottom w:val="0"/>
                                                                                  <w:divBdr>
                                                                                    <w:top w:val="none" w:sz="0" w:space="0" w:color="auto"/>
                                                                                    <w:left w:val="none" w:sz="0" w:space="0" w:color="auto"/>
                                                                                    <w:bottom w:val="none" w:sz="0" w:space="0" w:color="auto"/>
                                                                                    <w:right w:val="none" w:sz="0" w:space="0" w:color="auto"/>
                                                                                  </w:divBdr>
                                                                                  <w:divsChild>
                                                                                    <w:div w:id="615411743">
                                                                                      <w:marLeft w:val="0"/>
                                                                                      <w:marRight w:val="0"/>
                                                                                      <w:marTop w:val="0"/>
                                                                                      <w:marBottom w:val="0"/>
                                                                                      <w:divBdr>
                                                                                        <w:top w:val="none" w:sz="0" w:space="0" w:color="auto"/>
                                                                                        <w:left w:val="none" w:sz="0" w:space="0" w:color="auto"/>
                                                                                        <w:bottom w:val="none" w:sz="0" w:space="0" w:color="auto"/>
                                                                                        <w:right w:val="none" w:sz="0" w:space="0" w:color="auto"/>
                                                                                      </w:divBdr>
                                                                                    </w:div>
                                                                                    <w:div w:id="19434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18589">
      <w:bodyDiv w:val="1"/>
      <w:marLeft w:val="0"/>
      <w:marRight w:val="0"/>
      <w:marTop w:val="0"/>
      <w:marBottom w:val="0"/>
      <w:divBdr>
        <w:top w:val="none" w:sz="0" w:space="0" w:color="auto"/>
        <w:left w:val="none" w:sz="0" w:space="0" w:color="auto"/>
        <w:bottom w:val="none" w:sz="0" w:space="0" w:color="auto"/>
        <w:right w:val="none" w:sz="0" w:space="0" w:color="auto"/>
      </w:divBdr>
      <w:divsChild>
        <w:div w:id="1611662774">
          <w:marLeft w:val="0"/>
          <w:marRight w:val="0"/>
          <w:marTop w:val="0"/>
          <w:marBottom w:val="0"/>
          <w:divBdr>
            <w:top w:val="none" w:sz="0" w:space="0" w:color="auto"/>
            <w:left w:val="none" w:sz="0" w:space="0" w:color="auto"/>
            <w:bottom w:val="none" w:sz="0" w:space="0" w:color="auto"/>
            <w:right w:val="none" w:sz="0" w:space="0" w:color="auto"/>
          </w:divBdr>
          <w:divsChild>
            <w:div w:id="546533840">
              <w:marLeft w:val="0"/>
              <w:marRight w:val="0"/>
              <w:marTop w:val="0"/>
              <w:marBottom w:val="0"/>
              <w:divBdr>
                <w:top w:val="none" w:sz="0" w:space="0" w:color="auto"/>
                <w:left w:val="none" w:sz="0" w:space="0" w:color="auto"/>
                <w:bottom w:val="none" w:sz="0" w:space="0" w:color="auto"/>
                <w:right w:val="none" w:sz="0" w:space="0" w:color="auto"/>
              </w:divBdr>
              <w:divsChild>
                <w:div w:id="1131553228">
                  <w:marLeft w:val="0"/>
                  <w:marRight w:val="0"/>
                  <w:marTop w:val="0"/>
                  <w:marBottom w:val="0"/>
                  <w:divBdr>
                    <w:top w:val="none" w:sz="0" w:space="0" w:color="auto"/>
                    <w:left w:val="none" w:sz="0" w:space="0" w:color="auto"/>
                    <w:bottom w:val="none" w:sz="0" w:space="0" w:color="auto"/>
                    <w:right w:val="none" w:sz="0" w:space="0" w:color="auto"/>
                  </w:divBdr>
                  <w:divsChild>
                    <w:div w:id="1810586525">
                      <w:marLeft w:val="0"/>
                      <w:marRight w:val="0"/>
                      <w:marTop w:val="0"/>
                      <w:marBottom w:val="0"/>
                      <w:divBdr>
                        <w:top w:val="none" w:sz="0" w:space="0" w:color="auto"/>
                        <w:left w:val="none" w:sz="0" w:space="0" w:color="auto"/>
                        <w:bottom w:val="none" w:sz="0" w:space="0" w:color="auto"/>
                        <w:right w:val="none" w:sz="0" w:space="0" w:color="auto"/>
                      </w:divBdr>
                      <w:divsChild>
                        <w:div w:id="1830242632">
                          <w:marLeft w:val="0"/>
                          <w:marRight w:val="0"/>
                          <w:marTop w:val="0"/>
                          <w:marBottom w:val="0"/>
                          <w:divBdr>
                            <w:top w:val="none" w:sz="0" w:space="0" w:color="auto"/>
                            <w:left w:val="none" w:sz="0" w:space="0" w:color="auto"/>
                            <w:bottom w:val="none" w:sz="0" w:space="0" w:color="auto"/>
                            <w:right w:val="none" w:sz="0" w:space="0" w:color="auto"/>
                          </w:divBdr>
                          <w:divsChild>
                            <w:div w:id="1778982850">
                              <w:marLeft w:val="0"/>
                              <w:marRight w:val="0"/>
                              <w:marTop w:val="0"/>
                              <w:marBottom w:val="0"/>
                              <w:divBdr>
                                <w:top w:val="none" w:sz="0" w:space="0" w:color="auto"/>
                                <w:left w:val="none" w:sz="0" w:space="0" w:color="auto"/>
                                <w:bottom w:val="none" w:sz="0" w:space="0" w:color="auto"/>
                                <w:right w:val="none" w:sz="0" w:space="0" w:color="auto"/>
                              </w:divBdr>
                              <w:divsChild>
                                <w:div w:id="509829406">
                                  <w:marLeft w:val="0"/>
                                  <w:marRight w:val="0"/>
                                  <w:marTop w:val="0"/>
                                  <w:marBottom w:val="0"/>
                                  <w:divBdr>
                                    <w:top w:val="none" w:sz="0" w:space="0" w:color="auto"/>
                                    <w:left w:val="none" w:sz="0" w:space="0" w:color="auto"/>
                                    <w:bottom w:val="none" w:sz="0" w:space="0" w:color="auto"/>
                                    <w:right w:val="none" w:sz="0" w:space="0" w:color="auto"/>
                                  </w:divBdr>
                                  <w:divsChild>
                                    <w:div w:id="1355303205">
                                      <w:marLeft w:val="0"/>
                                      <w:marRight w:val="0"/>
                                      <w:marTop w:val="0"/>
                                      <w:marBottom w:val="0"/>
                                      <w:divBdr>
                                        <w:top w:val="none" w:sz="0" w:space="0" w:color="auto"/>
                                        <w:left w:val="none" w:sz="0" w:space="0" w:color="auto"/>
                                        <w:bottom w:val="none" w:sz="0" w:space="0" w:color="auto"/>
                                        <w:right w:val="none" w:sz="0" w:space="0" w:color="auto"/>
                                      </w:divBdr>
                                      <w:divsChild>
                                        <w:div w:id="103235397">
                                          <w:marLeft w:val="0"/>
                                          <w:marRight w:val="0"/>
                                          <w:marTop w:val="0"/>
                                          <w:marBottom w:val="0"/>
                                          <w:divBdr>
                                            <w:top w:val="none" w:sz="0" w:space="0" w:color="auto"/>
                                            <w:left w:val="none" w:sz="0" w:space="0" w:color="auto"/>
                                            <w:bottom w:val="none" w:sz="0" w:space="0" w:color="auto"/>
                                            <w:right w:val="none" w:sz="0" w:space="0" w:color="auto"/>
                                          </w:divBdr>
                                          <w:divsChild>
                                            <w:div w:id="1290084334">
                                              <w:marLeft w:val="0"/>
                                              <w:marRight w:val="0"/>
                                              <w:marTop w:val="0"/>
                                              <w:marBottom w:val="0"/>
                                              <w:divBdr>
                                                <w:top w:val="none" w:sz="0" w:space="0" w:color="auto"/>
                                                <w:left w:val="none" w:sz="0" w:space="0" w:color="auto"/>
                                                <w:bottom w:val="none" w:sz="0" w:space="0" w:color="auto"/>
                                                <w:right w:val="none" w:sz="0" w:space="0" w:color="auto"/>
                                              </w:divBdr>
                                              <w:divsChild>
                                                <w:div w:id="962662139">
                                                  <w:marLeft w:val="0"/>
                                                  <w:marRight w:val="0"/>
                                                  <w:marTop w:val="0"/>
                                                  <w:marBottom w:val="285"/>
                                                  <w:divBdr>
                                                    <w:top w:val="none" w:sz="0" w:space="0" w:color="auto"/>
                                                    <w:left w:val="none" w:sz="0" w:space="0" w:color="auto"/>
                                                    <w:bottom w:val="none" w:sz="0" w:space="0" w:color="auto"/>
                                                    <w:right w:val="none" w:sz="0" w:space="0" w:color="auto"/>
                                                  </w:divBdr>
                                                  <w:divsChild>
                                                    <w:div w:id="1507398232">
                                                      <w:marLeft w:val="0"/>
                                                      <w:marRight w:val="0"/>
                                                      <w:marTop w:val="0"/>
                                                      <w:marBottom w:val="0"/>
                                                      <w:divBdr>
                                                        <w:top w:val="none" w:sz="0" w:space="0" w:color="auto"/>
                                                        <w:left w:val="none" w:sz="0" w:space="0" w:color="auto"/>
                                                        <w:bottom w:val="none" w:sz="0" w:space="0" w:color="auto"/>
                                                        <w:right w:val="none" w:sz="0" w:space="0" w:color="auto"/>
                                                      </w:divBdr>
                                                      <w:divsChild>
                                                        <w:div w:id="1284967153">
                                                          <w:marLeft w:val="0"/>
                                                          <w:marRight w:val="0"/>
                                                          <w:marTop w:val="0"/>
                                                          <w:marBottom w:val="0"/>
                                                          <w:divBdr>
                                                            <w:top w:val="single" w:sz="12" w:space="0" w:color="ABABAB"/>
                                                            <w:left w:val="single" w:sz="6" w:space="0" w:color="ABABAB"/>
                                                            <w:bottom w:val="single" w:sz="6" w:space="0" w:color="ABABAB"/>
                                                            <w:right w:val="single" w:sz="6" w:space="0" w:color="ABABAB"/>
                                                          </w:divBdr>
                                                          <w:divsChild>
                                                            <w:div w:id="950622520">
                                                              <w:marLeft w:val="0"/>
                                                              <w:marRight w:val="0"/>
                                                              <w:marTop w:val="0"/>
                                                              <w:marBottom w:val="0"/>
                                                              <w:divBdr>
                                                                <w:top w:val="none" w:sz="0" w:space="0" w:color="auto"/>
                                                                <w:left w:val="none" w:sz="0" w:space="0" w:color="auto"/>
                                                                <w:bottom w:val="none" w:sz="0" w:space="0" w:color="auto"/>
                                                                <w:right w:val="none" w:sz="0" w:space="0" w:color="auto"/>
                                                              </w:divBdr>
                                                              <w:divsChild>
                                                                <w:div w:id="1502550009">
                                                                  <w:marLeft w:val="0"/>
                                                                  <w:marRight w:val="0"/>
                                                                  <w:marTop w:val="0"/>
                                                                  <w:marBottom w:val="0"/>
                                                                  <w:divBdr>
                                                                    <w:top w:val="none" w:sz="0" w:space="0" w:color="auto"/>
                                                                    <w:left w:val="none" w:sz="0" w:space="0" w:color="auto"/>
                                                                    <w:bottom w:val="none" w:sz="0" w:space="0" w:color="auto"/>
                                                                    <w:right w:val="none" w:sz="0" w:space="0" w:color="auto"/>
                                                                  </w:divBdr>
                                                                  <w:divsChild>
                                                                    <w:div w:id="1106195569">
                                                                      <w:marLeft w:val="0"/>
                                                                      <w:marRight w:val="0"/>
                                                                      <w:marTop w:val="0"/>
                                                                      <w:marBottom w:val="0"/>
                                                                      <w:divBdr>
                                                                        <w:top w:val="none" w:sz="0" w:space="0" w:color="auto"/>
                                                                        <w:left w:val="none" w:sz="0" w:space="0" w:color="auto"/>
                                                                        <w:bottom w:val="none" w:sz="0" w:space="0" w:color="auto"/>
                                                                        <w:right w:val="none" w:sz="0" w:space="0" w:color="auto"/>
                                                                      </w:divBdr>
                                                                      <w:divsChild>
                                                                        <w:div w:id="1557625446">
                                                                          <w:marLeft w:val="0"/>
                                                                          <w:marRight w:val="0"/>
                                                                          <w:marTop w:val="0"/>
                                                                          <w:marBottom w:val="0"/>
                                                                          <w:divBdr>
                                                                            <w:top w:val="none" w:sz="0" w:space="0" w:color="auto"/>
                                                                            <w:left w:val="none" w:sz="0" w:space="0" w:color="auto"/>
                                                                            <w:bottom w:val="none" w:sz="0" w:space="0" w:color="auto"/>
                                                                            <w:right w:val="none" w:sz="0" w:space="0" w:color="auto"/>
                                                                          </w:divBdr>
                                                                          <w:divsChild>
                                                                            <w:div w:id="336228549">
                                                                              <w:marLeft w:val="0"/>
                                                                              <w:marRight w:val="0"/>
                                                                              <w:marTop w:val="0"/>
                                                                              <w:marBottom w:val="0"/>
                                                                              <w:divBdr>
                                                                                <w:top w:val="none" w:sz="0" w:space="0" w:color="auto"/>
                                                                                <w:left w:val="none" w:sz="0" w:space="0" w:color="auto"/>
                                                                                <w:bottom w:val="none" w:sz="0" w:space="0" w:color="auto"/>
                                                                                <w:right w:val="none" w:sz="0" w:space="0" w:color="auto"/>
                                                                              </w:divBdr>
                                                                              <w:divsChild>
                                                                                <w:div w:id="196281071">
                                                                                  <w:marLeft w:val="0"/>
                                                                                  <w:marRight w:val="0"/>
                                                                                  <w:marTop w:val="0"/>
                                                                                  <w:marBottom w:val="0"/>
                                                                                  <w:divBdr>
                                                                                    <w:top w:val="none" w:sz="0" w:space="0" w:color="auto"/>
                                                                                    <w:left w:val="none" w:sz="0" w:space="0" w:color="auto"/>
                                                                                    <w:bottom w:val="none" w:sz="0" w:space="0" w:color="auto"/>
                                                                                    <w:right w:val="none" w:sz="0" w:space="0" w:color="auto"/>
                                                                                  </w:divBdr>
                                                                                  <w:divsChild>
                                                                                    <w:div w:id="10293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739425">
      <w:bodyDiv w:val="1"/>
      <w:marLeft w:val="0"/>
      <w:marRight w:val="0"/>
      <w:marTop w:val="0"/>
      <w:marBottom w:val="0"/>
      <w:divBdr>
        <w:top w:val="none" w:sz="0" w:space="0" w:color="auto"/>
        <w:left w:val="none" w:sz="0" w:space="0" w:color="auto"/>
        <w:bottom w:val="none" w:sz="0" w:space="0" w:color="auto"/>
        <w:right w:val="none" w:sz="0" w:space="0" w:color="auto"/>
      </w:divBdr>
    </w:div>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474032401">
      <w:bodyDiv w:val="1"/>
      <w:marLeft w:val="0"/>
      <w:marRight w:val="0"/>
      <w:marTop w:val="0"/>
      <w:marBottom w:val="0"/>
      <w:divBdr>
        <w:top w:val="none" w:sz="0" w:space="0" w:color="auto"/>
        <w:left w:val="none" w:sz="0" w:space="0" w:color="auto"/>
        <w:bottom w:val="none" w:sz="0" w:space="0" w:color="auto"/>
        <w:right w:val="none" w:sz="0" w:space="0" w:color="auto"/>
      </w:divBdr>
    </w:div>
    <w:div w:id="500700676">
      <w:bodyDiv w:val="1"/>
      <w:marLeft w:val="0"/>
      <w:marRight w:val="0"/>
      <w:marTop w:val="0"/>
      <w:marBottom w:val="0"/>
      <w:divBdr>
        <w:top w:val="none" w:sz="0" w:space="0" w:color="auto"/>
        <w:left w:val="none" w:sz="0" w:space="0" w:color="auto"/>
        <w:bottom w:val="none" w:sz="0" w:space="0" w:color="auto"/>
        <w:right w:val="none" w:sz="0" w:space="0" w:color="auto"/>
      </w:divBdr>
    </w:div>
    <w:div w:id="548344907">
      <w:bodyDiv w:val="1"/>
      <w:marLeft w:val="0"/>
      <w:marRight w:val="0"/>
      <w:marTop w:val="0"/>
      <w:marBottom w:val="0"/>
      <w:divBdr>
        <w:top w:val="none" w:sz="0" w:space="0" w:color="auto"/>
        <w:left w:val="none" w:sz="0" w:space="0" w:color="auto"/>
        <w:bottom w:val="none" w:sz="0" w:space="0" w:color="auto"/>
        <w:right w:val="none" w:sz="0" w:space="0" w:color="auto"/>
      </w:divBdr>
    </w:div>
    <w:div w:id="564098554">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672270213">
      <w:bodyDiv w:val="1"/>
      <w:marLeft w:val="0"/>
      <w:marRight w:val="0"/>
      <w:marTop w:val="0"/>
      <w:marBottom w:val="0"/>
      <w:divBdr>
        <w:top w:val="none" w:sz="0" w:space="0" w:color="auto"/>
        <w:left w:val="none" w:sz="0" w:space="0" w:color="auto"/>
        <w:bottom w:val="none" w:sz="0" w:space="0" w:color="auto"/>
        <w:right w:val="none" w:sz="0" w:space="0" w:color="auto"/>
      </w:divBdr>
    </w:div>
    <w:div w:id="686980743">
      <w:bodyDiv w:val="1"/>
      <w:marLeft w:val="0"/>
      <w:marRight w:val="0"/>
      <w:marTop w:val="0"/>
      <w:marBottom w:val="0"/>
      <w:divBdr>
        <w:top w:val="none" w:sz="0" w:space="0" w:color="auto"/>
        <w:left w:val="none" w:sz="0" w:space="0" w:color="auto"/>
        <w:bottom w:val="none" w:sz="0" w:space="0" w:color="auto"/>
        <w:right w:val="none" w:sz="0" w:space="0" w:color="auto"/>
      </w:divBdr>
    </w:div>
    <w:div w:id="805779526">
      <w:bodyDiv w:val="1"/>
      <w:marLeft w:val="0"/>
      <w:marRight w:val="0"/>
      <w:marTop w:val="0"/>
      <w:marBottom w:val="0"/>
      <w:divBdr>
        <w:top w:val="none" w:sz="0" w:space="0" w:color="auto"/>
        <w:left w:val="none" w:sz="0" w:space="0" w:color="auto"/>
        <w:bottom w:val="none" w:sz="0" w:space="0" w:color="auto"/>
        <w:right w:val="none" w:sz="0" w:space="0" w:color="auto"/>
      </w:divBdr>
    </w:div>
    <w:div w:id="855313136">
      <w:bodyDiv w:val="1"/>
      <w:marLeft w:val="0"/>
      <w:marRight w:val="0"/>
      <w:marTop w:val="0"/>
      <w:marBottom w:val="0"/>
      <w:divBdr>
        <w:top w:val="none" w:sz="0" w:space="0" w:color="auto"/>
        <w:left w:val="none" w:sz="0" w:space="0" w:color="auto"/>
        <w:bottom w:val="none" w:sz="0" w:space="0" w:color="auto"/>
        <w:right w:val="none" w:sz="0" w:space="0" w:color="auto"/>
      </w:divBdr>
      <w:divsChild>
        <w:div w:id="1385367337">
          <w:marLeft w:val="0"/>
          <w:marRight w:val="0"/>
          <w:marTop w:val="0"/>
          <w:marBottom w:val="0"/>
          <w:divBdr>
            <w:top w:val="none" w:sz="0" w:space="0" w:color="auto"/>
            <w:left w:val="none" w:sz="0" w:space="0" w:color="auto"/>
            <w:bottom w:val="none" w:sz="0" w:space="0" w:color="auto"/>
            <w:right w:val="none" w:sz="0" w:space="0" w:color="auto"/>
          </w:divBdr>
          <w:divsChild>
            <w:div w:id="566768752">
              <w:marLeft w:val="0"/>
              <w:marRight w:val="0"/>
              <w:marTop w:val="0"/>
              <w:marBottom w:val="0"/>
              <w:divBdr>
                <w:top w:val="none" w:sz="0" w:space="0" w:color="auto"/>
                <w:left w:val="none" w:sz="0" w:space="0" w:color="auto"/>
                <w:bottom w:val="none" w:sz="0" w:space="0" w:color="auto"/>
                <w:right w:val="none" w:sz="0" w:space="0" w:color="auto"/>
              </w:divBdr>
              <w:divsChild>
                <w:div w:id="359866531">
                  <w:marLeft w:val="0"/>
                  <w:marRight w:val="0"/>
                  <w:marTop w:val="0"/>
                  <w:marBottom w:val="0"/>
                  <w:divBdr>
                    <w:top w:val="none" w:sz="0" w:space="0" w:color="auto"/>
                    <w:left w:val="none" w:sz="0" w:space="0" w:color="auto"/>
                    <w:bottom w:val="none" w:sz="0" w:space="0" w:color="auto"/>
                    <w:right w:val="none" w:sz="0" w:space="0" w:color="auto"/>
                  </w:divBdr>
                  <w:divsChild>
                    <w:div w:id="456418118">
                      <w:marLeft w:val="0"/>
                      <w:marRight w:val="0"/>
                      <w:marTop w:val="0"/>
                      <w:marBottom w:val="0"/>
                      <w:divBdr>
                        <w:top w:val="none" w:sz="0" w:space="0" w:color="auto"/>
                        <w:left w:val="none" w:sz="0" w:space="0" w:color="auto"/>
                        <w:bottom w:val="none" w:sz="0" w:space="0" w:color="auto"/>
                        <w:right w:val="none" w:sz="0" w:space="0" w:color="auto"/>
                      </w:divBdr>
                      <w:divsChild>
                        <w:div w:id="625039600">
                          <w:marLeft w:val="0"/>
                          <w:marRight w:val="0"/>
                          <w:marTop w:val="0"/>
                          <w:marBottom w:val="0"/>
                          <w:divBdr>
                            <w:top w:val="none" w:sz="0" w:space="0" w:color="auto"/>
                            <w:left w:val="none" w:sz="0" w:space="0" w:color="auto"/>
                            <w:bottom w:val="none" w:sz="0" w:space="0" w:color="auto"/>
                            <w:right w:val="none" w:sz="0" w:space="0" w:color="auto"/>
                          </w:divBdr>
                          <w:divsChild>
                            <w:div w:id="854880051">
                              <w:marLeft w:val="0"/>
                              <w:marRight w:val="0"/>
                              <w:marTop w:val="0"/>
                              <w:marBottom w:val="0"/>
                              <w:divBdr>
                                <w:top w:val="none" w:sz="0" w:space="0" w:color="auto"/>
                                <w:left w:val="none" w:sz="0" w:space="0" w:color="auto"/>
                                <w:bottom w:val="none" w:sz="0" w:space="0" w:color="auto"/>
                                <w:right w:val="none" w:sz="0" w:space="0" w:color="auto"/>
                              </w:divBdr>
                              <w:divsChild>
                                <w:div w:id="73283579">
                                  <w:marLeft w:val="0"/>
                                  <w:marRight w:val="0"/>
                                  <w:marTop w:val="0"/>
                                  <w:marBottom w:val="0"/>
                                  <w:divBdr>
                                    <w:top w:val="none" w:sz="0" w:space="0" w:color="auto"/>
                                    <w:left w:val="none" w:sz="0" w:space="0" w:color="auto"/>
                                    <w:bottom w:val="none" w:sz="0" w:space="0" w:color="auto"/>
                                    <w:right w:val="none" w:sz="0" w:space="0" w:color="auto"/>
                                  </w:divBdr>
                                  <w:divsChild>
                                    <w:div w:id="1272670062">
                                      <w:marLeft w:val="0"/>
                                      <w:marRight w:val="0"/>
                                      <w:marTop w:val="0"/>
                                      <w:marBottom w:val="0"/>
                                      <w:divBdr>
                                        <w:top w:val="none" w:sz="0" w:space="0" w:color="auto"/>
                                        <w:left w:val="none" w:sz="0" w:space="0" w:color="auto"/>
                                        <w:bottom w:val="none" w:sz="0" w:space="0" w:color="auto"/>
                                        <w:right w:val="none" w:sz="0" w:space="0" w:color="auto"/>
                                      </w:divBdr>
                                      <w:divsChild>
                                        <w:div w:id="1807892119">
                                          <w:marLeft w:val="0"/>
                                          <w:marRight w:val="0"/>
                                          <w:marTop w:val="0"/>
                                          <w:marBottom w:val="0"/>
                                          <w:divBdr>
                                            <w:top w:val="none" w:sz="0" w:space="0" w:color="auto"/>
                                            <w:left w:val="none" w:sz="0" w:space="0" w:color="auto"/>
                                            <w:bottom w:val="none" w:sz="0" w:space="0" w:color="auto"/>
                                            <w:right w:val="none" w:sz="0" w:space="0" w:color="auto"/>
                                          </w:divBdr>
                                          <w:divsChild>
                                            <w:div w:id="1131706249">
                                              <w:marLeft w:val="0"/>
                                              <w:marRight w:val="0"/>
                                              <w:marTop w:val="0"/>
                                              <w:marBottom w:val="0"/>
                                              <w:divBdr>
                                                <w:top w:val="none" w:sz="0" w:space="0" w:color="auto"/>
                                                <w:left w:val="none" w:sz="0" w:space="0" w:color="auto"/>
                                                <w:bottom w:val="none" w:sz="0" w:space="0" w:color="auto"/>
                                                <w:right w:val="none" w:sz="0" w:space="0" w:color="auto"/>
                                              </w:divBdr>
                                              <w:divsChild>
                                                <w:div w:id="2109349692">
                                                  <w:marLeft w:val="0"/>
                                                  <w:marRight w:val="0"/>
                                                  <w:marTop w:val="0"/>
                                                  <w:marBottom w:val="285"/>
                                                  <w:divBdr>
                                                    <w:top w:val="none" w:sz="0" w:space="0" w:color="auto"/>
                                                    <w:left w:val="none" w:sz="0" w:space="0" w:color="auto"/>
                                                    <w:bottom w:val="none" w:sz="0" w:space="0" w:color="auto"/>
                                                    <w:right w:val="none" w:sz="0" w:space="0" w:color="auto"/>
                                                  </w:divBdr>
                                                  <w:divsChild>
                                                    <w:div w:id="1964925171">
                                                      <w:marLeft w:val="0"/>
                                                      <w:marRight w:val="0"/>
                                                      <w:marTop w:val="0"/>
                                                      <w:marBottom w:val="0"/>
                                                      <w:divBdr>
                                                        <w:top w:val="none" w:sz="0" w:space="0" w:color="auto"/>
                                                        <w:left w:val="none" w:sz="0" w:space="0" w:color="auto"/>
                                                        <w:bottom w:val="none" w:sz="0" w:space="0" w:color="auto"/>
                                                        <w:right w:val="none" w:sz="0" w:space="0" w:color="auto"/>
                                                      </w:divBdr>
                                                      <w:divsChild>
                                                        <w:div w:id="779956807">
                                                          <w:marLeft w:val="0"/>
                                                          <w:marRight w:val="0"/>
                                                          <w:marTop w:val="0"/>
                                                          <w:marBottom w:val="0"/>
                                                          <w:divBdr>
                                                            <w:top w:val="single" w:sz="12" w:space="0" w:color="ABABAB"/>
                                                            <w:left w:val="single" w:sz="6" w:space="0" w:color="ABABAB"/>
                                                            <w:bottom w:val="single" w:sz="6" w:space="0" w:color="ABABAB"/>
                                                            <w:right w:val="single" w:sz="6" w:space="0" w:color="ABABAB"/>
                                                          </w:divBdr>
                                                          <w:divsChild>
                                                            <w:div w:id="1802653102">
                                                              <w:marLeft w:val="0"/>
                                                              <w:marRight w:val="0"/>
                                                              <w:marTop w:val="0"/>
                                                              <w:marBottom w:val="0"/>
                                                              <w:divBdr>
                                                                <w:top w:val="none" w:sz="0" w:space="0" w:color="auto"/>
                                                                <w:left w:val="none" w:sz="0" w:space="0" w:color="auto"/>
                                                                <w:bottom w:val="none" w:sz="0" w:space="0" w:color="auto"/>
                                                                <w:right w:val="none" w:sz="0" w:space="0" w:color="auto"/>
                                                              </w:divBdr>
                                                              <w:divsChild>
                                                                <w:div w:id="32511484">
                                                                  <w:marLeft w:val="0"/>
                                                                  <w:marRight w:val="0"/>
                                                                  <w:marTop w:val="0"/>
                                                                  <w:marBottom w:val="0"/>
                                                                  <w:divBdr>
                                                                    <w:top w:val="none" w:sz="0" w:space="0" w:color="auto"/>
                                                                    <w:left w:val="none" w:sz="0" w:space="0" w:color="auto"/>
                                                                    <w:bottom w:val="none" w:sz="0" w:space="0" w:color="auto"/>
                                                                    <w:right w:val="none" w:sz="0" w:space="0" w:color="auto"/>
                                                                  </w:divBdr>
                                                                  <w:divsChild>
                                                                    <w:div w:id="604119613">
                                                                      <w:marLeft w:val="0"/>
                                                                      <w:marRight w:val="0"/>
                                                                      <w:marTop w:val="0"/>
                                                                      <w:marBottom w:val="0"/>
                                                                      <w:divBdr>
                                                                        <w:top w:val="none" w:sz="0" w:space="0" w:color="auto"/>
                                                                        <w:left w:val="none" w:sz="0" w:space="0" w:color="auto"/>
                                                                        <w:bottom w:val="none" w:sz="0" w:space="0" w:color="auto"/>
                                                                        <w:right w:val="none" w:sz="0" w:space="0" w:color="auto"/>
                                                                      </w:divBdr>
                                                                      <w:divsChild>
                                                                        <w:div w:id="465514010">
                                                                          <w:marLeft w:val="0"/>
                                                                          <w:marRight w:val="0"/>
                                                                          <w:marTop w:val="0"/>
                                                                          <w:marBottom w:val="0"/>
                                                                          <w:divBdr>
                                                                            <w:top w:val="none" w:sz="0" w:space="0" w:color="auto"/>
                                                                            <w:left w:val="none" w:sz="0" w:space="0" w:color="auto"/>
                                                                            <w:bottom w:val="none" w:sz="0" w:space="0" w:color="auto"/>
                                                                            <w:right w:val="none" w:sz="0" w:space="0" w:color="auto"/>
                                                                          </w:divBdr>
                                                                          <w:divsChild>
                                                                            <w:div w:id="1077021070">
                                                                              <w:marLeft w:val="0"/>
                                                                              <w:marRight w:val="0"/>
                                                                              <w:marTop w:val="0"/>
                                                                              <w:marBottom w:val="0"/>
                                                                              <w:divBdr>
                                                                                <w:top w:val="none" w:sz="0" w:space="0" w:color="auto"/>
                                                                                <w:left w:val="none" w:sz="0" w:space="0" w:color="auto"/>
                                                                                <w:bottom w:val="none" w:sz="0" w:space="0" w:color="auto"/>
                                                                                <w:right w:val="none" w:sz="0" w:space="0" w:color="auto"/>
                                                                              </w:divBdr>
                                                                              <w:divsChild>
                                                                                <w:div w:id="1456941878">
                                                                                  <w:marLeft w:val="0"/>
                                                                                  <w:marRight w:val="0"/>
                                                                                  <w:marTop w:val="0"/>
                                                                                  <w:marBottom w:val="0"/>
                                                                                  <w:divBdr>
                                                                                    <w:top w:val="none" w:sz="0" w:space="0" w:color="auto"/>
                                                                                    <w:left w:val="none" w:sz="0" w:space="0" w:color="auto"/>
                                                                                    <w:bottom w:val="none" w:sz="0" w:space="0" w:color="auto"/>
                                                                                    <w:right w:val="none" w:sz="0" w:space="0" w:color="auto"/>
                                                                                  </w:divBdr>
                                                                                  <w:divsChild>
                                                                                    <w:div w:id="204756970">
                                                                                      <w:marLeft w:val="0"/>
                                                                                      <w:marRight w:val="0"/>
                                                                                      <w:marTop w:val="0"/>
                                                                                      <w:marBottom w:val="0"/>
                                                                                      <w:divBdr>
                                                                                        <w:top w:val="none" w:sz="0" w:space="0" w:color="auto"/>
                                                                                        <w:left w:val="none" w:sz="0" w:space="0" w:color="auto"/>
                                                                                        <w:bottom w:val="none" w:sz="0" w:space="0" w:color="auto"/>
                                                                                        <w:right w:val="none" w:sz="0" w:space="0" w:color="auto"/>
                                                                                      </w:divBdr>
                                                                                      <w:divsChild>
                                                                                        <w:div w:id="96870089">
                                                                                          <w:marLeft w:val="0"/>
                                                                                          <w:marRight w:val="0"/>
                                                                                          <w:marTop w:val="0"/>
                                                                                          <w:marBottom w:val="0"/>
                                                                                          <w:divBdr>
                                                                                            <w:top w:val="none" w:sz="0" w:space="0" w:color="auto"/>
                                                                                            <w:left w:val="none" w:sz="0" w:space="0" w:color="auto"/>
                                                                                            <w:bottom w:val="none" w:sz="0" w:space="0" w:color="auto"/>
                                                                                            <w:right w:val="none" w:sz="0" w:space="0" w:color="auto"/>
                                                                                          </w:divBdr>
                                                                                        </w:div>
                                                                                        <w:div w:id="314381327">
                                                                                          <w:marLeft w:val="0"/>
                                                                                          <w:marRight w:val="0"/>
                                                                                          <w:marTop w:val="0"/>
                                                                                          <w:marBottom w:val="0"/>
                                                                                          <w:divBdr>
                                                                                            <w:top w:val="none" w:sz="0" w:space="0" w:color="auto"/>
                                                                                            <w:left w:val="none" w:sz="0" w:space="0" w:color="auto"/>
                                                                                            <w:bottom w:val="none" w:sz="0" w:space="0" w:color="auto"/>
                                                                                            <w:right w:val="none" w:sz="0" w:space="0" w:color="auto"/>
                                                                                          </w:divBdr>
                                                                                        </w:div>
                                                                                      </w:divsChild>
                                                                                    </w:div>
                                                                                    <w:div w:id="312486491">
                                                                                      <w:marLeft w:val="0"/>
                                                                                      <w:marRight w:val="0"/>
                                                                                      <w:marTop w:val="0"/>
                                                                                      <w:marBottom w:val="0"/>
                                                                                      <w:divBdr>
                                                                                        <w:top w:val="none" w:sz="0" w:space="0" w:color="auto"/>
                                                                                        <w:left w:val="none" w:sz="0" w:space="0" w:color="auto"/>
                                                                                        <w:bottom w:val="none" w:sz="0" w:space="0" w:color="auto"/>
                                                                                        <w:right w:val="none" w:sz="0" w:space="0" w:color="auto"/>
                                                                                      </w:divBdr>
                                                                                      <w:divsChild>
                                                                                        <w:div w:id="209418625">
                                                                                          <w:marLeft w:val="0"/>
                                                                                          <w:marRight w:val="0"/>
                                                                                          <w:marTop w:val="0"/>
                                                                                          <w:marBottom w:val="0"/>
                                                                                          <w:divBdr>
                                                                                            <w:top w:val="none" w:sz="0" w:space="0" w:color="auto"/>
                                                                                            <w:left w:val="none" w:sz="0" w:space="0" w:color="auto"/>
                                                                                            <w:bottom w:val="none" w:sz="0" w:space="0" w:color="auto"/>
                                                                                            <w:right w:val="none" w:sz="0" w:space="0" w:color="auto"/>
                                                                                          </w:divBdr>
                                                                                        </w:div>
                                                                                        <w:div w:id="1553156023">
                                                                                          <w:marLeft w:val="0"/>
                                                                                          <w:marRight w:val="0"/>
                                                                                          <w:marTop w:val="0"/>
                                                                                          <w:marBottom w:val="0"/>
                                                                                          <w:divBdr>
                                                                                            <w:top w:val="none" w:sz="0" w:space="0" w:color="auto"/>
                                                                                            <w:left w:val="none" w:sz="0" w:space="0" w:color="auto"/>
                                                                                            <w:bottom w:val="none" w:sz="0" w:space="0" w:color="auto"/>
                                                                                            <w:right w:val="none" w:sz="0" w:space="0" w:color="auto"/>
                                                                                          </w:divBdr>
                                                                                        </w:div>
                                                                                        <w:div w:id="1586920690">
                                                                                          <w:marLeft w:val="0"/>
                                                                                          <w:marRight w:val="0"/>
                                                                                          <w:marTop w:val="0"/>
                                                                                          <w:marBottom w:val="0"/>
                                                                                          <w:divBdr>
                                                                                            <w:top w:val="none" w:sz="0" w:space="0" w:color="auto"/>
                                                                                            <w:left w:val="none" w:sz="0" w:space="0" w:color="auto"/>
                                                                                            <w:bottom w:val="none" w:sz="0" w:space="0" w:color="auto"/>
                                                                                            <w:right w:val="none" w:sz="0" w:space="0" w:color="auto"/>
                                                                                          </w:divBdr>
                                                                                        </w:div>
                                                                                        <w:div w:id="1723677654">
                                                                                          <w:marLeft w:val="0"/>
                                                                                          <w:marRight w:val="0"/>
                                                                                          <w:marTop w:val="0"/>
                                                                                          <w:marBottom w:val="0"/>
                                                                                          <w:divBdr>
                                                                                            <w:top w:val="none" w:sz="0" w:space="0" w:color="auto"/>
                                                                                            <w:left w:val="none" w:sz="0" w:space="0" w:color="auto"/>
                                                                                            <w:bottom w:val="none" w:sz="0" w:space="0" w:color="auto"/>
                                                                                            <w:right w:val="none" w:sz="0" w:space="0" w:color="auto"/>
                                                                                          </w:divBdr>
                                                                                        </w:div>
                                                                                        <w:div w:id="1730693042">
                                                                                          <w:marLeft w:val="0"/>
                                                                                          <w:marRight w:val="0"/>
                                                                                          <w:marTop w:val="0"/>
                                                                                          <w:marBottom w:val="0"/>
                                                                                          <w:divBdr>
                                                                                            <w:top w:val="none" w:sz="0" w:space="0" w:color="auto"/>
                                                                                            <w:left w:val="none" w:sz="0" w:space="0" w:color="auto"/>
                                                                                            <w:bottom w:val="none" w:sz="0" w:space="0" w:color="auto"/>
                                                                                            <w:right w:val="none" w:sz="0" w:space="0" w:color="auto"/>
                                                                                          </w:divBdr>
                                                                                        </w:div>
                                                                                      </w:divsChild>
                                                                                    </w:div>
                                                                                    <w:div w:id="856576357">
                                                                                      <w:marLeft w:val="0"/>
                                                                                      <w:marRight w:val="0"/>
                                                                                      <w:marTop w:val="0"/>
                                                                                      <w:marBottom w:val="0"/>
                                                                                      <w:divBdr>
                                                                                        <w:top w:val="none" w:sz="0" w:space="0" w:color="auto"/>
                                                                                        <w:left w:val="none" w:sz="0" w:space="0" w:color="auto"/>
                                                                                        <w:bottom w:val="none" w:sz="0" w:space="0" w:color="auto"/>
                                                                                        <w:right w:val="none" w:sz="0" w:space="0" w:color="auto"/>
                                                                                      </w:divBdr>
                                                                                      <w:divsChild>
                                                                                        <w:div w:id="107508564">
                                                                                          <w:marLeft w:val="0"/>
                                                                                          <w:marRight w:val="0"/>
                                                                                          <w:marTop w:val="0"/>
                                                                                          <w:marBottom w:val="0"/>
                                                                                          <w:divBdr>
                                                                                            <w:top w:val="none" w:sz="0" w:space="0" w:color="auto"/>
                                                                                            <w:left w:val="none" w:sz="0" w:space="0" w:color="auto"/>
                                                                                            <w:bottom w:val="none" w:sz="0" w:space="0" w:color="auto"/>
                                                                                            <w:right w:val="none" w:sz="0" w:space="0" w:color="auto"/>
                                                                                          </w:divBdr>
                                                                                        </w:div>
                                                                                        <w:div w:id="647629055">
                                                                                          <w:marLeft w:val="0"/>
                                                                                          <w:marRight w:val="0"/>
                                                                                          <w:marTop w:val="0"/>
                                                                                          <w:marBottom w:val="0"/>
                                                                                          <w:divBdr>
                                                                                            <w:top w:val="none" w:sz="0" w:space="0" w:color="auto"/>
                                                                                            <w:left w:val="none" w:sz="0" w:space="0" w:color="auto"/>
                                                                                            <w:bottom w:val="none" w:sz="0" w:space="0" w:color="auto"/>
                                                                                            <w:right w:val="none" w:sz="0" w:space="0" w:color="auto"/>
                                                                                          </w:divBdr>
                                                                                        </w:div>
                                                                                        <w:div w:id="680818054">
                                                                                          <w:marLeft w:val="0"/>
                                                                                          <w:marRight w:val="0"/>
                                                                                          <w:marTop w:val="0"/>
                                                                                          <w:marBottom w:val="0"/>
                                                                                          <w:divBdr>
                                                                                            <w:top w:val="none" w:sz="0" w:space="0" w:color="auto"/>
                                                                                            <w:left w:val="none" w:sz="0" w:space="0" w:color="auto"/>
                                                                                            <w:bottom w:val="none" w:sz="0" w:space="0" w:color="auto"/>
                                                                                            <w:right w:val="none" w:sz="0" w:space="0" w:color="auto"/>
                                                                                          </w:divBdr>
                                                                                        </w:div>
                                                                                        <w:div w:id="792869921">
                                                                                          <w:marLeft w:val="0"/>
                                                                                          <w:marRight w:val="0"/>
                                                                                          <w:marTop w:val="0"/>
                                                                                          <w:marBottom w:val="0"/>
                                                                                          <w:divBdr>
                                                                                            <w:top w:val="none" w:sz="0" w:space="0" w:color="auto"/>
                                                                                            <w:left w:val="none" w:sz="0" w:space="0" w:color="auto"/>
                                                                                            <w:bottom w:val="none" w:sz="0" w:space="0" w:color="auto"/>
                                                                                            <w:right w:val="none" w:sz="0" w:space="0" w:color="auto"/>
                                                                                          </w:divBdr>
                                                                                        </w:div>
                                                                                        <w:div w:id="1484546322">
                                                                                          <w:marLeft w:val="0"/>
                                                                                          <w:marRight w:val="0"/>
                                                                                          <w:marTop w:val="0"/>
                                                                                          <w:marBottom w:val="0"/>
                                                                                          <w:divBdr>
                                                                                            <w:top w:val="none" w:sz="0" w:space="0" w:color="auto"/>
                                                                                            <w:left w:val="none" w:sz="0" w:space="0" w:color="auto"/>
                                                                                            <w:bottom w:val="none" w:sz="0" w:space="0" w:color="auto"/>
                                                                                            <w:right w:val="none" w:sz="0" w:space="0" w:color="auto"/>
                                                                                          </w:divBdr>
                                                                                        </w:div>
                                                                                      </w:divsChild>
                                                                                    </w:div>
                                                                                    <w:div w:id="990715502">
                                                                                      <w:marLeft w:val="0"/>
                                                                                      <w:marRight w:val="0"/>
                                                                                      <w:marTop w:val="0"/>
                                                                                      <w:marBottom w:val="0"/>
                                                                                      <w:divBdr>
                                                                                        <w:top w:val="none" w:sz="0" w:space="0" w:color="auto"/>
                                                                                        <w:left w:val="none" w:sz="0" w:space="0" w:color="auto"/>
                                                                                        <w:bottom w:val="none" w:sz="0" w:space="0" w:color="auto"/>
                                                                                        <w:right w:val="none" w:sz="0" w:space="0" w:color="auto"/>
                                                                                      </w:divBdr>
                                                                                    </w:div>
                                                                                    <w:div w:id="1006592009">
                                                                                      <w:marLeft w:val="0"/>
                                                                                      <w:marRight w:val="0"/>
                                                                                      <w:marTop w:val="0"/>
                                                                                      <w:marBottom w:val="0"/>
                                                                                      <w:divBdr>
                                                                                        <w:top w:val="none" w:sz="0" w:space="0" w:color="auto"/>
                                                                                        <w:left w:val="none" w:sz="0" w:space="0" w:color="auto"/>
                                                                                        <w:bottom w:val="none" w:sz="0" w:space="0" w:color="auto"/>
                                                                                        <w:right w:val="none" w:sz="0" w:space="0" w:color="auto"/>
                                                                                      </w:divBdr>
                                                                                      <w:divsChild>
                                                                                        <w:div w:id="463741469">
                                                                                          <w:marLeft w:val="0"/>
                                                                                          <w:marRight w:val="0"/>
                                                                                          <w:marTop w:val="0"/>
                                                                                          <w:marBottom w:val="0"/>
                                                                                          <w:divBdr>
                                                                                            <w:top w:val="none" w:sz="0" w:space="0" w:color="auto"/>
                                                                                            <w:left w:val="none" w:sz="0" w:space="0" w:color="auto"/>
                                                                                            <w:bottom w:val="none" w:sz="0" w:space="0" w:color="auto"/>
                                                                                            <w:right w:val="none" w:sz="0" w:space="0" w:color="auto"/>
                                                                                          </w:divBdr>
                                                                                        </w:div>
                                                                                        <w:div w:id="939921117">
                                                                                          <w:marLeft w:val="0"/>
                                                                                          <w:marRight w:val="0"/>
                                                                                          <w:marTop w:val="0"/>
                                                                                          <w:marBottom w:val="0"/>
                                                                                          <w:divBdr>
                                                                                            <w:top w:val="none" w:sz="0" w:space="0" w:color="auto"/>
                                                                                            <w:left w:val="none" w:sz="0" w:space="0" w:color="auto"/>
                                                                                            <w:bottom w:val="none" w:sz="0" w:space="0" w:color="auto"/>
                                                                                            <w:right w:val="none" w:sz="0" w:space="0" w:color="auto"/>
                                                                                          </w:divBdr>
                                                                                        </w:div>
                                                                                        <w:div w:id="1352023984">
                                                                                          <w:marLeft w:val="0"/>
                                                                                          <w:marRight w:val="0"/>
                                                                                          <w:marTop w:val="0"/>
                                                                                          <w:marBottom w:val="0"/>
                                                                                          <w:divBdr>
                                                                                            <w:top w:val="none" w:sz="0" w:space="0" w:color="auto"/>
                                                                                            <w:left w:val="none" w:sz="0" w:space="0" w:color="auto"/>
                                                                                            <w:bottom w:val="none" w:sz="0" w:space="0" w:color="auto"/>
                                                                                            <w:right w:val="none" w:sz="0" w:space="0" w:color="auto"/>
                                                                                          </w:divBdr>
                                                                                        </w:div>
                                                                                        <w:div w:id="1519387198">
                                                                                          <w:marLeft w:val="0"/>
                                                                                          <w:marRight w:val="0"/>
                                                                                          <w:marTop w:val="0"/>
                                                                                          <w:marBottom w:val="0"/>
                                                                                          <w:divBdr>
                                                                                            <w:top w:val="none" w:sz="0" w:space="0" w:color="auto"/>
                                                                                            <w:left w:val="none" w:sz="0" w:space="0" w:color="auto"/>
                                                                                            <w:bottom w:val="none" w:sz="0" w:space="0" w:color="auto"/>
                                                                                            <w:right w:val="none" w:sz="0" w:space="0" w:color="auto"/>
                                                                                          </w:divBdr>
                                                                                        </w:div>
                                                                                        <w:div w:id="1933051189">
                                                                                          <w:marLeft w:val="0"/>
                                                                                          <w:marRight w:val="0"/>
                                                                                          <w:marTop w:val="0"/>
                                                                                          <w:marBottom w:val="0"/>
                                                                                          <w:divBdr>
                                                                                            <w:top w:val="none" w:sz="0" w:space="0" w:color="auto"/>
                                                                                            <w:left w:val="none" w:sz="0" w:space="0" w:color="auto"/>
                                                                                            <w:bottom w:val="none" w:sz="0" w:space="0" w:color="auto"/>
                                                                                            <w:right w:val="none" w:sz="0" w:space="0" w:color="auto"/>
                                                                                          </w:divBdr>
                                                                                        </w:div>
                                                                                      </w:divsChild>
                                                                                    </w:div>
                                                                                    <w:div w:id="1313606693">
                                                                                      <w:marLeft w:val="0"/>
                                                                                      <w:marRight w:val="0"/>
                                                                                      <w:marTop w:val="0"/>
                                                                                      <w:marBottom w:val="0"/>
                                                                                      <w:divBdr>
                                                                                        <w:top w:val="none" w:sz="0" w:space="0" w:color="auto"/>
                                                                                        <w:left w:val="none" w:sz="0" w:space="0" w:color="auto"/>
                                                                                        <w:bottom w:val="none" w:sz="0" w:space="0" w:color="auto"/>
                                                                                        <w:right w:val="none" w:sz="0" w:space="0" w:color="auto"/>
                                                                                      </w:divBdr>
                                                                                      <w:divsChild>
                                                                                        <w:div w:id="839009043">
                                                                                          <w:marLeft w:val="0"/>
                                                                                          <w:marRight w:val="0"/>
                                                                                          <w:marTop w:val="0"/>
                                                                                          <w:marBottom w:val="0"/>
                                                                                          <w:divBdr>
                                                                                            <w:top w:val="none" w:sz="0" w:space="0" w:color="auto"/>
                                                                                            <w:left w:val="none" w:sz="0" w:space="0" w:color="auto"/>
                                                                                            <w:bottom w:val="none" w:sz="0" w:space="0" w:color="auto"/>
                                                                                            <w:right w:val="none" w:sz="0" w:space="0" w:color="auto"/>
                                                                                          </w:divBdr>
                                                                                        </w:div>
                                                                                        <w:div w:id="900293016">
                                                                                          <w:marLeft w:val="0"/>
                                                                                          <w:marRight w:val="0"/>
                                                                                          <w:marTop w:val="0"/>
                                                                                          <w:marBottom w:val="0"/>
                                                                                          <w:divBdr>
                                                                                            <w:top w:val="none" w:sz="0" w:space="0" w:color="auto"/>
                                                                                            <w:left w:val="none" w:sz="0" w:space="0" w:color="auto"/>
                                                                                            <w:bottom w:val="none" w:sz="0" w:space="0" w:color="auto"/>
                                                                                            <w:right w:val="none" w:sz="0" w:space="0" w:color="auto"/>
                                                                                          </w:divBdr>
                                                                                        </w:div>
                                                                                        <w:div w:id="1043595382">
                                                                                          <w:marLeft w:val="0"/>
                                                                                          <w:marRight w:val="0"/>
                                                                                          <w:marTop w:val="0"/>
                                                                                          <w:marBottom w:val="0"/>
                                                                                          <w:divBdr>
                                                                                            <w:top w:val="none" w:sz="0" w:space="0" w:color="auto"/>
                                                                                            <w:left w:val="none" w:sz="0" w:space="0" w:color="auto"/>
                                                                                            <w:bottom w:val="none" w:sz="0" w:space="0" w:color="auto"/>
                                                                                            <w:right w:val="none" w:sz="0" w:space="0" w:color="auto"/>
                                                                                          </w:divBdr>
                                                                                        </w:div>
                                                                                        <w:div w:id="1051227205">
                                                                                          <w:marLeft w:val="0"/>
                                                                                          <w:marRight w:val="0"/>
                                                                                          <w:marTop w:val="0"/>
                                                                                          <w:marBottom w:val="0"/>
                                                                                          <w:divBdr>
                                                                                            <w:top w:val="none" w:sz="0" w:space="0" w:color="auto"/>
                                                                                            <w:left w:val="none" w:sz="0" w:space="0" w:color="auto"/>
                                                                                            <w:bottom w:val="none" w:sz="0" w:space="0" w:color="auto"/>
                                                                                            <w:right w:val="none" w:sz="0" w:space="0" w:color="auto"/>
                                                                                          </w:divBdr>
                                                                                        </w:div>
                                                                                        <w:div w:id="2109307700">
                                                                                          <w:marLeft w:val="0"/>
                                                                                          <w:marRight w:val="0"/>
                                                                                          <w:marTop w:val="0"/>
                                                                                          <w:marBottom w:val="0"/>
                                                                                          <w:divBdr>
                                                                                            <w:top w:val="none" w:sz="0" w:space="0" w:color="auto"/>
                                                                                            <w:left w:val="none" w:sz="0" w:space="0" w:color="auto"/>
                                                                                            <w:bottom w:val="none" w:sz="0" w:space="0" w:color="auto"/>
                                                                                            <w:right w:val="none" w:sz="0" w:space="0" w:color="auto"/>
                                                                                          </w:divBdr>
                                                                                        </w:div>
                                                                                      </w:divsChild>
                                                                                    </w:div>
                                                                                    <w:div w:id="1810589330">
                                                                                      <w:marLeft w:val="0"/>
                                                                                      <w:marRight w:val="0"/>
                                                                                      <w:marTop w:val="0"/>
                                                                                      <w:marBottom w:val="0"/>
                                                                                      <w:divBdr>
                                                                                        <w:top w:val="none" w:sz="0" w:space="0" w:color="auto"/>
                                                                                        <w:left w:val="none" w:sz="0" w:space="0" w:color="auto"/>
                                                                                        <w:bottom w:val="none" w:sz="0" w:space="0" w:color="auto"/>
                                                                                        <w:right w:val="none" w:sz="0" w:space="0" w:color="auto"/>
                                                                                      </w:divBdr>
                                                                                      <w:divsChild>
                                                                                        <w:div w:id="1042943393">
                                                                                          <w:marLeft w:val="0"/>
                                                                                          <w:marRight w:val="0"/>
                                                                                          <w:marTop w:val="0"/>
                                                                                          <w:marBottom w:val="0"/>
                                                                                          <w:divBdr>
                                                                                            <w:top w:val="none" w:sz="0" w:space="0" w:color="auto"/>
                                                                                            <w:left w:val="none" w:sz="0" w:space="0" w:color="auto"/>
                                                                                            <w:bottom w:val="none" w:sz="0" w:space="0" w:color="auto"/>
                                                                                            <w:right w:val="none" w:sz="0" w:space="0" w:color="auto"/>
                                                                                          </w:divBdr>
                                                                                        </w:div>
                                                                                        <w:div w:id="1286306127">
                                                                                          <w:marLeft w:val="0"/>
                                                                                          <w:marRight w:val="0"/>
                                                                                          <w:marTop w:val="0"/>
                                                                                          <w:marBottom w:val="0"/>
                                                                                          <w:divBdr>
                                                                                            <w:top w:val="none" w:sz="0" w:space="0" w:color="auto"/>
                                                                                            <w:left w:val="none" w:sz="0" w:space="0" w:color="auto"/>
                                                                                            <w:bottom w:val="none" w:sz="0" w:space="0" w:color="auto"/>
                                                                                            <w:right w:val="none" w:sz="0" w:space="0" w:color="auto"/>
                                                                                          </w:divBdr>
                                                                                        </w:div>
                                                                                        <w:div w:id="1290628317">
                                                                                          <w:marLeft w:val="0"/>
                                                                                          <w:marRight w:val="0"/>
                                                                                          <w:marTop w:val="0"/>
                                                                                          <w:marBottom w:val="0"/>
                                                                                          <w:divBdr>
                                                                                            <w:top w:val="none" w:sz="0" w:space="0" w:color="auto"/>
                                                                                            <w:left w:val="none" w:sz="0" w:space="0" w:color="auto"/>
                                                                                            <w:bottom w:val="none" w:sz="0" w:space="0" w:color="auto"/>
                                                                                            <w:right w:val="none" w:sz="0" w:space="0" w:color="auto"/>
                                                                                          </w:divBdr>
                                                                                        </w:div>
                                                                                        <w:div w:id="1928226758">
                                                                                          <w:marLeft w:val="0"/>
                                                                                          <w:marRight w:val="0"/>
                                                                                          <w:marTop w:val="0"/>
                                                                                          <w:marBottom w:val="0"/>
                                                                                          <w:divBdr>
                                                                                            <w:top w:val="none" w:sz="0" w:space="0" w:color="auto"/>
                                                                                            <w:left w:val="none" w:sz="0" w:space="0" w:color="auto"/>
                                                                                            <w:bottom w:val="none" w:sz="0" w:space="0" w:color="auto"/>
                                                                                            <w:right w:val="none" w:sz="0" w:space="0" w:color="auto"/>
                                                                                          </w:divBdr>
                                                                                        </w:div>
                                                                                        <w:div w:id="21393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37920">
      <w:bodyDiv w:val="1"/>
      <w:marLeft w:val="0"/>
      <w:marRight w:val="0"/>
      <w:marTop w:val="0"/>
      <w:marBottom w:val="0"/>
      <w:divBdr>
        <w:top w:val="none" w:sz="0" w:space="0" w:color="auto"/>
        <w:left w:val="none" w:sz="0" w:space="0" w:color="auto"/>
        <w:bottom w:val="none" w:sz="0" w:space="0" w:color="auto"/>
        <w:right w:val="none" w:sz="0" w:space="0" w:color="auto"/>
      </w:divBdr>
      <w:divsChild>
        <w:div w:id="1786466317">
          <w:marLeft w:val="0"/>
          <w:marRight w:val="0"/>
          <w:marTop w:val="0"/>
          <w:marBottom w:val="0"/>
          <w:divBdr>
            <w:top w:val="none" w:sz="0" w:space="0" w:color="auto"/>
            <w:left w:val="none" w:sz="0" w:space="0" w:color="auto"/>
            <w:bottom w:val="none" w:sz="0" w:space="0" w:color="auto"/>
            <w:right w:val="none" w:sz="0" w:space="0" w:color="auto"/>
          </w:divBdr>
          <w:divsChild>
            <w:div w:id="1572037855">
              <w:marLeft w:val="0"/>
              <w:marRight w:val="0"/>
              <w:marTop w:val="0"/>
              <w:marBottom w:val="0"/>
              <w:divBdr>
                <w:top w:val="none" w:sz="0" w:space="0" w:color="auto"/>
                <w:left w:val="none" w:sz="0" w:space="0" w:color="auto"/>
                <w:bottom w:val="none" w:sz="0" w:space="0" w:color="auto"/>
                <w:right w:val="none" w:sz="0" w:space="0" w:color="auto"/>
              </w:divBdr>
              <w:divsChild>
                <w:div w:id="1087076159">
                  <w:marLeft w:val="0"/>
                  <w:marRight w:val="0"/>
                  <w:marTop w:val="0"/>
                  <w:marBottom w:val="0"/>
                  <w:divBdr>
                    <w:top w:val="none" w:sz="0" w:space="0" w:color="auto"/>
                    <w:left w:val="none" w:sz="0" w:space="0" w:color="auto"/>
                    <w:bottom w:val="none" w:sz="0" w:space="0" w:color="auto"/>
                    <w:right w:val="none" w:sz="0" w:space="0" w:color="auto"/>
                  </w:divBdr>
                  <w:divsChild>
                    <w:div w:id="1912808005">
                      <w:marLeft w:val="0"/>
                      <w:marRight w:val="0"/>
                      <w:marTop w:val="0"/>
                      <w:marBottom w:val="0"/>
                      <w:divBdr>
                        <w:top w:val="none" w:sz="0" w:space="0" w:color="auto"/>
                        <w:left w:val="none" w:sz="0" w:space="0" w:color="auto"/>
                        <w:bottom w:val="none" w:sz="0" w:space="0" w:color="auto"/>
                        <w:right w:val="none" w:sz="0" w:space="0" w:color="auto"/>
                      </w:divBdr>
                      <w:divsChild>
                        <w:div w:id="1265529386">
                          <w:marLeft w:val="0"/>
                          <w:marRight w:val="0"/>
                          <w:marTop w:val="0"/>
                          <w:marBottom w:val="0"/>
                          <w:divBdr>
                            <w:top w:val="none" w:sz="0" w:space="0" w:color="auto"/>
                            <w:left w:val="none" w:sz="0" w:space="0" w:color="auto"/>
                            <w:bottom w:val="none" w:sz="0" w:space="0" w:color="auto"/>
                            <w:right w:val="none" w:sz="0" w:space="0" w:color="auto"/>
                          </w:divBdr>
                          <w:divsChild>
                            <w:div w:id="246305830">
                              <w:marLeft w:val="0"/>
                              <w:marRight w:val="0"/>
                              <w:marTop w:val="0"/>
                              <w:marBottom w:val="0"/>
                              <w:divBdr>
                                <w:top w:val="none" w:sz="0" w:space="0" w:color="auto"/>
                                <w:left w:val="none" w:sz="0" w:space="0" w:color="auto"/>
                                <w:bottom w:val="none" w:sz="0" w:space="0" w:color="auto"/>
                                <w:right w:val="none" w:sz="0" w:space="0" w:color="auto"/>
                              </w:divBdr>
                              <w:divsChild>
                                <w:div w:id="143472330">
                                  <w:marLeft w:val="0"/>
                                  <w:marRight w:val="0"/>
                                  <w:marTop w:val="0"/>
                                  <w:marBottom w:val="0"/>
                                  <w:divBdr>
                                    <w:top w:val="none" w:sz="0" w:space="0" w:color="auto"/>
                                    <w:left w:val="none" w:sz="0" w:space="0" w:color="auto"/>
                                    <w:bottom w:val="none" w:sz="0" w:space="0" w:color="auto"/>
                                    <w:right w:val="none" w:sz="0" w:space="0" w:color="auto"/>
                                  </w:divBdr>
                                  <w:divsChild>
                                    <w:div w:id="319308418">
                                      <w:marLeft w:val="0"/>
                                      <w:marRight w:val="0"/>
                                      <w:marTop w:val="0"/>
                                      <w:marBottom w:val="0"/>
                                      <w:divBdr>
                                        <w:top w:val="none" w:sz="0" w:space="0" w:color="auto"/>
                                        <w:left w:val="none" w:sz="0" w:space="0" w:color="auto"/>
                                        <w:bottom w:val="none" w:sz="0" w:space="0" w:color="auto"/>
                                        <w:right w:val="none" w:sz="0" w:space="0" w:color="auto"/>
                                      </w:divBdr>
                                      <w:divsChild>
                                        <w:div w:id="1101994630">
                                          <w:marLeft w:val="0"/>
                                          <w:marRight w:val="0"/>
                                          <w:marTop w:val="0"/>
                                          <w:marBottom w:val="0"/>
                                          <w:divBdr>
                                            <w:top w:val="none" w:sz="0" w:space="0" w:color="auto"/>
                                            <w:left w:val="none" w:sz="0" w:space="0" w:color="auto"/>
                                            <w:bottom w:val="none" w:sz="0" w:space="0" w:color="auto"/>
                                            <w:right w:val="none" w:sz="0" w:space="0" w:color="auto"/>
                                          </w:divBdr>
                                          <w:divsChild>
                                            <w:div w:id="94987536">
                                              <w:marLeft w:val="0"/>
                                              <w:marRight w:val="0"/>
                                              <w:marTop w:val="0"/>
                                              <w:marBottom w:val="0"/>
                                              <w:divBdr>
                                                <w:top w:val="none" w:sz="0" w:space="0" w:color="auto"/>
                                                <w:left w:val="none" w:sz="0" w:space="0" w:color="auto"/>
                                                <w:bottom w:val="none" w:sz="0" w:space="0" w:color="auto"/>
                                                <w:right w:val="none" w:sz="0" w:space="0" w:color="auto"/>
                                              </w:divBdr>
                                              <w:divsChild>
                                                <w:div w:id="117145572">
                                                  <w:marLeft w:val="0"/>
                                                  <w:marRight w:val="0"/>
                                                  <w:marTop w:val="0"/>
                                                  <w:marBottom w:val="285"/>
                                                  <w:divBdr>
                                                    <w:top w:val="none" w:sz="0" w:space="0" w:color="auto"/>
                                                    <w:left w:val="none" w:sz="0" w:space="0" w:color="auto"/>
                                                    <w:bottom w:val="none" w:sz="0" w:space="0" w:color="auto"/>
                                                    <w:right w:val="none" w:sz="0" w:space="0" w:color="auto"/>
                                                  </w:divBdr>
                                                  <w:divsChild>
                                                    <w:div w:id="490173018">
                                                      <w:marLeft w:val="0"/>
                                                      <w:marRight w:val="0"/>
                                                      <w:marTop w:val="0"/>
                                                      <w:marBottom w:val="0"/>
                                                      <w:divBdr>
                                                        <w:top w:val="none" w:sz="0" w:space="0" w:color="auto"/>
                                                        <w:left w:val="none" w:sz="0" w:space="0" w:color="auto"/>
                                                        <w:bottom w:val="none" w:sz="0" w:space="0" w:color="auto"/>
                                                        <w:right w:val="none" w:sz="0" w:space="0" w:color="auto"/>
                                                      </w:divBdr>
                                                      <w:divsChild>
                                                        <w:div w:id="586379669">
                                                          <w:marLeft w:val="0"/>
                                                          <w:marRight w:val="0"/>
                                                          <w:marTop w:val="0"/>
                                                          <w:marBottom w:val="0"/>
                                                          <w:divBdr>
                                                            <w:top w:val="single" w:sz="12" w:space="0" w:color="ABABAB"/>
                                                            <w:left w:val="single" w:sz="6" w:space="0" w:color="ABABAB"/>
                                                            <w:bottom w:val="single" w:sz="6" w:space="0" w:color="ABABAB"/>
                                                            <w:right w:val="single" w:sz="6" w:space="0" w:color="ABABAB"/>
                                                          </w:divBdr>
                                                          <w:divsChild>
                                                            <w:div w:id="1206869710">
                                                              <w:marLeft w:val="0"/>
                                                              <w:marRight w:val="0"/>
                                                              <w:marTop w:val="0"/>
                                                              <w:marBottom w:val="0"/>
                                                              <w:divBdr>
                                                                <w:top w:val="none" w:sz="0" w:space="0" w:color="auto"/>
                                                                <w:left w:val="none" w:sz="0" w:space="0" w:color="auto"/>
                                                                <w:bottom w:val="none" w:sz="0" w:space="0" w:color="auto"/>
                                                                <w:right w:val="none" w:sz="0" w:space="0" w:color="auto"/>
                                                              </w:divBdr>
                                                              <w:divsChild>
                                                                <w:div w:id="2006781017">
                                                                  <w:marLeft w:val="0"/>
                                                                  <w:marRight w:val="0"/>
                                                                  <w:marTop w:val="0"/>
                                                                  <w:marBottom w:val="0"/>
                                                                  <w:divBdr>
                                                                    <w:top w:val="none" w:sz="0" w:space="0" w:color="auto"/>
                                                                    <w:left w:val="none" w:sz="0" w:space="0" w:color="auto"/>
                                                                    <w:bottom w:val="none" w:sz="0" w:space="0" w:color="auto"/>
                                                                    <w:right w:val="none" w:sz="0" w:space="0" w:color="auto"/>
                                                                  </w:divBdr>
                                                                  <w:divsChild>
                                                                    <w:div w:id="1123384138">
                                                                      <w:marLeft w:val="0"/>
                                                                      <w:marRight w:val="0"/>
                                                                      <w:marTop w:val="0"/>
                                                                      <w:marBottom w:val="0"/>
                                                                      <w:divBdr>
                                                                        <w:top w:val="none" w:sz="0" w:space="0" w:color="auto"/>
                                                                        <w:left w:val="none" w:sz="0" w:space="0" w:color="auto"/>
                                                                        <w:bottom w:val="none" w:sz="0" w:space="0" w:color="auto"/>
                                                                        <w:right w:val="none" w:sz="0" w:space="0" w:color="auto"/>
                                                                      </w:divBdr>
                                                                      <w:divsChild>
                                                                        <w:div w:id="1236284635">
                                                                          <w:marLeft w:val="0"/>
                                                                          <w:marRight w:val="0"/>
                                                                          <w:marTop w:val="0"/>
                                                                          <w:marBottom w:val="0"/>
                                                                          <w:divBdr>
                                                                            <w:top w:val="none" w:sz="0" w:space="0" w:color="auto"/>
                                                                            <w:left w:val="none" w:sz="0" w:space="0" w:color="auto"/>
                                                                            <w:bottom w:val="none" w:sz="0" w:space="0" w:color="auto"/>
                                                                            <w:right w:val="none" w:sz="0" w:space="0" w:color="auto"/>
                                                                          </w:divBdr>
                                                                          <w:divsChild>
                                                                            <w:div w:id="976028921">
                                                                              <w:marLeft w:val="0"/>
                                                                              <w:marRight w:val="0"/>
                                                                              <w:marTop w:val="0"/>
                                                                              <w:marBottom w:val="0"/>
                                                                              <w:divBdr>
                                                                                <w:top w:val="none" w:sz="0" w:space="0" w:color="auto"/>
                                                                                <w:left w:val="none" w:sz="0" w:space="0" w:color="auto"/>
                                                                                <w:bottom w:val="none" w:sz="0" w:space="0" w:color="auto"/>
                                                                                <w:right w:val="none" w:sz="0" w:space="0" w:color="auto"/>
                                                                              </w:divBdr>
                                                                              <w:divsChild>
                                                                                <w:div w:id="1523128186">
                                                                                  <w:marLeft w:val="0"/>
                                                                                  <w:marRight w:val="0"/>
                                                                                  <w:marTop w:val="0"/>
                                                                                  <w:marBottom w:val="0"/>
                                                                                  <w:divBdr>
                                                                                    <w:top w:val="none" w:sz="0" w:space="0" w:color="auto"/>
                                                                                    <w:left w:val="none" w:sz="0" w:space="0" w:color="auto"/>
                                                                                    <w:bottom w:val="none" w:sz="0" w:space="0" w:color="auto"/>
                                                                                    <w:right w:val="none" w:sz="0" w:space="0" w:color="auto"/>
                                                                                  </w:divBdr>
                                                                                  <w:divsChild>
                                                                                    <w:div w:id="21174815">
                                                                                      <w:marLeft w:val="0"/>
                                                                                      <w:marRight w:val="0"/>
                                                                                      <w:marTop w:val="0"/>
                                                                                      <w:marBottom w:val="0"/>
                                                                                      <w:divBdr>
                                                                                        <w:top w:val="none" w:sz="0" w:space="0" w:color="auto"/>
                                                                                        <w:left w:val="none" w:sz="0" w:space="0" w:color="auto"/>
                                                                                        <w:bottom w:val="none" w:sz="0" w:space="0" w:color="auto"/>
                                                                                        <w:right w:val="none" w:sz="0" w:space="0" w:color="auto"/>
                                                                                      </w:divBdr>
                                                                                      <w:divsChild>
                                                                                        <w:div w:id="168369858">
                                                                                          <w:marLeft w:val="0"/>
                                                                                          <w:marRight w:val="0"/>
                                                                                          <w:marTop w:val="0"/>
                                                                                          <w:marBottom w:val="0"/>
                                                                                          <w:divBdr>
                                                                                            <w:top w:val="none" w:sz="0" w:space="0" w:color="auto"/>
                                                                                            <w:left w:val="none" w:sz="0" w:space="0" w:color="auto"/>
                                                                                            <w:bottom w:val="none" w:sz="0" w:space="0" w:color="auto"/>
                                                                                            <w:right w:val="none" w:sz="0" w:space="0" w:color="auto"/>
                                                                                          </w:divBdr>
                                                                                        </w:div>
                                                                                        <w:div w:id="901208757">
                                                                                          <w:marLeft w:val="0"/>
                                                                                          <w:marRight w:val="0"/>
                                                                                          <w:marTop w:val="0"/>
                                                                                          <w:marBottom w:val="0"/>
                                                                                          <w:divBdr>
                                                                                            <w:top w:val="none" w:sz="0" w:space="0" w:color="auto"/>
                                                                                            <w:left w:val="none" w:sz="0" w:space="0" w:color="auto"/>
                                                                                            <w:bottom w:val="none" w:sz="0" w:space="0" w:color="auto"/>
                                                                                            <w:right w:val="none" w:sz="0" w:space="0" w:color="auto"/>
                                                                                          </w:divBdr>
                                                                                        </w:div>
                                                                                        <w:div w:id="1650357720">
                                                                                          <w:marLeft w:val="0"/>
                                                                                          <w:marRight w:val="0"/>
                                                                                          <w:marTop w:val="0"/>
                                                                                          <w:marBottom w:val="0"/>
                                                                                          <w:divBdr>
                                                                                            <w:top w:val="none" w:sz="0" w:space="0" w:color="auto"/>
                                                                                            <w:left w:val="none" w:sz="0" w:space="0" w:color="auto"/>
                                                                                            <w:bottom w:val="none" w:sz="0" w:space="0" w:color="auto"/>
                                                                                            <w:right w:val="none" w:sz="0" w:space="0" w:color="auto"/>
                                                                                          </w:divBdr>
                                                                                        </w:div>
                                                                                        <w:div w:id="1841041629">
                                                                                          <w:marLeft w:val="0"/>
                                                                                          <w:marRight w:val="0"/>
                                                                                          <w:marTop w:val="0"/>
                                                                                          <w:marBottom w:val="0"/>
                                                                                          <w:divBdr>
                                                                                            <w:top w:val="none" w:sz="0" w:space="0" w:color="auto"/>
                                                                                            <w:left w:val="none" w:sz="0" w:space="0" w:color="auto"/>
                                                                                            <w:bottom w:val="none" w:sz="0" w:space="0" w:color="auto"/>
                                                                                            <w:right w:val="none" w:sz="0" w:space="0" w:color="auto"/>
                                                                                          </w:divBdr>
                                                                                        </w:div>
                                                                                        <w:div w:id="2011788218">
                                                                                          <w:marLeft w:val="0"/>
                                                                                          <w:marRight w:val="0"/>
                                                                                          <w:marTop w:val="0"/>
                                                                                          <w:marBottom w:val="0"/>
                                                                                          <w:divBdr>
                                                                                            <w:top w:val="none" w:sz="0" w:space="0" w:color="auto"/>
                                                                                            <w:left w:val="none" w:sz="0" w:space="0" w:color="auto"/>
                                                                                            <w:bottom w:val="none" w:sz="0" w:space="0" w:color="auto"/>
                                                                                            <w:right w:val="none" w:sz="0" w:space="0" w:color="auto"/>
                                                                                          </w:divBdr>
                                                                                        </w:div>
                                                                                      </w:divsChild>
                                                                                    </w:div>
                                                                                    <w:div w:id="167990266">
                                                                                      <w:marLeft w:val="0"/>
                                                                                      <w:marRight w:val="0"/>
                                                                                      <w:marTop w:val="0"/>
                                                                                      <w:marBottom w:val="0"/>
                                                                                      <w:divBdr>
                                                                                        <w:top w:val="none" w:sz="0" w:space="0" w:color="auto"/>
                                                                                        <w:left w:val="none" w:sz="0" w:space="0" w:color="auto"/>
                                                                                        <w:bottom w:val="none" w:sz="0" w:space="0" w:color="auto"/>
                                                                                        <w:right w:val="none" w:sz="0" w:space="0" w:color="auto"/>
                                                                                      </w:divBdr>
                                                                                      <w:divsChild>
                                                                                        <w:div w:id="415399786">
                                                                                          <w:marLeft w:val="0"/>
                                                                                          <w:marRight w:val="0"/>
                                                                                          <w:marTop w:val="0"/>
                                                                                          <w:marBottom w:val="0"/>
                                                                                          <w:divBdr>
                                                                                            <w:top w:val="none" w:sz="0" w:space="0" w:color="auto"/>
                                                                                            <w:left w:val="none" w:sz="0" w:space="0" w:color="auto"/>
                                                                                            <w:bottom w:val="none" w:sz="0" w:space="0" w:color="auto"/>
                                                                                            <w:right w:val="none" w:sz="0" w:space="0" w:color="auto"/>
                                                                                          </w:divBdr>
                                                                                        </w:div>
                                                                                        <w:div w:id="959149278">
                                                                                          <w:marLeft w:val="0"/>
                                                                                          <w:marRight w:val="0"/>
                                                                                          <w:marTop w:val="0"/>
                                                                                          <w:marBottom w:val="0"/>
                                                                                          <w:divBdr>
                                                                                            <w:top w:val="none" w:sz="0" w:space="0" w:color="auto"/>
                                                                                            <w:left w:val="none" w:sz="0" w:space="0" w:color="auto"/>
                                                                                            <w:bottom w:val="none" w:sz="0" w:space="0" w:color="auto"/>
                                                                                            <w:right w:val="none" w:sz="0" w:space="0" w:color="auto"/>
                                                                                          </w:divBdr>
                                                                                        </w:div>
                                                                                        <w:div w:id="1126970860">
                                                                                          <w:marLeft w:val="0"/>
                                                                                          <w:marRight w:val="0"/>
                                                                                          <w:marTop w:val="0"/>
                                                                                          <w:marBottom w:val="0"/>
                                                                                          <w:divBdr>
                                                                                            <w:top w:val="none" w:sz="0" w:space="0" w:color="auto"/>
                                                                                            <w:left w:val="none" w:sz="0" w:space="0" w:color="auto"/>
                                                                                            <w:bottom w:val="none" w:sz="0" w:space="0" w:color="auto"/>
                                                                                            <w:right w:val="none" w:sz="0" w:space="0" w:color="auto"/>
                                                                                          </w:divBdr>
                                                                                        </w:div>
                                                                                        <w:div w:id="1132551841">
                                                                                          <w:marLeft w:val="0"/>
                                                                                          <w:marRight w:val="0"/>
                                                                                          <w:marTop w:val="0"/>
                                                                                          <w:marBottom w:val="0"/>
                                                                                          <w:divBdr>
                                                                                            <w:top w:val="none" w:sz="0" w:space="0" w:color="auto"/>
                                                                                            <w:left w:val="none" w:sz="0" w:space="0" w:color="auto"/>
                                                                                            <w:bottom w:val="none" w:sz="0" w:space="0" w:color="auto"/>
                                                                                            <w:right w:val="none" w:sz="0" w:space="0" w:color="auto"/>
                                                                                          </w:divBdr>
                                                                                        </w:div>
                                                                                        <w:div w:id="1568566587">
                                                                                          <w:marLeft w:val="0"/>
                                                                                          <w:marRight w:val="0"/>
                                                                                          <w:marTop w:val="0"/>
                                                                                          <w:marBottom w:val="0"/>
                                                                                          <w:divBdr>
                                                                                            <w:top w:val="none" w:sz="0" w:space="0" w:color="auto"/>
                                                                                            <w:left w:val="none" w:sz="0" w:space="0" w:color="auto"/>
                                                                                            <w:bottom w:val="none" w:sz="0" w:space="0" w:color="auto"/>
                                                                                            <w:right w:val="none" w:sz="0" w:space="0" w:color="auto"/>
                                                                                          </w:divBdr>
                                                                                        </w:div>
                                                                                      </w:divsChild>
                                                                                    </w:div>
                                                                                    <w:div w:id="1199005397">
                                                                                      <w:marLeft w:val="0"/>
                                                                                      <w:marRight w:val="0"/>
                                                                                      <w:marTop w:val="0"/>
                                                                                      <w:marBottom w:val="0"/>
                                                                                      <w:divBdr>
                                                                                        <w:top w:val="none" w:sz="0" w:space="0" w:color="auto"/>
                                                                                        <w:left w:val="none" w:sz="0" w:space="0" w:color="auto"/>
                                                                                        <w:bottom w:val="none" w:sz="0" w:space="0" w:color="auto"/>
                                                                                        <w:right w:val="none" w:sz="0" w:space="0" w:color="auto"/>
                                                                                      </w:divBdr>
                                                                                      <w:divsChild>
                                                                                        <w:div w:id="253319399">
                                                                                          <w:marLeft w:val="0"/>
                                                                                          <w:marRight w:val="0"/>
                                                                                          <w:marTop w:val="0"/>
                                                                                          <w:marBottom w:val="0"/>
                                                                                          <w:divBdr>
                                                                                            <w:top w:val="none" w:sz="0" w:space="0" w:color="auto"/>
                                                                                            <w:left w:val="none" w:sz="0" w:space="0" w:color="auto"/>
                                                                                            <w:bottom w:val="none" w:sz="0" w:space="0" w:color="auto"/>
                                                                                            <w:right w:val="none" w:sz="0" w:space="0" w:color="auto"/>
                                                                                          </w:divBdr>
                                                                                        </w:div>
                                                                                        <w:div w:id="300383682">
                                                                                          <w:marLeft w:val="0"/>
                                                                                          <w:marRight w:val="0"/>
                                                                                          <w:marTop w:val="0"/>
                                                                                          <w:marBottom w:val="0"/>
                                                                                          <w:divBdr>
                                                                                            <w:top w:val="none" w:sz="0" w:space="0" w:color="auto"/>
                                                                                            <w:left w:val="none" w:sz="0" w:space="0" w:color="auto"/>
                                                                                            <w:bottom w:val="none" w:sz="0" w:space="0" w:color="auto"/>
                                                                                            <w:right w:val="none" w:sz="0" w:space="0" w:color="auto"/>
                                                                                          </w:divBdr>
                                                                                        </w:div>
                                                                                        <w:div w:id="896402573">
                                                                                          <w:marLeft w:val="0"/>
                                                                                          <w:marRight w:val="0"/>
                                                                                          <w:marTop w:val="0"/>
                                                                                          <w:marBottom w:val="0"/>
                                                                                          <w:divBdr>
                                                                                            <w:top w:val="none" w:sz="0" w:space="0" w:color="auto"/>
                                                                                            <w:left w:val="none" w:sz="0" w:space="0" w:color="auto"/>
                                                                                            <w:bottom w:val="none" w:sz="0" w:space="0" w:color="auto"/>
                                                                                            <w:right w:val="none" w:sz="0" w:space="0" w:color="auto"/>
                                                                                          </w:divBdr>
                                                                                        </w:div>
                                                                                        <w:div w:id="910307517">
                                                                                          <w:marLeft w:val="0"/>
                                                                                          <w:marRight w:val="0"/>
                                                                                          <w:marTop w:val="0"/>
                                                                                          <w:marBottom w:val="0"/>
                                                                                          <w:divBdr>
                                                                                            <w:top w:val="none" w:sz="0" w:space="0" w:color="auto"/>
                                                                                            <w:left w:val="none" w:sz="0" w:space="0" w:color="auto"/>
                                                                                            <w:bottom w:val="none" w:sz="0" w:space="0" w:color="auto"/>
                                                                                            <w:right w:val="none" w:sz="0" w:space="0" w:color="auto"/>
                                                                                          </w:divBdr>
                                                                                        </w:div>
                                                                                        <w:div w:id="1340934335">
                                                                                          <w:marLeft w:val="0"/>
                                                                                          <w:marRight w:val="0"/>
                                                                                          <w:marTop w:val="0"/>
                                                                                          <w:marBottom w:val="0"/>
                                                                                          <w:divBdr>
                                                                                            <w:top w:val="none" w:sz="0" w:space="0" w:color="auto"/>
                                                                                            <w:left w:val="none" w:sz="0" w:space="0" w:color="auto"/>
                                                                                            <w:bottom w:val="none" w:sz="0" w:space="0" w:color="auto"/>
                                                                                            <w:right w:val="none" w:sz="0" w:space="0" w:color="auto"/>
                                                                                          </w:divBdr>
                                                                                        </w:div>
                                                                                      </w:divsChild>
                                                                                    </w:div>
                                                                                    <w:div w:id="1270502948">
                                                                                      <w:marLeft w:val="0"/>
                                                                                      <w:marRight w:val="0"/>
                                                                                      <w:marTop w:val="0"/>
                                                                                      <w:marBottom w:val="0"/>
                                                                                      <w:divBdr>
                                                                                        <w:top w:val="none" w:sz="0" w:space="0" w:color="auto"/>
                                                                                        <w:left w:val="none" w:sz="0" w:space="0" w:color="auto"/>
                                                                                        <w:bottom w:val="none" w:sz="0" w:space="0" w:color="auto"/>
                                                                                        <w:right w:val="none" w:sz="0" w:space="0" w:color="auto"/>
                                                                                      </w:divBdr>
                                                                                      <w:divsChild>
                                                                                        <w:div w:id="151944763">
                                                                                          <w:marLeft w:val="0"/>
                                                                                          <w:marRight w:val="0"/>
                                                                                          <w:marTop w:val="0"/>
                                                                                          <w:marBottom w:val="0"/>
                                                                                          <w:divBdr>
                                                                                            <w:top w:val="none" w:sz="0" w:space="0" w:color="auto"/>
                                                                                            <w:left w:val="none" w:sz="0" w:space="0" w:color="auto"/>
                                                                                            <w:bottom w:val="none" w:sz="0" w:space="0" w:color="auto"/>
                                                                                            <w:right w:val="none" w:sz="0" w:space="0" w:color="auto"/>
                                                                                          </w:divBdr>
                                                                                        </w:div>
                                                                                        <w:div w:id="1040469827">
                                                                                          <w:marLeft w:val="0"/>
                                                                                          <w:marRight w:val="0"/>
                                                                                          <w:marTop w:val="0"/>
                                                                                          <w:marBottom w:val="0"/>
                                                                                          <w:divBdr>
                                                                                            <w:top w:val="none" w:sz="0" w:space="0" w:color="auto"/>
                                                                                            <w:left w:val="none" w:sz="0" w:space="0" w:color="auto"/>
                                                                                            <w:bottom w:val="none" w:sz="0" w:space="0" w:color="auto"/>
                                                                                            <w:right w:val="none" w:sz="0" w:space="0" w:color="auto"/>
                                                                                          </w:divBdr>
                                                                                        </w:div>
                                                                                        <w:div w:id="2091465936">
                                                                                          <w:marLeft w:val="0"/>
                                                                                          <w:marRight w:val="0"/>
                                                                                          <w:marTop w:val="0"/>
                                                                                          <w:marBottom w:val="0"/>
                                                                                          <w:divBdr>
                                                                                            <w:top w:val="none" w:sz="0" w:space="0" w:color="auto"/>
                                                                                            <w:left w:val="none" w:sz="0" w:space="0" w:color="auto"/>
                                                                                            <w:bottom w:val="none" w:sz="0" w:space="0" w:color="auto"/>
                                                                                            <w:right w:val="none" w:sz="0" w:space="0" w:color="auto"/>
                                                                                          </w:divBdr>
                                                                                        </w:div>
                                                                                      </w:divsChild>
                                                                                    </w:div>
                                                                                    <w:div w:id="1969316112">
                                                                                      <w:marLeft w:val="0"/>
                                                                                      <w:marRight w:val="0"/>
                                                                                      <w:marTop w:val="0"/>
                                                                                      <w:marBottom w:val="0"/>
                                                                                      <w:divBdr>
                                                                                        <w:top w:val="none" w:sz="0" w:space="0" w:color="auto"/>
                                                                                        <w:left w:val="none" w:sz="0" w:space="0" w:color="auto"/>
                                                                                        <w:bottom w:val="none" w:sz="0" w:space="0" w:color="auto"/>
                                                                                        <w:right w:val="none" w:sz="0" w:space="0" w:color="auto"/>
                                                                                      </w:divBdr>
                                                                                      <w:divsChild>
                                                                                        <w:div w:id="990793746">
                                                                                          <w:marLeft w:val="0"/>
                                                                                          <w:marRight w:val="0"/>
                                                                                          <w:marTop w:val="0"/>
                                                                                          <w:marBottom w:val="0"/>
                                                                                          <w:divBdr>
                                                                                            <w:top w:val="none" w:sz="0" w:space="0" w:color="auto"/>
                                                                                            <w:left w:val="none" w:sz="0" w:space="0" w:color="auto"/>
                                                                                            <w:bottom w:val="none" w:sz="0" w:space="0" w:color="auto"/>
                                                                                            <w:right w:val="none" w:sz="0" w:space="0" w:color="auto"/>
                                                                                          </w:divBdr>
                                                                                        </w:div>
                                                                                        <w:div w:id="1949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7121">
      <w:bodyDiv w:val="1"/>
      <w:marLeft w:val="0"/>
      <w:marRight w:val="0"/>
      <w:marTop w:val="0"/>
      <w:marBottom w:val="0"/>
      <w:divBdr>
        <w:top w:val="none" w:sz="0" w:space="0" w:color="auto"/>
        <w:left w:val="none" w:sz="0" w:space="0" w:color="auto"/>
        <w:bottom w:val="none" w:sz="0" w:space="0" w:color="auto"/>
        <w:right w:val="none" w:sz="0" w:space="0" w:color="auto"/>
      </w:divBdr>
    </w:div>
    <w:div w:id="942609245">
      <w:bodyDiv w:val="1"/>
      <w:marLeft w:val="0"/>
      <w:marRight w:val="0"/>
      <w:marTop w:val="0"/>
      <w:marBottom w:val="0"/>
      <w:divBdr>
        <w:top w:val="none" w:sz="0" w:space="0" w:color="auto"/>
        <w:left w:val="none" w:sz="0" w:space="0" w:color="auto"/>
        <w:bottom w:val="none" w:sz="0" w:space="0" w:color="auto"/>
        <w:right w:val="none" w:sz="0" w:space="0" w:color="auto"/>
      </w:divBdr>
    </w:div>
    <w:div w:id="986283239">
      <w:bodyDiv w:val="1"/>
      <w:marLeft w:val="0"/>
      <w:marRight w:val="0"/>
      <w:marTop w:val="0"/>
      <w:marBottom w:val="0"/>
      <w:divBdr>
        <w:top w:val="none" w:sz="0" w:space="0" w:color="auto"/>
        <w:left w:val="none" w:sz="0" w:space="0" w:color="auto"/>
        <w:bottom w:val="none" w:sz="0" w:space="0" w:color="auto"/>
        <w:right w:val="none" w:sz="0" w:space="0" w:color="auto"/>
      </w:divBdr>
      <w:divsChild>
        <w:div w:id="376859824">
          <w:marLeft w:val="0"/>
          <w:marRight w:val="0"/>
          <w:marTop w:val="0"/>
          <w:marBottom w:val="0"/>
          <w:divBdr>
            <w:top w:val="none" w:sz="0" w:space="0" w:color="auto"/>
            <w:left w:val="none" w:sz="0" w:space="0" w:color="auto"/>
            <w:bottom w:val="none" w:sz="0" w:space="0" w:color="auto"/>
            <w:right w:val="none" w:sz="0" w:space="0" w:color="auto"/>
          </w:divBdr>
          <w:divsChild>
            <w:div w:id="1908682529">
              <w:marLeft w:val="0"/>
              <w:marRight w:val="0"/>
              <w:marTop w:val="0"/>
              <w:marBottom w:val="0"/>
              <w:divBdr>
                <w:top w:val="none" w:sz="0" w:space="0" w:color="auto"/>
                <w:left w:val="none" w:sz="0" w:space="0" w:color="auto"/>
                <w:bottom w:val="none" w:sz="0" w:space="0" w:color="auto"/>
                <w:right w:val="none" w:sz="0" w:space="0" w:color="auto"/>
              </w:divBdr>
              <w:divsChild>
                <w:div w:id="231548743">
                  <w:marLeft w:val="0"/>
                  <w:marRight w:val="0"/>
                  <w:marTop w:val="0"/>
                  <w:marBottom w:val="0"/>
                  <w:divBdr>
                    <w:top w:val="none" w:sz="0" w:space="0" w:color="auto"/>
                    <w:left w:val="none" w:sz="0" w:space="0" w:color="auto"/>
                    <w:bottom w:val="none" w:sz="0" w:space="0" w:color="auto"/>
                    <w:right w:val="none" w:sz="0" w:space="0" w:color="auto"/>
                  </w:divBdr>
                  <w:divsChild>
                    <w:div w:id="405807156">
                      <w:marLeft w:val="0"/>
                      <w:marRight w:val="0"/>
                      <w:marTop w:val="0"/>
                      <w:marBottom w:val="0"/>
                      <w:divBdr>
                        <w:top w:val="none" w:sz="0" w:space="0" w:color="auto"/>
                        <w:left w:val="none" w:sz="0" w:space="0" w:color="auto"/>
                        <w:bottom w:val="none" w:sz="0" w:space="0" w:color="auto"/>
                        <w:right w:val="none" w:sz="0" w:space="0" w:color="auto"/>
                      </w:divBdr>
                      <w:divsChild>
                        <w:div w:id="1338508199">
                          <w:marLeft w:val="0"/>
                          <w:marRight w:val="0"/>
                          <w:marTop w:val="0"/>
                          <w:marBottom w:val="0"/>
                          <w:divBdr>
                            <w:top w:val="none" w:sz="0" w:space="0" w:color="auto"/>
                            <w:left w:val="none" w:sz="0" w:space="0" w:color="auto"/>
                            <w:bottom w:val="none" w:sz="0" w:space="0" w:color="auto"/>
                            <w:right w:val="none" w:sz="0" w:space="0" w:color="auto"/>
                          </w:divBdr>
                          <w:divsChild>
                            <w:div w:id="1435513485">
                              <w:marLeft w:val="0"/>
                              <w:marRight w:val="0"/>
                              <w:marTop w:val="0"/>
                              <w:marBottom w:val="0"/>
                              <w:divBdr>
                                <w:top w:val="none" w:sz="0" w:space="0" w:color="auto"/>
                                <w:left w:val="none" w:sz="0" w:space="0" w:color="auto"/>
                                <w:bottom w:val="none" w:sz="0" w:space="0" w:color="auto"/>
                                <w:right w:val="none" w:sz="0" w:space="0" w:color="auto"/>
                              </w:divBdr>
                              <w:divsChild>
                                <w:div w:id="683359322">
                                  <w:marLeft w:val="0"/>
                                  <w:marRight w:val="0"/>
                                  <w:marTop w:val="0"/>
                                  <w:marBottom w:val="0"/>
                                  <w:divBdr>
                                    <w:top w:val="none" w:sz="0" w:space="0" w:color="auto"/>
                                    <w:left w:val="none" w:sz="0" w:space="0" w:color="auto"/>
                                    <w:bottom w:val="none" w:sz="0" w:space="0" w:color="auto"/>
                                    <w:right w:val="none" w:sz="0" w:space="0" w:color="auto"/>
                                  </w:divBdr>
                                  <w:divsChild>
                                    <w:div w:id="1875339566">
                                      <w:marLeft w:val="0"/>
                                      <w:marRight w:val="0"/>
                                      <w:marTop w:val="0"/>
                                      <w:marBottom w:val="0"/>
                                      <w:divBdr>
                                        <w:top w:val="none" w:sz="0" w:space="0" w:color="auto"/>
                                        <w:left w:val="none" w:sz="0" w:space="0" w:color="auto"/>
                                        <w:bottom w:val="none" w:sz="0" w:space="0" w:color="auto"/>
                                        <w:right w:val="none" w:sz="0" w:space="0" w:color="auto"/>
                                      </w:divBdr>
                                      <w:divsChild>
                                        <w:div w:id="1666665834">
                                          <w:marLeft w:val="0"/>
                                          <w:marRight w:val="0"/>
                                          <w:marTop w:val="0"/>
                                          <w:marBottom w:val="0"/>
                                          <w:divBdr>
                                            <w:top w:val="none" w:sz="0" w:space="0" w:color="auto"/>
                                            <w:left w:val="none" w:sz="0" w:space="0" w:color="auto"/>
                                            <w:bottom w:val="none" w:sz="0" w:space="0" w:color="auto"/>
                                            <w:right w:val="none" w:sz="0" w:space="0" w:color="auto"/>
                                          </w:divBdr>
                                          <w:divsChild>
                                            <w:div w:id="268245406">
                                              <w:marLeft w:val="0"/>
                                              <w:marRight w:val="0"/>
                                              <w:marTop w:val="0"/>
                                              <w:marBottom w:val="0"/>
                                              <w:divBdr>
                                                <w:top w:val="none" w:sz="0" w:space="0" w:color="auto"/>
                                                <w:left w:val="none" w:sz="0" w:space="0" w:color="auto"/>
                                                <w:bottom w:val="none" w:sz="0" w:space="0" w:color="auto"/>
                                                <w:right w:val="none" w:sz="0" w:space="0" w:color="auto"/>
                                              </w:divBdr>
                                              <w:divsChild>
                                                <w:div w:id="1866017205">
                                                  <w:marLeft w:val="0"/>
                                                  <w:marRight w:val="0"/>
                                                  <w:marTop w:val="0"/>
                                                  <w:marBottom w:val="285"/>
                                                  <w:divBdr>
                                                    <w:top w:val="none" w:sz="0" w:space="0" w:color="auto"/>
                                                    <w:left w:val="none" w:sz="0" w:space="0" w:color="auto"/>
                                                    <w:bottom w:val="none" w:sz="0" w:space="0" w:color="auto"/>
                                                    <w:right w:val="none" w:sz="0" w:space="0" w:color="auto"/>
                                                  </w:divBdr>
                                                  <w:divsChild>
                                                    <w:div w:id="549418932">
                                                      <w:marLeft w:val="0"/>
                                                      <w:marRight w:val="0"/>
                                                      <w:marTop w:val="0"/>
                                                      <w:marBottom w:val="0"/>
                                                      <w:divBdr>
                                                        <w:top w:val="none" w:sz="0" w:space="0" w:color="auto"/>
                                                        <w:left w:val="none" w:sz="0" w:space="0" w:color="auto"/>
                                                        <w:bottom w:val="none" w:sz="0" w:space="0" w:color="auto"/>
                                                        <w:right w:val="none" w:sz="0" w:space="0" w:color="auto"/>
                                                      </w:divBdr>
                                                      <w:divsChild>
                                                        <w:div w:id="827743369">
                                                          <w:marLeft w:val="0"/>
                                                          <w:marRight w:val="0"/>
                                                          <w:marTop w:val="0"/>
                                                          <w:marBottom w:val="0"/>
                                                          <w:divBdr>
                                                            <w:top w:val="single" w:sz="12" w:space="0" w:color="ABABAB"/>
                                                            <w:left w:val="single" w:sz="6" w:space="0" w:color="ABABAB"/>
                                                            <w:bottom w:val="single" w:sz="6" w:space="0" w:color="ABABAB"/>
                                                            <w:right w:val="single" w:sz="6" w:space="0" w:color="ABABAB"/>
                                                          </w:divBdr>
                                                          <w:divsChild>
                                                            <w:div w:id="130710671">
                                                              <w:marLeft w:val="0"/>
                                                              <w:marRight w:val="0"/>
                                                              <w:marTop w:val="0"/>
                                                              <w:marBottom w:val="0"/>
                                                              <w:divBdr>
                                                                <w:top w:val="none" w:sz="0" w:space="0" w:color="auto"/>
                                                                <w:left w:val="none" w:sz="0" w:space="0" w:color="auto"/>
                                                                <w:bottom w:val="none" w:sz="0" w:space="0" w:color="auto"/>
                                                                <w:right w:val="none" w:sz="0" w:space="0" w:color="auto"/>
                                                              </w:divBdr>
                                                              <w:divsChild>
                                                                <w:div w:id="1515804441">
                                                                  <w:marLeft w:val="0"/>
                                                                  <w:marRight w:val="0"/>
                                                                  <w:marTop w:val="0"/>
                                                                  <w:marBottom w:val="0"/>
                                                                  <w:divBdr>
                                                                    <w:top w:val="none" w:sz="0" w:space="0" w:color="auto"/>
                                                                    <w:left w:val="none" w:sz="0" w:space="0" w:color="auto"/>
                                                                    <w:bottom w:val="none" w:sz="0" w:space="0" w:color="auto"/>
                                                                    <w:right w:val="none" w:sz="0" w:space="0" w:color="auto"/>
                                                                  </w:divBdr>
                                                                  <w:divsChild>
                                                                    <w:div w:id="1970280619">
                                                                      <w:marLeft w:val="0"/>
                                                                      <w:marRight w:val="0"/>
                                                                      <w:marTop w:val="0"/>
                                                                      <w:marBottom w:val="0"/>
                                                                      <w:divBdr>
                                                                        <w:top w:val="none" w:sz="0" w:space="0" w:color="auto"/>
                                                                        <w:left w:val="none" w:sz="0" w:space="0" w:color="auto"/>
                                                                        <w:bottom w:val="none" w:sz="0" w:space="0" w:color="auto"/>
                                                                        <w:right w:val="none" w:sz="0" w:space="0" w:color="auto"/>
                                                                      </w:divBdr>
                                                                      <w:divsChild>
                                                                        <w:div w:id="64422808">
                                                                          <w:marLeft w:val="0"/>
                                                                          <w:marRight w:val="0"/>
                                                                          <w:marTop w:val="0"/>
                                                                          <w:marBottom w:val="0"/>
                                                                          <w:divBdr>
                                                                            <w:top w:val="none" w:sz="0" w:space="0" w:color="auto"/>
                                                                            <w:left w:val="none" w:sz="0" w:space="0" w:color="auto"/>
                                                                            <w:bottom w:val="none" w:sz="0" w:space="0" w:color="auto"/>
                                                                            <w:right w:val="none" w:sz="0" w:space="0" w:color="auto"/>
                                                                          </w:divBdr>
                                                                          <w:divsChild>
                                                                            <w:div w:id="617178973">
                                                                              <w:marLeft w:val="0"/>
                                                                              <w:marRight w:val="0"/>
                                                                              <w:marTop w:val="0"/>
                                                                              <w:marBottom w:val="0"/>
                                                                              <w:divBdr>
                                                                                <w:top w:val="none" w:sz="0" w:space="0" w:color="auto"/>
                                                                                <w:left w:val="none" w:sz="0" w:space="0" w:color="auto"/>
                                                                                <w:bottom w:val="none" w:sz="0" w:space="0" w:color="auto"/>
                                                                                <w:right w:val="none" w:sz="0" w:space="0" w:color="auto"/>
                                                                              </w:divBdr>
                                                                              <w:divsChild>
                                                                                <w:div w:id="29965594">
                                                                                  <w:marLeft w:val="0"/>
                                                                                  <w:marRight w:val="0"/>
                                                                                  <w:marTop w:val="0"/>
                                                                                  <w:marBottom w:val="0"/>
                                                                                  <w:divBdr>
                                                                                    <w:top w:val="none" w:sz="0" w:space="0" w:color="auto"/>
                                                                                    <w:left w:val="none" w:sz="0" w:space="0" w:color="auto"/>
                                                                                    <w:bottom w:val="none" w:sz="0" w:space="0" w:color="auto"/>
                                                                                    <w:right w:val="none" w:sz="0" w:space="0" w:color="auto"/>
                                                                                  </w:divBdr>
                                                                                  <w:divsChild>
                                                                                    <w:div w:id="471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06130741">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079132113">
      <w:bodyDiv w:val="1"/>
      <w:marLeft w:val="0"/>
      <w:marRight w:val="0"/>
      <w:marTop w:val="0"/>
      <w:marBottom w:val="0"/>
      <w:divBdr>
        <w:top w:val="none" w:sz="0" w:space="0" w:color="auto"/>
        <w:left w:val="none" w:sz="0" w:space="0" w:color="auto"/>
        <w:bottom w:val="none" w:sz="0" w:space="0" w:color="auto"/>
        <w:right w:val="none" w:sz="0" w:space="0" w:color="auto"/>
      </w:divBdr>
    </w:div>
    <w:div w:id="1092972582">
      <w:bodyDiv w:val="1"/>
      <w:marLeft w:val="0"/>
      <w:marRight w:val="0"/>
      <w:marTop w:val="0"/>
      <w:marBottom w:val="0"/>
      <w:divBdr>
        <w:top w:val="none" w:sz="0" w:space="0" w:color="auto"/>
        <w:left w:val="none" w:sz="0" w:space="0" w:color="auto"/>
        <w:bottom w:val="none" w:sz="0" w:space="0" w:color="auto"/>
        <w:right w:val="none" w:sz="0" w:space="0" w:color="auto"/>
      </w:divBdr>
    </w:div>
    <w:div w:id="1141389564">
      <w:bodyDiv w:val="1"/>
      <w:marLeft w:val="0"/>
      <w:marRight w:val="0"/>
      <w:marTop w:val="0"/>
      <w:marBottom w:val="0"/>
      <w:divBdr>
        <w:top w:val="none" w:sz="0" w:space="0" w:color="auto"/>
        <w:left w:val="none" w:sz="0" w:space="0" w:color="auto"/>
        <w:bottom w:val="none" w:sz="0" w:space="0" w:color="auto"/>
        <w:right w:val="none" w:sz="0" w:space="0" w:color="auto"/>
      </w:divBdr>
    </w:div>
    <w:div w:id="1231890459">
      <w:bodyDiv w:val="1"/>
      <w:marLeft w:val="0"/>
      <w:marRight w:val="0"/>
      <w:marTop w:val="0"/>
      <w:marBottom w:val="0"/>
      <w:divBdr>
        <w:top w:val="none" w:sz="0" w:space="0" w:color="auto"/>
        <w:left w:val="none" w:sz="0" w:space="0" w:color="auto"/>
        <w:bottom w:val="none" w:sz="0" w:space="0" w:color="auto"/>
        <w:right w:val="none" w:sz="0" w:space="0" w:color="auto"/>
      </w:divBdr>
    </w:div>
    <w:div w:id="1241452436">
      <w:bodyDiv w:val="1"/>
      <w:marLeft w:val="0"/>
      <w:marRight w:val="0"/>
      <w:marTop w:val="0"/>
      <w:marBottom w:val="0"/>
      <w:divBdr>
        <w:top w:val="none" w:sz="0" w:space="0" w:color="auto"/>
        <w:left w:val="none" w:sz="0" w:space="0" w:color="auto"/>
        <w:bottom w:val="none" w:sz="0" w:space="0" w:color="auto"/>
        <w:right w:val="none" w:sz="0" w:space="0" w:color="auto"/>
      </w:divBdr>
      <w:divsChild>
        <w:div w:id="1401369949">
          <w:marLeft w:val="0"/>
          <w:marRight w:val="0"/>
          <w:marTop w:val="0"/>
          <w:marBottom w:val="0"/>
          <w:divBdr>
            <w:top w:val="none" w:sz="0" w:space="0" w:color="auto"/>
            <w:left w:val="none" w:sz="0" w:space="0" w:color="auto"/>
            <w:bottom w:val="none" w:sz="0" w:space="0" w:color="auto"/>
            <w:right w:val="none" w:sz="0" w:space="0" w:color="auto"/>
          </w:divBdr>
          <w:divsChild>
            <w:div w:id="299842256">
              <w:marLeft w:val="0"/>
              <w:marRight w:val="0"/>
              <w:marTop w:val="0"/>
              <w:marBottom w:val="0"/>
              <w:divBdr>
                <w:top w:val="none" w:sz="0" w:space="0" w:color="auto"/>
                <w:left w:val="none" w:sz="0" w:space="0" w:color="auto"/>
                <w:bottom w:val="none" w:sz="0" w:space="0" w:color="auto"/>
                <w:right w:val="none" w:sz="0" w:space="0" w:color="auto"/>
              </w:divBdr>
              <w:divsChild>
                <w:div w:id="1628318293">
                  <w:marLeft w:val="0"/>
                  <w:marRight w:val="0"/>
                  <w:marTop w:val="0"/>
                  <w:marBottom w:val="0"/>
                  <w:divBdr>
                    <w:top w:val="none" w:sz="0" w:space="0" w:color="auto"/>
                    <w:left w:val="none" w:sz="0" w:space="0" w:color="auto"/>
                    <w:bottom w:val="none" w:sz="0" w:space="0" w:color="auto"/>
                    <w:right w:val="none" w:sz="0" w:space="0" w:color="auto"/>
                  </w:divBdr>
                  <w:divsChild>
                    <w:div w:id="979772948">
                      <w:marLeft w:val="0"/>
                      <w:marRight w:val="0"/>
                      <w:marTop w:val="0"/>
                      <w:marBottom w:val="0"/>
                      <w:divBdr>
                        <w:top w:val="none" w:sz="0" w:space="0" w:color="auto"/>
                        <w:left w:val="none" w:sz="0" w:space="0" w:color="auto"/>
                        <w:bottom w:val="none" w:sz="0" w:space="0" w:color="auto"/>
                        <w:right w:val="none" w:sz="0" w:space="0" w:color="auto"/>
                      </w:divBdr>
                      <w:divsChild>
                        <w:div w:id="768506366">
                          <w:marLeft w:val="0"/>
                          <w:marRight w:val="0"/>
                          <w:marTop w:val="0"/>
                          <w:marBottom w:val="0"/>
                          <w:divBdr>
                            <w:top w:val="none" w:sz="0" w:space="0" w:color="auto"/>
                            <w:left w:val="none" w:sz="0" w:space="0" w:color="auto"/>
                            <w:bottom w:val="none" w:sz="0" w:space="0" w:color="auto"/>
                            <w:right w:val="none" w:sz="0" w:space="0" w:color="auto"/>
                          </w:divBdr>
                          <w:divsChild>
                            <w:div w:id="1670599477">
                              <w:marLeft w:val="0"/>
                              <w:marRight w:val="0"/>
                              <w:marTop w:val="0"/>
                              <w:marBottom w:val="0"/>
                              <w:divBdr>
                                <w:top w:val="none" w:sz="0" w:space="0" w:color="auto"/>
                                <w:left w:val="none" w:sz="0" w:space="0" w:color="auto"/>
                                <w:bottom w:val="none" w:sz="0" w:space="0" w:color="auto"/>
                                <w:right w:val="none" w:sz="0" w:space="0" w:color="auto"/>
                              </w:divBdr>
                              <w:divsChild>
                                <w:div w:id="585069799">
                                  <w:marLeft w:val="0"/>
                                  <w:marRight w:val="0"/>
                                  <w:marTop w:val="0"/>
                                  <w:marBottom w:val="0"/>
                                  <w:divBdr>
                                    <w:top w:val="none" w:sz="0" w:space="0" w:color="auto"/>
                                    <w:left w:val="none" w:sz="0" w:space="0" w:color="auto"/>
                                    <w:bottom w:val="none" w:sz="0" w:space="0" w:color="auto"/>
                                    <w:right w:val="none" w:sz="0" w:space="0" w:color="auto"/>
                                  </w:divBdr>
                                  <w:divsChild>
                                    <w:div w:id="2124956914">
                                      <w:marLeft w:val="0"/>
                                      <w:marRight w:val="0"/>
                                      <w:marTop w:val="0"/>
                                      <w:marBottom w:val="0"/>
                                      <w:divBdr>
                                        <w:top w:val="none" w:sz="0" w:space="0" w:color="auto"/>
                                        <w:left w:val="none" w:sz="0" w:space="0" w:color="auto"/>
                                        <w:bottom w:val="none" w:sz="0" w:space="0" w:color="auto"/>
                                        <w:right w:val="none" w:sz="0" w:space="0" w:color="auto"/>
                                      </w:divBdr>
                                      <w:divsChild>
                                        <w:div w:id="29846472">
                                          <w:marLeft w:val="0"/>
                                          <w:marRight w:val="0"/>
                                          <w:marTop w:val="0"/>
                                          <w:marBottom w:val="0"/>
                                          <w:divBdr>
                                            <w:top w:val="none" w:sz="0" w:space="0" w:color="auto"/>
                                            <w:left w:val="none" w:sz="0" w:space="0" w:color="auto"/>
                                            <w:bottom w:val="none" w:sz="0" w:space="0" w:color="auto"/>
                                            <w:right w:val="none" w:sz="0" w:space="0" w:color="auto"/>
                                          </w:divBdr>
                                          <w:divsChild>
                                            <w:div w:id="821577319">
                                              <w:marLeft w:val="0"/>
                                              <w:marRight w:val="0"/>
                                              <w:marTop w:val="0"/>
                                              <w:marBottom w:val="0"/>
                                              <w:divBdr>
                                                <w:top w:val="none" w:sz="0" w:space="0" w:color="auto"/>
                                                <w:left w:val="none" w:sz="0" w:space="0" w:color="auto"/>
                                                <w:bottom w:val="none" w:sz="0" w:space="0" w:color="auto"/>
                                                <w:right w:val="none" w:sz="0" w:space="0" w:color="auto"/>
                                              </w:divBdr>
                                              <w:divsChild>
                                                <w:div w:id="736127498">
                                                  <w:marLeft w:val="0"/>
                                                  <w:marRight w:val="0"/>
                                                  <w:marTop w:val="0"/>
                                                  <w:marBottom w:val="285"/>
                                                  <w:divBdr>
                                                    <w:top w:val="none" w:sz="0" w:space="0" w:color="auto"/>
                                                    <w:left w:val="none" w:sz="0" w:space="0" w:color="auto"/>
                                                    <w:bottom w:val="none" w:sz="0" w:space="0" w:color="auto"/>
                                                    <w:right w:val="none" w:sz="0" w:space="0" w:color="auto"/>
                                                  </w:divBdr>
                                                  <w:divsChild>
                                                    <w:div w:id="98649924">
                                                      <w:marLeft w:val="0"/>
                                                      <w:marRight w:val="0"/>
                                                      <w:marTop w:val="0"/>
                                                      <w:marBottom w:val="0"/>
                                                      <w:divBdr>
                                                        <w:top w:val="none" w:sz="0" w:space="0" w:color="auto"/>
                                                        <w:left w:val="none" w:sz="0" w:space="0" w:color="auto"/>
                                                        <w:bottom w:val="none" w:sz="0" w:space="0" w:color="auto"/>
                                                        <w:right w:val="none" w:sz="0" w:space="0" w:color="auto"/>
                                                      </w:divBdr>
                                                      <w:divsChild>
                                                        <w:div w:id="1946113754">
                                                          <w:marLeft w:val="0"/>
                                                          <w:marRight w:val="0"/>
                                                          <w:marTop w:val="0"/>
                                                          <w:marBottom w:val="0"/>
                                                          <w:divBdr>
                                                            <w:top w:val="single" w:sz="12" w:space="0" w:color="ABABAB"/>
                                                            <w:left w:val="single" w:sz="6" w:space="0" w:color="ABABAB"/>
                                                            <w:bottom w:val="single" w:sz="6" w:space="0" w:color="ABABAB"/>
                                                            <w:right w:val="single" w:sz="6" w:space="0" w:color="ABABAB"/>
                                                          </w:divBdr>
                                                          <w:divsChild>
                                                            <w:div w:id="1575965912">
                                                              <w:marLeft w:val="0"/>
                                                              <w:marRight w:val="0"/>
                                                              <w:marTop w:val="0"/>
                                                              <w:marBottom w:val="0"/>
                                                              <w:divBdr>
                                                                <w:top w:val="none" w:sz="0" w:space="0" w:color="auto"/>
                                                                <w:left w:val="none" w:sz="0" w:space="0" w:color="auto"/>
                                                                <w:bottom w:val="none" w:sz="0" w:space="0" w:color="auto"/>
                                                                <w:right w:val="none" w:sz="0" w:space="0" w:color="auto"/>
                                                              </w:divBdr>
                                                              <w:divsChild>
                                                                <w:div w:id="1480464178">
                                                                  <w:marLeft w:val="0"/>
                                                                  <w:marRight w:val="0"/>
                                                                  <w:marTop w:val="0"/>
                                                                  <w:marBottom w:val="0"/>
                                                                  <w:divBdr>
                                                                    <w:top w:val="none" w:sz="0" w:space="0" w:color="auto"/>
                                                                    <w:left w:val="none" w:sz="0" w:space="0" w:color="auto"/>
                                                                    <w:bottom w:val="none" w:sz="0" w:space="0" w:color="auto"/>
                                                                    <w:right w:val="none" w:sz="0" w:space="0" w:color="auto"/>
                                                                  </w:divBdr>
                                                                  <w:divsChild>
                                                                    <w:div w:id="1093362006">
                                                                      <w:marLeft w:val="0"/>
                                                                      <w:marRight w:val="0"/>
                                                                      <w:marTop w:val="0"/>
                                                                      <w:marBottom w:val="0"/>
                                                                      <w:divBdr>
                                                                        <w:top w:val="none" w:sz="0" w:space="0" w:color="auto"/>
                                                                        <w:left w:val="none" w:sz="0" w:space="0" w:color="auto"/>
                                                                        <w:bottom w:val="none" w:sz="0" w:space="0" w:color="auto"/>
                                                                        <w:right w:val="none" w:sz="0" w:space="0" w:color="auto"/>
                                                                      </w:divBdr>
                                                                      <w:divsChild>
                                                                        <w:div w:id="1673947051">
                                                                          <w:marLeft w:val="0"/>
                                                                          <w:marRight w:val="0"/>
                                                                          <w:marTop w:val="0"/>
                                                                          <w:marBottom w:val="0"/>
                                                                          <w:divBdr>
                                                                            <w:top w:val="none" w:sz="0" w:space="0" w:color="auto"/>
                                                                            <w:left w:val="none" w:sz="0" w:space="0" w:color="auto"/>
                                                                            <w:bottom w:val="none" w:sz="0" w:space="0" w:color="auto"/>
                                                                            <w:right w:val="none" w:sz="0" w:space="0" w:color="auto"/>
                                                                          </w:divBdr>
                                                                          <w:divsChild>
                                                                            <w:div w:id="1671761693">
                                                                              <w:marLeft w:val="0"/>
                                                                              <w:marRight w:val="0"/>
                                                                              <w:marTop w:val="0"/>
                                                                              <w:marBottom w:val="0"/>
                                                                              <w:divBdr>
                                                                                <w:top w:val="none" w:sz="0" w:space="0" w:color="auto"/>
                                                                                <w:left w:val="none" w:sz="0" w:space="0" w:color="auto"/>
                                                                                <w:bottom w:val="none" w:sz="0" w:space="0" w:color="auto"/>
                                                                                <w:right w:val="none" w:sz="0" w:space="0" w:color="auto"/>
                                                                              </w:divBdr>
                                                                              <w:divsChild>
                                                                                <w:div w:id="1964581192">
                                                                                  <w:marLeft w:val="0"/>
                                                                                  <w:marRight w:val="0"/>
                                                                                  <w:marTop w:val="0"/>
                                                                                  <w:marBottom w:val="0"/>
                                                                                  <w:divBdr>
                                                                                    <w:top w:val="none" w:sz="0" w:space="0" w:color="auto"/>
                                                                                    <w:left w:val="none" w:sz="0" w:space="0" w:color="auto"/>
                                                                                    <w:bottom w:val="none" w:sz="0" w:space="0" w:color="auto"/>
                                                                                    <w:right w:val="none" w:sz="0" w:space="0" w:color="auto"/>
                                                                                  </w:divBdr>
                                                                                  <w:divsChild>
                                                                                    <w:div w:id="1739862132">
                                                                                      <w:marLeft w:val="0"/>
                                                                                      <w:marRight w:val="0"/>
                                                                                      <w:marTop w:val="0"/>
                                                                                      <w:marBottom w:val="0"/>
                                                                                      <w:divBdr>
                                                                                        <w:top w:val="none" w:sz="0" w:space="0" w:color="auto"/>
                                                                                        <w:left w:val="none" w:sz="0" w:space="0" w:color="auto"/>
                                                                                        <w:bottom w:val="none" w:sz="0" w:space="0" w:color="auto"/>
                                                                                        <w:right w:val="none" w:sz="0" w:space="0" w:color="auto"/>
                                                                                      </w:divBdr>
                                                                                    </w:div>
                                                                                    <w:div w:id="2047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9072">
      <w:bodyDiv w:val="1"/>
      <w:marLeft w:val="0"/>
      <w:marRight w:val="0"/>
      <w:marTop w:val="0"/>
      <w:marBottom w:val="0"/>
      <w:divBdr>
        <w:top w:val="none" w:sz="0" w:space="0" w:color="auto"/>
        <w:left w:val="none" w:sz="0" w:space="0" w:color="auto"/>
        <w:bottom w:val="none" w:sz="0" w:space="0" w:color="auto"/>
        <w:right w:val="none" w:sz="0" w:space="0" w:color="auto"/>
      </w:divBdr>
    </w:div>
    <w:div w:id="1300116260">
      <w:bodyDiv w:val="1"/>
      <w:marLeft w:val="0"/>
      <w:marRight w:val="0"/>
      <w:marTop w:val="0"/>
      <w:marBottom w:val="0"/>
      <w:divBdr>
        <w:top w:val="none" w:sz="0" w:space="0" w:color="auto"/>
        <w:left w:val="none" w:sz="0" w:space="0" w:color="auto"/>
        <w:bottom w:val="none" w:sz="0" w:space="0" w:color="auto"/>
        <w:right w:val="none" w:sz="0" w:space="0" w:color="auto"/>
      </w:divBdr>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433042208">
      <w:bodyDiv w:val="1"/>
      <w:marLeft w:val="0"/>
      <w:marRight w:val="0"/>
      <w:marTop w:val="0"/>
      <w:marBottom w:val="0"/>
      <w:divBdr>
        <w:top w:val="none" w:sz="0" w:space="0" w:color="auto"/>
        <w:left w:val="none" w:sz="0" w:space="0" w:color="auto"/>
        <w:bottom w:val="none" w:sz="0" w:space="0" w:color="auto"/>
        <w:right w:val="none" w:sz="0" w:space="0" w:color="auto"/>
      </w:divBdr>
    </w:div>
    <w:div w:id="1436441392">
      <w:bodyDiv w:val="1"/>
      <w:marLeft w:val="0"/>
      <w:marRight w:val="0"/>
      <w:marTop w:val="0"/>
      <w:marBottom w:val="0"/>
      <w:divBdr>
        <w:top w:val="none" w:sz="0" w:space="0" w:color="auto"/>
        <w:left w:val="none" w:sz="0" w:space="0" w:color="auto"/>
        <w:bottom w:val="none" w:sz="0" w:space="0" w:color="auto"/>
        <w:right w:val="none" w:sz="0" w:space="0" w:color="auto"/>
      </w:divBdr>
    </w:div>
    <w:div w:id="1443770765">
      <w:bodyDiv w:val="1"/>
      <w:marLeft w:val="0"/>
      <w:marRight w:val="0"/>
      <w:marTop w:val="0"/>
      <w:marBottom w:val="0"/>
      <w:divBdr>
        <w:top w:val="none" w:sz="0" w:space="0" w:color="auto"/>
        <w:left w:val="none" w:sz="0" w:space="0" w:color="auto"/>
        <w:bottom w:val="none" w:sz="0" w:space="0" w:color="auto"/>
        <w:right w:val="none" w:sz="0" w:space="0" w:color="auto"/>
      </w:divBdr>
      <w:divsChild>
        <w:div w:id="667902995">
          <w:marLeft w:val="0"/>
          <w:marRight w:val="0"/>
          <w:marTop w:val="0"/>
          <w:marBottom w:val="0"/>
          <w:divBdr>
            <w:top w:val="none" w:sz="0" w:space="0" w:color="auto"/>
            <w:left w:val="none" w:sz="0" w:space="0" w:color="auto"/>
            <w:bottom w:val="none" w:sz="0" w:space="0" w:color="auto"/>
            <w:right w:val="none" w:sz="0" w:space="0" w:color="auto"/>
          </w:divBdr>
          <w:divsChild>
            <w:div w:id="99499407">
              <w:marLeft w:val="0"/>
              <w:marRight w:val="0"/>
              <w:marTop w:val="0"/>
              <w:marBottom w:val="0"/>
              <w:divBdr>
                <w:top w:val="none" w:sz="0" w:space="0" w:color="auto"/>
                <w:left w:val="none" w:sz="0" w:space="0" w:color="auto"/>
                <w:bottom w:val="none" w:sz="0" w:space="0" w:color="auto"/>
                <w:right w:val="none" w:sz="0" w:space="0" w:color="auto"/>
              </w:divBdr>
              <w:divsChild>
                <w:div w:id="1628315493">
                  <w:marLeft w:val="0"/>
                  <w:marRight w:val="0"/>
                  <w:marTop w:val="0"/>
                  <w:marBottom w:val="0"/>
                  <w:divBdr>
                    <w:top w:val="none" w:sz="0" w:space="0" w:color="auto"/>
                    <w:left w:val="none" w:sz="0" w:space="0" w:color="auto"/>
                    <w:bottom w:val="none" w:sz="0" w:space="0" w:color="auto"/>
                    <w:right w:val="none" w:sz="0" w:space="0" w:color="auto"/>
                  </w:divBdr>
                  <w:divsChild>
                    <w:div w:id="1861165801">
                      <w:marLeft w:val="0"/>
                      <w:marRight w:val="0"/>
                      <w:marTop w:val="0"/>
                      <w:marBottom w:val="0"/>
                      <w:divBdr>
                        <w:top w:val="none" w:sz="0" w:space="0" w:color="auto"/>
                        <w:left w:val="none" w:sz="0" w:space="0" w:color="auto"/>
                        <w:bottom w:val="none" w:sz="0" w:space="0" w:color="auto"/>
                        <w:right w:val="none" w:sz="0" w:space="0" w:color="auto"/>
                      </w:divBdr>
                      <w:divsChild>
                        <w:div w:id="756169778">
                          <w:marLeft w:val="0"/>
                          <w:marRight w:val="0"/>
                          <w:marTop w:val="0"/>
                          <w:marBottom w:val="0"/>
                          <w:divBdr>
                            <w:top w:val="none" w:sz="0" w:space="0" w:color="auto"/>
                            <w:left w:val="none" w:sz="0" w:space="0" w:color="auto"/>
                            <w:bottom w:val="none" w:sz="0" w:space="0" w:color="auto"/>
                            <w:right w:val="none" w:sz="0" w:space="0" w:color="auto"/>
                          </w:divBdr>
                          <w:divsChild>
                            <w:div w:id="685861963">
                              <w:marLeft w:val="0"/>
                              <w:marRight w:val="0"/>
                              <w:marTop w:val="0"/>
                              <w:marBottom w:val="0"/>
                              <w:divBdr>
                                <w:top w:val="none" w:sz="0" w:space="0" w:color="auto"/>
                                <w:left w:val="none" w:sz="0" w:space="0" w:color="auto"/>
                                <w:bottom w:val="none" w:sz="0" w:space="0" w:color="auto"/>
                                <w:right w:val="none" w:sz="0" w:space="0" w:color="auto"/>
                              </w:divBdr>
                              <w:divsChild>
                                <w:div w:id="482697200">
                                  <w:marLeft w:val="0"/>
                                  <w:marRight w:val="0"/>
                                  <w:marTop w:val="0"/>
                                  <w:marBottom w:val="0"/>
                                  <w:divBdr>
                                    <w:top w:val="none" w:sz="0" w:space="0" w:color="auto"/>
                                    <w:left w:val="none" w:sz="0" w:space="0" w:color="auto"/>
                                    <w:bottom w:val="none" w:sz="0" w:space="0" w:color="auto"/>
                                    <w:right w:val="none" w:sz="0" w:space="0" w:color="auto"/>
                                  </w:divBdr>
                                  <w:divsChild>
                                    <w:div w:id="432437737">
                                      <w:marLeft w:val="0"/>
                                      <w:marRight w:val="0"/>
                                      <w:marTop w:val="0"/>
                                      <w:marBottom w:val="0"/>
                                      <w:divBdr>
                                        <w:top w:val="none" w:sz="0" w:space="0" w:color="auto"/>
                                        <w:left w:val="none" w:sz="0" w:space="0" w:color="auto"/>
                                        <w:bottom w:val="none" w:sz="0" w:space="0" w:color="auto"/>
                                        <w:right w:val="none" w:sz="0" w:space="0" w:color="auto"/>
                                      </w:divBdr>
                                      <w:divsChild>
                                        <w:div w:id="628439101">
                                          <w:marLeft w:val="0"/>
                                          <w:marRight w:val="0"/>
                                          <w:marTop w:val="0"/>
                                          <w:marBottom w:val="0"/>
                                          <w:divBdr>
                                            <w:top w:val="none" w:sz="0" w:space="0" w:color="auto"/>
                                            <w:left w:val="none" w:sz="0" w:space="0" w:color="auto"/>
                                            <w:bottom w:val="none" w:sz="0" w:space="0" w:color="auto"/>
                                            <w:right w:val="none" w:sz="0" w:space="0" w:color="auto"/>
                                          </w:divBdr>
                                          <w:divsChild>
                                            <w:div w:id="671756412">
                                              <w:marLeft w:val="0"/>
                                              <w:marRight w:val="0"/>
                                              <w:marTop w:val="0"/>
                                              <w:marBottom w:val="0"/>
                                              <w:divBdr>
                                                <w:top w:val="none" w:sz="0" w:space="0" w:color="auto"/>
                                                <w:left w:val="none" w:sz="0" w:space="0" w:color="auto"/>
                                                <w:bottom w:val="none" w:sz="0" w:space="0" w:color="auto"/>
                                                <w:right w:val="none" w:sz="0" w:space="0" w:color="auto"/>
                                              </w:divBdr>
                                              <w:divsChild>
                                                <w:div w:id="1438595694">
                                                  <w:marLeft w:val="0"/>
                                                  <w:marRight w:val="0"/>
                                                  <w:marTop w:val="0"/>
                                                  <w:marBottom w:val="285"/>
                                                  <w:divBdr>
                                                    <w:top w:val="none" w:sz="0" w:space="0" w:color="auto"/>
                                                    <w:left w:val="none" w:sz="0" w:space="0" w:color="auto"/>
                                                    <w:bottom w:val="none" w:sz="0" w:space="0" w:color="auto"/>
                                                    <w:right w:val="none" w:sz="0" w:space="0" w:color="auto"/>
                                                  </w:divBdr>
                                                  <w:divsChild>
                                                    <w:div w:id="703948112">
                                                      <w:marLeft w:val="0"/>
                                                      <w:marRight w:val="0"/>
                                                      <w:marTop w:val="0"/>
                                                      <w:marBottom w:val="0"/>
                                                      <w:divBdr>
                                                        <w:top w:val="none" w:sz="0" w:space="0" w:color="auto"/>
                                                        <w:left w:val="none" w:sz="0" w:space="0" w:color="auto"/>
                                                        <w:bottom w:val="none" w:sz="0" w:space="0" w:color="auto"/>
                                                        <w:right w:val="none" w:sz="0" w:space="0" w:color="auto"/>
                                                      </w:divBdr>
                                                      <w:divsChild>
                                                        <w:div w:id="622617755">
                                                          <w:marLeft w:val="0"/>
                                                          <w:marRight w:val="0"/>
                                                          <w:marTop w:val="0"/>
                                                          <w:marBottom w:val="0"/>
                                                          <w:divBdr>
                                                            <w:top w:val="single" w:sz="12" w:space="0" w:color="ABABAB"/>
                                                            <w:left w:val="single" w:sz="6" w:space="0" w:color="ABABAB"/>
                                                            <w:bottom w:val="single" w:sz="6" w:space="0" w:color="ABABAB"/>
                                                            <w:right w:val="single" w:sz="6" w:space="0" w:color="ABABAB"/>
                                                          </w:divBdr>
                                                          <w:divsChild>
                                                            <w:div w:id="923219272">
                                                              <w:marLeft w:val="0"/>
                                                              <w:marRight w:val="0"/>
                                                              <w:marTop w:val="0"/>
                                                              <w:marBottom w:val="0"/>
                                                              <w:divBdr>
                                                                <w:top w:val="none" w:sz="0" w:space="0" w:color="auto"/>
                                                                <w:left w:val="none" w:sz="0" w:space="0" w:color="auto"/>
                                                                <w:bottom w:val="none" w:sz="0" w:space="0" w:color="auto"/>
                                                                <w:right w:val="none" w:sz="0" w:space="0" w:color="auto"/>
                                                              </w:divBdr>
                                                              <w:divsChild>
                                                                <w:div w:id="500005401">
                                                                  <w:marLeft w:val="0"/>
                                                                  <w:marRight w:val="0"/>
                                                                  <w:marTop w:val="0"/>
                                                                  <w:marBottom w:val="0"/>
                                                                  <w:divBdr>
                                                                    <w:top w:val="none" w:sz="0" w:space="0" w:color="auto"/>
                                                                    <w:left w:val="none" w:sz="0" w:space="0" w:color="auto"/>
                                                                    <w:bottom w:val="none" w:sz="0" w:space="0" w:color="auto"/>
                                                                    <w:right w:val="none" w:sz="0" w:space="0" w:color="auto"/>
                                                                  </w:divBdr>
                                                                  <w:divsChild>
                                                                    <w:div w:id="736511342">
                                                                      <w:marLeft w:val="0"/>
                                                                      <w:marRight w:val="0"/>
                                                                      <w:marTop w:val="0"/>
                                                                      <w:marBottom w:val="0"/>
                                                                      <w:divBdr>
                                                                        <w:top w:val="none" w:sz="0" w:space="0" w:color="auto"/>
                                                                        <w:left w:val="none" w:sz="0" w:space="0" w:color="auto"/>
                                                                        <w:bottom w:val="none" w:sz="0" w:space="0" w:color="auto"/>
                                                                        <w:right w:val="none" w:sz="0" w:space="0" w:color="auto"/>
                                                                      </w:divBdr>
                                                                      <w:divsChild>
                                                                        <w:div w:id="497892634">
                                                                          <w:marLeft w:val="0"/>
                                                                          <w:marRight w:val="0"/>
                                                                          <w:marTop w:val="0"/>
                                                                          <w:marBottom w:val="0"/>
                                                                          <w:divBdr>
                                                                            <w:top w:val="none" w:sz="0" w:space="0" w:color="auto"/>
                                                                            <w:left w:val="none" w:sz="0" w:space="0" w:color="auto"/>
                                                                            <w:bottom w:val="none" w:sz="0" w:space="0" w:color="auto"/>
                                                                            <w:right w:val="none" w:sz="0" w:space="0" w:color="auto"/>
                                                                          </w:divBdr>
                                                                          <w:divsChild>
                                                                            <w:div w:id="486480034">
                                                                              <w:marLeft w:val="0"/>
                                                                              <w:marRight w:val="0"/>
                                                                              <w:marTop w:val="0"/>
                                                                              <w:marBottom w:val="0"/>
                                                                              <w:divBdr>
                                                                                <w:top w:val="none" w:sz="0" w:space="0" w:color="auto"/>
                                                                                <w:left w:val="none" w:sz="0" w:space="0" w:color="auto"/>
                                                                                <w:bottom w:val="none" w:sz="0" w:space="0" w:color="auto"/>
                                                                                <w:right w:val="none" w:sz="0" w:space="0" w:color="auto"/>
                                                                              </w:divBdr>
                                                                              <w:divsChild>
                                                                                <w:div w:id="2121222223">
                                                                                  <w:marLeft w:val="0"/>
                                                                                  <w:marRight w:val="0"/>
                                                                                  <w:marTop w:val="0"/>
                                                                                  <w:marBottom w:val="0"/>
                                                                                  <w:divBdr>
                                                                                    <w:top w:val="none" w:sz="0" w:space="0" w:color="auto"/>
                                                                                    <w:left w:val="none" w:sz="0" w:space="0" w:color="auto"/>
                                                                                    <w:bottom w:val="none" w:sz="0" w:space="0" w:color="auto"/>
                                                                                    <w:right w:val="none" w:sz="0" w:space="0" w:color="auto"/>
                                                                                  </w:divBdr>
                                                                                  <w:divsChild>
                                                                                    <w:div w:id="1188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650766">
      <w:bodyDiv w:val="1"/>
      <w:marLeft w:val="0"/>
      <w:marRight w:val="0"/>
      <w:marTop w:val="0"/>
      <w:marBottom w:val="0"/>
      <w:divBdr>
        <w:top w:val="none" w:sz="0" w:space="0" w:color="auto"/>
        <w:left w:val="none" w:sz="0" w:space="0" w:color="auto"/>
        <w:bottom w:val="none" w:sz="0" w:space="0" w:color="auto"/>
        <w:right w:val="none" w:sz="0" w:space="0" w:color="auto"/>
      </w:divBdr>
    </w:div>
    <w:div w:id="1447654009">
      <w:bodyDiv w:val="1"/>
      <w:marLeft w:val="0"/>
      <w:marRight w:val="0"/>
      <w:marTop w:val="0"/>
      <w:marBottom w:val="0"/>
      <w:divBdr>
        <w:top w:val="none" w:sz="0" w:space="0" w:color="auto"/>
        <w:left w:val="none" w:sz="0" w:space="0" w:color="auto"/>
        <w:bottom w:val="none" w:sz="0" w:space="0" w:color="auto"/>
        <w:right w:val="none" w:sz="0" w:space="0" w:color="auto"/>
      </w:divBdr>
    </w:div>
    <w:div w:id="1455323024">
      <w:bodyDiv w:val="1"/>
      <w:marLeft w:val="0"/>
      <w:marRight w:val="0"/>
      <w:marTop w:val="0"/>
      <w:marBottom w:val="0"/>
      <w:divBdr>
        <w:top w:val="none" w:sz="0" w:space="0" w:color="auto"/>
        <w:left w:val="none" w:sz="0" w:space="0" w:color="auto"/>
        <w:bottom w:val="none" w:sz="0" w:space="0" w:color="auto"/>
        <w:right w:val="none" w:sz="0" w:space="0" w:color="auto"/>
      </w:divBdr>
      <w:divsChild>
        <w:div w:id="289945800">
          <w:marLeft w:val="0"/>
          <w:marRight w:val="0"/>
          <w:marTop w:val="0"/>
          <w:marBottom w:val="0"/>
          <w:divBdr>
            <w:top w:val="none" w:sz="0" w:space="0" w:color="auto"/>
            <w:left w:val="none" w:sz="0" w:space="0" w:color="auto"/>
            <w:bottom w:val="none" w:sz="0" w:space="0" w:color="auto"/>
            <w:right w:val="none" w:sz="0" w:space="0" w:color="auto"/>
          </w:divBdr>
          <w:divsChild>
            <w:div w:id="1145708426">
              <w:marLeft w:val="0"/>
              <w:marRight w:val="0"/>
              <w:marTop w:val="0"/>
              <w:marBottom w:val="0"/>
              <w:divBdr>
                <w:top w:val="none" w:sz="0" w:space="0" w:color="auto"/>
                <w:left w:val="none" w:sz="0" w:space="0" w:color="auto"/>
                <w:bottom w:val="none" w:sz="0" w:space="0" w:color="auto"/>
                <w:right w:val="none" w:sz="0" w:space="0" w:color="auto"/>
              </w:divBdr>
              <w:divsChild>
                <w:div w:id="881287503">
                  <w:marLeft w:val="0"/>
                  <w:marRight w:val="0"/>
                  <w:marTop w:val="0"/>
                  <w:marBottom w:val="0"/>
                  <w:divBdr>
                    <w:top w:val="none" w:sz="0" w:space="0" w:color="auto"/>
                    <w:left w:val="none" w:sz="0" w:space="0" w:color="auto"/>
                    <w:bottom w:val="none" w:sz="0" w:space="0" w:color="auto"/>
                    <w:right w:val="none" w:sz="0" w:space="0" w:color="auto"/>
                  </w:divBdr>
                  <w:divsChild>
                    <w:div w:id="165438749">
                      <w:marLeft w:val="0"/>
                      <w:marRight w:val="0"/>
                      <w:marTop w:val="0"/>
                      <w:marBottom w:val="0"/>
                      <w:divBdr>
                        <w:top w:val="none" w:sz="0" w:space="0" w:color="auto"/>
                        <w:left w:val="none" w:sz="0" w:space="0" w:color="auto"/>
                        <w:bottom w:val="none" w:sz="0" w:space="0" w:color="auto"/>
                        <w:right w:val="none" w:sz="0" w:space="0" w:color="auto"/>
                      </w:divBdr>
                      <w:divsChild>
                        <w:div w:id="19162600">
                          <w:marLeft w:val="0"/>
                          <w:marRight w:val="0"/>
                          <w:marTop w:val="0"/>
                          <w:marBottom w:val="0"/>
                          <w:divBdr>
                            <w:top w:val="none" w:sz="0" w:space="0" w:color="auto"/>
                            <w:left w:val="none" w:sz="0" w:space="0" w:color="auto"/>
                            <w:bottom w:val="none" w:sz="0" w:space="0" w:color="auto"/>
                            <w:right w:val="none" w:sz="0" w:space="0" w:color="auto"/>
                          </w:divBdr>
                          <w:divsChild>
                            <w:div w:id="1281036406">
                              <w:marLeft w:val="0"/>
                              <w:marRight w:val="0"/>
                              <w:marTop w:val="0"/>
                              <w:marBottom w:val="0"/>
                              <w:divBdr>
                                <w:top w:val="none" w:sz="0" w:space="0" w:color="auto"/>
                                <w:left w:val="none" w:sz="0" w:space="0" w:color="auto"/>
                                <w:bottom w:val="none" w:sz="0" w:space="0" w:color="auto"/>
                                <w:right w:val="none" w:sz="0" w:space="0" w:color="auto"/>
                              </w:divBdr>
                              <w:divsChild>
                                <w:div w:id="1243447153">
                                  <w:marLeft w:val="0"/>
                                  <w:marRight w:val="0"/>
                                  <w:marTop w:val="0"/>
                                  <w:marBottom w:val="0"/>
                                  <w:divBdr>
                                    <w:top w:val="none" w:sz="0" w:space="0" w:color="auto"/>
                                    <w:left w:val="none" w:sz="0" w:space="0" w:color="auto"/>
                                    <w:bottom w:val="none" w:sz="0" w:space="0" w:color="auto"/>
                                    <w:right w:val="none" w:sz="0" w:space="0" w:color="auto"/>
                                  </w:divBdr>
                                  <w:divsChild>
                                    <w:div w:id="1430811291">
                                      <w:marLeft w:val="0"/>
                                      <w:marRight w:val="0"/>
                                      <w:marTop w:val="0"/>
                                      <w:marBottom w:val="0"/>
                                      <w:divBdr>
                                        <w:top w:val="none" w:sz="0" w:space="0" w:color="auto"/>
                                        <w:left w:val="none" w:sz="0" w:space="0" w:color="auto"/>
                                        <w:bottom w:val="none" w:sz="0" w:space="0" w:color="auto"/>
                                        <w:right w:val="none" w:sz="0" w:space="0" w:color="auto"/>
                                      </w:divBdr>
                                      <w:divsChild>
                                        <w:div w:id="2055032419">
                                          <w:marLeft w:val="0"/>
                                          <w:marRight w:val="0"/>
                                          <w:marTop w:val="0"/>
                                          <w:marBottom w:val="0"/>
                                          <w:divBdr>
                                            <w:top w:val="none" w:sz="0" w:space="0" w:color="auto"/>
                                            <w:left w:val="none" w:sz="0" w:space="0" w:color="auto"/>
                                            <w:bottom w:val="none" w:sz="0" w:space="0" w:color="auto"/>
                                            <w:right w:val="none" w:sz="0" w:space="0" w:color="auto"/>
                                          </w:divBdr>
                                          <w:divsChild>
                                            <w:div w:id="1686980026">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285"/>
                                                  <w:divBdr>
                                                    <w:top w:val="none" w:sz="0" w:space="0" w:color="auto"/>
                                                    <w:left w:val="none" w:sz="0" w:space="0" w:color="auto"/>
                                                    <w:bottom w:val="none" w:sz="0" w:space="0" w:color="auto"/>
                                                    <w:right w:val="none" w:sz="0" w:space="0" w:color="auto"/>
                                                  </w:divBdr>
                                                  <w:divsChild>
                                                    <w:div w:id="762847847">
                                                      <w:marLeft w:val="0"/>
                                                      <w:marRight w:val="0"/>
                                                      <w:marTop w:val="0"/>
                                                      <w:marBottom w:val="0"/>
                                                      <w:divBdr>
                                                        <w:top w:val="none" w:sz="0" w:space="0" w:color="auto"/>
                                                        <w:left w:val="none" w:sz="0" w:space="0" w:color="auto"/>
                                                        <w:bottom w:val="none" w:sz="0" w:space="0" w:color="auto"/>
                                                        <w:right w:val="none" w:sz="0" w:space="0" w:color="auto"/>
                                                      </w:divBdr>
                                                      <w:divsChild>
                                                        <w:div w:id="1723017587">
                                                          <w:marLeft w:val="0"/>
                                                          <w:marRight w:val="0"/>
                                                          <w:marTop w:val="0"/>
                                                          <w:marBottom w:val="0"/>
                                                          <w:divBdr>
                                                            <w:top w:val="single" w:sz="12" w:space="0" w:color="ABABAB"/>
                                                            <w:left w:val="single" w:sz="6" w:space="0" w:color="ABABAB"/>
                                                            <w:bottom w:val="single" w:sz="6" w:space="0" w:color="ABABAB"/>
                                                            <w:right w:val="single" w:sz="6" w:space="0" w:color="ABABAB"/>
                                                          </w:divBdr>
                                                          <w:divsChild>
                                                            <w:div w:id="1531334467">
                                                              <w:marLeft w:val="0"/>
                                                              <w:marRight w:val="0"/>
                                                              <w:marTop w:val="0"/>
                                                              <w:marBottom w:val="0"/>
                                                              <w:divBdr>
                                                                <w:top w:val="none" w:sz="0" w:space="0" w:color="auto"/>
                                                                <w:left w:val="none" w:sz="0" w:space="0" w:color="auto"/>
                                                                <w:bottom w:val="none" w:sz="0" w:space="0" w:color="auto"/>
                                                                <w:right w:val="none" w:sz="0" w:space="0" w:color="auto"/>
                                                              </w:divBdr>
                                                              <w:divsChild>
                                                                <w:div w:id="138108984">
                                                                  <w:marLeft w:val="0"/>
                                                                  <w:marRight w:val="0"/>
                                                                  <w:marTop w:val="0"/>
                                                                  <w:marBottom w:val="0"/>
                                                                  <w:divBdr>
                                                                    <w:top w:val="none" w:sz="0" w:space="0" w:color="auto"/>
                                                                    <w:left w:val="none" w:sz="0" w:space="0" w:color="auto"/>
                                                                    <w:bottom w:val="none" w:sz="0" w:space="0" w:color="auto"/>
                                                                    <w:right w:val="none" w:sz="0" w:space="0" w:color="auto"/>
                                                                  </w:divBdr>
                                                                  <w:divsChild>
                                                                    <w:div w:id="982346536">
                                                                      <w:marLeft w:val="0"/>
                                                                      <w:marRight w:val="0"/>
                                                                      <w:marTop w:val="0"/>
                                                                      <w:marBottom w:val="0"/>
                                                                      <w:divBdr>
                                                                        <w:top w:val="none" w:sz="0" w:space="0" w:color="auto"/>
                                                                        <w:left w:val="none" w:sz="0" w:space="0" w:color="auto"/>
                                                                        <w:bottom w:val="none" w:sz="0" w:space="0" w:color="auto"/>
                                                                        <w:right w:val="none" w:sz="0" w:space="0" w:color="auto"/>
                                                                      </w:divBdr>
                                                                      <w:divsChild>
                                                                        <w:div w:id="1044715950">
                                                                          <w:marLeft w:val="0"/>
                                                                          <w:marRight w:val="0"/>
                                                                          <w:marTop w:val="0"/>
                                                                          <w:marBottom w:val="0"/>
                                                                          <w:divBdr>
                                                                            <w:top w:val="none" w:sz="0" w:space="0" w:color="auto"/>
                                                                            <w:left w:val="none" w:sz="0" w:space="0" w:color="auto"/>
                                                                            <w:bottom w:val="none" w:sz="0" w:space="0" w:color="auto"/>
                                                                            <w:right w:val="none" w:sz="0" w:space="0" w:color="auto"/>
                                                                          </w:divBdr>
                                                                          <w:divsChild>
                                                                            <w:div w:id="1351450161">
                                                                              <w:marLeft w:val="0"/>
                                                                              <w:marRight w:val="0"/>
                                                                              <w:marTop w:val="0"/>
                                                                              <w:marBottom w:val="0"/>
                                                                              <w:divBdr>
                                                                                <w:top w:val="none" w:sz="0" w:space="0" w:color="auto"/>
                                                                                <w:left w:val="none" w:sz="0" w:space="0" w:color="auto"/>
                                                                                <w:bottom w:val="none" w:sz="0" w:space="0" w:color="auto"/>
                                                                                <w:right w:val="none" w:sz="0" w:space="0" w:color="auto"/>
                                                                              </w:divBdr>
                                                                              <w:divsChild>
                                                                                <w:div w:id="1327972622">
                                                                                  <w:marLeft w:val="0"/>
                                                                                  <w:marRight w:val="0"/>
                                                                                  <w:marTop w:val="0"/>
                                                                                  <w:marBottom w:val="0"/>
                                                                                  <w:divBdr>
                                                                                    <w:top w:val="none" w:sz="0" w:space="0" w:color="auto"/>
                                                                                    <w:left w:val="none" w:sz="0" w:space="0" w:color="auto"/>
                                                                                    <w:bottom w:val="none" w:sz="0" w:space="0" w:color="auto"/>
                                                                                    <w:right w:val="none" w:sz="0" w:space="0" w:color="auto"/>
                                                                                  </w:divBdr>
                                                                                  <w:divsChild>
                                                                                    <w:div w:id="19957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173448">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650476950">
      <w:bodyDiv w:val="1"/>
      <w:marLeft w:val="0"/>
      <w:marRight w:val="0"/>
      <w:marTop w:val="0"/>
      <w:marBottom w:val="0"/>
      <w:divBdr>
        <w:top w:val="none" w:sz="0" w:space="0" w:color="auto"/>
        <w:left w:val="none" w:sz="0" w:space="0" w:color="auto"/>
        <w:bottom w:val="none" w:sz="0" w:space="0" w:color="auto"/>
        <w:right w:val="none" w:sz="0" w:space="0" w:color="auto"/>
      </w:divBdr>
      <w:divsChild>
        <w:div w:id="1017343293">
          <w:marLeft w:val="0"/>
          <w:marRight w:val="0"/>
          <w:marTop w:val="0"/>
          <w:marBottom w:val="0"/>
          <w:divBdr>
            <w:top w:val="none" w:sz="0" w:space="0" w:color="auto"/>
            <w:left w:val="none" w:sz="0" w:space="0" w:color="auto"/>
            <w:bottom w:val="none" w:sz="0" w:space="0" w:color="auto"/>
            <w:right w:val="none" w:sz="0" w:space="0" w:color="auto"/>
          </w:divBdr>
          <w:divsChild>
            <w:div w:id="1039623550">
              <w:marLeft w:val="0"/>
              <w:marRight w:val="0"/>
              <w:marTop w:val="0"/>
              <w:marBottom w:val="0"/>
              <w:divBdr>
                <w:top w:val="none" w:sz="0" w:space="0" w:color="auto"/>
                <w:left w:val="none" w:sz="0" w:space="0" w:color="auto"/>
                <w:bottom w:val="none" w:sz="0" w:space="0" w:color="auto"/>
                <w:right w:val="none" w:sz="0" w:space="0" w:color="auto"/>
              </w:divBdr>
              <w:divsChild>
                <w:div w:id="1870216721">
                  <w:marLeft w:val="0"/>
                  <w:marRight w:val="0"/>
                  <w:marTop w:val="0"/>
                  <w:marBottom w:val="0"/>
                  <w:divBdr>
                    <w:top w:val="none" w:sz="0" w:space="0" w:color="auto"/>
                    <w:left w:val="none" w:sz="0" w:space="0" w:color="auto"/>
                    <w:bottom w:val="none" w:sz="0" w:space="0" w:color="auto"/>
                    <w:right w:val="none" w:sz="0" w:space="0" w:color="auto"/>
                  </w:divBdr>
                  <w:divsChild>
                    <w:div w:id="908152206">
                      <w:marLeft w:val="0"/>
                      <w:marRight w:val="0"/>
                      <w:marTop w:val="0"/>
                      <w:marBottom w:val="0"/>
                      <w:divBdr>
                        <w:top w:val="none" w:sz="0" w:space="0" w:color="auto"/>
                        <w:left w:val="none" w:sz="0" w:space="0" w:color="auto"/>
                        <w:bottom w:val="none" w:sz="0" w:space="0" w:color="auto"/>
                        <w:right w:val="none" w:sz="0" w:space="0" w:color="auto"/>
                      </w:divBdr>
                      <w:divsChild>
                        <w:div w:id="1221020862">
                          <w:marLeft w:val="0"/>
                          <w:marRight w:val="0"/>
                          <w:marTop w:val="0"/>
                          <w:marBottom w:val="0"/>
                          <w:divBdr>
                            <w:top w:val="none" w:sz="0" w:space="0" w:color="auto"/>
                            <w:left w:val="none" w:sz="0" w:space="0" w:color="auto"/>
                            <w:bottom w:val="none" w:sz="0" w:space="0" w:color="auto"/>
                            <w:right w:val="none" w:sz="0" w:space="0" w:color="auto"/>
                          </w:divBdr>
                          <w:divsChild>
                            <w:div w:id="394743108">
                              <w:marLeft w:val="0"/>
                              <w:marRight w:val="0"/>
                              <w:marTop w:val="0"/>
                              <w:marBottom w:val="0"/>
                              <w:divBdr>
                                <w:top w:val="none" w:sz="0" w:space="0" w:color="auto"/>
                                <w:left w:val="none" w:sz="0" w:space="0" w:color="auto"/>
                                <w:bottom w:val="none" w:sz="0" w:space="0" w:color="auto"/>
                                <w:right w:val="none" w:sz="0" w:space="0" w:color="auto"/>
                              </w:divBdr>
                              <w:divsChild>
                                <w:div w:id="41944966">
                                  <w:marLeft w:val="0"/>
                                  <w:marRight w:val="0"/>
                                  <w:marTop w:val="0"/>
                                  <w:marBottom w:val="0"/>
                                  <w:divBdr>
                                    <w:top w:val="none" w:sz="0" w:space="0" w:color="auto"/>
                                    <w:left w:val="none" w:sz="0" w:space="0" w:color="auto"/>
                                    <w:bottom w:val="none" w:sz="0" w:space="0" w:color="auto"/>
                                    <w:right w:val="none" w:sz="0" w:space="0" w:color="auto"/>
                                  </w:divBdr>
                                  <w:divsChild>
                                    <w:div w:id="348915245">
                                      <w:marLeft w:val="0"/>
                                      <w:marRight w:val="0"/>
                                      <w:marTop w:val="0"/>
                                      <w:marBottom w:val="0"/>
                                      <w:divBdr>
                                        <w:top w:val="none" w:sz="0" w:space="0" w:color="auto"/>
                                        <w:left w:val="none" w:sz="0" w:space="0" w:color="auto"/>
                                        <w:bottom w:val="none" w:sz="0" w:space="0" w:color="auto"/>
                                        <w:right w:val="none" w:sz="0" w:space="0" w:color="auto"/>
                                      </w:divBdr>
                                      <w:divsChild>
                                        <w:div w:id="620107932">
                                          <w:marLeft w:val="0"/>
                                          <w:marRight w:val="0"/>
                                          <w:marTop w:val="0"/>
                                          <w:marBottom w:val="0"/>
                                          <w:divBdr>
                                            <w:top w:val="none" w:sz="0" w:space="0" w:color="auto"/>
                                            <w:left w:val="none" w:sz="0" w:space="0" w:color="auto"/>
                                            <w:bottom w:val="none" w:sz="0" w:space="0" w:color="auto"/>
                                            <w:right w:val="none" w:sz="0" w:space="0" w:color="auto"/>
                                          </w:divBdr>
                                          <w:divsChild>
                                            <w:div w:id="1987122335">
                                              <w:marLeft w:val="0"/>
                                              <w:marRight w:val="0"/>
                                              <w:marTop w:val="0"/>
                                              <w:marBottom w:val="0"/>
                                              <w:divBdr>
                                                <w:top w:val="none" w:sz="0" w:space="0" w:color="auto"/>
                                                <w:left w:val="none" w:sz="0" w:space="0" w:color="auto"/>
                                                <w:bottom w:val="none" w:sz="0" w:space="0" w:color="auto"/>
                                                <w:right w:val="none" w:sz="0" w:space="0" w:color="auto"/>
                                              </w:divBdr>
                                              <w:divsChild>
                                                <w:div w:id="174272982">
                                                  <w:marLeft w:val="0"/>
                                                  <w:marRight w:val="0"/>
                                                  <w:marTop w:val="0"/>
                                                  <w:marBottom w:val="285"/>
                                                  <w:divBdr>
                                                    <w:top w:val="none" w:sz="0" w:space="0" w:color="auto"/>
                                                    <w:left w:val="none" w:sz="0" w:space="0" w:color="auto"/>
                                                    <w:bottom w:val="none" w:sz="0" w:space="0" w:color="auto"/>
                                                    <w:right w:val="none" w:sz="0" w:space="0" w:color="auto"/>
                                                  </w:divBdr>
                                                  <w:divsChild>
                                                    <w:div w:id="1025251477">
                                                      <w:marLeft w:val="0"/>
                                                      <w:marRight w:val="0"/>
                                                      <w:marTop w:val="0"/>
                                                      <w:marBottom w:val="0"/>
                                                      <w:divBdr>
                                                        <w:top w:val="none" w:sz="0" w:space="0" w:color="auto"/>
                                                        <w:left w:val="none" w:sz="0" w:space="0" w:color="auto"/>
                                                        <w:bottom w:val="none" w:sz="0" w:space="0" w:color="auto"/>
                                                        <w:right w:val="none" w:sz="0" w:space="0" w:color="auto"/>
                                                      </w:divBdr>
                                                      <w:divsChild>
                                                        <w:div w:id="61490529">
                                                          <w:marLeft w:val="0"/>
                                                          <w:marRight w:val="0"/>
                                                          <w:marTop w:val="0"/>
                                                          <w:marBottom w:val="0"/>
                                                          <w:divBdr>
                                                            <w:top w:val="single" w:sz="12" w:space="0" w:color="ABABAB"/>
                                                            <w:left w:val="single" w:sz="6" w:space="0" w:color="ABABAB"/>
                                                            <w:bottom w:val="single" w:sz="6" w:space="0" w:color="ABABAB"/>
                                                            <w:right w:val="single" w:sz="6" w:space="0" w:color="ABABAB"/>
                                                          </w:divBdr>
                                                          <w:divsChild>
                                                            <w:div w:id="1287002831">
                                                              <w:marLeft w:val="0"/>
                                                              <w:marRight w:val="0"/>
                                                              <w:marTop w:val="0"/>
                                                              <w:marBottom w:val="0"/>
                                                              <w:divBdr>
                                                                <w:top w:val="none" w:sz="0" w:space="0" w:color="auto"/>
                                                                <w:left w:val="none" w:sz="0" w:space="0" w:color="auto"/>
                                                                <w:bottom w:val="none" w:sz="0" w:space="0" w:color="auto"/>
                                                                <w:right w:val="none" w:sz="0" w:space="0" w:color="auto"/>
                                                              </w:divBdr>
                                                              <w:divsChild>
                                                                <w:div w:id="1685010024">
                                                                  <w:marLeft w:val="0"/>
                                                                  <w:marRight w:val="0"/>
                                                                  <w:marTop w:val="0"/>
                                                                  <w:marBottom w:val="0"/>
                                                                  <w:divBdr>
                                                                    <w:top w:val="none" w:sz="0" w:space="0" w:color="auto"/>
                                                                    <w:left w:val="none" w:sz="0" w:space="0" w:color="auto"/>
                                                                    <w:bottom w:val="none" w:sz="0" w:space="0" w:color="auto"/>
                                                                    <w:right w:val="none" w:sz="0" w:space="0" w:color="auto"/>
                                                                  </w:divBdr>
                                                                  <w:divsChild>
                                                                    <w:div w:id="1580363606">
                                                                      <w:marLeft w:val="0"/>
                                                                      <w:marRight w:val="0"/>
                                                                      <w:marTop w:val="0"/>
                                                                      <w:marBottom w:val="0"/>
                                                                      <w:divBdr>
                                                                        <w:top w:val="none" w:sz="0" w:space="0" w:color="auto"/>
                                                                        <w:left w:val="none" w:sz="0" w:space="0" w:color="auto"/>
                                                                        <w:bottom w:val="none" w:sz="0" w:space="0" w:color="auto"/>
                                                                        <w:right w:val="none" w:sz="0" w:space="0" w:color="auto"/>
                                                                      </w:divBdr>
                                                                      <w:divsChild>
                                                                        <w:div w:id="63844851">
                                                                          <w:marLeft w:val="0"/>
                                                                          <w:marRight w:val="0"/>
                                                                          <w:marTop w:val="0"/>
                                                                          <w:marBottom w:val="0"/>
                                                                          <w:divBdr>
                                                                            <w:top w:val="none" w:sz="0" w:space="0" w:color="auto"/>
                                                                            <w:left w:val="none" w:sz="0" w:space="0" w:color="auto"/>
                                                                            <w:bottom w:val="none" w:sz="0" w:space="0" w:color="auto"/>
                                                                            <w:right w:val="none" w:sz="0" w:space="0" w:color="auto"/>
                                                                          </w:divBdr>
                                                                          <w:divsChild>
                                                                            <w:div w:id="1109620184">
                                                                              <w:marLeft w:val="0"/>
                                                                              <w:marRight w:val="0"/>
                                                                              <w:marTop w:val="0"/>
                                                                              <w:marBottom w:val="0"/>
                                                                              <w:divBdr>
                                                                                <w:top w:val="none" w:sz="0" w:space="0" w:color="auto"/>
                                                                                <w:left w:val="none" w:sz="0" w:space="0" w:color="auto"/>
                                                                                <w:bottom w:val="none" w:sz="0" w:space="0" w:color="auto"/>
                                                                                <w:right w:val="none" w:sz="0" w:space="0" w:color="auto"/>
                                                                              </w:divBdr>
                                                                              <w:divsChild>
                                                                                <w:div w:id="818502050">
                                                                                  <w:marLeft w:val="0"/>
                                                                                  <w:marRight w:val="0"/>
                                                                                  <w:marTop w:val="0"/>
                                                                                  <w:marBottom w:val="0"/>
                                                                                  <w:divBdr>
                                                                                    <w:top w:val="none" w:sz="0" w:space="0" w:color="auto"/>
                                                                                    <w:left w:val="none" w:sz="0" w:space="0" w:color="auto"/>
                                                                                    <w:bottom w:val="none" w:sz="0" w:space="0" w:color="auto"/>
                                                                                    <w:right w:val="none" w:sz="0" w:space="0" w:color="auto"/>
                                                                                  </w:divBdr>
                                                                                  <w:divsChild>
                                                                                    <w:div w:id="232785329">
                                                                                      <w:marLeft w:val="0"/>
                                                                                      <w:marRight w:val="0"/>
                                                                                      <w:marTop w:val="0"/>
                                                                                      <w:marBottom w:val="0"/>
                                                                                      <w:divBdr>
                                                                                        <w:top w:val="none" w:sz="0" w:space="0" w:color="auto"/>
                                                                                        <w:left w:val="none" w:sz="0" w:space="0" w:color="auto"/>
                                                                                        <w:bottom w:val="none" w:sz="0" w:space="0" w:color="auto"/>
                                                                                        <w:right w:val="none" w:sz="0" w:space="0" w:color="auto"/>
                                                                                      </w:divBdr>
                                                                                      <w:divsChild>
                                                                                        <w:div w:id="280379490">
                                                                                          <w:marLeft w:val="0"/>
                                                                                          <w:marRight w:val="0"/>
                                                                                          <w:marTop w:val="0"/>
                                                                                          <w:marBottom w:val="0"/>
                                                                                          <w:divBdr>
                                                                                            <w:top w:val="none" w:sz="0" w:space="0" w:color="auto"/>
                                                                                            <w:left w:val="none" w:sz="0" w:space="0" w:color="auto"/>
                                                                                            <w:bottom w:val="none" w:sz="0" w:space="0" w:color="auto"/>
                                                                                            <w:right w:val="none" w:sz="0" w:space="0" w:color="auto"/>
                                                                                          </w:divBdr>
                                                                                        </w:div>
                                                                                        <w:div w:id="413670028">
                                                                                          <w:marLeft w:val="0"/>
                                                                                          <w:marRight w:val="0"/>
                                                                                          <w:marTop w:val="0"/>
                                                                                          <w:marBottom w:val="0"/>
                                                                                          <w:divBdr>
                                                                                            <w:top w:val="none" w:sz="0" w:space="0" w:color="auto"/>
                                                                                            <w:left w:val="none" w:sz="0" w:space="0" w:color="auto"/>
                                                                                            <w:bottom w:val="none" w:sz="0" w:space="0" w:color="auto"/>
                                                                                            <w:right w:val="none" w:sz="0" w:space="0" w:color="auto"/>
                                                                                          </w:divBdr>
                                                                                        </w:div>
                                                                                        <w:div w:id="868419391">
                                                                                          <w:marLeft w:val="0"/>
                                                                                          <w:marRight w:val="0"/>
                                                                                          <w:marTop w:val="0"/>
                                                                                          <w:marBottom w:val="0"/>
                                                                                          <w:divBdr>
                                                                                            <w:top w:val="none" w:sz="0" w:space="0" w:color="auto"/>
                                                                                            <w:left w:val="none" w:sz="0" w:space="0" w:color="auto"/>
                                                                                            <w:bottom w:val="none" w:sz="0" w:space="0" w:color="auto"/>
                                                                                            <w:right w:val="none" w:sz="0" w:space="0" w:color="auto"/>
                                                                                          </w:divBdr>
                                                                                        </w:div>
                                                                                        <w:div w:id="1667318706">
                                                                                          <w:marLeft w:val="0"/>
                                                                                          <w:marRight w:val="0"/>
                                                                                          <w:marTop w:val="0"/>
                                                                                          <w:marBottom w:val="0"/>
                                                                                          <w:divBdr>
                                                                                            <w:top w:val="none" w:sz="0" w:space="0" w:color="auto"/>
                                                                                            <w:left w:val="none" w:sz="0" w:space="0" w:color="auto"/>
                                                                                            <w:bottom w:val="none" w:sz="0" w:space="0" w:color="auto"/>
                                                                                            <w:right w:val="none" w:sz="0" w:space="0" w:color="auto"/>
                                                                                          </w:divBdr>
                                                                                        </w:div>
                                                                                        <w:div w:id="2016028512">
                                                                                          <w:marLeft w:val="0"/>
                                                                                          <w:marRight w:val="0"/>
                                                                                          <w:marTop w:val="0"/>
                                                                                          <w:marBottom w:val="0"/>
                                                                                          <w:divBdr>
                                                                                            <w:top w:val="none" w:sz="0" w:space="0" w:color="auto"/>
                                                                                            <w:left w:val="none" w:sz="0" w:space="0" w:color="auto"/>
                                                                                            <w:bottom w:val="none" w:sz="0" w:space="0" w:color="auto"/>
                                                                                            <w:right w:val="none" w:sz="0" w:space="0" w:color="auto"/>
                                                                                          </w:divBdr>
                                                                                        </w:div>
                                                                                      </w:divsChild>
                                                                                    </w:div>
                                                                                    <w:div w:id="295182085">
                                                                                      <w:marLeft w:val="0"/>
                                                                                      <w:marRight w:val="0"/>
                                                                                      <w:marTop w:val="0"/>
                                                                                      <w:marBottom w:val="0"/>
                                                                                      <w:divBdr>
                                                                                        <w:top w:val="none" w:sz="0" w:space="0" w:color="auto"/>
                                                                                        <w:left w:val="none" w:sz="0" w:space="0" w:color="auto"/>
                                                                                        <w:bottom w:val="none" w:sz="0" w:space="0" w:color="auto"/>
                                                                                        <w:right w:val="none" w:sz="0" w:space="0" w:color="auto"/>
                                                                                      </w:divBdr>
                                                                                      <w:divsChild>
                                                                                        <w:div w:id="267003041">
                                                                                          <w:marLeft w:val="0"/>
                                                                                          <w:marRight w:val="0"/>
                                                                                          <w:marTop w:val="0"/>
                                                                                          <w:marBottom w:val="0"/>
                                                                                          <w:divBdr>
                                                                                            <w:top w:val="none" w:sz="0" w:space="0" w:color="auto"/>
                                                                                            <w:left w:val="none" w:sz="0" w:space="0" w:color="auto"/>
                                                                                            <w:bottom w:val="none" w:sz="0" w:space="0" w:color="auto"/>
                                                                                            <w:right w:val="none" w:sz="0" w:space="0" w:color="auto"/>
                                                                                          </w:divBdr>
                                                                                        </w:div>
                                                                                        <w:div w:id="957300329">
                                                                                          <w:marLeft w:val="0"/>
                                                                                          <w:marRight w:val="0"/>
                                                                                          <w:marTop w:val="0"/>
                                                                                          <w:marBottom w:val="0"/>
                                                                                          <w:divBdr>
                                                                                            <w:top w:val="none" w:sz="0" w:space="0" w:color="auto"/>
                                                                                            <w:left w:val="none" w:sz="0" w:space="0" w:color="auto"/>
                                                                                            <w:bottom w:val="none" w:sz="0" w:space="0" w:color="auto"/>
                                                                                            <w:right w:val="none" w:sz="0" w:space="0" w:color="auto"/>
                                                                                          </w:divBdr>
                                                                                        </w:div>
                                                                                        <w:div w:id="1354258588">
                                                                                          <w:marLeft w:val="0"/>
                                                                                          <w:marRight w:val="0"/>
                                                                                          <w:marTop w:val="0"/>
                                                                                          <w:marBottom w:val="0"/>
                                                                                          <w:divBdr>
                                                                                            <w:top w:val="none" w:sz="0" w:space="0" w:color="auto"/>
                                                                                            <w:left w:val="none" w:sz="0" w:space="0" w:color="auto"/>
                                                                                            <w:bottom w:val="none" w:sz="0" w:space="0" w:color="auto"/>
                                                                                            <w:right w:val="none" w:sz="0" w:space="0" w:color="auto"/>
                                                                                          </w:divBdr>
                                                                                        </w:div>
                                                                                        <w:div w:id="1510636667">
                                                                                          <w:marLeft w:val="0"/>
                                                                                          <w:marRight w:val="0"/>
                                                                                          <w:marTop w:val="0"/>
                                                                                          <w:marBottom w:val="0"/>
                                                                                          <w:divBdr>
                                                                                            <w:top w:val="none" w:sz="0" w:space="0" w:color="auto"/>
                                                                                            <w:left w:val="none" w:sz="0" w:space="0" w:color="auto"/>
                                                                                            <w:bottom w:val="none" w:sz="0" w:space="0" w:color="auto"/>
                                                                                            <w:right w:val="none" w:sz="0" w:space="0" w:color="auto"/>
                                                                                          </w:divBdr>
                                                                                        </w:div>
                                                                                        <w:div w:id="1854568770">
                                                                                          <w:marLeft w:val="0"/>
                                                                                          <w:marRight w:val="0"/>
                                                                                          <w:marTop w:val="0"/>
                                                                                          <w:marBottom w:val="0"/>
                                                                                          <w:divBdr>
                                                                                            <w:top w:val="none" w:sz="0" w:space="0" w:color="auto"/>
                                                                                            <w:left w:val="none" w:sz="0" w:space="0" w:color="auto"/>
                                                                                            <w:bottom w:val="none" w:sz="0" w:space="0" w:color="auto"/>
                                                                                            <w:right w:val="none" w:sz="0" w:space="0" w:color="auto"/>
                                                                                          </w:divBdr>
                                                                                        </w:div>
                                                                                      </w:divsChild>
                                                                                    </w:div>
                                                                                    <w:div w:id="607783424">
                                                                                      <w:marLeft w:val="0"/>
                                                                                      <w:marRight w:val="0"/>
                                                                                      <w:marTop w:val="0"/>
                                                                                      <w:marBottom w:val="0"/>
                                                                                      <w:divBdr>
                                                                                        <w:top w:val="none" w:sz="0" w:space="0" w:color="auto"/>
                                                                                        <w:left w:val="none" w:sz="0" w:space="0" w:color="auto"/>
                                                                                        <w:bottom w:val="none" w:sz="0" w:space="0" w:color="auto"/>
                                                                                        <w:right w:val="none" w:sz="0" w:space="0" w:color="auto"/>
                                                                                      </w:divBdr>
                                                                                      <w:divsChild>
                                                                                        <w:div w:id="401955268">
                                                                                          <w:marLeft w:val="0"/>
                                                                                          <w:marRight w:val="0"/>
                                                                                          <w:marTop w:val="0"/>
                                                                                          <w:marBottom w:val="0"/>
                                                                                          <w:divBdr>
                                                                                            <w:top w:val="none" w:sz="0" w:space="0" w:color="auto"/>
                                                                                            <w:left w:val="none" w:sz="0" w:space="0" w:color="auto"/>
                                                                                            <w:bottom w:val="none" w:sz="0" w:space="0" w:color="auto"/>
                                                                                            <w:right w:val="none" w:sz="0" w:space="0" w:color="auto"/>
                                                                                          </w:divBdr>
                                                                                        </w:div>
                                                                                        <w:div w:id="671027559">
                                                                                          <w:marLeft w:val="0"/>
                                                                                          <w:marRight w:val="0"/>
                                                                                          <w:marTop w:val="0"/>
                                                                                          <w:marBottom w:val="0"/>
                                                                                          <w:divBdr>
                                                                                            <w:top w:val="none" w:sz="0" w:space="0" w:color="auto"/>
                                                                                            <w:left w:val="none" w:sz="0" w:space="0" w:color="auto"/>
                                                                                            <w:bottom w:val="none" w:sz="0" w:space="0" w:color="auto"/>
                                                                                            <w:right w:val="none" w:sz="0" w:space="0" w:color="auto"/>
                                                                                          </w:divBdr>
                                                                                        </w:div>
                                                                                        <w:div w:id="836992070">
                                                                                          <w:marLeft w:val="0"/>
                                                                                          <w:marRight w:val="0"/>
                                                                                          <w:marTop w:val="0"/>
                                                                                          <w:marBottom w:val="0"/>
                                                                                          <w:divBdr>
                                                                                            <w:top w:val="none" w:sz="0" w:space="0" w:color="auto"/>
                                                                                            <w:left w:val="none" w:sz="0" w:space="0" w:color="auto"/>
                                                                                            <w:bottom w:val="none" w:sz="0" w:space="0" w:color="auto"/>
                                                                                            <w:right w:val="none" w:sz="0" w:space="0" w:color="auto"/>
                                                                                          </w:divBdr>
                                                                                        </w:div>
                                                                                        <w:div w:id="918447836">
                                                                                          <w:marLeft w:val="0"/>
                                                                                          <w:marRight w:val="0"/>
                                                                                          <w:marTop w:val="0"/>
                                                                                          <w:marBottom w:val="0"/>
                                                                                          <w:divBdr>
                                                                                            <w:top w:val="none" w:sz="0" w:space="0" w:color="auto"/>
                                                                                            <w:left w:val="none" w:sz="0" w:space="0" w:color="auto"/>
                                                                                            <w:bottom w:val="none" w:sz="0" w:space="0" w:color="auto"/>
                                                                                            <w:right w:val="none" w:sz="0" w:space="0" w:color="auto"/>
                                                                                          </w:divBdr>
                                                                                        </w:div>
                                                                                        <w:div w:id="2142989441">
                                                                                          <w:marLeft w:val="0"/>
                                                                                          <w:marRight w:val="0"/>
                                                                                          <w:marTop w:val="0"/>
                                                                                          <w:marBottom w:val="0"/>
                                                                                          <w:divBdr>
                                                                                            <w:top w:val="none" w:sz="0" w:space="0" w:color="auto"/>
                                                                                            <w:left w:val="none" w:sz="0" w:space="0" w:color="auto"/>
                                                                                            <w:bottom w:val="none" w:sz="0" w:space="0" w:color="auto"/>
                                                                                            <w:right w:val="none" w:sz="0" w:space="0" w:color="auto"/>
                                                                                          </w:divBdr>
                                                                                        </w:div>
                                                                                      </w:divsChild>
                                                                                    </w:div>
                                                                                    <w:div w:id="766579609">
                                                                                      <w:marLeft w:val="0"/>
                                                                                      <w:marRight w:val="0"/>
                                                                                      <w:marTop w:val="0"/>
                                                                                      <w:marBottom w:val="0"/>
                                                                                      <w:divBdr>
                                                                                        <w:top w:val="none" w:sz="0" w:space="0" w:color="auto"/>
                                                                                        <w:left w:val="none" w:sz="0" w:space="0" w:color="auto"/>
                                                                                        <w:bottom w:val="none" w:sz="0" w:space="0" w:color="auto"/>
                                                                                        <w:right w:val="none" w:sz="0" w:space="0" w:color="auto"/>
                                                                                      </w:divBdr>
                                                                                    </w:div>
                                                                                    <w:div w:id="873692614">
                                                                                      <w:marLeft w:val="0"/>
                                                                                      <w:marRight w:val="0"/>
                                                                                      <w:marTop w:val="0"/>
                                                                                      <w:marBottom w:val="0"/>
                                                                                      <w:divBdr>
                                                                                        <w:top w:val="none" w:sz="0" w:space="0" w:color="auto"/>
                                                                                        <w:left w:val="none" w:sz="0" w:space="0" w:color="auto"/>
                                                                                        <w:bottom w:val="none" w:sz="0" w:space="0" w:color="auto"/>
                                                                                        <w:right w:val="none" w:sz="0" w:space="0" w:color="auto"/>
                                                                                      </w:divBdr>
                                                                                    </w:div>
                                                                                    <w:div w:id="1225334174">
                                                                                      <w:marLeft w:val="0"/>
                                                                                      <w:marRight w:val="0"/>
                                                                                      <w:marTop w:val="0"/>
                                                                                      <w:marBottom w:val="0"/>
                                                                                      <w:divBdr>
                                                                                        <w:top w:val="none" w:sz="0" w:space="0" w:color="auto"/>
                                                                                        <w:left w:val="none" w:sz="0" w:space="0" w:color="auto"/>
                                                                                        <w:bottom w:val="none" w:sz="0" w:space="0" w:color="auto"/>
                                                                                        <w:right w:val="none" w:sz="0" w:space="0" w:color="auto"/>
                                                                                      </w:divBdr>
                                                                                    </w:div>
                                                                                    <w:div w:id="1528980986">
                                                                                      <w:marLeft w:val="0"/>
                                                                                      <w:marRight w:val="0"/>
                                                                                      <w:marTop w:val="0"/>
                                                                                      <w:marBottom w:val="0"/>
                                                                                      <w:divBdr>
                                                                                        <w:top w:val="none" w:sz="0" w:space="0" w:color="auto"/>
                                                                                        <w:left w:val="none" w:sz="0" w:space="0" w:color="auto"/>
                                                                                        <w:bottom w:val="none" w:sz="0" w:space="0" w:color="auto"/>
                                                                                        <w:right w:val="none" w:sz="0" w:space="0" w:color="auto"/>
                                                                                      </w:divBdr>
                                                                                    </w:div>
                                                                                    <w:div w:id="2013291283">
                                                                                      <w:marLeft w:val="0"/>
                                                                                      <w:marRight w:val="0"/>
                                                                                      <w:marTop w:val="0"/>
                                                                                      <w:marBottom w:val="0"/>
                                                                                      <w:divBdr>
                                                                                        <w:top w:val="none" w:sz="0" w:space="0" w:color="auto"/>
                                                                                        <w:left w:val="none" w:sz="0" w:space="0" w:color="auto"/>
                                                                                        <w:bottom w:val="none" w:sz="0" w:space="0" w:color="auto"/>
                                                                                        <w:right w:val="none" w:sz="0" w:space="0" w:color="auto"/>
                                                                                      </w:divBdr>
                                                                                      <w:divsChild>
                                                                                        <w:div w:id="840462398">
                                                                                          <w:marLeft w:val="0"/>
                                                                                          <w:marRight w:val="0"/>
                                                                                          <w:marTop w:val="0"/>
                                                                                          <w:marBottom w:val="0"/>
                                                                                          <w:divBdr>
                                                                                            <w:top w:val="none" w:sz="0" w:space="0" w:color="auto"/>
                                                                                            <w:left w:val="none" w:sz="0" w:space="0" w:color="auto"/>
                                                                                            <w:bottom w:val="none" w:sz="0" w:space="0" w:color="auto"/>
                                                                                            <w:right w:val="none" w:sz="0" w:space="0" w:color="auto"/>
                                                                                          </w:divBdr>
                                                                                        </w:div>
                                                                                        <w:div w:id="947008355">
                                                                                          <w:marLeft w:val="0"/>
                                                                                          <w:marRight w:val="0"/>
                                                                                          <w:marTop w:val="0"/>
                                                                                          <w:marBottom w:val="0"/>
                                                                                          <w:divBdr>
                                                                                            <w:top w:val="none" w:sz="0" w:space="0" w:color="auto"/>
                                                                                            <w:left w:val="none" w:sz="0" w:space="0" w:color="auto"/>
                                                                                            <w:bottom w:val="none" w:sz="0" w:space="0" w:color="auto"/>
                                                                                            <w:right w:val="none" w:sz="0" w:space="0" w:color="auto"/>
                                                                                          </w:divBdr>
                                                                                        </w:div>
                                                                                        <w:div w:id="1295869433">
                                                                                          <w:marLeft w:val="0"/>
                                                                                          <w:marRight w:val="0"/>
                                                                                          <w:marTop w:val="0"/>
                                                                                          <w:marBottom w:val="0"/>
                                                                                          <w:divBdr>
                                                                                            <w:top w:val="none" w:sz="0" w:space="0" w:color="auto"/>
                                                                                            <w:left w:val="none" w:sz="0" w:space="0" w:color="auto"/>
                                                                                            <w:bottom w:val="none" w:sz="0" w:space="0" w:color="auto"/>
                                                                                            <w:right w:val="none" w:sz="0" w:space="0" w:color="auto"/>
                                                                                          </w:divBdr>
                                                                                        </w:div>
                                                                                        <w:div w:id="1574201827">
                                                                                          <w:marLeft w:val="0"/>
                                                                                          <w:marRight w:val="0"/>
                                                                                          <w:marTop w:val="0"/>
                                                                                          <w:marBottom w:val="0"/>
                                                                                          <w:divBdr>
                                                                                            <w:top w:val="none" w:sz="0" w:space="0" w:color="auto"/>
                                                                                            <w:left w:val="none" w:sz="0" w:space="0" w:color="auto"/>
                                                                                            <w:bottom w:val="none" w:sz="0" w:space="0" w:color="auto"/>
                                                                                            <w:right w:val="none" w:sz="0" w:space="0" w:color="auto"/>
                                                                                          </w:divBdr>
                                                                                        </w:div>
                                                                                        <w:div w:id="20123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375201">
      <w:bodyDiv w:val="1"/>
      <w:marLeft w:val="0"/>
      <w:marRight w:val="0"/>
      <w:marTop w:val="0"/>
      <w:marBottom w:val="0"/>
      <w:divBdr>
        <w:top w:val="none" w:sz="0" w:space="0" w:color="auto"/>
        <w:left w:val="none" w:sz="0" w:space="0" w:color="auto"/>
        <w:bottom w:val="none" w:sz="0" w:space="0" w:color="auto"/>
        <w:right w:val="none" w:sz="0" w:space="0" w:color="auto"/>
      </w:divBdr>
    </w:div>
    <w:div w:id="1687171626">
      <w:bodyDiv w:val="1"/>
      <w:marLeft w:val="0"/>
      <w:marRight w:val="0"/>
      <w:marTop w:val="0"/>
      <w:marBottom w:val="0"/>
      <w:divBdr>
        <w:top w:val="none" w:sz="0" w:space="0" w:color="auto"/>
        <w:left w:val="none" w:sz="0" w:space="0" w:color="auto"/>
        <w:bottom w:val="none" w:sz="0" w:space="0" w:color="auto"/>
        <w:right w:val="none" w:sz="0" w:space="0" w:color="auto"/>
      </w:divBdr>
      <w:divsChild>
        <w:div w:id="612320270">
          <w:marLeft w:val="0"/>
          <w:marRight w:val="0"/>
          <w:marTop w:val="0"/>
          <w:marBottom w:val="0"/>
          <w:divBdr>
            <w:top w:val="none" w:sz="0" w:space="0" w:color="auto"/>
            <w:left w:val="none" w:sz="0" w:space="0" w:color="auto"/>
            <w:bottom w:val="none" w:sz="0" w:space="0" w:color="auto"/>
            <w:right w:val="none" w:sz="0" w:space="0" w:color="auto"/>
          </w:divBdr>
          <w:divsChild>
            <w:div w:id="522479537">
              <w:marLeft w:val="0"/>
              <w:marRight w:val="0"/>
              <w:marTop w:val="0"/>
              <w:marBottom w:val="0"/>
              <w:divBdr>
                <w:top w:val="none" w:sz="0" w:space="0" w:color="auto"/>
                <w:left w:val="none" w:sz="0" w:space="0" w:color="auto"/>
                <w:bottom w:val="none" w:sz="0" w:space="0" w:color="auto"/>
                <w:right w:val="none" w:sz="0" w:space="0" w:color="auto"/>
              </w:divBdr>
              <w:divsChild>
                <w:div w:id="2087529909">
                  <w:marLeft w:val="0"/>
                  <w:marRight w:val="0"/>
                  <w:marTop w:val="0"/>
                  <w:marBottom w:val="0"/>
                  <w:divBdr>
                    <w:top w:val="none" w:sz="0" w:space="0" w:color="auto"/>
                    <w:left w:val="none" w:sz="0" w:space="0" w:color="auto"/>
                    <w:bottom w:val="none" w:sz="0" w:space="0" w:color="auto"/>
                    <w:right w:val="none" w:sz="0" w:space="0" w:color="auto"/>
                  </w:divBdr>
                  <w:divsChild>
                    <w:div w:id="1902709931">
                      <w:marLeft w:val="0"/>
                      <w:marRight w:val="0"/>
                      <w:marTop w:val="0"/>
                      <w:marBottom w:val="0"/>
                      <w:divBdr>
                        <w:top w:val="none" w:sz="0" w:space="0" w:color="auto"/>
                        <w:left w:val="none" w:sz="0" w:space="0" w:color="auto"/>
                        <w:bottom w:val="none" w:sz="0" w:space="0" w:color="auto"/>
                        <w:right w:val="none" w:sz="0" w:space="0" w:color="auto"/>
                      </w:divBdr>
                      <w:divsChild>
                        <w:div w:id="1172840843">
                          <w:marLeft w:val="0"/>
                          <w:marRight w:val="0"/>
                          <w:marTop w:val="0"/>
                          <w:marBottom w:val="0"/>
                          <w:divBdr>
                            <w:top w:val="none" w:sz="0" w:space="0" w:color="auto"/>
                            <w:left w:val="none" w:sz="0" w:space="0" w:color="auto"/>
                            <w:bottom w:val="none" w:sz="0" w:space="0" w:color="auto"/>
                            <w:right w:val="none" w:sz="0" w:space="0" w:color="auto"/>
                          </w:divBdr>
                          <w:divsChild>
                            <w:div w:id="611521336">
                              <w:marLeft w:val="0"/>
                              <w:marRight w:val="0"/>
                              <w:marTop w:val="0"/>
                              <w:marBottom w:val="0"/>
                              <w:divBdr>
                                <w:top w:val="none" w:sz="0" w:space="0" w:color="auto"/>
                                <w:left w:val="none" w:sz="0" w:space="0" w:color="auto"/>
                                <w:bottom w:val="none" w:sz="0" w:space="0" w:color="auto"/>
                                <w:right w:val="none" w:sz="0" w:space="0" w:color="auto"/>
                              </w:divBdr>
                              <w:divsChild>
                                <w:div w:id="1626959464">
                                  <w:marLeft w:val="0"/>
                                  <w:marRight w:val="0"/>
                                  <w:marTop w:val="0"/>
                                  <w:marBottom w:val="0"/>
                                  <w:divBdr>
                                    <w:top w:val="none" w:sz="0" w:space="0" w:color="auto"/>
                                    <w:left w:val="none" w:sz="0" w:space="0" w:color="auto"/>
                                    <w:bottom w:val="none" w:sz="0" w:space="0" w:color="auto"/>
                                    <w:right w:val="none" w:sz="0" w:space="0" w:color="auto"/>
                                  </w:divBdr>
                                  <w:divsChild>
                                    <w:div w:id="1172723921">
                                      <w:marLeft w:val="0"/>
                                      <w:marRight w:val="0"/>
                                      <w:marTop w:val="0"/>
                                      <w:marBottom w:val="0"/>
                                      <w:divBdr>
                                        <w:top w:val="none" w:sz="0" w:space="0" w:color="auto"/>
                                        <w:left w:val="none" w:sz="0" w:space="0" w:color="auto"/>
                                        <w:bottom w:val="none" w:sz="0" w:space="0" w:color="auto"/>
                                        <w:right w:val="none" w:sz="0" w:space="0" w:color="auto"/>
                                      </w:divBdr>
                                      <w:divsChild>
                                        <w:div w:id="1039821173">
                                          <w:marLeft w:val="0"/>
                                          <w:marRight w:val="0"/>
                                          <w:marTop w:val="0"/>
                                          <w:marBottom w:val="0"/>
                                          <w:divBdr>
                                            <w:top w:val="none" w:sz="0" w:space="0" w:color="auto"/>
                                            <w:left w:val="none" w:sz="0" w:space="0" w:color="auto"/>
                                            <w:bottom w:val="none" w:sz="0" w:space="0" w:color="auto"/>
                                            <w:right w:val="none" w:sz="0" w:space="0" w:color="auto"/>
                                          </w:divBdr>
                                          <w:divsChild>
                                            <w:div w:id="866717028">
                                              <w:marLeft w:val="0"/>
                                              <w:marRight w:val="0"/>
                                              <w:marTop w:val="0"/>
                                              <w:marBottom w:val="0"/>
                                              <w:divBdr>
                                                <w:top w:val="none" w:sz="0" w:space="0" w:color="auto"/>
                                                <w:left w:val="none" w:sz="0" w:space="0" w:color="auto"/>
                                                <w:bottom w:val="none" w:sz="0" w:space="0" w:color="auto"/>
                                                <w:right w:val="none" w:sz="0" w:space="0" w:color="auto"/>
                                              </w:divBdr>
                                              <w:divsChild>
                                                <w:div w:id="2137795338">
                                                  <w:marLeft w:val="0"/>
                                                  <w:marRight w:val="0"/>
                                                  <w:marTop w:val="0"/>
                                                  <w:marBottom w:val="285"/>
                                                  <w:divBdr>
                                                    <w:top w:val="none" w:sz="0" w:space="0" w:color="auto"/>
                                                    <w:left w:val="none" w:sz="0" w:space="0" w:color="auto"/>
                                                    <w:bottom w:val="none" w:sz="0" w:space="0" w:color="auto"/>
                                                    <w:right w:val="none" w:sz="0" w:space="0" w:color="auto"/>
                                                  </w:divBdr>
                                                  <w:divsChild>
                                                    <w:div w:id="742143136">
                                                      <w:marLeft w:val="0"/>
                                                      <w:marRight w:val="0"/>
                                                      <w:marTop w:val="0"/>
                                                      <w:marBottom w:val="0"/>
                                                      <w:divBdr>
                                                        <w:top w:val="none" w:sz="0" w:space="0" w:color="auto"/>
                                                        <w:left w:val="none" w:sz="0" w:space="0" w:color="auto"/>
                                                        <w:bottom w:val="none" w:sz="0" w:space="0" w:color="auto"/>
                                                        <w:right w:val="none" w:sz="0" w:space="0" w:color="auto"/>
                                                      </w:divBdr>
                                                      <w:divsChild>
                                                        <w:div w:id="1367488307">
                                                          <w:marLeft w:val="0"/>
                                                          <w:marRight w:val="0"/>
                                                          <w:marTop w:val="0"/>
                                                          <w:marBottom w:val="0"/>
                                                          <w:divBdr>
                                                            <w:top w:val="single" w:sz="12" w:space="0" w:color="ABABAB"/>
                                                            <w:left w:val="single" w:sz="6" w:space="0" w:color="ABABAB"/>
                                                            <w:bottom w:val="single" w:sz="6" w:space="0" w:color="ABABAB"/>
                                                            <w:right w:val="single" w:sz="6" w:space="0" w:color="ABABAB"/>
                                                          </w:divBdr>
                                                          <w:divsChild>
                                                            <w:div w:id="167329845">
                                                              <w:marLeft w:val="0"/>
                                                              <w:marRight w:val="0"/>
                                                              <w:marTop w:val="0"/>
                                                              <w:marBottom w:val="0"/>
                                                              <w:divBdr>
                                                                <w:top w:val="none" w:sz="0" w:space="0" w:color="auto"/>
                                                                <w:left w:val="none" w:sz="0" w:space="0" w:color="auto"/>
                                                                <w:bottom w:val="none" w:sz="0" w:space="0" w:color="auto"/>
                                                                <w:right w:val="none" w:sz="0" w:space="0" w:color="auto"/>
                                                              </w:divBdr>
                                                              <w:divsChild>
                                                                <w:div w:id="1009482367">
                                                                  <w:marLeft w:val="0"/>
                                                                  <w:marRight w:val="0"/>
                                                                  <w:marTop w:val="0"/>
                                                                  <w:marBottom w:val="0"/>
                                                                  <w:divBdr>
                                                                    <w:top w:val="none" w:sz="0" w:space="0" w:color="auto"/>
                                                                    <w:left w:val="none" w:sz="0" w:space="0" w:color="auto"/>
                                                                    <w:bottom w:val="none" w:sz="0" w:space="0" w:color="auto"/>
                                                                    <w:right w:val="none" w:sz="0" w:space="0" w:color="auto"/>
                                                                  </w:divBdr>
                                                                  <w:divsChild>
                                                                    <w:div w:id="189609542">
                                                                      <w:marLeft w:val="0"/>
                                                                      <w:marRight w:val="0"/>
                                                                      <w:marTop w:val="0"/>
                                                                      <w:marBottom w:val="0"/>
                                                                      <w:divBdr>
                                                                        <w:top w:val="none" w:sz="0" w:space="0" w:color="auto"/>
                                                                        <w:left w:val="none" w:sz="0" w:space="0" w:color="auto"/>
                                                                        <w:bottom w:val="none" w:sz="0" w:space="0" w:color="auto"/>
                                                                        <w:right w:val="none" w:sz="0" w:space="0" w:color="auto"/>
                                                                      </w:divBdr>
                                                                      <w:divsChild>
                                                                        <w:div w:id="247733297">
                                                                          <w:marLeft w:val="0"/>
                                                                          <w:marRight w:val="0"/>
                                                                          <w:marTop w:val="0"/>
                                                                          <w:marBottom w:val="0"/>
                                                                          <w:divBdr>
                                                                            <w:top w:val="none" w:sz="0" w:space="0" w:color="auto"/>
                                                                            <w:left w:val="none" w:sz="0" w:space="0" w:color="auto"/>
                                                                            <w:bottom w:val="none" w:sz="0" w:space="0" w:color="auto"/>
                                                                            <w:right w:val="none" w:sz="0" w:space="0" w:color="auto"/>
                                                                          </w:divBdr>
                                                                          <w:divsChild>
                                                                            <w:div w:id="1148015859">
                                                                              <w:marLeft w:val="0"/>
                                                                              <w:marRight w:val="0"/>
                                                                              <w:marTop w:val="0"/>
                                                                              <w:marBottom w:val="0"/>
                                                                              <w:divBdr>
                                                                                <w:top w:val="none" w:sz="0" w:space="0" w:color="auto"/>
                                                                                <w:left w:val="none" w:sz="0" w:space="0" w:color="auto"/>
                                                                                <w:bottom w:val="none" w:sz="0" w:space="0" w:color="auto"/>
                                                                                <w:right w:val="none" w:sz="0" w:space="0" w:color="auto"/>
                                                                              </w:divBdr>
                                                                              <w:divsChild>
                                                                                <w:div w:id="1147279607">
                                                                                  <w:marLeft w:val="0"/>
                                                                                  <w:marRight w:val="0"/>
                                                                                  <w:marTop w:val="0"/>
                                                                                  <w:marBottom w:val="0"/>
                                                                                  <w:divBdr>
                                                                                    <w:top w:val="none" w:sz="0" w:space="0" w:color="auto"/>
                                                                                    <w:left w:val="none" w:sz="0" w:space="0" w:color="auto"/>
                                                                                    <w:bottom w:val="none" w:sz="0" w:space="0" w:color="auto"/>
                                                                                    <w:right w:val="none" w:sz="0" w:space="0" w:color="auto"/>
                                                                                  </w:divBdr>
                                                                                  <w:divsChild>
                                                                                    <w:div w:id="5449814">
                                                                                      <w:marLeft w:val="0"/>
                                                                                      <w:marRight w:val="0"/>
                                                                                      <w:marTop w:val="0"/>
                                                                                      <w:marBottom w:val="0"/>
                                                                                      <w:divBdr>
                                                                                        <w:top w:val="none" w:sz="0" w:space="0" w:color="auto"/>
                                                                                        <w:left w:val="none" w:sz="0" w:space="0" w:color="auto"/>
                                                                                        <w:bottom w:val="none" w:sz="0" w:space="0" w:color="auto"/>
                                                                                        <w:right w:val="none" w:sz="0" w:space="0" w:color="auto"/>
                                                                                      </w:divBdr>
                                                                                    </w:div>
                                                                                    <w:div w:id="202402757">
                                                                                      <w:marLeft w:val="0"/>
                                                                                      <w:marRight w:val="0"/>
                                                                                      <w:marTop w:val="0"/>
                                                                                      <w:marBottom w:val="0"/>
                                                                                      <w:divBdr>
                                                                                        <w:top w:val="none" w:sz="0" w:space="0" w:color="auto"/>
                                                                                        <w:left w:val="none" w:sz="0" w:space="0" w:color="auto"/>
                                                                                        <w:bottom w:val="none" w:sz="0" w:space="0" w:color="auto"/>
                                                                                        <w:right w:val="none" w:sz="0" w:space="0" w:color="auto"/>
                                                                                      </w:divBdr>
                                                                                    </w:div>
                                                                                    <w:div w:id="337924697">
                                                                                      <w:marLeft w:val="0"/>
                                                                                      <w:marRight w:val="0"/>
                                                                                      <w:marTop w:val="0"/>
                                                                                      <w:marBottom w:val="0"/>
                                                                                      <w:divBdr>
                                                                                        <w:top w:val="none" w:sz="0" w:space="0" w:color="auto"/>
                                                                                        <w:left w:val="none" w:sz="0" w:space="0" w:color="auto"/>
                                                                                        <w:bottom w:val="none" w:sz="0" w:space="0" w:color="auto"/>
                                                                                        <w:right w:val="none" w:sz="0" w:space="0" w:color="auto"/>
                                                                                      </w:divBdr>
                                                                                    </w:div>
                                                                                    <w:div w:id="379477945">
                                                                                      <w:marLeft w:val="0"/>
                                                                                      <w:marRight w:val="0"/>
                                                                                      <w:marTop w:val="0"/>
                                                                                      <w:marBottom w:val="0"/>
                                                                                      <w:divBdr>
                                                                                        <w:top w:val="none" w:sz="0" w:space="0" w:color="auto"/>
                                                                                        <w:left w:val="none" w:sz="0" w:space="0" w:color="auto"/>
                                                                                        <w:bottom w:val="none" w:sz="0" w:space="0" w:color="auto"/>
                                                                                        <w:right w:val="none" w:sz="0" w:space="0" w:color="auto"/>
                                                                                      </w:divBdr>
                                                                                    </w:div>
                                                                                    <w:div w:id="428084769">
                                                                                      <w:marLeft w:val="0"/>
                                                                                      <w:marRight w:val="0"/>
                                                                                      <w:marTop w:val="0"/>
                                                                                      <w:marBottom w:val="0"/>
                                                                                      <w:divBdr>
                                                                                        <w:top w:val="none" w:sz="0" w:space="0" w:color="auto"/>
                                                                                        <w:left w:val="none" w:sz="0" w:space="0" w:color="auto"/>
                                                                                        <w:bottom w:val="none" w:sz="0" w:space="0" w:color="auto"/>
                                                                                        <w:right w:val="none" w:sz="0" w:space="0" w:color="auto"/>
                                                                                      </w:divBdr>
                                                                                    </w:div>
                                                                                    <w:div w:id="451365877">
                                                                                      <w:marLeft w:val="0"/>
                                                                                      <w:marRight w:val="0"/>
                                                                                      <w:marTop w:val="0"/>
                                                                                      <w:marBottom w:val="0"/>
                                                                                      <w:divBdr>
                                                                                        <w:top w:val="none" w:sz="0" w:space="0" w:color="auto"/>
                                                                                        <w:left w:val="none" w:sz="0" w:space="0" w:color="auto"/>
                                                                                        <w:bottom w:val="none" w:sz="0" w:space="0" w:color="auto"/>
                                                                                        <w:right w:val="none" w:sz="0" w:space="0" w:color="auto"/>
                                                                                      </w:divBdr>
                                                                                    </w:div>
                                                                                    <w:div w:id="674767291">
                                                                                      <w:marLeft w:val="0"/>
                                                                                      <w:marRight w:val="0"/>
                                                                                      <w:marTop w:val="0"/>
                                                                                      <w:marBottom w:val="0"/>
                                                                                      <w:divBdr>
                                                                                        <w:top w:val="none" w:sz="0" w:space="0" w:color="auto"/>
                                                                                        <w:left w:val="none" w:sz="0" w:space="0" w:color="auto"/>
                                                                                        <w:bottom w:val="none" w:sz="0" w:space="0" w:color="auto"/>
                                                                                        <w:right w:val="none" w:sz="0" w:space="0" w:color="auto"/>
                                                                                      </w:divBdr>
                                                                                    </w:div>
                                                                                    <w:div w:id="1105223526">
                                                                                      <w:marLeft w:val="0"/>
                                                                                      <w:marRight w:val="0"/>
                                                                                      <w:marTop w:val="0"/>
                                                                                      <w:marBottom w:val="0"/>
                                                                                      <w:divBdr>
                                                                                        <w:top w:val="none" w:sz="0" w:space="0" w:color="auto"/>
                                                                                        <w:left w:val="none" w:sz="0" w:space="0" w:color="auto"/>
                                                                                        <w:bottom w:val="none" w:sz="0" w:space="0" w:color="auto"/>
                                                                                        <w:right w:val="none" w:sz="0" w:space="0" w:color="auto"/>
                                                                                      </w:divBdr>
                                                                                    </w:div>
                                                                                    <w:div w:id="1589919686">
                                                                                      <w:marLeft w:val="0"/>
                                                                                      <w:marRight w:val="0"/>
                                                                                      <w:marTop w:val="0"/>
                                                                                      <w:marBottom w:val="0"/>
                                                                                      <w:divBdr>
                                                                                        <w:top w:val="none" w:sz="0" w:space="0" w:color="auto"/>
                                                                                        <w:left w:val="none" w:sz="0" w:space="0" w:color="auto"/>
                                                                                        <w:bottom w:val="none" w:sz="0" w:space="0" w:color="auto"/>
                                                                                        <w:right w:val="none" w:sz="0" w:space="0" w:color="auto"/>
                                                                                      </w:divBdr>
                                                                                    </w:div>
                                                                                    <w:div w:id="1594510244">
                                                                                      <w:marLeft w:val="0"/>
                                                                                      <w:marRight w:val="0"/>
                                                                                      <w:marTop w:val="0"/>
                                                                                      <w:marBottom w:val="0"/>
                                                                                      <w:divBdr>
                                                                                        <w:top w:val="none" w:sz="0" w:space="0" w:color="auto"/>
                                                                                        <w:left w:val="none" w:sz="0" w:space="0" w:color="auto"/>
                                                                                        <w:bottom w:val="none" w:sz="0" w:space="0" w:color="auto"/>
                                                                                        <w:right w:val="none" w:sz="0" w:space="0" w:color="auto"/>
                                                                                      </w:divBdr>
                                                                                    </w:div>
                                                                                    <w:div w:id="1659381043">
                                                                                      <w:marLeft w:val="0"/>
                                                                                      <w:marRight w:val="0"/>
                                                                                      <w:marTop w:val="0"/>
                                                                                      <w:marBottom w:val="0"/>
                                                                                      <w:divBdr>
                                                                                        <w:top w:val="none" w:sz="0" w:space="0" w:color="auto"/>
                                                                                        <w:left w:val="none" w:sz="0" w:space="0" w:color="auto"/>
                                                                                        <w:bottom w:val="none" w:sz="0" w:space="0" w:color="auto"/>
                                                                                        <w:right w:val="none" w:sz="0" w:space="0" w:color="auto"/>
                                                                                      </w:divBdr>
                                                                                    </w:div>
                                                                                    <w:div w:id="1742678483">
                                                                                      <w:marLeft w:val="0"/>
                                                                                      <w:marRight w:val="0"/>
                                                                                      <w:marTop w:val="0"/>
                                                                                      <w:marBottom w:val="0"/>
                                                                                      <w:divBdr>
                                                                                        <w:top w:val="none" w:sz="0" w:space="0" w:color="auto"/>
                                                                                        <w:left w:val="none" w:sz="0" w:space="0" w:color="auto"/>
                                                                                        <w:bottom w:val="none" w:sz="0" w:space="0" w:color="auto"/>
                                                                                        <w:right w:val="none" w:sz="0" w:space="0" w:color="auto"/>
                                                                                      </w:divBdr>
                                                                                    </w:div>
                                                                                    <w:div w:id="1948199577">
                                                                                      <w:marLeft w:val="0"/>
                                                                                      <w:marRight w:val="0"/>
                                                                                      <w:marTop w:val="0"/>
                                                                                      <w:marBottom w:val="0"/>
                                                                                      <w:divBdr>
                                                                                        <w:top w:val="none" w:sz="0" w:space="0" w:color="auto"/>
                                                                                        <w:left w:val="none" w:sz="0" w:space="0" w:color="auto"/>
                                                                                        <w:bottom w:val="none" w:sz="0" w:space="0" w:color="auto"/>
                                                                                        <w:right w:val="none" w:sz="0" w:space="0" w:color="auto"/>
                                                                                      </w:divBdr>
                                                                                    </w:div>
                                                                                    <w:div w:id="2012830602">
                                                                                      <w:marLeft w:val="0"/>
                                                                                      <w:marRight w:val="0"/>
                                                                                      <w:marTop w:val="0"/>
                                                                                      <w:marBottom w:val="0"/>
                                                                                      <w:divBdr>
                                                                                        <w:top w:val="none" w:sz="0" w:space="0" w:color="auto"/>
                                                                                        <w:left w:val="none" w:sz="0" w:space="0" w:color="auto"/>
                                                                                        <w:bottom w:val="none" w:sz="0" w:space="0" w:color="auto"/>
                                                                                        <w:right w:val="none" w:sz="0" w:space="0" w:color="auto"/>
                                                                                      </w:divBdr>
                                                                                    </w:div>
                                                                                    <w:div w:id="20714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98450">
      <w:bodyDiv w:val="1"/>
      <w:marLeft w:val="0"/>
      <w:marRight w:val="0"/>
      <w:marTop w:val="0"/>
      <w:marBottom w:val="0"/>
      <w:divBdr>
        <w:top w:val="none" w:sz="0" w:space="0" w:color="auto"/>
        <w:left w:val="none" w:sz="0" w:space="0" w:color="auto"/>
        <w:bottom w:val="none" w:sz="0" w:space="0" w:color="auto"/>
        <w:right w:val="none" w:sz="0" w:space="0" w:color="auto"/>
      </w:divBdr>
    </w:div>
    <w:div w:id="1716656530">
      <w:bodyDiv w:val="1"/>
      <w:marLeft w:val="0"/>
      <w:marRight w:val="0"/>
      <w:marTop w:val="0"/>
      <w:marBottom w:val="0"/>
      <w:divBdr>
        <w:top w:val="none" w:sz="0" w:space="0" w:color="auto"/>
        <w:left w:val="none" w:sz="0" w:space="0" w:color="auto"/>
        <w:bottom w:val="none" w:sz="0" w:space="0" w:color="auto"/>
        <w:right w:val="none" w:sz="0" w:space="0" w:color="auto"/>
      </w:divBdr>
    </w:div>
    <w:div w:id="1720545824">
      <w:bodyDiv w:val="1"/>
      <w:marLeft w:val="0"/>
      <w:marRight w:val="0"/>
      <w:marTop w:val="0"/>
      <w:marBottom w:val="0"/>
      <w:divBdr>
        <w:top w:val="none" w:sz="0" w:space="0" w:color="auto"/>
        <w:left w:val="none" w:sz="0" w:space="0" w:color="auto"/>
        <w:bottom w:val="none" w:sz="0" w:space="0" w:color="auto"/>
        <w:right w:val="none" w:sz="0" w:space="0" w:color="auto"/>
      </w:divBdr>
    </w:div>
    <w:div w:id="1753812849">
      <w:bodyDiv w:val="1"/>
      <w:marLeft w:val="0"/>
      <w:marRight w:val="0"/>
      <w:marTop w:val="0"/>
      <w:marBottom w:val="0"/>
      <w:divBdr>
        <w:top w:val="none" w:sz="0" w:space="0" w:color="auto"/>
        <w:left w:val="none" w:sz="0" w:space="0" w:color="auto"/>
        <w:bottom w:val="none" w:sz="0" w:space="0" w:color="auto"/>
        <w:right w:val="none" w:sz="0" w:space="0" w:color="auto"/>
      </w:divBdr>
      <w:divsChild>
        <w:div w:id="1221791234">
          <w:marLeft w:val="0"/>
          <w:marRight w:val="0"/>
          <w:marTop w:val="0"/>
          <w:marBottom w:val="0"/>
          <w:divBdr>
            <w:top w:val="none" w:sz="0" w:space="0" w:color="auto"/>
            <w:left w:val="none" w:sz="0" w:space="0" w:color="auto"/>
            <w:bottom w:val="none" w:sz="0" w:space="0" w:color="auto"/>
            <w:right w:val="none" w:sz="0" w:space="0" w:color="auto"/>
          </w:divBdr>
          <w:divsChild>
            <w:div w:id="1471825036">
              <w:marLeft w:val="0"/>
              <w:marRight w:val="0"/>
              <w:marTop w:val="0"/>
              <w:marBottom w:val="0"/>
              <w:divBdr>
                <w:top w:val="none" w:sz="0" w:space="0" w:color="auto"/>
                <w:left w:val="none" w:sz="0" w:space="0" w:color="auto"/>
                <w:bottom w:val="none" w:sz="0" w:space="0" w:color="auto"/>
                <w:right w:val="none" w:sz="0" w:space="0" w:color="auto"/>
              </w:divBdr>
              <w:divsChild>
                <w:div w:id="1565145941">
                  <w:marLeft w:val="0"/>
                  <w:marRight w:val="0"/>
                  <w:marTop w:val="0"/>
                  <w:marBottom w:val="0"/>
                  <w:divBdr>
                    <w:top w:val="none" w:sz="0" w:space="0" w:color="auto"/>
                    <w:left w:val="none" w:sz="0" w:space="0" w:color="auto"/>
                    <w:bottom w:val="none" w:sz="0" w:space="0" w:color="auto"/>
                    <w:right w:val="none" w:sz="0" w:space="0" w:color="auto"/>
                  </w:divBdr>
                  <w:divsChild>
                    <w:div w:id="1353802034">
                      <w:marLeft w:val="0"/>
                      <w:marRight w:val="0"/>
                      <w:marTop w:val="0"/>
                      <w:marBottom w:val="0"/>
                      <w:divBdr>
                        <w:top w:val="none" w:sz="0" w:space="0" w:color="auto"/>
                        <w:left w:val="none" w:sz="0" w:space="0" w:color="auto"/>
                        <w:bottom w:val="none" w:sz="0" w:space="0" w:color="auto"/>
                        <w:right w:val="none" w:sz="0" w:space="0" w:color="auto"/>
                      </w:divBdr>
                      <w:divsChild>
                        <w:div w:id="515312433">
                          <w:marLeft w:val="0"/>
                          <w:marRight w:val="0"/>
                          <w:marTop w:val="0"/>
                          <w:marBottom w:val="0"/>
                          <w:divBdr>
                            <w:top w:val="none" w:sz="0" w:space="0" w:color="auto"/>
                            <w:left w:val="none" w:sz="0" w:space="0" w:color="auto"/>
                            <w:bottom w:val="none" w:sz="0" w:space="0" w:color="auto"/>
                            <w:right w:val="none" w:sz="0" w:space="0" w:color="auto"/>
                          </w:divBdr>
                          <w:divsChild>
                            <w:div w:id="2061786403">
                              <w:marLeft w:val="0"/>
                              <w:marRight w:val="0"/>
                              <w:marTop w:val="0"/>
                              <w:marBottom w:val="0"/>
                              <w:divBdr>
                                <w:top w:val="none" w:sz="0" w:space="0" w:color="auto"/>
                                <w:left w:val="none" w:sz="0" w:space="0" w:color="auto"/>
                                <w:bottom w:val="none" w:sz="0" w:space="0" w:color="auto"/>
                                <w:right w:val="none" w:sz="0" w:space="0" w:color="auto"/>
                              </w:divBdr>
                              <w:divsChild>
                                <w:div w:id="1047142152">
                                  <w:marLeft w:val="0"/>
                                  <w:marRight w:val="0"/>
                                  <w:marTop w:val="0"/>
                                  <w:marBottom w:val="0"/>
                                  <w:divBdr>
                                    <w:top w:val="none" w:sz="0" w:space="0" w:color="auto"/>
                                    <w:left w:val="none" w:sz="0" w:space="0" w:color="auto"/>
                                    <w:bottom w:val="none" w:sz="0" w:space="0" w:color="auto"/>
                                    <w:right w:val="none" w:sz="0" w:space="0" w:color="auto"/>
                                  </w:divBdr>
                                  <w:divsChild>
                                    <w:div w:id="1862667276">
                                      <w:marLeft w:val="0"/>
                                      <w:marRight w:val="0"/>
                                      <w:marTop w:val="0"/>
                                      <w:marBottom w:val="0"/>
                                      <w:divBdr>
                                        <w:top w:val="none" w:sz="0" w:space="0" w:color="auto"/>
                                        <w:left w:val="none" w:sz="0" w:space="0" w:color="auto"/>
                                        <w:bottom w:val="none" w:sz="0" w:space="0" w:color="auto"/>
                                        <w:right w:val="none" w:sz="0" w:space="0" w:color="auto"/>
                                      </w:divBdr>
                                      <w:divsChild>
                                        <w:div w:id="1165049907">
                                          <w:marLeft w:val="0"/>
                                          <w:marRight w:val="0"/>
                                          <w:marTop w:val="0"/>
                                          <w:marBottom w:val="0"/>
                                          <w:divBdr>
                                            <w:top w:val="none" w:sz="0" w:space="0" w:color="auto"/>
                                            <w:left w:val="none" w:sz="0" w:space="0" w:color="auto"/>
                                            <w:bottom w:val="none" w:sz="0" w:space="0" w:color="auto"/>
                                            <w:right w:val="none" w:sz="0" w:space="0" w:color="auto"/>
                                          </w:divBdr>
                                          <w:divsChild>
                                            <w:div w:id="1812598900">
                                              <w:marLeft w:val="0"/>
                                              <w:marRight w:val="0"/>
                                              <w:marTop w:val="0"/>
                                              <w:marBottom w:val="0"/>
                                              <w:divBdr>
                                                <w:top w:val="none" w:sz="0" w:space="0" w:color="auto"/>
                                                <w:left w:val="none" w:sz="0" w:space="0" w:color="auto"/>
                                                <w:bottom w:val="none" w:sz="0" w:space="0" w:color="auto"/>
                                                <w:right w:val="none" w:sz="0" w:space="0" w:color="auto"/>
                                              </w:divBdr>
                                              <w:divsChild>
                                                <w:div w:id="1002272245">
                                                  <w:marLeft w:val="0"/>
                                                  <w:marRight w:val="0"/>
                                                  <w:marTop w:val="0"/>
                                                  <w:marBottom w:val="285"/>
                                                  <w:divBdr>
                                                    <w:top w:val="none" w:sz="0" w:space="0" w:color="auto"/>
                                                    <w:left w:val="none" w:sz="0" w:space="0" w:color="auto"/>
                                                    <w:bottom w:val="none" w:sz="0" w:space="0" w:color="auto"/>
                                                    <w:right w:val="none" w:sz="0" w:space="0" w:color="auto"/>
                                                  </w:divBdr>
                                                  <w:divsChild>
                                                    <w:div w:id="1195264043">
                                                      <w:marLeft w:val="0"/>
                                                      <w:marRight w:val="0"/>
                                                      <w:marTop w:val="0"/>
                                                      <w:marBottom w:val="0"/>
                                                      <w:divBdr>
                                                        <w:top w:val="none" w:sz="0" w:space="0" w:color="auto"/>
                                                        <w:left w:val="none" w:sz="0" w:space="0" w:color="auto"/>
                                                        <w:bottom w:val="none" w:sz="0" w:space="0" w:color="auto"/>
                                                        <w:right w:val="none" w:sz="0" w:space="0" w:color="auto"/>
                                                      </w:divBdr>
                                                      <w:divsChild>
                                                        <w:div w:id="680400299">
                                                          <w:marLeft w:val="0"/>
                                                          <w:marRight w:val="0"/>
                                                          <w:marTop w:val="0"/>
                                                          <w:marBottom w:val="0"/>
                                                          <w:divBdr>
                                                            <w:top w:val="single" w:sz="12" w:space="0" w:color="ABABAB"/>
                                                            <w:left w:val="single" w:sz="6" w:space="0" w:color="ABABAB"/>
                                                            <w:bottom w:val="single" w:sz="6" w:space="0" w:color="ABABAB"/>
                                                            <w:right w:val="single" w:sz="6" w:space="0" w:color="ABABAB"/>
                                                          </w:divBdr>
                                                          <w:divsChild>
                                                            <w:div w:id="1439719265">
                                                              <w:marLeft w:val="0"/>
                                                              <w:marRight w:val="0"/>
                                                              <w:marTop w:val="0"/>
                                                              <w:marBottom w:val="0"/>
                                                              <w:divBdr>
                                                                <w:top w:val="none" w:sz="0" w:space="0" w:color="auto"/>
                                                                <w:left w:val="none" w:sz="0" w:space="0" w:color="auto"/>
                                                                <w:bottom w:val="none" w:sz="0" w:space="0" w:color="auto"/>
                                                                <w:right w:val="none" w:sz="0" w:space="0" w:color="auto"/>
                                                              </w:divBdr>
                                                              <w:divsChild>
                                                                <w:div w:id="1133132326">
                                                                  <w:marLeft w:val="0"/>
                                                                  <w:marRight w:val="0"/>
                                                                  <w:marTop w:val="0"/>
                                                                  <w:marBottom w:val="0"/>
                                                                  <w:divBdr>
                                                                    <w:top w:val="none" w:sz="0" w:space="0" w:color="auto"/>
                                                                    <w:left w:val="none" w:sz="0" w:space="0" w:color="auto"/>
                                                                    <w:bottom w:val="none" w:sz="0" w:space="0" w:color="auto"/>
                                                                    <w:right w:val="none" w:sz="0" w:space="0" w:color="auto"/>
                                                                  </w:divBdr>
                                                                  <w:divsChild>
                                                                    <w:div w:id="1794056696">
                                                                      <w:marLeft w:val="0"/>
                                                                      <w:marRight w:val="0"/>
                                                                      <w:marTop w:val="0"/>
                                                                      <w:marBottom w:val="0"/>
                                                                      <w:divBdr>
                                                                        <w:top w:val="none" w:sz="0" w:space="0" w:color="auto"/>
                                                                        <w:left w:val="none" w:sz="0" w:space="0" w:color="auto"/>
                                                                        <w:bottom w:val="none" w:sz="0" w:space="0" w:color="auto"/>
                                                                        <w:right w:val="none" w:sz="0" w:space="0" w:color="auto"/>
                                                                      </w:divBdr>
                                                                      <w:divsChild>
                                                                        <w:div w:id="1738433836">
                                                                          <w:marLeft w:val="0"/>
                                                                          <w:marRight w:val="0"/>
                                                                          <w:marTop w:val="0"/>
                                                                          <w:marBottom w:val="0"/>
                                                                          <w:divBdr>
                                                                            <w:top w:val="none" w:sz="0" w:space="0" w:color="auto"/>
                                                                            <w:left w:val="none" w:sz="0" w:space="0" w:color="auto"/>
                                                                            <w:bottom w:val="none" w:sz="0" w:space="0" w:color="auto"/>
                                                                            <w:right w:val="none" w:sz="0" w:space="0" w:color="auto"/>
                                                                          </w:divBdr>
                                                                          <w:divsChild>
                                                                            <w:div w:id="631055725">
                                                                              <w:marLeft w:val="0"/>
                                                                              <w:marRight w:val="0"/>
                                                                              <w:marTop w:val="0"/>
                                                                              <w:marBottom w:val="0"/>
                                                                              <w:divBdr>
                                                                                <w:top w:val="none" w:sz="0" w:space="0" w:color="auto"/>
                                                                                <w:left w:val="none" w:sz="0" w:space="0" w:color="auto"/>
                                                                                <w:bottom w:val="none" w:sz="0" w:space="0" w:color="auto"/>
                                                                                <w:right w:val="none" w:sz="0" w:space="0" w:color="auto"/>
                                                                              </w:divBdr>
                                                                              <w:divsChild>
                                                                                <w:div w:id="252589604">
                                                                                  <w:marLeft w:val="0"/>
                                                                                  <w:marRight w:val="0"/>
                                                                                  <w:marTop w:val="0"/>
                                                                                  <w:marBottom w:val="0"/>
                                                                                  <w:divBdr>
                                                                                    <w:top w:val="none" w:sz="0" w:space="0" w:color="auto"/>
                                                                                    <w:left w:val="none" w:sz="0" w:space="0" w:color="auto"/>
                                                                                    <w:bottom w:val="none" w:sz="0" w:space="0" w:color="auto"/>
                                                                                    <w:right w:val="none" w:sz="0" w:space="0" w:color="auto"/>
                                                                                  </w:divBdr>
                                                                                  <w:divsChild>
                                                                                    <w:div w:id="63450484">
                                                                                      <w:marLeft w:val="0"/>
                                                                                      <w:marRight w:val="0"/>
                                                                                      <w:marTop w:val="0"/>
                                                                                      <w:marBottom w:val="0"/>
                                                                                      <w:divBdr>
                                                                                        <w:top w:val="none" w:sz="0" w:space="0" w:color="auto"/>
                                                                                        <w:left w:val="none" w:sz="0" w:space="0" w:color="auto"/>
                                                                                        <w:bottom w:val="none" w:sz="0" w:space="0" w:color="auto"/>
                                                                                        <w:right w:val="none" w:sz="0" w:space="0" w:color="auto"/>
                                                                                      </w:divBdr>
                                                                                      <w:divsChild>
                                                                                        <w:div w:id="1640959660">
                                                                                          <w:marLeft w:val="0"/>
                                                                                          <w:marRight w:val="0"/>
                                                                                          <w:marTop w:val="0"/>
                                                                                          <w:marBottom w:val="0"/>
                                                                                          <w:divBdr>
                                                                                            <w:top w:val="none" w:sz="0" w:space="0" w:color="auto"/>
                                                                                            <w:left w:val="none" w:sz="0" w:space="0" w:color="auto"/>
                                                                                            <w:bottom w:val="none" w:sz="0" w:space="0" w:color="auto"/>
                                                                                            <w:right w:val="none" w:sz="0" w:space="0" w:color="auto"/>
                                                                                          </w:divBdr>
                                                                                        </w:div>
                                                                                        <w:div w:id="1816220144">
                                                                                          <w:marLeft w:val="0"/>
                                                                                          <w:marRight w:val="0"/>
                                                                                          <w:marTop w:val="0"/>
                                                                                          <w:marBottom w:val="0"/>
                                                                                          <w:divBdr>
                                                                                            <w:top w:val="none" w:sz="0" w:space="0" w:color="auto"/>
                                                                                            <w:left w:val="none" w:sz="0" w:space="0" w:color="auto"/>
                                                                                            <w:bottom w:val="none" w:sz="0" w:space="0" w:color="auto"/>
                                                                                            <w:right w:val="none" w:sz="0" w:space="0" w:color="auto"/>
                                                                                          </w:divBdr>
                                                                                        </w:div>
                                                                                        <w:div w:id="1862667404">
                                                                                          <w:marLeft w:val="0"/>
                                                                                          <w:marRight w:val="0"/>
                                                                                          <w:marTop w:val="0"/>
                                                                                          <w:marBottom w:val="0"/>
                                                                                          <w:divBdr>
                                                                                            <w:top w:val="none" w:sz="0" w:space="0" w:color="auto"/>
                                                                                            <w:left w:val="none" w:sz="0" w:space="0" w:color="auto"/>
                                                                                            <w:bottom w:val="none" w:sz="0" w:space="0" w:color="auto"/>
                                                                                            <w:right w:val="none" w:sz="0" w:space="0" w:color="auto"/>
                                                                                          </w:divBdr>
                                                                                        </w:div>
                                                                                        <w:div w:id="1930114125">
                                                                                          <w:marLeft w:val="0"/>
                                                                                          <w:marRight w:val="0"/>
                                                                                          <w:marTop w:val="0"/>
                                                                                          <w:marBottom w:val="0"/>
                                                                                          <w:divBdr>
                                                                                            <w:top w:val="none" w:sz="0" w:space="0" w:color="auto"/>
                                                                                            <w:left w:val="none" w:sz="0" w:space="0" w:color="auto"/>
                                                                                            <w:bottom w:val="none" w:sz="0" w:space="0" w:color="auto"/>
                                                                                            <w:right w:val="none" w:sz="0" w:space="0" w:color="auto"/>
                                                                                          </w:divBdr>
                                                                                        </w:div>
                                                                                        <w:div w:id="2123457396">
                                                                                          <w:marLeft w:val="0"/>
                                                                                          <w:marRight w:val="0"/>
                                                                                          <w:marTop w:val="0"/>
                                                                                          <w:marBottom w:val="0"/>
                                                                                          <w:divBdr>
                                                                                            <w:top w:val="none" w:sz="0" w:space="0" w:color="auto"/>
                                                                                            <w:left w:val="none" w:sz="0" w:space="0" w:color="auto"/>
                                                                                            <w:bottom w:val="none" w:sz="0" w:space="0" w:color="auto"/>
                                                                                            <w:right w:val="none" w:sz="0" w:space="0" w:color="auto"/>
                                                                                          </w:divBdr>
                                                                                        </w:div>
                                                                                      </w:divsChild>
                                                                                    </w:div>
                                                                                    <w:div w:id="99955065">
                                                                                      <w:marLeft w:val="0"/>
                                                                                      <w:marRight w:val="0"/>
                                                                                      <w:marTop w:val="0"/>
                                                                                      <w:marBottom w:val="0"/>
                                                                                      <w:divBdr>
                                                                                        <w:top w:val="none" w:sz="0" w:space="0" w:color="auto"/>
                                                                                        <w:left w:val="none" w:sz="0" w:space="0" w:color="auto"/>
                                                                                        <w:bottom w:val="none" w:sz="0" w:space="0" w:color="auto"/>
                                                                                        <w:right w:val="none" w:sz="0" w:space="0" w:color="auto"/>
                                                                                      </w:divBdr>
                                                                                    </w:div>
                                                                                    <w:div w:id="182745128">
                                                                                      <w:marLeft w:val="0"/>
                                                                                      <w:marRight w:val="0"/>
                                                                                      <w:marTop w:val="0"/>
                                                                                      <w:marBottom w:val="0"/>
                                                                                      <w:divBdr>
                                                                                        <w:top w:val="none" w:sz="0" w:space="0" w:color="auto"/>
                                                                                        <w:left w:val="none" w:sz="0" w:space="0" w:color="auto"/>
                                                                                        <w:bottom w:val="none" w:sz="0" w:space="0" w:color="auto"/>
                                                                                        <w:right w:val="none" w:sz="0" w:space="0" w:color="auto"/>
                                                                                      </w:divBdr>
                                                                                    </w:div>
                                                                                    <w:div w:id="325015515">
                                                                                      <w:marLeft w:val="0"/>
                                                                                      <w:marRight w:val="0"/>
                                                                                      <w:marTop w:val="0"/>
                                                                                      <w:marBottom w:val="0"/>
                                                                                      <w:divBdr>
                                                                                        <w:top w:val="none" w:sz="0" w:space="0" w:color="auto"/>
                                                                                        <w:left w:val="none" w:sz="0" w:space="0" w:color="auto"/>
                                                                                        <w:bottom w:val="none" w:sz="0" w:space="0" w:color="auto"/>
                                                                                        <w:right w:val="none" w:sz="0" w:space="0" w:color="auto"/>
                                                                                      </w:divBdr>
                                                                                      <w:divsChild>
                                                                                        <w:div w:id="944732649">
                                                                                          <w:marLeft w:val="0"/>
                                                                                          <w:marRight w:val="0"/>
                                                                                          <w:marTop w:val="0"/>
                                                                                          <w:marBottom w:val="0"/>
                                                                                          <w:divBdr>
                                                                                            <w:top w:val="none" w:sz="0" w:space="0" w:color="auto"/>
                                                                                            <w:left w:val="none" w:sz="0" w:space="0" w:color="auto"/>
                                                                                            <w:bottom w:val="none" w:sz="0" w:space="0" w:color="auto"/>
                                                                                            <w:right w:val="none" w:sz="0" w:space="0" w:color="auto"/>
                                                                                          </w:divBdr>
                                                                                        </w:div>
                                                                                        <w:div w:id="1225140963">
                                                                                          <w:marLeft w:val="0"/>
                                                                                          <w:marRight w:val="0"/>
                                                                                          <w:marTop w:val="0"/>
                                                                                          <w:marBottom w:val="0"/>
                                                                                          <w:divBdr>
                                                                                            <w:top w:val="none" w:sz="0" w:space="0" w:color="auto"/>
                                                                                            <w:left w:val="none" w:sz="0" w:space="0" w:color="auto"/>
                                                                                            <w:bottom w:val="none" w:sz="0" w:space="0" w:color="auto"/>
                                                                                            <w:right w:val="none" w:sz="0" w:space="0" w:color="auto"/>
                                                                                          </w:divBdr>
                                                                                        </w:div>
                                                                                        <w:div w:id="1610307639">
                                                                                          <w:marLeft w:val="0"/>
                                                                                          <w:marRight w:val="0"/>
                                                                                          <w:marTop w:val="0"/>
                                                                                          <w:marBottom w:val="0"/>
                                                                                          <w:divBdr>
                                                                                            <w:top w:val="none" w:sz="0" w:space="0" w:color="auto"/>
                                                                                            <w:left w:val="none" w:sz="0" w:space="0" w:color="auto"/>
                                                                                            <w:bottom w:val="none" w:sz="0" w:space="0" w:color="auto"/>
                                                                                            <w:right w:val="none" w:sz="0" w:space="0" w:color="auto"/>
                                                                                          </w:divBdr>
                                                                                        </w:div>
                                                                                        <w:div w:id="2030794252">
                                                                                          <w:marLeft w:val="0"/>
                                                                                          <w:marRight w:val="0"/>
                                                                                          <w:marTop w:val="0"/>
                                                                                          <w:marBottom w:val="0"/>
                                                                                          <w:divBdr>
                                                                                            <w:top w:val="none" w:sz="0" w:space="0" w:color="auto"/>
                                                                                            <w:left w:val="none" w:sz="0" w:space="0" w:color="auto"/>
                                                                                            <w:bottom w:val="none" w:sz="0" w:space="0" w:color="auto"/>
                                                                                            <w:right w:val="none" w:sz="0" w:space="0" w:color="auto"/>
                                                                                          </w:divBdr>
                                                                                        </w:div>
                                                                                        <w:div w:id="2070615899">
                                                                                          <w:marLeft w:val="0"/>
                                                                                          <w:marRight w:val="0"/>
                                                                                          <w:marTop w:val="0"/>
                                                                                          <w:marBottom w:val="0"/>
                                                                                          <w:divBdr>
                                                                                            <w:top w:val="none" w:sz="0" w:space="0" w:color="auto"/>
                                                                                            <w:left w:val="none" w:sz="0" w:space="0" w:color="auto"/>
                                                                                            <w:bottom w:val="none" w:sz="0" w:space="0" w:color="auto"/>
                                                                                            <w:right w:val="none" w:sz="0" w:space="0" w:color="auto"/>
                                                                                          </w:divBdr>
                                                                                        </w:div>
                                                                                      </w:divsChild>
                                                                                    </w:div>
                                                                                    <w:div w:id="329449753">
                                                                                      <w:marLeft w:val="0"/>
                                                                                      <w:marRight w:val="0"/>
                                                                                      <w:marTop w:val="0"/>
                                                                                      <w:marBottom w:val="0"/>
                                                                                      <w:divBdr>
                                                                                        <w:top w:val="none" w:sz="0" w:space="0" w:color="auto"/>
                                                                                        <w:left w:val="none" w:sz="0" w:space="0" w:color="auto"/>
                                                                                        <w:bottom w:val="none" w:sz="0" w:space="0" w:color="auto"/>
                                                                                        <w:right w:val="none" w:sz="0" w:space="0" w:color="auto"/>
                                                                                      </w:divBdr>
                                                                                      <w:divsChild>
                                                                                        <w:div w:id="985209748">
                                                                                          <w:marLeft w:val="-75"/>
                                                                                          <w:marRight w:val="0"/>
                                                                                          <w:marTop w:val="30"/>
                                                                                          <w:marBottom w:val="30"/>
                                                                                          <w:divBdr>
                                                                                            <w:top w:val="none" w:sz="0" w:space="0" w:color="auto"/>
                                                                                            <w:left w:val="none" w:sz="0" w:space="0" w:color="auto"/>
                                                                                            <w:bottom w:val="none" w:sz="0" w:space="0" w:color="auto"/>
                                                                                            <w:right w:val="none" w:sz="0" w:space="0" w:color="auto"/>
                                                                                          </w:divBdr>
                                                                                          <w:divsChild>
                                                                                            <w:div w:id="1360545036">
                                                                                              <w:marLeft w:val="0"/>
                                                                                              <w:marRight w:val="0"/>
                                                                                              <w:marTop w:val="0"/>
                                                                                              <w:marBottom w:val="0"/>
                                                                                              <w:divBdr>
                                                                                                <w:top w:val="none" w:sz="0" w:space="0" w:color="auto"/>
                                                                                                <w:left w:val="none" w:sz="0" w:space="0" w:color="auto"/>
                                                                                                <w:bottom w:val="none" w:sz="0" w:space="0" w:color="auto"/>
                                                                                                <w:right w:val="none" w:sz="0" w:space="0" w:color="auto"/>
                                                                                              </w:divBdr>
                                                                                              <w:divsChild>
                                                                                                <w:div w:id="1376739400">
                                                                                                  <w:marLeft w:val="0"/>
                                                                                                  <w:marRight w:val="0"/>
                                                                                                  <w:marTop w:val="0"/>
                                                                                                  <w:marBottom w:val="0"/>
                                                                                                  <w:divBdr>
                                                                                                    <w:top w:val="none" w:sz="0" w:space="0" w:color="auto"/>
                                                                                                    <w:left w:val="none" w:sz="0" w:space="0" w:color="auto"/>
                                                                                                    <w:bottom w:val="none" w:sz="0" w:space="0" w:color="auto"/>
                                                                                                    <w:right w:val="none" w:sz="0" w:space="0" w:color="auto"/>
                                                                                                  </w:divBdr>
                                                                                                </w:div>
                                                                                              </w:divsChild>
                                                                                            </w:div>
                                                                                            <w:div w:id="1497837810">
                                                                                              <w:marLeft w:val="0"/>
                                                                                              <w:marRight w:val="0"/>
                                                                                              <w:marTop w:val="0"/>
                                                                                              <w:marBottom w:val="0"/>
                                                                                              <w:divBdr>
                                                                                                <w:top w:val="none" w:sz="0" w:space="0" w:color="auto"/>
                                                                                                <w:left w:val="none" w:sz="0" w:space="0" w:color="auto"/>
                                                                                                <w:bottom w:val="none" w:sz="0" w:space="0" w:color="auto"/>
                                                                                                <w:right w:val="none" w:sz="0" w:space="0" w:color="auto"/>
                                                                                              </w:divBdr>
                                                                                              <w:divsChild>
                                                                                                <w:div w:id="2233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4807">
                                                                                      <w:marLeft w:val="0"/>
                                                                                      <w:marRight w:val="0"/>
                                                                                      <w:marTop w:val="0"/>
                                                                                      <w:marBottom w:val="0"/>
                                                                                      <w:divBdr>
                                                                                        <w:top w:val="none" w:sz="0" w:space="0" w:color="auto"/>
                                                                                        <w:left w:val="none" w:sz="0" w:space="0" w:color="auto"/>
                                                                                        <w:bottom w:val="none" w:sz="0" w:space="0" w:color="auto"/>
                                                                                        <w:right w:val="none" w:sz="0" w:space="0" w:color="auto"/>
                                                                                      </w:divBdr>
                                                                                      <w:divsChild>
                                                                                        <w:div w:id="103232454">
                                                                                          <w:marLeft w:val="0"/>
                                                                                          <w:marRight w:val="0"/>
                                                                                          <w:marTop w:val="0"/>
                                                                                          <w:marBottom w:val="0"/>
                                                                                          <w:divBdr>
                                                                                            <w:top w:val="none" w:sz="0" w:space="0" w:color="auto"/>
                                                                                            <w:left w:val="none" w:sz="0" w:space="0" w:color="auto"/>
                                                                                            <w:bottom w:val="none" w:sz="0" w:space="0" w:color="auto"/>
                                                                                            <w:right w:val="none" w:sz="0" w:space="0" w:color="auto"/>
                                                                                          </w:divBdr>
                                                                                        </w:div>
                                                                                        <w:div w:id="171998531">
                                                                                          <w:marLeft w:val="0"/>
                                                                                          <w:marRight w:val="0"/>
                                                                                          <w:marTop w:val="0"/>
                                                                                          <w:marBottom w:val="0"/>
                                                                                          <w:divBdr>
                                                                                            <w:top w:val="none" w:sz="0" w:space="0" w:color="auto"/>
                                                                                            <w:left w:val="none" w:sz="0" w:space="0" w:color="auto"/>
                                                                                            <w:bottom w:val="none" w:sz="0" w:space="0" w:color="auto"/>
                                                                                            <w:right w:val="none" w:sz="0" w:space="0" w:color="auto"/>
                                                                                          </w:divBdr>
                                                                                        </w:div>
                                                                                        <w:div w:id="1516993121">
                                                                                          <w:marLeft w:val="0"/>
                                                                                          <w:marRight w:val="0"/>
                                                                                          <w:marTop w:val="0"/>
                                                                                          <w:marBottom w:val="0"/>
                                                                                          <w:divBdr>
                                                                                            <w:top w:val="none" w:sz="0" w:space="0" w:color="auto"/>
                                                                                            <w:left w:val="none" w:sz="0" w:space="0" w:color="auto"/>
                                                                                            <w:bottom w:val="none" w:sz="0" w:space="0" w:color="auto"/>
                                                                                            <w:right w:val="none" w:sz="0" w:space="0" w:color="auto"/>
                                                                                          </w:divBdr>
                                                                                        </w:div>
                                                                                      </w:divsChild>
                                                                                    </w:div>
                                                                                    <w:div w:id="415171992">
                                                                                      <w:marLeft w:val="0"/>
                                                                                      <w:marRight w:val="0"/>
                                                                                      <w:marTop w:val="0"/>
                                                                                      <w:marBottom w:val="0"/>
                                                                                      <w:divBdr>
                                                                                        <w:top w:val="none" w:sz="0" w:space="0" w:color="auto"/>
                                                                                        <w:left w:val="none" w:sz="0" w:space="0" w:color="auto"/>
                                                                                        <w:bottom w:val="none" w:sz="0" w:space="0" w:color="auto"/>
                                                                                        <w:right w:val="none" w:sz="0" w:space="0" w:color="auto"/>
                                                                                      </w:divBdr>
                                                                                    </w:div>
                                                                                    <w:div w:id="433668242">
                                                                                      <w:marLeft w:val="0"/>
                                                                                      <w:marRight w:val="0"/>
                                                                                      <w:marTop w:val="0"/>
                                                                                      <w:marBottom w:val="0"/>
                                                                                      <w:divBdr>
                                                                                        <w:top w:val="none" w:sz="0" w:space="0" w:color="auto"/>
                                                                                        <w:left w:val="none" w:sz="0" w:space="0" w:color="auto"/>
                                                                                        <w:bottom w:val="none" w:sz="0" w:space="0" w:color="auto"/>
                                                                                        <w:right w:val="none" w:sz="0" w:space="0" w:color="auto"/>
                                                                                      </w:divBdr>
                                                                                    </w:div>
                                                                                    <w:div w:id="642583380">
                                                                                      <w:marLeft w:val="0"/>
                                                                                      <w:marRight w:val="0"/>
                                                                                      <w:marTop w:val="0"/>
                                                                                      <w:marBottom w:val="0"/>
                                                                                      <w:divBdr>
                                                                                        <w:top w:val="none" w:sz="0" w:space="0" w:color="auto"/>
                                                                                        <w:left w:val="none" w:sz="0" w:space="0" w:color="auto"/>
                                                                                        <w:bottom w:val="none" w:sz="0" w:space="0" w:color="auto"/>
                                                                                        <w:right w:val="none" w:sz="0" w:space="0" w:color="auto"/>
                                                                                      </w:divBdr>
                                                                                    </w:div>
                                                                                    <w:div w:id="711152398">
                                                                                      <w:marLeft w:val="0"/>
                                                                                      <w:marRight w:val="0"/>
                                                                                      <w:marTop w:val="0"/>
                                                                                      <w:marBottom w:val="0"/>
                                                                                      <w:divBdr>
                                                                                        <w:top w:val="none" w:sz="0" w:space="0" w:color="auto"/>
                                                                                        <w:left w:val="none" w:sz="0" w:space="0" w:color="auto"/>
                                                                                        <w:bottom w:val="none" w:sz="0" w:space="0" w:color="auto"/>
                                                                                        <w:right w:val="none" w:sz="0" w:space="0" w:color="auto"/>
                                                                                      </w:divBdr>
                                                                                      <w:divsChild>
                                                                                        <w:div w:id="402337077">
                                                                                          <w:marLeft w:val="0"/>
                                                                                          <w:marRight w:val="0"/>
                                                                                          <w:marTop w:val="0"/>
                                                                                          <w:marBottom w:val="0"/>
                                                                                          <w:divBdr>
                                                                                            <w:top w:val="none" w:sz="0" w:space="0" w:color="auto"/>
                                                                                            <w:left w:val="none" w:sz="0" w:space="0" w:color="auto"/>
                                                                                            <w:bottom w:val="none" w:sz="0" w:space="0" w:color="auto"/>
                                                                                            <w:right w:val="none" w:sz="0" w:space="0" w:color="auto"/>
                                                                                          </w:divBdr>
                                                                                        </w:div>
                                                                                        <w:div w:id="861750001">
                                                                                          <w:marLeft w:val="0"/>
                                                                                          <w:marRight w:val="0"/>
                                                                                          <w:marTop w:val="0"/>
                                                                                          <w:marBottom w:val="0"/>
                                                                                          <w:divBdr>
                                                                                            <w:top w:val="none" w:sz="0" w:space="0" w:color="auto"/>
                                                                                            <w:left w:val="none" w:sz="0" w:space="0" w:color="auto"/>
                                                                                            <w:bottom w:val="none" w:sz="0" w:space="0" w:color="auto"/>
                                                                                            <w:right w:val="none" w:sz="0" w:space="0" w:color="auto"/>
                                                                                          </w:divBdr>
                                                                                        </w:div>
                                                                                        <w:div w:id="1538738793">
                                                                                          <w:marLeft w:val="0"/>
                                                                                          <w:marRight w:val="0"/>
                                                                                          <w:marTop w:val="0"/>
                                                                                          <w:marBottom w:val="0"/>
                                                                                          <w:divBdr>
                                                                                            <w:top w:val="none" w:sz="0" w:space="0" w:color="auto"/>
                                                                                            <w:left w:val="none" w:sz="0" w:space="0" w:color="auto"/>
                                                                                            <w:bottom w:val="none" w:sz="0" w:space="0" w:color="auto"/>
                                                                                            <w:right w:val="none" w:sz="0" w:space="0" w:color="auto"/>
                                                                                          </w:divBdr>
                                                                                        </w:div>
                                                                                        <w:div w:id="1587953198">
                                                                                          <w:marLeft w:val="0"/>
                                                                                          <w:marRight w:val="0"/>
                                                                                          <w:marTop w:val="0"/>
                                                                                          <w:marBottom w:val="0"/>
                                                                                          <w:divBdr>
                                                                                            <w:top w:val="none" w:sz="0" w:space="0" w:color="auto"/>
                                                                                            <w:left w:val="none" w:sz="0" w:space="0" w:color="auto"/>
                                                                                            <w:bottom w:val="none" w:sz="0" w:space="0" w:color="auto"/>
                                                                                            <w:right w:val="none" w:sz="0" w:space="0" w:color="auto"/>
                                                                                          </w:divBdr>
                                                                                        </w:div>
                                                                                        <w:div w:id="2145389753">
                                                                                          <w:marLeft w:val="0"/>
                                                                                          <w:marRight w:val="0"/>
                                                                                          <w:marTop w:val="0"/>
                                                                                          <w:marBottom w:val="0"/>
                                                                                          <w:divBdr>
                                                                                            <w:top w:val="none" w:sz="0" w:space="0" w:color="auto"/>
                                                                                            <w:left w:val="none" w:sz="0" w:space="0" w:color="auto"/>
                                                                                            <w:bottom w:val="none" w:sz="0" w:space="0" w:color="auto"/>
                                                                                            <w:right w:val="none" w:sz="0" w:space="0" w:color="auto"/>
                                                                                          </w:divBdr>
                                                                                        </w:div>
                                                                                      </w:divsChild>
                                                                                    </w:div>
                                                                                    <w:div w:id="764425090">
                                                                                      <w:marLeft w:val="0"/>
                                                                                      <w:marRight w:val="0"/>
                                                                                      <w:marTop w:val="0"/>
                                                                                      <w:marBottom w:val="0"/>
                                                                                      <w:divBdr>
                                                                                        <w:top w:val="none" w:sz="0" w:space="0" w:color="auto"/>
                                                                                        <w:left w:val="none" w:sz="0" w:space="0" w:color="auto"/>
                                                                                        <w:bottom w:val="none" w:sz="0" w:space="0" w:color="auto"/>
                                                                                        <w:right w:val="none" w:sz="0" w:space="0" w:color="auto"/>
                                                                                      </w:divBdr>
                                                                                    </w:div>
                                                                                    <w:div w:id="791441256">
                                                                                      <w:marLeft w:val="0"/>
                                                                                      <w:marRight w:val="0"/>
                                                                                      <w:marTop w:val="0"/>
                                                                                      <w:marBottom w:val="0"/>
                                                                                      <w:divBdr>
                                                                                        <w:top w:val="none" w:sz="0" w:space="0" w:color="auto"/>
                                                                                        <w:left w:val="none" w:sz="0" w:space="0" w:color="auto"/>
                                                                                        <w:bottom w:val="none" w:sz="0" w:space="0" w:color="auto"/>
                                                                                        <w:right w:val="none" w:sz="0" w:space="0" w:color="auto"/>
                                                                                      </w:divBdr>
                                                                                    </w:div>
                                                                                    <w:div w:id="838160284">
                                                                                      <w:marLeft w:val="0"/>
                                                                                      <w:marRight w:val="0"/>
                                                                                      <w:marTop w:val="0"/>
                                                                                      <w:marBottom w:val="0"/>
                                                                                      <w:divBdr>
                                                                                        <w:top w:val="none" w:sz="0" w:space="0" w:color="auto"/>
                                                                                        <w:left w:val="none" w:sz="0" w:space="0" w:color="auto"/>
                                                                                        <w:bottom w:val="none" w:sz="0" w:space="0" w:color="auto"/>
                                                                                        <w:right w:val="none" w:sz="0" w:space="0" w:color="auto"/>
                                                                                      </w:divBdr>
                                                                                    </w:div>
                                                                                    <w:div w:id="847907375">
                                                                                      <w:marLeft w:val="0"/>
                                                                                      <w:marRight w:val="0"/>
                                                                                      <w:marTop w:val="0"/>
                                                                                      <w:marBottom w:val="0"/>
                                                                                      <w:divBdr>
                                                                                        <w:top w:val="none" w:sz="0" w:space="0" w:color="auto"/>
                                                                                        <w:left w:val="none" w:sz="0" w:space="0" w:color="auto"/>
                                                                                        <w:bottom w:val="none" w:sz="0" w:space="0" w:color="auto"/>
                                                                                        <w:right w:val="none" w:sz="0" w:space="0" w:color="auto"/>
                                                                                      </w:divBdr>
                                                                                    </w:div>
                                                                                    <w:div w:id="1017341712">
                                                                                      <w:marLeft w:val="0"/>
                                                                                      <w:marRight w:val="0"/>
                                                                                      <w:marTop w:val="0"/>
                                                                                      <w:marBottom w:val="0"/>
                                                                                      <w:divBdr>
                                                                                        <w:top w:val="none" w:sz="0" w:space="0" w:color="auto"/>
                                                                                        <w:left w:val="none" w:sz="0" w:space="0" w:color="auto"/>
                                                                                        <w:bottom w:val="none" w:sz="0" w:space="0" w:color="auto"/>
                                                                                        <w:right w:val="none" w:sz="0" w:space="0" w:color="auto"/>
                                                                                      </w:divBdr>
                                                                                    </w:div>
                                                                                    <w:div w:id="1129863245">
                                                                                      <w:marLeft w:val="0"/>
                                                                                      <w:marRight w:val="0"/>
                                                                                      <w:marTop w:val="0"/>
                                                                                      <w:marBottom w:val="0"/>
                                                                                      <w:divBdr>
                                                                                        <w:top w:val="none" w:sz="0" w:space="0" w:color="auto"/>
                                                                                        <w:left w:val="none" w:sz="0" w:space="0" w:color="auto"/>
                                                                                        <w:bottom w:val="none" w:sz="0" w:space="0" w:color="auto"/>
                                                                                        <w:right w:val="none" w:sz="0" w:space="0" w:color="auto"/>
                                                                                      </w:divBdr>
                                                                                    </w:div>
                                                                                    <w:div w:id="1178152241">
                                                                                      <w:marLeft w:val="0"/>
                                                                                      <w:marRight w:val="0"/>
                                                                                      <w:marTop w:val="0"/>
                                                                                      <w:marBottom w:val="0"/>
                                                                                      <w:divBdr>
                                                                                        <w:top w:val="none" w:sz="0" w:space="0" w:color="auto"/>
                                                                                        <w:left w:val="none" w:sz="0" w:space="0" w:color="auto"/>
                                                                                        <w:bottom w:val="none" w:sz="0" w:space="0" w:color="auto"/>
                                                                                        <w:right w:val="none" w:sz="0" w:space="0" w:color="auto"/>
                                                                                      </w:divBdr>
                                                                                    </w:div>
                                                                                    <w:div w:id="1430659371">
                                                                                      <w:marLeft w:val="0"/>
                                                                                      <w:marRight w:val="0"/>
                                                                                      <w:marTop w:val="0"/>
                                                                                      <w:marBottom w:val="0"/>
                                                                                      <w:divBdr>
                                                                                        <w:top w:val="none" w:sz="0" w:space="0" w:color="auto"/>
                                                                                        <w:left w:val="none" w:sz="0" w:space="0" w:color="auto"/>
                                                                                        <w:bottom w:val="none" w:sz="0" w:space="0" w:color="auto"/>
                                                                                        <w:right w:val="none" w:sz="0" w:space="0" w:color="auto"/>
                                                                                      </w:divBdr>
                                                                                    </w:div>
                                                                                    <w:div w:id="1732272288">
                                                                                      <w:marLeft w:val="0"/>
                                                                                      <w:marRight w:val="0"/>
                                                                                      <w:marTop w:val="0"/>
                                                                                      <w:marBottom w:val="0"/>
                                                                                      <w:divBdr>
                                                                                        <w:top w:val="none" w:sz="0" w:space="0" w:color="auto"/>
                                                                                        <w:left w:val="none" w:sz="0" w:space="0" w:color="auto"/>
                                                                                        <w:bottom w:val="none" w:sz="0" w:space="0" w:color="auto"/>
                                                                                        <w:right w:val="none" w:sz="0" w:space="0" w:color="auto"/>
                                                                                      </w:divBdr>
                                                                                    </w:div>
                                                                                    <w:div w:id="1742214774">
                                                                                      <w:marLeft w:val="0"/>
                                                                                      <w:marRight w:val="0"/>
                                                                                      <w:marTop w:val="0"/>
                                                                                      <w:marBottom w:val="0"/>
                                                                                      <w:divBdr>
                                                                                        <w:top w:val="none" w:sz="0" w:space="0" w:color="auto"/>
                                                                                        <w:left w:val="none" w:sz="0" w:space="0" w:color="auto"/>
                                                                                        <w:bottom w:val="none" w:sz="0" w:space="0" w:color="auto"/>
                                                                                        <w:right w:val="none" w:sz="0" w:space="0" w:color="auto"/>
                                                                                      </w:divBdr>
                                                                                    </w:div>
                                                                                    <w:div w:id="1848329557">
                                                                                      <w:marLeft w:val="0"/>
                                                                                      <w:marRight w:val="0"/>
                                                                                      <w:marTop w:val="0"/>
                                                                                      <w:marBottom w:val="0"/>
                                                                                      <w:divBdr>
                                                                                        <w:top w:val="none" w:sz="0" w:space="0" w:color="auto"/>
                                                                                        <w:left w:val="none" w:sz="0" w:space="0" w:color="auto"/>
                                                                                        <w:bottom w:val="none" w:sz="0" w:space="0" w:color="auto"/>
                                                                                        <w:right w:val="none" w:sz="0" w:space="0" w:color="auto"/>
                                                                                      </w:divBdr>
                                                                                    </w:div>
                                                                                    <w:div w:id="2103062126">
                                                                                      <w:marLeft w:val="0"/>
                                                                                      <w:marRight w:val="0"/>
                                                                                      <w:marTop w:val="0"/>
                                                                                      <w:marBottom w:val="0"/>
                                                                                      <w:divBdr>
                                                                                        <w:top w:val="none" w:sz="0" w:space="0" w:color="auto"/>
                                                                                        <w:left w:val="none" w:sz="0" w:space="0" w:color="auto"/>
                                                                                        <w:bottom w:val="none" w:sz="0" w:space="0" w:color="auto"/>
                                                                                        <w:right w:val="none" w:sz="0" w:space="0" w:color="auto"/>
                                                                                      </w:divBdr>
                                                                                      <w:divsChild>
                                                                                        <w:div w:id="416904972">
                                                                                          <w:marLeft w:val="0"/>
                                                                                          <w:marRight w:val="0"/>
                                                                                          <w:marTop w:val="0"/>
                                                                                          <w:marBottom w:val="0"/>
                                                                                          <w:divBdr>
                                                                                            <w:top w:val="none" w:sz="0" w:space="0" w:color="auto"/>
                                                                                            <w:left w:val="none" w:sz="0" w:space="0" w:color="auto"/>
                                                                                            <w:bottom w:val="none" w:sz="0" w:space="0" w:color="auto"/>
                                                                                            <w:right w:val="none" w:sz="0" w:space="0" w:color="auto"/>
                                                                                          </w:divBdr>
                                                                                        </w:div>
                                                                                        <w:div w:id="719745185">
                                                                                          <w:marLeft w:val="0"/>
                                                                                          <w:marRight w:val="0"/>
                                                                                          <w:marTop w:val="0"/>
                                                                                          <w:marBottom w:val="0"/>
                                                                                          <w:divBdr>
                                                                                            <w:top w:val="none" w:sz="0" w:space="0" w:color="auto"/>
                                                                                            <w:left w:val="none" w:sz="0" w:space="0" w:color="auto"/>
                                                                                            <w:bottom w:val="none" w:sz="0" w:space="0" w:color="auto"/>
                                                                                            <w:right w:val="none" w:sz="0" w:space="0" w:color="auto"/>
                                                                                          </w:divBdr>
                                                                                        </w:div>
                                                                                        <w:div w:id="756559609">
                                                                                          <w:marLeft w:val="0"/>
                                                                                          <w:marRight w:val="0"/>
                                                                                          <w:marTop w:val="0"/>
                                                                                          <w:marBottom w:val="0"/>
                                                                                          <w:divBdr>
                                                                                            <w:top w:val="none" w:sz="0" w:space="0" w:color="auto"/>
                                                                                            <w:left w:val="none" w:sz="0" w:space="0" w:color="auto"/>
                                                                                            <w:bottom w:val="none" w:sz="0" w:space="0" w:color="auto"/>
                                                                                            <w:right w:val="none" w:sz="0" w:space="0" w:color="auto"/>
                                                                                          </w:divBdr>
                                                                                        </w:div>
                                                                                        <w:div w:id="1879466870">
                                                                                          <w:marLeft w:val="0"/>
                                                                                          <w:marRight w:val="0"/>
                                                                                          <w:marTop w:val="0"/>
                                                                                          <w:marBottom w:val="0"/>
                                                                                          <w:divBdr>
                                                                                            <w:top w:val="none" w:sz="0" w:space="0" w:color="auto"/>
                                                                                            <w:left w:val="none" w:sz="0" w:space="0" w:color="auto"/>
                                                                                            <w:bottom w:val="none" w:sz="0" w:space="0" w:color="auto"/>
                                                                                            <w:right w:val="none" w:sz="0" w:space="0" w:color="auto"/>
                                                                                          </w:divBdr>
                                                                                        </w:div>
                                                                                        <w:div w:id="20104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787891">
      <w:bodyDiv w:val="1"/>
      <w:marLeft w:val="0"/>
      <w:marRight w:val="0"/>
      <w:marTop w:val="0"/>
      <w:marBottom w:val="0"/>
      <w:divBdr>
        <w:top w:val="none" w:sz="0" w:space="0" w:color="auto"/>
        <w:left w:val="none" w:sz="0" w:space="0" w:color="auto"/>
        <w:bottom w:val="none" w:sz="0" w:space="0" w:color="auto"/>
        <w:right w:val="none" w:sz="0" w:space="0" w:color="auto"/>
      </w:divBdr>
      <w:divsChild>
        <w:div w:id="1693797044">
          <w:marLeft w:val="0"/>
          <w:marRight w:val="0"/>
          <w:marTop w:val="0"/>
          <w:marBottom w:val="0"/>
          <w:divBdr>
            <w:top w:val="none" w:sz="0" w:space="0" w:color="auto"/>
            <w:left w:val="none" w:sz="0" w:space="0" w:color="auto"/>
            <w:bottom w:val="none" w:sz="0" w:space="0" w:color="auto"/>
            <w:right w:val="none" w:sz="0" w:space="0" w:color="auto"/>
          </w:divBdr>
          <w:divsChild>
            <w:div w:id="279344779">
              <w:marLeft w:val="0"/>
              <w:marRight w:val="0"/>
              <w:marTop w:val="0"/>
              <w:marBottom w:val="0"/>
              <w:divBdr>
                <w:top w:val="none" w:sz="0" w:space="0" w:color="auto"/>
                <w:left w:val="none" w:sz="0" w:space="0" w:color="auto"/>
                <w:bottom w:val="none" w:sz="0" w:space="0" w:color="auto"/>
                <w:right w:val="none" w:sz="0" w:space="0" w:color="auto"/>
              </w:divBdr>
              <w:divsChild>
                <w:div w:id="979116632">
                  <w:marLeft w:val="0"/>
                  <w:marRight w:val="0"/>
                  <w:marTop w:val="0"/>
                  <w:marBottom w:val="0"/>
                  <w:divBdr>
                    <w:top w:val="none" w:sz="0" w:space="0" w:color="auto"/>
                    <w:left w:val="none" w:sz="0" w:space="0" w:color="auto"/>
                    <w:bottom w:val="none" w:sz="0" w:space="0" w:color="auto"/>
                    <w:right w:val="none" w:sz="0" w:space="0" w:color="auto"/>
                  </w:divBdr>
                  <w:divsChild>
                    <w:div w:id="74477544">
                      <w:marLeft w:val="0"/>
                      <w:marRight w:val="0"/>
                      <w:marTop w:val="0"/>
                      <w:marBottom w:val="0"/>
                      <w:divBdr>
                        <w:top w:val="none" w:sz="0" w:space="0" w:color="auto"/>
                        <w:left w:val="none" w:sz="0" w:space="0" w:color="auto"/>
                        <w:bottom w:val="none" w:sz="0" w:space="0" w:color="auto"/>
                        <w:right w:val="none" w:sz="0" w:space="0" w:color="auto"/>
                      </w:divBdr>
                      <w:divsChild>
                        <w:div w:id="1281108965">
                          <w:marLeft w:val="0"/>
                          <w:marRight w:val="0"/>
                          <w:marTop w:val="0"/>
                          <w:marBottom w:val="0"/>
                          <w:divBdr>
                            <w:top w:val="none" w:sz="0" w:space="0" w:color="auto"/>
                            <w:left w:val="none" w:sz="0" w:space="0" w:color="auto"/>
                            <w:bottom w:val="none" w:sz="0" w:space="0" w:color="auto"/>
                            <w:right w:val="none" w:sz="0" w:space="0" w:color="auto"/>
                          </w:divBdr>
                          <w:divsChild>
                            <w:div w:id="590626989">
                              <w:marLeft w:val="0"/>
                              <w:marRight w:val="0"/>
                              <w:marTop w:val="0"/>
                              <w:marBottom w:val="0"/>
                              <w:divBdr>
                                <w:top w:val="none" w:sz="0" w:space="0" w:color="auto"/>
                                <w:left w:val="none" w:sz="0" w:space="0" w:color="auto"/>
                                <w:bottom w:val="none" w:sz="0" w:space="0" w:color="auto"/>
                                <w:right w:val="none" w:sz="0" w:space="0" w:color="auto"/>
                              </w:divBdr>
                              <w:divsChild>
                                <w:div w:id="1030229698">
                                  <w:marLeft w:val="0"/>
                                  <w:marRight w:val="0"/>
                                  <w:marTop w:val="0"/>
                                  <w:marBottom w:val="0"/>
                                  <w:divBdr>
                                    <w:top w:val="none" w:sz="0" w:space="0" w:color="auto"/>
                                    <w:left w:val="none" w:sz="0" w:space="0" w:color="auto"/>
                                    <w:bottom w:val="none" w:sz="0" w:space="0" w:color="auto"/>
                                    <w:right w:val="none" w:sz="0" w:space="0" w:color="auto"/>
                                  </w:divBdr>
                                  <w:divsChild>
                                    <w:div w:id="1809395166">
                                      <w:marLeft w:val="0"/>
                                      <w:marRight w:val="0"/>
                                      <w:marTop w:val="0"/>
                                      <w:marBottom w:val="0"/>
                                      <w:divBdr>
                                        <w:top w:val="none" w:sz="0" w:space="0" w:color="auto"/>
                                        <w:left w:val="none" w:sz="0" w:space="0" w:color="auto"/>
                                        <w:bottom w:val="none" w:sz="0" w:space="0" w:color="auto"/>
                                        <w:right w:val="none" w:sz="0" w:space="0" w:color="auto"/>
                                      </w:divBdr>
                                      <w:divsChild>
                                        <w:div w:id="237903820">
                                          <w:marLeft w:val="0"/>
                                          <w:marRight w:val="0"/>
                                          <w:marTop w:val="0"/>
                                          <w:marBottom w:val="0"/>
                                          <w:divBdr>
                                            <w:top w:val="none" w:sz="0" w:space="0" w:color="auto"/>
                                            <w:left w:val="none" w:sz="0" w:space="0" w:color="auto"/>
                                            <w:bottom w:val="none" w:sz="0" w:space="0" w:color="auto"/>
                                            <w:right w:val="none" w:sz="0" w:space="0" w:color="auto"/>
                                          </w:divBdr>
                                          <w:divsChild>
                                            <w:div w:id="1451897413">
                                              <w:marLeft w:val="0"/>
                                              <w:marRight w:val="0"/>
                                              <w:marTop w:val="0"/>
                                              <w:marBottom w:val="0"/>
                                              <w:divBdr>
                                                <w:top w:val="none" w:sz="0" w:space="0" w:color="auto"/>
                                                <w:left w:val="none" w:sz="0" w:space="0" w:color="auto"/>
                                                <w:bottom w:val="none" w:sz="0" w:space="0" w:color="auto"/>
                                                <w:right w:val="none" w:sz="0" w:space="0" w:color="auto"/>
                                              </w:divBdr>
                                              <w:divsChild>
                                                <w:div w:id="620307727">
                                                  <w:marLeft w:val="0"/>
                                                  <w:marRight w:val="0"/>
                                                  <w:marTop w:val="0"/>
                                                  <w:marBottom w:val="285"/>
                                                  <w:divBdr>
                                                    <w:top w:val="none" w:sz="0" w:space="0" w:color="auto"/>
                                                    <w:left w:val="none" w:sz="0" w:space="0" w:color="auto"/>
                                                    <w:bottom w:val="none" w:sz="0" w:space="0" w:color="auto"/>
                                                    <w:right w:val="none" w:sz="0" w:space="0" w:color="auto"/>
                                                  </w:divBdr>
                                                  <w:divsChild>
                                                    <w:div w:id="1143158852">
                                                      <w:marLeft w:val="0"/>
                                                      <w:marRight w:val="0"/>
                                                      <w:marTop w:val="0"/>
                                                      <w:marBottom w:val="0"/>
                                                      <w:divBdr>
                                                        <w:top w:val="none" w:sz="0" w:space="0" w:color="auto"/>
                                                        <w:left w:val="none" w:sz="0" w:space="0" w:color="auto"/>
                                                        <w:bottom w:val="none" w:sz="0" w:space="0" w:color="auto"/>
                                                        <w:right w:val="none" w:sz="0" w:space="0" w:color="auto"/>
                                                      </w:divBdr>
                                                      <w:divsChild>
                                                        <w:div w:id="1276711959">
                                                          <w:marLeft w:val="0"/>
                                                          <w:marRight w:val="0"/>
                                                          <w:marTop w:val="0"/>
                                                          <w:marBottom w:val="0"/>
                                                          <w:divBdr>
                                                            <w:top w:val="single" w:sz="12" w:space="0" w:color="ABABAB"/>
                                                            <w:left w:val="single" w:sz="6" w:space="0" w:color="ABABAB"/>
                                                            <w:bottom w:val="single" w:sz="6" w:space="0" w:color="ABABAB"/>
                                                            <w:right w:val="single" w:sz="6" w:space="0" w:color="ABABAB"/>
                                                          </w:divBdr>
                                                          <w:divsChild>
                                                            <w:div w:id="1066532909">
                                                              <w:marLeft w:val="0"/>
                                                              <w:marRight w:val="0"/>
                                                              <w:marTop w:val="0"/>
                                                              <w:marBottom w:val="0"/>
                                                              <w:divBdr>
                                                                <w:top w:val="none" w:sz="0" w:space="0" w:color="auto"/>
                                                                <w:left w:val="none" w:sz="0" w:space="0" w:color="auto"/>
                                                                <w:bottom w:val="none" w:sz="0" w:space="0" w:color="auto"/>
                                                                <w:right w:val="none" w:sz="0" w:space="0" w:color="auto"/>
                                                              </w:divBdr>
                                                              <w:divsChild>
                                                                <w:div w:id="501629358">
                                                                  <w:marLeft w:val="0"/>
                                                                  <w:marRight w:val="0"/>
                                                                  <w:marTop w:val="0"/>
                                                                  <w:marBottom w:val="0"/>
                                                                  <w:divBdr>
                                                                    <w:top w:val="none" w:sz="0" w:space="0" w:color="auto"/>
                                                                    <w:left w:val="none" w:sz="0" w:space="0" w:color="auto"/>
                                                                    <w:bottom w:val="none" w:sz="0" w:space="0" w:color="auto"/>
                                                                    <w:right w:val="none" w:sz="0" w:space="0" w:color="auto"/>
                                                                  </w:divBdr>
                                                                  <w:divsChild>
                                                                    <w:div w:id="174925564">
                                                                      <w:marLeft w:val="0"/>
                                                                      <w:marRight w:val="0"/>
                                                                      <w:marTop w:val="0"/>
                                                                      <w:marBottom w:val="0"/>
                                                                      <w:divBdr>
                                                                        <w:top w:val="none" w:sz="0" w:space="0" w:color="auto"/>
                                                                        <w:left w:val="none" w:sz="0" w:space="0" w:color="auto"/>
                                                                        <w:bottom w:val="none" w:sz="0" w:space="0" w:color="auto"/>
                                                                        <w:right w:val="none" w:sz="0" w:space="0" w:color="auto"/>
                                                                      </w:divBdr>
                                                                      <w:divsChild>
                                                                        <w:div w:id="1948417787">
                                                                          <w:marLeft w:val="0"/>
                                                                          <w:marRight w:val="0"/>
                                                                          <w:marTop w:val="0"/>
                                                                          <w:marBottom w:val="0"/>
                                                                          <w:divBdr>
                                                                            <w:top w:val="none" w:sz="0" w:space="0" w:color="auto"/>
                                                                            <w:left w:val="none" w:sz="0" w:space="0" w:color="auto"/>
                                                                            <w:bottom w:val="none" w:sz="0" w:space="0" w:color="auto"/>
                                                                            <w:right w:val="none" w:sz="0" w:space="0" w:color="auto"/>
                                                                          </w:divBdr>
                                                                          <w:divsChild>
                                                                            <w:div w:id="1302073551">
                                                                              <w:marLeft w:val="0"/>
                                                                              <w:marRight w:val="0"/>
                                                                              <w:marTop w:val="0"/>
                                                                              <w:marBottom w:val="0"/>
                                                                              <w:divBdr>
                                                                                <w:top w:val="none" w:sz="0" w:space="0" w:color="auto"/>
                                                                                <w:left w:val="none" w:sz="0" w:space="0" w:color="auto"/>
                                                                                <w:bottom w:val="none" w:sz="0" w:space="0" w:color="auto"/>
                                                                                <w:right w:val="none" w:sz="0" w:space="0" w:color="auto"/>
                                                                              </w:divBdr>
                                                                              <w:divsChild>
                                                                                <w:div w:id="1510175994">
                                                                                  <w:marLeft w:val="0"/>
                                                                                  <w:marRight w:val="0"/>
                                                                                  <w:marTop w:val="0"/>
                                                                                  <w:marBottom w:val="0"/>
                                                                                  <w:divBdr>
                                                                                    <w:top w:val="none" w:sz="0" w:space="0" w:color="auto"/>
                                                                                    <w:left w:val="none" w:sz="0" w:space="0" w:color="auto"/>
                                                                                    <w:bottom w:val="none" w:sz="0" w:space="0" w:color="auto"/>
                                                                                    <w:right w:val="none" w:sz="0" w:space="0" w:color="auto"/>
                                                                                  </w:divBdr>
                                                                                  <w:divsChild>
                                                                                    <w:div w:id="107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19093">
      <w:bodyDiv w:val="1"/>
      <w:marLeft w:val="0"/>
      <w:marRight w:val="0"/>
      <w:marTop w:val="0"/>
      <w:marBottom w:val="0"/>
      <w:divBdr>
        <w:top w:val="none" w:sz="0" w:space="0" w:color="auto"/>
        <w:left w:val="none" w:sz="0" w:space="0" w:color="auto"/>
        <w:bottom w:val="none" w:sz="0" w:space="0" w:color="auto"/>
        <w:right w:val="none" w:sz="0" w:space="0" w:color="auto"/>
      </w:divBdr>
    </w:div>
    <w:div w:id="1819612994">
      <w:bodyDiv w:val="1"/>
      <w:marLeft w:val="0"/>
      <w:marRight w:val="0"/>
      <w:marTop w:val="0"/>
      <w:marBottom w:val="0"/>
      <w:divBdr>
        <w:top w:val="none" w:sz="0" w:space="0" w:color="auto"/>
        <w:left w:val="none" w:sz="0" w:space="0" w:color="auto"/>
        <w:bottom w:val="none" w:sz="0" w:space="0" w:color="auto"/>
        <w:right w:val="none" w:sz="0" w:space="0" w:color="auto"/>
      </w:divBdr>
    </w:div>
    <w:div w:id="1838955230">
      <w:bodyDiv w:val="1"/>
      <w:marLeft w:val="0"/>
      <w:marRight w:val="0"/>
      <w:marTop w:val="0"/>
      <w:marBottom w:val="0"/>
      <w:divBdr>
        <w:top w:val="none" w:sz="0" w:space="0" w:color="auto"/>
        <w:left w:val="none" w:sz="0" w:space="0" w:color="auto"/>
        <w:bottom w:val="none" w:sz="0" w:space="0" w:color="auto"/>
        <w:right w:val="none" w:sz="0" w:space="0" w:color="auto"/>
      </w:divBdr>
      <w:divsChild>
        <w:div w:id="71894713">
          <w:marLeft w:val="0"/>
          <w:marRight w:val="0"/>
          <w:marTop w:val="0"/>
          <w:marBottom w:val="0"/>
          <w:divBdr>
            <w:top w:val="none" w:sz="0" w:space="0" w:color="auto"/>
            <w:left w:val="none" w:sz="0" w:space="0" w:color="auto"/>
            <w:bottom w:val="none" w:sz="0" w:space="0" w:color="auto"/>
            <w:right w:val="none" w:sz="0" w:space="0" w:color="auto"/>
          </w:divBdr>
          <w:divsChild>
            <w:div w:id="813065433">
              <w:marLeft w:val="0"/>
              <w:marRight w:val="0"/>
              <w:marTop w:val="0"/>
              <w:marBottom w:val="0"/>
              <w:divBdr>
                <w:top w:val="none" w:sz="0" w:space="0" w:color="auto"/>
                <w:left w:val="none" w:sz="0" w:space="0" w:color="auto"/>
                <w:bottom w:val="none" w:sz="0" w:space="0" w:color="auto"/>
                <w:right w:val="none" w:sz="0" w:space="0" w:color="auto"/>
              </w:divBdr>
              <w:divsChild>
                <w:div w:id="1186797204">
                  <w:marLeft w:val="0"/>
                  <w:marRight w:val="0"/>
                  <w:marTop w:val="0"/>
                  <w:marBottom w:val="0"/>
                  <w:divBdr>
                    <w:top w:val="none" w:sz="0" w:space="0" w:color="auto"/>
                    <w:left w:val="none" w:sz="0" w:space="0" w:color="auto"/>
                    <w:bottom w:val="none" w:sz="0" w:space="0" w:color="auto"/>
                    <w:right w:val="none" w:sz="0" w:space="0" w:color="auto"/>
                  </w:divBdr>
                  <w:divsChild>
                    <w:div w:id="1078330940">
                      <w:marLeft w:val="0"/>
                      <w:marRight w:val="0"/>
                      <w:marTop w:val="0"/>
                      <w:marBottom w:val="0"/>
                      <w:divBdr>
                        <w:top w:val="none" w:sz="0" w:space="0" w:color="auto"/>
                        <w:left w:val="none" w:sz="0" w:space="0" w:color="auto"/>
                        <w:bottom w:val="none" w:sz="0" w:space="0" w:color="auto"/>
                        <w:right w:val="none" w:sz="0" w:space="0" w:color="auto"/>
                      </w:divBdr>
                      <w:divsChild>
                        <w:div w:id="41516066">
                          <w:marLeft w:val="0"/>
                          <w:marRight w:val="0"/>
                          <w:marTop w:val="0"/>
                          <w:marBottom w:val="0"/>
                          <w:divBdr>
                            <w:top w:val="none" w:sz="0" w:space="0" w:color="auto"/>
                            <w:left w:val="none" w:sz="0" w:space="0" w:color="auto"/>
                            <w:bottom w:val="none" w:sz="0" w:space="0" w:color="auto"/>
                            <w:right w:val="none" w:sz="0" w:space="0" w:color="auto"/>
                          </w:divBdr>
                          <w:divsChild>
                            <w:div w:id="456342339">
                              <w:marLeft w:val="0"/>
                              <w:marRight w:val="0"/>
                              <w:marTop w:val="0"/>
                              <w:marBottom w:val="0"/>
                              <w:divBdr>
                                <w:top w:val="none" w:sz="0" w:space="0" w:color="auto"/>
                                <w:left w:val="none" w:sz="0" w:space="0" w:color="auto"/>
                                <w:bottom w:val="none" w:sz="0" w:space="0" w:color="auto"/>
                                <w:right w:val="none" w:sz="0" w:space="0" w:color="auto"/>
                              </w:divBdr>
                              <w:divsChild>
                                <w:div w:id="403189934">
                                  <w:marLeft w:val="0"/>
                                  <w:marRight w:val="0"/>
                                  <w:marTop w:val="0"/>
                                  <w:marBottom w:val="0"/>
                                  <w:divBdr>
                                    <w:top w:val="none" w:sz="0" w:space="0" w:color="auto"/>
                                    <w:left w:val="none" w:sz="0" w:space="0" w:color="auto"/>
                                    <w:bottom w:val="none" w:sz="0" w:space="0" w:color="auto"/>
                                    <w:right w:val="none" w:sz="0" w:space="0" w:color="auto"/>
                                  </w:divBdr>
                                  <w:divsChild>
                                    <w:div w:id="1726761363">
                                      <w:marLeft w:val="0"/>
                                      <w:marRight w:val="0"/>
                                      <w:marTop w:val="0"/>
                                      <w:marBottom w:val="0"/>
                                      <w:divBdr>
                                        <w:top w:val="none" w:sz="0" w:space="0" w:color="auto"/>
                                        <w:left w:val="none" w:sz="0" w:space="0" w:color="auto"/>
                                        <w:bottom w:val="none" w:sz="0" w:space="0" w:color="auto"/>
                                        <w:right w:val="none" w:sz="0" w:space="0" w:color="auto"/>
                                      </w:divBdr>
                                      <w:divsChild>
                                        <w:div w:id="1843352181">
                                          <w:marLeft w:val="0"/>
                                          <w:marRight w:val="0"/>
                                          <w:marTop w:val="0"/>
                                          <w:marBottom w:val="0"/>
                                          <w:divBdr>
                                            <w:top w:val="none" w:sz="0" w:space="0" w:color="auto"/>
                                            <w:left w:val="none" w:sz="0" w:space="0" w:color="auto"/>
                                            <w:bottom w:val="none" w:sz="0" w:space="0" w:color="auto"/>
                                            <w:right w:val="none" w:sz="0" w:space="0" w:color="auto"/>
                                          </w:divBdr>
                                          <w:divsChild>
                                            <w:div w:id="177041225">
                                              <w:marLeft w:val="0"/>
                                              <w:marRight w:val="0"/>
                                              <w:marTop w:val="0"/>
                                              <w:marBottom w:val="0"/>
                                              <w:divBdr>
                                                <w:top w:val="none" w:sz="0" w:space="0" w:color="auto"/>
                                                <w:left w:val="none" w:sz="0" w:space="0" w:color="auto"/>
                                                <w:bottom w:val="none" w:sz="0" w:space="0" w:color="auto"/>
                                                <w:right w:val="none" w:sz="0" w:space="0" w:color="auto"/>
                                              </w:divBdr>
                                              <w:divsChild>
                                                <w:div w:id="1991128528">
                                                  <w:marLeft w:val="0"/>
                                                  <w:marRight w:val="0"/>
                                                  <w:marTop w:val="0"/>
                                                  <w:marBottom w:val="285"/>
                                                  <w:divBdr>
                                                    <w:top w:val="none" w:sz="0" w:space="0" w:color="auto"/>
                                                    <w:left w:val="none" w:sz="0" w:space="0" w:color="auto"/>
                                                    <w:bottom w:val="none" w:sz="0" w:space="0" w:color="auto"/>
                                                    <w:right w:val="none" w:sz="0" w:space="0" w:color="auto"/>
                                                  </w:divBdr>
                                                  <w:divsChild>
                                                    <w:div w:id="731583689">
                                                      <w:marLeft w:val="0"/>
                                                      <w:marRight w:val="0"/>
                                                      <w:marTop w:val="0"/>
                                                      <w:marBottom w:val="0"/>
                                                      <w:divBdr>
                                                        <w:top w:val="none" w:sz="0" w:space="0" w:color="auto"/>
                                                        <w:left w:val="none" w:sz="0" w:space="0" w:color="auto"/>
                                                        <w:bottom w:val="none" w:sz="0" w:space="0" w:color="auto"/>
                                                        <w:right w:val="none" w:sz="0" w:space="0" w:color="auto"/>
                                                      </w:divBdr>
                                                      <w:divsChild>
                                                        <w:div w:id="2091847348">
                                                          <w:marLeft w:val="0"/>
                                                          <w:marRight w:val="0"/>
                                                          <w:marTop w:val="0"/>
                                                          <w:marBottom w:val="0"/>
                                                          <w:divBdr>
                                                            <w:top w:val="single" w:sz="12" w:space="0" w:color="ABABAB"/>
                                                            <w:left w:val="single" w:sz="6" w:space="0" w:color="ABABAB"/>
                                                            <w:bottom w:val="single" w:sz="6" w:space="0" w:color="ABABAB"/>
                                                            <w:right w:val="single" w:sz="6" w:space="0" w:color="ABABAB"/>
                                                          </w:divBdr>
                                                          <w:divsChild>
                                                            <w:div w:id="1900940225">
                                                              <w:marLeft w:val="0"/>
                                                              <w:marRight w:val="0"/>
                                                              <w:marTop w:val="0"/>
                                                              <w:marBottom w:val="0"/>
                                                              <w:divBdr>
                                                                <w:top w:val="none" w:sz="0" w:space="0" w:color="auto"/>
                                                                <w:left w:val="none" w:sz="0" w:space="0" w:color="auto"/>
                                                                <w:bottom w:val="none" w:sz="0" w:space="0" w:color="auto"/>
                                                                <w:right w:val="none" w:sz="0" w:space="0" w:color="auto"/>
                                                              </w:divBdr>
                                                              <w:divsChild>
                                                                <w:div w:id="1047949957">
                                                                  <w:marLeft w:val="0"/>
                                                                  <w:marRight w:val="0"/>
                                                                  <w:marTop w:val="0"/>
                                                                  <w:marBottom w:val="0"/>
                                                                  <w:divBdr>
                                                                    <w:top w:val="none" w:sz="0" w:space="0" w:color="auto"/>
                                                                    <w:left w:val="none" w:sz="0" w:space="0" w:color="auto"/>
                                                                    <w:bottom w:val="none" w:sz="0" w:space="0" w:color="auto"/>
                                                                    <w:right w:val="none" w:sz="0" w:space="0" w:color="auto"/>
                                                                  </w:divBdr>
                                                                  <w:divsChild>
                                                                    <w:div w:id="882597656">
                                                                      <w:marLeft w:val="0"/>
                                                                      <w:marRight w:val="0"/>
                                                                      <w:marTop w:val="0"/>
                                                                      <w:marBottom w:val="0"/>
                                                                      <w:divBdr>
                                                                        <w:top w:val="none" w:sz="0" w:space="0" w:color="auto"/>
                                                                        <w:left w:val="none" w:sz="0" w:space="0" w:color="auto"/>
                                                                        <w:bottom w:val="none" w:sz="0" w:space="0" w:color="auto"/>
                                                                        <w:right w:val="none" w:sz="0" w:space="0" w:color="auto"/>
                                                                      </w:divBdr>
                                                                      <w:divsChild>
                                                                        <w:div w:id="1773939129">
                                                                          <w:marLeft w:val="0"/>
                                                                          <w:marRight w:val="0"/>
                                                                          <w:marTop w:val="0"/>
                                                                          <w:marBottom w:val="0"/>
                                                                          <w:divBdr>
                                                                            <w:top w:val="none" w:sz="0" w:space="0" w:color="auto"/>
                                                                            <w:left w:val="none" w:sz="0" w:space="0" w:color="auto"/>
                                                                            <w:bottom w:val="none" w:sz="0" w:space="0" w:color="auto"/>
                                                                            <w:right w:val="none" w:sz="0" w:space="0" w:color="auto"/>
                                                                          </w:divBdr>
                                                                          <w:divsChild>
                                                                            <w:div w:id="766195562">
                                                                              <w:marLeft w:val="0"/>
                                                                              <w:marRight w:val="0"/>
                                                                              <w:marTop w:val="0"/>
                                                                              <w:marBottom w:val="0"/>
                                                                              <w:divBdr>
                                                                                <w:top w:val="none" w:sz="0" w:space="0" w:color="auto"/>
                                                                                <w:left w:val="none" w:sz="0" w:space="0" w:color="auto"/>
                                                                                <w:bottom w:val="none" w:sz="0" w:space="0" w:color="auto"/>
                                                                                <w:right w:val="none" w:sz="0" w:space="0" w:color="auto"/>
                                                                              </w:divBdr>
                                                                              <w:divsChild>
                                                                                <w:div w:id="1063526583">
                                                                                  <w:marLeft w:val="0"/>
                                                                                  <w:marRight w:val="0"/>
                                                                                  <w:marTop w:val="0"/>
                                                                                  <w:marBottom w:val="0"/>
                                                                                  <w:divBdr>
                                                                                    <w:top w:val="none" w:sz="0" w:space="0" w:color="auto"/>
                                                                                    <w:left w:val="none" w:sz="0" w:space="0" w:color="auto"/>
                                                                                    <w:bottom w:val="none" w:sz="0" w:space="0" w:color="auto"/>
                                                                                    <w:right w:val="none" w:sz="0" w:space="0" w:color="auto"/>
                                                                                  </w:divBdr>
                                                                                  <w:divsChild>
                                                                                    <w:div w:id="187836924">
                                                                                      <w:marLeft w:val="0"/>
                                                                                      <w:marRight w:val="0"/>
                                                                                      <w:marTop w:val="0"/>
                                                                                      <w:marBottom w:val="0"/>
                                                                                      <w:divBdr>
                                                                                        <w:top w:val="none" w:sz="0" w:space="0" w:color="auto"/>
                                                                                        <w:left w:val="none" w:sz="0" w:space="0" w:color="auto"/>
                                                                                        <w:bottom w:val="none" w:sz="0" w:space="0" w:color="auto"/>
                                                                                        <w:right w:val="none" w:sz="0" w:space="0" w:color="auto"/>
                                                                                      </w:divBdr>
                                                                                    </w:div>
                                                                                    <w:div w:id="550848684">
                                                                                      <w:marLeft w:val="0"/>
                                                                                      <w:marRight w:val="0"/>
                                                                                      <w:marTop w:val="0"/>
                                                                                      <w:marBottom w:val="0"/>
                                                                                      <w:divBdr>
                                                                                        <w:top w:val="none" w:sz="0" w:space="0" w:color="auto"/>
                                                                                        <w:left w:val="none" w:sz="0" w:space="0" w:color="auto"/>
                                                                                        <w:bottom w:val="none" w:sz="0" w:space="0" w:color="auto"/>
                                                                                        <w:right w:val="none" w:sz="0" w:space="0" w:color="auto"/>
                                                                                      </w:divBdr>
                                                                                    </w:div>
                                                                                    <w:div w:id="7650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762323">
      <w:bodyDiv w:val="1"/>
      <w:marLeft w:val="0"/>
      <w:marRight w:val="0"/>
      <w:marTop w:val="0"/>
      <w:marBottom w:val="0"/>
      <w:divBdr>
        <w:top w:val="none" w:sz="0" w:space="0" w:color="auto"/>
        <w:left w:val="none" w:sz="0" w:space="0" w:color="auto"/>
        <w:bottom w:val="none" w:sz="0" w:space="0" w:color="auto"/>
        <w:right w:val="none" w:sz="0" w:space="0" w:color="auto"/>
      </w:divBdr>
    </w:div>
    <w:div w:id="1887835792">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1939605127">
      <w:bodyDiv w:val="1"/>
      <w:marLeft w:val="0"/>
      <w:marRight w:val="0"/>
      <w:marTop w:val="0"/>
      <w:marBottom w:val="0"/>
      <w:divBdr>
        <w:top w:val="none" w:sz="0" w:space="0" w:color="auto"/>
        <w:left w:val="none" w:sz="0" w:space="0" w:color="auto"/>
        <w:bottom w:val="none" w:sz="0" w:space="0" w:color="auto"/>
        <w:right w:val="none" w:sz="0" w:space="0" w:color="auto"/>
      </w:divBdr>
    </w:div>
    <w:div w:id="1970355062">
      <w:bodyDiv w:val="1"/>
      <w:marLeft w:val="0"/>
      <w:marRight w:val="0"/>
      <w:marTop w:val="0"/>
      <w:marBottom w:val="0"/>
      <w:divBdr>
        <w:top w:val="none" w:sz="0" w:space="0" w:color="auto"/>
        <w:left w:val="none" w:sz="0" w:space="0" w:color="auto"/>
        <w:bottom w:val="none" w:sz="0" w:space="0" w:color="auto"/>
        <w:right w:val="none" w:sz="0" w:space="0" w:color="auto"/>
      </w:divBdr>
    </w:div>
    <w:div w:id="2012755949">
      <w:bodyDiv w:val="1"/>
      <w:marLeft w:val="0"/>
      <w:marRight w:val="0"/>
      <w:marTop w:val="0"/>
      <w:marBottom w:val="0"/>
      <w:divBdr>
        <w:top w:val="none" w:sz="0" w:space="0" w:color="auto"/>
        <w:left w:val="none" w:sz="0" w:space="0" w:color="auto"/>
        <w:bottom w:val="none" w:sz="0" w:space="0" w:color="auto"/>
        <w:right w:val="none" w:sz="0" w:space="0" w:color="auto"/>
      </w:divBdr>
      <w:divsChild>
        <w:div w:id="507141853">
          <w:marLeft w:val="0"/>
          <w:marRight w:val="0"/>
          <w:marTop w:val="0"/>
          <w:marBottom w:val="0"/>
          <w:divBdr>
            <w:top w:val="none" w:sz="0" w:space="0" w:color="auto"/>
            <w:left w:val="none" w:sz="0" w:space="0" w:color="auto"/>
            <w:bottom w:val="none" w:sz="0" w:space="0" w:color="auto"/>
            <w:right w:val="none" w:sz="0" w:space="0" w:color="auto"/>
          </w:divBdr>
        </w:div>
        <w:div w:id="1291546939">
          <w:marLeft w:val="0"/>
          <w:marRight w:val="0"/>
          <w:marTop w:val="0"/>
          <w:marBottom w:val="0"/>
          <w:divBdr>
            <w:top w:val="none" w:sz="0" w:space="0" w:color="auto"/>
            <w:left w:val="none" w:sz="0" w:space="0" w:color="auto"/>
            <w:bottom w:val="none" w:sz="0" w:space="0" w:color="auto"/>
            <w:right w:val="none" w:sz="0" w:space="0" w:color="auto"/>
          </w:divBdr>
        </w:div>
        <w:div w:id="1854609686">
          <w:marLeft w:val="0"/>
          <w:marRight w:val="0"/>
          <w:marTop w:val="0"/>
          <w:marBottom w:val="0"/>
          <w:divBdr>
            <w:top w:val="none" w:sz="0" w:space="0" w:color="auto"/>
            <w:left w:val="none" w:sz="0" w:space="0" w:color="auto"/>
            <w:bottom w:val="none" w:sz="0" w:space="0" w:color="auto"/>
            <w:right w:val="none" w:sz="0" w:space="0" w:color="auto"/>
          </w:divBdr>
        </w:div>
        <w:div w:id="2062512855">
          <w:marLeft w:val="0"/>
          <w:marRight w:val="0"/>
          <w:marTop w:val="0"/>
          <w:marBottom w:val="0"/>
          <w:divBdr>
            <w:top w:val="none" w:sz="0" w:space="0" w:color="auto"/>
            <w:left w:val="none" w:sz="0" w:space="0" w:color="auto"/>
            <w:bottom w:val="none" w:sz="0" w:space="0" w:color="auto"/>
            <w:right w:val="none" w:sz="0" w:space="0" w:color="auto"/>
          </w:divBdr>
        </w:div>
      </w:divsChild>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5477289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 w:id="21066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531BC-865D-4429-8545-96FE7E096F1B}">
  <ds:schemaRefs>
    <ds:schemaRef ds:uri="http://schemas.microsoft.com/sharepoint/v3/contenttype/forms"/>
  </ds:schemaRefs>
</ds:datastoreItem>
</file>

<file path=customXml/itemProps2.xml><?xml version="1.0" encoding="utf-8"?>
<ds:datastoreItem xmlns:ds="http://schemas.openxmlformats.org/officeDocument/2006/customXml" ds:itemID="{A533DC4B-D0E4-4B50-8C52-FE2FDCC1A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Commissioner's BESE Meeting Notes October 2021</vt:lpstr>
    </vt:vector>
  </TitlesOfParts>
  <Company>Commonwealth of Massachusetts</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BESE Meeting Notes October 2021</dc:title>
  <dc:subject/>
  <dc:creator>DESE</dc:creator>
  <cp:keywords/>
  <cp:lastModifiedBy>Zou, Dong (EOE)</cp:lastModifiedBy>
  <cp:revision>2</cp:revision>
  <cp:lastPrinted>2008-03-05T15:17:00Z</cp:lastPrinted>
  <dcterms:created xsi:type="dcterms:W3CDTF">2021-10-08T15:56:00Z</dcterms:created>
  <dcterms:modified xsi:type="dcterms:W3CDTF">2021-10-12T14:44:00Z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2021</vt:lpwstr>
  </property>
</Properties>
</file>