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69D3217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72EF8520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D39C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2B5E97">
        <w:tc>
          <w:tcPr>
            <w:tcW w:w="1188" w:type="dxa"/>
          </w:tcPr>
          <w:p w14:paraId="7D763A9D" w14:textId="77777777" w:rsidR="0059178C" w:rsidRDefault="0059178C" w:rsidP="002B5E97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5AC83AA2" w:rsidR="0059178C" w:rsidRDefault="00F8202D" w:rsidP="002B5E9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2B5E97">
        <w:tc>
          <w:tcPr>
            <w:tcW w:w="1188" w:type="dxa"/>
          </w:tcPr>
          <w:p w14:paraId="58083D68" w14:textId="77777777" w:rsidR="0059178C" w:rsidRDefault="0059178C" w:rsidP="002B5E97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18AE64E3" w:rsidR="002D0808" w:rsidRDefault="00F8202D" w:rsidP="002B5E9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2B5E97">
        <w:tc>
          <w:tcPr>
            <w:tcW w:w="1188" w:type="dxa"/>
          </w:tcPr>
          <w:p w14:paraId="43395999" w14:textId="77777777" w:rsidR="0059178C" w:rsidRDefault="0059178C" w:rsidP="002B5E97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7906DC45" w:rsidR="0059178C" w:rsidRDefault="00F8202D" w:rsidP="002B5E9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January </w:t>
            </w:r>
            <w:r w:rsidR="00064BFF">
              <w:rPr>
                <w:bCs/>
                <w:snapToGrid w:val="0"/>
                <w:szCs w:val="20"/>
              </w:rPr>
              <w:t>14, 2022</w:t>
            </w:r>
          </w:p>
        </w:tc>
      </w:tr>
      <w:tr w:rsidR="0059178C" w14:paraId="5D0D4861" w14:textId="77777777" w:rsidTr="002B5E97">
        <w:tc>
          <w:tcPr>
            <w:tcW w:w="1188" w:type="dxa"/>
          </w:tcPr>
          <w:p w14:paraId="3428D501" w14:textId="77777777" w:rsidR="0059178C" w:rsidRDefault="0059178C" w:rsidP="002B5E9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760C0255" w:rsidR="0059178C" w:rsidRPr="007A22FF" w:rsidRDefault="00F8202D" w:rsidP="002B5E9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20</w:t>
            </w:r>
            <w:r w:rsidR="00064BFF">
              <w:rPr>
                <w:bCs/>
                <w:snapToGrid w:val="0"/>
                <w:szCs w:val="20"/>
              </w:rPr>
              <w:t>20</w:t>
            </w:r>
            <w:r>
              <w:rPr>
                <w:bCs/>
                <w:snapToGrid w:val="0"/>
                <w:szCs w:val="20"/>
              </w:rPr>
              <w:t>-20</w:t>
            </w:r>
            <w:r w:rsidR="00064BFF">
              <w:rPr>
                <w:bCs/>
                <w:snapToGrid w:val="0"/>
                <w:szCs w:val="20"/>
              </w:rPr>
              <w:t>21</w:t>
            </w:r>
            <w:r>
              <w:rPr>
                <w:bCs/>
                <w:snapToGrid w:val="0"/>
                <w:szCs w:val="20"/>
              </w:rPr>
              <w:t xml:space="preserve"> Board Annual Report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F5CC039" w14:textId="77777777" w:rsidR="00F8202D" w:rsidRDefault="00F8202D" w:rsidP="00F8202D">
      <w:pPr>
        <w:rPr>
          <w:color w:val="404040"/>
          <w:spacing w:val="-2"/>
          <w:szCs w:val="24"/>
        </w:rPr>
      </w:pPr>
    </w:p>
    <w:p w14:paraId="24004486" w14:textId="2365D44C" w:rsidR="00F8202D" w:rsidRPr="00226B45" w:rsidRDefault="00F8202D" w:rsidP="00F8202D">
      <w:pPr>
        <w:rPr>
          <w:snapToGrid/>
          <w:spacing w:val="-2"/>
          <w:szCs w:val="24"/>
        </w:rPr>
      </w:pPr>
      <w:r w:rsidRPr="00226B45">
        <w:rPr>
          <w:spacing w:val="-2"/>
          <w:szCs w:val="24"/>
        </w:rPr>
        <w:t>The Massachusetts Board of Elementary and Secondary Education’s (Board) annual report</w:t>
      </w:r>
      <w:r w:rsidRPr="00226B45">
        <w:rPr>
          <w:color w:val="404040"/>
          <w:spacing w:val="-2"/>
          <w:szCs w:val="24"/>
        </w:rPr>
        <w:t xml:space="preserve"> </w:t>
      </w:r>
      <w:r w:rsidRPr="00226B45">
        <w:rPr>
          <w:spacing w:val="-2"/>
          <w:szCs w:val="24"/>
        </w:rPr>
        <w:t>covers the activities and initiatives of both the Board and the Department of Elementary and Secondary Education for FY20</w:t>
      </w:r>
      <w:r w:rsidR="00064BFF" w:rsidRPr="00226B45">
        <w:rPr>
          <w:spacing w:val="-2"/>
          <w:szCs w:val="24"/>
        </w:rPr>
        <w:t>2</w:t>
      </w:r>
      <w:r w:rsidR="00785274" w:rsidRPr="00226B45">
        <w:rPr>
          <w:spacing w:val="-2"/>
          <w:szCs w:val="24"/>
        </w:rPr>
        <w:t>1</w:t>
      </w:r>
      <w:r w:rsidRPr="00226B45">
        <w:rPr>
          <w:spacing w:val="-2"/>
          <w:szCs w:val="24"/>
        </w:rPr>
        <w:t>. Each year, the Board is required to submit a report to inform the public and the Legislature about decisions that have been made and work that is taking place to support and continuously improve public education across the Commonwealth.</w:t>
      </w:r>
    </w:p>
    <w:p w14:paraId="39517C02" w14:textId="77777777" w:rsidR="00F8202D" w:rsidRPr="00226B45" w:rsidRDefault="00F8202D" w:rsidP="00F8202D">
      <w:pPr>
        <w:rPr>
          <w:spacing w:val="-2"/>
          <w:szCs w:val="24"/>
        </w:rPr>
      </w:pPr>
    </w:p>
    <w:p w14:paraId="060F1C77" w14:textId="6A7E441E" w:rsidR="00F8202D" w:rsidRPr="00226B45" w:rsidRDefault="00F8202D" w:rsidP="00F8202D">
      <w:pPr>
        <w:rPr>
          <w:spacing w:val="-2"/>
          <w:szCs w:val="24"/>
        </w:rPr>
      </w:pPr>
      <w:r w:rsidRPr="00226B45">
        <w:rPr>
          <w:spacing w:val="-2"/>
          <w:szCs w:val="24"/>
        </w:rPr>
        <w:t>This year’s annual report is a dynamic online version that includes highlights of key agency activities</w:t>
      </w:r>
      <w:r w:rsidR="00EA6A62" w:rsidRPr="00226B45">
        <w:rPr>
          <w:spacing w:val="-2"/>
          <w:szCs w:val="24"/>
        </w:rPr>
        <w:t xml:space="preserve"> carried out in partnership w</w:t>
      </w:r>
      <w:r w:rsidR="0001583D" w:rsidRPr="00226B45">
        <w:rPr>
          <w:spacing w:val="-2"/>
          <w:szCs w:val="24"/>
        </w:rPr>
        <w:t>ith school</w:t>
      </w:r>
      <w:r w:rsidR="00A7179D" w:rsidRPr="00226B45">
        <w:rPr>
          <w:spacing w:val="-2"/>
          <w:szCs w:val="24"/>
        </w:rPr>
        <w:t>s and</w:t>
      </w:r>
      <w:r w:rsidR="0001583D" w:rsidRPr="00226B45">
        <w:rPr>
          <w:spacing w:val="-2"/>
          <w:szCs w:val="24"/>
        </w:rPr>
        <w:t xml:space="preserve"> districts across the state. </w:t>
      </w:r>
    </w:p>
    <w:p w14:paraId="0CC3BC81" w14:textId="77777777" w:rsidR="00F8202D" w:rsidRPr="00226B45" w:rsidRDefault="00F8202D" w:rsidP="00F8202D">
      <w:pPr>
        <w:rPr>
          <w:spacing w:val="-2"/>
          <w:szCs w:val="24"/>
        </w:rPr>
      </w:pPr>
    </w:p>
    <w:p w14:paraId="7677BCCE" w14:textId="08E48D08" w:rsidR="0064770F" w:rsidRPr="00226B45" w:rsidRDefault="00226B45" w:rsidP="0064770F">
      <w:pPr>
        <w:rPr>
          <w:szCs w:val="24"/>
        </w:rPr>
      </w:pPr>
      <w:r w:rsidRPr="00226B45">
        <w:rPr>
          <w:szCs w:val="24"/>
        </w:rPr>
        <w:t>We plan to share the report with the governor and the Legislature, all school district leaders, and classroom teachers.</w:t>
      </w:r>
    </w:p>
    <w:sectPr w:rsidR="0064770F" w:rsidRPr="00226B45" w:rsidSect="005C1013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F32C" w14:textId="77777777" w:rsidR="00750A6D" w:rsidRDefault="00750A6D">
      <w:r>
        <w:separator/>
      </w:r>
    </w:p>
  </w:endnote>
  <w:endnote w:type="continuationSeparator" w:id="0">
    <w:p w14:paraId="2139B724" w14:textId="77777777" w:rsidR="00750A6D" w:rsidRDefault="00750A6D">
      <w:r>
        <w:continuationSeparator/>
      </w:r>
    </w:p>
  </w:endnote>
  <w:endnote w:type="continuationNotice" w:id="1">
    <w:p w14:paraId="60B84651" w14:textId="77777777" w:rsidR="00750A6D" w:rsidRDefault="00750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2B5E97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2B5E97" w:rsidRDefault="002B5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780E" w14:textId="77777777" w:rsidR="00750A6D" w:rsidRDefault="00750A6D">
      <w:r>
        <w:separator/>
      </w:r>
    </w:p>
  </w:footnote>
  <w:footnote w:type="continuationSeparator" w:id="0">
    <w:p w14:paraId="0E5203AC" w14:textId="77777777" w:rsidR="00750A6D" w:rsidRDefault="00750A6D">
      <w:r>
        <w:continuationSeparator/>
      </w:r>
    </w:p>
  </w:footnote>
  <w:footnote w:type="continuationNotice" w:id="1">
    <w:p w14:paraId="35050751" w14:textId="77777777" w:rsidR="00750A6D" w:rsidRDefault="00750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1583D"/>
    <w:rsid w:val="00025507"/>
    <w:rsid w:val="00034748"/>
    <w:rsid w:val="00041CA1"/>
    <w:rsid w:val="0005128C"/>
    <w:rsid w:val="00064BFF"/>
    <w:rsid w:val="0007158C"/>
    <w:rsid w:val="000B1C0A"/>
    <w:rsid w:val="000D1D52"/>
    <w:rsid w:val="000E0994"/>
    <w:rsid w:val="00103179"/>
    <w:rsid w:val="00173921"/>
    <w:rsid w:val="00201172"/>
    <w:rsid w:val="00226B45"/>
    <w:rsid w:val="002553B3"/>
    <w:rsid w:val="00257C9B"/>
    <w:rsid w:val="002A3E22"/>
    <w:rsid w:val="002B4B10"/>
    <w:rsid w:val="002B5E97"/>
    <w:rsid w:val="002C0CF9"/>
    <w:rsid w:val="002C15D2"/>
    <w:rsid w:val="002D0808"/>
    <w:rsid w:val="002F5424"/>
    <w:rsid w:val="003953C8"/>
    <w:rsid w:val="0041210C"/>
    <w:rsid w:val="00431722"/>
    <w:rsid w:val="00434DDA"/>
    <w:rsid w:val="00436C93"/>
    <w:rsid w:val="00466D00"/>
    <w:rsid w:val="004C6962"/>
    <w:rsid w:val="004E5697"/>
    <w:rsid w:val="005430E2"/>
    <w:rsid w:val="0055308F"/>
    <w:rsid w:val="00563CBE"/>
    <w:rsid w:val="00571666"/>
    <w:rsid w:val="0059178C"/>
    <w:rsid w:val="005968A3"/>
    <w:rsid w:val="005C1013"/>
    <w:rsid w:val="005C2DAC"/>
    <w:rsid w:val="005E3535"/>
    <w:rsid w:val="0060699A"/>
    <w:rsid w:val="00607C24"/>
    <w:rsid w:val="00635070"/>
    <w:rsid w:val="0064770F"/>
    <w:rsid w:val="006925C9"/>
    <w:rsid w:val="006B4C6C"/>
    <w:rsid w:val="006C1BE6"/>
    <w:rsid w:val="00750A6D"/>
    <w:rsid w:val="00761FD8"/>
    <w:rsid w:val="007732FB"/>
    <w:rsid w:val="00776BE4"/>
    <w:rsid w:val="00785274"/>
    <w:rsid w:val="007B2CBE"/>
    <w:rsid w:val="00800934"/>
    <w:rsid w:val="008C238A"/>
    <w:rsid w:val="00A20194"/>
    <w:rsid w:val="00A4251A"/>
    <w:rsid w:val="00A70FE3"/>
    <w:rsid w:val="00A7179D"/>
    <w:rsid w:val="00A7681B"/>
    <w:rsid w:val="00A91FF8"/>
    <w:rsid w:val="00AF2BAF"/>
    <w:rsid w:val="00B15E7C"/>
    <w:rsid w:val="00B34968"/>
    <w:rsid w:val="00BC0B4A"/>
    <w:rsid w:val="00BD2885"/>
    <w:rsid w:val="00BE3C8A"/>
    <w:rsid w:val="00C67032"/>
    <w:rsid w:val="00C974A6"/>
    <w:rsid w:val="00D1782C"/>
    <w:rsid w:val="00D25C05"/>
    <w:rsid w:val="00D456B8"/>
    <w:rsid w:val="00D73B50"/>
    <w:rsid w:val="00D74FCF"/>
    <w:rsid w:val="00DE73A8"/>
    <w:rsid w:val="00E6197A"/>
    <w:rsid w:val="00E77FAD"/>
    <w:rsid w:val="00EA6A62"/>
    <w:rsid w:val="00EE0A55"/>
    <w:rsid w:val="00F25840"/>
    <w:rsid w:val="00F76E32"/>
    <w:rsid w:val="00F8202D"/>
    <w:rsid w:val="00F878C5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59C2301D-0AB4-414B-905A-CECC9D2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character" w:styleId="Hyperlink">
    <w:name w:val="Hyperlink"/>
    <w:basedOn w:val="DefaultParagraphFont"/>
    <w:unhideWhenUsed/>
    <w:rsid w:val="006B4C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C6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6B4C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4C6C"/>
    <w:rPr>
      <w:snapToGrid w:val="0"/>
    </w:rPr>
  </w:style>
  <w:style w:type="character" w:styleId="FollowedHyperlink">
    <w:name w:val="FollowedHyperlink"/>
    <w:basedOn w:val="DefaultParagraphFont"/>
    <w:semiHidden/>
    <w:unhideWhenUsed/>
    <w:rsid w:val="00064B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7B2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B2CBE"/>
    <w:rPr>
      <w:snapToGrid w:val="0"/>
      <w:sz w:val="24"/>
    </w:rPr>
  </w:style>
  <w:style w:type="paragraph" w:styleId="Revision">
    <w:name w:val="Revision"/>
    <w:hidden/>
    <w:uiPriority w:val="99"/>
    <w:semiHidden/>
    <w:rsid w:val="00434DD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DESE-231-76116</_dlc_DocId>
    <_dlc_DocIdUrl xmlns="733efe1c-5bbe-4968-87dc-d400e65c879f">
      <Url>https://sharepoint.doemass.org/ese/webteam/cps/_layouts/DocIdRedir.aspx?ID=DESE-231-76116</Url>
      <Description>DESE-231-76116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DAF5E0A-FB43-4B51-A588-0A9A1AD5CE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1044EE-D7B2-48F4-8084-F2546D449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8FCCE-902C-4F46-B314-3EE2AEFB43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6510DA-0A1A-4D40-92E1-1D3F8DE3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Jan. 2022 Item 06. 2020-2021 Annual Report Memo updated12422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Jan. 2022 Item 06. 2020-2021 Annual Report Memo updated12422</dc:title>
  <dc:subject/>
  <dc:creator>DESE</dc:creator>
  <cp:keywords/>
  <cp:lastModifiedBy>Zou, Dong (EOE)</cp:lastModifiedBy>
  <cp:revision>2</cp:revision>
  <cp:lastPrinted>2008-03-06T00:17:00Z</cp:lastPrinted>
  <dcterms:created xsi:type="dcterms:W3CDTF">2022-01-14T18:58:00Z</dcterms:created>
  <dcterms:modified xsi:type="dcterms:W3CDTF">2022-01-24T18:50:00Z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2022</vt:lpwstr>
  </property>
</Properties>
</file>