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2609C" w14:textId="74AC0164" w:rsidR="00FE5EC8" w:rsidRPr="00FD0C88" w:rsidRDefault="00FE5EC8" w:rsidP="00B37150">
      <w:pPr>
        <w:pStyle w:val="paragraph"/>
        <w:jc w:val="center"/>
        <w:textAlignment w:val="baseline"/>
        <w:rPr>
          <w:color w:val="000000"/>
          <w:sz w:val="23"/>
          <w:szCs w:val="23"/>
        </w:rPr>
      </w:pPr>
      <w:bookmarkStart w:id="0" w:name="_Hlk65073429"/>
      <w:r w:rsidRPr="00FD0C88">
        <w:rPr>
          <w:rStyle w:val="normaltextrun1"/>
          <w:b/>
          <w:bCs/>
          <w:color w:val="000000"/>
          <w:sz w:val="23"/>
          <w:szCs w:val="23"/>
        </w:rPr>
        <w:t xml:space="preserve">Minutes of the </w:t>
      </w:r>
      <w:r w:rsidR="00BC048A" w:rsidRPr="00FD0C88">
        <w:rPr>
          <w:rStyle w:val="normaltextrun1"/>
          <w:b/>
          <w:bCs/>
          <w:color w:val="000000"/>
          <w:sz w:val="23"/>
          <w:szCs w:val="23"/>
        </w:rPr>
        <w:t xml:space="preserve">Regular </w:t>
      </w:r>
      <w:r w:rsidRPr="00FD0C88">
        <w:rPr>
          <w:rStyle w:val="normaltextrun1"/>
          <w:b/>
          <w:bCs/>
          <w:color w:val="000000"/>
          <w:sz w:val="23"/>
          <w:szCs w:val="23"/>
        </w:rPr>
        <w:t>Meeting</w:t>
      </w:r>
      <w:r w:rsidR="00320924" w:rsidRPr="00FD0C88">
        <w:rPr>
          <w:rStyle w:val="normaltextrun1"/>
          <w:b/>
          <w:bCs/>
          <w:color w:val="000000"/>
          <w:sz w:val="23"/>
          <w:szCs w:val="23"/>
        </w:rPr>
        <w:t xml:space="preserve"> </w:t>
      </w:r>
    </w:p>
    <w:p w14:paraId="571528BA" w14:textId="2F3AF28C" w:rsidR="00943A79" w:rsidRPr="00FD0C88" w:rsidRDefault="00FE5EC8" w:rsidP="00B37150">
      <w:pPr>
        <w:pStyle w:val="paragraph"/>
        <w:jc w:val="center"/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FD0C88">
        <w:rPr>
          <w:rStyle w:val="normaltextrun1"/>
          <w:b/>
          <w:bCs/>
          <w:color w:val="000000"/>
          <w:sz w:val="23"/>
          <w:szCs w:val="23"/>
        </w:rPr>
        <w:t>of the Massachusetts Board of Elementary and Secondary Education</w:t>
      </w:r>
    </w:p>
    <w:p w14:paraId="530FAD34" w14:textId="63B5A209" w:rsidR="00B25ECD" w:rsidRPr="00FD0C88" w:rsidRDefault="00001518" w:rsidP="00B37150">
      <w:pPr>
        <w:pStyle w:val="paragraph"/>
        <w:jc w:val="center"/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FD0C88">
        <w:rPr>
          <w:rStyle w:val="normaltextrun1"/>
          <w:b/>
          <w:bCs/>
          <w:color w:val="000000"/>
          <w:sz w:val="23"/>
          <w:szCs w:val="23"/>
        </w:rPr>
        <w:t xml:space="preserve">Tuesday, </w:t>
      </w:r>
      <w:r w:rsidR="002B31E1" w:rsidRPr="00FD0C88">
        <w:rPr>
          <w:rStyle w:val="normaltextrun1"/>
          <w:b/>
          <w:bCs/>
          <w:color w:val="000000"/>
          <w:sz w:val="23"/>
          <w:szCs w:val="23"/>
        </w:rPr>
        <w:t>February 15</w:t>
      </w:r>
      <w:r w:rsidR="001D659E" w:rsidRPr="00FD0C88">
        <w:rPr>
          <w:rStyle w:val="normaltextrun1"/>
          <w:b/>
          <w:bCs/>
          <w:color w:val="000000"/>
          <w:sz w:val="23"/>
          <w:szCs w:val="23"/>
        </w:rPr>
        <w:t>, 202</w:t>
      </w:r>
      <w:r w:rsidRPr="00FD0C88">
        <w:rPr>
          <w:rStyle w:val="normaltextrun1"/>
          <w:b/>
          <w:bCs/>
          <w:color w:val="000000"/>
          <w:sz w:val="23"/>
          <w:szCs w:val="23"/>
        </w:rPr>
        <w:t>2</w:t>
      </w:r>
    </w:p>
    <w:p w14:paraId="269057E9" w14:textId="49F0F605" w:rsidR="006A5FD2" w:rsidRPr="00FD0C88" w:rsidRDefault="007273EF" w:rsidP="006A5FD2">
      <w:pPr>
        <w:pStyle w:val="paragraph"/>
        <w:jc w:val="center"/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FD0C88">
        <w:rPr>
          <w:rStyle w:val="normaltextrun1"/>
          <w:b/>
          <w:bCs/>
          <w:color w:val="000000"/>
          <w:sz w:val="23"/>
          <w:szCs w:val="23"/>
        </w:rPr>
        <w:t>Department of Elementary and Secondary Education</w:t>
      </w:r>
    </w:p>
    <w:p w14:paraId="3C1AF076" w14:textId="635AA1EB" w:rsidR="007273EF" w:rsidRPr="00FD0C88" w:rsidRDefault="007273EF" w:rsidP="006A5FD2">
      <w:pPr>
        <w:pStyle w:val="paragraph"/>
        <w:jc w:val="center"/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FD0C88">
        <w:rPr>
          <w:rStyle w:val="normaltextrun1"/>
          <w:b/>
          <w:bCs/>
          <w:color w:val="000000"/>
          <w:sz w:val="23"/>
          <w:szCs w:val="23"/>
        </w:rPr>
        <w:t>75 Pleasant Street, Malden, MA 02148</w:t>
      </w:r>
    </w:p>
    <w:p w14:paraId="5619DF00" w14:textId="49314DF8" w:rsidR="00B37150" w:rsidRPr="00FD0C88" w:rsidRDefault="006A5FD2" w:rsidP="00B37150">
      <w:pPr>
        <w:pStyle w:val="paragraph"/>
        <w:jc w:val="center"/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FD0C88">
        <w:rPr>
          <w:rStyle w:val="normaltextrun1"/>
          <w:b/>
          <w:bCs/>
          <w:color w:val="000000"/>
          <w:sz w:val="23"/>
          <w:szCs w:val="23"/>
        </w:rPr>
        <w:t>9</w:t>
      </w:r>
      <w:r w:rsidR="00B37150" w:rsidRPr="00FD0C88">
        <w:rPr>
          <w:rStyle w:val="normaltextrun1"/>
          <w:b/>
          <w:bCs/>
          <w:color w:val="000000"/>
          <w:sz w:val="23"/>
          <w:szCs w:val="23"/>
        </w:rPr>
        <w:t>:</w:t>
      </w:r>
      <w:r w:rsidR="007273EF" w:rsidRPr="00FD0C88">
        <w:rPr>
          <w:rStyle w:val="normaltextrun1"/>
          <w:b/>
          <w:bCs/>
          <w:color w:val="000000"/>
          <w:sz w:val="23"/>
          <w:szCs w:val="23"/>
        </w:rPr>
        <w:t>0</w:t>
      </w:r>
      <w:r w:rsidR="002B31E1" w:rsidRPr="00FD0C88">
        <w:rPr>
          <w:rStyle w:val="normaltextrun1"/>
          <w:b/>
          <w:bCs/>
          <w:color w:val="000000"/>
          <w:sz w:val="23"/>
          <w:szCs w:val="23"/>
        </w:rPr>
        <w:t>2</w:t>
      </w:r>
      <w:r w:rsidR="00B37150" w:rsidRPr="00FD0C88">
        <w:rPr>
          <w:rStyle w:val="normaltextrun1"/>
          <w:b/>
          <w:bCs/>
          <w:color w:val="000000"/>
          <w:sz w:val="23"/>
          <w:szCs w:val="23"/>
        </w:rPr>
        <w:t xml:space="preserve"> </w:t>
      </w:r>
      <w:r w:rsidR="00D737CD" w:rsidRPr="00FD0C88">
        <w:rPr>
          <w:rStyle w:val="normaltextrun1"/>
          <w:b/>
          <w:bCs/>
          <w:color w:val="000000"/>
          <w:sz w:val="23"/>
          <w:szCs w:val="23"/>
        </w:rPr>
        <w:t>a</w:t>
      </w:r>
      <w:r w:rsidR="00B37150" w:rsidRPr="00FD0C88">
        <w:rPr>
          <w:rStyle w:val="normaltextrun1"/>
          <w:b/>
          <w:bCs/>
          <w:color w:val="000000"/>
          <w:sz w:val="23"/>
          <w:szCs w:val="23"/>
        </w:rPr>
        <w:t>.m. –</w:t>
      </w:r>
      <w:r w:rsidR="002B31E1" w:rsidRPr="00FD0C88">
        <w:rPr>
          <w:rStyle w:val="normaltextrun1"/>
          <w:b/>
          <w:bCs/>
          <w:color w:val="000000"/>
          <w:sz w:val="23"/>
          <w:szCs w:val="23"/>
        </w:rPr>
        <w:t xml:space="preserve"> </w:t>
      </w:r>
      <w:r w:rsidR="00152AE0" w:rsidRPr="00FD0C88">
        <w:rPr>
          <w:rStyle w:val="normaltextrun1"/>
          <w:b/>
          <w:bCs/>
          <w:color w:val="000000"/>
          <w:sz w:val="23"/>
          <w:szCs w:val="23"/>
        </w:rPr>
        <w:t>11:06 a.m.</w:t>
      </w:r>
    </w:p>
    <w:bookmarkEnd w:id="0"/>
    <w:p w14:paraId="6CFDB63B" w14:textId="77777777" w:rsidR="00C11048" w:rsidRPr="00FD0C88" w:rsidRDefault="00C11048" w:rsidP="00FE5EC8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</w:p>
    <w:p w14:paraId="2AD3665D" w14:textId="797A8999" w:rsidR="00FE5EC8" w:rsidRPr="00FD0C88" w:rsidRDefault="00FE5EC8" w:rsidP="00FE5EC8">
      <w:pPr>
        <w:pStyle w:val="paragraph"/>
        <w:textAlignment w:val="baseline"/>
        <w:rPr>
          <w:color w:val="000000"/>
          <w:sz w:val="23"/>
          <w:szCs w:val="23"/>
        </w:rPr>
      </w:pPr>
      <w:bookmarkStart w:id="1" w:name="_Hlk65073523"/>
      <w:r w:rsidRPr="00FD0C88">
        <w:rPr>
          <w:rStyle w:val="normaltextrun1"/>
          <w:b/>
          <w:bCs/>
          <w:color w:val="000000"/>
          <w:sz w:val="23"/>
          <w:szCs w:val="23"/>
        </w:rPr>
        <w:t>Members of the Board of Elementary and Secondary Education Present: </w:t>
      </w:r>
      <w:r w:rsidRPr="00FD0C88">
        <w:rPr>
          <w:rStyle w:val="eop"/>
          <w:color w:val="000000"/>
          <w:sz w:val="23"/>
          <w:szCs w:val="23"/>
        </w:rPr>
        <w:t> </w:t>
      </w:r>
    </w:p>
    <w:p w14:paraId="0B0AD5AE" w14:textId="61FF4CB9" w:rsidR="00FE5EC8" w:rsidRPr="00FD0C88" w:rsidRDefault="00FE5EC8" w:rsidP="00FE5EC8">
      <w:pPr>
        <w:pStyle w:val="paragraph"/>
        <w:textAlignment w:val="baseline"/>
        <w:rPr>
          <w:rStyle w:val="eop"/>
          <w:color w:val="000000"/>
          <w:sz w:val="23"/>
          <w:szCs w:val="23"/>
        </w:rPr>
      </w:pPr>
      <w:r w:rsidRPr="00FD0C88">
        <w:rPr>
          <w:rStyle w:val="normaltextrun1"/>
          <w:b/>
          <w:bCs/>
          <w:color w:val="000000"/>
          <w:sz w:val="23"/>
          <w:szCs w:val="23"/>
        </w:rPr>
        <w:t>Katherine Craven</w:t>
      </w:r>
      <w:r w:rsidRPr="00FD0C88">
        <w:rPr>
          <w:rStyle w:val="normaltextrun1"/>
          <w:color w:val="000000"/>
          <w:sz w:val="23"/>
          <w:szCs w:val="23"/>
        </w:rPr>
        <w:t>,</w:t>
      </w:r>
      <w:r w:rsidRPr="00FD0C88">
        <w:rPr>
          <w:rStyle w:val="normaltextrun1"/>
          <w:b/>
          <w:bCs/>
          <w:color w:val="000000"/>
          <w:sz w:val="23"/>
          <w:szCs w:val="23"/>
        </w:rPr>
        <w:t xml:space="preserve"> </w:t>
      </w:r>
      <w:r w:rsidRPr="00FD0C88">
        <w:rPr>
          <w:rStyle w:val="normaltextrun1"/>
          <w:color w:val="000000"/>
          <w:sz w:val="23"/>
          <w:szCs w:val="23"/>
        </w:rPr>
        <w:t>Chair,</w:t>
      </w:r>
      <w:r w:rsidRPr="00FD0C88">
        <w:rPr>
          <w:rStyle w:val="normaltextrun1"/>
          <w:b/>
          <w:bCs/>
          <w:color w:val="000000"/>
          <w:sz w:val="23"/>
          <w:szCs w:val="23"/>
        </w:rPr>
        <w:t xml:space="preserve"> </w:t>
      </w:r>
      <w:r w:rsidRPr="00FD0C88">
        <w:rPr>
          <w:rStyle w:val="normaltextrun1"/>
          <w:color w:val="000000"/>
          <w:sz w:val="23"/>
          <w:szCs w:val="23"/>
        </w:rPr>
        <w:t>Brookline</w:t>
      </w:r>
      <w:r w:rsidRPr="00FD0C88">
        <w:rPr>
          <w:rStyle w:val="normaltextrun1"/>
          <w:b/>
          <w:bCs/>
          <w:color w:val="000000"/>
          <w:sz w:val="23"/>
          <w:szCs w:val="23"/>
        </w:rPr>
        <w:t> </w:t>
      </w:r>
      <w:r w:rsidRPr="00FD0C88">
        <w:rPr>
          <w:rStyle w:val="eop"/>
          <w:color w:val="000000"/>
          <w:sz w:val="23"/>
          <w:szCs w:val="23"/>
        </w:rPr>
        <w:t> </w:t>
      </w:r>
    </w:p>
    <w:p w14:paraId="1A2F4CB8" w14:textId="4649FAA0" w:rsidR="00D737CD" w:rsidRPr="00FD0C88" w:rsidRDefault="00D737CD" w:rsidP="00FE5EC8">
      <w:pPr>
        <w:pStyle w:val="paragraph"/>
        <w:textAlignment w:val="baseline"/>
        <w:rPr>
          <w:rStyle w:val="eop"/>
          <w:color w:val="000000"/>
          <w:sz w:val="23"/>
          <w:szCs w:val="23"/>
        </w:rPr>
      </w:pPr>
      <w:r w:rsidRPr="00FD0C88">
        <w:rPr>
          <w:rStyle w:val="normaltextrun1"/>
          <w:b/>
          <w:bCs/>
          <w:color w:val="000000"/>
          <w:sz w:val="23"/>
          <w:szCs w:val="23"/>
        </w:rPr>
        <w:t>James Morton</w:t>
      </w:r>
      <w:r w:rsidRPr="00FD0C88">
        <w:rPr>
          <w:rStyle w:val="normaltextrun1"/>
          <w:color w:val="000000"/>
          <w:sz w:val="23"/>
          <w:szCs w:val="23"/>
        </w:rPr>
        <w:t>, Vice-Chair, Boston</w:t>
      </w:r>
      <w:r w:rsidRPr="00FD0C88">
        <w:rPr>
          <w:rStyle w:val="eop"/>
          <w:color w:val="000000"/>
          <w:sz w:val="23"/>
          <w:szCs w:val="23"/>
        </w:rPr>
        <w:t> </w:t>
      </w:r>
    </w:p>
    <w:p w14:paraId="1F20B673" w14:textId="3848005B" w:rsidR="00BF4665" w:rsidRPr="00FD0C88" w:rsidRDefault="00BF4665" w:rsidP="00FE5EC8">
      <w:pPr>
        <w:pStyle w:val="paragraph"/>
        <w:textAlignment w:val="baseline"/>
        <w:rPr>
          <w:color w:val="000000"/>
          <w:sz w:val="23"/>
          <w:szCs w:val="23"/>
        </w:rPr>
      </w:pPr>
      <w:r w:rsidRPr="00FD0C88">
        <w:rPr>
          <w:rStyle w:val="normaltextrun1"/>
          <w:b/>
          <w:bCs/>
          <w:color w:val="000000"/>
          <w:sz w:val="23"/>
          <w:szCs w:val="23"/>
        </w:rPr>
        <w:t xml:space="preserve">Amanda </w:t>
      </w:r>
      <w:bookmarkStart w:id="2" w:name="_Hlk52799080"/>
      <w:bookmarkStart w:id="3" w:name="_Hlk49933886"/>
      <w:r w:rsidRPr="00FD0C88">
        <w:rPr>
          <w:rStyle w:val="normaltextrun1"/>
          <w:b/>
          <w:bCs/>
          <w:color w:val="000000"/>
          <w:sz w:val="23"/>
          <w:szCs w:val="23"/>
        </w:rPr>
        <w:t>Fernández</w:t>
      </w:r>
      <w:bookmarkEnd w:id="2"/>
      <w:r w:rsidRPr="00FD0C88">
        <w:rPr>
          <w:rStyle w:val="normaltextrun1"/>
          <w:color w:val="000000"/>
          <w:sz w:val="23"/>
          <w:szCs w:val="23"/>
        </w:rPr>
        <w:t>,</w:t>
      </w:r>
      <w:r w:rsidRPr="00FD0C88">
        <w:rPr>
          <w:rStyle w:val="normaltextrun1"/>
          <w:b/>
          <w:bCs/>
          <w:color w:val="000000"/>
          <w:sz w:val="23"/>
          <w:szCs w:val="23"/>
        </w:rPr>
        <w:t xml:space="preserve"> </w:t>
      </w:r>
      <w:bookmarkEnd w:id="3"/>
      <w:r w:rsidRPr="00FD0C88">
        <w:rPr>
          <w:rStyle w:val="normaltextrun1"/>
          <w:color w:val="000000"/>
          <w:sz w:val="23"/>
          <w:szCs w:val="23"/>
        </w:rPr>
        <w:t>Belmont</w:t>
      </w:r>
      <w:r w:rsidRPr="00FD0C88">
        <w:rPr>
          <w:rStyle w:val="eop"/>
          <w:color w:val="000000"/>
          <w:sz w:val="23"/>
          <w:szCs w:val="23"/>
        </w:rPr>
        <w:t> </w:t>
      </w:r>
    </w:p>
    <w:p w14:paraId="68F84C73" w14:textId="4680A417" w:rsidR="00FE5EC8" w:rsidRPr="00FD0C88" w:rsidRDefault="00FE5EC8" w:rsidP="00FE5EC8">
      <w:pPr>
        <w:pStyle w:val="paragraph"/>
        <w:textAlignment w:val="baseline"/>
        <w:rPr>
          <w:rStyle w:val="eop"/>
          <w:color w:val="000000"/>
          <w:sz w:val="23"/>
          <w:szCs w:val="23"/>
        </w:rPr>
      </w:pPr>
      <w:r w:rsidRPr="00FD0C88">
        <w:rPr>
          <w:rStyle w:val="normaltextrun1"/>
          <w:b/>
          <w:bCs/>
          <w:color w:val="000000"/>
          <w:sz w:val="23"/>
          <w:szCs w:val="23"/>
        </w:rPr>
        <w:t>Matthew Hills</w:t>
      </w:r>
      <w:r w:rsidRPr="00FD0C88">
        <w:rPr>
          <w:rStyle w:val="normaltextrun1"/>
          <w:color w:val="000000"/>
          <w:sz w:val="23"/>
          <w:szCs w:val="23"/>
        </w:rPr>
        <w:t>, Newton</w:t>
      </w:r>
      <w:r w:rsidRPr="00FD0C88">
        <w:rPr>
          <w:rStyle w:val="eop"/>
          <w:color w:val="000000"/>
          <w:sz w:val="23"/>
          <w:szCs w:val="23"/>
        </w:rPr>
        <w:t> </w:t>
      </w:r>
    </w:p>
    <w:p w14:paraId="5023DD6C" w14:textId="02D0A28A" w:rsidR="00184C41" w:rsidRPr="00FD0C88" w:rsidRDefault="00184C41" w:rsidP="00FE5EC8">
      <w:pPr>
        <w:pStyle w:val="paragraph"/>
        <w:textAlignment w:val="baseline"/>
        <w:rPr>
          <w:rStyle w:val="eop"/>
          <w:color w:val="000000"/>
          <w:sz w:val="23"/>
          <w:szCs w:val="23"/>
        </w:rPr>
      </w:pPr>
      <w:r w:rsidRPr="00FD0C88">
        <w:rPr>
          <w:rStyle w:val="eop"/>
          <w:b/>
          <w:bCs/>
          <w:color w:val="000000"/>
          <w:sz w:val="23"/>
          <w:szCs w:val="23"/>
        </w:rPr>
        <w:t>Eleni Carris Livingston</w:t>
      </w:r>
      <w:r w:rsidRPr="00FD0C88">
        <w:rPr>
          <w:rStyle w:val="eop"/>
          <w:color w:val="000000"/>
          <w:sz w:val="23"/>
          <w:szCs w:val="23"/>
        </w:rPr>
        <w:t>, Wellesley, Student Member</w:t>
      </w:r>
    </w:p>
    <w:p w14:paraId="18F8431B" w14:textId="45359BD3" w:rsidR="007273EF" w:rsidRPr="00FD0C88" w:rsidRDefault="007273EF" w:rsidP="00FE5EC8">
      <w:pPr>
        <w:pStyle w:val="paragraph"/>
        <w:textAlignment w:val="baseline"/>
        <w:rPr>
          <w:rStyle w:val="eop"/>
          <w:color w:val="000000"/>
          <w:sz w:val="23"/>
          <w:szCs w:val="23"/>
        </w:rPr>
      </w:pPr>
      <w:r w:rsidRPr="00FD0C88">
        <w:rPr>
          <w:rStyle w:val="eop"/>
          <w:b/>
          <w:bCs/>
          <w:color w:val="000000"/>
          <w:sz w:val="23"/>
          <w:szCs w:val="23"/>
        </w:rPr>
        <w:t>Darlene Lombos,</w:t>
      </w:r>
      <w:r w:rsidRPr="00FD0C88">
        <w:rPr>
          <w:rStyle w:val="eop"/>
          <w:color w:val="000000"/>
          <w:sz w:val="23"/>
          <w:szCs w:val="23"/>
        </w:rPr>
        <w:t xml:space="preserve"> Boston </w:t>
      </w:r>
    </w:p>
    <w:p w14:paraId="611C488F" w14:textId="77777777" w:rsidR="00FE5EC8" w:rsidRPr="00FD0C88" w:rsidRDefault="00FE5EC8" w:rsidP="00FE5EC8">
      <w:pPr>
        <w:pStyle w:val="paragraph"/>
        <w:textAlignment w:val="baseline"/>
        <w:rPr>
          <w:color w:val="000000"/>
          <w:sz w:val="23"/>
          <w:szCs w:val="23"/>
        </w:rPr>
      </w:pPr>
      <w:r w:rsidRPr="00FD0C88">
        <w:rPr>
          <w:rStyle w:val="normaltextrun1"/>
          <w:b/>
          <w:bCs/>
          <w:color w:val="000000"/>
          <w:sz w:val="23"/>
          <w:szCs w:val="23"/>
        </w:rPr>
        <w:t>James Peyser</w:t>
      </w:r>
      <w:r w:rsidRPr="00FD0C88">
        <w:rPr>
          <w:rStyle w:val="normaltextrun1"/>
          <w:color w:val="000000"/>
          <w:sz w:val="23"/>
          <w:szCs w:val="23"/>
        </w:rPr>
        <w:t>,</w:t>
      </w:r>
      <w:r w:rsidRPr="00FD0C88">
        <w:rPr>
          <w:rStyle w:val="normaltextrun1"/>
          <w:b/>
          <w:bCs/>
          <w:color w:val="000000"/>
          <w:sz w:val="23"/>
          <w:szCs w:val="23"/>
        </w:rPr>
        <w:t xml:space="preserve"> </w:t>
      </w:r>
      <w:r w:rsidRPr="00FD0C88">
        <w:rPr>
          <w:rStyle w:val="normaltextrun1"/>
          <w:color w:val="000000"/>
          <w:sz w:val="23"/>
          <w:szCs w:val="23"/>
        </w:rPr>
        <w:t>Secretary of Education </w:t>
      </w:r>
      <w:r w:rsidRPr="00FD0C88">
        <w:rPr>
          <w:rStyle w:val="eop"/>
          <w:color w:val="000000"/>
          <w:sz w:val="23"/>
          <w:szCs w:val="23"/>
        </w:rPr>
        <w:t> </w:t>
      </w:r>
    </w:p>
    <w:p w14:paraId="6AC6AD87" w14:textId="75FD9D94" w:rsidR="00FE5EC8" w:rsidRPr="00FD0C88" w:rsidRDefault="00FE5EC8" w:rsidP="00FE5EC8">
      <w:pPr>
        <w:pStyle w:val="paragraph"/>
        <w:textAlignment w:val="baseline"/>
        <w:rPr>
          <w:color w:val="000000"/>
          <w:sz w:val="23"/>
          <w:szCs w:val="23"/>
        </w:rPr>
      </w:pPr>
      <w:r w:rsidRPr="00FD0C88">
        <w:rPr>
          <w:rStyle w:val="normaltextrun1"/>
          <w:b/>
          <w:bCs/>
          <w:color w:val="000000"/>
          <w:sz w:val="23"/>
          <w:szCs w:val="23"/>
        </w:rPr>
        <w:t xml:space="preserve">Mary Ann Stewart, </w:t>
      </w:r>
      <w:r w:rsidRPr="00FD0C88">
        <w:rPr>
          <w:rStyle w:val="normaltextrun1"/>
          <w:color w:val="000000"/>
          <w:sz w:val="23"/>
          <w:szCs w:val="23"/>
        </w:rPr>
        <w:t>Lexington </w:t>
      </w:r>
    </w:p>
    <w:p w14:paraId="79FDD983" w14:textId="44A3CC5F" w:rsidR="00FE5EC8" w:rsidRPr="00FD0C88" w:rsidRDefault="00FE5EC8" w:rsidP="00FE5EC8">
      <w:pPr>
        <w:pStyle w:val="paragraph"/>
        <w:textAlignment w:val="baseline"/>
        <w:rPr>
          <w:rStyle w:val="eop"/>
          <w:color w:val="000000"/>
          <w:sz w:val="23"/>
          <w:szCs w:val="23"/>
        </w:rPr>
      </w:pPr>
      <w:r w:rsidRPr="00FD0C88">
        <w:rPr>
          <w:rStyle w:val="normaltextrun1"/>
          <w:b/>
          <w:bCs/>
          <w:color w:val="000000"/>
          <w:sz w:val="23"/>
          <w:szCs w:val="23"/>
        </w:rPr>
        <w:t>Martin West</w:t>
      </w:r>
      <w:r w:rsidRPr="00FD0C88">
        <w:rPr>
          <w:rStyle w:val="normaltextrun1"/>
          <w:color w:val="000000"/>
          <w:sz w:val="23"/>
          <w:szCs w:val="23"/>
        </w:rPr>
        <w:t>, Newton</w:t>
      </w:r>
      <w:r w:rsidRPr="00FD0C88">
        <w:rPr>
          <w:rStyle w:val="eop"/>
          <w:color w:val="000000"/>
          <w:sz w:val="23"/>
          <w:szCs w:val="23"/>
        </w:rPr>
        <w:t> </w:t>
      </w:r>
    </w:p>
    <w:p w14:paraId="5AE4216A" w14:textId="32C7B99C" w:rsidR="002B31E1" w:rsidRDefault="002B31E1" w:rsidP="00FE5EC8">
      <w:pPr>
        <w:pStyle w:val="paragraph"/>
        <w:textAlignment w:val="baseline"/>
        <w:rPr>
          <w:rStyle w:val="eop"/>
          <w:color w:val="000000"/>
          <w:sz w:val="23"/>
          <w:szCs w:val="23"/>
        </w:rPr>
      </w:pPr>
    </w:p>
    <w:p w14:paraId="1B8BD9FE" w14:textId="301F7703" w:rsidR="001B606F" w:rsidRDefault="001B606F" w:rsidP="00FE5EC8">
      <w:pPr>
        <w:pStyle w:val="paragraph"/>
        <w:textAlignment w:val="baseline"/>
        <w:rPr>
          <w:rStyle w:val="eop"/>
          <w:b/>
          <w:bCs/>
          <w:color w:val="000000"/>
          <w:sz w:val="23"/>
          <w:szCs w:val="23"/>
        </w:rPr>
      </w:pPr>
      <w:r w:rsidRPr="00FD0C88">
        <w:rPr>
          <w:rStyle w:val="normaltextrun1"/>
          <w:b/>
          <w:bCs/>
          <w:color w:val="000000"/>
          <w:sz w:val="23"/>
          <w:szCs w:val="23"/>
        </w:rPr>
        <w:t>Members of the Board of Elementary and Secondary Education</w:t>
      </w:r>
      <w:r w:rsidRPr="001B606F">
        <w:rPr>
          <w:rStyle w:val="eop"/>
          <w:b/>
          <w:bCs/>
          <w:color w:val="000000"/>
          <w:sz w:val="23"/>
          <w:szCs w:val="23"/>
        </w:rPr>
        <w:t xml:space="preserve"> </w:t>
      </w:r>
      <w:r w:rsidRPr="00FD0C88">
        <w:rPr>
          <w:rStyle w:val="eop"/>
          <w:b/>
          <w:bCs/>
          <w:color w:val="000000"/>
          <w:sz w:val="23"/>
          <w:szCs w:val="23"/>
        </w:rPr>
        <w:t>Absent</w:t>
      </w:r>
      <w:r>
        <w:rPr>
          <w:rStyle w:val="eop"/>
          <w:b/>
          <w:bCs/>
          <w:color w:val="000000"/>
          <w:sz w:val="23"/>
          <w:szCs w:val="23"/>
        </w:rPr>
        <w:t>:</w:t>
      </w:r>
    </w:p>
    <w:p w14:paraId="29969E1A" w14:textId="77777777" w:rsidR="000F52E0" w:rsidRPr="00FD0C88" w:rsidRDefault="000F52E0" w:rsidP="000F52E0">
      <w:pPr>
        <w:pStyle w:val="paragraph"/>
        <w:textAlignment w:val="baseline"/>
        <w:rPr>
          <w:rStyle w:val="eop"/>
          <w:color w:val="000000"/>
          <w:sz w:val="23"/>
          <w:szCs w:val="23"/>
        </w:rPr>
      </w:pPr>
      <w:r w:rsidRPr="00FD0C88">
        <w:rPr>
          <w:rStyle w:val="eop"/>
          <w:b/>
          <w:bCs/>
          <w:color w:val="000000"/>
          <w:sz w:val="23"/>
          <w:szCs w:val="23"/>
        </w:rPr>
        <w:t xml:space="preserve">Michael Moriarty, </w:t>
      </w:r>
      <w:r w:rsidRPr="00FD0C88">
        <w:rPr>
          <w:rStyle w:val="eop"/>
          <w:color w:val="000000"/>
          <w:sz w:val="23"/>
          <w:szCs w:val="23"/>
        </w:rPr>
        <w:t>Holyoke</w:t>
      </w:r>
    </w:p>
    <w:p w14:paraId="123C0CF0" w14:textId="77777777" w:rsidR="000F52E0" w:rsidRPr="00FD0C88" w:rsidRDefault="000F52E0" w:rsidP="000F52E0">
      <w:pPr>
        <w:pStyle w:val="paragraph"/>
        <w:textAlignment w:val="baseline"/>
        <w:rPr>
          <w:rStyle w:val="eop"/>
          <w:color w:val="000000"/>
          <w:sz w:val="23"/>
          <w:szCs w:val="23"/>
        </w:rPr>
      </w:pPr>
      <w:r w:rsidRPr="00FD0C88">
        <w:rPr>
          <w:rStyle w:val="eop"/>
          <w:b/>
          <w:bCs/>
          <w:color w:val="000000"/>
          <w:sz w:val="23"/>
          <w:szCs w:val="23"/>
        </w:rPr>
        <w:t>Paymon Rouhanifard,</w:t>
      </w:r>
      <w:r w:rsidRPr="00FD0C88">
        <w:rPr>
          <w:rStyle w:val="eop"/>
          <w:color w:val="000000"/>
          <w:sz w:val="23"/>
          <w:szCs w:val="23"/>
        </w:rPr>
        <w:t xml:space="preserve"> Brookline</w:t>
      </w:r>
    </w:p>
    <w:p w14:paraId="34722BEB" w14:textId="77777777" w:rsidR="001B606F" w:rsidRPr="00FD0C88" w:rsidRDefault="001B606F" w:rsidP="00FE5EC8">
      <w:pPr>
        <w:pStyle w:val="paragraph"/>
        <w:textAlignment w:val="baseline"/>
        <w:rPr>
          <w:rStyle w:val="eop"/>
          <w:color w:val="000000"/>
          <w:sz w:val="23"/>
          <w:szCs w:val="23"/>
        </w:rPr>
      </w:pPr>
    </w:p>
    <w:p w14:paraId="33285EA7" w14:textId="6171DF21" w:rsidR="002B31E1" w:rsidRPr="00FD0C88" w:rsidRDefault="002B31E1" w:rsidP="00FE5EC8">
      <w:pPr>
        <w:pStyle w:val="paragraph"/>
        <w:textAlignment w:val="baseline"/>
        <w:rPr>
          <w:rStyle w:val="eop"/>
          <w:color w:val="000000"/>
          <w:sz w:val="23"/>
          <w:szCs w:val="23"/>
        </w:rPr>
      </w:pPr>
      <w:r w:rsidRPr="000F52E0">
        <w:rPr>
          <w:rStyle w:val="eop"/>
          <w:b/>
          <w:bCs/>
          <w:color w:val="000000"/>
          <w:sz w:val="23"/>
          <w:szCs w:val="23"/>
        </w:rPr>
        <w:t>Jeffrey C. Riley</w:t>
      </w:r>
      <w:r w:rsidRPr="00FD0C88">
        <w:rPr>
          <w:rStyle w:val="eop"/>
          <w:color w:val="000000"/>
          <w:sz w:val="23"/>
          <w:szCs w:val="23"/>
        </w:rPr>
        <w:t>, Commissioner of Elementary and Secondary Education</w:t>
      </w:r>
    </w:p>
    <w:p w14:paraId="2737AB76" w14:textId="47BBC849" w:rsidR="00FE5EC8" w:rsidRPr="00FD0C88" w:rsidRDefault="00FE5EC8" w:rsidP="00FE5EC8">
      <w:pPr>
        <w:pStyle w:val="paragraph"/>
        <w:textAlignment w:val="baseline"/>
        <w:rPr>
          <w:color w:val="000000"/>
          <w:sz w:val="23"/>
          <w:szCs w:val="23"/>
        </w:rPr>
      </w:pPr>
    </w:p>
    <w:bookmarkEnd w:id="1"/>
    <w:p w14:paraId="750B3CCE" w14:textId="77069D14" w:rsidR="00646C00" w:rsidRPr="00FD0C88" w:rsidRDefault="00FE5EC8" w:rsidP="00FE5EC8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  <w:r w:rsidRPr="00FD0C88">
        <w:rPr>
          <w:rStyle w:val="normaltextrun1"/>
          <w:color w:val="000000"/>
          <w:sz w:val="23"/>
          <w:szCs w:val="23"/>
        </w:rPr>
        <w:t>******************************************************************************</w:t>
      </w:r>
    </w:p>
    <w:p w14:paraId="649596CC" w14:textId="77777777" w:rsidR="006A5FD2" w:rsidRPr="00FD0C88" w:rsidRDefault="006A5FD2" w:rsidP="006A5FD2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  <w:bookmarkStart w:id="4" w:name="_Hlk66174257"/>
      <w:bookmarkStart w:id="5" w:name="_Hlk65073734"/>
    </w:p>
    <w:p w14:paraId="3628F4EE" w14:textId="5D50FF3D" w:rsidR="0043716E" w:rsidRPr="00FD0C88" w:rsidRDefault="00172E9D" w:rsidP="0043716E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  <w:r w:rsidRPr="00FD0C88">
        <w:rPr>
          <w:rStyle w:val="normaltextrun1"/>
          <w:color w:val="000000"/>
          <w:sz w:val="23"/>
          <w:szCs w:val="23"/>
        </w:rPr>
        <w:t xml:space="preserve">Chair Craven called the meeting to order at </w:t>
      </w:r>
      <w:r w:rsidR="002C56A9" w:rsidRPr="00FD0C88">
        <w:rPr>
          <w:rStyle w:val="normaltextrun1"/>
          <w:color w:val="000000"/>
          <w:sz w:val="23"/>
          <w:szCs w:val="23"/>
        </w:rPr>
        <w:t>9:</w:t>
      </w:r>
      <w:r w:rsidR="0079527C" w:rsidRPr="00FD0C88">
        <w:rPr>
          <w:rStyle w:val="normaltextrun1"/>
          <w:color w:val="000000"/>
          <w:sz w:val="23"/>
          <w:szCs w:val="23"/>
        </w:rPr>
        <w:t>0</w:t>
      </w:r>
      <w:r w:rsidR="002B31E1" w:rsidRPr="00FD0C88">
        <w:rPr>
          <w:rStyle w:val="normaltextrun1"/>
          <w:color w:val="000000"/>
          <w:sz w:val="23"/>
          <w:szCs w:val="23"/>
        </w:rPr>
        <w:t>2</w:t>
      </w:r>
      <w:r w:rsidR="002C56A9" w:rsidRPr="00FD0C88">
        <w:rPr>
          <w:rStyle w:val="normaltextrun1"/>
          <w:color w:val="000000"/>
          <w:sz w:val="23"/>
          <w:szCs w:val="23"/>
        </w:rPr>
        <w:t xml:space="preserve"> </w:t>
      </w:r>
      <w:r w:rsidRPr="00FD0C88">
        <w:rPr>
          <w:rStyle w:val="normaltextrun1"/>
          <w:color w:val="000000"/>
          <w:sz w:val="23"/>
          <w:szCs w:val="23"/>
        </w:rPr>
        <w:t>a.m. and members introduced themselves.</w:t>
      </w:r>
      <w:r w:rsidR="0043716E" w:rsidRPr="00FD0C88">
        <w:rPr>
          <w:rStyle w:val="normaltextrun1"/>
          <w:color w:val="000000"/>
          <w:sz w:val="23"/>
          <w:szCs w:val="23"/>
        </w:rPr>
        <w:t xml:space="preserve"> Chair Craven noted that today’s Board meeting, like all open meetings of the Board, is being recorded.</w:t>
      </w:r>
    </w:p>
    <w:p w14:paraId="40B8314B" w14:textId="5C4911F8" w:rsidR="00172E9D" w:rsidRPr="00FD0C88" w:rsidRDefault="00172E9D" w:rsidP="006A5FD2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</w:p>
    <w:p w14:paraId="5DD941ED" w14:textId="2D4EE78E" w:rsidR="00700A13" w:rsidRPr="00FD0C88" w:rsidRDefault="006A5FD2" w:rsidP="006A5FD2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FD0C88">
        <w:rPr>
          <w:rStyle w:val="normaltextrun1"/>
          <w:b/>
          <w:bCs/>
          <w:color w:val="000000"/>
          <w:sz w:val="23"/>
          <w:szCs w:val="23"/>
        </w:rPr>
        <w:t>Statements from the Public</w:t>
      </w:r>
    </w:p>
    <w:p w14:paraId="0C42B74F" w14:textId="77777777" w:rsidR="00001518" w:rsidRPr="00FD0C88" w:rsidRDefault="00001518" w:rsidP="00001518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</w:p>
    <w:p w14:paraId="19B958C8" w14:textId="38330CB0" w:rsidR="002B31E1" w:rsidRPr="00FD0C88" w:rsidRDefault="002B31E1" w:rsidP="002B31E1">
      <w:pPr>
        <w:pStyle w:val="ListParagraph"/>
        <w:numPr>
          <w:ilvl w:val="0"/>
          <w:numId w:val="32"/>
        </w:numPr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D0C88">
        <w:rPr>
          <w:rStyle w:val="normaltextrun1"/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Ed Lambert,</w:t>
      </w:r>
      <w:r w:rsidRPr="00FD0C88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 xml:space="preserve"> Executive Director, Mass Business Alliance for Education</w:t>
      </w:r>
      <w:r w:rsidR="00640B5A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Pr="00FD0C88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 xml:space="preserve"> addressed the Board on Student Opportunity Act implementation and Item 3: Plans for 2022 Accountability Reporting </w:t>
      </w:r>
    </w:p>
    <w:p w14:paraId="6AA65271" w14:textId="36ABDB99" w:rsidR="003878BF" w:rsidRPr="00FD0C88" w:rsidRDefault="002B31E1" w:rsidP="002B31E1">
      <w:pPr>
        <w:pStyle w:val="ListParagraph"/>
        <w:numPr>
          <w:ilvl w:val="0"/>
          <w:numId w:val="32"/>
        </w:numPr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D0C88">
        <w:rPr>
          <w:rStyle w:val="normaltextrun1"/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Keri Rodrigues,</w:t>
      </w:r>
      <w:r w:rsidRPr="00FD0C88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 xml:space="preserve"> President, The National Parents Union</w:t>
      </w:r>
      <w:r w:rsidR="00640B5A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A43847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 xml:space="preserve"> addressed the Board on </w:t>
      </w:r>
      <w:r w:rsidRPr="00FD0C88">
        <w:rPr>
          <w:rStyle w:val="normaltextrun1"/>
          <w:rFonts w:ascii="Times New Roman" w:eastAsia="Times New Roman" w:hAnsi="Times New Roman" w:cs="Times New Roman"/>
          <w:color w:val="000000"/>
          <w:sz w:val="23"/>
          <w:szCs w:val="23"/>
        </w:rPr>
        <w:t>Item 3: Plans for 2022 Accountability Reporting</w:t>
      </w:r>
    </w:p>
    <w:p w14:paraId="242DF3D4" w14:textId="77777777" w:rsidR="002B31E1" w:rsidRPr="00FD0C88" w:rsidRDefault="002B31E1" w:rsidP="002B31E1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</w:p>
    <w:p w14:paraId="433E6628" w14:textId="7785CA84" w:rsidR="002B31E1" w:rsidRPr="00FD0C88" w:rsidRDefault="002B31E1" w:rsidP="002B31E1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FD0C88">
        <w:rPr>
          <w:rStyle w:val="normaltextrun1"/>
          <w:b/>
          <w:bCs/>
          <w:color w:val="000000"/>
          <w:sz w:val="23"/>
          <w:szCs w:val="23"/>
        </w:rPr>
        <w:t>Comments from the Chair</w:t>
      </w:r>
    </w:p>
    <w:p w14:paraId="62B73458" w14:textId="00D50704" w:rsidR="00850196" w:rsidRPr="00FD0C88" w:rsidRDefault="00850196" w:rsidP="002B31E1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</w:p>
    <w:p w14:paraId="17F916F7" w14:textId="1FF16D4D" w:rsidR="00850196" w:rsidRPr="00FD0C88" w:rsidRDefault="00850196" w:rsidP="00850196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  <w:r w:rsidRPr="00FD0C88">
        <w:rPr>
          <w:rStyle w:val="normaltextrun1"/>
          <w:color w:val="000000"/>
          <w:sz w:val="23"/>
          <w:szCs w:val="23"/>
        </w:rPr>
        <w:t xml:space="preserve">Chair Craven </w:t>
      </w:r>
      <w:r w:rsidR="00B67AB2">
        <w:rPr>
          <w:rStyle w:val="normaltextrun1"/>
          <w:color w:val="000000"/>
          <w:sz w:val="23"/>
          <w:szCs w:val="23"/>
        </w:rPr>
        <w:t xml:space="preserve">noted the </w:t>
      </w:r>
      <w:r w:rsidR="00292E85">
        <w:rPr>
          <w:rStyle w:val="normaltextrun1"/>
          <w:color w:val="000000"/>
          <w:sz w:val="23"/>
          <w:szCs w:val="23"/>
        </w:rPr>
        <w:t xml:space="preserve">continuing </w:t>
      </w:r>
      <w:r w:rsidR="005E7278">
        <w:rPr>
          <w:rStyle w:val="normaltextrun1"/>
          <w:color w:val="000000"/>
          <w:sz w:val="23"/>
          <w:szCs w:val="23"/>
        </w:rPr>
        <w:t xml:space="preserve">concern </w:t>
      </w:r>
      <w:r w:rsidR="00ED79B5">
        <w:rPr>
          <w:rStyle w:val="normaltextrun1"/>
          <w:color w:val="000000"/>
          <w:sz w:val="23"/>
          <w:szCs w:val="23"/>
        </w:rPr>
        <w:t xml:space="preserve">about </w:t>
      </w:r>
      <w:r w:rsidRPr="00FD0C88">
        <w:rPr>
          <w:rStyle w:val="normaltextrun1"/>
          <w:color w:val="000000"/>
          <w:sz w:val="23"/>
          <w:szCs w:val="23"/>
        </w:rPr>
        <w:t xml:space="preserve">mental health </w:t>
      </w:r>
      <w:r w:rsidR="004E6B43">
        <w:rPr>
          <w:rStyle w:val="normaltextrun1"/>
          <w:color w:val="000000"/>
          <w:sz w:val="23"/>
          <w:szCs w:val="23"/>
        </w:rPr>
        <w:t>issues affecting students and schools</w:t>
      </w:r>
      <w:r w:rsidR="00F9693D" w:rsidRPr="00FD0C88">
        <w:rPr>
          <w:rStyle w:val="normaltextrun1"/>
          <w:color w:val="000000"/>
          <w:sz w:val="23"/>
          <w:szCs w:val="23"/>
        </w:rPr>
        <w:t xml:space="preserve">. </w:t>
      </w:r>
      <w:r w:rsidR="00B67AB2">
        <w:rPr>
          <w:rStyle w:val="normaltextrun1"/>
          <w:color w:val="000000"/>
          <w:sz w:val="23"/>
          <w:szCs w:val="23"/>
        </w:rPr>
        <w:t xml:space="preserve">She said </w:t>
      </w:r>
      <w:r w:rsidR="00F9693D" w:rsidRPr="00FD0C88">
        <w:rPr>
          <w:rStyle w:val="normaltextrun1"/>
          <w:color w:val="000000"/>
          <w:sz w:val="23"/>
          <w:szCs w:val="23"/>
        </w:rPr>
        <w:t>she and C</w:t>
      </w:r>
      <w:r w:rsidRPr="00FD0C88">
        <w:rPr>
          <w:rStyle w:val="normaltextrun1"/>
          <w:color w:val="000000"/>
          <w:sz w:val="23"/>
          <w:szCs w:val="23"/>
        </w:rPr>
        <w:t xml:space="preserve">ommissioner </w:t>
      </w:r>
      <w:r w:rsidR="00F9693D" w:rsidRPr="00FD0C88">
        <w:rPr>
          <w:rStyle w:val="normaltextrun1"/>
          <w:color w:val="000000"/>
          <w:sz w:val="23"/>
          <w:szCs w:val="23"/>
        </w:rPr>
        <w:t>R</w:t>
      </w:r>
      <w:r w:rsidRPr="00FD0C88">
        <w:rPr>
          <w:rStyle w:val="normaltextrun1"/>
          <w:color w:val="000000"/>
          <w:sz w:val="23"/>
          <w:szCs w:val="23"/>
        </w:rPr>
        <w:t>iley</w:t>
      </w:r>
      <w:r w:rsidR="00F9693D" w:rsidRPr="00FD0C88">
        <w:rPr>
          <w:rStyle w:val="normaltextrun1"/>
          <w:color w:val="000000"/>
          <w:sz w:val="23"/>
          <w:szCs w:val="23"/>
        </w:rPr>
        <w:t xml:space="preserve"> have discussed </w:t>
      </w:r>
      <w:r w:rsidR="00B22FED">
        <w:rPr>
          <w:rStyle w:val="normaltextrun1"/>
          <w:color w:val="000000"/>
          <w:sz w:val="23"/>
          <w:szCs w:val="23"/>
        </w:rPr>
        <w:t xml:space="preserve">work that is being done </w:t>
      </w:r>
      <w:r w:rsidR="004A266F">
        <w:rPr>
          <w:rStyle w:val="normaltextrun1"/>
          <w:color w:val="000000"/>
          <w:sz w:val="23"/>
          <w:szCs w:val="23"/>
        </w:rPr>
        <w:t xml:space="preserve">in this area </w:t>
      </w:r>
      <w:r w:rsidR="00263C74">
        <w:rPr>
          <w:rStyle w:val="normaltextrun1"/>
          <w:color w:val="000000"/>
          <w:sz w:val="23"/>
          <w:szCs w:val="23"/>
        </w:rPr>
        <w:t xml:space="preserve">and </w:t>
      </w:r>
      <w:r w:rsidR="00676551">
        <w:rPr>
          <w:rStyle w:val="normaltextrun1"/>
          <w:color w:val="000000"/>
          <w:sz w:val="23"/>
          <w:szCs w:val="23"/>
        </w:rPr>
        <w:t xml:space="preserve">it could be a topic for a future meeting. </w:t>
      </w:r>
    </w:p>
    <w:p w14:paraId="66C9EE01" w14:textId="77777777" w:rsidR="00F9693D" w:rsidRPr="00FD0C88" w:rsidRDefault="00F9693D" w:rsidP="00850196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</w:p>
    <w:p w14:paraId="44636DBB" w14:textId="77A9E6DC" w:rsidR="009B0951" w:rsidRPr="00FD0C88" w:rsidRDefault="009B0951" w:rsidP="00850196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  <w:r w:rsidRPr="00FD0C88">
        <w:rPr>
          <w:rStyle w:val="normaltextrun1"/>
          <w:color w:val="000000"/>
          <w:sz w:val="23"/>
          <w:szCs w:val="23"/>
        </w:rPr>
        <w:t xml:space="preserve">Chair Craven </w:t>
      </w:r>
      <w:r w:rsidR="00DF65CA">
        <w:rPr>
          <w:rStyle w:val="normaltextrun1"/>
          <w:color w:val="000000"/>
          <w:sz w:val="23"/>
          <w:szCs w:val="23"/>
        </w:rPr>
        <w:t xml:space="preserve">commented on the importance of civility in public discourse. </w:t>
      </w:r>
      <w:r w:rsidR="005A4134">
        <w:rPr>
          <w:rStyle w:val="normaltextrun1"/>
          <w:color w:val="000000"/>
          <w:sz w:val="23"/>
          <w:szCs w:val="23"/>
        </w:rPr>
        <w:t xml:space="preserve">She said </w:t>
      </w:r>
      <w:r w:rsidRPr="00FD0C88">
        <w:rPr>
          <w:rStyle w:val="normaltextrun1"/>
          <w:color w:val="000000"/>
          <w:sz w:val="23"/>
          <w:szCs w:val="23"/>
        </w:rPr>
        <w:t xml:space="preserve">the hearing </w:t>
      </w:r>
      <w:r w:rsidR="00072548">
        <w:rPr>
          <w:rStyle w:val="normaltextrun1"/>
          <w:color w:val="000000"/>
          <w:sz w:val="23"/>
          <w:szCs w:val="23"/>
        </w:rPr>
        <w:t xml:space="preserve">that the Board held </w:t>
      </w:r>
      <w:r w:rsidRPr="00FD0C88">
        <w:rPr>
          <w:rStyle w:val="normaltextrun1"/>
          <w:color w:val="000000"/>
          <w:sz w:val="23"/>
          <w:szCs w:val="23"/>
        </w:rPr>
        <w:t xml:space="preserve">in New Bedford </w:t>
      </w:r>
      <w:r w:rsidR="00392E2B">
        <w:rPr>
          <w:rStyle w:val="normaltextrun1"/>
          <w:color w:val="000000"/>
          <w:sz w:val="23"/>
          <w:szCs w:val="23"/>
        </w:rPr>
        <w:t xml:space="preserve">in December </w:t>
      </w:r>
      <w:r w:rsidRPr="00FD0C88">
        <w:rPr>
          <w:rStyle w:val="normaltextrun1"/>
          <w:color w:val="000000"/>
          <w:sz w:val="23"/>
          <w:szCs w:val="23"/>
        </w:rPr>
        <w:t>on the charter school proposal</w:t>
      </w:r>
      <w:r w:rsidR="005A4134">
        <w:rPr>
          <w:rStyle w:val="normaltextrun1"/>
          <w:color w:val="000000"/>
          <w:sz w:val="23"/>
          <w:szCs w:val="23"/>
        </w:rPr>
        <w:t xml:space="preserve"> was rancorous</w:t>
      </w:r>
      <w:r w:rsidR="00996453">
        <w:rPr>
          <w:rStyle w:val="normaltextrun1"/>
          <w:color w:val="000000"/>
          <w:sz w:val="23"/>
          <w:szCs w:val="23"/>
        </w:rPr>
        <w:t xml:space="preserve">, and while the charter school </w:t>
      </w:r>
      <w:r w:rsidR="00072548">
        <w:rPr>
          <w:rStyle w:val="normaltextrun1"/>
          <w:color w:val="000000"/>
          <w:sz w:val="23"/>
          <w:szCs w:val="23"/>
        </w:rPr>
        <w:t xml:space="preserve">proposal </w:t>
      </w:r>
      <w:r w:rsidRPr="00FD0C88">
        <w:rPr>
          <w:rStyle w:val="normaltextrun1"/>
          <w:color w:val="000000"/>
          <w:sz w:val="23"/>
          <w:szCs w:val="23"/>
        </w:rPr>
        <w:t xml:space="preserve">is not on the agenda today, she wanted to </w:t>
      </w:r>
      <w:r w:rsidR="00E47ED1">
        <w:rPr>
          <w:rStyle w:val="normaltextrun1"/>
          <w:color w:val="000000"/>
          <w:sz w:val="23"/>
          <w:szCs w:val="23"/>
        </w:rPr>
        <w:t xml:space="preserve">express </w:t>
      </w:r>
      <w:r w:rsidR="00744B7D">
        <w:rPr>
          <w:rStyle w:val="normaltextrun1"/>
          <w:color w:val="000000"/>
          <w:sz w:val="23"/>
          <w:szCs w:val="23"/>
        </w:rPr>
        <w:t xml:space="preserve">her concern </w:t>
      </w:r>
      <w:r w:rsidR="001636ED">
        <w:rPr>
          <w:rStyle w:val="normaltextrun1"/>
          <w:color w:val="000000"/>
          <w:sz w:val="23"/>
          <w:szCs w:val="23"/>
        </w:rPr>
        <w:t xml:space="preserve">about some of the behavior at that public hearing. </w:t>
      </w:r>
      <w:r w:rsidRPr="00FD0C88">
        <w:rPr>
          <w:rStyle w:val="normaltextrun1"/>
          <w:color w:val="000000"/>
          <w:sz w:val="23"/>
          <w:szCs w:val="23"/>
        </w:rPr>
        <w:t xml:space="preserve">Chair Craven </w:t>
      </w:r>
      <w:r w:rsidR="003D736D">
        <w:rPr>
          <w:rStyle w:val="normaltextrun1"/>
          <w:color w:val="000000"/>
          <w:sz w:val="23"/>
          <w:szCs w:val="23"/>
        </w:rPr>
        <w:t xml:space="preserve">invited Mr. Hills and </w:t>
      </w:r>
      <w:r w:rsidRPr="00FD0C88">
        <w:rPr>
          <w:rStyle w:val="normaltextrun1"/>
          <w:color w:val="000000"/>
          <w:sz w:val="23"/>
          <w:szCs w:val="23"/>
        </w:rPr>
        <w:t>Vice</w:t>
      </w:r>
      <w:r w:rsidR="003D736D">
        <w:rPr>
          <w:rStyle w:val="normaltextrun1"/>
          <w:color w:val="000000"/>
          <w:sz w:val="23"/>
          <w:szCs w:val="23"/>
        </w:rPr>
        <w:t>-</w:t>
      </w:r>
      <w:r w:rsidRPr="00FD0C88">
        <w:rPr>
          <w:rStyle w:val="normaltextrun1"/>
          <w:color w:val="000000"/>
          <w:sz w:val="23"/>
          <w:szCs w:val="23"/>
        </w:rPr>
        <w:t>Chair Morton</w:t>
      </w:r>
      <w:r w:rsidR="00E47ED1">
        <w:rPr>
          <w:rStyle w:val="normaltextrun1"/>
          <w:color w:val="000000"/>
          <w:sz w:val="23"/>
          <w:szCs w:val="23"/>
        </w:rPr>
        <w:t>,</w:t>
      </w:r>
      <w:r w:rsidR="003D736D">
        <w:rPr>
          <w:rStyle w:val="normaltextrun1"/>
          <w:color w:val="000000"/>
          <w:sz w:val="23"/>
          <w:szCs w:val="23"/>
        </w:rPr>
        <w:t xml:space="preserve"> who also attended the December hearing, to comment</w:t>
      </w:r>
      <w:r w:rsidR="00F57AD8">
        <w:rPr>
          <w:rStyle w:val="normaltextrun1"/>
          <w:color w:val="000000"/>
          <w:sz w:val="23"/>
          <w:szCs w:val="23"/>
        </w:rPr>
        <w:t xml:space="preserve">. </w:t>
      </w:r>
    </w:p>
    <w:p w14:paraId="3C5EBB92" w14:textId="194EB51F" w:rsidR="00FC050B" w:rsidRPr="00FD0C88" w:rsidRDefault="00FC050B" w:rsidP="00850196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</w:p>
    <w:p w14:paraId="7B871B02" w14:textId="3D90F39B" w:rsidR="00FC050B" w:rsidRPr="00FD0C88" w:rsidRDefault="00FC050B" w:rsidP="00A55267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  <w:r w:rsidRPr="00FD0C88">
        <w:rPr>
          <w:rStyle w:val="normaltextrun1"/>
          <w:color w:val="000000"/>
          <w:sz w:val="23"/>
          <w:szCs w:val="23"/>
        </w:rPr>
        <w:t>Mr. Hills</w:t>
      </w:r>
      <w:r w:rsidR="000860B8">
        <w:rPr>
          <w:rStyle w:val="normaltextrun1"/>
          <w:color w:val="000000"/>
          <w:sz w:val="23"/>
          <w:szCs w:val="23"/>
        </w:rPr>
        <w:t xml:space="preserve"> </w:t>
      </w:r>
      <w:r w:rsidR="00E47ED1">
        <w:rPr>
          <w:rStyle w:val="normaltextrun1"/>
          <w:color w:val="000000"/>
          <w:sz w:val="23"/>
          <w:szCs w:val="23"/>
        </w:rPr>
        <w:t xml:space="preserve">said </w:t>
      </w:r>
      <w:r w:rsidRPr="00FD0C88">
        <w:rPr>
          <w:rStyle w:val="normaltextrun1"/>
          <w:color w:val="000000"/>
          <w:sz w:val="23"/>
          <w:szCs w:val="23"/>
        </w:rPr>
        <w:t>it is one thing to protest</w:t>
      </w:r>
      <w:r w:rsidR="004208A8">
        <w:rPr>
          <w:rStyle w:val="normaltextrun1"/>
          <w:color w:val="000000"/>
          <w:sz w:val="23"/>
          <w:szCs w:val="23"/>
        </w:rPr>
        <w:t xml:space="preserve"> and </w:t>
      </w:r>
      <w:r w:rsidRPr="00FD0C88">
        <w:rPr>
          <w:rStyle w:val="normaltextrun1"/>
          <w:color w:val="000000"/>
          <w:sz w:val="23"/>
          <w:szCs w:val="23"/>
        </w:rPr>
        <w:t xml:space="preserve">another to </w:t>
      </w:r>
      <w:r w:rsidR="00F56FE8">
        <w:rPr>
          <w:rStyle w:val="normaltextrun1"/>
          <w:color w:val="000000"/>
          <w:sz w:val="23"/>
          <w:szCs w:val="23"/>
        </w:rPr>
        <w:t xml:space="preserve">make personal </w:t>
      </w:r>
      <w:r w:rsidR="004E3557">
        <w:rPr>
          <w:rStyle w:val="normaltextrun1"/>
          <w:color w:val="000000"/>
          <w:sz w:val="23"/>
          <w:szCs w:val="23"/>
        </w:rPr>
        <w:t>attacks</w:t>
      </w:r>
      <w:r w:rsidR="00A55267" w:rsidRPr="00FD0C88">
        <w:rPr>
          <w:rStyle w:val="normaltextrun1"/>
          <w:color w:val="000000"/>
          <w:sz w:val="23"/>
          <w:szCs w:val="23"/>
        </w:rPr>
        <w:t xml:space="preserve">. </w:t>
      </w:r>
      <w:r w:rsidR="004E3557">
        <w:rPr>
          <w:rStyle w:val="normaltextrun1"/>
          <w:color w:val="000000"/>
          <w:sz w:val="23"/>
          <w:szCs w:val="23"/>
        </w:rPr>
        <w:t xml:space="preserve">He said </w:t>
      </w:r>
      <w:r w:rsidR="00761AEA">
        <w:rPr>
          <w:rStyle w:val="normaltextrun1"/>
          <w:color w:val="000000"/>
          <w:sz w:val="23"/>
          <w:szCs w:val="23"/>
        </w:rPr>
        <w:t xml:space="preserve">while </w:t>
      </w:r>
      <w:r w:rsidR="00967005">
        <w:rPr>
          <w:rStyle w:val="normaltextrun1"/>
          <w:color w:val="000000"/>
          <w:sz w:val="23"/>
          <w:szCs w:val="23"/>
        </w:rPr>
        <w:t xml:space="preserve">many </w:t>
      </w:r>
      <w:r w:rsidR="009E5A4A">
        <w:rPr>
          <w:rStyle w:val="normaltextrun1"/>
          <w:color w:val="000000"/>
          <w:sz w:val="23"/>
          <w:szCs w:val="23"/>
        </w:rPr>
        <w:t xml:space="preserve">people </w:t>
      </w:r>
      <w:r w:rsidR="00967005">
        <w:rPr>
          <w:rStyle w:val="normaltextrun1"/>
          <w:color w:val="000000"/>
          <w:sz w:val="23"/>
          <w:szCs w:val="23"/>
        </w:rPr>
        <w:t xml:space="preserve">at the hearing </w:t>
      </w:r>
      <w:r w:rsidRPr="00FD0C88">
        <w:rPr>
          <w:rStyle w:val="normaltextrun1"/>
          <w:color w:val="000000"/>
          <w:sz w:val="23"/>
          <w:szCs w:val="23"/>
        </w:rPr>
        <w:t xml:space="preserve">spoke very genuinely and </w:t>
      </w:r>
      <w:r w:rsidR="00967005">
        <w:rPr>
          <w:rStyle w:val="normaltextrun1"/>
          <w:color w:val="000000"/>
          <w:sz w:val="23"/>
          <w:szCs w:val="23"/>
        </w:rPr>
        <w:t xml:space="preserve">civilly, </w:t>
      </w:r>
      <w:r w:rsidR="00EA7D58">
        <w:rPr>
          <w:rStyle w:val="normaltextrun1"/>
          <w:color w:val="000000"/>
          <w:sz w:val="23"/>
          <w:szCs w:val="23"/>
        </w:rPr>
        <w:t xml:space="preserve">others engaged in </w:t>
      </w:r>
      <w:r w:rsidR="00533264">
        <w:rPr>
          <w:rStyle w:val="normaltextrun1"/>
          <w:color w:val="000000"/>
          <w:sz w:val="23"/>
          <w:szCs w:val="23"/>
        </w:rPr>
        <w:t xml:space="preserve">personal attacks </w:t>
      </w:r>
      <w:r w:rsidRPr="00FD0C88">
        <w:rPr>
          <w:rStyle w:val="normaltextrun1"/>
          <w:color w:val="000000"/>
          <w:sz w:val="23"/>
          <w:szCs w:val="23"/>
        </w:rPr>
        <w:t>that</w:t>
      </w:r>
      <w:r w:rsidR="00A55267" w:rsidRPr="00FD0C88">
        <w:rPr>
          <w:rStyle w:val="normaltextrun1"/>
          <w:color w:val="000000"/>
          <w:sz w:val="23"/>
          <w:szCs w:val="23"/>
        </w:rPr>
        <w:t xml:space="preserve"> </w:t>
      </w:r>
      <w:r w:rsidR="00EA7D58">
        <w:rPr>
          <w:rStyle w:val="normaltextrun1"/>
          <w:color w:val="000000"/>
          <w:sz w:val="23"/>
          <w:szCs w:val="23"/>
        </w:rPr>
        <w:t xml:space="preserve">are </w:t>
      </w:r>
      <w:r w:rsidR="00A55267" w:rsidRPr="00FD0C88">
        <w:rPr>
          <w:rStyle w:val="normaltextrun1"/>
          <w:color w:val="000000"/>
          <w:sz w:val="23"/>
          <w:szCs w:val="23"/>
        </w:rPr>
        <w:t>not good for the p</w:t>
      </w:r>
      <w:r w:rsidRPr="00FD0C88">
        <w:rPr>
          <w:rStyle w:val="normaltextrun1"/>
          <w:color w:val="000000"/>
          <w:sz w:val="23"/>
          <w:szCs w:val="23"/>
        </w:rPr>
        <w:t>rocess</w:t>
      </w:r>
      <w:r w:rsidR="00A55267" w:rsidRPr="00FD0C88">
        <w:rPr>
          <w:rStyle w:val="normaltextrun1"/>
          <w:color w:val="000000"/>
          <w:sz w:val="23"/>
          <w:szCs w:val="23"/>
        </w:rPr>
        <w:t xml:space="preserve"> or </w:t>
      </w:r>
      <w:r w:rsidRPr="00FD0C88">
        <w:rPr>
          <w:rStyle w:val="normaltextrun1"/>
          <w:color w:val="000000"/>
          <w:sz w:val="23"/>
          <w:szCs w:val="23"/>
        </w:rPr>
        <w:t>the community</w:t>
      </w:r>
      <w:r w:rsidR="00A55267" w:rsidRPr="00FD0C88">
        <w:rPr>
          <w:rStyle w:val="normaltextrun1"/>
          <w:color w:val="000000"/>
          <w:sz w:val="23"/>
          <w:szCs w:val="23"/>
        </w:rPr>
        <w:t xml:space="preserve">. </w:t>
      </w:r>
      <w:r w:rsidR="00BC63DA">
        <w:rPr>
          <w:rStyle w:val="normaltextrun1"/>
          <w:color w:val="000000"/>
          <w:sz w:val="23"/>
          <w:szCs w:val="23"/>
        </w:rPr>
        <w:t>Vice-</w:t>
      </w:r>
      <w:r w:rsidR="00D507E0">
        <w:rPr>
          <w:rStyle w:val="normaltextrun1"/>
          <w:color w:val="000000"/>
          <w:sz w:val="23"/>
          <w:szCs w:val="23"/>
        </w:rPr>
        <w:t xml:space="preserve">Chair </w:t>
      </w:r>
      <w:r w:rsidR="00D507E0" w:rsidRPr="00FD0C88">
        <w:rPr>
          <w:rStyle w:val="normaltextrun1"/>
          <w:color w:val="000000"/>
          <w:sz w:val="23"/>
          <w:szCs w:val="23"/>
        </w:rPr>
        <w:t>Morton</w:t>
      </w:r>
      <w:r w:rsidR="00F55897" w:rsidRPr="00FD0C88">
        <w:rPr>
          <w:rStyle w:val="normaltextrun1"/>
          <w:color w:val="000000"/>
          <w:sz w:val="23"/>
          <w:szCs w:val="23"/>
        </w:rPr>
        <w:t xml:space="preserve"> said reason</w:t>
      </w:r>
      <w:r w:rsidR="00BC63DA">
        <w:rPr>
          <w:rStyle w:val="normaltextrun1"/>
          <w:color w:val="000000"/>
          <w:sz w:val="23"/>
          <w:szCs w:val="23"/>
        </w:rPr>
        <w:t>ed</w:t>
      </w:r>
      <w:r w:rsidR="00F55897" w:rsidRPr="00FD0C88">
        <w:rPr>
          <w:rStyle w:val="normaltextrun1"/>
          <w:color w:val="000000"/>
          <w:sz w:val="23"/>
          <w:szCs w:val="23"/>
        </w:rPr>
        <w:t xml:space="preserve"> discourse</w:t>
      </w:r>
      <w:r w:rsidR="001C3455">
        <w:rPr>
          <w:rStyle w:val="normaltextrun1"/>
          <w:color w:val="000000"/>
          <w:sz w:val="23"/>
          <w:szCs w:val="23"/>
        </w:rPr>
        <w:t>, respect</w:t>
      </w:r>
      <w:r w:rsidR="00E8641C">
        <w:rPr>
          <w:rStyle w:val="normaltextrun1"/>
          <w:color w:val="000000"/>
          <w:sz w:val="23"/>
          <w:szCs w:val="23"/>
        </w:rPr>
        <w:t>,</w:t>
      </w:r>
      <w:r w:rsidR="001C3455">
        <w:rPr>
          <w:rStyle w:val="normaltextrun1"/>
          <w:color w:val="000000"/>
          <w:sz w:val="23"/>
          <w:szCs w:val="23"/>
        </w:rPr>
        <w:t xml:space="preserve"> and caring are essential, especially </w:t>
      </w:r>
      <w:r w:rsidR="00A83DBF">
        <w:rPr>
          <w:rStyle w:val="normaltextrun1"/>
          <w:color w:val="000000"/>
          <w:sz w:val="23"/>
          <w:szCs w:val="23"/>
        </w:rPr>
        <w:t xml:space="preserve">on </w:t>
      </w:r>
      <w:r w:rsidR="00F55897" w:rsidRPr="00FD0C88">
        <w:rPr>
          <w:rStyle w:val="normaltextrun1"/>
          <w:color w:val="000000"/>
          <w:sz w:val="23"/>
          <w:szCs w:val="23"/>
        </w:rPr>
        <w:t>controversial issues that come before this Board</w:t>
      </w:r>
      <w:r w:rsidR="001C3455">
        <w:rPr>
          <w:rStyle w:val="normaltextrun1"/>
          <w:color w:val="000000"/>
          <w:sz w:val="23"/>
          <w:szCs w:val="23"/>
        </w:rPr>
        <w:t xml:space="preserve">. </w:t>
      </w:r>
      <w:r w:rsidR="005F6C00">
        <w:rPr>
          <w:rStyle w:val="normaltextrun1"/>
          <w:color w:val="000000"/>
          <w:sz w:val="23"/>
          <w:szCs w:val="23"/>
        </w:rPr>
        <w:t xml:space="preserve">He said Board members are called upon to </w:t>
      </w:r>
      <w:r w:rsidR="00F55897" w:rsidRPr="00FD0C88">
        <w:rPr>
          <w:rStyle w:val="normaltextrun1"/>
          <w:color w:val="000000"/>
          <w:sz w:val="23"/>
          <w:szCs w:val="23"/>
        </w:rPr>
        <w:t xml:space="preserve">listen to </w:t>
      </w:r>
      <w:r w:rsidR="005F6C00">
        <w:rPr>
          <w:rStyle w:val="normaltextrun1"/>
          <w:color w:val="000000"/>
          <w:sz w:val="23"/>
          <w:szCs w:val="23"/>
        </w:rPr>
        <w:t xml:space="preserve">all </w:t>
      </w:r>
      <w:r w:rsidR="00F55897" w:rsidRPr="00FD0C88">
        <w:rPr>
          <w:rStyle w:val="normaltextrun1"/>
          <w:color w:val="000000"/>
          <w:sz w:val="23"/>
          <w:szCs w:val="23"/>
        </w:rPr>
        <w:t>sides of the issue</w:t>
      </w:r>
      <w:r w:rsidR="005F6C00">
        <w:rPr>
          <w:rStyle w:val="normaltextrun1"/>
          <w:color w:val="000000"/>
          <w:sz w:val="23"/>
          <w:szCs w:val="23"/>
        </w:rPr>
        <w:t xml:space="preserve">s and </w:t>
      </w:r>
      <w:r w:rsidR="00F55897" w:rsidRPr="00FD0C88">
        <w:rPr>
          <w:rStyle w:val="normaltextrun1"/>
          <w:color w:val="000000"/>
          <w:sz w:val="23"/>
          <w:szCs w:val="23"/>
        </w:rPr>
        <w:t>make the</w:t>
      </w:r>
      <w:r w:rsidR="004420BE" w:rsidRPr="00FD0C88">
        <w:rPr>
          <w:rStyle w:val="normaltextrun1"/>
          <w:color w:val="000000"/>
          <w:sz w:val="23"/>
          <w:szCs w:val="23"/>
        </w:rPr>
        <w:t xml:space="preserve"> </w:t>
      </w:r>
      <w:r w:rsidR="004E3ECC">
        <w:rPr>
          <w:rStyle w:val="normaltextrun1"/>
          <w:color w:val="000000"/>
          <w:sz w:val="23"/>
          <w:szCs w:val="23"/>
        </w:rPr>
        <w:t xml:space="preserve">best </w:t>
      </w:r>
      <w:r w:rsidR="00F55897" w:rsidRPr="00FD0C88">
        <w:rPr>
          <w:rStyle w:val="normaltextrun1"/>
          <w:color w:val="000000"/>
          <w:sz w:val="23"/>
          <w:szCs w:val="23"/>
        </w:rPr>
        <w:t xml:space="preserve">decisions </w:t>
      </w:r>
      <w:r w:rsidR="004420BE" w:rsidRPr="00FD0C88">
        <w:rPr>
          <w:rStyle w:val="normaltextrun1"/>
          <w:color w:val="000000"/>
          <w:sz w:val="23"/>
          <w:szCs w:val="23"/>
        </w:rPr>
        <w:t xml:space="preserve">they </w:t>
      </w:r>
      <w:r w:rsidR="00F55897" w:rsidRPr="00FD0C88">
        <w:rPr>
          <w:rStyle w:val="normaltextrun1"/>
          <w:color w:val="000000"/>
          <w:sz w:val="23"/>
          <w:szCs w:val="23"/>
        </w:rPr>
        <w:t>can</w:t>
      </w:r>
      <w:r w:rsidR="005D0B4F" w:rsidRPr="005D0B4F">
        <w:rPr>
          <w:rStyle w:val="normaltextrun1"/>
          <w:color w:val="000000"/>
          <w:sz w:val="23"/>
          <w:szCs w:val="23"/>
        </w:rPr>
        <w:t xml:space="preserve"> </w:t>
      </w:r>
      <w:r w:rsidR="005D0B4F">
        <w:rPr>
          <w:rStyle w:val="normaltextrun1"/>
          <w:color w:val="000000"/>
          <w:sz w:val="23"/>
          <w:szCs w:val="23"/>
        </w:rPr>
        <w:t xml:space="preserve">in the </w:t>
      </w:r>
      <w:r w:rsidR="005D0B4F" w:rsidRPr="00FD0C88">
        <w:rPr>
          <w:rStyle w:val="normaltextrun1"/>
          <w:color w:val="000000"/>
          <w:sz w:val="23"/>
          <w:szCs w:val="23"/>
        </w:rPr>
        <w:t>interest of the children of the Commonwealth</w:t>
      </w:r>
      <w:r w:rsidR="005D0B4F">
        <w:rPr>
          <w:rStyle w:val="normaltextrun1"/>
          <w:color w:val="000000"/>
          <w:sz w:val="23"/>
          <w:szCs w:val="23"/>
        </w:rPr>
        <w:t xml:space="preserve">. </w:t>
      </w:r>
      <w:r w:rsidR="004420BE" w:rsidRPr="00FD0C88">
        <w:rPr>
          <w:rStyle w:val="normaltextrun1"/>
          <w:color w:val="000000"/>
          <w:sz w:val="23"/>
          <w:szCs w:val="23"/>
        </w:rPr>
        <w:t>Vice</w:t>
      </w:r>
      <w:r w:rsidR="00CD5406">
        <w:rPr>
          <w:rStyle w:val="normaltextrun1"/>
          <w:color w:val="000000"/>
          <w:sz w:val="23"/>
          <w:szCs w:val="23"/>
        </w:rPr>
        <w:t>-</w:t>
      </w:r>
      <w:r w:rsidR="004420BE" w:rsidRPr="00FD0C88">
        <w:rPr>
          <w:rStyle w:val="normaltextrun1"/>
          <w:color w:val="000000"/>
          <w:sz w:val="23"/>
          <w:szCs w:val="23"/>
        </w:rPr>
        <w:t xml:space="preserve">Chair Morton said </w:t>
      </w:r>
      <w:r w:rsidR="000C71C6">
        <w:rPr>
          <w:rStyle w:val="normaltextrun1"/>
          <w:color w:val="000000"/>
          <w:sz w:val="23"/>
          <w:szCs w:val="23"/>
        </w:rPr>
        <w:t>th</w:t>
      </w:r>
      <w:r w:rsidR="009F274E">
        <w:rPr>
          <w:rStyle w:val="normaltextrun1"/>
          <w:color w:val="000000"/>
          <w:sz w:val="23"/>
          <w:szCs w:val="23"/>
        </w:rPr>
        <w:t xml:space="preserve">e issue of </w:t>
      </w:r>
      <w:r w:rsidR="00A2045F">
        <w:rPr>
          <w:rStyle w:val="normaltextrun1"/>
          <w:color w:val="000000"/>
          <w:sz w:val="23"/>
          <w:szCs w:val="23"/>
        </w:rPr>
        <w:t xml:space="preserve">healthy </w:t>
      </w:r>
      <w:r w:rsidR="009F274E">
        <w:rPr>
          <w:rStyle w:val="normaltextrun1"/>
          <w:color w:val="000000"/>
          <w:sz w:val="23"/>
          <w:szCs w:val="23"/>
        </w:rPr>
        <w:t xml:space="preserve">civil discourse </w:t>
      </w:r>
      <w:r w:rsidR="000C71C6">
        <w:rPr>
          <w:rStyle w:val="normaltextrun1"/>
          <w:color w:val="000000"/>
          <w:sz w:val="23"/>
          <w:szCs w:val="23"/>
        </w:rPr>
        <w:t xml:space="preserve">is broader than </w:t>
      </w:r>
      <w:r w:rsidR="009D1035">
        <w:rPr>
          <w:rStyle w:val="normaltextrun1"/>
          <w:color w:val="000000"/>
          <w:sz w:val="23"/>
          <w:szCs w:val="23"/>
        </w:rPr>
        <w:t>the New Bedford hearing</w:t>
      </w:r>
      <w:r w:rsidR="009E393C">
        <w:rPr>
          <w:rStyle w:val="normaltextrun1"/>
          <w:color w:val="000000"/>
          <w:sz w:val="23"/>
          <w:szCs w:val="23"/>
        </w:rPr>
        <w:t>; it</w:t>
      </w:r>
      <w:r w:rsidR="009D1035">
        <w:rPr>
          <w:rStyle w:val="normaltextrun1"/>
          <w:color w:val="000000"/>
          <w:sz w:val="23"/>
          <w:szCs w:val="23"/>
        </w:rPr>
        <w:t xml:space="preserve"> affects public life generally</w:t>
      </w:r>
      <w:r w:rsidR="009621A8">
        <w:rPr>
          <w:rStyle w:val="normaltextrun1"/>
          <w:color w:val="000000"/>
          <w:sz w:val="23"/>
          <w:szCs w:val="23"/>
        </w:rPr>
        <w:t xml:space="preserve">, and he hopes </w:t>
      </w:r>
      <w:r w:rsidR="00A2045F">
        <w:rPr>
          <w:rStyle w:val="normaltextrun1"/>
          <w:color w:val="000000"/>
          <w:sz w:val="23"/>
          <w:szCs w:val="23"/>
        </w:rPr>
        <w:t>for better in the future</w:t>
      </w:r>
      <w:r w:rsidR="006D611D">
        <w:rPr>
          <w:rStyle w:val="normaltextrun1"/>
          <w:color w:val="000000"/>
          <w:sz w:val="23"/>
          <w:szCs w:val="23"/>
        </w:rPr>
        <w:t>.</w:t>
      </w:r>
    </w:p>
    <w:p w14:paraId="2A00ADE6" w14:textId="771C1D21" w:rsidR="00F9380E" w:rsidRPr="00FD0C88" w:rsidRDefault="00F9380E" w:rsidP="00A55267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</w:p>
    <w:p w14:paraId="09468069" w14:textId="6AE41976" w:rsidR="002511BD" w:rsidRPr="00FD0C88" w:rsidRDefault="00F9380E" w:rsidP="002511BD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  <w:r w:rsidRPr="00FD0C88">
        <w:rPr>
          <w:rStyle w:val="normaltextrun1"/>
          <w:color w:val="000000"/>
          <w:sz w:val="23"/>
          <w:szCs w:val="23"/>
        </w:rPr>
        <w:t xml:space="preserve">Chair Craven thanked Governor Baker and Secretary Peyser for </w:t>
      </w:r>
      <w:r w:rsidR="00BF6D8E">
        <w:rPr>
          <w:rStyle w:val="normaltextrun1"/>
          <w:color w:val="000000"/>
          <w:sz w:val="23"/>
          <w:szCs w:val="23"/>
        </w:rPr>
        <w:t xml:space="preserve">supporting an increase in </w:t>
      </w:r>
      <w:r w:rsidRPr="00FD0C88">
        <w:rPr>
          <w:rStyle w:val="normaltextrun1"/>
          <w:color w:val="000000"/>
          <w:sz w:val="23"/>
          <w:szCs w:val="23"/>
        </w:rPr>
        <w:t xml:space="preserve">funding </w:t>
      </w:r>
      <w:r w:rsidR="00BF6D8E">
        <w:rPr>
          <w:rStyle w:val="normaltextrun1"/>
          <w:color w:val="000000"/>
          <w:sz w:val="23"/>
          <w:szCs w:val="23"/>
        </w:rPr>
        <w:t xml:space="preserve">for </w:t>
      </w:r>
      <w:r w:rsidRPr="00FD0C88">
        <w:rPr>
          <w:rStyle w:val="normaltextrun1"/>
          <w:color w:val="000000"/>
          <w:sz w:val="23"/>
          <w:szCs w:val="23"/>
        </w:rPr>
        <w:t>the Early College program</w:t>
      </w:r>
      <w:r w:rsidR="002511BD">
        <w:rPr>
          <w:rStyle w:val="normaltextrun1"/>
          <w:color w:val="000000"/>
          <w:sz w:val="23"/>
          <w:szCs w:val="23"/>
        </w:rPr>
        <w:t>, which she</w:t>
      </w:r>
      <w:r w:rsidRPr="00FD0C88">
        <w:rPr>
          <w:rStyle w:val="normaltextrun1"/>
          <w:color w:val="000000"/>
          <w:sz w:val="23"/>
          <w:szCs w:val="23"/>
        </w:rPr>
        <w:t xml:space="preserve"> said </w:t>
      </w:r>
      <w:r w:rsidR="0034584C">
        <w:rPr>
          <w:rStyle w:val="normaltextrun1"/>
          <w:color w:val="000000"/>
          <w:sz w:val="23"/>
          <w:szCs w:val="23"/>
        </w:rPr>
        <w:t>is benefiting students and advancing eq</w:t>
      </w:r>
      <w:r w:rsidRPr="00FD0C88">
        <w:rPr>
          <w:rStyle w:val="normaltextrun1"/>
          <w:color w:val="000000"/>
          <w:sz w:val="23"/>
          <w:szCs w:val="23"/>
        </w:rPr>
        <w:t xml:space="preserve">uity across the </w:t>
      </w:r>
      <w:r w:rsidR="0034584C">
        <w:rPr>
          <w:rStyle w:val="normaltextrun1"/>
          <w:color w:val="000000"/>
          <w:sz w:val="23"/>
          <w:szCs w:val="23"/>
        </w:rPr>
        <w:t>C</w:t>
      </w:r>
      <w:r w:rsidRPr="00FD0C88">
        <w:rPr>
          <w:rStyle w:val="normaltextrun1"/>
          <w:color w:val="000000"/>
          <w:sz w:val="23"/>
          <w:szCs w:val="23"/>
        </w:rPr>
        <w:t xml:space="preserve">ommonwealth. </w:t>
      </w:r>
    </w:p>
    <w:p w14:paraId="19F0CD04" w14:textId="45F5CE05" w:rsidR="00F9380E" w:rsidRPr="00FD0C88" w:rsidRDefault="00F9380E" w:rsidP="00F9380E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</w:p>
    <w:p w14:paraId="01ED7F2B" w14:textId="6B8FC364" w:rsidR="00F9380E" w:rsidRPr="00FD0C88" w:rsidRDefault="00F9380E" w:rsidP="00F9380E">
      <w:pPr>
        <w:pStyle w:val="paragraph"/>
        <w:textAlignment w:val="baseline"/>
        <w:rPr>
          <w:rStyle w:val="normaltextrun1"/>
          <w:b/>
          <w:bCs/>
          <w:sz w:val="23"/>
          <w:szCs w:val="23"/>
        </w:rPr>
      </w:pPr>
      <w:r w:rsidRPr="00FD0C88">
        <w:rPr>
          <w:rStyle w:val="normaltextrun1"/>
          <w:b/>
          <w:bCs/>
          <w:sz w:val="23"/>
          <w:szCs w:val="23"/>
        </w:rPr>
        <w:t>Comments from the Secretary</w:t>
      </w:r>
    </w:p>
    <w:p w14:paraId="0547D1A9" w14:textId="2F42FD76" w:rsidR="00F9380E" w:rsidRPr="00FD0C88" w:rsidRDefault="00F9380E" w:rsidP="00F9380E">
      <w:pPr>
        <w:pStyle w:val="paragraph"/>
        <w:textAlignment w:val="baseline"/>
        <w:rPr>
          <w:rStyle w:val="normaltextrun1"/>
          <w:b/>
          <w:bCs/>
          <w:sz w:val="23"/>
          <w:szCs w:val="23"/>
        </w:rPr>
      </w:pPr>
    </w:p>
    <w:p w14:paraId="3194B93E" w14:textId="77DC0A12" w:rsidR="00F9380E" w:rsidRPr="00FD0C88" w:rsidRDefault="00F9380E" w:rsidP="00F9380E">
      <w:pPr>
        <w:pStyle w:val="paragraph"/>
        <w:textAlignment w:val="baseline"/>
        <w:rPr>
          <w:rStyle w:val="normaltextrun1"/>
          <w:sz w:val="23"/>
          <w:szCs w:val="23"/>
        </w:rPr>
      </w:pPr>
      <w:r w:rsidRPr="00FD0C88">
        <w:rPr>
          <w:rStyle w:val="normaltextrun1"/>
          <w:sz w:val="23"/>
          <w:szCs w:val="23"/>
        </w:rPr>
        <w:t xml:space="preserve">Secretary Peyser </w:t>
      </w:r>
      <w:r w:rsidR="00B4594F">
        <w:rPr>
          <w:rStyle w:val="normaltextrun1"/>
          <w:sz w:val="23"/>
          <w:szCs w:val="23"/>
        </w:rPr>
        <w:t>said he shares the concerns that other</w:t>
      </w:r>
      <w:r w:rsidR="003A3D3A">
        <w:rPr>
          <w:rStyle w:val="normaltextrun1"/>
          <w:sz w:val="23"/>
          <w:szCs w:val="23"/>
        </w:rPr>
        <w:t xml:space="preserve">s </w:t>
      </w:r>
      <w:r w:rsidR="00B4594F">
        <w:rPr>
          <w:rStyle w:val="normaltextrun1"/>
          <w:sz w:val="23"/>
          <w:szCs w:val="23"/>
        </w:rPr>
        <w:t xml:space="preserve">raised about </w:t>
      </w:r>
      <w:r w:rsidR="00785E24">
        <w:rPr>
          <w:rStyle w:val="normaltextrun1"/>
          <w:sz w:val="23"/>
          <w:szCs w:val="23"/>
        </w:rPr>
        <w:t xml:space="preserve">some of the conduct at </w:t>
      </w:r>
      <w:r w:rsidR="00B4594F">
        <w:rPr>
          <w:rStyle w:val="normaltextrun1"/>
          <w:sz w:val="23"/>
          <w:szCs w:val="23"/>
        </w:rPr>
        <w:t xml:space="preserve">the </w:t>
      </w:r>
      <w:r w:rsidR="00671218">
        <w:rPr>
          <w:rStyle w:val="normaltextrun1"/>
          <w:sz w:val="23"/>
          <w:szCs w:val="23"/>
        </w:rPr>
        <w:t xml:space="preserve">New Bedford </w:t>
      </w:r>
      <w:r w:rsidRPr="00FD0C88">
        <w:rPr>
          <w:rStyle w:val="normaltextrun1"/>
          <w:sz w:val="23"/>
          <w:szCs w:val="23"/>
        </w:rPr>
        <w:t>charter school</w:t>
      </w:r>
      <w:r w:rsidR="00FD7F9E" w:rsidRPr="00FD0C88">
        <w:rPr>
          <w:rStyle w:val="normaltextrun1"/>
          <w:sz w:val="23"/>
          <w:szCs w:val="23"/>
        </w:rPr>
        <w:t xml:space="preserve"> </w:t>
      </w:r>
      <w:r w:rsidR="007713D1">
        <w:rPr>
          <w:rStyle w:val="normaltextrun1"/>
          <w:sz w:val="23"/>
          <w:szCs w:val="23"/>
        </w:rPr>
        <w:t>hearing</w:t>
      </w:r>
      <w:r w:rsidR="004B1AD8">
        <w:rPr>
          <w:rStyle w:val="normaltextrun1"/>
          <w:sz w:val="23"/>
          <w:szCs w:val="23"/>
        </w:rPr>
        <w:t xml:space="preserve">, adding that </w:t>
      </w:r>
      <w:r w:rsidR="008968CA">
        <w:rPr>
          <w:rStyle w:val="normaltextrun1"/>
          <w:sz w:val="23"/>
          <w:szCs w:val="23"/>
        </w:rPr>
        <w:t xml:space="preserve">the </w:t>
      </w:r>
      <w:r w:rsidRPr="00FD0C88">
        <w:rPr>
          <w:rStyle w:val="normaltextrun1"/>
          <w:sz w:val="23"/>
          <w:szCs w:val="23"/>
        </w:rPr>
        <w:t xml:space="preserve">highly charged </w:t>
      </w:r>
      <w:r w:rsidR="00C67A03">
        <w:rPr>
          <w:rStyle w:val="normaltextrun1"/>
          <w:sz w:val="23"/>
          <w:szCs w:val="23"/>
        </w:rPr>
        <w:t xml:space="preserve">opposition </w:t>
      </w:r>
      <w:r w:rsidR="00F22BAD" w:rsidRPr="00FD0C88">
        <w:rPr>
          <w:rStyle w:val="normaltextrun1"/>
          <w:sz w:val="23"/>
          <w:szCs w:val="23"/>
        </w:rPr>
        <w:t xml:space="preserve">campaign </w:t>
      </w:r>
      <w:r w:rsidR="008968CA">
        <w:rPr>
          <w:rStyle w:val="normaltextrun1"/>
          <w:sz w:val="23"/>
          <w:szCs w:val="23"/>
        </w:rPr>
        <w:t xml:space="preserve">may have </w:t>
      </w:r>
      <w:r w:rsidRPr="00FD0C88">
        <w:rPr>
          <w:rStyle w:val="normaltextrun1"/>
          <w:sz w:val="23"/>
          <w:szCs w:val="23"/>
        </w:rPr>
        <w:t>contributed to</w:t>
      </w:r>
      <w:r w:rsidR="00FD7F9E" w:rsidRPr="00FD0C88">
        <w:rPr>
          <w:rStyle w:val="normaltextrun1"/>
          <w:sz w:val="23"/>
          <w:szCs w:val="23"/>
        </w:rPr>
        <w:t xml:space="preserve"> </w:t>
      </w:r>
      <w:r w:rsidRPr="00FD0C88">
        <w:rPr>
          <w:rStyle w:val="normaltextrun1"/>
          <w:sz w:val="23"/>
          <w:szCs w:val="23"/>
        </w:rPr>
        <w:t>the withdrawal of the application</w:t>
      </w:r>
      <w:r w:rsidR="00FD7F9E" w:rsidRPr="00FD0C88">
        <w:rPr>
          <w:rStyle w:val="normaltextrun1"/>
          <w:sz w:val="23"/>
          <w:szCs w:val="23"/>
        </w:rPr>
        <w:t xml:space="preserve">. </w:t>
      </w:r>
      <w:r w:rsidR="008968CA">
        <w:rPr>
          <w:rStyle w:val="normaltextrun1"/>
          <w:sz w:val="23"/>
          <w:szCs w:val="23"/>
        </w:rPr>
        <w:t xml:space="preserve">Secretary Peyser </w:t>
      </w:r>
      <w:r w:rsidR="00F1332D">
        <w:rPr>
          <w:rStyle w:val="normaltextrun1"/>
          <w:sz w:val="23"/>
          <w:szCs w:val="23"/>
        </w:rPr>
        <w:t xml:space="preserve">said </w:t>
      </w:r>
      <w:r w:rsidRPr="00FD0C88">
        <w:rPr>
          <w:rStyle w:val="normaltextrun1"/>
          <w:sz w:val="23"/>
          <w:szCs w:val="23"/>
        </w:rPr>
        <w:t>this was</w:t>
      </w:r>
      <w:r w:rsidR="00FD7F9E" w:rsidRPr="00FD0C88">
        <w:rPr>
          <w:rStyle w:val="normaltextrun1"/>
          <w:sz w:val="23"/>
          <w:szCs w:val="23"/>
        </w:rPr>
        <w:t xml:space="preserve"> </w:t>
      </w:r>
      <w:r w:rsidRPr="00FD0C88">
        <w:rPr>
          <w:rStyle w:val="normaltextrun1"/>
          <w:sz w:val="23"/>
          <w:szCs w:val="23"/>
        </w:rPr>
        <w:t>a strong</w:t>
      </w:r>
      <w:r w:rsidR="00FD7F9E" w:rsidRPr="00FD0C88">
        <w:rPr>
          <w:rStyle w:val="normaltextrun1"/>
          <w:sz w:val="23"/>
          <w:szCs w:val="23"/>
        </w:rPr>
        <w:t xml:space="preserve"> </w:t>
      </w:r>
      <w:r w:rsidRPr="00FD0C88">
        <w:rPr>
          <w:rStyle w:val="normaltextrun1"/>
          <w:sz w:val="23"/>
          <w:szCs w:val="23"/>
        </w:rPr>
        <w:t>founding team</w:t>
      </w:r>
      <w:r w:rsidR="00F1332D">
        <w:rPr>
          <w:rStyle w:val="normaltextrun1"/>
          <w:sz w:val="23"/>
          <w:szCs w:val="23"/>
        </w:rPr>
        <w:t xml:space="preserve"> with </w:t>
      </w:r>
      <w:r w:rsidRPr="00FD0C88">
        <w:rPr>
          <w:rStyle w:val="normaltextrun1"/>
          <w:sz w:val="23"/>
          <w:szCs w:val="23"/>
        </w:rPr>
        <w:t>a strong proposal for</w:t>
      </w:r>
      <w:r w:rsidR="00FD7F9E" w:rsidRPr="00FD0C88">
        <w:rPr>
          <w:rStyle w:val="normaltextrun1"/>
          <w:sz w:val="23"/>
          <w:szCs w:val="23"/>
        </w:rPr>
        <w:t xml:space="preserve"> </w:t>
      </w:r>
      <w:r w:rsidRPr="00FD0C88">
        <w:rPr>
          <w:rStyle w:val="normaltextrun1"/>
          <w:sz w:val="23"/>
          <w:szCs w:val="23"/>
        </w:rPr>
        <w:t>a wall-to-wall early college program</w:t>
      </w:r>
      <w:r w:rsidR="00FD7F9E" w:rsidRPr="00FD0C88">
        <w:rPr>
          <w:rStyle w:val="normaltextrun1"/>
          <w:sz w:val="23"/>
          <w:szCs w:val="23"/>
        </w:rPr>
        <w:t xml:space="preserve"> </w:t>
      </w:r>
      <w:r w:rsidR="005158EA">
        <w:rPr>
          <w:rStyle w:val="normaltextrun1"/>
          <w:sz w:val="23"/>
          <w:szCs w:val="23"/>
        </w:rPr>
        <w:t xml:space="preserve">focused on </w:t>
      </w:r>
      <w:r w:rsidR="00F1332D">
        <w:rPr>
          <w:rStyle w:val="normaltextrun1"/>
          <w:sz w:val="23"/>
          <w:szCs w:val="23"/>
        </w:rPr>
        <w:t>STEM</w:t>
      </w:r>
      <w:r w:rsidR="005158EA">
        <w:rPr>
          <w:rStyle w:val="normaltextrun1"/>
          <w:sz w:val="23"/>
          <w:szCs w:val="23"/>
        </w:rPr>
        <w:t>, which</w:t>
      </w:r>
      <w:r w:rsidRPr="00FD0C88">
        <w:rPr>
          <w:rStyle w:val="normaltextrun1"/>
          <w:sz w:val="23"/>
          <w:szCs w:val="23"/>
        </w:rPr>
        <w:t xml:space="preserve"> </w:t>
      </w:r>
      <w:r w:rsidR="00F11C0A">
        <w:rPr>
          <w:rStyle w:val="normaltextrun1"/>
          <w:sz w:val="23"/>
          <w:szCs w:val="23"/>
        </w:rPr>
        <w:t xml:space="preserve">would benefit </w:t>
      </w:r>
      <w:r w:rsidRPr="00FD0C88">
        <w:rPr>
          <w:rStyle w:val="normaltextrun1"/>
          <w:sz w:val="23"/>
          <w:szCs w:val="23"/>
        </w:rPr>
        <w:t xml:space="preserve">the south coast </w:t>
      </w:r>
      <w:r w:rsidR="00E46F80">
        <w:rPr>
          <w:rStyle w:val="normaltextrun1"/>
          <w:sz w:val="23"/>
          <w:szCs w:val="23"/>
        </w:rPr>
        <w:t xml:space="preserve">area </w:t>
      </w:r>
      <w:r w:rsidR="00FD7F9E" w:rsidRPr="00FD0C88">
        <w:rPr>
          <w:rStyle w:val="normaltextrun1"/>
          <w:sz w:val="23"/>
          <w:szCs w:val="23"/>
        </w:rPr>
        <w:t>of</w:t>
      </w:r>
      <w:r w:rsidRPr="00FD0C88">
        <w:rPr>
          <w:rStyle w:val="normaltextrun1"/>
          <w:sz w:val="23"/>
          <w:szCs w:val="23"/>
        </w:rPr>
        <w:t xml:space="preserve"> the state</w:t>
      </w:r>
      <w:r w:rsidR="00FD7F9E" w:rsidRPr="00FD0C88">
        <w:rPr>
          <w:rStyle w:val="normaltextrun1"/>
          <w:sz w:val="23"/>
          <w:szCs w:val="23"/>
        </w:rPr>
        <w:t xml:space="preserve">. </w:t>
      </w:r>
      <w:r w:rsidR="00E46F80">
        <w:rPr>
          <w:rStyle w:val="normaltextrun1"/>
          <w:sz w:val="23"/>
          <w:szCs w:val="23"/>
        </w:rPr>
        <w:t xml:space="preserve">The </w:t>
      </w:r>
      <w:r w:rsidR="00FD7F9E" w:rsidRPr="00FD0C88">
        <w:rPr>
          <w:rStyle w:val="normaltextrun1"/>
          <w:sz w:val="23"/>
          <w:szCs w:val="23"/>
        </w:rPr>
        <w:t>Secretary said he</w:t>
      </w:r>
      <w:r w:rsidR="004C2D63">
        <w:rPr>
          <w:rStyle w:val="normaltextrun1"/>
          <w:sz w:val="23"/>
          <w:szCs w:val="23"/>
        </w:rPr>
        <w:t xml:space="preserve"> hopes</w:t>
      </w:r>
      <w:r w:rsidRPr="00FD0C88">
        <w:rPr>
          <w:rStyle w:val="normaltextrun1"/>
          <w:sz w:val="23"/>
          <w:szCs w:val="23"/>
        </w:rPr>
        <w:t xml:space="preserve"> the</w:t>
      </w:r>
      <w:r w:rsidR="00051291">
        <w:rPr>
          <w:rStyle w:val="normaltextrun1"/>
          <w:sz w:val="23"/>
          <w:szCs w:val="23"/>
        </w:rPr>
        <w:t xml:space="preserve"> group </w:t>
      </w:r>
      <w:r w:rsidR="004C2D63">
        <w:rPr>
          <w:rStyle w:val="normaltextrun1"/>
          <w:sz w:val="23"/>
          <w:szCs w:val="23"/>
        </w:rPr>
        <w:t>will</w:t>
      </w:r>
      <w:r w:rsidR="00051291">
        <w:rPr>
          <w:rStyle w:val="normaltextrun1"/>
          <w:sz w:val="23"/>
          <w:szCs w:val="23"/>
        </w:rPr>
        <w:t xml:space="preserve"> </w:t>
      </w:r>
      <w:r w:rsidR="00756D93">
        <w:rPr>
          <w:rStyle w:val="normaltextrun1"/>
          <w:sz w:val="23"/>
          <w:szCs w:val="23"/>
        </w:rPr>
        <w:t>apply again</w:t>
      </w:r>
      <w:r w:rsidR="00FD7F9E" w:rsidRPr="00FD0C88">
        <w:rPr>
          <w:rStyle w:val="normaltextrun1"/>
          <w:sz w:val="23"/>
          <w:szCs w:val="23"/>
        </w:rPr>
        <w:t>.</w:t>
      </w:r>
    </w:p>
    <w:p w14:paraId="1BF7042D" w14:textId="6E68018B" w:rsidR="00FD7F9E" w:rsidRPr="00FD0C88" w:rsidRDefault="00FD7F9E" w:rsidP="00F9380E">
      <w:pPr>
        <w:pStyle w:val="paragraph"/>
        <w:textAlignment w:val="baseline"/>
        <w:rPr>
          <w:rStyle w:val="normaltextrun1"/>
          <w:sz w:val="23"/>
          <w:szCs w:val="23"/>
        </w:rPr>
      </w:pPr>
    </w:p>
    <w:p w14:paraId="0FEFBB53" w14:textId="5A4A418C" w:rsidR="004420BE" w:rsidRPr="00FD0C88" w:rsidRDefault="00FD7F9E" w:rsidP="004001B4">
      <w:pPr>
        <w:pStyle w:val="paragraph"/>
        <w:textAlignment w:val="baseline"/>
        <w:rPr>
          <w:rStyle w:val="normaltextrun1"/>
          <w:sz w:val="23"/>
          <w:szCs w:val="23"/>
        </w:rPr>
      </w:pPr>
      <w:r w:rsidRPr="00FD0C88">
        <w:rPr>
          <w:rStyle w:val="normaltextrun1"/>
          <w:sz w:val="23"/>
          <w:szCs w:val="23"/>
        </w:rPr>
        <w:t xml:space="preserve">Secretary Peyser </w:t>
      </w:r>
      <w:r w:rsidR="00C2458C">
        <w:rPr>
          <w:rStyle w:val="normaltextrun1"/>
          <w:sz w:val="23"/>
          <w:szCs w:val="23"/>
        </w:rPr>
        <w:t xml:space="preserve">presented </w:t>
      </w:r>
      <w:r w:rsidRPr="00FD0C88">
        <w:rPr>
          <w:rStyle w:val="normaltextrun1"/>
          <w:sz w:val="23"/>
          <w:szCs w:val="23"/>
        </w:rPr>
        <w:t xml:space="preserve">highlights from the Governor’s FY23 </w:t>
      </w:r>
      <w:r w:rsidR="004C2D63">
        <w:rPr>
          <w:rStyle w:val="normaltextrun1"/>
          <w:sz w:val="23"/>
          <w:szCs w:val="23"/>
        </w:rPr>
        <w:t xml:space="preserve">education </w:t>
      </w:r>
      <w:r w:rsidRPr="00FD0C88">
        <w:rPr>
          <w:rStyle w:val="normaltextrun1"/>
          <w:sz w:val="23"/>
          <w:szCs w:val="23"/>
        </w:rPr>
        <w:t>budget proposal</w:t>
      </w:r>
      <w:r w:rsidR="00FB5307">
        <w:rPr>
          <w:rStyle w:val="normaltextrun1"/>
          <w:sz w:val="23"/>
          <w:szCs w:val="23"/>
        </w:rPr>
        <w:t xml:space="preserve">. He said he </w:t>
      </w:r>
      <w:r w:rsidR="004001B4" w:rsidRPr="00FD0C88">
        <w:rPr>
          <w:rStyle w:val="normaltextrun1"/>
          <w:sz w:val="23"/>
          <w:szCs w:val="23"/>
        </w:rPr>
        <w:t xml:space="preserve">believes there </w:t>
      </w:r>
      <w:r w:rsidR="00F9380E" w:rsidRPr="00FD0C88">
        <w:rPr>
          <w:rStyle w:val="normaltextrun1"/>
          <w:sz w:val="23"/>
          <w:szCs w:val="23"/>
        </w:rPr>
        <w:t xml:space="preserve">will be </w:t>
      </w:r>
      <w:r w:rsidR="00C56A14">
        <w:rPr>
          <w:rStyle w:val="normaltextrun1"/>
          <w:sz w:val="23"/>
          <w:szCs w:val="23"/>
        </w:rPr>
        <w:t xml:space="preserve">significant resources to address </w:t>
      </w:r>
      <w:r w:rsidR="00756D93">
        <w:rPr>
          <w:rStyle w:val="normaltextrun1"/>
          <w:sz w:val="23"/>
          <w:szCs w:val="23"/>
        </w:rPr>
        <w:t xml:space="preserve">current needs </w:t>
      </w:r>
      <w:r w:rsidR="00C56A14">
        <w:rPr>
          <w:rStyle w:val="normaltextrun1"/>
          <w:sz w:val="23"/>
          <w:szCs w:val="23"/>
        </w:rPr>
        <w:t xml:space="preserve">and for long-term </w:t>
      </w:r>
      <w:r w:rsidR="00C73DFF">
        <w:rPr>
          <w:rStyle w:val="normaltextrun1"/>
          <w:sz w:val="23"/>
          <w:szCs w:val="23"/>
        </w:rPr>
        <w:t xml:space="preserve">investments in improving K-12 education. </w:t>
      </w:r>
    </w:p>
    <w:p w14:paraId="15D53830" w14:textId="77777777" w:rsidR="002B31E1" w:rsidRPr="00FD0C88" w:rsidRDefault="002B31E1" w:rsidP="006B6C14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</w:p>
    <w:p w14:paraId="143FEE9C" w14:textId="1E5DF6E4" w:rsidR="006B6C14" w:rsidRPr="00FD0C88" w:rsidRDefault="006B6C14" w:rsidP="006B6C14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FD0C88">
        <w:rPr>
          <w:rStyle w:val="normaltextrun1"/>
          <w:b/>
          <w:bCs/>
          <w:color w:val="000000"/>
          <w:sz w:val="23"/>
          <w:szCs w:val="23"/>
        </w:rPr>
        <w:t>Approval of Minutes</w:t>
      </w:r>
    </w:p>
    <w:p w14:paraId="06BDC8C5" w14:textId="39CBD115" w:rsidR="007E5F65" w:rsidRPr="00FD0C88" w:rsidRDefault="007E5F65" w:rsidP="006B6C14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</w:p>
    <w:p w14:paraId="5B20F037" w14:textId="1BC3B51F" w:rsidR="007E5F65" w:rsidRPr="00FD0C88" w:rsidRDefault="007E5F65" w:rsidP="006B6C14">
      <w:pPr>
        <w:pStyle w:val="paragraph"/>
        <w:textAlignment w:val="baseline"/>
        <w:rPr>
          <w:rStyle w:val="normaltextrun1"/>
          <w:b/>
          <w:bCs/>
          <w:sz w:val="23"/>
          <w:szCs w:val="23"/>
        </w:rPr>
      </w:pPr>
      <w:bookmarkStart w:id="6" w:name="_Hlk93998888"/>
      <w:r w:rsidRPr="00FD0C88">
        <w:rPr>
          <w:rStyle w:val="normaltextrun1"/>
          <w:b/>
          <w:bCs/>
          <w:sz w:val="23"/>
          <w:szCs w:val="23"/>
        </w:rPr>
        <w:t>On a motion duly made and seconded, it was:</w:t>
      </w:r>
      <w:r w:rsidRPr="00FD0C88">
        <w:rPr>
          <w:rStyle w:val="eop"/>
          <w:b/>
          <w:bCs/>
          <w:sz w:val="23"/>
          <w:szCs w:val="23"/>
        </w:rPr>
        <w:t> </w:t>
      </w:r>
    </w:p>
    <w:bookmarkEnd w:id="6"/>
    <w:p w14:paraId="73B1A618" w14:textId="77777777" w:rsidR="006B6C14" w:rsidRPr="00FD0C88" w:rsidRDefault="006B6C14" w:rsidP="006B6C14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</w:p>
    <w:p w14:paraId="04CA124A" w14:textId="3DE857D6" w:rsidR="006B6C14" w:rsidRPr="00FD0C88" w:rsidRDefault="006B6C14" w:rsidP="006B6C14">
      <w:pPr>
        <w:pStyle w:val="paragraph"/>
        <w:ind w:left="1440" w:hanging="1440"/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FD0C88">
        <w:rPr>
          <w:rStyle w:val="normaltextrun1"/>
          <w:b/>
          <w:bCs/>
          <w:color w:val="000000"/>
          <w:sz w:val="23"/>
          <w:szCs w:val="23"/>
        </w:rPr>
        <w:t>VOTED:</w:t>
      </w:r>
      <w:r w:rsidRPr="00FD0C88">
        <w:rPr>
          <w:rStyle w:val="normaltextrun1"/>
          <w:b/>
          <w:bCs/>
          <w:color w:val="000000"/>
          <w:sz w:val="23"/>
          <w:szCs w:val="23"/>
        </w:rPr>
        <w:tab/>
        <w:t xml:space="preserve">that the Board of Elementary and Secondary Education approve the minutes of the </w:t>
      </w:r>
      <w:r w:rsidR="00FC46D5">
        <w:rPr>
          <w:rStyle w:val="normaltextrun1"/>
          <w:b/>
          <w:bCs/>
          <w:color w:val="000000"/>
          <w:sz w:val="23"/>
          <w:szCs w:val="23"/>
        </w:rPr>
        <w:t>January 25, 2022</w:t>
      </w:r>
      <w:r w:rsidRPr="00FD0C88">
        <w:rPr>
          <w:rStyle w:val="normaltextrun1"/>
          <w:b/>
          <w:bCs/>
          <w:color w:val="000000"/>
          <w:sz w:val="23"/>
          <w:szCs w:val="23"/>
        </w:rPr>
        <w:t xml:space="preserve"> Regular Meeting.</w:t>
      </w:r>
    </w:p>
    <w:p w14:paraId="5A00A6DA" w14:textId="77777777" w:rsidR="006B6C14" w:rsidRPr="00FD0C88" w:rsidRDefault="006B6C14" w:rsidP="000C6B8D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</w:p>
    <w:p w14:paraId="25C85AB3" w14:textId="4A83EC8E" w:rsidR="006B6C14" w:rsidRPr="00FD0C88" w:rsidRDefault="006B6C14" w:rsidP="006B6C14">
      <w:pPr>
        <w:pStyle w:val="paragraph"/>
        <w:rPr>
          <w:sz w:val="23"/>
          <w:szCs w:val="23"/>
        </w:rPr>
      </w:pPr>
      <w:bookmarkStart w:id="7" w:name="_Hlk94536097"/>
      <w:r w:rsidRPr="00FD0C88">
        <w:rPr>
          <w:sz w:val="23"/>
          <w:szCs w:val="23"/>
        </w:rPr>
        <w:t>The vote was unanimous.</w:t>
      </w:r>
    </w:p>
    <w:p w14:paraId="4216EAD6" w14:textId="06AC86BD" w:rsidR="007C0F22" w:rsidRPr="00FD0C88" w:rsidRDefault="007C0F22" w:rsidP="006B6C14">
      <w:pPr>
        <w:pStyle w:val="paragraph"/>
        <w:rPr>
          <w:sz w:val="23"/>
          <w:szCs w:val="23"/>
        </w:rPr>
      </w:pPr>
    </w:p>
    <w:p w14:paraId="23B9C72B" w14:textId="07A7401E" w:rsidR="007C0F22" w:rsidRPr="00FD0C88" w:rsidRDefault="007C0F22" w:rsidP="006B6C14">
      <w:pPr>
        <w:pStyle w:val="paragraph"/>
        <w:rPr>
          <w:rFonts w:eastAsiaTheme="minorHAnsi"/>
          <w:sz w:val="23"/>
          <w:szCs w:val="23"/>
        </w:rPr>
      </w:pPr>
      <w:r w:rsidRPr="00FD0C88">
        <w:rPr>
          <w:sz w:val="23"/>
          <w:szCs w:val="23"/>
        </w:rPr>
        <w:t>Chair Craven noted that th</w:t>
      </w:r>
      <w:r w:rsidR="00AE0597">
        <w:rPr>
          <w:sz w:val="23"/>
          <w:szCs w:val="23"/>
        </w:rPr>
        <w:t>is</w:t>
      </w:r>
      <w:r w:rsidRPr="00FD0C88">
        <w:rPr>
          <w:sz w:val="23"/>
          <w:szCs w:val="23"/>
        </w:rPr>
        <w:t xml:space="preserve"> meeting is being livestreamed</w:t>
      </w:r>
      <w:r w:rsidR="00756D93">
        <w:rPr>
          <w:sz w:val="23"/>
          <w:szCs w:val="23"/>
        </w:rPr>
        <w:t xml:space="preserve"> and recorded</w:t>
      </w:r>
      <w:r w:rsidRPr="00FD0C88">
        <w:rPr>
          <w:sz w:val="23"/>
          <w:szCs w:val="23"/>
        </w:rPr>
        <w:t>.</w:t>
      </w:r>
    </w:p>
    <w:bookmarkEnd w:id="7"/>
    <w:p w14:paraId="59E9EFCA" w14:textId="120C33EF" w:rsidR="006B6C14" w:rsidRPr="00FD0C88" w:rsidRDefault="006B6C14" w:rsidP="000C6B8D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</w:p>
    <w:p w14:paraId="39572A10" w14:textId="3868604C" w:rsidR="006B6C14" w:rsidRPr="00FD0C88" w:rsidRDefault="006B6C14" w:rsidP="006B6C14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FD0C88">
        <w:rPr>
          <w:rStyle w:val="normaltextrun1"/>
          <w:b/>
          <w:bCs/>
          <w:color w:val="000000"/>
          <w:sz w:val="23"/>
          <w:szCs w:val="23"/>
        </w:rPr>
        <w:t>Update on Action Steps to Support Schools, Students, and Families – Discussion</w:t>
      </w:r>
    </w:p>
    <w:p w14:paraId="41F437BD" w14:textId="510B2C98" w:rsidR="007C0F22" w:rsidRPr="00FD0C88" w:rsidRDefault="007C0F22" w:rsidP="006B6C14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</w:p>
    <w:p w14:paraId="59AE55DE" w14:textId="54F7A4AF" w:rsidR="002B31E1" w:rsidRPr="00FD0C88" w:rsidRDefault="007C0F22" w:rsidP="006B6C14">
      <w:pPr>
        <w:pStyle w:val="paragraph"/>
        <w:textAlignment w:val="baseline"/>
        <w:rPr>
          <w:rStyle w:val="normaltextrun1"/>
          <w:sz w:val="23"/>
          <w:szCs w:val="23"/>
        </w:rPr>
      </w:pPr>
      <w:r w:rsidRPr="00FD0C88">
        <w:rPr>
          <w:rStyle w:val="normaltextrun1"/>
          <w:color w:val="000000"/>
          <w:sz w:val="23"/>
          <w:szCs w:val="23"/>
        </w:rPr>
        <w:t>Commissioner Riley</w:t>
      </w:r>
      <w:r w:rsidRPr="00FD0C88">
        <w:rPr>
          <w:sz w:val="23"/>
          <w:szCs w:val="23"/>
        </w:rPr>
        <w:t xml:space="preserve"> said after consulting with state health officials and medical advisors</w:t>
      </w:r>
      <w:r w:rsidR="00771389">
        <w:rPr>
          <w:sz w:val="23"/>
          <w:szCs w:val="23"/>
        </w:rPr>
        <w:t xml:space="preserve">, </w:t>
      </w:r>
      <w:r w:rsidRPr="00FD0C88">
        <w:rPr>
          <w:sz w:val="23"/>
          <w:szCs w:val="23"/>
        </w:rPr>
        <w:t>last week</w:t>
      </w:r>
      <w:r w:rsidR="00773C7E" w:rsidRPr="00FD0C88">
        <w:rPr>
          <w:sz w:val="23"/>
          <w:szCs w:val="23"/>
        </w:rPr>
        <w:t xml:space="preserve"> he </w:t>
      </w:r>
      <w:r w:rsidR="00991036">
        <w:rPr>
          <w:sz w:val="23"/>
          <w:szCs w:val="23"/>
        </w:rPr>
        <w:t xml:space="preserve">and </w:t>
      </w:r>
      <w:r w:rsidR="00773C7E" w:rsidRPr="00FD0C88">
        <w:rPr>
          <w:sz w:val="23"/>
          <w:szCs w:val="23"/>
        </w:rPr>
        <w:t xml:space="preserve">Governor Baker </w:t>
      </w:r>
      <w:r w:rsidRPr="00FD0C88">
        <w:rPr>
          <w:sz w:val="23"/>
          <w:szCs w:val="23"/>
        </w:rPr>
        <w:t xml:space="preserve">announced a lift of the statewide </w:t>
      </w:r>
      <w:r w:rsidR="00991036">
        <w:rPr>
          <w:sz w:val="23"/>
          <w:szCs w:val="23"/>
        </w:rPr>
        <w:t xml:space="preserve">school </w:t>
      </w:r>
      <w:r w:rsidR="00773C7E" w:rsidRPr="00FD0C88">
        <w:rPr>
          <w:sz w:val="23"/>
          <w:szCs w:val="23"/>
        </w:rPr>
        <w:t xml:space="preserve">mask </w:t>
      </w:r>
      <w:r w:rsidRPr="00FD0C88">
        <w:rPr>
          <w:sz w:val="23"/>
          <w:szCs w:val="23"/>
        </w:rPr>
        <w:t xml:space="preserve">mandate as of </w:t>
      </w:r>
      <w:r w:rsidR="00773C7E" w:rsidRPr="00FD0C88">
        <w:rPr>
          <w:sz w:val="23"/>
          <w:szCs w:val="23"/>
        </w:rPr>
        <w:t>February</w:t>
      </w:r>
      <w:r w:rsidRPr="00FD0C88">
        <w:rPr>
          <w:sz w:val="23"/>
          <w:szCs w:val="23"/>
        </w:rPr>
        <w:t xml:space="preserve"> 2</w:t>
      </w:r>
      <w:r w:rsidR="00991036">
        <w:rPr>
          <w:sz w:val="23"/>
          <w:szCs w:val="23"/>
        </w:rPr>
        <w:t xml:space="preserve">8. </w:t>
      </w:r>
      <w:r w:rsidR="00773C7E" w:rsidRPr="00FD0C88">
        <w:rPr>
          <w:sz w:val="23"/>
          <w:szCs w:val="23"/>
        </w:rPr>
        <w:t xml:space="preserve">He </w:t>
      </w:r>
      <w:r w:rsidR="00991036">
        <w:rPr>
          <w:sz w:val="23"/>
          <w:szCs w:val="23"/>
        </w:rPr>
        <w:t xml:space="preserve">said </w:t>
      </w:r>
      <w:r w:rsidR="00EB7E15">
        <w:rPr>
          <w:sz w:val="23"/>
          <w:szCs w:val="23"/>
        </w:rPr>
        <w:t xml:space="preserve">the advance notice would </w:t>
      </w:r>
      <w:r w:rsidRPr="00FD0C88">
        <w:rPr>
          <w:sz w:val="23"/>
          <w:szCs w:val="23"/>
        </w:rPr>
        <w:t>allow time for</w:t>
      </w:r>
      <w:r w:rsidR="00773C7E" w:rsidRPr="00FD0C88">
        <w:rPr>
          <w:sz w:val="23"/>
          <w:szCs w:val="23"/>
        </w:rPr>
        <w:t xml:space="preserve"> </w:t>
      </w:r>
      <w:r w:rsidRPr="00FD0C88">
        <w:rPr>
          <w:sz w:val="23"/>
          <w:szCs w:val="23"/>
        </w:rPr>
        <w:t>school committees to decid</w:t>
      </w:r>
      <w:r w:rsidR="00773C7E" w:rsidRPr="00FD0C88">
        <w:rPr>
          <w:sz w:val="23"/>
          <w:szCs w:val="23"/>
        </w:rPr>
        <w:t xml:space="preserve">e </w:t>
      </w:r>
      <w:r w:rsidR="005B2B42">
        <w:rPr>
          <w:sz w:val="23"/>
          <w:szCs w:val="23"/>
        </w:rPr>
        <w:t>on their local policies</w:t>
      </w:r>
      <w:r w:rsidR="00773C7E" w:rsidRPr="00FD0C88">
        <w:rPr>
          <w:sz w:val="23"/>
          <w:szCs w:val="23"/>
        </w:rPr>
        <w:t>. Commissioner Riley added that</w:t>
      </w:r>
      <w:r w:rsidR="00773C7E" w:rsidRPr="00FD0C88">
        <w:rPr>
          <w:rStyle w:val="normaltextrun1"/>
          <w:sz w:val="23"/>
          <w:szCs w:val="23"/>
        </w:rPr>
        <w:t xml:space="preserve"> all staff and students have the </w:t>
      </w:r>
      <w:r w:rsidR="00C6368D">
        <w:rPr>
          <w:rStyle w:val="normaltextrun1"/>
          <w:sz w:val="23"/>
          <w:szCs w:val="23"/>
        </w:rPr>
        <w:t xml:space="preserve">option </w:t>
      </w:r>
      <w:r w:rsidR="00773C7E" w:rsidRPr="00FD0C88">
        <w:rPr>
          <w:rStyle w:val="normaltextrun1"/>
          <w:sz w:val="23"/>
          <w:szCs w:val="23"/>
        </w:rPr>
        <w:t>to continue masking if they so choose</w:t>
      </w:r>
      <w:r w:rsidR="00C32653">
        <w:rPr>
          <w:rStyle w:val="normaltextrun1"/>
          <w:sz w:val="23"/>
          <w:szCs w:val="23"/>
        </w:rPr>
        <w:t>,</w:t>
      </w:r>
      <w:r w:rsidR="00773C7E" w:rsidRPr="00FD0C88">
        <w:rPr>
          <w:rStyle w:val="normaltextrun1"/>
          <w:sz w:val="23"/>
          <w:szCs w:val="23"/>
        </w:rPr>
        <w:t xml:space="preserve"> and </w:t>
      </w:r>
      <w:r w:rsidR="009E4B53">
        <w:rPr>
          <w:rStyle w:val="normaltextrun1"/>
          <w:sz w:val="23"/>
          <w:szCs w:val="23"/>
        </w:rPr>
        <w:t xml:space="preserve">he has </w:t>
      </w:r>
      <w:r w:rsidR="00773C7E" w:rsidRPr="00FD0C88">
        <w:rPr>
          <w:rStyle w:val="normaltextrun1"/>
          <w:sz w:val="23"/>
          <w:szCs w:val="23"/>
        </w:rPr>
        <w:t>spoke</w:t>
      </w:r>
      <w:r w:rsidR="009E4B53">
        <w:rPr>
          <w:rStyle w:val="normaltextrun1"/>
          <w:sz w:val="23"/>
          <w:szCs w:val="23"/>
        </w:rPr>
        <w:t>n</w:t>
      </w:r>
      <w:r w:rsidR="00773C7E" w:rsidRPr="00FD0C88">
        <w:rPr>
          <w:rStyle w:val="normaltextrun1"/>
          <w:sz w:val="23"/>
          <w:szCs w:val="23"/>
        </w:rPr>
        <w:t xml:space="preserve"> to </w:t>
      </w:r>
      <w:r w:rsidR="009E4B53">
        <w:rPr>
          <w:rStyle w:val="normaltextrun1"/>
          <w:sz w:val="23"/>
          <w:szCs w:val="23"/>
        </w:rPr>
        <w:t>s</w:t>
      </w:r>
      <w:r w:rsidR="00773C7E" w:rsidRPr="00FD0C88">
        <w:rPr>
          <w:rStyle w:val="normaltextrun1"/>
          <w:sz w:val="23"/>
          <w:szCs w:val="23"/>
        </w:rPr>
        <w:t>uperintendents</w:t>
      </w:r>
      <w:r w:rsidR="009E4B53">
        <w:rPr>
          <w:rStyle w:val="normaltextrun1"/>
          <w:sz w:val="23"/>
          <w:szCs w:val="23"/>
        </w:rPr>
        <w:t xml:space="preserve"> about </w:t>
      </w:r>
      <w:r w:rsidR="00C32653">
        <w:rPr>
          <w:rStyle w:val="normaltextrun1"/>
          <w:sz w:val="23"/>
          <w:szCs w:val="23"/>
        </w:rPr>
        <w:t xml:space="preserve">the </w:t>
      </w:r>
      <w:r w:rsidR="00773C7E" w:rsidRPr="00FD0C88">
        <w:rPr>
          <w:rStyle w:val="normaltextrun1"/>
          <w:sz w:val="23"/>
          <w:szCs w:val="23"/>
        </w:rPr>
        <w:t>importan</w:t>
      </w:r>
      <w:r w:rsidR="00C32653">
        <w:rPr>
          <w:rStyle w:val="normaltextrun1"/>
          <w:sz w:val="23"/>
          <w:szCs w:val="23"/>
        </w:rPr>
        <w:t>ce of sc</w:t>
      </w:r>
      <w:r w:rsidR="00773C7E" w:rsidRPr="00FD0C88">
        <w:rPr>
          <w:rStyle w:val="normaltextrun1"/>
          <w:sz w:val="23"/>
          <w:szCs w:val="23"/>
        </w:rPr>
        <w:t>hools creat</w:t>
      </w:r>
      <w:r w:rsidR="00462725">
        <w:rPr>
          <w:rStyle w:val="normaltextrun1"/>
          <w:sz w:val="23"/>
          <w:szCs w:val="23"/>
        </w:rPr>
        <w:t>ing</w:t>
      </w:r>
      <w:r w:rsidR="00773C7E" w:rsidRPr="00FD0C88">
        <w:rPr>
          <w:rStyle w:val="normaltextrun1"/>
          <w:sz w:val="23"/>
          <w:szCs w:val="23"/>
        </w:rPr>
        <w:t xml:space="preserve"> a supportive environment for all.</w:t>
      </w:r>
    </w:p>
    <w:p w14:paraId="11A37064" w14:textId="461B5816" w:rsidR="00773C7E" w:rsidRPr="00FD0C88" w:rsidRDefault="00773C7E" w:rsidP="006B6C14">
      <w:pPr>
        <w:pStyle w:val="paragraph"/>
        <w:textAlignment w:val="baseline"/>
        <w:rPr>
          <w:rStyle w:val="normaltextrun1"/>
          <w:sz w:val="23"/>
          <w:szCs w:val="23"/>
        </w:rPr>
      </w:pPr>
    </w:p>
    <w:p w14:paraId="140C812E" w14:textId="39B6076D" w:rsidR="00773C7E" w:rsidRPr="00FD0C88" w:rsidRDefault="00773C7E" w:rsidP="004655B5">
      <w:pPr>
        <w:pStyle w:val="paragraph"/>
        <w:textAlignment w:val="baseline"/>
        <w:rPr>
          <w:rStyle w:val="normaltextrun1"/>
          <w:sz w:val="23"/>
          <w:szCs w:val="23"/>
        </w:rPr>
      </w:pPr>
      <w:r w:rsidRPr="00446834">
        <w:rPr>
          <w:rStyle w:val="normaltextrun1"/>
          <w:sz w:val="23"/>
          <w:szCs w:val="23"/>
        </w:rPr>
        <w:t xml:space="preserve">Mr. Hills asked </w:t>
      </w:r>
      <w:r w:rsidR="00446834">
        <w:rPr>
          <w:rStyle w:val="normaltextrun1"/>
          <w:sz w:val="23"/>
          <w:szCs w:val="23"/>
        </w:rPr>
        <w:t xml:space="preserve">about process </w:t>
      </w:r>
      <w:r w:rsidR="00E64C90" w:rsidRPr="00446834">
        <w:rPr>
          <w:rStyle w:val="normaltextrun1"/>
          <w:sz w:val="23"/>
          <w:szCs w:val="23"/>
        </w:rPr>
        <w:t xml:space="preserve">if </w:t>
      </w:r>
      <w:r w:rsidR="00E64C90" w:rsidRPr="00FD0C88">
        <w:rPr>
          <w:rStyle w:val="normaltextrun1"/>
          <w:sz w:val="23"/>
          <w:szCs w:val="23"/>
        </w:rPr>
        <w:t xml:space="preserve">the Commissioner </w:t>
      </w:r>
      <w:r w:rsidRPr="00FD0C88">
        <w:rPr>
          <w:rStyle w:val="normaltextrun1"/>
          <w:sz w:val="23"/>
          <w:szCs w:val="23"/>
        </w:rPr>
        <w:t>believe</w:t>
      </w:r>
      <w:r w:rsidR="00E64C90" w:rsidRPr="00FD0C88">
        <w:rPr>
          <w:rStyle w:val="normaltextrun1"/>
          <w:sz w:val="23"/>
          <w:szCs w:val="23"/>
        </w:rPr>
        <w:t>s</w:t>
      </w:r>
      <w:r w:rsidRPr="00FD0C88">
        <w:rPr>
          <w:rStyle w:val="normaltextrun1"/>
          <w:sz w:val="23"/>
          <w:szCs w:val="23"/>
        </w:rPr>
        <w:t xml:space="preserve"> </w:t>
      </w:r>
      <w:r w:rsidR="00E64C90" w:rsidRPr="00FD0C88">
        <w:rPr>
          <w:rStyle w:val="normaltextrun1"/>
          <w:sz w:val="23"/>
          <w:szCs w:val="23"/>
        </w:rPr>
        <w:t xml:space="preserve">action </w:t>
      </w:r>
      <w:r w:rsidR="002C2B33">
        <w:rPr>
          <w:rStyle w:val="normaltextrun1"/>
          <w:sz w:val="23"/>
          <w:szCs w:val="23"/>
        </w:rPr>
        <w:t xml:space="preserve">on school masks is </w:t>
      </w:r>
      <w:r w:rsidR="00E64C90" w:rsidRPr="00FD0C88">
        <w:rPr>
          <w:rStyle w:val="normaltextrun1"/>
          <w:sz w:val="23"/>
          <w:szCs w:val="23"/>
        </w:rPr>
        <w:t>need</w:t>
      </w:r>
      <w:r w:rsidR="002C2B33">
        <w:rPr>
          <w:rStyle w:val="normaltextrun1"/>
          <w:sz w:val="23"/>
          <w:szCs w:val="23"/>
        </w:rPr>
        <w:t>ed</w:t>
      </w:r>
      <w:r w:rsidRPr="00FD0C88">
        <w:rPr>
          <w:rStyle w:val="normaltextrun1"/>
          <w:sz w:val="23"/>
          <w:szCs w:val="23"/>
        </w:rPr>
        <w:t xml:space="preserve"> </w:t>
      </w:r>
      <w:r w:rsidR="0040615A">
        <w:rPr>
          <w:rStyle w:val="normaltextrun1"/>
          <w:sz w:val="23"/>
          <w:szCs w:val="23"/>
        </w:rPr>
        <w:t xml:space="preserve">in the future based on </w:t>
      </w:r>
      <w:r w:rsidR="0040615A" w:rsidRPr="00FD0C88">
        <w:rPr>
          <w:rStyle w:val="normaltextrun1"/>
          <w:sz w:val="23"/>
          <w:szCs w:val="23"/>
        </w:rPr>
        <w:t>another wave of infections</w:t>
      </w:r>
      <w:r w:rsidR="008C06DE">
        <w:rPr>
          <w:rStyle w:val="normaltextrun1"/>
          <w:sz w:val="23"/>
          <w:szCs w:val="23"/>
        </w:rPr>
        <w:t xml:space="preserve">. </w:t>
      </w:r>
      <w:r w:rsidR="00E64C90" w:rsidRPr="00FD0C88">
        <w:rPr>
          <w:rStyle w:val="normaltextrun1"/>
          <w:sz w:val="23"/>
          <w:szCs w:val="23"/>
        </w:rPr>
        <w:t xml:space="preserve">Commissioner Riley said </w:t>
      </w:r>
      <w:r w:rsidR="009C1C14">
        <w:rPr>
          <w:rStyle w:val="normaltextrun1"/>
          <w:sz w:val="23"/>
          <w:szCs w:val="23"/>
        </w:rPr>
        <w:t xml:space="preserve">he would expect to </w:t>
      </w:r>
      <w:r w:rsidR="00E64C90" w:rsidRPr="00FD0C88">
        <w:rPr>
          <w:rStyle w:val="normaltextrun1"/>
          <w:sz w:val="23"/>
          <w:szCs w:val="23"/>
        </w:rPr>
        <w:t xml:space="preserve">come back </w:t>
      </w:r>
      <w:r w:rsidR="009C1C14">
        <w:rPr>
          <w:rStyle w:val="normaltextrun1"/>
          <w:sz w:val="23"/>
          <w:szCs w:val="23"/>
        </w:rPr>
        <w:t xml:space="preserve">to </w:t>
      </w:r>
      <w:r w:rsidR="00E64C90" w:rsidRPr="00FD0C88">
        <w:rPr>
          <w:rStyle w:val="normaltextrun1"/>
          <w:sz w:val="23"/>
          <w:szCs w:val="23"/>
        </w:rPr>
        <w:t>the Board</w:t>
      </w:r>
      <w:r w:rsidR="009C1C14">
        <w:rPr>
          <w:rStyle w:val="normaltextrun1"/>
          <w:sz w:val="23"/>
          <w:szCs w:val="23"/>
        </w:rPr>
        <w:t xml:space="preserve"> on any such action</w:t>
      </w:r>
      <w:r w:rsidR="00E64C90" w:rsidRPr="00FD0C88">
        <w:rPr>
          <w:rStyle w:val="normaltextrun1"/>
          <w:sz w:val="23"/>
          <w:szCs w:val="23"/>
        </w:rPr>
        <w:t>. The Commissioner update</w:t>
      </w:r>
      <w:r w:rsidR="009C21C3">
        <w:rPr>
          <w:rStyle w:val="normaltextrun1"/>
          <w:sz w:val="23"/>
          <w:szCs w:val="23"/>
        </w:rPr>
        <w:t>d the Board</w:t>
      </w:r>
      <w:r w:rsidR="00E64C90" w:rsidRPr="00FD0C88">
        <w:rPr>
          <w:rStyle w:val="normaltextrun1"/>
          <w:sz w:val="23"/>
          <w:szCs w:val="23"/>
        </w:rPr>
        <w:t xml:space="preserve"> on the </w:t>
      </w:r>
      <w:r w:rsidR="003E3C77">
        <w:rPr>
          <w:rStyle w:val="normaltextrun1"/>
          <w:sz w:val="23"/>
          <w:szCs w:val="23"/>
        </w:rPr>
        <w:t xml:space="preserve">rollout of the </w:t>
      </w:r>
      <w:r w:rsidR="004655B5" w:rsidRPr="00FD0C88">
        <w:rPr>
          <w:rStyle w:val="normaltextrun1"/>
          <w:sz w:val="23"/>
          <w:szCs w:val="23"/>
        </w:rPr>
        <w:t xml:space="preserve">new </w:t>
      </w:r>
      <w:r w:rsidR="004655B5" w:rsidRPr="00FD0C88">
        <w:rPr>
          <w:rStyle w:val="normaltextrun1"/>
          <w:sz w:val="23"/>
          <w:szCs w:val="23"/>
        </w:rPr>
        <w:lastRenderedPageBreak/>
        <w:t>COVID</w:t>
      </w:r>
      <w:r w:rsidR="009C21C3">
        <w:rPr>
          <w:rStyle w:val="normaltextrun1"/>
          <w:sz w:val="23"/>
          <w:szCs w:val="23"/>
        </w:rPr>
        <w:t>-19</w:t>
      </w:r>
      <w:r w:rsidR="004655B5" w:rsidRPr="00FD0C88">
        <w:rPr>
          <w:rStyle w:val="normaltextrun1"/>
          <w:sz w:val="23"/>
          <w:szCs w:val="23"/>
        </w:rPr>
        <w:t xml:space="preserve"> testing option for schools </w:t>
      </w:r>
      <w:r w:rsidR="009D172E">
        <w:rPr>
          <w:rStyle w:val="normaltextrun1"/>
          <w:sz w:val="23"/>
          <w:szCs w:val="23"/>
        </w:rPr>
        <w:t xml:space="preserve">through </w:t>
      </w:r>
      <w:r w:rsidR="004655B5" w:rsidRPr="00FD0C88">
        <w:rPr>
          <w:rStyle w:val="normaltextrun1"/>
          <w:sz w:val="23"/>
          <w:szCs w:val="23"/>
        </w:rPr>
        <w:t xml:space="preserve">at-home testing. </w:t>
      </w:r>
      <w:r w:rsidR="006F18CF">
        <w:rPr>
          <w:rStyle w:val="normaltextrun1"/>
          <w:sz w:val="23"/>
          <w:szCs w:val="23"/>
        </w:rPr>
        <w:t xml:space="preserve">He commented on the </w:t>
      </w:r>
      <w:r w:rsidR="0014502B">
        <w:rPr>
          <w:rStyle w:val="normaltextrun1"/>
          <w:sz w:val="23"/>
          <w:szCs w:val="23"/>
        </w:rPr>
        <w:t>c</w:t>
      </w:r>
      <w:r w:rsidR="004655B5" w:rsidRPr="00FD0C88">
        <w:rPr>
          <w:rStyle w:val="normaltextrun1"/>
          <w:sz w:val="23"/>
          <w:szCs w:val="23"/>
        </w:rPr>
        <w:t xml:space="preserve">harter </w:t>
      </w:r>
      <w:r w:rsidR="0014502B">
        <w:rPr>
          <w:rStyle w:val="normaltextrun1"/>
          <w:sz w:val="23"/>
          <w:szCs w:val="23"/>
        </w:rPr>
        <w:t>s</w:t>
      </w:r>
      <w:r w:rsidR="004655B5" w:rsidRPr="00FD0C88">
        <w:rPr>
          <w:rStyle w:val="normaltextrun1"/>
          <w:sz w:val="23"/>
          <w:szCs w:val="23"/>
        </w:rPr>
        <w:t xml:space="preserve">chool discussion, </w:t>
      </w:r>
      <w:r w:rsidR="0014502B">
        <w:rPr>
          <w:rStyle w:val="normaltextrun1"/>
          <w:sz w:val="23"/>
          <w:szCs w:val="23"/>
        </w:rPr>
        <w:t xml:space="preserve">noting </w:t>
      </w:r>
      <w:r w:rsidR="004655B5" w:rsidRPr="00FD0C88">
        <w:rPr>
          <w:rStyle w:val="normaltextrun1"/>
          <w:sz w:val="23"/>
          <w:szCs w:val="23"/>
        </w:rPr>
        <w:t>th</w:t>
      </w:r>
      <w:r w:rsidR="00447B25">
        <w:rPr>
          <w:rStyle w:val="normaltextrun1"/>
          <w:sz w:val="23"/>
          <w:szCs w:val="23"/>
        </w:rPr>
        <w:t xml:space="preserve">at of two initial </w:t>
      </w:r>
      <w:r w:rsidR="004655B5" w:rsidRPr="00FD0C88">
        <w:rPr>
          <w:rStyle w:val="normaltextrun1"/>
          <w:sz w:val="23"/>
          <w:szCs w:val="23"/>
        </w:rPr>
        <w:t xml:space="preserve">applications </w:t>
      </w:r>
      <w:r w:rsidR="00447B25">
        <w:rPr>
          <w:rStyle w:val="normaltextrun1"/>
          <w:sz w:val="23"/>
          <w:szCs w:val="23"/>
        </w:rPr>
        <w:t xml:space="preserve">for new charters, the Department had </w:t>
      </w:r>
      <w:r w:rsidR="004655B5" w:rsidRPr="00FD0C88">
        <w:rPr>
          <w:rStyle w:val="normaltextrun1"/>
          <w:sz w:val="23"/>
          <w:szCs w:val="23"/>
        </w:rPr>
        <w:t xml:space="preserve">invited the Innovators Charter School </w:t>
      </w:r>
      <w:r w:rsidR="00447B25">
        <w:rPr>
          <w:rStyle w:val="normaltextrun1"/>
          <w:sz w:val="23"/>
          <w:szCs w:val="23"/>
        </w:rPr>
        <w:t xml:space="preserve">applicant group </w:t>
      </w:r>
      <w:r w:rsidR="004655B5" w:rsidRPr="00FD0C88">
        <w:rPr>
          <w:rStyle w:val="normaltextrun1"/>
          <w:sz w:val="23"/>
          <w:szCs w:val="23"/>
        </w:rPr>
        <w:t>to submit a final application</w:t>
      </w:r>
      <w:r w:rsidR="000C6DFD">
        <w:rPr>
          <w:rStyle w:val="normaltextrun1"/>
          <w:sz w:val="23"/>
          <w:szCs w:val="23"/>
        </w:rPr>
        <w:t xml:space="preserve">. He said </w:t>
      </w:r>
      <w:r w:rsidR="004655B5" w:rsidRPr="00FD0C88">
        <w:rPr>
          <w:rStyle w:val="normaltextrun1"/>
          <w:sz w:val="23"/>
          <w:szCs w:val="23"/>
        </w:rPr>
        <w:t xml:space="preserve">prior to </w:t>
      </w:r>
      <w:r w:rsidR="000C6DFD">
        <w:rPr>
          <w:rStyle w:val="normaltextrun1"/>
          <w:sz w:val="23"/>
          <w:szCs w:val="23"/>
        </w:rPr>
        <w:t xml:space="preserve">the Department </w:t>
      </w:r>
      <w:r w:rsidR="004655B5" w:rsidRPr="00FD0C88">
        <w:rPr>
          <w:rStyle w:val="normaltextrun1"/>
          <w:sz w:val="23"/>
          <w:szCs w:val="23"/>
        </w:rPr>
        <w:t xml:space="preserve">completing the review process and before he had to </w:t>
      </w:r>
      <w:r w:rsidR="00713C66" w:rsidRPr="00FD0C88">
        <w:rPr>
          <w:rStyle w:val="normaltextrun1"/>
          <w:sz w:val="23"/>
          <w:szCs w:val="23"/>
        </w:rPr>
        <w:t>decide</w:t>
      </w:r>
      <w:r w:rsidR="004655B5" w:rsidRPr="00FD0C88">
        <w:rPr>
          <w:rStyle w:val="normaltextrun1"/>
          <w:sz w:val="23"/>
          <w:szCs w:val="23"/>
        </w:rPr>
        <w:t xml:space="preserve"> </w:t>
      </w:r>
      <w:r w:rsidR="00022DB9">
        <w:rPr>
          <w:rStyle w:val="normaltextrun1"/>
          <w:sz w:val="23"/>
          <w:szCs w:val="23"/>
        </w:rPr>
        <w:t xml:space="preserve">on a recommendation to </w:t>
      </w:r>
      <w:r w:rsidR="004655B5" w:rsidRPr="00FD0C88">
        <w:rPr>
          <w:rStyle w:val="normaltextrun1"/>
          <w:sz w:val="23"/>
          <w:szCs w:val="23"/>
        </w:rPr>
        <w:t>the Board, the group chose to withdraw their application</w:t>
      </w:r>
      <w:r w:rsidR="00022DB9">
        <w:rPr>
          <w:rStyle w:val="normaltextrun1"/>
          <w:sz w:val="23"/>
          <w:szCs w:val="23"/>
        </w:rPr>
        <w:t>,</w:t>
      </w:r>
      <w:r w:rsidR="004655B5" w:rsidRPr="00FD0C88">
        <w:rPr>
          <w:rStyle w:val="normaltextrun1"/>
          <w:sz w:val="23"/>
          <w:szCs w:val="23"/>
        </w:rPr>
        <w:t xml:space="preserve"> citing </w:t>
      </w:r>
      <w:r w:rsidR="000C6DFD">
        <w:rPr>
          <w:rStyle w:val="normaltextrun1"/>
          <w:sz w:val="23"/>
          <w:szCs w:val="23"/>
        </w:rPr>
        <w:t>“</w:t>
      </w:r>
      <w:r w:rsidR="004655B5" w:rsidRPr="00FD0C88">
        <w:rPr>
          <w:rStyle w:val="normaltextrun1"/>
          <w:sz w:val="23"/>
          <w:szCs w:val="23"/>
        </w:rPr>
        <w:t>political complexities.</w:t>
      </w:r>
      <w:r w:rsidR="000C6DFD">
        <w:rPr>
          <w:rStyle w:val="normaltextrun1"/>
          <w:sz w:val="23"/>
          <w:szCs w:val="23"/>
        </w:rPr>
        <w:t>”</w:t>
      </w:r>
      <w:r w:rsidR="004655B5" w:rsidRPr="00FD0C88">
        <w:rPr>
          <w:rStyle w:val="normaltextrun1"/>
          <w:sz w:val="23"/>
          <w:szCs w:val="23"/>
        </w:rPr>
        <w:t xml:space="preserve"> </w:t>
      </w:r>
      <w:r w:rsidR="00713C66">
        <w:rPr>
          <w:rStyle w:val="normaltextrun1"/>
          <w:sz w:val="23"/>
          <w:szCs w:val="23"/>
        </w:rPr>
        <w:t xml:space="preserve">Commissioner Riley </w:t>
      </w:r>
      <w:r w:rsidR="00B803FF">
        <w:rPr>
          <w:rStyle w:val="normaltextrun1"/>
          <w:sz w:val="23"/>
          <w:szCs w:val="23"/>
        </w:rPr>
        <w:t xml:space="preserve">said </w:t>
      </w:r>
      <w:r w:rsidR="001B1296">
        <w:rPr>
          <w:rStyle w:val="normaltextrun1"/>
          <w:sz w:val="23"/>
          <w:szCs w:val="23"/>
        </w:rPr>
        <w:t xml:space="preserve">the applicant group is </w:t>
      </w:r>
      <w:r w:rsidR="004655B5" w:rsidRPr="00FD0C88">
        <w:rPr>
          <w:rStyle w:val="normaltextrun1"/>
          <w:sz w:val="23"/>
          <w:szCs w:val="23"/>
        </w:rPr>
        <w:t xml:space="preserve">welcome to apply again next year. </w:t>
      </w:r>
    </w:p>
    <w:p w14:paraId="12C4E795" w14:textId="26F4FFF2" w:rsidR="00E64C90" w:rsidRPr="00FD0C88" w:rsidRDefault="00E64C90" w:rsidP="00E64C90">
      <w:pPr>
        <w:pStyle w:val="paragraph"/>
        <w:textAlignment w:val="baseline"/>
        <w:rPr>
          <w:rStyle w:val="normaltextrun1"/>
          <w:sz w:val="23"/>
          <w:szCs w:val="23"/>
        </w:rPr>
      </w:pPr>
    </w:p>
    <w:p w14:paraId="66E1D709" w14:textId="6B751362" w:rsidR="00006896" w:rsidRPr="00FD0C88" w:rsidRDefault="00006896" w:rsidP="00006896">
      <w:pPr>
        <w:pStyle w:val="paragraph"/>
        <w:textAlignment w:val="baseline"/>
        <w:rPr>
          <w:rStyle w:val="normaltextrun1"/>
          <w:sz w:val="23"/>
          <w:szCs w:val="23"/>
        </w:rPr>
      </w:pPr>
      <w:r w:rsidRPr="00FD0C88">
        <w:rPr>
          <w:rStyle w:val="normaltextrun1"/>
          <w:sz w:val="23"/>
          <w:szCs w:val="23"/>
        </w:rPr>
        <w:t xml:space="preserve">Ms. Lombos </w:t>
      </w:r>
      <w:r w:rsidR="00441080">
        <w:rPr>
          <w:rStyle w:val="normaltextrun1"/>
          <w:sz w:val="23"/>
          <w:szCs w:val="23"/>
        </w:rPr>
        <w:t xml:space="preserve">commented that </w:t>
      </w:r>
      <w:r w:rsidR="00441080" w:rsidRPr="00FD0C88">
        <w:rPr>
          <w:rStyle w:val="normaltextrun1"/>
          <w:sz w:val="23"/>
          <w:szCs w:val="23"/>
        </w:rPr>
        <w:t>while she was not at th</w:t>
      </w:r>
      <w:r w:rsidR="00441080">
        <w:rPr>
          <w:rStyle w:val="normaltextrun1"/>
          <w:sz w:val="23"/>
          <w:szCs w:val="23"/>
        </w:rPr>
        <w:t>e public hearing</w:t>
      </w:r>
      <w:r w:rsidR="00441080" w:rsidRPr="00FD0C88">
        <w:rPr>
          <w:rStyle w:val="normaltextrun1"/>
          <w:sz w:val="23"/>
          <w:szCs w:val="23"/>
        </w:rPr>
        <w:t xml:space="preserve"> </w:t>
      </w:r>
      <w:r w:rsidR="00441080">
        <w:rPr>
          <w:rStyle w:val="normaltextrun1"/>
          <w:sz w:val="23"/>
          <w:szCs w:val="23"/>
        </w:rPr>
        <w:t xml:space="preserve">on the proposed charter </w:t>
      </w:r>
      <w:r w:rsidR="00277486">
        <w:rPr>
          <w:rStyle w:val="normaltextrun1"/>
          <w:sz w:val="23"/>
          <w:szCs w:val="23"/>
        </w:rPr>
        <w:t xml:space="preserve">school, </w:t>
      </w:r>
      <w:r w:rsidRPr="00FD0C88">
        <w:rPr>
          <w:rStyle w:val="normaltextrun1"/>
          <w:sz w:val="23"/>
          <w:szCs w:val="23"/>
        </w:rPr>
        <w:t xml:space="preserve">the emails she received about </w:t>
      </w:r>
      <w:r w:rsidR="00441080">
        <w:rPr>
          <w:rStyle w:val="normaltextrun1"/>
          <w:sz w:val="23"/>
          <w:szCs w:val="23"/>
        </w:rPr>
        <w:t xml:space="preserve">it </w:t>
      </w:r>
      <w:r w:rsidR="000D5739">
        <w:rPr>
          <w:rStyle w:val="normaltextrun1"/>
          <w:sz w:val="23"/>
          <w:szCs w:val="23"/>
        </w:rPr>
        <w:t>were</w:t>
      </w:r>
      <w:r w:rsidRPr="00FD0C88">
        <w:rPr>
          <w:rStyle w:val="normaltextrun1"/>
          <w:sz w:val="23"/>
          <w:szCs w:val="23"/>
        </w:rPr>
        <w:t xml:space="preserve"> respectful and raised legitimate concerns that </w:t>
      </w:r>
      <w:r w:rsidR="00D114B8">
        <w:rPr>
          <w:rStyle w:val="normaltextrun1"/>
          <w:sz w:val="23"/>
          <w:szCs w:val="23"/>
        </w:rPr>
        <w:t>were</w:t>
      </w:r>
      <w:r w:rsidRPr="00FD0C88">
        <w:rPr>
          <w:rStyle w:val="normaltextrun1"/>
          <w:sz w:val="23"/>
          <w:szCs w:val="23"/>
        </w:rPr>
        <w:t xml:space="preserve"> important to air. Ms. Lombos</w:t>
      </w:r>
      <w:r w:rsidR="00277486">
        <w:rPr>
          <w:rStyle w:val="normaltextrun1"/>
          <w:sz w:val="23"/>
          <w:szCs w:val="23"/>
        </w:rPr>
        <w:t xml:space="preserve"> said </w:t>
      </w:r>
      <w:r w:rsidR="005D2067">
        <w:rPr>
          <w:rStyle w:val="normaltextrun1"/>
          <w:sz w:val="23"/>
          <w:szCs w:val="23"/>
        </w:rPr>
        <w:t>she would like to have a better un</w:t>
      </w:r>
      <w:r w:rsidRPr="00FD0C88">
        <w:rPr>
          <w:rStyle w:val="normaltextrun1"/>
          <w:sz w:val="23"/>
          <w:szCs w:val="23"/>
        </w:rPr>
        <w:t>derstand</w:t>
      </w:r>
      <w:r w:rsidR="005D2067">
        <w:rPr>
          <w:rStyle w:val="normaltextrun1"/>
          <w:sz w:val="23"/>
          <w:szCs w:val="23"/>
        </w:rPr>
        <w:t xml:space="preserve">ing of the </w:t>
      </w:r>
      <w:r w:rsidR="00D54FF3">
        <w:rPr>
          <w:rStyle w:val="normaltextrun1"/>
          <w:sz w:val="23"/>
          <w:szCs w:val="23"/>
        </w:rPr>
        <w:t xml:space="preserve">charter school approval </w:t>
      </w:r>
      <w:r w:rsidRPr="00FD0C88">
        <w:rPr>
          <w:rStyle w:val="normaltextrun1"/>
          <w:sz w:val="23"/>
          <w:szCs w:val="23"/>
        </w:rPr>
        <w:t>process</w:t>
      </w:r>
      <w:r w:rsidR="00CA533B">
        <w:rPr>
          <w:rStyle w:val="normaltextrun1"/>
          <w:sz w:val="23"/>
          <w:szCs w:val="23"/>
        </w:rPr>
        <w:t xml:space="preserve"> and how the </w:t>
      </w:r>
      <w:r w:rsidR="001F56F0">
        <w:rPr>
          <w:rStyle w:val="normaltextrun1"/>
          <w:sz w:val="23"/>
          <w:szCs w:val="23"/>
        </w:rPr>
        <w:t>Board</w:t>
      </w:r>
      <w:r w:rsidR="00CA533B">
        <w:rPr>
          <w:rStyle w:val="normaltextrun1"/>
          <w:sz w:val="23"/>
          <w:szCs w:val="23"/>
        </w:rPr>
        <w:t xml:space="preserve"> is expected </w:t>
      </w:r>
      <w:r w:rsidR="001F56F0">
        <w:rPr>
          <w:rStyle w:val="normaltextrun1"/>
          <w:sz w:val="23"/>
          <w:szCs w:val="23"/>
        </w:rPr>
        <w:t xml:space="preserve">to weigh the various </w:t>
      </w:r>
      <w:r w:rsidR="0013395B">
        <w:rPr>
          <w:rStyle w:val="normaltextrun1"/>
          <w:sz w:val="23"/>
          <w:szCs w:val="23"/>
        </w:rPr>
        <w:t>factors.</w:t>
      </w:r>
      <w:r w:rsidR="00C25296" w:rsidRPr="00FD0C88">
        <w:rPr>
          <w:rStyle w:val="normaltextrun1"/>
          <w:sz w:val="23"/>
          <w:szCs w:val="23"/>
        </w:rPr>
        <w:t xml:space="preserve"> </w:t>
      </w:r>
    </w:p>
    <w:p w14:paraId="49A431F2" w14:textId="3B1CF013" w:rsidR="00C25296" w:rsidRPr="00FD0C88" w:rsidRDefault="00C25296" w:rsidP="00006896">
      <w:pPr>
        <w:pStyle w:val="paragraph"/>
        <w:textAlignment w:val="baseline"/>
        <w:rPr>
          <w:rStyle w:val="normaltextrun1"/>
          <w:sz w:val="23"/>
          <w:szCs w:val="23"/>
        </w:rPr>
      </w:pPr>
    </w:p>
    <w:p w14:paraId="33433E51" w14:textId="697536EC" w:rsidR="00761761" w:rsidRPr="00FD0C88" w:rsidRDefault="00C25296" w:rsidP="00761761">
      <w:pPr>
        <w:pStyle w:val="paragraph"/>
        <w:textAlignment w:val="baseline"/>
        <w:rPr>
          <w:rStyle w:val="normaltextrun1"/>
          <w:sz w:val="23"/>
          <w:szCs w:val="23"/>
        </w:rPr>
      </w:pPr>
      <w:r w:rsidRPr="00FD0C88">
        <w:rPr>
          <w:rStyle w:val="normaltextrun1"/>
          <w:sz w:val="23"/>
          <w:szCs w:val="23"/>
        </w:rPr>
        <w:t xml:space="preserve">Chair Craven said Commissioner Riley can </w:t>
      </w:r>
      <w:r w:rsidR="001B543A">
        <w:rPr>
          <w:rStyle w:val="normaltextrun1"/>
          <w:sz w:val="23"/>
          <w:szCs w:val="23"/>
        </w:rPr>
        <w:t xml:space="preserve">provide </w:t>
      </w:r>
      <w:r w:rsidRPr="00FD0C88">
        <w:rPr>
          <w:rStyle w:val="normaltextrun1"/>
          <w:sz w:val="23"/>
          <w:szCs w:val="23"/>
        </w:rPr>
        <w:t xml:space="preserve">information on the </w:t>
      </w:r>
      <w:r w:rsidR="001B543A">
        <w:rPr>
          <w:rStyle w:val="normaltextrun1"/>
          <w:sz w:val="23"/>
          <w:szCs w:val="23"/>
        </w:rPr>
        <w:t xml:space="preserve">charter school </w:t>
      </w:r>
      <w:r w:rsidRPr="00FD0C88">
        <w:rPr>
          <w:rStyle w:val="normaltextrun1"/>
          <w:sz w:val="23"/>
          <w:szCs w:val="23"/>
        </w:rPr>
        <w:t xml:space="preserve">process </w:t>
      </w:r>
      <w:r w:rsidR="009A47DF">
        <w:rPr>
          <w:rStyle w:val="normaltextrun1"/>
          <w:sz w:val="23"/>
          <w:szCs w:val="23"/>
        </w:rPr>
        <w:t xml:space="preserve">for all members </w:t>
      </w:r>
      <w:r w:rsidR="00986E2A">
        <w:rPr>
          <w:rStyle w:val="normaltextrun1"/>
          <w:sz w:val="23"/>
          <w:szCs w:val="23"/>
        </w:rPr>
        <w:t xml:space="preserve">before the next cycle. </w:t>
      </w:r>
      <w:r w:rsidR="00761761" w:rsidRPr="00FD0C88">
        <w:rPr>
          <w:rStyle w:val="normaltextrun1"/>
          <w:sz w:val="23"/>
          <w:szCs w:val="23"/>
        </w:rPr>
        <w:t>Vice</w:t>
      </w:r>
      <w:r w:rsidR="00607E95">
        <w:rPr>
          <w:rStyle w:val="normaltextrun1"/>
          <w:sz w:val="23"/>
          <w:szCs w:val="23"/>
        </w:rPr>
        <w:t>-</w:t>
      </w:r>
      <w:r w:rsidR="00761761" w:rsidRPr="00FD0C88">
        <w:rPr>
          <w:rStyle w:val="normaltextrun1"/>
          <w:sz w:val="23"/>
          <w:szCs w:val="23"/>
        </w:rPr>
        <w:t xml:space="preserve">Chair Morton said Ms. </w:t>
      </w:r>
      <w:r w:rsidR="00A50630" w:rsidRPr="00FD0C88">
        <w:rPr>
          <w:rStyle w:val="normaltextrun1"/>
          <w:sz w:val="23"/>
          <w:szCs w:val="23"/>
        </w:rPr>
        <w:t>Lombos</w:t>
      </w:r>
      <w:r w:rsidR="00277486">
        <w:rPr>
          <w:rStyle w:val="normaltextrun1"/>
          <w:sz w:val="23"/>
          <w:szCs w:val="23"/>
        </w:rPr>
        <w:t xml:space="preserve"> </w:t>
      </w:r>
      <w:r w:rsidR="008B41B2">
        <w:rPr>
          <w:rStyle w:val="normaltextrun1"/>
          <w:sz w:val="23"/>
          <w:szCs w:val="23"/>
        </w:rPr>
        <w:t xml:space="preserve">made an important </w:t>
      </w:r>
      <w:r w:rsidR="00761761" w:rsidRPr="00FD0C88">
        <w:rPr>
          <w:rStyle w:val="normaltextrun1"/>
          <w:sz w:val="23"/>
          <w:szCs w:val="23"/>
        </w:rPr>
        <w:t xml:space="preserve">point about </w:t>
      </w:r>
      <w:r w:rsidR="00781A8D">
        <w:rPr>
          <w:rStyle w:val="normaltextrun1"/>
          <w:sz w:val="23"/>
          <w:szCs w:val="23"/>
        </w:rPr>
        <w:t xml:space="preserve">the </w:t>
      </w:r>
      <w:r w:rsidR="00093D0D">
        <w:rPr>
          <w:rStyle w:val="normaltextrun1"/>
          <w:sz w:val="23"/>
          <w:szCs w:val="23"/>
        </w:rPr>
        <w:t xml:space="preserve">many </w:t>
      </w:r>
      <w:r w:rsidR="00761761" w:rsidRPr="00FD0C88">
        <w:rPr>
          <w:rStyle w:val="normaltextrun1"/>
          <w:sz w:val="23"/>
          <w:szCs w:val="23"/>
        </w:rPr>
        <w:t>thoughtful comments</w:t>
      </w:r>
      <w:r w:rsidR="00A50630" w:rsidRPr="00FD0C88">
        <w:rPr>
          <w:rStyle w:val="normaltextrun1"/>
          <w:sz w:val="23"/>
          <w:szCs w:val="23"/>
        </w:rPr>
        <w:t xml:space="preserve"> </w:t>
      </w:r>
      <w:r w:rsidR="00781A8D">
        <w:rPr>
          <w:rStyle w:val="normaltextrun1"/>
          <w:sz w:val="23"/>
          <w:szCs w:val="23"/>
        </w:rPr>
        <w:t xml:space="preserve">that were submitted </w:t>
      </w:r>
      <w:r w:rsidR="00093D0D">
        <w:rPr>
          <w:rStyle w:val="normaltextrun1"/>
          <w:sz w:val="23"/>
          <w:szCs w:val="23"/>
        </w:rPr>
        <w:t xml:space="preserve">regarding </w:t>
      </w:r>
      <w:r w:rsidR="00AE2EB9">
        <w:rPr>
          <w:rStyle w:val="normaltextrun1"/>
          <w:sz w:val="23"/>
          <w:szCs w:val="23"/>
        </w:rPr>
        <w:t>the proposed charter school</w:t>
      </w:r>
      <w:r w:rsidR="00E84A3C">
        <w:rPr>
          <w:rStyle w:val="normaltextrun1"/>
          <w:sz w:val="23"/>
          <w:szCs w:val="23"/>
        </w:rPr>
        <w:t>. He</w:t>
      </w:r>
      <w:r w:rsidR="000E3875">
        <w:rPr>
          <w:rStyle w:val="normaltextrun1"/>
          <w:sz w:val="23"/>
          <w:szCs w:val="23"/>
        </w:rPr>
        <w:t xml:space="preserve"> </w:t>
      </w:r>
      <w:r w:rsidR="00986E2A">
        <w:rPr>
          <w:rStyle w:val="normaltextrun1"/>
          <w:sz w:val="23"/>
          <w:szCs w:val="23"/>
        </w:rPr>
        <w:t xml:space="preserve">reiterated that </w:t>
      </w:r>
      <w:r w:rsidR="000E3875">
        <w:rPr>
          <w:rStyle w:val="normaltextrun1"/>
          <w:sz w:val="23"/>
          <w:szCs w:val="23"/>
        </w:rPr>
        <w:t xml:space="preserve">the Board appreciates and encourages </w:t>
      </w:r>
      <w:r w:rsidR="009C18C7">
        <w:rPr>
          <w:rStyle w:val="normaltextrun1"/>
          <w:sz w:val="23"/>
          <w:szCs w:val="23"/>
        </w:rPr>
        <w:t>healthy</w:t>
      </w:r>
      <w:r w:rsidR="00761761" w:rsidRPr="00FD0C88">
        <w:rPr>
          <w:rStyle w:val="normaltextrun1"/>
          <w:sz w:val="23"/>
          <w:szCs w:val="23"/>
        </w:rPr>
        <w:t xml:space="preserve"> discourse</w:t>
      </w:r>
      <w:r w:rsidR="000E3875">
        <w:rPr>
          <w:rStyle w:val="normaltextrun1"/>
          <w:sz w:val="23"/>
          <w:szCs w:val="23"/>
        </w:rPr>
        <w:t xml:space="preserve"> on these issues</w:t>
      </w:r>
      <w:r w:rsidR="003A7A06">
        <w:rPr>
          <w:rStyle w:val="normaltextrun1"/>
          <w:sz w:val="23"/>
          <w:szCs w:val="23"/>
        </w:rPr>
        <w:t>.</w:t>
      </w:r>
    </w:p>
    <w:p w14:paraId="38A2F5DE" w14:textId="77777777" w:rsidR="00773C7E" w:rsidRPr="00FD0C88" w:rsidRDefault="00773C7E" w:rsidP="006B6C14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</w:p>
    <w:p w14:paraId="26869B18" w14:textId="61E8E652" w:rsidR="002B31E1" w:rsidRPr="00FD0C88" w:rsidRDefault="002B31E1" w:rsidP="002B31E1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FD0C88">
        <w:rPr>
          <w:rStyle w:val="normaltextrun1"/>
          <w:b/>
          <w:bCs/>
          <w:color w:val="000000"/>
          <w:sz w:val="23"/>
          <w:szCs w:val="23"/>
        </w:rPr>
        <w:t>Update on Competency Determination</w:t>
      </w:r>
      <w:r w:rsidR="005671E6" w:rsidRPr="00FD0C88">
        <w:rPr>
          <w:rStyle w:val="normaltextrun1"/>
          <w:b/>
          <w:bCs/>
          <w:color w:val="000000"/>
          <w:sz w:val="23"/>
          <w:szCs w:val="23"/>
        </w:rPr>
        <w:t xml:space="preserve"> </w:t>
      </w:r>
      <w:r w:rsidRPr="00FD0C88">
        <w:rPr>
          <w:rStyle w:val="normaltextrun1"/>
          <w:b/>
          <w:bCs/>
          <w:color w:val="000000"/>
          <w:sz w:val="23"/>
          <w:szCs w:val="23"/>
        </w:rPr>
        <w:t>– Discussion</w:t>
      </w:r>
    </w:p>
    <w:p w14:paraId="33C49F36" w14:textId="5076FA0E" w:rsidR="002B31E1" w:rsidRPr="00FD0C88" w:rsidRDefault="002B31E1" w:rsidP="002B31E1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</w:p>
    <w:p w14:paraId="3D2C4BDB" w14:textId="120561D6" w:rsidR="007F2FAB" w:rsidRDefault="00AB4D82" w:rsidP="00D43C51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  <w:bookmarkStart w:id="8" w:name="_Hlk95810466"/>
      <w:r w:rsidRPr="00490397">
        <w:rPr>
          <w:rStyle w:val="normaltextrun1"/>
          <w:color w:val="000000"/>
          <w:sz w:val="23"/>
          <w:szCs w:val="23"/>
        </w:rPr>
        <w:t>Commissioner R</w:t>
      </w:r>
      <w:r w:rsidRPr="00FD0C88">
        <w:rPr>
          <w:rStyle w:val="normaltextrun1"/>
          <w:color w:val="000000"/>
          <w:sz w:val="23"/>
          <w:szCs w:val="23"/>
        </w:rPr>
        <w:t xml:space="preserve">iley </w:t>
      </w:r>
      <w:r w:rsidR="000D4D66">
        <w:rPr>
          <w:rStyle w:val="normaltextrun1"/>
          <w:color w:val="000000"/>
          <w:sz w:val="23"/>
          <w:szCs w:val="23"/>
        </w:rPr>
        <w:t xml:space="preserve">opened </w:t>
      </w:r>
      <w:r w:rsidR="001E603C">
        <w:rPr>
          <w:rStyle w:val="normaltextrun1"/>
          <w:color w:val="000000"/>
          <w:sz w:val="23"/>
          <w:szCs w:val="23"/>
        </w:rPr>
        <w:t xml:space="preserve">the topic, noting the Education Reform Act of </w:t>
      </w:r>
      <w:r w:rsidRPr="00FD0C88">
        <w:rPr>
          <w:rStyle w:val="normaltextrun1"/>
          <w:color w:val="000000"/>
          <w:sz w:val="23"/>
          <w:szCs w:val="23"/>
        </w:rPr>
        <w:t>1993</w:t>
      </w:r>
      <w:r w:rsidR="001E603C">
        <w:rPr>
          <w:rStyle w:val="normaltextrun1"/>
          <w:color w:val="000000"/>
          <w:sz w:val="23"/>
          <w:szCs w:val="23"/>
        </w:rPr>
        <w:t xml:space="preserve"> established </w:t>
      </w:r>
      <w:r w:rsidR="00677F00">
        <w:rPr>
          <w:rStyle w:val="normaltextrun1"/>
          <w:color w:val="000000"/>
          <w:sz w:val="23"/>
          <w:szCs w:val="23"/>
        </w:rPr>
        <w:t>the</w:t>
      </w:r>
      <w:r w:rsidR="001E603C">
        <w:rPr>
          <w:rStyle w:val="normaltextrun1"/>
          <w:color w:val="000000"/>
          <w:sz w:val="23"/>
          <w:szCs w:val="23"/>
        </w:rPr>
        <w:t xml:space="preserve"> </w:t>
      </w:r>
      <w:r w:rsidR="00677F00">
        <w:rPr>
          <w:rStyle w:val="normaltextrun1"/>
          <w:color w:val="000000"/>
          <w:sz w:val="23"/>
          <w:szCs w:val="23"/>
        </w:rPr>
        <w:t xml:space="preserve">high school graduation standard </w:t>
      </w:r>
      <w:r w:rsidRPr="00FD0C88">
        <w:rPr>
          <w:rStyle w:val="normaltextrun1"/>
          <w:color w:val="000000"/>
          <w:sz w:val="23"/>
          <w:szCs w:val="23"/>
        </w:rPr>
        <w:t>called the Competency Determination (CD)</w:t>
      </w:r>
      <w:r w:rsidR="00677F00">
        <w:rPr>
          <w:rStyle w:val="normaltextrun1"/>
          <w:color w:val="000000"/>
          <w:sz w:val="23"/>
          <w:szCs w:val="23"/>
        </w:rPr>
        <w:t xml:space="preserve">, which </w:t>
      </w:r>
      <w:r w:rsidRPr="00FD0C88">
        <w:rPr>
          <w:rStyle w:val="normaltextrun1"/>
          <w:color w:val="000000"/>
          <w:sz w:val="23"/>
          <w:szCs w:val="23"/>
        </w:rPr>
        <w:t>require</w:t>
      </w:r>
      <w:r w:rsidR="00677F00">
        <w:rPr>
          <w:rStyle w:val="normaltextrun1"/>
          <w:color w:val="000000"/>
          <w:sz w:val="23"/>
          <w:szCs w:val="23"/>
        </w:rPr>
        <w:t>s</w:t>
      </w:r>
      <w:r w:rsidRPr="00FD0C88">
        <w:rPr>
          <w:rStyle w:val="normaltextrun1"/>
          <w:color w:val="000000"/>
          <w:sz w:val="23"/>
          <w:szCs w:val="23"/>
        </w:rPr>
        <w:t xml:space="preserve"> students to </w:t>
      </w:r>
      <w:r w:rsidR="008D786E">
        <w:rPr>
          <w:rStyle w:val="normaltextrun1"/>
          <w:color w:val="000000"/>
          <w:sz w:val="23"/>
          <w:szCs w:val="23"/>
        </w:rPr>
        <w:t xml:space="preserve">meet </w:t>
      </w:r>
      <w:r w:rsidR="00193A42">
        <w:rPr>
          <w:rStyle w:val="normaltextrun1"/>
          <w:color w:val="000000"/>
          <w:sz w:val="23"/>
          <w:szCs w:val="23"/>
        </w:rPr>
        <w:t xml:space="preserve">academic </w:t>
      </w:r>
      <w:r w:rsidR="008D786E">
        <w:rPr>
          <w:rStyle w:val="normaltextrun1"/>
          <w:color w:val="000000"/>
          <w:sz w:val="23"/>
          <w:szCs w:val="23"/>
        </w:rPr>
        <w:t xml:space="preserve">standards adopted by the Board and measured by </w:t>
      </w:r>
      <w:r w:rsidR="00FD568D">
        <w:rPr>
          <w:rStyle w:val="normaltextrun1"/>
          <w:color w:val="000000"/>
          <w:sz w:val="23"/>
          <w:szCs w:val="23"/>
        </w:rPr>
        <w:t xml:space="preserve">the </w:t>
      </w:r>
      <w:r w:rsidRPr="00FD0C88">
        <w:rPr>
          <w:rStyle w:val="normaltextrun1"/>
          <w:color w:val="000000"/>
          <w:sz w:val="23"/>
          <w:szCs w:val="23"/>
        </w:rPr>
        <w:t>state assessment</w:t>
      </w:r>
      <w:r w:rsidR="008D786E">
        <w:rPr>
          <w:rStyle w:val="normaltextrun1"/>
          <w:color w:val="000000"/>
          <w:sz w:val="23"/>
          <w:szCs w:val="23"/>
        </w:rPr>
        <w:t xml:space="preserve">, MCAS, </w:t>
      </w:r>
      <w:r w:rsidR="00437F75">
        <w:rPr>
          <w:rStyle w:val="normaltextrun1"/>
          <w:color w:val="000000"/>
          <w:sz w:val="23"/>
          <w:szCs w:val="23"/>
        </w:rPr>
        <w:t xml:space="preserve">in order </w:t>
      </w:r>
      <w:r w:rsidRPr="00FD0C88">
        <w:rPr>
          <w:rStyle w:val="normaltextrun1"/>
          <w:color w:val="000000"/>
          <w:sz w:val="23"/>
          <w:szCs w:val="23"/>
        </w:rPr>
        <w:t xml:space="preserve">to </w:t>
      </w:r>
      <w:r w:rsidR="008D786E">
        <w:rPr>
          <w:rStyle w:val="normaltextrun1"/>
          <w:color w:val="000000"/>
          <w:sz w:val="23"/>
          <w:szCs w:val="23"/>
        </w:rPr>
        <w:t>be el</w:t>
      </w:r>
      <w:r w:rsidR="00137DD2">
        <w:rPr>
          <w:rStyle w:val="normaltextrun1"/>
          <w:color w:val="000000"/>
          <w:sz w:val="23"/>
          <w:szCs w:val="23"/>
        </w:rPr>
        <w:t xml:space="preserve">igible for a Massachusetts high school </w:t>
      </w:r>
      <w:r w:rsidRPr="00FD0C88">
        <w:rPr>
          <w:rStyle w:val="normaltextrun1"/>
          <w:color w:val="000000"/>
          <w:sz w:val="23"/>
          <w:szCs w:val="23"/>
        </w:rPr>
        <w:t xml:space="preserve">diploma. He noted the </w:t>
      </w:r>
      <w:r w:rsidR="00403765">
        <w:rPr>
          <w:rStyle w:val="normaltextrun1"/>
          <w:color w:val="000000"/>
          <w:sz w:val="23"/>
          <w:szCs w:val="23"/>
        </w:rPr>
        <w:t xml:space="preserve">Board has updated the </w:t>
      </w:r>
      <w:r w:rsidR="00193A42">
        <w:rPr>
          <w:rStyle w:val="normaltextrun1"/>
          <w:color w:val="000000"/>
          <w:sz w:val="23"/>
          <w:szCs w:val="23"/>
        </w:rPr>
        <w:t xml:space="preserve">CD </w:t>
      </w:r>
      <w:r w:rsidR="001660C7">
        <w:rPr>
          <w:rStyle w:val="normaltextrun1"/>
          <w:color w:val="000000"/>
          <w:sz w:val="23"/>
          <w:szCs w:val="23"/>
        </w:rPr>
        <w:t xml:space="preserve">standard </w:t>
      </w:r>
      <w:r w:rsidR="002B2412">
        <w:rPr>
          <w:rStyle w:val="normaltextrun1"/>
          <w:color w:val="000000"/>
          <w:sz w:val="23"/>
          <w:szCs w:val="23"/>
        </w:rPr>
        <w:t>at various</w:t>
      </w:r>
      <w:r w:rsidR="001152C3">
        <w:rPr>
          <w:rStyle w:val="normaltextrun1"/>
          <w:color w:val="000000"/>
          <w:sz w:val="23"/>
          <w:szCs w:val="23"/>
        </w:rPr>
        <w:t xml:space="preserve"> </w:t>
      </w:r>
      <w:r w:rsidR="00F43A84">
        <w:rPr>
          <w:rStyle w:val="normaltextrun1"/>
          <w:color w:val="000000"/>
          <w:sz w:val="23"/>
          <w:szCs w:val="23"/>
        </w:rPr>
        <w:t xml:space="preserve">points </w:t>
      </w:r>
      <w:r w:rsidR="009604B3">
        <w:rPr>
          <w:rStyle w:val="normaltextrun1"/>
          <w:color w:val="000000"/>
          <w:sz w:val="23"/>
          <w:szCs w:val="23"/>
        </w:rPr>
        <w:t xml:space="preserve">and </w:t>
      </w:r>
      <w:r w:rsidR="00CC3303" w:rsidRPr="00FD0C88">
        <w:rPr>
          <w:rStyle w:val="normaltextrun1"/>
          <w:color w:val="000000"/>
          <w:sz w:val="23"/>
          <w:szCs w:val="23"/>
        </w:rPr>
        <w:t>in September 202</w:t>
      </w:r>
      <w:r w:rsidR="003E5E9A">
        <w:rPr>
          <w:rStyle w:val="normaltextrun1"/>
          <w:color w:val="000000"/>
          <w:sz w:val="23"/>
          <w:szCs w:val="23"/>
        </w:rPr>
        <w:t>1</w:t>
      </w:r>
      <w:r w:rsidR="0039129F">
        <w:rPr>
          <w:rStyle w:val="normaltextrun1"/>
          <w:color w:val="000000"/>
          <w:sz w:val="23"/>
          <w:szCs w:val="23"/>
        </w:rPr>
        <w:t>,</w:t>
      </w:r>
      <w:r w:rsidR="003E5E9A">
        <w:rPr>
          <w:rStyle w:val="normaltextrun1"/>
          <w:color w:val="000000"/>
          <w:sz w:val="23"/>
          <w:szCs w:val="23"/>
        </w:rPr>
        <w:t xml:space="preserve"> </w:t>
      </w:r>
      <w:r w:rsidR="009604B3">
        <w:rPr>
          <w:rStyle w:val="normaltextrun1"/>
          <w:color w:val="000000"/>
          <w:sz w:val="23"/>
          <w:szCs w:val="23"/>
        </w:rPr>
        <w:t xml:space="preserve">the Board </w:t>
      </w:r>
      <w:r w:rsidRPr="00FD0C88">
        <w:rPr>
          <w:rStyle w:val="normaltextrun1"/>
          <w:color w:val="000000"/>
          <w:sz w:val="23"/>
          <w:szCs w:val="23"/>
        </w:rPr>
        <w:t>extend</w:t>
      </w:r>
      <w:r w:rsidR="00CC3303">
        <w:rPr>
          <w:rStyle w:val="normaltextrun1"/>
          <w:color w:val="000000"/>
          <w:sz w:val="23"/>
          <w:szCs w:val="23"/>
        </w:rPr>
        <w:t>ed</w:t>
      </w:r>
      <w:r w:rsidRPr="00FD0C88">
        <w:rPr>
          <w:rStyle w:val="normaltextrun1"/>
          <w:color w:val="000000"/>
          <w:sz w:val="23"/>
          <w:szCs w:val="23"/>
        </w:rPr>
        <w:t xml:space="preserve"> the interim passing standard through the class of 2025</w:t>
      </w:r>
      <w:r w:rsidR="004F770E">
        <w:rPr>
          <w:rStyle w:val="normaltextrun1"/>
          <w:color w:val="000000"/>
          <w:sz w:val="23"/>
          <w:szCs w:val="23"/>
        </w:rPr>
        <w:t xml:space="preserve"> because of delays </w:t>
      </w:r>
      <w:r w:rsidR="005A619A">
        <w:rPr>
          <w:rStyle w:val="normaltextrun1"/>
          <w:color w:val="000000"/>
          <w:sz w:val="23"/>
          <w:szCs w:val="23"/>
        </w:rPr>
        <w:t xml:space="preserve">and changes </w:t>
      </w:r>
      <w:r w:rsidR="007F2FAB">
        <w:rPr>
          <w:rStyle w:val="normaltextrun1"/>
          <w:color w:val="000000"/>
          <w:sz w:val="23"/>
          <w:szCs w:val="23"/>
        </w:rPr>
        <w:t xml:space="preserve">due to </w:t>
      </w:r>
      <w:r w:rsidR="004F770E">
        <w:rPr>
          <w:rStyle w:val="normaltextrun1"/>
          <w:color w:val="000000"/>
          <w:sz w:val="23"/>
          <w:szCs w:val="23"/>
        </w:rPr>
        <w:t>the pandemic</w:t>
      </w:r>
      <w:r w:rsidRPr="00FD0C88">
        <w:rPr>
          <w:rStyle w:val="normaltextrun1"/>
          <w:color w:val="000000"/>
          <w:sz w:val="23"/>
          <w:szCs w:val="23"/>
        </w:rPr>
        <w:t xml:space="preserve">. </w:t>
      </w:r>
    </w:p>
    <w:p w14:paraId="73B3ABC8" w14:textId="77777777" w:rsidR="007F2FAB" w:rsidRDefault="007F2FAB" w:rsidP="00D43C51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</w:p>
    <w:p w14:paraId="3C479D5E" w14:textId="7386FB06" w:rsidR="000D4D66" w:rsidRDefault="00AB4D82" w:rsidP="00D43C51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  <w:r w:rsidRPr="00FD0C88">
        <w:rPr>
          <w:rStyle w:val="normaltextrun1"/>
          <w:color w:val="000000"/>
          <w:sz w:val="23"/>
          <w:szCs w:val="23"/>
        </w:rPr>
        <w:t xml:space="preserve">Commissioner Riley said </w:t>
      </w:r>
      <w:r w:rsidR="000E3981">
        <w:rPr>
          <w:rStyle w:val="normaltextrun1"/>
          <w:color w:val="000000"/>
          <w:sz w:val="23"/>
          <w:szCs w:val="23"/>
        </w:rPr>
        <w:t>t</w:t>
      </w:r>
      <w:r w:rsidRPr="00FD0C88">
        <w:rPr>
          <w:rStyle w:val="normaltextrun1"/>
          <w:color w:val="000000"/>
          <w:sz w:val="23"/>
          <w:szCs w:val="23"/>
        </w:rPr>
        <w:t xml:space="preserve">he </w:t>
      </w:r>
      <w:r w:rsidR="00BA039E">
        <w:rPr>
          <w:rStyle w:val="normaltextrun1"/>
          <w:color w:val="000000"/>
          <w:sz w:val="23"/>
          <w:szCs w:val="23"/>
        </w:rPr>
        <w:t xml:space="preserve">pandemic also paused the work of the </w:t>
      </w:r>
      <w:r w:rsidR="000E3981">
        <w:rPr>
          <w:rStyle w:val="normaltextrun1"/>
          <w:color w:val="000000"/>
          <w:sz w:val="23"/>
          <w:szCs w:val="23"/>
        </w:rPr>
        <w:t xml:space="preserve">Competency Determination </w:t>
      </w:r>
      <w:r w:rsidRPr="00FD0C88">
        <w:rPr>
          <w:rStyle w:val="normaltextrun1"/>
          <w:color w:val="000000"/>
          <w:sz w:val="23"/>
          <w:szCs w:val="23"/>
        </w:rPr>
        <w:t>Advisory Committee</w:t>
      </w:r>
      <w:r w:rsidR="00DA5D84">
        <w:rPr>
          <w:rStyle w:val="normaltextrun1"/>
          <w:color w:val="000000"/>
          <w:sz w:val="23"/>
          <w:szCs w:val="23"/>
        </w:rPr>
        <w:t xml:space="preserve"> that </w:t>
      </w:r>
      <w:r w:rsidR="00812EE0">
        <w:rPr>
          <w:rStyle w:val="normaltextrun1"/>
          <w:color w:val="000000"/>
          <w:sz w:val="23"/>
          <w:szCs w:val="23"/>
        </w:rPr>
        <w:t xml:space="preserve">was set up </w:t>
      </w:r>
      <w:r w:rsidR="000E3981">
        <w:rPr>
          <w:rStyle w:val="normaltextrun1"/>
          <w:color w:val="000000"/>
          <w:sz w:val="23"/>
          <w:szCs w:val="23"/>
        </w:rPr>
        <w:t>in winter 2020</w:t>
      </w:r>
      <w:r w:rsidR="00BA039E">
        <w:rPr>
          <w:rStyle w:val="normaltextrun1"/>
          <w:color w:val="000000"/>
          <w:sz w:val="23"/>
          <w:szCs w:val="23"/>
        </w:rPr>
        <w:t xml:space="preserve">. </w:t>
      </w:r>
      <w:r w:rsidR="003B161D">
        <w:rPr>
          <w:rStyle w:val="normaltextrun1"/>
          <w:color w:val="000000"/>
          <w:sz w:val="23"/>
          <w:szCs w:val="23"/>
        </w:rPr>
        <w:t xml:space="preserve">He said the committee </w:t>
      </w:r>
      <w:r w:rsidR="00812EE0">
        <w:rPr>
          <w:rStyle w:val="normaltextrun1"/>
          <w:color w:val="000000"/>
          <w:sz w:val="23"/>
          <w:szCs w:val="23"/>
        </w:rPr>
        <w:t>reconvene</w:t>
      </w:r>
      <w:r w:rsidR="002421DB">
        <w:rPr>
          <w:rStyle w:val="normaltextrun1"/>
          <w:color w:val="000000"/>
          <w:sz w:val="23"/>
          <w:szCs w:val="23"/>
        </w:rPr>
        <w:t>d</w:t>
      </w:r>
      <w:r w:rsidR="00812EE0">
        <w:rPr>
          <w:rStyle w:val="normaltextrun1"/>
          <w:color w:val="000000"/>
          <w:sz w:val="23"/>
          <w:szCs w:val="23"/>
        </w:rPr>
        <w:t xml:space="preserve"> in </w:t>
      </w:r>
      <w:r w:rsidR="00DA5D84">
        <w:rPr>
          <w:rStyle w:val="normaltextrun1"/>
          <w:color w:val="000000"/>
          <w:sz w:val="23"/>
          <w:szCs w:val="23"/>
        </w:rPr>
        <w:t xml:space="preserve">fall 2021 </w:t>
      </w:r>
      <w:r w:rsidRPr="00FD0C88">
        <w:rPr>
          <w:rStyle w:val="normaltextrun1"/>
          <w:color w:val="000000"/>
          <w:sz w:val="23"/>
          <w:szCs w:val="23"/>
        </w:rPr>
        <w:t xml:space="preserve">and has </w:t>
      </w:r>
      <w:r w:rsidR="00F57AD8" w:rsidRPr="00FD0C88">
        <w:rPr>
          <w:rStyle w:val="normaltextrun1"/>
          <w:color w:val="000000"/>
          <w:sz w:val="23"/>
          <w:szCs w:val="23"/>
        </w:rPr>
        <w:t>produced</w:t>
      </w:r>
      <w:r w:rsidRPr="00FD0C88">
        <w:rPr>
          <w:rStyle w:val="normaltextrun1"/>
          <w:color w:val="000000"/>
          <w:sz w:val="23"/>
          <w:szCs w:val="23"/>
        </w:rPr>
        <w:t xml:space="preserve"> considerations for the</w:t>
      </w:r>
      <w:r w:rsidR="006A2784">
        <w:rPr>
          <w:rStyle w:val="normaltextrun1"/>
          <w:color w:val="000000"/>
          <w:sz w:val="23"/>
          <w:szCs w:val="23"/>
        </w:rPr>
        <w:t xml:space="preserve"> Board and Commissioner </w:t>
      </w:r>
      <w:r w:rsidRPr="00FD0C88">
        <w:rPr>
          <w:rStyle w:val="normaltextrun1"/>
          <w:color w:val="000000"/>
          <w:sz w:val="23"/>
          <w:szCs w:val="23"/>
        </w:rPr>
        <w:t xml:space="preserve">as </w:t>
      </w:r>
      <w:r w:rsidR="006A2784">
        <w:rPr>
          <w:rStyle w:val="normaltextrun1"/>
          <w:color w:val="000000"/>
          <w:sz w:val="23"/>
          <w:szCs w:val="23"/>
        </w:rPr>
        <w:t>we</w:t>
      </w:r>
      <w:r w:rsidRPr="00FD0C88">
        <w:rPr>
          <w:rStyle w:val="normaltextrun1"/>
          <w:color w:val="000000"/>
          <w:sz w:val="23"/>
          <w:szCs w:val="23"/>
        </w:rPr>
        <w:t xml:space="preserve"> move forward. Commissioner Riley </w:t>
      </w:r>
      <w:r w:rsidR="000D4D66">
        <w:rPr>
          <w:rStyle w:val="normaltextrun1"/>
          <w:color w:val="000000"/>
          <w:sz w:val="23"/>
          <w:szCs w:val="23"/>
        </w:rPr>
        <w:t xml:space="preserve">introduced </w:t>
      </w:r>
      <w:r w:rsidR="000D2AE0" w:rsidRPr="00FD0C88">
        <w:rPr>
          <w:rStyle w:val="normaltextrun1"/>
          <w:color w:val="000000"/>
          <w:sz w:val="23"/>
          <w:szCs w:val="23"/>
        </w:rPr>
        <w:t xml:space="preserve">Rob Curtin, Chief Officer for Data, Assessment, and Accountability, </w:t>
      </w:r>
      <w:bookmarkEnd w:id="8"/>
      <w:r w:rsidR="000D2AE0" w:rsidRPr="00FD0C88">
        <w:rPr>
          <w:rStyle w:val="normaltextrun1"/>
          <w:color w:val="000000"/>
          <w:sz w:val="23"/>
          <w:szCs w:val="23"/>
        </w:rPr>
        <w:t xml:space="preserve">Michol Stapel, Associate Commissioner, </w:t>
      </w:r>
      <w:r w:rsidR="000D4D66">
        <w:rPr>
          <w:rStyle w:val="normaltextrun1"/>
          <w:color w:val="000000"/>
          <w:sz w:val="23"/>
          <w:szCs w:val="23"/>
        </w:rPr>
        <w:t xml:space="preserve">and </w:t>
      </w:r>
      <w:r w:rsidR="000D2AE0" w:rsidRPr="00FD0C88">
        <w:rPr>
          <w:rStyle w:val="normaltextrun1"/>
          <w:color w:val="000000"/>
          <w:sz w:val="23"/>
          <w:szCs w:val="23"/>
        </w:rPr>
        <w:t>Dr. Dana Mohler-Faria, Chair of the Competency Determination Advisory Committee</w:t>
      </w:r>
      <w:r w:rsidR="00D43C51" w:rsidRPr="00FD0C88">
        <w:rPr>
          <w:rStyle w:val="normaltextrun1"/>
          <w:color w:val="000000"/>
          <w:sz w:val="23"/>
          <w:szCs w:val="23"/>
        </w:rPr>
        <w:t>, President Emeritus of Bridgewater State University, and former BESE member</w:t>
      </w:r>
      <w:r w:rsidR="002C48FD">
        <w:rPr>
          <w:rStyle w:val="normaltextrun1"/>
          <w:color w:val="000000"/>
          <w:sz w:val="23"/>
          <w:szCs w:val="23"/>
        </w:rPr>
        <w:t>, to present information and engage in discussion with the Board</w:t>
      </w:r>
      <w:r w:rsidRPr="00FD0C88">
        <w:rPr>
          <w:rStyle w:val="normaltextrun1"/>
          <w:color w:val="000000"/>
          <w:sz w:val="23"/>
          <w:szCs w:val="23"/>
        </w:rPr>
        <w:t>.</w:t>
      </w:r>
      <w:r w:rsidR="005671E6" w:rsidRPr="00FD0C88">
        <w:rPr>
          <w:rStyle w:val="normaltextrun1"/>
          <w:color w:val="000000"/>
          <w:sz w:val="23"/>
          <w:szCs w:val="23"/>
        </w:rPr>
        <w:t xml:space="preserve"> </w:t>
      </w:r>
    </w:p>
    <w:p w14:paraId="4AEC0452" w14:textId="77777777" w:rsidR="000D4D66" w:rsidRDefault="000D4D66" w:rsidP="00D43C51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</w:p>
    <w:p w14:paraId="33A6A37F" w14:textId="1970C9A9" w:rsidR="00DB64BE" w:rsidRDefault="005671E6" w:rsidP="00F56FB0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  <w:r w:rsidRPr="00FD0C88">
        <w:rPr>
          <w:rStyle w:val="normaltextrun1"/>
          <w:color w:val="000000"/>
          <w:sz w:val="23"/>
          <w:szCs w:val="23"/>
        </w:rPr>
        <w:t xml:space="preserve">Mr. Curtin </w:t>
      </w:r>
      <w:r w:rsidR="00030406">
        <w:rPr>
          <w:rStyle w:val="normaltextrun1"/>
          <w:color w:val="000000"/>
          <w:sz w:val="23"/>
          <w:szCs w:val="23"/>
        </w:rPr>
        <w:t xml:space="preserve">presented </w:t>
      </w:r>
      <w:r w:rsidRPr="00FD0C88">
        <w:rPr>
          <w:rStyle w:val="normaltextrun1"/>
          <w:color w:val="000000"/>
          <w:sz w:val="23"/>
          <w:szCs w:val="23"/>
        </w:rPr>
        <w:t xml:space="preserve">an </w:t>
      </w:r>
      <w:r w:rsidR="00030406">
        <w:rPr>
          <w:rStyle w:val="normaltextrun1"/>
          <w:color w:val="000000"/>
          <w:sz w:val="23"/>
          <w:szCs w:val="23"/>
        </w:rPr>
        <w:t xml:space="preserve">overview </w:t>
      </w:r>
      <w:r w:rsidRPr="00FD0C88">
        <w:rPr>
          <w:rStyle w:val="normaltextrun1"/>
          <w:color w:val="000000"/>
          <w:sz w:val="23"/>
          <w:szCs w:val="23"/>
        </w:rPr>
        <w:t xml:space="preserve">on the CD </w:t>
      </w:r>
      <w:r w:rsidR="00144EF5">
        <w:rPr>
          <w:rStyle w:val="normaltextrun1"/>
          <w:color w:val="000000"/>
          <w:sz w:val="23"/>
          <w:szCs w:val="23"/>
        </w:rPr>
        <w:t xml:space="preserve">and </w:t>
      </w:r>
      <w:r w:rsidR="00452DC8">
        <w:rPr>
          <w:rStyle w:val="normaltextrun1"/>
          <w:color w:val="000000"/>
          <w:sz w:val="23"/>
          <w:szCs w:val="23"/>
        </w:rPr>
        <w:t>the current interim standard for grade 10 mathematics and English language arts</w:t>
      </w:r>
      <w:r w:rsidR="00DC6B35">
        <w:rPr>
          <w:rStyle w:val="normaltextrun1"/>
          <w:color w:val="000000"/>
          <w:sz w:val="23"/>
          <w:szCs w:val="23"/>
        </w:rPr>
        <w:t xml:space="preserve">. He </w:t>
      </w:r>
      <w:r w:rsidR="00623BD2">
        <w:rPr>
          <w:rStyle w:val="normaltextrun1"/>
          <w:color w:val="000000"/>
          <w:sz w:val="23"/>
          <w:szCs w:val="23"/>
        </w:rPr>
        <w:t xml:space="preserve">explained that </w:t>
      </w:r>
      <w:r w:rsidR="00D8228B">
        <w:rPr>
          <w:rStyle w:val="normaltextrun1"/>
          <w:color w:val="000000"/>
          <w:sz w:val="23"/>
          <w:szCs w:val="23"/>
        </w:rPr>
        <w:t xml:space="preserve">the Commissioner is not making a recommendation </w:t>
      </w:r>
      <w:r w:rsidRPr="00FD0C88">
        <w:rPr>
          <w:rStyle w:val="normaltextrun1"/>
          <w:color w:val="000000"/>
          <w:sz w:val="23"/>
          <w:szCs w:val="23"/>
        </w:rPr>
        <w:t xml:space="preserve">today </w:t>
      </w:r>
      <w:r w:rsidR="00950BB1">
        <w:rPr>
          <w:rStyle w:val="normaltextrun1"/>
          <w:color w:val="000000"/>
          <w:sz w:val="23"/>
          <w:szCs w:val="23"/>
        </w:rPr>
        <w:t xml:space="preserve">but </w:t>
      </w:r>
      <w:r w:rsidR="00F57AD8">
        <w:rPr>
          <w:rStyle w:val="normaltextrun1"/>
          <w:color w:val="000000"/>
          <w:sz w:val="23"/>
          <w:szCs w:val="23"/>
        </w:rPr>
        <w:t>providing</w:t>
      </w:r>
      <w:r w:rsidR="004372D3">
        <w:rPr>
          <w:rStyle w:val="normaltextrun1"/>
          <w:color w:val="000000"/>
          <w:sz w:val="23"/>
          <w:szCs w:val="23"/>
        </w:rPr>
        <w:t xml:space="preserve"> background and an opportunity for discussion</w:t>
      </w:r>
      <w:r w:rsidR="00E60C09">
        <w:rPr>
          <w:rStyle w:val="normaltextrun1"/>
          <w:color w:val="000000"/>
          <w:sz w:val="23"/>
          <w:szCs w:val="23"/>
        </w:rPr>
        <w:t xml:space="preserve">. </w:t>
      </w:r>
      <w:r w:rsidRPr="00FD0C88">
        <w:rPr>
          <w:rStyle w:val="normaltextrun1"/>
          <w:color w:val="000000"/>
          <w:sz w:val="23"/>
          <w:szCs w:val="23"/>
        </w:rPr>
        <w:t xml:space="preserve">Mr. Curtin </w:t>
      </w:r>
      <w:r w:rsidR="00D43C51" w:rsidRPr="00FD0C88">
        <w:rPr>
          <w:rStyle w:val="normaltextrun1"/>
          <w:color w:val="000000"/>
          <w:sz w:val="23"/>
          <w:szCs w:val="23"/>
        </w:rPr>
        <w:t>reviewed the law th</w:t>
      </w:r>
      <w:r w:rsidR="000A10AA">
        <w:rPr>
          <w:rStyle w:val="normaltextrun1"/>
          <w:color w:val="000000"/>
          <w:sz w:val="23"/>
          <w:szCs w:val="23"/>
        </w:rPr>
        <w:t xml:space="preserve">at establishes </w:t>
      </w:r>
      <w:r w:rsidR="00D43C51" w:rsidRPr="00FD0C88">
        <w:rPr>
          <w:rStyle w:val="normaltextrun1"/>
          <w:color w:val="000000"/>
          <w:sz w:val="23"/>
          <w:szCs w:val="23"/>
        </w:rPr>
        <w:t>the C</w:t>
      </w:r>
      <w:r w:rsidR="00E60C09">
        <w:rPr>
          <w:rStyle w:val="normaltextrun1"/>
          <w:color w:val="000000"/>
          <w:sz w:val="23"/>
          <w:szCs w:val="23"/>
        </w:rPr>
        <w:t xml:space="preserve">D </w:t>
      </w:r>
      <w:r w:rsidR="00D43C51" w:rsidRPr="00FD0C88">
        <w:rPr>
          <w:rStyle w:val="normaltextrun1"/>
          <w:color w:val="000000"/>
          <w:sz w:val="23"/>
          <w:szCs w:val="23"/>
        </w:rPr>
        <w:t>and discussed the historical timeline</w:t>
      </w:r>
      <w:r w:rsidR="00A63F79">
        <w:rPr>
          <w:rStyle w:val="normaltextrun1"/>
          <w:color w:val="000000"/>
          <w:sz w:val="23"/>
          <w:szCs w:val="23"/>
        </w:rPr>
        <w:t xml:space="preserve">, including that </w:t>
      </w:r>
      <w:r w:rsidR="00D43C51" w:rsidRPr="00FD0C88">
        <w:rPr>
          <w:rStyle w:val="normaltextrun1"/>
          <w:color w:val="000000"/>
          <w:sz w:val="23"/>
          <w:szCs w:val="23"/>
        </w:rPr>
        <w:t xml:space="preserve">the Board adopted an interim standard in 2018 and </w:t>
      </w:r>
      <w:r w:rsidR="000A10AA">
        <w:rPr>
          <w:rStyle w:val="normaltextrun1"/>
          <w:color w:val="000000"/>
          <w:sz w:val="23"/>
          <w:szCs w:val="23"/>
        </w:rPr>
        <w:t xml:space="preserve">after </w:t>
      </w:r>
      <w:r w:rsidR="00D43C51" w:rsidRPr="00FD0C88">
        <w:rPr>
          <w:rStyle w:val="normaltextrun1"/>
          <w:color w:val="000000"/>
          <w:sz w:val="23"/>
          <w:szCs w:val="23"/>
        </w:rPr>
        <w:t>the pandemic hit, voted to extend the interim</w:t>
      </w:r>
      <w:r w:rsidR="00EF04E7" w:rsidRPr="00FD0C88">
        <w:rPr>
          <w:rStyle w:val="normaltextrun1"/>
          <w:color w:val="000000"/>
          <w:sz w:val="23"/>
          <w:szCs w:val="23"/>
        </w:rPr>
        <w:t xml:space="preserve"> </w:t>
      </w:r>
      <w:r w:rsidR="00D43C51" w:rsidRPr="00FD0C88">
        <w:rPr>
          <w:rStyle w:val="normaltextrun1"/>
          <w:color w:val="000000"/>
          <w:sz w:val="23"/>
          <w:szCs w:val="23"/>
        </w:rPr>
        <w:t>standard</w:t>
      </w:r>
      <w:r w:rsidR="00635A16">
        <w:rPr>
          <w:rStyle w:val="normaltextrun1"/>
          <w:color w:val="000000"/>
          <w:sz w:val="23"/>
          <w:szCs w:val="23"/>
        </w:rPr>
        <w:t xml:space="preserve"> </w:t>
      </w:r>
      <w:r w:rsidR="00EF04E7" w:rsidRPr="00FD0C88">
        <w:rPr>
          <w:rStyle w:val="normaltextrun1"/>
          <w:color w:val="000000"/>
          <w:sz w:val="23"/>
          <w:szCs w:val="23"/>
        </w:rPr>
        <w:t>t</w:t>
      </w:r>
      <w:r w:rsidR="000A10AA">
        <w:rPr>
          <w:rStyle w:val="normaltextrun1"/>
          <w:color w:val="000000"/>
          <w:sz w:val="23"/>
          <w:szCs w:val="23"/>
        </w:rPr>
        <w:t>hrough</w:t>
      </w:r>
      <w:r w:rsidR="00EF04E7" w:rsidRPr="00FD0C88">
        <w:rPr>
          <w:rStyle w:val="normaltextrun1"/>
          <w:color w:val="000000"/>
          <w:sz w:val="23"/>
          <w:szCs w:val="23"/>
        </w:rPr>
        <w:t xml:space="preserve"> the class of 2025</w:t>
      </w:r>
      <w:r w:rsidR="00635A16">
        <w:rPr>
          <w:rStyle w:val="normaltextrun1"/>
          <w:color w:val="000000"/>
          <w:sz w:val="23"/>
          <w:szCs w:val="23"/>
        </w:rPr>
        <w:t xml:space="preserve">. Mr. Curtin said </w:t>
      </w:r>
      <w:r w:rsidR="00057885">
        <w:rPr>
          <w:rStyle w:val="normaltextrun1"/>
          <w:color w:val="000000"/>
          <w:sz w:val="23"/>
          <w:szCs w:val="23"/>
        </w:rPr>
        <w:t xml:space="preserve">the next step will be </w:t>
      </w:r>
      <w:r w:rsidR="00747DE1">
        <w:rPr>
          <w:rStyle w:val="normaltextrun1"/>
          <w:color w:val="000000"/>
          <w:sz w:val="23"/>
          <w:szCs w:val="23"/>
        </w:rPr>
        <w:t xml:space="preserve">for the Board </w:t>
      </w:r>
      <w:r w:rsidR="00057885">
        <w:rPr>
          <w:rStyle w:val="normaltextrun1"/>
          <w:color w:val="000000"/>
          <w:sz w:val="23"/>
          <w:szCs w:val="23"/>
        </w:rPr>
        <w:t xml:space="preserve">to </w:t>
      </w:r>
      <w:r w:rsidR="00635A16">
        <w:rPr>
          <w:rStyle w:val="normaltextrun1"/>
          <w:color w:val="000000"/>
          <w:sz w:val="23"/>
          <w:szCs w:val="23"/>
        </w:rPr>
        <w:t xml:space="preserve">set a </w:t>
      </w:r>
      <w:r w:rsidR="00ED3F30">
        <w:rPr>
          <w:rStyle w:val="normaltextrun1"/>
          <w:color w:val="000000"/>
          <w:sz w:val="23"/>
          <w:szCs w:val="23"/>
        </w:rPr>
        <w:t xml:space="preserve">standard for </w:t>
      </w:r>
      <w:r w:rsidR="007B218C">
        <w:rPr>
          <w:rStyle w:val="normaltextrun1"/>
          <w:color w:val="000000"/>
          <w:sz w:val="23"/>
          <w:szCs w:val="23"/>
        </w:rPr>
        <w:t xml:space="preserve">students in </w:t>
      </w:r>
      <w:r w:rsidR="00EF04E7" w:rsidRPr="00FD0C88">
        <w:rPr>
          <w:rStyle w:val="normaltextrun1"/>
          <w:color w:val="000000"/>
          <w:sz w:val="23"/>
          <w:szCs w:val="23"/>
        </w:rPr>
        <w:t xml:space="preserve">the class of 2026 </w:t>
      </w:r>
      <w:r w:rsidR="007B218C">
        <w:rPr>
          <w:rStyle w:val="normaltextrun1"/>
          <w:color w:val="000000"/>
          <w:sz w:val="23"/>
          <w:szCs w:val="23"/>
        </w:rPr>
        <w:t xml:space="preserve">(this year’s eighth graders) </w:t>
      </w:r>
      <w:r w:rsidR="00EF04E7" w:rsidRPr="00FD0C88">
        <w:rPr>
          <w:rStyle w:val="normaltextrun1"/>
          <w:color w:val="000000"/>
          <w:sz w:val="23"/>
          <w:szCs w:val="23"/>
        </w:rPr>
        <w:t xml:space="preserve">and beyond. </w:t>
      </w:r>
    </w:p>
    <w:p w14:paraId="615FEBBE" w14:textId="77777777" w:rsidR="00DB64BE" w:rsidRDefault="00DB64BE" w:rsidP="00F56FB0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</w:p>
    <w:p w14:paraId="76CB9580" w14:textId="5B401066" w:rsidR="00D41176" w:rsidRPr="00FD0C88" w:rsidRDefault="00ED3F30" w:rsidP="00757FA2">
      <w:pPr>
        <w:pStyle w:val="paragraph"/>
        <w:textAlignment w:val="baseline"/>
        <w:rPr>
          <w:color w:val="000000"/>
          <w:sz w:val="23"/>
          <w:szCs w:val="23"/>
        </w:rPr>
      </w:pPr>
      <w:r>
        <w:rPr>
          <w:rStyle w:val="normaltextrun1"/>
          <w:color w:val="000000"/>
          <w:sz w:val="23"/>
          <w:szCs w:val="23"/>
        </w:rPr>
        <w:t xml:space="preserve">Mr. Curtin </w:t>
      </w:r>
      <w:r w:rsidR="00EF04E7" w:rsidRPr="00FD0C88">
        <w:rPr>
          <w:rStyle w:val="normaltextrun1"/>
          <w:color w:val="000000"/>
          <w:sz w:val="23"/>
          <w:szCs w:val="23"/>
        </w:rPr>
        <w:t>reviewed the current</w:t>
      </w:r>
      <w:r w:rsidR="00EF04E7" w:rsidRPr="00FD0C88">
        <w:rPr>
          <w:color w:val="000000"/>
          <w:sz w:val="23"/>
          <w:szCs w:val="23"/>
        </w:rPr>
        <w:t xml:space="preserve"> CD requirements for English language arts, mathematics, and </w:t>
      </w:r>
      <w:r w:rsidR="007B218C">
        <w:rPr>
          <w:color w:val="000000"/>
          <w:sz w:val="23"/>
          <w:szCs w:val="23"/>
        </w:rPr>
        <w:t>s</w:t>
      </w:r>
      <w:r w:rsidR="00EF04E7" w:rsidRPr="00FD0C88">
        <w:rPr>
          <w:color w:val="000000"/>
          <w:sz w:val="23"/>
          <w:szCs w:val="23"/>
        </w:rPr>
        <w:t xml:space="preserve">cience and </w:t>
      </w:r>
      <w:r w:rsidR="007B218C">
        <w:rPr>
          <w:color w:val="000000"/>
          <w:sz w:val="23"/>
          <w:szCs w:val="23"/>
        </w:rPr>
        <w:t>t</w:t>
      </w:r>
      <w:r w:rsidR="00EF04E7" w:rsidRPr="00FD0C88">
        <w:rPr>
          <w:color w:val="000000"/>
          <w:sz w:val="23"/>
          <w:szCs w:val="23"/>
        </w:rPr>
        <w:t>echnology/</w:t>
      </w:r>
      <w:r w:rsidR="007B218C">
        <w:rPr>
          <w:color w:val="000000"/>
          <w:sz w:val="23"/>
          <w:szCs w:val="23"/>
        </w:rPr>
        <w:t>e</w:t>
      </w:r>
      <w:r w:rsidR="00EF04E7" w:rsidRPr="00FD0C88">
        <w:rPr>
          <w:color w:val="000000"/>
          <w:sz w:val="23"/>
          <w:szCs w:val="23"/>
        </w:rPr>
        <w:t>ngineering.</w:t>
      </w:r>
      <w:r w:rsidR="00F56FB0" w:rsidRPr="00FD0C88">
        <w:rPr>
          <w:color w:val="000000"/>
          <w:sz w:val="23"/>
          <w:szCs w:val="23"/>
        </w:rPr>
        <w:t xml:space="preserve"> </w:t>
      </w:r>
      <w:r w:rsidR="00757FA2" w:rsidRPr="00FD0C88">
        <w:rPr>
          <w:color w:val="000000"/>
          <w:sz w:val="23"/>
          <w:szCs w:val="23"/>
        </w:rPr>
        <w:t xml:space="preserve">He </w:t>
      </w:r>
      <w:r w:rsidR="00757FA2">
        <w:rPr>
          <w:color w:val="000000"/>
          <w:sz w:val="23"/>
          <w:szCs w:val="23"/>
        </w:rPr>
        <w:t xml:space="preserve">discussed </w:t>
      </w:r>
      <w:r w:rsidR="00757FA2">
        <w:rPr>
          <w:rStyle w:val="normaltextrun1"/>
          <w:color w:val="000000"/>
          <w:sz w:val="23"/>
          <w:szCs w:val="23"/>
        </w:rPr>
        <w:t>th</w:t>
      </w:r>
      <w:r w:rsidR="00757FA2" w:rsidRPr="00FD0C88">
        <w:rPr>
          <w:rStyle w:val="normaltextrun1"/>
          <w:color w:val="000000"/>
          <w:sz w:val="23"/>
          <w:szCs w:val="23"/>
        </w:rPr>
        <w:t xml:space="preserve">e process </w:t>
      </w:r>
      <w:r w:rsidR="00757FA2">
        <w:rPr>
          <w:rStyle w:val="normaltextrun1"/>
          <w:color w:val="000000"/>
          <w:sz w:val="23"/>
          <w:szCs w:val="23"/>
        </w:rPr>
        <w:t xml:space="preserve">for MCAS retests and appeals as well as additional pathways to the CD. </w:t>
      </w:r>
      <w:r w:rsidR="00171094">
        <w:rPr>
          <w:rStyle w:val="normaltextrun1"/>
          <w:color w:val="000000"/>
          <w:sz w:val="23"/>
          <w:szCs w:val="23"/>
        </w:rPr>
        <w:t xml:space="preserve">Mr. Curtin noted that </w:t>
      </w:r>
      <w:r w:rsidR="00F56FB0" w:rsidRPr="00FD0C88">
        <w:rPr>
          <w:rStyle w:val="normaltextrun1"/>
          <w:color w:val="000000"/>
          <w:sz w:val="23"/>
          <w:szCs w:val="23"/>
        </w:rPr>
        <w:t xml:space="preserve">the Board has </w:t>
      </w:r>
      <w:r w:rsidR="000A778E">
        <w:rPr>
          <w:rStyle w:val="normaltextrun1"/>
          <w:color w:val="000000"/>
          <w:sz w:val="23"/>
          <w:szCs w:val="23"/>
        </w:rPr>
        <w:t xml:space="preserve">previously </w:t>
      </w:r>
      <w:r w:rsidR="00F56FB0" w:rsidRPr="00FD0C88">
        <w:rPr>
          <w:rStyle w:val="normaltextrun1"/>
          <w:color w:val="000000"/>
          <w:sz w:val="23"/>
          <w:szCs w:val="23"/>
        </w:rPr>
        <w:t xml:space="preserve">seen the data </w:t>
      </w:r>
      <w:r w:rsidR="000A778E">
        <w:rPr>
          <w:rStyle w:val="normaltextrun1"/>
          <w:color w:val="000000"/>
          <w:sz w:val="23"/>
          <w:szCs w:val="23"/>
        </w:rPr>
        <w:t xml:space="preserve">showing </w:t>
      </w:r>
      <w:r w:rsidR="00CC7E4F">
        <w:rPr>
          <w:rStyle w:val="normaltextrun1"/>
          <w:color w:val="000000"/>
          <w:sz w:val="23"/>
          <w:szCs w:val="23"/>
        </w:rPr>
        <w:t xml:space="preserve">that </w:t>
      </w:r>
      <w:r w:rsidR="00F56FB0" w:rsidRPr="00FD0C88">
        <w:rPr>
          <w:rStyle w:val="normaltextrun1"/>
          <w:color w:val="000000"/>
          <w:sz w:val="23"/>
          <w:szCs w:val="23"/>
        </w:rPr>
        <w:t>students who scor</w:t>
      </w:r>
      <w:r w:rsidR="00CC7E4F">
        <w:rPr>
          <w:rStyle w:val="normaltextrun1"/>
          <w:color w:val="000000"/>
          <w:sz w:val="23"/>
          <w:szCs w:val="23"/>
        </w:rPr>
        <w:t>e</w:t>
      </w:r>
      <w:r w:rsidR="00F56FB0" w:rsidRPr="00FD0C88">
        <w:rPr>
          <w:rStyle w:val="normaltextrun1"/>
          <w:color w:val="000000"/>
          <w:sz w:val="23"/>
          <w:szCs w:val="23"/>
        </w:rPr>
        <w:t xml:space="preserve"> at the</w:t>
      </w:r>
      <w:r w:rsidR="000A778E">
        <w:rPr>
          <w:rStyle w:val="normaltextrun1"/>
          <w:color w:val="000000"/>
          <w:sz w:val="23"/>
          <w:szCs w:val="23"/>
        </w:rPr>
        <w:t xml:space="preserve"> minimum </w:t>
      </w:r>
      <w:r w:rsidR="00F56FB0" w:rsidRPr="00FD0C88">
        <w:rPr>
          <w:rStyle w:val="normaltextrun1"/>
          <w:color w:val="000000"/>
          <w:sz w:val="23"/>
          <w:szCs w:val="23"/>
        </w:rPr>
        <w:t>current CD level</w:t>
      </w:r>
      <w:r w:rsidR="000A778E">
        <w:rPr>
          <w:rStyle w:val="normaltextrun1"/>
          <w:color w:val="000000"/>
          <w:sz w:val="23"/>
          <w:szCs w:val="23"/>
        </w:rPr>
        <w:t xml:space="preserve"> are not well prepared </w:t>
      </w:r>
      <w:r w:rsidR="00F56FB0" w:rsidRPr="00FD0C88">
        <w:rPr>
          <w:rStyle w:val="normaltextrun1"/>
          <w:color w:val="000000"/>
          <w:sz w:val="23"/>
          <w:szCs w:val="23"/>
        </w:rPr>
        <w:t>for success in post-secondary education or</w:t>
      </w:r>
      <w:r w:rsidR="000A778E">
        <w:rPr>
          <w:rStyle w:val="normaltextrun1"/>
          <w:color w:val="000000"/>
          <w:sz w:val="23"/>
          <w:szCs w:val="23"/>
        </w:rPr>
        <w:t xml:space="preserve"> in the labor market.</w:t>
      </w:r>
      <w:r w:rsidR="00757FA2">
        <w:rPr>
          <w:rStyle w:val="normaltextrun1"/>
          <w:color w:val="000000"/>
          <w:sz w:val="23"/>
          <w:szCs w:val="23"/>
        </w:rPr>
        <w:t xml:space="preserve"> </w:t>
      </w:r>
    </w:p>
    <w:p w14:paraId="0DF15EE5" w14:textId="7FD22C63" w:rsidR="002B2C23" w:rsidRPr="00FD0C88" w:rsidRDefault="002B2C23" w:rsidP="00D41176">
      <w:pPr>
        <w:pStyle w:val="paragraph"/>
        <w:textAlignment w:val="baseline"/>
        <w:rPr>
          <w:color w:val="000000"/>
          <w:sz w:val="23"/>
          <w:szCs w:val="23"/>
        </w:rPr>
      </w:pPr>
    </w:p>
    <w:p w14:paraId="6C13C5F0" w14:textId="135B9113" w:rsidR="00A830CD" w:rsidRPr="00FD0C88" w:rsidRDefault="002B2C23" w:rsidP="002B31E1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  <w:bookmarkStart w:id="9" w:name="_Hlk97037962"/>
      <w:r w:rsidRPr="00FD0C88">
        <w:rPr>
          <w:color w:val="000000"/>
          <w:sz w:val="23"/>
          <w:szCs w:val="23"/>
        </w:rPr>
        <w:lastRenderedPageBreak/>
        <w:t>Dr. Mohler-Faria</w:t>
      </w:r>
      <w:bookmarkEnd w:id="9"/>
      <w:r w:rsidRPr="00FD0C88">
        <w:rPr>
          <w:color w:val="000000"/>
          <w:sz w:val="23"/>
          <w:szCs w:val="23"/>
        </w:rPr>
        <w:t xml:space="preserve"> discussed the work of the </w:t>
      </w:r>
      <w:r w:rsidR="00C37BC6" w:rsidRPr="00FD0C88">
        <w:rPr>
          <w:color w:val="000000"/>
          <w:sz w:val="23"/>
          <w:szCs w:val="23"/>
        </w:rPr>
        <w:t>Competency Determination Advisory Committee</w:t>
      </w:r>
      <w:r w:rsidRPr="00FD0C88">
        <w:rPr>
          <w:color w:val="000000"/>
          <w:sz w:val="23"/>
          <w:szCs w:val="23"/>
        </w:rPr>
        <w:t xml:space="preserve">. </w:t>
      </w:r>
      <w:r w:rsidR="00CD065D">
        <w:rPr>
          <w:color w:val="000000"/>
          <w:sz w:val="23"/>
          <w:szCs w:val="23"/>
        </w:rPr>
        <w:t xml:space="preserve">He </w:t>
      </w:r>
      <w:r w:rsidR="00580CD8">
        <w:rPr>
          <w:color w:val="000000"/>
          <w:sz w:val="23"/>
          <w:szCs w:val="23"/>
        </w:rPr>
        <w:t xml:space="preserve">said </w:t>
      </w:r>
      <w:r w:rsidRPr="00FD0C88">
        <w:rPr>
          <w:color w:val="000000"/>
          <w:sz w:val="23"/>
          <w:szCs w:val="23"/>
        </w:rPr>
        <w:t>the evidence presented to</w:t>
      </w:r>
      <w:r w:rsidR="009510D6">
        <w:rPr>
          <w:color w:val="000000"/>
          <w:sz w:val="23"/>
          <w:szCs w:val="23"/>
        </w:rPr>
        <w:t xml:space="preserve"> and discussed by</w:t>
      </w:r>
      <w:r w:rsidRPr="00FD0C88">
        <w:rPr>
          <w:color w:val="000000"/>
          <w:sz w:val="23"/>
          <w:szCs w:val="23"/>
        </w:rPr>
        <w:t xml:space="preserve"> the committee point</w:t>
      </w:r>
      <w:r w:rsidR="00523EBF">
        <w:rPr>
          <w:color w:val="000000"/>
          <w:sz w:val="23"/>
          <w:szCs w:val="23"/>
        </w:rPr>
        <w:t>s</w:t>
      </w:r>
      <w:r w:rsidRPr="00FD0C88">
        <w:rPr>
          <w:color w:val="000000"/>
          <w:sz w:val="23"/>
          <w:szCs w:val="23"/>
        </w:rPr>
        <w:t xml:space="preserve"> to the </w:t>
      </w:r>
      <w:r w:rsidR="00510AEB">
        <w:rPr>
          <w:color w:val="000000"/>
          <w:sz w:val="23"/>
          <w:szCs w:val="23"/>
        </w:rPr>
        <w:t xml:space="preserve">need to raise </w:t>
      </w:r>
      <w:r w:rsidRPr="00FD0C88">
        <w:rPr>
          <w:color w:val="000000"/>
          <w:sz w:val="23"/>
          <w:szCs w:val="23"/>
        </w:rPr>
        <w:t>the CD standard beyond the current legacy</w:t>
      </w:r>
      <w:r w:rsidR="00CD1EF8">
        <w:rPr>
          <w:color w:val="000000"/>
          <w:sz w:val="23"/>
          <w:szCs w:val="23"/>
        </w:rPr>
        <w:t>-</w:t>
      </w:r>
      <w:r w:rsidRPr="00FD0C88">
        <w:rPr>
          <w:color w:val="000000"/>
          <w:sz w:val="23"/>
          <w:szCs w:val="23"/>
        </w:rPr>
        <w:t>equivalent cut</w:t>
      </w:r>
      <w:r w:rsidR="00CC14BE">
        <w:rPr>
          <w:color w:val="000000"/>
          <w:sz w:val="23"/>
          <w:szCs w:val="23"/>
        </w:rPr>
        <w:t xml:space="preserve"> </w:t>
      </w:r>
      <w:r w:rsidRPr="00FD0C88">
        <w:rPr>
          <w:color w:val="000000"/>
          <w:sz w:val="23"/>
          <w:szCs w:val="23"/>
        </w:rPr>
        <w:t>s</w:t>
      </w:r>
      <w:r w:rsidR="00CC14BE">
        <w:rPr>
          <w:color w:val="000000"/>
          <w:sz w:val="23"/>
          <w:szCs w:val="23"/>
        </w:rPr>
        <w:t>cores</w:t>
      </w:r>
      <w:r w:rsidRPr="00FD0C88">
        <w:rPr>
          <w:color w:val="000000"/>
          <w:sz w:val="23"/>
          <w:szCs w:val="23"/>
        </w:rPr>
        <w:t xml:space="preserve">. </w:t>
      </w:r>
      <w:r w:rsidR="00D32CD3" w:rsidRPr="00FD0C88">
        <w:rPr>
          <w:color w:val="000000"/>
          <w:sz w:val="23"/>
          <w:szCs w:val="23"/>
        </w:rPr>
        <w:t xml:space="preserve">Dr. Mohler-Faria </w:t>
      </w:r>
      <w:r w:rsidR="00D20EA8">
        <w:rPr>
          <w:color w:val="000000"/>
          <w:sz w:val="23"/>
          <w:szCs w:val="23"/>
        </w:rPr>
        <w:t xml:space="preserve">said </w:t>
      </w:r>
      <w:r w:rsidRPr="00FD0C88">
        <w:rPr>
          <w:color w:val="000000"/>
          <w:sz w:val="23"/>
          <w:szCs w:val="23"/>
        </w:rPr>
        <w:t xml:space="preserve">the Commissioner and Board </w:t>
      </w:r>
      <w:r w:rsidR="00562B33">
        <w:rPr>
          <w:color w:val="000000"/>
          <w:sz w:val="23"/>
          <w:szCs w:val="23"/>
        </w:rPr>
        <w:t xml:space="preserve">also </w:t>
      </w:r>
      <w:r w:rsidR="00D20EA8">
        <w:rPr>
          <w:color w:val="000000"/>
          <w:sz w:val="23"/>
          <w:szCs w:val="23"/>
        </w:rPr>
        <w:t xml:space="preserve">need to </w:t>
      </w:r>
      <w:r w:rsidRPr="00FD0C88">
        <w:rPr>
          <w:color w:val="000000"/>
          <w:sz w:val="23"/>
          <w:szCs w:val="23"/>
        </w:rPr>
        <w:t>focus on providing support and resources to students and communicating information clearly and broadly to students, parents, and educators</w:t>
      </w:r>
      <w:r w:rsidR="00462C59">
        <w:rPr>
          <w:rStyle w:val="normaltextrun1"/>
          <w:color w:val="000000"/>
          <w:sz w:val="23"/>
          <w:szCs w:val="23"/>
        </w:rPr>
        <w:t xml:space="preserve">. </w:t>
      </w:r>
      <w:r w:rsidR="0006458D">
        <w:rPr>
          <w:color w:val="000000"/>
          <w:sz w:val="23"/>
          <w:szCs w:val="23"/>
        </w:rPr>
        <w:t xml:space="preserve">He </w:t>
      </w:r>
      <w:r w:rsidR="00462C59">
        <w:rPr>
          <w:rStyle w:val="normaltextrun1"/>
          <w:color w:val="000000"/>
          <w:sz w:val="23"/>
          <w:szCs w:val="23"/>
        </w:rPr>
        <w:t xml:space="preserve">thanked </w:t>
      </w:r>
      <w:r w:rsidR="00132904">
        <w:rPr>
          <w:rStyle w:val="normaltextrun1"/>
          <w:color w:val="000000"/>
          <w:sz w:val="23"/>
          <w:szCs w:val="23"/>
        </w:rPr>
        <w:t xml:space="preserve">the committee members and the </w:t>
      </w:r>
      <w:r w:rsidR="00462C59">
        <w:rPr>
          <w:rStyle w:val="normaltextrun1"/>
          <w:color w:val="000000"/>
          <w:sz w:val="23"/>
          <w:szCs w:val="23"/>
        </w:rPr>
        <w:t xml:space="preserve">Secretary, </w:t>
      </w:r>
      <w:r w:rsidR="00132904">
        <w:rPr>
          <w:rStyle w:val="normaltextrun1"/>
          <w:color w:val="000000"/>
          <w:sz w:val="23"/>
          <w:szCs w:val="23"/>
        </w:rPr>
        <w:t>Board</w:t>
      </w:r>
      <w:r w:rsidR="00462C59">
        <w:rPr>
          <w:rStyle w:val="normaltextrun1"/>
          <w:color w:val="000000"/>
          <w:sz w:val="23"/>
          <w:szCs w:val="23"/>
        </w:rPr>
        <w:t>,</w:t>
      </w:r>
      <w:r w:rsidR="00132904">
        <w:rPr>
          <w:rStyle w:val="normaltextrun1"/>
          <w:color w:val="000000"/>
          <w:sz w:val="23"/>
          <w:szCs w:val="23"/>
        </w:rPr>
        <w:t xml:space="preserve"> and Commissioner, </w:t>
      </w:r>
      <w:r w:rsidR="00462C59">
        <w:rPr>
          <w:rStyle w:val="normaltextrun1"/>
          <w:color w:val="000000"/>
          <w:sz w:val="23"/>
          <w:szCs w:val="23"/>
        </w:rPr>
        <w:t xml:space="preserve">noting </w:t>
      </w:r>
      <w:r w:rsidR="00FE2665">
        <w:rPr>
          <w:rStyle w:val="normaltextrun1"/>
          <w:color w:val="000000"/>
          <w:sz w:val="23"/>
          <w:szCs w:val="23"/>
        </w:rPr>
        <w:t xml:space="preserve">that our </w:t>
      </w:r>
      <w:r w:rsidR="00A830CD" w:rsidRPr="00FD0C88">
        <w:rPr>
          <w:rStyle w:val="normaltextrun1"/>
          <w:color w:val="000000"/>
          <w:sz w:val="23"/>
          <w:szCs w:val="23"/>
        </w:rPr>
        <w:t>future depends on the preparation of our students</w:t>
      </w:r>
      <w:r w:rsidR="00DB2B2B">
        <w:rPr>
          <w:rStyle w:val="normaltextrun1"/>
          <w:color w:val="000000"/>
          <w:sz w:val="23"/>
          <w:szCs w:val="23"/>
        </w:rPr>
        <w:t xml:space="preserve">. </w:t>
      </w:r>
      <w:r w:rsidR="00A830CD" w:rsidRPr="00FD0C88">
        <w:rPr>
          <w:rStyle w:val="normaltextrun1"/>
          <w:color w:val="000000"/>
          <w:sz w:val="23"/>
          <w:szCs w:val="23"/>
        </w:rPr>
        <w:t xml:space="preserve">Mr. Curtin thanked Dr. Mohler-Faria and the committee members for their commitment </w:t>
      </w:r>
      <w:r w:rsidR="00305AA9">
        <w:rPr>
          <w:rStyle w:val="normaltextrun1"/>
          <w:color w:val="000000"/>
          <w:sz w:val="23"/>
          <w:szCs w:val="23"/>
        </w:rPr>
        <w:t xml:space="preserve">to this work. </w:t>
      </w:r>
      <w:r w:rsidR="00A830CD" w:rsidRPr="00FD0C88">
        <w:rPr>
          <w:rStyle w:val="normaltextrun1"/>
          <w:color w:val="000000"/>
          <w:sz w:val="23"/>
          <w:szCs w:val="23"/>
        </w:rPr>
        <w:t xml:space="preserve">He concluded by reviewing the expected timeline </w:t>
      </w:r>
      <w:r w:rsidR="0006458D">
        <w:rPr>
          <w:rStyle w:val="normaltextrun1"/>
          <w:color w:val="000000"/>
          <w:sz w:val="23"/>
          <w:szCs w:val="23"/>
        </w:rPr>
        <w:t xml:space="preserve">for </w:t>
      </w:r>
      <w:r w:rsidR="00A830CD" w:rsidRPr="00FD0C88">
        <w:rPr>
          <w:rStyle w:val="normaltextrun1"/>
          <w:color w:val="000000"/>
          <w:sz w:val="23"/>
          <w:szCs w:val="23"/>
        </w:rPr>
        <w:t>next steps.</w:t>
      </w:r>
    </w:p>
    <w:p w14:paraId="3052003C" w14:textId="54DFC8F3" w:rsidR="00A830CD" w:rsidRPr="00FD0C88" w:rsidRDefault="00A830CD" w:rsidP="002B31E1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</w:p>
    <w:p w14:paraId="2AD3CF4D" w14:textId="2F9FF8AE" w:rsidR="006450E9" w:rsidRPr="00FD0C88" w:rsidRDefault="003837F8" w:rsidP="00D409C1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  <w:r w:rsidRPr="0079546C">
        <w:rPr>
          <w:rStyle w:val="normaltextrun1"/>
          <w:color w:val="000000"/>
          <w:sz w:val="23"/>
          <w:szCs w:val="23"/>
        </w:rPr>
        <w:t>D</w:t>
      </w:r>
      <w:r w:rsidR="00A830CD" w:rsidRPr="0079546C">
        <w:rPr>
          <w:rStyle w:val="normaltextrun1"/>
          <w:color w:val="000000"/>
          <w:sz w:val="23"/>
          <w:szCs w:val="23"/>
        </w:rPr>
        <w:t>r. Wes</w:t>
      </w:r>
      <w:r w:rsidR="006450E9" w:rsidRPr="0079546C">
        <w:rPr>
          <w:rStyle w:val="normaltextrun1"/>
          <w:color w:val="000000"/>
          <w:sz w:val="23"/>
          <w:szCs w:val="23"/>
        </w:rPr>
        <w:t>t,</w:t>
      </w:r>
      <w:r w:rsidR="006450E9" w:rsidRPr="00FD0C88">
        <w:rPr>
          <w:rStyle w:val="normaltextrun1"/>
          <w:color w:val="000000"/>
          <w:sz w:val="23"/>
          <w:szCs w:val="23"/>
        </w:rPr>
        <w:t xml:space="preserve"> who served on the committee as the Board representative, </w:t>
      </w:r>
      <w:r w:rsidR="00584BEB">
        <w:rPr>
          <w:rStyle w:val="normaltextrun1"/>
          <w:color w:val="000000"/>
          <w:sz w:val="23"/>
          <w:szCs w:val="23"/>
        </w:rPr>
        <w:t xml:space="preserve">said </w:t>
      </w:r>
      <w:r w:rsidR="00851968">
        <w:rPr>
          <w:rStyle w:val="normaltextrun1"/>
          <w:color w:val="000000"/>
          <w:sz w:val="23"/>
          <w:szCs w:val="23"/>
        </w:rPr>
        <w:t xml:space="preserve">there was consensus </w:t>
      </w:r>
      <w:r w:rsidR="009712E7">
        <w:rPr>
          <w:rStyle w:val="normaltextrun1"/>
          <w:color w:val="000000"/>
          <w:sz w:val="23"/>
          <w:szCs w:val="23"/>
        </w:rPr>
        <w:t>on at least three items:</w:t>
      </w:r>
      <w:r w:rsidR="00EB1980">
        <w:rPr>
          <w:rStyle w:val="normaltextrun1"/>
          <w:color w:val="000000"/>
          <w:sz w:val="23"/>
          <w:szCs w:val="23"/>
        </w:rPr>
        <w:t xml:space="preserve"> the skills measured by MCAS matter; students scoring </w:t>
      </w:r>
      <w:r w:rsidR="00DA703D">
        <w:rPr>
          <w:rStyle w:val="normaltextrun1"/>
          <w:color w:val="000000"/>
          <w:sz w:val="23"/>
          <w:szCs w:val="23"/>
        </w:rPr>
        <w:t xml:space="preserve">at the minimum interim level are not well prepared; and </w:t>
      </w:r>
      <w:r w:rsidR="00AD507A">
        <w:rPr>
          <w:rStyle w:val="normaltextrun1"/>
          <w:color w:val="000000"/>
          <w:sz w:val="23"/>
          <w:szCs w:val="23"/>
        </w:rPr>
        <w:t xml:space="preserve">parents and students assume </w:t>
      </w:r>
      <w:r w:rsidR="00F448D9">
        <w:rPr>
          <w:rStyle w:val="normaltextrun1"/>
          <w:color w:val="000000"/>
          <w:sz w:val="23"/>
          <w:szCs w:val="23"/>
        </w:rPr>
        <w:t xml:space="preserve">that </w:t>
      </w:r>
      <w:r w:rsidR="00AD507A">
        <w:rPr>
          <w:rStyle w:val="normaltextrun1"/>
          <w:color w:val="000000"/>
          <w:sz w:val="23"/>
          <w:szCs w:val="23"/>
        </w:rPr>
        <w:t xml:space="preserve">a high school diploma means </w:t>
      </w:r>
      <w:r w:rsidR="00344DF3">
        <w:rPr>
          <w:rStyle w:val="normaltextrun1"/>
          <w:color w:val="000000"/>
          <w:sz w:val="23"/>
          <w:szCs w:val="23"/>
        </w:rPr>
        <w:t>the</w:t>
      </w:r>
      <w:r w:rsidR="009D2240">
        <w:rPr>
          <w:rStyle w:val="normaltextrun1"/>
          <w:color w:val="000000"/>
          <w:sz w:val="23"/>
          <w:szCs w:val="23"/>
        </w:rPr>
        <w:t xml:space="preserve"> student is ready for college and career, which shows a disconnect on communication. </w:t>
      </w:r>
      <w:r w:rsidR="00FF4359">
        <w:rPr>
          <w:rStyle w:val="normaltextrun1"/>
          <w:color w:val="000000"/>
          <w:sz w:val="23"/>
          <w:szCs w:val="23"/>
        </w:rPr>
        <w:t xml:space="preserve">Dr. West said </w:t>
      </w:r>
      <w:r w:rsidR="00344DF3">
        <w:rPr>
          <w:rStyle w:val="normaltextrun1"/>
          <w:color w:val="000000"/>
          <w:sz w:val="23"/>
          <w:szCs w:val="23"/>
        </w:rPr>
        <w:t xml:space="preserve">these </w:t>
      </w:r>
      <w:r w:rsidR="00433DE0">
        <w:rPr>
          <w:rStyle w:val="normaltextrun1"/>
          <w:color w:val="000000"/>
          <w:sz w:val="23"/>
          <w:szCs w:val="23"/>
        </w:rPr>
        <w:t xml:space="preserve">points </w:t>
      </w:r>
      <w:r w:rsidR="00344DF3">
        <w:rPr>
          <w:rStyle w:val="normaltextrun1"/>
          <w:color w:val="000000"/>
          <w:sz w:val="23"/>
          <w:szCs w:val="23"/>
        </w:rPr>
        <w:t xml:space="preserve">underscore </w:t>
      </w:r>
      <w:r w:rsidR="00FF4359">
        <w:rPr>
          <w:rStyle w:val="normaltextrun1"/>
          <w:color w:val="000000"/>
          <w:sz w:val="23"/>
          <w:szCs w:val="23"/>
        </w:rPr>
        <w:t>the need to raise the standard</w:t>
      </w:r>
      <w:r w:rsidR="003E5A2A">
        <w:rPr>
          <w:rStyle w:val="normaltextrun1"/>
          <w:color w:val="000000"/>
          <w:sz w:val="23"/>
          <w:szCs w:val="23"/>
        </w:rPr>
        <w:t xml:space="preserve"> and improve communication, including on the appeals process. </w:t>
      </w:r>
      <w:r w:rsidR="006450E9" w:rsidRPr="00FD0C88">
        <w:rPr>
          <w:rStyle w:val="normaltextrun1"/>
          <w:color w:val="000000"/>
          <w:sz w:val="23"/>
          <w:szCs w:val="23"/>
        </w:rPr>
        <w:t xml:space="preserve">Chair Craven thanked </w:t>
      </w:r>
      <w:r w:rsidR="00BF710A">
        <w:rPr>
          <w:rStyle w:val="normaltextrun1"/>
          <w:color w:val="000000"/>
          <w:sz w:val="23"/>
          <w:szCs w:val="23"/>
        </w:rPr>
        <w:t>D</w:t>
      </w:r>
      <w:r w:rsidR="006450E9" w:rsidRPr="00FD0C88">
        <w:rPr>
          <w:rStyle w:val="normaltextrun1"/>
          <w:color w:val="000000"/>
          <w:sz w:val="23"/>
          <w:szCs w:val="23"/>
        </w:rPr>
        <w:t xml:space="preserve">r. West and Dr. Mohler-Faria for their work on the committee. </w:t>
      </w:r>
      <w:r w:rsidR="00361812">
        <w:rPr>
          <w:rStyle w:val="normaltextrun1"/>
          <w:color w:val="000000"/>
          <w:sz w:val="23"/>
          <w:szCs w:val="23"/>
        </w:rPr>
        <w:t>D</w:t>
      </w:r>
      <w:r w:rsidR="00361812" w:rsidRPr="00FD0C88">
        <w:rPr>
          <w:rStyle w:val="normaltextrun1"/>
          <w:color w:val="000000"/>
          <w:sz w:val="23"/>
          <w:szCs w:val="23"/>
        </w:rPr>
        <w:t>r. Mohler-Faria</w:t>
      </w:r>
      <w:r w:rsidR="00361812">
        <w:rPr>
          <w:rStyle w:val="normaltextrun1"/>
          <w:color w:val="000000"/>
          <w:sz w:val="23"/>
          <w:szCs w:val="23"/>
        </w:rPr>
        <w:t xml:space="preserve">, Dr. West, and Mr. Curtin </w:t>
      </w:r>
      <w:r w:rsidR="008952D7">
        <w:rPr>
          <w:rStyle w:val="normaltextrun1"/>
          <w:color w:val="000000"/>
          <w:sz w:val="23"/>
          <w:szCs w:val="23"/>
        </w:rPr>
        <w:t xml:space="preserve">responded to </w:t>
      </w:r>
      <w:r w:rsidR="00D409C1" w:rsidRPr="00FD0C88">
        <w:rPr>
          <w:rStyle w:val="normaltextrun1"/>
          <w:color w:val="000000"/>
          <w:sz w:val="23"/>
          <w:szCs w:val="23"/>
        </w:rPr>
        <w:t>question</w:t>
      </w:r>
      <w:r w:rsidR="00171DAE">
        <w:rPr>
          <w:rStyle w:val="normaltextrun1"/>
          <w:color w:val="000000"/>
          <w:sz w:val="23"/>
          <w:szCs w:val="23"/>
        </w:rPr>
        <w:t>s</w:t>
      </w:r>
      <w:r w:rsidR="00D409C1" w:rsidRPr="00FD0C88">
        <w:rPr>
          <w:rStyle w:val="normaltextrun1"/>
          <w:color w:val="000000"/>
          <w:sz w:val="23"/>
          <w:szCs w:val="23"/>
        </w:rPr>
        <w:t xml:space="preserve"> from Board member</w:t>
      </w:r>
      <w:r w:rsidR="00171DAE">
        <w:rPr>
          <w:rStyle w:val="normaltextrun1"/>
          <w:color w:val="000000"/>
          <w:sz w:val="23"/>
          <w:szCs w:val="23"/>
        </w:rPr>
        <w:t>s</w:t>
      </w:r>
      <w:r w:rsidR="00D409C1" w:rsidRPr="00FD0C88">
        <w:rPr>
          <w:rStyle w:val="normaltextrun1"/>
          <w:color w:val="000000"/>
          <w:sz w:val="23"/>
          <w:szCs w:val="23"/>
        </w:rPr>
        <w:t>.</w:t>
      </w:r>
      <w:r w:rsidR="00494E95">
        <w:rPr>
          <w:rStyle w:val="normaltextrun1"/>
          <w:color w:val="000000"/>
          <w:sz w:val="23"/>
          <w:szCs w:val="23"/>
        </w:rPr>
        <w:t xml:space="preserve"> Chair Craven concluded the discussion</w:t>
      </w:r>
      <w:r w:rsidR="00325D00">
        <w:rPr>
          <w:rStyle w:val="normaltextrun1"/>
          <w:color w:val="000000"/>
          <w:sz w:val="23"/>
          <w:szCs w:val="23"/>
        </w:rPr>
        <w:t xml:space="preserve"> by </w:t>
      </w:r>
      <w:r w:rsidR="00B15431">
        <w:rPr>
          <w:rStyle w:val="normaltextrun1"/>
          <w:color w:val="000000"/>
          <w:sz w:val="23"/>
          <w:szCs w:val="23"/>
        </w:rPr>
        <w:t xml:space="preserve">stating it resonates particularly for her and other parents </w:t>
      </w:r>
      <w:r w:rsidR="00BD7F5B">
        <w:rPr>
          <w:rStyle w:val="normaltextrun1"/>
          <w:color w:val="000000"/>
          <w:sz w:val="23"/>
          <w:szCs w:val="23"/>
        </w:rPr>
        <w:t xml:space="preserve">of current eighth graders, and </w:t>
      </w:r>
      <w:r w:rsidR="007E6818">
        <w:rPr>
          <w:rStyle w:val="normaltextrun1"/>
          <w:color w:val="000000"/>
          <w:sz w:val="23"/>
          <w:szCs w:val="23"/>
        </w:rPr>
        <w:t xml:space="preserve">it is </w:t>
      </w:r>
      <w:r w:rsidR="00BD7F5B">
        <w:rPr>
          <w:rStyle w:val="normaltextrun1"/>
          <w:color w:val="000000"/>
          <w:sz w:val="23"/>
          <w:szCs w:val="23"/>
        </w:rPr>
        <w:t xml:space="preserve">vital </w:t>
      </w:r>
      <w:r w:rsidR="007E6818">
        <w:rPr>
          <w:rStyle w:val="normaltextrun1"/>
          <w:color w:val="000000"/>
          <w:sz w:val="23"/>
          <w:szCs w:val="23"/>
        </w:rPr>
        <w:t xml:space="preserve">to </w:t>
      </w:r>
      <w:r w:rsidR="00325D00">
        <w:rPr>
          <w:rStyle w:val="normaltextrun1"/>
          <w:color w:val="000000"/>
          <w:sz w:val="23"/>
          <w:szCs w:val="23"/>
        </w:rPr>
        <w:t>focus on the skills that students need to succeed.</w:t>
      </w:r>
    </w:p>
    <w:p w14:paraId="274B528D" w14:textId="77777777" w:rsidR="002B2C23" w:rsidRPr="00FD0C88" w:rsidRDefault="002B2C23" w:rsidP="002B31E1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</w:p>
    <w:p w14:paraId="14F8A550" w14:textId="5C28E0F7" w:rsidR="002B31E1" w:rsidRPr="00FD0C88" w:rsidRDefault="002B31E1" w:rsidP="002B31E1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FD0C88">
        <w:rPr>
          <w:rStyle w:val="normaltextrun1"/>
          <w:b/>
          <w:bCs/>
          <w:color w:val="000000"/>
          <w:sz w:val="23"/>
          <w:szCs w:val="23"/>
        </w:rPr>
        <w:t>Plans for 2022 Accountability Reporting – Initial Discussion</w:t>
      </w:r>
      <w:r w:rsidR="00304A16" w:rsidRPr="00FD0C88">
        <w:rPr>
          <w:rStyle w:val="normaltextrun1"/>
          <w:b/>
          <w:bCs/>
          <w:color w:val="000000"/>
          <w:sz w:val="23"/>
          <w:szCs w:val="23"/>
        </w:rPr>
        <w:t xml:space="preserve"> </w:t>
      </w:r>
    </w:p>
    <w:p w14:paraId="77BC1282" w14:textId="051EF0D4" w:rsidR="00304A16" w:rsidRPr="00FD0C88" w:rsidRDefault="00304A16" w:rsidP="002B31E1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</w:p>
    <w:p w14:paraId="1298F157" w14:textId="38C3B164" w:rsidR="00244191" w:rsidRDefault="00D409C1" w:rsidP="00E42188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  <w:r w:rsidRPr="00FD0C88">
        <w:rPr>
          <w:rStyle w:val="normaltextrun1"/>
          <w:color w:val="000000"/>
          <w:sz w:val="23"/>
          <w:szCs w:val="23"/>
        </w:rPr>
        <w:t>Commissioner Riley said du</w:t>
      </w:r>
      <w:r w:rsidR="00244191">
        <w:rPr>
          <w:rStyle w:val="normaltextrun1"/>
          <w:color w:val="000000"/>
          <w:sz w:val="23"/>
          <w:szCs w:val="23"/>
        </w:rPr>
        <w:t>ring</w:t>
      </w:r>
      <w:r w:rsidR="000A3AFB">
        <w:rPr>
          <w:rStyle w:val="normaltextrun1"/>
          <w:color w:val="000000"/>
          <w:sz w:val="23"/>
          <w:szCs w:val="23"/>
        </w:rPr>
        <w:t xml:space="preserve"> </w:t>
      </w:r>
      <w:r w:rsidRPr="00FD0C88">
        <w:rPr>
          <w:rStyle w:val="normaltextrun1"/>
          <w:color w:val="000000"/>
          <w:sz w:val="23"/>
          <w:szCs w:val="23"/>
        </w:rPr>
        <w:t xml:space="preserve">the pandemic, the </w:t>
      </w:r>
      <w:r w:rsidR="00197723">
        <w:rPr>
          <w:rStyle w:val="normaltextrun1"/>
          <w:color w:val="000000"/>
          <w:sz w:val="23"/>
          <w:szCs w:val="23"/>
        </w:rPr>
        <w:t>U.S. Dep</w:t>
      </w:r>
      <w:r w:rsidR="00244191">
        <w:rPr>
          <w:rStyle w:val="normaltextrun1"/>
          <w:color w:val="000000"/>
          <w:sz w:val="23"/>
          <w:szCs w:val="23"/>
        </w:rPr>
        <w:t>artment</w:t>
      </w:r>
      <w:r w:rsidR="00197723">
        <w:rPr>
          <w:rStyle w:val="normaltextrun1"/>
          <w:color w:val="000000"/>
          <w:sz w:val="23"/>
          <w:szCs w:val="23"/>
        </w:rPr>
        <w:t xml:space="preserve"> of Education </w:t>
      </w:r>
      <w:r w:rsidRPr="00FD0C88">
        <w:rPr>
          <w:rStyle w:val="normaltextrun1"/>
          <w:color w:val="000000"/>
          <w:sz w:val="23"/>
          <w:szCs w:val="23"/>
        </w:rPr>
        <w:t>invited states to apply for waivers</w:t>
      </w:r>
      <w:r w:rsidR="0043670F">
        <w:rPr>
          <w:rStyle w:val="normaltextrun1"/>
          <w:color w:val="000000"/>
          <w:sz w:val="23"/>
          <w:szCs w:val="23"/>
        </w:rPr>
        <w:t xml:space="preserve"> of certain </w:t>
      </w:r>
      <w:r w:rsidR="004B22C2">
        <w:rPr>
          <w:rStyle w:val="normaltextrun1"/>
          <w:color w:val="000000"/>
          <w:sz w:val="23"/>
          <w:szCs w:val="23"/>
        </w:rPr>
        <w:t xml:space="preserve">federal accountability reporting requirements and </w:t>
      </w:r>
      <w:r w:rsidR="009D143B">
        <w:rPr>
          <w:rStyle w:val="normaltextrun1"/>
          <w:color w:val="000000"/>
          <w:sz w:val="23"/>
          <w:szCs w:val="23"/>
        </w:rPr>
        <w:t xml:space="preserve">Massachusetts </w:t>
      </w:r>
      <w:r w:rsidR="004B22C2">
        <w:rPr>
          <w:rStyle w:val="normaltextrun1"/>
          <w:color w:val="000000"/>
          <w:sz w:val="23"/>
          <w:szCs w:val="23"/>
        </w:rPr>
        <w:t xml:space="preserve">has done so. </w:t>
      </w:r>
      <w:r w:rsidRPr="00FD0C88">
        <w:rPr>
          <w:rStyle w:val="normaltextrun1"/>
          <w:color w:val="000000"/>
          <w:sz w:val="23"/>
          <w:szCs w:val="23"/>
        </w:rPr>
        <w:t xml:space="preserve">He </w:t>
      </w:r>
      <w:r w:rsidR="000B728E">
        <w:rPr>
          <w:rStyle w:val="normaltextrun1"/>
          <w:color w:val="000000"/>
          <w:sz w:val="23"/>
          <w:szCs w:val="23"/>
        </w:rPr>
        <w:t xml:space="preserve">said the Department wants to </w:t>
      </w:r>
      <w:r w:rsidR="000569A9">
        <w:rPr>
          <w:rStyle w:val="normaltextrun1"/>
          <w:color w:val="000000"/>
          <w:sz w:val="23"/>
          <w:szCs w:val="23"/>
        </w:rPr>
        <w:t>make strategic use of t</w:t>
      </w:r>
      <w:r w:rsidR="000B728E">
        <w:rPr>
          <w:rStyle w:val="normaltextrun1"/>
          <w:color w:val="000000"/>
          <w:sz w:val="23"/>
          <w:szCs w:val="23"/>
        </w:rPr>
        <w:t xml:space="preserve">he limited flexibility that </w:t>
      </w:r>
      <w:r w:rsidR="000569A9">
        <w:rPr>
          <w:rStyle w:val="normaltextrun1"/>
          <w:color w:val="000000"/>
          <w:sz w:val="23"/>
          <w:szCs w:val="23"/>
        </w:rPr>
        <w:t xml:space="preserve">has </w:t>
      </w:r>
      <w:r w:rsidR="00F0617D">
        <w:rPr>
          <w:rStyle w:val="normaltextrun1"/>
          <w:color w:val="000000"/>
          <w:sz w:val="23"/>
          <w:szCs w:val="23"/>
        </w:rPr>
        <w:t xml:space="preserve">been </w:t>
      </w:r>
      <w:r w:rsidR="000569A9">
        <w:rPr>
          <w:rStyle w:val="normaltextrun1"/>
          <w:color w:val="000000"/>
          <w:sz w:val="23"/>
          <w:szCs w:val="23"/>
        </w:rPr>
        <w:t>provided</w:t>
      </w:r>
      <w:r w:rsidR="00EF59A0">
        <w:rPr>
          <w:rStyle w:val="normaltextrun1"/>
          <w:color w:val="000000"/>
          <w:sz w:val="23"/>
          <w:szCs w:val="23"/>
        </w:rPr>
        <w:t xml:space="preserve"> to reset accountability reporting standards. </w:t>
      </w:r>
      <w:r w:rsidRPr="00FD0C88">
        <w:rPr>
          <w:rStyle w:val="normaltextrun1"/>
          <w:color w:val="000000"/>
          <w:sz w:val="23"/>
          <w:szCs w:val="23"/>
        </w:rPr>
        <w:t>Commissioner Riley said Mr. Curtin w</w:t>
      </w:r>
      <w:r w:rsidR="00CB1C30">
        <w:rPr>
          <w:rStyle w:val="normaltextrun1"/>
          <w:color w:val="000000"/>
          <w:sz w:val="23"/>
          <w:szCs w:val="23"/>
        </w:rPr>
        <w:t>ould</w:t>
      </w:r>
      <w:r w:rsidRPr="00FD0C88">
        <w:rPr>
          <w:rStyle w:val="normaltextrun1"/>
          <w:color w:val="000000"/>
          <w:sz w:val="23"/>
          <w:szCs w:val="23"/>
        </w:rPr>
        <w:t xml:space="preserve"> </w:t>
      </w:r>
      <w:r w:rsidR="00657A91">
        <w:rPr>
          <w:rStyle w:val="normaltextrun1"/>
          <w:color w:val="000000"/>
          <w:sz w:val="23"/>
          <w:szCs w:val="23"/>
        </w:rPr>
        <w:t>des</w:t>
      </w:r>
      <w:r w:rsidR="00F32D57">
        <w:rPr>
          <w:rStyle w:val="normaltextrun1"/>
          <w:color w:val="000000"/>
          <w:sz w:val="23"/>
          <w:szCs w:val="23"/>
        </w:rPr>
        <w:t>cribe the tentative plan</w:t>
      </w:r>
      <w:r w:rsidR="00CB1C30">
        <w:rPr>
          <w:rStyle w:val="normaltextrun1"/>
          <w:color w:val="000000"/>
          <w:sz w:val="23"/>
          <w:szCs w:val="23"/>
        </w:rPr>
        <w:t>s</w:t>
      </w:r>
      <w:r w:rsidR="00641AA1" w:rsidRPr="00FD0C88">
        <w:rPr>
          <w:rStyle w:val="normaltextrun1"/>
          <w:color w:val="000000"/>
          <w:sz w:val="23"/>
          <w:szCs w:val="23"/>
        </w:rPr>
        <w:t xml:space="preserve">. </w:t>
      </w:r>
    </w:p>
    <w:p w14:paraId="19DB6965" w14:textId="77777777" w:rsidR="00244191" w:rsidRDefault="00244191" w:rsidP="00E42188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</w:p>
    <w:p w14:paraId="19758A69" w14:textId="76C0F381" w:rsidR="00641AA1" w:rsidRPr="00FD0C88" w:rsidRDefault="00641AA1" w:rsidP="00E42188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  <w:r w:rsidRPr="00FD0C88">
        <w:rPr>
          <w:rStyle w:val="normaltextrun1"/>
          <w:color w:val="000000"/>
          <w:sz w:val="23"/>
          <w:szCs w:val="23"/>
        </w:rPr>
        <w:t xml:space="preserve">Commissioner Riley said he could </w:t>
      </w:r>
      <w:r w:rsidR="00250A6E">
        <w:rPr>
          <w:rStyle w:val="normaltextrun1"/>
          <w:color w:val="000000"/>
          <w:sz w:val="23"/>
          <w:szCs w:val="23"/>
        </w:rPr>
        <w:t xml:space="preserve">envision </w:t>
      </w:r>
      <w:r w:rsidRPr="00FD0C88">
        <w:rPr>
          <w:rStyle w:val="normaltextrun1"/>
          <w:color w:val="000000"/>
          <w:sz w:val="23"/>
          <w:szCs w:val="23"/>
        </w:rPr>
        <w:t xml:space="preserve">a new </w:t>
      </w:r>
      <w:r w:rsidR="00250A6E" w:rsidRPr="00FD0C88">
        <w:rPr>
          <w:rStyle w:val="normaltextrun1"/>
          <w:color w:val="000000"/>
          <w:sz w:val="23"/>
          <w:szCs w:val="23"/>
        </w:rPr>
        <w:t xml:space="preserve">accountability </w:t>
      </w:r>
      <w:r w:rsidRPr="00FD0C88">
        <w:rPr>
          <w:rStyle w:val="normaltextrun1"/>
          <w:color w:val="000000"/>
          <w:sz w:val="23"/>
          <w:szCs w:val="23"/>
        </w:rPr>
        <w:t xml:space="preserve">measure that gives districts credit for </w:t>
      </w:r>
      <w:r w:rsidR="00A43569">
        <w:rPr>
          <w:rStyle w:val="normaltextrun1"/>
          <w:color w:val="000000"/>
          <w:sz w:val="23"/>
          <w:szCs w:val="23"/>
        </w:rPr>
        <w:t xml:space="preserve">effective approaches to early literacy, including </w:t>
      </w:r>
      <w:r w:rsidRPr="00FD0C88">
        <w:rPr>
          <w:rStyle w:val="normaltextrun1"/>
          <w:color w:val="000000"/>
          <w:sz w:val="23"/>
          <w:szCs w:val="23"/>
        </w:rPr>
        <w:t>using evidence-based high-quality curriculum materials, train</w:t>
      </w:r>
      <w:r w:rsidR="00250A6E">
        <w:rPr>
          <w:rStyle w:val="normaltextrun1"/>
          <w:color w:val="000000"/>
          <w:sz w:val="23"/>
          <w:szCs w:val="23"/>
        </w:rPr>
        <w:t>ing</w:t>
      </w:r>
      <w:r w:rsidRPr="00FD0C88">
        <w:rPr>
          <w:rStyle w:val="normaltextrun1"/>
          <w:color w:val="000000"/>
          <w:sz w:val="23"/>
          <w:szCs w:val="23"/>
        </w:rPr>
        <w:t xml:space="preserve"> teachers and administrators on the science of reading, </w:t>
      </w:r>
      <w:r w:rsidR="00250A6E">
        <w:rPr>
          <w:rStyle w:val="normaltextrun1"/>
          <w:color w:val="000000"/>
          <w:sz w:val="23"/>
          <w:szCs w:val="23"/>
        </w:rPr>
        <w:t xml:space="preserve">and </w:t>
      </w:r>
      <w:r w:rsidRPr="00FD0C88">
        <w:rPr>
          <w:rStyle w:val="normaltextrun1"/>
          <w:color w:val="000000"/>
          <w:sz w:val="23"/>
          <w:szCs w:val="23"/>
        </w:rPr>
        <w:t xml:space="preserve">using </w:t>
      </w:r>
      <w:r w:rsidR="00250A6E">
        <w:rPr>
          <w:rStyle w:val="normaltextrun1"/>
          <w:color w:val="000000"/>
          <w:sz w:val="23"/>
          <w:szCs w:val="23"/>
        </w:rPr>
        <w:t xml:space="preserve">approved </w:t>
      </w:r>
      <w:r w:rsidRPr="00FD0C88">
        <w:rPr>
          <w:rStyle w:val="normaltextrun1"/>
          <w:color w:val="000000"/>
          <w:sz w:val="23"/>
          <w:szCs w:val="23"/>
        </w:rPr>
        <w:t xml:space="preserve">diagnostic screeners. </w:t>
      </w:r>
      <w:r w:rsidR="00E42188" w:rsidRPr="00FD0C88">
        <w:rPr>
          <w:rStyle w:val="normaltextrun1"/>
          <w:color w:val="000000"/>
          <w:sz w:val="23"/>
          <w:szCs w:val="23"/>
        </w:rPr>
        <w:t xml:space="preserve">The Commissioner </w:t>
      </w:r>
      <w:r w:rsidR="00250A6E">
        <w:rPr>
          <w:rStyle w:val="normaltextrun1"/>
          <w:color w:val="000000"/>
          <w:sz w:val="23"/>
          <w:szCs w:val="23"/>
        </w:rPr>
        <w:t xml:space="preserve">said this could supplement </w:t>
      </w:r>
      <w:r w:rsidR="00E42188" w:rsidRPr="00FD0C88">
        <w:rPr>
          <w:rStyle w:val="normaltextrun1"/>
          <w:color w:val="000000"/>
          <w:sz w:val="23"/>
          <w:szCs w:val="23"/>
        </w:rPr>
        <w:t>student performance</w:t>
      </w:r>
      <w:r w:rsidR="00250A6E">
        <w:rPr>
          <w:rStyle w:val="normaltextrun1"/>
          <w:color w:val="000000"/>
          <w:sz w:val="23"/>
          <w:szCs w:val="23"/>
        </w:rPr>
        <w:t xml:space="preserve"> measures. </w:t>
      </w:r>
      <w:r w:rsidR="00E42188" w:rsidRPr="00FD0C88">
        <w:rPr>
          <w:rStyle w:val="normaltextrun1"/>
          <w:color w:val="000000"/>
          <w:sz w:val="23"/>
          <w:szCs w:val="23"/>
        </w:rPr>
        <w:t xml:space="preserve">He said </w:t>
      </w:r>
      <w:r w:rsidR="00250A6E">
        <w:rPr>
          <w:rStyle w:val="normaltextrun1"/>
          <w:color w:val="000000"/>
          <w:sz w:val="23"/>
          <w:szCs w:val="23"/>
        </w:rPr>
        <w:t xml:space="preserve">while this idea is </w:t>
      </w:r>
      <w:r w:rsidR="00E42188" w:rsidRPr="00FD0C88">
        <w:rPr>
          <w:rStyle w:val="normaltextrun1"/>
          <w:color w:val="000000"/>
          <w:sz w:val="23"/>
          <w:szCs w:val="23"/>
        </w:rPr>
        <w:t xml:space="preserve">still in the </w:t>
      </w:r>
      <w:r w:rsidR="00002BF8" w:rsidRPr="00FD0C88">
        <w:rPr>
          <w:rStyle w:val="normaltextrun1"/>
          <w:color w:val="000000"/>
          <w:sz w:val="23"/>
          <w:szCs w:val="23"/>
        </w:rPr>
        <w:t>initial stages</w:t>
      </w:r>
      <w:r w:rsidR="00E42188" w:rsidRPr="00FD0C88">
        <w:rPr>
          <w:rStyle w:val="normaltextrun1"/>
          <w:color w:val="000000"/>
          <w:sz w:val="23"/>
          <w:szCs w:val="23"/>
        </w:rPr>
        <w:t>, he wanted</w:t>
      </w:r>
      <w:r w:rsidR="00250A6E">
        <w:rPr>
          <w:rStyle w:val="normaltextrun1"/>
          <w:color w:val="000000"/>
          <w:sz w:val="23"/>
          <w:szCs w:val="23"/>
        </w:rPr>
        <w:t xml:space="preserve"> </w:t>
      </w:r>
      <w:r w:rsidR="00E42188" w:rsidRPr="00FD0C88">
        <w:rPr>
          <w:rStyle w:val="normaltextrun1"/>
          <w:color w:val="000000"/>
          <w:sz w:val="23"/>
          <w:szCs w:val="23"/>
        </w:rPr>
        <w:t xml:space="preserve">to bring it up </w:t>
      </w:r>
      <w:r w:rsidR="00250A6E">
        <w:rPr>
          <w:rStyle w:val="normaltextrun1"/>
          <w:color w:val="000000"/>
          <w:sz w:val="23"/>
          <w:szCs w:val="23"/>
        </w:rPr>
        <w:t xml:space="preserve">as </w:t>
      </w:r>
      <w:r w:rsidR="00E42188" w:rsidRPr="00FD0C88">
        <w:rPr>
          <w:rStyle w:val="normaltextrun1"/>
          <w:color w:val="000000"/>
          <w:sz w:val="23"/>
          <w:szCs w:val="23"/>
        </w:rPr>
        <w:t xml:space="preserve">something he </w:t>
      </w:r>
      <w:r w:rsidR="00250A6E">
        <w:rPr>
          <w:rStyle w:val="normaltextrun1"/>
          <w:color w:val="000000"/>
          <w:sz w:val="23"/>
          <w:szCs w:val="23"/>
        </w:rPr>
        <w:t xml:space="preserve">might present to </w:t>
      </w:r>
      <w:r w:rsidR="00E42188" w:rsidRPr="00FD0C88">
        <w:rPr>
          <w:rStyle w:val="normaltextrun1"/>
          <w:color w:val="000000"/>
          <w:sz w:val="23"/>
          <w:szCs w:val="23"/>
        </w:rPr>
        <w:t xml:space="preserve">the Board </w:t>
      </w:r>
      <w:r w:rsidR="00250A6E">
        <w:rPr>
          <w:rStyle w:val="normaltextrun1"/>
          <w:color w:val="000000"/>
          <w:sz w:val="23"/>
          <w:szCs w:val="23"/>
        </w:rPr>
        <w:t xml:space="preserve">for consideration </w:t>
      </w:r>
      <w:r w:rsidR="00E42188" w:rsidRPr="00FD0C88">
        <w:rPr>
          <w:rStyle w:val="normaltextrun1"/>
          <w:color w:val="000000"/>
          <w:sz w:val="23"/>
          <w:szCs w:val="23"/>
        </w:rPr>
        <w:t>in the future</w:t>
      </w:r>
      <w:r w:rsidR="00250A6E">
        <w:rPr>
          <w:rStyle w:val="normaltextrun1"/>
          <w:color w:val="000000"/>
          <w:sz w:val="23"/>
          <w:szCs w:val="23"/>
        </w:rPr>
        <w:t>.</w:t>
      </w:r>
    </w:p>
    <w:p w14:paraId="304A82DD" w14:textId="358B167A" w:rsidR="00E42188" w:rsidRPr="00FD0C88" w:rsidRDefault="00E42188" w:rsidP="00E42188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</w:p>
    <w:p w14:paraId="33EA1705" w14:textId="138FDF51" w:rsidR="00E42188" w:rsidRPr="00FD0C88" w:rsidRDefault="00E42188" w:rsidP="00E42188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  <w:r w:rsidRPr="00FD0C88">
        <w:rPr>
          <w:rStyle w:val="normaltextrun1"/>
          <w:color w:val="000000"/>
          <w:sz w:val="23"/>
          <w:szCs w:val="23"/>
        </w:rPr>
        <w:t xml:space="preserve">Secretary Peyser </w:t>
      </w:r>
      <w:r w:rsidR="00F56124">
        <w:rPr>
          <w:rStyle w:val="normaltextrun1"/>
          <w:color w:val="000000"/>
          <w:sz w:val="23"/>
          <w:szCs w:val="23"/>
        </w:rPr>
        <w:t xml:space="preserve">thanked </w:t>
      </w:r>
      <w:r w:rsidRPr="00FD0C88">
        <w:rPr>
          <w:rStyle w:val="normaltextrun1"/>
          <w:color w:val="000000"/>
          <w:sz w:val="23"/>
          <w:szCs w:val="23"/>
        </w:rPr>
        <w:t xml:space="preserve">the Commissioner </w:t>
      </w:r>
      <w:r w:rsidR="00F56124">
        <w:rPr>
          <w:rStyle w:val="normaltextrun1"/>
          <w:color w:val="000000"/>
          <w:sz w:val="23"/>
          <w:szCs w:val="23"/>
        </w:rPr>
        <w:t xml:space="preserve">for considering ways to </w:t>
      </w:r>
      <w:r w:rsidR="009E53DB">
        <w:rPr>
          <w:rStyle w:val="normaltextrun1"/>
          <w:color w:val="000000"/>
          <w:sz w:val="23"/>
          <w:szCs w:val="23"/>
        </w:rPr>
        <w:t xml:space="preserve">promote evidence-based </w:t>
      </w:r>
      <w:r w:rsidR="00250A6E">
        <w:rPr>
          <w:rStyle w:val="normaltextrun1"/>
          <w:color w:val="000000"/>
          <w:sz w:val="23"/>
          <w:szCs w:val="23"/>
        </w:rPr>
        <w:t xml:space="preserve">early literacy </w:t>
      </w:r>
      <w:r w:rsidR="009E53DB">
        <w:rPr>
          <w:rStyle w:val="normaltextrun1"/>
          <w:color w:val="000000"/>
          <w:sz w:val="23"/>
          <w:szCs w:val="23"/>
        </w:rPr>
        <w:t xml:space="preserve">practices </w:t>
      </w:r>
      <w:r w:rsidRPr="00FD0C88">
        <w:rPr>
          <w:rStyle w:val="normaltextrun1"/>
          <w:color w:val="000000"/>
          <w:sz w:val="23"/>
          <w:szCs w:val="23"/>
        </w:rPr>
        <w:t>to prepare children</w:t>
      </w:r>
      <w:r w:rsidR="008A1516" w:rsidRPr="00FD0C88">
        <w:rPr>
          <w:rStyle w:val="normaltextrun1"/>
          <w:color w:val="000000"/>
          <w:sz w:val="23"/>
          <w:szCs w:val="23"/>
        </w:rPr>
        <w:t xml:space="preserve"> </w:t>
      </w:r>
      <w:r w:rsidRPr="00FD0C88">
        <w:rPr>
          <w:rStyle w:val="normaltextrun1"/>
          <w:color w:val="000000"/>
          <w:sz w:val="23"/>
          <w:szCs w:val="23"/>
        </w:rPr>
        <w:t>for proficiency</w:t>
      </w:r>
      <w:r w:rsidR="008A1516" w:rsidRPr="00FD0C88">
        <w:rPr>
          <w:rStyle w:val="normaltextrun1"/>
          <w:color w:val="000000"/>
          <w:sz w:val="23"/>
          <w:szCs w:val="23"/>
        </w:rPr>
        <w:t xml:space="preserve"> </w:t>
      </w:r>
      <w:r w:rsidRPr="00FD0C88">
        <w:rPr>
          <w:rStyle w:val="normaltextrun1"/>
          <w:color w:val="000000"/>
          <w:sz w:val="23"/>
          <w:szCs w:val="23"/>
        </w:rPr>
        <w:t xml:space="preserve">in reading </w:t>
      </w:r>
      <w:r w:rsidR="009E53DB">
        <w:rPr>
          <w:rStyle w:val="normaltextrun1"/>
          <w:color w:val="000000"/>
          <w:sz w:val="23"/>
          <w:szCs w:val="23"/>
        </w:rPr>
        <w:t xml:space="preserve">and future academic </w:t>
      </w:r>
      <w:r w:rsidRPr="00FD0C88">
        <w:rPr>
          <w:rStyle w:val="normaltextrun1"/>
          <w:color w:val="000000"/>
          <w:sz w:val="23"/>
          <w:szCs w:val="23"/>
        </w:rPr>
        <w:t>success</w:t>
      </w:r>
      <w:r w:rsidR="008A1516" w:rsidRPr="00FD0C88">
        <w:rPr>
          <w:rStyle w:val="normaltextrun1"/>
          <w:color w:val="000000"/>
          <w:sz w:val="23"/>
          <w:szCs w:val="23"/>
        </w:rPr>
        <w:t xml:space="preserve">. He </w:t>
      </w:r>
      <w:r w:rsidR="00565054">
        <w:rPr>
          <w:rStyle w:val="normaltextrun1"/>
          <w:color w:val="000000"/>
          <w:sz w:val="23"/>
          <w:szCs w:val="23"/>
        </w:rPr>
        <w:t xml:space="preserve">said </w:t>
      </w:r>
      <w:r w:rsidRPr="00FD0C88">
        <w:rPr>
          <w:rStyle w:val="normaltextrun1"/>
          <w:color w:val="000000"/>
          <w:sz w:val="23"/>
          <w:szCs w:val="23"/>
        </w:rPr>
        <w:t>incorporating these</w:t>
      </w:r>
      <w:r w:rsidR="008A1516" w:rsidRPr="00FD0C88">
        <w:rPr>
          <w:rStyle w:val="normaltextrun1"/>
          <w:color w:val="000000"/>
          <w:sz w:val="23"/>
          <w:szCs w:val="23"/>
        </w:rPr>
        <w:t xml:space="preserve"> </w:t>
      </w:r>
      <w:r w:rsidR="009E53DB">
        <w:rPr>
          <w:rStyle w:val="normaltextrun1"/>
          <w:color w:val="000000"/>
          <w:sz w:val="23"/>
          <w:szCs w:val="23"/>
        </w:rPr>
        <w:t xml:space="preserve">ideas </w:t>
      </w:r>
      <w:r w:rsidRPr="00FD0C88">
        <w:rPr>
          <w:rStyle w:val="normaltextrun1"/>
          <w:color w:val="000000"/>
          <w:sz w:val="23"/>
          <w:szCs w:val="23"/>
        </w:rPr>
        <w:t>into the accountability system is</w:t>
      </w:r>
      <w:r w:rsidR="008A1516" w:rsidRPr="00FD0C88">
        <w:rPr>
          <w:rStyle w:val="normaltextrun1"/>
          <w:color w:val="000000"/>
          <w:sz w:val="23"/>
          <w:szCs w:val="23"/>
        </w:rPr>
        <w:t xml:space="preserve"> </w:t>
      </w:r>
      <w:r w:rsidRPr="00FD0C88">
        <w:rPr>
          <w:rStyle w:val="normaltextrun1"/>
          <w:color w:val="000000"/>
          <w:sz w:val="23"/>
          <w:szCs w:val="23"/>
        </w:rPr>
        <w:t>a creative approach</w:t>
      </w:r>
      <w:r w:rsidR="007E4232">
        <w:rPr>
          <w:rStyle w:val="normaltextrun1"/>
          <w:color w:val="000000"/>
          <w:sz w:val="23"/>
          <w:szCs w:val="23"/>
        </w:rPr>
        <w:t>; it</w:t>
      </w:r>
      <w:r w:rsidR="008A1516" w:rsidRPr="00FD0C88">
        <w:rPr>
          <w:rStyle w:val="normaltextrun1"/>
          <w:color w:val="000000"/>
          <w:sz w:val="23"/>
          <w:szCs w:val="23"/>
        </w:rPr>
        <w:t xml:space="preserve"> </w:t>
      </w:r>
      <w:r w:rsidR="009E53DB">
        <w:rPr>
          <w:rStyle w:val="normaltextrun1"/>
          <w:color w:val="000000"/>
          <w:sz w:val="23"/>
          <w:szCs w:val="23"/>
        </w:rPr>
        <w:t xml:space="preserve">could </w:t>
      </w:r>
      <w:r w:rsidRPr="00FD0C88">
        <w:rPr>
          <w:rStyle w:val="normaltextrun1"/>
          <w:color w:val="000000"/>
          <w:sz w:val="23"/>
          <w:szCs w:val="23"/>
        </w:rPr>
        <w:t>elevate</w:t>
      </w:r>
      <w:r w:rsidR="008A1516" w:rsidRPr="00FD0C88">
        <w:rPr>
          <w:rStyle w:val="normaltextrun1"/>
          <w:color w:val="000000"/>
          <w:sz w:val="23"/>
          <w:szCs w:val="23"/>
        </w:rPr>
        <w:t xml:space="preserve"> </w:t>
      </w:r>
      <w:r w:rsidR="009E53DB">
        <w:rPr>
          <w:rStyle w:val="normaltextrun1"/>
          <w:color w:val="000000"/>
          <w:sz w:val="23"/>
          <w:szCs w:val="23"/>
        </w:rPr>
        <w:t xml:space="preserve">the focus on </w:t>
      </w:r>
      <w:r w:rsidRPr="00FD0C88">
        <w:rPr>
          <w:rStyle w:val="normaltextrun1"/>
          <w:color w:val="000000"/>
          <w:sz w:val="23"/>
          <w:szCs w:val="23"/>
        </w:rPr>
        <w:t>effective</w:t>
      </w:r>
      <w:r w:rsidR="00565054">
        <w:rPr>
          <w:rStyle w:val="normaltextrun1"/>
          <w:color w:val="000000"/>
          <w:sz w:val="23"/>
          <w:szCs w:val="23"/>
        </w:rPr>
        <w:t xml:space="preserve"> </w:t>
      </w:r>
      <w:r w:rsidR="00745547">
        <w:rPr>
          <w:rStyle w:val="normaltextrun1"/>
          <w:color w:val="000000"/>
          <w:sz w:val="23"/>
          <w:szCs w:val="23"/>
        </w:rPr>
        <w:t>p</w:t>
      </w:r>
      <w:r w:rsidRPr="00FD0C88">
        <w:rPr>
          <w:rStyle w:val="normaltextrun1"/>
          <w:color w:val="000000"/>
          <w:sz w:val="23"/>
          <w:szCs w:val="23"/>
        </w:rPr>
        <w:t>ractices</w:t>
      </w:r>
      <w:r w:rsidR="009E53DB">
        <w:rPr>
          <w:rStyle w:val="normaltextrun1"/>
          <w:color w:val="000000"/>
          <w:sz w:val="23"/>
          <w:szCs w:val="23"/>
        </w:rPr>
        <w:t xml:space="preserve"> as </w:t>
      </w:r>
      <w:r w:rsidRPr="00FD0C88">
        <w:rPr>
          <w:rStyle w:val="normaltextrun1"/>
          <w:color w:val="000000"/>
          <w:sz w:val="23"/>
          <w:szCs w:val="23"/>
        </w:rPr>
        <w:t xml:space="preserve">outlined in </w:t>
      </w:r>
      <w:r w:rsidR="008A1516" w:rsidRPr="00FD0C88">
        <w:rPr>
          <w:rStyle w:val="normaltextrun1"/>
          <w:color w:val="000000"/>
          <w:sz w:val="23"/>
          <w:szCs w:val="23"/>
        </w:rPr>
        <w:t xml:space="preserve">the </w:t>
      </w:r>
      <w:r w:rsidR="00745547">
        <w:rPr>
          <w:rStyle w:val="normaltextrun1"/>
          <w:color w:val="000000"/>
          <w:sz w:val="23"/>
          <w:szCs w:val="23"/>
        </w:rPr>
        <w:t>Mass L</w:t>
      </w:r>
      <w:r w:rsidRPr="00FD0C88">
        <w:rPr>
          <w:rStyle w:val="normaltextrun1"/>
          <w:color w:val="000000"/>
          <w:sz w:val="23"/>
          <w:szCs w:val="23"/>
        </w:rPr>
        <w:t>iteracy guidelines</w:t>
      </w:r>
      <w:r w:rsidR="008A1516" w:rsidRPr="00FD0C88">
        <w:rPr>
          <w:rStyle w:val="normaltextrun1"/>
          <w:color w:val="000000"/>
          <w:sz w:val="23"/>
          <w:szCs w:val="23"/>
        </w:rPr>
        <w:t xml:space="preserve"> </w:t>
      </w:r>
      <w:r w:rsidRPr="00FD0C88">
        <w:rPr>
          <w:rStyle w:val="normaltextrun1"/>
          <w:color w:val="000000"/>
          <w:sz w:val="23"/>
          <w:szCs w:val="23"/>
        </w:rPr>
        <w:t>and also encourage</w:t>
      </w:r>
      <w:r w:rsidR="004B43CF">
        <w:rPr>
          <w:rStyle w:val="normaltextrun1"/>
          <w:color w:val="000000"/>
          <w:sz w:val="23"/>
          <w:szCs w:val="23"/>
        </w:rPr>
        <w:t xml:space="preserve"> </w:t>
      </w:r>
      <w:r w:rsidRPr="00FD0C88">
        <w:rPr>
          <w:rStyle w:val="normaltextrun1"/>
          <w:color w:val="000000"/>
          <w:sz w:val="23"/>
          <w:szCs w:val="23"/>
        </w:rPr>
        <w:t>greater attention to</w:t>
      </w:r>
      <w:r w:rsidR="008A1516" w:rsidRPr="00FD0C88">
        <w:rPr>
          <w:rStyle w:val="normaltextrun1"/>
          <w:color w:val="000000"/>
          <w:sz w:val="23"/>
          <w:szCs w:val="23"/>
        </w:rPr>
        <w:t xml:space="preserve"> </w:t>
      </w:r>
      <w:r w:rsidR="00745547">
        <w:rPr>
          <w:rStyle w:val="normaltextrun1"/>
          <w:color w:val="000000"/>
          <w:sz w:val="23"/>
          <w:szCs w:val="23"/>
        </w:rPr>
        <w:t xml:space="preserve">early </w:t>
      </w:r>
      <w:r w:rsidRPr="00FD0C88">
        <w:rPr>
          <w:rStyle w:val="normaltextrun1"/>
          <w:color w:val="000000"/>
          <w:sz w:val="23"/>
          <w:szCs w:val="23"/>
        </w:rPr>
        <w:t>identif</w:t>
      </w:r>
      <w:r w:rsidR="00745547">
        <w:rPr>
          <w:rStyle w:val="normaltextrun1"/>
          <w:color w:val="000000"/>
          <w:sz w:val="23"/>
          <w:szCs w:val="23"/>
        </w:rPr>
        <w:t xml:space="preserve">ication and intervention with </w:t>
      </w:r>
      <w:r w:rsidRPr="00FD0C88">
        <w:rPr>
          <w:rStyle w:val="normaltextrun1"/>
          <w:color w:val="000000"/>
          <w:sz w:val="23"/>
          <w:szCs w:val="23"/>
        </w:rPr>
        <w:t>children who have</w:t>
      </w:r>
      <w:r w:rsidR="008A1516" w:rsidRPr="00FD0C88">
        <w:rPr>
          <w:rStyle w:val="normaltextrun1"/>
          <w:color w:val="000000"/>
          <w:sz w:val="23"/>
          <w:szCs w:val="23"/>
        </w:rPr>
        <w:t xml:space="preserve"> </w:t>
      </w:r>
      <w:r w:rsidR="00745547">
        <w:rPr>
          <w:rStyle w:val="normaltextrun1"/>
          <w:color w:val="000000"/>
          <w:sz w:val="23"/>
          <w:szCs w:val="23"/>
        </w:rPr>
        <w:t xml:space="preserve">reading </w:t>
      </w:r>
      <w:r w:rsidRPr="00FD0C88">
        <w:rPr>
          <w:rStyle w:val="normaltextrun1"/>
          <w:color w:val="000000"/>
          <w:sz w:val="23"/>
          <w:szCs w:val="23"/>
        </w:rPr>
        <w:t>disabilities</w:t>
      </w:r>
      <w:r w:rsidR="00745547">
        <w:rPr>
          <w:rStyle w:val="normaltextrun1"/>
          <w:color w:val="000000"/>
          <w:sz w:val="23"/>
          <w:szCs w:val="23"/>
        </w:rPr>
        <w:t>. The Secretary said he lo</w:t>
      </w:r>
      <w:r w:rsidR="008A1516" w:rsidRPr="00FD0C88">
        <w:rPr>
          <w:rStyle w:val="normaltextrun1"/>
          <w:color w:val="000000"/>
          <w:sz w:val="23"/>
          <w:szCs w:val="23"/>
        </w:rPr>
        <w:t xml:space="preserve">oks forward to further </w:t>
      </w:r>
      <w:r w:rsidR="00745547">
        <w:rPr>
          <w:rStyle w:val="normaltextrun1"/>
          <w:color w:val="000000"/>
          <w:sz w:val="23"/>
          <w:szCs w:val="23"/>
        </w:rPr>
        <w:t>discussions on this topic.</w:t>
      </w:r>
    </w:p>
    <w:p w14:paraId="7D663C9F" w14:textId="5292F25E" w:rsidR="002B31E1" w:rsidRPr="00FD0C88" w:rsidRDefault="002B31E1" w:rsidP="002B31E1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</w:p>
    <w:p w14:paraId="3B998F7C" w14:textId="5636ED52" w:rsidR="00FE143C" w:rsidRDefault="008A1516" w:rsidP="002B31E1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  <w:r w:rsidRPr="00FD0C88">
        <w:rPr>
          <w:rStyle w:val="normaltextrun1"/>
          <w:color w:val="000000"/>
          <w:sz w:val="23"/>
          <w:szCs w:val="23"/>
        </w:rPr>
        <w:t>Mr. Curtin present</w:t>
      </w:r>
      <w:r w:rsidR="00EB57C8">
        <w:rPr>
          <w:rStyle w:val="normaltextrun1"/>
          <w:color w:val="000000"/>
          <w:sz w:val="23"/>
          <w:szCs w:val="23"/>
        </w:rPr>
        <w:t>ed the plan</w:t>
      </w:r>
      <w:r w:rsidR="00256F05">
        <w:rPr>
          <w:rStyle w:val="normaltextrun1"/>
          <w:color w:val="000000"/>
          <w:sz w:val="23"/>
          <w:szCs w:val="23"/>
        </w:rPr>
        <w:t>s</w:t>
      </w:r>
      <w:r w:rsidR="00EB57C8">
        <w:rPr>
          <w:rStyle w:val="normaltextrun1"/>
          <w:color w:val="000000"/>
          <w:sz w:val="23"/>
          <w:szCs w:val="23"/>
        </w:rPr>
        <w:t xml:space="preserve"> for 2022 a</w:t>
      </w:r>
      <w:r w:rsidRPr="00FD0C88">
        <w:rPr>
          <w:rStyle w:val="normaltextrun1"/>
          <w:color w:val="000000"/>
          <w:sz w:val="23"/>
          <w:szCs w:val="23"/>
        </w:rPr>
        <w:t xml:space="preserve">ccountability </w:t>
      </w:r>
      <w:r w:rsidR="007C746B">
        <w:rPr>
          <w:rStyle w:val="normaltextrun1"/>
          <w:color w:val="000000"/>
          <w:sz w:val="23"/>
          <w:szCs w:val="23"/>
        </w:rPr>
        <w:t xml:space="preserve">reporting, including background information, </w:t>
      </w:r>
      <w:r w:rsidR="00287C34">
        <w:rPr>
          <w:rStyle w:val="normaltextrun1"/>
          <w:color w:val="000000"/>
          <w:sz w:val="23"/>
          <w:szCs w:val="23"/>
        </w:rPr>
        <w:t xml:space="preserve">current accountability requirements at the federal and state level, </w:t>
      </w:r>
      <w:r w:rsidR="00F0617D">
        <w:rPr>
          <w:rStyle w:val="normaltextrun1"/>
          <w:color w:val="000000"/>
          <w:sz w:val="23"/>
          <w:szCs w:val="23"/>
        </w:rPr>
        <w:t xml:space="preserve">and the proposed plan, process, and timeline. </w:t>
      </w:r>
      <w:r w:rsidR="00337A53" w:rsidRPr="00FD0C88">
        <w:rPr>
          <w:rStyle w:val="normaltextrun1"/>
          <w:color w:val="000000"/>
          <w:sz w:val="23"/>
          <w:szCs w:val="23"/>
        </w:rPr>
        <w:t xml:space="preserve">He </w:t>
      </w:r>
      <w:r w:rsidR="00745547">
        <w:rPr>
          <w:rStyle w:val="normaltextrun1"/>
          <w:color w:val="000000"/>
          <w:sz w:val="23"/>
          <w:szCs w:val="23"/>
        </w:rPr>
        <w:t xml:space="preserve">noted </w:t>
      </w:r>
      <w:r w:rsidR="00337A53" w:rsidRPr="00FD0C88">
        <w:rPr>
          <w:rStyle w:val="normaltextrun1"/>
          <w:color w:val="000000"/>
          <w:sz w:val="23"/>
          <w:szCs w:val="23"/>
        </w:rPr>
        <w:t xml:space="preserve">the U.S. Department of Education </w:t>
      </w:r>
      <w:r w:rsidR="00745547">
        <w:rPr>
          <w:rStyle w:val="normaltextrun1"/>
          <w:color w:val="000000"/>
          <w:sz w:val="23"/>
          <w:szCs w:val="23"/>
        </w:rPr>
        <w:t xml:space="preserve">is not </w:t>
      </w:r>
      <w:r w:rsidR="00337A53" w:rsidRPr="00FD0C88">
        <w:rPr>
          <w:rStyle w:val="normaltextrun1"/>
          <w:color w:val="000000"/>
          <w:sz w:val="23"/>
          <w:szCs w:val="23"/>
        </w:rPr>
        <w:t xml:space="preserve">allowing waivers </w:t>
      </w:r>
      <w:r w:rsidR="00745547">
        <w:rPr>
          <w:rStyle w:val="normaltextrun1"/>
          <w:color w:val="000000"/>
          <w:sz w:val="23"/>
          <w:szCs w:val="23"/>
        </w:rPr>
        <w:t xml:space="preserve">of student </w:t>
      </w:r>
      <w:r w:rsidR="00337A53" w:rsidRPr="00FD0C88">
        <w:rPr>
          <w:rStyle w:val="normaltextrun1"/>
          <w:color w:val="000000"/>
          <w:sz w:val="23"/>
          <w:szCs w:val="23"/>
        </w:rPr>
        <w:t>assessment for the 2022 school year</w:t>
      </w:r>
      <w:r w:rsidR="00745547">
        <w:rPr>
          <w:rStyle w:val="normaltextrun1"/>
          <w:color w:val="000000"/>
          <w:sz w:val="23"/>
          <w:szCs w:val="23"/>
        </w:rPr>
        <w:t xml:space="preserve">, </w:t>
      </w:r>
      <w:r w:rsidR="00F6062F">
        <w:rPr>
          <w:rStyle w:val="normaltextrun1"/>
          <w:color w:val="000000"/>
          <w:sz w:val="23"/>
          <w:szCs w:val="23"/>
        </w:rPr>
        <w:t xml:space="preserve">while still offering </w:t>
      </w:r>
      <w:r w:rsidR="00337A53" w:rsidRPr="00FD0C88">
        <w:rPr>
          <w:rStyle w:val="normaltextrun1"/>
          <w:color w:val="000000"/>
          <w:sz w:val="23"/>
          <w:szCs w:val="23"/>
        </w:rPr>
        <w:t xml:space="preserve">certain flexibilities </w:t>
      </w:r>
      <w:r w:rsidR="00F6062F">
        <w:rPr>
          <w:rStyle w:val="normaltextrun1"/>
          <w:color w:val="000000"/>
          <w:sz w:val="23"/>
          <w:szCs w:val="23"/>
        </w:rPr>
        <w:t xml:space="preserve">relating to </w:t>
      </w:r>
      <w:r w:rsidR="00337A53" w:rsidRPr="00FD0C88">
        <w:rPr>
          <w:rStyle w:val="normaltextrun1"/>
          <w:color w:val="000000"/>
          <w:sz w:val="23"/>
          <w:szCs w:val="23"/>
        </w:rPr>
        <w:t xml:space="preserve">accountability </w:t>
      </w:r>
      <w:r w:rsidR="00F6062F">
        <w:rPr>
          <w:rStyle w:val="normaltextrun1"/>
          <w:color w:val="000000"/>
          <w:sz w:val="23"/>
          <w:szCs w:val="23"/>
        </w:rPr>
        <w:t>reportin</w:t>
      </w:r>
      <w:r w:rsidR="00AE3457">
        <w:rPr>
          <w:rStyle w:val="normaltextrun1"/>
          <w:color w:val="000000"/>
          <w:sz w:val="23"/>
          <w:szCs w:val="23"/>
        </w:rPr>
        <w:t xml:space="preserve">g. </w:t>
      </w:r>
    </w:p>
    <w:p w14:paraId="7826B4C2" w14:textId="77777777" w:rsidR="00FE143C" w:rsidRDefault="00FE143C" w:rsidP="002B31E1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</w:p>
    <w:p w14:paraId="12A3363A" w14:textId="258930CD" w:rsidR="008A1516" w:rsidRPr="00FD0C88" w:rsidRDefault="00337A53" w:rsidP="002B31E1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  <w:r w:rsidRPr="00FD0C88">
        <w:rPr>
          <w:rStyle w:val="normaltextrun1"/>
          <w:color w:val="000000"/>
          <w:sz w:val="23"/>
          <w:szCs w:val="23"/>
        </w:rPr>
        <w:t xml:space="preserve">Mr. Curtin </w:t>
      </w:r>
      <w:r w:rsidR="00C3446B">
        <w:rPr>
          <w:rStyle w:val="normaltextrun1"/>
          <w:color w:val="000000"/>
          <w:sz w:val="23"/>
          <w:szCs w:val="23"/>
        </w:rPr>
        <w:t xml:space="preserve">said </w:t>
      </w:r>
      <w:r w:rsidR="000935E1">
        <w:rPr>
          <w:rStyle w:val="normaltextrun1"/>
          <w:color w:val="000000"/>
          <w:sz w:val="23"/>
          <w:szCs w:val="23"/>
        </w:rPr>
        <w:t xml:space="preserve">the </w:t>
      </w:r>
      <w:r w:rsidR="00C3446B">
        <w:rPr>
          <w:rStyle w:val="normaltextrun1"/>
          <w:color w:val="000000"/>
          <w:sz w:val="23"/>
          <w:szCs w:val="23"/>
        </w:rPr>
        <w:t xml:space="preserve">2021 </w:t>
      </w:r>
      <w:r w:rsidR="00B72FA7">
        <w:rPr>
          <w:rStyle w:val="normaltextrun1"/>
          <w:color w:val="000000"/>
          <w:sz w:val="23"/>
          <w:szCs w:val="23"/>
        </w:rPr>
        <w:t xml:space="preserve">MCAS </w:t>
      </w:r>
      <w:r w:rsidR="00313565">
        <w:rPr>
          <w:rStyle w:val="normaltextrun1"/>
          <w:color w:val="000000"/>
          <w:sz w:val="23"/>
          <w:szCs w:val="23"/>
        </w:rPr>
        <w:t xml:space="preserve">results </w:t>
      </w:r>
      <w:r w:rsidR="00142CB8">
        <w:rPr>
          <w:rStyle w:val="normaltextrun1"/>
          <w:color w:val="000000"/>
          <w:sz w:val="23"/>
          <w:szCs w:val="23"/>
        </w:rPr>
        <w:t>reflect a limited assessment</w:t>
      </w:r>
      <w:r w:rsidR="000935E1">
        <w:rPr>
          <w:rStyle w:val="normaltextrun1"/>
          <w:color w:val="000000"/>
          <w:sz w:val="23"/>
          <w:szCs w:val="23"/>
        </w:rPr>
        <w:t xml:space="preserve"> of student performance</w:t>
      </w:r>
      <w:r w:rsidR="00B72FA7">
        <w:rPr>
          <w:rStyle w:val="normaltextrun1"/>
          <w:color w:val="000000"/>
          <w:sz w:val="23"/>
          <w:szCs w:val="23"/>
        </w:rPr>
        <w:t xml:space="preserve">, while </w:t>
      </w:r>
      <w:r w:rsidR="00F80729">
        <w:rPr>
          <w:rStyle w:val="normaltextrun1"/>
          <w:color w:val="000000"/>
          <w:sz w:val="23"/>
          <w:szCs w:val="23"/>
        </w:rPr>
        <w:t xml:space="preserve">a full assessment this year </w:t>
      </w:r>
      <w:r w:rsidR="00A75988">
        <w:rPr>
          <w:rStyle w:val="normaltextrun1"/>
          <w:color w:val="000000"/>
          <w:sz w:val="23"/>
          <w:szCs w:val="23"/>
        </w:rPr>
        <w:t>would create a more solid baseline</w:t>
      </w:r>
      <w:r w:rsidR="008662AF">
        <w:rPr>
          <w:rStyle w:val="normaltextrun1"/>
          <w:color w:val="000000"/>
          <w:sz w:val="23"/>
          <w:szCs w:val="23"/>
        </w:rPr>
        <w:t xml:space="preserve"> for a reset</w:t>
      </w:r>
      <w:r w:rsidR="00142CB8">
        <w:rPr>
          <w:rStyle w:val="normaltextrun1"/>
          <w:color w:val="000000"/>
          <w:sz w:val="23"/>
          <w:szCs w:val="23"/>
        </w:rPr>
        <w:t xml:space="preserve">. </w:t>
      </w:r>
      <w:r w:rsidR="00FA2FC0">
        <w:rPr>
          <w:rStyle w:val="normaltextrun1"/>
          <w:color w:val="000000"/>
          <w:sz w:val="23"/>
          <w:szCs w:val="23"/>
        </w:rPr>
        <w:t xml:space="preserve">He said the Department </w:t>
      </w:r>
      <w:r w:rsidR="007C4B64">
        <w:rPr>
          <w:rStyle w:val="normaltextrun1"/>
          <w:color w:val="000000"/>
          <w:sz w:val="23"/>
          <w:szCs w:val="23"/>
        </w:rPr>
        <w:t xml:space="preserve">will continue to publish performance </w:t>
      </w:r>
      <w:r w:rsidR="00FA2FC0">
        <w:rPr>
          <w:rStyle w:val="normaltextrun1"/>
          <w:color w:val="000000"/>
          <w:sz w:val="23"/>
          <w:szCs w:val="23"/>
        </w:rPr>
        <w:t>data</w:t>
      </w:r>
      <w:r w:rsidR="00213CBE">
        <w:rPr>
          <w:rStyle w:val="normaltextrun1"/>
          <w:color w:val="000000"/>
          <w:sz w:val="23"/>
          <w:szCs w:val="23"/>
        </w:rPr>
        <w:t xml:space="preserve"> whether or not it is used for </w:t>
      </w:r>
      <w:r w:rsidR="00C95598">
        <w:rPr>
          <w:rStyle w:val="normaltextrun1"/>
          <w:color w:val="000000"/>
          <w:sz w:val="23"/>
          <w:szCs w:val="23"/>
        </w:rPr>
        <w:t xml:space="preserve">accountability purposes. </w:t>
      </w:r>
      <w:r w:rsidR="00096CD4">
        <w:rPr>
          <w:rStyle w:val="normaltextrun1"/>
          <w:color w:val="000000"/>
          <w:sz w:val="23"/>
          <w:szCs w:val="23"/>
        </w:rPr>
        <w:t xml:space="preserve">Noting </w:t>
      </w:r>
      <w:r w:rsidR="004C47C0">
        <w:rPr>
          <w:rStyle w:val="normaltextrun1"/>
          <w:color w:val="000000"/>
          <w:sz w:val="23"/>
          <w:szCs w:val="23"/>
        </w:rPr>
        <w:t xml:space="preserve">the </w:t>
      </w:r>
      <w:r w:rsidR="0070435D" w:rsidRPr="00FD0C88">
        <w:rPr>
          <w:rStyle w:val="normaltextrun1"/>
          <w:color w:val="000000"/>
          <w:sz w:val="23"/>
          <w:szCs w:val="23"/>
        </w:rPr>
        <w:lastRenderedPageBreak/>
        <w:t xml:space="preserve">public comment </w:t>
      </w:r>
      <w:r w:rsidR="004C47C0">
        <w:rPr>
          <w:rStyle w:val="normaltextrun1"/>
          <w:color w:val="000000"/>
          <w:sz w:val="23"/>
          <w:szCs w:val="23"/>
        </w:rPr>
        <w:t xml:space="preserve">earlier in </w:t>
      </w:r>
      <w:r w:rsidR="00C95598">
        <w:rPr>
          <w:rStyle w:val="normaltextrun1"/>
          <w:color w:val="000000"/>
          <w:sz w:val="23"/>
          <w:szCs w:val="23"/>
        </w:rPr>
        <w:t xml:space="preserve">the </w:t>
      </w:r>
      <w:r w:rsidR="004C47C0">
        <w:rPr>
          <w:rStyle w:val="normaltextrun1"/>
          <w:color w:val="000000"/>
          <w:sz w:val="23"/>
          <w:szCs w:val="23"/>
        </w:rPr>
        <w:t xml:space="preserve">meeting, Mr. Curtin said </w:t>
      </w:r>
      <w:r w:rsidR="0070435D" w:rsidRPr="00FD0C88">
        <w:rPr>
          <w:rStyle w:val="normaltextrun1"/>
          <w:color w:val="000000"/>
          <w:sz w:val="23"/>
          <w:szCs w:val="23"/>
        </w:rPr>
        <w:t xml:space="preserve">the </w:t>
      </w:r>
      <w:r w:rsidR="00A75988">
        <w:rPr>
          <w:rStyle w:val="normaltextrun1"/>
          <w:color w:val="000000"/>
          <w:sz w:val="23"/>
          <w:szCs w:val="23"/>
        </w:rPr>
        <w:t xml:space="preserve">Department </w:t>
      </w:r>
      <w:r w:rsidR="00820C85">
        <w:rPr>
          <w:rStyle w:val="normaltextrun1"/>
          <w:color w:val="000000"/>
          <w:sz w:val="23"/>
          <w:szCs w:val="23"/>
        </w:rPr>
        <w:t xml:space="preserve">has </w:t>
      </w:r>
      <w:r w:rsidR="00C95598">
        <w:rPr>
          <w:rStyle w:val="normaltextrun1"/>
          <w:color w:val="000000"/>
          <w:sz w:val="23"/>
          <w:szCs w:val="23"/>
        </w:rPr>
        <w:t xml:space="preserve">given </w:t>
      </w:r>
      <w:r w:rsidR="00820C85" w:rsidRPr="00FD0C88">
        <w:rPr>
          <w:rStyle w:val="normaltextrun1"/>
          <w:color w:val="000000"/>
          <w:sz w:val="23"/>
          <w:szCs w:val="23"/>
        </w:rPr>
        <w:t>districts targets for them to use in their plans</w:t>
      </w:r>
      <w:r w:rsidR="00A75988">
        <w:rPr>
          <w:rStyle w:val="normaltextrun1"/>
          <w:color w:val="000000"/>
          <w:sz w:val="23"/>
          <w:szCs w:val="23"/>
        </w:rPr>
        <w:t xml:space="preserve"> </w:t>
      </w:r>
      <w:r w:rsidR="0070435D" w:rsidRPr="00FD0C88">
        <w:rPr>
          <w:rStyle w:val="normaltextrun1"/>
          <w:color w:val="000000"/>
          <w:sz w:val="23"/>
          <w:szCs w:val="23"/>
        </w:rPr>
        <w:t>under the Student Opportunity Act</w:t>
      </w:r>
      <w:r w:rsidR="00E92EDD">
        <w:rPr>
          <w:rStyle w:val="normaltextrun1"/>
          <w:color w:val="000000"/>
          <w:sz w:val="23"/>
          <w:szCs w:val="23"/>
        </w:rPr>
        <w:t xml:space="preserve">, as required by state </w:t>
      </w:r>
      <w:r w:rsidR="0070435D" w:rsidRPr="00FD0C88">
        <w:rPr>
          <w:rStyle w:val="normaltextrun1"/>
          <w:color w:val="000000"/>
          <w:sz w:val="23"/>
          <w:szCs w:val="23"/>
        </w:rPr>
        <w:t>law</w:t>
      </w:r>
      <w:r w:rsidR="00E92EDD">
        <w:rPr>
          <w:rStyle w:val="normaltextrun1"/>
          <w:color w:val="000000"/>
          <w:sz w:val="23"/>
          <w:szCs w:val="23"/>
        </w:rPr>
        <w:t xml:space="preserve">, </w:t>
      </w:r>
      <w:r w:rsidR="0070435D" w:rsidRPr="00FD0C88">
        <w:rPr>
          <w:rStyle w:val="normaltextrun1"/>
          <w:color w:val="000000"/>
          <w:sz w:val="23"/>
          <w:szCs w:val="23"/>
        </w:rPr>
        <w:t xml:space="preserve">but </w:t>
      </w:r>
      <w:r w:rsidR="00B54B4C">
        <w:rPr>
          <w:rStyle w:val="normaltextrun1"/>
          <w:color w:val="000000"/>
          <w:sz w:val="23"/>
          <w:szCs w:val="23"/>
        </w:rPr>
        <w:t xml:space="preserve">could take a different </w:t>
      </w:r>
      <w:r w:rsidR="008662AF">
        <w:rPr>
          <w:rStyle w:val="normaltextrun1"/>
          <w:color w:val="000000"/>
          <w:sz w:val="23"/>
          <w:szCs w:val="23"/>
        </w:rPr>
        <w:t xml:space="preserve">approach </w:t>
      </w:r>
      <w:r w:rsidR="00C244C3">
        <w:rPr>
          <w:rStyle w:val="normaltextrun1"/>
          <w:color w:val="000000"/>
          <w:sz w:val="23"/>
          <w:szCs w:val="23"/>
        </w:rPr>
        <w:t>in</w:t>
      </w:r>
      <w:r w:rsidR="0070435D" w:rsidRPr="00FD0C88">
        <w:rPr>
          <w:rStyle w:val="normaltextrun1"/>
          <w:color w:val="000000"/>
          <w:sz w:val="23"/>
          <w:szCs w:val="23"/>
        </w:rPr>
        <w:t xml:space="preserve"> the accountability system. </w:t>
      </w:r>
      <w:r w:rsidR="00B84DB1">
        <w:rPr>
          <w:rStyle w:val="normaltextrun1"/>
          <w:color w:val="000000"/>
          <w:sz w:val="23"/>
          <w:szCs w:val="23"/>
        </w:rPr>
        <w:t>Chair Craven thanked Mr. Curtin, noting t</w:t>
      </w:r>
      <w:r w:rsidR="00C545BD">
        <w:rPr>
          <w:rStyle w:val="normaltextrun1"/>
          <w:color w:val="000000"/>
          <w:sz w:val="23"/>
          <w:szCs w:val="23"/>
        </w:rPr>
        <w:t xml:space="preserve">he </w:t>
      </w:r>
      <w:r w:rsidR="00FD14DB">
        <w:rPr>
          <w:rStyle w:val="normaltextrun1"/>
          <w:color w:val="000000"/>
          <w:sz w:val="23"/>
          <w:szCs w:val="23"/>
        </w:rPr>
        <w:t xml:space="preserve">Board will continue </w:t>
      </w:r>
      <w:r w:rsidR="00C545BD">
        <w:rPr>
          <w:rStyle w:val="normaltextrun1"/>
          <w:color w:val="000000"/>
          <w:sz w:val="23"/>
          <w:szCs w:val="23"/>
        </w:rPr>
        <w:t>discussi</w:t>
      </w:r>
      <w:r w:rsidR="00FD14DB">
        <w:rPr>
          <w:rStyle w:val="normaltextrun1"/>
          <w:color w:val="000000"/>
          <w:sz w:val="23"/>
          <w:szCs w:val="23"/>
        </w:rPr>
        <w:t xml:space="preserve">ng this topic </w:t>
      </w:r>
      <w:r w:rsidR="00C545BD">
        <w:rPr>
          <w:rStyle w:val="normaltextrun1"/>
          <w:color w:val="000000"/>
          <w:sz w:val="23"/>
          <w:szCs w:val="23"/>
        </w:rPr>
        <w:t>at future meetings.</w:t>
      </w:r>
      <w:r w:rsidR="008A4C43" w:rsidRPr="00FD0C88">
        <w:rPr>
          <w:rStyle w:val="normaltextrun1"/>
          <w:color w:val="000000"/>
          <w:sz w:val="23"/>
          <w:szCs w:val="23"/>
        </w:rPr>
        <w:t xml:space="preserve"> </w:t>
      </w:r>
    </w:p>
    <w:p w14:paraId="09F64435" w14:textId="77777777" w:rsidR="008A1516" w:rsidRPr="00FD0C88" w:rsidRDefault="008A1516" w:rsidP="002B31E1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</w:p>
    <w:p w14:paraId="1263AFE1" w14:textId="70A11DFE" w:rsidR="00CD02CA" w:rsidRDefault="00CD02CA" w:rsidP="00CD02CA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FD0C88">
        <w:rPr>
          <w:rStyle w:val="normaltextrun1"/>
          <w:b/>
          <w:bCs/>
          <w:color w:val="000000"/>
          <w:sz w:val="23"/>
          <w:szCs w:val="23"/>
        </w:rPr>
        <w:t>Education Budget Update – Discussion</w:t>
      </w:r>
    </w:p>
    <w:p w14:paraId="70089B6C" w14:textId="77777777" w:rsidR="001874D5" w:rsidRPr="00FD0C88" w:rsidRDefault="001874D5" w:rsidP="00CD02CA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</w:p>
    <w:p w14:paraId="12B0A0F0" w14:textId="2E761186" w:rsidR="00FD0C88" w:rsidRPr="00FD0C88" w:rsidRDefault="002E1ABC" w:rsidP="002B31E1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  <w:r w:rsidRPr="00FD0C88">
        <w:rPr>
          <w:rStyle w:val="normaltextrun1"/>
          <w:color w:val="000000"/>
          <w:sz w:val="23"/>
          <w:szCs w:val="23"/>
        </w:rPr>
        <w:t xml:space="preserve">Mr. Hills </w:t>
      </w:r>
      <w:r w:rsidR="00452DA8">
        <w:rPr>
          <w:rStyle w:val="normaltextrun1"/>
          <w:color w:val="000000"/>
          <w:sz w:val="23"/>
          <w:szCs w:val="23"/>
        </w:rPr>
        <w:t xml:space="preserve">gave </w:t>
      </w:r>
      <w:r w:rsidRPr="00FD0C88">
        <w:rPr>
          <w:rStyle w:val="normaltextrun1"/>
          <w:color w:val="000000"/>
          <w:sz w:val="23"/>
          <w:szCs w:val="23"/>
        </w:rPr>
        <w:t xml:space="preserve">the Board a brief </w:t>
      </w:r>
      <w:r w:rsidR="00452DA8">
        <w:rPr>
          <w:rStyle w:val="normaltextrun1"/>
          <w:color w:val="000000"/>
          <w:sz w:val="23"/>
          <w:szCs w:val="23"/>
        </w:rPr>
        <w:t xml:space="preserve">summary </w:t>
      </w:r>
      <w:r w:rsidRPr="00FD0C88">
        <w:rPr>
          <w:rStyle w:val="normaltextrun1"/>
          <w:color w:val="000000"/>
          <w:sz w:val="23"/>
          <w:szCs w:val="23"/>
        </w:rPr>
        <w:t xml:space="preserve">of the </w:t>
      </w:r>
      <w:r w:rsidR="00B670F7" w:rsidRPr="00FD0C88">
        <w:rPr>
          <w:rStyle w:val="normaltextrun1"/>
          <w:color w:val="000000"/>
          <w:sz w:val="23"/>
          <w:szCs w:val="23"/>
        </w:rPr>
        <w:t>February 1, 2022 meeting of the Budget Committee</w:t>
      </w:r>
      <w:r w:rsidR="005A182A" w:rsidRPr="00FD0C88">
        <w:rPr>
          <w:rStyle w:val="normaltextrun1"/>
          <w:color w:val="000000"/>
          <w:sz w:val="23"/>
          <w:szCs w:val="23"/>
        </w:rPr>
        <w:t xml:space="preserve">. He </w:t>
      </w:r>
      <w:r w:rsidR="00267732">
        <w:rPr>
          <w:rStyle w:val="normaltextrun1"/>
          <w:color w:val="000000"/>
          <w:sz w:val="23"/>
          <w:szCs w:val="23"/>
        </w:rPr>
        <w:t xml:space="preserve">said </w:t>
      </w:r>
      <w:r w:rsidR="00912C93">
        <w:rPr>
          <w:rStyle w:val="normaltextrun1"/>
          <w:color w:val="000000"/>
          <w:sz w:val="23"/>
          <w:szCs w:val="23"/>
        </w:rPr>
        <w:t xml:space="preserve">the committee met with </w:t>
      </w:r>
      <w:r w:rsidR="00DB2B2B">
        <w:rPr>
          <w:rStyle w:val="normaltextrun1"/>
          <w:color w:val="000000"/>
          <w:sz w:val="23"/>
          <w:szCs w:val="23"/>
        </w:rPr>
        <w:t xml:space="preserve">CFO </w:t>
      </w:r>
      <w:r w:rsidR="005A182A" w:rsidRPr="00FD0C88">
        <w:rPr>
          <w:rStyle w:val="normaltextrun1"/>
          <w:color w:val="000000"/>
          <w:sz w:val="23"/>
          <w:szCs w:val="23"/>
        </w:rPr>
        <w:t>Bill</w:t>
      </w:r>
      <w:r w:rsidR="003B7D0B" w:rsidRPr="00FD0C88">
        <w:rPr>
          <w:rStyle w:val="normaltextrun1"/>
          <w:color w:val="000000"/>
          <w:sz w:val="23"/>
          <w:szCs w:val="23"/>
        </w:rPr>
        <w:t xml:space="preserve"> Bell and </w:t>
      </w:r>
      <w:r w:rsidR="00912C93">
        <w:rPr>
          <w:rStyle w:val="normaltextrun1"/>
          <w:color w:val="000000"/>
          <w:sz w:val="23"/>
          <w:szCs w:val="23"/>
        </w:rPr>
        <w:t xml:space="preserve">the DESE finance </w:t>
      </w:r>
      <w:r w:rsidR="003B7D0B" w:rsidRPr="00FD0C88">
        <w:rPr>
          <w:rStyle w:val="normaltextrun1"/>
          <w:color w:val="000000"/>
          <w:sz w:val="23"/>
          <w:szCs w:val="23"/>
        </w:rPr>
        <w:t>team</w:t>
      </w:r>
      <w:r w:rsidR="005C3544">
        <w:rPr>
          <w:rStyle w:val="normaltextrun1"/>
          <w:color w:val="000000"/>
          <w:sz w:val="23"/>
          <w:szCs w:val="23"/>
        </w:rPr>
        <w:t xml:space="preserve">, who </w:t>
      </w:r>
      <w:r w:rsidR="00DB2B2B">
        <w:rPr>
          <w:rStyle w:val="normaltextrun1"/>
          <w:color w:val="000000"/>
          <w:sz w:val="23"/>
          <w:szCs w:val="23"/>
        </w:rPr>
        <w:t>presented</w:t>
      </w:r>
      <w:r w:rsidR="0096658A">
        <w:rPr>
          <w:rStyle w:val="normaltextrun1"/>
          <w:color w:val="000000"/>
          <w:sz w:val="23"/>
          <w:szCs w:val="23"/>
        </w:rPr>
        <w:t xml:space="preserve"> </w:t>
      </w:r>
      <w:r w:rsidR="00DB2B2B">
        <w:rPr>
          <w:rStyle w:val="normaltextrun1"/>
          <w:color w:val="000000"/>
          <w:sz w:val="23"/>
          <w:szCs w:val="23"/>
        </w:rPr>
        <w:t xml:space="preserve">information about </w:t>
      </w:r>
      <w:r w:rsidR="003B7D0B" w:rsidRPr="00FD0C88">
        <w:rPr>
          <w:rStyle w:val="normaltextrun1"/>
          <w:color w:val="000000"/>
          <w:sz w:val="23"/>
          <w:szCs w:val="23"/>
        </w:rPr>
        <w:t xml:space="preserve">the </w:t>
      </w:r>
      <w:r w:rsidR="00DB2B2B">
        <w:rPr>
          <w:rStyle w:val="normaltextrun1"/>
          <w:color w:val="000000"/>
          <w:sz w:val="23"/>
          <w:szCs w:val="23"/>
        </w:rPr>
        <w:t xml:space="preserve">significant </w:t>
      </w:r>
      <w:r w:rsidR="005C3544" w:rsidRPr="00FD0C88">
        <w:rPr>
          <w:rStyle w:val="normaltextrun1"/>
          <w:color w:val="000000"/>
          <w:sz w:val="23"/>
          <w:szCs w:val="23"/>
        </w:rPr>
        <w:t xml:space="preserve">federal and state </w:t>
      </w:r>
      <w:r w:rsidR="003B7D0B" w:rsidRPr="00FD0C88">
        <w:rPr>
          <w:rStyle w:val="normaltextrun1"/>
          <w:color w:val="000000"/>
          <w:sz w:val="23"/>
          <w:szCs w:val="23"/>
        </w:rPr>
        <w:t xml:space="preserve">funding </w:t>
      </w:r>
      <w:r w:rsidR="005C3544">
        <w:rPr>
          <w:rStyle w:val="normaltextrun1"/>
          <w:color w:val="000000"/>
          <w:sz w:val="23"/>
          <w:szCs w:val="23"/>
        </w:rPr>
        <w:t xml:space="preserve">going </w:t>
      </w:r>
      <w:r w:rsidR="003B7D0B" w:rsidRPr="00FD0C88">
        <w:rPr>
          <w:rStyle w:val="normaltextrun1"/>
          <w:color w:val="000000"/>
          <w:sz w:val="23"/>
          <w:szCs w:val="23"/>
        </w:rPr>
        <w:t>to districts</w:t>
      </w:r>
      <w:r w:rsidR="005A182A" w:rsidRPr="00FD0C88">
        <w:rPr>
          <w:rStyle w:val="normaltextrun1"/>
          <w:color w:val="000000"/>
          <w:sz w:val="23"/>
          <w:szCs w:val="23"/>
        </w:rPr>
        <w:t>.</w:t>
      </w:r>
    </w:p>
    <w:p w14:paraId="75EE0448" w14:textId="47272D20" w:rsidR="005820D1" w:rsidRPr="00FD0C88" w:rsidRDefault="005820D1" w:rsidP="002B31E1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</w:p>
    <w:p w14:paraId="0BE49FB8" w14:textId="0594D17F" w:rsidR="00DA6CC3" w:rsidRDefault="005A182A" w:rsidP="005820D1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  <w:r w:rsidRPr="00FD0C88">
        <w:rPr>
          <w:rStyle w:val="normaltextrun1"/>
          <w:color w:val="000000"/>
          <w:sz w:val="23"/>
          <w:szCs w:val="23"/>
        </w:rPr>
        <w:t xml:space="preserve">Mr. Bell noted that Secretary Peyser earlier </w:t>
      </w:r>
      <w:r w:rsidR="00B84403">
        <w:rPr>
          <w:rStyle w:val="normaltextrun1"/>
          <w:color w:val="000000"/>
          <w:sz w:val="23"/>
          <w:szCs w:val="23"/>
        </w:rPr>
        <w:t xml:space="preserve">today </w:t>
      </w:r>
      <w:r w:rsidRPr="00FD0C88">
        <w:rPr>
          <w:rStyle w:val="normaltextrun1"/>
          <w:color w:val="000000"/>
          <w:sz w:val="23"/>
          <w:szCs w:val="23"/>
        </w:rPr>
        <w:t>gave a</w:t>
      </w:r>
      <w:r w:rsidR="00B84403">
        <w:rPr>
          <w:rStyle w:val="normaltextrun1"/>
          <w:color w:val="000000"/>
          <w:sz w:val="23"/>
          <w:szCs w:val="23"/>
        </w:rPr>
        <w:t>n</w:t>
      </w:r>
      <w:r w:rsidRPr="00FD0C88">
        <w:rPr>
          <w:rStyle w:val="normaltextrun1"/>
          <w:color w:val="000000"/>
          <w:sz w:val="23"/>
          <w:szCs w:val="23"/>
        </w:rPr>
        <w:t xml:space="preserve"> overview </w:t>
      </w:r>
      <w:r w:rsidR="00B84403">
        <w:rPr>
          <w:rStyle w:val="normaltextrun1"/>
          <w:color w:val="000000"/>
          <w:sz w:val="23"/>
          <w:szCs w:val="23"/>
        </w:rPr>
        <w:t xml:space="preserve">of the Governor’s </w:t>
      </w:r>
      <w:r w:rsidRPr="00FD0C88">
        <w:rPr>
          <w:rStyle w:val="normaltextrun1"/>
          <w:color w:val="000000"/>
          <w:sz w:val="23"/>
          <w:szCs w:val="23"/>
        </w:rPr>
        <w:t xml:space="preserve">education </w:t>
      </w:r>
      <w:r w:rsidR="006E0D0B">
        <w:rPr>
          <w:rStyle w:val="normaltextrun1"/>
          <w:color w:val="000000"/>
          <w:sz w:val="23"/>
          <w:szCs w:val="23"/>
        </w:rPr>
        <w:t xml:space="preserve">budget proposal for </w:t>
      </w:r>
      <w:r w:rsidR="00F8258A" w:rsidRPr="00FD0C88">
        <w:rPr>
          <w:rStyle w:val="normaltextrun1"/>
          <w:color w:val="000000"/>
          <w:sz w:val="23"/>
          <w:szCs w:val="23"/>
        </w:rPr>
        <w:t>FY23</w:t>
      </w:r>
      <w:r w:rsidR="007D7D7D">
        <w:rPr>
          <w:rStyle w:val="normaltextrun1"/>
          <w:color w:val="000000"/>
          <w:sz w:val="23"/>
          <w:szCs w:val="23"/>
        </w:rPr>
        <w:t xml:space="preserve">, which </w:t>
      </w:r>
      <w:r w:rsidR="00F8258A" w:rsidRPr="00FD0C88">
        <w:rPr>
          <w:rStyle w:val="normaltextrun1"/>
          <w:color w:val="000000"/>
          <w:sz w:val="23"/>
          <w:szCs w:val="23"/>
        </w:rPr>
        <w:t xml:space="preserve">includes Student Opportunity Act funding, increases in district reimbursement for charter tuitions, </w:t>
      </w:r>
      <w:r w:rsidR="007D7D7D">
        <w:rPr>
          <w:rStyle w:val="normaltextrun1"/>
          <w:color w:val="000000"/>
          <w:sz w:val="23"/>
          <w:szCs w:val="23"/>
        </w:rPr>
        <w:t>a</w:t>
      </w:r>
      <w:r w:rsidR="00DA6CC3">
        <w:rPr>
          <w:rStyle w:val="normaltextrun1"/>
          <w:color w:val="000000"/>
          <w:sz w:val="23"/>
          <w:szCs w:val="23"/>
        </w:rPr>
        <w:t>n</w:t>
      </w:r>
      <w:r w:rsidR="00F8258A" w:rsidRPr="00FD0C88">
        <w:rPr>
          <w:rStyle w:val="normaltextrun1"/>
          <w:color w:val="000000"/>
          <w:sz w:val="23"/>
          <w:szCs w:val="23"/>
        </w:rPr>
        <w:t xml:space="preserve"> increase to circuit breaker reimbursement</w:t>
      </w:r>
      <w:r w:rsidR="007D7D7D">
        <w:rPr>
          <w:rStyle w:val="normaltextrun1"/>
          <w:color w:val="000000"/>
          <w:sz w:val="23"/>
          <w:szCs w:val="23"/>
        </w:rPr>
        <w:t xml:space="preserve"> for special education costs</w:t>
      </w:r>
      <w:r w:rsidR="00F8258A" w:rsidRPr="00FD0C88">
        <w:rPr>
          <w:rStyle w:val="normaltextrun1"/>
          <w:color w:val="000000"/>
          <w:sz w:val="23"/>
          <w:szCs w:val="23"/>
        </w:rPr>
        <w:t xml:space="preserve">, </w:t>
      </w:r>
      <w:r w:rsidR="00FA2D26">
        <w:rPr>
          <w:rStyle w:val="normaltextrun1"/>
          <w:color w:val="000000"/>
          <w:sz w:val="23"/>
          <w:szCs w:val="23"/>
        </w:rPr>
        <w:t xml:space="preserve">and </w:t>
      </w:r>
      <w:r w:rsidR="00F8258A" w:rsidRPr="00FD0C88">
        <w:rPr>
          <w:rStyle w:val="normaltextrun1"/>
          <w:color w:val="000000"/>
          <w:sz w:val="23"/>
          <w:szCs w:val="23"/>
        </w:rPr>
        <w:t xml:space="preserve">continued investment in </w:t>
      </w:r>
      <w:r w:rsidR="007013F9">
        <w:rPr>
          <w:rStyle w:val="normaltextrun1"/>
          <w:color w:val="000000"/>
          <w:sz w:val="23"/>
          <w:szCs w:val="23"/>
        </w:rPr>
        <w:t xml:space="preserve">other education priorities. </w:t>
      </w:r>
      <w:r w:rsidR="00F8258A" w:rsidRPr="00FD0C88">
        <w:rPr>
          <w:rStyle w:val="normaltextrun1"/>
          <w:color w:val="000000"/>
          <w:sz w:val="23"/>
          <w:szCs w:val="23"/>
        </w:rPr>
        <w:t>Mr. Bell</w:t>
      </w:r>
      <w:r w:rsidR="00D24CBA">
        <w:rPr>
          <w:rStyle w:val="normaltextrun1"/>
          <w:color w:val="000000"/>
          <w:sz w:val="23"/>
          <w:szCs w:val="23"/>
        </w:rPr>
        <w:t xml:space="preserve"> said the joint Ways and Means Committee will hold a hearing on the </w:t>
      </w:r>
      <w:r w:rsidR="00DA6CC3">
        <w:rPr>
          <w:rStyle w:val="normaltextrun1"/>
          <w:color w:val="000000"/>
          <w:sz w:val="23"/>
          <w:szCs w:val="23"/>
        </w:rPr>
        <w:t xml:space="preserve">education </w:t>
      </w:r>
      <w:r w:rsidR="00D24CBA">
        <w:rPr>
          <w:rStyle w:val="normaltextrun1"/>
          <w:color w:val="000000"/>
          <w:sz w:val="23"/>
          <w:szCs w:val="23"/>
        </w:rPr>
        <w:t xml:space="preserve">budget proposal on March 15. </w:t>
      </w:r>
    </w:p>
    <w:p w14:paraId="321E0641" w14:textId="77777777" w:rsidR="00DA6CC3" w:rsidRDefault="00DA6CC3" w:rsidP="005820D1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</w:p>
    <w:p w14:paraId="402C0BBD" w14:textId="07C65D64" w:rsidR="00B670F7" w:rsidRPr="00FD0C88" w:rsidRDefault="00DA6CC3" w:rsidP="005820D1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  <w:r>
        <w:rPr>
          <w:rStyle w:val="normaltextrun1"/>
          <w:color w:val="000000"/>
          <w:sz w:val="23"/>
          <w:szCs w:val="23"/>
        </w:rPr>
        <w:t xml:space="preserve">Mr. Bell </w:t>
      </w:r>
      <w:r w:rsidR="00F8258A" w:rsidRPr="00FD0C88">
        <w:rPr>
          <w:rStyle w:val="normaltextrun1"/>
          <w:color w:val="000000"/>
          <w:sz w:val="23"/>
          <w:szCs w:val="23"/>
        </w:rPr>
        <w:t xml:space="preserve">briefed the Board on </w:t>
      </w:r>
      <w:r w:rsidR="003832F3">
        <w:rPr>
          <w:rStyle w:val="normaltextrun1"/>
          <w:color w:val="000000"/>
          <w:sz w:val="23"/>
          <w:szCs w:val="23"/>
        </w:rPr>
        <w:t xml:space="preserve">the Department’s </w:t>
      </w:r>
      <w:r w:rsidR="00F8258A" w:rsidRPr="00FD0C88">
        <w:rPr>
          <w:rStyle w:val="normaltextrun1"/>
          <w:color w:val="000000"/>
          <w:sz w:val="23"/>
          <w:szCs w:val="23"/>
        </w:rPr>
        <w:t xml:space="preserve">ongoing </w:t>
      </w:r>
      <w:r w:rsidR="00B670F7" w:rsidRPr="00FD0C88">
        <w:rPr>
          <w:rStyle w:val="normaltextrun1"/>
          <w:color w:val="000000"/>
          <w:sz w:val="23"/>
          <w:szCs w:val="23"/>
        </w:rPr>
        <w:t xml:space="preserve">fiscal and programmatic </w:t>
      </w:r>
      <w:r w:rsidR="00FD65F5">
        <w:rPr>
          <w:rStyle w:val="normaltextrun1"/>
          <w:color w:val="000000"/>
          <w:sz w:val="23"/>
          <w:szCs w:val="23"/>
        </w:rPr>
        <w:t xml:space="preserve">operations </w:t>
      </w:r>
      <w:r w:rsidR="00BB6FC8">
        <w:rPr>
          <w:rStyle w:val="normaltextrun1"/>
          <w:color w:val="000000"/>
          <w:sz w:val="23"/>
          <w:szCs w:val="23"/>
        </w:rPr>
        <w:t xml:space="preserve">relating to </w:t>
      </w:r>
      <w:r w:rsidR="00B670F7" w:rsidRPr="00FD0C88">
        <w:rPr>
          <w:rStyle w:val="normaltextrun1"/>
          <w:color w:val="000000"/>
          <w:sz w:val="23"/>
          <w:szCs w:val="23"/>
        </w:rPr>
        <w:t>pandemic relief</w:t>
      </w:r>
      <w:r w:rsidR="00BB6FC8">
        <w:rPr>
          <w:rStyle w:val="normaltextrun1"/>
          <w:color w:val="000000"/>
          <w:sz w:val="23"/>
          <w:szCs w:val="23"/>
        </w:rPr>
        <w:t xml:space="preserve"> funding</w:t>
      </w:r>
      <w:r w:rsidR="00A41AB6">
        <w:rPr>
          <w:rStyle w:val="normaltextrun1"/>
          <w:color w:val="000000"/>
          <w:sz w:val="23"/>
          <w:szCs w:val="23"/>
        </w:rPr>
        <w:t xml:space="preserve">, including </w:t>
      </w:r>
      <w:r w:rsidR="00E90109">
        <w:rPr>
          <w:rStyle w:val="normaltextrun1"/>
          <w:color w:val="000000"/>
          <w:sz w:val="23"/>
          <w:szCs w:val="23"/>
        </w:rPr>
        <w:t xml:space="preserve">assistance to </w:t>
      </w:r>
      <w:r w:rsidR="00B670F7" w:rsidRPr="00FD0C88">
        <w:rPr>
          <w:rStyle w:val="normaltextrun1"/>
          <w:color w:val="000000"/>
          <w:sz w:val="23"/>
          <w:szCs w:val="23"/>
        </w:rPr>
        <w:t>non-public</w:t>
      </w:r>
      <w:r w:rsidR="00901701" w:rsidRPr="00FD0C88">
        <w:rPr>
          <w:rStyle w:val="normaltextrun1"/>
          <w:color w:val="000000"/>
          <w:sz w:val="23"/>
          <w:szCs w:val="23"/>
        </w:rPr>
        <w:t xml:space="preserve"> schools</w:t>
      </w:r>
      <w:r w:rsidR="00B670F7" w:rsidRPr="00FD0C88">
        <w:rPr>
          <w:rStyle w:val="normaltextrun1"/>
          <w:color w:val="000000"/>
          <w:sz w:val="23"/>
          <w:szCs w:val="23"/>
        </w:rPr>
        <w:t xml:space="preserve"> </w:t>
      </w:r>
      <w:r w:rsidR="00C40E19">
        <w:rPr>
          <w:rStyle w:val="normaltextrun1"/>
          <w:color w:val="000000"/>
          <w:sz w:val="23"/>
          <w:szCs w:val="23"/>
        </w:rPr>
        <w:t xml:space="preserve">through the EANS program, school nutrition </w:t>
      </w:r>
      <w:r w:rsidR="004E5FC2">
        <w:rPr>
          <w:rStyle w:val="normaltextrun1"/>
          <w:color w:val="000000"/>
          <w:sz w:val="23"/>
          <w:szCs w:val="23"/>
        </w:rPr>
        <w:t xml:space="preserve">aid </w:t>
      </w:r>
      <w:r w:rsidR="003832F3">
        <w:rPr>
          <w:rStyle w:val="normaltextrun1"/>
          <w:color w:val="000000"/>
          <w:sz w:val="23"/>
          <w:szCs w:val="23"/>
        </w:rPr>
        <w:t xml:space="preserve">from </w:t>
      </w:r>
      <w:r w:rsidR="004E5FC2">
        <w:rPr>
          <w:rStyle w:val="normaltextrun1"/>
          <w:color w:val="000000"/>
          <w:sz w:val="23"/>
          <w:szCs w:val="23"/>
        </w:rPr>
        <w:t>the US Department of Agriculture</w:t>
      </w:r>
      <w:r w:rsidR="003832F3">
        <w:rPr>
          <w:rStyle w:val="normaltextrun1"/>
          <w:color w:val="000000"/>
          <w:sz w:val="23"/>
          <w:szCs w:val="23"/>
        </w:rPr>
        <w:t xml:space="preserve">, and </w:t>
      </w:r>
      <w:r w:rsidR="00901701" w:rsidRPr="00FD0C88">
        <w:rPr>
          <w:rStyle w:val="normaltextrun1"/>
          <w:color w:val="000000"/>
          <w:sz w:val="23"/>
          <w:szCs w:val="23"/>
        </w:rPr>
        <w:t xml:space="preserve">work </w:t>
      </w:r>
      <w:r w:rsidR="003832F3">
        <w:rPr>
          <w:rStyle w:val="normaltextrun1"/>
          <w:color w:val="000000"/>
          <w:sz w:val="23"/>
          <w:szCs w:val="23"/>
        </w:rPr>
        <w:t xml:space="preserve">with </w:t>
      </w:r>
      <w:r w:rsidR="00901701" w:rsidRPr="00FD0C88">
        <w:rPr>
          <w:rStyle w:val="normaltextrun1"/>
          <w:color w:val="000000"/>
          <w:sz w:val="23"/>
          <w:szCs w:val="23"/>
        </w:rPr>
        <w:t xml:space="preserve">the </w:t>
      </w:r>
      <w:r w:rsidR="00B670F7" w:rsidRPr="00FD0C88">
        <w:rPr>
          <w:rStyle w:val="normaltextrun1"/>
          <w:color w:val="000000"/>
          <w:sz w:val="23"/>
          <w:szCs w:val="23"/>
        </w:rPr>
        <w:t>approved</w:t>
      </w:r>
      <w:r w:rsidR="00901701" w:rsidRPr="00FD0C88">
        <w:rPr>
          <w:rStyle w:val="normaltextrun1"/>
          <w:color w:val="000000"/>
          <w:sz w:val="23"/>
          <w:szCs w:val="23"/>
        </w:rPr>
        <w:t xml:space="preserve"> </w:t>
      </w:r>
      <w:r w:rsidR="00B670F7" w:rsidRPr="00FD0C88">
        <w:rPr>
          <w:rStyle w:val="normaltextrun1"/>
          <w:color w:val="000000"/>
          <w:sz w:val="23"/>
          <w:szCs w:val="23"/>
        </w:rPr>
        <w:t>special education programs and schools</w:t>
      </w:r>
      <w:r w:rsidR="00901701" w:rsidRPr="00FD0C88">
        <w:rPr>
          <w:rStyle w:val="normaltextrun1"/>
          <w:color w:val="000000"/>
          <w:sz w:val="23"/>
          <w:szCs w:val="23"/>
        </w:rPr>
        <w:t xml:space="preserve"> </w:t>
      </w:r>
      <w:r w:rsidR="00B670F7" w:rsidRPr="00FD0C88">
        <w:rPr>
          <w:rStyle w:val="normaltextrun1"/>
          <w:color w:val="000000"/>
          <w:sz w:val="23"/>
          <w:szCs w:val="23"/>
        </w:rPr>
        <w:t>to support</w:t>
      </w:r>
      <w:r w:rsidR="00901701" w:rsidRPr="00FD0C88">
        <w:rPr>
          <w:rStyle w:val="normaltextrun1"/>
          <w:color w:val="000000"/>
          <w:sz w:val="23"/>
          <w:szCs w:val="23"/>
        </w:rPr>
        <w:t xml:space="preserve"> </w:t>
      </w:r>
      <w:r w:rsidR="00B670F7" w:rsidRPr="00FD0C88">
        <w:rPr>
          <w:rStyle w:val="normaltextrun1"/>
          <w:color w:val="000000"/>
          <w:sz w:val="23"/>
          <w:szCs w:val="23"/>
        </w:rPr>
        <w:t>workforce retention and recruitment</w:t>
      </w:r>
      <w:r w:rsidR="00901701" w:rsidRPr="00FD0C88">
        <w:rPr>
          <w:rStyle w:val="normaltextrun1"/>
          <w:color w:val="000000"/>
          <w:sz w:val="23"/>
          <w:szCs w:val="23"/>
        </w:rPr>
        <w:t xml:space="preserve">. </w:t>
      </w:r>
      <w:r w:rsidR="00AA446E">
        <w:rPr>
          <w:rStyle w:val="normaltextrun1"/>
          <w:color w:val="000000"/>
          <w:sz w:val="23"/>
          <w:szCs w:val="23"/>
        </w:rPr>
        <w:t xml:space="preserve">He </w:t>
      </w:r>
      <w:r w:rsidR="00FD65F5">
        <w:rPr>
          <w:rStyle w:val="normaltextrun1"/>
          <w:color w:val="000000"/>
          <w:sz w:val="23"/>
          <w:szCs w:val="23"/>
        </w:rPr>
        <w:t>note</w:t>
      </w:r>
      <w:r w:rsidR="005820D1" w:rsidRPr="00FD0C88">
        <w:rPr>
          <w:rStyle w:val="normaltextrun1"/>
          <w:color w:val="000000"/>
          <w:sz w:val="23"/>
          <w:szCs w:val="23"/>
        </w:rPr>
        <w:t>d the Governor</w:t>
      </w:r>
      <w:r w:rsidR="00B670F7" w:rsidRPr="00FD0C88">
        <w:rPr>
          <w:rStyle w:val="normaltextrun1"/>
          <w:color w:val="000000"/>
          <w:sz w:val="23"/>
          <w:szCs w:val="23"/>
        </w:rPr>
        <w:t xml:space="preserve"> </w:t>
      </w:r>
      <w:r w:rsidR="00FB328E">
        <w:rPr>
          <w:rStyle w:val="normaltextrun1"/>
          <w:color w:val="000000"/>
          <w:sz w:val="23"/>
          <w:szCs w:val="23"/>
        </w:rPr>
        <w:t xml:space="preserve">recently </w:t>
      </w:r>
      <w:r w:rsidR="00FD65F5">
        <w:rPr>
          <w:rStyle w:val="normaltextrun1"/>
          <w:color w:val="000000"/>
          <w:sz w:val="23"/>
          <w:szCs w:val="23"/>
        </w:rPr>
        <w:t xml:space="preserve">signed </w:t>
      </w:r>
      <w:r w:rsidR="00B670F7" w:rsidRPr="00FD0C88">
        <w:rPr>
          <w:rStyle w:val="normaltextrun1"/>
          <w:color w:val="000000"/>
          <w:sz w:val="23"/>
          <w:szCs w:val="23"/>
        </w:rPr>
        <w:t>a supplemental budget law</w:t>
      </w:r>
      <w:r w:rsidR="005820D1" w:rsidRPr="00FD0C88">
        <w:rPr>
          <w:rStyle w:val="normaltextrun1"/>
          <w:color w:val="000000"/>
          <w:sz w:val="23"/>
          <w:szCs w:val="23"/>
        </w:rPr>
        <w:t xml:space="preserve"> </w:t>
      </w:r>
      <w:r w:rsidR="00B670F7" w:rsidRPr="00FD0C88">
        <w:rPr>
          <w:rStyle w:val="normaltextrun1"/>
          <w:color w:val="000000"/>
          <w:sz w:val="23"/>
          <w:szCs w:val="23"/>
        </w:rPr>
        <w:t xml:space="preserve">that </w:t>
      </w:r>
      <w:r w:rsidR="00FD65F5">
        <w:rPr>
          <w:rStyle w:val="normaltextrun1"/>
          <w:color w:val="000000"/>
          <w:sz w:val="23"/>
          <w:szCs w:val="23"/>
        </w:rPr>
        <w:t xml:space="preserve">provides additional </w:t>
      </w:r>
      <w:r w:rsidR="00B670F7" w:rsidRPr="00FD0C88">
        <w:rPr>
          <w:rStyle w:val="normaltextrun1"/>
          <w:color w:val="000000"/>
          <w:sz w:val="23"/>
          <w:szCs w:val="23"/>
        </w:rPr>
        <w:t xml:space="preserve">funding for </w:t>
      </w:r>
      <w:r w:rsidR="005820D1" w:rsidRPr="00FD0C88">
        <w:rPr>
          <w:rStyle w:val="normaltextrun1"/>
          <w:color w:val="000000"/>
          <w:sz w:val="23"/>
          <w:szCs w:val="23"/>
        </w:rPr>
        <w:t xml:space="preserve">the Department to </w:t>
      </w:r>
      <w:r w:rsidR="0001380E">
        <w:rPr>
          <w:rStyle w:val="normaltextrun1"/>
          <w:color w:val="000000"/>
          <w:sz w:val="23"/>
          <w:szCs w:val="23"/>
        </w:rPr>
        <w:t xml:space="preserve">support </w:t>
      </w:r>
      <w:r w:rsidR="00B670F7" w:rsidRPr="00FD0C88">
        <w:rPr>
          <w:rStyle w:val="normaltextrun1"/>
          <w:color w:val="000000"/>
          <w:sz w:val="23"/>
          <w:szCs w:val="23"/>
        </w:rPr>
        <w:t xml:space="preserve">schools and districts </w:t>
      </w:r>
      <w:r w:rsidR="0001380E">
        <w:rPr>
          <w:rStyle w:val="normaltextrun1"/>
          <w:color w:val="000000"/>
          <w:sz w:val="23"/>
          <w:szCs w:val="23"/>
        </w:rPr>
        <w:t>in acquiring</w:t>
      </w:r>
      <w:r w:rsidR="004F7DED">
        <w:rPr>
          <w:rStyle w:val="normaltextrun1"/>
          <w:color w:val="000000"/>
          <w:sz w:val="23"/>
          <w:szCs w:val="23"/>
        </w:rPr>
        <w:t xml:space="preserve"> </w:t>
      </w:r>
      <w:r w:rsidR="00C77580">
        <w:rPr>
          <w:rStyle w:val="normaltextrun1"/>
          <w:color w:val="000000"/>
          <w:sz w:val="23"/>
          <w:szCs w:val="23"/>
        </w:rPr>
        <w:t xml:space="preserve">more </w:t>
      </w:r>
      <w:r w:rsidR="005820D1" w:rsidRPr="00FD0C88">
        <w:rPr>
          <w:rStyle w:val="normaltextrun1"/>
          <w:color w:val="000000"/>
          <w:sz w:val="23"/>
          <w:szCs w:val="23"/>
        </w:rPr>
        <w:t xml:space="preserve">personal protective equipment and </w:t>
      </w:r>
      <w:r w:rsidR="00B670F7" w:rsidRPr="00FD0C88">
        <w:rPr>
          <w:rStyle w:val="normaltextrun1"/>
          <w:color w:val="000000"/>
          <w:sz w:val="23"/>
          <w:szCs w:val="23"/>
        </w:rPr>
        <w:t>rapid antigen</w:t>
      </w:r>
      <w:r w:rsidR="005820D1" w:rsidRPr="00FD0C88">
        <w:rPr>
          <w:rStyle w:val="normaltextrun1"/>
          <w:color w:val="000000"/>
          <w:sz w:val="23"/>
          <w:szCs w:val="23"/>
        </w:rPr>
        <w:t xml:space="preserve"> </w:t>
      </w:r>
      <w:r w:rsidR="00B670F7" w:rsidRPr="00FD0C88">
        <w:rPr>
          <w:rStyle w:val="normaltextrun1"/>
          <w:color w:val="000000"/>
          <w:sz w:val="23"/>
          <w:szCs w:val="23"/>
        </w:rPr>
        <w:t>test</w:t>
      </w:r>
      <w:r w:rsidR="00C77580">
        <w:rPr>
          <w:rStyle w:val="normaltextrun1"/>
          <w:color w:val="000000"/>
          <w:sz w:val="23"/>
          <w:szCs w:val="23"/>
        </w:rPr>
        <w:t xml:space="preserve">s. </w:t>
      </w:r>
    </w:p>
    <w:p w14:paraId="42B45A91" w14:textId="77777777" w:rsidR="005820D1" w:rsidRPr="00FD0C88" w:rsidRDefault="005820D1" w:rsidP="00ED324A">
      <w:pPr>
        <w:pStyle w:val="paragraph"/>
        <w:textAlignment w:val="baseline"/>
        <w:rPr>
          <w:rStyle w:val="normaltextrun1"/>
          <w:b/>
          <w:bCs/>
          <w:sz w:val="23"/>
          <w:szCs w:val="23"/>
        </w:rPr>
      </w:pPr>
      <w:bookmarkStart w:id="10" w:name="_Hlk83211478"/>
      <w:bookmarkEnd w:id="4"/>
    </w:p>
    <w:p w14:paraId="7391B8E5" w14:textId="645597FB" w:rsidR="00ED324A" w:rsidRPr="00FD0C88" w:rsidRDefault="00ED324A" w:rsidP="00ED324A">
      <w:pPr>
        <w:pStyle w:val="paragraph"/>
        <w:textAlignment w:val="baseline"/>
        <w:rPr>
          <w:rStyle w:val="eop"/>
          <w:b/>
          <w:bCs/>
          <w:sz w:val="23"/>
          <w:szCs w:val="23"/>
        </w:rPr>
      </w:pPr>
      <w:r w:rsidRPr="00FD0C88">
        <w:rPr>
          <w:rStyle w:val="normaltextrun1"/>
          <w:b/>
          <w:bCs/>
          <w:sz w:val="23"/>
          <w:szCs w:val="23"/>
        </w:rPr>
        <w:t>On a motion duly made and seconded, it was:</w:t>
      </w:r>
      <w:r w:rsidRPr="00FD0C88">
        <w:rPr>
          <w:rStyle w:val="eop"/>
          <w:b/>
          <w:bCs/>
          <w:sz w:val="23"/>
          <w:szCs w:val="23"/>
        </w:rPr>
        <w:t> </w:t>
      </w:r>
    </w:p>
    <w:bookmarkEnd w:id="10"/>
    <w:p w14:paraId="386F2965" w14:textId="77777777" w:rsidR="00ED324A" w:rsidRPr="00FD0C88" w:rsidRDefault="00ED324A" w:rsidP="00ED324A">
      <w:pPr>
        <w:spacing w:before="240" w:after="0" w:line="240" w:lineRule="auto"/>
        <w:ind w:left="1440" w:hanging="1440"/>
        <w:textAlignment w:val="baseline"/>
        <w:rPr>
          <w:rStyle w:val="normaltextrun1"/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D0C88">
        <w:rPr>
          <w:rFonts w:ascii="Times New Roman" w:eastAsia="Times New Roman" w:hAnsi="Times New Roman" w:cs="Times New Roman"/>
          <w:b/>
          <w:bCs/>
          <w:sz w:val="23"/>
          <w:szCs w:val="23"/>
        </w:rPr>
        <w:t>VOTED:</w:t>
      </w:r>
      <w:r w:rsidRPr="00FD0C88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 xml:space="preserve">that the Board of Elementary and Secondary Education adjourn the meeting at </w:t>
      </w:r>
    </w:p>
    <w:p w14:paraId="1B93D971" w14:textId="5BE5AC7C" w:rsidR="00ED324A" w:rsidRPr="00FD0C88" w:rsidRDefault="00ED324A" w:rsidP="00ED324A">
      <w:pPr>
        <w:pStyle w:val="paragraph"/>
        <w:rPr>
          <w:rFonts w:eastAsiaTheme="minorHAnsi"/>
          <w:b/>
          <w:bCs/>
          <w:sz w:val="23"/>
          <w:szCs w:val="23"/>
        </w:rPr>
      </w:pPr>
      <w:r w:rsidRPr="00FD0C88">
        <w:rPr>
          <w:rFonts w:eastAsiaTheme="minorHAnsi"/>
          <w:b/>
          <w:bCs/>
          <w:sz w:val="23"/>
          <w:szCs w:val="23"/>
        </w:rPr>
        <w:tab/>
      </w:r>
      <w:r w:rsidRPr="00FD0C88">
        <w:rPr>
          <w:rFonts w:eastAsiaTheme="minorHAnsi"/>
          <w:b/>
          <w:bCs/>
          <w:sz w:val="23"/>
          <w:szCs w:val="23"/>
        </w:rPr>
        <w:tab/>
      </w:r>
      <w:r w:rsidR="00F7736F" w:rsidRPr="00FD0C88">
        <w:rPr>
          <w:rFonts w:eastAsiaTheme="minorHAnsi"/>
          <w:b/>
          <w:bCs/>
          <w:sz w:val="23"/>
          <w:szCs w:val="23"/>
        </w:rPr>
        <w:t>1</w:t>
      </w:r>
      <w:r w:rsidR="00733FFA" w:rsidRPr="00FD0C88">
        <w:rPr>
          <w:rFonts w:eastAsiaTheme="minorHAnsi"/>
          <w:b/>
          <w:bCs/>
          <w:sz w:val="23"/>
          <w:szCs w:val="23"/>
        </w:rPr>
        <w:t>1:</w:t>
      </w:r>
      <w:r w:rsidR="00491571" w:rsidRPr="00FD0C88">
        <w:rPr>
          <w:rFonts w:eastAsiaTheme="minorHAnsi"/>
          <w:b/>
          <w:bCs/>
          <w:sz w:val="23"/>
          <w:szCs w:val="23"/>
        </w:rPr>
        <w:t>06</w:t>
      </w:r>
      <w:r w:rsidR="00733FFA" w:rsidRPr="00FD0C88">
        <w:rPr>
          <w:rFonts w:eastAsiaTheme="minorHAnsi"/>
          <w:b/>
          <w:bCs/>
          <w:sz w:val="23"/>
          <w:szCs w:val="23"/>
        </w:rPr>
        <w:t xml:space="preserve"> a</w:t>
      </w:r>
      <w:r w:rsidR="00D83F34" w:rsidRPr="00FD0C88">
        <w:rPr>
          <w:rFonts w:eastAsiaTheme="minorHAnsi"/>
          <w:b/>
          <w:bCs/>
          <w:sz w:val="23"/>
          <w:szCs w:val="23"/>
        </w:rPr>
        <w:t>.m</w:t>
      </w:r>
      <w:r w:rsidRPr="00FD0C88">
        <w:rPr>
          <w:rFonts w:eastAsiaTheme="minorHAnsi"/>
          <w:b/>
          <w:bCs/>
          <w:sz w:val="23"/>
          <w:szCs w:val="23"/>
        </w:rPr>
        <w:t>., subject to the call of the Chair.</w:t>
      </w:r>
    </w:p>
    <w:p w14:paraId="12097E0C" w14:textId="77777777" w:rsidR="00ED324A" w:rsidRPr="00FD0C88" w:rsidRDefault="00ED324A" w:rsidP="00ED324A">
      <w:pPr>
        <w:pStyle w:val="paragraph"/>
        <w:rPr>
          <w:rFonts w:eastAsiaTheme="minorHAnsi"/>
          <w:b/>
          <w:bCs/>
          <w:sz w:val="23"/>
          <w:szCs w:val="23"/>
        </w:rPr>
      </w:pPr>
    </w:p>
    <w:p w14:paraId="11355C77" w14:textId="77777777" w:rsidR="00ED324A" w:rsidRPr="00FD0C88" w:rsidRDefault="00ED324A" w:rsidP="00ED324A">
      <w:pPr>
        <w:pStyle w:val="paragraph"/>
        <w:rPr>
          <w:rFonts w:eastAsiaTheme="minorHAnsi"/>
          <w:sz w:val="23"/>
          <w:szCs w:val="23"/>
        </w:rPr>
      </w:pPr>
      <w:bookmarkStart w:id="11" w:name="_Hlk83647451"/>
      <w:r w:rsidRPr="00FD0C88">
        <w:rPr>
          <w:sz w:val="23"/>
          <w:szCs w:val="23"/>
        </w:rPr>
        <w:t>The vote was unanimous.</w:t>
      </w:r>
    </w:p>
    <w:bookmarkEnd w:id="11"/>
    <w:p w14:paraId="7168BB2F" w14:textId="77777777" w:rsidR="00ED324A" w:rsidRPr="00FD0C88" w:rsidRDefault="00ED324A" w:rsidP="006F2A84">
      <w:pPr>
        <w:pStyle w:val="paragraph"/>
        <w:ind w:left="1440" w:hanging="1440"/>
        <w:textAlignment w:val="baseline"/>
        <w:rPr>
          <w:sz w:val="23"/>
          <w:szCs w:val="23"/>
        </w:rPr>
      </w:pPr>
    </w:p>
    <w:p w14:paraId="1DAF789A" w14:textId="77777777" w:rsidR="00176324" w:rsidRPr="00FD0C88" w:rsidRDefault="00176324" w:rsidP="00FE5EC8">
      <w:pPr>
        <w:pStyle w:val="paragraph"/>
        <w:ind w:left="1440" w:hanging="1440"/>
        <w:jc w:val="right"/>
        <w:textAlignment w:val="baseline"/>
        <w:rPr>
          <w:rStyle w:val="normaltextrun1"/>
          <w:sz w:val="23"/>
          <w:szCs w:val="23"/>
        </w:rPr>
      </w:pPr>
    </w:p>
    <w:p w14:paraId="6D166219" w14:textId="2A2D6D9A" w:rsidR="00FE5EC8" w:rsidRPr="00FD0C88" w:rsidRDefault="00FE5EC8" w:rsidP="00FE5EC8">
      <w:pPr>
        <w:pStyle w:val="paragraph"/>
        <w:ind w:left="1440" w:hanging="1440"/>
        <w:jc w:val="right"/>
        <w:textAlignment w:val="baseline"/>
        <w:rPr>
          <w:sz w:val="23"/>
          <w:szCs w:val="23"/>
        </w:rPr>
      </w:pPr>
      <w:r w:rsidRPr="00FD0C88">
        <w:rPr>
          <w:rStyle w:val="normaltextrun1"/>
          <w:sz w:val="23"/>
          <w:szCs w:val="23"/>
        </w:rPr>
        <w:t>Respectfully submitted,</w:t>
      </w:r>
      <w:r w:rsidRPr="00FD0C88">
        <w:rPr>
          <w:rStyle w:val="eop"/>
          <w:sz w:val="23"/>
          <w:szCs w:val="23"/>
        </w:rPr>
        <w:t> </w:t>
      </w:r>
    </w:p>
    <w:p w14:paraId="0EBE4150" w14:textId="77777777" w:rsidR="00FE5EC8" w:rsidRPr="00FD0C88" w:rsidRDefault="00FE5EC8" w:rsidP="00FE5EC8">
      <w:pPr>
        <w:pStyle w:val="paragraph"/>
        <w:ind w:left="1440" w:hanging="1440"/>
        <w:jc w:val="right"/>
        <w:textAlignment w:val="baseline"/>
        <w:rPr>
          <w:sz w:val="23"/>
          <w:szCs w:val="23"/>
        </w:rPr>
      </w:pPr>
      <w:r w:rsidRPr="00FD0C88">
        <w:rPr>
          <w:rStyle w:val="normaltextrun1"/>
          <w:sz w:val="23"/>
          <w:szCs w:val="23"/>
        </w:rPr>
        <w:t>Jeffrey C. Riley</w:t>
      </w:r>
      <w:r w:rsidRPr="00FD0C88">
        <w:rPr>
          <w:rStyle w:val="eop"/>
          <w:sz w:val="23"/>
          <w:szCs w:val="23"/>
        </w:rPr>
        <w:t> </w:t>
      </w:r>
    </w:p>
    <w:p w14:paraId="33DC40A7" w14:textId="77777777" w:rsidR="00FE5EC8" w:rsidRPr="00FD0C88" w:rsidRDefault="00FE5EC8" w:rsidP="00FE5EC8">
      <w:pPr>
        <w:pStyle w:val="paragraph"/>
        <w:ind w:left="1440" w:hanging="1440"/>
        <w:jc w:val="right"/>
        <w:textAlignment w:val="baseline"/>
        <w:rPr>
          <w:sz w:val="23"/>
          <w:szCs w:val="23"/>
        </w:rPr>
      </w:pPr>
      <w:r w:rsidRPr="00FD0C88">
        <w:rPr>
          <w:rStyle w:val="normaltextrun1"/>
          <w:sz w:val="23"/>
          <w:szCs w:val="23"/>
        </w:rPr>
        <w:t>Commissioner of Elementary and Secondary Education</w:t>
      </w:r>
      <w:r w:rsidRPr="00FD0C88">
        <w:rPr>
          <w:rStyle w:val="eop"/>
          <w:sz w:val="23"/>
          <w:szCs w:val="23"/>
        </w:rPr>
        <w:t> </w:t>
      </w:r>
    </w:p>
    <w:p w14:paraId="0009751B" w14:textId="02AF123D" w:rsidR="00032360" w:rsidRPr="00FD0C88" w:rsidRDefault="00FE5EC8">
      <w:pPr>
        <w:pStyle w:val="paragraph"/>
        <w:ind w:left="1440" w:hanging="1440"/>
        <w:jc w:val="right"/>
        <w:textAlignment w:val="baseline"/>
        <w:rPr>
          <w:rStyle w:val="normaltextrun1"/>
          <w:sz w:val="23"/>
          <w:szCs w:val="23"/>
        </w:rPr>
      </w:pPr>
      <w:r w:rsidRPr="00FD0C88">
        <w:rPr>
          <w:rStyle w:val="normaltextrun1"/>
          <w:sz w:val="23"/>
          <w:szCs w:val="23"/>
        </w:rPr>
        <w:t>and Secretary to the Board</w:t>
      </w:r>
      <w:bookmarkEnd w:id="5"/>
    </w:p>
    <w:sectPr w:rsidR="00032360" w:rsidRPr="00FD0C88" w:rsidSect="005D5880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6C9FD" w14:textId="77777777" w:rsidR="00925954" w:rsidRDefault="00925954" w:rsidP="005D5880">
      <w:pPr>
        <w:spacing w:after="0" w:line="240" w:lineRule="auto"/>
      </w:pPr>
      <w:r>
        <w:separator/>
      </w:r>
    </w:p>
  </w:endnote>
  <w:endnote w:type="continuationSeparator" w:id="0">
    <w:p w14:paraId="50A07870" w14:textId="77777777" w:rsidR="00925954" w:rsidRDefault="00925954" w:rsidP="005D5880">
      <w:pPr>
        <w:spacing w:after="0" w:line="240" w:lineRule="auto"/>
      </w:pPr>
      <w:r>
        <w:continuationSeparator/>
      </w:r>
    </w:p>
  </w:endnote>
  <w:endnote w:type="continuationNotice" w:id="1">
    <w:p w14:paraId="2A9B124D" w14:textId="77777777" w:rsidR="00925954" w:rsidRDefault="009259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941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0F96A" w14:textId="16C4D3D8" w:rsidR="00E8615F" w:rsidRDefault="00E861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B9D548" w14:textId="77777777" w:rsidR="00E8615F" w:rsidRDefault="00E86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F79FD" w14:textId="77777777" w:rsidR="00925954" w:rsidRDefault="00925954" w:rsidP="005D5880">
      <w:pPr>
        <w:spacing w:after="0" w:line="240" w:lineRule="auto"/>
      </w:pPr>
      <w:r>
        <w:separator/>
      </w:r>
    </w:p>
  </w:footnote>
  <w:footnote w:type="continuationSeparator" w:id="0">
    <w:p w14:paraId="5B5F821A" w14:textId="77777777" w:rsidR="00925954" w:rsidRDefault="00925954" w:rsidP="005D5880">
      <w:pPr>
        <w:spacing w:after="0" w:line="240" w:lineRule="auto"/>
      </w:pPr>
      <w:r>
        <w:continuationSeparator/>
      </w:r>
    </w:p>
  </w:footnote>
  <w:footnote w:type="continuationNotice" w:id="1">
    <w:p w14:paraId="2B0E1C3D" w14:textId="77777777" w:rsidR="00925954" w:rsidRDefault="009259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B35"/>
    <w:multiLevelType w:val="multilevel"/>
    <w:tmpl w:val="E0B03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8503A"/>
    <w:multiLevelType w:val="hybridMultilevel"/>
    <w:tmpl w:val="17AEEF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191985"/>
    <w:multiLevelType w:val="hybridMultilevel"/>
    <w:tmpl w:val="8DC0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2044"/>
    <w:multiLevelType w:val="hybridMultilevel"/>
    <w:tmpl w:val="6A06FCA4"/>
    <w:lvl w:ilvl="0" w:tplc="99C6AC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40E4"/>
    <w:multiLevelType w:val="hybridMultilevel"/>
    <w:tmpl w:val="466297E2"/>
    <w:lvl w:ilvl="0" w:tplc="4FFA80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1561C"/>
    <w:multiLevelType w:val="hybridMultilevel"/>
    <w:tmpl w:val="5866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E2569"/>
    <w:multiLevelType w:val="hybridMultilevel"/>
    <w:tmpl w:val="F330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929CD"/>
    <w:multiLevelType w:val="hybridMultilevel"/>
    <w:tmpl w:val="D0389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0869F5"/>
    <w:multiLevelType w:val="multilevel"/>
    <w:tmpl w:val="7A08EA8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8D50A0"/>
    <w:multiLevelType w:val="hybridMultilevel"/>
    <w:tmpl w:val="A35227C0"/>
    <w:lvl w:ilvl="0" w:tplc="28743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9CB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F845D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F2AD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6DAC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8E0D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CCA3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E80B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DBCF6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5D4FAF"/>
    <w:multiLevelType w:val="hybridMultilevel"/>
    <w:tmpl w:val="9B0A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753B4"/>
    <w:multiLevelType w:val="hybridMultilevel"/>
    <w:tmpl w:val="98E4D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9466B"/>
    <w:multiLevelType w:val="hybridMultilevel"/>
    <w:tmpl w:val="18B2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119E1"/>
    <w:multiLevelType w:val="hybridMultilevel"/>
    <w:tmpl w:val="27D6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84E76"/>
    <w:multiLevelType w:val="hybridMultilevel"/>
    <w:tmpl w:val="2AE2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74A17"/>
    <w:multiLevelType w:val="hybridMultilevel"/>
    <w:tmpl w:val="0ECE7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2761BF"/>
    <w:multiLevelType w:val="hybridMultilevel"/>
    <w:tmpl w:val="59383678"/>
    <w:lvl w:ilvl="0" w:tplc="5A8C0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0417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DE8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D349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EE648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3EE38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428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DAEA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7E5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A3D77"/>
    <w:multiLevelType w:val="hybridMultilevel"/>
    <w:tmpl w:val="5B3C8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AF37CA"/>
    <w:multiLevelType w:val="multilevel"/>
    <w:tmpl w:val="27CC1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3F44B2"/>
    <w:multiLevelType w:val="hybridMultilevel"/>
    <w:tmpl w:val="7452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97C1B"/>
    <w:multiLevelType w:val="multilevel"/>
    <w:tmpl w:val="451816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4E6D71"/>
    <w:multiLevelType w:val="hybridMultilevel"/>
    <w:tmpl w:val="A1F0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62152"/>
    <w:multiLevelType w:val="hybridMultilevel"/>
    <w:tmpl w:val="07B62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E91800"/>
    <w:multiLevelType w:val="hybridMultilevel"/>
    <w:tmpl w:val="BB8699B8"/>
    <w:lvl w:ilvl="0" w:tplc="2E142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D0F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9BAB5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09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5B64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0460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D92E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D70D1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34815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E20368D"/>
    <w:multiLevelType w:val="multilevel"/>
    <w:tmpl w:val="0CEADE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2761F5"/>
    <w:multiLevelType w:val="hybridMultilevel"/>
    <w:tmpl w:val="57C8FADA"/>
    <w:lvl w:ilvl="0" w:tplc="50925C88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0C3901"/>
    <w:multiLevelType w:val="hybridMultilevel"/>
    <w:tmpl w:val="2A0E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C6FE6"/>
    <w:multiLevelType w:val="hybridMultilevel"/>
    <w:tmpl w:val="3AD0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64015"/>
    <w:multiLevelType w:val="hybridMultilevel"/>
    <w:tmpl w:val="375E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17D6E"/>
    <w:multiLevelType w:val="hybridMultilevel"/>
    <w:tmpl w:val="4F5A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1003D"/>
    <w:multiLevelType w:val="hybridMultilevel"/>
    <w:tmpl w:val="8424FD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CF055A0"/>
    <w:multiLevelType w:val="hybridMultilevel"/>
    <w:tmpl w:val="63CE2B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9"/>
  </w:num>
  <w:num w:numId="4">
    <w:abstractNumId w:val="8"/>
  </w:num>
  <w:num w:numId="5">
    <w:abstractNumId w:val="15"/>
  </w:num>
  <w:num w:numId="6">
    <w:abstractNumId w:val="1"/>
  </w:num>
  <w:num w:numId="7">
    <w:abstractNumId w:val="30"/>
  </w:num>
  <w:num w:numId="8">
    <w:abstractNumId w:val="25"/>
  </w:num>
  <w:num w:numId="9">
    <w:abstractNumId w:val="5"/>
  </w:num>
  <w:num w:numId="10">
    <w:abstractNumId w:val="12"/>
  </w:num>
  <w:num w:numId="11">
    <w:abstractNumId w:val="17"/>
  </w:num>
  <w:num w:numId="12">
    <w:abstractNumId w:val="27"/>
  </w:num>
  <w:num w:numId="13">
    <w:abstractNumId w:val="14"/>
  </w:num>
  <w:num w:numId="14">
    <w:abstractNumId w:val="19"/>
  </w:num>
  <w:num w:numId="15">
    <w:abstractNumId w:val="11"/>
  </w:num>
  <w:num w:numId="16">
    <w:abstractNumId w:val="6"/>
  </w:num>
  <w:num w:numId="17">
    <w:abstractNumId w:val="2"/>
  </w:num>
  <w:num w:numId="18">
    <w:abstractNumId w:val="29"/>
  </w:num>
  <w:num w:numId="19">
    <w:abstractNumId w:val="4"/>
  </w:num>
  <w:num w:numId="20">
    <w:abstractNumId w:val="3"/>
  </w:num>
  <w:num w:numId="21">
    <w:abstractNumId w:val="10"/>
  </w:num>
  <w:num w:numId="22">
    <w:abstractNumId w:val="18"/>
  </w:num>
  <w:num w:numId="23">
    <w:abstractNumId w:val="0"/>
  </w:num>
  <w:num w:numId="24">
    <w:abstractNumId w:val="20"/>
  </w:num>
  <w:num w:numId="25">
    <w:abstractNumId w:val="24"/>
  </w:num>
  <w:num w:numId="26">
    <w:abstractNumId w:val="26"/>
  </w:num>
  <w:num w:numId="27">
    <w:abstractNumId w:val="31"/>
  </w:num>
  <w:num w:numId="28">
    <w:abstractNumId w:val="13"/>
  </w:num>
  <w:num w:numId="29">
    <w:abstractNumId w:val="21"/>
  </w:num>
  <w:num w:numId="30">
    <w:abstractNumId w:val="7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C8"/>
    <w:rsid w:val="00000801"/>
    <w:rsid w:val="00001518"/>
    <w:rsid w:val="00001ABA"/>
    <w:rsid w:val="00001ADA"/>
    <w:rsid w:val="0000215B"/>
    <w:rsid w:val="00002A10"/>
    <w:rsid w:val="00002BF8"/>
    <w:rsid w:val="00002FC5"/>
    <w:rsid w:val="0000307D"/>
    <w:rsid w:val="00003263"/>
    <w:rsid w:val="000038AD"/>
    <w:rsid w:val="0000407B"/>
    <w:rsid w:val="000046A2"/>
    <w:rsid w:val="00004707"/>
    <w:rsid w:val="00004AE7"/>
    <w:rsid w:val="000054F7"/>
    <w:rsid w:val="00005A90"/>
    <w:rsid w:val="00005D4F"/>
    <w:rsid w:val="0000616F"/>
    <w:rsid w:val="00006896"/>
    <w:rsid w:val="00006CF2"/>
    <w:rsid w:val="00007726"/>
    <w:rsid w:val="0001014F"/>
    <w:rsid w:val="000104A3"/>
    <w:rsid w:val="000109D6"/>
    <w:rsid w:val="00011D00"/>
    <w:rsid w:val="000120A4"/>
    <w:rsid w:val="00012136"/>
    <w:rsid w:val="000127F6"/>
    <w:rsid w:val="00012F52"/>
    <w:rsid w:val="000133A7"/>
    <w:rsid w:val="0001380E"/>
    <w:rsid w:val="00014D7E"/>
    <w:rsid w:val="00015E98"/>
    <w:rsid w:val="00020B01"/>
    <w:rsid w:val="00021159"/>
    <w:rsid w:val="00021891"/>
    <w:rsid w:val="00021F1A"/>
    <w:rsid w:val="00022892"/>
    <w:rsid w:val="00022ADF"/>
    <w:rsid w:val="00022DB9"/>
    <w:rsid w:val="00024CAF"/>
    <w:rsid w:val="00025D9C"/>
    <w:rsid w:val="0002653C"/>
    <w:rsid w:val="00026B75"/>
    <w:rsid w:val="00027732"/>
    <w:rsid w:val="000279D8"/>
    <w:rsid w:val="00027E89"/>
    <w:rsid w:val="00030202"/>
    <w:rsid w:val="00030276"/>
    <w:rsid w:val="00030406"/>
    <w:rsid w:val="000304BE"/>
    <w:rsid w:val="0003070D"/>
    <w:rsid w:val="00031375"/>
    <w:rsid w:val="00031F20"/>
    <w:rsid w:val="00032360"/>
    <w:rsid w:val="00032668"/>
    <w:rsid w:val="0003311E"/>
    <w:rsid w:val="00033DE5"/>
    <w:rsid w:val="000344D9"/>
    <w:rsid w:val="00034C1F"/>
    <w:rsid w:val="000355E9"/>
    <w:rsid w:val="000355EA"/>
    <w:rsid w:val="000359EC"/>
    <w:rsid w:val="0003670F"/>
    <w:rsid w:val="00036799"/>
    <w:rsid w:val="00036EB1"/>
    <w:rsid w:val="000375DF"/>
    <w:rsid w:val="000406D9"/>
    <w:rsid w:val="00040DFC"/>
    <w:rsid w:val="000414D8"/>
    <w:rsid w:val="000418A8"/>
    <w:rsid w:val="0004232F"/>
    <w:rsid w:val="00042D4D"/>
    <w:rsid w:val="00043726"/>
    <w:rsid w:val="0004452B"/>
    <w:rsid w:val="000454C2"/>
    <w:rsid w:val="00046374"/>
    <w:rsid w:val="0004652E"/>
    <w:rsid w:val="00046684"/>
    <w:rsid w:val="00046796"/>
    <w:rsid w:val="00046E88"/>
    <w:rsid w:val="000502AE"/>
    <w:rsid w:val="00050D7B"/>
    <w:rsid w:val="00051291"/>
    <w:rsid w:val="000529C4"/>
    <w:rsid w:val="00052F21"/>
    <w:rsid w:val="00052F7D"/>
    <w:rsid w:val="00052FC8"/>
    <w:rsid w:val="00053062"/>
    <w:rsid w:val="000531AE"/>
    <w:rsid w:val="00054469"/>
    <w:rsid w:val="00055216"/>
    <w:rsid w:val="00055299"/>
    <w:rsid w:val="000559C1"/>
    <w:rsid w:val="000569A9"/>
    <w:rsid w:val="00056FCA"/>
    <w:rsid w:val="00057885"/>
    <w:rsid w:val="00057BD0"/>
    <w:rsid w:val="00061080"/>
    <w:rsid w:val="0006123B"/>
    <w:rsid w:val="00061F48"/>
    <w:rsid w:val="0006230C"/>
    <w:rsid w:val="0006232C"/>
    <w:rsid w:val="00062DA5"/>
    <w:rsid w:val="00062EAD"/>
    <w:rsid w:val="00063259"/>
    <w:rsid w:val="0006357E"/>
    <w:rsid w:val="00063C39"/>
    <w:rsid w:val="000642EE"/>
    <w:rsid w:val="0006458D"/>
    <w:rsid w:val="000645FF"/>
    <w:rsid w:val="00064A4E"/>
    <w:rsid w:val="000653E0"/>
    <w:rsid w:val="00065EB0"/>
    <w:rsid w:val="00066254"/>
    <w:rsid w:val="00066590"/>
    <w:rsid w:val="000669D4"/>
    <w:rsid w:val="00066BEE"/>
    <w:rsid w:val="000677A0"/>
    <w:rsid w:val="000700D2"/>
    <w:rsid w:val="00070F75"/>
    <w:rsid w:val="00072092"/>
    <w:rsid w:val="00072493"/>
    <w:rsid w:val="00072548"/>
    <w:rsid w:val="00072700"/>
    <w:rsid w:val="00072B9F"/>
    <w:rsid w:val="00073A88"/>
    <w:rsid w:val="000741FD"/>
    <w:rsid w:val="00074C6E"/>
    <w:rsid w:val="000751EF"/>
    <w:rsid w:val="00075230"/>
    <w:rsid w:val="00075692"/>
    <w:rsid w:val="0007639A"/>
    <w:rsid w:val="000802ED"/>
    <w:rsid w:val="00080B33"/>
    <w:rsid w:val="0008101E"/>
    <w:rsid w:val="00081921"/>
    <w:rsid w:val="00081BDA"/>
    <w:rsid w:val="00081DD4"/>
    <w:rsid w:val="00082983"/>
    <w:rsid w:val="00082B34"/>
    <w:rsid w:val="00082BAE"/>
    <w:rsid w:val="0008301D"/>
    <w:rsid w:val="00084145"/>
    <w:rsid w:val="00085021"/>
    <w:rsid w:val="00085A7F"/>
    <w:rsid w:val="00085B6C"/>
    <w:rsid w:val="00085DD6"/>
    <w:rsid w:val="000860B8"/>
    <w:rsid w:val="00086105"/>
    <w:rsid w:val="000864CE"/>
    <w:rsid w:val="000867C3"/>
    <w:rsid w:val="000869F4"/>
    <w:rsid w:val="00086DB6"/>
    <w:rsid w:val="000874CE"/>
    <w:rsid w:val="000874E2"/>
    <w:rsid w:val="000875DD"/>
    <w:rsid w:val="00090C66"/>
    <w:rsid w:val="0009139C"/>
    <w:rsid w:val="0009170D"/>
    <w:rsid w:val="00091B51"/>
    <w:rsid w:val="00091CC7"/>
    <w:rsid w:val="00091DBD"/>
    <w:rsid w:val="000922CD"/>
    <w:rsid w:val="00092EAD"/>
    <w:rsid w:val="000935E1"/>
    <w:rsid w:val="00093D0D"/>
    <w:rsid w:val="00093F5A"/>
    <w:rsid w:val="00094139"/>
    <w:rsid w:val="00094234"/>
    <w:rsid w:val="0009440B"/>
    <w:rsid w:val="000944C7"/>
    <w:rsid w:val="000946F8"/>
    <w:rsid w:val="000948DF"/>
    <w:rsid w:val="00095439"/>
    <w:rsid w:val="000967F7"/>
    <w:rsid w:val="00096CD4"/>
    <w:rsid w:val="000A00E2"/>
    <w:rsid w:val="000A075C"/>
    <w:rsid w:val="000A0925"/>
    <w:rsid w:val="000A09A4"/>
    <w:rsid w:val="000A09D9"/>
    <w:rsid w:val="000A0B3B"/>
    <w:rsid w:val="000A0BA0"/>
    <w:rsid w:val="000A0CB8"/>
    <w:rsid w:val="000A10AA"/>
    <w:rsid w:val="000A10CB"/>
    <w:rsid w:val="000A12B6"/>
    <w:rsid w:val="000A1349"/>
    <w:rsid w:val="000A1674"/>
    <w:rsid w:val="000A1841"/>
    <w:rsid w:val="000A1BDF"/>
    <w:rsid w:val="000A1F67"/>
    <w:rsid w:val="000A1FA6"/>
    <w:rsid w:val="000A2284"/>
    <w:rsid w:val="000A25CB"/>
    <w:rsid w:val="000A3528"/>
    <w:rsid w:val="000A3AFB"/>
    <w:rsid w:val="000A3B24"/>
    <w:rsid w:val="000A54D7"/>
    <w:rsid w:val="000A559F"/>
    <w:rsid w:val="000A6542"/>
    <w:rsid w:val="000A69A2"/>
    <w:rsid w:val="000A6D46"/>
    <w:rsid w:val="000A7185"/>
    <w:rsid w:val="000A72B6"/>
    <w:rsid w:val="000A771B"/>
    <w:rsid w:val="000A778E"/>
    <w:rsid w:val="000A78C2"/>
    <w:rsid w:val="000B0209"/>
    <w:rsid w:val="000B09AE"/>
    <w:rsid w:val="000B0B77"/>
    <w:rsid w:val="000B13B2"/>
    <w:rsid w:val="000B198A"/>
    <w:rsid w:val="000B2F32"/>
    <w:rsid w:val="000B3759"/>
    <w:rsid w:val="000B3E4A"/>
    <w:rsid w:val="000B52E1"/>
    <w:rsid w:val="000B6F6E"/>
    <w:rsid w:val="000B70B3"/>
    <w:rsid w:val="000B728E"/>
    <w:rsid w:val="000B76EF"/>
    <w:rsid w:val="000B7983"/>
    <w:rsid w:val="000C092D"/>
    <w:rsid w:val="000C11B1"/>
    <w:rsid w:val="000C1C8A"/>
    <w:rsid w:val="000C1F5E"/>
    <w:rsid w:val="000C21F9"/>
    <w:rsid w:val="000C251B"/>
    <w:rsid w:val="000C298C"/>
    <w:rsid w:val="000C35ED"/>
    <w:rsid w:val="000C3805"/>
    <w:rsid w:val="000C385B"/>
    <w:rsid w:val="000C3F4F"/>
    <w:rsid w:val="000C50AA"/>
    <w:rsid w:val="000C57EF"/>
    <w:rsid w:val="000C6244"/>
    <w:rsid w:val="000C63BA"/>
    <w:rsid w:val="000C6492"/>
    <w:rsid w:val="000C6943"/>
    <w:rsid w:val="000C6B8D"/>
    <w:rsid w:val="000C6DFD"/>
    <w:rsid w:val="000C71C6"/>
    <w:rsid w:val="000D01A4"/>
    <w:rsid w:val="000D0B16"/>
    <w:rsid w:val="000D1094"/>
    <w:rsid w:val="000D1BA2"/>
    <w:rsid w:val="000D1FC9"/>
    <w:rsid w:val="000D2AE0"/>
    <w:rsid w:val="000D2C79"/>
    <w:rsid w:val="000D2EAC"/>
    <w:rsid w:val="000D384D"/>
    <w:rsid w:val="000D3FC5"/>
    <w:rsid w:val="000D41D9"/>
    <w:rsid w:val="000D4A1B"/>
    <w:rsid w:val="000D4D66"/>
    <w:rsid w:val="000D4DD3"/>
    <w:rsid w:val="000D4FA5"/>
    <w:rsid w:val="000D4FB6"/>
    <w:rsid w:val="000D5739"/>
    <w:rsid w:val="000D5C8C"/>
    <w:rsid w:val="000D62B0"/>
    <w:rsid w:val="000D6316"/>
    <w:rsid w:val="000D7087"/>
    <w:rsid w:val="000D71FF"/>
    <w:rsid w:val="000D756D"/>
    <w:rsid w:val="000D7930"/>
    <w:rsid w:val="000D7CA8"/>
    <w:rsid w:val="000D7FE7"/>
    <w:rsid w:val="000E14E9"/>
    <w:rsid w:val="000E18B5"/>
    <w:rsid w:val="000E28E4"/>
    <w:rsid w:val="000E3290"/>
    <w:rsid w:val="000E3875"/>
    <w:rsid w:val="000E3981"/>
    <w:rsid w:val="000E3C03"/>
    <w:rsid w:val="000E400B"/>
    <w:rsid w:val="000E4825"/>
    <w:rsid w:val="000E4B1F"/>
    <w:rsid w:val="000E5367"/>
    <w:rsid w:val="000E5CF1"/>
    <w:rsid w:val="000E5EF1"/>
    <w:rsid w:val="000E66FD"/>
    <w:rsid w:val="000E6DCA"/>
    <w:rsid w:val="000E6EE6"/>
    <w:rsid w:val="000E6F7A"/>
    <w:rsid w:val="000F0692"/>
    <w:rsid w:val="000F1390"/>
    <w:rsid w:val="000F14AF"/>
    <w:rsid w:val="000F19D5"/>
    <w:rsid w:val="000F277F"/>
    <w:rsid w:val="000F28EB"/>
    <w:rsid w:val="000F333C"/>
    <w:rsid w:val="000F418C"/>
    <w:rsid w:val="000F43AF"/>
    <w:rsid w:val="000F4FA5"/>
    <w:rsid w:val="000F52E0"/>
    <w:rsid w:val="000F593F"/>
    <w:rsid w:val="000F6312"/>
    <w:rsid w:val="000F6341"/>
    <w:rsid w:val="000F752C"/>
    <w:rsid w:val="000F7859"/>
    <w:rsid w:val="000F7F31"/>
    <w:rsid w:val="00100CF3"/>
    <w:rsid w:val="00100F04"/>
    <w:rsid w:val="0010146C"/>
    <w:rsid w:val="0010177C"/>
    <w:rsid w:val="0010286F"/>
    <w:rsid w:val="00103C65"/>
    <w:rsid w:val="00103FD9"/>
    <w:rsid w:val="0010402D"/>
    <w:rsid w:val="00104736"/>
    <w:rsid w:val="00106B44"/>
    <w:rsid w:val="00106B55"/>
    <w:rsid w:val="00106FFF"/>
    <w:rsid w:val="00110005"/>
    <w:rsid w:val="00110AA2"/>
    <w:rsid w:val="00110EC9"/>
    <w:rsid w:val="00111209"/>
    <w:rsid w:val="0011199C"/>
    <w:rsid w:val="00111A9B"/>
    <w:rsid w:val="0011274F"/>
    <w:rsid w:val="001147D9"/>
    <w:rsid w:val="00114BB6"/>
    <w:rsid w:val="00114C91"/>
    <w:rsid w:val="00114D98"/>
    <w:rsid w:val="001152C3"/>
    <w:rsid w:val="0011607E"/>
    <w:rsid w:val="001165F4"/>
    <w:rsid w:val="0011750B"/>
    <w:rsid w:val="00120C20"/>
    <w:rsid w:val="00123614"/>
    <w:rsid w:val="00124DA6"/>
    <w:rsid w:val="00125157"/>
    <w:rsid w:val="001264C1"/>
    <w:rsid w:val="001268CB"/>
    <w:rsid w:val="00126A8E"/>
    <w:rsid w:val="00127CE8"/>
    <w:rsid w:val="00127F45"/>
    <w:rsid w:val="001304D6"/>
    <w:rsid w:val="0013091D"/>
    <w:rsid w:val="00130A00"/>
    <w:rsid w:val="00130ABE"/>
    <w:rsid w:val="00130E62"/>
    <w:rsid w:val="00131109"/>
    <w:rsid w:val="00131B02"/>
    <w:rsid w:val="00132453"/>
    <w:rsid w:val="00132904"/>
    <w:rsid w:val="00132F9B"/>
    <w:rsid w:val="0013395B"/>
    <w:rsid w:val="00133E9D"/>
    <w:rsid w:val="00133F6F"/>
    <w:rsid w:val="00134236"/>
    <w:rsid w:val="00134CDF"/>
    <w:rsid w:val="00134E6D"/>
    <w:rsid w:val="00135018"/>
    <w:rsid w:val="001353F3"/>
    <w:rsid w:val="00135553"/>
    <w:rsid w:val="00136DC8"/>
    <w:rsid w:val="00136F7E"/>
    <w:rsid w:val="0013744D"/>
    <w:rsid w:val="001374AA"/>
    <w:rsid w:val="00137DD2"/>
    <w:rsid w:val="001405BD"/>
    <w:rsid w:val="00140E4E"/>
    <w:rsid w:val="00140F7C"/>
    <w:rsid w:val="00141EDE"/>
    <w:rsid w:val="00142CB8"/>
    <w:rsid w:val="001438D8"/>
    <w:rsid w:val="00144EF5"/>
    <w:rsid w:val="0014502B"/>
    <w:rsid w:val="00145812"/>
    <w:rsid w:val="0014613E"/>
    <w:rsid w:val="00147192"/>
    <w:rsid w:val="001502E6"/>
    <w:rsid w:val="00150DA6"/>
    <w:rsid w:val="00151018"/>
    <w:rsid w:val="0015106F"/>
    <w:rsid w:val="00152AE0"/>
    <w:rsid w:val="00153489"/>
    <w:rsid w:val="00153570"/>
    <w:rsid w:val="00153C3A"/>
    <w:rsid w:val="00154550"/>
    <w:rsid w:val="00154931"/>
    <w:rsid w:val="001556FE"/>
    <w:rsid w:val="001564DB"/>
    <w:rsid w:val="00156BB6"/>
    <w:rsid w:val="001576AF"/>
    <w:rsid w:val="0016026B"/>
    <w:rsid w:val="00160961"/>
    <w:rsid w:val="00161680"/>
    <w:rsid w:val="00162487"/>
    <w:rsid w:val="0016263B"/>
    <w:rsid w:val="001636ED"/>
    <w:rsid w:val="001639BA"/>
    <w:rsid w:val="001650B8"/>
    <w:rsid w:val="00165FE8"/>
    <w:rsid w:val="001660C7"/>
    <w:rsid w:val="00166F19"/>
    <w:rsid w:val="0016743C"/>
    <w:rsid w:val="00167760"/>
    <w:rsid w:val="00167EF4"/>
    <w:rsid w:val="0017027A"/>
    <w:rsid w:val="001704E2"/>
    <w:rsid w:val="001708DC"/>
    <w:rsid w:val="00170E15"/>
    <w:rsid w:val="00171094"/>
    <w:rsid w:val="001712F0"/>
    <w:rsid w:val="00171420"/>
    <w:rsid w:val="00171BEF"/>
    <w:rsid w:val="00171DAE"/>
    <w:rsid w:val="00172B2D"/>
    <w:rsid w:val="00172E6E"/>
    <w:rsid w:val="00172E9D"/>
    <w:rsid w:val="001758C1"/>
    <w:rsid w:val="00175DE7"/>
    <w:rsid w:val="00175E1A"/>
    <w:rsid w:val="00176324"/>
    <w:rsid w:val="00177738"/>
    <w:rsid w:val="00177C14"/>
    <w:rsid w:val="001800C0"/>
    <w:rsid w:val="00180EF5"/>
    <w:rsid w:val="00181B31"/>
    <w:rsid w:val="00181D4D"/>
    <w:rsid w:val="00182444"/>
    <w:rsid w:val="00182477"/>
    <w:rsid w:val="0018278C"/>
    <w:rsid w:val="001828E0"/>
    <w:rsid w:val="001832BD"/>
    <w:rsid w:val="00184C41"/>
    <w:rsid w:val="00185326"/>
    <w:rsid w:val="00185636"/>
    <w:rsid w:val="001867C1"/>
    <w:rsid w:val="001867E7"/>
    <w:rsid w:val="00187019"/>
    <w:rsid w:val="00187219"/>
    <w:rsid w:val="0018744B"/>
    <w:rsid w:val="001874D5"/>
    <w:rsid w:val="001901EE"/>
    <w:rsid w:val="00190ADB"/>
    <w:rsid w:val="0019137C"/>
    <w:rsid w:val="00191927"/>
    <w:rsid w:val="00191ABC"/>
    <w:rsid w:val="00191DA9"/>
    <w:rsid w:val="001921CC"/>
    <w:rsid w:val="001926D0"/>
    <w:rsid w:val="001932D5"/>
    <w:rsid w:val="00193A42"/>
    <w:rsid w:val="001941F0"/>
    <w:rsid w:val="00194812"/>
    <w:rsid w:val="0019603F"/>
    <w:rsid w:val="00196B12"/>
    <w:rsid w:val="00196E43"/>
    <w:rsid w:val="00197723"/>
    <w:rsid w:val="001A09B7"/>
    <w:rsid w:val="001A2096"/>
    <w:rsid w:val="001A24D2"/>
    <w:rsid w:val="001A281B"/>
    <w:rsid w:val="001A2F39"/>
    <w:rsid w:val="001A3842"/>
    <w:rsid w:val="001A4A01"/>
    <w:rsid w:val="001A605F"/>
    <w:rsid w:val="001A60EE"/>
    <w:rsid w:val="001A656B"/>
    <w:rsid w:val="001A7187"/>
    <w:rsid w:val="001A7917"/>
    <w:rsid w:val="001B02E8"/>
    <w:rsid w:val="001B02F8"/>
    <w:rsid w:val="001B0C7F"/>
    <w:rsid w:val="001B1296"/>
    <w:rsid w:val="001B1BA6"/>
    <w:rsid w:val="001B1E3B"/>
    <w:rsid w:val="001B2486"/>
    <w:rsid w:val="001B2A40"/>
    <w:rsid w:val="001B2B99"/>
    <w:rsid w:val="001B400E"/>
    <w:rsid w:val="001B543A"/>
    <w:rsid w:val="001B5AF1"/>
    <w:rsid w:val="001B5E42"/>
    <w:rsid w:val="001B606F"/>
    <w:rsid w:val="001B728E"/>
    <w:rsid w:val="001B7D35"/>
    <w:rsid w:val="001C0380"/>
    <w:rsid w:val="001C0729"/>
    <w:rsid w:val="001C13B4"/>
    <w:rsid w:val="001C1702"/>
    <w:rsid w:val="001C18E4"/>
    <w:rsid w:val="001C2123"/>
    <w:rsid w:val="001C2E08"/>
    <w:rsid w:val="001C3455"/>
    <w:rsid w:val="001C4D60"/>
    <w:rsid w:val="001C5C8E"/>
    <w:rsid w:val="001C724B"/>
    <w:rsid w:val="001D0F19"/>
    <w:rsid w:val="001D101E"/>
    <w:rsid w:val="001D18AA"/>
    <w:rsid w:val="001D288E"/>
    <w:rsid w:val="001D30C2"/>
    <w:rsid w:val="001D32F6"/>
    <w:rsid w:val="001D3608"/>
    <w:rsid w:val="001D3AAD"/>
    <w:rsid w:val="001D3C2E"/>
    <w:rsid w:val="001D3EC7"/>
    <w:rsid w:val="001D41BB"/>
    <w:rsid w:val="001D421A"/>
    <w:rsid w:val="001D46A7"/>
    <w:rsid w:val="001D5F6A"/>
    <w:rsid w:val="001D6520"/>
    <w:rsid w:val="001D659E"/>
    <w:rsid w:val="001D66EA"/>
    <w:rsid w:val="001D6F3E"/>
    <w:rsid w:val="001D6FC2"/>
    <w:rsid w:val="001D70FE"/>
    <w:rsid w:val="001D73D6"/>
    <w:rsid w:val="001D7E3B"/>
    <w:rsid w:val="001E09C9"/>
    <w:rsid w:val="001E13B0"/>
    <w:rsid w:val="001E17FF"/>
    <w:rsid w:val="001E1856"/>
    <w:rsid w:val="001E4798"/>
    <w:rsid w:val="001E4D36"/>
    <w:rsid w:val="001E603C"/>
    <w:rsid w:val="001E6CA8"/>
    <w:rsid w:val="001E7ED8"/>
    <w:rsid w:val="001F06C2"/>
    <w:rsid w:val="001F1C37"/>
    <w:rsid w:val="001F2ACD"/>
    <w:rsid w:val="001F37B5"/>
    <w:rsid w:val="001F38EE"/>
    <w:rsid w:val="001F3A36"/>
    <w:rsid w:val="001F3ECF"/>
    <w:rsid w:val="001F56BE"/>
    <w:rsid w:val="001F56F0"/>
    <w:rsid w:val="001F5EC9"/>
    <w:rsid w:val="001F64F9"/>
    <w:rsid w:val="001F6793"/>
    <w:rsid w:val="001F742D"/>
    <w:rsid w:val="001F7A79"/>
    <w:rsid w:val="001F7C6E"/>
    <w:rsid w:val="002000E8"/>
    <w:rsid w:val="00200587"/>
    <w:rsid w:val="00201747"/>
    <w:rsid w:val="002018EC"/>
    <w:rsid w:val="00201EC9"/>
    <w:rsid w:val="00202B57"/>
    <w:rsid w:val="002033E4"/>
    <w:rsid w:val="00203D36"/>
    <w:rsid w:val="0020411C"/>
    <w:rsid w:val="00204FAE"/>
    <w:rsid w:val="002059FA"/>
    <w:rsid w:val="00205A1F"/>
    <w:rsid w:val="002064C9"/>
    <w:rsid w:val="00206E22"/>
    <w:rsid w:val="002070B9"/>
    <w:rsid w:val="0020769D"/>
    <w:rsid w:val="00207C3C"/>
    <w:rsid w:val="00207F3E"/>
    <w:rsid w:val="00207F74"/>
    <w:rsid w:val="002101D0"/>
    <w:rsid w:val="0021020B"/>
    <w:rsid w:val="002109A0"/>
    <w:rsid w:val="00210BD1"/>
    <w:rsid w:val="002117ED"/>
    <w:rsid w:val="0021207B"/>
    <w:rsid w:val="002126CD"/>
    <w:rsid w:val="00212763"/>
    <w:rsid w:val="002127B3"/>
    <w:rsid w:val="00213CBE"/>
    <w:rsid w:val="00214F32"/>
    <w:rsid w:val="00215316"/>
    <w:rsid w:val="00215582"/>
    <w:rsid w:val="002157CB"/>
    <w:rsid w:val="00215E97"/>
    <w:rsid w:val="00216770"/>
    <w:rsid w:val="00216A10"/>
    <w:rsid w:val="00216A2F"/>
    <w:rsid w:val="00217107"/>
    <w:rsid w:val="00217BF8"/>
    <w:rsid w:val="00220408"/>
    <w:rsid w:val="0022068D"/>
    <w:rsid w:val="0022069E"/>
    <w:rsid w:val="00220B18"/>
    <w:rsid w:val="00220E47"/>
    <w:rsid w:val="00221AEB"/>
    <w:rsid w:val="00222E15"/>
    <w:rsid w:val="00223698"/>
    <w:rsid w:val="002236EC"/>
    <w:rsid w:val="00223AB6"/>
    <w:rsid w:val="00224990"/>
    <w:rsid w:val="00224F38"/>
    <w:rsid w:val="002257C2"/>
    <w:rsid w:val="00225E08"/>
    <w:rsid w:val="00226E0D"/>
    <w:rsid w:val="00227707"/>
    <w:rsid w:val="00227D59"/>
    <w:rsid w:val="002301D8"/>
    <w:rsid w:val="002302BD"/>
    <w:rsid w:val="0023079A"/>
    <w:rsid w:val="00230947"/>
    <w:rsid w:val="00231187"/>
    <w:rsid w:val="00231463"/>
    <w:rsid w:val="00231524"/>
    <w:rsid w:val="00231ED6"/>
    <w:rsid w:val="00231F09"/>
    <w:rsid w:val="00232465"/>
    <w:rsid w:val="00232928"/>
    <w:rsid w:val="00233B4A"/>
    <w:rsid w:val="00233F55"/>
    <w:rsid w:val="00234523"/>
    <w:rsid w:val="00234CE9"/>
    <w:rsid w:val="0023552F"/>
    <w:rsid w:val="00235E74"/>
    <w:rsid w:val="00236149"/>
    <w:rsid w:val="0023621B"/>
    <w:rsid w:val="0023629C"/>
    <w:rsid w:val="002366AF"/>
    <w:rsid w:val="00240601"/>
    <w:rsid w:val="00240F5D"/>
    <w:rsid w:val="002418C6"/>
    <w:rsid w:val="00241A06"/>
    <w:rsid w:val="002421DB"/>
    <w:rsid w:val="00243004"/>
    <w:rsid w:val="00243281"/>
    <w:rsid w:val="00243349"/>
    <w:rsid w:val="00243399"/>
    <w:rsid w:val="00243581"/>
    <w:rsid w:val="0024384D"/>
    <w:rsid w:val="00243B2C"/>
    <w:rsid w:val="00243B9D"/>
    <w:rsid w:val="002440F0"/>
    <w:rsid w:val="00244191"/>
    <w:rsid w:val="00245430"/>
    <w:rsid w:val="00245A79"/>
    <w:rsid w:val="00245BA7"/>
    <w:rsid w:val="0024603F"/>
    <w:rsid w:val="00246701"/>
    <w:rsid w:val="00246F20"/>
    <w:rsid w:val="00246F92"/>
    <w:rsid w:val="00247498"/>
    <w:rsid w:val="00247699"/>
    <w:rsid w:val="00247707"/>
    <w:rsid w:val="0024785B"/>
    <w:rsid w:val="002478FB"/>
    <w:rsid w:val="0024799F"/>
    <w:rsid w:val="00247CBB"/>
    <w:rsid w:val="00250A6E"/>
    <w:rsid w:val="00251139"/>
    <w:rsid w:val="002511BD"/>
    <w:rsid w:val="002544C5"/>
    <w:rsid w:val="00254CAC"/>
    <w:rsid w:val="00255292"/>
    <w:rsid w:val="00255EBA"/>
    <w:rsid w:val="002562E6"/>
    <w:rsid w:val="0025673D"/>
    <w:rsid w:val="00256A20"/>
    <w:rsid w:val="00256BC4"/>
    <w:rsid w:val="00256F05"/>
    <w:rsid w:val="00260204"/>
    <w:rsid w:val="002616E9"/>
    <w:rsid w:val="00261FBE"/>
    <w:rsid w:val="00262388"/>
    <w:rsid w:val="00263122"/>
    <w:rsid w:val="00263C74"/>
    <w:rsid w:val="00264AC6"/>
    <w:rsid w:val="00264E74"/>
    <w:rsid w:val="0026507E"/>
    <w:rsid w:val="00265A6E"/>
    <w:rsid w:val="00265E41"/>
    <w:rsid w:val="0026688F"/>
    <w:rsid w:val="00267031"/>
    <w:rsid w:val="00267732"/>
    <w:rsid w:val="00270700"/>
    <w:rsid w:val="00270B46"/>
    <w:rsid w:val="002712C7"/>
    <w:rsid w:val="00271854"/>
    <w:rsid w:val="002718C9"/>
    <w:rsid w:val="00273595"/>
    <w:rsid w:val="00274EF3"/>
    <w:rsid w:val="00275710"/>
    <w:rsid w:val="00276146"/>
    <w:rsid w:val="00276798"/>
    <w:rsid w:val="00277458"/>
    <w:rsid w:val="00277486"/>
    <w:rsid w:val="002776EA"/>
    <w:rsid w:val="0027772A"/>
    <w:rsid w:val="00280510"/>
    <w:rsid w:val="00280B76"/>
    <w:rsid w:val="0028124D"/>
    <w:rsid w:val="002814B0"/>
    <w:rsid w:val="00281F12"/>
    <w:rsid w:val="00282652"/>
    <w:rsid w:val="002826D0"/>
    <w:rsid w:val="0028381C"/>
    <w:rsid w:val="00283A24"/>
    <w:rsid w:val="002844BB"/>
    <w:rsid w:val="002848B0"/>
    <w:rsid w:val="00284DA7"/>
    <w:rsid w:val="00285118"/>
    <w:rsid w:val="0028580A"/>
    <w:rsid w:val="002870CF"/>
    <w:rsid w:val="00287BAB"/>
    <w:rsid w:val="00287C34"/>
    <w:rsid w:val="002903B4"/>
    <w:rsid w:val="00290F59"/>
    <w:rsid w:val="00291370"/>
    <w:rsid w:val="00291802"/>
    <w:rsid w:val="00292191"/>
    <w:rsid w:val="0029240E"/>
    <w:rsid w:val="00292444"/>
    <w:rsid w:val="00292B41"/>
    <w:rsid w:val="00292E85"/>
    <w:rsid w:val="002934A3"/>
    <w:rsid w:val="002937B5"/>
    <w:rsid w:val="0029395A"/>
    <w:rsid w:val="00294286"/>
    <w:rsid w:val="0029446B"/>
    <w:rsid w:val="002955CF"/>
    <w:rsid w:val="00296199"/>
    <w:rsid w:val="00296838"/>
    <w:rsid w:val="00296DBB"/>
    <w:rsid w:val="00297D5B"/>
    <w:rsid w:val="002A0623"/>
    <w:rsid w:val="002A11AA"/>
    <w:rsid w:val="002A1EEF"/>
    <w:rsid w:val="002A3F06"/>
    <w:rsid w:val="002A4A1E"/>
    <w:rsid w:val="002A4F38"/>
    <w:rsid w:val="002A6950"/>
    <w:rsid w:val="002A7685"/>
    <w:rsid w:val="002A792E"/>
    <w:rsid w:val="002B0137"/>
    <w:rsid w:val="002B0C2C"/>
    <w:rsid w:val="002B0D95"/>
    <w:rsid w:val="002B124B"/>
    <w:rsid w:val="002B1A6C"/>
    <w:rsid w:val="002B23C4"/>
    <w:rsid w:val="002B2412"/>
    <w:rsid w:val="002B2C23"/>
    <w:rsid w:val="002B2F9C"/>
    <w:rsid w:val="002B31E1"/>
    <w:rsid w:val="002B42D7"/>
    <w:rsid w:val="002B4B5A"/>
    <w:rsid w:val="002B528B"/>
    <w:rsid w:val="002B5CA5"/>
    <w:rsid w:val="002B5D89"/>
    <w:rsid w:val="002B63A4"/>
    <w:rsid w:val="002B72B5"/>
    <w:rsid w:val="002B76F0"/>
    <w:rsid w:val="002B7B83"/>
    <w:rsid w:val="002C02AA"/>
    <w:rsid w:val="002C08DA"/>
    <w:rsid w:val="002C24C3"/>
    <w:rsid w:val="002C2971"/>
    <w:rsid w:val="002C2A55"/>
    <w:rsid w:val="002C2B33"/>
    <w:rsid w:val="002C33AF"/>
    <w:rsid w:val="002C3690"/>
    <w:rsid w:val="002C3B77"/>
    <w:rsid w:val="002C3CA9"/>
    <w:rsid w:val="002C459B"/>
    <w:rsid w:val="002C47B2"/>
    <w:rsid w:val="002C48FD"/>
    <w:rsid w:val="002C56A9"/>
    <w:rsid w:val="002C6909"/>
    <w:rsid w:val="002C6F62"/>
    <w:rsid w:val="002C738D"/>
    <w:rsid w:val="002C773A"/>
    <w:rsid w:val="002C7AA9"/>
    <w:rsid w:val="002C7DC7"/>
    <w:rsid w:val="002C7F12"/>
    <w:rsid w:val="002D083E"/>
    <w:rsid w:val="002D139A"/>
    <w:rsid w:val="002D15F7"/>
    <w:rsid w:val="002D1BDB"/>
    <w:rsid w:val="002D2536"/>
    <w:rsid w:val="002D3920"/>
    <w:rsid w:val="002D3CE6"/>
    <w:rsid w:val="002D3FB8"/>
    <w:rsid w:val="002D4387"/>
    <w:rsid w:val="002D43BE"/>
    <w:rsid w:val="002D4A2C"/>
    <w:rsid w:val="002D5495"/>
    <w:rsid w:val="002D6616"/>
    <w:rsid w:val="002D6B9E"/>
    <w:rsid w:val="002D6EBB"/>
    <w:rsid w:val="002D7188"/>
    <w:rsid w:val="002D7206"/>
    <w:rsid w:val="002D74FC"/>
    <w:rsid w:val="002D79BE"/>
    <w:rsid w:val="002E04BF"/>
    <w:rsid w:val="002E0D3F"/>
    <w:rsid w:val="002E0DCC"/>
    <w:rsid w:val="002E16B9"/>
    <w:rsid w:val="002E16FB"/>
    <w:rsid w:val="002E1ABC"/>
    <w:rsid w:val="002E26A8"/>
    <w:rsid w:val="002E4D73"/>
    <w:rsid w:val="002E5559"/>
    <w:rsid w:val="002E5C4A"/>
    <w:rsid w:val="002E6D49"/>
    <w:rsid w:val="002E6E71"/>
    <w:rsid w:val="002E7109"/>
    <w:rsid w:val="002E7535"/>
    <w:rsid w:val="002E788C"/>
    <w:rsid w:val="002F0134"/>
    <w:rsid w:val="002F095E"/>
    <w:rsid w:val="002F1BE0"/>
    <w:rsid w:val="002F2732"/>
    <w:rsid w:val="002F2C95"/>
    <w:rsid w:val="002F3FD5"/>
    <w:rsid w:val="002F5371"/>
    <w:rsid w:val="002F5DC3"/>
    <w:rsid w:val="002F5FC0"/>
    <w:rsid w:val="002F6288"/>
    <w:rsid w:val="002F663E"/>
    <w:rsid w:val="002F68B6"/>
    <w:rsid w:val="002F6E69"/>
    <w:rsid w:val="002F7E92"/>
    <w:rsid w:val="003007F3"/>
    <w:rsid w:val="00303C10"/>
    <w:rsid w:val="00303F7C"/>
    <w:rsid w:val="00304A16"/>
    <w:rsid w:val="003053F4"/>
    <w:rsid w:val="003053F9"/>
    <w:rsid w:val="00305AA9"/>
    <w:rsid w:val="00305DAE"/>
    <w:rsid w:val="0030625D"/>
    <w:rsid w:val="00306B6F"/>
    <w:rsid w:val="003074A3"/>
    <w:rsid w:val="00307EB3"/>
    <w:rsid w:val="00307F34"/>
    <w:rsid w:val="0031176A"/>
    <w:rsid w:val="00311F70"/>
    <w:rsid w:val="003123B6"/>
    <w:rsid w:val="00313565"/>
    <w:rsid w:val="00315A0E"/>
    <w:rsid w:val="0031690F"/>
    <w:rsid w:val="00316C3F"/>
    <w:rsid w:val="00316F5D"/>
    <w:rsid w:val="0031753B"/>
    <w:rsid w:val="0032081C"/>
    <w:rsid w:val="00320924"/>
    <w:rsid w:val="0032092A"/>
    <w:rsid w:val="003215B2"/>
    <w:rsid w:val="00321912"/>
    <w:rsid w:val="0032192C"/>
    <w:rsid w:val="00322340"/>
    <w:rsid w:val="003231EB"/>
    <w:rsid w:val="003232FE"/>
    <w:rsid w:val="003236C5"/>
    <w:rsid w:val="00323BF8"/>
    <w:rsid w:val="00323C9F"/>
    <w:rsid w:val="00324415"/>
    <w:rsid w:val="0032447C"/>
    <w:rsid w:val="0032506C"/>
    <w:rsid w:val="00325D00"/>
    <w:rsid w:val="00326DBF"/>
    <w:rsid w:val="00327972"/>
    <w:rsid w:val="003305EE"/>
    <w:rsid w:val="0033063B"/>
    <w:rsid w:val="00330CC5"/>
    <w:rsid w:val="00331904"/>
    <w:rsid w:val="00331DB8"/>
    <w:rsid w:val="00331EB9"/>
    <w:rsid w:val="00333216"/>
    <w:rsid w:val="00333221"/>
    <w:rsid w:val="003337C3"/>
    <w:rsid w:val="00333A09"/>
    <w:rsid w:val="00334307"/>
    <w:rsid w:val="00334F6C"/>
    <w:rsid w:val="00335237"/>
    <w:rsid w:val="003354E0"/>
    <w:rsid w:val="00335B8A"/>
    <w:rsid w:val="0033623B"/>
    <w:rsid w:val="00337813"/>
    <w:rsid w:val="0033799D"/>
    <w:rsid w:val="003379B7"/>
    <w:rsid w:val="00337A53"/>
    <w:rsid w:val="00340647"/>
    <w:rsid w:val="00342DA4"/>
    <w:rsid w:val="00342E8D"/>
    <w:rsid w:val="00343BAB"/>
    <w:rsid w:val="00343E0A"/>
    <w:rsid w:val="00344012"/>
    <w:rsid w:val="003444CD"/>
    <w:rsid w:val="00344DF3"/>
    <w:rsid w:val="0034584C"/>
    <w:rsid w:val="00345ADC"/>
    <w:rsid w:val="00345CF5"/>
    <w:rsid w:val="00346121"/>
    <w:rsid w:val="0034634D"/>
    <w:rsid w:val="00346EC4"/>
    <w:rsid w:val="0034701D"/>
    <w:rsid w:val="00347370"/>
    <w:rsid w:val="003476A2"/>
    <w:rsid w:val="00347F3C"/>
    <w:rsid w:val="003502C9"/>
    <w:rsid w:val="00351184"/>
    <w:rsid w:val="00351199"/>
    <w:rsid w:val="00351679"/>
    <w:rsid w:val="00352477"/>
    <w:rsid w:val="0035269E"/>
    <w:rsid w:val="00353125"/>
    <w:rsid w:val="00353BBC"/>
    <w:rsid w:val="00353E15"/>
    <w:rsid w:val="0035440A"/>
    <w:rsid w:val="003560F8"/>
    <w:rsid w:val="00356492"/>
    <w:rsid w:val="003567DC"/>
    <w:rsid w:val="0035697D"/>
    <w:rsid w:val="00356ADF"/>
    <w:rsid w:val="00356D7F"/>
    <w:rsid w:val="00357126"/>
    <w:rsid w:val="00360B46"/>
    <w:rsid w:val="00360F6D"/>
    <w:rsid w:val="00361685"/>
    <w:rsid w:val="00361812"/>
    <w:rsid w:val="00361917"/>
    <w:rsid w:val="00361D6F"/>
    <w:rsid w:val="003627DB"/>
    <w:rsid w:val="0036419F"/>
    <w:rsid w:val="00364355"/>
    <w:rsid w:val="00364FFD"/>
    <w:rsid w:val="003653CF"/>
    <w:rsid w:val="003657E8"/>
    <w:rsid w:val="00365E35"/>
    <w:rsid w:val="00366D4A"/>
    <w:rsid w:val="00366F32"/>
    <w:rsid w:val="00370301"/>
    <w:rsid w:val="00370452"/>
    <w:rsid w:val="00370AED"/>
    <w:rsid w:val="00370C67"/>
    <w:rsid w:val="003716C8"/>
    <w:rsid w:val="003719EB"/>
    <w:rsid w:val="00371A9E"/>
    <w:rsid w:val="0037238C"/>
    <w:rsid w:val="00372CA2"/>
    <w:rsid w:val="0037301F"/>
    <w:rsid w:val="0037394E"/>
    <w:rsid w:val="00373B16"/>
    <w:rsid w:val="00374029"/>
    <w:rsid w:val="003740FF"/>
    <w:rsid w:val="0037439E"/>
    <w:rsid w:val="003744F0"/>
    <w:rsid w:val="00374FA9"/>
    <w:rsid w:val="00375B05"/>
    <w:rsid w:val="00375F13"/>
    <w:rsid w:val="0037770C"/>
    <w:rsid w:val="00377E42"/>
    <w:rsid w:val="00377F8E"/>
    <w:rsid w:val="003802B7"/>
    <w:rsid w:val="00380A4E"/>
    <w:rsid w:val="00380B2C"/>
    <w:rsid w:val="00380BD2"/>
    <w:rsid w:val="00380CF8"/>
    <w:rsid w:val="003818C2"/>
    <w:rsid w:val="00381C67"/>
    <w:rsid w:val="0038282B"/>
    <w:rsid w:val="003832BD"/>
    <w:rsid w:val="003832F3"/>
    <w:rsid w:val="0038347E"/>
    <w:rsid w:val="003837F8"/>
    <w:rsid w:val="00383F0E"/>
    <w:rsid w:val="00384A58"/>
    <w:rsid w:val="00385583"/>
    <w:rsid w:val="003863D5"/>
    <w:rsid w:val="0038643A"/>
    <w:rsid w:val="0038657C"/>
    <w:rsid w:val="00386A07"/>
    <w:rsid w:val="00386B1A"/>
    <w:rsid w:val="00386EB2"/>
    <w:rsid w:val="003878BF"/>
    <w:rsid w:val="00390077"/>
    <w:rsid w:val="00390B07"/>
    <w:rsid w:val="0039129F"/>
    <w:rsid w:val="00391B88"/>
    <w:rsid w:val="00391CEC"/>
    <w:rsid w:val="00392448"/>
    <w:rsid w:val="00392512"/>
    <w:rsid w:val="00392D0C"/>
    <w:rsid w:val="00392DAF"/>
    <w:rsid w:val="00392E2B"/>
    <w:rsid w:val="003940AB"/>
    <w:rsid w:val="00394218"/>
    <w:rsid w:val="00394618"/>
    <w:rsid w:val="00394821"/>
    <w:rsid w:val="00394E53"/>
    <w:rsid w:val="0039555D"/>
    <w:rsid w:val="003958E9"/>
    <w:rsid w:val="00395CA9"/>
    <w:rsid w:val="0039698E"/>
    <w:rsid w:val="00396FAB"/>
    <w:rsid w:val="0039730A"/>
    <w:rsid w:val="003979D4"/>
    <w:rsid w:val="003A0233"/>
    <w:rsid w:val="003A08B3"/>
    <w:rsid w:val="003A0AF4"/>
    <w:rsid w:val="003A1564"/>
    <w:rsid w:val="003A1975"/>
    <w:rsid w:val="003A249C"/>
    <w:rsid w:val="003A3872"/>
    <w:rsid w:val="003A3D3A"/>
    <w:rsid w:val="003A3E85"/>
    <w:rsid w:val="003A58A0"/>
    <w:rsid w:val="003A60D0"/>
    <w:rsid w:val="003A6109"/>
    <w:rsid w:val="003A62A0"/>
    <w:rsid w:val="003A712D"/>
    <w:rsid w:val="003A76C5"/>
    <w:rsid w:val="003A7A06"/>
    <w:rsid w:val="003B0493"/>
    <w:rsid w:val="003B06BE"/>
    <w:rsid w:val="003B0B25"/>
    <w:rsid w:val="003B161D"/>
    <w:rsid w:val="003B1828"/>
    <w:rsid w:val="003B2358"/>
    <w:rsid w:val="003B5067"/>
    <w:rsid w:val="003B5090"/>
    <w:rsid w:val="003B5D52"/>
    <w:rsid w:val="003B616E"/>
    <w:rsid w:val="003B6972"/>
    <w:rsid w:val="003B6BD6"/>
    <w:rsid w:val="003B7D0B"/>
    <w:rsid w:val="003C0D09"/>
    <w:rsid w:val="003C0F1E"/>
    <w:rsid w:val="003C19B1"/>
    <w:rsid w:val="003C1E8D"/>
    <w:rsid w:val="003C202C"/>
    <w:rsid w:val="003C26CA"/>
    <w:rsid w:val="003C2E0A"/>
    <w:rsid w:val="003C328C"/>
    <w:rsid w:val="003C3AE4"/>
    <w:rsid w:val="003C3DCC"/>
    <w:rsid w:val="003C4703"/>
    <w:rsid w:val="003C48A2"/>
    <w:rsid w:val="003C4995"/>
    <w:rsid w:val="003C4AF7"/>
    <w:rsid w:val="003C5E2B"/>
    <w:rsid w:val="003C5F54"/>
    <w:rsid w:val="003C61AF"/>
    <w:rsid w:val="003C6A25"/>
    <w:rsid w:val="003C6CFF"/>
    <w:rsid w:val="003C771D"/>
    <w:rsid w:val="003D03F6"/>
    <w:rsid w:val="003D0719"/>
    <w:rsid w:val="003D1656"/>
    <w:rsid w:val="003D20C4"/>
    <w:rsid w:val="003D23F0"/>
    <w:rsid w:val="003D2482"/>
    <w:rsid w:val="003D2746"/>
    <w:rsid w:val="003D303E"/>
    <w:rsid w:val="003D352C"/>
    <w:rsid w:val="003D3C62"/>
    <w:rsid w:val="003D3F5E"/>
    <w:rsid w:val="003D439E"/>
    <w:rsid w:val="003D43EA"/>
    <w:rsid w:val="003D4917"/>
    <w:rsid w:val="003D4F72"/>
    <w:rsid w:val="003D5FD7"/>
    <w:rsid w:val="003D641F"/>
    <w:rsid w:val="003D6BF5"/>
    <w:rsid w:val="003D6C00"/>
    <w:rsid w:val="003D6CAA"/>
    <w:rsid w:val="003D7096"/>
    <w:rsid w:val="003D736D"/>
    <w:rsid w:val="003D752D"/>
    <w:rsid w:val="003D7770"/>
    <w:rsid w:val="003D7FE5"/>
    <w:rsid w:val="003E0491"/>
    <w:rsid w:val="003E04DD"/>
    <w:rsid w:val="003E0540"/>
    <w:rsid w:val="003E0576"/>
    <w:rsid w:val="003E1A93"/>
    <w:rsid w:val="003E2F19"/>
    <w:rsid w:val="003E3B6E"/>
    <w:rsid w:val="003E3C77"/>
    <w:rsid w:val="003E3F90"/>
    <w:rsid w:val="003E4C7D"/>
    <w:rsid w:val="003E557E"/>
    <w:rsid w:val="003E593E"/>
    <w:rsid w:val="003E5A2A"/>
    <w:rsid w:val="003E5E9A"/>
    <w:rsid w:val="003E5EF0"/>
    <w:rsid w:val="003E6DC4"/>
    <w:rsid w:val="003E6FA9"/>
    <w:rsid w:val="003E7C9B"/>
    <w:rsid w:val="003E7FC0"/>
    <w:rsid w:val="003F00B3"/>
    <w:rsid w:val="003F00E7"/>
    <w:rsid w:val="003F0290"/>
    <w:rsid w:val="003F1864"/>
    <w:rsid w:val="003F21F2"/>
    <w:rsid w:val="003F22F8"/>
    <w:rsid w:val="003F25BB"/>
    <w:rsid w:val="003F3220"/>
    <w:rsid w:val="003F402B"/>
    <w:rsid w:val="003F4181"/>
    <w:rsid w:val="003F45C2"/>
    <w:rsid w:val="003F4882"/>
    <w:rsid w:val="003F5113"/>
    <w:rsid w:val="003F5CA8"/>
    <w:rsid w:val="003F5E4F"/>
    <w:rsid w:val="003F6306"/>
    <w:rsid w:val="003F6869"/>
    <w:rsid w:val="004001B4"/>
    <w:rsid w:val="00400904"/>
    <w:rsid w:val="00400D9C"/>
    <w:rsid w:val="00400F23"/>
    <w:rsid w:val="004010D7"/>
    <w:rsid w:val="00401529"/>
    <w:rsid w:val="0040177A"/>
    <w:rsid w:val="004026AC"/>
    <w:rsid w:val="004027D7"/>
    <w:rsid w:val="00403765"/>
    <w:rsid w:val="004043EC"/>
    <w:rsid w:val="004056F2"/>
    <w:rsid w:val="00405882"/>
    <w:rsid w:val="00405DF1"/>
    <w:rsid w:val="0040615A"/>
    <w:rsid w:val="00406228"/>
    <w:rsid w:val="00407082"/>
    <w:rsid w:val="00407694"/>
    <w:rsid w:val="0040769A"/>
    <w:rsid w:val="00410476"/>
    <w:rsid w:val="004115CE"/>
    <w:rsid w:val="004121B6"/>
    <w:rsid w:val="004127F7"/>
    <w:rsid w:val="004132EC"/>
    <w:rsid w:val="00414384"/>
    <w:rsid w:val="00414EE6"/>
    <w:rsid w:val="00415591"/>
    <w:rsid w:val="004161B4"/>
    <w:rsid w:val="0041681C"/>
    <w:rsid w:val="00416F0B"/>
    <w:rsid w:val="00420849"/>
    <w:rsid w:val="004208A8"/>
    <w:rsid w:val="00421707"/>
    <w:rsid w:val="00421F8F"/>
    <w:rsid w:val="00421FB5"/>
    <w:rsid w:val="0042293B"/>
    <w:rsid w:val="00423B02"/>
    <w:rsid w:val="0042459D"/>
    <w:rsid w:val="00425559"/>
    <w:rsid w:val="00425D8E"/>
    <w:rsid w:val="00426711"/>
    <w:rsid w:val="00426A6B"/>
    <w:rsid w:val="00427280"/>
    <w:rsid w:val="00427E06"/>
    <w:rsid w:val="00427E44"/>
    <w:rsid w:val="00430A70"/>
    <w:rsid w:val="004316A7"/>
    <w:rsid w:val="004319E4"/>
    <w:rsid w:val="00432281"/>
    <w:rsid w:val="0043245D"/>
    <w:rsid w:val="0043278C"/>
    <w:rsid w:val="004329BE"/>
    <w:rsid w:val="00433521"/>
    <w:rsid w:val="00433769"/>
    <w:rsid w:val="00433DE0"/>
    <w:rsid w:val="00434527"/>
    <w:rsid w:val="004349A9"/>
    <w:rsid w:val="00434B74"/>
    <w:rsid w:val="00435270"/>
    <w:rsid w:val="00435AB4"/>
    <w:rsid w:val="00435B9A"/>
    <w:rsid w:val="00435CCA"/>
    <w:rsid w:val="00436085"/>
    <w:rsid w:val="0043670F"/>
    <w:rsid w:val="0043716E"/>
    <w:rsid w:val="004372D3"/>
    <w:rsid w:val="00437AB1"/>
    <w:rsid w:val="00437F75"/>
    <w:rsid w:val="00441080"/>
    <w:rsid w:val="004420BE"/>
    <w:rsid w:val="00442696"/>
    <w:rsid w:val="00443155"/>
    <w:rsid w:val="0044469E"/>
    <w:rsid w:val="004449FF"/>
    <w:rsid w:val="00445011"/>
    <w:rsid w:val="00446602"/>
    <w:rsid w:val="00446834"/>
    <w:rsid w:val="00446BAF"/>
    <w:rsid w:val="004476D7"/>
    <w:rsid w:val="00447B25"/>
    <w:rsid w:val="00447D91"/>
    <w:rsid w:val="00447DCE"/>
    <w:rsid w:val="00447E53"/>
    <w:rsid w:val="00447FDC"/>
    <w:rsid w:val="004514D7"/>
    <w:rsid w:val="00451D20"/>
    <w:rsid w:val="00452DA8"/>
    <w:rsid w:val="00452DC8"/>
    <w:rsid w:val="0045387A"/>
    <w:rsid w:val="004542B1"/>
    <w:rsid w:val="004551E5"/>
    <w:rsid w:val="004555BC"/>
    <w:rsid w:val="004564E4"/>
    <w:rsid w:val="004566CA"/>
    <w:rsid w:val="00457064"/>
    <w:rsid w:val="004576F6"/>
    <w:rsid w:val="00457A3D"/>
    <w:rsid w:val="00457F6C"/>
    <w:rsid w:val="00460457"/>
    <w:rsid w:val="00460644"/>
    <w:rsid w:val="00460CF3"/>
    <w:rsid w:val="004625D6"/>
    <w:rsid w:val="00462725"/>
    <w:rsid w:val="00462998"/>
    <w:rsid w:val="00462A5B"/>
    <w:rsid w:val="00462B76"/>
    <w:rsid w:val="00462BF8"/>
    <w:rsid w:val="00462C59"/>
    <w:rsid w:val="00464C57"/>
    <w:rsid w:val="004652AD"/>
    <w:rsid w:val="004655B5"/>
    <w:rsid w:val="004676EC"/>
    <w:rsid w:val="0046777E"/>
    <w:rsid w:val="0047011A"/>
    <w:rsid w:val="004719EA"/>
    <w:rsid w:val="00473005"/>
    <w:rsid w:val="00474F94"/>
    <w:rsid w:val="00475452"/>
    <w:rsid w:val="00476791"/>
    <w:rsid w:val="00476B3C"/>
    <w:rsid w:val="00477472"/>
    <w:rsid w:val="004779BC"/>
    <w:rsid w:val="0048132C"/>
    <w:rsid w:val="00481862"/>
    <w:rsid w:val="00483337"/>
    <w:rsid w:val="004849FE"/>
    <w:rsid w:val="00484CC3"/>
    <w:rsid w:val="0048531C"/>
    <w:rsid w:val="00485AD8"/>
    <w:rsid w:val="00486986"/>
    <w:rsid w:val="00487011"/>
    <w:rsid w:val="0048766E"/>
    <w:rsid w:val="004877E8"/>
    <w:rsid w:val="004878DF"/>
    <w:rsid w:val="00490397"/>
    <w:rsid w:val="00490BE6"/>
    <w:rsid w:val="00491571"/>
    <w:rsid w:val="004915E8"/>
    <w:rsid w:val="00491FC3"/>
    <w:rsid w:val="004926E8"/>
    <w:rsid w:val="00492802"/>
    <w:rsid w:val="00492D96"/>
    <w:rsid w:val="0049454F"/>
    <w:rsid w:val="00494BF7"/>
    <w:rsid w:val="00494D56"/>
    <w:rsid w:val="00494E95"/>
    <w:rsid w:val="004950B5"/>
    <w:rsid w:val="00495214"/>
    <w:rsid w:val="00495958"/>
    <w:rsid w:val="00495F32"/>
    <w:rsid w:val="004962E1"/>
    <w:rsid w:val="00496557"/>
    <w:rsid w:val="00496824"/>
    <w:rsid w:val="004970EA"/>
    <w:rsid w:val="004A0769"/>
    <w:rsid w:val="004A0790"/>
    <w:rsid w:val="004A0964"/>
    <w:rsid w:val="004A0AA6"/>
    <w:rsid w:val="004A0FCD"/>
    <w:rsid w:val="004A14F1"/>
    <w:rsid w:val="004A1E5B"/>
    <w:rsid w:val="004A2057"/>
    <w:rsid w:val="004A2445"/>
    <w:rsid w:val="004A266F"/>
    <w:rsid w:val="004A2745"/>
    <w:rsid w:val="004A30B4"/>
    <w:rsid w:val="004A45CC"/>
    <w:rsid w:val="004A4C48"/>
    <w:rsid w:val="004A60EA"/>
    <w:rsid w:val="004A682A"/>
    <w:rsid w:val="004A7BF3"/>
    <w:rsid w:val="004B0187"/>
    <w:rsid w:val="004B0577"/>
    <w:rsid w:val="004B05FB"/>
    <w:rsid w:val="004B09D0"/>
    <w:rsid w:val="004B09D2"/>
    <w:rsid w:val="004B0E0A"/>
    <w:rsid w:val="004B1AD8"/>
    <w:rsid w:val="004B1B1A"/>
    <w:rsid w:val="004B22C2"/>
    <w:rsid w:val="004B309E"/>
    <w:rsid w:val="004B3638"/>
    <w:rsid w:val="004B3FEB"/>
    <w:rsid w:val="004B43CF"/>
    <w:rsid w:val="004B485A"/>
    <w:rsid w:val="004B6DB1"/>
    <w:rsid w:val="004B725E"/>
    <w:rsid w:val="004B765E"/>
    <w:rsid w:val="004C0D32"/>
    <w:rsid w:val="004C0F83"/>
    <w:rsid w:val="004C1867"/>
    <w:rsid w:val="004C2537"/>
    <w:rsid w:val="004C26B7"/>
    <w:rsid w:val="004C26E8"/>
    <w:rsid w:val="004C2D63"/>
    <w:rsid w:val="004C30E3"/>
    <w:rsid w:val="004C37E0"/>
    <w:rsid w:val="004C4194"/>
    <w:rsid w:val="004C4434"/>
    <w:rsid w:val="004C47AF"/>
    <w:rsid w:val="004C47C0"/>
    <w:rsid w:val="004C4829"/>
    <w:rsid w:val="004C510D"/>
    <w:rsid w:val="004C5171"/>
    <w:rsid w:val="004C5C0D"/>
    <w:rsid w:val="004C61B9"/>
    <w:rsid w:val="004C6223"/>
    <w:rsid w:val="004C6835"/>
    <w:rsid w:val="004C70D0"/>
    <w:rsid w:val="004C7DC3"/>
    <w:rsid w:val="004D00CD"/>
    <w:rsid w:val="004D0882"/>
    <w:rsid w:val="004D0A8E"/>
    <w:rsid w:val="004D0AD5"/>
    <w:rsid w:val="004D1C7A"/>
    <w:rsid w:val="004D2E2E"/>
    <w:rsid w:val="004D3051"/>
    <w:rsid w:val="004D32D4"/>
    <w:rsid w:val="004D40E4"/>
    <w:rsid w:val="004D41D1"/>
    <w:rsid w:val="004D4E0E"/>
    <w:rsid w:val="004D50B8"/>
    <w:rsid w:val="004D63DA"/>
    <w:rsid w:val="004D6A81"/>
    <w:rsid w:val="004D71BF"/>
    <w:rsid w:val="004D721F"/>
    <w:rsid w:val="004E0249"/>
    <w:rsid w:val="004E17CE"/>
    <w:rsid w:val="004E27F2"/>
    <w:rsid w:val="004E3557"/>
    <w:rsid w:val="004E3A50"/>
    <w:rsid w:val="004E3ECC"/>
    <w:rsid w:val="004E40A0"/>
    <w:rsid w:val="004E4B0A"/>
    <w:rsid w:val="004E4CCC"/>
    <w:rsid w:val="004E4DFB"/>
    <w:rsid w:val="004E5FC2"/>
    <w:rsid w:val="004E67A9"/>
    <w:rsid w:val="004E6B43"/>
    <w:rsid w:val="004E70EF"/>
    <w:rsid w:val="004E7454"/>
    <w:rsid w:val="004E7911"/>
    <w:rsid w:val="004F0070"/>
    <w:rsid w:val="004F0775"/>
    <w:rsid w:val="004F12E7"/>
    <w:rsid w:val="004F1F9E"/>
    <w:rsid w:val="004F2111"/>
    <w:rsid w:val="004F21A6"/>
    <w:rsid w:val="004F21B2"/>
    <w:rsid w:val="004F223C"/>
    <w:rsid w:val="004F2F0E"/>
    <w:rsid w:val="004F3189"/>
    <w:rsid w:val="004F4010"/>
    <w:rsid w:val="004F490E"/>
    <w:rsid w:val="004F53DB"/>
    <w:rsid w:val="004F5B00"/>
    <w:rsid w:val="004F5B0D"/>
    <w:rsid w:val="004F6977"/>
    <w:rsid w:val="004F6FD2"/>
    <w:rsid w:val="004F72F5"/>
    <w:rsid w:val="004F770E"/>
    <w:rsid w:val="004F7BF2"/>
    <w:rsid w:val="004F7DED"/>
    <w:rsid w:val="00500F03"/>
    <w:rsid w:val="0050166E"/>
    <w:rsid w:val="00501F68"/>
    <w:rsid w:val="00501FE9"/>
    <w:rsid w:val="0050226B"/>
    <w:rsid w:val="00502864"/>
    <w:rsid w:val="00502F18"/>
    <w:rsid w:val="005037A3"/>
    <w:rsid w:val="00503C39"/>
    <w:rsid w:val="00503C9A"/>
    <w:rsid w:val="00504887"/>
    <w:rsid w:val="00504A21"/>
    <w:rsid w:val="00505EF8"/>
    <w:rsid w:val="005062BB"/>
    <w:rsid w:val="005067A7"/>
    <w:rsid w:val="005073FA"/>
    <w:rsid w:val="005075FD"/>
    <w:rsid w:val="00510737"/>
    <w:rsid w:val="00510AEB"/>
    <w:rsid w:val="00511970"/>
    <w:rsid w:val="00512162"/>
    <w:rsid w:val="00512A03"/>
    <w:rsid w:val="00512EF6"/>
    <w:rsid w:val="005136B0"/>
    <w:rsid w:val="00514031"/>
    <w:rsid w:val="0051499F"/>
    <w:rsid w:val="00514BDE"/>
    <w:rsid w:val="00514CA7"/>
    <w:rsid w:val="0051523C"/>
    <w:rsid w:val="005158EA"/>
    <w:rsid w:val="00516774"/>
    <w:rsid w:val="0052027D"/>
    <w:rsid w:val="005202F6"/>
    <w:rsid w:val="00522514"/>
    <w:rsid w:val="005228DE"/>
    <w:rsid w:val="00522CEA"/>
    <w:rsid w:val="00522E71"/>
    <w:rsid w:val="00522E81"/>
    <w:rsid w:val="0052324A"/>
    <w:rsid w:val="00523463"/>
    <w:rsid w:val="00523EBF"/>
    <w:rsid w:val="0052674C"/>
    <w:rsid w:val="00526B2B"/>
    <w:rsid w:val="00527F0C"/>
    <w:rsid w:val="00530851"/>
    <w:rsid w:val="00531C61"/>
    <w:rsid w:val="00532D56"/>
    <w:rsid w:val="00532EF8"/>
    <w:rsid w:val="00533264"/>
    <w:rsid w:val="0053332F"/>
    <w:rsid w:val="00533DE7"/>
    <w:rsid w:val="0053405B"/>
    <w:rsid w:val="00536410"/>
    <w:rsid w:val="00536677"/>
    <w:rsid w:val="00536E10"/>
    <w:rsid w:val="00537819"/>
    <w:rsid w:val="00537B40"/>
    <w:rsid w:val="00537BF4"/>
    <w:rsid w:val="00537C23"/>
    <w:rsid w:val="00537C79"/>
    <w:rsid w:val="00541174"/>
    <w:rsid w:val="005419AF"/>
    <w:rsid w:val="00541E1B"/>
    <w:rsid w:val="0054242E"/>
    <w:rsid w:val="0054297D"/>
    <w:rsid w:val="00542BAA"/>
    <w:rsid w:val="00542F8B"/>
    <w:rsid w:val="005439F4"/>
    <w:rsid w:val="00543A3C"/>
    <w:rsid w:val="005452CF"/>
    <w:rsid w:val="00545CE4"/>
    <w:rsid w:val="00547440"/>
    <w:rsid w:val="00547626"/>
    <w:rsid w:val="00551753"/>
    <w:rsid w:val="00551BBD"/>
    <w:rsid w:val="00551D02"/>
    <w:rsid w:val="00551E2B"/>
    <w:rsid w:val="005521A1"/>
    <w:rsid w:val="0055232F"/>
    <w:rsid w:val="00552DB7"/>
    <w:rsid w:val="005532F1"/>
    <w:rsid w:val="00553BD8"/>
    <w:rsid w:val="00553F7E"/>
    <w:rsid w:val="0055427A"/>
    <w:rsid w:val="00554527"/>
    <w:rsid w:val="0055485C"/>
    <w:rsid w:val="00554C2A"/>
    <w:rsid w:val="00555118"/>
    <w:rsid w:val="00556FA8"/>
    <w:rsid w:val="005571AD"/>
    <w:rsid w:val="00557BEF"/>
    <w:rsid w:val="005600D0"/>
    <w:rsid w:val="00561329"/>
    <w:rsid w:val="005620C6"/>
    <w:rsid w:val="00562A4A"/>
    <w:rsid w:val="00562B33"/>
    <w:rsid w:val="00562B92"/>
    <w:rsid w:val="005632E1"/>
    <w:rsid w:val="00563464"/>
    <w:rsid w:val="00563D99"/>
    <w:rsid w:val="00564154"/>
    <w:rsid w:val="00564560"/>
    <w:rsid w:val="00564F02"/>
    <w:rsid w:val="00565054"/>
    <w:rsid w:val="00565A57"/>
    <w:rsid w:val="0056680A"/>
    <w:rsid w:val="0056682F"/>
    <w:rsid w:val="00566F80"/>
    <w:rsid w:val="005671E6"/>
    <w:rsid w:val="005702E4"/>
    <w:rsid w:val="00571343"/>
    <w:rsid w:val="00573462"/>
    <w:rsid w:val="00573548"/>
    <w:rsid w:val="0057631D"/>
    <w:rsid w:val="005765C3"/>
    <w:rsid w:val="0057727F"/>
    <w:rsid w:val="00577913"/>
    <w:rsid w:val="005802CD"/>
    <w:rsid w:val="00580CD8"/>
    <w:rsid w:val="00580CFE"/>
    <w:rsid w:val="00581E10"/>
    <w:rsid w:val="005820D1"/>
    <w:rsid w:val="005823F2"/>
    <w:rsid w:val="00582DFD"/>
    <w:rsid w:val="005838D2"/>
    <w:rsid w:val="00583B99"/>
    <w:rsid w:val="00584A40"/>
    <w:rsid w:val="00584BEB"/>
    <w:rsid w:val="0058554E"/>
    <w:rsid w:val="00585BD6"/>
    <w:rsid w:val="00585D15"/>
    <w:rsid w:val="0058623D"/>
    <w:rsid w:val="005868E1"/>
    <w:rsid w:val="00586906"/>
    <w:rsid w:val="00586CE9"/>
    <w:rsid w:val="00586D9E"/>
    <w:rsid w:val="00586F14"/>
    <w:rsid w:val="00587C68"/>
    <w:rsid w:val="005924BF"/>
    <w:rsid w:val="00592609"/>
    <w:rsid w:val="00594571"/>
    <w:rsid w:val="00594A3B"/>
    <w:rsid w:val="00594B55"/>
    <w:rsid w:val="0059517F"/>
    <w:rsid w:val="00595304"/>
    <w:rsid w:val="00595593"/>
    <w:rsid w:val="00596F4D"/>
    <w:rsid w:val="0059712F"/>
    <w:rsid w:val="0059745C"/>
    <w:rsid w:val="00597608"/>
    <w:rsid w:val="005A11DC"/>
    <w:rsid w:val="005A12D2"/>
    <w:rsid w:val="005A182A"/>
    <w:rsid w:val="005A1D37"/>
    <w:rsid w:val="005A27D0"/>
    <w:rsid w:val="005A2A71"/>
    <w:rsid w:val="005A3D69"/>
    <w:rsid w:val="005A4134"/>
    <w:rsid w:val="005A4B7E"/>
    <w:rsid w:val="005A5934"/>
    <w:rsid w:val="005A619A"/>
    <w:rsid w:val="005A6A2C"/>
    <w:rsid w:val="005A7858"/>
    <w:rsid w:val="005A7877"/>
    <w:rsid w:val="005A7E39"/>
    <w:rsid w:val="005B08FC"/>
    <w:rsid w:val="005B0A0F"/>
    <w:rsid w:val="005B15EE"/>
    <w:rsid w:val="005B17C0"/>
    <w:rsid w:val="005B18EA"/>
    <w:rsid w:val="005B1FC6"/>
    <w:rsid w:val="005B2B42"/>
    <w:rsid w:val="005B2E5D"/>
    <w:rsid w:val="005B2EB6"/>
    <w:rsid w:val="005B2F34"/>
    <w:rsid w:val="005B384D"/>
    <w:rsid w:val="005B4604"/>
    <w:rsid w:val="005B4D9F"/>
    <w:rsid w:val="005B4E5F"/>
    <w:rsid w:val="005B57DC"/>
    <w:rsid w:val="005B5A43"/>
    <w:rsid w:val="005B797B"/>
    <w:rsid w:val="005C0573"/>
    <w:rsid w:val="005C3544"/>
    <w:rsid w:val="005C3E66"/>
    <w:rsid w:val="005C3EC0"/>
    <w:rsid w:val="005C4551"/>
    <w:rsid w:val="005C73F1"/>
    <w:rsid w:val="005C7735"/>
    <w:rsid w:val="005C7762"/>
    <w:rsid w:val="005C7BA3"/>
    <w:rsid w:val="005C7EFE"/>
    <w:rsid w:val="005D0610"/>
    <w:rsid w:val="005D06B2"/>
    <w:rsid w:val="005D0B4F"/>
    <w:rsid w:val="005D0FEC"/>
    <w:rsid w:val="005D1749"/>
    <w:rsid w:val="005D1B93"/>
    <w:rsid w:val="005D1D69"/>
    <w:rsid w:val="005D1F31"/>
    <w:rsid w:val="005D2067"/>
    <w:rsid w:val="005D2DD0"/>
    <w:rsid w:val="005D3119"/>
    <w:rsid w:val="005D44F8"/>
    <w:rsid w:val="005D4732"/>
    <w:rsid w:val="005D49ED"/>
    <w:rsid w:val="005D52CA"/>
    <w:rsid w:val="005D5880"/>
    <w:rsid w:val="005D64B9"/>
    <w:rsid w:val="005E03AC"/>
    <w:rsid w:val="005E05AA"/>
    <w:rsid w:val="005E0D32"/>
    <w:rsid w:val="005E0D4D"/>
    <w:rsid w:val="005E169B"/>
    <w:rsid w:val="005E22D6"/>
    <w:rsid w:val="005E28ED"/>
    <w:rsid w:val="005E4138"/>
    <w:rsid w:val="005E4CBC"/>
    <w:rsid w:val="005E5ABF"/>
    <w:rsid w:val="005E6240"/>
    <w:rsid w:val="005E62C8"/>
    <w:rsid w:val="005E660A"/>
    <w:rsid w:val="005E7278"/>
    <w:rsid w:val="005E7CDA"/>
    <w:rsid w:val="005F0189"/>
    <w:rsid w:val="005F01A3"/>
    <w:rsid w:val="005F0C49"/>
    <w:rsid w:val="005F0C5B"/>
    <w:rsid w:val="005F192F"/>
    <w:rsid w:val="005F1D56"/>
    <w:rsid w:val="005F2EB9"/>
    <w:rsid w:val="005F39EB"/>
    <w:rsid w:val="005F3B25"/>
    <w:rsid w:val="005F3D54"/>
    <w:rsid w:val="005F42EF"/>
    <w:rsid w:val="005F4C42"/>
    <w:rsid w:val="005F51B0"/>
    <w:rsid w:val="005F54BB"/>
    <w:rsid w:val="005F612C"/>
    <w:rsid w:val="005F6C00"/>
    <w:rsid w:val="005F7E51"/>
    <w:rsid w:val="005F7E7B"/>
    <w:rsid w:val="00600A3E"/>
    <w:rsid w:val="00601309"/>
    <w:rsid w:val="006015B8"/>
    <w:rsid w:val="0060162D"/>
    <w:rsid w:val="006024FA"/>
    <w:rsid w:val="0060294D"/>
    <w:rsid w:val="00602BBC"/>
    <w:rsid w:val="00603227"/>
    <w:rsid w:val="00603FF4"/>
    <w:rsid w:val="00604C96"/>
    <w:rsid w:val="00605443"/>
    <w:rsid w:val="0060561C"/>
    <w:rsid w:val="00605F0D"/>
    <w:rsid w:val="0060609D"/>
    <w:rsid w:val="00606F59"/>
    <w:rsid w:val="00607B46"/>
    <w:rsid w:val="00607E95"/>
    <w:rsid w:val="006101E6"/>
    <w:rsid w:val="00611D48"/>
    <w:rsid w:val="00612020"/>
    <w:rsid w:val="006126F5"/>
    <w:rsid w:val="00612710"/>
    <w:rsid w:val="0061274F"/>
    <w:rsid w:val="006127EC"/>
    <w:rsid w:val="00612C4C"/>
    <w:rsid w:val="00613A75"/>
    <w:rsid w:val="00614379"/>
    <w:rsid w:val="00615160"/>
    <w:rsid w:val="00615198"/>
    <w:rsid w:val="006165A1"/>
    <w:rsid w:val="0061692F"/>
    <w:rsid w:val="00617270"/>
    <w:rsid w:val="00617CA2"/>
    <w:rsid w:val="00620364"/>
    <w:rsid w:val="00621AAC"/>
    <w:rsid w:val="00622352"/>
    <w:rsid w:val="00622C01"/>
    <w:rsid w:val="00622C0F"/>
    <w:rsid w:val="00623BD2"/>
    <w:rsid w:val="0062473C"/>
    <w:rsid w:val="00624AF4"/>
    <w:rsid w:val="0062530F"/>
    <w:rsid w:val="00625395"/>
    <w:rsid w:val="006258A4"/>
    <w:rsid w:val="006275BA"/>
    <w:rsid w:val="0062783D"/>
    <w:rsid w:val="00627EC9"/>
    <w:rsid w:val="00631240"/>
    <w:rsid w:val="00631248"/>
    <w:rsid w:val="006317EE"/>
    <w:rsid w:val="00631D56"/>
    <w:rsid w:val="00632B80"/>
    <w:rsid w:val="00632BE3"/>
    <w:rsid w:val="006332D4"/>
    <w:rsid w:val="00633DA7"/>
    <w:rsid w:val="006340E1"/>
    <w:rsid w:val="00634147"/>
    <w:rsid w:val="00634EB4"/>
    <w:rsid w:val="00634F58"/>
    <w:rsid w:val="0063516F"/>
    <w:rsid w:val="00635A16"/>
    <w:rsid w:val="00636569"/>
    <w:rsid w:val="00636CD9"/>
    <w:rsid w:val="00636E63"/>
    <w:rsid w:val="00637090"/>
    <w:rsid w:val="00637728"/>
    <w:rsid w:val="00637AB0"/>
    <w:rsid w:val="00637B80"/>
    <w:rsid w:val="00640B5A"/>
    <w:rsid w:val="00640E73"/>
    <w:rsid w:val="0064154A"/>
    <w:rsid w:val="00641AA1"/>
    <w:rsid w:val="00641C18"/>
    <w:rsid w:val="00641D06"/>
    <w:rsid w:val="0064306B"/>
    <w:rsid w:val="006439D4"/>
    <w:rsid w:val="00643ECA"/>
    <w:rsid w:val="00644D22"/>
    <w:rsid w:val="006450E9"/>
    <w:rsid w:val="00645791"/>
    <w:rsid w:val="006457CB"/>
    <w:rsid w:val="00645893"/>
    <w:rsid w:val="00646C00"/>
    <w:rsid w:val="006471AA"/>
    <w:rsid w:val="006474FF"/>
    <w:rsid w:val="00647827"/>
    <w:rsid w:val="006479EB"/>
    <w:rsid w:val="006509D6"/>
    <w:rsid w:val="00650BD3"/>
    <w:rsid w:val="00651366"/>
    <w:rsid w:val="0065145E"/>
    <w:rsid w:val="006514F5"/>
    <w:rsid w:val="006514FE"/>
    <w:rsid w:val="00651D52"/>
    <w:rsid w:val="006520EE"/>
    <w:rsid w:val="00652A4E"/>
    <w:rsid w:val="00653299"/>
    <w:rsid w:val="006537AC"/>
    <w:rsid w:val="00653828"/>
    <w:rsid w:val="00654412"/>
    <w:rsid w:val="006545C4"/>
    <w:rsid w:val="00654AB9"/>
    <w:rsid w:val="00654E5C"/>
    <w:rsid w:val="00654FFF"/>
    <w:rsid w:val="0065526D"/>
    <w:rsid w:val="0065602F"/>
    <w:rsid w:val="00656B67"/>
    <w:rsid w:val="00657156"/>
    <w:rsid w:val="0065729B"/>
    <w:rsid w:val="00657A91"/>
    <w:rsid w:val="0066087E"/>
    <w:rsid w:val="006609CA"/>
    <w:rsid w:val="00660C9E"/>
    <w:rsid w:val="00660F76"/>
    <w:rsid w:val="00662083"/>
    <w:rsid w:val="0066229A"/>
    <w:rsid w:val="00663B5E"/>
    <w:rsid w:val="0066440C"/>
    <w:rsid w:val="0066489B"/>
    <w:rsid w:val="00665F7E"/>
    <w:rsid w:val="00666260"/>
    <w:rsid w:val="00666A30"/>
    <w:rsid w:val="00666CCA"/>
    <w:rsid w:val="00666E9E"/>
    <w:rsid w:val="0066761B"/>
    <w:rsid w:val="00667B39"/>
    <w:rsid w:val="00670CE5"/>
    <w:rsid w:val="00671218"/>
    <w:rsid w:val="00671421"/>
    <w:rsid w:val="006715C1"/>
    <w:rsid w:val="006716DF"/>
    <w:rsid w:val="00671F9C"/>
    <w:rsid w:val="006726A8"/>
    <w:rsid w:val="00673565"/>
    <w:rsid w:val="0067390A"/>
    <w:rsid w:val="00673B83"/>
    <w:rsid w:val="00673DD5"/>
    <w:rsid w:val="006746BB"/>
    <w:rsid w:val="006752D1"/>
    <w:rsid w:val="0067531F"/>
    <w:rsid w:val="0067580E"/>
    <w:rsid w:val="0067595E"/>
    <w:rsid w:val="00676551"/>
    <w:rsid w:val="0067793F"/>
    <w:rsid w:val="00677F00"/>
    <w:rsid w:val="006814A8"/>
    <w:rsid w:val="006816EA"/>
    <w:rsid w:val="006823C4"/>
    <w:rsid w:val="00683A5B"/>
    <w:rsid w:val="00684523"/>
    <w:rsid w:val="0068454C"/>
    <w:rsid w:val="00684D49"/>
    <w:rsid w:val="00684E7E"/>
    <w:rsid w:val="00684EB0"/>
    <w:rsid w:val="0068501D"/>
    <w:rsid w:val="006871AA"/>
    <w:rsid w:val="00692143"/>
    <w:rsid w:val="00692174"/>
    <w:rsid w:val="0069281C"/>
    <w:rsid w:val="00693DE4"/>
    <w:rsid w:val="00693E64"/>
    <w:rsid w:val="00693F82"/>
    <w:rsid w:val="006942FE"/>
    <w:rsid w:val="006946CC"/>
    <w:rsid w:val="0069574E"/>
    <w:rsid w:val="00695CC0"/>
    <w:rsid w:val="006964F9"/>
    <w:rsid w:val="00696837"/>
    <w:rsid w:val="006969F9"/>
    <w:rsid w:val="00696F48"/>
    <w:rsid w:val="006975F0"/>
    <w:rsid w:val="00697C1C"/>
    <w:rsid w:val="006A023F"/>
    <w:rsid w:val="006A04DB"/>
    <w:rsid w:val="006A0586"/>
    <w:rsid w:val="006A0A74"/>
    <w:rsid w:val="006A0DC3"/>
    <w:rsid w:val="006A1757"/>
    <w:rsid w:val="006A21F6"/>
    <w:rsid w:val="006A2784"/>
    <w:rsid w:val="006A3510"/>
    <w:rsid w:val="006A401B"/>
    <w:rsid w:val="006A5E0E"/>
    <w:rsid w:val="006A5FD2"/>
    <w:rsid w:val="006A68DC"/>
    <w:rsid w:val="006A6AC6"/>
    <w:rsid w:val="006A6E6E"/>
    <w:rsid w:val="006A7369"/>
    <w:rsid w:val="006A767E"/>
    <w:rsid w:val="006B045A"/>
    <w:rsid w:val="006B1369"/>
    <w:rsid w:val="006B15A0"/>
    <w:rsid w:val="006B4454"/>
    <w:rsid w:val="006B530C"/>
    <w:rsid w:val="006B5981"/>
    <w:rsid w:val="006B6C14"/>
    <w:rsid w:val="006B7111"/>
    <w:rsid w:val="006B7783"/>
    <w:rsid w:val="006B7B92"/>
    <w:rsid w:val="006C0FD2"/>
    <w:rsid w:val="006C11F7"/>
    <w:rsid w:val="006C130C"/>
    <w:rsid w:val="006C349A"/>
    <w:rsid w:val="006C374E"/>
    <w:rsid w:val="006C3CFC"/>
    <w:rsid w:val="006C3E44"/>
    <w:rsid w:val="006C41C4"/>
    <w:rsid w:val="006C4828"/>
    <w:rsid w:val="006C49A0"/>
    <w:rsid w:val="006C4A40"/>
    <w:rsid w:val="006C5AB9"/>
    <w:rsid w:val="006C619A"/>
    <w:rsid w:val="006C6662"/>
    <w:rsid w:val="006C6DA5"/>
    <w:rsid w:val="006C6ED3"/>
    <w:rsid w:val="006C7B14"/>
    <w:rsid w:val="006D0379"/>
    <w:rsid w:val="006D069D"/>
    <w:rsid w:val="006D1088"/>
    <w:rsid w:val="006D1E14"/>
    <w:rsid w:val="006D2194"/>
    <w:rsid w:val="006D2790"/>
    <w:rsid w:val="006D284F"/>
    <w:rsid w:val="006D3537"/>
    <w:rsid w:val="006D40E8"/>
    <w:rsid w:val="006D4340"/>
    <w:rsid w:val="006D4347"/>
    <w:rsid w:val="006D44D5"/>
    <w:rsid w:val="006D4812"/>
    <w:rsid w:val="006D4CE9"/>
    <w:rsid w:val="006D5BD2"/>
    <w:rsid w:val="006D611D"/>
    <w:rsid w:val="006D6548"/>
    <w:rsid w:val="006D6A7A"/>
    <w:rsid w:val="006D6BB2"/>
    <w:rsid w:val="006D74D7"/>
    <w:rsid w:val="006E012A"/>
    <w:rsid w:val="006E09FA"/>
    <w:rsid w:val="006E0D0B"/>
    <w:rsid w:val="006E1467"/>
    <w:rsid w:val="006E15E9"/>
    <w:rsid w:val="006E3288"/>
    <w:rsid w:val="006E3576"/>
    <w:rsid w:val="006E3D35"/>
    <w:rsid w:val="006E499C"/>
    <w:rsid w:val="006E5579"/>
    <w:rsid w:val="006E5CA5"/>
    <w:rsid w:val="006E686A"/>
    <w:rsid w:val="006E69EE"/>
    <w:rsid w:val="006E6CF2"/>
    <w:rsid w:val="006E6DE9"/>
    <w:rsid w:val="006E723F"/>
    <w:rsid w:val="006E7680"/>
    <w:rsid w:val="006F105C"/>
    <w:rsid w:val="006F141C"/>
    <w:rsid w:val="006F18CF"/>
    <w:rsid w:val="006F280C"/>
    <w:rsid w:val="006F2A84"/>
    <w:rsid w:val="006F2DB2"/>
    <w:rsid w:val="006F3F31"/>
    <w:rsid w:val="006F5733"/>
    <w:rsid w:val="006F612F"/>
    <w:rsid w:val="006F6921"/>
    <w:rsid w:val="006F73EB"/>
    <w:rsid w:val="006F75AF"/>
    <w:rsid w:val="00700A13"/>
    <w:rsid w:val="00700CD9"/>
    <w:rsid w:val="007013F9"/>
    <w:rsid w:val="00701A06"/>
    <w:rsid w:val="00701C6F"/>
    <w:rsid w:val="0070395B"/>
    <w:rsid w:val="0070435D"/>
    <w:rsid w:val="00704C54"/>
    <w:rsid w:val="0070541B"/>
    <w:rsid w:val="00705797"/>
    <w:rsid w:val="00705873"/>
    <w:rsid w:val="00705EE8"/>
    <w:rsid w:val="00706BC2"/>
    <w:rsid w:val="00710538"/>
    <w:rsid w:val="00710C7E"/>
    <w:rsid w:val="007116A7"/>
    <w:rsid w:val="0071260C"/>
    <w:rsid w:val="00712DE7"/>
    <w:rsid w:val="00712E75"/>
    <w:rsid w:val="00713759"/>
    <w:rsid w:val="0071388C"/>
    <w:rsid w:val="00713C3E"/>
    <w:rsid w:val="00713C66"/>
    <w:rsid w:val="00714014"/>
    <w:rsid w:val="007140DE"/>
    <w:rsid w:val="00715C92"/>
    <w:rsid w:val="00716142"/>
    <w:rsid w:val="00716427"/>
    <w:rsid w:val="007167E7"/>
    <w:rsid w:val="0071698A"/>
    <w:rsid w:val="0071767A"/>
    <w:rsid w:val="007177FD"/>
    <w:rsid w:val="0072000A"/>
    <w:rsid w:val="00720721"/>
    <w:rsid w:val="007207D3"/>
    <w:rsid w:val="007208AD"/>
    <w:rsid w:val="00720D1D"/>
    <w:rsid w:val="00720D47"/>
    <w:rsid w:val="00720E2B"/>
    <w:rsid w:val="00720EDA"/>
    <w:rsid w:val="0072237E"/>
    <w:rsid w:val="00722998"/>
    <w:rsid w:val="00722D38"/>
    <w:rsid w:val="00722F15"/>
    <w:rsid w:val="00723196"/>
    <w:rsid w:val="00724365"/>
    <w:rsid w:val="0072455D"/>
    <w:rsid w:val="007246E0"/>
    <w:rsid w:val="00725006"/>
    <w:rsid w:val="007268D7"/>
    <w:rsid w:val="00726CF3"/>
    <w:rsid w:val="00726DCD"/>
    <w:rsid w:val="007273EF"/>
    <w:rsid w:val="00727823"/>
    <w:rsid w:val="00727D9A"/>
    <w:rsid w:val="00727E7E"/>
    <w:rsid w:val="00727F81"/>
    <w:rsid w:val="00730D2D"/>
    <w:rsid w:val="00731B18"/>
    <w:rsid w:val="007320C8"/>
    <w:rsid w:val="007321F1"/>
    <w:rsid w:val="00733096"/>
    <w:rsid w:val="00733A8A"/>
    <w:rsid w:val="00733FFA"/>
    <w:rsid w:val="00734633"/>
    <w:rsid w:val="0073467B"/>
    <w:rsid w:val="00734B68"/>
    <w:rsid w:val="00734DFA"/>
    <w:rsid w:val="00734F24"/>
    <w:rsid w:val="00734F2B"/>
    <w:rsid w:val="0073520E"/>
    <w:rsid w:val="007359A2"/>
    <w:rsid w:val="007361C9"/>
    <w:rsid w:val="0073733B"/>
    <w:rsid w:val="00737399"/>
    <w:rsid w:val="00737796"/>
    <w:rsid w:val="0074022A"/>
    <w:rsid w:val="00740481"/>
    <w:rsid w:val="00742D7C"/>
    <w:rsid w:val="00742F46"/>
    <w:rsid w:val="00743173"/>
    <w:rsid w:val="0074390F"/>
    <w:rsid w:val="00743CA3"/>
    <w:rsid w:val="00744B7D"/>
    <w:rsid w:val="00745547"/>
    <w:rsid w:val="00745C96"/>
    <w:rsid w:val="00747337"/>
    <w:rsid w:val="00747DE1"/>
    <w:rsid w:val="00750FE7"/>
    <w:rsid w:val="00751A01"/>
    <w:rsid w:val="00751FCD"/>
    <w:rsid w:val="0075242C"/>
    <w:rsid w:val="00753C3E"/>
    <w:rsid w:val="00753E4C"/>
    <w:rsid w:val="00754221"/>
    <w:rsid w:val="007545F5"/>
    <w:rsid w:val="00755513"/>
    <w:rsid w:val="0075566D"/>
    <w:rsid w:val="007559DB"/>
    <w:rsid w:val="00755FEB"/>
    <w:rsid w:val="007560D7"/>
    <w:rsid w:val="00756847"/>
    <w:rsid w:val="00756922"/>
    <w:rsid w:val="00756D93"/>
    <w:rsid w:val="0075716F"/>
    <w:rsid w:val="00757F92"/>
    <w:rsid w:val="00757FA2"/>
    <w:rsid w:val="00760A3E"/>
    <w:rsid w:val="00760C83"/>
    <w:rsid w:val="00761761"/>
    <w:rsid w:val="00761AEA"/>
    <w:rsid w:val="00761FD0"/>
    <w:rsid w:val="00762015"/>
    <w:rsid w:val="00763531"/>
    <w:rsid w:val="00764A93"/>
    <w:rsid w:val="00764CA0"/>
    <w:rsid w:val="007657C0"/>
    <w:rsid w:val="007662BF"/>
    <w:rsid w:val="00766443"/>
    <w:rsid w:val="0076752A"/>
    <w:rsid w:val="00767F98"/>
    <w:rsid w:val="00770979"/>
    <w:rsid w:val="00770DF1"/>
    <w:rsid w:val="00770F7C"/>
    <w:rsid w:val="00771389"/>
    <w:rsid w:val="007713D1"/>
    <w:rsid w:val="00771638"/>
    <w:rsid w:val="0077169E"/>
    <w:rsid w:val="0077194C"/>
    <w:rsid w:val="00773A68"/>
    <w:rsid w:val="00773C22"/>
    <w:rsid w:val="00773C7E"/>
    <w:rsid w:val="00774354"/>
    <w:rsid w:val="00774F8C"/>
    <w:rsid w:val="00775D01"/>
    <w:rsid w:val="00776A22"/>
    <w:rsid w:val="00777179"/>
    <w:rsid w:val="007774CA"/>
    <w:rsid w:val="0077761F"/>
    <w:rsid w:val="00781A8D"/>
    <w:rsid w:val="007823E2"/>
    <w:rsid w:val="0078284C"/>
    <w:rsid w:val="00782894"/>
    <w:rsid w:val="00783B13"/>
    <w:rsid w:val="00783F88"/>
    <w:rsid w:val="00784AB9"/>
    <w:rsid w:val="00785E24"/>
    <w:rsid w:val="007861AF"/>
    <w:rsid w:val="00786297"/>
    <w:rsid w:val="00786468"/>
    <w:rsid w:val="00786C9D"/>
    <w:rsid w:val="00786D31"/>
    <w:rsid w:val="00787859"/>
    <w:rsid w:val="00787A8F"/>
    <w:rsid w:val="00787B55"/>
    <w:rsid w:val="007902B7"/>
    <w:rsid w:val="00790547"/>
    <w:rsid w:val="007919BF"/>
    <w:rsid w:val="00792309"/>
    <w:rsid w:val="007930F8"/>
    <w:rsid w:val="0079366E"/>
    <w:rsid w:val="00793717"/>
    <w:rsid w:val="007937A5"/>
    <w:rsid w:val="0079400C"/>
    <w:rsid w:val="00794246"/>
    <w:rsid w:val="00794532"/>
    <w:rsid w:val="007947BD"/>
    <w:rsid w:val="007951CD"/>
    <w:rsid w:val="0079527C"/>
    <w:rsid w:val="0079546C"/>
    <w:rsid w:val="00795640"/>
    <w:rsid w:val="00795BF5"/>
    <w:rsid w:val="00795DFC"/>
    <w:rsid w:val="00796412"/>
    <w:rsid w:val="007975C8"/>
    <w:rsid w:val="00797F02"/>
    <w:rsid w:val="007A01CD"/>
    <w:rsid w:val="007A0BF3"/>
    <w:rsid w:val="007A1265"/>
    <w:rsid w:val="007A1617"/>
    <w:rsid w:val="007A1B13"/>
    <w:rsid w:val="007A1F13"/>
    <w:rsid w:val="007A2756"/>
    <w:rsid w:val="007A2C32"/>
    <w:rsid w:val="007A2DEA"/>
    <w:rsid w:val="007A314A"/>
    <w:rsid w:val="007A38C5"/>
    <w:rsid w:val="007A3C1C"/>
    <w:rsid w:val="007A3DAB"/>
    <w:rsid w:val="007A48AA"/>
    <w:rsid w:val="007A499F"/>
    <w:rsid w:val="007A4FB2"/>
    <w:rsid w:val="007A50CA"/>
    <w:rsid w:val="007A5F9D"/>
    <w:rsid w:val="007A626C"/>
    <w:rsid w:val="007A7C4E"/>
    <w:rsid w:val="007B0304"/>
    <w:rsid w:val="007B0939"/>
    <w:rsid w:val="007B1613"/>
    <w:rsid w:val="007B16EB"/>
    <w:rsid w:val="007B174D"/>
    <w:rsid w:val="007B1CD4"/>
    <w:rsid w:val="007B20FC"/>
    <w:rsid w:val="007B218C"/>
    <w:rsid w:val="007B259D"/>
    <w:rsid w:val="007B285C"/>
    <w:rsid w:val="007B2B1A"/>
    <w:rsid w:val="007B2DD2"/>
    <w:rsid w:val="007B3EDA"/>
    <w:rsid w:val="007B4CF7"/>
    <w:rsid w:val="007B5709"/>
    <w:rsid w:val="007B5DA1"/>
    <w:rsid w:val="007B5E7F"/>
    <w:rsid w:val="007B6270"/>
    <w:rsid w:val="007B65B3"/>
    <w:rsid w:val="007B743D"/>
    <w:rsid w:val="007B7588"/>
    <w:rsid w:val="007B780A"/>
    <w:rsid w:val="007C0A03"/>
    <w:rsid w:val="007C0F22"/>
    <w:rsid w:val="007C10BE"/>
    <w:rsid w:val="007C1852"/>
    <w:rsid w:val="007C1903"/>
    <w:rsid w:val="007C1ADC"/>
    <w:rsid w:val="007C25B5"/>
    <w:rsid w:val="007C25D1"/>
    <w:rsid w:val="007C26E9"/>
    <w:rsid w:val="007C3C4D"/>
    <w:rsid w:val="007C4B64"/>
    <w:rsid w:val="007C4D52"/>
    <w:rsid w:val="007C5A23"/>
    <w:rsid w:val="007C5CAC"/>
    <w:rsid w:val="007C5EDA"/>
    <w:rsid w:val="007C746B"/>
    <w:rsid w:val="007D27E6"/>
    <w:rsid w:val="007D41A0"/>
    <w:rsid w:val="007D4376"/>
    <w:rsid w:val="007D491F"/>
    <w:rsid w:val="007D5018"/>
    <w:rsid w:val="007D505D"/>
    <w:rsid w:val="007D528F"/>
    <w:rsid w:val="007D596E"/>
    <w:rsid w:val="007D5C37"/>
    <w:rsid w:val="007D5C8F"/>
    <w:rsid w:val="007D5EBC"/>
    <w:rsid w:val="007D67B2"/>
    <w:rsid w:val="007D7068"/>
    <w:rsid w:val="007D7D7D"/>
    <w:rsid w:val="007E024B"/>
    <w:rsid w:val="007E0DB9"/>
    <w:rsid w:val="007E0F86"/>
    <w:rsid w:val="007E1347"/>
    <w:rsid w:val="007E168F"/>
    <w:rsid w:val="007E1F9C"/>
    <w:rsid w:val="007E23C2"/>
    <w:rsid w:val="007E2550"/>
    <w:rsid w:val="007E29C6"/>
    <w:rsid w:val="007E4212"/>
    <w:rsid w:val="007E4232"/>
    <w:rsid w:val="007E429F"/>
    <w:rsid w:val="007E47FB"/>
    <w:rsid w:val="007E4B0C"/>
    <w:rsid w:val="007E545F"/>
    <w:rsid w:val="007E5913"/>
    <w:rsid w:val="007E5DB3"/>
    <w:rsid w:val="007E5F65"/>
    <w:rsid w:val="007E6113"/>
    <w:rsid w:val="007E655B"/>
    <w:rsid w:val="007E6818"/>
    <w:rsid w:val="007E6BC3"/>
    <w:rsid w:val="007F03AB"/>
    <w:rsid w:val="007F19ED"/>
    <w:rsid w:val="007F1C17"/>
    <w:rsid w:val="007F1D1F"/>
    <w:rsid w:val="007F212B"/>
    <w:rsid w:val="007F262F"/>
    <w:rsid w:val="007F2B23"/>
    <w:rsid w:val="007F2D63"/>
    <w:rsid w:val="007F2FAB"/>
    <w:rsid w:val="007F340F"/>
    <w:rsid w:val="007F39F4"/>
    <w:rsid w:val="007F486F"/>
    <w:rsid w:val="007F508D"/>
    <w:rsid w:val="007F510D"/>
    <w:rsid w:val="007F5AEC"/>
    <w:rsid w:val="007F5F24"/>
    <w:rsid w:val="007F607C"/>
    <w:rsid w:val="007F647C"/>
    <w:rsid w:val="007F6B54"/>
    <w:rsid w:val="007F6C65"/>
    <w:rsid w:val="007F78AD"/>
    <w:rsid w:val="007F7966"/>
    <w:rsid w:val="00800133"/>
    <w:rsid w:val="00800680"/>
    <w:rsid w:val="008025F5"/>
    <w:rsid w:val="00802999"/>
    <w:rsid w:val="008038BF"/>
    <w:rsid w:val="00803BAC"/>
    <w:rsid w:val="00803D96"/>
    <w:rsid w:val="00803FDA"/>
    <w:rsid w:val="00804431"/>
    <w:rsid w:val="00804A10"/>
    <w:rsid w:val="0080676D"/>
    <w:rsid w:val="00806D5E"/>
    <w:rsid w:val="00806EDC"/>
    <w:rsid w:val="00806F27"/>
    <w:rsid w:val="00807304"/>
    <w:rsid w:val="008079C1"/>
    <w:rsid w:val="00807DDC"/>
    <w:rsid w:val="008105BD"/>
    <w:rsid w:val="00810AAA"/>
    <w:rsid w:val="00811652"/>
    <w:rsid w:val="00811A82"/>
    <w:rsid w:val="00811CE7"/>
    <w:rsid w:val="00811F38"/>
    <w:rsid w:val="00811F61"/>
    <w:rsid w:val="008126F8"/>
    <w:rsid w:val="0081279F"/>
    <w:rsid w:val="00812EE0"/>
    <w:rsid w:val="008131DF"/>
    <w:rsid w:val="00813264"/>
    <w:rsid w:val="008136C5"/>
    <w:rsid w:val="00813747"/>
    <w:rsid w:val="00813E08"/>
    <w:rsid w:val="00814410"/>
    <w:rsid w:val="00814A37"/>
    <w:rsid w:val="00814ACA"/>
    <w:rsid w:val="00814F58"/>
    <w:rsid w:val="0081519B"/>
    <w:rsid w:val="00815529"/>
    <w:rsid w:val="0081554D"/>
    <w:rsid w:val="00815707"/>
    <w:rsid w:val="00815CE4"/>
    <w:rsid w:val="00817387"/>
    <w:rsid w:val="00817569"/>
    <w:rsid w:val="008179BB"/>
    <w:rsid w:val="008207DF"/>
    <w:rsid w:val="00820BB2"/>
    <w:rsid w:val="00820C85"/>
    <w:rsid w:val="008211CA"/>
    <w:rsid w:val="00821288"/>
    <w:rsid w:val="0082136B"/>
    <w:rsid w:val="00821DAE"/>
    <w:rsid w:val="008224C7"/>
    <w:rsid w:val="00822639"/>
    <w:rsid w:val="008240E5"/>
    <w:rsid w:val="00824560"/>
    <w:rsid w:val="00824CA6"/>
    <w:rsid w:val="00824EF9"/>
    <w:rsid w:val="00826055"/>
    <w:rsid w:val="0082614D"/>
    <w:rsid w:val="00826284"/>
    <w:rsid w:val="008263C0"/>
    <w:rsid w:val="0082663E"/>
    <w:rsid w:val="00826B23"/>
    <w:rsid w:val="008277DF"/>
    <w:rsid w:val="00827D19"/>
    <w:rsid w:val="008302C4"/>
    <w:rsid w:val="00830719"/>
    <w:rsid w:val="00830897"/>
    <w:rsid w:val="008318BD"/>
    <w:rsid w:val="008324D2"/>
    <w:rsid w:val="00832987"/>
    <w:rsid w:val="00833557"/>
    <w:rsid w:val="00833D62"/>
    <w:rsid w:val="00833FD9"/>
    <w:rsid w:val="008343DC"/>
    <w:rsid w:val="008347CA"/>
    <w:rsid w:val="008348EC"/>
    <w:rsid w:val="008355A3"/>
    <w:rsid w:val="008378D3"/>
    <w:rsid w:val="00837E32"/>
    <w:rsid w:val="00840095"/>
    <w:rsid w:val="008407A0"/>
    <w:rsid w:val="008413A3"/>
    <w:rsid w:val="00841566"/>
    <w:rsid w:val="00842016"/>
    <w:rsid w:val="008429A0"/>
    <w:rsid w:val="0084340C"/>
    <w:rsid w:val="00843BD9"/>
    <w:rsid w:val="008440DC"/>
    <w:rsid w:val="008445FA"/>
    <w:rsid w:val="008448AE"/>
    <w:rsid w:val="00844B37"/>
    <w:rsid w:val="008457D2"/>
    <w:rsid w:val="00845AAC"/>
    <w:rsid w:val="0084662C"/>
    <w:rsid w:val="00846649"/>
    <w:rsid w:val="008473B0"/>
    <w:rsid w:val="00847CBE"/>
    <w:rsid w:val="00850196"/>
    <w:rsid w:val="00850ADE"/>
    <w:rsid w:val="008513BF"/>
    <w:rsid w:val="0085191E"/>
    <w:rsid w:val="00851968"/>
    <w:rsid w:val="00851DBD"/>
    <w:rsid w:val="00852BA3"/>
    <w:rsid w:val="00852F5F"/>
    <w:rsid w:val="008544DD"/>
    <w:rsid w:val="00854B3B"/>
    <w:rsid w:val="00855013"/>
    <w:rsid w:val="0085502F"/>
    <w:rsid w:val="0085534E"/>
    <w:rsid w:val="0085560E"/>
    <w:rsid w:val="00855BF9"/>
    <w:rsid w:val="00856EF8"/>
    <w:rsid w:val="00857E26"/>
    <w:rsid w:val="008612D2"/>
    <w:rsid w:val="00862642"/>
    <w:rsid w:val="00862884"/>
    <w:rsid w:val="008629A7"/>
    <w:rsid w:val="00862DCF"/>
    <w:rsid w:val="00863D50"/>
    <w:rsid w:val="0086474D"/>
    <w:rsid w:val="00864A8F"/>
    <w:rsid w:val="00864DF4"/>
    <w:rsid w:val="00865D4C"/>
    <w:rsid w:val="008662AF"/>
    <w:rsid w:val="008671F2"/>
    <w:rsid w:val="00867338"/>
    <w:rsid w:val="008706CE"/>
    <w:rsid w:val="0087115C"/>
    <w:rsid w:val="008711E2"/>
    <w:rsid w:val="00871B03"/>
    <w:rsid w:val="00872C3B"/>
    <w:rsid w:val="00872E36"/>
    <w:rsid w:val="0087332D"/>
    <w:rsid w:val="00873E24"/>
    <w:rsid w:val="008741DB"/>
    <w:rsid w:val="008744CC"/>
    <w:rsid w:val="00874A56"/>
    <w:rsid w:val="00874C62"/>
    <w:rsid w:val="0087617D"/>
    <w:rsid w:val="0087656C"/>
    <w:rsid w:val="00876A19"/>
    <w:rsid w:val="00876C73"/>
    <w:rsid w:val="00877132"/>
    <w:rsid w:val="00877361"/>
    <w:rsid w:val="008825E8"/>
    <w:rsid w:val="00883B3F"/>
    <w:rsid w:val="00884297"/>
    <w:rsid w:val="00885681"/>
    <w:rsid w:val="00885765"/>
    <w:rsid w:val="008859F3"/>
    <w:rsid w:val="008869AC"/>
    <w:rsid w:val="00886FB1"/>
    <w:rsid w:val="00887309"/>
    <w:rsid w:val="008875A8"/>
    <w:rsid w:val="0088790E"/>
    <w:rsid w:val="00887AAF"/>
    <w:rsid w:val="00890CC0"/>
    <w:rsid w:val="00890D6C"/>
    <w:rsid w:val="008917A2"/>
    <w:rsid w:val="00892731"/>
    <w:rsid w:val="008927EC"/>
    <w:rsid w:val="00892CF1"/>
    <w:rsid w:val="00894235"/>
    <w:rsid w:val="0089466D"/>
    <w:rsid w:val="008946F3"/>
    <w:rsid w:val="00894EAD"/>
    <w:rsid w:val="008952D7"/>
    <w:rsid w:val="0089570D"/>
    <w:rsid w:val="008961F8"/>
    <w:rsid w:val="008966E3"/>
    <w:rsid w:val="00896827"/>
    <w:rsid w:val="00896865"/>
    <w:rsid w:val="00896868"/>
    <w:rsid w:val="008968CA"/>
    <w:rsid w:val="00897192"/>
    <w:rsid w:val="008A04FA"/>
    <w:rsid w:val="008A07A8"/>
    <w:rsid w:val="008A0985"/>
    <w:rsid w:val="008A0C97"/>
    <w:rsid w:val="008A1516"/>
    <w:rsid w:val="008A2101"/>
    <w:rsid w:val="008A2514"/>
    <w:rsid w:val="008A2D0B"/>
    <w:rsid w:val="008A35CF"/>
    <w:rsid w:val="008A3E57"/>
    <w:rsid w:val="008A4C43"/>
    <w:rsid w:val="008A551A"/>
    <w:rsid w:val="008A587C"/>
    <w:rsid w:val="008A58A5"/>
    <w:rsid w:val="008A5A6E"/>
    <w:rsid w:val="008A5BE0"/>
    <w:rsid w:val="008A5BF0"/>
    <w:rsid w:val="008A61FE"/>
    <w:rsid w:val="008A65A5"/>
    <w:rsid w:val="008A7B46"/>
    <w:rsid w:val="008B0906"/>
    <w:rsid w:val="008B0A28"/>
    <w:rsid w:val="008B0EC9"/>
    <w:rsid w:val="008B19CE"/>
    <w:rsid w:val="008B35A2"/>
    <w:rsid w:val="008B41B2"/>
    <w:rsid w:val="008B44AB"/>
    <w:rsid w:val="008B592B"/>
    <w:rsid w:val="008B60C2"/>
    <w:rsid w:val="008B667A"/>
    <w:rsid w:val="008B6C21"/>
    <w:rsid w:val="008B6E74"/>
    <w:rsid w:val="008B7769"/>
    <w:rsid w:val="008B7A62"/>
    <w:rsid w:val="008C01C1"/>
    <w:rsid w:val="008C04D1"/>
    <w:rsid w:val="008C06DE"/>
    <w:rsid w:val="008C17C4"/>
    <w:rsid w:val="008C2BE3"/>
    <w:rsid w:val="008C2F59"/>
    <w:rsid w:val="008C3879"/>
    <w:rsid w:val="008C3C0C"/>
    <w:rsid w:val="008C4DAC"/>
    <w:rsid w:val="008C5175"/>
    <w:rsid w:val="008C53AB"/>
    <w:rsid w:val="008C5994"/>
    <w:rsid w:val="008C5A77"/>
    <w:rsid w:val="008C65E4"/>
    <w:rsid w:val="008C70B4"/>
    <w:rsid w:val="008C7549"/>
    <w:rsid w:val="008C7E91"/>
    <w:rsid w:val="008C7F19"/>
    <w:rsid w:val="008D0282"/>
    <w:rsid w:val="008D0396"/>
    <w:rsid w:val="008D0CFD"/>
    <w:rsid w:val="008D1999"/>
    <w:rsid w:val="008D20E0"/>
    <w:rsid w:val="008D317F"/>
    <w:rsid w:val="008D4047"/>
    <w:rsid w:val="008D43B5"/>
    <w:rsid w:val="008D4605"/>
    <w:rsid w:val="008D4979"/>
    <w:rsid w:val="008D4AA1"/>
    <w:rsid w:val="008D4BEA"/>
    <w:rsid w:val="008D4CB4"/>
    <w:rsid w:val="008D53FE"/>
    <w:rsid w:val="008D572D"/>
    <w:rsid w:val="008D64C0"/>
    <w:rsid w:val="008D786E"/>
    <w:rsid w:val="008D7AEA"/>
    <w:rsid w:val="008D7E93"/>
    <w:rsid w:val="008E0221"/>
    <w:rsid w:val="008E0B29"/>
    <w:rsid w:val="008E11CD"/>
    <w:rsid w:val="008E1976"/>
    <w:rsid w:val="008E28B0"/>
    <w:rsid w:val="008E3E67"/>
    <w:rsid w:val="008E4E4A"/>
    <w:rsid w:val="008E63D8"/>
    <w:rsid w:val="008E645C"/>
    <w:rsid w:val="008E7D1F"/>
    <w:rsid w:val="008F0A65"/>
    <w:rsid w:val="008F1E60"/>
    <w:rsid w:val="008F20EB"/>
    <w:rsid w:val="008F29B2"/>
    <w:rsid w:val="008F2F7F"/>
    <w:rsid w:val="008F37EF"/>
    <w:rsid w:val="008F4971"/>
    <w:rsid w:val="008F4CFE"/>
    <w:rsid w:val="008F50DE"/>
    <w:rsid w:val="008F514F"/>
    <w:rsid w:val="008F5F95"/>
    <w:rsid w:val="008F6958"/>
    <w:rsid w:val="008F7696"/>
    <w:rsid w:val="008F7C89"/>
    <w:rsid w:val="008F7F83"/>
    <w:rsid w:val="00900596"/>
    <w:rsid w:val="00900ADC"/>
    <w:rsid w:val="00901701"/>
    <w:rsid w:val="0090193D"/>
    <w:rsid w:val="00901F9E"/>
    <w:rsid w:val="00902147"/>
    <w:rsid w:val="009023FC"/>
    <w:rsid w:val="009028B2"/>
    <w:rsid w:val="0090333E"/>
    <w:rsid w:val="009033A2"/>
    <w:rsid w:val="00903904"/>
    <w:rsid w:val="00904C26"/>
    <w:rsid w:val="00905104"/>
    <w:rsid w:val="009057CA"/>
    <w:rsid w:val="009060C2"/>
    <w:rsid w:val="0090671E"/>
    <w:rsid w:val="00906EF0"/>
    <w:rsid w:val="00907895"/>
    <w:rsid w:val="00907E86"/>
    <w:rsid w:val="0091042B"/>
    <w:rsid w:val="00911FB6"/>
    <w:rsid w:val="00912C93"/>
    <w:rsid w:val="00913485"/>
    <w:rsid w:val="009134BE"/>
    <w:rsid w:val="00913559"/>
    <w:rsid w:val="00913C8F"/>
    <w:rsid w:val="0091426A"/>
    <w:rsid w:val="00914A3F"/>
    <w:rsid w:val="00914CD4"/>
    <w:rsid w:val="0091538B"/>
    <w:rsid w:val="0091627A"/>
    <w:rsid w:val="00916289"/>
    <w:rsid w:val="00916514"/>
    <w:rsid w:val="00916961"/>
    <w:rsid w:val="00916F54"/>
    <w:rsid w:val="0092032A"/>
    <w:rsid w:val="009204A3"/>
    <w:rsid w:val="00920612"/>
    <w:rsid w:val="00920678"/>
    <w:rsid w:val="009239CF"/>
    <w:rsid w:val="00923F0D"/>
    <w:rsid w:val="00925954"/>
    <w:rsid w:val="00925B0C"/>
    <w:rsid w:val="00925FD8"/>
    <w:rsid w:val="0092673B"/>
    <w:rsid w:val="00926B7A"/>
    <w:rsid w:val="00926DF7"/>
    <w:rsid w:val="00926FDE"/>
    <w:rsid w:val="00930492"/>
    <w:rsid w:val="0093085E"/>
    <w:rsid w:val="009314A7"/>
    <w:rsid w:val="00931EFE"/>
    <w:rsid w:val="00932073"/>
    <w:rsid w:val="00932991"/>
    <w:rsid w:val="009340D7"/>
    <w:rsid w:val="009351EC"/>
    <w:rsid w:val="009353E2"/>
    <w:rsid w:val="009353F7"/>
    <w:rsid w:val="0093642C"/>
    <w:rsid w:val="00937B21"/>
    <w:rsid w:val="00940F40"/>
    <w:rsid w:val="00940F7C"/>
    <w:rsid w:val="0094108C"/>
    <w:rsid w:val="00941102"/>
    <w:rsid w:val="0094192A"/>
    <w:rsid w:val="00941A47"/>
    <w:rsid w:val="009429AD"/>
    <w:rsid w:val="00942D6F"/>
    <w:rsid w:val="00943066"/>
    <w:rsid w:val="00943A79"/>
    <w:rsid w:val="00943BA2"/>
    <w:rsid w:val="009447E9"/>
    <w:rsid w:val="009449C5"/>
    <w:rsid w:val="00944BE0"/>
    <w:rsid w:val="00944E3B"/>
    <w:rsid w:val="0094630F"/>
    <w:rsid w:val="00946764"/>
    <w:rsid w:val="00946D66"/>
    <w:rsid w:val="00947BC6"/>
    <w:rsid w:val="00947FBF"/>
    <w:rsid w:val="009500B2"/>
    <w:rsid w:val="00950344"/>
    <w:rsid w:val="00950BB1"/>
    <w:rsid w:val="00950C61"/>
    <w:rsid w:val="009510BB"/>
    <w:rsid w:val="009510D6"/>
    <w:rsid w:val="0095116C"/>
    <w:rsid w:val="00951B28"/>
    <w:rsid w:val="00951BAE"/>
    <w:rsid w:val="00951C4D"/>
    <w:rsid w:val="00951ED2"/>
    <w:rsid w:val="00952768"/>
    <w:rsid w:val="00953202"/>
    <w:rsid w:val="00954562"/>
    <w:rsid w:val="00955245"/>
    <w:rsid w:val="009559B3"/>
    <w:rsid w:val="00955ACA"/>
    <w:rsid w:val="00955ED7"/>
    <w:rsid w:val="00956298"/>
    <w:rsid w:val="009563C9"/>
    <w:rsid w:val="00956699"/>
    <w:rsid w:val="00956729"/>
    <w:rsid w:val="0095686A"/>
    <w:rsid w:val="00957201"/>
    <w:rsid w:val="0095786D"/>
    <w:rsid w:val="00957D6D"/>
    <w:rsid w:val="009604B3"/>
    <w:rsid w:val="00960FEF"/>
    <w:rsid w:val="009613C0"/>
    <w:rsid w:val="009621A8"/>
    <w:rsid w:val="00963176"/>
    <w:rsid w:val="00964C6A"/>
    <w:rsid w:val="00964D4C"/>
    <w:rsid w:val="00964EF8"/>
    <w:rsid w:val="009658EA"/>
    <w:rsid w:val="00965DB9"/>
    <w:rsid w:val="00965F00"/>
    <w:rsid w:val="0096658A"/>
    <w:rsid w:val="00967005"/>
    <w:rsid w:val="00970168"/>
    <w:rsid w:val="00970207"/>
    <w:rsid w:val="00970459"/>
    <w:rsid w:val="009711A2"/>
    <w:rsid w:val="009711C6"/>
    <w:rsid w:val="00971209"/>
    <w:rsid w:val="009712E7"/>
    <w:rsid w:val="009717BC"/>
    <w:rsid w:val="00971E5E"/>
    <w:rsid w:val="00972ADA"/>
    <w:rsid w:val="00972FBE"/>
    <w:rsid w:val="009735AE"/>
    <w:rsid w:val="009738D8"/>
    <w:rsid w:val="009757CF"/>
    <w:rsid w:val="00975891"/>
    <w:rsid w:val="00976056"/>
    <w:rsid w:val="00977035"/>
    <w:rsid w:val="00977B21"/>
    <w:rsid w:val="00980DEC"/>
    <w:rsid w:val="00980F50"/>
    <w:rsid w:val="00982459"/>
    <w:rsid w:val="00983B96"/>
    <w:rsid w:val="00983E6E"/>
    <w:rsid w:val="0098473B"/>
    <w:rsid w:val="009848A1"/>
    <w:rsid w:val="009848E4"/>
    <w:rsid w:val="00984C3F"/>
    <w:rsid w:val="009852FF"/>
    <w:rsid w:val="00985B90"/>
    <w:rsid w:val="00986B97"/>
    <w:rsid w:val="00986CF6"/>
    <w:rsid w:val="00986E2A"/>
    <w:rsid w:val="00987152"/>
    <w:rsid w:val="009906D2"/>
    <w:rsid w:val="00990B25"/>
    <w:rsid w:val="00990F21"/>
    <w:rsid w:val="00991036"/>
    <w:rsid w:val="0099106B"/>
    <w:rsid w:val="0099148E"/>
    <w:rsid w:val="00991863"/>
    <w:rsid w:val="00992648"/>
    <w:rsid w:val="00992905"/>
    <w:rsid w:val="00992A97"/>
    <w:rsid w:val="00993AB7"/>
    <w:rsid w:val="00993F7A"/>
    <w:rsid w:val="00994067"/>
    <w:rsid w:val="00994458"/>
    <w:rsid w:val="0099449E"/>
    <w:rsid w:val="00994ADF"/>
    <w:rsid w:val="00994DD0"/>
    <w:rsid w:val="009958FE"/>
    <w:rsid w:val="00995C4D"/>
    <w:rsid w:val="00995D66"/>
    <w:rsid w:val="00995E93"/>
    <w:rsid w:val="00996453"/>
    <w:rsid w:val="00996621"/>
    <w:rsid w:val="00996F39"/>
    <w:rsid w:val="00996F9E"/>
    <w:rsid w:val="00997E6C"/>
    <w:rsid w:val="009A01E8"/>
    <w:rsid w:val="009A06F1"/>
    <w:rsid w:val="009A0CEE"/>
    <w:rsid w:val="009A12BC"/>
    <w:rsid w:val="009A15D4"/>
    <w:rsid w:val="009A1885"/>
    <w:rsid w:val="009A1BB0"/>
    <w:rsid w:val="009A249F"/>
    <w:rsid w:val="009A28D3"/>
    <w:rsid w:val="009A47DF"/>
    <w:rsid w:val="009A542E"/>
    <w:rsid w:val="009A5A8E"/>
    <w:rsid w:val="009A639E"/>
    <w:rsid w:val="009A63CB"/>
    <w:rsid w:val="009A6B24"/>
    <w:rsid w:val="009A6F88"/>
    <w:rsid w:val="009A7424"/>
    <w:rsid w:val="009A7910"/>
    <w:rsid w:val="009B034A"/>
    <w:rsid w:val="009B048A"/>
    <w:rsid w:val="009B0951"/>
    <w:rsid w:val="009B13B5"/>
    <w:rsid w:val="009B211B"/>
    <w:rsid w:val="009B2758"/>
    <w:rsid w:val="009B2DD4"/>
    <w:rsid w:val="009B3827"/>
    <w:rsid w:val="009B3E7D"/>
    <w:rsid w:val="009B446C"/>
    <w:rsid w:val="009B475D"/>
    <w:rsid w:val="009B4F11"/>
    <w:rsid w:val="009B5113"/>
    <w:rsid w:val="009B5501"/>
    <w:rsid w:val="009B5F50"/>
    <w:rsid w:val="009B7486"/>
    <w:rsid w:val="009B7DE4"/>
    <w:rsid w:val="009C0434"/>
    <w:rsid w:val="009C057C"/>
    <w:rsid w:val="009C09E5"/>
    <w:rsid w:val="009C143E"/>
    <w:rsid w:val="009C18C7"/>
    <w:rsid w:val="009C1AA7"/>
    <w:rsid w:val="009C1C14"/>
    <w:rsid w:val="009C21C3"/>
    <w:rsid w:val="009C362A"/>
    <w:rsid w:val="009C46CC"/>
    <w:rsid w:val="009C4C9F"/>
    <w:rsid w:val="009C581A"/>
    <w:rsid w:val="009C58C6"/>
    <w:rsid w:val="009C5F0B"/>
    <w:rsid w:val="009C6110"/>
    <w:rsid w:val="009C7207"/>
    <w:rsid w:val="009C75F7"/>
    <w:rsid w:val="009D0FC9"/>
    <w:rsid w:val="009D1035"/>
    <w:rsid w:val="009D143B"/>
    <w:rsid w:val="009D172E"/>
    <w:rsid w:val="009D1C5F"/>
    <w:rsid w:val="009D2240"/>
    <w:rsid w:val="009D27A1"/>
    <w:rsid w:val="009D32A8"/>
    <w:rsid w:val="009D3613"/>
    <w:rsid w:val="009D396C"/>
    <w:rsid w:val="009D3C2E"/>
    <w:rsid w:val="009D400F"/>
    <w:rsid w:val="009D4D8A"/>
    <w:rsid w:val="009D4EC8"/>
    <w:rsid w:val="009D4F1C"/>
    <w:rsid w:val="009D5C3D"/>
    <w:rsid w:val="009D72F4"/>
    <w:rsid w:val="009D7847"/>
    <w:rsid w:val="009E13D2"/>
    <w:rsid w:val="009E162E"/>
    <w:rsid w:val="009E1BF7"/>
    <w:rsid w:val="009E1BFC"/>
    <w:rsid w:val="009E1D57"/>
    <w:rsid w:val="009E2631"/>
    <w:rsid w:val="009E28E1"/>
    <w:rsid w:val="009E338F"/>
    <w:rsid w:val="009E393C"/>
    <w:rsid w:val="009E3A64"/>
    <w:rsid w:val="009E3B5B"/>
    <w:rsid w:val="009E3E36"/>
    <w:rsid w:val="009E45E6"/>
    <w:rsid w:val="009E4B53"/>
    <w:rsid w:val="009E4C81"/>
    <w:rsid w:val="009E5014"/>
    <w:rsid w:val="009E53DB"/>
    <w:rsid w:val="009E5439"/>
    <w:rsid w:val="009E5A4A"/>
    <w:rsid w:val="009E67FA"/>
    <w:rsid w:val="009E69DF"/>
    <w:rsid w:val="009F0C7D"/>
    <w:rsid w:val="009F0F31"/>
    <w:rsid w:val="009F1207"/>
    <w:rsid w:val="009F175E"/>
    <w:rsid w:val="009F274E"/>
    <w:rsid w:val="009F3E0A"/>
    <w:rsid w:val="009F4130"/>
    <w:rsid w:val="009F507B"/>
    <w:rsid w:val="009F6348"/>
    <w:rsid w:val="009F6652"/>
    <w:rsid w:val="009F6F19"/>
    <w:rsid w:val="009F74B9"/>
    <w:rsid w:val="009F7D0A"/>
    <w:rsid w:val="00A00116"/>
    <w:rsid w:val="00A0011D"/>
    <w:rsid w:val="00A00401"/>
    <w:rsid w:val="00A01467"/>
    <w:rsid w:val="00A01943"/>
    <w:rsid w:val="00A024D8"/>
    <w:rsid w:val="00A03376"/>
    <w:rsid w:val="00A04F50"/>
    <w:rsid w:val="00A055BE"/>
    <w:rsid w:val="00A066F8"/>
    <w:rsid w:val="00A074C3"/>
    <w:rsid w:val="00A10209"/>
    <w:rsid w:val="00A10470"/>
    <w:rsid w:val="00A104C6"/>
    <w:rsid w:val="00A106D9"/>
    <w:rsid w:val="00A10A67"/>
    <w:rsid w:val="00A10D67"/>
    <w:rsid w:val="00A11091"/>
    <w:rsid w:val="00A113FD"/>
    <w:rsid w:val="00A11524"/>
    <w:rsid w:val="00A11D4F"/>
    <w:rsid w:val="00A12F43"/>
    <w:rsid w:val="00A13035"/>
    <w:rsid w:val="00A13228"/>
    <w:rsid w:val="00A13C8B"/>
    <w:rsid w:val="00A14D65"/>
    <w:rsid w:val="00A154CF"/>
    <w:rsid w:val="00A1572A"/>
    <w:rsid w:val="00A1601A"/>
    <w:rsid w:val="00A162E0"/>
    <w:rsid w:val="00A163BB"/>
    <w:rsid w:val="00A1650B"/>
    <w:rsid w:val="00A16EC5"/>
    <w:rsid w:val="00A173CD"/>
    <w:rsid w:val="00A179CA"/>
    <w:rsid w:val="00A17E01"/>
    <w:rsid w:val="00A202C7"/>
    <w:rsid w:val="00A2045F"/>
    <w:rsid w:val="00A20DB6"/>
    <w:rsid w:val="00A210C8"/>
    <w:rsid w:val="00A21179"/>
    <w:rsid w:val="00A211B4"/>
    <w:rsid w:val="00A212F0"/>
    <w:rsid w:val="00A2166F"/>
    <w:rsid w:val="00A22C1E"/>
    <w:rsid w:val="00A22DCF"/>
    <w:rsid w:val="00A23B1C"/>
    <w:rsid w:val="00A24527"/>
    <w:rsid w:val="00A24596"/>
    <w:rsid w:val="00A2486F"/>
    <w:rsid w:val="00A25439"/>
    <w:rsid w:val="00A25FB3"/>
    <w:rsid w:val="00A26174"/>
    <w:rsid w:val="00A2660E"/>
    <w:rsid w:val="00A2792A"/>
    <w:rsid w:val="00A279A0"/>
    <w:rsid w:val="00A30B07"/>
    <w:rsid w:val="00A319AD"/>
    <w:rsid w:val="00A31AF2"/>
    <w:rsid w:val="00A327FB"/>
    <w:rsid w:val="00A3340F"/>
    <w:rsid w:val="00A3346B"/>
    <w:rsid w:val="00A334B2"/>
    <w:rsid w:val="00A33E18"/>
    <w:rsid w:val="00A343A7"/>
    <w:rsid w:val="00A353C0"/>
    <w:rsid w:val="00A3545A"/>
    <w:rsid w:val="00A355BF"/>
    <w:rsid w:val="00A35AB4"/>
    <w:rsid w:val="00A35C29"/>
    <w:rsid w:val="00A36490"/>
    <w:rsid w:val="00A37138"/>
    <w:rsid w:val="00A40214"/>
    <w:rsid w:val="00A4057F"/>
    <w:rsid w:val="00A409B3"/>
    <w:rsid w:val="00A40E3C"/>
    <w:rsid w:val="00A41240"/>
    <w:rsid w:val="00A41304"/>
    <w:rsid w:val="00A414E7"/>
    <w:rsid w:val="00A41AB6"/>
    <w:rsid w:val="00A41EF6"/>
    <w:rsid w:val="00A430C2"/>
    <w:rsid w:val="00A43226"/>
    <w:rsid w:val="00A43569"/>
    <w:rsid w:val="00A43847"/>
    <w:rsid w:val="00A439DF"/>
    <w:rsid w:val="00A446CE"/>
    <w:rsid w:val="00A44C4F"/>
    <w:rsid w:val="00A45149"/>
    <w:rsid w:val="00A45338"/>
    <w:rsid w:val="00A4556C"/>
    <w:rsid w:val="00A459FD"/>
    <w:rsid w:val="00A469E0"/>
    <w:rsid w:val="00A46EBB"/>
    <w:rsid w:val="00A46EDA"/>
    <w:rsid w:val="00A4725A"/>
    <w:rsid w:val="00A4782C"/>
    <w:rsid w:val="00A50630"/>
    <w:rsid w:val="00A5066C"/>
    <w:rsid w:val="00A50BD7"/>
    <w:rsid w:val="00A512DD"/>
    <w:rsid w:val="00A513A3"/>
    <w:rsid w:val="00A5221D"/>
    <w:rsid w:val="00A52638"/>
    <w:rsid w:val="00A52862"/>
    <w:rsid w:val="00A53A34"/>
    <w:rsid w:val="00A54184"/>
    <w:rsid w:val="00A55267"/>
    <w:rsid w:val="00A60073"/>
    <w:rsid w:val="00A6056B"/>
    <w:rsid w:val="00A608C7"/>
    <w:rsid w:val="00A61096"/>
    <w:rsid w:val="00A612AE"/>
    <w:rsid w:val="00A6199D"/>
    <w:rsid w:val="00A61CD2"/>
    <w:rsid w:val="00A623CC"/>
    <w:rsid w:val="00A62FD0"/>
    <w:rsid w:val="00A630D0"/>
    <w:rsid w:val="00A63A6F"/>
    <w:rsid w:val="00A63B49"/>
    <w:rsid w:val="00A63DB5"/>
    <w:rsid w:val="00A63F71"/>
    <w:rsid w:val="00A63F79"/>
    <w:rsid w:val="00A646D1"/>
    <w:rsid w:val="00A64FAB"/>
    <w:rsid w:val="00A65317"/>
    <w:rsid w:val="00A65BC5"/>
    <w:rsid w:val="00A65BCD"/>
    <w:rsid w:val="00A65E36"/>
    <w:rsid w:val="00A66EC4"/>
    <w:rsid w:val="00A7019F"/>
    <w:rsid w:val="00A7052E"/>
    <w:rsid w:val="00A706E4"/>
    <w:rsid w:val="00A70778"/>
    <w:rsid w:val="00A70D0D"/>
    <w:rsid w:val="00A70E31"/>
    <w:rsid w:val="00A71720"/>
    <w:rsid w:val="00A73EB6"/>
    <w:rsid w:val="00A73ECB"/>
    <w:rsid w:val="00A741F8"/>
    <w:rsid w:val="00A758B0"/>
    <w:rsid w:val="00A75988"/>
    <w:rsid w:val="00A761E8"/>
    <w:rsid w:val="00A769C6"/>
    <w:rsid w:val="00A76CC7"/>
    <w:rsid w:val="00A76ED1"/>
    <w:rsid w:val="00A77120"/>
    <w:rsid w:val="00A77971"/>
    <w:rsid w:val="00A80A5B"/>
    <w:rsid w:val="00A812B7"/>
    <w:rsid w:val="00A814BE"/>
    <w:rsid w:val="00A8285A"/>
    <w:rsid w:val="00A82AD4"/>
    <w:rsid w:val="00A82E54"/>
    <w:rsid w:val="00A82EB0"/>
    <w:rsid w:val="00A830CD"/>
    <w:rsid w:val="00A83332"/>
    <w:rsid w:val="00A83733"/>
    <w:rsid w:val="00A83AE0"/>
    <w:rsid w:val="00A83DBF"/>
    <w:rsid w:val="00A83FB1"/>
    <w:rsid w:val="00A84483"/>
    <w:rsid w:val="00A84EE6"/>
    <w:rsid w:val="00A8592F"/>
    <w:rsid w:val="00A85A05"/>
    <w:rsid w:val="00A86E28"/>
    <w:rsid w:val="00A871E9"/>
    <w:rsid w:val="00A91386"/>
    <w:rsid w:val="00A92FF4"/>
    <w:rsid w:val="00A93874"/>
    <w:rsid w:val="00A9559F"/>
    <w:rsid w:val="00A95A15"/>
    <w:rsid w:val="00A95F6B"/>
    <w:rsid w:val="00A965A0"/>
    <w:rsid w:val="00AA0B4E"/>
    <w:rsid w:val="00AA15EC"/>
    <w:rsid w:val="00AA19D1"/>
    <w:rsid w:val="00AA1C5B"/>
    <w:rsid w:val="00AA27AB"/>
    <w:rsid w:val="00AA29D3"/>
    <w:rsid w:val="00AA2A58"/>
    <w:rsid w:val="00AA30D4"/>
    <w:rsid w:val="00AA322E"/>
    <w:rsid w:val="00AA346F"/>
    <w:rsid w:val="00AA3549"/>
    <w:rsid w:val="00AA42CD"/>
    <w:rsid w:val="00AA446E"/>
    <w:rsid w:val="00AA4630"/>
    <w:rsid w:val="00AA5462"/>
    <w:rsid w:val="00AA6025"/>
    <w:rsid w:val="00AA6EC3"/>
    <w:rsid w:val="00AA7674"/>
    <w:rsid w:val="00AA7CAC"/>
    <w:rsid w:val="00AA7CBE"/>
    <w:rsid w:val="00AB00A7"/>
    <w:rsid w:val="00AB00D6"/>
    <w:rsid w:val="00AB03A1"/>
    <w:rsid w:val="00AB0BE9"/>
    <w:rsid w:val="00AB0D68"/>
    <w:rsid w:val="00AB21D3"/>
    <w:rsid w:val="00AB31EE"/>
    <w:rsid w:val="00AB37D9"/>
    <w:rsid w:val="00AB39FB"/>
    <w:rsid w:val="00AB3E64"/>
    <w:rsid w:val="00AB4C1B"/>
    <w:rsid w:val="00AB4D82"/>
    <w:rsid w:val="00AB50C3"/>
    <w:rsid w:val="00AB50ED"/>
    <w:rsid w:val="00AB5E7D"/>
    <w:rsid w:val="00AB7E92"/>
    <w:rsid w:val="00AC0A71"/>
    <w:rsid w:val="00AC0AB8"/>
    <w:rsid w:val="00AC0E55"/>
    <w:rsid w:val="00AC1445"/>
    <w:rsid w:val="00AC1806"/>
    <w:rsid w:val="00AC1AB4"/>
    <w:rsid w:val="00AC1DF0"/>
    <w:rsid w:val="00AC2327"/>
    <w:rsid w:val="00AC2CAC"/>
    <w:rsid w:val="00AC42C8"/>
    <w:rsid w:val="00AC42D7"/>
    <w:rsid w:val="00AC459B"/>
    <w:rsid w:val="00AC469A"/>
    <w:rsid w:val="00AC5837"/>
    <w:rsid w:val="00AC5A1A"/>
    <w:rsid w:val="00AC6214"/>
    <w:rsid w:val="00AC6D28"/>
    <w:rsid w:val="00AC7106"/>
    <w:rsid w:val="00AC7997"/>
    <w:rsid w:val="00AC7A59"/>
    <w:rsid w:val="00AD1DAE"/>
    <w:rsid w:val="00AD23D3"/>
    <w:rsid w:val="00AD298D"/>
    <w:rsid w:val="00AD2A42"/>
    <w:rsid w:val="00AD2FC4"/>
    <w:rsid w:val="00AD4C02"/>
    <w:rsid w:val="00AD507A"/>
    <w:rsid w:val="00AD59AF"/>
    <w:rsid w:val="00AD5AFE"/>
    <w:rsid w:val="00AD5CBA"/>
    <w:rsid w:val="00AD608D"/>
    <w:rsid w:val="00AD63F6"/>
    <w:rsid w:val="00AD6EF0"/>
    <w:rsid w:val="00AE0597"/>
    <w:rsid w:val="00AE141A"/>
    <w:rsid w:val="00AE20DB"/>
    <w:rsid w:val="00AE2634"/>
    <w:rsid w:val="00AE2EB9"/>
    <w:rsid w:val="00AE3457"/>
    <w:rsid w:val="00AE34C0"/>
    <w:rsid w:val="00AE40F0"/>
    <w:rsid w:val="00AE4758"/>
    <w:rsid w:val="00AE486F"/>
    <w:rsid w:val="00AE5623"/>
    <w:rsid w:val="00AE59ED"/>
    <w:rsid w:val="00AE5E8F"/>
    <w:rsid w:val="00AE665C"/>
    <w:rsid w:val="00AE6F8E"/>
    <w:rsid w:val="00AF0123"/>
    <w:rsid w:val="00AF05BD"/>
    <w:rsid w:val="00AF123A"/>
    <w:rsid w:val="00AF151D"/>
    <w:rsid w:val="00AF1634"/>
    <w:rsid w:val="00AF1E97"/>
    <w:rsid w:val="00AF29E9"/>
    <w:rsid w:val="00AF349C"/>
    <w:rsid w:val="00AF372F"/>
    <w:rsid w:val="00AF37B2"/>
    <w:rsid w:val="00AF3A32"/>
    <w:rsid w:val="00AF3DC8"/>
    <w:rsid w:val="00AF4442"/>
    <w:rsid w:val="00AF44BC"/>
    <w:rsid w:val="00AF49F9"/>
    <w:rsid w:val="00AF4B1D"/>
    <w:rsid w:val="00AF602F"/>
    <w:rsid w:val="00AF7117"/>
    <w:rsid w:val="00AF7CAE"/>
    <w:rsid w:val="00B0017A"/>
    <w:rsid w:val="00B00912"/>
    <w:rsid w:val="00B013F6"/>
    <w:rsid w:val="00B019BE"/>
    <w:rsid w:val="00B01A67"/>
    <w:rsid w:val="00B0221B"/>
    <w:rsid w:val="00B02848"/>
    <w:rsid w:val="00B02BFA"/>
    <w:rsid w:val="00B03005"/>
    <w:rsid w:val="00B03CFB"/>
    <w:rsid w:val="00B04732"/>
    <w:rsid w:val="00B04870"/>
    <w:rsid w:val="00B05611"/>
    <w:rsid w:val="00B05979"/>
    <w:rsid w:val="00B06AD5"/>
    <w:rsid w:val="00B0780E"/>
    <w:rsid w:val="00B079E3"/>
    <w:rsid w:val="00B07A24"/>
    <w:rsid w:val="00B07C77"/>
    <w:rsid w:val="00B1085B"/>
    <w:rsid w:val="00B10930"/>
    <w:rsid w:val="00B10D34"/>
    <w:rsid w:val="00B11AF9"/>
    <w:rsid w:val="00B122E6"/>
    <w:rsid w:val="00B12999"/>
    <w:rsid w:val="00B12B83"/>
    <w:rsid w:val="00B12F7A"/>
    <w:rsid w:val="00B136AD"/>
    <w:rsid w:val="00B1397D"/>
    <w:rsid w:val="00B13BE1"/>
    <w:rsid w:val="00B13F96"/>
    <w:rsid w:val="00B1475E"/>
    <w:rsid w:val="00B14799"/>
    <w:rsid w:val="00B14C48"/>
    <w:rsid w:val="00B15431"/>
    <w:rsid w:val="00B15833"/>
    <w:rsid w:val="00B15EC4"/>
    <w:rsid w:val="00B164F1"/>
    <w:rsid w:val="00B1694E"/>
    <w:rsid w:val="00B16B3D"/>
    <w:rsid w:val="00B17135"/>
    <w:rsid w:val="00B17212"/>
    <w:rsid w:val="00B17278"/>
    <w:rsid w:val="00B17A6D"/>
    <w:rsid w:val="00B20168"/>
    <w:rsid w:val="00B21948"/>
    <w:rsid w:val="00B21EC5"/>
    <w:rsid w:val="00B22841"/>
    <w:rsid w:val="00B22FED"/>
    <w:rsid w:val="00B234A0"/>
    <w:rsid w:val="00B247BE"/>
    <w:rsid w:val="00B25DE9"/>
    <w:rsid w:val="00B25ECD"/>
    <w:rsid w:val="00B25F09"/>
    <w:rsid w:val="00B2683A"/>
    <w:rsid w:val="00B3156D"/>
    <w:rsid w:val="00B31CE3"/>
    <w:rsid w:val="00B3228C"/>
    <w:rsid w:val="00B33CDB"/>
    <w:rsid w:val="00B34B56"/>
    <w:rsid w:val="00B34B91"/>
    <w:rsid w:val="00B351D4"/>
    <w:rsid w:val="00B3589B"/>
    <w:rsid w:val="00B35BFD"/>
    <w:rsid w:val="00B364F5"/>
    <w:rsid w:val="00B36905"/>
    <w:rsid w:val="00B37150"/>
    <w:rsid w:val="00B37676"/>
    <w:rsid w:val="00B40FC7"/>
    <w:rsid w:val="00B416EC"/>
    <w:rsid w:val="00B418E9"/>
    <w:rsid w:val="00B41AD2"/>
    <w:rsid w:val="00B41AFB"/>
    <w:rsid w:val="00B42CF2"/>
    <w:rsid w:val="00B43276"/>
    <w:rsid w:val="00B4447E"/>
    <w:rsid w:val="00B44721"/>
    <w:rsid w:val="00B45171"/>
    <w:rsid w:val="00B4570D"/>
    <w:rsid w:val="00B4594F"/>
    <w:rsid w:val="00B46763"/>
    <w:rsid w:val="00B46FDA"/>
    <w:rsid w:val="00B470ED"/>
    <w:rsid w:val="00B475E6"/>
    <w:rsid w:val="00B50A0C"/>
    <w:rsid w:val="00B5203D"/>
    <w:rsid w:val="00B521BA"/>
    <w:rsid w:val="00B52E8C"/>
    <w:rsid w:val="00B530A8"/>
    <w:rsid w:val="00B532ED"/>
    <w:rsid w:val="00B53593"/>
    <w:rsid w:val="00B53973"/>
    <w:rsid w:val="00B53A97"/>
    <w:rsid w:val="00B54355"/>
    <w:rsid w:val="00B54B4C"/>
    <w:rsid w:val="00B550E9"/>
    <w:rsid w:val="00B554E4"/>
    <w:rsid w:val="00B566DD"/>
    <w:rsid w:val="00B56B21"/>
    <w:rsid w:val="00B572A8"/>
    <w:rsid w:val="00B57345"/>
    <w:rsid w:val="00B57DD2"/>
    <w:rsid w:val="00B60090"/>
    <w:rsid w:val="00B61E97"/>
    <w:rsid w:val="00B63004"/>
    <w:rsid w:val="00B639E4"/>
    <w:rsid w:val="00B63F23"/>
    <w:rsid w:val="00B64A28"/>
    <w:rsid w:val="00B6547C"/>
    <w:rsid w:val="00B65EB1"/>
    <w:rsid w:val="00B661A0"/>
    <w:rsid w:val="00B66362"/>
    <w:rsid w:val="00B6695C"/>
    <w:rsid w:val="00B66D0B"/>
    <w:rsid w:val="00B670F7"/>
    <w:rsid w:val="00B6712A"/>
    <w:rsid w:val="00B67961"/>
    <w:rsid w:val="00B67AB2"/>
    <w:rsid w:val="00B7070F"/>
    <w:rsid w:val="00B70B22"/>
    <w:rsid w:val="00B724FB"/>
    <w:rsid w:val="00B72633"/>
    <w:rsid w:val="00B72B99"/>
    <w:rsid w:val="00B72BAF"/>
    <w:rsid w:val="00B72FA7"/>
    <w:rsid w:val="00B735FD"/>
    <w:rsid w:val="00B73D36"/>
    <w:rsid w:val="00B74A2B"/>
    <w:rsid w:val="00B75C90"/>
    <w:rsid w:val="00B76717"/>
    <w:rsid w:val="00B76E9F"/>
    <w:rsid w:val="00B77639"/>
    <w:rsid w:val="00B77772"/>
    <w:rsid w:val="00B803FF"/>
    <w:rsid w:val="00B80809"/>
    <w:rsid w:val="00B815C1"/>
    <w:rsid w:val="00B81795"/>
    <w:rsid w:val="00B817E5"/>
    <w:rsid w:val="00B81D3C"/>
    <w:rsid w:val="00B824FA"/>
    <w:rsid w:val="00B83A34"/>
    <w:rsid w:val="00B83E6F"/>
    <w:rsid w:val="00B84403"/>
    <w:rsid w:val="00B84DB1"/>
    <w:rsid w:val="00B85265"/>
    <w:rsid w:val="00B87095"/>
    <w:rsid w:val="00B87717"/>
    <w:rsid w:val="00B8775B"/>
    <w:rsid w:val="00B87D21"/>
    <w:rsid w:val="00B87E9F"/>
    <w:rsid w:val="00B92523"/>
    <w:rsid w:val="00B92B78"/>
    <w:rsid w:val="00B92D43"/>
    <w:rsid w:val="00B933A3"/>
    <w:rsid w:val="00B9344E"/>
    <w:rsid w:val="00B94230"/>
    <w:rsid w:val="00B94C2E"/>
    <w:rsid w:val="00B94D82"/>
    <w:rsid w:val="00B94EE1"/>
    <w:rsid w:val="00B95632"/>
    <w:rsid w:val="00B95964"/>
    <w:rsid w:val="00B95F29"/>
    <w:rsid w:val="00B96D8B"/>
    <w:rsid w:val="00BA039E"/>
    <w:rsid w:val="00BA0B56"/>
    <w:rsid w:val="00BA0F51"/>
    <w:rsid w:val="00BA181A"/>
    <w:rsid w:val="00BA28C9"/>
    <w:rsid w:val="00BA399B"/>
    <w:rsid w:val="00BA481C"/>
    <w:rsid w:val="00BA6265"/>
    <w:rsid w:val="00BA67EA"/>
    <w:rsid w:val="00BA6E91"/>
    <w:rsid w:val="00BA715C"/>
    <w:rsid w:val="00BA7585"/>
    <w:rsid w:val="00BA78A2"/>
    <w:rsid w:val="00BB2440"/>
    <w:rsid w:val="00BB2B8D"/>
    <w:rsid w:val="00BB2EE0"/>
    <w:rsid w:val="00BB4AB2"/>
    <w:rsid w:val="00BB4C02"/>
    <w:rsid w:val="00BB58C7"/>
    <w:rsid w:val="00BB59EE"/>
    <w:rsid w:val="00BB6538"/>
    <w:rsid w:val="00BB678C"/>
    <w:rsid w:val="00BB6C6F"/>
    <w:rsid w:val="00BB6FC8"/>
    <w:rsid w:val="00BB7496"/>
    <w:rsid w:val="00BB7EB6"/>
    <w:rsid w:val="00BC048A"/>
    <w:rsid w:val="00BC05E3"/>
    <w:rsid w:val="00BC06E6"/>
    <w:rsid w:val="00BC099B"/>
    <w:rsid w:val="00BC0FB8"/>
    <w:rsid w:val="00BC1EC7"/>
    <w:rsid w:val="00BC2123"/>
    <w:rsid w:val="00BC21F2"/>
    <w:rsid w:val="00BC3B5C"/>
    <w:rsid w:val="00BC3C8B"/>
    <w:rsid w:val="00BC496F"/>
    <w:rsid w:val="00BC4B1B"/>
    <w:rsid w:val="00BC4B5B"/>
    <w:rsid w:val="00BC54E6"/>
    <w:rsid w:val="00BC5811"/>
    <w:rsid w:val="00BC596E"/>
    <w:rsid w:val="00BC6284"/>
    <w:rsid w:val="00BC63DA"/>
    <w:rsid w:val="00BC6CA4"/>
    <w:rsid w:val="00BD04DD"/>
    <w:rsid w:val="00BD0725"/>
    <w:rsid w:val="00BD0AFE"/>
    <w:rsid w:val="00BD0F94"/>
    <w:rsid w:val="00BD1CBD"/>
    <w:rsid w:val="00BD229A"/>
    <w:rsid w:val="00BD235E"/>
    <w:rsid w:val="00BD3092"/>
    <w:rsid w:val="00BD3430"/>
    <w:rsid w:val="00BD379D"/>
    <w:rsid w:val="00BD3EAE"/>
    <w:rsid w:val="00BD4A4F"/>
    <w:rsid w:val="00BD4AF2"/>
    <w:rsid w:val="00BD508B"/>
    <w:rsid w:val="00BD51B2"/>
    <w:rsid w:val="00BD59C1"/>
    <w:rsid w:val="00BD5C2C"/>
    <w:rsid w:val="00BD5D8B"/>
    <w:rsid w:val="00BD6387"/>
    <w:rsid w:val="00BD6862"/>
    <w:rsid w:val="00BD6EA5"/>
    <w:rsid w:val="00BD77C5"/>
    <w:rsid w:val="00BD7F5B"/>
    <w:rsid w:val="00BE00C3"/>
    <w:rsid w:val="00BE0752"/>
    <w:rsid w:val="00BE0E4B"/>
    <w:rsid w:val="00BE0F67"/>
    <w:rsid w:val="00BE197B"/>
    <w:rsid w:val="00BE34B9"/>
    <w:rsid w:val="00BE3557"/>
    <w:rsid w:val="00BE39A4"/>
    <w:rsid w:val="00BE39C0"/>
    <w:rsid w:val="00BE511B"/>
    <w:rsid w:val="00BE532E"/>
    <w:rsid w:val="00BE56B7"/>
    <w:rsid w:val="00BE59A9"/>
    <w:rsid w:val="00BE5B40"/>
    <w:rsid w:val="00BE5DE5"/>
    <w:rsid w:val="00BE641D"/>
    <w:rsid w:val="00BE68E1"/>
    <w:rsid w:val="00BE7BDE"/>
    <w:rsid w:val="00BE7C14"/>
    <w:rsid w:val="00BF05F8"/>
    <w:rsid w:val="00BF0A86"/>
    <w:rsid w:val="00BF1BF9"/>
    <w:rsid w:val="00BF1C65"/>
    <w:rsid w:val="00BF22C8"/>
    <w:rsid w:val="00BF24F5"/>
    <w:rsid w:val="00BF2B20"/>
    <w:rsid w:val="00BF2E5D"/>
    <w:rsid w:val="00BF346E"/>
    <w:rsid w:val="00BF36BE"/>
    <w:rsid w:val="00BF4665"/>
    <w:rsid w:val="00BF4797"/>
    <w:rsid w:val="00BF631A"/>
    <w:rsid w:val="00BF69D3"/>
    <w:rsid w:val="00BF6BAC"/>
    <w:rsid w:val="00BF6D8E"/>
    <w:rsid w:val="00BF710A"/>
    <w:rsid w:val="00BF715D"/>
    <w:rsid w:val="00BF7242"/>
    <w:rsid w:val="00BF7C44"/>
    <w:rsid w:val="00BF7ED0"/>
    <w:rsid w:val="00BF7FF5"/>
    <w:rsid w:val="00C00313"/>
    <w:rsid w:val="00C00410"/>
    <w:rsid w:val="00C02623"/>
    <w:rsid w:val="00C050D2"/>
    <w:rsid w:val="00C05720"/>
    <w:rsid w:val="00C05B37"/>
    <w:rsid w:val="00C06010"/>
    <w:rsid w:val="00C06B45"/>
    <w:rsid w:val="00C06F09"/>
    <w:rsid w:val="00C076AE"/>
    <w:rsid w:val="00C07B9B"/>
    <w:rsid w:val="00C07FCC"/>
    <w:rsid w:val="00C10BC5"/>
    <w:rsid w:val="00C10C16"/>
    <w:rsid w:val="00C10E4A"/>
    <w:rsid w:val="00C10E67"/>
    <w:rsid w:val="00C11048"/>
    <w:rsid w:val="00C1104D"/>
    <w:rsid w:val="00C112C7"/>
    <w:rsid w:val="00C11751"/>
    <w:rsid w:val="00C125A7"/>
    <w:rsid w:val="00C12635"/>
    <w:rsid w:val="00C1280F"/>
    <w:rsid w:val="00C12ED9"/>
    <w:rsid w:val="00C1334E"/>
    <w:rsid w:val="00C13F4D"/>
    <w:rsid w:val="00C14CA8"/>
    <w:rsid w:val="00C14E67"/>
    <w:rsid w:val="00C150F9"/>
    <w:rsid w:val="00C1593F"/>
    <w:rsid w:val="00C1651B"/>
    <w:rsid w:val="00C16BFD"/>
    <w:rsid w:val="00C17580"/>
    <w:rsid w:val="00C17B62"/>
    <w:rsid w:val="00C20394"/>
    <w:rsid w:val="00C214B1"/>
    <w:rsid w:val="00C21A8D"/>
    <w:rsid w:val="00C21D3F"/>
    <w:rsid w:val="00C226F2"/>
    <w:rsid w:val="00C22BC5"/>
    <w:rsid w:val="00C22C16"/>
    <w:rsid w:val="00C244C3"/>
    <w:rsid w:val="00C2458C"/>
    <w:rsid w:val="00C246D7"/>
    <w:rsid w:val="00C25296"/>
    <w:rsid w:val="00C255FC"/>
    <w:rsid w:val="00C2592D"/>
    <w:rsid w:val="00C2605F"/>
    <w:rsid w:val="00C26480"/>
    <w:rsid w:val="00C269C0"/>
    <w:rsid w:val="00C27BA7"/>
    <w:rsid w:val="00C303EA"/>
    <w:rsid w:val="00C30683"/>
    <w:rsid w:val="00C322AE"/>
    <w:rsid w:val="00C32518"/>
    <w:rsid w:val="00C32653"/>
    <w:rsid w:val="00C32F95"/>
    <w:rsid w:val="00C33115"/>
    <w:rsid w:val="00C3311A"/>
    <w:rsid w:val="00C33B72"/>
    <w:rsid w:val="00C3446B"/>
    <w:rsid w:val="00C34559"/>
    <w:rsid w:val="00C34E67"/>
    <w:rsid w:val="00C355AC"/>
    <w:rsid w:val="00C35903"/>
    <w:rsid w:val="00C36536"/>
    <w:rsid w:val="00C369DD"/>
    <w:rsid w:val="00C36C33"/>
    <w:rsid w:val="00C3729D"/>
    <w:rsid w:val="00C372C4"/>
    <w:rsid w:val="00C378CD"/>
    <w:rsid w:val="00C37BC6"/>
    <w:rsid w:val="00C37BDF"/>
    <w:rsid w:val="00C40341"/>
    <w:rsid w:val="00C40E19"/>
    <w:rsid w:val="00C40E38"/>
    <w:rsid w:val="00C40EB1"/>
    <w:rsid w:val="00C411B0"/>
    <w:rsid w:val="00C413A4"/>
    <w:rsid w:val="00C414D8"/>
    <w:rsid w:val="00C41B07"/>
    <w:rsid w:val="00C42835"/>
    <w:rsid w:val="00C43A43"/>
    <w:rsid w:val="00C43B12"/>
    <w:rsid w:val="00C441E4"/>
    <w:rsid w:val="00C44331"/>
    <w:rsid w:val="00C44A45"/>
    <w:rsid w:val="00C45A04"/>
    <w:rsid w:val="00C45B7A"/>
    <w:rsid w:val="00C46940"/>
    <w:rsid w:val="00C50578"/>
    <w:rsid w:val="00C5083A"/>
    <w:rsid w:val="00C50B92"/>
    <w:rsid w:val="00C51154"/>
    <w:rsid w:val="00C51291"/>
    <w:rsid w:val="00C51933"/>
    <w:rsid w:val="00C521F6"/>
    <w:rsid w:val="00C522B5"/>
    <w:rsid w:val="00C52B3C"/>
    <w:rsid w:val="00C52C96"/>
    <w:rsid w:val="00C53434"/>
    <w:rsid w:val="00C54552"/>
    <w:rsid w:val="00C545BD"/>
    <w:rsid w:val="00C54607"/>
    <w:rsid w:val="00C54938"/>
    <w:rsid w:val="00C5629C"/>
    <w:rsid w:val="00C56A14"/>
    <w:rsid w:val="00C5747B"/>
    <w:rsid w:val="00C576BE"/>
    <w:rsid w:val="00C6018F"/>
    <w:rsid w:val="00C613CC"/>
    <w:rsid w:val="00C6368D"/>
    <w:rsid w:val="00C637BA"/>
    <w:rsid w:val="00C63B90"/>
    <w:rsid w:val="00C63CBC"/>
    <w:rsid w:val="00C649AE"/>
    <w:rsid w:val="00C64C33"/>
    <w:rsid w:val="00C65A7B"/>
    <w:rsid w:val="00C65ABE"/>
    <w:rsid w:val="00C65EAC"/>
    <w:rsid w:val="00C65FD7"/>
    <w:rsid w:val="00C6637B"/>
    <w:rsid w:val="00C66CD6"/>
    <w:rsid w:val="00C66E8A"/>
    <w:rsid w:val="00C66EDA"/>
    <w:rsid w:val="00C67180"/>
    <w:rsid w:val="00C672A1"/>
    <w:rsid w:val="00C67860"/>
    <w:rsid w:val="00C67A03"/>
    <w:rsid w:val="00C705D5"/>
    <w:rsid w:val="00C70655"/>
    <w:rsid w:val="00C70D9F"/>
    <w:rsid w:val="00C712FB"/>
    <w:rsid w:val="00C71AD1"/>
    <w:rsid w:val="00C73512"/>
    <w:rsid w:val="00C73871"/>
    <w:rsid w:val="00C73DFF"/>
    <w:rsid w:val="00C744F2"/>
    <w:rsid w:val="00C7493D"/>
    <w:rsid w:val="00C74DC1"/>
    <w:rsid w:val="00C752E0"/>
    <w:rsid w:val="00C75640"/>
    <w:rsid w:val="00C75DB5"/>
    <w:rsid w:val="00C768FE"/>
    <w:rsid w:val="00C77580"/>
    <w:rsid w:val="00C77CB3"/>
    <w:rsid w:val="00C77FF4"/>
    <w:rsid w:val="00C80044"/>
    <w:rsid w:val="00C80614"/>
    <w:rsid w:val="00C806A9"/>
    <w:rsid w:val="00C8115A"/>
    <w:rsid w:val="00C81769"/>
    <w:rsid w:val="00C81855"/>
    <w:rsid w:val="00C82ACF"/>
    <w:rsid w:val="00C836BD"/>
    <w:rsid w:val="00C84532"/>
    <w:rsid w:val="00C84CFD"/>
    <w:rsid w:val="00C85392"/>
    <w:rsid w:val="00C86101"/>
    <w:rsid w:val="00C8650F"/>
    <w:rsid w:val="00C87308"/>
    <w:rsid w:val="00C87DB7"/>
    <w:rsid w:val="00C90218"/>
    <w:rsid w:val="00C90326"/>
    <w:rsid w:val="00C90A4C"/>
    <w:rsid w:val="00C91D28"/>
    <w:rsid w:val="00C91D2D"/>
    <w:rsid w:val="00C924C2"/>
    <w:rsid w:val="00C930D9"/>
    <w:rsid w:val="00C93D89"/>
    <w:rsid w:val="00C93D9D"/>
    <w:rsid w:val="00C93DBA"/>
    <w:rsid w:val="00C95208"/>
    <w:rsid w:val="00C95598"/>
    <w:rsid w:val="00C95DF1"/>
    <w:rsid w:val="00C961F6"/>
    <w:rsid w:val="00C972AF"/>
    <w:rsid w:val="00C9787A"/>
    <w:rsid w:val="00C97B61"/>
    <w:rsid w:val="00CA00E0"/>
    <w:rsid w:val="00CA0D33"/>
    <w:rsid w:val="00CA1386"/>
    <w:rsid w:val="00CA2A28"/>
    <w:rsid w:val="00CA2DAB"/>
    <w:rsid w:val="00CA35E3"/>
    <w:rsid w:val="00CA383C"/>
    <w:rsid w:val="00CA3A14"/>
    <w:rsid w:val="00CA3FC9"/>
    <w:rsid w:val="00CA40AC"/>
    <w:rsid w:val="00CA533B"/>
    <w:rsid w:val="00CA5A51"/>
    <w:rsid w:val="00CA7FAD"/>
    <w:rsid w:val="00CB03D2"/>
    <w:rsid w:val="00CB15E7"/>
    <w:rsid w:val="00CB1C30"/>
    <w:rsid w:val="00CB335E"/>
    <w:rsid w:val="00CB49D5"/>
    <w:rsid w:val="00CB4AFD"/>
    <w:rsid w:val="00CB4BE4"/>
    <w:rsid w:val="00CB4CF2"/>
    <w:rsid w:val="00CB4DF5"/>
    <w:rsid w:val="00CB6278"/>
    <w:rsid w:val="00CB65CB"/>
    <w:rsid w:val="00CB6EE8"/>
    <w:rsid w:val="00CB7254"/>
    <w:rsid w:val="00CB76E9"/>
    <w:rsid w:val="00CB7F44"/>
    <w:rsid w:val="00CB7FC2"/>
    <w:rsid w:val="00CC14A6"/>
    <w:rsid w:val="00CC14BE"/>
    <w:rsid w:val="00CC26DF"/>
    <w:rsid w:val="00CC2838"/>
    <w:rsid w:val="00CC3303"/>
    <w:rsid w:val="00CC36FC"/>
    <w:rsid w:val="00CC58A6"/>
    <w:rsid w:val="00CC5A27"/>
    <w:rsid w:val="00CC622B"/>
    <w:rsid w:val="00CC631D"/>
    <w:rsid w:val="00CC6BAE"/>
    <w:rsid w:val="00CC7AE7"/>
    <w:rsid w:val="00CC7E4F"/>
    <w:rsid w:val="00CD02CA"/>
    <w:rsid w:val="00CD065D"/>
    <w:rsid w:val="00CD0C0B"/>
    <w:rsid w:val="00CD0EE8"/>
    <w:rsid w:val="00CD1EF8"/>
    <w:rsid w:val="00CD224A"/>
    <w:rsid w:val="00CD2517"/>
    <w:rsid w:val="00CD29F1"/>
    <w:rsid w:val="00CD2F7E"/>
    <w:rsid w:val="00CD32D3"/>
    <w:rsid w:val="00CD32FF"/>
    <w:rsid w:val="00CD34E1"/>
    <w:rsid w:val="00CD3A3E"/>
    <w:rsid w:val="00CD3FFA"/>
    <w:rsid w:val="00CD42AE"/>
    <w:rsid w:val="00CD4372"/>
    <w:rsid w:val="00CD46C6"/>
    <w:rsid w:val="00CD5269"/>
    <w:rsid w:val="00CD52FA"/>
    <w:rsid w:val="00CD5406"/>
    <w:rsid w:val="00CD5940"/>
    <w:rsid w:val="00CD5D0E"/>
    <w:rsid w:val="00CD6DCD"/>
    <w:rsid w:val="00CD6F7F"/>
    <w:rsid w:val="00CD786D"/>
    <w:rsid w:val="00CE197C"/>
    <w:rsid w:val="00CE4A46"/>
    <w:rsid w:val="00CE4BBE"/>
    <w:rsid w:val="00CE5174"/>
    <w:rsid w:val="00CE55BB"/>
    <w:rsid w:val="00CE5911"/>
    <w:rsid w:val="00CE6044"/>
    <w:rsid w:val="00CE6764"/>
    <w:rsid w:val="00CE7CB4"/>
    <w:rsid w:val="00CE7E65"/>
    <w:rsid w:val="00CF00BE"/>
    <w:rsid w:val="00CF0CF1"/>
    <w:rsid w:val="00CF1B63"/>
    <w:rsid w:val="00CF2560"/>
    <w:rsid w:val="00CF2FC3"/>
    <w:rsid w:val="00CF3049"/>
    <w:rsid w:val="00CF34B4"/>
    <w:rsid w:val="00CF3A84"/>
    <w:rsid w:val="00CF3CDB"/>
    <w:rsid w:val="00CF516E"/>
    <w:rsid w:val="00CF5FB0"/>
    <w:rsid w:val="00CF60B4"/>
    <w:rsid w:val="00CF6620"/>
    <w:rsid w:val="00CF6B46"/>
    <w:rsid w:val="00CF6CE4"/>
    <w:rsid w:val="00CF7F95"/>
    <w:rsid w:val="00D00398"/>
    <w:rsid w:val="00D004C7"/>
    <w:rsid w:val="00D004E3"/>
    <w:rsid w:val="00D00506"/>
    <w:rsid w:val="00D00E8D"/>
    <w:rsid w:val="00D011A9"/>
    <w:rsid w:val="00D013B9"/>
    <w:rsid w:val="00D01AA1"/>
    <w:rsid w:val="00D01E6E"/>
    <w:rsid w:val="00D03158"/>
    <w:rsid w:val="00D035EA"/>
    <w:rsid w:val="00D03A5E"/>
    <w:rsid w:val="00D03CEE"/>
    <w:rsid w:val="00D0477A"/>
    <w:rsid w:val="00D0505E"/>
    <w:rsid w:val="00D05780"/>
    <w:rsid w:val="00D05DE6"/>
    <w:rsid w:val="00D06B0B"/>
    <w:rsid w:val="00D06EB5"/>
    <w:rsid w:val="00D07115"/>
    <w:rsid w:val="00D076EB"/>
    <w:rsid w:val="00D07E9E"/>
    <w:rsid w:val="00D10A30"/>
    <w:rsid w:val="00D1117F"/>
    <w:rsid w:val="00D111B2"/>
    <w:rsid w:val="00D111EE"/>
    <w:rsid w:val="00D113DE"/>
    <w:rsid w:val="00D114B8"/>
    <w:rsid w:val="00D114FD"/>
    <w:rsid w:val="00D115F0"/>
    <w:rsid w:val="00D13208"/>
    <w:rsid w:val="00D1341D"/>
    <w:rsid w:val="00D14EC7"/>
    <w:rsid w:val="00D15163"/>
    <w:rsid w:val="00D1597F"/>
    <w:rsid w:val="00D15B43"/>
    <w:rsid w:val="00D15C9B"/>
    <w:rsid w:val="00D15E3B"/>
    <w:rsid w:val="00D1684B"/>
    <w:rsid w:val="00D172D0"/>
    <w:rsid w:val="00D1751F"/>
    <w:rsid w:val="00D20EA8"/>
    <w:rsid w:val="00D219D7"/>
    <w:rsid w:val="00D21D2D"/>
    <w:rsid w:val="00D21E15"/>
    <w:rsid w:val="00D21EC0"/>
    <w:rsid w:val="00D21F8F"/>
    <w:rsid w:val="00D22293"/>
    <w:rsid w:val="00D225CB"/>
    <w:rsid w:val="00D2273A"/>
    <w:rsid w:val="00D22BAC"/>
    <w:rsid w:val="00D22F4A"/>
    <w:rsid w:val="00D230E5"/>
    <w:rsid w:val="00D23227"/>
    <w:rsid w:val="00D23385"/>
    <w:rsid w:val="00D234E9"/>
    <w:rsid w:val="00D243CD"/>
    <w:rsid w:val="00D24486"/>
    <w:rsid w:val="00D24733"/>
    <w:rsid w:val="00D24CBA"/>
    <w:rsid w:val="00D267CD"/>
    <w:rsid w:val="00D304BF"/>
    <w:rsid w:val="00D30EEE"/>
    <w:rsid w:val="00D318BD"/>
    <w:rsid w:val="00D32714"/>
    <w:rsid w:val="00D329FA"/>
    <w:rsid w:val="00D32A49"/>
    <w:rsid w:val="00D32CD3"/>
    <w:rsid w:val="00D334F5"/>
    <w:rsid w:val="00D33C28"/>
    <w:rsid w:val="00D3446B"/>
    <w:rsid w:val="00D34BAF"/>
    <w:rsid w:val="00D34E87"/>
    <w:rsid w:val="00D35AAA"/>
    <w:rsid w:val="00D35AE9"/>
    <w:rsid w:val="00D362AA"/>
    <w:rsid w:val="00D36C0F"/>
    <w:rsid w:val="00D36CA1"/>
    <w:rsid w:val="00D36F0E"/>
    <w:rsid w:val="00D400EA"/>
    <w:rsid w:val="00D409C1"/>
    <w:rsid w:val="00D41176"/>
    <w:rsid w:val="00D41201"/>
    <w:rsid w:val="00D423A7"/>
    <w:rsid w:val="00D42B22"/>
    <w:rsid w:val="00D43C51"/>
    <w:rsid w:val="00D43D6C"/>
    <w:rsid w:val="00D43E92"/>
    <w:rsid w:val="00D44323"/>
    <w:rsid w:val="00D44D3F"/>
    <w:rsid w:val="00D45A45"/>
    <w:rsid w:val="00D45FE5"/>
    <w:rsid w:val="00D46E20"/>
    <w:rsid w:val="00D477EB"/>
    <w:rsid w:val="00D50359"/>
    <w:rsid w:val="00D5058E"/>
    <w:rsid w:val="00D507E0"/>
    <w:rsid w:val="00D50CFA"/>
    <w:rsid w:val="00D5162F"/>
    <w:rsid w:val="00D51AE8"/>
    <w:rsid w:val="00D51D33"/>
    <w:rsid w:val="00D5229B"/>
    <w:rsid w:val="00D54140"/>
    <w:rsid w:val="00D547D4"/>
    <w:rsid w:val="00D54FF3"/>
    <w:rsid w:val="00D5520C"/>
    <w:rsid w:val="00D552A0"/>
    <w:rsid w:val="00D55873"/>
    <w:rsid w:val="00D55EC0"/>
    <w:rsid w:val="00D565CC"/>
    <w:rsid w:val="00D5707D"/>
    <w:rsid w:val="00D571A0"/>
    <w:rsid w:val="00D574CC"/>
    <w:rsid w:val="00D57DCF"/>
    <w:rsid w:val="00D57E44"/>
    <w:rsid w:val="00D60371"/>
    <w:rsid w:val="00D606A7"/>
    <w:rsid w:val="00D61409"/>
    <w:rsid w:val="00D62ED9"/>
    <w:rsid w:val="00D63427"/>
    <w:rsid w:val="00D64262"/>
    <w:rsid w:val="00D6626B"/>
    <w:rsid w:val="00D6689E"/>
    <w:rsid w:val="00D66A8B"/>
    <w:rsid w:val="00D70202"/>
    <w:rsid w:val="00D709D9"/>
    <w:rsid w:val="00D71692"/>
    <w:rsid w:val="00D716BE"/>
    <w:rsid w:val="00D7173B"/>
    <w:rsid w:val="00D72768"/>
    <w:rsid w:val="00D737CD"/>
    <w:rsid w:val="00D740B8"/>
    <w:rsid w:val="00D74C82"/>
    <w:rsid w:val="00D76948"/>
    <w:rsid w:val="00D76EC6"/>
    <w:rsid w:val="00D804D5"/>
    <w:rsid w:val="00D805A5"/>
    <w:rsid w:val="00D8068E"/>
    <w:rsid w:val="00D8071F"/>
    <w:rsid w:val="00D807EA"/>
    <w:rsid w:val="00D80AEF"/>
    <w:rsid w:val="00D815C1"/>
    <w:rsid w:val="00D81653"/>
    <w:rsid w:val="00D816F8"/>
    <w:rsid w:val="00D82073"/>
    <w:rsid w:val="00D8228B"/>
    <w:rsid w:val="00D82FDF"/>
    <w:rsid w:val="00D835AA"/>
    <w:rsid w:val="00D83614"/>
    <w:rsid w:val="00D83F34"/>
    <w:rsid w:val="00D84FAF"/>
    <w:rsid w:val="00D85BD1"/>
    <w:rsid w:val="00D85EA9"/>
    <w:rsid w:val="00D860EB"/>
    <w:rsid w:val="00D8767C"/>
    <w:rsid w:val="00D907F1"/>
    <w:rsid w:val="00D91707"/>
    <w:rsid w:val="00D9175B"/>
    <w:rsid w:val="00D921FC"/>
    <w:rsid w:val="00D92B02"/>
    <w:rsid w:val="00D94037"/>
    <w:rsid w:val="00D94218"/>
    <w:rsid w:val="00D94783"/>
    <w:rsid w:val="00D94B66"/>
    <w:rsid w:val="00D95301"/>
    <w:rsid w:val="00D96391"/>
    <w:rsid w:val="00D96629"/>
    <w:rsid w:val="00D97B84"/>
    <w:rsid w:val="00D97FD8"/>
    <w:rsid w:val="00DA02C8"/>
    <w:rsid w:val="00DA03C0"/>
    <w:rsid w:val="00DA1FAB"/>
    <w:rsid w:val="00DA303F"/>
    <w:rsid w:val="00DA3389"/>
    <w:rsid w:val="00DA4478"/>
    <w:rsid w:val="00DA555F"/>
    <w:rsid w:val="00DA5B0A"/>
    <w:rsid w:val="00DA5D84"/>
    <w:rsid w:val="00DA655A"/>
    <w:rsid w:val="00DA6CC3"/>
    <w:rsid w:val="00DA703D"/>
    <w:rsid w:val="00DA75EE"/>
    <w:rsid w:val="00DB0203"/>
    <w:rsid w:val="00DB0680"/>
    <w:rsid w:val="00DB0710"/>
    <w:rsid w:val="00DB0D50"/>
    <w:rsid w:val="00DB2269"/>
    <w:rsid w:val="00DB26EE"/>
    <w:rsid w:val="00DB2953"/>
    <w:rsid w:val="00DB2B2B"/>
    <w:rsid w:val="00DB3283"/>
    <w:rsid w:val="00DB337F"/>
    <w:rsid w:val="00DB456A"/>
    <w:rsid w:val="00DB4767"/>
    <w:rsid w:val="00DB49C2"/>
    <w:rsid w:val="00DB4B7B"/>
    <w:rsid w:val="00DB4CD2"/>
    <w:rsid w:val="00DB5BC6"/>
    <w:rsid w:val="00DB64BE"/>
    <w:rsid w:val="00DB68C7"/>
    <w:rsid w:val="00DB6B7F"/>
    <w:rsid w:val="00DB6D50"/>
    <w:rsid w:val="00DB738B"/>
    <w:rsid w:val="00DC0B2C"/>
    <w:rsid w:val="00DC14EF"/>
    <w:rsid w:val="00DC1ECD"/>
    <w:rsid w:val="00DC233E"/>
    <w:rsid w:val="00DC2509"/>
    <w:rsid w:val="00DC28BF"/>
    <w:rsid w:val="00DC2E6D"/>
    <w:rsid w:val="00DC32BF"/>
    <w:rsid w:val="00DC3FEE"/>
    <w:rsid w:val="00DC494C"/>
    <w:rsid w:val="00DC4C15"/>
    <w:rsid w:val="00DC4D39"/>
    <w:rsid w:val="00DC52C6"/>
    <w:rsid w:val="00DC5325"/>
    <w:rsid w:val="00DC5814"/>
    <w:rsid w:val="00DC6616"/>
    <w:rsid w:val="00DC6B35"/>
    <w:rsid w:val="00DC73E2"/>
    <w:rsid w:val="00DD05F7"/>
    <w:rsid w:val="00DD08AA"/>
    <w:rsid w:val="00DD1208"/>
    <w:rsid w:val="00DD23A3"/>
    <w:rsid w:val="00DD2B2C"/>
    <w:rsid w:val="00DD4554"/>
    <w:rsid w:val="00DD4778"/>
    <w:rsid w:val="00DD50C9"/>
    <w:rsid w:val="00DD62CD"/>
    <w:rsid w:val="00DD6301"/>
    <w:rsid w:val="00DD640C"/>
    <w:rsid w:val="00DD6628"/>
    <w:rsid w:val="00DD6955"/>
    <w:rsid w:val="00DD7BF1"/>
    <w:rsid w:val="00DD7D61"/>
    <w:rsid w:val="00DE0580"/>
    <w:rsid w:val="00DE0D63"/>
    <w:rsid w:val="00DE0E55"/>
    <w:rsid w:val="00DE1906"/>
    <w:rsid w:val="00DE2A92"/>
    <w:rsid w:val="00DE43CB"/>
    <w:rsid w:val="00DE481D"/>
    <w:rsid w:val="00DE4A8D"/>
    <w:rsid w:val="00DE54E5"/>
    <w:rsid w:val="00DE553A"/>
    <w:rsid w:val="00DE56D8"/>
    <w:rsid w:val="00DE5D1A"/>
    <w:rsid w:val="00DE6314"/>
    <w:rsid w:val="00DE73EE"/>
    <w:rsid w:val="00DE76C7"/>
    <w:rsid w:val="00DE7854"/>
    <w:rsid w:val="00DF0387"/>
    <w:rsid w:val="00DF03AC"/>
    <w:rsid w:val="00DF0805"/>
    <w:rsid w:val="00DF0D30"/>
    <w:rsid w:val="00DF1E9E"/>
    <w:rsid w:val="00DF229E"/>
    <w:rsid w:val="00DF2C22"/>
    <w:rsid w:val="00DF30A2"/>
    <w:rsid w:val="00DF35A1"/>
    <w:rsid w:val="00DF38EB"/>
    <w:rsid w:val="00DF3EDB"/>
    <w:rsid w:val="00DF4B38"/>
    <w:rsid w:val="00DF558D"/>
    <w:rsid w:val="00DF65CA"/>
    <w:rsid w:val="00DF6F6A"/>
    <w:rsid w:val="00DF6F7F"/>
    <w:rsid w:val="00E00219"/>
    <w:rsid w:val="00E013AC"/>
    <w:rsid w:val="00E015B7"/>
    <w:rsid w:val="00E0187D"/>
    <w:rsid w:val="00E0273F"/>
    <w:rsid w:val="00E02BA6"/>
    <w:rsid w:val="00E03475"/>
    <w:rsid w:val="00E0380D"/>
    <w:rsid w:val="00E03D64"/>
    <w:rsid w:val="00E042EE"/>
    <w:rsid w:val="00E05F00"/>
    <w:rsid w:val="00E06E49"/>
    <w:rsid w:val="00E0730E"/>
    <w:rsid w:val="00E078C1"/>
    <w:rsid w:val="00E079E9"/>
    <w:rsid w:val="00E110E6"/>
    <w:rsid w:val="00E11C91"/>
    <w:rsid w:val="00E11D19"/>
    <w:rsid w:val="00E126DA"/>
    <w:rsid w:val="00E127D9"/>
    <w:rsid w:val="00E129D5"/>
    <w:rsid w:val="00E13D76"/>
    <w:rsid w:val="00E15B4C"/>
    <w:rsid w:val="00E161B6"/>
    <w:rsid w:val="00E169FD"/>
    <w:rsid w:val="00E17346"/>
    <w:rsid w:val="00E17903"/>
    <w:rsid w:val="00E214BC"/>
    <w:rsid w:val="00E21BE8"/>
    <w:rsid w:val="00E22817"/>
    <w:rsid w:val="00E23677"/>
    <w:rsid w:val="00E243EB"/>
    <w:rsid w:val="00E24905"/>
    <w:rsid w:val="00E24C74"/>
    <w:rsid w:val="00E25480"/>
    <w:rsid w:val="00E25E7C"/>
    <w:rsid w:val="00E25EE2"/>
    <w:rsid w:val="00E2613B"/>
    <w:rsid w:val="00E26301"/>
    <w:rsid w:val="00E268E6"/>
    <w:rsid w:val="00E27FA5"/>
    <w:rsid w:val="00E304CA"/>
    <w:rsid w:val="00E33131"/>
    <w:rsid w:val="00E33A62"/>
    <w:rsid w:val="00E34445"/>
    <w:rsid w:val="00E34A8D"/>
    <w:rsid w:val="00E34D8A"/>
    <w:rsid w:val="00E354B0"/>
    <w:rsid w:val="00E359AE"/>
    <w:rsid w:val="00E36229"/>
    <w:rsid w:val="00E36781"/>
    <w:rsid w:val="00E36BCC"/>
    <w:rsid w:val="00E37226"/>
    <w:rsid w:val="00E375A5"/>
    <w:rsid w:val="00E3799A"/>
    <w:rsid w:val="00E37E84"/>
    <w:rsid w:val="00E417F9"/>
    <w:rsid w:val="00E42188"/>
    <w:rsid w:val="00E428F0"/>
    <w:rsid w:val="00E42CF1"/>
    <w:rsid w:val="00E43453"/>
    <w:rsid w:val="00E440DE"/>
    <w:rsid w:val="00E44477"/>
    <w:rsid w:val="00E44DF3"/>
    <w:rsid w:val="00E45132"/>
    <w:rsid w:val="00E45A8C"/>
    <w:rsid w:val="00E45FAF"/>
    <w:rsid w:val="00E46F80"/>
    <w:rsid w:val="00E47955"/>
    <w:rsid w:val="00E47ED1"/>
    <w:rsid w:val="00E506C9"/>
    <w:rsid w:val="00E50AEA"/>
    <w:rsid w:val="00E50B3D"/>
    <w:rsid w:val="00E50FC6"/>
    <w:rsid w:val="00E512DE"/>
    <w:rsid w:val="00E5153D"/>
    <w:rsid w:val="00E51793"/>
    <w:rsid w:val="00E51C23"/>
    <w:rsid w:val="00E52711"/>
    <w:rsid w:val="00E52F24"/>
    <w:rsid w:val="00E530BC"/>
    <w:rsid w:val="00E539A6"/>
    <w:rsid w:val="00E53BE8"/>
    <w:rsid w:val="00E5460D"/>
    <w:rsid w:val="00E54FC4"/>
    <w:rsid w:val="00E55286"/>
    <w:rsid w:val="00E55435"/>
    <w:rsid w:val="00E570DE"/>
    <w:rsid w:val="00E57BE9"/>
    <w:rsid w:val="00E60B2F"/>
    <w:rsid w:val="00E60C09"/>
    <w:rsid w:val="00E61472"/>
    <w:rsid w:val="00E61AE9"/>
    <w:rsid w:val="00E61CB9"/>
    <w:rsid w:val="00E61E6C"/>
    <w:rsid w:val="00E62107"/>
    <w:rsid w:val="00E621EC"/>
    <w:rsid w:val="00E62F6B"/>
    <w:rsid w:val="00E6467D"/>
    <w:rsid w:val="00E6468B"/>
    <w:rsid w:val="00E64C90"/>
    <w:rsid w:val="00E64CCF"/>
    <w:rsid w:val="00E6543C"/>
    <w:rsid w:val="00E65961"/>
    <w:rsid w:val="00E66105"/>
    <w:rsid w:val="00E66705"/>
    <w:rsid w:val="00E66A07"/>
    <w:rsid w:val="00E679E1"/>
    <w:rsid w:val="00E67AC3"/>
    <w:rsid w:val="00E67C4F"/>
    <w:rsid w:val="00E709DB"/>
    <w:rsid w:val="00E71003"/>
    <w:rsid w:val="00E71BD8"/>
    <w:rsid w:val="00E72D34"/>
    <w:rsid w:val="00E73A5C"/>
    <w:rsid w:val="00E73DDE"/>
    <w:rsid w:val="00E7412F"/>
    <w:rsid w:val="00E74DFE"/>
    <w:rsid w:val="00E7578F"/>
    <w:rsid w:val="00E76182"/>
    <w:rsid w:val="00E761DB"/>
    <w:rsid w:val="00E76E12"/>
    <w:rsid w:val="00E76E30"/>
    <w:rsid w:val="00E77167"/>
    <w:rsid w:val="00E77D10"/>
    <w:rsid w:val="00E809F0"/>
    <w:rsid w:val="00E81520"/>
    <w:rsid w:val="00E81634"/>
    <w:rsid w:val="00E818B4"/>
    <w:rsid w:val="00E81AC7"/>
    <w:rsid w:val="00E81BF9"/>
    <w:rsid w:val="00E820EE"/>
    <w:rsid w:val="00E8226A"/>
    <w:rsid w:val="00E822D5"/>
    <w:rsid w:val="00E827FE"/>
    <w:rsid w:val="00E82E62"/>
    <w:rsid w:val="00E8391F"/>
    <w:rsid w:val="00E83DE1"/>
    <w:rsid w:val="00E84A3C"/>
    <w:rsid w:val="00E85A9B"/>
    <w:rsid w:val="00E8615F"/>
    <w:rsid w:val="00E86376"/>
    <w:rsid w:val="00E8641C"/>
    <w:rsid w:val="00E867AE"/>
    <w:rsid w:val="00E879B9"/>
    <w:rsid w:val="00E90109"/>
    <w:rsid w:val="00E907E6"/>
    <w:rsid w:val="00E91127"/>
    <w:rsid w:val="00E9148A"/>
    <w:rsid w:val="00E92B4C"/>
    <w:rsid w:val="00E92EDD"/>
    <w:rsid w:val="00E937FA"/>
    <w:rsid w:val="00E93B6A"/>
    <w:rsid w:val="00E94B6C"/>
    <w:rsid w:val="00E94BF7"/>
    <w:rsid w:val="00E9509D"/>
    <w:rsid w:val="00E958A7"/>
    <w:rsid w:val="00E9611A"/>
    <w:rsid w:val="00E9615E"/>
    <w:rsid w:val="00E96AC7"/>
    <w:rsid w:val="00E96D74"/>
    <w:rsid w:val="00E96E88"/>
    <w:rsid w:val="00E97A1F"/>
    <w:rsid w:val="00EA0315"/>
    <w:rsid w:val="00EA138E"/>
    <w:rsid w:val="00EA1996"/>
    <w:rsid w:val="00EA1A64"/>
    <w:rsid w:val="00EA1C54"/>
    <w:rsid w:val="00EA30F5"/>
    <w:rsid w:val="00EA343B"/>
    <w:rsid w:val="00EA3485"/>
    <w:rsid w:val="00EA3642"/>
    <w:rsid w:val="00EA562B"/>
    <w:rsid w:val="00EA5A96"/>
    <w:rsid w:val="00EA65D9"/>
    <w:rsid w:val="00EA6B22"/>
    <w:rsid w:val="00EA7476"/>
    <w:rsid w:val="00EA767A"/>
    <w:rsid w:val="00EA7D58"/>
    <w:rsid w:val="00EB0FAF"/>
    <w:rsid w:val="00EB11DF"/>
    <w:rsid w:val="00EB1980"/>
    <w:rsid w:val="00EB1B78"/>
    <w:rsid w:val="00EB1ED3"/>
    <w:rsid w:val="00EB25E3"/>
    <w:rsid w:val="00EB2AE1"/>
    <w:rsid w:val="00EB30BA"/>
    <w:rsid w:val="00EB405E"/>
    <w:rsid w:val="00EB421E"/>
    <w:rsid w:val="00EB4280"/>
    <w:rsid w:val="00EB4390"/>
    <w:rsid w:val="00EB4A72"/>
    <w:rsid w:val="00EB4B69"/>
    <w:rsid w:val="00EB4DF2"/>
    <w:rsid w:val="00EB5587"/>
    <w:rsid w:val="00EB5784"/>
    <w:rsid w:val="00EB57C8"/>
    <w:rsid w:val="00EB6912"/>
    <w:rsid w:val="00EB7E15"/>
    <w:rsid w:val="00EC069E"/>
    <w:rsid w:val="00EC2889"/>
    <w:rsid w:val="00EC46BC"/>
    <w:rsid w:val="00EC4D81"/>
    <w:rsid w:val="00EC5469"/>
    <w:rsid w:val="00EC5654"/>
    <w:rsid w:val="00EC68E7"/>
    <w:rsid w:val="00EC6F66"/>
    <w:rsid w:val="00EC7C19"/>
    <w:rsid w:val="00ED0162"/>
    <w:rsid w:val="00ED06B1"/>
    <w:rsid w:val="00ED130B"/>
    <w:rsid w:val="00ED1ADC"/>
    <w:rsid w:val="00ED1B1F"/>
    <w:rsid w:val="00ED1D17"/>
    <w:rsid w:val="00ED2075"/>
    <w:rsid w:val="00ED2770"/>
    <w:rsid w:val="00ED2A5D"/>
    <w:rsid w:val="00ED2BC6"/>
    <w:rsid w:val="00ED314C"/>
    <w:rsid w:val="00ED324A"/>
    <w:rsid w:val="00ED39FC"/>
    <w:rsid w:val="00ED3F1E"/>
    <w:rsid w:val="00ED3F30"/>
    <w:rsid w:val="00ED41B7"/>
    <w:rsid w:val="00ED423B"/>
    <w:rsid w:val="00ED445B"/>
    <w:rsid w:val="00ED54F0"/>
    <w:rsid w:val="00ED5BC5"/>
    <w:rsid w:val="00ED6CB7"/>
    <w:rsid w:val="00ED6D16"/>
    <w:rsid w:val="00ED6EAA"/>
    <w:rsid w:val="00ED79B5"/>
    <w:rsid w:val="00EE07CD"/>
    <w:rsid w:val="00EE15F9"/>
    <w:rsid w:val="00EE1A45"/>
    <w:rsid w:val="00EE2467"/>
    <w:rsid w:val="00EE2EFD"/>
    <w:rsid w:val="00EE3083"/>
    <w:rsid w:val="00EE36E9"/>
    <w:rsid w:val="00EE3E29"/>
    <w:rsid w:val="00EE41AB"/>
    <w:rsid w:val="00EE524C"/>
    <w:rsid w:val="00EE7192"/>
    <w:rsid w:val="00EE7DD6"/>
    <w:rsid w:val="00EF01DB"/>
    <w:rsid w:val="00EF04E7"/>
    <w:rsid w:val="00EF1E72"/>
    <w:rsid w:val="00EF1ED0"/>
    <w:rsid w:val="00EF2615"/>
    <w:rsid w:val="00EF27B3"/>
    <w:rsid w:val="00EF28C7"/>
    <w:rsid w:val="00EF2B52"/>
    <w:rsid w:val="00EF32AF"/>
    <w:rsid w:val="00EF3614"/>
    <w:rsid w:val="00EF36AC"/>
    <w:rsid w:val="00EF46E0"/>
    <w:rsid w:val="00EF4BBF"/>
    <w:rsid w:val="00EF4BF2"/>
    <w:rsid w:val="00EF4DE7"/>
    <w:rsid w:val="00EF59A0"/>
    <w:rsid w:val="00EF5A81"/>
    <w:rsid w:val="00EF605D"/>
    <w:rsid w:val="00EF65AC"/>
    <w:rsid w:val="00EF778C"/>
    <w:rsid w:val="00F006DE"/>
    <w:rsid w:val="00F0100C"/>
    <w:rsid w:val="00F016A7"/>
    <w:rsid w:val="00F02ECE"/>
    <w:rsid w:val="00F03DD4"/>
    <w:rsid w:val="00F03DF7"/>
    <w:rsid w:val="00F041B5"/>
    <w:rsid w:val="00F059B0"/>
    <w:rsid w:val="00F0617D"/>
    <w:rsid w:val="00F0698A"/>
    <w:rsid w:val="00F06B3E"/>
    <w:rsid w:val="00F06C7F"/>
    <w:rsid w:val="00F10B9D"/>
    <w:rsid w:val="00F11200"/>
    <w:rsid w:val="00F11C0A"/>
    <w:rsid w:val="00F11D3C"/>
    <w:rsid w:val="00F12860"/>
    <w:rsid w:val="00F12EFB"/>
    <w:rsid w:val="00F1332D"/>
    <w:rsid w:val="00F13357"/>
    <w:rsid w:val="00F13464"/>
    <w:rsid w:val="00F13BF2"/>
    <w:rsid w:val="00F14365"/>
    <w:rsid w:val="00F15A4F"/>
    <w:rsid w:val="00F15C82"/>
    <w:rsid w:val="00F15EDA"/>
    <w:rsid w:val="00F163EF"/>
    <w:rsid w:val="00F16943"/>
    <w:rsid w:val="00F16D32"/>
    <w:rsid w:val="00F17AD1"/>
    <w:rsid w:val="00F17E33"/>
    <w:rsid w:val="00F20347"/>
    <w:rsid w:val="00F20A48"/>
    <w:rsid w:val="00F20E6B"/>
    <w:rsid w:val="00F212E0"/>
    <w:rsid w:val="00F22449"/>
    <w:rsid w:val="00F22BAD"/>
    <w:rsid w:val="00F22D3B"/>
    <w:rsid w:val="00F22DD0"/>
    <w:rsid w:val="00F23516"/>
    <w:rsid w:val="00F24574"/>
    <w:rsid w:val="00F247B4"/>
    <w:rsid w:val="00F2601D"/>
    <w:rsid w:val="00F2748B"/>
    <w:rsid w:val="00F27763"/>
    <w:rsid w:val="00F27CB2"/>
    <w:rsid w:val="00F27FA9"/>
    <w:rsid w:val="00F30D01"/>
    <w:rsid w:val="00F31591"/>
    <w:rsid w:val="00F3217B"/>
    <w:rsid w:val="00F32D57"/>
    <w:rsid w:val="00F336A6"/>
    <w:rsid w:val="00F3372A"/>
    <w:rsid w:val="00F35AFD"/>
    <w:rsid w:val="00F40EC7"/>
    <w:rsid w:val="00F4165C"/>
    <w:rsid w:val="00F41BB1"/>
    <w:rsid w:val="00F41F6B"/>
    <w:rsid w:val="00F42301"/>
    <w:rsid w:val="00F426DA"/>
    <w:rsid w:val="00F42A55"/>
    <w:rsid w:val="00F42B68"/>
    <w:rsid w:val="00F42EF4"/>
    <w:rsid w:val="00F43A84"/>
    <w:rsid w:val="00F43B39"/>
    <w:rsid w:val="00F44798"/>
    <w:rsid w:val="00F448D9"/>
    <w:rsid w:val="00F44D9C"/>
    <w:rsid w:val="00F45AB0"/>
    <w:rsid w:val="00F45D4C"/>
    <w:rsid w:val="00F46B9E"/>
    <w:rsid w:val="00F46D6B"/>
    <w:rsid w:val="00F47018"/>
    <w:rsid w:val="00F47047"/>
    <w:rsid w:val="00F504E8"/>
    <w:rsid w:val="00F50E96"/>
    <w:rsid w:val="00F511CB"/>
    <w:rsid w:val="00F515CB"/>
    <w:rsid w:val="00F51FCE"/>
    <w:rsid w:val="00F526FF"/>
    <w:rsid w:val="00F54CDB"/>
    <w:rsid w:val="00F55042"/>
    <w:rsid w:val="00F55705"/>
    <w:rsid w:val="00F55897"/>
    <w:rsid w:val="00F55A87"/>
    <w:rsid w:val="00F55CCE"/>
    <w:rsid w:val="00F56124"/>
    <w:rsid w:val="00F56CDD"/>
    <w:rsid w:val="00F56FB0"/>
    <w:rsid w:val="00F56FE8"/>
    <w:rsid w:val="00F570DC"/>
    <w:rsid w:val="00F57110"/>
    <w:rsid w:val="00F576B2"/>
    <w:rsid w:val="00F57AD8"/>
    <w:rsid w:val="00F603B9"/>
    <w:rsid w:val="00F6062F"/>
    <w:rsid w:val="00F60FF0"/>
    <w:rsid w:val="00F61FCE"/>
    <w:rsid w:val="00F628AC"/>
    <w:rsid w:val="00F62DD3"/>
    <w:rsid w:val="00F635C9"/>
    <w:rsid w:val="00F63FD5"/>
    <w:rsid w:val="00F6465D"/>
    <w:rsid w:val="00F64D09"/>
    <w:rsid w:val="00F64E02"/>
    <w:rsid w:val="00F651FF"/>
    <w:rsid w:val="00F65889"/>
    <w:rsid w:val="00F6656D"/>
    <w:rsid w:val="00F66985"/>
    <w:rsid w:val="00F66E3C"/>
    <w:rsid w:val="00F66EE1"/>
    <w:rsid w:val="00F67171"/>
    <w:rsid w:val="00F67BDB"/>
    <w:rsid w:val="00F67E09"/>
    <w:rsid w:val="00F708E0"/>
    <w:rsid w:val="00F70E2B"/>
    <w:rsid w:val="00F7189D"/>
    <w:rsid w:val="00F71DDB"/>
    <w:rsid w:val="00F725BF"/>
    <w:rsid w:val="00F72E18"/>
    <w:rsid w:val="00F745CE"/>
    <w:rsid w:val="00F749C6"/>
    <w:rsid w:val="00F7563B"/>
    <w:rsid w:val="00F75BE7"/>
    <w:rsid w:val="00F76082"/>
    <w:rsid w:val="00F76C28"/>
    <w:rsid w:val="00F76DB3"/>
    <w:rsid w:val="00F7714F"/>
    <w:rsid w:val="00F772FF"/>
    <w:rsid w:val="00F7736F"/>
    <w:rsid w:val="00F77450"/>
    <w:rsid w:val="00F77693"/>
    <w:rsid w:val="00F8057A"/>
    <w:rsid w:val="00F80589"/>
    <w:rsid w:val="00F80729"/>
    <w:rsid w:val="00F807B9"/>
    <w:rsid w:val="00F80ECD"/>
    <w:rsid w:val="00F81265"/>
    <w:rsid w:val="00F81B6B"/>
    <w:rsid w:val="00F81CD0"/>
    <w:rsid w:val="00F8258A"/>
    <w:rsid w:val="00F828D9"/>
    <w:rsid w:val="00F82D2E"/>
    <w:rsid w:val="00F833C6"/>
    <w:rsid w:val="00F847DA"/>
    <w:rsid w:val="00F84FCC"/>
    <w:rsid w:val="00F84FCD"/>
    <w:rsid w:val="00F8502E"/>
    <w:rsid w:val="00F8527F"/>
    <w:rsid w:val="00F8570E"/>
    <w:rsid w:val="00F85BFF"/>
    <w:rsid w:val="00F86E32"/>
    <w:rsid w:val="00F86F5C"/>
    <w:rsid w:val="00F873DB"/>
    <w:rsid w:val="00F874DC"/>
    <w:rsid w:val="00F90885"/>
    <w:rsid w:val="00F908DE"/>
    <w:rsid w:val="00F9161A"/>
    <w:rsid w:val="00F9213F"/>
    <w:rsid w:val="00F9271A"/>
    <w:rsid w:val="00F9380E"/>
    <w:rsid w:val="00F946E5"/>
    <w:rsid w:val="00F95669"/>
    <w:rsid w:val="00F9693D"/>
    <w:rsid w:val="00F969DE"/>
    <w:rsid w:val="00F96E48"/>
    <w:rsid w:val="00F97638"/>
    <w:rsid w:val="00F977FD"/>
    <w:rsid w:val="00F979FF"/>
    <w:rsid w:val="00FA0B92"/>
    <w:rsid w:val="00FA1486"/>
    <w:rsid w:val="00FA150B"/>
    <w:rsid w:val="00FA1F2D"/>
    <w:rsid w:val="00FA2070"/>
    <w:rsid w:val="00FA24F6"/>
    <w:rsid w:val="00FA2D26"/>
    <w:rsid w:val="00FA2DA6"/>
    <w:rsid w:val="00FA2E33"/>
    <w:rsid w:val="00FA2FC0"/>
    <w:rsid w:val="00FA3525"/>
    <w:rsid w:val="00FA3836"/>
    <w:rsid w:val="00FA3C00"/>
    <w:rsid w:val="00FA45CA"/>
    <w:rsid w:val="00FA504C"/>
    <w:rsid w:val="00FA519A"/>
    <w:rsid w:val="00FA51CB"/>
    <w:rsid w:val="00FA53EB"/>
    <w:rsid w:val="00FA5CF2"/>
    <w:rsid w:val="00FA5FC2"/>
    <w:rsid w:val="00FA6612"/>
    <w:rsid w:val="00FA70AE"/>
    <w:rsid w:val="00FA788A"/>
    <w:rsid w:val="00FB0D40"/>
    <w:rsid w:val="00FB1B89"/>
    <w:rsid w:val="00FB1C0A"/>
    <w:rsid w:val="00FB20F4"/>
    <w:rsid w:val="00FB2227"/>
    <w:rsid w:val="00FB2DFA"/>
    <w:rsid w:val="00FB328E"/>
    <w:rsid w:val="00FB51A8"/>
    <w:rsid w:val="00FB5307"/>
    <w:rsid w:val="00FB62D6"/>
    <w:rsid w:val="00FB6F4B"/>
    <w:rsid w:val="00FC02D5"/>
    <w:rsid w:val="00FC04A5"/>
    <w:rsid w:val="00FC050B"/>
    <w:rsid w:val="00FC051D"/>
    <w:rsid w:val="00FC0B65"/>
    <w:rsid w:val="00FC16DA"/>
    <w:rsid w:val="00FC25C2"/>
    <w:rsid w:val="00FC279F"/>
    <w:rsid w:val="00FC2EB2"/>
    <w:rsid w:val="00FC3078"/>
    <w:rsid w:val="00FC3184"/>
    <w:rsid w:val="00FC3A1B"/>
    <w:rsid w:val="00FC3EA0"/>
    <w:rsid w:val="00FC46D5"/>
    <w:rsid w:val="00FC486E"/>
    <w:rsid w:val="00FC4958"/>
    <w:rsid w:val="00FC4D9D"/>
    <w:rsid w:val="00FC5A22"/>
    <w:rsid w:val="00FC5A86"/>
    <w:rsid w:val="00FC5E63"/>
    <w:rsid w:val="00FC5F55"/>
    <w:rsid w:val="00FC60C1"/>
    <w:rsid w:val="00FC679A"/>
    <w:rsid w:val="00FC68EB"/>
    <w:rsid w:val="00FC6995"/>
    <w:rsid w:val="00FC739B"/>
    <w:rsid w:val="00FC7BC9"/>
    <w:rsid w:val="00FD0C88"/>
    <w:rsid w:val="00FD0F41"/>
    <w:rsid w:val="00FD14DB"/>
    <w:rsid w:val="00FD1CB0"/>
    <w:rsid w:val="00FD22AB"/>
    <w:rsid w:val="00FD25AF"/>
    <w:rsid w:val="00FD28B4"/>
    <w:rsid w:val="00FD2A98"/>
    <w:rsid w:val="00FD30E2"/>
    <w:rsid w:val="00FD3D5A"/>
    <w:rsid w:val="00FD4A97"/>
    <w:rsid w:val="00FD4C2F"/>
    <w:rsid w:val="00FD4FBE"/>
    <w:rsid w:val="00FD4FC6"/>
    <w:rsid w:val="00FD52B3"/>
    <w:rsid w:val="00FD568D"/>
    <w:rsid w:val="00FD60F7"/>
    <w:rsid w:val="00FD6178"/>
    <w:rsid w:val="00FD65F5"/>
    <w:rsid w:val="00FD66C3"/>
    <w:rsid w:val="00FD6750"/>
    <w:rsid w:val="00FD7F9E"/>
    <w:rsid w:val="00FE0674"/>
    <w:rsid w:val="00FE143C"/>
    <w:rsid w:val="00FE1DBE"/>
    <w:rsid w:val="00FE23EB"/>
    <w:rsid w:val="00FE2665"/>
    <w:rsid w:val="00FE34A0"/>
    <w:rsid w:val="00FE3AA1"/>
    <w:rsid w:val="00FE415E"/>
    <w:rsid w:val="00FE51CB"/>
    <w:rsid w:val="00FE53A7"/>
    <w:rsid w:val="00FE5EC8"/>
    <w:rsid w:val="00FE6CD6"/>
    <w:rsid w:val="00FE6FAB"/>
    <w:rsid w:val="00FE77BF"/>
    <w:rsid w:val="00FF0D09"/>
    <w:rsid w:val="00FF0D4F"/>
    <w:rsid w:val="00FF0E01"/>
    <w:rsid w:val="00FF17F7"/>
    <w:rsid w:val="00FF1D07"/>
    <w:rsid w:val="00FF1F1D"/>
    <w:rsid w:val="00FF2914"/>
    <w:rsid w:val="00FF336F"/>
    <w:rsid w:val="00FF34C4"/>
    <w:rsid w:val="00FF4298"/>
    <w:rsid w:val="00FF4359"/>
    <w:rsid w:val="00FF445A"/>
    <w:rsid w:val="00FF4AFB"/>
    <w:rsid w:val="00FF6820"/>
    <w:rsid w:val="00FF771F"/>
    <w:rsid w:val="00FF77F3"/>
    <w:rsid w:val="02ABDAC8"/>
    <w:rsid w:val="071806C6"/>
    <w:rsid w:val="0BF7F2DA"/>
    <w:rsid w:val="0F52996D"/>
    <w:rsid w:val="1DB1A6A1"/>
    <w:rsid w:val="2C634C88"/>
    <w:rsid w:val="396D290E"/>
    <w:rsid w:val="46DF099D"/>
    <w:rsid w:val="546A92C1"/>
    <w:rsid w:val="582E3B07"/>
    <w:rsid w:val="68F98E20"/>
    <w:rsid w:val="690373FB"/>
    <w:rsid w:val="6A883CA0"/>
    <w:rsid w:val="6D69DE6D"/>
    <w:rsid w:val="71850A91"/>
    <w:rsid w:val="7AEABE2A"/>
    <w:rsid w:val="7D22B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A67FE"/>
  <w15:chartTrackingRefBased/>
  <w15:docId w15:val="{6BA0A2BF-CF96-4473-BB69-4D799BC9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DE5"/>
  </w:style>
  <w:style w:type="paragraph" w:styleId="Heading1">
    <w:name w:val="heading 1"/>
    <w:basedOn w:val="Normal"/>
    <w:next w:val="Normal"/>
    <w:link w:val="Heading1Char"/>
    <w:uiPriority w:val="9"/>
    <w:qFormat/>
    <w:rsid w:val="005702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DE9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5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5DE9"/>
    <w:pPr>
      <w:keepNext/>
      <w:spacing w:after="0" w:line="240" w:lineRule="auto"/>
      <w:textAlignment w:val="baseline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78AD"/>
    <w:pPr>
      <w:keepNext/>
      <w:outlineLvl w:val="4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274F"/>
    <w:pPr>
      <w:keepNext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FE5EC8"/>
  </w:style>
  <w:style w:type="character" w:customStyle="1" w:styleId="normaltextrun1">
    <w:name w:val="normaltextrun1"/>
    <w:basedOn w:val="DefaultParagraphFont"/>
    <w:rsid w:val="00FE5EC8"/>
  </w:style>
  <w:style w:type="character" w:customStyle="1" w:styleId="eop">
    <w:name w:val="eop"/>
    <w:basedOn w:val="DefaultParagraphFont"/>
    <w:rsid w:val="00FE5EC8"/>
  </w:style>
  <w:style w:type="paragraph" w:styleId="BalloonText">
    <w:name w:val="Balloon Text"/>
    <w:basedOn w:val="Normal"/>
    <w:link w:val="BalloonTextChar"/>
    <w:unhideWhenUsed/>
    <w:rsid w:val="002D253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253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D43"/>
    <w:pPr>
      <w:ind w:left="720"/>
      <w:contextualSpacing/>
    </w:pPr>
  </w:style>
  <w:style w:type="paragraph" w:styleId="NoSpacing">
    <w:name w:val="No Spacing"/>
    <w:uiPriority w:val="1"/>
    <w:qFormat/>
    <w:rsid w:val="000802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5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80"/>
  </w:style>
  <w:style w:type="paragraph" w:styleId="Footer">
    <w:name w:val="footer"/>
    <w:basedOn w:val="Normal"/>
    <w:link w:val="FooterChar"/>
    <w:uiPriority w:val="99"/>
    <w:unhideWhenUsed/>
    <w:rsid w:val="005D5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80"/>
  </w:style>
  <w:style w:type="paragraph" w:styleId="NormalWeb">
    <w:name w:val="Normal (Web)"/>
    <w:basedOn w:val="Normal"/>
    <w:uiPriority w:val="99"/>
    <w:semiHidden/>
    <w:unhideWhenUsed/>
    <w:rsid w:val="003F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5113"/>
  </w:style>
  <w:style w:type="character" w:customStyle="1" w:styleId="Heading1Char">
    <w:name w:val="Heading 1 Char"/>
    <w:basedOn w:val="DefaultParagraphFont"/>
    <w:link w:val="Heading1"/>
    <w:uiPriority w:val="9"/>
    <w:rsid w:val="005702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CE7CB4"/>
    <w:pPr>
      <w:ind w:left="2160" w:hanging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7CB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7C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7CB4"/>
  </w:style>
  <w:style w:type="paragraph" w:styleId="BodyTextIndent3">
    <w:name w:val="Body Text Indent 3"/>
    <w:basedOn w:val="Normal"/>
    <w:link w:val="BodyTextIndent3Char"/>
    <w:uiPriority w:val="99"/>
    <w:unhideWhenUsed/>
    <w:rsid w:val="00CE7CB4"/>
    <w:pPr>
      <w:ind w:left="2160" w:hanging="1440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E7CB4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5480"/>
    <w:rPr>
      <w:b/>
      <w:bCs/>
      <w:i w:val="0"/>
      <w:iCs w:val="0"/>
    </w:rPr>
  </w:style>
  <w:style w:type="character" w:customStyle="1" w:styleId="st1">
    <w:name w:val="st1"/>
    <w:basedOn w:val="DefaultParagraphFont"/>
    <w:rsid w:val="00E25480"/>
  </w:style>
  <w:style w:type="character" w:styleId="Hyperlink">
    <w:name w:val="Hyperlink"/>
    <w:basedOn w:val="DefaultParagraphFont"/>
    <w:uiPriority w:val="99"/>
    <w:unhideWhenUsed/>
    <w:rsid w:val="00F47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01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5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5DE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25DE9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25DE9"/>
    <w:pPr>
      <w:widowControl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25DE9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16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BodyText2Char">
    <w:name w:val="Body Text 2 Char"/>
    <w:basedOn w:val="DefaultParagraphFont"/>
    <w:link w:val="BodyText2"/>
    <w:uiPriority w:val="99"/>
    <w:rsid w:val="00C1651B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7F78AD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11274F"/>
    <w:rPr>
      <w:rFonts w:ascii="Times New Roman" w:hAnsi="Times New Roman" w:cs="Times New Roman"/>
      <w:b/>
      <w:bCs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A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A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AE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6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BD6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07C77"/>
  </w:style>
  <w:style w:type="paragraph" w:styleId="BodyText3">
    <w:name w:val="Body Text 3"/>
    <w:basedOn w:val="Normal"/>
    <w:link w:val="BodyText3Char"/>
    <w:uiPriority w:val="99"/>
    <w:unhideWhenUsed/>
    <w:rsid w:val="00B07C77"/>
    <w:pPr>
      <w:spacing w:after="0" w:line="240" w:lineRule="auto"/>
      <w:textAlignment w:val="baseline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07C77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msonormal0">
    <w:name w:val="msonormal"/>
    <w:basedOn w:val="Normal"/>
    <w:rsid w:val="00AB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2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4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8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1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5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2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7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0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7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6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2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3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5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4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6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6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2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19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59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0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4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5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6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4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8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0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7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90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6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7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0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49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2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3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3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5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91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2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26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9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0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7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0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9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1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5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1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0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7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1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9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2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7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2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2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1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8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3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4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1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8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5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9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3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4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0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4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5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1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6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9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5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6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3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7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9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4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88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6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5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34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9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38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71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07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83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2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3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2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47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9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531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96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0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0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14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876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489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4895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86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408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66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52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70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515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27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48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45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41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93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507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40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658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763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238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708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722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36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5422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46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746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788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01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957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09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89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40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9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972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9900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232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011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002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161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81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447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80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66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978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4239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26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2267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346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85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8913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0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31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855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418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53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52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15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6548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851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78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801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1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7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557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743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93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408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0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750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65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934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7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283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03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803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198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35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16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83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2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86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36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690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314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62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471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60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206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080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683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901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50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66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33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880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28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78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249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699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902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963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62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755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880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67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017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7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1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6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9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0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2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2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4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0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2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4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0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5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6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4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7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1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3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1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4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1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6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9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5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5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1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2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1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49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9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4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1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3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8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4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7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1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6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3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3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1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4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5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5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6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0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7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1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1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0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7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5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0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1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5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2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4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5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9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2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5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7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1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2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4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1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90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7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6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3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21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9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6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4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5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1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5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3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3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3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9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7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6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3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5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4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2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9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9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6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4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3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2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3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0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0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4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6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6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2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7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7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4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0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5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453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</w:divsChild>
    </w:div>
    <w:div w:id="1447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9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3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4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2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1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3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0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2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8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8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4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1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8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6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2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0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7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8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8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3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2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7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4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0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5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8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9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8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4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9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0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4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2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3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1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6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2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8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2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1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5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5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0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2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8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2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3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5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1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5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4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7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0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1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6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6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8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3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0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0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8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7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1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5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0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1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7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7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9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5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9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4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2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4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4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8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6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5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7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2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7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9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8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00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1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49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9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3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2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0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58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8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3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4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4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9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9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3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5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9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6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6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9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20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9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9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8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7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0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5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71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3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4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6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5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3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0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9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3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7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2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2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4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4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2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7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6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0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5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1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0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5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6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0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8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6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2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6" ma:contentTypeDescription="Create a new document." ma:contentTypeScope="" ma:versionID="2c0298d27f4d6059d7386d24eea6a1af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0aa5da4e7bfaf80a62a120bf4c0ec407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2eb2f-f040-4639-9fb2-5a6588dc8035">
      <UserInfo>
        <DisplayName>Schneider, Rhoda E (DESE)</DisplayName>
        <AccountId>29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1267D-84CD-430F-A510-447F940C8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5F076-7D0B-4A74-9FA8-4E70B462C4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2FEDD8-5942-4FDD-9B08-8BCB1B11A4FC}">
  <ds:schemaRefs>
    <ds:schemaRef ds:uri="http://schemas.microsoft.com/office/2006/metadata/properties"/>
    <ds:schemaRef ds:uri="http://schemas.microsoft.com/office/infopath/2007/PartnerControls"/>
    <ds:schemaRef ds:uri="7a12eb2f-f040-4639-9fb2-5a6588dc8035"/>
  </ds:schemaRefs>
</ds:datastoreItem>
</file>

<file path=customXml/itemProps4.xml><?xml version="1.0" encoding="utf-8"?>
<ds:datastoreItem xmlns:ds="http://schemas.openxmlformats.org/officeDocument/2006/customXml" ds:itemID="{9B679616-DEDA-43BA-8574-EBEF3B0461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Massachusetts BESE February 15, 2022</dc:title>
  <dc:subject/>
  <dc:creator>DESE</dc:creator>
  <cp:keywords/>
  <dc:description/>
  <cp:lastModifiedBy>Zou, Dong (EOE)</cp:lastModifiedBy>
  <cp:revision>3</cp:revision>
  <cp:lastPrinted>2022-03-14T18:39:00Z</cp:lastPrinted>
  <dcterms:created xsi:type="dcterms:W3CDTF">2022-03-14T19:09:00Z</dcterms:created>
  <dcterms:modified xsi:type="dcterms:W3CDTF">2022-03-15T15:15:00Z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15 2022</vt:lpwstr>
  </property>
</Properties>
</file>