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E2609C" w14:textId="74AC0164" w:rsidR="00FE5EC8" w:rsidRPr="00F158BB" w:rsidRDefault="00FE5EC8" w:rsidP="00F158BB">
      <w:pPr>
        <w:pStyle w:val="Heading1"/>
      </w:pPr>
      <w:bookmarkStart w:id="0" w:name="_Hlk65073429"/>
      <w:r w:rsidRPr="00027AF1">
        <w:rPr>
          <w:rStyle w:val="normaltextrun1"/>
        </w:rPr>
        <w:t xml:space="preserve">Minutes of the </w:t>
      </w:r>
      <w:r w:rsidR="00BC048A" w:rsidRPr="00027AF1">
        <w:rPr>
          <w:rStyle w:val="normaltextrun1"/>
        </w:rPr>
        <w:t xml:space="preserve">Regular </w:t>
      </w:r>
      <w:r w:rsidRPr="00027AF1">
        <w:rPr>
          <w:rStyle w:val="normaltextrun1"/>
        </w:rPr>
        <w:t>Meeting</w:t>
      </w:r>
      <w:r w:rsidR="00320924" w:rsidRPr="00F158BB">
        <w:rPr>
          <w:rStyle w:val="normaltextrun1"/>
        </w:rPr>
        <w:t xml:space="preserve"> </w:t>
      </w:r>
    </w:p>
    <w:p w14:paraId="0CA92986" w14:textId="3528231D" w:rsidR="00167224" w:rsidRPr="00167224" w:rsidRDefault="00FE5EC8" w:rsidP="00167224">
      <w:pPr>
        <w:pStyle w:val="Heading1"/>
        <w:rPr>
          <w:rStyle w:val="normaltextrun1"/>
        </w:rPr>
      </w:pPr>
      <w:r w:rsidRPr="00F158BB">
        <w:rPr>
          <w:rStyle w:val="normaltextrun1"/>
        </w:rPr>
        <w:t xml:space="preserve">of the Massachusetts </w:t>
      </w:r>
      <w:bookmarkEnd w:id="0"/>
      <w:r w:rsidR="00167224" w:rsidRPr="00167224">
        <w:rPr>
          <w:rStyle w:val="normaltextrun1"/>
        </w:rPr>
        <w:t>Board of Elementary and Secondary Education</w:t>
      </w:r>
    </w:p>
    <w:p w14:paraId="50AAA9C8" w14:textId="5FF7476D" w:rsidR="00167224" w:rsidRPr="00167224" w:rsidRDefault="00167224" w:rsidP="00167224">
      <w:pPr>
        <w:pStyle w:val="Heading1"/>
        <w:rPr>
          <w:rStyle w:val="normaltextrun1"/>
        </w:rPr>
      </w:pPr>
      <w:r w:rsidRPr="00167224">
        <w:rPr>
          <w:rStyle w:val="normaltextrun1"/>
        </w:rPr>
        <w:t>John W. McCormack Building, Ashburton Cafe Conference Room</w:t>
      </w:r>
    </w:p>
    <w:p w14:paraId="3E404F06" w14:textId="77777777" w:rsidR="00167224" w:rsidRPr="00167224" w:rsidRDefault="00167224" w:rsidP="00167224">
      <w:pPr>
        <w:pStyle w:val="Heading1"/>
        <w:rPr>
          <w:rStyle w:val="normaltextrun1"/>
        </w:rPr>
      </w:pPr>
      <w:r w:rsidRPr="00167224">
        <w:rPr>
          <w:rStyle w:val="normaltextrun1"/>
        </w:rPr>
        <w:t>1 Ashburton Place, Plaza Level</w:t>
      </w:r>
    </w:p>
    <w:p w14:paraId="44246C33" w14:textId="77777777" w:rsidR="00167224" w:rsidRPr="00167224" w:rsidRDefault="00167224" w:rsidP="00167224">
      <w:pPr>
        <w:pStyle w:val="Heading1"/>
        <w:rPr>
          <w:rStyle w:val="normaltextrun1"/>
        </w:rPr>
      </w:pPr>
      <w:r w:rsidRPr="00167224">
        <w:rPr>
          <w:rStyle w:val="normaltextrun1"/>
        </w:rPr>
        <w:t>Boston, MA 02108</w:t>
      </w:r>
    </w:p>
    <w:p w14:paraId="6CFDB63B" w14:textId="1434545D" w:rsidR="00C11048" w:rsidRDefault="00167224" w:rsidP="00646CDD">
      <w:pPr>
        <w:pStyle w:val="Heading1"/>
        <w:rPr>
          <w:rStyle w:val="normaltextrun1"/>
        </w:rPr>
      </w:pPr>
      <w:r w:rsidRPr="00167224">
        <w:rPr>
          <w:rStyle w:val="normaltextrun1"/>
        </w:rPr>
        <w:t>May 24, 2022</w:t>
      </w:r>
      <w:r w:rsidR="00646CDD">
        <w:rPr>
          <w:rStyle w:val="normaltextrun1"/>
        </w:rPr>
        <w:t xml:space="preserve"> </w:t>
      </w:r>
      <w:r w:rsidRPr="00167224">
        <w:rPr>
          <w:rStyle w:val="normaltextrun1"/>
        </w:rPr>
        <w:t xml:space="preserve"> 9:</w:t>
      </w:r>
      <w:r w:rsidR="002D6414">
        <w:rPr>
          <w:rStyle w:val="normaltextrun1"/>
        </w:rPr>
        <w:t>46</w:t>
      </w:r>
      <w:r w:rsidRPr="00167224">
        <w:rPr>
          <w:rStyle w:val="normaltextrun1"/>
        </w:rPr>
        <w:t xml:space="preserve"> a.m. – </w:t>
      </w:r>
      <w:r w:rsidR="00F34A09" w:rsidRPr="00F34A09">
        <w:rPr>
          <w:rStyle w:val="normaltextrun1"/>
        </w:rPr>
        <w:t>2:2</w:t>
      </w:r>
      <w:r w:rsidR="00027AF1">
        <w:rPr>
          <w:rStyle w:val="normaltextrun1"/>
        </w:rPr>
        <w:t>4</w:t>
      </w:r>
      <w:r w:rsidRPr="00F34A09">
        <w:rPr>
          <w:rStyle w:val="normaltextrun1"/>
        </w:rPr>
        <w:t xml:space="preserve"> p.m.</w:t>
      </w:r>
    </w:p>
    <w:p w14:paraId="7A152E8D" w14:textId="77777777" w:rsidR="00167224" w:rsidRPr="00167224" w:rsidRDefault="00167224" w:rsidP="00167224"/>
    <w:p w14:paraId="2AD3665D" w14:textId="797A8999" w:rsidR="00FE5EC8" w:rsidRPr="00545733" w:rsidRDefault="00FE5EC8" w:rsidP="00FE5EC8">
      <w:pPr>
        <w:pStyle w:val="paragraph"/>
        <w:textAlignment w:val="baseline"/>
        <w:rPr>
          <w:color w:val="000000"/>
          <w:sz w:val="23"/>
          <w:szCs w:val="23"/>
        </w:rPr>
      </w:pPr>
      <w:bookmarkStart w:id="1" w:name="_Hlk65073523"/>
      <w:r w:rsidRPr="00545733">
        <w:rPr>
          <w:rStyle w:val="normaltextrun1"/>
          <w:b/>
          <w:bCs/>
          <w:color w:val="000000"/>
          <w:sz w:val="23"/>
          <w:szCs w:val="23"/>
        </w:rPr>
        <w:t>Members of the Board of Elementary and Secondary Education Present: </w:t>
      </w:r>
      <w:r w:rsidRPr="00545733">
        <w:rPr>
          <w:rStyle w:val="eop"/>
          <w:color w:val="000000"/>
          <w:sz w:val="23"/>
          <w:szCs w:val="23"/>
        </w:rPr>
        <w:t> </w:t>
      </w:r>
    </w:p>
    <w:p w14:paraId="18E34028" w14:textId="77777777" w:rsidR="00167224" w:rsidRDefault="00FE5EC8" w:rsidP="00FE5EC8">
      <w:pPr>
        <w:pStyle w:val="paragraph"/>
        <w:textAlignment w:val="baseline"/>
        <w:rPr>
          <w:rStyle w:val="normaltextrun1"/>
          <w:b/>
          <w:bCs/>
          <w:color w:val="000000"/>
          <w:sz w:val="23"/>
          <w:szCs w:val="23"/>
        </w:rPr>
      </w:pPr>
      <w:r w:rsidRPr="00545733">
        <w:rPr>
          <w:rStyle w:val="normaltextrun1"/>
          <w:b/>
          <w:bCs/>
          <w:color w:val="000000"/>
          <w:sz w:val="23"/>
          <w:szCs w:val="23"/>
        </w:rPr>
        <w:t>Katherine Craven</w:t>
      </w:r>
      <w:r w:rsidRPr="00545733">
        <w:rPr>
          <w:rStyle w:val="normaltextrun1"/>
          <w:color w:val="000000"/>
          <w:sz w:val="23"/>
          <w:szCs w:val="23"/>
        </w:rPr>
        <w:t>,</w:t>
      </w:r>
      <w:r w:rsidRPr="00545733">
        <w:rPr>
          <w:rStyle w:val="normaltextrun1"/>
          <w:b/>
          <w:bCs/>
          <w:color w:val="000000"/>
          <w:sz w:val="23"/>
          <w:szCs w:val="23"/>
        </w:rPr>
        <w:t xml:space="preserve"> </w:t>
      </w:r>
      <w:r w:rsidRPr="00545733">
        <w:rPr>
          <w:rStyle w:val="normaltextrun1"/>
          <w:color w:val="000000"/>
          <w:sz w:val="23"/>
          <w:szCs w:val="23"/>
        </w:rPr>
        <w:t>Chair,</w:t>
      </w:r>
      <w:r w:rsidRPr="00545733">
        <w:rPr>
          <w:rStyle w:val="normaltextrun1"/>
          <w:b/>
          <w:bCs/>
          <w:color w:val="000000"/>
          <w:sz w:val="23"/>
          <w:szCs w:val="23"/>
        </w:rPr>
        <w:t xml:space="preserve"> </w:t>
      </w:r>
      <w:r w:rsidRPr="00545733">
        <w:rPr>
          <w:rStyle w:val="normaltextrun1"/>
          <w:color w:val="000000"/>
          <w:sz w:val="23"/>
          <w:szCs w:val="23"/>
        </w:rPr>
        <w:t>Brookline</w:t>
      </w:r>
      <w:r w:rsidRPr="00545733">
        <w:rPr>
          <w:rStyle w:val="normaltextrun1"/>
          <w:b/>
          <w:bCs/>
          <w:color w:val="000000"/>
          <w:sz w:val="23"/>
          <w:szCs w:val="23"/>
        </w:rPr>
        <w:t> </w:t>
      </w:r>
    </w:p>
    <w:p w14:paraId="1A2F4CB8" w14:textId="3D678383" w:rsidR="00D737CD" w:rsidRPr="00545733" w:rsidRDefault="00167224" w:rsidP="00FE5EC8">
      <w:pPr>
        <w:pStyle w:val="paragraph"/>
        <w:textAlignment w:val="baseline"/>
        <w:rPr>
          <w:rStyle w:val="eop"/>
          <w:color w:val="000000"/>
          <w:sz w:val="23"/>
          <w:szCs w:val="23"/>
        </w:rPr>
      </w:pPr>
      <w:r w:rsidRPr="00545733">
        <w:rPr>
          <w:rStyle w:val="normaltextrun1"/>
          <w:b/>
          <w:bCs/>
          <w:color w:val="000000"/>
          <w:sz w:val="23"/>
          <w:szCs w:val="23"/>
        </w:rPr>
        <w:t>James Morton</w:t>
      </w:r>
      <w:r w:rsidRPr="00545733">
        <w:rPr>
          <w:rStyle w:val="normaltextrun1"/>
          <w:color w:val="000000"/>
          <w:sz w:val="23"/>
          <w:szCs w:val="23"/>
        </w:rPr>
        <w:t>, Vice-Chair, Boston</w:t>
      </w:r>
      <w:r w:rsidRPr="00545733">
        <w:rPr>
          <w:rStyle w:val="eop"/>
          <w:color w:val="000000"/>
          <w:sz w:val="23"/>
          <w:szCs w:val="23"/>
        </w:rPr>
        <w:t> </w:t>
      </w:r>
    </w:p>
    <w:p w14:paraId="353AE62A" w14:textId="4CAB6786" w:rsidR="00D11208" w:rsidRPr="00545733" w:rsidRDefault="00D11208" w:rsidP="00FE5EC8">
      <w:pPr>
        <w:pStyle w:val="paragraph"/>
        <w:textAlignment w:val="baseline"/>
        <w:rPr>
          <w:rStyle w:val="eop"/>
          <w:color w:val="000000"/>
          <w:sz w:val="23"/>
          <w:szCs w:val="23"/>
        </w:rPr>
      </w:pPr>
      <w:r w:rsidRPr="00545733">
        <w:rPr>
          <w:rStyle w:val="normaltextrun1"/>
          <w:b/>
          <w:bCs/>
          <w:color w:val="000000"/>
          <w:sz w:val="23"/>
          <w:szCs w:val="23"/>
        </w:rPr>
        <w:t xml:space="preserve">Amanda </w:t>
      </w:r>
      <w:bookmarkStart w:id="2" w:name="_Hlk52799080"/>
      <w:bookmarkStart w:id="3" w:name="_Hlk49933886"/>
      <w:r w:rsidRPr="00545733">
        <w:rPr>
          <w:rStyle w:val="normaltextrun1"/>
          <w:b/>
          <w:bCs/>
          <w:color w:val="000000"/>
          <w:sz w:val="23"/>
          <w:szCs w:val="23"/>
        </w:rPr>
        <w:t>Fernández</w:t>
      </w:r>
      <w:bookmarkEnd w:id="2"/>
      <w:r w:rsidRPr="00545733">
        <w:rPr>
          <w:rStyle w:val="normaltextrun1"/>
          <w:color w:val="000000"/>
          <w:sz w:val="23"/>
          <w:szCs w:val="23"/>
        </w:rPr>
        <w:t>,</w:t>
      </w:r>
      <w:r w:rsidRPr="00545733">
        <w:rPr>
          <w:rStyle w:val="normaltextrun1"/>
          <w:b/>
          <w:bCs/>
          <w:color w:val="000000"/>
          <w:sz w:val="23"/>
          <w:szCs w:val="23"/>
        </w:rPr>
        <w:t xml:space="preserve"> </w:t>
      </w:r>
      <w:bookmarkEnd w:id="3"/>
      <w:r w:rsidRPr="00545733">
        <w:rPr>
          <w:rStyle w:val="normaltextrun1"/>
          <w:color w:val="000000"/>
          <w:sz w:val="23"/>
          <w:szCs w:val="23"/>
        </w:rPr>
        <w:t>Belmont</w:t>
      </w:r>
    </w:p>
    <w:p w14:paraId="68F84C73" w14:textId="4680A417" w:rsidR="00FE5EC8" w:rsidRPr="00545733" w:rsidRDefault="00FE5EC8" w:rsidP="00FE5EC8">
      <w:pPr>
        <w:pStyle w:val="paragraph"/>
        <w:textAlignment w:val="baseline"/>
        <w:rPr>
          <w:rStyle w:val="eop"/>
          <w:color w:val="000000"/>
          <w:sz w:val="23"/>
          <w:szCs w:val="23"/>
        </w:rPr>
      </w:pPr>
      <w:r w:rsidRPr="00545733">
        <w:rPr>
          <w:rStyle w:val="normaltextrun1"/>
          <w:b/>
          <w:bCs/>
          <w:color w:val="000000"/>
          <w:sz w:val="23"/>
          <w:szCs w:val="23"/>
        </w:rPr>
        <w:t>Matthew Hills</w:t>
      </w:r>
      <w:r w:rsidRPr="00545733">
        <w:rPr>
          <w:rStyle w:val="normaltextrun1"/>
          <w:color w:val="000000"/>
          <w:sz w:val="23"/>
          <w:szCs w:val="23"/>
        </w:rPr>
        <w:t>, Newton</w:t>
      </w:r>
      <w:r w:rsidRPr="00545733">
        <w:rPr>
          <w:rStyle w:val="eop"/>
          <w:color w:val="000000"/>
          <w:sz w:val="23"/>
          <w:szCs w:val="23"/>
        </w:rPr>
        <w:t> </w:t>
      </w:r>
    </w:p>
    <w:p w14:paraId="5023DD6C" w14:textId="02D0A28A" w:rsidR="00184C41" w:rsidRPr="00545733" w:rsidRDefault="00184C41" w:rsidP="00FE5EC8">
      <w:pPr>
        <w:pStyle w:val="paragraph"/>
        <w:textAlignment w:val="baseline"/>
        <w:rPr>
          <w:rStyle w:val="eop"/>
          <w:color w:val="000000"/>
          <w:sz w:val="23"/>
          <w:szCs w:val="23"/>
        </w:rPr>
      </w:pPr>
      <w:r w:rsidRPr="00545733">
        <w:rPr>
          <w:rStyle w:val="eop"/>
          <w:b/>
          <w:bCs/>
          <w:color w:val="000000"/>
          <w:sz w:val="23"/>
          <w:szCs w:val="23"/>
        </w:rPr>
        <w:t>Eleni Carris Livingston</w:t>
      </w:r>
      <w:r w:rsidRPr="00545733">
        <w:rPr>
          <w:rStyle w:val="eop"/>
          <w:color w:val="000000"/>
          <w:sz w:val="23"/>
          <w:szCs w:val="23"/>
        </w:rPr>
        <w:t>, Wellesley, Student Member</w:t>
      </w:r>
    </w:p>
    <w:p w14:paraId="18F8431B" w14:textId="0F464970" w:rsidR="007273EF" w:rsidRPr="00545733" w:rsidRDefault="007273EF" w:rsidP="00FE5EC8">
      <w:pPr>
        <w:pStyle w:val="paragraph"/>
        <w:textAlignment w:val="baseline"/>
        <w:rPr>
          <w:rStyle w:val="eop"/>
          <w:color w:val="000000"/>
          <w:sz w:val="23"/>
          <w:szCs w:val="23"/>
        </w:rPr>
      </w:pPr>
      <w:r w:rsidRPr="00545733">
        <w:rPr>
          <w:rStyle w:val="eop"/>
          <w:b/>
          <w:bCs/>
          <w:color w:val="000000"/>
          <w:sz w:val="23"/>
          <w:szCs w:val="23"/>
        </w:rPr>
        <w:t>Darlene Lombos,</w:t>
      </w:r>
      <w:r w:rsidRPr="00545733">
        <w:rPr>
          <w:rStyle w:val="eop"/>
          <w:color w:val="000000"/>
          <w:sz w:val="23"/>
          <w:szCs w:val="23"/>
        </w:rPr>
        <w:t xml:space="preserve"> Boston </w:t>
      </w:r>
    </w:p>
    <w:p w14:paraId="167BFFE4" w14:textId="5D0EBDF9" w:rsidR="006A6A11" w:rsidRPr="00545733" w:rsidRDefault="006A6A11" w:rsidP="00FE5EC8">
      <w:pPr>
        <w:pStyle w:val="paragraph"/>
        <w:textAlignment w:val="baseline"/>
        <w:rPr>
          <w:rStyle w:val="eop"/>
          <w:color w:val="000000"/>
          <w:sz w:val="23"/>
          <w:szCs w:val="23"/>
        </w:rPr>
      </w:pPr>
      <w:r w:rsidRPr="00545733">
        <w:rPr>
          <w:rStyle w:val="eop"/>
          <w:b/>
          <w:bCs/>
          <w:color w:val="000000"/>
          <w:sz w:val="23"/>
          <w:szCs w:val="23"/>
        </w:rPr>
        <w:t xml:space="preserve">Michael Moriarty, </w:t>
      </w:r>
      <w:r w:rsidRPr="00545733">
        <w:rPr>
          <w:rStyle w:val="eop"/>
          <w:color w:val="000000"/>
          <w:sz w:val="23"/>
          <w:szCs w:val="23"/>
        </w:rPr>
        <w:t>Holyoke</w:t>
      </w:r>
    </w:p>
    <w:p w14:paraId="1271AD47" w14:textId="77777777" w:rsidR="006A6A11" w:rsidRPr="00545733" w:rsidRDefault="00FE5EC8" w:rsidP="00FE5EC8">
      <w:pPr>
        <w:pStyle w:val="paragraph"/>
        <w:textAlignment w:val="baseline"/>
        <w:rPr>
          <w:rStyle w:val="normaltextrun1"/>
          <w:color w:val="000000"/>
          <w:sz w:val="23"/>
          <w:szCs w:val="23"/>
        </w:rPr>
      </w:pPr>
      <w:r w:rsidRPr="00545733">
        <w:rPr>
          <w:rStyle w:val="normaltextrun1"/>
          <w:b/>
          <w:bCs/>
          <w:color w:val="000000"/>
          <w:sz w:val="23"/>
          <w:szCs w:val="23"/>
        </w:rPr>
        <w:t>James Peyser</w:t>
      </w:r>
      <w:r w:rsidRPr="00545733">
        <w:rPr>
          <w:rStyle w:val="normaltextrun1"/>
          <w:color w:val="000000"/>
          <w:sz w:val="23"/>
          <w:szCs w:val="23"/>
        </w:rPr>
        <w:t>,</w:t>
      </w:r>
      <w:r w:rsidRPr="00545733">
        <w:rPr>
          <w:rStyle w:val="normaltextrun1"/>
          <w:b/>
          <w:bCs/>
          <w:color w:val="000000"/>
          <w:sz w:val="23"/>
          <w:szCs w:val="23"/>
        </w:rPr>
        <w:t xml:space="preserve"> </w:t>
      </w:r>
      <w:r w:rsidRPr="00545733">
        <w:rPr>
          <w:rStyle w:val="normaltextrun1"/>
          <w:color w:val="000000"/>
          <w:sz w:val="23"/>
          <w:szCs w:val="23"/>
        </w:rPr>
        <w:t>Secretary of Education </w:t>
      </w:r>
    </w:p>
    <w:p w14:paraId="611C488F" w14:textId="6721B9F5" w:rsidR="00FE5EC8" w:rsidRPr="00545733" w:rsidRDefault="006A6A11" w:rsidP="00FE5EC8">
      <w:pPr>
        <w:pStyle w:val="paragraph"/>
        <w:textAlignment w:val="baseline"/>
        <w:rPr>
          <w:color w:val="000000"/>
          <w:sz w:val="23"/>
          <w:szCs w:val="23"/>
        </w:rPr>
      </w:pPr>
      <w:r w:rsidRPr="00545733">
        <w:rPr>
          <w:rStyle w:val="eop"/>
          <w:b/>
          <w:bCs/>
          <w:color w:val="000000"/>
          <w:sz w:val="23"/>
          <w:szCs w:val="23"/>
        </w:rPr>
        <w:t>Paymon Rouhanifard,</w:t>
      </w:r>
      <w:r w:rsidRPr="00545733">
        <w:rPr>
          <w:rStyle w:val="eop"/>
          <w:color w:val="000000"/>
          <w:sz w:val="23"/>
          <w:szCs w:val="23"/>
        </w:rPr>
        <w:t xml:space="preserve"> Brookline</w:t>
      </w:r>
    </w:p>
    <w:p w14:paraId="6AC6AD87" w14:textId="75FD9D94" w:rsidR="00FE5EC8" w:rsidRPr="00545733" w:rsidRDefault="00FE5EC8" w:rsidP="00FE5EC8">
      <w:pPr>
        <w:pStyle w:val="paragraph"/>
        <w:textAlignment w:val="baseline"/>
        <w:rPr>
          <w:color w:val="000000"/>
          <w:sz w:val="23"/>
          <w:szCs w:val="23"/>
        </w:rPr>
      </w:pPr>
      <w:r w:rsidRPr="00545733">
        <w:rPr>
          <w:rStyle w:val="normaltextrun1"/>
          <w:b/>
          <w:bCs/>
          <w:color w:val="000000"/>
          <w:sz w:val="23"/>
          <w:szCs w:val="23"/>
        </w:rPr>
        <w:t xml:space="preserve">Mary Ann Stewart, </w:t>
      </w:r>
      <w:r w:rsidRPr="00545733">
        <w:rPr>
          <w:rStyle w:val="normaltextrun1"/>
          <w:color w:val="000000"/>
          <w:sz w:val="23"/>
          <w:szCs w:val="23"/>
        </w:rPr>
        <w:t>Lexington </w:t>
      </w:r>
    </w:p>
    <w:p w14:paraId="79FDD983" w14:textId="2686CDDA" w:rsidR="00FE5EC8" w:rsidRPr="00545733" w:rsidRDefault="00FE5EC8" w:rsidP="00FE5EC8">
      <w:pPr>
        <w:pStyle w:val="paragraph"/>
        <w:textAlignment w:val="baseline"/>
        <w:rPr>
          <w:rStyle w:val="eop"/>
          <w:color w:val="000000"/>
          <w:sz w:val="23"/>
          <w:szCs w:val="23"/>
        </w:rPr>
      </w:pPr>
      <w:r w:rsidRPr="00545733">
        <w:rPr>
          <w:rStyle w:val="normaltextrun1"/>
          <w:b/>
          <w:bCs/>
          <w:color w:val="000000"/>
          <w:sz w:val="23"/>
          <w:szCs w:val="23"/>
        </w:rPr>
        <w:t>Martin West</w:t>
      </w:r>
      <w:r w:rsidRPr="00545733">
        <w:rPr>
          <w:rStyle w:val="normaltextrun1"/>
          <w:color w:val="000000"/>
          <w:sz w:val="23"/>
          <w:szCs w:val="23"/>
        </w:rPr>
        <w:t>, Newton</w:t>
      </w:r>
      <w:r w:rsidRPr="00545733">
        <w:rPr>
          <w:rStyle w:val="eop"/>
          <w:color w:val="000000"/>
          <w:sz w:val="23"/>
          <w:szCs w:val="23"/>
        </w:rPr>
        <w:t> </w:t>
      </w:r>
    </w:p>
    <w:p w14:paraId="37F3E98E" w14:textId="77777777" w:rsidR="00D11208" w:rsidRPr="00545733" w:rsidRDefault="00D11208" w:rsidP="00D11208">
      <w:pPr>
        <w:pStyle w:val="paragraph"/>
        <w:textAlignment w:val="baseline"/>
        <w:rPr>
          <w:rStyle w:val="normaltextrun1"/>
          <w:color w:val="000000"/>
          <w:sz w:val="23"/>
          <w:szCs w:val="23"/>
        </w:rPr>
      </w:pPr>
    </w:p>
    <w:p w14:paraId="2353ACE0" w14:textId="6D8E94BA" w:rsidR="00D11208" w:rsidRDefault="00D11208" w:rsidP="00D11208">
      <w:pPr>
        <w:pStyle w:val="paragraph"/>
        <w:textAlignment w:val="baseline"/>
        <w:rPr>
          <w:rStyle w:val="eop"/>
          <w:color w:val="000000"/>
          <w:sz w:val="23"/>
          <w:szCs w:val="23"/>
        </w:rPr>
      </w:pPr>
      <w:r w:rsidRPr="00545733">
        <w:rPr>
          <w:rStyle w:val="eop"/>
          <w:b/>
          <w:bCs/>
          <w:color w:val="000000"/>
          <w:sz w:val="23"/>
          <w:szCs w:val="23"/>
        </w:rPr>
        <w:t>Jeffrey C. Riley</w:t>
      </w:r>
      <w:r w:rsidRPr="00545733">
        <w:rPr>
          <w:rStyle w:val="eop"/>
          <w:color w:val="000000"/>
          <w:sz w:val="23"/>
          <w:szCs w:val="23"/>
        </w:rPr>
        <w:t>, Commissioner of Elementary and Secondary Education</w:t>
      </w:r>
    </w:p>
    <w:p w14:paraId="11EC910B" w14:textId="3B851502" w:rsidR="00695BA4" w:rsidRDefault="00695BA4" w:rsidP="00D11208">
      <w:pPr>
        <w:pStyle w:val="paragraph"/>
        <w:textAlignment w:val="baseline"/>
        <w:rPr>
          <w:rStyle w:val="eop"/>
          <w:color w:val="000000"/>
          <w:sz w:val="23"/>
          <w:szCs w:val="23"/>
        </w:rPr>
      </w:pPr>
    </w:p>
    <w:bookmarkEnd w:id="1"/>
    <w:p w14:paraId="750B3CCE" w14:textId="77069D14" w:rsidR="00646C00" w:rsidRPr="00545733" w:rsidRDefault="00FE5EC8" w:rsidP="00FE5EC8">
      <w:pPr>
        <w:pStyle w:val="paragraph"/>
        <w:textAlignment w:val="baseline"/>
        <w:rPr>
          <w:rStyle w:val="normaltextrun1"/>
          <w:color w:val="000000"/>
          <w:sz w:val="23"/>
          <w:szCs w:val="23"/>
        </w:rPr>
      </w:pPr>
      <w:r w:rsidRPr="00545733">
        <w:rPr>
          <w:rStyle w:val="normaltextrun1"/>
          <w:color w:val="000000"/>
          <w:sz w:val="23"/>
          <w:szCs w:val="23"/>
        </w:rPr>
        <w:t>******************************************************************************</w:t>
      </w:r>
    </w:p>
    <w:p w14:paraId="649596CC" w14:textId="77777777" w:rsidR="006A5FD2" w:rsidRPr="00545733" w:rsidRDefault="006A5FD2" w:rsidP="006A5FD2">
      <w:pPr>
        <w:pStyle w:val="paragraph"/>
        <w:textAlignment w:val="baseline"/>
        <w:rPr>
          <w:rStyle w:val="normaltextrun1"/>
          <w:color w:val="000000"/>
          <w:sz w:val="23"/>
          <w:szCs w:val="23"/>
        </w:rPr>
      </w:pPr>
      <w:bookmarkStart w:id="4" w:name="_Hlk66174257"/>
      <w:bookmarkStart w:id="5" w:name="_Hlk65073734"/>
    </w:p>
    <w:p w14:paraId="3628F4EE" w14:textId="14828DED" w:rsidR="0043716E" w:rsidRPr="00130DE8" w:rsidRDefault="00172E9D" w:rsidP="0043716E">
      <w:pPr>
        <w:pStyle w:val="paragraph"/>
        <w:textAlignment w:val="baseline"/>
        <w:rPr>
          <w:rStyle w:val="normaltextrun1"/>
          <w:color w:val="000000" w:themeColor="text1"/>
          <w:sz w:val="23"/>
          <w:szCs w:val="23"/>
        </w:rPr>
      </w:pPr>
      <w:r w:rsidRPr="46FA989A">
        <w:rPr>
          <w:rStyle w:val="normaltextrun1"/>
          <w:color w:val="000000" w:themeColor="text1"/>
          <w:sz w:val="23"/>
          <w:szCs w:val="23"/>
        </w:rPr>
        <w:t xml:space="preserve">Chair Craven called the meeting to order at </w:t>
      </w:r>
      <w:r w:rsidR="002C56A9" w:rsidRPr="46FA989A">
        <w:rPr>
          <w:rStyle w:val="normaltextrun1"/>
          <w:color w:val="000000" w:themeColor="text1"/>
          <w:sz w:val="23"/>
          <w:szCs w:val="23"/>
        </w:rPr>
        <w:t>9:</w:t>
      </w:r>
      <w:r w:rsidR="008F640B">
        <w:rPr>
          <w:rStyle w:val="normaltextrun1"/>
          <w:color w:val="000000" w:themeColor="text1"/>
          <w:sz w:val="23"/>
          <w:szCs w:val="23"/>
        </w:rPr>
        <w:t>46</w:t>
      </w:r>
      <w:r w:rsidR="002C56A9" w:rsidRPr="46FA989A">
        <w:rPr>
          <w:rStyle w:val="normaltextrun1"/>
          <w:color w:val="000000" w:themeColor="text1"/>
          <w:sz w:val="23"/>
          <w:szCs w:val="23"/>
        </w:rPr>
        <w:t xml:space="preserve"> </w:t>
      </w:r>
      <w:r w:rsidRPr="46FA989A">
        <w:rPr>
          <w:rStyle w:val="normaltextrun1"/>
          <w:color w:val="000000" w:themeColor="text1"/>
          <w:sz w:val="23"/>
          <w:szCs w:val="23"/>
        </w:rPr>
        <w:t>a.m., and</w:t>
      </w:r>
      <w:r w:rsidR="00130DE8">
        <w:rPr>
          <w:rStyle w:val="normaltextrun1"/>
          <w:color w:val="000000" w:themeColor="text1"/>
          <w:sz w:val="23"/>
          <w:szCs w:val="23"/>
        </w:rPr>
        <w:t xml:space="preserve"> members introduced themselves. </w:t>
      </w:r>
      <w:r w:rsidR="00521F23">
        <w:rPr>
          <w:rStyle w:val="normaltextrun1"/>
          <w:color w:val="000000" w:themeColor="text1"/>
          <w:sz w:val="23"/>
          <w:szCs w:val="23"/>
        </w:rPr>
        <w:t xml:space="preserve">Chair Craven </w:t>
      </w:r>
      <w:r w:rsidR="00027AF1">
        <w:rPr>
          <w:rStyle w:val="normaltextrun1"/>
          <w:color w:val="000000" w:themeColor="text1"/>
          <w:sz w:val="23"/>
          <w:szCs w:val="23"/>
        </w:rPr>
        <w:t xml:space="preserve">noted it has been the custom of </w:t>
      </w:r>
      <w:r w:rsidR="00130DE8">
        <w:rPr>
          <w:rStyle w:val="normaltextrun1"/>
          <w:color w:val="000000" w:themeColor="text1"/>
          <w:sz w:val="23"/>
          <w:szCs w:val="23"/>
        </w:rPr>
        <w:t xml:space="preserve">the </w:t>
      </w:r>
      <w:r w:rsidR="00C236A4" w:rsidRPr="00C236A4">
        <w:rPr>
          <w:rStyle w:val="normaltextrun1"/>
          <w:color w:val="000000" w:themeColor="text1"/>
          <w:sz w:val="23"/>
          <w:szCs w:val="23"/>
        </w:rPr>
        <w:t>Board of Elementary and Secondary Education</w:t>
      </w:r>
      <w:r w:rsidR="00B870C6">
        <w:rPr>
          <w:rStyle w:val="normaltextrun1"/>
          <w:color w:val="000000" w:themeColor="text1"/>
          <w:sz w:val="23"/>
          <w:szCs w:val="23"/>
        </w:rPr>
        <w:t xml:space="preserve"> (Board/BESE) </w:t>
      </w:r>
      <w:r w:rsidR="0047579B">
        <w:rPr>
          <w:rStyle w:val="normaltextrun1"/>
          <w:color w:val="000000" w:themeColor="text1"/>
          <w:sz w:val="23"/>
          <w:szCs w:val="23"/>
        </w:rPr>
        <w:t xml:space="preserve">to hold the May meeting at the high school of the student </w:t>
      </w:r>
      <w:r w:rsidR="00FE7804">
        <w:rPr>
          <w:rStyle w:val="normaltextrun1"/>
          <w:color w:val="000000" w:themeColor="text1"/>
          <w:sz w:val="23"/>
          <w:szCs w:val="23"/>
        </w:rPr>
        <w:t>member,</w:t>
      </w:r>
      <w:r w:rsidR="0047579B">
        <w:rPr>
          <w:rStyle w:val="normaltextrun1"/>
          <w:color w:val="000000" w:themeColor="text1"/>
          <w:sz w:val="23"/>
          <w:szCs w:val="23"/>
        </w:rPr>
        <w:t xml:space="preserve"> </w:t>
      </w:r>
      <w:r w:rsidR="00130DE8">
        <w:rPr>
          <w:rStyle w:val="normaltextrun1"/>
          <w:color w:val="000000" w:themeColor="text1"/>
          <w:sz w:val="23"/>
          <w:szCs w:val="23"/>
        </w:rPr>
        <w:t xml:space="preserve">but </w:t>
      </w:r>
      <w:r w:rsidR="0047579B">
        <w:rPr>
          <w:rStyle w:val="normaltextrun1"/>
          <w:color w:val="000000" w:themeColor="text1"/>
          <w:sz w:val="23"/>
          <w:szCs w:val="23"/>
        </w:rPr>
        <w:t>the Board was asked to change the location for today’s meeting</w:t>
      </w:r>
      <w:r w:rsidR="00C236A4">
        <w:rPr>
          <w:rStyle w:val="normaltextrun1"/>
          <w:color w:val="000000" w:themeColor="text1"/>
          <w:sz w:val="23"/>
          <w:szCs w:val="23"/>
        </w:rPr>
        <w:t>,</w:t>
      </w:r>
      <w:r w:rsidR="00130DE8">
        <w:rPr>
          <w:rStyle w:val="normaltextrun1"/>
          <w:color w:val="000000" w:themeColor="text1"/>
          <w:sz w:val="23"/>
          <w:szCs w:val="23"/>
        </w:rPr>
        <w:t xml:space="preserve"> </w:t>
      </w:r>
      <w:r w:rsidR="0047579B">
        <w:rPr>
          <w:rStyle w:val="normaltextrun1"/>
          <w:color w:val="000000" w:themeColor="text1"/>
          <w:sz w:val="23"/>
          <w:szCs w:val="23"/>
        </w:rPr>
        <w:t>and</w:t>
      </w:r>
      <w:r w:rsidR="00130DE8">
        <w:rPr>
          <w:rStyle w:val="normaltextrun1"/>
          <w:color w:val="000000" w:themeColor="text1"/>
          <w:sz w:val="23"/>
          <w:szCs w:val="23"/>
        </w:rPr>
        <w:t xml:space="preserve"> she apologized for the late notice. </w:t>
      </w:r>
      <w:r w:rsidR="0043716E" w:rsidRPr="46FA989A">
        <w:rPr>
          <w:rStyle w:val="normaltextrun1"/>
          <w:color w:val="000000" w:themeColor="text1"/>
          <w:sz w:val="23"/>
          <w:szCs w:val="23"/>
        </w:rPr>
        <w:t>Chair Craven noted that today’s meeting, like all open meetings of the Board, is being recorded.</w:t>
      </w:r>
    </w:p>
    <w:p w14:paraId="2549E795" w14:textId="1F460E41" w:rsidR="00D11208" w:rsidRPr="00545733" w:rsidRDefault="00D11208" w:rsidP="0043716E">
      <w:pPr>
        <w:pStyle w:val="paragraph"/>
        <w:textAlignment w:val="baseline"/>
        <w:rPr>
          <w:rStyle w:val="normaltextrun1"/>
          <w:color w:val="000000"/>
          <w:sz w:val="23"/>
          <w:szCs w:val="23"/>
        </w:rPr>
      </w:pPr>
    </w:p>
    <w:p w14:paraId="03C22B67" w14:textId="77777777" w:rsidR="00D11208" w:rsidRPr="00545733" w:rsidRDefault="00D11208" w:rsidP="00D11208">
      <w:pPr>
        <w:pStyle w:val="paragraph"/>
        <w:textAlignment w:val="baseline"/>
        <w:rPr>
          <w:rStyle w:val="normaltextrun1"/>
          <w:b/>
          <w:bCs/>
          <w:color w:val="000000"/>
          <w:sz w:val="23"/>
          <w:szCs w:val="23"/>
        </w:rPr>
      </w:pPr>
      <w:r w:rsidRPr="00545733">
        <w:rPr>
          <w:rStyle w:val="normaltextrun1"/>
          <w:b/>
          <w:bCs/>
          <w:color w:val="000000"/>
          <w:sz w:val="23"/>
          <w:szCs w:val="23"/>
        </w:rPr>
        <w:t>Statements from the Public</w:t>
      </w:r>
    </w:p>
    <w:p w14:paraId="152CC035" w14:textId="12D229FB" w:rsidR="002D6414" w:rsidRPr="003E5854" w:rsidRDefault="002D6414" w:rsidP="003E5854">
      <w:pPr>
        <w:pStyle w:val="paragraph"/>
        <w:numPr>
          <w:ilvl w:val="0"/>
          <w:numId w:val="41"/>
        </w:numPr>
        <w:textAlignment w:val="baseline"/>
        <w:rPr>
          <w:rStyle w:val="normaltextrun1"/>
          <w:b/>
          <w:bCs/>
          <w:color w:val="000000"/>
          <w:sz w:val="23"/>
          <w:szCs w:val="23"/>
        </w:rPr>
      </w:pPr>
      <w:r w:rsidRPr="003E5854">
        <w:rPr>
          <w:rStyle w:val="normaltextrun1"/>
          <w:b/>
          <w:bCs/>
          <w:color w:val="000000"/>
          <w:sz w:val="23"/>
          <w:szCs w:val="23"/>
        </w:rPr>
        <w:t>Mayor Michelle Wu</w:t>
      </w:r>
      <w:r w:rsidR="003E5854">
        <w:rPr>
          <w:rStyle w:val="normaltextrun1"/>
          <w:b/>
          <w:bCs/>
          <w:color w:val="000000"/>
          <w:sz w:val="23"/>
          <w:szCs w:val="23"/>
        </w:rPr>
        <w:t xml:space="preserve"> </w:t>
      </w:r>
      <w:bookmarkStart w:id="6" w:name="_Hlk104903198"/>
      <w:r w:rsidR="003E5854" w:rsidRPr="003E5854">
        <w:rPr>
          <w:rStyle w:val="normaltextrun1"/>
          <w:color w:val="000000"/>
          <w:sz w:val="23"/>
          <w:szCs w:val="23"/>
        </w:rPr>
        <w:t>addressed the Board on Item 3: Update on Boston Public Schools</w:t>
      </w:r>
      <w:r w:rsidR="003E5854" w:rsidRPr="003E5854">
        <w:rPr>
          <w:rStyle w:val="normaltextrun1"/>
          <w:b/>
          <w:bCs/>
          <w:color w:val="000000"/>
          <w:sz w:val="23"/>
          <w:szCs w:val="23"/>
        </w:rPr>
        <w:t xml:space="preserve"> </w:t>
      </w:r>
      <w:bookmarkEnd w:id="6"/>
    </w:p>
    <w:p w14:paraId="2D78CA9C" w14:textId="624ABA91" w:rsidR="002D6414" w:rsidRPr="003E5854" w:rsidRDefault="002D6414" w:rsidP="003E5854">
      <w:pPr>
        <w:pStyle w:val="paragraph"/>
        <w:numPr>
          <w:ilvl w:val="0"/>
          <w:numId w:val="41"/>
        </w:numPr>
        <w:textAlignment w:val="baseline"/>
        <w:rPr>
          <w:rStyle w:val="normaltextrun1"/>
          <w:b/>
          <w:bCs/>
          <w:color w:val="000000"/>
          <w:sz w:val="23"/>
          <w:szCs w:val="23"/>
        </w:rPr>
      </w:pPr>
      <w:r w:rsidRPr="003E5854">
        <w:rPr>
          <w:rStyle w:val="normaltextrun1"/>
          <w:b/>
          <w:bCs/>
          <w:color w:val="000000"/>
          <w:sz w:val="23"/>
          <w:szCs w:val="23"/>
        </w:rPr>
        <w:t>Senator Sonia Chang-Diaz</w:t>
      </w:r>
      <w:r w:rsidR="003E5854">
        <w:rPr>
          <w:rStyle w:val="normaltextrun1"/>
          <w:b/>
          <w:bCs/>
          <w:color w:val="000000"/>
          <w:sz w:val="23"/>
          <w:szCs w:val="23"/>
        </w:rPr>
        <w:t xml:space="preserve"> </w:t>
      </w:r>
      <w:r w:rsidR="003E5854" w:rsidRPr="003E5854">
        <w:rPr>
          <w:rStyle w:val="normaltextrun1"/>
          <w:color w:val="000000"/>
          <w:sz w:val="23"/>
          <w:szCs w:val="23"/>
        </w:rPr>
        <w:t>addressed the Board on Item 3: Update on Boston Public Schools</w:t>
      </w:r>
    </w:p>
    <w:p w14:paraId="784D4F06" w14:textId="6F547000" w:rsidR="002D6414" w:rsidRPr="003E5854" w:rsidRDefault="002D6414" w:rsidP="003E5854">
      <w:pPr>
        <w:pStyle w:val="paragraph"/>
        <w:numPr>
          <w:ilvl w:val="0"/>
          <w:numId w:val="41"/>
        </w:numPr>
        <w:textAlignment w:val="baseline"/>
        <w:rPr>
          <w:rStyle w:val="normaltextrun1"/>
          <w:b/>
          <w:bCs/>
          <w:color w:val="000000"/>
          <w:sz w:val="23"/>
          <w:szCs w:val="23"/>
        </w:rPr>
      </w:pPr>
      <w:r w:rsidRPr="003E5854">
        <w:rPr>
          <w:rStyle w:val="normaltextrun1"/>
          <w:b/>
          <w:bCs/>
          <w:color w:val="000000"/>
          <w:sz w:val="23"/>
          <w:szCs w:val="23"/>
        </w:rPr>
        <w:t>Senator Lydia Edwards</w:t>
      </w:r>
      <w:r w:rsidR="003E5854">
        <w:rPr>
          <w:rStyle w:val="normaltextrun1"/>
          <w:b/>
          <w:bCs/>
          <w:color w:val="000000"/>
          <w:sz w:val="23"/>
          <w:szCs w:val="23"/>
        </w:rPr>
        <w:t xml:space="preserve"> </w:t>
      </w:r>
      <w:r w:rsidR="003E5854" w:rsidRPr="003E5854">
        <w:rPr>
          <w:rStyle w:val="normaltextrun1"/>
          <w:color w:val="000000"/>
          <w:sz w:val="23"/>
          <w:szCs w:val="23"/>
        </w:rPr>
        <w:t>addressed the Board on Item 3: Update on Boston Public Schools</w:t>
      </w:r>
    </w:p>
    <w:p w14:paraId="3323FABA" w14:textId="575AEA08" w:rsidR="002D6414" w:rsidRPr="003E5854" w:rsidRDefault="002D6414" w:rsidP="003E5854">
      <w:pPr>
        <w:pStyle w:val="paragraph"/>
        <w:numPr>
          <w:ilvl w:val="0"/>
          <w:numId w:val="41"/>
        </w:numPr>
        <w:textAlignment w:val="baseline"/>
        <w:rPr>
          <w:rStyle w:val="normaltextrun1"/>
          <w:b/>
          <w:bCs/>
          <w:color w:val="000000"/>
          <w:sz w:val="23"/>
          <w:szCs w:val="23"/>
        </w:rPr>
      </w:pPr>
      <w:r w:rsidRPr="003E5854">
        <w:rPr>
          <w:rStyle w:val="normaltextrun1"/>
          <w:b/>
          <w:bCs/>
          <w:color w:val="000000"/>
          <w:sz w:val="23"/>
          <w:szCs w:val="23"/>
        </w:rPr>
        <w:t>Representative Liz Miranda</w:t>
      </w:r>
      <w:r w:rsidR="003E5854">
        <w:rPr>
          <w:rStyle w:val="normaltextrun1"/>
          <w:b/>
          <w:bCs/>
          <w:color w:val="000000"/>
          <w:sz w:val="23"/>
          <w:szCs w:val="23"/>
        </w:rPr>
        <w:t xml:space="preserve"> </w:t>
      </w:r>
      <w:r w:rsidR="003E5854" w:rsidRPr="003E5854">
        <w:rPr>
          <w:rStyle w:val="normaltextrun1"/>
          <w:color w:val="000000"/>
          <w:sz w:val="23"/>
          <w:szCs w:val="23"/>
        </w:rPr>
        <w:t>addressed the Board on Item 3: Update on Boston Public Schools</w:t>
      </w:r>
    </w:p>
    <w:p w14:paraId="41BE251D" w14:textId="5E5E9278" w:rsidR="002D6414" w:rsidRPr="003E5854" w:rsidRDefault="002D6414" w:rsidP="003E5854">
      <w:pPr>
        <w:pStyle w:val="paragraph"/>
        <w:numPr>
          <w:ilvl w:val="0"/>
          <w:numId w:val="41"/>
        </w:numPr>
        <w:textAlignment w:val="baseline"/>
        <w:rPr>
          <w:rStyle w:val="normaltextrun1"/>
          <w:b/>
          <w:bCs/>
          <w:color w:val="000000"/>
          <w:sz w:val="23"/>
          <w:szCs w:val="23"/>
        </w:rPr>
      </w:pPr>
      <w:r w:rsidRPr="003E5854">
        <w:rPr>
          <w:rStyle w:val="normaltextrun1"/>
          <w:b/>
          <w:bCs/>
          <w:color w:val="000000"/>
          <w:sz w:val="23"/>
          <w:szCs w:val="23"/>
        </w:rPr>
        <w:t>Ed Flynn, Boston City Council</w:t>
      </w:r>
      <w:r w:rsidR="00521F23">
        <w:rPr>
          <w:rStyle w:val="normaltextrun1"/>
          <w:b/>
          <w:bCs/>
          <w:color w:val="000000"/>
          <w:sz w:val="23"/>
          <w:szCs w:val="23"/>
        </w:rPr>
        <w:t xml:space="preserve"> </w:t>
      </w:r>
      <w:r w:rsidRPr="003E5854">
        <w:rPr>
          <w:rStyle w:val="normaltextrun1"/>
          <w:b/>
          <w:bCs/>
          <w:color w:val="000000"/>
          <w:sz w:val="23"/>
          <w:szCs w:val="23"/>
        </w:rPr>
        <w:t>President</w:t>
      </w:r>
      <w:r w:rsidR="00521F23">
        <w:rPr>
          <w:rStyle w:val="normaltextrun1"/>
          <w:b/>
          <w:bCs/>
          <w:color w:val="000000"/>
          <w:sz w:val="23"/>
          <w:szCs w:val="23"/>
        </w:rPr>
        <w:t>,</w:t>
      </w:r>
      <w:r w:rsidRPr="003E5854">
        <w:rPr>
          <w:rStyle w:val="normaltextrun1"/>
          <w:b/>
          <w:bCs/>
          <w:color w:val="000000"/>
          <w:sz w:val="23"/>
          <w:szCs w:val="23"/>
        </w:rPr>
        <w:t xml:space="preserve"> </w:t>
      </w:r>
      <w:r w:rsidR="003E5854" w:rsidRPr="003E5854">
        <w:rPr>
          <w:rStyle w:val="normaltextrun1"/>
          <w:color w:val="000000"/>
          <w:sz w:val="23"/>
          <w:szCs w:val="23"/>
        </w:rPr>
        <w:t>addressed the Board on Item 3: Update on Boston Public Schools</w:t>
      </w:r>
    </w:p>
    <w:p w14:paraId="5AD8527C" w14:textId="1FC113C2" w:rsidR="002D6414" w:rsidRPr="003E5854" w:rsidRDefault="002D6414" w:rsidP="003E5854">
      <w:pPr>
        <w:pStyle w:val="paragraph"/>
        <w:numPr>
          <w:ilvl w:val="0"/>
          <w:numId w:val="41"/>
        </w:numPr>
        <w:textAlignment w:val="baseline"/>
        <w:rPr>
          <w:rStyle w:val="normaltextrun1"/>
          <w:b/>
          <w:bCs/>
          <w:color w:val="000000"/>
          <w:sz w:val="23"/>
          <w:szCs w:val="23"/>
        </w:rPr>
      </w:pPr>
      <w:r w:rsidRPr="003E5854">
        <w:rPr>
          <w:rStyle w:val="normaltextrun1"/>
          <w:b/>
          <w:bCs/>
          <w:color w:val="000000"/>
          <w:sz w:val="23"/>
          <w:szCs w:val="23"/>
        </w:rPr>
        <w:t>Michael Flaherty, Boston City Council</w:t>
      </w:r>
      <w:r w:rsidR="00521F23">
        <w:rPr>
          <w:rStyle w:val="normaltextrun1"/>
          <w:b/>
          <w:bCs/>
          <w:color w:val="000000"/>
          <w:sz w:val="23"/>
          <w:szCs w:val="23"/>
        </w:rPr>
        <w:t xml:space="preserve"> </w:t>
      </w:r>
      <w:r w:rsidRPr="003E5854">
        <w:rPr>
          <w:rStyle w:val="normaltextrun1"/>
          <w:b/>
          <w:bCs/>
          <w:color w:val="000000"/>
          <w:sz w:val="23"/>
          <w:szCs w:val="23"/>
        </w:rPr>
        <w:t>At-large Member</w:t>
      </w:r>
      <w:r w:rsidR="00521F23">
        <w:rPr>
          <w:rStyle w:val="normaltextrun1"/>
          <w:b/>
          <w:bCs/>
          <w:color w:val="000000"/>
          <w:sz w:val="23"/>
          <w:szCs w:val="23"/>
        </w:rPr>
        <w:t>,</w:t>
      </w:r>
      <w:r w:rsidR="003E5854" w:rsidRPr="003E5854">
        <w:rPr>
          <w:color w:val="000000"/>
          <w:sz w:val="23"/>
          <w:szCs w:val="23"/>
        </w:rPr>
        <w:t xml:space="preserve"> </w:t>
      </w:r>
      <w:r w:rsidR="003E5854" w:rsidRPr="003E5854">
        <w:rPr>
          <w:rStyle w:val="normaltextrun1"/>
          <w:color w:val="000000"/>
          <w:sz w:val="23"/>
          <w:szCs w:val="23"/>
        </w:rPr>
        <w:t>addressed the Board on Item 3: Update on Boston Public Schools</w:t>
      </w:r>
    </w:p>
    <w:p w14:paraId="1F3A5C3F" w14:textId="52F021AD" w:rsidR="002D6414" w:rsidRPr="003E5854" w:rsidRDefault="002D6414" w:rsidP="003E5854">
      <w:pPr>
        <w:pStyle w:val="paragraph"/>
        <w:numPr>
          <w:ilvl w:val="0"/>
          <w:numId w:val="41"/>
        </w:numPr>
        <w:textAlignment w:val="baseline"/>
        <w:rPr>
          <w:rStyle w:val="normaltextrun1"/>
          <w:b/>
          <w:bCs/>
          <w:color w:val="000000"/>
          <w:sz w:val="23"/>
          <w:szCs w:val="23"/>
        </w:rPr>
      </w:pPr>
      <w:r w:rsidRPr="003E5854">
        <w:rPr>
          <w:rStyle w:val="normaltextrun1"/>
          <w:b/>
          <w:bCs/>
          <w:color w:val="000000"/>
          <w:sz w:val="23"/>
          <w:szCs w:val="23"/>
        </w:rPr>
        <w:t>Erin Murphy, Boston City Council At-large Member</w:t>
      </w:r>
      <w:r w:rsidR="00521F23">
        <w:rPr>
          <w:rStyle w:val="normaltextrun1"/>
          <w:b/>
          <w:bCs/>
          <w:color w:val="000000"/>
          <w:sz w:val="23"/>
          <w:szCs w:val="23"/>
        </w:rPr>
        <w:t>,</w:t>
      </w:r>
      <w:r w:rsidR="003E5854" w:rsidRPr="003E5854">
        <w:rPr>
          <w:color w:val="000000"/>
          <w:sz w:val="23"/>
          <w:szCs w:val="23"/>
        </w:rPr>
        <w:t xml:space="preserve"> </w:t>
      </w:r>
      <w:r w:rsidR="003E5854" w:rsidRPr="003E5854">
        <w:rPr>
          <w:rStyle w:val="normaltextrun1"/>
          <w:color w:val="000000"/>
          <w:sz w:val="23"/>
          <w:szCs w:val="23"/>
        </w:rPr>
        <w:t>addressed the Board on Item 3: Update on Boston Public Schools</w:t>
      </w:r>
    </w:p>
    <w:p w14:paraId="2FECB125" w14:textId="3E461718" w:rsidR="002D6414" w:rsidRPr="003E5854" w:rsidRDefault="002D6414" w:rsidP="003E5854">
      <w:pPr>
        <w:pStyle w:val="paragraph"/>
        <w:numPr>
          <w:ilvl w:val="0"/>
          <w:numId w:val="41"/>
        </w:numPr>
        <w:textAlignment w:val="baseline"/>
        <w:rPr>
          <w:rStyle w:val="normaltextrun1"/>
          <w:b/>
          <w:bCs/>
          <w:color w:val="000000"/>
          <w:sz w:val="23"/>
          <w:szCs w:val="23"/>
        </w:rPr>
      </w:pPr>
      <w:r w:rsidRPr="003E5854">
        <w:rPr>
          <w:rStyle w:val="normaltextrun1"/>
          <w:b/>
          <w:bCs/>
          <w:color w:val="000000"/>
          <w:sz w:val="23"/>
          <w:szCs w:val="23"/>
        </w:rPr>
        <w:t>Leila Parks, parent and teacher at B</w:t>
      </w:r>
      <w:r w:rsidR="008F43EB">
        <w:rPr>
          <w:rStyle w:val="normaltextrun1"/>
          <w:b/>
          <w:bCs/>
          <w:color w:val="000000"/>
          <w:sz w:val="23"/>
          <w:szCs w:val="23"/>
        </w:rPr>
        <w:t xml:space="preserve">oston </w:t>
      </w:r>
      <w:r w:rsidRPr="003E5854">
        <w:rPr>
          <w:rStyle w:val="normaltextrun1"/>
          <w:b/>
          <w:bCs/>
          <w:color w:val="000000"/>
          <w:sz w:val="23"/>
          <w:szCs w:val="23"/>
        </w:rPr>
        <w:t>P</w:t>
      </w:r>
      <w:r w:rsidR="008F43EB">
        <w:rPr>
          <w:rStyle w:val="normaltextrun1"/>
          <w:b/>
          <w:bCs/>
          <w:color w:val="000000"/>
          <w:sz w:val="23"/>
          <w:szCs w:val="23"/>
        </w:rPr>
        <w:t xml:space="preserve">ublic </w:t>
      </w:r>
      <w:r w:rsidRPr="003E5854">
        <w:rPr>
          <w:rStyle w:val="normaltextrun1"/>
          <w:b/>
          <w:bCs/>
          <w:color w:val="000000"/>
          <w:sz w:val="23"/>
          <w:szCs w:val="23"/>
        </w:rPr>
        <w:t>S</w:t>
      </w:r>
      <w:r w:rsidR="008F43EB">
        <w:rPr>
          <w:rStyle w:val="normaltextrun1"/>
          <w:b/>
          <w:bCs/>
          <w:color w:val="000000"/>
          <w:sz w:val="23"/>
          <w:szCs w:val="23"/>
        </w:rPr>
        <w:t>chool</w:t>
      </w:r>
      <w:r w:rsidR="00521F23">
        <w:rPr>
          <w:rStyle w:val="normaltextrun1"/>
          <w:b/>
          <w:bCs/>
          <w:color w:val="000000"/>
          <w:sz w:val="23"/>
          <w:szCs w:val="23"/>
        </w:rPr>
        <w:t>s,</w:t>
      </w:r>
      <w:r w:rsidR="003E5854" w:rsidRPr="003E5854">
        <w:rPr>
          <w:color w:val="000000"/>
          <w:sz w:val="23"/>
          <w:szCs w:val="23"/>
        </w:rPr>
        <w:t xml:space="preserve"> </w:t>
      </w:r>
      <w:r w:rsidR="003E5854" w:rsidRPr="003E5854">
        <w:rPr>
          <w:rStyle w:val="normaltextrun1"/>
          <w:color w:val="000000"/>
          <w:sz w:val="23"/>
          <w:szCs w:val="23"/>
        </w:rPr>
        <w:t>addressed the Board on Item 3: Update on Boston Public Schools</w:t>
      </w:r>
      <w:r w:rsidRPr="003E5854">
        <w:rPr>
          <w:rStyle w:val="normaltextrun1"/>
          <w:b/>
          <w:bCs/>
          <w:color w:val="000000"/>
          <w:sz w:val="23"/>
          <w:szCs w:val="23"/>
        </w:rPr>
        <w:tab/>
      </w:r>
    </w:p>
    <w:p w14:paraId="26549702" w14:textId="2E277754" w:rsidR="002D6414" w:rsidRPr="003E5854" w:rsidRDefault="002D6414" w:rsidP="003E5854">
      <w:pPr>
        <w:pStyle w:val="paragraph"/>
        <w:numPr>
          <w:ilvl w:val="0"/>
          <w:numId w:val="41"/>
        </w:numPr>
        <w:textAlignment w:val="baseline"/>
        <w:rPr>
          <w:rStyle w:val="normaltextrun1"/>
          <w:b/>
          <w:bCs/>
          <w:color w:val="000000"/>
          <w:sz w:val="23"/>
          <w:szCs w:val="23"/>
        </w:rPr>
      </w:pPr>
      <w:r w:rsidRPr="003E5854">
        <w:rPr>
          <w:rStyle w:val="normaltextrun1"/>
          <w:b/>
          <w:bCs/>
          <w:color w:val="000000"/>
          <w:sz w:val="23"/>
          <w:szCs w:val="23"/>
        </w:rPr>
        <w:t>Robert Baroz, teacher at B</w:t>
      </w:r>
      <w:r w:rsidR="003E5854">
        <w:rPr>
          <w:rStyle w:val="normaltextrun1"/>
          <w:b/>
          <w:bCs/>
          <w:color w:val="000000"/>
          <w:sz w:val="23"/>
          <w:szCs w:val="23"/>
        </w:rPr>
        <w:t xml:space="preserve">oston </w:t>
      </w:r>
      <w:r w:rsidRPr="003E5854">
        <w:rPr>
          <w:rStyle w:val="normaltextrun1"/>
          <w:b/>
          <w:bCs/>
          <w:color w:val="000000"/>
          <w:sz w:val="23"/>
          <w:szCs w:val="23"/>
        </w:rPr>
        <w:t>P</w:t>
      </w:r>
      <w:r w:rsidR="003E5854">
        <w:rPr>
          <w:rStyle w:val="normaltextrun1"/>
          <w:b/>
          <w:bCs/>
          <w:color w:val="000000"/>
          <w:sz w:val="23"/>
          <w:szCs w:val="23"/>
        </w:rPr>
        <w:t xml:space="preserve">ublic </w:t>
      </w:r>
      <w:r w:rsidRPr="003E5854">
        <w:rPr>
          <w:rStyle w:val="normaltextrun1"/>
          <w:b/>
          <w:bCs/>
          <w:color w:val="000000"/>
          <w:sz w:val="23"/>
          <w:szCs w:val="23"/>
        </w:rPr>
        <w:t>S</w:t>
      </w:r>
      <w:r w:rsidR="003E5854">
        <w:rPr>
          <w:rStyle w:val="normaltextrun1"/>
          <w:b/>
          <w:bCs/>
          <w:color w:val="000000"/>
          <w:sz w:val="23"/>
          <w:szCs w:val="23"/>
        </w:rPr>
        <w:t>chool</w:t>
      </w:r>
      <w:r w:rsidR="00521F23">
        <w:rPr>
          <w:rStyle w:val="normaltextrun1"/>
          <w:b/>
          <w:bCs/>
          <w:color w:val="000000"/>
          <w:sz w:val="23"/>
          <w:szCs w:val="23"/>
        </w:rPr>
        <w:t>s,</w:t>
      </w:r>
      <w:r w:rsidR="003E5854" w:rsidRPr="003E5854">
        <w:rPr>
          <w:color w:val="000000"/>
          <w:sz w:val="23"/>
          <w:szCs w:val="23"/>
        </w:rPr>
        <w:t xml:space="preserve"> </w:t>
      </w:r>
      <w:r w:rsidR="003E5854" w:rsidRPr="003E5854">
        <w:rPr>
          <w:rStyle w:val="normaltextrun1"/>
          <w:color w:val="000000"/>
          <w:sz w:val="23"/>
          <w:szCs w:val="23"/>
        </w:rPr>
        <w:t>addressed the Board on Item 3: Update on Boston Public Schools</w:t>
      </w:r>
    </w:p>
    <w:p w14:paraId="139D254E" w14:textId="3B19A80F" w:rsidR="002D6414" w:rsidRPr="003E5854" w:rsidRDefault="002D6414" w:rsidP="003E5854">
      <w:pPr>
        <w:pStyle w:val="paragraph"/>
        <w:numPr>
          <w:ilvl w:val="0"/>
          <w:numId w:val="41"/>
        </w:numPr>
        <w:textAlignment w:val="baseline"/>
        <w:rPr>
          <w:rStyle w:val="normaltextrun1"/>
          <w:b/>
          <w:bCs/>
          <w:color w:val="000000"/>
          <w:sz w:val="23"/>
          <w:szCs w:val="23"/>
        </w:rPr>
      </w:pPr>
      <w:r w:rsidRPr="003E5854">
        <w:rPr>
          <w:rStyle w:val="normaltextrun1"/>
          <w:b/>
          <w:bCs/>
          <w:color w:val="000000"/>
          <w:sz w:val="23"/>
          <w:szCs w:val="23"/>
        </w:rPr>
        <w:lastRenderedPageBreak/>
        <w:t>Matthew Ruggiero, teacher at Charlestown High School</w:t>
      </w:r>
      <w:r w:rsidR="00521F23">
        <w:rPr>
          <w:rStyle w:val="normaltextrun1"/>
          <w:b/>
          <w:bCs/>
          <w:color w:val="000000"/>
          <w:sz w:val="23"/>
          <w:szCs w:val="23"/>
        </w:rPr>
        <w:t>,</w:t>
      </w:r>
      <w:r w:rsidR="003E5854" w:rsidRPr="003E5854">
        <w:rPr>
          <w:color w:val="000000"/>
          <w:sz w:val="23"/>
          <w:szCs w:val="23"/>
        </w:rPr>
        <w:t xml:space="preserve"> </w:t>
      </w:r>
      <w:r w:rsidR="003E5854" w:rsidRPr="003E5854">
        <w:rPr>
          <w:rStyle w:val="normaltextrun1"/>
          <w:color w:val="000000"/>
          <w:sz w:val="23"/>
          <w:szCs w:val="23"/>
        </w:rPr>
        <w:t>addressed the Board on Item 3: Update on Boston Public Schools</w:t>
      </w:r>
    </w:p>
    <w:p w14:paraId="1D426D8E" w14:textId="4A5878E5" w:rsidR="002D6414" w:rsidRPr="003E5854" w:rsidRDefault="002D6414" w:rsidP="003E5854">
      <w:pPr>
        <w:pStyle w:val="paragraph"/>
        <w:numPr>
          <w:ilvl w:val="0"/>
          <w:numId w:val="41"/>
        </w:numPr>
        <w:textAlignment w:val="baseline"/>
        <w:rPr>
          <w:rStyle w:val="normaltextrun1"/>
          <w:b/>
          <w:bCs/>
          <w:color w:val="000000"/>
          <w:sz w:val="23"/>
          <w:szCs w:val="23"/>
        </w:rPr>
      </w:pPr>
      <w:r w:rsidRPr="003E5854">
        <w:rPr>
          <w:rStyle w:val="normaltextrun1"/>
          <w:b/>
          <w:bCs/>
          <w:color w:val="000000"/>
          <w:sz w:val="23"/>
          <w:szCs w:val="23"/>
        </w:rPr>
        <w:t xml:space="preserve">Kendra </w:t>
      </w:r>
      <w:r w:rsidR="00521F23">
        <w:rPr>
          <w:rStyle w:val="normaltextrun1"/>
          <w:b/>
          <w:bCs/>
          <w:color w:val="000000"/>
          <w:sz w:val="23"/>
          <w:szCs w:val="23"/>
        </w:rPr>
        <w:t>L</w:t>
      </w:r>
      <w:r w:rsidRPr="003E5854">
        <w:rPr>
          <w:rStyle w:val="normaltextrun1"/>
          <w:b/>
          <w:bCs/>
          <w:color w:val="000000"/>
          <w:sz w:val="23"/>
          <w:szCs w:val="23"/>
        </w:rPr>
        <w:t>ara, Boston City Council</w:t>
      </w:r>
      <w:r w:rsidR="00521F23" w:rsidRPr="00521F23">
        <w:rPr>
          <w:rStyle w:val="normaltextrun1"/>
          <w:b/>
          <w:bCs/>
          <w:color w:val="000000"/>
          <w:sz w:val="23"/>
          <w:szCs w:val="23"/>
        </w:rPr>
        <w:t xml:space="preserve"> </w:t>
      </w:r>
      <w:r w:rsidR="00521F23" w:rsidRPr="003E5854">
        <w:rPr>
          <w:rStyle w:val="normaltextrun1"/>
          <w:b/>
          <w:bCs/>
          <w:color w:val="000000"/>
          <w:sz w:val="23"/>
          <w:szCs w:val="23"/>
        </w:rPr>
        <w:t>At-large Member</w:t>
      </w:r>
      <w:r w:rsidR="00521F23">
        <w:rPr>
          <w:rStyle w:val="normaltextrun1"/>
          <w:b/>
          <w:bCs/>
          <w:color w:val="000000"/>
          <w:sz w:val="23"/>
          <w:szCs w:val="23"/>
        </w:rPr>
        <w:t>,</w:t>
      </w:r>
      <w:r w:rsidR="003E5854" w:rsidRPr="003E5854">
        <w:rPr>
          <w:color w:val="000000"/>
          <w:sz w:val="23"/>
          <w:szCs w:val="23"/>
        </w:rPr>
        <w:t xml:space="preserve"> </w:t>
      </w:r>
      <w:r w:rsidR="003E5854" w:rsidRPr="003E5854">
        <w:rPr>
          <w:rStyle w:val="normaltextrun1"/>
          <w:color w:val="000000"/>
          <w:sz w:val="23"/>
          <w:szCs w:val="23"/>
        </w:rPr>
        <w:t>addressed the Board on Item 3: Update on Boston Public Schools</w:t>
      </w:r>
    </w:p>
    <w:p w14:paraId="1115E19B" w14:textId="3F22C355" w:rsidR="002D6414" w:rsidRPr="003E5854" w:rsidRDefault="002D6414" w:rsidP="003E5854">
      <w:pPr>
        <w:pStyle w:val="paragraph"/>
        <w:numPr>
          <w:ilvl w:val="0"/>
          <w:numId w:val="41"/>
        </w:numPr>
        <w:textAlignment w:val="baseline"/>
        <w:rPr>
          <w:rStyle w:val="normaltextrun1"/>
          <w:b/>
          <w:bCs/>
          <w:color w:val="000000"/>
          <w:sz w:val="23"/>
          <w:szCs w:val="23"/>
        </w:rPr>
      </w:pPr>
      <w:r w:rsidRPr="003E5854">
        <w:rPr>
          <w:rStyle w:val="normaltextrun1"/>
          <w:b/>
          <w:bCs/>
          <w:color w:val="000000"/>
          <w:sz w:val="23"/>
          <w:szCs w:val="23"/>
        </w:rPr>
        <w:t>Mary Tamer, Massachusetts State Director, Democrats for Education Reform</w:t>
      </w:r>
      <w:r w:rsidR="00521F23">
        <w:rPr>
          <w:rStyle w:val="normaltextrun1"/>
          <w:b/>
          <w:bCs/>
          <w:color w:val="000000"/>
          <w:sz w:val="23"/>
          <w:szCs w:val="23"/>
        </w:rPr>
        <w:t>,</w:t>
      </w:r>
      <w:r w:rsidR="003E5854" w:rsidRPr="003E5854">
        <w:rPr>
          <w:color w:val="000000"/>
          <w:sz w:val="23"/>
          <w:szCs w:val="23"/>
        </w:rPr>
        <w:t xml:space="preserve"> </w:t>
      </w:r>
      <w:r w:rsidR="003E5854" w:rsidRPr="003E5854">
        <w:rPr>
          <w:rStyle w:val="normaltextrun1"/>
          <w:color w:val="000000"/>
          <w:sz w:val="23"/>
          <w:szCs w:val="23"/>
        </w:rPr>
        <w:t>addressed the Board on Item 3: Update on Boston Public Schools</w:t>
      </w:r>
    </w:p>
    <w:p w14:paraId="086624C5" w14:textId="2F06B4CF" w:rsidR="002D6414" w:rsidRPr="003E5854" w:rsidRDefault="002D6414" w:rsidP="003E5854">
      <w:pPr>
        <w:pStyle w:val="paragraph"/>
        <w:numPr>
          <w:ilvl w:val="0"/>
          <w:numId w:val="41"/>
        </w:numPr>
        <w:textAlignment w:val="baseline"/>
        <w:rPr>
          <w:rStyle w:val="normaltextrun1"/>
          <w:b/>
          <w:bCs/>
          <w:color w:val="000000"/>
          <w:sz w:val="23"/>
          <w:szCs w:val="23"/>
        </w:rPr>
      </w:pPr>
      <w:r w:rsidRPr="003E5854">
        <w:rPr>
          <w:rStyle w:val="normaltextrun1"/>
          <w:b/>
          <w:bCs/>
          <w:color w:val="000000"/>
          <w:sz w:val="23"/>
          <w:szCs w:val="23"/>
        </w:rPr>
        <w:t>Josiehanna Colon, New Mission High School student</w:t>
      </w:r>
      <w:r w:rsidR="0031058C">
        <w:rPr>
          <w:rStyle w:val="normaltextrun1"/>
          <w:b/>
          <w:bCs/>
          <w:color w:val="000000"/>
          <w:sz w:val="23"/>
          <w:szCs w:val="23"/>
        </w:rPr>
        <w:t xml:space="preserve">, </w:t>
      </w:r>
      <w:r w:rsidRPr="003E5854">
        <w:rPr>
          <w:rStyle w:val="normaltextrun1"/>
          <w:b/>
          <w:bCs/>
          <w:color w:val="000000"/>
          <w:sz w:val="23"/>
          <w:szCs w:val="23"/>
        </w:rPr>
        <w:t xml:space="preserve">Boston Student Advisory Council </w:t>
      </w:r>
      <w:r w:rsidR="0031058C">
        <w:rPr>
          <w:rStyle w:val="normaltextrun1"/>
          <w:b/>
          <w:bCs/>
          <w:color w:val="000000"/>
          <w:sz w:val="23"/>
          <w:szCs w:val="23"/>
        </w:rPr>
        <w:t>representative,</w:t>
      </w:r>
      <w:r w:rsidR="003E5854" w:rsidRPr="003E5854">
        <w:rPr>
          <w:color w:val="000000"/>
          <w:sz w:val="23"/>
          <w:szCs w:val="23"/>
        </w:rPr>
        <w:t xml:space="preserve"> </w:t>
      </w:r>
      <w:r w:rsidR="003E5854" w:rsidRPr="003E5854">
        <w:rPr>
          <w:rStyle w:val="normaltextrun1"/>
          <w:color w:val="000000"/>
          <w:sz w:val="23"/>
          <w:szCs w:val="23"/>
        </w:rPr>
        <w:t>addressed the Board on Item 3: Update on Boston Public Schools</w:t>
      </w:r>
    </w:p>
    <w:p w14:paraId="16410393" w14:textId="2F532AB0" w:rsidR="002D6414" w:rsidRPr="003E5854" w:rsidRDefault="002D6414" w:rsidP="003E5854">
      <w:pPr>
        <w:pStyle w:val="paragraph"/>
        <w:numPr>
          <w:ilvl w:val="0"/>
          <w:numId w:val="41"/>
        </w:numPr>
        <w:textAlignment w:val="baseline"/>
        <w:rPr>
          <w:rStyle w:val="normaltextrun1"/>
          <w:b/>
          <w:bCs/>
          <w:color w:val="000000"/>
          <w:sz w:val="23"/>
          <w:szCs w:val="23"/>
        </w:rPr>
      </w:pPr>
      <w:r w:rsidRPr="003E5854">
        <w:rPr>
          <w:rStyle w:val="normaltextrun1"/>
          <w:b/>
          <w:bCs/>
          <w:color w:val="000000"/>
          <w:sz w:val="23"/>
          <w:szCs w:val="23"/>
        </w:rPr>
        <w:t>Harneen Chernow, former BESE member</w:t>
      </w:r>
      <w:r w:rsidR="0031058C">
        <w:rPr>
          <w:rStyle w:val="normaltextrun1"/>
          <w:b/>
          <w:bCs/>
          <w:color w:val="000000"/>
          <w:sz w:val="23"/>
          <w:szCs w:val="23"/>
        </w:rPr>
        <w:t>,</w:t>
      </w:r>
      <w:r w:rsidR="003E5854" w:rsidRPr="003E5854">
        <w:rPr>
          <w:color w:val="000000"/>
          <w:sz w:val="23"/>
          <w:szCs w:val="23"/>
        </w:rPr>
        <w:t xml:space="preserve"> </w:t>
      </w:r>
      <w:r w:rsidR="003E5854" w:rsidRPr="003E5854">
        <w:rPr>
          <w:rStyle w:val="normaltextrun1"/>
          <w:color w:val="000000"/>
          <w:sz w:val="23"/>
          <w:szCs w:val="23"/>
        </w:rPr>
        <w:t>addressed the Board on Item 3: Update on Boston Public Schools</w:t>
      </w:r>
    </w:p>
    <w:p w14:paraId="6C3163BA" w14:textId="24997DD7" w:rsidR="002D6414" w:rsidRPr="003E5854" w:rsidRDefault="002D6414" w:rsidP="003E5854">
      <w:pPr>
        <w:pStyle w:val="paragraph"/>
        <w:numPr>
          <w:ilvl w:val="0"/>
          <w:numId w:val="41"/>
        </w:numPr>
        <w:textAlignment w:val="baseline"/>
        <w:rPr>
          <w:rStyle w:val="normaltextrun1"/>
          <w:b/>
          <w:bCs/>
          <w:color w:val="000000"/>
          <w:sz w:val="23"/>
          <w:szCs w:val="23"/>
        </w:rPr>
      </w:pPr>
      <w:r w:rsidRPr="003E5854">
        <w:rPr>
          <w:rStyle w:val="normaltextrun1"/>
          <w:b/>
          <w:bCs/>
          <w:color w:val="000000"/>
          <w:sz w:val="23"/>
          <w:szCs w:val="23"/>
        </w:rPr>
        <w:t>Margaret McKenna, former BESE Chair</w:t>
      </w:r>
      <w:r w:rsidR="0031058C">
        <w:rPr>
          <w:rStyle w:val="normaltextrun1"/>
          <w:b/>
          <w:bCs/>
          <w:color w:val="000000"/>
          <w:sz w:val="23"/>
          <w:szCs w:val="23"/>
        </w:rPr>
        <w:t>,</w:t>
      </w:r>
      <w:r w:rsidR="003E5854">
        <w:rPr>
          <w:rStyle w:val="normaltextrun1"/>
          <w:b/>
          <w:bCs/>
          <w:color w:val="000000"/>
          <w:sz w:val="23"/>
          <w:szCs w:val="23"/>
        </w:rPr>
        <w:t xml:space="preserve"> </w:t>
      </w:r>
      <w:r w:rsidR="003E5854" w:rsidRPr="003E5854">
        <w:rPr>
          <w:rStyle w:val="normaltextrun1"/>
          <w:color w:val="000000"/>
          <w:sz w:val="23"/>
          <w:szCs w:val="23"/>
        </w:rPr>
        <w:t>addressed the Board on Item 3: Update on Boston Public Schools</w:t>
      </w:r>
    </w:p>
    <w:p w14:paraId="3972F596" w14:textId="77C2071C" w:rsidR="002D6414" w:rsidRPr="003E5854" w:rsidRDefault="002D6414" w:rsidP="003E5854">
      <w:pPr>
        <w:pStyle w:val="paragraph"/>
        <w:numPr>
          <w:ilvl w:val="0"/>
          <w:numId w:val="41"/>
        </w:numPr>
        <w:textAlignment w:val="baseline"/>
        <w:rPr>
          <w:rStyle w:val="normaltextrun1"/>
          <w:b/>
          <w:bCs/>
          <w:color w:val="000000"/>
          <w:sz w:val="23"/>
          <w:szCs w:val="23"/>
        </w:rPr>
      </w:pPr>
      <w:r w:rsidRPr="003E5854">
        <w:rPr>
          <w:rStyle w:val="normaltextrun1"/>
          <w:b/>
          <w:bCs/>
          <w:color w:val="000000"/>
          <w:sz w:val="23"/>
          <w:szCs w:val="23"/>
        </w:rPr>
        <w:t>Danielle Miller, B</w:t>
      </w:r>
      <w:r w:rsidR="008F43EB">
        <w:rPr>
          <w:rStyle w:val="normaltextrun1"/>
          <w:b/>
          <w:bCs/>
          <w:color w:val="000000"/>
          <w:sz w:val="23"/>
          <w:szCs w:val="23"/>
        </w:rPr>
        <w:t xml:space="preserve">oston </w:t>
      </w:r>
      <w:r w:rsidRPr="003E5854">
        <w:rPr>
          <w:rStyle w:val="normaltextrun1"/>
          <w:b/>
          <w:bCs/>
          <w:color w:val="000000"/>
          <w:sz w:val="23"/>
          <w:szCs w:val="23"/>
        </w:rPr>
        <w:t>P</w:t>
      </w:r>
      <w:r w:rsidR="008F43EB">
        <w:rPr>
          <w:rStyle w:val="normaltextrun1"/>
          <w:b/>
          <w:bCs/>
          <w:color w:val="000000"/>
          <w:sz w:val="23"/>
          <w:szCs w:val="23"/>
        </w:rPr>
        <w:t xml:space="preserve">ublic </w:t>
      </w:r>
      <w:r w:rsidRPr="003E5854">
        <w:rPr>
          <w:rStyle w:val="normaltextrun1"/>
          <w:b/>
          <w:bCs/>
          <w:color w:val="000000"/>
          <w:sz w:val="23"/>
          <w:szCs w:val="23"/>
        </w:rPr>
        <w:t>S</w:t>
      </w:r>
      <w:r w:rsidR="008F43EB">
        <w:rPr>
          <w:rStyle w:val="normaltextrun1"/>
          <w:b/>
          <w:bCs/>
          <w:color w:val="000000"/>
          <w:sz w:val="23"/>
          <w:szCs w:val="23"/>
        </w:rPr>
        <w:t>chool</w:t>
      </w:r>
      <w:r w:rsidR="0031058C">
        <w:rPr>
          <w:rStyle w:val="normaltextrun1"/>
          <w:b/>
          <w:bCs/>
          <w:color w:val="000000"/>
          <w:sz w:val="23"/>
          <w:szCs w:val="23"/>
        </w:rPr>
        <w:t>s</w:t>
      </w:r>
      <w:r w:rsidRPr="003E5854">
        <w:rPr>
          <w:rStyle w:val="normaltextrun1"/>
          <w:b/>
          <w:bCs/>
          <w:color w:val="000000"/>
          <w:sz w:val="23"/>
          <w:szCs w:val="23"/>
        </w:rPr>
        <w:t xml:space="preserve"> parent</w:t>
      </w:r>
      <w:r w:rsidR="0031058C">
        <w:rPr>
          <w:rStyle w:val="normaltextrun1"/>
          <w:b/>
          <w:bCs/>
          <w:color w:val="000000"/>
          <w:sz w:val="23"/>
          <w:szCs w:val="23"/>
        </w:rPr>
        <w:t>,</w:t>
      </w:r>
      <w:r w:rsidR="003E5854" w:rsidRPr="003E5854">
        <w:rPr>
          <w:color w:val="000000"/>
          <w:sz w:val="23"/>
          <w:szCs w:val="23"/>
        </w:rPr>
        <w:t xml:space="preserve"> </w:t>
      </w:r>
      <w:r w:rsidR="003E5854" w:rsidRPr="003E5854">
        <w:rPr>
          <w:rStyle w:val="normaltextrun1"/>
          <w:color w:val="000000"/>
          <w:sz w:val="23"/>
          <w:szCs w:val="23"/>
        </w:rPr>
        <w:t>addressed the Board on Item 3: Update on Boston Public Schools</w:t>
      </w:r>
    </w:p>
    <w:p w14:paraId="78588FBC" w14:textId="6997BC10" w:rsidR="002D6414" w:rsidRPr="003E5854" w:rsidRDefault="002D6414" w:rsidP="003E5854">
      <w:pPr>
        <w:pStyle w:val="paragraph"/>
        <w:numPr>
          <w:ilvl w:val="0"/>
          <w:numId w:val="41"/>
        </w:numPr>
        <w:textAlignment w:val="baseline"/>
        <w:rPr>
          <w:rStyle w:val="normaltextrun1"/>
          <w:b/>
          <w:bCs/>
          <w:color w:val="000000"/>
          <w:sz w:val="23"/>
          <w:szCs w:val="23"/>
        </w:rPr>
      </w:pPr>
      <w:r w:rsidRPr="003E5854">
        <w:rPr>
          <w:rStyle w:val="normaltextrun1"/>
          <w:b/>
          <w:bCs/>
          <w:color w:val="000000"/>
          <w:sz w:val="23"/>
          <w:szCs w:val="23"/>
        </w:rPr>
        <w:t>Edith S. Bazile, Executive Director &amp; Founder, Black Advocates for Educational Excellence</w:t>
      </w:r>
      <w:r w:rsidR="0031058C">
        <w:rPr>
          <w:rStyle w:val="normaltextrun1"/>
          <w:b/>
          <w:bCs/>
          <w:color w:val="000000"/>
          <w:sz w:val="23"/>
          <w:szCs w:val="23"/>
        </w:rPr>
        <w:t>,</w:t>
      </w:r>
      <w:r w:rsidR="003E5854">
        <w:rPr>
          <w:rStyle w:val="normaltextrun1"/>
          <w:b/>
          <w:bCs/>
          <w:color w:val="000000"/>
          <w:sz w:val="23"/>
          <w:szCs w:val="23"/>
        </w:rPr>
        <w:t xml:space="preserve"> </w:t>
      </w:r>
      <w:r w:rsidR="003E5854" w:rsidRPr="003E5854">
        <w:rPr>
          <w:rStyle w:val="normaltextrun1"/>
          <w:color w:val="000000"/>
          <w:sz w:val="23"/>
          <w:szCs w:val="23"/>
        </w:rPr>
        <w:t>addressed the Board on Item 3: Update on Boston Public Schools</w:t>
      </w:r>
    </w:p>
    <w:p w14:paraId="267D6FCF" w14:textId="1C1E7EEF" w:rsidR="002D6414" w:rsidRPr="003E5854" w:rsidRDefault="002D6414" w:rsidP="003E5854">
      <w:pPr>
        <w:pStyle w:val="paragraph"/>
        <w:numPr>
          <w:ilvl w:val="0"/>
          <w:numId w:val="41"/>
        </w:numPr>
        <w:textAlignment w:val="baseline"/>
        <w:rPr>
          <w:rStyle w:val="normaltextrun1"/>
          <w:b/>
          <w:bCs/>
          <w:color w:val="000000"/>
          <w:sz w:val="23"/>
          <w:szCs w:val="23"/>
        </w:rPr>
      </w:pPr>
      <w:r w:rsidRPr="003E5854">
        <w:rPr>
          <w:rStyle w:val="normaltextrun1"/>
          <w:b/>
          <w:bCs/>
          <w:color w:val="000000"/>
          <w:sz w:val="23"/>
          <w:szCs w:val="23"/>
        </w:rPr>
        <w:t xml:space="preserve">Gabriela Coleta, </w:t>
      </w:r>
      <w:r w:rsidR="0031058C">
        <w:rPr>
          <w:rStyle w:val="normaltextrun1"/>
          <w:b/>
          <w:bCs/>
          <w:color w:val="000000"/>
          <w:sz w:val="23"/>
          <w:szCs w:val="23"/>
        </w:rPr>
        <w:t>Boston City Council</w:t>
      </w:r>
      <w:r w:rsidR="00DD7144">
        <w:rPr>
          <w:rStyle w:val="normaltextrun1"/>
          <w:b/>
          <w:bCs/>
          <w:color w:val="000000"/>
          <w:sz w:val="23"/>
          <w:szCs w:val="23"/>
        </w:rPr>
        <w:t xml:space="preserve"> Member,</w:t>
      </w:r>
      <w:r w:rsidRPr="003E5854">
        <w:rPr>
          <w:rStyle w:val="normaltextrun1"/>
          <w:b/>
          <w:bCs/>
          <w:color w:val="000000"/>
          <w:sz w:val="23"/>
          <w:szCs w:val="23"/>
        </w:rPr>
        <w:t xml:space="preserve"> District 1</w:t>
      </w:r>
      <w:r w:rsidR="00DD7144">
        <w:rPr>
          <w:rStyle w:val="normaltextrun1"/>
          <w:b/>
          <w:bCs/>
          <w:color w:val="000000"/>
          <w:sz w:val="23"/>
          <w:szCs w:val="23"/>
        </w:rPr>
        <w:t>,</w:t>
      </w:r>
      <w:r w:rsidR="003E5854" w:rsidRPr="003E5854">
        <w:rPr>
          <w:color w:val="000000"/>
          <w:sz w:val="23"/>
          <w:szCs w:val="23"/>
        </w:rPr>
        <w:t xml:space="preserve"> </w:t>
      </w:r>
      <w:r w:rsidR="003E5854" w:rsidRPr="003E5854">
        <w:rPr>
          <w:rStyle w:val="normaltextrun1"/>
          <w:color w:val="000000"/>
          <w:sz w:val="23"/>
          <w:szCs w:val="23"/>
        </w:rPr>
        <w:t>addressed the Board on Item 3: Update on Boston Public Schools</w:t>
      </w:r>
    </w:p>
    <w:p w14:paraId="10A32926" w14:textId="11542388" w:rsidR="002D6414" w:rsidRPr="003E5854" w:rsidRDefault="002D6414" w:rsidP="003E5854">
      <w:pPr>
        <w:pStyle w:val="paragraph"/>
        <w:numPr>
          <w:ilvl w:val="0"/>
          <w:numId w:val="41"/>
        </w:numPr>
        <w:textAlignment w:val="baseline"/>
        <w:rPr>
          <w:rStyle w:val="normaltextrun1"/>
          <w:b/>
          <w:bCs/>
          <w:color w:val="000000"/>
          <w:sz w:val="23"/>
          <w:szCs w:val="23"/>
        </w:rPr>
      </w:pPr>
      <w:r w:rsidRPr="003E5854">
        <w:rPr>
          <w:rStyle w:val="normaltextrun1"/>
          <w:b/>
          <w:bCs/>
          <w:color w:val="000000"/>
          <w:sz w:val="23"/>
          <w:szCs w:val="23"/>
        </w:rPr>
        <w:t>Ruthzee Louijeune, Boston City Council At-large</w:t>
      </w:r>
      <w:r w:rsidR="003E5854">
        <w:rPr>
          <w:rStyle w:val="normaltextrun1"/>
          <w:b/>
          <w:bCs/>
          <w:color w:val="000000"/>
          <w:sz w:val="23"/>
          <w:szCs w:val="23"/>
        </w:rPr>
        <w:t xml:space="preserve"> </w:t>
      </w:r>
      <w:r w:rsidR="00DC0314">
        <w:rPr>
          <w:rStyle w:val="normaltextrun1"/>
          <w:b/>
          <w:bCs/>
          <w:color w:val="000000"/>
          <w:sz w:val="23"/>
          <w:szCs w:val="23"/>
        </w:rPr>
        <w:t xml:space="preserve">Member, </w:t>
      </w:r>
      <w:r w:rsidR="003E5854" w:rsidRPr="003E5854">
        <w:rPr>
          <w:rStyle w:val="normaltextrun1"/>
          <w:color w:val="000000"/>
          <w:sz w:val="23"/>
          <w:szCs w:val="23"/>
        </w:rPr>
        <w:t>addressed the Board on Item 3: Update on Boston Public Schools</w:t>
      </w:r>
    </w:p>
    <w:p w14:paraId="701E56F4" w14:textId="77777777" w:rsidR="00124773" w:rsidRDefault="00124773" w:rsidP="001C31D6">
      <w:pPr>
        <w:pStyle w:val="paragraph"/>
        <w:textAlignment w:val="baseline"/>
        <w:rPr>
          <w:rStyle w:val="normaltextrun1"/>
          <w:b/>
          <w:bCs/>
          <w:color w:val="000000"/>
          <w:sz w:val="23"/>
          <w:szCs w:val="23"/>
        </w:rPr>
      </w:pPr>
    </w:p>
    <w:p w14:paraId="360D89C5" w14:textId="1362CC34" w:rsidR="002E77C6" w:rsidRDefault="002E77C6" w:rsidP="001C31D6">
      <w:pPr>
        <w:pStyle w:val="paragraph"/>
        <w:textAlignment w:val="baseline"/>
        <w:rPr>
          <w:rStyle w:val="normaltextrun1"/>
          <w:b/>
          <w:bCs/>
          <w:color w:val="000000"/>
          <w:sz w:val="23"/>
          <w:szCs w:val="23"/>
        </w:rPr>
      </w:pPr>
      <w:r w:rsidRPr="002E77C6">
        <w:rPr>
          <w:rStyle w:val="normaltextrun1"/>
          <w:color w:val="000000"/>
          <w:sz w:val="23"/>
          <w:szCs w:val="23"/>
        </w:rPr>
        <w:t xml:space="preserve">Chair Craven </w:t>
      </w:r>
      <w:r w:rsidR="00336312">
        <w:rPr>
          <w:rStyle w:val="normaltextrun1"/>
          <w:color w:val="000000"/>
          <w:sz w:val="23"/>
          <w:szCs w:val="23"/>
        </w:rPr>
        <w:t xml:space="preserve">thanked the speakers and </w:t>
      </w:r>
      <w:r w:rsidRPr="002E77C6">
        <w:rPr>
          <w:rStyle w:val="normaltextrun1"/>
          <w:color w:val="000000"/>
          <w:sz w:val="23"/>
          <w:szCs w:val="23"/>
        </w:rPr>
        <w:t xml:space="preserve">called for a </w:t>
      </w:r>
      <w:r>
        <w:rPr>
          <w:rStyle w:val="normaltextrun1"/>
          <w:color w:val="000000"/>
          <w:sz w:val="23"/>
          <w:szCs w:val="23"/>
        </w:rPr>
        <w:t xml:space="preserve">brief </w:t>
      </w:r>
      <w:r w:rsidRPr="002E77C6">
        <w:rPr>
          <w:rStyle w:val="normaltextrun1"/>
          <w:color w:val="000000"/>
          <w:sz w:val="23"/>
          <w:szCs w:val="23"/>
        </w:rPr>
        <w:t>break</w:t>
      </w:r>
      <w:r w:rsidR="00336312">
        <w:rPr>
          <w:rStyle w:val="normaltextrun1"/>
          <w:color w:val="000000"/>
          <w:sz w:val="23"/>
          <w:szCs w:val="23"/>
        </w:rPr>
        <w:t xml:space="preserve"> at 11:20 a.m. The Board resumed its meeting at 11:35 a.m.</w:t>
      </w:r>
    </w:p>
    <w:p w14:paraId="499C4427" w14:textId="0AEF773E" w:rsidR="00DF293F" w:rsidRDefault="00DF293F" w:rsidP="001C31D6">
      <w:pPr>
        <w:pStyle w:val="paragraph"/>
        <w:textAlignment w:val="baseline"/>
        <w:rPr>
          <w:rStyle w:val="normaltextrun1"/>
          <w:b/>
          <w:bCs/>
          <w:color w:val="000000"/>
          <w:sz w:val="23"/>
          <w:szCs w:val="23"/>
        </w:rPr>
      </w:pPr>
    </w:p>
    <w:p w14:paraId="1FBE4EA8" w14:textId="37A665C8" w:rsidR="00DF293F" w:rsidRPr="002E77C6" w:rsidRDefault="00DF293F" w:rsidP="001C31D6">
      <w:pPr>
        <w:pStyle w:val="paragraph"/>
        <w:textAlignment w:val="baseline"/>
        <w:rPr>
          <w:rStyle w:val="normaltextrun1"/>
          <w:b/>
          <w:bCs/>
          <w:color w:val="000000"/>
          <w:sz w:val="23"/>
          <w:szCs w:val="23"/>
        </w:rPr>
      </w:pPr>
      <w:r w:rsidRPr="00DF293F">
        <w:rPr>
          <w:rStyle w:val="normaltextrun1"/>
          <w:b/>
          <w:bCs/>
          <w:color w:val="000000"/>
          <w:sz w:val="23"/>
          <w:szCs w:val="23"/>
        </w:rPr>
        <w:t>School Counselor of the Year: Tama Lang</w:t>
      </w:r>
    </w:p>
    <w:p w14:paraId="655E499F" w14:textId="0107DA2C" w:rsidR="002E77C6" w:rsidRDefault="002E77C6" w:rsidP="001C31D6">
      <w:pPr>
        <w:pStyle w:val="paragraph"/>
        <w:textAlignment w:val="baseline"/>
        <w:rPr>
          <w:rStyle w:val="normaltextrun1"/>
          <w:b/>
          <w:bCs/>
          <w:color w:val="000000"/>
          <w:sz w:val="23"/>
          <w:szCs w:val="23"/>
        </w:rPr>
      </w:pPr>
    </w:p>
    <w:p w14:paraId="2F71D82D" w14:textId="77777777" w:rsidR="0070370C" w:rsidRDefault="002E77C6" w:rsidP="001C31D6">
      <w:pPr>
        <w:pStyle w:val="paragraph"/>
        <w:textAlignment w:val="baseline"/>
        <w:rPr>
          <w:rStyle w:val="normaltextrun1"/>
          <w:color w:val="000000"/>
          <w:sz w:val="23"/>
          <w:szCs w:val="23"/>
        </w:rPr>
      </w:pPr>
      <w:r w:rsidRPr="002E77C6">
        <w:rPr>
          <w:rStyle w:val="normaltextrun1"/>
          <w:color w:val="000000"/>
          <w:sz w:val="23"/>
          <w:szCs w:val="23"/>
        </w:rPr>
        <w:t xml:space="preserve">Chair Craven said due to time </w:t>
      </w:r>
      <w:r w:rsidR="00DF293F">
        <w:rPr>
          <w:rStyle w:val="normaltextrun1"/>
          <w:color w:val="000000"/>
          <w:sz w:val="23"/>
          <w:szCs w:val="23"/>
        </w:rPr>
        <w:t xml:space="preserve">the Board </w:t>
      </w:r>
      <w:r w:rsidR="00336312">
        <w:rPr>
          <w:rStyle w:val="normaltextrun1"/>
          <w:color w:val="000000"/>
          <w:sz w:val="23"/>
          <w:szCs w:val="23"/>
        </w:rPr>
        <w:t xml:space="preserve">would </w:t>
      </w:r>
      <w:r>
        <w:rPr>
          <w:rStyle w:val="normaltextrun1"/>
          <w:color w:val="000000"/>
          <w:sz w:val="23"/>
          <w:szCs w:val="23"/>
        </w:rPr>
        <w:t xml:space="preserve">move to Item 2 on the agenda, </w:t>
      </w:r>
      <w:r w:rsidRPr="002E77C6">
        <w:rPr>
          <w:rStyle w:val="normaltextrun1"/>
          <w:color w:val="000000"/>
          <w:sz w:val="23"/>
          <w:szCs w:val="23"/>
        </w:rPr>
        <w:t>School Counselor of the Year</w:t>
      </w:r>
      <w:r>
        <w:rPr>
          <w:rStyle w:val="normaltextrun1"/>
          <w:color w:val="000000"/>
          <w:sz w:val="23"/>
          <w:szCs w:val="23"/>
        </w:rPr>
        <w:t>,</w:t>
      </w:r>
      <w:r w:rsidRPr="002E77C6">
        <w:rPr>
          <w:rStyle w:val="normaltextrun1"/>
          <w:color w:val="000000"/>
          <w:sz w:val="23"/>
          <w:szCs w:val="23"/>
        </w:rPr>
        <w:t xml:space="preserve"> Tama Lang</w:t>
      </w:r>
      <w:r>
        <w:rPr>
          <w:rStyle w:val="normaltextrun1"/>
          <w:color w:val="000000"/>
          <w:sz w:val="23"/>
          <w:szCs w:val="23"/>
        </w:rPr>
        <w:t xml:space="preserve">. </w:t>
      </w:r>
      <w:r w:rsidR="00F60939">
        <w:rPr>
          <w:rStyle w:val="normaltextrun1"/>
          <w:color w:val="000000"/>
          <w:sz w:val="23"/>
          <w:szCs w:val="23"/>
        </w:rPr>
        <w:t xml:space="preserve">Lisa Harney, </w:t>
      </w:r>
      <w:r w:rsidR="00336312">
        <w:rPr>
          <w:rStyle w:val="normaltextrun1"/>
          <w:color w:val="000000"/>
          <w:sz w:val="23"/>
          <w:szCs w:val="23"/>
        </w:rPr>
        <w:t xml:space="preserve">the liaison from the </w:t>
      </w:r>
      <w:r w:rsidR="00B870C6">
        <w:rPr>
          <w:rStyle w:val="normaltextrun1"/>
          <w:color w:val="000000"/>
          <w:sz w:val="23"/>
          <w:szCs w:val="23"/>
        </w:rPr>
        <w:t>Department</w:t>
      </w:r>
      <w:r w:rsidR="00B870C6" w:rsidRPr="00B870C6">
        <w:rPr>
          <w:rStyle w:val="normaltextrun1"/>
          <w:color w:val="000000"/>
          <w:sz w:val="23"/>
          <w:szCs w:val="23"/>
        </w:rPr>
        <w:t xml:space="preserve"> of Elementary and Secondary Education</w:t>
      </w:r>
      <w:r w:rsidR="00336312">
        <w:rPr>
          <w:rStyle w:val="normaltextrun1"/>
          <w:color w:val="000000"/>
          <w:sz w:val="23"/>
          <w:szCs w:val="23"/>
        </w:rPr>
        <w:t xml:space="preserve"> </w:t>
      </w:r>
      <w:r w:rsidR="00B870C6">
        <w:rPr>
          <w:rStyle w:val="normaltextrun1"/>
          <w:color w:val="000000"/>
          <w:sz w:val="23"/>
          <w:szCs w:val="23"/>
        </w:rPr>
        <w:t>(Department/DESE)</w:t>
      </w:r>
      <w:r w:rsidR="00F60939">
        <w:rPr>
          <w:rStyle w:val="normaltextrun1"/>
          <w:color w:val="000000"/>
          <w:sz w:val="23"/>
          <w:szCs w:val="23"/>
        </w:rPr>
        <w:t xml:space="preserve"> to the </w:t>
      </w:r>
      <w:r w:rsidR="00F7509F" w:rsidRPr="00F7509F">
        <w:rPr>
          <w:rStyle w:val="normaltextrun1"/>
          <w:color w:val="000000"/>
          <w:sz w:val="23"/>
          <w:szCs w:val="23"/>
        </w:rPr>
        <w:t>Massachusetts School Counselors Association</w:t>
      </w:r>
      <w:r w:rsidR="00F7509F">
        <w:rPr>
          <w:rStyle w:val="normaltextrun1"/>
          <w:color w:val="000000"/>
          <w:sz w:val="23"/>
          <w:szCs w:val="23"/>
        </w:rPr>
        <w:t xml:space="preserve"> (MASCA)</w:t>
      </w:r>
      <w:r w:rsidR="00F60939">
        <w:rPr>
          <w:rStyle w:val="normaltextrun1"/>
          <w:color w:val="000000"/>
          <w:sz w:val="23"/>
          <w:szCs w:val="23"/>
        </w:rPr>
        <w:t>, thanked the Board for recogniz</w:t>
      </w:r>
      <w:r w:rsidR="00336312">
        <w:rPr>
          <w:rStyle w:val="normaltextrun1"/>
          <w:color w:val="000000"/>
          <w:sz w:val="23"/>
          <w:szCs w:val="23"/>
        </w:rPr>
        <w:t>ing</w:t>
      </w:r>
      <w:r w:rsidR="00F60939">
        <w:rPr>
          <w:rStyle w:val="normaltextrun1"/>
          <w:color w:val="000000"/>
          <w:sz w:val="23"/>
          <w:szCs w:val="23"/>
        </w:rPr>
        <w:t xml:space="preserve"> school counselors</w:t>
      </w:r>
      <w:r w:rsidR="00336312">
        <w:rPr>
          <w:rStyle w:val="normaltextrun1"/>
          <w:color w:val="000000"/>
          <w:sz w:val="23"/>
          <w:szCs w:val="23"/>
        </w:rPr>
        <w:t xml:space="preserve"> and the School Counselor of the Year</w:t>
      </w:r>
      <w:r w:rsidR="00D70E7B">
        <w:rPr>
          <w:rStyle w:val="normaltextrun1"/>
          <w:color w:val="000000"/>
          <w:sz w:val="23"/>
          <w:szCs w:val="23"/>
        </w:rPr>
        <w:t xml:space="preserve">. She </w:t>
      </w:r>
      <w:r w:rsidR="0047122B">
        <w:rPr>
          <w:rStyle w:val="normaltextrun1"/>
          <w:color w:val="000000"/>
          <w:sz w:val="23"/>
          <w:szCs w:val="23"/>
        </w:rPr>
        <w:t xml:space="preserve">introduced </w:t>
      </w:r>
      <w:r w:rsidR="0047122B" w:rsidRPr="0047122B">
        <w:rPr>
          <w:rStyle w:val="normaltextrun1"/>
          <w:color w:val="000000"/>
          <w:sz w:val="23"/>
          <w:szCs w:val="23"/>
        </w:rPr>
        <w:t>MASCA Executive Director Robert Bardwell</w:t>
      </w:r>
      <w:r w:rsidR="0047122B">
        <w:rPr>
          <w:rStyle w:val="normaltextrun1"/>
          <w:color w:val="000000"/>
          <w:sz w:val="23"/>
          <w:szCs w:val="23"/>
        </w:rPr>
        <w:t xml:space="preserve">, who </w:t>
      </w:r>
      <w:r w:rsidR="0070370C">
        <w:rPr>
          <w:rStyle w:val="normaltextrun1"/>
          <w:color w:val="000000"/>
          <w:sz w:val="23"/>
          <w:szCs w:val="23"/>
        </w:rPr>
        <w:t xml:space="preserve">said Ms. Lang exemplifies </w:t>
      </w:r>
      <w:r w:rsidR="00F354F2">
        <w:rPr>
          <w:rStyle w:val="normaltextrun1"/>
          <w:color w:val="000000"/>
          <w:sz w:val="23"/>
          <w:szCs w:val="23"/>
        </w:rPr>
        <w:t xml:space="preserve">school counselors </w:t>
      </w:r>
      <w:r w:rsidR="0070370C">
        <w:rPr>
          <w:rStyle w:val="normaltextrun1"/>
          <w:color w:val="000000"/>
          <w:sz w:val="23"/>
          <w:szCs w:val="23"/>
        </w:rPr>
        <w:t xml:space="preserve">who </w:t>
      </w:r>
      <w:r w:rsidR="00F354F2">
        <w:rPr>
          <w:rStyle w:val="normaltextrun1"/>
          <w:color w:val="000000"/>
          <w:sz w:val="23"/>
          <w:szCs w:val="23"/>
        </w:rPr>
        <w:t xml:space="preserve">are working hard </w:t>
      </w:r>
      <w:r w:rsidR="0070370C">
        <w:rPr>
          <w:rStyle w:val="normaltextrun1"/>
          <w:color w:val="000000"/>
          <w:sz w:val="23"/>
          <w:szCs w:val="23"/>
        </w:rPr>
        <w:t xml:space="preserve">every day to support </w:t>
      </w:r>
      <w:r w:rsidR="00F354F2">
        <w:rPr>
          <w:rStyle w:val="normaltextrun1"/>
          <w:color w:val="000000"/>
          <w:sz w:val="23"/>
          <w:szCs w:val="23"/>
        </w:rPr>
        <w:t xml:space="preserve">their students </w:t>
      </w:r>
      <w:r w:rsidR="0070370C">
        <w:rPr>
          <w:rStyle w:val="normaltextrun1"/>
          <w:color w:val="000000"/>
          <w:sz w:val="23"/>
          <w:szCs w:val="23"/>
        </w:rPr>
        <w:t>to be successful.</w:t>
      </w:r>
    </w:p>
    <w:p w14:paraId="4C63ACB7" w14:textId="77777777" w:rsidR="0070370C" w:rsidRDefault="0070370C" w:rsidP="001C31D6">
      <w:pPr>
        <w:pStyle w:val="paragraph"/>
        <w:textAlignment w:val="baseline"/>
        <w:rPr>
          <w:rStyle w:val="normaltextrun1"/>
          <w:color w:val="000000"/>
          <w:sz w:val="23"/>
          <w:szCs w:val="23"/>
        </w:rPr>
      </w:pPr>
    </w:p>
    <w:p w14:paraId="08BA5B3E" w14:textId="5C8CA382" w:rsidR="00132DDD" w:rsidRDefault="00F63199" w:rsidP="001C31D6">
      <w:pPr>
        <w:pStyle w:val="paragraph"/>
        <w:textAlignment w:val="baseline"/>
        <w:rPr>
          <w:rStyle w:val="normaltextrun1"/>
          <w:color w:val="000000"/>
          <w:sz w:val="23"/>
          <w:szCs w:val="23"/>
        </w:rPr>
      </w:pPr>
      <w:r>
        <w:rPr>
          <w:rStyle w:val="normaltextrun1"/>
          <w:color w:val="000000"/>
          <w:sz w:val="23"/>
          <w:szCs w:val="23"/>
        </w:rPr>
        <w:t xml:space="preserve">Ms. Lang said she is humbled and honored to be named the 2022 </w:t>
      </w:r>
      <w:r w:rsidR="0070370C" w:rsidRPr="00F7509F">
        <w:rPr>
          <w:rStyle w:val="normaltextrun1"/>
          <w:color w:val="000000"/>
          <w:sz w:val="23"/>
          <w:szCs w:val="23"/>
        </w:rPr>
        <w:t xml:space="preserve">Massachusetts </w:t>
      </w:r>
      <w:r w:rsidR="0070370C" w:rsidRPr="002E77C6">
        <w:rPr>
          <w:rStyle w:val="normaltextrun1"/>
          <w:color w:val="000000"/>
          <w:sz w:val="23"/>
          <w:szCs w:val="23"/>
        </w:rPr>
        <w:t>School Counselor of the Year</w:t>
      </w:r>
      <w:r>
        <w:rPr>
          <w:rStyle w:val="normaltextrun1"/>
          <w:color w:val="000000"/>
          <w:sz w:val="23"/>
          <w:szCs w:val="23"/>
        </w:rPr>
        <w:t xml:space="preserve">. She </w:t>
      </w:r>
      <w:r w:rsidR="0070370C">
        <w:rPr>
          <w:rStyle w:val="normaltextrun1"/>
          <w:color w:val="000000"/>
          <w:sz w:val="23"/>
          <w:szCs w:val="23"/>
        </w:rPr>
        <w:t xml:space="preserve">described her role as a </w:t>
      </w:r>
      <w:r>
        <w:rPr>
          <w:rStyle w:val="normaltextrun1"/>
          <w:color w:val="000000"/>
          <w:sz w:val="23"/>
          <w:szCs w:val="23"/>
        </w:rPr>
        <w:t xml:space="preserve">counselor at the </w:t>
      </w:r>
      <w:r w:rsidRPr="00F63199">
        <w:rPr>
          <w:rStyle w:val="normaltextrun1"/>
          <w:color w:val="000000"/>
          <w:sz w:val="23"/>
          <w:szCs w:val="23"/>
        </w:rPr>
        <w:t>Sgt. Robert R. Litwin Elementary School in Chicopee</w:t>
      </w:r>
      <w:r>
        <w:rPr>
          <w:rStyle w:val="normaltextrun1"/>
          <w:color w:val="000000"/>
          <w:sz w:val="23"/>
          <w:szCs w:val="23"/>
        </w:rPr>
        <w:t xml:space="preserve"> for the last 20 years</w:t>
      </w:r>
      <w:r w:rsidR="0070370C">
        <w:rPr>
          <w:rStyle w:val="normaltextrun1"/>
          <w:color w:val="000000"/>
          <w:sz w:val="23"/>
          <w:szCs w:val="23"/>
        </w:rPr>
        <w:t xml:space="preserve">. Ms. Lang said </w:t>
      </w:r>
      <w:r w:rsidR="00DD668A">
        <w:rPr>
          <w:rStyle w:val="normaltextrun1"/>
          <w:color w:val="000000"/>
          <w:sz w:val="23"/>
          <w:szCs w:val="23"/>
        </w:rPr>
        <w:t>her goal is to offer a comprehensive school counseling program through a tiered approach</w:t>
      </w:r>
      <w:r w:rsidR="0070370C">
        <w:rPr>
          <w:rStyle w:val="normaltextrun1"/>
          <w:color w:val="000000"/>
          <w:sz w:val="23"/>
          <w:szCs w:val="23"/>
        </w:rPr>
        <w:t xml:space="preserve">, and </w:t>
      </w:r>
      <w:r w:rsidR="00DD668A">
        <w:rPr>
          <w:rStyle w:val="normaltextrun1"/>
          <w:color w:val="000000"/>
          <w:sz w:val="23"/>
          <w:szCs w:val="23"/>
        </w:rPr>
        <w:t xml:space="preserve">her responsibility is to help </w:t>
      </w:r>
      <w:r w:rsidR="00A90073">
        <w:rPr>
          <w:rStyle w:val="normaltextrun1"/>
          <w:color w:val="000000"/>
          <w:sz w:val="23"/>
          <w:szCs w:val="23"/>
        </w:rPr>
        <w:t xml:space="preserve">all students develop </w:t>
      </w:r>
      <w:r w:rsidR="00DD668A">
        <w:rPr>
          <w:rStyle w:val="normaltextrun1"/>
          <w:color w:val="000000"/>
          <w:sz w:val="23"/>
          <w:szCs w:val="23"/>
        </w:rPr>
        <w:t xml:space="preserve">foundational social and emotional learning skills. </w:t>
      </w:r>
      <w:r w:rsidR="00A90073">
        <w:rPr>
          <w:rStyle w:val="normaltextrun1"/>
          <w:color w:val="000000"/>
          <w:sz w:val="23"/>
          <w:szCs w:val="23"/>
        </w:rPr>
        <w:t xml:space="preserve">She added that </w:t>
      </w:r>
      <w:r w:rsidR="00DD668A">
        <w:rPr>
          <w:rStyle w:val="normaltextrun1"/>
          <w:color w:val="000000"/>
          <w:sz w:val="23"/>
          <w:szCs w:val="23"/>
        </w:rPr>
        <w:t xml:space="preserve">while her primary </w:t>
      </w:r>
      <w:r w:rsidR="00003DE9">
        <w:rPr>
          <w:rStyle w:val="normaltextrun1"/>
          <w:color w:val="000000"/>
          <w:sz w:val="23"/>
          <w:szCs w:val="23"/>
        </w:rPr>
        <w:t>focus</w:t>
      </w:r>
      <w:r w:rsidR="00DD668A">
        <w:rPr>
          <w:rStyle w:val="normaltextrun1"/>
          <w:color w:val="000000"/>
          <w:sz w:val="23"/>
          <w:szCs w:val="23"/>
        </w:rPr>
        <w:t xml:space="preserve"> is</w:t>
      </w:r>
      <w:r w:rsidR="00003DE9">
        <w:rPr>
          <w:rStyle w:val="normaltextrun1"/>
          <w:color w:val="000000"/>
          <w:sz w:val="23"/>
          <w:szCs w:val="23"/>
        </w:rPr>
        <w:t xml:space="preserve"> on</w:t>
      </w:r>
      <w:r w:rsidR="00DD668A">
        <w:rPr>
          <w:rStyle w:val="normaltextrun1"/>
          <w:color w:val="000000"/>
          <w:sz w:val="23"/>
          <w:szCs w:val="23"/>
        </w:rPr>
        <w:t xml:space="preserve"> student</w:t>
      </w:r>
      <w:r w:rsidR="001336A6">
        <w:rPr>
          <w:rStyle w:val="normaltextrun1"/>
          <w:color w:val="000000"/>
          <w:sz w:val="23"/>
          <w:szCs w:val="23"/>
        </w:rPr>
        <w:t>s’</w:t>
      </w:r>
      <w:r w:rsidR="00DD668A">
        <w:rPr>
          <w:rStyle w:val="normaltextrun1"/>
          <w:color w:val="000000"/>
          <w:sz w:val="23"/>
          <w:szCs w:val="23"/>
        </w:rPr>
        <w:t xml:space="preserve"> wellbeing</w:t>
      </w:r>
      <w:r w:rsidR="00003DE9">
        <w:rPr>
          <w:rStyle w:val="normaltextrun1"/>
          <w:color w:val="000000"/>
          <w:sz w:val="23"/>
          <w:szCs w:val="23"/>
        </w:rPr>
        <w:t>, enhanc</w:t>
      </w:r>
      <w:r w:rsidR="00A90073">
        <w:rPr>
          <w:rStyle w:val="normaltextrun1"/>
          <w:color w:val="000000"/>
          <w:sz w:val="23"/>
          <w:szCs w:val="23"/>
        </w:rPr>
        <w:t>ing</w:t>
      </w:r>
      <w:r w:rsidR="00003DE9">
        <w:rPr>
          <w:rStyle w:val="normaltextrun1"/>
          <w:color w:val="000000"/>
          <w:sz w:val="23"/>
          <w:szCs w:val="23"/>
        </w:rPr>
        <w:t xml:space="preserve"> educator wellness </w:t>
      </w:r>
      <w:r w:rsidR="00A90073">
        <w:rPr>
          <w:rStyle w:val="normaltextrun1"/>
          <w:color w:val="000000"/>
          <w:sz w:val="23"/>
          <w:szCs w:val="23"/>
        </w:rPr>
        <w:t xml:space="preserve">also </w:t>
      </w:r>
      <w:r w:rsidR="00003DE9">
        <w:rPr>
          <w:rStyle w:val="normaltextrun1"/>
          <w:color w:val="000000"/>
          <w:sz w:val="23"/>
          <w:szCs w:val="23"/>
        </w:rPr>
        <w:t>help</w:t>
      </w:r>
      <w:r w:rsidR="00A90073">
        <w:rPr>
          <w:rStyle w:val="normaltextrun1"/>
          <w:color w:val="000000"/>
          <w:sz w:val="23"/>
          <w:szCs w:val="23"/>
        </w:rPr>
        <w:t>s</w:t>
      </w:r>
      <w:r w:rsidR="00003DE9">
        <w:rPr>
          <w:rStyle w:val="normaltextrun1"/>
          <w:color w:val="000000"/>
          <w:sz w:val="23"/>
          <w:szCs w:val="23"/>
        </w:rPr>
        <w:t xml:space="preserve"> students </w:t>
      </w:r>
      <w:r w:rsidR="00A90073">
        <w:rPr>
          <w:rStyle w:val="normaltextrun1"/>
          <w:color w:val="000000"/>
          <w:sz w:val="23"/>
          <w:szCs w:val="23"/>
        </w:rPr>
        <w:t xml:space="preserve">to </w:t>
      </w:r>
      <w:r w:rsidR="00003DE9">
        <w:rPr>
          <w:rStyle w:val="normaltextrun1"/>
          <w:color w:val="000000"/>
          <w:sz w:val="23"/>
          <w:szCs w:val="23"/>
        </w:rPr>
        <w:t xml:space="preserve">thrive. Ms. Lang discussed </w:t>
      </w:r>
      <w:r w:rsidR="00A90073">
        <w:rPr>
          <w:rStyle w:val="normaltextrun1"/>
          <w:color w:val="000000"/>
          <w:sz w:val="23"/>
          <w:szCs w:val="23"/>
        </w:rPr>
        <w:t xml:space="preserve">survey data </w:t>
      </w:r>
      <w:r w:rsidR="00132DDD">
        <w:rPr>
          <w:rStyle w:val="normaltextrun1"/>
          <w:color w:val="000000"/>
          <w:sz w:val="23"/>
          <w:szCs w:val="23"/>
        </w:rPr>
        <w:t xml:space="preserve">she </w:t>
      </w:r>
      <w:r w:rsidR="00A90073">
        <w:rPr>
          <w:rStyle w:val="normaltextrun1"/>
          <w:color w:val="000000"/>
          <w:sz w:val="23"/>
          <w:szCs w:val="23"/>
        </w:rPr>
        <w:t xml:space="preserve">has </w:t>
      </w:r>
      <w:r w:rsidR="00132DDD">
        <w:rPr>
          <w:rStyle w:val="normaltextrun1"/>
          <w:color w:val="000000"/>
          <w:sz w:val="23"/>
          <w:szCs w:val="23"/>
        </w:rPr>
        <w:t>collected from counselors in her district</w:t>
      </w:r>
      <w:r w:rsidR="00A90073">
        <w:rPr>
          <w:rStyle w:val="normaltextrun1"/>
          <w:color w:val="000000"/>
          <w:sz w:val="23"/>
          <w:szCs w:val="23"/>
        </w:rPr>
        <w:t xml:space="preserve"> about successes and challenges</w:t>
      </w:r>
      <w:r w:rsidR="00BA200F">
        <w:rPr>
          <w:rStyle w:val="normaltextrun1"/>
          <w:color w:val="000000"/>
          <w:sz w:val="23"/>
          <w:szCs w:val="23"/>
        </w:rPr>
        <w:t xml:space="preserve"> in their </w:t>
      </w:r>
      <w:r w:rsidR="00FE7804">
        <w:rPr>
          <w:rStyle w:val="normaltextrun1"/>
          <w:color w:val="000000"/>
          <w:sz w:val="23"/>
          <w:szCs w:val="23"/>
        </w:rPr>
        <w:t>work and</w:t>
      </w:r>
      <w:r w:rsidR="00A90073">
        <w:rPr>
          <w:rStyle w:val="normaltextrun1"/>
          <w:color w:val="000000"/>
          <w:sz w:val="23"/>
          <w:szCs w:val="23"/>
        </w:rPr>
        <w:t xml:space="preserve"> responded to questions from </w:t>
      </w:r>
      <w:r w:rsidR="00BA200F">
        <w:rPr>
          <w:rStyle w:val="normaltextrun1"/>
          <w:color w:val="000000"/>
          <w:sz w:val="23"/>
          <w:szCs w:val="23"/>
        </w:rPr>
        <w:t>Board members</w:t>
      </w:r>
      <w:r w:rsidR="00A90073">
        <w:rPr>
          <w:rStyle w:val="normaltextrun1"/>
          <w:color w:val="000000"/>
          <w:sz w:val="23"/>
          <w:szCs w:val="23"/>
        </w:rPr>
        <w:t>.</w:t>
      </w:r>
      <w:r w:rsidR="00132DDD">
        <w:rPr>
          <w:rStyle w:val="normaltextrun1"/>
          <w:color w:val="000000"/>
          <w:sz w:val="23"/>
          <w:szCs w:val="23"/>
        </w:rPr>
        <w:t xml:space="preserve"> Chair Craven thanked Ms. Lang for her work and her</w:t>
      </w:r>
      <w:r w:rsidR="00BA200F">
        <w:rPr>
          <w:rStyle w:val="normaltextrun1"/>
          <w:color w:val="000000"/>
          <w:sz w:val="23"/>
          <w:szCs w:val="23"/>
        </w:rPr>
        <w:t xml:space="preserve"> presentation</w:t>
      </w:r>
      <w:r w:rsidR="00132DDD">
        <w:rPr>
          <w:rStyle w:val="normaltextrun1"/>
          <w:color w:val="000000"/>
          <w:sz w:val="23"/>
          <w:szCs w:val="23"/>
        </w:rPr>
        <w:t>.</w:t>
      </w:r>
    </w:p>
    <w:p w14:paraId="722D42D2" w14:textId="77777777" w:rsidR="0070370C" w:rsidRDefault="0070370C" w:rsidP="001C31D6">
      <w:pPr>
        <w:pStyle w:val="paragraph"/>
        <w:textAlignment w:val="baseline"/>
        <w:rPr>
          <w:rStyle w:val="normaltextrun1"/>
          <w:color w:val="000000"/>
          <w:sz w:val="23"/>
          <w:szCs w:val="23"/>
        </w:rPr>
      </w:pPr>
    </w:p>
    <w:p w14:paraId="2E02D4BA" w14:textId="58D80464" w:rsidR="00DF293F" w:rsidRDefault="00132DDD" w:rsidP="001C31D6">
      <w:pPr>
        <w:pStyle w:val="paragraph"/>
        <w:textAlignment w:val="baseline"/>
        <w:rPr>
          <w:rStyle w:val="normaltextrun1"/>
          <w:color w:val="000000"/>
          <w:sz w:val="23"/>
          <w:szCs w:val="23"/>
        </w:rPr>
      </w:pPr>
      <w:r>
        <w:rPr>
          <w:rStyle w:val="normaltextrun1"/>
          <w:color w:val="000000"/>
          <w:sz w:val="23"/>
          <w:szCs w:val="23"/>
        </w:rPr>
        <w:t xml:space="preserve">Chair </w:t>
      </w:r>
      <w:r w:rsidR="00C7270E">
        <w:rPr>
          <w:rStyle w:val="normaltextrun1"/>
          <w:color w:val="000000"/>
          <w:sz w:val="23"/>
          <w:szCs w:val="23"/>
        </w:rPr>
        <w:t xml:space="preserve">Craven </w:t>
      </w:r>
      <w:r w:rsidR="00D70E7B">
        <w:rPr>
          <w:rStyle w:val="normaltextrun1"/>
          <w:color w:val="000000"/>
          <w:sz w:val="23"/>
          <w:szCs w:val="23"/>
        </w:rPr>
        <w:t xml:space="preserve">said the Board heard from many speakers this morning and exceeded the usual 30-minute </w:t>
      </w:r>
      <w:r w:rsidR="00C7270E">
        <w:rPr>
          <w:rStyle w:val="normaltextrun1"/>
          <w:color w:val="000000"/>
          <w:sz w:val="23"/>
          <w:szCs w:val="23"/>
        </w:rPr>
        <w:t>public comment period</w:t>
      </w:r>
      <w:r w:rsidR="00AA6873">
        <w:rPr>
          <w:rStyle w:val="normaltextrun1"/>
          <w:color w:val="000000"/>
          <w:sz w:val="23"/>
          <w:szCs w:val="23"/>
        </w:rPr>
        <w:t>. She</w:t>
      </w:r>
      <w:r w:rsidR="00B42F1C">
        <w:rPr>
          <w:rStyle w:val="normaltextrun1"/>
          <w:color w:val="000000"/>
          <w:sz w:val="23"/>
          <w:szCs w:val="23"/>
        </w:rPr>
        <w:t xml:space="preserve"> </w:t>
      </w:r>
      <w:r w:rsidR="00AA6873">
        <w:rPr>
          <w:rStyle w:val="normaltextrun1"/>
          <w:color w:val="000000"/>
          <w:sz w:val="23"/>
          <w:szCs w:val="23"/>
        </w:rPr>
        <w:t xml:space="preserve">proposed that the Board </w:t>
      </w:r>
      <w:r w:rsidR="00D70E7B">
        <w:rPr>
          <w:rStyle w:val="normaltextrun1"/>
          <w:color w:val="000000"/>
          <w:sz w:val="23"/>
          <w:szCs w:val="23"/>
        </w:rPr>
        <w:t xml:space="preserve">defer </w:t>
      </w:r>
      <w:r w:rsidR="00B42F1C">
        <w:rPr>
          <w:rStyle w:val="normaltextrun1"/>
          <w:color w:val="000000"/>
          <w:sz w:val="23"/>
          <w:szCs w:val="23"/>
        </w:rPr>
        <w:t xml:space="preserve">agenda </w:t>
      </w:r>
      <w:r w:rsidR="00D70E7B">
        <w:rPr>
          <w:rStyle w:val="normaltextrun1"/>
          <w:color w:val="000000"/>
          <w:sz w:val="23"/>
          <w:szCs w:val="23"/>
        </w:rPr>
        <w:t xml:space="preserve">items 5 through 8 to a future meeting. </w:t>
      </w:r>
      <w:r w:rsidR="00B42F1C">
        <w:rPr>
          <w:rStyle w:val="normaltextrun1"/>
          <w:color w:val="000000"/>
          <w:sz w:val="23"/>
          <w:szCs w:val="23"/>
        </w:rPr>
        <w:t>There was no objection. The Chair noted</w:t>
      </w:r>
      <w:r w:rsidR="0001130D">
        <w:rPr>
          <w:rStyle w:val="normaltextrun1"/>
          <w:color w:val="000000"/>
          <w:sz w:val="23"/>
          <w:szCs w:val="23"/>
        </w:rPr>
        <w:t xml:space="preserve"> that </w:t>
      </w:r>
      <w:r w:rsidR="00B42F1C">
        <w:rPr>
          <w:rStyle w:val="normaltextrun1"/>
          <w:color w:val="000000"/>
          <w:sz w:val="23"/>
          <w:szCs w:val="23"/>
        </w:rPr>
        <w:t>item 8, scheduling of meetings, could be addressed today</w:t>
      </w:r>
      <w:r w:rsidR="002114BA">
        <w:rPr>
          <w:rStyle w:val="normaltextrun1"/>
          <w:color w:val="000000"/>
          <w:sz w:val="23"/>
          <w:szCs w:val="23"/>
        </w:rPr>
        <w:t xml:space="preserve">. </w:t>
      </w:r>
    </w:p>
    <w:p w14:paraId="65B5C6DA" w14:textId="77777777" w:rsidR="00DF293F" w:rsidRDefault="00DF293F" w:rsidP="001C31D6">
      <w:pPr>
        <w:pStyle w:val="paragraph"/>
        <w:textAlignment w:val="baseline"/>
        <w:rPr>
          <w:rStyle w:val="normaltextrun1"/>
          <w:color w:val="000000"/>
          <w:sz w:val="23"/>
          <w:szCs w:val="23"/>
        </w:rPr>
      </w:pPr>
    </w:p>
    <w:p w14:paraId="07021D83" w14:textId="01147E01" w:rsidR="00DF293F" w:rsidRPr="00DF293F" w:rsidRDefault="00DF293F" w:rsidP="001C31D6">
      <w:pPr>
        <w:pStyle w:val="paragraph"/>
        <w:textAlignment w:val="baseline"/>
        <w:rPr>
          <w:rStyle w:val="normaltextrun1"/>
          <w:b/>
          <w:bCs/>
          <w:color w:val="000000"/>
          <w:sz w:val="23"/>
          <w:szCs w:val="23"/>
        </w:rPr>
      </w:pPr>
      <w:r w:rsidRPr="00DF293F">
        <w:rPr>
          <w:rStyle w:val="normaltextrun1"/>
          <w:b/>
          <w:bCs/>
          <w:color w:val="000000"/>
          <w:sz w:val="23"/>
          <w:szCs w:val="23"/>
        </w:rPr>
        <w:lastRenderedPageBreak/>
        <w:t xml:space="preserve">Proposed Schedule for Regular Board Meetings through June 2023 </w:t>
      </w:r>
    </w:p>
    <w:p w14:paraId="0A32A649" w14:textId="77777777" w:rsidR="00DF293F" w:rsidRDefault="00DF293F" w:rsidP="001C31D6">
      <w:pPr>
        <w:pStyle w:val="paragraph"/>
        <w:textAlignment w:val="baseline"/>
        <w:rPr>
          <w:rStyle w:val="normaltextrun1"/>
          <w:color w:val="000000"/>
          <w:sz w:val="23"/>
          <w:szCs w:val="23"/>
        </w:rPr>
      </w:pPr>
    </w:p>
    <w:p w14:paraId="087E1EDA" w14:textId="50409EF0" w:rsidR="00132DDD" w:rsidRDefault="002114BA" w:rsidP="001C31D6">
      <w:pPr>
        <w:pStyle w:val="paragraph"/>
        <w:textAlignment w:val="baseline"/>
        <w:rPr>
          <w:rStyle w:val="normaltextrun1"/>
          <w:color w:val="000000"/>
          <w:sz w:val="23"/>
          <w:szCs w:val="23"/>
        </w:rPr>
      </w:pPr>
      <w:r>
        <w:rPr>
          <w:rStyle w:val="normaltextrun1"/>
          <w:color w:val="000000"/>
          <w:sz w:val="23"/>
          <w:szCs w:val="23"/>
        </w:rPr>
        <w:t>Chair Craven asked if members had any issues with the proposed B</w:t>
      </w:r>
      <w:r w:rsidR="00B870C6">
        <w:rPr>
          <w:rStyle w:val="normaltextrun1"/>
          <w:color w:val="000000"/>
          <w:sz w:val="23"/>
          <w:szCs w:val="23"/>
        </w:rPr>
        <w:t xml:space="preserve">oard </w:t>
      </w:r>
      <w:r>
        <w:rPr>
          <w:rStyle w:val="normaltextrun1"/>
          <w:color w:val="000000"/>
          <w:sz w:val="23"/>
          <w:szCs w:val="23"/>
        </w:rPr>
        <w:t xml:space="preserve">meeting schedule for 2022-2023. With none being heard, </w:t>
      </w:r>
    </w:p>
    <w:p w14:paraId="2C684439" w14:textId="370DF794" w:rsidR="002114BA" w:rsidRDefault="002114BA" w:rsidP="001C31D6">
      <w:pPr>
        <w:pStyle w:val="paragraph"/>
        <w:textAlignment w:val="baseline"/>
        <w:rPr>
          <w:rStyle w:val="normaltextrun1"/>
          <w:color w:val="000000"/>
          <w:sz w:val="23"/>
          <w:szCs w:val="23"/>
        </w:rPr>
      </w:pPr>
    </w:p>
    <w:p w14:paraId="41D583CE" w14:textId="372E4D81" w:rsidR="002114BA" w:rsidRDefault="002114BA" w:rsidP="002114BA">
      <w:pPr>
        <w:pStyle w:val="paragraph"/>
        <w:textAlignment w:val="baseline"/>
        <w:rPr>
          <w:rStyle w:val="eop"/>
          <w:b/>
          <w:bCs/>
          <w:sz w:val="23"/>
          <w:szCs w:val="23"/>
        </w:rPr>
      </w:pPr>
      <w:r w:rsidRPr="00545733">
        <w:rPr>
          <w:rStyle w:val="normaltextrun1"/>
          <w:b/>
          <w:bCs/>
          <w:sz w:val="23"/>
          <w:szCs w:val="23"/>
        </w:rPr>
        <w:t>On a motion duly made and seconded, it was:</w:t>
      </w:r>
      <w:r w:rsidRPr="00545733">
        <w:rPr>
          <w:rStyle w:val="eop"/>
          <w:b/>
          <w:bCs/>
          <w:sz w:val="23"/>
          <w:szCs w:val="23"/>
        </w:rPr>
        <w:t> </w:t>
      </w:r>
    </w:p>
    <w:p w14:paraId="06601546" w14:textId="2F1CD5E1" w:rsidR="002114BA" w:rsidRDefault="002114BA" w:rsidP="002114BA">
      <w:pPr>
        <w:pStyle w:val="paragraph"/>
        <w:textAlignment w:val="baseline"/>
        <w:rPr>
          <w:rStyle w:val="eop"/>
          <w:b/>
          <w:bCs/>
          <w:sz w:val="23"/>
          <w:szCs w:val="23"/>
        </w:rPr>
      </w:pPr>
    </w:p>
    <w:p w14:paraId="183F933E" w14:textId="3A475FE6" w:rsidR="002114BA" w:rsidRPr="002114BA" w:rsidRDefault="002114BA" w:rsidP="002114BA">
      <w:pPr>
        <w:spacing w:line="240" w:lineRule="auto"/>
        <w:ind w:left="1440" w:hanging="1440"/>
        <w:rPr>
          <w:rFonts w:ascii="Times New Roman" w:hAnsi="Times New Roman" w:cs="Times New Roman"/>
          <w:b/>
          <w:bCs/>
          <w:sz w:val="24"/>
          <w:szCs w:val="24"/>
        </w:rPr>
      </w:pPr>
      <w:r w:rsidRPr="002114BA">
        <w:rPr>
          <w:rFonts w:ascii="Times New Roman" w:hAnsi="Times New Roman" w:cs="Times New Roman"/>
          <w:b/>
          <w:bCs/>
          <w:sz w:val="24"/>
          <w:szCs w:val="24"/>
        </w:rPr>
        <w:t xml:space="preserve">VOTED:  </w:t>
      </w:r>
      <w:r w:rsidRPr="002114BA">
        <w:rPr>
          <w:rFonts w:ascii="Times New Roman" w:hAnsi="Times New Roman" w:cs="Times New Roman"/>
          <w:b/>
          <w:bCs/>
          <w:sz w:val="24"/>
          <w:szCs w:val="24"/>
        </w:rPr>
        <w:tab/>
        <w:t>that the Board of Elementary and Secondary Education approves the schedule of regular meetings through June 202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2114BA">
        <w:rPr>
          <w:rFonts w:ascii="Times New Roman" w:hAnsi="Times New Roman" w:cs="Times New Roman"/>
          <w:b/>
          <w:bCs/>
          <w:sz w:val="24"/>
          <w:szCs w:val="24"/>
        </w:rPr>
        <w:t>, as presented by the Commissioner. </w:t>
      </w:r>
    </w:p>
    <w:p w14:paraId="567D5CE1" w14:textId="77777777" w:rsidR="002114BA" w:rsidRPr="00545733" w:rsidRDefault="002114BA" w:rsidP="002114BA">
      <w:pPr>
        <w:pStyle w:val="paragraph"/>
        <w:rPr>
          <w:sz w:val="23"/>
          <w:szCs w:val="23"/>
        </w:rPr>
      </w:pPr>
      <w:r w:rsidRPr="00545733">
        <w:rPr>
          <w:sz w:val="23"/>
          <w:szCs w:val="23"/>
        </w:rPr>
        <w:t>The vote was unanimous.</w:t>
      </w:r>
    </w:p>
    <w:p w14:paraId="0045DC1A" w14:textId="77777777" w:rsidR="002114BA" w:rsidRPr="00545733" w:rsidRDefault="002114BA" w:rsidP="002114BA">
      <w:pPr>
        <w:pStyle w:val="paragraph"/>
        <w:textAlignment w:val="baseline"/>
        <w:rPr>
          <w:rStyle w:val="normaltextrun1"/>
          <w:b/>
          <w:bCs/>
          <w:sz w:val="23"/>
          <w:szCs w:val="23"/>
        </w:rPr>
      </w:pPr>
    </w:p>
    <w:p w14:paraId="2DDFBD70" w14:textId="03259A6E" w:rsidR="002114BA" w:rsidRDefault="002114BA" w:rsidP="001C31D6">
      <w:pPr>
        <w:pStyle w:val="paragraph"/>
        <w:textAlignment w:val="baseline"/>
        <w:rPr>
          <w:rStyle w:val="normaltextrun1"/>
          <w:color w:val="000000"/>
          <w:sz w:val="23"/>
          <w:szCs w:val="23"/>
        </w:rPr>
      </w:pPr>
      <w:r>
        <w:rPr>
          <w:rStyle w:val="normaltextrun1"/>
          <w:color w:val="000000"/>
          <w:sz w:val="23"/>
          <w:szCs w:val="23"/>
        </w:rPr>
        <w:t xml:space="preserve">Chair Craven acknowledged the work </w:t>
      </w:r>
      <w:r w:rsidR="00AA6873">
        <w:rPr>
          <w:rStyle w:val="normaltextrun1"/>
          <w:color w:val="000000"/>
          <w:sz w:val="23"/>
          <w:szCs w:val="23"/>
        </w:rPr>
        <w:t xml:space="preserve">that </w:t>
      </w:r>
      <w:r w:rsidR="001147F7">
        <w:rPr>
          <w:rStyle w:val="normaltextrun1"/>
          <w:color w:val="000000"/>
          <w:sz w:val="23"/>
          <w:szCs w:val="23"/>
        </w:rPr>
        <w:t xml:space="preserve">Deputy Commissioner Russell Johnston </w:t>
      </w:r>
      <w:r w:rsidR="00AA6873">
        <w:rPr>
          <w:rStyle w:val="normaltextrun1"/>
          <w:color w:val="000000"/>
          <w:sz w:val="23"/>
          <w:szCs w:val="23"/>
        </w:rPr>
        <w:t xml:space="preserve">is leading </w:t>
      </w:r>
      <w:r w:rsidR="001147F7">
        <w:rPr>
          <w:rStyle w:val="normaltextrun1"/>
          <w:color w:val="000000"/>
          <w:sz w:val="23"/>
          <w:szCs w:val="23"/>
        </w:rPr>
        <w:t xml:space="preserve">on the </w:t>
      </w:r>
      <w:r w:rsidR="00AA6873">
        <w:rPr>
          <w:rStyle w:val="normaltextrun1"/>
          <w:color w:val="000000"/>
          <w:sz w:val="23"/>
          <w:szCs w:val="23"/>
        </w:rPr>
        <w:t>IEP Improvement Project</w:t>
      </w:r>
      <w:r w:rsidR="0001130D">
        <w:rPr>
          <w:rStyle w:val="normaltextrun1"/>
          <w:color w:val="000000"/>
          <w:sz w:val="23"/>
          <w:szCs w:val="23"/>
        </w:rPr>
        <w:t xml:space="preserve"> and its potential benefits to students with disabilities and their families. </w:t>
      </w:r>
      <w:r w:rsidR="00AA6873">
        <w:rPr>
          <w:rStyle w:val="normaltextrun1"/>
          <w:color w:val="000000"/>
          <w:sz w:val="23"/>
          <w:szCs w:val="23"/>
        </w:rPr>
        <w:t xml:space="preserve">She </w:t>
      </w:r>
      <w:r w:rsidR="00CA57A4">
        <w:rPr>
          <w:rStyle w:val="normaltextrun1"/>
          <w:color w:val="000000"/>
          <w:sz w:val="23"/>
          <w:szCs w:val="23"/>
        </w:rPr>
        <w:t xml:space="preserve">said the Board looks forward to discussing it </w:t>
      </w:r>
      <w:r w:rsidR="00AA6873">
        <w:rPr>
          <w:rStyle w:val="normaltextrun1"/>
          <w:color w:val="000000"/>
          <w:sz w:val="23"/>
          <w:szCs w:val="23"/>
        </w:rPr>
        <w:t xml:space="preserve">at a future </w:t>
      </w:r>
      <w:r w:rsidR="001147F7">
        <w:rPr>
          <w:rStyle w:val="normaltextrun1"/>
          <w:color w:val="000000"/>
          <w:sz w:val="23"/>
          <w:szCs w:val="23"/>
        </w:rPr>
        <w:t xml:space="preserve">meeting. </w:t>
      </w:r>
      <w:r w:rsidR="00AA6873">
        <w:rPr>
          <w:rStyle w:val="normaltextrun1"/>
          <w:color w:val="000000"/>
          <w:sz w:val="23"/>
          <w:szCs w:val="23"/>
        </w:rPr>
        <w:t xml:space="preserve">Chair Craven </w:t>
      </w:r>
      <w:r w:rsidR="0001130D">
        <w:rPr>
          <w:rStyle w:val="normaltextrun1"/>
          <w:color w:val="000000"/>
          <w:sz w:val="23"/>
          <w:szCs w:val="23"/>
        </w:rPr>
        <w:t xml:space="preserve">said </w:t>
      </w:r>
      <w:r w:rsidR="001147F7">
        <w:rPr>
          <w:rStyle w:val="normaltextrun1"/>
          <w:color w:val="000000"/>
          <w:sz w:val="23"/>
          <w:szCs w:val="23"/>
        </w:rPr>
        <w:t xml:space="preserve">Ms. Carris Livingston has agreed to </w:t>
      </w:r>
      <w:r w:rsidR="00DD2B0A">
        <w:rPr>
          <w:rStyle w:val="normaltextrun1"/>
          <w:color w:val="000000"/>
          <w:sz w:val="23"/>
          <w:szCs w:val="23"/>
        </w:rPr>
        <w:t xml:space="preserve">present </w:t>
      </w:r>
      <w:r w:rsidR="001147F7">
        <w:rPr>
          <w:rStyle w:val="normaltextrun1"/>
          <w:color w:val="000000"/>
          <w:sz w:val="23"/>
          <w:szCs w:val="23"/>
        </w:rPr>
        <w:t>the State Student Advisory Council</w:t>
      </w:r>
      <w:r w:rsidR="0001130D">
        <w:rPr>
          <w:rStyle w:val="normaltextrun1"/>
          <w:color w:val="000000"/>
          <w:sz w:val="23"/>
          <w:szCs w:val="23"/>
        </w:rPr>
        <w:t>’s</w:t>
      </w:r>
      <w:r w:rsidR="001147F7">
        <w:rPr>
          <w:rStyle w:val="normaltextrun1"/>
          <w:color w:val="000000"/>
          <w:sz w:val="23"/>
          <w:szCs w:val="23"/>
        </w:rPr>
        <w:t xml:space="preserve"> End</w:t>
      </w:r>
      <w:r w:rsidR="0001130D">
        <w:rPr>
          <w:rStyle w:val="normaltextrun1"/>
          <w:color w:val="000000"/>
          <w:sz w:val="23"/>
          <w:szCs w:val="23"/>
        </w:rPr>
        <w:t>-of-Year</w:t>
      </w:r>
      <w:r w:rsidR="001147F7">
        <w:rPr>
          <w:rStyle w:val="normaltextrun1"/>
          <w:color w:val="000000"/>
          <w:sz w:val="23"/>
          <w:szCs w:val="23"/>
        </w:rPr>
        <w:t xml:space="preserve"> report </w:t>
      </w:r>
      <w:r w:rsidR="0001130D">
        <w:rPr>
          <w:rStyle w:val="normaltextrun1"/>
          <w:color w:val="000000"/>
          <w:sz w:val="23"/>
          <w:szCs w:val="23"/>
        </w:rPr>
        <w:t xml:space="preserve">at </w:t>
      </w:r>
      <w:r w:rsidR="001147F7">
        <w:rPr>
          <w:rStyle w:val="normaltextrun1"/>
          <w:color w:val="000000"/>
          <w:sz w:val="23"/>
          <w:szCs w:val="23"/>
        </w:rPr>
        <w:t>the June meeting</w:t>
      </w:r>
      <w:r w:rsidR="00DD2B0A">
        <w:rPr>
          <w:rStyle w:val="normaltextrun1"/>
          <w:color w:val="000000"/>
          <w:sz w:val="23"/>
          <w:szCs w:val="23"/>
        </w:rPr>
        <w:t>, and the budget discussion will also be deferred to June</w:t>
      </w:r>
      <w:r w:rsidR="001147F7">
        <w:rPr>
          <w:rStyle w:val="normaltextrun1"/>
          <w:color w:val="000000"/>
          <w:sz w:val="23"/>
          <w:szCs w:val="23"/>
        </w:rPr>
        <w:t xml:space="preserve">. Chair Craven </w:t>
      </w:r>
      <w:r w:rsidR="00DD2B0A">
        <w:rPr>
          <w:rStyle w:val="normaltextrun1"/>
          <w:color w:val="000000"/>
          <w:sz w:val="23"/>
          <w:szCs w:val="23"/>
        </w:rPr>
        <w:t xml:space="preserve">said </w:t>
      </w:r>
      <w:r w:rsidR="001147F7">
        <w:rPr>
          <w:rStyle w:val="normaltextrun1"/>
          <w:color w:val="000000"/>
          <w:sz w:val="23"/>
          <w:szCs w:val="23"/>
        </w:rPr>
        <w:t>t</w:t>
      </w:r>
      <w:r w:rsidR="00DD2B0A">
        <w:rPr>
          <w:rStyle w:val="normaltextrun1"/>
          <w:color w:val="000000"/>
          <w:sz w:val="23"/>
          <w:szCs w:val="23"/>
        </w:rPr>
        <w:t xml:space="preserve">he Board has </w:t>
      </w:r>
      <w:r w:rsidR="00BA200F">
        <w:rPr>
          <w:rStyle w:val="normaltextrun1"/>
          <w:color w:val="000000"/>
          <w:sz w:val="23"/>
          <w:szCs w:val="23"/>
        </w:rPr>
        <w:t xml:space="preserve">received </w:t>
      </w:r>
      <w:r w:rsidR="00DD2B0A">
        <w:rPr>
          <w:rStyle w:val="normaltextrun1"/>
          <w:color w:val="000000"/>
          <w:sz w:val="23"/>
          <w:szCs w:val="23"/>
        </w:rPr>
        <w:t xml:space="preserve">the Commissioner’s </w:t>
      </w:r>
      <w:r w:rsidR="00BA200F">
        <w:rPr>
          <w:rStyle w:val="normaltextrun1"/>
          <w:color w:val="000000"/>
          <w:sz w:val="23"/>
          <w:szCs w:val="23"/>
        </w:rPr>
        <w:t xml:space="preserve">written </w:t>
      </w:r>
      <w:r w:rsidR="00DD2B0A">
        <w:rPr>
          <w:rStyle w:val="normaltextrun1"/>
          <w:color w:val="000000"/>
          <w:sz w:val="23"/>
          <w:szCs w:val="23"/>
        </w:rPr>
        <w:t xml:space="preserve">update on action steps to support </w:t>
      </w:r>
      <w:r w:rsidR="00E5746F">
        <w:rPr>
          <w:rStyle w:val="normaltextrun1"/>
          <w:color w:val="000000"/>
          <w:sz w:val="23"/>
          <w:szCs w:val="23"/>
        </w:rPr>
        <w:t>schools</w:t>
      </w:r>
      <w:r w:rsidR="00CA57A4">
        <w:rPr>
          <w:rStyle w:val="normaltextrun1"/>
          <w:color w:val="000000"/>
          <w:sz w:val="23"/>
          <w:szCs w:val="23"/>
        </w:rPr>
        <w:t>,</w:t>
      </w:r>
      <w:r w:rsidR="00E5746F">
        <w:rPr>
          <w:rStyle w:val="normaltextrun1"/>
          <w:color w:val="000000"/>
          <w:sz w:val="23"/>
          <w:szCs w:val="23"/>
        </w:rPr>
        <w:t xml:space="preserve"> students, and families, and </w:t>
      </w:r>
      <w:r w:rsidR="00DD2B0A">
        <w:rPr>
          <w:rStyle w:val="normaltextrun1"/>
          <w:color w:val="000000"/>
          <w:sz w:val="23"/>
          <w:szCs w:val="23"/>
        </w:rPr>
        <w:t xml:space="preserve">would </w:t>
      </w:r>
      <w:r w:rsidR="00E5746F">
        <w:rPr>
          <w:rStyle w:val="normaltextrun1"/>
          <w:color w:val="000000"/>
          <w:sz w:val="23"/>
          <w:szCs w:val="23"/>
        </w:rPr>
        <w:t xml:space="preserve">now </w:t>
      </w:r>
      <w:r w:rsidR="00DD2B0A">
        <w:rPr>
          <w:rStyle w:val="normaltextrun1"/>
          <w:color w:val="000000"/>
          <w:sz w:val="23"/>
          <w:szCs w:val="23"/>
        </w:rPr>
        <w:t xml:space="preserve">turn to </w:t>
      </w:r>
      <w:r w:rsidR="00DF293F">
        <w:rPr>
          <w:rStyle w:val="normaltextrun1"/>
          <w:color w:val="000000"/>
          <w:sz w:val="23"/>
          <w:szCs w:val="23"/>
        </w:rPr>
        <w:t xml:space="preserve">the </w:t>
      </w:r>
      <w:bookmarkStart w:id="7" w:name="_Hlk105413747"/>
      <w:r w:rsidR="00DF293F">
        <w:rPr>
          <w:rStyle w:val="normaltextrun1"/>
          <w:color w:val="000000"/>
          <w:sz w:val="23"/>
          <w:szCs w:val="23"/>
        </w:rPr>
        <w:t>u</w:t>
      </w:r>
      <w:r w:rsidR="00DF293F" w:rsidRPr="00DF293F">
        <w:rPr>
          <w:rStyle w:val="normaltextrun1"/>
          <w:color w:val="000000"/>
          <w:sz w:val="23"/>
          <w:szCs w:val="23"/>
        </w:rPr>
        <w:t>pdate on Boston Public Schools</w:t>
      </w:r>
      <w:bookmarkEnd w:id="7"/>
      <w:r w:rsidR="00DF293F">
        <w:rPr>
          <w:rStyle w:val="normaltextrun1"/>
          <w:color w:val="000000"/>
          <w:sz w:val="23"/>
          <w:szCs w:val="23"/>
        </w:rPr>
        <w:t xml:space="preserve"> and </w:t>
      </w:r>
      <w:r w:rsidR="00DD2B0A">
        <w:rPr>
          <w:rStyle w:val="normaltextrun1"/>
          <w:color w:val="000000"/>
          <w:sz w:val="23"/>
          <w:szCs w:val="23"/>
        </w:rPr>
        <w:t xml:space="preserve">the presentation on </w:t>
      </w:r>
      <w:r w:rsidR="00DF293F">
        <w:rPr>
          <w:rStyle w:val="normaltextrun1"/>
          <w:color w:val="000000"/>
          <w:sz w:val="23"/>
          <w:szCs w:val="23"/>
        </w:rPr>
        <w:t>s</w:t>
      </w:r>
      <w:r w:rsidR="00DF293F" w:rsidRPr="00DF293F">
        <w:rPr>
          <w:rStyle w:val="normaltextrun1"/>
          <w:color w:val="000000"/>
          <w:sz w:val="23"/>
          <w:szCs w:val="23"/>
        </w:rPr>
        <w:t xml:space="preserve">upporting </w:t>
      </w:r>
      <w:r w:rsidR="00DF293F">
        <w:rPr>
          <w:rStyle w:val="normaltextrun1"/>
          <w:color w:val="000000"/>
          <w:sz w:val="23"/>
          <w:szCs w:val="23"/>
        </w:rPr>
        <w:t>s</w:t>
      </w:r>
      <w:r w:rsidR="00DF293F" w:rsidRPr="00DF293F">
        <w:rPr>
          <w:rStyle w:val="normaltextrun1"/>
          <w:color w:val="000000"/>
          <w:sz w:val="23"/>
          <w:szCs w:val="23"/>
        </w:rPr>
        <w:t xml:space="preserve">tudents' </w:t>
      </w:r>
      <w:r w:rsidR="00DF293F">
        <w:rPr>
          <w:rStyle w:val="normaltextrun1"/>
          <w:color w:val="000000"/>
          <w:sz w:val="23"/>
          <w:szCs w:val="23"/>
        </w:rPr>
        <w:t>m</w:t>
      </w:r>
      <w:r w:rsidR="00DF293F" w:rsidRPr="00DF293F">
        <w:rPr>
          <w:rStyle w:val="normaltextrun1"/>
          <w:color w:val="000000"/>
          <w:sz w:val="23"/>
          <w:szCs w:val="23"/>
        </w:rPr>
        <w:t xml:space="preserve">ental </w:t>
      </w:r>
      <w:r w:rsidR="00DF293F">
        <w:rPr>
          <w:rStyle w:val="normaltextrun1"/>
          <w:color w:val="000000"/>
          <w:sz w:val="23"/>
          <w:szCs w:val="23"/>
        </w:rPr>
        <w:t>h</w:t>
      </w:r>
      <w:r w:rsidR="00DF293F" w:rsidRPr="00DF293F">
        <w:rPr>
          <w:rStyle w:val="normaltextrun1"/>
          <w:color w:val="000000"/>
          <w:sz w:val="23"/>
          <w:szCs w:val="23"/>
        </w:rPr>
        <w:t xml:space="preserve">ealth and </w:t>
      </w:r>
      <w:r w:rsidR="00DF293F">
        <w:rPr>
          <w:rStyle w:val="normaltextrun1"/>
          <w:color w:val="000000"/>
          <w:sz w:val="23"/>
          <w:szCs w:val="23"/>
        </w:rPr>
        <w:t>w</w:t>
      </w:r>
      <w:r w:rsidR="00DF293F" w:rsidRPr="00DF293F">
        <w:rPr>
          <w:rStyle w:val="normaltextrun1"/>
          <w:color w:val="000000"/>
          <w:sz w:val="23"/>
          <w:szCs w:val="23"/>
        </w:rPr>
        <w:t>ellness</w:t>
      </w:r>
      <w:r w:rsidR="00DF293F">
        <w:rPr>
          <w:rStyle w:val="normaltextrun1"/>
          <w:color w:val="000000"/>
          <w:sz w:val="23"/>
          <w:szCs w:val="23"/>
        </w:rPr>
        <w:t>.</w:t>
      </w:r>
    </w:p>
    <w:p w14:paraId="4DB97A01" w14:textId="5F8A496F" w:rsidR="00E26DC4" w:rsidRDefault="00E26DC4" w:rsidP="001C31D6">
      <w:pPr>
        <w:pStyle w:val="paragraph"/>
        <w:textAlignment w:val="baseline"/>
        <w:rPr>
          <w:rStyle w:val="normaltextrun1"/>
          <w:color w:val="000000"/>
          <w:sz w:val="23"/>
          <w:szCs w:val="23"/>
        </w:rPr>
      </w:pPr>
    </w:p>
    <w:p w14:paraId="573015B1" w14:textId="5A9B024B" w:rsidR="00E26DC4" w:rsidRDefault="00E26DC4" w:rsidP="001C31D6">
      <w:pPr>
        <w:pStyle w:val="paragraph"/>
        <w:textAlignment w:val="baseline"/>
        <w:rPr>
          <w:rStyle w:val="normaltextrun1"/>
          <w:b/>
          <w:bCs/>
          <w:color w:val="000000"/>
          <w:sz w:val="23"/>
          <w:szCs w:val="23"/>
        </w:rPr>
      </w:pPr>
      <w:bookmarkStart w:id="8" w:name="_Hlk105583896"/>
      <w:r w:rsidRPr="00E26DC4">
        <w:rPr>
          <w:rStyle w:val="normaltextrun1"/>
          <w:b/>
          <w:bCs/>
          <w:color w:val="000000"/>
          <w:sz w:val="23"/>
          <w:szCs w:val="23"/>
        </w:rPr>
        <w:t>Update on Boston Public Schools</w:t>
      </w:r>
    </w:p>
    <w:bookmarkEnd w:id="8"/>
    <w:p w14:paraId="07B3EA6A" w14:textId="1C349EF4" w:rsidR="00E26DC4" w:rsidRDefault="00E26DC4" w:rsidP="001C31D6">
      <w:pPr>
        <w:pStyle w:val="paragraph"/>
        <w:textAlignment w:val="baseline"/>
        <w:rPr>
          <w:rStyle w:val="normaltextrun1"/>
          <w:b/>
          <w:bCs/>
          <w:color w:val="000000"/>
          <w:sz w:val="23"/>
          <w:szCs w:val="23"/>
        </w:rPr>
      </w:pPr>
    </w:p>
    <w:p w14:paraId="29C2C431" w14:textId="032597E2" w:rsidR="00E26DC4" w:rsidRPr="00E26DC4" w:rsidRDefault="00E26DC4" w:rsidP="001C31D6">
      <w:pPr>
        <w:pStyle w:val="paragraph"/>
        <w:textAlignment w:val="baseline"/>
        <w:rPr>
          <w:rStyle w:val="normaltextrun1"/>
          <w:color w:val="000000"/>
          <w:sz w:val="23"/>
          <w:szCs w:val="23"/>
        </w:rPr>
      </w:pPr>
      <w:r w:rsidRPr="00507BB0">
        <w:rPr>
          <w:rStyle w:val="normaltextrun1"/>
          <w:color w:val="000000"/>
          <w:sz w:val="23"/>
          <w:szCs w:val="23"/>
        </w:rPr>
        <w:t>Chair Craven</w:t>
      </w:r>
      <w:r w:rsidRPr="00E26DC4">
        <w:rPr>
          <w:rStyle w:val="normaltextrun1"/>
          <w:color w:val="000000"/>
          <w:sz w:val="23"/>
          <w:szCs w:val="23"/>
        </w:rPr>
        <w:t xml:space="preserve"> said </w:t>
      </w:r>
      <w:r w:rsidR="00507BB0">
        <w:rPr>
          <w:rStyle w:val="normaltextrun1"/>
          <w:color w:val="000000"/>
          <w:sz w:val="23"/>
          <w:szCs w:val="23"/>
        </w:rPr>
        <w:t xml:space="preserve">the follow-up </w:t>
      </w:r>
      <w:r w:rsidRPr="00E26DC4">
        <w:rPr>
          <w:rStyle w:val="normaltextrun1"/>
          <w:color w:val="000000"/>
          <w:sz w:val="23"/>
          <w:szCs w:val="23"/>
        </w:rPr>
        <w:t>District Review of Boston Public Schools</w:t>
      </w:r>
      <w:r w:rsidR="00507BB0">
        <w:rPr>
          <w:rStyle w:val="normaltextrun1"/>
          <w:color w:val="000000"/>
          <w:sz w:val="23"/>
          <w:szCs w:val="23"/>
        </w:rPr>
        <w:t xml:space="preserve"> </w:t>
      </w:r>
      <w:r w:rsidR="004F77C5">
        <w:rPr>
          <w:rStyle w:val="normaltextrun1"/>
          <w:color w:val="000000"/>
          <w:sz w:val="23"/>
          <w:szCs w:val="23"/>
        </w:rPr>
        <w:t xml:space="preserve">(BPS) </w:t>
      </w:r>
      <w:r>
        <w:rPr>
          <w:rStyle w:val="normaltextrun1"/>
          <w:color w:val="000000"/>
          <w:sz w:val="23"/>
          <w:szCs w:val="23"/>
        </w:rPr>
        <w:t xml:space="preserve">has been a </w:t>
      </w:r>
      <w:r w:rsidR="00507BB0">
        <w:rPr>
          <w:rStyle w:val="normaltextrun1"/>
          <w:color w:val="000000"/>
          <w:sz w:val="23"/>
          <w:szCs w:val="23"/>
        </w:rPr>
        <w:t xml:space="preserve">major </w:t>
      </w:r>
      <w:r>
        <w:rPr>
          <w:rStyle w:val="normaltextrun1"/>
          <w:color w:val="000000"/>
          <w:sz w:val="23"/>
          <w:szCs w:val="23"/>
        </w:rPr>
        <w:t>collaborative effort. She noted there is a lot to get through</w:t>
      </w:r>
      <w:r w:rsidR="007C645A">
        <w:rPr>
          <w:rStyle w:val="normaltextrun1"/>
          <w:color w:val="000000"/>
          <w:sz w:val="23"/>
          <w:szCs w:val="23"/>
        </w:rPr>
        <w:t xml:space="preserve"> and Commissioner Riley and </w:t>
      </w:r>
      <w:r>
        <w:rPr>
          <w:rStyle w:val="normaltextrun1"/>
          <w:color w:val="000000"/>
          <w:sz w:val="23"/>
          <w:szCs w:val="23"/>
        </w:rPr>
        <w:t xml:space="preserve">Rob Curtin, </w:t>
      </w:r>
      <w:r w:rsidR="00A50E3F" w:rsidRPr="00A50E3F">
        <w:rPr>
          <w:rStyle w:val="normaltextrun1"/>
          <w:color w:val="000000"/>
          <w:sz w:val="23"/>
          <w:szCs w:val="23"/>
        </w:rPr>
        <w:t>Chief Officer for Data, Assessment, and Accountability,</w:t>
      </w:r>
      <w:r w:rsidR="00A50E3F">
        <w:rPr>
          <w:rStyle w:val="normaltextrun1"/>
          <w:color w:val="000000"/>
          <w:sz w:val="23"/>
          <w:szCs w:val="23"/>
        </w:rPr>
        <w:t xml:space="preserve"> </w:t>
      </w:r>
      <w:r w:rsidR="00310C1B">
        <w:rPr>
          <w:rStyle w:val="normaltextrun1"/>
          <w:color w:val="000000"/>
          <w:sz w:val="23"/>
          <w:szCs w:val="23"/>
        </w:rPr>
        <w:t xml:space="preserve">would </w:t>
      </w:r>
      <w:r w:rsidR="00A50E3F">
        <w:rPr>
          <w:rStyle w:val="normaltextrun1"/>
          <w:color w:val="000000"/>
          <w:sz w:val="23"/>
          <w:szCs w:val="23"/>
        </w:rPr>
        <w:t>provide an overview of the report.</w:t>
      </w:r>
    </w:p>
    <w:p w14:paraId="3109F1EB" w14:textId="77777777" w:rsidR="002E77C6" w:rsidRDefault="002E77C6" w:rsidP="001C31D6">
      <w:pPr>
        <w:pStyle w:val="paragraph"/>
        <w:textAlignment w:val="baseline"/>
        <w:rPr>
          <w:rStyle w:val="normaltextrun1"/>
          <w:b/>
          <w:bCs/>
          <w:color w:val="000000"/>
          <w:sz w:val="23"/>
          <w:szCs w:val="23"/>
        </w:rPr>
      </w:pPr>
    </w:p>
    <w:p w14:paraId="12A9851E" w14:textId="5FEECB72" w:rsidR="00C16FCE" w:rsidRDefault="00A50E3F" w:rsidP="00B9481B">
      <w:pPr>
        <w:pStyle w:val="paragraph"/>
        <w:textAlignment w:val="baseline"/>
        <w:rPr>
          <w:rStyle w:val="normaltextrun1"/>
          <w:sz w:val="23"/>
          <w:szCs w:val="23"/>
        </w:rPr>
      </w:pPr>
      <w:r w:rsidRPr="00A50E3F">
        <w:rPr>
          <w:rStyle w:val="normaltextrun1"/>
          <w:sz w:val="23"/>
          <w:szCs w:val="23"/>
        </w:rPr>
        <w:t xml:space="preserve">Commissioner Riley </w:t>
      </w:r>
      <w:r w:rsidR="007C645A">
        <w:rPr>
          <w:rStyle w:val="normaltextrun1"/>
          <w:sz w:val="23"/>
          <w:szCs w:val="23"/>
        </w:rPr>
        <w:t xml:space="preserve">said he would </w:t>
      </w:r>
      <w:r>
        <w:rPr>
          <w:rStyle w:val="normaltextrun1"/>
          <w:sz w:val="23"/>
          <w:szCs w:val="23"/>
        </w:rPr>
        <w:t>briefly pr</w:t>
      </w:r>
      <w:r w:rsidR="00914A77">
        <w:rPr>
          <w:rStyle w:val="normaltextrun1"/>
          <w:sz w:val="23"/>
          <w:szCs w:val="23"/>
        </w:rPr>
        <w:t>esent</w:t>
      </w:r>
      <w:r>
        <w:rPr>
          <w:rStyle w:val="normaltextrun1"/>
          <w:sz w:val="23"/>
          <w:szCs w:val="23"/>
        </w:rPr>
        <w:t xml:space="preserve"> his assessment and then Mr. Curtin </w:t>
      </w:r>
      <w:r w:rsidR="007C645A">
        <w:rPr>
          <w:rStyle w:val="normaltextrun1"/>
          <w:sz w:val="23"/>
          <w:szCs w:val="23"/>
        </w:rPr>
        <w:t xml:space="preserve">would </w:t>
      </w:r>
      <w:r>
        <w:rPr>
          <w:rStyle w:val="normaltextrun1"/>
          <w:sz w:val="23"/>
          <w:szCs w:val="23"/>
        </w:rPr>
        <w:t>walk through the report in greater detail.</w:t>
      </w:r>
      <w:r w:rsidR="00DF531F">
        <w:rPr>
          <w:rStyle w:val="normaltextrun1"/>
          <w:sz w:val="23"/>
          <w:szCs w:val="23"/>
        </w:rPr>
        <w:t xml:space="preserve"> The Commissioner said he </w:t>
      </w:r>
      <w:r w:rsidR="00310C1B">
        <w:rPr>
          <w:rStyle w:val="normaltextrun1"/>
          <w:sz w:val="23"/>
          <w:szCs w:val="23"/>
        </w:rPr>
        <w:t xml:space="preserve">would </w:t>
      </w:r>
      <w:r w:rsidR="00DF531F">
        <w:rPr>
          <w:rStyle w:val="normaltextrun1"/>
          <w:sz w:val="23"/>
          <w:szCs w:val="23"/>
        </w:rPr>
        <w:t xml:space="preserve">then </w:t>
      </w:r>
      <w:r w:rsidR="007C645A">
        <w:rPr>
          <w:rStyle w:val="normaltextrun1"/>
          <w:sz w:val="23"/>
          <w:szCs w:val="23"/>
        </w:rPr>
        <w:t xml:space="preserve">offer his views </w:t>
      </w:r>
      <w:r w:rsidR="00DF531F">
        <w:rPr>
          <w:rStyle w:val="normaltextrun1"/>
          <w:sz w:val="23"/>
          <w:szCs w:val="23"/>
        </w:rPr>
        <w:t xml:space="preserve">about some of the most pressing needs </w:t>
      </w:r>
      <w:r w:rsidR="007C645A">
        <w:rPr>
          <w:rStyle w:val="normaltextrun1"/>
          <w:sz w:val="23"/>
          <w:szCs w:val="23"/>
        </w:rPr>
        <w:t xml:space="preserve">identified </w:t>
      </w:r>
      <w:r w:rsidR="00DF531F">
        <w:rPr>
          <w:rStyle w:val="normaltextrun1"/>
          <w:sz w:val="23"/>
          <w:szCs w:val="23"/>
        </w:rPr>
        <w:t xml:space="preserve">in the report and </w:t>
      </w:r>
      <w:r w:rsidR="00E369E6">
        <w:rPr>
          <w:rStyle w:val="normaltextrun1"/>
          <w:sz w:val="23"/>
          <w:szCs w:val="23"/>
        </w:rPr>
        <w:t>open</w:t>
      </w:r>
      <w:r w:rsidR="00DF531F">
        <w:rPr>
          <w:rStyle w:val="normaltextrun1"/>
          <w:sz w:val="23"/>
          <w:szCs w:val="23"/>
        </w:rPr>
        <w:t xml:space="preserve"> </w:t>
      </w:r>
      <w:r w:rsidR="00310C1B">
        <w:rPr>
          <w:rStyle w:val="normaltextrun1"/>
          <w:sz w:val="23"/>
          <w:szCs w:val="23"/>
        </w:rPr>
        <w:t xml:space="preserve">it </w:t>
      </w:r>
      <w:r w:rsidR="007C645A">
        <w:rPr>
          <w:rStyle w:val="normaltextrun1"/>
          <w:sz w:val="23"/>
          <w:szCs w:val="23"/>
        </w:rPr>
        <w:t xml:space="preserve">up for </w:t>
      </w:r>
      <w:r w:rsidR="00DF531F">
        <w:rPr>
          <w:rStyle w:val="normaltextrun1"/>
          <w:sz w:val="23"/>
          <w:szCs w:val="23"/>
        </w:rPr>
        <w:t xml:space="preserve">Board discussion. </w:t>
      </w:r>
    </w:p>
    <w:p w14:paraId="734B771A" w14:textId="31250F1E" w:rsidR="00DF531F" w:rsidRDefault="00DF531F" w:rsidP="00B9481B">
      <w:pPr>
        <w:pStyle w:val="paragraph"/>
        <w:textAlignment w:val="baseline"/>
        <w:rPr>
          <w:rStyle w:val="normaltextrun1"/>
          <w:sz w:val="23"/>
          <w:szCs w:val="23"/>
        </w:rPr>
      </w:pPr>
    </w:p>
    <w:p w14:paraId="7ECC191A" w14:textId="1F031780" w:rsidR="0089388B" w:rsidRDefault="00DF531F" w:rsidP="00B9481B">
      <w:pPr>
        <w:pStyle w:val="paragraph"/>
        <w:textAlignment w:val="baseline"/>
        <w:rPr>
          <w:rStyle w:val="normaltextrun1"/>
          <w:sz w:val="23"/>
          <w:szCs w:val="23"/>
        </w:rPr>
      </w:pPr>
      <w:r w:rsidRPr="00310C1B">
        <w:rPr>
          <w:rStyle w:val="normaltextrun1"/>
          <w:sz w:val="23"/>
          <w:szCs w:val="23"/>
        </w:rPr>
        <w:t>Commissioner</w:t>
      </w:r>
      <w:r>
        <w:rPr>
          <w:rStyle w:val="normaltextrun1"/>
          <w:sz w:val="23"/>
          <w:szCs w:val="23"/>
        </w:rPr>
        <w:t xml:space="preserve"> Riley said </w:t>
      </w:r>
      <w:r w:rsidR="00310C1B">
        <w:rPr>
          <w:rStyle w:val="normaltextrun1"/>
          <w:sz w:val="23"/>
          <w:szCs w:val="23"/>
        </w:rPr>
        <w:t>t</w:t>
      </w:r>
      <w:r>
        <w:rPr>
          <w:rStyle w:val="normaltextrun1"/>
          <w:sz w:val="23"/>
          <w:szCs w:val="23"/>
        </w:rPr>
        <w:t xml:space="preserve">he report is </w:t>
      </w:r>
      <w:r w:rsidR="00310C1B">
        <w:rPr>
          <w:rStyle w:val="normaltextrun1"/>
          <w:sz w:val="23"/>
          <w:szCs w:val="23"/>
        </w:rPr>
        <w:t xml:space="preserve">very </w:t>
      </w:r>
      <w:r>
        <w:rPr>
          <w:rStyle w:val="normaltextrun1"/>
          <w:sz w:val="23"/>
          <w:szCs w:val="23"/>
        </w:rPr>
        <w:t>disheartening</w:t>
      </w:r>
      <w:r w:rsidR="00310C1B">
        <w:rPr>
          <w:rStyle w:val="normaltextrun1"/>
          <w:sz w:val="23"/>
          <w:szCs w:val="23"/>
        </w:rPr>
        <w:t>, although it recognizes</w:t>
      </w:r>
      <w:r>
        <w:rPr>
          <w:rStyle w:val="normaltextrun1"/>
          <w:sz w:val="23"/>
          <w:szCs w:val="23"/>
        </w:rPr>
        <w:t xml:space="preserve"> some </w:t>
      </w:r>
      <w:r w:rsidR="00310C1B">
        <w:rPr>
          <w:rStyle w:val="normaltextrun1"/>
          <w:sz w:val="23"/>
          <w:szCs w:val="23"/>
        </w:rPr>
        <w:t>things</w:t>
      </w:r>
      <w:r w:rsidR="00625018" w:rsidRPr="00625018">
        <w:rPr>
          <w:rStyle w:val="normaltextrun1"/>
          <w:sz w:val="23"/>
          <w:szCs w:val="23"/>
        </w:rPr>
        <w:t xml:space="preserve"> </w:t>
      </w:r>
      <w:r w:rsidR="00625018">
        <w:rPr>
          <w:rStyle w:val="normaltextrun1"/>
          <w:sz w:val="23"/>
          <w:szCs w:val="23"/>
        </w:rPr>
        <w:t xml:space="preserve">that were accomplished under Dr. </w:t>
      </w:r>
      <w:r w:rsidR="00625018" w:rsidRPr="00683561">
        <w:rPr>
          <w:rStyle w:val="normaltextrun1"/>
          <w:sz w:val="23"/>
          <w:szCs w:val="23"/>
        </w:rPr>
        <w:t>Cassellius</w:t>
      </w:r>
      <w:r w:rsidR="00625018">
        <w:rPr>
          <w:rStyle w:val="normaltextrun1"/>
          <w:sz w:val="23"/>
          <w:szCs w:val="23"/>
        </w:rPr>
        <w:t>’s leadership</w:t>
      </w:r>
      <w:r w:rsidR="0089388B">
        <w:rPr>
          <w:rStyle w:val="normaltextrun1"/>
          <w:sz w:val="23"/>
          <w:szCs w:val="23"/>
        </w:rPr>
        <w:t>,</w:t>
      </w:r>
      <w:r w:rsidR="00310C1B">
        <w:rPr>
          <w:rStyle w:val="normaltextrun1"/>
          <w:sz w:val="23"/>
          <w:szCs w:val="23"/>
        </w:rPr>
        <w:t xml:space="preserve"> such as </w:t>
      </w:r>
      <w:r w:rsidR="00335D63">
        <w:rPr>
          <w:rStyle w:val="normaltextrun1"/>
          <w:sz w:val="23"/>
          <w:szCs w:val="23"/>
        </w:rPr>
        <w:t xml:space="preserve">approval of a new policy to align </w:t>
      </w:r>
      <w:r w:rsidR="00914A77">
        <w:rPr>
          <w:rStyle w:val="normaltextrun1"/>
          <w:sz w:val="23"/>
          <w:szCs w:val="23"/>
        </w:rPr>
        <w:t xml:space="preserve">BPS </w:t>
      </w:r>
      <w:r w:rsidR="00335D63">
        <w:rPr>
          <w:rStyle w:val="normaltextrun1"/>
          <w:sz w:val="23"/>
          <w:szCs w:val="23"/>
        </w:rPr>
        <w:t xml:space="preserve">graduation requirements to </w:t>
      </w:r>
      <w:r w:rsidR="00310C1B">
        <w:rPr>
          <w:rStyle w:val="normaltextrun1"/>
          <w:sz w:val="23"/>
          <w:szCs w:val="23"/>
        </w:rPr>
        <w:t>MassCore</w:t>
      </w:r>
      <w:r w:rsidR="00335D63">
        <w:rPr>
          <w:rStyle w:val="normaltextrun1"/>
          <w:sz w:val="23"/>
          <w:szCs w:val="23"/>
        </w:rPr>
        <w:t xml:space="preserve"> by 2026. </w:t>
      </w:r>
      <w:r w:rsidR="0089388B">
        <w:rPr>
          <w:rStyle w:val="normaltextrun1"/>
          <w:sz w:val="23"/>
          <w:szCs w:val="23"/>
        </w:rPr>
        <w:t xml:space="preserve">He said there are </w:t>
      </w:r>
      <w:r w:rsidR="00683561">
        <w:rPr>
          <w:rStyle w:val="normaltextrun1"/>
          <w:sz w:val="23"/>
          <w:szCs w:val="23"/>
        </w:rPr>
        <w:t xml:space="preserve">myriad problems, many emanating from a bloated central office </w:t>
      </w:r>
      <w:r w:rsidR="0089388B">
        <w:rPr>
          <w:rStyle w:val="normaltextrun1"/>
          <w:sz w:val="23"/>
          <w:szCs w:val="23"/>
        </w:rPr>
        <w:t xml:space="preserve">that </w:t>
      </w:r>
      <w:r w:rsidR="00683561">
        <w:rPr>
          <w:rStyle w:val="normaltextrun1"/>
          <w:sz w:val="23"/>
          <w:szCs w:val="23"/>
        </w:rPr>
        <w:t xml:space="preserve">is often incapable of the most basic functions. Commissioner Riley said the result </w:t>
      </w:r>
      <w:r w:rsidR="0089388B">
        <w:rPr>
          <w:rStyle w:val="normaltextrun1"/>
          <w:sz w:val="23"/>
          <w:szCs w:val="23"/>
        </w:rPr>
        <w:t xml:space="preserve">is </w:t>
      </w:r>
      <w:r w:rsidR="00683561">
        <w:rPr>
          <w:rStyle w:val="normaltextrun1"/>
          <w:sz w:val="23"/>
          <w:szCs w:val="23"/>
        </w:rPr>
        <w:t xml:space="preserve">that students, especially the most vulnerable students, are being denied the quality of education they deserve. </w:t>
      </w:r>
    </w:p>
    <w:p w14:paraId="5651C02C" w14:textId="77777777" w:rsidR="0089388B" w:rsidRDefault="0089388B" w:rsidP="00B9481B">
      <w:pPr>
        <w:pStyle w:val="paragraph"/>
        <w:textAlignment w:val="baseline"/>
        <w:rPr>
          <w:rStyle w:val="normaltextrun1"/>
          <w:sz w:val="23"/>
          <w:szCs w:val="23"/>
        </w:rPr>
      </w:pPr>
    </w:p>
    <w:p w14:paraId="4B29F86A" w14:textId="19476956" w:rsidR="0089388B" w:rsidRDefault="00914A77" w:rsidP="00B9481B">
      <w:pPr>
        <w:pStyle w:val="paragraph"/>
        <w:textAlignment w:val="baseline"/>
        <w:rPr>
          <w:rStyle w:val="normaltextrun1"/>
          <w:sz w:val="23"/>
          <w:szCs w:val="23"/>
        </w:rPr>
      </w:pPr>
      <w:r>
        <w:rPr>
          <w:rStyle w:val="normaltextrun1"/>
          <w:sz w:val="23"/>
          <w:szCs w:val="23"/>
        </w:rPr>
        <w:t xml:space="preserve">The </w:t>
      </w:r>
      <w:r w:rsidR="00683561">
        <w:rPr>
          <w:rStyle w:val="normaltextrun1"/>
          <w:sz w:val="23"/>
          <w:szCs w:val="23"/>
        </w:rPr>
        <w:t xml:space="preserve">Commissioner highlighted six </w:t>
      </w:r>
      <w:r w:rsidR="002424B0">
        <w:rPr>
          <w:rStyle w:val="normaltextrun1"/>
          <w:sz w:val="23"/>
          <w:szCs w:val="23"/>
        </w:rPr>
        <w:t>key issues</w:t>
      </w:r>
      <w:r w:rsidR="00AE4C62">
        <w:rPr>
          <w:rStyle w:val="normaltextrun1"/>
          <w:sz w:val="23"/>
          <w:szCs w:val="23"/>
        </w:rPr>
        <w:t xml:space="preserve"> cited in the report</w:t>
      </w:r>
      <w:r w:rsidR="00683561">
        <w:rPr>
          <w:rStyle w:val="normaltextrun1"/>
          <w:sz w:val="23"/>
          <w:szCs w:val="23"/>
        </w:rPr>
        <w:t xml:space="preserve">: </w:t>
      </w:r>
    </w:p>
    <w:p w14:paraId="129ECB5E" w14:textId="7899322F" w:rsidR="0089388B" w:rsidRPr="0089388B" w:rsidRDefault="00683561" w:rsidP="0089388B">
      <w:pPr>
        <w:pStyle w:val="paragraph"/>
        <w:numPr>
          <w:ilvl w:val="0"/>
          <w:numId w:val="42"/>
        </w:numPr>
        <w:textAlignment w:val="baseline"/>
        <w:rPr>
          <w:rStyle w:val="normaltextrun1"/>
          <w:b/>
          <w:bCs/>
          <w:sz w:val="23"/>
          <w:szCs w:val="23"/>
        </w:rPr>
      </w:pPr>
      <w:r>
        <w:rPr>
          <w:rStyle w:val="normaltextrun1"/>
          <w:sz w:val="23"/>
          <w:szCs w:val="23"/>
        </w:rPr>
        <w:t>safety</w:t>
      </w:r>
      <w:r w:rsidR="0089388B">
        <w:rPr>
          <w:rStyle w:val="normaltextrun1"/>
          <w:sz w:val="23"/>
          <w:szCs w:val="23"/>
        </w:rPr>
        <w:t>, noting the frequency and number of incidents</w:t>
      </w:r>
    </w:p>
    <w:p w14:paraId="14DEDF26" w14:textId="6EF481C3" w:rsidR="0089388B" w:rsidRPr="0089388B" w:rsidRDefault="00E369E6" w:rsidP="0089388B">
      <w:pPr>
        <w:pStyle w:val="paragraph"/>
        <w:numPr>
          <w:ilvl w:val="0"/>
          <w:numId w:val="42"/>
        </w:numPr>
        <w:textAlignment w:val="baseline"/>
        <w:rPr>
          <w:rStyle w:val="normaltextrun1"/>
          <w:b/>
          <w:bCs/>
          <w:sz w:val="23"/>
          <w:szCs w:val="23"/>
        </w:rPr>
      </w:pPr>
      <w:r>
        <w:rPr>
          <w:rStyle w:val="normaltextrun1"/>
          <w:sz w:val="23"/>
          <w:szCs w:val="23"/>
        </w:rPr>
        <w:t>transportation</w:t>
      </w:r>
      <w:r w:rsidR="002E7F2D">
        <w:rPr>
          <w:rStyle w:val="normaltextrun1"/>
          <w:sz w:val="23"/>
          <w:szCs w:val="23"/>
        </w:rPr>
        <w:t xml:space="preserve"> failures that </w:t>
      </w:r>
      <w:r w:rsidR="00865018">
        <w:rPr>
          <w:rStyle w:val="normaltextrun1"/>
          <w:sz w:val="23"/>
          <w:szCs w:val="23"/>
        </w:rPr>
        <w:t xml:space="preserve">disrupt </w:t>
      </w:r>
      <w:r w:rsidR="00AF2CBD">
        <w:rPr>
          <w:rStyle w:val="normaltextrun1"/>
          <w:sz w:val="23"/>
          <w:szCs w:val="23"/>
        </w:rPr>
        <w:t>student</w:t>
      </w:r>
      <w:r w:rsidR="00865018">
        <w:rPr>
          <w:rStyle w:val="normaltextrun1"/>
          <w:sz w:val="23"/>
          <w:szCs w:val="23"/>
        </w:rPr>
        <w:t xml:space="preserve"> learning</w:t>
      </w:r>
    </w:p>
    <w:p w14:paraId="5B2666A9" w14:textId="3984283D" w:rsidR="0089388B" w:rsidRPr="0089388B" w:rsidRDefault="0089388B" w:rsidP="0089388B">
      <w:pPr>
        <w:pStyle w:val="paragraph"/>
        <w:numPr>
          <w:ilvl w:val="0"/>
          <w:numId w:val="42"/>
        </w:numPr>
        <w:textAlignment w:val="baseline"/>
        <w:rPr>
          <w:rStyle w:val="normaltextrun1"/>
          <w:b/>
          <w:bCs/>
          <w:sz w:val="23"/>
          <w:szCs w:val="23"/>
        </w:rPr>
      </w:pPr>
      <w:r>
        <w:rPr>
          <w:rStyle w:val="normaltextrun1"/>
          <w:sz w:val="23"/>
          <w:szCs w:val="23"/>
        </w:rPr>
        <w:t xml:space="preserve">special education, </w:t>
      </w:r>
      <w:r w:rsidR="00AE4C62">
        <w:rPr>
          <w:rStyle w:val="normaltextrun1"/>
          <w:sz w:val="23"/>
          <w:szCs w:val="23"/>
        </w:rPr>
        <w:t xml:space="preserve">described as </w:t>
      </w:r>
      <w:r>
        <w:rPr>
          <w:rStyle w:val="normaltextrun1"/>
          <w:sz w:val="23"/>
          <w:szCs w:val="23"/>
        </w:rPr>
        <w:t>a broken system</w:t>
      </w:r>
    </w:p>
    <w:p w14:paraId="10B7AD88" w14:textId="724583DF" w:rsidR="00AE4C62" w:rsidRPr="00AE4C62" w:rsidRDefault="00AE4C62" w:rsidP="0089388B">
      <w:pPr>
        <w:pStyle w:val="paragraph"/>
        <w:numPr>
          <w:ilvl w:val="0"/>
          <w:numId w:val="42"/>
        </w:numPr>
        <w:textAlignment w:val="baseline"/>
        <w:rPr>
          <w:rStyle w:val="normaltextrun1"/>
          <w:b/>
          <w:bCs/>
          <w:sz w:val="23"/>
          <w:szCs w:val="23"/>
        </w:rPr>
      </w:pPr>
      <w:r>
        <w:rPr>
          <w:rStyle w:val="normaltextrun1"/>
          <w:sz w:val="23"/>
          <w:szCs w:val="23"/>
        </w:rPr>
        <w:t>English learner education</w:t>
      </w:r>
      <w:r w:rsidR="00A2690C">
        <w:rPr>
          <w:rStyle w:val="normaltextrun1"/>
          <w:sz w:val="23"/>
          <w:szCs w:val="23"/>
        </w:rPr>
        <w:t xml:space="preserve"> that </w:t>
      </w:r>
      <w:r>
        <w:rPr>
          <w:rStyle w:val="normaltextrun1"/>
          <w:sz w:val="23"/>
          <w:szCs w:val="23"/>
        </w:rPr>
        <w:t>fails to deliver what students need</w:t>
      </w:r>
    </w:p>
    <w:p w14:paraId="0315B934" w14:textId="31449C84" w:rsidR="00AE4C62" w:rsidRPr="00AE4C62" w:rsidRDefault="00E369E6" w:rsidP="0089388B">
      <w:pPr>
        <w:pStyle w:val="paragraph"/>
        <w:numPr>
          <w:ilvl w:val="0"/>
          <w:numId w:val="42"/>
        </w:numPr>
        <w:textAlignment w:val="baseline"/>
        <w:rPr>
          <w:rStyle w:val="normaltextrun1"/>
          <w:b/>
          <w:bCs/>
          <w:sz w:val="23"/>
          <w:szCs w:val="23"/>
        </w:rPr>
      </w:pPr>
      <w:r>
        <w:rPr>
          <w:rStyle w:val="normaltextrun1"/>
          <w:sz w:val="23"/>
          <w:szCs w:val="23"/>
        </w:rPr>
        <w:t>data reporting</w:t>
      </w:r>
      <w:r w:rsidR="00010283">
        <w:rPr>
          <w:rStyle w:val="normaltextrun1"/>
          <w:sz w:val="23"/>
          <w:szCs w:val="23"/>
        </w:rPr>
        <w:t xml:space="preserve"> with significant </w:t>
      </w:r>
      <w:r w:rsidR="00FB41C1">
        <w:rPr>
          <w:rStyle w:val="normaltextrun1"/>
          <w:sz w:val="23"/>
          <w:szCs w:val="23"/>
        </w:rPr>
        <w:t>concerns about accuracy</w:t>
      </w:r>
    </w:p>
    <w:p w14:paraId="503F562B" w14:textId="77777777" w:rsidR="00F23913" w:rsidRPr="00F23913" w:rsidRDefault="00E369E6" w:rsidP="0089388B">
      <w:pPr>
        <w:pStyle w:val="paragraph"/>
        <w:numPr>
          <w:ilvl w:val="0"/>
          <w:numId w:val="42"/>
        </w:numPr>
        <w:textAlignment w:val="baseline"/>
        <w:rPr>
          <w:rStyle w:val="normaltextrun1"/>
          <w:b/>
          <w:bCs/>
          <w:sz w:val="23"/>
          <w:szCs w:val="23"/>
        </w:rPr>
      </w:pPr>
      <w:r>
        <w:rPr>
          <w:rStyle w:val="normaltextrun1"/>
          <w:sz w:val="23"/>
          <w:szCs w:val="23"/>
        </w:rPr>
        <w:t>basic facilit</w:t>
      </w:r>
      <w:r w:rsidR="00F23913">
        <w:rPr>
          <w:rStyle w:val="normaltextrun1"/>
          <w:sz w:val="23"/>
          <w:szCs w:val="23"/>
        </w:rPr>
        <w:t>ies</w:t>
      </w:r>
      <w:r>
        <w:rPr>
          <w:rStyle w:val="normaltextrun1"/>
          <w:sz w:val="23"/>
          <w:szCs w:val="23"/>
        </w:rPr>
        <w:t xml:space="preserve"> issues</w:t>
      </w:r>
      <w:r w:rsidR="00F23913">
        <w:rPr>
          <w:rStyle w:val="normaltextrun1"/>
          <w:sz w:val="23"/>
          <w:szCs w:val="23"/>
        </w:rPr>
        <w:t xml:space="preserve"> that remain unaddressed</w:t>
      </w:r>
    </w:p>
    <w:p w14:paraId="6A8D26E7" w14:textId="77777777" w:rsidR="00E56C93" w:rsidRDefault="00E56C93" w:rsidP="00F23913">
      <w:pPr>
        <w:pStyle w:val="paragraph"/>
        <w:textAlignment w:val="baseline"/>
        <w:rPr>
          <w:rStyle w:val="normaltextrun1"/>
          <w:sz w:val="23"/>
          <w:szCs w:val="23"/>
        </w:rPr>
      </w:pPr>
    </w:p>
    <w:p w14:paraId="695604E2" w14:textId="38C9BA92" w:rsidR="00B9481B" w:rsidRPr="00F23913" w:rsidRDefault="00E369E6" w:rsidP="00F23913">
      <w:pPr>
        <w:pStyle w:val="paragraph"/>
        <w:textAlignment w:val="baseline"/>
        <w:rPr>
          <w:rStyle w:val="normaltextrun1"/>
          <w:b/>
          <w:bCs/>
          <w:sz w:val="23"/>
          <w:szCs w:val="23"/>
        </w:rPr>
      </w:pPr>
      <w:r w:rsidRPr="00F23913">
        <w:rPr>
          <w:rStyle w:val="normaltextrun1"/>
          <w:sz w:val="23"/>
          <w:szCs w:val="23"/>
        </w:rPr>
        <w:lastRenderedPageBreak/>
        <w:t xml:space="preserve">The Commissioner said it is important that the public understands the serious issues facing </w:t>
      </w:r>
      <w:r w:rsidR="00F23913">
        <w:rPr>
          <w:rStyle w:val="normaltextrun1"/>
          <w:sz w:val="23"/>
          <w:szCs w:val="23"/>
        </w:rPr>
        <w:t xml:space="preserve">the </w:t>
      </w:r>
      <w:r w:rsidRPr="00F23913">
        <w:rPr>
          <w:rStyle w:val="normaltextrun1"/>
          <w:sz w:val="23"/>
          <w:szCs w:val="23"/>
        </w:rPr>
        <w:t>district</w:t>
      </w:r>
      <w:r w:rsidR="00E56C93">
        <w:rPr>
          <w:rStyle w:val="normaltextrun1"/>
          <w:sz w:val="23"/>
          <w:szCs w:val="23"/>
        </w:rPr>
        <w:t>. He added</w:t>
      </w:r>
      <w:r w:rsidR="00F23913">
        <w:rPr>
          <w:rStyle w:val="normaltextrun1"/>
          <w:sz w:val="23"/>
          <w:szCs w:val="23"/>
        </w:rPr>
        <w:t xml:space="preserve"> while he is not making a </w:t>
      </w:r>
      <w:r w:rsidRPr="00F23913">
        <w:rPr>
          <w:rStyle w:val="normaltextrun1"/>
          <w:sz w:val="23"/>
          <w:szCs w:val="23"/>
        </w:rPr>
        <w:t>recommendation</w:t>
      </w:r>
      <w:r w:rsidR="00F23913">
        <w:rPr>
          <w:rStyle w:val="normaltextrun1"/>
          <w:sz w:val="23"/>
          <w:szCs w:val="23"/>
        </w:rPr>
        <w:t xml:space="preserve"> </w:t>
      </w:r>
      <w:r w:rsidR="00E56C93">
        <w:rPr>
          <w:rStyle w:val="normaltextrun1"/>
          <w:sz w:val="23"/>
          <w:szCs w:val="23"/>
        </w:rPr>
        <w:t xml:space="preserve">or asking for a vote </w:t>
      </w:r>
      <w:r w:rsidR="00F23913">
        <w:rPr>
          <w:rStyle w:val="normaltextrun1"/>
          <w:sz w:val="23"/>
          <w:szCs w:val="23"/>
        </w:rPr>
        <w:t>today</w:t>
      </w:r>
      <w:r w:rsidRPr="00F23913">
        <w:rPr>
          <w:rStyle w:val="normaltextrun1"/>
          <w:sz w:val="23"/>
          <w:szCs w:val="23"/>
        </w:rPr>
        <w:t xml:space="preserve">, </w:t>
      </w:r>
      <w:r w:rsidR="00F23913">
        <w:rPr>
          <w:rStyle w:val="normaltextrun1"/>
          <w:sz w:val="23"/>
          <w:szCs w:val="23"/>
        </w:rPr>
        <w:t xml:space="preserve">the </w:t>
      </w:r>
      <w:r w:rsidRPr="00F23913">
        <w:rPr>
          <w:rStyle w:val="normaltextrun1"/>
          <w:sz w:val="23"/>
          <w:szCs w:val="23"/>
        </w:rPr>
        <w:t>report makes clear that urgent action is required</w:t>
      </w:r>
      <w:r w:rsidR="00F23913">
        <w:rPr>
          <w:rStyle w:val="normaltextrun1"/>
          <w:sz w:val="23"/>
          <w:szCs w:val="23"/>
        </w:rPr>
        <w:t xml:space="preserve">. He said he </w:t>
      </w:r>
      <w:r w:rsidRPr="00F23913">
        <w:rPr>
          <w:rStyle w:val="normaltextrun1"/>
          <w:sz w:val="23"/>
          <w:szCs w:val="23"/>
        </w:rPr>
        <w:t xml:space="preserve">has been in discussions with the </w:t>
      </w:r>
      <w:r w:rsidR="00E2773D" w:rsidRPr="00F23913">
        <w:rPr>
          <w:rStyle w:val="normaltextrun1"/>
          <w:sz w:val="23"/>
          <w:szCs w:val="23"/>
        </w:rPr>
        <w:t>mayor</w:t>
      </w:r>
      <w:r w:rsidRPr="00F23913">
        <w:rPr>
          <w:rStyle w:val="normaltextrun1"/>
          <w:sz w:val="23"/>
          <w:szCs w:val="23"/>
        </w:rPr>
        <w:t xml:space="preserve"> on a path forward</w:t>
      </w:r>
      <w:r w:rsidR="00F23913">
        <w:rPr>
          <w:rStyle w:val="normaltextrun1"/>
          <w:sz w:val="23"/>
          <w:szCs w:val="23"/>
        </w:rPr>
        <w:t xml:space="preserve"> and he is seeking assurance that these issues will be addressed even before a new superintendent begins</w:t>
      </w:r>
      <w:r w:rsidRPr="00F23913">
        <w:rPr>
          <w:rStyle w:val="normaltextrun1"/>
          <w:sz w:val="23"/>
          <w:szCs w:val="23"/>
        </w:rPr>
        <w:t xml:space="preserve">. </w:t>
      </w:r>
      <w:r w:rsidR="007B2DE9" w:rsidRPr="00F23913">
        <w:rPr>
          <w:rStyle w:val="normaltextrun1"/>
          <w:sz w:val="23"/>
          <w:szCs w:val="23"/>
        </w:rPr>
        <w:t xml:space="preserve">He </w:t>
      </w:r>
      <w:r w:rsidR="00974583">
        <w:rPr>
          <w:rStyle w:val="normaltextrun1"/>
          <w:sz w:val="23"/>
          <w:szCs w:val="23"/>
        </w:rPr>
        <w:t xml:space="preserve">emphasized that </w:t>
      </w:r>
      <w:r w:rsidR="007B2DE9" w:rsidRPr="00F23913">
        <w:rPr>
          <w:rStyle w:val="normaltextrun1"/>
          <w:sz w:val="23"/>
          <w:szCs w:val="23"/>
        </w:rPr>
        <w:t>the mayor did not create this situation, she inherited it</w:t>
      </w:r>
      <w:r w:rsidR="00974583">
        <w:rPr>
          <w:rStyle w:val="normaltextrun1"/>
          <w:sz w:val="23"/>
          <w:szCs w:val="23"/>
        </w:rPr>
        <w:t xml:space="preserve">, and </w:t>
      </w:r>
      <w:r w:rsidR="007B2DE9" w:rsidRPr="00F23913">
        <w:rPr>
          <w:rStyle w:val="normaltextrun1"/>
          <w:sz w:val="23"/>
          <w:szCs w:val="23"/>
        </w:rPr>
        <w:t xml:space="preserve">some </w:t>
      </w:r>
      <w:r w:rsidR="00974583">
        <w:rPr>
          <w:rStyle w:val="normaltextrun1"/>
          <w:sz w:val="23"/>
          <w:szCs w:val="23"/>
        </w:rPr>
        <w:t xml:space="preserve">of these </w:t>
      </w:r>
      <w:r w:rsidR="007B2DE9" w:rsidRPr="00F23913">
        <w:rPr>
          <w:rStyle w:val="normaltextrun1"/>
          <w:sz w:val="23"/>
          <w:szCs w:val="23"/>
        </w:rPr>
        <w:t xml:space="preserve">problems have </w:t>
      </w:r>
      <w:r w:rsidR="00AB3C09">
        <w:rPr>
          <w:rStyle w:val="normaltextrun1"/>
          <w:sz w:val="23"/>
          <w:szCs w:val="23"/>
        </w:rPr>
        <w:t xml:space="preserve">existed </w:t>
      </w:r>
      <w:r w:rsidR="007B2DE9" w:rsidRPr="00F23913">
        <w:rPr>
          <w:rStyle w:val="normaltextrun1"/>
          <w:sz w:val="23"/>
          <w:szCs w:val="23"/>
        </w:rPr>
        <w:t xml:space="preserve">for </w:t>
      </w:r>
      <w:r w:rsidR="00974583">
        <w:rPr>
          <w:rStyle w:val="normaltextrun1"/>
          <w:sz w:val="23"/>
          <w:szCs w:val="23"/>
        </w:rPr>
        <w:t>years</w:t>
      </w:r>
      <w:r w:rsidR="00A44CDD">
        <w:rPr>
          <w:rStyle w:val="normaltextrun1"/>
          <w:sz w:val="23"/>
          <w:szCs w:val="23"/>
        </w:rPr>
        <w:t xml:space="preserve">. </w:t>
      </w:r>
      <w:r w:rsidR="00C236A4" w:rsidRPr="00F23913">
        <w:rPr>
          <w:rStyle w:val="normaltextrun1"/>
          <w:sz w:val="23"/>
          <w:szCs w:val="23"/>
        </w:rPr>
        <w:t xml:space="preserve">Commissioner Riley </w:t>
      </w:r>
      <w:r w:rsidR="00A44CDD">
        <w:rPr>
          <w:rStyle w:val="normaltextrun1"/>
          <w:sz w:val="23"/>
          <w:szCs w:val="23"/>
        </w:rPr>
        <w:t xml:space="preserve">said </w:t>
      </w:r>
      <w:r w:rsidR="007B2DE9" w:rsidRPr="00F23913">
        <w:rPr>
          <w:rStyle w:val="normaltextrun1"/>
          <w:sz w:val="23"/>
          <w:szCs w:val="23"/>
        </w:rPr>
        <w:t xml:space="preserve">he </w:t>
      </w:r>
      <w:r w:rsidR="00A44CDD">
        <w:rPr>
          <w:rStyle w:val="normaltextrun1"/>
          <w:sz w:val="23"/>
          <w:szCs w:val="23"/>
        </w:rPr>
        <w:t>is h</w:t>
      </w:r>
      <w:r w:rsidR="00C236A4" w:rsidRPr="00F23913">
        <w:rPr>
          <w:rStyle w:val="normaltextrun1"/>
          <w:sz w:val="23"/>
          <w:szCs w:val="23"/>
        </w:rPr>
        <w:t xml:space="preserve">opeful they can </w:t>
      </w:r>
      <w:r w:rsidR="00A44CDD">
        <w:rPr>
          <w:rStyle w:val="normaltextrun1"/>
          <w:sz w:val="23"/>
          <w:szCs w:val="23"/>
        </w:rPr>
        <w:t xml:space="preserve">work out a path </w:t>
      </w:r>
      <w:r w:rsidR="00C236A4" w:rsidRPr="00F23913">
        <w:rPr>
          <w:rStyle w:val="normaltextrun1"/>
          <w:sz w:val="23"/>
          <w:szCs w:val="23"/>
        </w:rPr>
        <w:t xml:space="preserve">forward, </w:t>
      </w:r>
      <w:r w:rsidR="00A44CDD">
        <w:rPr>
          <w:rStyle w:val="normaltextrun1"/>
          <w:sz w:val="23"/>
          <w:szCs w:val="23"/>
        </w:rPr>
        <w:t xml:space="preserve">and he stressed the </w:t>
      </w:r>
      <w:r w:rsidR="00200A8C">
        <w:rPr>
          <w:rStyle w:val="normaltextrun1"/>
          <w:sz w:val="23"/>
          <w:szCs w:val="23"/>
        </w:rPr>
        <w:t xml:space="preserve">need to </w:t>
      </w:r>
      <w:r w:rsidR="00A44CDD">
        <w:rPr>
          <w:rStyle w:val="normaltextrun1"/>
          <w:sz w:val="23"/>
          <w:szCs w:val="23"/>
        </w:rPr>
        <w:t xml:space="preserve">address </w:t>
      </w:r>
      <w:r w:rsidR="00C236A4" w:rsidRPr="00F23913">
        <w:rPr>
          <w:rStyle w:val="normaltextrun1"/>
          <w:sz w:val="23"/>
          <w:szCs w:val="23"/>
        </w:rPr>
        <w:t xml:space="preserve">fundamental </w:t>
      </w:r>
      <w:r w:rsidR="00A44CDD">
        <w:rPr>
          <w:rStyle w:val="normaltextrun1"/>
          <w:sz w:val="23"/>
          <w:szCs w:val="23"/>
        </w:rPr>
        <w:t xml:space="preserve">problems in </w:t>
      </w:r>
      <w:r w:rsidR="00C236A4" w:rsidRPr="00F23913">
        <w:rPr>
          <w:rStyle w:val="normaltextrun1"/>
          <w:sz w:val="23"/>
          <w:szCs w:val="23"/>
        </w:rPr>
        <w:t>BPS, especially at the central office. He said the students, teachers, principals</w:t>
      </w:r>
      <w:r w:rsidR="00A44CDD">
        <w:rPr>
          <w:rStyle w:val="normaltextrun1"/>
          <w:sz w:val="23"/>
          <w:szCs w:val="23"/>
        </w:rPr>
        <w:t>, and community</w:t>
      </w:r>
      <w:r w:rsidR="00C236A4" w:rsidRPr="00F23913">
        <w:rPr>
          <w:rStyle w:val="normaltextrun1"/>
          <w:sz w:val="23"/>
          <w:szCs w:val="23"/>
        </w:rPr>
        <w:t xml:space="preserve"> deserve better than they are getting. </w:t>
      </w:r>
    </w:p>
    <w:p w14:paraId="49DD36F4" w14:textId="77777777" w:rsidR="00A50E3F" w:rsidRDefault="00A50E3F" w:rsidP="004142FC">
      <w:pPr>
        <w:pStyle w:val="paragraph"/>
        <w:textAlignment w:val="baseline"/>
        <w:rPr>
          <w:rStyle w:val="normaltextrun1"/>
          <w:b/>
          <w:bCs/>
          <w:sz w:val="23"/>
          <w:szCs w:val="23"/>
        </w:rPr>
      </w:pPr>
      <w:bookmarkStart w:id="9" w:name="_Hlk83211478"/>
      <w:bookmarkEnd w:id="4"/>
    </w:p>
    <w:p w14:paraId="006B94CB" w14:textId="061DF64C" w:rsidR="00A50E3F" w:rsidRPr="005E7AC1" w:rsidRDefault="00F74045" w:rsidP="005E7AC1">
      <w:pPr>
        <w:pStyle w:val="paragraph"/>
        <w:textAlignment w:val="baseline"/>
        <w:rPr>
          <w:rStyle w:val="normaltextrun1"/>
          <w:sz w:val="23"/>
          <w:szCs w:val="23"/>
        </w:rPr>
      </w:pPr>
      <w:r w:rsidRPr="00864069">
        <w:rPr>
          <w:rStyle w:val="normaltextrun1"/>
          <w:sz w:val="23"/>
          <w:szCs w:val="23"/>
        </w:rPr>
        <w:t>Mr. Curtin</w:t>
      </w:r>
      <w:r w:rsidRPr="00F74045">
        <w:rPr>
          <w:rStyle w:val="normaltextrun1"/>
          <w:sz w:val="23"/>
          <w:szCs w:val="23"/>
        </w:rPr>
        <w:t xml:space="preserve"> </w:t>
      </w:r>
      <w:r>
        <w:rPr>
          <w:rStyle w:val="normaltextrun1"/>
          <w:sz w:val="23"/>
          <w:szCs w:val="23"/>
        </w:rPr>
        <w:t>review</w:t>
      </w:r>
      <w:r w:rsidR="00864069">
        <w:rPr>
          <w:rStyle w:val="normaltextrun1"/>
          <w:sz w:val="23"/>
          <w:szCs w:val="23"/>
        </w:rPr>
        <w:t>ed</w:t>
      </w:r>
      <w:r>
        <w:rPr>
          <w:rStyle w:val="normaltextrun1"/>
          <w:sz w:val="23"/>
          <w:szCs w:val="23"/>
        </w:rPr>
        <w:t xml:space="preserve"> the historical b</w:t>
      </w:r>
      <w:r w:rsidRPr="00F74045">
        <w:rPr>
          <w:rStyle w:val="normaltextrun1"/>
          <w:sz w:val="23"/>
          <w:szCs w:val="23"/>
        </w:rPr>
        <w:t>ackground</w:t>
      </w:r>
      <w:r>
        <w:rPr>
          <w:rStyle w:val="normaltextrun1"/>
          <w:sz w:val="23"/>
          <w:szCs w:val="23"/>
        </w:rPr>
        <w:t xml:space="preserve"> </w:t>
      </w:r>
      <w:r w:rsidR="00FF1246">
        <w:rPr>
          <w:rStyle w:val="normaltextrun1"/>
          <w:sz w:val="23"/>
          <w:szCs w:val="23"/>
        </w:rPr>
        <w:t xml:space="preserve">of the </w:t>
      </w:r>
      <w:r w:rsidRPr="00F74045">
        <w:rPr>
          <w:rStyle w:val="normaltextrun1"/>
          <w:sz w:val="23"/>
          <w:szCs w:val="23"/>
        </w:rPr>
        <w:t xml:space="preserve">2020 </w:t>
      </w:r>
      <w:r w:rsidR="00DB5550">
        <w:rPr>
          <w:rStyle w:val="normaltextrun1"/>
          <w:sz w:val="23"/>
          <w:szCs w:val="23"/>
        </w:rPr>
        <w:t xml:space="preserve">BPS </w:t>
      </w:r>
      <w:r w:rsidRPr="00F74045">
        <w:rPr>
          <w:rStyle w:val="normaltextrun1"/>
          <w:sz w:val="23"/>
          <w:szCs w:val="23"/>
        </w:rPr>
        <w:t xml:space="preserve">District Review </w:t>
      </w:r>
      <w:r w:rsidR="00FF1246">
        <w:rPr>
          <w:rStyle w:val="normaltextrun1"/>
          <w:sz w:val="23"/>
          <w:szCs w:val="23"/>
        </w:rPr>
        <w:t>r</w:t>
      </w:r>
      <w:r w:rsidRPr="00F74045">
        <w:rPr>
          <w:rStyle w:val="normaltextrun1"/>
          <w:sz w:val="23"/>
          <w:szCs w:val="23"/>
        </w:rPr>
        <w:t>eport</w:t>
      </w:r>
      <w:r w:rsidR="008D686E">
        <w:rPr>
          <w:rStyle w:val="normaltextrun1"/>
          <w:sz w:val="23"/>
          <w:szCs w:val="23"/>
        </w:rPr>
        <w:t xml:space="preserve"> and</w:t>
      </w:r>
      <w:r w:rsidR="00FF1246">
        <w:rPr>
          <w:rStyle w:val="normaltextrun1"/>
          <w:sz w:val="23"/>
          <w:szCs w:val="23"/>
        </w:rPr>
        <w:t xml:space="preserve"> </w:t>
      </w:r>
      <w:r w:rsidR="00DB5550">
        <w:rPr>
          <w:rStyle w:val="normaltextrun1"/>
          <w:sz w:val="23"/>
          <w:szCs w:val="23"/>
        </w:rPr>
        <w:t xml:space="preserve">the </w:t>
      </w:r>
      <w:r w:rsidR="00B837AC">
        <w:rPr>
          <w:rStyle w:val="normaltextrun1"/>
          <w:sz w:val="23"/>
          <w:szCs w:val="23"/>
        </w:rPr>
        <w:t xml:space="preserve">BPS-DESE </w:t>
      </w:r>
      <w:r w:rsidRPr="00F74045">
        <w:rPr>
          <w:rStyle w:val="normaltextrun1"/>
          <w:sz w:val="23"/>
          <w:szCs w:val="23"/>
        </w:rPr>
        <w:t>Memorandum of Understanding</w:t>
      </w:r>
      <w:r w:rsidR="00B837AC">
        <w:rPr>
          <w:rStyle w:val="normaltextrun1"/>
          <w:sz w:val="23"/>
          <w:szCs w:val="23"/>
        </w:rPr>
        <w:t xml:space="preserve">. He </w:t>
      </w:r>
      <w:r w:rsidR="009876BA">
        <w:rPr>
          <w:rStyle w:val="normaltextrun1"/>
          <w:sz w:val="23"/>
          <w:szCs w:val="23"/>
        </w:rPr>
        <w:t xml:space="preserve">acknowledged </w:t>
      </w:r>
      <w:r w:rsidR="00FF1246">
        <w:rPr>
          <w:rStyle w:val="normaltextrun1"/>
          <w:sz w:val="23"/>
          <w:szCs w:val="23"/>
        </w:rPr>
        <w:t xml:space="preserve">the DESE </w:t>
      </w:r>
      <w:r w:rsidR="005B3085">
        <w:rPr>
          <w:rStyle w:val="normaltextrun1"/>
          <w:sz w:val="23"/>
          <w:szCs w:val="23"/>
        </w:rPr>
        <w:t>staff who</w:t>
      </w:r>
      <w:r w:rsidR="007C6B7E">
        <w:rPr>
          <w:rStyle w:val="normaltextrun1"/>
          <w:sz w:val="23"/>
          <w:szCs w:val="23"/>
        </w:rPr>
        <w:t xml:space="preserve"> conducted the </w:t>
      </w:r>
      <w:r w:rsidR="0028152A">
        <w:rPr>
          <w:rStyle w:val="normaltextrun1"/>
          <w:sz w:val="23"/>
          <w:szCs w:val="23"/>
        </w:rPr>
        <w:t xml:space="preserve">follow-up district review this spring and </w:t>
      </w:r>
      <w:r w:rsidR="009876BA" w:rsidRPr="009876BA">
        <w:rPr>
          <w:sz w:val="23"/>
          <w:szCs w:val="23"/>
        </w:rPr>
        <w:t>American Institutes for Research (AIR)</w:t>
      </w:r>
      <w:r w:rsidR="009876BA">
        <w:rPr>
          <w:sz w:val="23"/>
          <w:szCs w:val="23"/>
        </w:rPr>
        <w:t>, who</w:t>
      </w:r>
      <w:r w:rsidR="009876BA" w:rsidRPr="009876BA">
        <w:rPr>
          <w:sz w:val="23"/>
          <w:szCs w:val="23"/>
        </w:rPr>
        <w:t xml:space="preserve"> conducted </w:t>
      </w:r>
      <w:r w:rsidR="009876BA">
        <w:rPr>
          <w:sz w:val="23"/>
          <w:szCs w:val="23"/>
        </w:rPr>
        <w:t>c</w:t>
      </w:r>
      <w:r w:rsidR="009876BA" w:rsidRPr="009876BA">
        <w:rPr>
          <w:sz w:val="23"/>
          <w:szCs w:val="23"/>
        </w:rPr>
        <w:t>lassroom observations</w:t>
      </w:r>
      <w:r w:rsidR="009876BA">
        <w:rPr>
          <w:sz w:val="23"/>
          <w:szCs w:val="23"/>
        </w:rPr>
        <w:t xml:space="preserve">. He </w:t>
      </w:r>
      <w:r w:rsidR="0028152A">
        <w:rPr>
          <w:sz w:val="23"/>
          <w:szCs w:val="23"/>
        </w:rPr>
        <w:t>summarized the district</w:t>
      </w:r>
      <w:r w:rsidR="009876BA">
        <w:rPr>
          <w:sz w:val="23"/>
          <w:szCs w:val="23"/>
        </w:rPr>
        <w:t xml:space="preserve"> review process and timeline</w:t>
      </w:r>
      <w:r w:rsidR="0028152A">
        <w:rPr>
          <w:sz w:val="23"/>
          <w:szCs w:val="23"/>
        </w:rPr>
        <w:t xml:space="preserve">, noting the </w:t>
      </w:r>
      <w:r w:rsidR="005E7AC1">
        <w:rPr>
          <w:sz w:val="23"/>
          <w:szCs w:val="23"/>
        </w:rPr>
        <w:t>s</w:t>
      </w:r>
      <w:r w:rsidR="005E7AC1" w:rsidRPr="005E7AC1">
        <w:rPr>
          <w:sz w:val="23"/>
          <w:szCs w:val="23"/>
        </w:rPr>
        <w:t>ix district review standards and associated indicators</w:t>
      </w:r>
      <w:r w:rsidR="005E7AC1">
        <w:rPr>
          <w:sz w:val="23"/>
          <w:szCs w:val="23"/>
        </w:rPr>
        <w:t xml:space="preserve">: </w:t>
      </w:r>
      <w:r w:rsidR="005E7AC1" w:rsidRPr="005E7AC1">
        <w:rPr>
          <w:sz w:val="23"/>
          <w:szCs w:val="23"/>
        </w:rPr>
        <w:t>Leadership and Governance</w:t>
      </w:r>
      <w:r w:rsidR="005E7AC1">
        <w:rPr>
          <w:sz w:val="23"/>
          <w:szCs w:val="23"/>
        </w:rPr>
        <w:t xml:space="preserve">; </w:t>
      </w:r>
      <w:r w:rsidR="005E7AC1" w:rsidRPr="005E7AC1">
        <w:rPr>
          <w:sz w:val="23"/>
          <w:szCs w:val="23"/>
        </w:rPr>
        <w:t>Curriculum and Instruction</w:t>
      </w:r>
      <w:r w:rsidR="005E7AC1">
        <w:rPr>
          <w:sz w:val="23"/>
          <w:szCs w:val="23"/>
        </w:rPr>
        <w:t xml:space="preserve">; </w:t>
      </w:r>
      <w:bookmarkStart w:id="10" w:name="_Hlk105495157"/>
      <w:r w:rsidR="005E7AC1" w:rsidRPr="005E7AC1">
        <w:rPr>
          <w:sz w:val="23"/>
          <w:szCs w:val="23"/>
        </w:rPr>
        <w:t>Student Support</w:t>
      </w:r>
      <w:bookmarkEnd w:id="10"/>
      <w:r w:rsidR="005E7AC1">
        <w:rPr>
          <w:sz w:val="23"/>
          <w:szCs w:val="23"/>
        </w:rPr>
        <w:t xml:space="preserve">; </w:t>
      </w:r>
      <w:r w:rsidR="005E7AC1" w:rsidRPr="005E7AC1">
        <w:rPr>
          <w:sz w:val="23"/>
          <w:szCs w:val="23"/>
        </w:rPr>
        <w:t>Human Resources and Professional Development</w:t>
      </w:r>
      <w:r w:rsidR="005E7AC1">
        <w:rPr>
          <w:sz w:val="23"/>
          <w:szCs w:val="23"/>
        </w:rPr>
        <w:t xml:space="preserve">; </w:t>
      </w:r>
      <w:r w:rsidR="005E7AC1" w:rsidRPr="005E7AC1">
        <w:rPr>
          <w:sz w:val="23"/>
          <w:szCs w:val="23"/>
        </w:rPr>
        <w:t>Assessment</w:t>
      </w:r>
      <w:r w:rsidR="005E7AC1">
        <w:rPr>
          <w:sz w:val="23"/>
          <w:szCs w:val="23"/>
        </w:rPr>
        <w:t xml:space="preserve">; and </w:t>
      </w:r>
      <w:r w:rsidR="005E7AC1" w:rsidRPr="005E7AC1">
        <w:rPr>
          <w:sz w:val="23"/>
          <w:szCs w:val="23"/>
        </w:rPr>
        <w:t>Financial and Asset Management</w:t>
      </w:r>
      <w:r w:rsidR="00332A31">
        <w:rPr>
          <w:sz w:val="23"/>
          <w:szCs w:val="23"/>
        </w:rPr>
        <w:t xml:space="preserve">. He </w:t>
      </w:r>
      <w:r w:rsidR="00AB3C09">
        <w:rPr>
          <w:sz w:val="23"/>
          <w:szCs w:val="23"/>
        </w:rPr>
        <w:t xml:space="preserve">noted </w:t>
      </w:r>
      <w:r w:rsidR="000C6F35">
        <w:rPr>
          <w:sz w:val="23"/>
          <w:szCs w:val="23"/>
        </w:rPr>
        <w:t xml:space="preserve">the report includes </w:t>
      </w:r>
      <w:r w:rsidR="005E7AC1">
        <w:rPr>
          <w:sz w:val="23"/>
          <w:szCs w:val="23"/>
        </w:rPr>
        <w:t>strength findings</w:t>
      </w:r>
      <w:r w:rsidR="00332A31">
        <w:rPr>
          <w:sz w:val="23"/>
          <w:szCs w:val="23"/>
        </w:rPr>
        <w:t xml:space="preserve">, </w:t>
      </w:r>
      <w:r w:rsidR="005E7AC1">
        <w:rPr>
          <w:sz w:val="23"/>
          <w:szCs w:val="23"/>
        </w:rPr>
        <w:t>challenges</w:t>
      </w:r>
      <w:r w:rsidR="00332A31">
        <w:rPr>
          <w:sz w:val="23"/>
          <w:szCs w:val="23"/>
        </w:rPr>
        <w:t>, and area</w:t>
      </w:r>
      <w:r w:rsidR="000C6F35">
        <w:rPr>
          <w:sz w:val="23"/>
          <w:szCs w:val="23"/>
        </w:rPr>
        <w:t>s</w:t>
      </w:r>
      <w:r w:rsidR="00332A31">
        <w:rPr>
          <w:sz w:val="23"/>
          <w:szCs w:val="23"/>
        </w:rPr>
        <w:t xml:space="preserve"> for growth</w:t>
      </w:r>
      <w:r w:rsidR="005E7AC1">
        <w:rPr>
          <w:sz w:val="23"/>
          <w:szCs w:val="23"/>
        </w:rPr>
        <w:t xml:space="preserve"> </w:t>
      </w:r>
      <w:r w:rsidR="00A9546F">
        <w:rPr>
          <w:sz w:val="23"/>
          <w:szCs w:val="23"/>
        </w:rPr>
        <w:t xml:space="preserve">relating to </w:t>
      </w:r>
      <w:r w:rsidR="00332A31">
        <w:rPr>
          <w:sz w:val="23"/>
          <w:szCs w:val="23"/>
        </w:rPr>
        <w:t xml:space="preserve">each standard and associated indicator if </w:t>
      </w:r>
      <w:r w:rsidR="00FE7804">
        <w:rPr>
          <w:sz w:val="23"/>
          <w:szCs w:val="23"/>
        </w:rPr>
        <w:t>applicable and</w:t>
      </w:r>
      <w:r w:rsidR="009C0855">
        <w:rPr>
          <w:sz w:val="23"/>
          <w:szCs w:val="23"/>
        </w:rPr>
        <w:t xml:space="preserve"> responded to </w:t>
      </w:r>
      <w:r w:rsidR="00AC0DAC">
        <w:rPr>
          <w:sz w:val="23"/>
          <w:szCs w:val="23"/>
        </w:rPr>
        <w:t>questions from Board members.</w:t>
      </w:r>
    </w:p>
    <w:p w14:paraId="0A65D24B" w14:textId="77777777" w:rsidR="00A50E3F" w:rsidRDefault="00A50E3F" w:rsidP="004142FC">
      <w:pPr>
        <w:pStyle w:val="paragraph"/>
        <w:textAlignment w:val="baseline"/>
        <w:rPr>
          <w:rStyle w:val="normaltextrun1"/>
          <w:b/>
          <w:bCs/>
          <w:sz w:val="23"/>
          <w:szCs w:val="23"/>
        </w:rPr>
      </w:pPr>
    </w:p>
    <w:p w14:paraId="043D1F78" w14:textId="6BC98E01" w:rsidR="00A50E3F" w:rsidRPr="00B5544F" w:rsidRDefault="004752EE" w:rsidP="004142FC">
      <w:pPr>
        <w:pStyle w:val="paragraph"/>
        <w:textAlignment w:val="baseline"/>
        <w:rPr>
          <w:rStyle w:val="normaltextrun1"/>
          <w:sz w:val="23"/>
          <w:szCs w:val="23"/>
        </w:rPr>
      </w:pPr>
      <w:r w:rsidRPr="00B5544F">
        <w:rPr>
          <w:rStyle w:val="normaltextrun1"/>
          <w:sz w:val="23"/>
          <w:szCs w:val="23"/>
        </w:rPr>
        <w:t xml:space="preserve">Mr. Moriarty </w:t>
      </w:r>
      <w:r>
        <w:rPr>
          <w:rStyle w:val="normaltextrun1"/>
          <w:sz w:val="23"/>
          <w:szCs w:val="23"/>
        </w:rPr>
        <w:t xml:space="preserve">commented </w:t>
      </w:r>
      <w:r w:rsidR="00A653A4">
        <w:rPr>
          <w:rStyle w:val="normaltextrun1"/>
          <w:sz w:val="23"/>
          <w:szCs w:val="23"/>
        </w:rPr>
        <w:t xml:space="preserve">that under </w:t>
      </w:r>
      <w:r w:rsidR="00F7681C" w:rsidRPr="00F7681C">
        <w:rPr>
          <w:rStyle w:val="normaltextrun1"/>
          <w:sz w:val="23"/>
          <w:szCs w:val="23"/>
        </w:rPr>
        <w:t>Student Support</w:t>
      </w:r>
      <w:r w:rsidR="00A653A4">
        <w:rPr>
          <w:rStyle w:val="normaltextrun1"/>
          <w:sz w:val="23"/>
          <w:szCs w:val="23"/>
        </w:rPr>
        <w:t xml:space="preserve">, the </w:t>
      </w:r>
      <w:r w:rsidR="0085434E">
        <w:rPr>
          <w:rStyle w:val="normaltextrun1"/>
          <w:sz w:val="23"/>
          <w:szCs w:val="23"/>
        </w:rPr>
        <w:t xml:space="preserve">report </w:t>
      </w:r>
      <w:r w:rsidR="00A653A4">
        <w:rPr>
          <w:rStyle w:val="normaltextrun1"/>
          <w:sz w:val="23"/>
          <w:szCs w:val="23"/>
        </w:rPr>
        <w:t xml:space="preserve">states </w:t>
      </w:r>
      <w:r w:rsidR="0085434E">
        <w:rPr>
          <w:rStyle w:val="normaltextrun1"/>
          <w:sz w:val="23"/>
          <w:szCs w:val="23"/>
        </w:rPr>
        <w:t>that</w:t>
      </w:r>
      <w:r w:rsidR="00B5544F">
        <w:rPr>
          <w:rStyle w:val="normaltextrun1"/>
          <w:sz w:val="23"/>
          <w:szCs w:val="23"/>
        </w:rPr>
        <w:t xml:space="preserve"> </w:t>
      </w:r>
      <w:r w:rsidR="0085434E">
        <w:rPr>
          <w:rStyle w:val="normaltextrun1"/>
          <w:sz w:val="23"/>
          <w:szCs w:val="23"/>
        </w:rPr>
        <w:t xml:space="preserve">the </w:t>
      </w:r>
      <w:r w:rsidR="00B5544F">
        <w:rPr>
          <w:rStyle w:val="normaltextrun1"/>
          <w:sz w:val="23"/>
          <w:szCs w:val="23"/>
        </w:rPr>
        <w:t>“</w:t>
      </w:r>
      <w:r w:rsidR="00B5544F" w:rsidRPr="00B5544F">
        <w:rPr>
          <w:rStyle w:val="normaltextrun1"/>
          <w:sz w:val="23"/>
          <w:szCs w:val="23"/>
        </w:rPr>
        <w:t>district’s system for managing, responding to, and resolving complaints is not responsive to parent and guardian concerns; does not support the physical, social, and emotional well-being of all students; and does not ensure a safe environment for all students</w:t>
      </w:r>
      <w:r w:rsidR="00A653A4">
        <w:rPr>
          <w:rStyle w:val="normaltextrun1"/>
          <w:sz w:val="23"/>
          <w:szCs w:val="23"/>
        </w:rPr>
        <w:t>.</w:t>
      </w:r>
      <w:r w:rsidR="00B5544F">
        <w:rPr>
          <w:rStyle w:val="normaltextrun1"/>
          <w:sz w:val="23"/>
          <w:szCs w:val="23"/>
        </w:rPr>
        <w:t>”</w:t>
      </w:r>
      <w:r w:rsidR="0085434E">
        <w:rPr>
          <w:rStyle w:val="normaltextrun1"/>
          <w:sz w:val="23"/>
          <w:szCs w:val="23"/>
        </w:rPr>
        <w:t xml:space="preserve"> </w:t>
      </w:r>
      <w:r w:rsidR="00A653A4">
        <w:rPr>
          <w:rStyle w:val="normaltextrun1"/>
          <w:sz w:val="23"/>
          <w:szCs w:val="23"/>
        </w:rPr>
        <w:t xml:space="preserve">He </w:t>
      </w:r>
      <w:r w:rsidR="007028F9">
        <w:rPr>
          <w:rStyle w:val="normaltextrun1"/>
          <w:sz w:val="23"/>
          <w:szCs w:val="23"/>
        </w:rPr>
        <w:t>said in his view</w:t>
      </w:r>
      <w:r w:rsidR="0076397D">
        <w:rPr>
          <w:rStyle w:val="normaltextrun1"/>
          <w:sz w:val="23"/>
          <w:szCs w:val="23"/>
        </w:rPr>
        <w:t>, this should be the headline.</w:t>
      </w:r>
      <w:r w:rsidR="0085434E">
        <w:rPr>
          <w:rStyle w:val="normaltextrun1"/>
          <w:sz w:val="23"/>
          <w:szCs w:val="23"/>
        </w:rPr>
        <w:t xml:space="preserve"> Mr. Moriarty read briefly from an article interview</w:t>
      </w:r>
      <w:r w:rsidR="005E12F3">
        <w:rPr>
          <w:rStyle w:val="normaltextrun1"/>
          <w:sz w:val="23"/>
          <w:szCs w:val="23"/>
        </w:rPr>
        <w:t xml:space="preserve">ing </w:t>
      </w:r>
      <w:r w:rsidR="0085434E">
        <w:rPr>
          <w:rStyle w:val="normaltextrun1"/>
          <w:sz w:val="23"/>
          <w:szCs w:val="23"/>
        </w:rPr>
        <w:t xml:space="preserve">a parent </w:t>
      </w:r>
      <w:r w:rsidR="005E12F3">
        <w:rPr>
          <w:rStyle w:val="normaltextrun1"/>
          <w:sz w:val="23"/>
          <w:szCs w:val="23"/>
        </w:rPr>
        <w:t xml:space="preserve">in another district </w:t>
      </w:r>
      <w:r w:rsidR="0085434E">
        <w:rPr>
          <w:rStyle w:val="normaltextrun1"/>
          <w:sz w:val="23"/>
          <w:szCs w:val="23"/>
        </w:rPr>
        <w:t xml:space="preserve">whose child died by suicide </w:t>
      </w:r>
      <w:r w:rsidR="00102F60">
        <w:rPr>
          <w:rStyle w:val="normaltextrun1"/>
          <w:sz w:val="23"/>
          <w:szCs w:val="23"/>
        </w:rPr>
        <w:t xml:space="preserve">related </w:t>
      </w:r>
      <w:r w:rsidR="0085434E">
        <w:rPr>
          <w:rStyle w:val="normaltextrun1"/>
          <w:sz w:val="23"/>
          <w:szCs w:val="23"/>
        </w:rPr>
        <w:t xml:space="preserve">to bullying. He </w:t>
      </w:r>
      <w:r w:rsidR="004A5158">
        <w:rPr>
          <w:rStyle w:val="normaltextrun1"/>
          <w:sz w:val="23"/>
          <w:szCs w:val="23"/>
        </w:rPr>
        <w:t xml:space="preserve">said </w:t>
      </w:r>
      <w:r w:rsidR="00DB2094">
        <w:rPr>
          <w:rStyle w:val="normaltextrun1"/>
          <w:sz w:val="23"/>
          <w:szCs w:val="23"/>
        </w:rPr>
        <w:t xml:space="preserve">the </w:t>
      </w:r>
      <w:r w:rsidR="0085434E">
        <w:rPr>
          <w:rStyle w:val="normaltextrun1"/>
          <w:sz w:val="23"/>
          <w:szCs w:val="23"/>
        </w:rPr>
        <w:t xml:space="preserve">49,000 </w:t>
      </w:r>
      <w:r w:rsidR="00DB2094">
        <w:rPr>
          <w:rStyle w:val="normaltextrun1"/>
          <w:sz w:val="23"/>
          <w:szCs w:val="23"/>
        </w:rPr>
        <w:t xml:space="preserve">students </w:t>
      </w:r>
      <w:r w:rsidR="0040505C">
        <w:rPr>
          <w:rStyle w:val="normaltextrun1"/>
          <w:sz w:val="23"/>
          <w:szCs w:val="23"/>
        </w:rPr>
        <w:t xml:space="preserve">in the Boston Public Schools </w:t>
      </w:r>
      <w:r w:rsidR="00DB2094">
        <w:rPr>
          <w:rStyle w:val="normaltextrun1"/>
          <w:sz w:val="23"/>
          <w:szCs w:val="23"/>
        </w:rPr>
        <w:t xml:space="preserve">need </w:t>
      </w:r>
      <w:r w:rsidR="00C50C3D">
        <w:rPr>
          <w:rStyle w:val="normaltextrun1"/>
          <w:sz w:val="23"/>
          <w:szCs w:val="23"/>
        </w:rPr>
        <w:t xml:space="preserve">to have their </w:t>
      </w:r>
      <w:r w:rsidR="00DB2094">
        <w:rPr>
          <w:rStyle w:val="normaltextrun1"/>
          <w:sz w:val="23"/>
          <w:szCs w:val="23"/>
        </w:rPr>
        <w:t>safety protect</w:t>
      </w:r>
      <w:r w:rsidR="00C50C3D">
        <w:rPr>
          <w:rStyle w:val="normaltextrun1"/>
          <w:sz w:val="23"/>
          <w:szCs w:val="23"/>
        </w:rPr>
        <w:t>ed</w:t>
      </w:r>
      <w:r w:rsidR="0040505C">
        <w:rPr>
          <w:rStyle w:val="normaltextrun1"/>
          <w:sz w:val="23"/>
          <w:szCs w:val="23"/>
        </w:rPr>
        <w:t>.</w:t>
      </w:r>
    </w:p>
    <w:p w14:paraId="18DE64E7" w14:textId="77777777" w:rsidR="00A50E3F" w:rsidRDefault="00A50E3F" w:rsidP="004142FC">
      <w:pPr>
        <w:pStyle w:val="paragraph"/>
        <w:textAlignment w:val="baseline"/>
        <w:rPr>
          <w:rStyle w:val="normaltextrun1"/>
          <w:b/>
          <w:bCs/>
          <w:sz w:val="23"/>
          <w:szCs w:val="23"/>
        </w:rPr>
      </w:pPr>
    </w:p>
    <w:p w14:paraId="1C7C18EF" w14:textId="0190779C" w:rsidR="00A50E3F" w:rsidRPr="003901FA" w:rsidRDefault="00E930B2" w:rsidP="004142FC">
      <w:pPr>
        <w:pStyle w:val="paragraph"/>
        <w:textAlignment w:val="baseline"/>
        <w:rPr>
          <w:rStyle w:val="normaltextrun1"/>
          <w:sz w:val="23"/>
          <w:szCs w:val="23"/>
        </w:rPr>
      </w:pPr>
      <w:r>
        <w:rPr>
          <w:rStyle w:val="normaltextrun1"/>
          <w:sz w:val="23"/>
          <w:szCs w:val="23"/>
        </w:rPr>
        <w:t xml:space="preserve">Ms. Carris Livingston </w:t>
      </w:r>
      <w:r w:rsidR="004224F8">
        <w:rPr>
          <w:rStyle w:val="normaltextrun1"/>
          <w:sz w:val="23"/>
          <w:szCs w:val="23"/>
        </w:rPr>
        <w:t xml:space="preserve">commented that </w:t>
      </w:r>
      <w:r w:rsidR="008C5254">
        <w:rPr>
          <w:rStyle w:val="normaltextrun1"/>
          <w:sz w:val="23"/>
          <w:szCs w:val="23"/>
        </w:rPr>
        <w:t xml:space="preserve">the </w:t>
      </w:r>
      <w:r w:rsidR="00BC05F9">
        <w:rPr>
          <w:rStyle w:val="normaltextrun1"/>
          <w:sz w:val="23"/>
          <w:szCs w:val="23"/>
        </w:rPr>
        <w:t xml:space="preserve">transportation </w:t>
      </w:r>
      <w:r w:rsidR="00A97CE9">
        <w:rPr>
          <w:rStyle w:val="normaltextrun1"/>
          <w:sz w:val="23"/>
          <w:szCs w:val="23"/>
        </w:rPr>
        <w:t xml:space="preserve">problems </w:t>
      </w:r>
      <w:r w:rsidR="008C5254">
        <w:rPr>
          <w:rStyle w:val="normaltextrun1"/>
          <w:sz w:val="23"/>
          <w:szCs w:val="23"/>
        </w:rPr>
        <w:t xml:space="preserve">affect </w:t>
      </w:r>
      <w:r w:rsidR="002C0D7F">
        <w:rPr>
          <w:rStyle w:val="normaltextrun1"/>
          <w:sz w:val="23"/>
          <w:szCs w:val="23"/>
        </w:rPr>
        <w:t xml:space="preserve">student safety as well as access to instruction. </w:t>
      </w:r>
      <w:r w:rsidR="003E4D2C">
        <w:rPr>
          <w:rStyle w:val="normaltextrun1"/>
          <w:sz w:val="23"/>
          <w:szCs w:val="23"/>
        </w:rPr>
        <w:t xml:space="preserve">She said </w:t>
      </w:r>
      <w:r w:rsidR="00E96E21">
        <w:rPr>
          <w:rStyle w:val="normaltextrun1"/>
          <w:sz w:val="23"/>
          <w:szCs w:val="23"/>
        </w:rPr>
        <w:t>not only is this a</w:t>
      </w:r>
      <w:r w:rsidR="003E4D2C">
        <w:rPr>
          <w:rStyle w:val="normaltextrun1"/>
          <w:sz w:val="23"/>
          <w:szCs w:val="23"/>
        </w:rPr>
        <w:t xml:space="preserve"> serious issue of equity, </w:t>
      </w:r>
      <w:r w:rsidR="00A404DC">
        <w:rPr>
          <w:rStyle w:val="normaltextrun1"/>
          <w:sz w:val="23"/>
          <w:szCs w:val="23"/>
        </w:rPr>
        <w:t>but it is also</w:t>
      </w:r>
      <w:r w:rsidR="007A1FF7">
        <w:rPr>
          <w:rStyle w:val="normaltextrun1"/>
          <w:sz w:val="23"/>
          <w:szCs w:val="23"/>
        </w:rPr>
        <w:t xml:space="preserve"> </w:t>
      </w:r>
      <w:r w:rsidR="00A404DC">
        <w:rPr>
          <w:rStyle w:val="normaltextrun1"/>
          <w:sz w:val="23"/>
          <w:szCs w:val="23"/>
        </w:rPr>
        <w:t>hazardous</w:t>
      </w:r>
      <w:r w:rsidR="007A1FF7">
        <w:rPr>
          <w:rStyle w:val="normaltextrun1"/>
          <w:sz w:val="23"/>
          <w:szCs w:val="23"/>
        </w:rPr>
        <w:t xml:space="preserve"> for </w:t>
      </w:r>
      <w:r w:rsidR="00BC5386">
        <w:rPr>
          <w:rStyle w:val="normaltextrun1"/>
          <w:sz w:val="23"/>
          <w:szCs w:val="23"/>
        </w:rPr>
        <w:t xml:space="preserve">young </w:t>
      </w:r>
      <w:r w:rsidR="007A1FF7">
        <w:rPr>
          <w:rStyle w:val="normaltextrun1"/>
          <w:sz w:val="23"/>
          <w:szCs w:val="23"/>
        </w:rPr>
        <w:t>children to be</w:t>
      </w:r>
      <w:r w:rsidR="00BC5386">
        <w:rPr>
          <w:rStyle w:val="normaltextrun1"/>
          <w:sz w:val="23"/>
          <w:szCs w:val="23"/>
        </w:rPr>
        <w:t xml:space="preserve"> waiting at a bus stop for a bus that </w:t>
      </w:r>
      <w:r w:rsidR="00A97CE9">
        <w:rPr>
          <w:rStyle w:val="normaltextrun1"/>
          <w:sz w:val="23"/>
          <w:szCs w:val="23"/>
        </w:rPr>
        <w:t xml:space="preserve">is </w:t>
      </w:r>
      <w:r w:rsidR="00BC5386">
        <w:rPr>
          <w:rStyle w:val="normaltextrun1"/>
          <w:sz w:val="23"/>
          <w:szCs w:val="23"/>
        </w:rPr>
        <w:t>late or never arrives</w:t>
      </w:r>
      <w:r w:rsidR="00E96E21">
        <w:rPr>
          <w:rStyle w:val="normaltextrun1"/>
          <w:sz w:val="23"/>
          <w:szCs w:val="23"/>
        </w:rPr>
        <w:t xml:space="preserve">. She said </w:t>
      </w:r>
      <w:r w:rsidR="0070431D">
        <w:rPr>
          <w:rStyle w:val="normaltextrun1"/>
          <w:sz w:val="23"/>
          <w:szCs w:val="23"/>
        </w:rPr>
        <w:t>she views t</w:t>
      </w:r>
      <w:r w:rsidR="00D57F2C">
        <w:rPr>
          <w:rStyle w:val="normaltextrun1"/>
          <w:sz w:val="23"/>
          <w:szCs w:val="23"/>
        </w:rPr>
        <w:t>he physical safety of child</w:t>
      </w:r>
      <w:r w:rsidR="00A404DC">
        <w:rPr>
          <w:rStyle w:val="normaltextrun1"/>
          <w:sz w:val="23"/>
          <w:szCs w:val="23"/>
        </w:rPr>
        <w:t>ren</w:t>
      </w:r>
      <w:r w:rsidR="0070431D">
        <w:rPr>
          <w:rStyle w:val="normaltextrun1"/>
          <w:sz w:val="23"/>
          <w:szCs w:val="23"/>
        </w:rPr>
        <w:t xml:space="preserve"> as </w:t>
      </w:r>
      <w:r w:rsidR="0008439A">
        <w:rPr>
          <w:rStyle w:val="normaltextrun1"/>
          <w:sz w:val="23"/>
          <w:szCs w:val="23"/>
        </w:rPr>
        <w:t>a fundamental</w:t>
      </w:r>
      <w:r w:rsidR="00D57F2C">
        <w:rPr>
          <w:rStyle w:val="normaltextrun1"/>
          <w:sz w:val="23"/>
          <w:szCs w:val="23"/>
        </w:rPr>
        <w:t xml:space="preserve"> </w:t>
      </w:r>
      <w:r w:rsidR="00B47CC9">
        <w:rPr>
          <w:rStyle w:val="normaltextrun1"/>
          <w:sz w:val="23"/>
          <w:szCs w:val="23"/>
        </w:rPr>
        <w:t>concern.</w:t>
      </w:r>
    </w:p>
    <w:p w14:paraId="1681F917" w14:textId="77777777" w:rsidR="00A50E3F" w:rsidRDefault="00A50E3F" w:rsidP="004142FC">
      <w:pPr>
        <w:pStyle w:val="paragraph"/>
        <w:textAlignment w:val="baseline"/>
        <w:rPr>
          <w:rStyle w:val="normaltextrun1"/>
          <w:b/>
          <w:bCs/>
          <w:sz w:val="23"/>
          <w:szCs w:val="23"/>
        </w:rPr>
      </w:pPr>
    </w:p>
    <w:p w14:paraId="2A766DBE" w14:textId="45424BEF" w:rsidR="002A5B33" w:rsidRDefault="00F552BA" w:rsidP="002A5B33">
      <w:pPr>
        <w:pStyle w:val="paragraph"/>
        <w:textAlignment w:val="baseline"/>
        <w:rPr>
          <w:rStyle w:val="normaltextrun1"/>
          <w:b/>
          <w:bCs/>
          <w:color w:val="000000"/>
          <w:sz w:val="23"/>
          <w:szCs w:val="23"/>
        </w:rPr>
      </w:pPr>
      <w:r w:rsidRPr="00506F38">
        <w:rPr>
          <w:rStyle w:val="normaltextrun1"/>
          <w:sz w:val="23"/>
          <w:szCs w:val="23"/>
        </w:rPr>
        <w:t xml:space="preserve">Chair Craven </w:t>
      </w:r>
      <w:r w:rsidR="00506F38">
        <w:rPr>
          <w:rStyle w:val="normaltextrun1"/>
          <w:sz w:val="23"/>
          <w:szCs w:val="23"/>
        </w:rPr>
        <w:t xml:space="preserve">proposed that the Board hear the presentation </w:t>
      </w:r>
      <w:r w:rsidR="0008439A">
        <w:rPr>
          <w:rStyle w:val="normaltextrun1"/>
          <w:sz w:val="23"/>
          <w:szCs w:val="23"/>
        </w:rPr>
        <w:t xml:space="preserve">by </w:t>
      </w:r>
      <w:r w:rsidR="00506F38">
        <w:rPr>
          <w:rStyle w:val="normaltextrun1"/>
          <w:sz w:val="23"/>
          <w:szCs w:val="23"/>
        </w:rPr>
        <w:t>the</w:t>
      </w:r>
      <w:r w:rsidR="00416285">
        <w:rPr>
          <w:rStyle w:val="normaltextrun1"/>
          <w:sz w:val="23"/>
          <w:szCs w:val="23"/>
        </w:rPr>
        <w:t xml:space="preserve"> students from the </w:t>
      </w:r>
      <w:r w:rsidR="00416285" w:rsidRPr="00416285">
        <w:rPr>
          <w:rStyle w:val="normaltextrun1"/>
          <w:sz w:val="23"/>
          <w:szCs w:val="23"/>
        </w:rPr>
        <w:t>S</w:t>
      </w:r>
      <w:r w:rsidR="00416285">
        <w:rPr>
          <w:rStyle w:val="normaltextrun1"/>
          <w:sz w:val="23"/>
          <w:szCs w:val="23"/>
        </w:rPr>
        <w:t xml:space="preserve">tate </w:t>
      </w:r>
      <w:r w:rsidR="00416285" w:rsidRPr="00416285">
        <w:rPr>
          <w:rStyle w:val="normaltextrun1"/>
          <w:sz w:val="23"/>
          <w:szCs w:val="23"/>
        </w:rPr>
        <w:t>S</w:t>
      </w:r>
      <w:r w:rsidR="00416285">
        <w:rPr>
          <w:rStyle w:val="normaltextrun1"/>
          <w:sz w:val="23"/>
          <w:szCs w:val="23"/>
        </w:rPr>
        <w:t xml:space="preserve">tudent </w:t>
      </w:r>
      <w:r w:rsidR="00416285" w:rsidRPr="00416285">
        <w:rPr>
          <w:rStyle w:val="normaltextrun1"/>
          <w:sz w:val="23"/>
          <w:szCs w:val="23"/>
        </w:rPr>
        <w:t>A</w:t>
      </w:r>
      <w:r w:rsidR="00416285">
        <w:rPr>
          <w:rStyle w:val="normaltextrun1"/>
          <w:sz w:val="23"/>
          <w:szCs w:val="23"/>
        </w:rPr>
        <w:t xml:space="preserve">dvisory </w:t>
      </w:r>
      <w:r w:rsidR="00416285" w:rsidRPr="00416285">
        <w:rPr>
          <w:rStyle w:val="normaltextrun1"/>
          <w:sz w:val="23"/>
          <w:szCs w:val="23"/>
        </w:rPr>
        <w:t>C</w:t>
      </w:r>
      <w:r w:rsidR="00416285">
        <w:rPr>
          <w:rStyle w:val="normaltextrun1"/>
          <w:sz w:val="23"/>
          <w:szCs w:val="23"/>
        </w:rPr>
        <w:t>ouncil</w:t>
      </w:r>
      <w:r w:rsidR="00E56C93">
        <w:rPr>
          <w:rStyle w:val="normaltextrun1"/>
          <w:sz w:val="23"/>
          <w:szCs w:val="23"/>
        </w:rPr>
        <w:t>/</w:t>
      </w:r>
      <w:r w:rsidR="00416285" w:rsidRPr="00416285">
        <w:rPr>
          <w:rStyle w:val="normaltextrun1"/>
          <w:sz w:val="23"/>
          <w:szCs w:val="23"/>
        </w:rPr>
        <w:t xml:space="preserve">Greater Boston Regional Student Advisory Council </w:t>
      </w:r>
      <w:r w:rsidR="00416285">
        <w:rPr>
          <w:rStyle w:val="normaltextrun1"/>
          <w:sz w:val="23"/>
          <w:szCs w:val="23"/>
        </w:rPr>
        <w:t xml:space="preserve">relative to </w:t>
      </w:r>
      <w:r w:rsidR="00A95AFC">
        <w:rPr>
          <w:rStyle w:val="normaltextrun1"/>
          <w:sz w:val="23"/>
          <w:szCs w:val="23"/>
        </w:rPr>
        <w:t xml:space="preserve">agenda </w:t>
      </w:r>
      <w:r w:rsidR="00416285">
        <w:rPr>
          <w:rStyle w:val="normaltextrun1"/>
          <w:sz w:val="23"/>
          <w:szCs w:val="23"/>
        </w:rPr>
        <w:t xml:space="preserve">Item 4: </w:t>
      </w:r>
      <w:r w:rsidR="002A5B33" w:rsidRPr="002A5B33">
        <w:rPr>
          <w:rStyle w:val="normaltextrun1"/>
          <w:sz w:val="23"/>
          <w:szCs w:val="23"/>
        </w:rPr>
        <w:t>Supporting Students' Mental Health and Wellness</w:t>
      </w:r>
      <w:r w:rsidR="000F22AB">
        <w:rPr>
          <w:rStyle w:val="normaltextrun1"/>
          <w:sz w:val="23"/>
          <w:szCs w:val="23"/>
        </w:rPr>
        <w:t xml:space="preserve"> and then return to the BPS discussion.</w:t>
      </w:r>
    </w:p>
    <w:p w14:paraId="19609D12" w14:textId="77777777" w:rsidR="002A5B33" w:rsidRDefault="002A5B33" w:rsidP="00334602">
      <w:pPr>
        <w:pStyle w:val="paragraph"/>
        <w:textAlignment w:val="baseline"/>
        <w:rPr>
          <w:rStyle w:val="normaltextrun1"/>
          <w:sz w:val="23"/>
          <w:szCs w:val="23"/>
        </w:rPr>
      </w:pPr>
    </w:p>
    <w:p w14:paraId="3D3016E2" w14:textId="3CBF7E64" w:rsidR="00334602" w:rsidRPr="00416285" w:rsidRDefault="00334602" w:rsidP="00334602">
      <w:pPr>
        <w:pStyle w:val="paragraph"/>
        <w:textAlignment w:val="baseline"/>
        <w:rPr>
          <w:rStyle w:val="normaltextrun1"/>
          <w:sz w:val="23"/>
          <w:szCs w:val="23"/>
        </w:rPr>
      </w:pPr>
      <w:r w:rsidRPr="00334602">
        <w:rPr>
          <w:rStyle w:val="normaltextrun1"/>
          <w:b/>
          <w:bCs/>
          <w:sz w:val="23"/>
          <w:szCs w:val="23"/>
        </w:rPr>
        <w:t>Supporting Students' Mental Health and Wellness</w:t>
      </w:r>
    </w:p>
    <w:p w14:paraId="6DC9F8E4" w14:textId="77777777" w:rsidR="00334602" w:rsidRPr="00334602" w:rsidRDefault="00334602" w:rsidP="00334602">
      <w:pPr>
        <w:pStyle w:val="paragraph"/>
        <w:textAlignment w:val="baseline"/>
        <w:rPr>
          <w:rStyle w:val="normaltextrun1"/>
          <w:b/>
          <w:bCs/>
          <w:sz w:val="23"/>
          <w:szCs w:val="23"/>
        </w:rPr>
      </w:pPr>
    </w:p>
    <w:p w14:paraId="615AF8D0" w14:textId="7862D32B" w:rsidR="00334602" w:rsidRPr="00334602" w:rsidRDefault="00A95AFC" w:rsidP="00334602">
      <w:pPr>
        <w:pStyle w:val="paragraph"/>
        <w:textAlignment w:val="baseline"/>
        <w:rPr>
          <w:rStyle w:val="normaltextrun1"/>
          <w:sz w:val="23"/>
          <w:szCs w:val="23"/>
        </w:rPr>
      </w:pPr>
      <w:r>
        <w:rPr>
          <w:rStyle w:val="normaltextrun1"/>
          <w:sz w:val="23"/>
          <w:szCs w:val="23"/>
        </w:rPr>
        <w:t xml:space="preserve">Chair Craven introduced </w:t>
      </w:r>
      <w:r w:rsidR="00334602" w:rsidRPr="00334602">
        <w:rPr>
          <w:rStyle w:val="normaltextrun1"/>
          <w:sz w:val="23"/>
          <w:szCs w:val="23"/>
        </w:rPr>
        <w:t>Vivian Ye, Co-Chair</w:t>
      </w:r>
      <w:r w:rsidR="00416285">
        <w:rPr>
          <w:rStyle w:val="normaltextrun1"/>
          <w:sz w:val="23"/>
          <w:szCs w:val="23"/>
        </w:rPr>
        <w:t xml:space="preserve">, </w:t>
      </w:r>
      <w:r w:rsidR="00AA4D32">
        <w:rPr>
          <w:rStyle w:val="normaltextrun1"/>
          <w:sz w:val="23"/>
          <w:szCs w:val="23"/>
        </w:rPr>
        <w:t xml:space="preserve">senior at </w:t>
      </w:r>
      <w:r w:rsidR="00334602" w:rsidRPr="00334602">
        <w:rPr>
          <w:rStyle w:val="normaltextrun1"/>
          <w:sz w:val="23"/>
          <w:szCs w:val="23"/>
        </w:rPr>
        <w:t>Commonwealth School</w:t>
      </w:r>
      <w:r>
        <w:rPr>
          <w:rStyle w:val="normaltextrun1"/>
          <w:sz w:val="23"/>
          <w:szCs w:val="23"/>
        </w:rPr>
        <w:t xml:space="preserve"> in </w:t>
      </w:r>
      <w:r w:rsidR="00334602" w:rsidRPr="00334602">
        <w:rPr>
          <w:rStyle w:val="normaltextrun1"/>
          <w:sz w:val="23"/>
          <w:szCs w:val="23"/>
        </w:rPr>
        <w:t>Boston,</w:t>
      </w:r>
    </w:p>
    <w:p w14:paraId="3322B081" w14:textId="68740FF3" w:rsidR="00EB420D" w:rsidRDefault="00334602" w:rsidP="007D27AC">
      <w:pPr>
        <w:pStyle w:val="paragraph"/>
        <w:textAlignment w:val="baseline"/>
        <w:rPr>
          <w:sz w:val="23"/>
          <w:szCs w:val="23"/>
        </w:rPr>
      </w:pPr>
      <w:r w:rsidRPr="00334602">
        <w:rPr>
          <w:rStyle w:val="normaltextrun1"/>
          <w:sz w:val="23"/>
          <w:szCs w:val="23"/>
        </w:rPr>
        <w:t>Shyun Moon</w:t>
      </w:r>
      <w:r w:rsidR="00416285">
        <w:rPr>
          <w:rStyle w:val="normaltextrun1"/>
          <w:sz w:val="23"/>
          <w:szCs w:val="23"/>
        </w:rPr>
        <w:t>,</w:t>
      </w:r>
      <w:r w:rsidRPr="00334602">
        <w:rPr>
          <w:rStyle w:val="normaltextrun1"/>
          <w:sz w:val="23"/>
          <w:szCs w:val="23"/>
        </w:rPr>
        <w:t xml:space="preserve"> </w:t>
      </w:r>
      <w:r w:rsidR="00AA4D32">
        <w:rPr>
          <w:rStyle w:val="normaltextrun1"/>
          <w:sz w:val="23"/>
          <w:szCs w:val="23"/>
        </w:rPr>
        <w:t xml:space="preserve">junior from </w:t>
      </w:r>
      <w:r w:rsidRPr="00334602">
        <w:rPr>
          <w:rStyle w:val="normaltextrun1"/>
          <w:sz w:val="23"/>
          <w:szCs w:val="23"/>
        </w:rPr>
        <w:t>Newton North High School</w:t>
      </w:r>
      <w:r w:rsidR="00A95AFC">
        <w:rPr>
          <w:rStyle w:val="normaltextrun1"/>
          <w:sz w:val="23"/>
          <w:szCs w:val="23"/>
        </w:rPr>
        <w:t xml:space="preserve">, and </w:t>
      </w:r>
      <w:r w:rsidRPr="00334602">
        <w:rPr>
          <w:rStyle w:val="normaltextrun1"/>
          <w:sz w:val="23"/>
          <w:szCs w:val="23"/>
        </w:rPr>
        <w:t xml:space="preserve">Haruka </w:t>
      </w:r>
      <w:bookmarkStart w:id="11" w:name="_Hlk105581963"/>
      <w:r w:rsidRPr="00334602">
        <w:rPr>
          <w:rStyle w:val="normaltextrun1"/>
          <w:sz w:val="23"/>
          <w:szCs w:val="23"/>
        </w:rPr>
        <w:t>Nabeshima</w:t>
      </w:r>
      <w:bookmarkEnd w:id="11"/>
      <w:r w:rsidR="00416285">
        <w:rPr>
          <w:rStyle w:val="normaltextrun1"/>
          <w:sz w:val="23"/>
          <w:szCs w:val="23"/>
        </w:rPr>
        <w:t>,</w:t>
      </w:r>
      <w:r w:rsidRPr="00334602">
        <w:rPr>
          <w:rStyle w:val="normaltextrun1"/>
          <w:sz w:val="23"/>
          <w:szCs w:val="23"/>
        </w:rPr>
        <w:t xml:space="preserve"> Newton North High School</w:t>
      </w:r>
      <w:r w:rsidR="00A95AFC">
        <w:rPr>
          <w:rStyle w:val="normaltextrun1"/>
          <w:sz w:val="23"/>
          <w:szCs w:val="23"/>
        </w:rPr>
        <w:t xml:space="preserve">. Ms. Ye </w:t>
      </w:r>
      <w:r w:rsidR="00EE762B">
        <w:rPr>
          <w:rStyle w:val="normaltextrun1"/>
          <w:sz w:val="23"/>
          <w:szCs w:val="23"/>
        </w:rPr>
        <w:t xml:space="preserve">outlined </w:t>
      </w:r>
      <w:r w:rsidR="00A95AFC">
        <w:rPr>
          <w:rStyle w:val="normaltextrun1"/>
          <w:sz w:val="23"/>
          <w:szCs w:val="23"/>
        </w:rPr>
        <w:t xml:space="preserve">the goals and purpose of the </w:t>
      </w:r>
      <w:r w:rsidR="00A95AFC" w:rsidRPr="00A95AFC">
        <w:rPr>
          <w:rStyle w:val="normaltextrun1"/>
          <w:sz w:val="23"/>
          <w:szCs w:val="23"/>
        </w:rPr>
        <w:t>State Student Advisory Council</w:t>
      </w:r>
      <w:r w:rsidR="00A95AFC">
        <w:rPr>
          <w:rStyle w:val="normaltextrun1"/>
          <w:sz w:val="23"/>
          <w:szCs w:val="23"/>
        </w:rPr>
        <w:t xml:space="preserve"> (SSAC)</w:t>
      </w:r>
      <w:r w:rsidR="00A95AFC" w:rsidRPr="00A95AFC">
        <w:rPr>
          <w:rStyle w:val="normaltextrun1"/>
          <w:sz w:val="23"/>
          <w:szCs w:val="23"/>
        </w:rPr>
        <w:t xml:space="preserve"> </w:t>
      </w:r>
      <w:bookmarkStart w:id="12" w:name="_Hlk105582641"/>
      <w:r w:rsidR="00A95AFC" w:rsidRPr="00A95AFC">
        <w:rPr>
          <w:rStyle w:val="normaltextrun1"/>
          <w:sz w:val="23"/>
          <w:szCs w:val="23"/>
        </w:rPr>
        <w:t>Greater Boston Regional Student Advisory Council (GBRSAC)</w:t>
      </w:r>
      <w:r w:rsidR="00B64287">
        <w:rPr>
          <w:rStyle w:val="normaltextrun1"/>
          <w:sz w:val="23"/>
          <w:szCs w:val="23"/>
        </w:rPr>
        <w:t xml:space="preserve"> and its Health and Wellness work group</w:t>
      </w:r>
      <w:r w:rsidR="00C35260">
        <w:rPr>
          <w:rStyle w:val="normaltextrun1"/>
          <w:sz w:val="23"/>
          <w:szCs w:val="23"/>
        </w:rPr>
        <w:t xml:space="preserve">. </w:t>
      </w:r>
      <w:bookmarkEnd w:id="12"/>
      <w:r w:rsidR="00C35260">
        <w:rPr>
          <w:rStyle w:val="normaltextrun1"/>
          <w:sz w:val="23"/>
          <w:szCs w:val="23"/>
        </w:rPr>
        <w:t>She noted th</w:t>
      </w:r>
      <w:r w:rsidR="00EE762B">
        <w:rPr>
          <w:rStyle w:val="normaltextrun1"/>
          <w:sz w:val="23"/>
          <w:szCs w:val="23"/>
        </w:rPr>
        <w:t xml:space="preserve">is presentation </w:t>
      </w:r>
      <w:r w:rsidR="00C35260">
        <w:rPr>
          <w:rStyle w:val="normaltextrun1"/>
          <w:sz w:val="23"/>
          <w:szCs w:val="23"/>
        </w:rPr>
        <w:t>is the culmination of a three</w:t>
      </w:r>
      <w:r w:rsidR="00EE762B">
        <w:rPr>
          <w:rStyle w:val="normaltextrun1"/>
          <w:sz w:val="23"/>
          <w:szCs w:val="23"/>
        </w:rPr>
        <w:t>-</w:t>
      </w:r>
      <w:r w:rsidR="00C35260">
        <w:rPr>
          <w:rStyle w:val="normaltextrun1"/>
          <w:sz w:val="23"/>
          <w:szCs w:val="23"/>
        </w:rPr>
        <w:t>year project that started in the 2019-202</w:t>
      </w:r>
      <w:r w:rsidR="00EE762B">
        <w:rPr>
          <w:rStyle w:val="normaltextrun1"/>
          <w:sz w:val="23"/>
          <w:szCs w:val="23"/>
        </w:rPr>
        <w:t>0</w:t>
      </w:r>
      <w:r w:rsidR="00C35260">
        <w:rPr>
          <w:rStyle w:val="normaltextrun1"/>
          <w:sz w:val="23"/>
          <w:szCs w:val="23"/>
        </w:rPr>
        <w:t xml:space="preserve"> school year. Ms. Ye </w:t>
      </w:r>
      <w:r w:rsidR="00EE762B">
        <w:rPr>
          <w:rStyle w:val="normaltextrun1"/>
          <w:sz w:val="23"/>
          <w:szCs w:val="23"/>
        </w:rPr>
        <w:t xml:space="preserve">described the student survey </w:t>
      </w:r>
      <w:r w:rsidR="00B64287">
        <w:rPr>
          <w:rStyle w:val="normaltextrun1"/>
          <w:sz w:val="23"/>
          <w:szCs w:val="23"/>
        </w:rPr>
        <w:t xml:space="preserve">the group conducted with about 500 students responding, </w:t>
      </w:r>
      <w:r w:rsidR="00646CDD">
        <w:rPr>
          <w:rStyle w:val="normaltextrun1"/>
          <w:sz w:val="23"/>
          <w:szCs w:val="23"/>
        </w:rPr>
        <w:t>a</w:t>
      </w:r>
      <w:r w:rsidR="00C35260">
        <w:rPr>
          <w:rStyle w:val="normaltextrun1"/>
          <w:sz w:val="23"/>
          <w:szCs w:val="23"/>
        </w:rPr>
        <w:t xml:space="preserve"> majority </w:t>
      </w:r>
      <w:r w:rsidR="00B64287">
        <w:rPr>
          <w:rStyle w:val="normaltextrun1"/>
          <w:sz w:val="23"/>
          <w:szCs w:val="23"/>
        </w:rPr>
        <w:t xml:space="preserve">of whom </w:t>
      </w:r>
      <w:r w:rsidR="00C35260" w:rsidRPr="00C35260">
        <w:rPr>
          <w:sz w:val="23"/>
          <w:szCs w:val="23"/>
        </w:rPr>
        <w:t>reported struggling with mental health issues</w:t>
      </w:r>
      <w:r w:rsidR="00665F1C">
        <w:rPr>
          <w:sz w:val="23"/>
          <w:szCs w:val="23"/>
        </w:rPr>
        <w:t xml:space="preserve">. </w:t>
      </w:r>
    </w:p>
    <w:p w14:paraId="4C7D0C38" w14:textId="77777777" w:rsidR="00EB420D" w:rsidRDefault="00EB420D" w:rsidP="007D27AC">
      <w:pPr>
        <w:pStyle w:val="paragraph"/>
        <w:textAlignment w:val="baseline"/>
        <w:rPr>
          <w:sz w:val="23"/>
          <w:szCs w:val="23"/>
        </w:rPr>
      </w:pPr>
    </w:p>
    <w:p w14:paraId="01ED982D" w14:textId="66565333" w:rsidR="00EB420D" w:rsidRDefault="00665F1C" w:rsidP="007D27AC">
      <w:pPr>
        <w:pStyle w:val="paragraph"/>
        <w:textAlignment w:val="baseline"/>
        <w:rPr>
          <w:sz w:val="23"/>
          <w:szCs w:val="23"/>
        </w:rPr>
      </w:pPr>
      <w:r>
        <w:rPr>
          <w:sz w:val="23"/>
          <w:szCs w:val="23"/>
        </w:rPr>
        <w:t xml:space="preserve">Ms. Moon </w:t>
      </w:r>
      <w:r w:rsidR="00EE762B">
        <w:rPr>
          <w:sz w:val="23"/>
          <w:szCs w:val="23"/>
        </w:rPr>
        <w:t>summarized survey</w:t>
      </w:r>
      <w:r w:rsidR="00581DC4">
        <w:rPr>
          <w:sz w:val="23"/>
          <w:szCs w:val="23"/>
        </w:rPr>
        <w:t xml:space="preserve"> findings relative to </w:t>
      </w:r>
      <w:r w:rsidR="00EE762B">
        <w:rPr>
          <w:sz w:val="23"/>
          <w:szCs w:val="23"/>
        </w:rPr>
        <w:t xml:space="preserve">school </w:t>
      </w:r>
      <w:r w:rsidR="00581DC4">
        <w:rPr>
          <w:sz w:val="23"/>
          <w:szCs w:val="23"/>
        </w:rPr>
        <w:t>support for students</w:t>
      </w:r>
      <w:r w:rsidR="00EE762B">
        <w:rPr>
          <w:sz w:val="23"/>
          <w:szCs w:val="23"/>
        </w:rPr>
        <w:t xml:space="preserve">, </w:t>
      </w:r>
      <w:r w:rsidR="00281B0F">
        <w:rPr>
          <w:sz w:val="23"/>
          <w:szCs w:val="23"/>
        </w:rPr>
        <w:t>student workload</w:t>
      </w:r>
      <w:r w:rsidR="00B64287">
        <w:rPr>
          <w:sz w:val="23"/>
          <w:szCs w:val="23"/>
        </w:rPr>
        <w:t xml:space="preserve">, </w:t>
      </w:r>
      <w:r w:rsidR="00EE762B">
        <w:rPr>
          <w:sz w:val="23"/>
          <w:szCs w:val="23"/>
        </w:rPr>
        <w:t xml:space="preserve">and </w:t>
      </w:r>
      <w:r w:rsidR="00B64287">
        <w:rPr>
          <w:sz w:val="23"/>
          <w:szCs w:val="23"/>
        </w:rPr>
        <w:t xml:space="preserve">the importance of </w:t>
      </w:r>
      <w:r w:rsidR="00210E9E">
        <w:rPr>
          <w:sz w:val="23"/>
          <w:szCs w:val="23"/>
        </w:rPr>
        <w:t xml:space="preserve">a </w:t>
      </w:r>
      <w:r w:rsidR="00210E9E" w:rsidRPr="00210E9E">
        <w:rPr>
          <w:sz w:val="23"/>
          <w:szCs w:val="23"/>
        </w:rPr>
        <w:t>healthy school environment.</w:t>
      </w:r>
      <w:r w:rsidR="00210E9E">
        <w:rPr>
          <w:sz w:val="23"/>
          <w:szCs w:val="23"/>
        </w:rPr>
        <w:t xml:space="preserve"> She noted that the survey suggests schools </w:t>
      </w:r>
      <w:r w:rsidR="00B64287">
        <w:rPr>
          <w:sz w:val="23"/>
          <w:szCs w:val="23"/>
        </w:rPr>
        <w:t xml:space="preserve">should </w:t>
      </w:r>
      <w:r w:rsidR="00210E9E">
        <w:rPr>
          <w:sz w:val="23"/>
          <w:szCs w:val="23"/>
        </w:rPr>
        <w:lastRenderedPageBreak/>
        <w:t>a</w:t>
      </w:r>
      <w:r w:rsidR="00210E9E" w:rsidRPr="00210E9E">
        <w:rPr>
          <w:sz w:val="23"/>
          <w:szCs w:val="23"/>
        </w:rPr>
        <w:t>ctive</w:t>
      </w:r>
      <w:r w:rsidR="00210E9E">
        <w:rPr>
          <w:sz w:val="23"/>
          <w:szCs w:val="23"/>
        </w:rPr>
        <w:t>ly</w:t>
      </w:r>
      <w:r w:rsidR="00210E9E" w:rsidRPr="00210E9E">
        <w:rPr>
          <w:sz w:val="23"/>
          <w:szCs w:val="23"/>
        </w:rPr>
        <w:t xml:space="preserve"> promot</w:t>
      </w:r>
      <w:r w:rsidR="00210E9E">
        <w:rPr>
          <w:sz w:val="23"/>
          <w:szCs w:val="23"/>
        </w:rPr>
        <w:t>e</w:t>
      </w:r>
      <w:r w:rsidR="00210E9E" w:rsidRPr="00210E9E">
        <w:rPr>
          <w:sz w:val="23"/>
          <w:szCs w:val="23"/>
        </w:rPr>
        <w:t xml:space="preserve"> social and mental health resources</w:t>
      </w:r>
      <w:r w:rsidR="00210E9E">
        <w:rPr>
          <w:sz w:val="23"/>
          <w:szCs w:val="23"/>
        </w:rPr>
        <w:t>, provide s</w:t>
      </w:r>
      <w:r w:rsidR="00210E9E" w:rsidRPr="00210E9E">
        <w:rPr>
          <w:sz w:val="23"/>
          <w:szCs w:val="23"/>
        </w:rPr>
        <w:t>uggestion box</w:t>
      </w:r>
      <w:r w:rsidR="00210E9E">
        <w:rPr>
          <w:sz w:val="23"/>
          <w:szCs w:val="23"/>
        </w:rPr>
        <w:t>es</w:t>
      </w:r>
      <w:r w:rsidR="00210E9E" w:rsidRPr="00210E9E">
        <w:rPr>
          <w:sz w:val="23"/>
          <w:szCs w:val="23"/>
        </w:rPr>
        <w:t xml:space="preserve">/Google </w:t>
      </w:r>
      <w:r w:rsidR="00210E9E">
        <w:rPr>
          <w:sz w:val="23"/>
          <w:szCs w:val="23"/>
        </w:rPr>
        <w:t>f</w:t>
      </w:r>
      <w:r w:rsidR="00210E9E" w:rsidRPr="00210E9E">
        <w:rPr>
          <w:sz w:val="23"/>
          <w:szCs w:val="23"/>
        </w:rPr>
        <w:t>orm</w:t>
      </w:r>
      <w:r w:rsidR="00210E9E">
        <w:rPr>
          <w:sz w:val="23"/>
          <w:szCs w:val="23"/>
        </w:rPr>
        <w:t>s</w:t>
      </w:r>
      <w:r w:rsidR="00210E9E" w:rsidRPr="00210E9E">
        <w:rPr>
          <w:sz w:val="23"/>
          <w:szCs w:val="23"/>
        </w:rPr>
        <w:t xml:space="preserve"> for students to share what would be most helpful to them (with </w:t>
      </w:r>
      <w:r w:rsidR="00B64287">
        <w:rPr>
          <w:sz w:val="23"/>
          <w:szCs w:val="23"/>
        </w:rPr>
        <w:t xml:space="preserve">the </w:t>
      </w:r>
      <w:r w:rsidR="00210E9E" w:rsidRPr="00210E9E">
        <w:rPr>
          <w:sz w:val="23"/>
          <w:szCs w:val="23"/>
        </w:rPr>
        <w:t>option for anonymity)</w:t>
      </w:r>
      <w:r w:rsidR="00210E9E">
        <w:rPr>
          <w:sz w:val="23"/>
          <w:szCs w:val="23"/>
        </w:rPr>
        <w:t>, and s</w:t>
      </w:r>
      <w:r w:rsidR="00210E9E" w:rsidRPr="00210E9E">
        <w:rPr>
          <w:sz w:val="23"/>
          <w:szCs w:val="23"/>
        </w:rPr>
        <w:t xml:space="preserve">trongly encourage </w:t>
      </w:r>
      <w:r w:rsidR="00B64287">
        <w:rPr>
          <w:sz w:val="23"/>
          <w:szCs w:val="23"/>
        </w:rPr>
        <w:t xml:space="preserve">students to meet </w:t>
      </w:r>
      <w:r w:rsidR="00210E9E" w:rsidRPr="00210E9E">
        <w:rPr>
          <w:sz w:val="23"/>
          <w:szCs w:val="23"/>
        </w:rPr>
        <w:t>with guidance counselors on a regular basis</w:t>
      </w:r>
      <w:r w:rsidR="00210E9E">
        <w:rPr>
          <w:sz w:val="23"/>
          <w:szCs w:val="23"/>
        </w:rPr>
        <w:t xml:space="preserve"> </w:t>
      </w:r>
      <w:r w:rsidR="00B64287">
        <w:rPr>
          <w:sz w:val="23"/>
          <w:szCs w:val="23"/>
        </w:rPr>
        <w:t xml:space="preserve">to build supportive </w:t>
      </w:r>
      <w:r w:rsidR="00210E9E" w:rsidRPr="00210E9E">
        <w:rPr>
          <w:sz w:val="23"/>
          <w:szCs w:val="23"/>
        </w:rPr>
        <w:t>relationships.</w:t>
      </w:r>
      <w:r w:rsidR="001550E4">
        <w:rPr>
          <w:sz w:val="23"/>
          <w:szCs w:val="23"/>
        </w:rPr>
        <w:t xml:space="preserve"> </w:t>
      </w:r>
    </w:p>
    <w:p w14:paraId="2ABDDEB2" w14:textId="77777777" w:rsidR="00EB420D" w:rsidRDefault="00EB420D" w:rsidP="007D27AC">
      <w:pPr>
        <w:pStyle w:val="paragraph"/>
        <w:textAlignment w:val="baseline"/>
        <w:rPr>
          <w:sz w:val="23"/>
          <w:szCs w:val="23"/>
        </w:rPr>
      </w:pPr>
    </w:p>
    <w:p w14:paraId="0D950F0B" w14:textId="1814BE51" w:rsidR="00A50E3F" w:rsidRDefault="001550E4" w:rsidP="007D27AC">
      <w:pPr>
        <w:pStyle w:val="paragraph"/>
        <w:textAlignment w:val="baseline"/>
        <w:rPr>
          <w:sz w:val="23"/>
          <w:szCs w:val="23"/>
        </w:rPr>
      </w:pPr>
      <w:r>
        <w:rPr>
          <w:sz w:val="23"/>
          <w:szCs w:val="23"/>
        </w:rPr>
        <w:t xml:space="preserve">Ms. </w:t>
      </w:r>
      <w:r w:rsidRPr="001550E4">
        <w:rPr>
          <w:sz w:val="23"/>
          <w:szCs w:val="23"/>
        </w:rPr>
        <w:t>Nabeshima</w:t>
      </w:r>
      <w:r>
        <w:rPr>
          <w:sz w:val="23"/>
          <w:szCs w:val="23"/>
        </w:rPr>
        <w:t xml:space="preserve"> reviewed the survey results relative to sleep and health risks associated with </w:t>
      </w:r>
      <w:r w:rsidR="007D27AC">
        <w:rPr>
          <w:sz w:val="23"/>
          <w:szCs w:val="23"/>
        </w:rPr>
        <w:t>i</w:t>
      </w:r>
      <w:r w:rsidR="007D27AC" w:rsidRPr="007D27AC">
        <w:rPr>
          <w:sz w:val="23"/>
          <w:szCs w:val="23"/>
        </w:rPr>
        <w:t>nsufficient sleep</w:t>
      </w:r>
      <w:r w:rsidR="007D27AC">
        <w:rPr>
          <w:sz w:val="23"/>
          <w:szCs w:val="23"/>
        </w:rPr>
        <w:t>,</w:t>
      </w:r>
      <w:r w:rsidR="007D27AC" w:rsidRPr="007D27AC">
        <w:rPr>
          <w:sz w:val="23"/>
          <w:szCs w:val="23"/>
        </w:rPr>
        <w:t xml:space="preserve"> </w:t>
      </w:r>
      <w:r>
        <w:rPr>
          <w:sz w:val="23"/>
          <w:szCs w:val="23"/>
        </w:rPr>
        <w:t>levels of daily stress students reported</w:t>
      </w:r>
      <w:r w:rsidR="007D27AC">
        <w:rPr>
          <w:sz w:val="23"/>
          <w:szCs w:val="23"/>
        </w:rPr>
        <w:t>, and</w:t>
      </w:r>
      <w:r w:rsidR="007D27AC" w:rsidRPr="007D27AC">
        <w:rPr>
          <w:sz w:val="23"/>
          <w:szCs w:val="23"/>
        </w:rPr>
        <w:t xml:space="preserve"> time management and organization</w:t>
      </w:r>
      <w:r w:rsidR="007D27AC">
        <w:rPr>
          <w:sz w:val="23"/>
          <w:szCs w:val="23"/>
        </w:rPr>
        <w:t xml:space="preserve">. </w:t>
      </w:r>
      <w:r w:rsidR="00901CB4">
        <w:rPr>
          <w:sz w:val="23"/>
          <w:szCs w:val="23"/>
        </w:rPr>
        <w:t>She concluded with an ov</w:t>
      </w:r>
      <w:r w:rsidR="007D27AC">
        <w:rPr>
          <w:sz w:val="23"/>
          <w:szCs w:val="23"/>
        </w:rPr>
        <w:t>erview of recommendations based on the survey result</w:t>
      </w:r>
      <w:r w:rsidR="00901CB4">
        <w:rPr>
          <w:sz w:val="23"/>
          <w:szCs w:val="23"/>
        </w:rPr>
        <w:t>s,</w:t>
      </w:r>
      <w:r w:rsidR="007D27AC">
        <w:rPr>
          <w:sz w:val="23"/>
          <w:szCs w:val="23"/>
        </w:rPr>
        <w:t xml:space="preserve"> which include </w:t>
      </w:r>
      <w:r w:rsidR="00901CB4">
        <w:rPr>
          <w:sz w:val="23"/>
          <w:szCs w:val="23"/>
        </w:rPr>
        <w:t xml:space="preserve">encouraging students </w:t>
      </w:r>
      <w:r w:rsidR="007D27AC" w:rsidRPr="007D27AC">
        <w:rPr>
          <w:sz w:val="23"/>
          <w:szCs w:val="23"/>
        </w:rPr>
        <w:t xml:space="preserve">to access guidance counselors and </w:t>
      </w:r>
      <w:r w:rsidR="00901CB4">
        <w:rPr>
          <w:sz w:val="23"/>
          <w:szCs w:val="23"/>
        </w:rPr>
        <w:t xml:space="preserve">other supportive adults in school; </w:t>
      </w:r>
      <w:r w:rsidR="007D27AC">
        <w:rPr>
          <w:sz w:val="23"/>
          <w:szCs w:val="23"/>
        </w:rPr>
        <w:t>c</w:t>
      </w:r>
      <w:r w:rsidR="007D27AC" w:rsidRPr="007D27AC">
        <w:rPr>
          <w:sz w:val="23"/>
          <w:szCs w:val="23"/>
        </w:rPr>
        <w:t>heck</w:t>
      </w:r>
      <w:r w:rsidR="007D27AC">
        <w:rPr>
          <w:sz w:val="23"/>
          <w:szCs w:val="23"/>
        </w:rPr>
        <w:t>ing</w:t>
      </w:r>
      <w:r w:rsidR="007D27AC" w:rsidRPr="007D27AC">
        <w:rPr>
          <w:sz w:val="23"/>
          <w:szCs w:val="23"/>
        </w:rPr>
        <w:t xml:space="preserve"> in with students regularly about how they are doing/feeling</w:t>
      </w:r>
      <w:r w:rsidR="007D27AC">
        <w:rPr>
          <w:sz w:val="23"/>
          <w:szCs w:val="23"/>
        </w:rPr>
        <w:t>; i</w:t>
      </w:r>
      <w:r w:rsidR="007D27AC" w:rsidRPr="007D27AC">
        <w:rPr>
          <w:sz w:val="23"/>
          <w:szCs w:val="23"/>
        </w:rPr>
        <w:t>nform</w:t>
      </w:r>
      <w:r w:rsidR="007D27AC">
        <w:rPr>
          <w:sz w:val="23"/>
          <w:szCs w:val="23"/>
        </w:rPr>
        <w:t>ing</w:t>
      </w:r>
      <w:r w:rsidR="007D27AC" w:rsidRPr="007D27AC">
        <w:rPr>
          <w:sz w:val="23"/>
          <w:szCs w:val="23"/>
        </w:rPr>
        <w:t xml:space="preserve"> students of upcoming assignments </w:t>
      </w:r>
      <w:r w:rsidR="00901CB4">
        <w:rPr>
          <w:sz w:val="23"/>
          <w:szCs w:val="23"/>
        </w:rPr>
        <w:t xml:space="preserve">so they can </w:t>
      </w:r>
      <w:r w:rsidR="007D27AC" w:rsidRPr="007D27AC">
        <w:rPr>
          <w:sz w:val="23"/>
          <w:szCs w:val="23"/>
        </w:rPr>
        <w:t>plan ahead</w:t>
      </w:r>
      <w:r w:rsidR="007D27AC">
        <w:rPr>
          <w:sz w:val="23"/>
          <w:szCs w:val="23"/>
        </w:rPr>
        <w:t>; c</w:t>
      </w:r>
      <w:r w:rsidR="007D27AC" w:rsidRPr="007D27AC">
        <w:rPr>
          <w:sz w:val="23"/>
          <w:szCs w:val="23"/>
        </w:rPr>
        <w:t>reat</w:t>
      </w:r>
      <w:r w:rsidR="007D27AC">
        <w:rPr>
          <w:sz w:val="23"/>
          <w:szCs w:val="23"/>
        </w:rPr>
        <w:t>ing</w:t>
      </w:r>
      <w:r w:rsidR="007D27AC" w:rsidRPr="007D27AC">
        <w:rPr>
          <w:sz w:val="23"/>
          <w:szCs w:val="23"/>
        </w:rPr>
        <w:t xml:space="preserve"> a safe space for students to talk about academic and social stress</w:t>
      </w:r>
      <w:r w:rsidR="007D27AC">
        <w:rPr>
          <w:sz w:val="23"/>
          <w:szCs w:val="23"/>
        </w:rPr>
        <w:t>; and a</w:t>
      </w:r>
      <w:r w:rsidR="007D27AC" w:rsidRPr="007D27AC">
        <w:rPr>
          <w:sz w:val="23"/>
          <w:szCs w:val="23"/>
        </w:rPr>
        <w:t>ctively promot</w:t>
      </w:r>
      <w:r w:rsidR="00901CB4">
        <w:rPr>
          <w:sz w:val="23"/>
          <w:szCs w:val="23"/>
        </w:rPr>
        <w:t xml:space="preserve">ing </w:t>
      </w:r>
      <w:r w:rsidR="007D27AC" w:rsidRPr="007D27AC">
        <w:rPr>
          <w:sz w:val="23"/>
          <w:szCs w:val="23"/>
        </w:rPr>
        <w:t xml:space="preserve">mental </w:t>
      </w:r>
      <w:r w:rsidR="00901CB4">
        <w:rPr>
          <w:sz w:val="23"/>
          <w:szCs w:val="23"/>
        </w:rPr>
        <w:t xml:space="preserve">health </w:t>
      </w:r>
      <w:r w:rsidR="007D27AC" w:rsidRPr="007D27AC">
        <w:rPr>
          <w:sz w:val="23"/>
          <w:szCs w:val="23"/>
        </w:rPr>
        <w:t>and academic support resources for students</w:t>
      </w:r>
      <w:r w:rsidR="007D27AC">
        <w:rPr>
          <w:sz w:val="23"/>
          <w:szCs w:val="23"/>
        </w:rPr>
        <w:t>.</w:t>
      </w:r>
    </w:p>
    <w:p w14:paraId="79F60646" w14:textId="6E5BA496" w:rsidR="005324EB" w:rsidRDefault="005324EB" w:rsidP="007D27AC">
      <w:pPr>
        <w:pStyle w:val="paragraph"/>
        <w:textAlignment w:val="baseline"/>
        <w:rPr>
          <w:sz w:val="23"/>
          <w:szCs w:val="23"/>
        </w:rPr>
      </w:pPr>
    </w:p>
    <w:p w14:paraId="4B6AFA73" w14:textId="1364CAF1" w:rsidR="00832AF1" w:rsidRDefault="005324EB" w:rsidP="007D27AC">
      <w:pPr>
        <w:pStyle w:val="paragraph"/>
        <w:textAlignment w:val="baseline"/>
        <w:rPr>
          <w:sz w:val="23"/>
          <w:szCs w:val="23"/>
        </w:rPr>
      </w:pPr>
      <w:r>
        <w:rPr>
          <w:sz w:val="23"/>
          <w:szCs w:val="23"/>
        </w:rPr>
        <w:t xml:space="preserve">Ms. Carris Livingston </w:t>
      </w:r>
      <w:r w:rsidR="00832AF1">
        <w:rPr>
          <w:sz w:val="23"/>
          <w:szCs w:val="23"/>
        </w:rPr>
        <w:t xml:space="preserve">commended the presenters and </w:t>
      </w:r>
      <w:r>
        <w:rPr>
          <w:sz w:val="23"/>
          <w:szCs w:val="23"/>
        </w:rPr>
        <w:t xml:space="preserve">said she is proud of the </w:t>
      </w:r>
      <w:r w:rsidR="00901CB4">
        <w:rPr>
          <w:sz w:val="23"/>
          <w:szCs w:val="23"/>
        </w:rPr>
        <w:t xml:space="preserve">work the </w:t>
      </w:r>
      <w:r w:rsidRPr="005324EB">
        <w:rPr>
          <w:sz w:val="23"/>
          <w:szCs w:val="23"/>
        </w:rPr>
        <w:t>GBRSAC</w:t>
      </w:r>
      <w:r w:rsidR="00901CB4">
        <w:rPr>
          <w:sz w:val="23"/>
          <w:szCs w:val="23"/>
        </w:rPr>
        <w:t xml:space="preserve"> has accomplished </w:t>
      </w:r>
      <w:r>
        <w:rPr>
          <w:sz w:val="23"/>
          <w:szCs w:val="23"/>
        </w:rPr>
        <w:t xml:space="preserve">with </w:t>
      </w:r>
      <w:r w:rsidR="00832AF1">
        <w:rPr>
          <w:sz w:val="23"/>
          <w:szCs w:val="23"/>
        </w:rPr>
        <w:t xml:space="preserve">this three-year project: conducting </w:t>
      </w:r>
      <w:r>
        <w:rPr>
          <w:sz w:val="23"/>
          <w:szCs w:val="23"/>
        </w:rPr>
        <w:t xml:space="preserve">the survey, compiling the data, and </w:t>
      </w:r>
      <w:r w:rsidR="00832AF1">
        <w:rPr>
          <w:sz w:val="23"/>
          <w:szCs w:val="23"/>
        </w:rPr>
        <w:t xml:space="preserve">producing </w:t>
      </w:r>
      <w:r w:rsidR="00901CB4">
        <w:rPr>
          <w:sz w:val="23"/>
          <w:szCs w:val="23"/>
        </w:rPr>
        <w:t xml:space="preserve">thoughtful </w:t>
      </w:r>
      <w:r>
        <w:rPr>
          <w:sz w:val="23"/>
          <w:szCs w:val="23"/>
        </w:rPr>
        <w:t xml:space="preserve">recommendations. </w:t>
      </w:r>
      <w:r w:rsidR="00DE2147">
        <w:rPr>
          <w:sz w:val="23"/>
          <w:szCs w:val="23"/>
        </w:rPr>
        <w:t xml:space="preserve">Chair Craven </w:t>
      </w:r>
      <w:r w:rsidR="00832AF1">
        <w:rPr>
          <w:sz w:val="23"/>
          <w:szCs w:val="23"/>
        </w:rPr>
        <w:t>thanked the presenters.</w:t>
      </w:r>
    </w:p>
    <w:p w14:paraId="217EA411" w14:textId="77777777" w:rsidR="00832AF1" w:rsidRDefault="00832AF1" w:rsidP="007D27AC">
      <w:pPr>
        <w:pStyle w:val="paragraph"/>
        <w:textAlignment w:val="baseline"/>
        <w:rPr>
          <w:sz w:val="23"/>
          <w:szCs w:val="23"/>
        </w:rPr>
      </w:pPr>
    </w:p>
    <w:p w14:paraId="35F8B2E8" w14:textId="418A1CAF" w:rsidR="00DE2147" w:rsidRDefault="00832AF1" w:rsidP="007D27AC">
      <w:pPr>
        <w:pStyle w:val="paragraph"/>
        <w:textAlignment w:val="baseline"/>
        <w:rPr>
          <w:sz w:val="23"/>
          <w:szCs w:val="23"/>
        </w:rPr>
      </w:pPr>
      <w:r>
        <w:rPr>
          <w:sz w:val="23"/>
          <w:szCs w:val="23"/>
        </w:rPr>
        <w:t xml:space="preserve">Chair Craven </w:t>
      </w:r>
      <w:r w:rsidR="00DE2147">
        <w:rPr>
          <w:sz w:val="23"/>
          <w:szCs w:val="23"/>
        </w:rPr>
        <w:t xml:space="preserve">presented Ms. Carris Livingston with </w:t>
      </w:r>
      <w:r>
        <w:rPr>
          <w:sz w:val="23"/>
          <w:szCs w:val="23"/>
        </w:rPr>
        <w:t xml:space="preserve">a </w:t>
      </w:r>
      <w:r w:rsidR="00DE2147">
        <w:rPr>
          <w:sz w:val="23"/>
          <w:szCs w:val="23"/>
        </w:rPr>
        <w:t>resolution from State Senator Cynthia Stone Creem and Representative Alice Peisch</w:t>
      </w:r>
      <w:r>
        <w:rPr>
          <w:sz w:val="23"/>
          <w:szCs w:val="23"/>
        </w:rPr>
        <w:t xml:space="preserve">, honoring Ms. Carris Livingston’s service to students and to the </w:t>
      </w:r>
      <w:r w:rsidR="00784E40">
        <w:rPr>
          <w:sz w:val="23"/>
          <w:szCs w:val="23"/>
        </w:rPr>
        <w:t>Commonwealth</w:t>
      </w:r>
      <w:r w:rsidR="00DE2147">
        <w:rPr>
          <w:sz w:val="23"/>
          <w:szCs w:val="23"/>
        </w:rPr>
        <w:t>. Chair Craven said the</w:t>
      </w:r>
      <w:r>
        <w:rPr>
          <w:sz w:val="23"/>
          <w:szCs w:val="23"/>
        </w:rPr>
        <w:t xml:space="preserve"> Board </w:t>
      </w:r>
      <w:r w:rsidR="00DE2147">
        <w:rPr>
          <w:sz w:val="23"/>
          <w:szCs w:val="23"/>
        </w:rPr>
        <w:t xml:space="preserve">will </w:t>
      </w:r>
      <w:r>
        <w:rPr>
          <w:sz w:val="23"/>
          <w:szCs w:val="23"/>
        </w:rPr>
        <w:t xml:space="preserve">continue to </w:t>
      </w:r>
      <w:r w:rsidR="00DE2147">
        <w:rPr>
          <w:sz w:val="23"/>
          <w:szCs w:val="23"/>
        </w:rPr>
        <w:t>celebrate</w:t>
      </w:r>
      <w:r>
        <w:rPr>
          <w:sz w:val="23"/>
          <w:szCs w:val="23"/>
        </w:rPr>
        <w:t xml:space="preserve"> Ms. Carris Livingston</w:t>
      </w:r>
      <w:r w:rsidR="00DE2147">
        <w:rPr>
          <w:sz w:val="23"/>
          <w:szCs w:val="23"/>
        </w:rPr>
        <w:t xml:space="preserve"> and her </w:t>
      </w:r>
      <w:r>
        <w:rPr>
          <w:sz w:val="23"/>
          <w:szCs w:val="23"/>
        </w:rPr>
        <w:t xml:space="preserve">exemplary </w:t>
      </w:r>
      <w:r w:rsidR="00DE2147">
        <w:rPr>
          <w:sz w:val="23"/>
          <w:szCs w:val="23"/>
        </w:rPr>
        <w:t>service.</w:t>
      </w:r>
    </w:p>
    <w:p w14:paraId="6D2674A3" w14:textId="775594B6" w:rsidR="002A5B33" w:rsidRDefault="002A5B33" w:rsidP="007D27AC">
      <w:pPr>
        <w:pStyle w:val="paragraph"/>
        <w:textAlignment w:val="baseline"/>
        <w:rPr>
          <w:sz w:val="23"/>
          <w:szCs w:val="23"/>
        </w:rPr>
      </w:pPr>
    </w:p>
    <w:p w14:paraId="400348B0" w14:textId="70DC378E" w:rsidR="002A5B33" w:rsidRDefault="002A5B33" w:rsidP="002A5B33">
      <w:pPr>
        <w:pStyle w:val="paragraph"/>
        <w:textAlignment w:val="baseline"/>
        <w:rPr>
          <w:rStyle w:val="normaltextrun1"/>
          <w:b/>
          <w:bCs/>
          <w:color w:val="000000"/>
          <w:sz w:val="23"/>
          <w:szCs w:val="23"/>
        </w:rPr>
      </w:pPr>
      <w:r w:rsidRPr="00E26DC4">
        <w:rPr>
          <w:rStyle w:val="normaltextrun1"/>
          <w:b/>
          <w:bCs/>
          <w:color w:val="000000"/>
          <w:sz w:val="23"/>
          <w:szCs w:val="23"/>
        </w:rPr>
        <w:t>Update on Boston Public Schools</w:t>
      </w:r>
      <w:r>
        <w:rPr>
          <w:rStyle w:val="normaltextrun1"/>
          <w:b/>
          <w:bCs/>
          <w:color w:val="000000"/>
          <w:sz w:val="23"/>
          <w:szCs w:val="23"/>
        </w:rPr>
        <w:t xml:space="preserve"> </w:t>
      </w:r>
      <w:r w:rsidR="00EB420D">
        <w:rPr>
          <w:rStyle w:val="normaltextrun1"/>
          <w:b/>
          <w:bCs/>
          <w:color w:val="000000"/>
          <w:sz w:val="23"/>
          <w:szCs w:val="23"/>
        </w:rPr>
        <w:t>(</w:t>
      </w:r>
      <w:r>
        <w:rPr>
          <w:rStyle w:val="normaltextrun1"/>
          <w:b/>
          <w:bCs/>
          <w:color w:val="000000"/>
          <w:sz w:val="23"/>
          <w:szCs w:val="23"/>
        </w:rPr>
        <w:t>cont</w:t>
      </w:r>
      <w:r w:rsidR="00832AF1">
        <w:rPr>
          <w:rStyle w:val="normaltextrun1"/>
          <w:b/>
          <w:bCs/>
          <w:color w:val="000000"/>
          <w:sz w:val="23"/>
          <w:szCs w:val="23"/>
        </w:rPr>
        <w:t>inue</w:t>
      </w:r>
      <w:r>
        <w:rPr>
          <w:rStyle w:val="normaltextrun1"/>
          <w:b/>
          <w:bCs/>
          <w:color w:val="000000"/>
          <w:sz w:val="23"/>
          <w:szCs w:val="23"/>
        </w:rPr>
        <w:t>d</w:t>
      </w:r>
      <w:r w:rsidR="00EB420D">
        <w:rPr>
          <w:rStyle w:val="normaltextrun1"/>
          <w:b/>
          <w:bCs/>
          <w:color w:val="000000"/>
          <w:sz w:val="23"/>
          <w:szCs w:val="23"/>
        </w:rPr>
        <w:t>)</w:t>
      </w:r>
    </w:p>
    <w:p w14:paraId="7831096B" w14:textId="27AC9D80" w:rsidR="00A50E3F" w:rsidRDefault="00A50E3F" w:rsidP="004142FC">
      <w:pPr>
        <w:pStyle w:val="paragraph"/>
        <w:textAlignment w:val="baseline"/>
        <w:rPr>
          <w:rStyle w:val="normaltextrun1"/>
          <w:b/>
          <w:bCs/>
          <w:sz w:val="23"/>
          <w:szCs w:val="23"/>
        </w:rPr>
      </w:pPr>
    </w:p>
    <w:p w14:paraId="2422FC10" w14:textId="16D93229" w:rsidR="00DE2147" w:rsidRDefault="00DE2147" w:rsidP="004142FC">
      <w:pPr>
        <w:pStyle w:val="paragraph"/>
        <w:textAlignment w:val="baseline"/>
        <w:rPr>
          <w:rStyle w:val="normaltextrun1"/>
          <w:sz w:val="23"/>
          <w:szCs w:val="23"/>
        </w:rPr>
      </w:pPr>
      <w:r w:rsidRPr="00DE2147">
        <w:rPr>
          <w:rStyle w:val="normaltextrun1"/>
          <w:sz w:val="23"/>
          <w:szCs w:val="23"/>
        </w:rPr>
        <w:t xml:space="preserve">Chair Craven </w:t>
      </w:r>
      <w:r w:rsidR="000F22AB">
        <w:rPr>
          <w:rStyle w:val="normaltextrun1"/>
          <w:sz w:val="23"/>
          <w:szCs w:val="23"/>
        </w:rPr>
        <w:t xml:space="preserve">returned the Board’s attention to the BPS topic. </w:t>
      </w:r>
      <w:r>
        <w:rPr>
          <w:rStyle w:val="normaltextrun1"/>
          <w:sz w:val="23"/>
          <w:szCs w:val="23"/>
        </w:rPr>
        <w:t xml:space="preserve">Commissioner Riley said </w:t>
      </w:r>
      <w:r w:rsidR="000B1C44">
        <w:rPr>
          <w:rStyle w:val="normaltextrun1"/>
          <w:sz w:val="23"/>
          <w:szCs w:val="23"/>
        </w:rPr>
        <w:t xml:space="preserve">we need the mayor to </w:t>
      </w:r>
      <w:r w:rsidR="00AF468A">
        <w:rPr>
          <w:rStyle w:val="normaltextrun1"/>
          <w:sz w:val="23"/>
          <w:szCs w:val="23"/>
        </w:rPr>
        <w:t xml:space="preserve">assure </w:t>
      </w:r>
      <w:r w:rsidR="0006080F">
        <w:rPr>
          <w:rStyle w:val="normaltextrun1"/>
          <w:sz w:val="23"/>
          <w:szCs w:val="23"/>
        </w:rPr>
        <w:t xml:space="preserve">a systematic improvement plan </w:t>
      </w:r>
      <w:r w:rsidR="00AF468A">
        <w:rPr>
          <w:rStyle w:val="normaltextrun1"/>
          <w:sz w:val="23"/>
          <w:szCs w:val="23"/>
        </w:rPr>
        <w:t xml:space="preserve">that </w:t>
      </w:r>
      <w:r w:rsidR="0006080F">
        <w:rPr>
          <w:rStyle w:val="normaltextrun1"/>
          <w:sz w:val="23"/>
          <w:szCs w:val="23"/>
        </w:rPr>
        <w:t xml:space="preserve">addresses </w:t>
      </w:r>
      <w:r w:rsidR="005708CD">
        <w:rPr>
          <w:rStyle w:val="normaltextrun1"/>
          <w:sz w:val="23"/>
          <w:szCs w:val="23"/>
        </w:rPr>
        <w:t xml:space="preserve">urgent </w:t>
      </w:r>
      <w:r w:rsidR="00AF468A">
        <w:rPr>
          <w:rStyle w:val="normaltextrun1"/>
          <w:sz w:val="23"/>
          <w:szCs w:val="23"/>
        </w:rPr>
        <w:t xml:space="preserve">issues </w:t>
      </w:r>
      <w:r w:rsidR="00FA6947">
        <w:rPr>
          <w:rStyle w:val="normaltextrun1"/>
          <w:sz w:val="23"/>
          <w:szCs w:val="23"/>
        </w:rPr>
        <w:t>identified in the report</w:t>
      </w:r>
      <w:r w:rsidR="00E45E42">
        <w:rPr>
          <w:rStyle w:val="normaltextrun1"/>
          <w:sz w:val="23"/>
          <w:szCs w:val="23"/>
        </w:rPr>
        <w:t xml:space="preserve">, including </w:t>
      </w:r>
      <w:r w:rsidR="00FA6947">
        <w:rPr>
          <w:rStyle w:val="normaltextrun1"/>
          <w:sz w:val="23"/>
          <w:szCs w:val="23"/>
        </w:rPr>
        <w:t>a system to handle parent complaints pr</w:t>
      </w:r>
      <w:r w:rsidR="00E45E42">
        <w:rPr>
          <w:rStyle w:val="normaltextrun1"/>
          <w:sz w:val="23"/>
          <w:szCs w:val="23"/>
        </w:rPr>
        <w:t>omptly</w:t>
      </w:r>
      <w:r w:rsidR="00175B32">
        <w:rPr>
          <w:rStyle w:val="normaltextrun1"/>
          <w:sz w:val="23"/>
          <w:szCs w:val="23"/>
        </w:rPr>
        <w:t>;</w:t>
      </w:r>
      <w:r w:rsidR="00E45E42">
        <w:rPr>
          <w:rStyle w:val="normaltextrun1"/>
          <w:sz w:val="23"/>
          <w:szCs w:val="23"/>
        </w:rPr>
        <w:t xml:space="preserve"> a safety audit</w:t>
      </w:r>
      <w:r w:rsidR="00175B32">
        <w:rPr>
          <w:rStyle w:val="normaltextrun1"/>
          <w:sz w:val="23"/>
          <w:szCs w:val="23"/>
        </w:rPr>
        <w:t>;</w:t>
      </w:r>
      <w:r w:rsidR="00E45E42">
        <w:rPr>
          <w:rStyle w:val="normaltextrun1"/>
          <w:sz w:val="23"/>
          <w:szCs w:val="23"/>
        </w:rPr>
        <w:t xml:space="preserve"> on-time </w:t>
      </w:r>
      <w:r w:rsidR="00D47922">
        <w:rPr>
          <w:rStyle w:val="normaltextrun1"/>
          <w:sz w:val="23"/>
          <w:szCs w:val="23"/>
        </w:rPr>
        <w:t>transportation with no uncovered routes</w:t>
      </w:r>
      <w:r w:rsidR="00175B32">
        <w:rPr>
          <w:rStyle w:val="normaltextrun1"/>
          <w:sz w:val="23"/>
          <w:szCs w:val="23"/>
        </w:rPr>
        <w:t>;</w:t>
      </w:r>
      <w:r w:rsidR="00D47922">
        <w:rPr>
          <w:rStyle w:val="normaltextrun1"/>
          <w:sz w:val="23"/>
          <w:szCs w:val="23"/>
        </w:rPr>
        <w:t xml:space="preserve"> filling the leadership void in special education</w:t>
      </w:r>
      <w:r w:rsidR="00175B32">
        <w:rPr>
          <w:rStyle w:val="normaltextrun1"/>
          <w:sz w:val="23"/>
          <w:szCs w:val="23"/>
        </w:rPr>
        <w:t xml:space="preserve">, adopting </w:t>
      </w:r>
      <w:r w:rsidR="000B3F43">
        <w:rPr>
          <w:rStyle w:val="normaltextrun1"/>
          <w:sz w:val="23"/>
          <w:szCs w:val="23"/>
        </w:rPr>
        <w:t xml:space="preserve">policies and procedures, and reducing use of substantially separate classes; </w:t>
      </w:r>
      <w:r w:rsidR="005E7493">
        <w:rPr>
          <w:rStyle w:val="normaltextrun1"/>
          <w:sz w:val="23"/>
          <w:szCs w:val="23"/>
        </w:rPr>
        <w:t>strengthening EL services; producing accurate and reliable data</w:t>
      </w:r>
      <w:r w:rsidR="00687924">
        <w:rPr>
          <w:rStyle w:val="normaltextrun1"/>
          <w:sz w:val="23"/>
          <w:szCs w:val="23"/>
        </w:rPr>
        <w:t xml:space="preserve">, noting </w:t>
      </w:r>
      <w:r w:rsidR="000A56F0">
        <w:rPr>
          <w:rStyle w:val="normaltextrun1"/>
          <w:sz w:val="23"/>
          <w:szCs w:val="23"/>
        </w:rPr>
        <w:t xml:space="preserve">that </w:t>
      </w:r>
      <w:r w:rsidR="00687924">
        <w:rPr>
          <w:rStyle w:val="normaltextrun1"/>
          <w:sz w:val="23"/>
          <w:szCs w:val="23"/>
        </w:rPr>
        <w:t>DESE would pay for a data auditor</w:t>
      </w:r>
      <w:r w:rsidR="000D129C">
        <w:rPr>
          <w:rStyle w:val="normaltextrun1"/>
          <w:sz w:val="23"/>
          <w:szCs w:val="23"/>
        </w:rPr>
        <w:t xml:space="preserve">; and a comprehensive facilities plan. </w:t>
      </w:r>
      <w:r w:rsidR="006A0AE5">
        <w:rPr>
          <w:rStyle w:val="normaltextrun1"/>
          <w:sz w:val="23"/>
          <w:szCs w:val="23"/>
        </w:rPr>
        <w:t xml:space="preserve">Commissioner Riley said the situation is urgent and he </w:t>
      </w:r>
      <w:r w:rsidR="002A5B33">
        <w:rPr>
          <w:rStyle w:val="normaltextrun1"/>
          <w:sz w:val="23"/>
          <w:szCs w:val="23"/>
        </w:rPr>
        <w:t xml:space="preserve">will come back to the Board </w:t>
      </w:r>
      <w:r w:rsidR="00F12A73">
        <w:rPr>
          <w:rStyle w:val="normaltextrun1"/>
          <w:sz w:val="23"/>
          <w:szCs w:val="23"/>
        </w:rPr>
        <w:t xml:space="preserve">soon with an update. </w:t>
      </w:r>
    </w:p>
    <w:p w14:paraId="4DBA4226" w14:textId="7D8890E1" w:rsidR="000D72E3" w:rsidRDefault="000D72E3" w:rsidP="004142FC">
      <w:pPr>
        <w:pStyle w:val="paragraph"/>
        <w:textAlignment w:val="baseline"/>
        <w:rPr>
          <w:rStyle w:val="normaltextrun1"/>
          <w:sz w:val="23"/>
          <w:szCs w:val="23"/>
        </w:rPr>
      </w:pPr>
    </w:p>
    <w:p w14:paraId="112C45F5" w14:textId="1C940696" w:rsidR="00EE70DF" w:rsidRDefault="000D72E3" w:rsidP="004142FC">
      <w:pPr>
        <w:pStyle w:val="paragraph"/>
        <w:textAlignment w:val="baseline"/>
        <w:rPr>
          <w:rStyle w:val="normaltextrun1"/>
          <w:sz w:val="23"/>
          <w:szCs w:val="23"/>
        </w:rPr>
      </w:pPr>
      <w:r>
        <w:rPr>
          <w:rStyle w:val="normaltextrun1"/>
          <w:sz w:val="23"/>
          <w:szCs w:val="23"/>
        </w:rPr>
        <w:t>Vice</w:t>
      </w:r>
      <w:r w:rsidR="002E4E11">
        <w:rPr>
          <w:rStyle w:val="normaltextrun1"/>
          <w:sz w:val="23"/>
          <w:szCs w:val="23"/>
        </w:rPr>
        <w:t>-</w:t>
      </w:r>
      <w:r>
        <w:rPr>
          <w:rStyle w:val="normaltextrun1"/>
          <w:sz w:val="23"/>
          <w:szCs w:val="23"/>
        </w:rPr>
        <w:t xml:space="preserve">Chair Morton asked </w:t>
      </w:r>
      <w:r w:rsidR="0056368B">
        <w:rPr>
          <w:rStyle w:val="normaltextrun1"/>
          <w:sz w:val="23"/>
          <w:szCs w:val="23"/>
        </w:rPr>
        <w:t xml:space="preserve">about the </w:t>
      </w:r>
      <w:r>
        <w:rPr>
          <w:rStyle w:val="normaltextrun1"/>
          <w:sz w:val="23"/>
          <w:szCs w:val="23"/>
        </w:rPr>
        <w:t>timeline</w:t>
      </w:r>
      <w:r w:rsidR="0056368B">
        <w:rPr>
          <w:rStyle w:val="normaltextrun1"/>
          <w:sz w:val="23"/>
          <w:szCs w:val="23"/>
        </w:rPr>
        <w:t>.</w:t>
      </w:r>
      <w:r>
        <w:rPr>
          <w:rStyle w:val="normaltextrun1"/>
          <w:sz w:val="23"/>
          <w:szCs w:val="23"/>
        </w:rPr>
        <w:t xml:space="preserve"> Commissioner Riley said </w:t>
      </w:r>
      <w:r w:rsidR="0056368B">
        <w:rPr>
          <w:rStyle w:val="normaltextrun1"/>
          <w:sz w:val="23"/>
          <w:szCs w:val="23"/>
        </w:rPr>
        <w:t xml:space="preserve">he </w:t>
      </w:r>
      <w:r>
        <w:rPr>
          <w:rStyle w:val="normaltextrun1"/>
          <w:sz w:val="23"/>
          <w:szCs w:val="23"/>
        </w:rPr>
        <w:t xml:space="preserve">is hoping </w:t>
      </w:r>
      <w:r w:rsidR="00B67341">
        <w:rPr>
          <w:rStyle w:val="normaltextrun1"/>
          <w:sz w:val="23"/>
          <w:szCs w:val="23"/>
        </w:rPr>
        <w:t xml:space="preserve">they can get something done </w:t>
      </w:r>
      <w:r>
        <w:rPr>
          <w:rStyle w:val="normaltextrun1"/>
          <w:sz w:val="23"/>
          <w:szCs w:val="23"/>
        </w:rPr>
        <w:t xml:space="preserve">within the next week or so. He added that he is </w:t>
      </w:r>
      <w:r w:rsidR="0056368B">
        <w:rPr>
          <w:rStyle w:val="normaltextrun1"/>
          <w:sz w:val="23"/>
          <w:szCs w:val="23"/>
        </w:rPr>
        <w:t xml:space="preserve">deferring </w:t>
      </w:r>
      <w:r>
        <w:rPr>
          <w:rStyle w:val="normaltextrun1"/>
          <w:sz w:val="23"/>
          <w:szCs w:val="23"/>
        </w:rPr>
        <w:t>academic achievement goals until the new superintendent comes in</w:t>
      </w:r>
      <w:r w:rsidR="00B67341">
        <w:rPr>
          <w:rStyle w:val="normaltextrun1"/>
          <w:sz w:val="23"/>
          <w:szCs w:val="23"/>
        </w:rPr>
        <w:t xml:space="preserve">, while </w:t>
      </w:r>
      <w:r w:rsidR="0056368B">
        <w:rPr>
          <w:rStyle w:val="normaltextrun1"/>
          <w:sz w:val="23"/>
          <w:szCs w:val="23"/>
        </w:rPr>
        <w:t xml:space="preserve">looking for assurance from the </w:t>
      </w:r>
      <w:r w:rsidR="00B67341">
        <w:rPr>
          <w:rStyle w:val="normaltextrun1"/>
          <w:sz w:val="23"/>
          <w:szCs w:val="23"/>
        </w:rPr>
        <w:t>m</w:t>
      </w:r>
      <w:r w:rsidR="0056368B">
        <w:rPr>
          <w:rStyle w:val="normaltextrun1"/>
          <w:sz w:val="23"/>
          <w:szCs w:val="23"/>
        </w:rPr>
        <w:t xml:space="preserve">ayor that work on </w:t>
      </w:r>
      <w:r>
        <w:rPr>
          <w:rStyle w:val="normaltextrun1"/>
          <w:sz w:val="23"/>
          <w:szCs w:val="23"/>
        </w:rPr>
        <w:t>the</w:t>
      </w:r>
      <w:r w:rsidR="0056368B">
        <w:rPr>
          <w:rStyle w:val="normaltextrun1"/>
          <w:sz w:val="23"/>
          <w:szCs w:val="23"/>
        </w:rPr>
        <w:t>se important</w:t>
      </w:r>
      <w:r>
        <w:rPr>
          <w:rStyle w:val="normaltextrun1"/>
          <w:sz w:val="23"/>
          <w:szCs w:val="23"/>
        </w:rPr>
        <w:t xml:space="preserve"> basic functions</w:t>
      </w:r>
      <w:r w:rsidR="0056368B">
        <w:rPr>
          <w:rStyle w:val="normaltextrun1"/>
          <w:sz w:val="23"/>
          <w:szCs w:val="23"/>
        </w:rPr>
        <w:t xml:space="preserve"> will begin right away. </w:t>
      </w:r>
    </w:p>
    <w:p w14:paraId="7A1151DE" w14:textId="77777777" w:rsidR="00EE70DF" w:rsidRDefault="00EE70DF" w:rsidP="004142FC">
      <w:pPr>
        <w:pStyle w:val="paragraph"/>
        <w:textAlignment w:val="baseline"/>
        <w:rPr>
          <w:rStyle w:val="normaltextrun1"/>
          <w:sz w:val="23"/>
          <w:szCs w:val="23"/>
        </w:rPr>
      </w:pPr>
    </w:p>
    <w:p w14:paraId="7B2B0936" w14:textId="75CD609C" w:rsidR="000D72E3" w:rsidRDefault="00EE70DF" w:rsidP="004142FC">
      <w:pPr>
        <w:pStyle w:val="paragraph"/>
        <w:textAlignment w:val="baseline"/>
        <w:rPr>
          <w:rStyle w:val="normaltextrun1"/>
          <w:sz w:val="23"/>
          <w:szCs w:val="23"/>
        </w:rPr>
      </w:pPr>
      <w:r>
        <w:rPr>
          <w:rStyle w:val="normaltextrun1"/>
          <w:sz w:val="23"/>
          <w:szCs w:val="23"/>
        </w:rPr>
        <w:t xml:space="preserve">Chair Craven asked if anything </w:t>
      </w:r>
      <w:r w:rsidR="005516B9">
        <w:rPr>
          <w:rStyle w:val="normaltextrun1"/>
          <w:sz w:val="23"/>
          <w:szCs w:val="23"/>
        </w:rPr>
        <w:t>prevent</w:t>
      </w:r>
      <w:r w:rsidR="00E96762">
        <w:rPr>
          <w:rStyle w:val="normaltextrun1"/>
          <w:sz w:val="23"/>
          <w:szCs w:val="23"/>
        </w:rPr>
        <w:t>s</w:t>
      </w:r>
      <w:r w:rsidR="005516B9">
        <w:rPr>
          <w:rStyle w:val="normaltextrun1"/>
          <w:sz w:val="23"/>
          <w:szCs w:val="23"/>
        </w:rPr>
        <w:t xml:space="preserve"> </w:t>
      </w:r>
      <w:r>
        <w:rPr>
          <w:rStyle w:val="normaltextrun1"/>
          <w:sz w:val="23"/>
          <w:szCs w:val="23"/>
        </w:rPr>
        <w:t xml:space="preserve">the City of Boston from </w:t>
      </w:r>
      <w:r w:rsidR="0007795D">
        <w:rPr>
          <w:rStyle w:val="normaltextrun1"/>
          <w:sz w:val="23"/>
          <w:szCs w:val="23"/>
        </w:rPr>
        <w:t>addressing these issues</w:t>
      </w:r>
      <w:r>
        <w:rPr>
          <w:rStyle w:val="normaltextrun1"/>
          <w:sz w:val="23"/>
          <w:szCs w:val="23"/>
        </w:rPr>
        <w:t xml:space="preserve"> now. Commissioner Riley said nearly every city and town in Massachusetts has</w:t>
      </w:r>
      <w:r w:rsidR="005516B9">
        <w:rPr>
          <w:rStyle w:val="normaltextrun1"/>
          <w:sz w:val="23"/>
          <w:szCs w:val="23"/>
        </w:rPr>
        <w:t xml:space="preserve"> </w:t>
      </w:r>
      <w:r w:rsidR="002A2054">
        <w:rPr>
          <w:rStyle w:val="normaltextrun1"/>
          <w:sz w:val="23"/>
          <w:szCs w:val="23"/>
        </w:rPr>
        <w:t xml:space="preserve">these </w:t>
      </w:r>
      <w:r w:rsidR="007F2535">
        <w:rPr>
          <w:rStyle w:val="normaltextrun1"/>
          <w:sz w:val="23"/>
          <w:szCs w:val="23"/>
        </w:rPr>
        <w:t xml:space="preserve">essentials </w:t>
      </w:r>
      <w:r w:rsidR="002A2054">
        <w:rPr>
          <w:rStyle w:val="normaltextrun1"/>
          <w:sz w:val="23"/>
          <w:szCs w:val="23"/>
        </w:rPr>
        <w:t>covered</w:t>
      </w:r>
      <w:r w:rsidR="005819E7">
        <w:rPr>
          <w:rStyle w:val="normaltextrun1"/>
          <w:sz w:val="23"/>
          <w:szCs w:val="23"/>
        </w:rPr>
        <w:t xml:space="preserve">. </w:t>
      </w:r>
      <w:r w:rsidR="002A2054">
        <w:rPr>
          <w:rStyle w:val="normaltextrun1"/>
          <w:sz w:val="23"/>
          <w:szCs w:val="23"/>
        </w:rPr>
        <w:t xml:space="preserve">He added he </w:t>
      </w:r>
      <w:r w:rsidR="005516B9">
        <w:rPr>
          <w:rStyle w:val="normaltextrun1"/>
          <w:sz w:val="23"/>
          <w:szCs w:val="23"/>
        </w:rPr>
        <w:t>believes the mayor</w:t>
      </w:r>
      <w:r w:rsidR="002A2054">
        <w:rPr>
          <w:rStyle w:val="normaltextrun1"/>
          <w:sz w:val="23"/>
          <w:szCs w:val="23"/>
        </w:rPr>
        <w:t xml:space="preserve"> is serious about improving </w:t>
      </w:r>
      <w:r w:rsidR="006A0FC8">
        <w:rPr>
          <w:rStyle w:val="normaltextrun1"/>
          <w:sz w:val="23"/>
          <w:szCs w:val="23"/>
        </w:rPr>
        <w:t xml:space="preserve">the </w:t>
      </w:r>
      <w:r w:rsidR="002A2054">
        <w:rPr>
          <w:rStyle w:val="normaltextrun1"/>
          <w:sz w:val="23"/>
          <w:szCs w:val="23"/>
        </w:rPr>
        <w:t>schools</w:t>
      </w:r>
      <w:r w:rsidR="005516B9">
        <w:rPr>
          <w:rStyle w:val="normaltextrun1"/>
          <w:sz w:val="23"/>
          <w:szCs w:val="23"/>
        </w:rPr>
        <w:t xml:space="preserve"> and he is looking for </w:t>
      </w:r>
      <w:r w:rsidR="00D1193E">
        <w:rPr>
          <w:rStyle w:val="normaltextrun1"/>
          <w:sz w:val="23"/>
          <w:szCs w:val="23"/>
        </w:rPr>
        <w:t xml:space="preserve">her commitment to </w:t>
      </w:r>
      <w:r w:rsidR="002A2054">
        <w:rPr>
          <w:rStyle w:val="normaltextrun1"/>
          <w:sz w:val="23"/>
          <w:szCs w:val="23"/>
        </w:rPr>
        <w:t>mak</w:t>
      </w:r>
      <w:r w:rsidR="00D1193E">
        <w:rPr>
          <w:rStyle w:val="normaltextrun1"/>
          <w:sz w:val="23"/>
          <w:szCs w:val="23"/>
        </w:rPr>
        <w:t xml:space="preserve">ing these things </w:t>
      </w:r>
      <w:r w:rsidR="002A2054">
        <w:rPr>
          <w:rStyle w:val="normaltextrun1"/>
          <w:sz w:val="23"/>
          <w:szCs w:val="23"/>
        </w:rPr>
        <w:t xml:space="preserve">a priority. </w:t>
      </w:r>
      <w:r w:rsidR="00AF55F4">
        <w:rPr>
          <w:rStyle w:val="normaltextrun1"/>
          <w:sz w:val="23"/>
          <w:szCs w:val="23"/>
        </w:rPr>
        <w:t>Commissioner Riley</w:t>
      </w:r>
      <w:r w:rsidR="00794589">
        <w:rPr>
          <w:rStyle w:val="normaltextrun1"/>
          <w:sz w:val="23"/>
          <w:szCs w:val="23"/>
        </w:rPr>
        <w:t xml:space="preserve"> said </w:t>
      </w:r>
      <w:r w:rsidR="002A2054">
        <w:rPr>
          <w:rStyle w:val="normaltextrun1"/>
          <w:sz w:val="23"/>
          <w:szCs w:val="23"/>
        </w:rPr>
        <w:t xml:space="preserve">there is </w:t>
      </w:r>
      <w:r w:rsidR="00794589">
        <w:rPr>
          <w:rStyle w:val="normaltextrun1"/>
          <w:sz w:val="23"/>
          <w:szCs w:val="23"/>
        </w:rPr>
        <w:t>no</w:t>
      </w:r>
      <w:r w:rsidR="002A2054">
        <w:rPr>
          <w:rStyle w:val="normaltextrun1"/>
          <w:sz w:val="23"/>
          <w:szCs w:val="23"/>
        </w:rPr>
        <w:t xml:space="preserve"> </w:t>
      </w:r>
      <w:r w:rsidR="00AF55F4">
        <w:rPr>
          <w:rStyle w:val="normaltextrun1"/>
          <w:sz w:val="23"/>
          <w:szCs w:val="23"/>
        </w:rPr>
        <w:t xml:space="preserve">impediment from the state or lack of resources </w:t>
      </w:r>
      <w:r w:rsidR="002A2054">
        <w:rPr>
          <w:rStyle w:val="normaltextrun1"/>
          <w:sz w:val="23"/>
          <w:szCs w:val="23"/>
        </w:rPr>
        <w:t xml:space="preserve">that would </w:t>
      </w:r>
      <w:r w:rsidR="00B30552">
        <w:rPr>
          <w:rStyle w:val="normaltextrun1"/>
          <w:sz w:val="23"/>
          <w:szCs w:val="23"/>
        </w:rPr>
        <w:t xml:space="preserve">prevent </w:t>
      </w:r>
      <w:r w:rsidR="002A2054">
        <w:rPr>
          <w:rStyle w:val="normaltextrun1"/>
          <w:sz w:val="23"/>
          <w:szCs w:val="23"/>
        </w:rPr>
        <w:t>th</w:t>
      </w:r>
      <w:r w:rsidR="00AF55F4">
        <w:rPr>
          <w:rStyle w:val="normaltextrun1"/>
          <w:sz w:val="23"/>
          <w:szCs w:val="23"/>
        </w:rPr>
        <w:t>is</w:t>
      </w:r>
      <w:r w:rsidR="002A2054">
        <w:rPr>
          <w:rStyle w:val="normaltextrun1"/>
          <w:sz w:val="23"/>
          <w:szCs w:val="23"/>
        </w:rPr>
        <w:t xml:space="preserve"> from happening</w:t>
      </w:r>
      <w:r w:rsidR="00AF55F4">
        <w:rPr>
          <w:rStyle w:val="normaltextrun1"/>
          <w:sz w:val="23"/>
          <w:szCs w:val="23"/>
        </w:rPr>
        <w:t>.</w:t>
      </w:r>
    </w:p>
    <w:p w14:paraId="63EE955F" w14:textId="0E266BDB" w:rsidR="002A5B33" w:rsidRDefault="002A5B33" w:rsidP="004142FC">
      <w:pPr>
        <w:pStyle w:val="paragraph"/>
        <w:textAlignment w:val="baseline"/>
        <w:rPr>
          <w:rStyle w:val="normaltextrun1"/>
          <w:sz w:val="23"/>
          <w:szCs w:val="23"/>
        </w:rPr>
      </w:pPr>
    </w:p>
    <w:p w14:paraId="7304666E" w14:textId="1029CFE5" w:rsidR="00613835" w:rsidRDefault="00613835" w:rsidP="004142FC">
      <w:pPr>
        <w:pStyle w:val="paragraph"/>
        <w:textAlignment w:val="baseline"/>
        <w:rPr>
          <w:rStyle w:val="normaltextrun1"/>
          <w:sz w:val="23"/>
          <w:szCs w:val="23"/>
        </w:rPr>
      </w:pPr>
      <w:r>
        <w:rPr>
          <w:rStyle w:val="normaltextrun1"/>
          <w:sz w:val="23"/>
          <w:szCs w:val="23"/>
        </w:rPr>
        <w:t xml:space="preserve">Mr. Moriarty </w:t>
      </w:r>
      <w:r w:rsidR="00AF55F4">
        <w:rPr>
          <w:rStyle w:val="normaltextrun1"/>
          <w:sz w:val="23"/>
          <w:szCs w:val="23"/>
        </w:rPr>
        <w:t xml:space="preserve">commented on school </w:t>
      </w:r>
      <w:r w:rsidR="002639C4">
        <w:rPr>
          <w:rStyle w:val="normaltextrun1"/>
          <w:sz w:val="23"/>
          <w:szCs w:val="23"/>
        </w:rPr>
        <w:t>facilities issues</w:t>
      </w:r>
      <w:r w:rsidR="00AF55F4">
        <w:rPr>
          <w:rStyle w:val="normaltextrun1"/>
          <w:sz w:val="23"/>
          <w:szCs w:val="23"/>
        </w:rPr>
        <w:t xml:space="preserve"> and the City’s interaction with the</w:t>
      </w:r>
      <w:r>
        <w:rPr>
          <w:rStyle w:val="normaltextrun1"/>
          <w:sz w:val="23"/>
          <w:szCs w:val="23"/>
        </w:rPr>
        <w:t xml:space="preserve"> </w:t>
      </w:r>
      <w:r w:rsidR="002639C4" w:rsidRPr="002639C4">
        <w:rPr>
          <w:rStyle w:val="normaltextrun1"/>
          <w:sz w:val="23"/>
          <w:szCs w:val="23"/>
        </w:rPr>
        <w:t>Massachusetts School Building Authority</w:t>
      </w:r>
      <w:r w:rsidR="002639C4">
        <w:rPr>
          <w:rStyle w:val="normaltextrun1"/>
          <w:sz w:val="23"/>
          <w:szCs w:val="23"/>
        </w:rPr>
        <w:t xml:space="preserve"> (</w:t>
      </w:r>
      <w:r>
        <w:rPr>
          <w:rStyle w:val="normaltextrun1"/>
          <w:sz w:val="23"/>
          <w:szCs w:val="23"/>
        </w:rPr>
        <w:t>MSBA</w:t>
      </w:r>
      <w:r w:rsidR="002639C4">
        <w:rPr>
          <w:rStyle w:val="normaltextrun1"/>
          <w:sz w:val="23"/>
          <w:szCs w:val="23"/>
        </w:rPr>
        <w:t>)</w:t>
      </w:r>
      <w:r w:rsidR="00AF55F4">
        <w:rPr>
          <w:rStyle w:val="normaltextrun1"/>
          <w:sz w:val="23"/>
          <w:szCs w:val="23"/>
        </w:rPr>
        <w:t xml:space="preserve">. </w:t>
      </w:r>
      <w:r w:rsidR="00C20F54">
        <w:rPr>
          <w:rStyle w:val="normaltextrun1"/>
          <w:sz w:val="23"/>
          <w:szCs w:val="23"/>
        </w:rPr>
        <w:t xml:space="preserve">He </w:t>
      </w:r>
      <w:r w:rsidR="00AF55F4">
        <w:rPr>
          <w:rStyle w:val="normaltextrun1"/>
          <w:sz w:val="23"/>
          <w:szCs w:val="23"/>
        </w:rPr>
        <w:t xml:space="preserve">said </w:t>
      </w:r>
      <w:r w:rsidR="00C20F54">
        <w:rPr>
          <w:rStyle w:val="normaltextrun1"/>
          <w:sz w:val="23"/>
          <w:szCs w:val="23"/>
        </w:rPr>
        <w:t xml:space="preserve">he </w:t>
      </w:r>
      <w:r w:rsidR="002C1E51">
        <w:rPr>
          <w:rStyle w:val="normaltextrun1"/>
          <w:sz w:val="23"/>
          <w:szCs w:val="23"/>
        </w:rPr>
        <w:t>would urge that any facilities work by the City should be done with</w:t>
      </w:r>
      <w:r w:rsidR="00C20F54">
        <w:rPr>
          <w:rStyle w:val="normaltextrun1"/>
          <w:sz w:val="23"/>
          <w:szCs w:val="23"/>
        </w:rPr>
        <w:t xml:space="preserve"> the MSBA</w:t>
      </w:r>
      <w:r w:rsidR="002C1E51">
        <w:rPr>
          <w:rStyle w:val="normaltextrun1"/>
          <w:sz w:val="23"/>
          <w:szCs w:val="23"/>
        </w:rPr>
        <w:t xml:space="preserve">, which provides highly skilled technical assistance and </w:t>
      </w:r>
      <w:r w:rsidR="009835CA">
        <w:rPr>
          <w:rStyle w:val="normaltextrun1"/>
          <w:sz w:val="23"/>
          <w:szCs w:val="23"/>
        </w:rPr>
        <w:t>transparency.</w:t>
      </w:r>
    </w:p>
    <w:p w14:paraId="5B3030B4" w14:textId="62C95117" w:rsidR="009835CA" w:rsidRDefault="009835CA" w:rsidP="004142FC">
      <w:pPr>
        <w:pStyle w:val="paragraph"/>
        <w:textAlignment w:val="baseline"/>
        <w:rPr>
          <w:rStyle w:val="normaltextrun1"/>
          <w:sz w:val="23"/>
          <w:szCs w:val="23"/>
        </w:rPr>
      </w:pPr>
    </w:p>
    <w:p w14:paraId="6038C82E" w14:textId="219707E4" w:rsidR="009835CA" w:rsidRDefault="009835CA" w:rsidP="004142FC">
      <w:pPr>
        <w:pStyle w:val="paragraph"/>
        <w:textAlignment w:val="baseline"/>
        <w:rPr>
          <w:rStyle w:val="normaltextrun1"/>
          <w:sz w:val="23"/>
          <w:szCs w:val="23"/>
        </w:rPr>
      </w:pPr>
      <w:r>
        <w:rPr>
          <w:rStyle w:val="normaltextrun1"/>
          <w:sz w:val="23"/>
          <w:szCs w:val="23"/>
        </w:rPr>
        <w:lastRenderedPageBreak/>
        <w:t xml:space="preserve">Mr. Hills said this report </w:t>
      </w:r>
      <w:r w:rsidR="00935987">
        <w:rPr>
          <w:rStyle w:val="normaltextrun1"/>
          <w:sz w:val="23"/>
          <w:szCs w:val="23"/>
        </w:rPr>
        <w:t>is not about the mayor</w:t>
      </w:r>
      <w:r w:rsidR="008F097B">
        <w:rPr>
          <w:rStyle w:val="normaltextrun1"/>
          <w:sz w:val="23"/>
          <w:szCs w:val="23"/>
        </w:rPr>
        <w:t xml:space="preserve"> or her commitment </w:t>
      </w:r>
      <w:r w:rsidR="00F767E0">
        <w:rPr>
          <w:rStyle w:val="normaltextrun1"/>
          <w:sz w:val="23"/>
          <w:szCs w:val="23"/>
        </w:rPr>
        <w:t xml:space="preserve">but </w:t>
      </w:r>
      <w:r w:rsidR="00B50727">
        <w:rPr>
          <w:rStyle w:val="normaltextrun1"/>
          <w:sz w:val="23"/>
          <w:szCs w:val="23"/>
        </w:rPr>
        <w:t>about</w:t>
      </w:r>
      <w:r w:rsidR="00F767E0">
        <w:rPr>
          <w:rStyle w:val="normaltextrun1"/>
          <w:sz w:val="23"/>
          <w:szCs w:val="23"/>
        </w:rPr>
        <w:t xml:space="preserve"> th</w:t>
      </w:r>
      <w:r w:rsidR="001D29CD">
        <w:rPr>
          <w:rStyle w:val="normaltextrun1"/>
          <w:sz w:val="23"/>
          <w:szCs w:val="23"/>
        </w:rPr>
        <w:t xml:space="preserve">ings </w:t>
      </w:r>
      <w:r w:rsidR="00C61F32">
        <w:rPr>
          <w:rStyle w:val="normaltextrun1"/>
          <w:sz w:val="23"/>
          <w:szCs w:val="23"/>
        </w:rPr>
        <w:t xml:space="preserve">that </w:t>
      </w:r>
      <w:r w:rsidR="001D29CD">
        <w:rPr>
          <w:rStyle w:val="normaltextrun1"/>
          <w:sz w:val="23"/>
          <w:szCs w:val="23"/>
        </w:rPr>
        <w:t>are</w:t>
      </w:r>
      <w:r w:rsidR="00935987">
        <w:rPr>
          <w:rStyle w:val="normaltextrun1"/>
          <w:sz w:val="23"/>
          <w:szCs w:val="23"/>
        </w:rPr>
        <w:t xml:space="preserve"> not getting done. Mr. Hills said academic</w:t>
      </w:r>
      <w:r w:rsidR="00F8204B">
        <w:rPr>
          <w:rStyle w:val="normaltextrun1"/>
          <w:sz w:val="23"/>
          <w:szCs w:val="23"/>
        </w:rPr>
        <w:t xml:space="preserve"> performance</w:t>
      </w:r>
      <w:r w:rsidR="00935987">
        <w:rPr>
          <w:rStyle w:val="normaltextrun1"/>
          <w:sz w:val="23"/>
          <w:szCs w:val="23"/>
        </w:rPr>
        <w:t xml:space="preserve"> </w:t>
      </w:r>
      <w:r w:rsidR="00E125DD">
        <w:rPr>
          <w:rStyle w:val="normaltextrun1"/>
          <w:sz w:val="23"/>
          <w:szCs w:val="23"/>
        </w:rPr>
        <w:t xml:space="preserve">in BPS </w:t>
      </w:r>
      <w:r w:rsidR="00935987">
        <w:rPr>
          <w:rStyle w:val="normaltextrun1"/>
          <w:sz w:val="23"/>
          <w:szCs w:val="23"/>
        </w:rPr>
        <w:t>is poor</w:t>
      </w:r>
      <w:r w:rsidR="00564D4A">
        <w:rPr>
          <w:rStyle w:val="normaltextrun1"/>
          <w:sz w:val="23"/>
          <w:szCs w:val="23"/>
        </w:rPr>
        <w:t xml:space="preserve"> apart from the exam schools,</w:t>
      </w:r>
      <w:r w:rsidR="00935987">
        <w:rPr>
          <w:rStyle w:val="normaltextrun1"/>
          <w:sz w:val="23"/>
          <w:szCs w:val="23"/>
        </w:rPr>
        <w:t xml:space="preserve"> and </w:t>
      </w:r>
      <w:r w:rsidR="00564D4A">
        <w:rPr>
          <w:rStyle w:val="normaltextrun1"/>
          <w:sz w:val="23"/>
          <w:szCs w:val="23"/>
        </w:rPr>
        <w:t xml:space="preserve">for </w:t>
      </w:r>
      <w:r w:rsidR="00935987">
        <w:rPr>
          <w:rStyle w:val="normaltextrun1"/>
          <w:sz w:val="23"/>
          <w:szCs w:val="23"/>
        </w:rPr>
        <w:t xml:space="preserve">English </w:t>
      </w:r>
      <w:r w:rsidR="001D29CD">
        <w:rPr>
          <w:rStyle w:val="normaltextrun1"/>
          <w:sz w:val="23"/>
          <w:szCs w:val="23"/>
        </w:rPr>
        <w:t>l</w:t>
      </w:r>
      <w:r w:rsidR="00935987">
        <w:rPr>
          <w:rStyle w:val="normaltextrun1"/>
          <w:sz w:val="23"/>
          <w:szCs w:val="23"/>
        </w:rPr>
        <w:t>earners and special education</w:t>
      </w:r>
      <w:r w:rsidR="00F8204B">
        <w:rPr>
          <w:rStyle w:val="normaltextrun1"/>
          <w:sz w:val="23"/>
          <w:szCs w:val="23"/>
        </w:rPr>
        <w:t xml:space="preserve"> students</w:t>
      </w:r>
      <w:r w:rsidR="00935987">
        <w:rPr>
          <w:rStyle w:val="normaltextrun1"/>
          <w:sz w:val="23"/>
          <w:szCs w:val="23"/>
        </w:rPr>
        <w:t>, it is comprehensively poor</w:t>
      </w:r>
      <w:r w:rsidR="00E125DD">
        <w:rPr>
          <w:rStyle w:val="normaltextrun1"/>
          <w:sz w:val="23"/>
          <w:szCs w:val="23"/>
        </w:rPr>
        <w:t xml:space="preserve">. </w:t>
      </w:r>
      <w:r w:rsidR="00DC5DE7">
        <w:rPr>
          <w:rStyle w:val="normaltextrun1"/>
          <w:sz w:val="23"/>
          <w:szCs w:val="23"/>
        </w:rPr>
        <w:t xml:space="preserve">He said the data inaccuracies and </w:t>
      </w:r>
      <w:r w:rsidR="00AB0B4F">
        <w:rPr>
          <w:rStyle w:val="normaltextrun1"/>
          <w:sz w:val="23"/>
          <w:szCs w:val="23"/>
        </w:rPr>
        <w:t xml:space="preserve">broad structural problems at BPS are very troubling. </w:t>
      </w:r>
      <w:r w:rsidR="00F8578D">
        <w:rPr>
          <w:rStyle w:val="normaltextrun1"/>
          <w:sz w:val="23"/>
          <w:szCs w:val="23"/>
        </w:rPr>
        <w:t>Mr. Hills s</w:t>
      </w:r>
      <w:r w:rsidR="002E3443">
        <w:rPr>
          <w:rStyle w:val="normaltextrun1"/>
          <w:sz w:val="23"/>
          <w:szCs w:val="23"/>
        </w:rPr>
        <w:t xml:space="preserve">aid </w:t>
      </w:r>
      <w:r w:rsidR="00AD2186">
        <w:rPr>
          <w:rStyle w:val="normaltextrun1"/>
          <w:sz w:val="23"/>
          <w:szCs w:val="23"/>
        </w:rPr>
        <w:t>if the negotiations do not lead to a</w:t>
      </w:r>
      <w:r w:rsidR="0067270B">
        <w:rPr>
          <w:rStyle w:val="normaltextrun1"/>
          <w:sz w:val="23"/>
          <w:szCs w:val="23"/>
        </w:rPr>
        <w:t xml:space="preserve"> high level of confidence that </w:t>
      </w:r>
      <w:r w:rsidR="00AD2186">
        <w:rPr>
          <w:rStyle w:val="normaltextrun1"/>
          <w:sz w:val="23"/>
          <w:szCs w:val="23"/>
        </w:rPr>
        <w:t xml:space="preserve">the arrangement </w:t>
      </w:r>
      <w:r w:rsidR="0067270B">
        <w:rPr>
          <w:rStyle w:val="normaltextrun1"/>
          <w:sz w:val="23"/>
          <w:szCs w:val="23"/>
        </w:rPr>
        <w:t>will lead to change</w:t>
      </w:r>
      <w:r w:rsidR="00AD2186">
        <w:rPr>
          <w:rStyle w:val="normaltextrun1"/>
          <w:sz w:val="23"/>
          <w:szCs w:val="23"/>
        </w:rPr>
        <w:t xml:space="preserve">, then </w:t>
      </w:r>
      <w:r w:rsidR="00B018FE">
        <w:rPr>
          <w:rStyle w:val="normaltextrun1"/>
          <w:sz w:val="23"/>
          <w:szCs w:val="23"/>
        </w:rPr>
        <w:t xml:space="preserve">he would support </w:t>
      </w:r>
      <w:r w:rsidR="00CB45BC">
        <w:rPr>
          <w:rStyle w:val="normaltextrun1"/>
          <w:sz w:val="23"/>
          <w:szCs w:val="23"/>
        </w:rPr>
        <w:t>receivership</w:t>
      </w:r>
      <w:r w:rsidR="00232CE3">
        <w:rPr>
          <w:rStyle w:val="normaltextrun1"/>
          <w:sz w:val="23"/>
          <w:szCs w:val="23"/>
        </w:rPr>
        <w:t>.</w:t>
      </w:r>
      <w:r w:rsidR="00A574D6">
        <w:rPr>
          <w:rStyle w:val="normaltextrun1"/>
          <w:sz w:val="23"/>
          <w:szCs w:val="23"/>
        </w:rPr>
        <w:t xml:space="preserve"> </w:t>
      </w:r>
      <w:r w:rsidR="00FD59DF">
        <w:rPr>
          <w:rStyle w:val="normaltextrun1"/>
          <w:sz w:val="23"/>
          <w:szCs w:val="23"/>
        </w:rPr>
        <w:t xml:space="preserve">Commissioner Riley said he has made no decision and </w:t>
      </w:r>
      <w:r w:rsidR="00FC52DC">
        <w:rPr>
          <w:rStyle w:val="normaltextrun1"/>
          <w:sz w:val="23"/>
          <w:szCs w:val="23"/>
        </w:rPr>
        <w:t xml:space="preserve">intends to </w:t>
      </w:r>
      <w:r w:rsidR="00A574D6">
        <w:rPr>
          <w:rStyle w:val="normaltextrun1"/>
          <w:sz w:val="23"/>
          <w:szCs w:val="23"/>
        </w:rPr>
        <w:t xml:space="preserve">take the best </w:t>
      </w:r>
      <w:r w:rsidR="00FD59DF">
        <w:rPr>
          <w:rStyle w:val="normaltextrun1"/>
          <w:sz w:val="23"/>
          <w:szCs w:val="23"/>
        </w:rPr>
        <w:t xml:space="preserve">path forward in the interest </w:t>
      </w:r>
      <w:r w:rsidR="00A574D6">
        <w:rPr>
          <w:rStyle w:val="normaltextrun1"/>
          <w:sz w:val="23"/>
          <w:szCs w:val="23"/>
        </w:rPr>
        <w:t xml:space="preserve">of </w:t>
      </w:r>
      <w:r w:rsidR="00FD59DF">
        <w:rPr>
          <w:rStyle w:val="normaltextrun1"/>
          <w:sz w:val="23"/>
          <w:szCs w:val="23"/>
        </w:rPr>
        <w:t xml:space="preserve">the </w:t>
      </w:r>
      <w:r w:rsidR="00A574D6">
        <w:rPr>
          <w:rStyle w:val="normaltextrun1"/>
          <w:sz w:val="23"/>
          <w:szCs w:val="23"/>
        </w:rPr>
        <w:t xml:space="preserve">students </w:t>
      </w:r>
      <w:r w:rsidR="00FD59DF">
        <w:rPr>
          <w:rStyle w:val="normaltextrun1"/>
          <w:sz w:val="23"/>
          <w:szCs w:val="23"/>
        </w:rPr>
        <w:t>of Boston.</w:t>
      </w:r>
    </w:p>
    <w:p w14:paraId="1E059E57" w14:textId="58983F41" w:rsidR="003B5960" w:rsidRDefault="003B5960" w:rsidP="004142FC">
      <w:pPr>
        <w:pStyle w:val="paragraph"/>
        <w:textAlignment w:val="baseline"/>
        <w:rPr>
          <w:rStyle w:val="normaltextrun1"/>
          <w:sz w:val="23"/>
          <w:szCs w:val="23"/>
        </w:rPr>
      </w:pPr>
    </w:p>
    <w:p w14:paraId="63BF7DAC" w14:textId="74BDD026" w:rsidR="003B5960" w:rsidRDefault="003B5960" w:rsidP="004142FC">
      <w:pPr>
        <w:pStyle w:val="paragraph"/>
        <w:textAlignment w:val="baseline"/>
        <w:rPr>
          <w:rStyle w:val="normaltextrun1"/>
          <w:sz w:val="23"/>
          <w:szCs w:val="23"/>
        </w:rPr>
      </w:pPr>
      <w:r>
        <w:rPr>
          <w:rStyle w:val="normaltextrun1"/>
          <w:sz w:val="23"/>
          <w:szCs w:val="23"/>
        </w:rPr>
        <w:t>Secretary Peyser said public schools in the Commonwealth are a shared responsibility</w:t>
      </w:r>
      <w:r w:rsidR="00007591">
        <w:rPr>
          <w:rStyle w:val="normaltextrun1"/>
          <w:sz w:val="23"/>
          <w:szCs w:val="23"/>
        </w:rPr>
        <w:t xml:space="preserve"> between state and local government</w:t>
      </w:r>
      <w:r w:rsidR="0097403E">
        <w:rPr>
          <w:rStyle w:val="normaltextrun1"/>
          <w:sz w:val="23"/>
          <w:szCs w:val="23"/>
        </w:rPr>
        <w:t xml:space="preserve">. </w:t>
      </w:r>
      <w:r w:rsidR="00FB293D" w:rsidRPr="00B25032">
        <w:rPr>
          <w:rStyle w:val="normaltextrun1"/>
          <w:sz w:val="23"/>
          <w:szCs w:val="23"/>
        </w:rPr>
        <w:t>He said</w:t>
      </w:r>
      <w:r w:rsidR="00FB293D">
        <w:rPr>
          <w:rStyle w:val="normaltextrun1"/>
          <w:sz w:val="23"/>
          <w:szCs w:val="23"/>
        </w:rPr>
        <w:t xml:space="preserve"> the state’s role is </w:t>
      </w:r>
      <w:r w:rsidR="00070F85">
        <w:rPr>
          <w:rStyle w:val="normaltextrun1"/>
          <w:sz w:val="23"/>
          <w:szCs w:val="23"/>
        </w:rPr>
        <w:t xml:space="preserve">to provide equitable </w:t>
      </w:r>
      <w:r w:rsidR="00FB293D">
        <w:rPr>
          <w:rStyle w:val="normaltextrun1"/>
          <w:sz w:val="23"/>
          <w:szCs w:val="23"/>
        </w:rPr>
        <w:t xml:space="preserve">resources </w:t>
      </w:r>
      <w:r w:rsidR="00C61F32">
        <w:rPr>
          <w:rStyle w:val="normaltextrun1"/>
          <w:sz w:val="23"/>
          <w:szCs w:val="23"/>
        </w:rPr>
        <w:t xml:space="preserve">plus </w:t>
      </w:r>
      <w:r w:rsidR="00166F32">
        <w:rPr>
          <w:rStyle w:val="normaltextrun1"/>
          <w:sz w:val="23"/>
          <w:szCs w:val="23"/>
        </w:rPr>
        <w:t>standards</w:t>
      </w:r>
      <w:r w:rsidR="00C61F32">
        <w:rPr>
          <w:rStyle w:val="normaltextrun1"/>
          <w:sz w:val="23"/>
          <w:szCs w:val="23"/>
        </w:rPr>
        <w:t>,</w:t>
      </w:r>
      <w:r w:rsidR="00166F32">
        <w:rPr>
          <w:rStyle w:val="normaltextrun1"/>
          <w:sz w:val="23"/>
          <w:szCs w:val="23"/>
        </w:rPr>
        <w:t xml:space="preserve"> assessments</w:t>
      </w:r>
      <w:r w:rsidR="00C61F32">
        <w:rPr>
          <w:rStyle w:val="normaltextrun1"/>
          <w:sz w:val="23"/>
          <w:szCs w:val="23"/>
        </w:rPr>
        <w:t>,</w:t>
      </w:r>
      <w:r w:rsidR="00166F32">
        <w:rPr>
          <w:rStyle w:val="normaltextrun1"/>
          <w:sz w:val="23"/>
          <w:szCs w:val="23"/>
        </w:rPr>
        <w:t xml:space="preserve"> technical assistance</w:t>
      </w:r>
      <w:r w:rsidR="00C61F32">
        <w:rPr>
          <w:rStyle w:val="normaltextrun1"/>
          <w:sz w:val="23"/>
          <w:szCs w:val="23"/>
        </w:rPr>
        <w:t>,</w:t>
      </w:r>
      <w:r w:rsidR="00166F32">
        <w:rPr>
          <w:rStyle w:val="normaltextrun1"/>
          <w:sz w:val="23"/>
          <w:szCs w:val="23"/>
        </w:rPr>
        <w:t xml:space="preserve"> </w:t>
      </w:r>
      <w:r w:rsidR="00111AD6">
        <w:rPr>
          <w:rStyle w:val="normaltextrun1"/>
          <w:sz w:val="23"/>
          <w:szCs w:val="23"/>
        </w:rPr>
        <w:t>and oversight/</w:t>
      </w:r>
      <w:r w:rsidR="007C43F6">
        <w:rPr>
          <w:rStyle w:val="normaltextrun1"/>
          <w:sz w:val="23"/>
          <w:szCs w:val="23"/>
        </w:rPr>
        <w:t xml:space="preserve">compliance </w:t>
      </w:r>
      <w:r w:rsidR="00111AD6">
        <w:rPr>
          <w:rStyle w:val="normaltextrun1"/>
          <w:sz w:val="23"/>
          <w:szCs w:val="23"/>
        </w:rPr>
        <w:t>monitoring</w:t>
      </w:r>
      <w:r w:rsidR="007C43F6">
        <w:rPr>
          <w:rStyle w:val="normaltextrun1"/>
          <w:sz w:val="23"/>
          <w:szCs w:val="23"/>
        </w:rPr>
        <w:t xml:space="preserve">, and the state is </w:t>
      </w:r>
      <w:r w:rsidR="00FB293D">
        <w:rPr>
          <w:rStyle w:val="normaltextrun1"/>
          <w:sz w:val="23"/>
          <w:szCs w:val="23"/>
        </w:rPr>
        <w:t xml:space="preserve">authorized and expected to take action </w:t>
      </w:r>
      <w:r w:rsidR="00F04B35">
        <w:rPr>
          <w:rStyle w:val="normaltextrun1"/>
          <w:sz w:val="23"/>
          <w:szCs w:val="23"/>
        </w:rPr>
        <w:t xml:space="preserve">when </w:t>
      </w:r>
      <w:r w:rsidR="00FB293D">
        <w:rPr>
          <w:rStyle w:val="normaltextrun1"/>
          <w:sz w:val="23"/>
          <w:szCs w:val="23"/>
        </w:rPr>
        <w:t xml:space="preserve">there is a pattern of </w:t>
      </w:r>
      <w:r w:rsidR="00F04B35">
        <w:rPr>
          <w:rStyle w:val="normaltextrun1"/>
          <w:sz w:val="23"/>
          <w:szCs w:val="23"/>
        </w:rPr>
        <w:t xml:space="preserve">significant </w:t>
      </w:r>
      <w:r w:rsidR="00FB293D">
        <w:rPr>
          <w:rStyle w:val="normaltextrun1"/>
          <w:sz w:val="23"/>
          <w:szCs w:val="23"/>
        </w:rPr>
        <w:t xml:space="preserve">noncompliance or persistent underperformance. </w:t>
      </w:r>
      <w:r w:rsidR="00F04B35">
        <w:rPr>
          <w:rStyle w:val="normaltextrun1"/>
          <w:sz w:val="23"/>
          <w:szCs w:val="23"/>
        </w:rPr>
        <w:t xml:space="preserve">Secretary Peyser </w:t>
      </w:r>
      <w:r w:rsidR="00FB293D">
        <w:rPr>
          <w:rStyle w:val="normaltextrun1"/>
          <w:sz w:val="23"/>
          <w:szCs w:val="23"/>
        </w:rPr>
        <w:t xml:space="preserve">added no one is questioning </w:t>
      </w:r>
      <w:r w:rsidR="00797947">
        <w:rPr>
          <w:rStyle w:val="normaltextrun1"/>
          <w:sz w:val="23"/>
          <w:szCs w:val="23"/>
        </w:rPr>
        <w:t xml:space="preserve">the need </w:t>
      </w:r>
      <w:r w:rsidR="00FB293D">
        <w:rPr>
          <w:rStyle w:val="normaltextrun1"/>
          <w:sz w:val="23"/>
          <w:szCs w:val="23"/>
        </w:rPr>
        <w:t xml:space="preserve">for improvement but unfortunately there has been little </w:t>
      </w:r>
      <w:r w:rsidR="00D74B68">
        <w:rPr>
          <w:rStyle w:val="normaltextrun1"/>
          <w:sz w:val="23"/>
          <w:szCs w:val="23"/>
        </w:rPr>
        <w:t xml:space="preserve">evidence of </w:t>
      </w:r>
      <w:r w:rsidR="00FB293D">
        <w:rPr>
          <w:rStyle w:val="normaltextrun1"/>
          <w:sz w:val="23"/>
          <w:szCs w:val="23"/>
        </w:rPr>
        <w:t xml:space="preserve">progress over many years and administrations. </w:t>
      </w:r>
      <w:r w:rsidR="00D74B68">
        <w:rPr>
          <w:rStyle w:val="normaltextrun1"/>
          <w:sz w:val="23"/>
          <w:szCs w:val="23"/>
        </w:rPr>
        <w:t xml:space="preserve">The Secretary said Boston is one of the highest resourced districts in the state and one of the highest spending </w:t>
      </w:r>
      <w:r w:rsidR="00797947">
        <w:rPr>
          <w:rStyle w:val="normaltextrun1"/>
          <w:sz w:val="23"/>
          <w:szCs w:val="23"/>
        </w:rPr>
        <w:t xml:space="preserve">urban </w:t>
      </w:r>
      <w:r w:rsidR="00D74B68">
        <w:rPr>
          <w:rStyle w:val="normaltextrun1"/>
          <w:sz w:val="23"/>
          <w:szCs w:val="23"/>
        </w:rPr>
        <w:t>districts in the country</w:t>
      </w:r>
      <w:r w:rsidR="00D5649D">
        <w:rPr>
          <w:rStyle w:val="normaltextrun1"/>
          <w:sz w:val="23"/>
          <w:szCs w:val="23"/>
        </w:rPr>
        <w:t>. He said this</w:t>
      </w:r>
      <w:r w:rsidR="00FE4AC9">
        <w:rPr>
          <w:rStyle w:val="normaltextrun1"/>
          <w:sz w:val="23"/>
          <w:szCs w:val="23"/>
        </w:rPr>
        <w:t xml:space="preserve"> work is challenging</w:t>
      </w:r>
      <w:r w:rsidR="00D5649D">
        <w:rPr>
          <w:rStyle w:val="normaltextrun1"/>
          <w:sz w:val="23"/>
          <w:szCs w:val="23"/>
        </w:rPr>
        <w:t xml:space="preserve"> and it </w:t>
      </w:r>
      <w:r w:rsidR="00D74B68">
        <w:rPr>
          <w:rStyle w:val="normaltextrun1"/>
          <w:sz w:val="23"/>
          <w:szCs w:val="23"/>
        </w:rPr>
        <w:t xml:space="preserve">is not about the skills or efforts of Boston educators, but </w:t>
      </w:r>
      <w:r w:rsidR="00B50727">
        <w:rPr>
          <w:rStyle w:val="normaltextrun1"/>
          <w:sz w:val="23"/>
          <w:szCs w:val="23"/>
        </w:rPr>
        <w:t>about</w:t>
      </w:r>
      <w:r w:rsidR="00D5649D">
        <w:rPr>
          <w:rStyle w:val="normaltextrun1"/>
          <w:sz w:val="23"/>
          <w:szCs w:val="23"/>
        </w:rPr>
        <w:t xml:space="preserve"> </w:t>
      </w:r>
      <w:r w:rsidR="00D74B68">
        <w:rPr>
          <w:rStyle w:val="normaltextrun1"/>
          <w:sz w:val="23"/>
          <w:szCs w:val="23"/>
        </w:rPr>
        <w:t>system</w:t>
      </w:r>
      <w:r w:rsidR="00797947">
        <w:rPr>
          <w:rStyle w:val="normaltextrun1"/>
          <w:sz w:val="23"/>
          <w:szCs w:val="23"/>
        </w:rPr>
        <w:t>ic</w:t>
      </w:r>
      <w:r w:rsidR="00D74B68">
        <w:rPr>
          <w:rStyle w:val="normaltextrun1"/>
          <w:sz w:val="23"/>
          <w:szCs w:val="23"/>
        </w:rPr>
        <w:t xml:space="preserve"> issues that need to be addressed. Secretary Peyser said </w:t>
      </w:r>
      <w:r w:rsidR="00CB4648">
        <w:rPr>
          <w:rStyle w:val="normaltextrun1"/>
          <w:sz w:val="23"/>
          <w:szCs w:val="23"/>
        </w:rPr>
        <w:t xml:space="preserve">we need </w:t>
      </w:r>
      <w:r w:rsidR="00D74B68">
        <w:rPr>
          <w:rStyle w:val="normaltextrun1"/>
          <w:sz w:val="23"/>
          <w:szCs w:val="23"/>
        </w:rPr>
        <w:t xml:space="preserve">to face facts </w:t>
      </w:r>
      <w:r w:rsidR="003E03E2">
        <w:rPr>
          <w:rStyle w:val="normaltextrun1"/>
          <w:sz w:val="23"/>
          <w:szCs w:val="23"/>
        </w:rPr>
        <w:t xml:space="preserve">without defensiveness, </w:t>
      </w:r>
      <w:r w:rsidR="00CB4648">
        <w:rPr>
          <w:rStyle w:val="normaltextrun1"/>
          <w:sz w:val="23"/>
          <w:szCs w:val="23"/>
        </w:rPr>
        <w:t xml:space="preserve">do what is best for students, </w:t>
      </w:r>
      <w:r w:rsidR="003E03E2">
        <w:rPr>
          <w:rStyle w:val="normaltextrun1"/>
          <w:sz w:val="23"/>
          <w:szCs w:val="23"/>
        </w:rPr>
        <w:t xml:space="preserve">and respond constructively with a sense of urgency. </w:t>
      </w:r>
      <w:r w:rsidR="00193081">
        <w:rPr>
          <w:rStyle w:val="normaltextrun1"/>
          <w:sz w:val="23"/>
          <w:szCs w:val="23"/>
        </w:rPr>
        <w:t>He thanked the mayor for engaging productively in discussions</w:t>
      </w:r>
      <w:r w:rsidR="00B66C48">
        <w:rPr>
          <w:rStyle w:val="normaltextrun1"/>
          <w:sz w:val="23"/>
          <w:szCs w:val="23"/>
        </w:rPr>
        <w:t>.</w:t>
      </w:r>
    </w:p>
    <w:p w14:paraId="41328AB8" w14:textId="62397041" w:rsidR="002A5B33" w:rsidRDefault="002A5B33" w:rsidP="004142FC">
      <w:pPr>
        <w:pStyle w:val="paragraph"/>
        <w:textAlignment w:val="baseline"/>
        <w:rPr>
          <w:rStyle w:val="normaltextrun1"/>
          <w:sz w:val="23"/>
          <w:szCs w:val="23"/>
        </w:rPr>
      </w:pPr>
    </w:p>
    <w:p w14:paraId="50945371" w14:textId="30CF3589" w:rsidR="003E03E2" w:rsidRDefault="003E03E2" w:rsidP="004142FC">
      <w:pPr>
        <w:pStyle w:val="paragraph"/>
        <w:textAlignment w:val="baseline"/>
        <w:rPr>
          <w:rStyle w:val="normaltextrun1"/>
          <w:sz w:val="23"/>
          <w:szCs w:val="23"/>
        </w:rPr>
      </w:pPr>
      <w:r>
        <w:rPr>
          <w:rStyle w:val="normaltextrun1"/>
          <w:sz w:val="23"/>
          <w:szCs w:val="23"/>
        </w:rPr>
        <w:t xml:space="preserve">Ms. Lombos voiced her support for the Commissioner taking time to </w:t>
      </w:r>
      <w:r w:rsidR="00B66C48">
        <w:rPr>
          <w:rStyle w:val="normaltextrun1"/>
          <w:sz w:val="23"/>
          <w:szCs w:val="23"/>
        </w:rPr>
        <w:t xml:space="preserve">seek a </w:t>
      </w:r>
      <w:r>
        <w:rPr>
          <w:rStyle w:val="normaltextrun1"/>
          <w:sz w:val="23"/>
          <w:szCs w:val="23"/>
        </w:rPr>
        <w:t>partnership</w:t>
      </w:r>
      <w:r w:rsidR="00941D04">
        <w:rPr>
          <w:rStyle w:val="normaltextrun1"/>
          <w:sz w:val="23"/>
          <w:szCs w:val="23"/>
        </w:rPr>
        <w:t xml:space="preserve"> and work with </w:t>
      </w:r>
      <w:r>
        <w:rPr>
          <w:rStyle w:val="normaltextrun1"/>
          <w:sz w:val="23"/>
          <w:szCs w:val="23"/>
        </w:rPr>
        <w:t>the new leadership in Boston.</w:t>
      </w:r>
    </w:p>
    <w:p w14:paraId="4E5090D6" w14:textId="03D14B52" w:rsidR="003E03E2" w:rsidRDefault="003E03E2" w:rsidP="004142FC">
      <w:pPr>
        <w:pStyle w:val="paragraph"/>
        <w:textAlignment w:val="baseline"/>
        <w:rPr>
          <w:rStyle w:val="normaltextrun1"/>
          <w:sz w:val="23"/>
          <w:szCs w:val="23"/>
        </w:rPr>
      </w:pPr>
    </w:p>
    <w:p w14:paraId="0F4339A5" w14:textId="22A67C53" w:rsidR="003E03E2" w:rsidRPr="00DE2147" w:rsidRDefault="003E03E2" w:rsidP="004142FC">
      <w:pPr>
        <w:pStyle w:val="paragraph"/>
        <w:textAlignment w:val="baseline"/>
        <w:rPr>
          <w:rStyle w:val="normaltextrun1"/>
          <w:sz w:val="23"/>
          <w:szCs w:val="23"/>
        </w:rPr>
      </w:pPr>
      <w:r>
        <w:rPr>
          <w:rStyle w:val="normaltextrun1"/>
          <w:sz w:val="23"/>
          <w:szCs w:val="23"/>
        </w:rPr>
        <w:t>Ms. Carris Livingston said as the student representative on the Board, she want</w:t>
      </w:r>
      <w:r w:rsidR="00360215">
        <w:rPr>
          <w:rStyle w:val="normaltextrun1"/>
          <w:sz w:val="23"/>
          <w:szCs w:val="23"/>
        </w:rPr>
        <w:t xml:space="preserve">s </w:t>
      </w:r>
      <w:r>
        <w:rPr>
          <w:rStyle w:val="normaltextrun1"/>
          <w:sz w:val="23"/>
          <w:szCs w:val="23"/>
        </w:rPr>
        <w:t xml:space="preserve">to </w:t>
      </w:r>
      <w:r w:rsidR="000D2DDA">
        <w:rPr>
          <w:rStyle w:val="normaltextrun1"/>
          <w:sz w:val="23"/>
          <w:szCs w:val="23"/>
        </w:rPr>
        <w:t xml:space="preserve">communicate that </w:t>
      </w:r>
      <w:r w:rsidR="00C20116">
        <w:rPr>
          <w:rStyle w:val="normaltextrun1"/>
          <w:sz w:val="23"/>
          <w:szCs w:val="23"/>
        </w:rPr>
        <w:t xml:space="preserve">the failures of the system do not mean that students or teachers </w:t>
      </w:r>
      <w:r w:rsidR="00173236">
        <w:rPr>
          <w:rStyle w:val="normaltextrun1"/>
          <w:sz w:val="23"/>
          <w:szCs w:val="23"/>
        </w:rPr>
        <w:t xml:space="preserve">are </w:t>
      </w:r>
      <w:r w:rsidR="003777CB">
        <w:rPr>
          <w:rStyle w:val="normaltextrun1"/>
          <w:sz w:val="23"/>
          <w:szCs w:val="23"/>
        </w:rPr>
        <w:t xml:space="preserve">failing. She said she </w:t>
      </w:r>
      <w:r w:rsidR="00F778DE">
        <w:rPr>
          <w:rStyle w:val="normaltextrun1"/>
          <w:sz w:val="23"/>
          <w:szCs w:val="23"/>
        </w:rPr>
        <w:t>sees this as a fight for the students</w:t>
      </w:r>
      <w:r w:rsidR="00E13D50">
        <w:rPr>
          <w:rStyle w:val="normaltextrun1"/>
          <w:sz w:val="23"/>
          <w:szCs w:val="23"/>
        </w:rPr>
        <w:t xml:space="preserve">, to address </w:t>
      </w:r>
      <w:r w:rsidR="003777CB">
        <w:rPr>
          <w:rStyle w:val="normaltextrun1"/>
          <w:sz w:val="23"/>
          <w:szCs w:val="23"/>
        </w:rPr>
        <w:t>things that are unfair to the</w:t>
      </w:r>
      <w:r w:rsidR="00E13D50">
        <w:rPr>
          <w:rStyle w:val="normaltextrun1"/>
          <w:sz w:val="23"/>
          <w:szCs w:val="23"/>
        </w:rPr>
        <w:t xml:space="preserve">m and </w:t>
      </w:r>
      <w:r w:rsidR="003777CB">
        <w:rPr>
          <w:rStyle w:val="normaltextrun1"/>
          <w:sz w:val="23"/>
          <w:szCs w:val="23"/>
        </w:rPr>
        <w:t xml:space="preserve">outside </w:t>
      </w:r>
      <w:r w:rsidR="00E13D50">
        <w:rPr>
          <w:rStyle w:val="normaltextrun1"/>
          <w:sz w:val="23"/>
          <w:szCs w:val="23"/>
        </w:rPr>
        <w:t xml:space="preserve">their </w:t>
      </w:r>
      <w:r w:rsidR="003777CB">
        <w:rPr>
          <w:rStyle w:val="normaltextrun1"/>
          <w:sz w:val="23"/>
          <w:szCs w:val="23"/>
        </w:rPr>
        <w:t>control</w:t>
      </w:r>
      <w:r w:rsidR="00CB6414">
        <w:rPr>
          <w:rStyle w:val="normaltextrun1"/>
          <w:sz w:val="23"/>
          <w:szCs w:val="23"/>
        </w:rPr>
        <w:t>, and they do not have years to wait</w:t>
      </w:r>
      <w:r w:rsidR="003777CB">
        <w:rPr>
          <w:rStyle w:val="normaltextrun1"/>
          <w:sz w:val="23"/>
          <w:szCs w:val="23"/>
        </w:rPr>
        <w:t xml:space="preserve">. </w:t>
      </w:r>
      <w:r w:rsidR="00497779" w:rsidRPr="00497779">
        <w:rPr>
          <w:rStyle w:val="normaltextrun1"/>
          <w:sz w:val="23"/>
          <w:szCs w:val="23"/>
        </w:rPr>
        <w:t>Ms. Carris Livingston</w:t>
      </w:r>
      <w:r w:rsidR="00497779">
        <w:rPr>
          <w:rStyle w:val="normaltextrun1"/>
          <w:sz w:val="23"/>
          <w:szCs w:val="23"/>
        </w:rPr>
        <w:t xml:space="preserve"> said </w:t>
      </w:r>
      <w:r w:rsidR="006F78A7">
        <w:rPr>
          <w:rStyle w:val="normaltextrun1"/>
          <w:sz w:val="23"/>
          <w:szCs w:val="23"/>
        </w:rPr>
        <w:t xml:space="preserve">she is </w:t>
      </w:r>
      <w:r w:rsidR="00497779">
        <w:rPr>
          <w:rStyle w:val="normaltextrun1"/>
          <w:sz w:val="23"/>
          <w:szCs w:val="23"/>
        </w:rPr>
        <w:t>concern</w:t>
      </w:r>
      <w:r w:rsidR="006F78A7">
        <w:rPr>
          <w:rStyle w:val="normaltextrun1"/>
          <w:sz w:val="23"/>
          <w:szCs w:val="23"/>
        </w:rPr>
        <w:t xml:space="preserve">ed </w:t>
      </w:r>
      <w:r w:rsidR="00360215">
        <w:rPr>
          <w:rStyle w:val="normaltextrun1"/>
          <w:sz w:val="23"/>
          <w:szCs w:val="23"/>
        </w:rPr>
        <w:t xml:space="preserve">about the </w:t>
      </w:r>
      <w:r w:rsidR="006F70E1">
        <w:rPr>
          <w:rStyle w:val="normaltextrun1"/>
          <w:sz w:val="23"/>
          <w:szCs w:val="23"/>
        </w:rPr>
        <w:t xml:space="preserve">community </w:t>
      </w:r>
      <w:r w:rsidR="008361DA">
        <w:rPr>
          <w:rStyle w:val="normaltextrun1"/>
          <w:sz w:val="23"/>
          <w:szCs w:val="23"/>
        </w:rPr>
        <w:t xml:space="preserve">opposition to </w:t>
      </w:r>
      <w:r w:rsidR="00497779">
        <w:rPr>
          <w:rStyle w:val="normaltextrun1"/>
          <w:sz w:val="23"/>
          <w:szCs w:val="23"/>
        </w:rPr>
        <w:t>receivership</w:t>
      </w:r>
      <w:r w:rsidR="008F3D0C">
        <w:rPr>
          <w:rStyle w:val="normaltextrun1"/>
          <w:sz w:val="23"/>
          <w:szCs w:val="23"/>
        </w:rPr>
        <w:t>, adding that s</w:t>
      </w:r>
      <w:r w:rsidR="00497779">
        <w:rPr>
          <w:rStyle w:val="normaltextrun1"/>
          <w:sz w:val="23"/>
          <w:szCs w:val="23"/>
        </w:rPr>
        <w:t>chool is about relationship</w:t>
      </w:r>
      <w:r w:rsidR="00C312E8">
        <w:rPr>
          <w:rStyle w:val="normaltextrun1"/>
          <w:sz w:val="23"/>
          <w:szCs w:val="23"/>
        </w:rPr>
        <w:t>s</w:t>
      </w:r>
      <w:r w:rsidR="008361DA">
        <w:rPr>
          <w:rStyle w:val="normaltextrun1"/>
          <w:sz w:val="23"/>
          <w:szCs w:val="23"/>
        </w:rPr>
        <w:t>,</w:t>
      </w:r>
      <w:r w:rsidR="00E96F23">
        <w:rPr>
          <w:rStyle w:val="normaltextrun1"/>
          <w:sz w:val="23"/>
          <w:szCs w:val="23"/>
        </w:rPr>
        <w:t xml:space="preserve"> and </w:t>
      </w:r>
      <w:r w:rsidR="006F1336">
        <w:rPr>
          <w:rStyle w:val="normaltextrun1"/>
          <w:sz w:val="23"/>
          <w:szCs w:val="23"/>
        </w:rPr>
        <w:t xml:space="preserve">it is not productive to fracture </w:t>
      </w:r>
      <w:r w:rsidR="00E96F23">
        <w:rPr>
          <w:rStyle w:val="normaltextrun1"/>
          <w:sz w:val="23"/>
          <w:szCs w:val="23"/>
        </w:rPr>
        <w:t>relationships</w:t>
      </w:r>
      <w:r w:rsidR="006F78A7">
        <w:rPr>
          <w:rStyle w:val="normaltextrun1"/>
          <w:sz w:val="23"/>
          <w:szCs w:val="23"/>
        </w:rPr>
        <w:t xml:space="preserve">. </w:t>
      </w:r>
      <w:r w:rsidR="00E96F23">
        <w:rPr>
          <w:rStyle w:val="normaltextrun1"/>
          <w:sz w:val="23"/>
          <w:szCs w:val="23"/>
        </w:rPr>
        <w:t xml:space="preserve">She said </w:t>
      </w:r>
      <w:r w:rsidR="00D26FCF">
        <w:rPr>
          <w:rStyle w:val="normaltextrun1"/>
          <w:sz w:val="23"/>
          <w:szCs w:val="23"/>
        </w:rPr>
        <w:t xml:space="preserve">she hopes the adults will </w:t>
      </w:r>
      <w:r w:rsidR="00E96F23">
        <w:rPr>
          <w:rStyle w:val="normaltextrun1"/>
          <w:sz w:val="23"/>
          <w:szCs w:val="23"/>
        </w:rPr>
        <w:t>center th</w:t>
      </w:r>
      <w:r w:rsidR="00D26FCF">
        <w:rPr>
          <w:rStyle w:val="normaltextrun1"/>
          <w:sz w:val="23"/>
          <w:szCs w:val="23"/>
        </w:rPr>
        <w:t>e</w:t>
      </w:r>
      <w:r w:rsidR="00E96F23">
        <w:rPr>
          <w:rStyle w:val="normaltextrun1"/>
          <w:sz w:val="23"/>
          <w:szCs w:val="23"/>
        </w:rPr>
        <w:t xml:space="preserve"> discussion around what is best for the students.</w:t>
      </w:r>
    </w:p>
    <w:p w14:paraId="0C1FCBC6" w14:textId="128C3C24" w:rsidR="00A50E3F" w:rsidRDefault="00A50E3F" w:rsidP="004142FC">
      <w:pPr>
        <w:pStyle w:val="paragraph"/>
        <w:textAlignment w:val="baseline"/>
        <w:rPr>
          <w:rStyle w:val="normaltextrun1"/>
          <w:b/>
          <w:bCs/>
          <w:sz w:val="23"/>
          <w:szCs w:val="23"/>
        </w:rPr>
      </w:pPr>
    </w:p>
    <w:p w14:paraId="2999F917" w14:textId="45E6EECD" w:rsidR="0082584E" w:rsidRDefault="00E96F23" w:rsidP="004142FC">
      <w:pPr>
        <w:pStyle w:val="paragraph"/>
        <w:textAlignment w:val="baseline"/>
        <w:rPr>
          <w:rStyle w:val="normaltextrun1"/>
          <w:sz w:val="23"/>
          <w:szCs w:val="23"/>
        </w:rPr>
      </w:pPr>
      <w:r w:rsidRPr="00E96F23">
        <w:rPr>
          <w:rStyle w:val="normaltextrun1"/>
          <w:sz w:val="23"/>
          <w:szCs w:val="23"/>
        </w:rPr>
        <w:t>Vice</w:t>
      </w:r>
      <w:r w:rsidR="004758F6">
        <w:rPr>
          <w:rStyle w:val="normaltextrun1"/>
          <w:sz w:val="23"/>
          <w:szCs w:val="23"/>
        </w:rPr>
        <w:t>-</w:t>
      </w:r>
      <w:r w:rsidRPr="00E96F23">
        <w:rPr>
          <w:rStyle w:val="normaltextrun1"/>
          <w:sz w:val="23"/>
          <w:szCs w:val="23"/>
        </w:rPr>
        <w:t xml:space="preserve">Chair Morton </w:t>
      </w:r>
      <w:r w:rsidR="000C7A4F">
        <w:rPr>
          <w:rStyle w:val="normaltextrun1"/>
          <w:sz w:val="23"/>
          <w:szCs w:val="23"/>
        </w:rPr>
        <w:t xml:space="preserve">thanked </w:t>
      </w:r>
      <w:r w:rsidR="000202F0">
        <w:rPr>
          <w:rStyle w:val="normaltextrun1"/>
          <w:sz w:val="23"/>
          <w:szCs w:val="23"/>
        </w:rPr>
        <w:t xml:space="preserve">Ms. Carris Livingston, Secretary Peyser, and other members for their comments. </w:t>
      </w:r>
      <w:r w:rsidR="006A280A">
        <w:rPr>
          <w:rStyle w:val="normaltextrun1"/>
          <w:sz w:val="23"/>
          <w:szCs w:val="23"/>
        </w:rPr>
        <w:t xml:space="preserve">He said </w:t>
      </w:r>
      <w:r>
        <w:rPr>
          <w:rStyle w:val="normaltextrun1"/>
          <w:sz w:val="23"/>
          <w:szCs w:val="23"/>
        </w:rPr>
        <w:t xml:space="preserve">the universal theme </w:t>
      </w:r>
      <w:r w:rsidR="003C00B6">
        <w:rPr>
          <w:rStyle w:val="normaltextrun1"/>
          <w:sz w:val="23"/>
          <w:szCs w:val="23"/>
        </w:rPr>
        <w:t xml:space="preserve">he heard today </w:t>
      </w:r>
      <w:r w:rsidR="006A280A">
        <w:rPr>
          <w:rStyle w:val="normaltextrun1"/>
          <w:sz w:val="23"/>
          <w:szCs w:val="23"/>
        </w:rPr>
        <w:t xml:space="preserve">is that </w:t>
      </w:r>
      <w:r w:rsidR="00592ADC">
        <w:rPr>
          <w:rStyle w:val="normaltextrun1"/>
          <w:sz w:val="23"/>
          <w:szCs w:val="23"/>
        </w:rPr>
        <w:t xml:space="preserve">there needs to be a plan to address </w:t>
      </w:r>
      <w:r w:rsidR="00B71BFE">
        <w:rPr>
          <w:rStyle w:val="normaltextrun1"/>
          <w:sz w:val="23"/>
          <w:szCs w:val="23"/>
        </w:rPr>
        <w:t xml:space="preserve">urgent </w:t>
      </w:r>
      <w:r w:rsidR="00592ADC">
        <w:rPr>
          <w:rStyle w:val="normaltextrun1"/>
          <w:sz w:val="23"/>
          <w:szCs w:val="23"/>
        </w:rPr>
        <w:t>core needs</w:t>
      </w:r>
      <w:r w:rsidR="00FE7800">
        <w:rPr>
          <w:rStyle w:val="normaltextrun1"/>
          <w:sz w:val="23"/>
          <w:szCs w:val="23"/>
        </w:rPr>
        <w:t xml:space="preserve"> and </w:t>
      </w:r>
      <w:r w:rsidR="00F260CD">
        <w:rPr>
          <w:rStyle w:val="normaltextrun1"/>
          <w:sz w:val="23"/>
          <w:szCs w:val="23"/>
        </w:rPr>
        <w:t xml:space="preserve">he trusts </w:t>
      </w:r>
      <w:r w:rsidR="00284405">
        <w:rPr>
          <w:rStyle w:val="normaltextrun1"/>
          <w:sz w:val="23"/>
          <w:szCs w:val="23"/>
        </w:rPr>
        <w:t>the Commissioner</w:t>
      </w:r>
      <w:r w:rsidR="00F260CD">
        <w:rPr>
          <w:rStyle w:val="normaltextrun1"/>
          <w:sz w:val="23"/>
          <w:szCs w:val="23"/>
        </w:rPr>
        <w:t xml:space="preserve">’s </w:t>
      </w:r>
      <w:r w:rsidR="00284405">
        <w:rPr>
          <w:rStyle w:val="normaltextrun1"/>
          <w:sz w:val="23"/>
          <w:szCs w:val="23"/>
        </w:rPr>
        <w:t xml:space="preserve">judgment </w:t>
      </w:r>
      <w:r w:rsidR="0083695C" w:rsidRPr="00B71BFE">
        <w:rPr>
          <w:rStyle w:val="normaltextrun1"/>
          <w:sz w:val="23"/>
          <w:szCs w:val="23"/>
        </w:rPr>
        <w:t xml:space="preserve">about </w:t>
      </w:r>
      <w:r w:rsidR="00E73FA4" w:rsidRPr="00B71BFE">
        <w:rPr>
          <w:rStyle w:val="normaltextrun1"/>
          <w:sz w:val="23"/>
          <w:szCs w:val="23"/>
        </w:rPr>
        <w:t>working</w:t>
      </w:r>
      <w:r w:rsidR="00E73FA4">
        <w:rPr>
          <w:rStyle w:val="normaltextrun1"/>
          <w:sz w:val="23"/>
          <w:szCs w:val="23"/>
        </w:rPr>
        <w:t xml:space="preserve"> with </w:t>
      </w:r>
      <w:r w:rsidR="00284405">
        <w:rPr>
          <w:rStyle w:val="normaltextrun1"/>
          <w:sz w:val="23"/>
          <w:szCs w:val="23"/>
        </w:rPr>
        <w:t>the mayor</w:t>
      </w:r>
      <w:r w:rsidR="00765B36">
        <w:rPr>
          <w:rStyle w:val="normaltextrun1"/>
          <w:sz w:val="23"/>
          <w:szCs w:val="23"/>
        </w:rPr>
        <w:t xml:space="preserve"> in a </w:t>
      </w:r>
      <w:r w:rsidR="00284405">
        <w:rPr>
          <w:rStyle w:val="normaltextrun1"/>
          <w:sz w:val="23"/>
          <w:szCs w:val="23"/>
        </w:rPr>
        <w:t xml:space="preserve">collaborative spirit </w:t>
      </w:r>
      <w:r w:rsidR="00FE7800">
        <w:rPr>
          <w:rStyle w:val="normaltextrun1"/>
          <w:sz w:val="23"/>
          <w:szCs w:val="23"/>
        </w:rPr>
        <w:t xml:space="preserve">to </w:t>
      </w:r>
      <w:r w:rsidR="00284405">
        <w:rPr>
          <w:rStyle w:val="normaltextrun1"/>
          <w:sz w:val="23"/>
          <w:szCs w:val="23"/>
        </w:rPr>
        <w:t>benefit the</w:t>
      </w:r>
      <w:r w:rsidR="00FE7800">
        <w:rPr>
          <w:rStyle w:val="normaltextrun1"/>
          <w:sz w:val="23"/>
          <w:szCs w:val="23"/>
        </w:rPr>
        <w:t xml:space="preserve"> students</w:t>
      </w:r>
      <w:r w:rsidR="00284405">
        <w:rPr>
          <w:rStyle w:val="normaltextrun1"/>
          <w:sz w:val="23"/>
          <w:szCs w:val="23"/>
        </w:rPr>
        <w:t xml:space="preserve">. </w:t>
      </w:r>
      <w:r w:rsidR="00FE7800">
        <w:rPr>
          <w:rStyle w:val="normaltextrun1"/>
          <w:sz w:val="23"/>
          <w:szCs w:val="23"/>
        </w:rPr>
        <w:t>Vice</w:t>
      </w:r>
      <w:r w:rsidR="004758F6">
        <w:rPr>
          <w:rStyle w:val="normaltextrun1"/>
          <w:sz w:val="23"/>
          <w:szCs w:val="23"/>
        </w:rPr>
        <w:t>-</w:t>
      </w:r>
      <w:r w:rsidR="00FE7800">
        <w:rPr>
          <w:rStyle w:val="normaltextrun1"/>
          <w:sz w:val="23"/>
          <w:szCs w:val="23"/>
        </w:rPr>
        <w:t xml:space="preserve">Chair Morton </w:t>
      </w:r>
      <w:r w:rsidR="00284405">
        <w:rPr>
          <w:rStyle w:val="normaltextrun1"/>
          <w:sz w:val="23"/>
          <w:szCs w:val="23"/>
        </w:rPr>
        <w:t xml:space="preserve">added </w:t>
      </w:r>
      <w:r w:rsidR="00FE7800">
        <w:rPr>
          <w:rStyle w:val="normaltextrun1"/>
          <w:sz w:val="23"/>
          <w:szCs w:val="23"/>
        </w:rPr>
        <w:t>that receivership is a tool</w:t>
      </w:r>
      <w:r w:rsidR="002E6590">
        <w:rPr>
          <w:rStyle w:val="normaltextrun1"/>
          <w:sz w:val="23"/>
          <w:szCs w:val="23"/>
        </w:rPr>
        <w:t xml:space="preserve"> if this cannot be done through partnership, </w:t>
      </w:r>
      <w:r w:rsidR="0082584E">
        <w:rPr>
          <w:rStyle w:val="normaltextrun1"/>
          <w:sz w:val="23"/>
          <w:szCs w:val="23"/>
        </w:rPr>
        <w:t xml:space="preserve">but he is banking on a collaborative </w:t>
      </w:r>
      <w:r w:rsidR="0082584E" w:rsidRPr="002E6590">
        <w:rPr>
          <w:rStyle w:val="normaltextrun1"/>
          <w:sz w:val="23"/>
          <w:szCs w:val="23"/>
        </w:rPr>
        <w:t>plan</w:t>
      </w:r>
      <w:r w:rsidR="0082584E">
        <w:rPr>
          <w:rStyle w:val="normaltextrun1"/>
          <w:sz w:val="23"/>
          <w:szCs w:val="23"/>
        </w:rPr>
        <w:t>.</w:t>
      </w:r>
    </w:p>
    <w:p w14:paraId="4F9E5698" w14:textId="77777777" w:rsidR="005412B2" w:rsidRDefault="005412B2" w:rsidP="004142FC">
      <w:pPr>
        <w:pStyle w:val="paragraph"/>
        <w:textAlignment w:val="baseline"/>
        <w:rPr>
          <w:rStyle w:val="normaltextrun1"/>
          <w:sz w:val="23"/>
          <w:szCs w:val="23"/>
        </w:rPr>
      </w:pPr>
    </w:p>
    <w:p w14:paraId="53B7F8B0" w14:textId="4763F834" w:rsidR="00556BD5" w:rsidRDefault="0082584E" w:rsidP="004142FC">
      <w:pPr>
        <w:pStyle w:val="paragraph"/>
        <w:textAlignment w:val="baseline"/>
        <w:rPr>
          <w:rStyle w:val="normaltextrun1"/>
          <w:sz w:val="23"/>
          <w:szCs w:val="23"/>
        </w:rPr>
      </w:pPr>
      <w:r>
        <w:rPr>
          <w:rStyle w:val="normaltextrun1"/>
          <w:sz w:val="23"/>
          <w:szCs w:val="23"/>
        </w:rPr>
        <w:t xml:space="preserve">Ms. Stewart </w:t>
      </w:r>
      <w:r w:rsidR="00B55455">
        <w:rPr>
          <w:rStyle w:val="normaltextrun1"/>
          <w:sz w:val="23"/>
          <w:szCs w:val="23"/>
        </w:rPr>
        <w:t xml:space="preserve">suggested </w:t>
      </w:r>
      <w:r w:rsidR="00151A78">
        <w:rPr>
          <w:rStyle w:val="normaltextrun1"/>
          <w:sz w:val="23"/>
          <w:szCs w:val="23"/>
        </w:rPr>
        <w:t xml:space="preserve">Boston should have </w:t>
      </w:r>
      <w:r>
        <w:rPr>
          <w:rStyle w:val="normaltextrun1"/>
          <w:sz w:val="23"/>
          <w:szCs w:val="23"/>
        </w:rPr>
        <w:t xml:space="preserve">a public facilities director who </w:t>
      </w:r>
      <w:r w:rsidR="00556BD5">
        <w:rPr>
          <w:rStyle w:val="normaltextrun1"/>
          <w:sz w:val="23"/>
          <w:szCs w:val="23"/>
        </w:rPr>
        <w:t xml:space="preserve">could </w:t>
      </w:r>
      <w:r w:rsidR="00290C81">
        <w:rPr>
          <w:rStyle w:val="normaltextrun1"/>
          <w:sz w:val="23"/>
          <w:szCs w:val="23"/>
        </w:rPr>
        <w:t xml:space="preserve">stay </w:t>
      </w:r>
      <w:r w:rsidR="00501FC7">
        <w:rPr>
          <w:rStyle w:val="normaltextrun1"/>
          <w:sz w:val="23"/>
          <w:szCs w:val="23"/>
        </w:rPr>
        <w:t xml:space="preserve">on top of maintenance and other issues. She acknowledged the </w:t>
      </w:r>
      <w:r w:rsidR="00290C81">
        <w:rPr>
          <w:rStyle w:val="normaltextrun1"/>
          <w:sz w:val="23"/>
          <w:szCs w:val="23"/>
        </w:rPr>
        <w:t xml:space="preserve">many </w:t>
      </w:r>
      <w:r w:rsidR="00501FC7">
        <w:rPr>
          <w:rStyle w:val="normaltextrun1"/>
          <w:sz w:val="23"/>
          <w:szCs w:val="23"/>
        </w:rPr>
        <w:t xml:space="preserve">emails </w:t>
      </w:r>
      <w:r w:rsidR="00290C81">
        <w:rPr>
          <w:rStyle w:val="normaltextrun1"/>
          <w:sz w:val="23"/>
          <w:szCs w:val="23"/>
        </w:rPr>
        <w:t xml:space="preserve">Board members have </w:t>
      </w:r>
      <w:r w:rsidR="00501FC7">
        <w:rPr>
          <w:rStyle w:val="normaltextrun1"/>
          <w:sz w:val="23"/>
          <w:szCs w:val="23"/>
        </w:rPr>
        <w:t xml:space="preserve">received over the last few months and </w:t>
      </w:r>
      <w:r w:rsidR="00127FBE">
        <w:rPr>
          <w:rStyle w:val="normaltextrun1"/>
          <w:sz w:val="23"/>
          <w:szCs w:val="23"/>
        </w:rPr>
        <w:t xml:space="preserve">noted the need for </w:t>
      </w:r>
      <w:r w:rsidR="00501FC7">
        <w:rPr>
          <w:rStyle w:val="normaltextrun1"/>
          <w:sz w:val="23"/>
          <w:szCs w:val="23"/>
        </w:rPr>
        <w:t>collaboration and engagement.</w:t>
      </w:r>
      <w:r w:rsidR="001703FC">
        <w:rPr>
          <w:rStyle w:val="normaltextrun1"/>
          <w:sz w:val="23"/>
          <w:szCs w:val="23"/>
        </w:rPr>
        <w:t xml:space="preserve"> Ms. Stewart said </w:t>
      </w:r>
      <w:r w:rsidR="00D7029B">
        <w:rPr>
          <w:rStyle w:val="normaltextrun1"/>
          <w:sz w:val="23"/>
          <w:szCs w:val="23"/>
        </w:rPr>
        <w:t xml:space="preserve">she does </w:t>
      </w:r>
      <w:r w:rsidR="001703FC">
        <w:rPr>
          <w:rStyle w:val="normaltextrun1"/>
          <w:sz w:val="23"/>
          <w:szCs w:val="23"/>
        </w:rPr>
        <w:t xml:space="preserve">not minimize the issues outlined </w:t>
      </w:r>
      <w:r w:rsidR="000D45A7">
        <w:rPr>
          <w:rStyle w:val="normaltextrun1"/>
          <w:sz w:val="23"/>
          <w:szCs w:val="23"/>
        </w:rPr>
        <w:t xml:space="preserve">in the report but noted </w:t>
      </w:r>
      <w:r w:rsidR="00556BD5">
        <w:rPr>
          <w:rStyle w:val="normaltextrun1"/>
          <w:sz w:val="23"/>
          <w:szCs w:val="23"/>
        </w:rPr>
        <w:t xml:space="preserve">that </w:t>
      </w:r>
      <w:r w:rsidR="001703FC">
        <w:rPr>
          <w:rStyle w:val="normaltextrun1"/>
          <w:sz w:val="23"/>
          <w:szCs w:val="23"/>
        </w:rPr>
        <w:t xml:space="preserve">only four sentences in the report </w:t>
      </w:r>
      <w:r w:rsidR="00556BD5">
        <w:rPr>
          <w:rStyle w:val="normaltextrun1"/>
          <w:sz w:val="23"/>
          <w:szCs w:val="23"/>
        </w:rPr>
        <w:t xml:space="preserve">mentioned </w:t>
      </w:r>
      <w:r w:rsidR="001703FC">
        <w:rPr>
          <w:rStyle w:val="normaltextrun1"/>
          <w:sz w:val="23"/>
          <w:szCs w:val="23"/>
        </w:rPr>
        <w:t xml:space="preserve">the impact of </w:t>
      </w:r>
      <w:r w:rsidR="00556BD5">
        <w:rPr>
          <w:rStyle w:val="normaltextrun1"/>
          <w:sz w:val="23"/>
          <w:szCs w:val="23"/>
        </w:rPr>
        <w:t>the pandemic.</w:t>
      </w:r>
      <w:bookmarkStart w:id="13" w:name="_Hlk105675223"/>
    </w:p>
    <w:p w14:paraId="63BCEAAF" w14:textId="77777777" w:rsidR="00556BD5" w:rsidRDefault="00556BD5" w:rsidP="004142FC">
      <w:pPr>
        <w:pStyle w:val="paragraph"/>
        <w:textAlignment w:val="baseline"/>
        <w:rPr>
          <w:rStyle w:val="normaltextrun1"/>
          <w:sz w:val="23"/>
          <w:szCs w:val="23"/>
        </w:rPr>
      </w:pPr>
    </w:p>
    <w:p w14:paraId="0BCA1430" w14:textId="3093B319" w:rsidR="00E96F23" w:rsidRDefault="001703FC" w:rsidP="004142FC">
      <w:pPr>
        <w:pStyle w:val="paragraph"/>
        <w:textAlignment w:val="baseline"/>
        <w:rPr>
          <w:rStyle w:val="normaltextrun1"/>
          <w:sz w:val="23"/>
          <w:szCs w:val="23"/>
        </w:rPr>
      </w:pPr>
      <w:r w:rsidRPr="001703FC">
        <w:rPr>
          <w:rStyle w:val="normaltextrun1"/>
          <w:sz w:val="23"/>
          <w:szCs w:val="23"/>
        </w:rPr>
        <w:t>Mr. Rouhanifard</w:t>
      </w:r>
      <w:r>
        <w:rPr>
          <w:rStyle w:val="normaltextrun1"/>
          <w:sz w:val="23"/>
          <w:szCs w:val="23"/>
        </w:rPr>
        <w:t xml:space="preserve"> </w:t>
      </w:r>
      <w:bookmarkEnd w:id="13"/>
      <w:r>
        <w:rPr>
          <w:rStyle w:val="normaltextrun1"/>
          <w:sz w:val="23"/>
          <w:szCs w:val="23"/>
        </w:rPr>
        <w:t xml:space="preserve">said there is </w:t>
      </w:r>
      <w:r w:rsidR="00853CC5">
        <w:rPr>
          <w:rStyle w:val="normaltextrun1"/>
          <w:sz w:val="23"/>
          <w:szCs w:val="23"/>
        </w:rPr>
        <w:t xml:space="preserve">broad </w:t>
      </w:r>
      <w:r>
        <w:rPr>
          <w:rStyle w:val="normaltextrun1"/>
          <w:sz w:val="23"/>
          <w:szCs w:val="23"/>
        </w:rPr>
        <w:t xml:space="preserve">agreement </w:t>
      </w:r>
      <w:r w:rsidR="00853CC5">
        <w:rPr>
          <w:rStyle w:val="normaltextrun1"/>
          <w:sz w:val="23"/>
          <w:szCs w:val="23"/>
        </w:rPr>
        <w:t xml:space="preserve">on the challenges </w:t>
      </w:r>
      <w:r w:rsidR="002957AD">
        <w:rPr>
          <w:rStyle w:val="normaltextrun1"/>
          <w:sz w:val="23"/>
          <w:szCs w:val="23"/>
        </w:rPr>
        <w:t xml:space="preserve">identified </w:t>
      </w:r>
      <w:r w:rsidR="00853CC5">
        <w:rPr>
          <w:rStyle w:val="normaltextrun1"/>
          <w:sz w:val="23"/>
          <w:szCs w:val="23"/>
        </w:rPr>
        <w:t xml:space="preserve">in the report and he </w:t>
      </w:r>
      <w:r w:rsidR="002957AD">
        <w:rPr>
          <w:rStyle w:val="normaltextrun1"/>
          <w:sz w:val="23"/>
          <w:szCs w:val="23"/>
        </w:rPr>
        <w:t xml:space="preserve">believes </w:t>
      </w:r>
      <w:r w:rsidR="00853CC5">
        <w:rPr>
          <w:rStyle w:val="normaltextrun1"/>
          <w:sz w:val="23"/>
          <w:szCs w:val="23"/>
        </w:rPr>
        <w:t>that is a good foundation to work on</w:t>
      </w:r>
      <w:r w:rsidR="002957AD">
        <w:rPr>
          <w:rStyle w:val="normaltextrun1"/>
          <w:sz w:val="23"/>
          <w:szCs w:val="23"/>
        </w:rPr>
        <w:t xml:space="preserve">. </w:t>
      </w:r>
      <w:r w:rsidR="00853CC5">
        <w:rPr>
          <w:rStyle w:val="normaltextrun1"/>
          <w:sz w:val="23"/>
          <w:szCs w:val="23"/>
        </w:rPr>
        <w:t>He added that these challenges are connected to and rooted in decades of institutional racism</w:t>
      </w:r>
      <w:r w:rsidR="00C26520">
        <w:rPr>
          <w:rStyle w:val="normaltextrun1"/>
          <w:sz w:val="23"/>
          <w:szCs w:val="23"/>
        </w:rPr>
        <w:t>,</w:t>
      </w:r>
      <w:r w:rsidR="00853CC5">
        <w:rPr>
          <w:rStyle w:val="normaltextrun1"/>
          <w:sz w:val="23"/>
          <w:szCs w:val="23"/>
        </w:rPr>
        <w:t xml:space="preserve"> </w:t>
      </w:r>
      <w:r w:rsidR="002957AD">
        <w:rPr>
          <w:rStyle w:val="normaltextrun1"/>
          <w:sz w:val="23"/>
          <w:szCs w:val="23"/>
        </w:rPr>
        <w:t xml:space="preserve">creating </w:t>
      </w:r>
      <w:r w:rsidR="00853CC5">
        <w:rPr>
          <w:rStyle w:val="normaltextrun1"/>
          <w:sz w:val="23"/>
          <w:szCs w:val="23"/>
        </w:rPr>
        <w:t xml:space="preserve">a very steep mountain to climb. </w:t>
      </w:r>
      <w:r w:rsidR="002957AD" w:rsidRPr="00C26520">
        <w:rPr>
          <w:rStyle w:val="normaltextrun1"/>
          <w:sz w:val="23"/>
          <w:szCs w:val="23"/>
        </w:rPr>
        <w:t xml:space="preserve">Mr. </w:t>
      </w:r>
      <w:r w:rsidR="007C55CD" w:rsidRPr="001703FC">
        <w:rPr>
          <w:rStyle w:val="normaltextrun1"/>
          <w:sz w:val="23"/>
          <w:szCs w:val="23"/>
        </w:rPr>
        <w:t>Rouhanifar</w:t>
      </w:r>
      <w:r w:rsidR="007C55CD">
        <w:rPr>
          <w:rStyle w:val="normaltextrun1"/>
          <w:sz w:val="23"/>
          <w:szCs w:val="23"/>
        </w:rPr>
        <w:t xml:space="preserve">d said politics </w:t>
      </w:r>
      <w:r w:rsidR="00C26520">
        <w:rPr>
          <w:rStyle w:val="normaltextrun1"/>
          <w:sz w:val="23"/>
          <w:szCs w:val="23"/>
        </w:rPr>
        <w:t>and bureaucracies have inhibited progress</w:t>
      </w:r>
      <w:r w:rsidR="007C55CD">
        <w:rPr>
          <w:rStyle w:val="normaltextrun1"/>
          <w:sz w:val="23"/>
          <w:szCs w:val="23"/>
        </w:rPr>
        <w:t>, and it is essential to focus on the long game for the benefit of the students</w:t>
      </w:r>
      <w:r w:rsidR="00C26520">
        <w:rPr>
          <w:rStyle w:val="normaltextrun1"/>
          <w:sz w:val="23"/>
          <w:szCs w:val="23"/>
        </w:rPr>
        <w:t xml:space="preserve">. </w:t>
      </w:r>
      <w:r w:rsidR="007C55CD">
        <w:rPr>
          <w:rStyle w:val="normaltextrun1"/>
          <w:sz w:val="23"/>
          <w:szCs w:val="23"/>
        </w:rPr>
        <w:t xml:space="preserve">He </w:t>
      </w:r>
      <w:r w:rsidR="00C26520">
        <w:rPr>
          <w:rStyle w:val="normaltextrun1"/>
          <w:sz w:val="23"/>
          <w:szCs w:val="23"/>
        </w:rPr>
        <w:t xml:space="preserve">said whether </w:t>
      </w:r>
      <w:r w:rsidR="007C55CD">
        <w:rPr>
          <w:rStyle w:val="normaltextrun1"/>
          <w:sz w:val="23"/>
          <w:szCs w:val="23"/>
        </w:rPr>
        <w:t xml:space="preserve">the work is </w:t>
      </w:r>
      <w:r w:rsidR="00C26520">
        <w:rPr>
          <w:rStyle w:val="normaltextrun1"/>
          <w:sz w:val="23"/>
          <w:szCs w:val="23"/>
        </w:rPr>
        <w:t xml:space="preserve">led by the state, </w:t>
      </w:r>
      <w:r w:rsidR="007C55CD">
        <w:rPr>
          <w:rStyle w:val="normaltextrun1"/>
          <w:sz w:val="23"/>
          <w:szCs w:val="23"/>
        </w:rPr>
        <w:t xml:space="preserve">the </w:t>
      </w:r>
      <w:r w:rsidR="00C26520">
        <w:rPr>
          <w:rStyle w:val="normaltextrun1"/>
          <w:sz w:val="23"/>
          <w:szCs w:val="23"/>
        </w:rPr>
        <w:t xml:space="preserve">city, or done in </w:t>
      </w:r>
      <w:r w:rsidR="00C26520">
        <w:rPr>
          <w:rStyle w:val="normaltextrun1"/>
          <w:sz w:val="23"/>
          <w:szCs w:val="23"/>
        </w:rPr>
        <w:lastRenderedPageBreak/>
        <w:t xml:space="preserve">partnership, it has to </w:t>
      </w:r>
      <w:r w:rsidR="007C55CD">
        <w:rPr>
          <w:rStyle w:val="normaltextrun1"/>
          <w:sz w:val="23"/>
          <w:szCs w:val="23"/>
        </w:rPr>
        <w:t>create</w:t>
      </w:r>
      <w:r w:rsidR="00C26520">
        <w:rPr>
          <w:rStyle w:val="normaltextrun1"/>
          <w:sz w:val="23"/>
          <w:szCs w:val="23"/>
        </w:rPr>
        <w:t xml:space="preserve"> space for a leader to come in </w:t>
      </w:r>
      <w:r w:rsidR="007C55CD">
        <w:rPr>
          <w:rStyle w:val="normaltextrun1"/>
          <w:sz w:val="23"/>
          <w:szCs w:val="23"/>
        </w:rPr>
        <w:t xml:space="preserve">and </w:t>
      </w:r>
      <w:r w:rsidR="0050134A">
        <w:rPr>
          <w:rStyle w:val="normaltextrun1"/>
          <w:sz w:val="23"/>
          <w:szCs w:val="23"/>
        </w:rPr>
        <w:t>put</w:t>
      </w:r>
      <w:r w:rsidR="00C26520">
        <w:rPr>
          <w:rStyle w:val="normaltextrun1"/>
          <w:sz w:val="23"/>
          <w:szCs w:val="23"/>
        </w:rPr>
        <w:t xml:space="preserve"> </w:t>
      </w:r>
      <w:r w:rsidR="0050134A">
        <w:rPr>
          <w:rStyle w:val="normaltextrun1"/>
          <w:sz w:val="23"/>
          <w:szCs w:val="23"/>
        </w:rPr>
        <w:t xml:space="preserve">in </w:t>
      </w:r>
      <w:r w:rsidR="00C26520">
        <w:rPr>
          <w:rStyle w:val="normaltextrun1"/>
          <w:sz w:val="23"/>
          <w:szCs w:val="23"/>
        </w:rPr>
        <w:t>the hard</w:t>
      </w:r>
      <w:r w:rsidR="0050134A">
        <w:rPr>
          <w:rStyle w:val="normaltextrun1"/>
          <w:sz w:val="23"/>
          <w:szCs w:val="23"/>
        </w:rPr>
        <w:t xml:space="preserve"> work </w:t>
      </w:r>
      <w:r w:rsidR="007C55CD">
        <w:rPr>
          <w:rStyle w:val="normaltextrun1"/>
          <w:sz w:val="23"/>
          <w:szCs w:val="23"/>
        </w:rPr>
        <w:t xml:space="preserve">to </w:t>
      </w:r>
      <w:r w:rsidR="0050134A">
        <w:rPr>
          <w:rStyle w:val="normaltextrun1"/>
          <w:sz w:val="23"/>
          <w:szCs w:val="23"/>
        </w:rPr>
        <w:t xml:space="preserve">implement the changes </w:t>
      </w:r>
      <w:r w:rsidR="007C55CD">
        <w:rPr>
          <w:rStyle w:val="normaltextrun1"/>
          <w:sz w:val="23"/>
          <w:szCs w:val="23"/>
        </w:rPr>
        <w:t xml:space="preserve">over </w:t>
      </w:r>
      <w:r w:rsidR="0050134A">
        <w:rPr>
          <w:rStyle w:val="normaltextrun1"/>
          <w:sz w:val="23"/>
          <w:szCs w:val="23"/>
        </w:rPr>
        <w:t xml:space="preserve">time. </w:t>
      </w:r>
      <w:r w:rsidR="007C55CD" w:rsidRPr="001703FC">
        <w:rPr>
          <w:rStyle w:val="normaltextrun1"/>
          <w:sz w:val="23"/>
          <w:szCs w:val="23"/>
        </w:rPr>
        <w:t>Mr. Rouhanifard</w:t>
      </w:r>
      <w:r w:rsidR="007C55CD">
        <w:rPr>
          <w:rStyle w:val="normaltextrun1"/>
          <w:sz w:val="23"/>
          <w:szCs w:val="23"/>
        </w:rPr>
        <w:t xml:space="preserve"> </w:t>
      </w:r>
      <w:r w:rsidR="0050134A">
        <w:rPr>
          <w:rStyle w:val="normaltextrun1"/>
          <w:sz w:val="23"/>
          <w:szCs w:val="23"/>
        </w:rPr>
        <w:t xml:space="preserve">added </w:t>
      </w:r>
      <w:r w:rsidR="007C55CD">
        <w:rPr>
          <w:rStyle w:val="normaltextrun1"/>
          <w:sz w:val="23"/>
          <w:szCs w:val="23"/>
        </w:rPr>
        <w:t xml:space="preserve">that nothing is more disenfranchising than a high school graduate who is unprepared. </w:t>
      </w:r>
    </w:p>
    <w:p w14:paraId="1741DDAD" w14:textId="54E1FB75" w:rsidR="0050134A" w:rsidRDefault="0050134A" w:rsidP="004142FC">
      <w:pPr>
        <w:pStyle w:val="paragraph"/>
        <w:textAlignment w:val="baseline"/>
        <w:rPr>
          <w:rStyle w:val="normaltextrun1"/>
          <w:sz w:val="23"/>
          <w:szCs w:val="23"/>
        </w:rPr>
      </w:pPr>
    </w:p>
    <w:p w14:paraId="535751D8" w14:textId="6D7B847B" w:rsidR="000A5A95" w:rsidRDefault="0050134A" w:rsidP="004142FC">
      <w:pPr>
        <w:pStyle w:val="paragraph"/>
        <w:textAlignment w:val="baseline"/>
        <w:rPr>
          <w:rStyle w:val="normaltextrun1"/>
          <w:sz w:val="23"/>
          <w:szCs w:val="23"/>
        </w:rPr>
      </w:pPr>
      <w:r w:rsidRPr="005412B2">
        <w:rPr>
          <w:rStyle w:val="normaltextrun1"/>
          <w:sz w:val="23"/>
          <w:szCs w:val="23"/>
        </w:rPr>
        <w:t>Ms. Fernández</w:t>
      </w:r>
      <w:r w:rsidR="00FA1063">
        <w:rPr>
          <w:rStyle w:val="normaltextrun1"/>
          <w:sz w:val="23"/>
          <w:szCs w:val="23"/>
        </w:rPr>
        <w:t xml:space="preserve"> </w:t>
      </w:r>
      <w:r w:rsidR="001C54DE">
        <w:rPr>
          <w:rStyle w:val="normaltextrun1"/>
          <w:sz w:val="23"/>
          <w:szCs w:val="23"/>
        </w:rPr>
        <w:t xml:space="preserve">thanked the </w:t>
      </w:r>
      <w:r w:rsidR="006C4201">
        <w:rPr>
          <w:rStyle w:val="normaltextrun1"/>
          <w:sz w:val="23"/>
          <w:szCs w:val="23"/>
        </w:rPr>
        <w:t xml:space="preserve">Department for the thorough report and thanked the </w:t>
      </w:r>
      <w:r w:rsidR="001C54DE">
        <w:rPr>
          <w:rStyle w:val="normaltextrun1"/>
          <w:sz w:val="23"/>
          <w:szCs w:val="23"/>
        </w:rPr>
        <w:t>members of the Board and th</w:t>
      </w:r>
      <w:r w:rsidR="006C4201">
        <w:rPr>
          <w:rStyle w:val="normaltextrun1"/>
          <w:sz w:val="23"/>
          <w:szCs w:val="23"/>
        </w:rPr>
        <w:t>e speakers w</w:t>
      </w:r>
      <w:r w:rsidR="001C54DE">
        <w:rPr>
          <w:rStyle w:val="normaltextrun1"/>
          <w:sz w:val="23"/>
          <w:szCs w:val="23"/>
        </w:rPr>
        <w:t>ho provide</w:t>
      </w:r>
      <w:r w:rsidR="006C4201">
        <w:rPr>
          <w:rStyle w:val="normaltextrun1"/>
          <w:sz w:val="23"/>
          <w:szCs w:val="23"/>
        </w:rPr>
        <w:t>d</w:t>
      </w:r>
      <w:r w:rsidR="001C54DE">
        <w:rPr>
          <w:rStyle w:val="normaltextrun1"/>
          <w:sz w:val="23"/>
          <w:szCs w:val="23"/>
        </w:rPr>
        <w:t xml:space="preserve"> public comment</w:t>
      </w:r>
      <w:r w:rsidR="006C4201">
        <w:rPr>
          <w:rStyle w:val="normaltextrun1"/>
          <w:sz w:val="23"/>
          <w:szCs w:val="23"/>
        </w:rPr>
        <w:t xml:space="preserve">. She said </w:t>
      </w:r>
      <w:r w:rsidR="000C3036">
        <w:rPr>
          <w:rStyle w:val="normaltextrun1"/>
          <w:sz w:val="23"/>
          <w:szCs w:val="23"/>
        </w:rPr>
        <w:t xml:space="preserve">the Commissioner’s list </w:t>
      </w:r>
      <w:r w:rsidR="006C2038">
        <w:rPr>
          <w:rStyle w:val="normaltextrun1"/>
          <w:sz w:val="23"/>
          <w:szCs w:val="23"/>
        </w:rPr>
        <w:t xml:space="preserve">for </w:t>
      </w:r>
      <w:r w:rsidR="006C2038" w:rsidRPr="001C54DE">
        <w:rPr>
          <w:rStyle w:val="normaltextrun1"/>
          <w:sz w:val="23"/>
          <w:szCs w:val="23"/>
        </w:rPr>
        <w:t xml:space="preserve">systemic improvement </w:t>
      </w:r>
      <w:r w:rsidR="006C2038">
        <w:rPr>
          <w:rStyle w:val="normaltextrun1"/>
          <w:sz w:val="23"/>
          <w:szCs w:val="23"/>
        </w:rPr>
        <w:t xml:space="preserve">focuses on issues that must be addressed quickly, </w:t>
      </w:r>
      <w:r w:rsidR="000C3036">
        <w:rPr>
          <w:rStyle w:val="normaltextrun1"/>
          <w:sz w:val="23"/>
          <w:szCs w:val="23"/>
        </w:rPr>
        <w:t xml:space="preserve">and she </w:t>
      </w:r>
      <w:r w:rsidR="006C2038">
        <w:rPr>
          <w:rStyle w:val="normaltextrun1"/>
          <w:sz w:val="23"/>
          <w:szCs w:val="23"/>
        </w:rPr>
        <w:t xml:space="preserve">hopes all stakeholders can also come together around a long-term plan for BPS </w:t>
      </w:r>
      <w:r w:rsidR="000C3036">
        <w:rPr>
          <w:rStyle w:val="normaltextrun1"/>
          <w:sz w:val="23"/>
          <w:szCs w:val="23"/>
        </w:rPr>
        <w:t>that is transformative</w:t>
      </w:r>
      <w:r w:rsidR="00706A4B">
        <w:rPr>
          <w:rStyle w:val="normaltextrun1"/>
          <w:sz w:val="23"/>
          <w:szCs w:val="23"/>
        </w:rPr>
        <w:t xml:space="preserve">, </w:t>
      </w:r>
      <w:r w:rsidR="00843D6D">
        <w:rPr>
          <w:rStyle w:val="normaltextrun1"/>
          <w:sz w:val="23"/>
          <w:szCs w:val="23"/>
        </w:rPr>
        <w:t xml:space="preserve">because what </w:t>
      </w:r>
      <w:r w:rsidR="002957AD">
        <w:rPr>
          <w:rStyle w:val="normaltextrun1"/>
          <w:sz w:val="23"/>
          <w:szCs w:val="23"/>
        </w:rPr>
        <w:t xml:space="preserve">has been done </w:t>
      </w:r>
      <w:r w:rsidR="00843D6D">
        <w:rPr>
          <w:rStyle w:val="normaltextrun1"/>
          <w:sz w:val="23"/>
          <w:szCs w:val="23"/>
        </w:rPr>
        <w:t>in the past has not worked for</w:t>
      </w:r>
      <w:r w:rsidR="002957AD">
        <w:rPr>
          <w:rStyle w:val="normaltextrun1"/>
          <w:sz w:val="23"/>
          <w:szCs w:val="23"/>
        </w:rPr>
        <w:t xml:space="preserve"> all students</w:t>
      </w:r>
      <w:r w:rsidR="00843D6D">
        <w:rPr>
          <w:rStyle w:val="normaltextrun1"/>
          <w:sz w:val="23"/>
          <w:szCs w:val="23"/>
        </w:rPr>
        <w:t xml:space="preserve">. </w:t>
      </w:r>
    </w:p>
    <w:p w14:paraId="026BFB82" w14:textId="039C5B4A" w:rsidR="00843D6D" w:rsidRDefault="00843D6D" w:rsidP="004142FC">
      <w:pPr>
        <w:pStyle w:val="paragraph"/>
        <w:textAlignment w:val="baseline"/>
        <w:rPr>
          <w:rStyle w:val="normaltextrun1"/>
          <w:sz w:val="23"/>
          <w:szCs w:val="23"/>
        </w:rPr>
      </w:pPr>
    </w:p>
    <w:p w14:paraId="2066E03D" w14:textId="2341B4E1" w:rsidR="00843D6D" w:rsidRDefault="00843D6D" w:rsidP="004142FC">
      <w:pPr>
        <w:pStyle w:val="paragraph"/>
        <w:textAlignment w:val="baseline"/>
        <w:rPr>
          <w:rStyle w:val="normaltextrun1"/>
          <w:sz w:val="23"/>
          <w:szCs w:val="23"/>
        </w:rPr>
      </w:pPr>
      <w:r>
        <w:rPr>
          <w:rStyle w:val="normaltextrun1"/>
          <w:sz w:val="23"/>
          <w:szCs w:val="23"/>
        </w:rPr>
        <w:t xml:space="preserve">Commissioner Riley </w:t>
      </w:r>
      <w:r w:rsidR="00283CD7">
        <w:rPr>
          <w:rStyle w:val="normaltextrun1"/>
          <w:sz w:val="23"/>
          <w:szCs w:val="23"/>
        </w:rPr>
        <w:t xml:space="preserve">thanked </w:t>
      </w:r>
      <w:r>
        <w:rPr>
          <w:rStyle w:val="normaltextrun1"/>
          <w:sz w:val="23"/>
          <w:szCs w:val="23"/>
        </w:rPr>
        <w:t>Mr. Curtin and his team for putting together this report</w:t>
      </w:r>
      <w:r w:rsidR="00283CD7">
        <w:rPr>
          <w:rStyle w:val="normaltextrun1"/>
          <w:sz w:val="23"/>
          <w:szCs w:val="23"/>
        </w:rPr>
        <w:t xml:space="preserve"> and thanked the Board for the discussion</w:t>
      </w:r>
      <w:r>
        <w:rPr>
          <w:rStyle w:val="normaltextrun1"/>
          <w:sz w:val="23"/>
          <w:szCs w:val="23"/>
        </w:rPr>
        <w:t xml:space="preserve">. Chair Craven said </w:t>
      </w:r>
      <w:r w:rsidR="006C4201">
        <w:rPr>
          <w:rStyle w:val="normaltextrun1"/>
          <w:sz w:val="23"/>
          <w:szCs w:val="23"/>
        </w:rPr>
        <w:t xml:space="preserve">it is essential for the district to provide </w:t>
      </w:r>
      <w:r>
        <w:rPr>
          <w:rStyle w:val="normaltextrun1"/>
          <w:sz w:val="23"/>
          <w:szCs w:val="23"/>
        </w:rPr>
        <w:t>accurate and timely data</w:t>
      </w:r>
      <w:r w:rsidR="00B50574">
        <w:rPr>
          <w:rStyle w:val="normaltextrun1"/>
          <w:sz w:val="23"/>
          <w:szCs w:val="23"/>
        </w:rPr>
        <w:t xml:space="preserve"> </w:t>
      </w:r>
      <w:r w:rsidR="006C4201">
        <w:rPr>
          <w:rStyle w:val="normaltextrun1"/>
          <w:sz w:val="23"/>
          <w:szCs w:val="23"/>
        </w:rPr>
        <w:t>and th</w:t>
      </w:r>
      <w:r w:rsidR="00283CD7">
        <w:rPr>
          <w:rStyle w:val="normaltextrun1"/>
          <w:sz w:val="23"/>
          <w:szCs w:val="23"/>
        </w:rPr>
        <w:t>is</w:t>
      </w:r>
      <w:r w:rsidR="006C4201">
        <w:rPr>
          <w:rStyle w:val="normaltextrun1"/>
          <w:sz w:val="23"/>
          <w:szCs w:val="23"/>
        </w:rPr>
        <w:t xml:space="preserve"> issue needs to be addressed as soon as possible. </w:t>
      </w:r>
      <w:r w:rsidR="00C30675">
        <w:rPr>
          <w:rStyle w:val="normaltextrun1"/>
          <w:sz w:val="23"/>
          <w:szCs w:val="23"/>
        </w:rPr>
        <w:t>The Commissioner</w:t>
      </w:r>
      <w:r w:rsidR="00283CD7">
        <w:rPr>
          <w:rStyle w:val="normaltextrun1"/>
          <w:sz w:val="23"/>
          <w:szCs w:val="23"/>
        </w:rPr>
        <w:t xml:space="preserve"> concurred</w:t>
      </w:r>
      <w:r w:rsidR="006C4201">
        <w:rPr>
          <w:rStyle w:val="normaltextrun1"/>
          <w:sz w:val="23"/>
          <w:szCs w:val="23"/>
        </w:rPr>
        <w:t xml:space="preserve">. </w:t>
      </w:r>
    </w:p>
    <w:p w14:paraId="3885B38B" w14:textId="7C459ACF" w:rsidR="00ED569F" w:rsidRPr="00545733" w:rsidRDefault="00ED569F" w:rsidP="002D1D04">
      <w:pPr>
        <w:pStyle w:val="paragraph"/>
        <w:textAlignment w:val="baseline"/>
        <w:rPr>
          <w:rStyle w:val="normaltextrun1"/>
          <w:b/>
          <w:bCs/>
          <w:sz w:val="23"/>
          <w:szCs w:val="23"/>
        </w:rPr>
      </w:pPr>
    </w:p>
    <w:p w14:paraId="23584361" w14:textId="743CF17C" w:rsidR="004142FC" w:rsidRPr="00545733" w:rsidRDefault="00ED569F" w:rsidP="00ED569F">
      <w:pPr>
        <w:pStyle w:val="paragraph"/>
        <w:textAlignment w:val="baseline"/>
        <w:rPr>
          <w:rStyle w:val="normaltextrun1"/>
          <w:b/>
          <w:bCs/>
          <w:sz w:val="23"/>
          <w:szCs w:val="23"/>
        </w:rPr>
      </w:pPr>
      <w:bookmarkStart w:id="14" w:name="_Hlk105412987"/>
      <w:r w:rsidRPr="00545733">
        <w:rPr>
          <w:rStyle w:val="normaltextrun1"/>
          <w:b/>
          <w:bCs/>
          <w:sz w:val="23"/>
          <w:szCs w:val="23"/>
        </w:rPr>
        <w:t>On a motion duly made and seconded, it was:</w:t>
      </w:r>
      <w:r w:rsidRPr="00545733">
        <w:rPr>
          <w:rStyle w:val="eop"/>
          <w:b/>
          <w:bCs/>
          <w:sz w:val="23"/>
          <w:szCs w:val="23"/>
        </w:rPr>
        <w:t> </w:t>
      </w:r>
      <w:bookmarkEnd w:id="14"/>
    </w:p>
    <w:bookmarkEnd w:id="9"/>
    <w:p w14:paraId="1B93D971" w14:textId="088A1CAE" w:rsidR="00ED324A" w:rsidRPr="00545733" w:rsidRDefault="00ED324A" w:rsidP="00C30675">
      <w:pPr>
        <w:spacing w:before="240" w:after="0" w:line="240" w:lineRule="auto"/>
        <w:ind w:left="1440" w:hanging="1440"/>
        <w:textAlignment w:val="baseline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545733">
        <w:rPr>
          <w:rFonts w:ascii="Times New Roman" w:eastAsia="Times New Roman" w:hAnsi="Times New Roman" w:cs="Times New Roman"/>
          <w:b/>
          <w:bCs/>
          <w:sz w:val="23"/>
          <w:szCs w:val="23"/>
        </w:rPr>
        <w:t>VOTED:</w:t>
      </w:r>
      <w:r w:rsidRPr="00545733">
        <w:rPr>
          <w:rFonts w:ascii="Times New Roman" w:eastAsia="Times New Roman" w:hAnsi="Times New Roman" w:cs="Times New Roman"/>
          <w:b/>
          <w:bCs/>
          <w:sz w:val="23"/>
          <w:szCs w:val="23"/>
        </w:rPr>
        <w:tab/>
        <w:t xml:space="preserve">that the Board of Elementary and Secondary Education adjourn the meeting at </w:t>
      </w:r>
      <w:r w:rsidR="00734905" w:rsidRPr="00545733">
        <w:rPr>
          <w:rFonts w:ascii="Times New Roman" w:hAnsi="Times New Roman" w:cs="Times New Roman"/>
          <w:b/>
          <w:bCs/>
          <w:sz w:val="23"/>
          <w:szCs w:val="23"/>
        </w:rPr>
        <w:t>2:</w:t>
      </w:r>
      <w:r w:rsidR="00AE2CCB" w:rsidRPr="00545733">
        <w:rPr>
          <w:rFonts w:ascii="Times New Roman" w:hAnsi="Times New Roman" w:cs="Times New Roman"/>
          <w:b/>
          <w:bCs/>
          <w:sz w:val="23"/>
          <w:szCs w:val="23"/>
        </w:rPr>
        <w:t>24</w:t>
      </w:r>
      <w:r w:rsidR="00733FFA" w:rsidRPr="00545733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734905" w:rsidRPr="00545733">
        <w:rPr>
          <w:rFonts w:ascii="Times New Roman" w:hAnsi="Times New Roman" w:cs="Times New Roman"/>
          <w:b/>
          <w:bCs/>
          <w:sz w:val="23"/>
          <w:szCs w:val="23"/>
        </w:rPr>
        <w:t>p</w:t>
      </w:r>
      <w:r w:rsidR="00D83F34" w:rsidRPr="00545733">
        <w:rPr>
          <w:rFonts w:ascii="Times New Roman" w:hAnsi="Times New Roman" w:cs="Times New Roman"/>
          <w:b/>
          <w:bCs/>
          <w:sz w:val="23"/>
          <w:szCs w:val="23"/>
        </w:rPr>
        <w:t>.m</w:t>
      </w:r>
      <w:r w:rsidRPr="00545733">
        <w:rPr>
          <w:rFonts w:ascii="Times New Roman" w:hAnsi="Times New Roman" w:cs="Times New Roman"/>
          <w:b/>
          <w:bCs/>
          <w:sz w:val="23"/>
          <w:szCs w:val="23"/>
        </w:rPr>
        <w:t>., subject to the call of the Chair.</w:t>
      </w:r>
    </w:p>
    <w:p w14:paraId="12097E0C" w14:textId="77777777" w:rsidR="00ED324A" w:rsidRPr="00545733" w:rsidRDefault="00ED324A" w:rsidP="00ED324A">
      <w:pPr>
        <w:pStyle w:val="paragraph"/>
        <w:rPr>
          <w:rFonts w:eastAsiaTheme="minorHAnsi"/>
          <w:b/>
          <w:bCs/>
          <w:sz w:val="23"/>
          <w:szCs w:val="23"/>
        </w:rPr>
      </w:pPr>
    </w:p>
    <w:p w14:paraId="7168BB2F" w14:textId="27FEAEE6" w:rsidR="00ED324A" w:rsidRPr="00545733" w:rsidRDefault="00ED324A" w:rsidP="00A070A0">
      <w:pPr>
        <w:pStyle w:val="paragraph"/>
        <w:rPr>
          <w:sz w:val="23"/>
          <w:szCs w:val="23"/>
        </w:rPr>
      </w:pPr>
      <w:bookmarkStart w:id="15" w:name="_Hlk83647451"/>
      <w:bookmarkStart w:id="16" w:name="_Hlk102117125"/>
      <w:r w:rsidRPr="00545733">
        <w:rPr>
          <w:sz w:val="23"/>
          <w:szCs w:val="23"/>
        </w:rPr>
        <w:t>The vote was unanimous.</w:t>
      </w:r>
      <w:bookmarkEnd w:id="15"/>
    </w:p>
    <w:bookmarkEnd w:id="16"/>
    <w:p w14:paraId="70887C01" w14:textId="77777777" w:rsidR="00432140" w:rsidRPr="00545733" w:rsidRDefault="00432140" w:rsidP="00A070A0">
      <w:pPr>
        <w:pStyle w:val="paragraph"/>
        <w:rPr>
          <w:sz w:val="23"/>
          <w:szCs w:val="23"/>
        </w:rPr>
      </w:pPr>
    </w:p>
    <w:p w14:paraId="6D166219" w14:textId="2A2D6D9A" w:rsidR="00FE5EC8" w:rsidRPr="00545733" w:rsidRDefault="00FE5EC8" w:rsidP="00FE5EC8">
      <w:pPr>
        <w:pStyle w:val="paragraph"/>
        <w:ind w:left="1440" w:hanging="1440"/>
        <w:jc w:val="right"/>
        <w:textAlignment w:val="baseline"/>
        <w:rPr>
          <w:sz w:val="23"/>
          <w:szCs w:val="23"/>
        </w:rPr>
      </w:pPr>
      <w:r w:rsidRPr="00545733">
        <w:rPr>
          <w:rStyle w:val="normaltextrun1"/>
          <w:sz w:val="23"/>
          <w:szCs w:val="23"/>
        </w:rPr>
        <w:t>Respectfully submitted,</w:t>
      </w:r>
      <w:r w:rsidRPr="00545733">
        <w:rPr>
          <w:rStyle w:val="eop"/>
          <w:sz w:val="23"/>
          <w:szCs w:val="23"/>
        </w:rPr>
        <w:t> </w:t>
      </w:r>
    </w:p>
    <w:p w14:paraId="0EBE4150" w14:textId="77777777" w:rsidR="00FE5EC8" w:rsidRPr="00545733" w:rsidRDefault="00FE5EC8" w:rsidP="00FE5EC8">
      <w:pPr>
        <w:pStyle w:val="paragraph"/>
        <w:ind w:left="1440" w:hanging="1440"/>
        <w:jc w:val="right"/>
        <w:textAlignment w:val="baseline"/>
        <w:rPr>
          <w:sz w:val="23"/>
          <w:szCs w:val="23"/>
        </w:rPr>
      </w:pPr>
      <w:r w:rsidRPr="00545733">
        <w:rPr>
          <w:rStyle w:val="normaltextrun1"/>
          <w:sz w:val="23"/>
          <w:szCs w:val="23"/>
        </w:rPr>
        <w:t>Jeffrey C. Riley</w:t>
      </w:r>
      <w:r w:rsidRPr="00545733">
        <w:rPr>
          <w:rStyle w:val="eop"/>
          <w:sz w:val="23"/>
          <w:szCs w:val="23"/>
        </w:rPr>
        <w:t> </w:t>
      </w:r>
    </w:p>
    <w:p w14:paraId="33DC40A7" w14:textId="77777777" w:rsidR="00FE5EC8" w:rsidRPr="00545733" w:rsidRDefault="00FE5EC8" w:rsidP="00FE5EC8">
      <w:pPr>
        <w:pStyle w:val="paragraph"/>
        <w:ind w:left="1440" w:hanging="1440"/>
        <w:jc w:val="right"/>
        <w:textAlignment w:val="baseline"/>
        <w:rPr>
          <w:sz w:val="23"/>
          <w:szCs w:val="23"/>
        </w:rPr>
      </w:pPr>
      <w:r w:rsidRPr="00545733">
        <w:rPr>
          <w:rStyle w:val="normaltextrun1"/>
          <w:sz w:val="23"/>
          <w:szCs w:val="23"/>
        </w:rPr>
        <w:t>Commissioner of Elementary and Secondary Education</w:t>
      </w:r>
      <w:r w:rsidRPr="00545733">
        <w:rPr>
          <w:rStyle w:val="eop"/>
          <w:sz w:val="23"/>
          <w:szCs w:val="23"/>
        </w:rPr>
        <w:t> </w:t>
      </w:r>
    </w:p>
    <w:p w14:paraId="0009751B" w14:textId="02AF123D" w:rsidR="00032360" w:rsidRPr="00545733" w:rsidRDefault="00FE5EC8">
      <w:pPr>
        <w:pStyle w:val="paragraph"/>
        <w:ind w:left="1440" w:hanging="1440"/>
        <w:jc w:val="right"/>
        <w:textAlignment w:val="baseline"/>
        <w:rPr>
          <w:rStyle w:val="normaltextrun1"/>
          <w:sz w:val="23"/>
          <w:szCs w:val="23"/>
        </w:rPr>
      </w:pPr>
      <w:r w:rsidRPr="00545733">
        <w:rPr>
          <w:rStyle w:val="normaltextrun1"/>
          <w:sz w:val="23"/>
          <w:szCs w:val="23"/>
        </w:rPr>
        <w:t>and Secretary to the Board</w:t>
      </w:r>
      <w:bookmarkEnd w:id="5"/>
    </w:p>
    <w:sectPr w:rsidR="00032360" w:rsidRPr="00545733" w:rsidSect="005D5880">
      <w:footerReference w:type="defaul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33E343" w14:textId="77777777" w:rsidR="00621A92" w:rsidRDefault="00621A92" w:rsidP="005D5880">
      <w:pPr>
        <w:spacing w:after="0" w:line="240" w:lineRule="auto"/>
      </w:pPr>
      <w:r>
        <w:separator/>
      </w:r>
    </w:p>
  </w:endnote>
  <w:endnote w:type="continuationSeparator" w:id="0">
    <w:p w14:paraId="452695AE" w14:textId="77777777" w:rsidR="00621A92" w:rsidRDefault="00621A92" w:rsidP="005D5880">
      <w:pPr>
        <w:spacing w:after="0" w:line="240" w:lineRule="auto"/>
      </w:pPr>
      <w:r>
        <w:continuationSeparator/>
      </w:r>
    </w:p>
  </w:endnote>
  <w:endnote w:type="continuationNotice" w:id="1">
    <w:p w14:paraId="2EEF79F4" w14:textId="77777777" w:rsidR="00621A92" w:rsidRDefault="00621A9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789418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A0F96A" w14:textId="16C4D3D8" w:rsidR="00E8615F" w:rsidRDefault="00E8615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B9D548" w14:textId="77777777" w:rsidR="00E8615F" w:rsidRDefault="00E861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59F696" w14:textId="77777777" w:rsidR="00621A92" w:rsidRDefault="00621A92" w:rsidP="005D5880">
      <w:pPr>
        <w:spacing w:after="0" w:line="240" w:lineRule="auto"/>
      </w:pPr>
      <w:r>
        <w:separator/>
      </w:r>
    </w:p>
  </w:footnote>
  <w:footnote w:type="continuationSeparator" w:id="0">
    <w:p w14:paraId="111AE16C" w14:textId="77777777" w:rsidR="00621A92" w:rsidRDefault="00621A92" w:rsidP="005D5880">
      <w:pPr>
        <w:spacing w:after="0" w:line="240" w:lineRule="auto"/>
      </w:pPr>
      <w:r>
        <w:continuationSeparator/>
      </w:r>
    </w:p>
  </w:footnote>
  <w:footnote w:type="continuationNotice" w:id="1">
    <w:p w14:paraId="63081F2F" w14:textId="77777777" w:rsidR="00621A92" w:rsidRDefault="00621A9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13B35"/>
    <w:multiLevelType w:val="multilevel"/>
    <w:tmpl w:val="E0B03C6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5E8503A"/>
    <w:multiLevelType w:val="hybridMultilevel"/>
    <w:tmpl w:val="17AEEF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6691837"/>
    <w:multiLevelType w:val="hybridMultilevel"/>
    <w:tmpl w:val="0786E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E1586"/>
    <w:multiLevelType w:val="hybridMultilevel"/>
    <w:tmpl w:val="DC206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91985"/>
    <w:multiLevelType w:val="hybridMultilevel"/>
    <w:tmpl w:val="8DC0A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F52044"/>
    <w:multiLevelType w:val="hybridMultilevel"/>
    <w:tmpl w:val="6A06FCA4"/>
    <w:lvl w:ilvl="0" w:tplc="99C6AC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240E4"/>
    <w:multiLevelType w:val="hybridMultilevel"/>
    <w:tmpl w:val="466297E2"/>
    <w:lvl w:ilvl="0" w:tplc="4FFA808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61561C"/>
    <w:multiLevelType w:val="hybridMultilevel"/>
    <w:tmpl w:val="5866D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CE2569"/>
    <w:multiLevelType w:val="hybridMultilevel"/>
    <w:tmpl w:val="F3300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A929CD"/>
    <w:multiLevelType w:val="hybridMultilevel"/>
    <w:tmpl w:val="D03894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80869F5"/>
    <w:multiLevelType w:val="multilevel"/>
    <w:tmpl w:val="7A08EA80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98D50A0"/>
    <w:multiLevelType w:val="hybridMultilevel"/>
    <w:tmpl w:val="A35227C0"/>
    <w:lvl w:ilvl="0" w:tplc="287434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89CBC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7F845D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7F2AD3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96DAC0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C8E0DE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ACCA36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5E80B0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DBCF6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E5D4FAF"/>
    <w:multiLevelType w:val="hybridMultilevel"/>
    <w:tmpl w:val="9B0A6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7753B4"/>
    <w:multiLevelType w:val="hybridMultilevel"/>
    <w:tmpl w:val="98E4D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49466B"/>
    <w:multiLevelType w:val="hybridMultilevel"/>
    <w:tmpl w:val="18B2D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D119E1"/>
    <w:multiLevelType w:val="hybridMultilevel"/>
    <w:tmpl w:val="27D6B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957D54"/>
    <w:multiLevelType w:val="hybridMultilevel"/>
    <w:tmpl w:val="3A846C22"/>
    <w:lvl w:ilvl="0" w:tplc="BD7CF1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584E76"/>
    <w:multiLevelType w:val="hybridMultilevel"/>
    <w:tmpl w:val="2AE28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574A17"/>
    <w:multiLevelType w:val="hybridMultilevel"/>
    <w:tmpl w:val="0ECE73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32761BF"/>
    <w:multiLevelType w:val="hybridMultilevel"/>
    <w:tmpl w:val="59383678"/>
    <w:lvl w:ilvl="0" w:tplc="5A8C03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B0417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AFDE8D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2D3491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3EE648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B3EE38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5B4280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ADAEA2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47E5A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44E2616"/>
    <w:multiLevelType w:val="hybridMultilevel"/>
    <w:tmpl w:val="6CA2F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AA3D77"/>
    <w:multiLevelType w:val="hybridMultilevel"/>
    <w:tmpl w:val="5B3C80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8AF37CA"/>
    <w:multiLevelType w:val="multilevel"/>
    <w:tmpl w:val="27CC1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93F44B2"/>
    <w:multiLevelType w:val="hybridMultilevel"/>
    <w:tmpl w:val="74520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D97C1B"/>
    <w:multiLevelType w:val="multilevel"/>
    <w:tmpl w:val="451816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D4E6D71"/>
    <w:multiLevelType w:val="hybridMultilevel"/>
    <w:tmpl w:val="A1F0F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562152"/>
    <w:multiLevelType w:val="hybridMultilevel"/>
    <w:tmpl w:val="07B621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FC17828"/>
    <w:multiLevelType w:val="hybridMultilevel"/>
    <w:tmpl w:val="80E65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E91800"/>
    <w:multiLevelType w:val="hybridMultilevel"/>
    <w:tmpl w:val="BB8699B8"/>
    <w:lvl w:ilvl="0" w:tplc="2E1424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CD0F9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B9BAB5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D2C09A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85B640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E20460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6D92EF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DD70D1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C34815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E20368D"/>
    <w:multiLevelType w:val="multilevel"/>
    <w:tmpl w:val="0CEADED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E536ECA"/>
    <w:multiLevelType w:val="hybridMultilevel"/>
    <w:tmpl w:val="F2BCA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2761F5"/>
    <w:multiLevelType w:val="hybridMultilevel"/>
    <w:tmpl w:val="57C8FADA"/>
    <w:lvl w:ilvl="0" w:tplc="50925C88">
      <w:start w:val="1"/>
      <w:numFmt w:val="lowerLetter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20C3901"/>
    <w:multiLevelType w:val="hybridMultilevel"/>
    <w:tmpl w:val="2A0EB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3C6FE6"/>
    <w:multiLevelType w:val="hybridMultilevel"/>
    <w:tmpl w:val="3AD0A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59781F"/>
    <w:multiLevelType w:val="hybridMultilevel"/>
    <w:tmpl w:val="3236C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164015"/>
    <w:multiLevelType w:val="hybridMultilevel"/>
    <w:tmpl w:val="375E6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DF2FE4"/>
    <w:multiLevelType w:val="hybridMultilevel"/>
    <w:tmpl w:val="D7A08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417D6E"/>
    <w:multiLevelType w:val="hybridMultilevel"/>
    <w:tmpl w:val="4F5AC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61003D"/>
    <w:multiLevelType w:val="hybridMultilevel"/>
    <w:tmpl w:val="8424FD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733D39F7"/>
    <w:multiLevelType w:val="hybridMultilevel"/>
    <w:tmpl w:val="06125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DC3A07"/>
    <w:multiLevelType w:val="hybridMultilevel"/>
    <w:tmpl w:val="A5705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F055A0"/>
    <w:multiLevelType w:val="hybridMultilevel"/>
    <w:tmpl w:val="63CE2B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8"/>
  </w:num>
  <w:num w:numId="3">
    <w:abstractNumId w:val="11"/>
  </w:num>
  <w:num w:numId="4">
    <w:abstractNumId w:val="10"/>
  </w:num>
  <w:num w:numId="5">
    <w:abstractNumId w:val="18"/>
  </w:num>
  <w:num w:numId="6">
    <w:abstractNumId w:val="1"/>
  </w:num>
  <w:num w:numId="7">
    <w:abstractNumId w:val="38"/>
  </w:num>
  <w:num w:numId="8">
    <w:abstractNumId w:val="31"/>
  </w:num>
  <w:num w:numId="9">
    <w:abstractNumId w:val="7"/>
  </w:num>
  <w:num w:numId="10">
    <w:abstractNumId w:val="14"/>
  </w:num>
  <w:num w:numId="11">
    <w:abstractNumId w:val="21"/>
  </w:num>
  <w:num w:numId="12">
    <w:abstractNumId w:val="33"/>
  </w:num>
  <w:num w:numId="13">
    <w:abstractNumId w:val="17"/>
  </w:num>
  <w:num w:numId="14">
    <w:abstractNumId w:val="23"/>
  </w:num>
  <w:num w:numId="15">
    <w:abstractNumId w:val="13"/>
  </w:num>
  <w:num w:numId="16">
    <w:abstractNumId w:val="8"/>
  </w:num>
  <w:num w:numId="17">
    <w:abstractNumId w:val="4"/>
  </w:num>
  <w:num w:numId="18">
    <w:abstractNumId w:val="37"/>
  </w:num>
  <w:num w:numId="19">
    <w:abstractNumId w:val="6"/>
  </w:num>
  <w:num w:numId="20">
    <w:abstractNumId w:val="5"/>
  </w:num>
  <w:num w:numId="21">
    <w:abstractNumId w:val="12"/>
  </w:num>
  <w:num w:numId="22">
    <w:abstractNumId w:val="22"/>
  </w:num>
  <w:num w:numId="23">
    <w:abstractNumId w:val="0"/>
  </w:num>
  <w:num w:numId="24">
    <w:abstractNumId w:val="24"/>
  </w:num>
  <w:num w:numId="25">
    <w:abstractNumId w:val="29"/>
  </w:num>
  <w:num w:numId="26">
    <w:abstractNumId w:val="32"/>
  </w:num>
  <w:num w:numId="27">
    <w:abstractNumId w:val="41"/>
  </w:num>
  <w:num w:numId="28">
    <w:abstractNumId w:val="15"/>
  </w:num>
  <w:num w:numId="29">
    <w:abstractNumId w:val="25"/>
  </w:num>
  <w:num w:numId="30">
    <w:abstractNumId w:val="9"/>
  </w:num>
  <w:num w:numId="31">
    <w:abstractNumId w:val="35"/>
  </w:num>
  <w:num w:numId="32">
    <w:abstractNumId w:val="26"/>
  </w:num>
  <w:num w:numId="33">
    <w:abstractNumId w:val="3"/>
  </w:num>
  <w:num w:numId="34">
    <w:abstractNumId w:val="16"/>
  </w:num>
  <w:num w:numId="35">
    <w:abstractNumId w:val="27"/>
  </w:num>
  <w:num w:numId="36">
    <w:abstractNumId w:val="40"/>
  </w:num>
  <w:num w:numId="37">
    <w:abstractNumId w:val="30"/>
  </w:num>
  <w:num w:numId="38">
    <w:abstractNumId w:val="20"/>
  </w:num>
  <w:num w:numId="39">
    <w:abstractNumId w:val="36"/>
  </w:num>
  <w:num w:numId="40">
    <w:abstractNumId w:val="2"/>
  </w:num>
  <w:num w:numId="41">
    <w:abstractNumId w:val="39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EC8"/>
    <w:rsid w:val="00000801"/>
    <w:rsid w:val="00001518"/>
    <w:rsid w:val="00001ABA"/>
    <w:rsid w:val="00001ADA"/>
    <w:rsid w:val="0000215B"/>
    <w:rsid w:val="0000286B"/>
    <w:rsid w:val="00002A10"/>
    <w:rsid w:val="00002E17"/>
    <w:rsid w:val="0000307D"/>
    <w:rsid w:val="00003263"/>
    <w:rsid w:val="00003DE9"/>
    <w:rsid w:val="0000407B"/>
    <w:rsid w:val="000046A2"/>
    <w:rsid w:val="00004707"/>
    <w:rsid w:val="00004AE7"/>
    <w:rsid w:val="000054F7"/>
    <w:rsid w:val="00005A90"/>
    <w:rsid w:val="00005D4F"/>
    <w:rsid w:val="0000616F"/>
    <w:rsid w:val="00006896"/>
    <w:rsid w:val="00006CF2"/>
    <w:rsid w:val="00007591"/>
    <w:rsid w:val="00007726"/>
    <w:rsid w:val="0001014F"/>
    <w:rsid w:val="00010283"/>
    <w:rsid w:val="000104A3"/>
    <w:rsid w:val="000109D6"/>
    <w:rsid w:val="0001130D"/>
    <w:rsid w:val="000120A4"/>
    <w:rsid w:val="00012136"/>
    <w:rsid w:val="000127F6"/>
    <w:rsid w:val="00012E6E"/>
    <w:rsid w:val="00012F52"/>
    <w:rsid w:val="000133A7"/>
    <w:rsid w:val="00014D7E"/>
    <w:rsid w:val="000154A7"/>
    <w:rsid w:val="00015E98"/>
    <w:rsid w:val="000202F0"/>
    <w:rsid w:val="00020B01"/>
    <w:rsid w:val="00021159"/>
    <w:rsid w:val="00021891"/>
    <w:rsid w:val="00021F1A"/>
    <w:rsid w:val="00022892"/>
    <w:rsid w:val="00022ADF"/>
    <w:rsid w:val="00024CAF"/>
    <w:rsid w:val="00025D9C"/>
    <w:rsid w:val="000260D3"/>
    <w:rsid w:val="0002653C"/>
    <w:rsid w:val="00026B75"/>
    <w:rsid w:val="00027732"/>
    <w:rsid w:val="0002781E"/>
    <w:rsid w:val="000279D8"/>
    <w:rsid w:val="00027AF1"/>
    <w:rsid w:val="00027E89"/>
    <w:rsid w:val="00030202"/>
    <w:rsid w:val="000304BE"/>
    <w:rsid w:val="000310F3"/>
    <w:rsid w:val="00031375"/>
    <w:rsid w:val="00031F20"/>
    <w:rsid w:val="00032360"/>
    <w:rsid w:val="00032668"/>
    <w:rsid w:val="00032774"/>
    <w:rsid w:val="0003311E"/>
    <w:rsid w:val="00033DE5"/>
    <w:rsid w:val="000344D9"/>
    <w:rsid w:val="00034C1F"/>
    <w:rsid w:val="00034DD1"/>
    <w:rsid w:val="000355E9"/>
    <w:rsid w:val="000355EA"/>
    <w:rsid w:val="000359EC"/>
    <w:rsid w:val="0003670F"/>
    <w:rsid w:val="00036799"/>
    <w:rsid w:val="000375DF"/>
    <w:rsid w:val="000406D9"/>
    <w:rsid w:val="00040DFC"/>
    <w:rsid w:val="000414D8"/>
    <w:rsid w:val="000418A8"/>
    <w:rsid w:val="000420BF"/>
    <w:rsid w:val="0004232F"/>
    <w:rsid w:val="00042D4D"/>
    <w:rsid w:val="00043726"/>
    <w:rsid w:val="00043D48"/>
    <w:rsid w:val="0004452B"/>
    <w:rsid w:val="000454C2"/>
    <w:rsid w:val="00046374"/>
    <w:rsid w:val="0004652E"/>
    <w:rsid w:val="00046684"/>
    <w:rsid w:val="00046796"/>
    <w:rsid w:val="00046E88"/>
    <w:rsid w:val="000502AE"/>
    <w:rsid w:val="00050D7B"/>
    <w:rsid w:val="000529C4"/>
    <w:rsid w:val="00052F21"/>
    <w:rsid w:val="00052F7D"/>
    <w:rsid w:val="00052FC8"/>
    <w:rsid w:val="00053062"/>
    <w:rsid w:val="000531AE"/>
    <w:rsid w:val="00054469"/>
    <w:rsid w:val="00055216"/>
    <w:rsid w:val="00055299"/>
    <w:rsid w:val="000559C1"/>
    <w:rsid w:val="00056FCA"/>
    <w:rsid w:val="0005740F"/>
    <w:rsid w:val="00057BD0"/>
    <w:rsid w:val="000600BD"/>
    <w:rsid w:val="0006080F"/>
    <w:rsid w:val="00061080"/>
    <w:rsid w:val="0006123B"/>
    <w:rsid w:val="00061F48"/>
    <w:rsid w:val="0006230C"/>
    <w:rsid w:val="0006232C"/>
    <w:rsid w:val="00062DA5"/>
    <w:rsid w:val="00062EAD"/>
    <w:rsid w:val="00063259"/>
    <w:rsid w:val="0006357E"/>
    <w:rsid w:val="00063C39"/>
    <w:rsid w:val="000642EE"/>
    <w:rsid w:val="000645FF"/>
    <w:rsid w:val="00064A4E"/>
    <w:rsid w:val="000653E0"/>
    <w:rsid w:val="00065527"/>
    <w:rsid w:val="00065EB0"/>
    <w:rsid w:val="00066254"/>
    <w:rsid w:val="00066590"/>
    <w:rsid w:val="000669D4"/>
    <w:rsid w:val="00066BEE"/>
    <w:rsid w:val="00066E7B"/>
    <w:rsid w:val="000677A0"/>
    <w:rsid w:val="000700D2"/>
    <w:rsid w:val="00070F75"/>
    <w:rsid w:val="00070F85"/>
    <w:rsid w:val="000717C4"/>
    <w:rsid w:val="00072092"/>
    <w:rsid w:val="00072493"/>
    <w:rsid w:val="00072700"/>
    <w:rsid w:val="00072B9F"/>
    <w:rsid w:val="00073A88"/>
    <w:rsid w:val="000741FD"/>
    <w:rsid w:val="00074C6E"/>
    <w:rsid w:val="000751EF"/>
    <w:rsid w:val="00075230"/>
    <w:rsid w:val="00075692"/>
    <w:rsid w:val="0007639A"/>
    <w:rsid w:val="00076A37"/>
    <w:rsid w:val="0007795D"/>
    <w:rsid w:val="000802ED"/>
    <w:rsid w:val="00080B33"/>
    <w:rsid w:val="00080EFD"/>
    <w:rsid w:val="0008101E"/>
    <w:rsid w:val="00081921"/>
    <w:rsid w:val="00081BDA"/>
    <w:rsid w:val="00081DD4"/>
    <w:rsid w:val="0008281C"/>
    <w:rsid w:val="00082983"/>
    <w:rsid w:val="00082B34"/>
    <w:rsid w:val="00082BAE"/>
    <w:rsid w:val="0008301D"/>
    <w:rsid w:val="000833E5"/>
    <w:rsid w:val="000840C2"/>
    <w:rsid w:val="00084145"/>
    <w:rsid w:val="0008439A"/>
    <w:rsid w:val="00085021"/>
    <w:rsid w:val="00085A7F"/>
    <w:rsid w:val="00085B6C"/>
    <w:rsid w:val="00085DD6"/>
    <w:rsid w:val="00086105"/>
    <w:rsid w:val="000864CE"/>
    <w:rsid w:val="000867C3"/>
    <w:rsid w:val="000869F4"/>
    <w:rsid w:val="00086DB6"/>
    <w:rsid w:val="000874CE"/>
    <w:rsid w:val="000874E2"/>
    <w:rsid w:val="000875DD"/>
    <w:rsid w:val="00090C66"/>
    <w:rsid w:val="0009139C"/>
    <w:rsid w:val="0009170D"/>
    <w:rsid w:val="00091B51"/>
    <w:rsid w:val="00091CC7"/>
    <w:rsid w:val="00091DBD"/>
    <w:rsid w:val="000922CD"/>
    <w:rsid w:val="00092988"/>
    <w:rsid w:val="00092EAD"/>
    <w:rsid w:val="00093DB3"/>
    <w:rsid w:val="00093F5A"/>
    <w:rsid w:val="00094139"/>
    <w:rsid w:val="0009440B"/>
    <w:rsid w:val="000944C7"/>
    <w:rsid w:val="000946F8"/>
    <w:rsid w:val="000948DF"/>
    <w:rsid w:val="00095439"/>
    <w:rsid w:val="000962C3"/>
    <w:rsid w:val="000967F7"/>
    <w:rsid w:val="00097364"/>
    <w:rsid w:val="000A00E2"/>
    <w:rsid w:val="000A075C"/>
    <w:rsid w:val="000A0925"/>
    <w:rsid w:val="000A09A4"/>
    <w:rsid w:val="000A09D9"/>
    <w:rsid w:val="000A0B3B"/>
    <w:rsid w:val="000A0BA0"/>
    <w:rsid w:val="000A0CB8"/>
    <w:rsid w:val="000A10CB"/>
    <w:rsid w:val="000A12B6"/>
    <w:rsid w:val="000A1674"/>
    <w:rsid w:val="000A1841"/>
    <w:rsid w:val="000A1BDF"/>
    <w:rsid w:val="000A1F67"/>
    <w:rsid w:val="000A1FA6"/>
    <w:rsid w:val="000A2284"/>
    <w:rsid w:val="000A25CB"/>
    <w:rsid w:val="000A3528"/>
    <w:rsid w:val="000A3824"/>
    <w:rsid w:val="000A3B24"/>
    <w:rsid w:val="000A54D7"/>
    <w:rsid w:val="000A559F"/>
    <w:rsid w:val="000A56F0"/>
    <w:rsid w:val="000A5A95"/>
    <w:rsid w:val="000A6542"/>
    <w:rsid w:val="000A69A2"/>
    <w:rsid w:val="000A6D46"/>
    <w:rsid w:val="000A7185"/>
    <w:rsid w:val="000A72B6"/>
    <w:rsid w:val="000A771B"/>
    <w:rsid w:val="000A78C2"/>
    <w:rsid w:val="000B0209"/>
    <w:rsid w:val="000B09AE"/>
    <w:rsid w:val="000B0B77"/>
    <w:rsid w:val="000B13B2"/>
    <w:rsid w:val="000B15B4"/>
    <w:rsid w:val="000B198A"/>
    <w:rsid w:val="000B1C44"/>
    <w:rsid w:val="000B28E0"/>
    <w:rsid w:val="000B2B1C"/>
    <w:rsid w:val="000B2F32"/>
    <w:rsid w:val="000B3759"/>
    <w:rsid w:val="000B3E4A"/>
    <w:rsid w:val="000B3F43"/>
    <w:rsid w:val="000B4BA8"/>
    <w:rsid w:val="000B52E1"/>
    <w:rsid w:val="000B5565"/>
    <w:rsid w:val="000B6CEC"/>
    <w:rsid w:val="000B70B3"/>
    <w:rsid w:val="000B76EF"/>
    <w:rsid w:val="000B7983"/>
    <w:rsid w:val="000C092D"/>
    <w:rsid w:val="000C11B1"/>
    <w:rsid w:val="000C1C8A"/>
    <w:rsid w:val="000C1F5E"/>
    <w:rsid w:val="000C21F9"/>
    <w:rsid w:val="000C251B"/>
    <w:rsid w:val="000C298C"/>
    <w:rsid w:val="000C3036"/>
    <w:rsid w:val="000C31C9"/>
    <w:rsid w:val="000C35ED"/>
    <w:rsid w:val="000C3805"/>
    <w:rsid w:val="000C385B"/>
    <w:rsid w:val="000C3C06"/>
    <w:rsid w:val="000C3F4F"/>
    <w:rsid w:val="000C4AB8"/>
    <w:rsid w:val="000C4CE1"/>
    <w:rsid w:val="000C50AA"/>
    <w:rsid w:val="000C5462"/>
    <w:rsid w:val="000C57EF"/>
    <w:rsid w:val="000C6244"/>
    <w:rsid w:val="000C63BA"/>
    <w:rsid w:val="000C6492"/>
    <w:rsid w:val="000C6943"/>
    <w:rsid w:val="000C6B8D"/>
    <w:rsid w:val="000C6F35"/>
    <w:rsid w:val="000C7A4F"/>
    <w:rsid w:val="000D01A4"/>
    <w:rsid w:val="000D0B16"/>
    <w:rsid w:val="000D1094"/>
    <w:rsid w:val="000D129C"/>
    <w:rsid w:val="000D1673"/>
    <w:rsid w:val="000D1BA2"/>
    <w:rsid w:val="000D1FC9"/>
    <w:rsid w:val="000D2AE0"/>
    <w:rsid w:val="000D2C79"/>
    <w:rsid w:val="000D2DDA"/>
    <w:rsid w:val="000D2EAC"/>
    <w:rsid w:val="000D2F4E"/>
    <w:rsid w:val="000D2FED"/>
    <w:rsid w:val="000D384D"/>
    <w:rsid w:val="000D3FC5"/>
    <w:rsid w:val="000D41D9"/>
    <w:rsid w:val="000D45A7"/>
    <w:rsid w:val="000D4A1B"/>
    <w:rsid w:val="000D4DD3"/>
    <w:rsid w:val="000D4FA5"/>
    <w:rsid w:val="000D4FB6"/>
    <w:rsid w:val="000D58E4"/>
    <w:rsid w:val="000D597F"/>
    <w:rsid w:val="000D5C8C"/>
    <w:rsid w:val="000D62B0"/>
    <w:rsid w:val="000D6316"/>
    <w:rsid w:val="000D7087"/>
    <w:rsid w:val="000D71FF"/>
    <w:rsid w:val="000D72E3"/>
    <w:rsid w:val="000D756D"/>
    <w:rsid w:val="000D7930"/>
    <w:rsid w:val="000D7CA8"/>
    <w:rsid w:val="000D7FE7"/>
    <w:rsid w:val="000E14E9"/>
    <w:rsid w:val="000E18B5"/>
    <w:rsid w:val="000E18D7"/>
    <w:rsid w:val="000E28E4"/>
    <w:rsid w:val="000E3290"/>
    <w:rsid w:val="000E3C03"/>
    <w:rsid w:val="000E400B"/>
    <w:rsid w:val="000E4578"/>
    <w:rsid w:val="000E4825"/>
    <w:rsid w:val="000E4B1F"/>
    <w:rsid w:val="000E5367"/>
    <w:rsid w:val="000E5CF1"/>
    <w:rsid w:val="000E5EF1"/>
    <w:rsid w:val="000E66FD"/>
    <w:rsid w:val="000E6DCA"/>
    <w:rsid w:val="000E6EE6"/>
    <w:rsid w:val="000F0692"/>
    <w:rsid w:val="000F1390"/>
    <w:rsid w:val="000F14AF"/>
    <w:rsid w:val="000F19D5"/>
    <w:rsid w:val="000F22AB"/>
    <w:rsid w:val="000F2364"/>
    <w:rsid w:val="000F277F"/>
    <w:rsid w:val="000F28EB"/>
    <w:rsid w:val="000F333C"/>
    <w:rsid w:val="000F418C"/>
    <w:rsid w:val="000F43AF"/>
    <w:rsid w:val="000F43F8"/>
    <w:rsid w:val="000F4FA5"/>
    <w:rsid w:val="000F593F"/>
    <w:rsid w:val="000F6312"/>
    <w:rsid w:val="000F6341"/>
    <w:rsid w:val="000F752C"/>
    <w:rsid w:val="000F7859"/>
    <w:rsid w:val="000F7F31"/>
    <w:rsid w:val="00100CF3"/>
    <w:rsid w:val="00100F04"/>
    <w:rsid w:val="0010146C"/>
    <w:rsid w:val="0010177C"/>
    <w:rsid w:val="0010187C"/>
    <w:rsid w:val="0010286F"/>
    <w:rsid w:val="0010287B"/>
    <w:rsid w:val="00102F60"/>
    <w:rsid w:val="0010312B"/>
    <w:rsid w:val="00103C65"/>
    <w:rsid w:val="00103FD9"/>
    <w:rsid w:val="0010402D"/>
    <w:rsid w:val="00104736"/>
    <w:rsid w:val="00104738"/>
    <w:rsid w:val="00106B44"/>
    <w:rsid w:val="00106B55"/>
    <w:rsid w:val="00106FFF"/>
    <w:rsid w:val="00110005"/>
    <w:rsid w:val="001109E7"/>
    <w:rsid w:val="00110AA2"/>
    <w:rsid w:val="00110EC9"/>
    <w:rsid w:val="00111209"/>
    <w:rsid w:val="0011199C"/>
    <w:rsid w:val="00111A9B"/>
    <w:rsid w:val="00111AD6"/>
    <w:rsid w:val="00112682"/>
    <w:rsid w:val="0011274F"/>
    <w:rsid w:val="00112AC2"/>
    <w:rsid w:val="001147D9"/>
    <w:rsid w:val="001147F7"/>
    <w:rsid w:val="00114BB6"/>
    <w:rsid w:val="00114C91"/>
    <w:rsid w:val="00114D98"/>
    <w:rsid w:val="0011607E"/>
    <w:rsid w:val="001165F4"/>
    <w:rsid w:val="0011750B"/>
    <w:rsid w:val="00120C20"/>
    <w:rsid w:val="00123614"/>
    <w:rsid w:val="0012432B"/>
    <w:rsid w:val="00124773"/>
    <w:rsid w:val="001247EB"/>
    <w:rsid w:val="00124DA6"/>
    <w:rsid w:val="00126087"/>
    <w:rsid w:val="001264C1"/>
    <w:rsid w:val="001268CB"/>
    <w:rsid w:val="00126A8E"/>
    <w:rsid w:val="00127CE8"/>
    <w:rsid w:val="00127F45"/>
    <w:rsid w:val="00127FBE"/>
    <w:rsid w:val="001304D6"/>
    <w:rsid w:val="0013091D"/>
    <w:rsid w:val="00130A00"/>
    <w:rsid w:val="00130ABE"/>
    <w:rsid w:val="00130DE8"/>
    <w:rsid w:val="00130E62"/>
    <w:rsid w:val="00131109"/>
    <w:rsid w:val="00131B02"/>
    <w:rsid w:val="00132453"/>
    <w:rsid w:val="00132DDD"/>
    <w:rsid w:val="00132F9B"/>
    <w:rsid w:val="001336A6"/>
    <w:rsid w:val="00133E9D"/>
    <w:rsid w:val="00133F6F"/>
    <w:rsid w:val="00134236"/>
    <w:rsid w:val="00134ACA"/>
    <w:rsid w:val="00134CDF"/>
    <w:rsid w:val="00134E6D"/>
    <w:rsid w:val="00135018"/>
    <w:rsid w:val="001353F3"/>
    <w:rsid w:val="00135553"/>
    <w:rsid w:val="00136DC8"/>
    <w:rsid w:val="00136F7E"/>
    <w:rsid w:val="0013744D"/>
    <w:rsid w:val="001374AA"/>
    <w:rsid w:val="00137969"/>
    <w:rsid w:val="001405BD"/>
    <w:rsid w:val="00140E4E"/>
    <w:rsid w:val="00140F7C"/>
    <w:rsid w:val="00141C18"/>
    <w:rsid w:val="00141EDE"/>
    <w:rsid w:val="0014290D"/>
    <w:rsid w:val="001438D8"/>
    <w:rsid w:val="00144E7E"/>
    <w:rsid w:val="00145812"/>
    <w:rsid w:val="0014613E"/>
    <w:rsid w:val="00147192"/>
    <w:rsid w:val="001502E6"/>
    <w:rsid w:val="00150DA6"/>
    <w:rsid w:val="00151018"/>
    <w:rsid w:val="0015106F"/>
    <w:rsid w:val="00151A78"/>
    <w:rsid w:val="00152489"/>
    <w:rsid w:val="00152AE0"/>
    <w:rsid w:val="00152C51"/>
    <w:rsid w:val="001530E4"/>
    <w:rsid w:val="00153489"/>
    <w:rsid w:val="00153570"/>
    <w:rsid w:val="00153C3A"/>
    <w:rsid w:val="00153E80"/>
    <w:rsid w:val="00154550"/>
    <w:rsid w:val="00154931"/>
    <w:rsid w:val="00154EF3"/>
    <w:rsid w:val="001550E4"/>
    <w:rsid w:val="001556FE"/>
    <w:rsid w:val="001564DB"/>
    <w:rsid w:val="00156BB6"/>
    <w:rsid w:val="001576AF"/>
    <w:rsid w:val="0016026B"/>
    <w:rsid w:val="00160961"/>
    <w:rsid w:val="00161680"/>
    <w:rsid w:val="00162487"/>
    <w:rsid w:val="0016263B"/>
    <w:rsid w:val="001639BA"/>
    <w:rsid w:val="00163D6C"/>
    <w:rsid w:val="001650B8"/>
    <w:rsid w:val="00165FE8"/>
    <w:rsid w:val="00166042"/>
    <w:rsid w:val="00166F19"/>
    <w:rsid w:val="00166F32"/>
    <w:rsid w:val="00167224"/>
    <w:rsid w:val="0016743C"/>
    <w:rsid w:val="00167760"/>
    <w:rsid w:val="00167CA7"/>
    <w:rsid w:val="00167EF4"/>
    <w:rsid w:val="0017027A"/>
    <w:rsid w:val="001703FC"/>
    <w:rsid w:val="001704E2"/>
    <w:rsid w:val="001708DC"/>
    <w:rsid w:val="00170E15"/>
    <w:rsid w:val="001712F0"/>
    <w:rsid w:val="00171420"/>
    <w:rsid w:val="00171BEF"/>
    <w:rsid w:val="00172B2D"/>
    <w:rsid w:val="00172E6E"/>
    <w:rsid w:val="00172E9D"/>
    <w:rsid w:val="00173236"/>
    <w:rsid w:val="00174B73"/>
    <w:rsid w:val="001758C1"/>
    <w:rsid w:val="00175B32"/>
    <w:rsid w:val="00175DE7"/>
    <w:rsid w:val="00175E1A"/>
    <w:rsid w:val="00176324"/>
    <w:rsid w:val="00176559"/>
    <w:rsid w:val="00177738"/>
    <w:rsid w:val="00177C14"/>
    <w:rsid w:val="001800C0"/>
    <w:rsid w:val="00180EF5"/>
    <w:rsid w:val="001816C5"/>
    <w:rsid w:val="00181B31"/>
    <w:rsid w:val="00181D4D"/>
    <w:rsid w:val="00181FD1"/>
    <w:rsid w:val="00182444"/>
    <w:rsid w:val="00182477"/>
    <w:rsid w:val="0018278C"/>
    <w:rsid w:val="001828E0"/>
    <w:rsid w:val="00182E9A"/>
    <w:rsid w:val="001832BD"/>
    <w:rsid w:val="00184C41"/>
    <w:rsid w:val="00185326"/>
    <w:rsid w:val="00185636"/>
    <w:rsid w:val="001867C1"/>
    <w:rsid w:val="001867E7"/>
    <w:rsid w:val="00187019"/>
    <w:rsid w:val="00187219"/>
    <w:rsid w:val="0018744B"/>
    <w:rsid w:val="001901EE"/>
    <w:rsid w:val="00190ADB"/>
    <w:rsid w:val="0019137C"/>
    <w:rsid w:val="0019149A"/>
    <w:rsid w:val="00191927"/>
    <w:rsid w:val="00191ABC"/>
    <w:rsid w:val="00191DA9"/>
    <w:rsid w:val="001921CC"/>
    <w:rsid w:val="001926D0"/>
    <w:rsid w:val="00193081"/>
    <w:rsid w:val="001932D5"/>
    <w:rsid w:val="001941F0"/>
    <w:rsid w:val="00194812"/>
    <w:rsid w:val="00195147"/>
    <w:rsid w:val="0019603F"/>
    <w:rsid w:val="00196B12"/>
    <w:rsid w:val="00196E43"/>
    <w:rsid w:val="00197A4A"/>
    <w:rsid w:val="00197AE9"/>
    <w:rsid w:val="001A09B7"/>
    <w:rsid w:val="001A1199"/>
    <w:rsid w:val="001A2096"/>
    <w:rsid w:val="001A24D2"/>
    <w:rsid w:val="001A281B"/>
    <w:rsid w:val="001A2F39"/>
    <w:rsid w:val="001A3842"/>
    <w:rsid w:val="001A4A01"/>
    <w:rsid w:val="001A605F"/>
    <w:rsid w:val="001A60EE"/>
    <w:rsid w:val="001A656B"/>
    <w:rsid w:val="001A6709"/>
    <w:rsid w:val="001A7187"/>
    <w:rsid w:val="001A7917"/>
    <w:rsid w:val="001A7F83"/>
    <w:rsid w:val="001B00F7"/>
    <w:rsid w:val="001B02E8"/>
    <w:rsid w:val="001B02F8"/>
    <w:rsid w:val="001B0C7F"/>
    <w:rsid w:val="001B1BA6"/>
    <w:rsid w:val="001B1E3B"/>
    <w:rsid w:val="001B2486"/>
    <w:rsid w:val="001B2A40"/>
    <w:rsid w:val="001B2B99"/>
    <w:rsid w:val="001B400E"/>
    <w:rsid w:val="001B5AF1"/>
    <w:rsid w:val="001B728E"/>
    <w:rsid w:val="001B7D35"/>
    <w:rsid w:val="001C0380"/>
    <w:rsid w:val="001C0729"/>
    <w:rsid w:val="001C1301"/>
    <w:rsid w:val="001C13B4"/>
    <w:rsid w:val="001C1702"/>
    <w:rsid w:val="001C18E4"/>
    <w:rsid w:val="001C2E08"/>
    <w:rsid w:val="001C2E2E"/>
    <w:rsid w:val="001C31D6"/>
    <w:rsid w:val="001C4B53"/>
    <w:rsid w:val="001C4D60"/>
    <w:rsid w:val="001C54DE"/>
    <w:rsid w:val="001C5C8E"/>
    <w:rsid w:val="001C724B"/>
    <w:rsid w:val="001C76D7"/>
    <w:rsid w:val="001D0F19"/>
    <w:rsid w:val="001D101E"/>
    <w:rsid w:val="001D18AA"/>
    <w:rsid w:val="001D288E"/>
    <w:rsid w:val="001D291B"/>
    <w:rsid w:val="001D29CD"/>
    <w:rsid w:val="001D30C2"/>
    <w:rsid w:val="001D32F6"/>
    <w:rsid w:val="001D3608"/>
    <w:rsid w:val="001D3AAD"/>
    <w:rsid w:val="001D3C2E"/>
    <w:rsid w:val="001D3EC7"/>
    <w:rsid w:val="001D41BB"/>
    <w:rsid w:val="001D421A"/>
    <w:rsid w:val="001D46A7"/>
    <w:rsid w:val="001D52BE"/>
    <w:rsid w:val="001D5F6A"/>
    <w:rsid w:val="001D6520"/>
    <w:rsid w:val="001D659E"/>
    <w:rsid w:val="001D66EA"/>
    <w:rsid w:val="001D6F3E"/>
    <w:rsid w:val="001D6FC2"/>
    <w:rsid w:val="001D70FE"/>
    <w:rsid w:val="001D73D6"/>
    <w:rsid w:val="001D7E3B"/>
    <w:rsid w:val="001E09C9"/>
    <w:rsid w:val="001E13B0"/>
    <w:rsid w:val="001E17FF"/>
    <w:rsid w:val="001E180F"/>
    <w:rsid w:val="001E1856"/>
    <w:rsid w:val="001E4798"/>
    <w:rsid w:val="001E4D36"/>
    <w:rsid w:val="001E528D"/>
    <w:rsid w:val="001E6CA8"/>
    <w:rsid w:val="001E7ED8"/>
    <w:rsid w:val="001F06C2"/>
    <w:rsid w:val="001F0F87"/>
    <w:rsid w:val="001F1C37"/>
    <w:rsid w:val="001F2A41"/>
    <w:rsid w:val="001F2ACD"/>
    <w:rsid w:val="001F37B5"/>
    <w:rsid w:val="001F38EE"/>
    <w:rsid w:val="001F3A36"/>
    <w:rsid w:val="001F3B21"/>
    <w:rsid w:val="001F3ECF"/>
    <w:rsid w:val="001F56BE"/>
    <w:rsid w:val="001F5EC9"/>
    <w:rsid w:val="001F6793"/>
    <w:rsid w:val="001F6EAC"/>
    <w:rsid w:val="001F742D"/>
    <w:rsid w:val="001F7A79"/>
    <w:rsid w:val="001F7C6E"/>
    <w:rsid w:val="001F7E6F"/>
    <w:rsid w:val="002000E8"/>
    <w:rsid w:val="002001B9"/>
    <w:rsid w:val="00200587"/>
    <w:rsid w:val="00200A8C"/>
    <w:rsid w:val="00201747"/>
    <w:rsid w:val="002018EC"/>
    <w:rsid w:val="00201EC9"/>
    <w:rsid w:val="0020298E"/>
    <w:rsid w:val="00202B57"/>
    <w:rsid w:val="002033E4"/>
    <w:rsid w:val="00203D36"/>
    <w:rsid w:val="0020411C"/>
    <w:rsid w:val="00204FAE"/>
    <w:rsid w:val="002059FA"/>
    <w:rsid w:val="00205A1F"/>
    <w:rsid w:val="002064C9"/>
    <w:rsid w:val="00206E22"/>
    <w:rsid w:val="002070B9"/>
    <w:rsid w:val="0020769D"/>
    <w:rsid w:val="00207C3C"/>
    <w:rsid w:val="00207F3E"/>
    <w:rsid w:val="00207F74"/>
    <w:rsid w:val="002101D0"/>
    <w:rsid w:val="0021020B"/>
    <w:rsid w:val="002109A0"/>
    <w:rsid w:val="00210BD1"/>
    <w:rsid w:val="00210E9E"/>
    <w:rsid w:val="002114BA"/>
    <w:rsid w:val="002117ED"/>
    <w:rsid w:val="0021207B"/>
    <w:rsid w:val="00212763"/>
    <w:rsid w:val="002127B3"/>
    <w:rsid w:val="002130F1"/>
    <w:rsid w:val="00214F32"/>
    <w:rsid w:val="00215316"/>
    <w:rsid w:val="00215582"/>
    <w:rsid w:val="002157CB"/>
    <w:rsid w:val="00215E97"/>
    <w:rsid w:val="00216770"/>
    <w:rsid w:val="00216A10"/>
    <w:rsid w:val="00216A2F"/>
    <w:rsid w:val="00217107"/>
    <w:rsid w:val="00217BF8"/>
    <w:rsid w:val="00220408"/>
    <w:rsid w:val="0022068D"/>
    <w:rsid w:val="0022069E"/>
    <w:rsid w:val="00220B18"/>
    <w:rsid w:val="00221AEB"/>
    <w:rsid w:val="0022253B"/>
    <w:rsid w:val="00222E15"/>
    <w:rsid w:val="00223698"/>
    <w:rsid w:val="002236EC"/>
    <w:rsid w:val="00223AB6"/>
    <w:rsid w:val="00223EB3"/>
    <w:rsid w:val="00223FA0"/>
    <w:rsid w:val="00224990"/>
    <w:rsid w:val="00224F38"/>
    <w:rsid w:val="002257C2"/>
    <w:rsid w:val="00225E08"/>
    <w:rsid w:val="00226C15"/>
    <w:rsid w:val="00226E0D"/>
    <w:rsid w:val="00227707"/>
    <w:rsid w:val="00227D59"/>
    <w:rsid w:val="00227F89"/>
    <w:rsid w:val="002301D8"/>
    <w:rsid w:val="002302BD"/>
    <w:rsid w:val="0023079A"/>
    <w:rsid w:val="00230947"/>
    <w:rsid w:val="00231187"/>
    <w:rsid w:val="00231463"/>
    <w:rsid w:val="00231524"/>
    <w:rsid w:val="00231ED6"/>
    <w:rsid w:val="00231F09"/>
    <w:rsid w:val="00232465"/>
    <w:rsid w:val="00232928"/>
    <w:rsid w:val="00232CE3"/>
    <w:rsid w:val="00233B4A"/>
    <w:rsid w:val="00233F55"/>
    <w:rsid w:val="00234523"/>
    <w:rsid w:val="00234CE9"/>
    <w:rsid w:val="0023552F"/>
    <w:rsid w:val="00235E74"/>
    <w:rsid w:val="00236149"/>
    <w:rsid w:val="0023629C"/>
    <w:rsid w:val="002366AF"/>
    <w:rsid w:val="00240601"/>
    <w:rsid w:val="00240F5D"/>
    <w:rsid w:val="002418C6"/>
    <w:rsid w:val="00241A06"/>
    <w:rsid w:val="002424B0"/>
    <w:rsid w:val="00242F25"/>
    <w:rsid w:val="00243004"/>
    <w:rsid w:val="00243281"/>
    <w:rsid w:val="00243349"/>
    <w:rsid w:val="00243399"/>
    <w:rsid w:val="00243581"/>
    <w:rsid w:val="0024384D"/>
    <w:rsid w:val="00243B2C"/>
    <w:rsid w:val="002440F0"/>
    <w:rsid w:val="00244E2F"/>
    <w:rsid w:val="00245430"/>
    <w:rsid w:val="00245A79"/>
    <w:rsid w:val="00245BA7"/>
    <w:rsid w:val="0024603F"/>
    <w:rsid w:val="00246173"/>
    <w:rsid w:val="00246701"/>
    <w:rsid w:val="00246F20"/>
    <w:rsid w:val="00246F92"/>
    <w:rsid w:val="00247498"/>
    <w:rsid w:val="00247699"/>
    <w:rsid w:val="00247707"/>
    <w:rsid w:val="0024785B"/>
    <w:rsid w:val="002478FB"/>
    <w:rsid w:val="0024799F"/>
    <w:rsid w:val="00247CBB"/>
    <w:rsid w:val="00251139"/>
    <w:rsid w:val="0025316F"/>
    <w:rsid w:val="00253F1B"/>
    <w:rsid w:val="002544C5"/>
    <w:rsid w:val="00254F94"/>
    <w:rsid w:val="00255292"/>
    <w:rsid w:val="00255D2E"/>
    <w:rsid w:val="00255EBA"/>
    <w:rsid w:val="0025673D"/>
    <w:rsid w:val="00256A20"/>
    <w:rsid w:val="00256BC4"/>
    <w:rsid w:val="0025730B"/>
    <w:rsid w:val="00260204"/>
    <w:rsid w:val="00260BA5"/>
    <w:rsid w:val="002616E9"/>
    <w:rsid w:val="00261DA6"/>
    <w:rsid w:val="00261FBE"/>
    <w:rsid w:val="00262388"/>
    <w:rsid w:val="00263122"/>
    <w:rsid w:val="002639C4"/>
    <w:rsid w:val="00264AC6"/>
    <w:rsid w:val="00264E74"/>
    <w:rsid w:val="0026507E"/>
    <w:rsid w:val="00265A6E"/>
    <w:rsid w:val="00265E41"/>
    <w:rsid w:val="0026688F"/>
    <w:rsid w:val="00267031"/>
    <w:rsid w:val="002679FC"/>
    <w:rsid w:val="00270700"/>
    <w:rsid w:val="00270B46"/>
    <w:rsid w:val="002712C7"/>
    <w:rsid w:val="00271854"/>
    <w:rsid w:val="002718C9"/>
    <w:rsid w:val="002734BA"/>
    <w:rsid w:val="00273595"/>
    <w:rsid w:val="00274EF3"/>
    <w:rsid w:val="00275710"/>
    <w:rsid w:val="00275EBF"/>
    <w:rsid w:val="00276146"/>
    <w:rsid w:val="00276798"/>
    <w:rsid w:val="00277458"/>
    <w:rsid w:val="002776EA"/>
    <w:rsid w:val="0027772A"/>
    <w:rsid w:val="00280510"/>
    <w:rsid w:val="00280B76"/>
    <w:rsid w:val="0028124D"/>
    <w:rsid w:val="002814B0"/>
    <w:rsid w:val="0028152A"/>
    <w:rsid w:val="00281B0F"/>
    <w:rsid w:val="00281F12"/>
    <w:rsid w:val="00282652"/>
    <w:rsid w:val="002826D0"/>
    <w:rsid w:val="0028381C"/>
    <w:rsid w:val="00283A24"/>
    <w:rsid w:val="00283BF4"/>
    <w:rsid w:val="00283CD7"/>
    <w:rsid w:val="00284405"/>
    <w:rsid w:val="002844BB"/>
    <w:rsid w:val="002848B0"/>
    <w:rsid w:val="00284DA7"/>
    <w:rsid w:val="00285118"/>
    <w:rsid w:val="0028580A"/>
    <w:rsid w:val="002870CF"/>
    <w:rsid w:val="00287BAB"/>
    <w:rsid w:val="002903B4"/>
    <w:rsid w:val="00290A03"/>
    <w:rsid w:val="00290C81"/>
    <w:rsid w:val="00290F59"/>
    <w:rsid w:val="00291370"/>
    <w:rsid w:val="00291802"/>
    <w:rsid w:val="00292191"/>
    <w:rsid w:val="0029240E"/>
    <w:rsid w:val="00292444"/>
    <w:rsid w:val="00292B41"/>
    <w:rsid w:val="002934A3"/>
    <w:rsid w:val="002937B5"/>
    <w:rsid w:val="0029395A"/>
    <w:rsid w:val="00293FFF"/>
    <w:rsid w:val="00294286"/>
    <w:rsid w:val="0029446B"/>
    <w:rsid w:val="002955CF"/>
    <w:rsid w:val="002957AD"/>
    <w:rsid w:val="00296199"/>
    <w:rsid w:val="002962CA"/>
    <w:rsid w:val="00296838"/>
    <w:rsid w:val="00296DBB"/>
    <w:rsid w:val="00297D5B"/>
    <w:rsid w:val="002A0623"/>
    <w:rsid w:val="002A11AA"/>
    <w:rsid w:val="002A1EEF"/>
    <w:rsid w:val="002A2054"/>
    <w:rsid w:val="002A20CF"/>
    <w:rsid w:val="002A3074"/>
    <w:rsid w:val="002A3F06"/>
    <w:rsid w:val="002A4092"/>
    <w:rsid w:val="002A4927"/>
    <w:rsid w:val="002A4A1E"/>
    <w:rsid w:val="002A4F38"/>
    <w:rsid w:val="002A5B33"/>
    <w:rsid w:val="002A6950"/>
    <w:rsid w:val="002A7685"/>
    <w:rsid w:val="002A792E"/>
    <w:rsid w:val="002B0C2C"/>
    <w:rsid w:val="002B0D95"/>
    <w:rsid w:val="002B124B"/>
    <w:rsid w:val="002B1A6C"/>
    <w:rsid w:val="002B23C4"/>
    <w:rsid w:val="002B2C23"/>
    <w:rsid w:val="002B2F9C"/>
    <w:rsid w:val="002B31E1"/>
    <w:rsid w:val="002B42D7"/>
    <w:rsid w:val="002B4B5A"/>
    <w:rsid w:val="002B528B"/>
    <w:rsid w:val="002B5635"/>
    <w:rsid w:val="002B5778"/>
    <w:rsid w:val="002B5CA5"/>
    <w:rsid w:val="002B5D89"/>
    <w:rsid w:val="002B6064"/>
    <w:rsid w:val="002B63A4"/>
    <w:rsid w:val="002B72B5"/>
    <w:rsid w:val="002B76F0"/>
    <w:rsid w:val="002B7B83"/>
    <w:rsid w:val="002C02AA"/>
    <w:rsid w:val="002C084B"/>
    <w:rsid w:val="002C08DA"/>
    <w:rsid w:val="002C0D7F"/>
    <w:rsid w:val="002C1E51"/>
    <w:rsid w:val="002C24C3"/>
    <w:rsid w:val="002C2A55"/>
    <w:rsid w:val="002C33AF"/>
    <w:rsid w:val="002C3690"/>
    <w:rsid w:val="002C3B77"/>
    <w:rsid w:val="002C3CA9"/>
    <w:rsid w:val="002C459B"/>
    <w:rsid w:val="002C47B2"/>
    <w:rsid w:val="002C53B9"/>
    <w:rsid w:val="002C56A9"/>
    <w:rsid w:val="002C6909"/>
    <w:rsid w:val="002C6F62"/>
    <w:rsid w:val="002C738D"/>
    <w:rsid w:val="002C773A"/>
    <w:rsid w:val="002C7847"/>
    <w:rsid w:val="002C79F0"/>
    <w:rsid w:val="002C7AA9"/>
    <w:rsid w:val="002C7DC7"/>
    <w:rsid w:val="002C7E47"/>
    <w:rsid w:val="002C7F12"/>
    <w:rsid w:val="002D0571"/>
    <w:rsid w:val="002D083E"/>
    <w:rsid w:val="002D139A"/>
    <w:rsid w:val="002D15F7"/>
    <w:rsid w:val="002D1BDB"/>
    <w:rsid w:val="002D1D04"/>
    <w:rsid w:val="002D2536"/>
    <w:rsid w:val="002D3920"/>
    <w:rsid w:val="002D3CE6"/>
    <w:rsid w:val="002D3FB8"/>
    <w:rsid w:val="002D43BE"/>
    <w:rsid w:val="002D4A2C"/>
    <w:rsid w:val="002D5495"/>
    <w:rsid w:val="002D5F79"/>
    <w:rsid w:val="002D6414"/>
    <w:rsid w:val="002D6616"/>
    <w:rsid w:val="002D6B9E"/>
    <w:rsid w:val="002D6EBB"/>
    <w:rsid w:val="002D7188"/>
    <w:rsid w:val="002D7206"/>
    <w:rsid w:val="002D74FC"/>
    <w:rsid w:val="002D79BE"/>
    <w:rsid w:val="002E04BF"/>
    <w:rsid w:val="002E0D3F"/>
    <w:rsid w:val="002E0DCC"/>
    <w:rsid w:val="002E16FB"/>
    <w:rsid w:val="002E1ABC"/>
    <w:rsid w:val="002E26A8"/>
    <w:rsid w:val="002E3443"/>
    <w:rsid w:val="002E4D73"/>
    <w:rsid w:val="002E4E11"/>
    <w:rsid w:val="002E5559"/>
    <w:rsid w:val="002E5C4A"/>
    <w:rsid w:val="002E6590"/>
    <w:rsid w:val="002E6D49"/>
    <w:rsid w:val="002E6E71"/>
    <w:rsid w:val="002E7109"/>
    <w:rsid w:val="002E7535"/>
    <w:rsid w:val="002E77C6"/>
    <w:rsid w:val="002E782E"/>
    <w:rsid w:val="002E788C"/>
    <w:rsid w:val="002E7C74"/>
    <w:rsid w:val="002E7F2D"/>
    <w:rsid w:val="002F0134"/>
    <w:rsid w:val="002F095E"/>
    <w:rsid w:val="002F1BE0"/>
    <w:rsid w:val="002F2732"/>
    <w:rsid w:val="002F2C95"/>
    <w:rsid w:val="002F36D6"/>
    <w:rsid w:val="002F3FD5"/>
    <w:rsid w:val="002F5371"/>
    <w:rsid w:val="002F5DC3"/>
    <w:rsid w:val="002F60D8"/>
    <w:rsid w:val="002F6288"/>
    <w:rsid w:val="002F663E"/>
    <w:rsid w:val="002F68B6"/>
    <w:rsid w:val="002F6B6B"/>
    <w:rsid w:val="002F6E69"/>
    <w:rsid w:val="002F7BE9"/>
    <w:rsid w:val="002F7E92"/>
    <w:rsid w:val="0030076A"/>
    <w:rsid w:val="003007F3"/>
    <w:rsid w:val="00303F7C"/>
    <w:rsid w:val="00304A16"/>
    <w:rsid w:val="003053F4"/>
    <w:rsid w:val="003053F9"/>
    <w:rsid w:val="003056EE"/>
    <w:rsid w:val="00305DAE"/>
    <w:rsid w:val="0030625D"/>
    <w:rsid w:val="00306B6F"/>
    <w:rsid w:val="003074A3"/>
    <w:rsid w:val="00307EB3"/>
    <w:rsid w:val="00307F34"/>
    <w:rsid w:val="0031058C"/>
    <w:rsid w:val="00310C1B"/>
    <w:rsid w:val="0031176A"/>
    <w:rsid w:val="00311F70"/>
    <w:rsid w:val="003123B6"/>
    <w:rsid w:val="00314FE9"/>
    <w:rsid w:val="00315A0E"/>
    <w:rsid w:val="0031690F"/>
    <w:rsid w:val="003169DB"/>
    <w:rsid w:val="00316C3F"/>
    <w:rsid w:val="00316CC5"/>
    <w:rsid w:val="00316F5D"/>
    <w:rsid w:val="0031753B"/>
    <w:rsid w:val="0032081C"/>
    <w:rsid w:val="00320924"/>
    <w:rsid w:val="0032092A"/>
    <w:rsid w:val="003215B2"/>
    <w:rsid w:val="003217D5"/>
    <w:rsid w:val="00321912"/>
    <w:rsid w:val="0032192C"/>
    <w:rsid w:val="00322340"/>
    <w:rsid w:val="003231EB"/>
    <w:rsid w:val="003232FE"/>
    <w:rsid w:val="00323421"/>
    <w:rsid w:val="003236C5"/>
    <w:rsid w:val="00323BF8"/>
    <w:rsid w:val="00323C9F"/>
    <w:rsid w:val="00323D13"/>
    <w:rsid w:val="00324415"/>
    <w:rsid w:val="0032447C"/>
    <w:rsid w:val="0032506C"/>
    <w:rsid w:val="00326DBF"/>
    <w:rsid w:val="00327972"/>
    <w:rsid w:val="003305EE"/>
    <w:rsid w:val="0033063B"/>
    <w:rsid w:val="00330CC5"/>
    <w:rsid w:val="0033115A"/>
    <w:rsid w:val="00331904"/>
    <w:rsid w:val="00331DB8"/>
    <w:rsid w:val="00331EB9"/>
    <w:rsid w:val="003326D9"/>
    <w:rsid w:val="00332A31"/>
    <w:rsid w:val="00332E76"/>
    <w:rsid w:val="00333216"/>
    <w:rsid w:val="00333221"/>
    <w:rsid w:val="003337C3"/>
    <w:rsid w:val="00333A09"/>
    <w:rsid w:val="00333C98"/>
    <w:rsid w:val="00334307"/>
    <w:rsid w:val="00334602"/>
    <w:rsid w:val="00334A84"/>
    <w:rsid w:val="00334F6C"/>
    <w:rsid w:val="00335237"/>
    <w:rsid w:val="003354E0"/>
    <w:rsid w:val="00335B8A"/>
    <w:rsid w:val="00335D63"/>
    <w:rsid w:val="0033623B"/>
    <w:rsid w:val="00336312"/>
    <w:rsid w:val="003368C3"/>
    <w:rsid w:val="00337813"/>
    <w:rsid w:val="0033799D"/>
    <w:rsid w:val="003379B7"/>
    <w:rsid w:val="00337A53"/>
    <w:rsid w:val="003402A3"/>
    <w:rsid w:val="00340647"/>
    <w:rsid w:val="00342DA4"/>
    <w:rsid w:val="00342E8D"/>
    <w:rsid w:val="00343BAB"/>
    <w:rsid w:val="00343E0A"/>
    <w:rsid w:val="00344012"/>
    <w:rsid w:val="003444CD"/>
    <w:rsid w:val="003446A9"/>
    <w:rsid w:val="00344F14"/>
    <w:rsid w:val="00345ADC"/>
    <w:rsid w:val="00345CF5"/>
    <w:rsid w:val="00346121"/>
    <w:rsid w:val="0034634D"/>
    <w:rsid w:val="00346EC4"/>
    <w:rsid w:val="0034701D"/>
    <w:rsid w:val="00347330"/>
    <w:rsid w:val="00347370"/>
    <w:rsid w:val="003476A2"/>
    <w:rsid w:val="00347F3C"/>
    <w:rsid w:val="003502C9"/>
    <w:rsid w:val="003507AE"/>
    <w:rsid w:val="00351184"/>
    <w:rsid w:val="00351199"/>
    <w:rsid w:val="00351679"/>
    <w:rsid w:val="00352477"/>
    <w:rsid w:val="0035269E"/>
    <w:rsid w:val="003529E5"/>
    <w:rsid w:val="00353BBC"/>
    <w:rsid w:val="00353E15"/>
    <w:rsid w:val="0035440A"/>
    <w:rsid w:val="003547F0"/>
    <w:rsid w:val="003560F8"/>
    <w:rsid w:val="003567DC"/>
    <w:rsid w:val="0035697D"/>
    <w:rsid w:val="00356A77"/>
    <w:rsid w:val="00356ADF"/>
    <w:rsid w:val="00356D7F"/>
    <w:rsid w:val="00357126"/>
    <w:rsid w:val="00360215"/>
    <w:rsid w:val="003604E5"/>
    <w:rsid w:val="003607B7"/>
    <w:rsid w:val="00360B46"/>
    <w:rsid w:val="00360F6D"/>
    <w:rsid w:val="00361685"/>
    <w:rsid w:val="00361917"/>
    <w:rsid w:val="00361980"/>
    <w:rsid w:val="00361D6F"/>
    <w:rsid w:val="00361D76"/>
    <w:rsid w:val="003627DB"/>
    <w:rsid w:val="00363F73"/>
    <w:rsid w:val="0036419F"/>
    <w:rsid w:val="00364355"/>
    <w:rsid w:val="00364FFD"/>
    <w:rsid w:val="003653CF"/>
    <w:rsid w:val="003657E8"/>
    <w:rsid w:val="00365E35"/>
    <w:rsid w:val="00366D4A"/>
    <w:rsid w:val="00366F32"/>
    <w:rsid w:val="00370301"/>
    <w:rsid w:val="00370452"/>
    <w:rsid w:val="00370AED"/>
    <w:rsid w:val="00370C67"/>
    <w:rsid w:val="00370EC0"/>
    <w:rsid w:val="003715FB"/>
    <w:rsid w:val="003716C8"/>
    <w:rsid w:val="003718A0"/>
    <w:rsid w:val="003719EB"/>
    <w:rsid w:val="00371A9E"/>
    <w:rsid w:val="0037258D"/>
    <w:rsid w:val="00372CA2"/>
    <w:rsid w:val="0037301F"/>
    <w:rsid w:val="0037394E"/>
    <w:rsid w:val="00373B16"/>
    <w:rsid w:val="00374029"/>
    <w:rsid w:val="003740FF"/>
    <w:rsid w:val="0037439E"/>
    <w:rsid w:val="003744F0"/>
    <w:rsid w:val="00374FA9"/>
    <w:rsid w:val="00375B05"/>
    <w:rsid w:val="00375F13"/>
    <w:rsid w:val="0037763C"/>
    <w:rsid w:val="0037770C"/>
    <w:rsid w:val="003777CB"/>
    <w:rsid w:val="00377E42"/>
    <w:rsid w:val="00377F8E"/>
    <w:rsid w:val="003802B7"/>
    <w:rsid w:val="00380A4E"/>
    <w:rsid w:val="00380B2C"/>
    <w:rsid w:val="00380CF8"/>
    <w:rsid w:val="003818C2"/>
    <w:rsid w:val="0038282B"/>
    <w:rsid w:val="00382946"/>
    <w:rsid w:val="003832BD"/>
    <w:rsid w:val="0038347E"/>
    <w:rsid w:val="00383F0E"/>
    <w:rsid w:val="00384A58"/>
    <w:rsid w:val="00385583"/>
    <w:rsid w:val="003861EB"/>
    <w:rsid w:val="003863D5"/>
    <w:rsid w:val="0038643A"/>
    <w:rsid w:val="0038657C"/>
    <w:rsid w:val="00386A07"/>
    <w:rsid w:val="00386B1A"/>
    <w:rsid w:val="00386EB2"/>
    <w:rsid w:val="0038755C"/>
    <w:rsid w:val="003878BF"/>
    <w:rsid w:val="00390077"/>
    <w:rsid w:val="003901FA"/>
    <w:rsid w:val="00390B07"/>
    <w:rsid w:val="00391B88"/>
    <w:rsid w:val="00391C6E"/>
    <w:rsid w:val="00391CEC"/>
    <w:rsid w:val="00391E7D"/>
    <w:rsid w:val="003921C2"/>
    <w:rsid w:val="00392448"/>
    <w:rsid w:val="00392512"/>
    <w:rsid w:val="00392D0C"/>
    <w:rsid w:val="00392DAF"/>
    <w:rsid w:val="00393BF9"/>
    <w:rsid w:val="003940AB"/>
    <w:rsid w:val="00394218"/>
    <w:rsid w:val="00394309"/>
    <w:rsid w:val="00394618"/>
    <w:rsid w:val="00394821"/>
    <w:rsid w:val="00394E53"/>
    <w:rsid w:val="0039555D"/>
    <w:rsid w:val="003958E9"/>
    <w:rsid w:val="00395CA9"/>
    <w:rsid w:val="0039698E"/>
    <w:rsid w:val="00396CD7"/>
    <w:rsid w:val="00396D81"/>
    <w:rsid w:val="00396FAB"/>
    <w:rsid w:val="0039730A"/>
    <w:rsid w:val="003979D4"/>
    <w:rsid w:val="003A0233"/>
    <w:rsid w:val="003A08B3"/>
    <w:rsid w:val="003A0AF4"/>
    <w:rsid w:val="003A1564"/>
    <w:rsid w:val="003A1975"/>
    <w:rsid w:val="003A249C"/>
    <w:rsid w:val="003A3872"/>
    <w:rsid w:val="003A3E85"/>
    <w:rsid w:val="003A4AA9"/>
    <w:rsid w:val="003A58A0"/>
    <w:rsid w:val="003A5D72"/>
    <w:rsid w:val="003A60D0"/>
    <w:rsid w:val="003A6109"/>
    <w:rsid w:val="003A62A0"/>
    <w:rsid w:val="003A6C81"/>
    <w:rsid w:val="003A712D"/>
    <w:rsid w:val="003A76C5"/>
    <w:rsid w:val="003B0493"/>
    <w:rsid w:val="003B06BE"/>
    <w:rsid w:val="003B0B25"/>
    <w:rsid w:val="003B1828"/>
    <w:rsid w:val="003B2358"/>
    <w:rsid w:val="003B2E4D"/>
    <w:rsid w:val="003B5067"/>
    <w:rsid w:val="003B5090"/>
    <w:rsid w:val="003B58AB"/>
    <w:rsid w:val="003B5960"/>
    <w:rsid w:val="003B5D52"/>
    <w:rsid w:val="003B616E"/>
    <w:rsid w:val="003B6972"/>
    <w:rsid w:val="003B6BD6"/>
    <w:rsid w:val="003B707F"/>
    <w:rsid w:val="003B7263"/>
    <w:rsid w:val="003B7D0B"/>
    <w:rsid w:val="003C00B6"/>
    <w:rsid w:val="003C0BD6"/>
    <w:rsid w:val="003C0D09"/>
    <w:rsid w:val="003C0F1E"/>
    <w:rsid w:val="003C16D5"/>
    <w:rsid w:val="003C19B1"/>
    <w:rsid w:val="003C1AE9"/>
    <w:rsid w:val="003C1E8D"/>
    <w:rsid w:val="003C202C"/>
    <w:rsid w:val="003C26CA"/>
    <w:rsid w:val="003C2E0A"/>
    <w:rsid w:val="003C328C"/>
    <w:rsid w:val="003C3AE4"/>
    <w:rsid w:val="003C3DCC"/>
    <w:rsid w:val="003C4703"/>
    <w:rsid w:val="003C48A2"/>
    <w:rsid w:val="003C4995"/>
    <w:rsid w:val="003C4AF7"/>
    <w:rsid w:val="003C52AE"/>
    <w:rsid w:val="003C5E2B"/>
    <w:rsid w:val="003C5F54"/>
    <w:rsid w:val="003C61AF"/>
    <w:rsid w:val="003C6A25"/>
    <w:rsid w:val="003C6CFF"/>
    <w:rsid w:val="003C75A8"/>
    <w:rsid w:val="003C771D"/>
    <w:rsid w:val="003D03F6"/>
    <w:rsid w:val="003D0719"/>
    <w:rsid w:val="003D0A13"/>
    <w:rsid w:val="003D1656"/>
    <w:rsid w:val="003D20C4"/>
    <w:rsid w:val="003D23F0"/>
    <w:rsid w:val="003D2482"/>
    <w:rsid w:val="003D2746"/>
    <w:rsid w:val="003D303E"/>
    <w:rsid w:val="003D352C"/>
    <w:rsid w:val="003D3C62"/>
    <w:rsid w:val="003D3F5E"/>
    <w:rsid w:val="003D439E"/>
    <w:rsid w:val="003D43EA"/>
    <w:rsid w:val="003D4917"/>
    <w:rsid w:val="003D4F72"/>
    <w:rsid w:val="003D5FD7"/>
    <w:rsid w:val="003D641F"/>
    <w:rsid w:val="003D6BF5"/>
    <w:rsid w:val="003D6C00"/>
    <w:rsid w:val="003D6CAA"/>
    <w:rsid w:val="003D7096"/>
    <w:rsid w:val="003D752D"/>
    <w:rsid w:val="003D7770"/>
    <w:rsid w:val="003D7FE5"/>
    <w:rsid w:val="003E03E2"/>
    <w:rsid w:val="003E0491"/>
    <w:rsid w:val="003E04DD"/>
    <w:rsid w:val="003E0540"/>
    <w:rsid w:val="003E0576"/>
    <w:rsid w:val="003E085C"/>
    <w:rsid w:val="003E1A93"/>
    <w:rsid w:val="003E2F19"/>
    <w:rsid w:val="003E347A"/>
    <w:rsid w:val="003E3B6E"/>
    <w:rsid w:val="003E3F90"/>
    <w:rsid w:val="003E4C7D"/>
    <w:rsid w:val="003E4D2C"/>
    <w:rsid w:val="003E4E2D"/>
    <w:rsid w:val="003E557E"/>
    <w:rsid w:val="003E5854"/>
    <w:rsid w:val="003E593E"/>
    <w:rsid w:val="003E5EF0"/>
    <w:rsid w:val="003E6DC4"/>
    <w:rsid w:val="003E6FA9"/>
    <w:rsid w:val="003E7C9B"/>
    <w:rsid w:val="003E7FC0"/>
    <w:rsid w:val="003F00B3"/>
    <w:rsid w:val="003F00E7"/>
    <w:rsid w:val="003F0290"/>
    <w:rsid w:val="003F0D37"/>
    <w:rsid w:val="003F1864"/>
    <w:rsid w:val="003F1FBE"/>
    <w:rsid w:val="003F21F2"/>
    <w:rsid w:val="003F22F8"/>
    <w:rsid w:val="003F25BB"/>
    <w:rsid w:val="003F3220"/>
    <w:rsid w:val="003F402B"/>
    <w:rsid w:val="003F4181"/>
    <w:rsid w:val="003F45C2"/>
    <w:rsid w:val="003F4882"/>
    <w:rsid w:val="003F5113"/>
    <w:rsid w:val="003F5CA8"/>
    <w:rsid w:val="003F5E4F"/>
    <w:rsid w:val="003F6306"/>
    <w:rsid w:val="003F6869"/>
    <w:rsid w:val="004001B4"/>
    <w:rsid w:val="00400904"/>
    <w:rsid w:val="00400D9C"/>
    <w:rsid w:val="00400F23"/>
    <w:rsid w:val="004010D7"/>
    <w:rsid w:val="00401529"/>
    <w:rsid w:val="0040177A"/>
    <w:rsid w:val="004026AC"/>
    <w:rsid w:val="004027D7"/>
    <w:rsid w:val="00403533"/>
    <w:rsid w:val="004043EC"/>
    <w:rsid w:val="0040505C"/>
    <w:rsid w:val="004056F2"/>
    <w:rsid w:val="00405DF1"/>
    <w:rsid w:val="00406228"/>
    <w:rsid w:val="004066B8"/>
    <w:rsid w:val="00407082"/>
    <w:rsid w:val="00407694"/>
    <w:rsid w:val="0040769A"/>
    <w:rsid w:val="00410476"/>
    <w:rsid w:val="004115CE"/>
    <w:rsid w:val="00411754"/>
    <w:rsid w:val="004121B6"/>
    <w:rsid w:val="004127F7"/>
    <w:rsid w:val="00413258"/>
    <w:rsid w:val="004132EC"/>
    <w:rsid w:val="004142FC"/>
    <w:rsid w:val="00414384"/>
    <w:rsid w:val="00414EE6"/>
    <w:rsid w:val="00415591"/>
    <w:rsid w:val="004161B4"/>
    <w:rsid w:val="00416285"/>
    <w:rsid w:val="0041681C"/>
    <w:rsid w:val="00416F0B"/>
    <w:rsid w:val="00420849"/>
    <w:rsid w:val="00420D73"/>
    <w:rsid w:val="00421707"/>
    <w:rsid w:val="00421F8F"/>
    <w:rsid w:val="00421FB5"/>
    <w:rsid w:val="004224F8"/>
    <w:rsid w:val="0042293B"/>
    <w:rsid w:val="00423B02"/>
    <w:rsid w:val="0042459D"/>
    <w:rsid w:val="00424E6B"/>
    <w:rsid w:val="00425559"/>
    <w:rsid w:val="00425D8E"/>
    <w:rsid w:val="00426711"/>
    <w:rsid w:val="00426A6B"/>
    <w:rsid w:val="00427280"/>
    <w:rsid w:val="00427E06"/>
    <w:rsid w:val="00427E44"/>
    <w:rsid w:val="00430A70"/>
    <w:rsid w:val="004316A7"/>
    <w:rsid w:val="004319E4"/>
    <w:rsid w:val="00432140"/>
    <w:rsid w:val="00432281"/>
    <w:rsid w:val="0043245D"/>
    <w:rsid w:val="0043278C"/>
    <w:rsid w:val="004329BE"/>
    <w:rsid w:val="00433521"/>
    <w:rsid w:val="00433769"/>
    <w:rsid w:val="00433934"/>
    <w:rsid w:val="00434527"/>
    <w:rsid w:val="00434908"/>
    <w:rsid w:val="004349A9"/>
    <w:rsid w:val="00434B74"/>
    <w:rsid w:val="00435270"/>
    <w:rsid w:val="00435AB4"/>
    <w:rsid w:val="00435B9A"/>
    <w:rsid w:val="00435CCA"/>
    <w:rsid w:val="00436085"/>
    <w:rsid w:val="0043716E"/>
    <w:rsid w:val="00437AB1"/>
    <w:rsid w:val="004420BE"/>
    <w:rsid w:val="00442696"/>
    <w:rsid w:val="004430DD"/>
    <w:rsid w:val="004438A7"/>
    <w:rsid w:val="00443B2C"/>
    <w:rsid w:val="0044469E"/>
    <w:rsid w:val="004449FF"/>
    <w:rsid w:val="00445011"/>
    <w:rsid w:val="00446602"/>
    <w:rsid w:val="00446BAF"/>
    <w:rsid w:val="004476D7"/>
    <w:rsid w:val="00447D91"/>
    <w:rsid w:val="00447DCE"/>
    <w:rsid w:val="00447E53"/>
    <w:rsid w:val="00447FDC"/>
    <w:rsid w:val="00450D23"/>
    <w:rsid w:val="004514D7"/>
    <w:rsid w:val="00451D20"/>
    <w:rsid w:val="0045387A"/>
    <w:rsid w:val="004542B1"/>
    <w:rsid w:val="004551E5"/>
    <w:rsid w:val="004555BC"/>
    <w:rsid w:val="004564E4"/>
    <w:rsid w:val="004566CA"/>
    <w:rsid w:val="00457064"/>
    <w:rsid w:val="004576F6"/>
    <w:rsid w:val="00457A3D"/>
    <w:rsid w:val="00457F6C"/>
    <w:rsid w:val="00460457"/>
    <w:rsid w:val="00460644"/>
    <w:rsid w:val="00460CF3"/>
    <w:rsid w:val="00461276"/>
    <w:rsid w:val="004625D6"/>
    <w:rsid w:val="00462998"/>
    <w:rsid w:val="00462A5B"/>
    <w:rsid w:val="00462B76"/>
    <w:rsid w:val="00462BF8"/>
    <w:rsid w:val="00463C75"/>
    <w:rsid w:val="00464C57"/>
    <w:rsid w:val="004655B5"/>
    <w:rsid w:val="00465958"/>
    <w:rsid w:val="00466990"/>
    <w:rsid w:val="004676EC"/>
    <w:rsid w:val="0046777E"/>
    <w:rsid w:val="0047011A"/>
    <w:rsid w:val="0047122B"/>
    <w:rsid w:val="004719EA"/>
    <w:rsid w:val="00473005"/>
    <w:rsid w:val="00473A4E"/>
    <w:rsid w:val="00474F94"/>
    <w:rsid w:val="004752EE"/>
    <w:rsid w:val="00475452"/>
    <w:rsid w:val="0047579B"/>
    <w:rsid w:val="004758F6"/>
    <w:rsid w:val="004765AC"/>
    <w:rsid w:val="00476791"/>
    <w:rsid w:val="00476B3C"/>
    <w:rsid w:val="00477472"/>
    <w:rsid w:val="004779BC"/>
    <w:rsid w:val="0048132C"/>
    <w:rsid w:val="00481644"/>
    <w:rsid w:val="00481862"/>
    <w:rsid w:val="00483337"/>
    <w:rsid w:val="004849FE"/>
    <w:rsid w:val="00484CC3"/>
    <w:rsid w:val="0048531C"/>
    <w:rsid w:val="00485AD8"/>
    <w:rsid w:val="00485D08"/>
    <w:rsid w:val="00486986"/>
    <w:rsid w:val="00487011"/>
    <w:rsid w:val="004877E8"/>
    <w:rsid w:val="004878DF"/>
    <w:rsid w:val="00490BE6"/>
    <w:rsid w:val="00491571"/>
    <w:rsid w:val="004915E8"/>
    <w:rsid w:val="00491FC3"/>
    <w:rsid w:val="004926E8"/>
    <w:rsid w:val="00492802"/>
    <w:rsid w:val="00492D96"/>
    <w:rsid w:val="0049454F"/>
    <w:rsid w:val="00494BF7"/>
    <w:rsid w:val="004950B5"/>
    <w:rsid w:val="004950F2"/>
    <w:rsid w:val="00495214"/>
    <w:rsid w:val="00495958"/>
    <w:rsid w:val="00495F32"/>
    <w:rsid w:val="00496557"/>
    <w:rsid w:val="00496824"/>
    <w:rsid w:val="004970EA"/>
    <w:rsid w:val="00497779"/>
    <w:rsid w:val="004A0769"/>
    <w:rsid w:val="004A0790"/>
    <w:rsid w:val="004A0964"/>
    <w:rsid w:val="004A0AA6"/>
    <w:rsid w:val="004A0FCD"/>
    <w:rsid w:val="004A14F1"/>
    <w:rsid w:val="004A1E5B"/>
    <w:rsid w:val="004A2057"/>
    <w:rsid w:val="004A2445"/>
    <w:rsid w:val="004A2745"/>
    <w:rsid w:val="004A30B4"/>
    <w:rsid w:val="004A45CC"/>
    <w:rsid w:val="004A4C48"/>
    <w:rsid w:val="004A5158"/>
    <w:rsid w:val="004A60EA"/>
    <w:rsid w:val="004A63C3"/>
    <w:rsid w:val="004A6682"/>
    <w:rsid w:val="004A682A"/>
    <w:rsid w:val="004A7BF3"/>
    <w:rsid w:val="004B0187"/>
    <w:rsid w:val="004B0577"/>
    <w:rsid w:val="004B05FB"/>
    <w:rsid w:val="004B09D0"/>
    <w:rsid w:val="004B09D2"/>
    <w:rsid w:val="004B0E0A"/>
    <w:rsid w:val="004B1296"/>
    <w:rsid w:val="004B1B1A"/>
    <w:rsid w:val="004B309E"/>
    <w:rsid w:val="004B3638"/>
    <w:rsid w:val="004B3FEB"/>
    <w:rsid w:val="004B485A"/>
    <w:rsid w:val="004B6DB1"/>
    <w:rsid w:val="004B725E"/>
    <w:rsid w:val="004B765E"/>
    <w:rsid w:val="004B7F03"/>
    <w:rsid w:val="004B7F63"/>
    <w:rsid w:val="004C0D32"/>
    <w:rsid w:val="004C0F83"/>
    <w:rsid w:val="004C1867"/>
    <w:rsid w:val="004C2537"/>
    <w:rsid w:val="004C26B7"/>
    <w:rsid w:val="004C26E8"/>
    <w:rsid w:val="004C30E3"/>
    <w:rsid w:val="004C37E0"/>
    <w:rsid w:val="004C39AE"/>
    <w:rsid w:val="004C4434"/>
    <w:rsid w:val="004C47AF"/>
    <w:rsid w:val="004C4829"/>
    <w:rsid w:val="004C510D"/>
    <w:rsid w:val="004C5171"/>
    <w:rsid w:val="004C54FF"/>
    <w:rsid w:val="004C5C0D"/>
    <w:rsid w:val="004C61B9"/>
    <w:rsid w:val="004C6835"/>
    <w:rsid w:val="004C70D0"/>
    <w:rsid w:val="004C7A56"/>
    <w:rsid w:val="004C7CC0"/>
    <w:rsid w:val="004C7DC3"/>
    <w:rsid w:val="004D00CD"/>
    <w:rsid w:val="004D0882"/>
    <w:rsid w:val="004D0A8E"/>
    <w:rsid w:val="004D0AD5"/>
    <w:rsid w:val="004D1C7A"/>
    <w:rsid w:val="004D291F"/>
    <w:rsid w:val="004D2E2E"/>
    <w:rsid w:val="004D3051"/>
    <w:rsid w:val="004D30F8"/>
    <w:rsid w:val="004D32D4"/>
    <w:rsid w:val="004D40E4"/>
    <w:rsid w:val="004D4E0E"/>
    <w:rsid w:val="004D50B8"/>
    <w:rsid w:val="004D63DA"/>
    <w:rsid w:val="004D6A42"/>
    <w:rsid w:val="004D6A81"/>
    <w:rsid w:val="004D71BF"/>
    <w:rsid w:val="004E0249"/>
    <w:rsid w:val="004E17CE"/>
    <w:rsid w:val="004E22ED"/>
    <w:rsid w:val="004E27F2"/>
    <w:rsid w:val="004E2F71"/>
    <w:rsid w:val="004E40A0"/>
    <w:rsid w:val="004E4B0A"/>
    <w:rsid w:val="004E4CCC"/>
    <w:rsid w:val="004E4DFB"/>
    <w:rsid w:val="004E4F93"/>
    <w:rsid w:val="004E67A9"/>
    <w:rsid w:val="004E70EF"/>
    <w:rsid w:val="004E7454"/>
    <w:rsid w:val="004E7911"/>
    <w:rsid w:val="004F0070"/>
    <w:rsid w:val="004F107F"/>
    <w:rsid w:val="004F12E7"/>
    <w:rsid w:val="004F1F9E"/>
    <w:rsid w:val="004F2111"/>
    <w:rsid w:val="004F21A6"/>
    <w:rsid w:val="004F223C"/>
    <w:rsid w:val="004F2F0E"/>
    <w:rsid w:val="004F3189"/>
    <w:rsid w:val="004F4010"/>
    <w:rsid w:val="004F490E"/>
    <w:rsid w:val="004F53DB"/>
    <w:rsid w:val="004F5B00"/>
    <w:rsid w:val="004F5B0D"/>
    <w:rsid w:val="004F6977"/>
    <w:rsid w:val="004F6FD2"/>
    <w:rsid w:val="004F72F5"/>
    <w:rsid w:val="004F75B5"/>
    <w:rsid w:val="004F77C5"/>
    <w:rsid w:val="004F79A9"/>
    <w:rsid w:val="004F7ADD"/>
    <w:rsid w:val="00500F03"/>
    <w:rsid w:val="0050134A"/>
    <w:rsid w:val="0050166E"/>
    <w:rsid w:val="00501F68"/>
    <w:rsid w:val="00501FC7"/>
    <w:rsid w:val="00501FE9"/>
    <w:rsid w:val="0050226B"/>
    <w:rsid w:val="005027CC"/>
    <w:rsid w:val="00502864"/>
    <w:rsid w:val="00502F18"/>
    <w:rsid w:val="005037A3"/>
    <w:rsid w:val="00503C39"/>
    <w:rsid w:val="00503C9A"/>
    <w:rsid w:val="00504887"/>
    <w:rsid w:val="00504A21"/>
    <w:rsid w:val="00505EF8"/>
    <w:rsid w:val="005062BB"/>
    <w:rsid w:val="005067A7"/>
    <w:rsid w:val="00506F38"/>
    <w:rsid w:val="005075FD"/>
    <w:rsid w:val="00507BB0"/>
    <w:rsid w:val="0051003C"/>
    <w:rsid w:val="00510737"/>
    <w:rsid w:val="0051152F"/>
    <w:rsid w:val="00511970"/>
    <w:rsid w:val="00512162"/>
    <w:rsid w:val="00512EF6"/>
    <w:rsid w:val="005136B0"/>
    <w:rsid w:val="00514031"/>
    <w:rsid w:val="0051499F"/>
    <w:rsid w:val="00514BDE"/>
    <w:rsid w:val="00514CA7"/>
    <w:rsid w:val="0051523C"/>
    <w:rsid w:val="00516489"/>
    <w:rsid w:val="005166EC"/>
    <w:rsid w:val="00516774"/>
    <w:rsid w:val="0051743E"/>
    <w:rsid w:val="00520087"/>
    <w:rsid w:val="0052027D"/>
    <w:rsid w:val="005202F6"/>
    <w:rsid w:val="00521F23"/>
    <w:rsid w:val="00522514"/>
    <w:rsid w:val="005228DE"/>
    <w:rsid w:val="00522CEA"/>
    <w:rsid w:val="00522E71"/>
    <w:rsid w:val="00522E81"/>
    <w:rsid w:val="0052324A"/>
    <w:rsid w:val="00523463"/>
    <w:rsid w:val="0052674C"/>
    <w:rsid w:val="00526B2B"/>
    <w:rsid w:val="00526D34"/>
    <w:rsid w:val="0052777B"/>
    <w:rsid w:val="00527F0C"/>
    <w:rsid w:val="00530851"/>
    <w:rsid w:val="00531C61"/>
    <w:rsid w:val="005324EB"/>
    <w:rsid w:val="00532EF8"/>
    <w:rsid w:val="0053332F"/>
    <w:rsid w:val="00533DE7"/>
    <w:rsid w:val="0053405B"/>
    <w:rsid w:val="00536410"/>
    <w:rsid w:val="00536677"/>
    <w:rsid w:val="00536E10"/>
    <w:rsid w:val="00537819"/>
    <w:rsid w:val="00537B40"/>
    <w:rsid w:val="00537BF4"/>
    <w:rsid w:val="00537C23"/>
    <w:rsid w:val="00537C79"/>
    <w:rsid w:val="00537E72"/>
    <w:rsid w:val="00541174"/>
    <w:rsid w:val="005412B2"/>
    <w:rsid w:val="005419AF"/>
    <w:rsid w:val="00541E1B"/>
    <w:rsid w:val="0054242E"/>
    <w:rsid w:val="0054289E"/>
    <w:rsid w:val="0054297D"/>
    <w:rsid w:val="00542BAA"/>
    <w:rsid w:val="00542F8B"/>
    <w:rsid w:val="005439F4"/>
    <w:rsid w:val="00543A3C"/>
    <w:rsid w:val="005452CF"/>
    <w:rsid w:val="00545733"/>
    <w:rsid w:val="00545CE4"/>
    <w:rsid w:val="00547440"/>
    <w:rsid w:val="00547626"/>
    <w:rsid w:val="005506C7"/>
    <w:rsid w:val="00550A40"/>
    <w:rsid w:val="005516B9"/>
    <w:rsid w:val="00551753"/>
    <w:rsid w:val="00551BBD"/>
    <w:rsid w:val="00551D02"/>
    <w:rsid w:val="00551E2B"/>
    <w:rsid w:val="005521A1"/>
    <w:rsid w:val="0055232F"/>
    <w:rsid w:val="00552DB7"/>
    <w:rsid w:val="005532F1"/>
    <w:rsid w:val="00553BD8"/>
    <w:rsid w:val="00553F7E"/>
    <w:rsid w:val="0055427A"/>
    <w:rsid w:val="00554527"/>
    <w:rsid w:val="0055481D"/>
    <w:rsid w:val="0055485C"/>
    <w:rsid w:val="00554C2A"/>
    <w:rsid w:val="00555118"/>
    <w:rsid w:val="00556BD5"/>
    <w:rsid w:val="00556FA8"/>
    <w:rsid w:val="005571AD"/>
    <w:rsid w:val="00557BEF"/>
    <w:rsid w:val="005600D0"/>
    <w:rsid w:val="00560D3A"/>
    <w:rsid w:val="00561091"/>
    <w:rsid w:val="00561329"/>
    <w:rsid w:val="00561EC1"/>
    <w:rsid w:val="00561FC8"/>
    <w:rsid w:val="005620C6"/>
    <w:rsid w:val="00562A4A"/>
    <w:rsid w:val="00562B92"/>
    <w:rsid w:val="005632E1"/>
    <w:rsid w:val="00563464"/>
    <w:rsid w:val="0056368B"/>
    <w:rsid w:val="00563B5F"/>
    <w:rsid w:val="00563D99"/>
    <w:rsid w:val="00564154"/>
    <w:rsid w:val="00564560"/>
    <w:rsid w:val="00564D4A"/>
    <w:rsid w:val="00564F02"/>
    <w:rsid w:val="00565A57"/>
    <w:rsid w:val="0056680A"/>
    <w:rsid w:val="0056682F"/>
    <w:rsid w:val="00566F80"/>
    <w:rsid w:val="005671E6"/>
    <w:rsid w:val="005702E4"/>
    <w:rsid w:val="005708CD"/>
    <w:rsid w:val="00571343"/>
    <w:rsid w:val="00573462"/>
    <w:rsid w:val="00573548"/>
    <w:rsid w:val="0057631D"/>
    <w:rsid w:val="005765C3"/>
    <w:rsid w:val="00576891"/>
    <w:rsid w:val="0057727F"/>
    <w:rsid w:val="00577913"/>
    <w:rsid w:val="00580CFE"/>
    <w:rsid w:val="005810A2"/>
    <w:rsid w:val="00581793"/>
    <w:rsid w:val="005819E7"/>
    <w:rsid w:val="00581DC4"/>
    <w:rsid w:val="005820D1"/>
    <w:rsid w:val="005823F2"/>
    <w:rsid w:val="00582DFD"/>
    <w:rsid w:val="00582FEA"/>
    <w:rsid w:val="005838D2"/>
    <w:rsid w:val="00583B99"/>
    <w:rsid w:val="0058554E"/>
    <w:rsid w:val="00585BD6"/>
    <w:rsid w:val="00585D15"/>
    <w:rsid w:val="0058623D"/>
    <w:rsid w:val="005868E1"/>
    <w:rsid w:val="00586906"/>
    <w:rsid w:val="00586CE9"/>
    <w:rsid w:val="00586D9E"/>
    <w:rsid w:val="00586F14"/>
    <w:rsid w:val="00587C68"/>
    <w:rsid w:val="005924BF"/>
    <w:rsid w:val="00592609"/>
    <w:rsid w:val="00592ADC"/>
    <w:rsid w:val="00593900"/>
    <w:rsid w:val="00594571"/>
    <w:rsid w:val="00594A3B"/>
    <w:rsid w:val="00594B55"/>
    <w:rsid w:val="0059517F"/>
    <w:rsid w:val="00595304"/>
    <w:rsid w:val="00595593"/>
    <w:rsid w:val="00596B10"/>
    <w:rsid w:val="00596F4D"/>
    <w:rsid w:val="0059712F"/>
    <w:rsid w:val="0059745C"/>
    <w:rsid w:val="00597608"/>
    <w:rsid w:val="005A11DC"/>
    <w:rsid w:val="005A12D2"/>
    <w:rsid w:val="005A171F"/>
    <w:rsid w:val="005A182A"/>
    <w:rsid w:val="005A1D37"/>
    <w:rsid w:val="005A27D0"/>
    <w:rsid w:val="005A2A71"/>
    <w:rsid w:val="005A355D"/>
    <w:rsid w:val="005A3D69"/>
    <w:rsid w:val="005A4B7E"/>
    <w:rsid w:val="005A5934"/>
    <w:rsid w:val="005A59F9"/>
    <w:rsid w:val="005A6A2C"/>
    <w:rsid w:val="005A7858"/>
    <w:rsid w:val="005A7877"/>
    <w:rsid w:val="005A7E39"/>
    <w:rsid w:val="005B08FC"/>
    <w:rsid w:val="005B0A0F"/>
    <w:rsid w:val="005B17C0"/>
    <w:rsid w:val="005B18EA"/>
    <w:rsid w:val="005B1952"/>
    <w:rsid w:val="005B1FC6"/>
    <w:rsid w:val="005B2E5D"/>
    <w:rsid w:val="005B2EB6"/>
    <w:rsid w:val="005B2F34"/>
    <w:rsid w:val="005B3085"/>
    <w:rsid w:val="005B384D"/>
    <w:rsid w:val="005B402E"/>
    <w:rsid w:val="005B4604"/>
    <w:rsid w:val="005B4D9F"/>
    <w:rsid w:val="005B4E5F"/>
    <w:rsid w:val="005B57DC"/>
    <w:rsid w:val="005B5A43"/>
    <w:rsid w:val="005B63B3"/>
    <w:rsid w:val="005B797B"/>
    <w:rsid w:val="005C0573"/>
    <w:rsid w:val="005C3E66"/>
    <w:rsid w:val="005C3EC0"/>
    <w:rsid w:val="005C4551"/>
    <w:rsid w:val="005C47EF"/>
    <w:rsid w:val="005C5A2C"/>
    <w:rsid w:val="005C6974"/>
    <w:rsid w:val="005C73F1"/>
    <w:rsid w:val="005C74FC"/>
    <w:rsid w:val="005C7735"/>
    <w:rsid w:val="005C7762"/>
    <w:rsid w:val="005C7BA3"/>
    <w:rsid w:val="005C7EFE"/>
    <w:rsid w:val="005D04D2"/>
    <w:rsid w:val="005D0610"/>
    <w:rsid w:val="005D06B2"/>
    <w:rsid w:val="005D0FEC"/>
    <w:rsid w:val="005D1749"/>
    <w:rsid w:val="005D18AE"/>
    <w:rsid w:val="005D1B93"/>
    <w:rsid w:val="005D1D69"/>
    <w:rsid w:val="005D1F31"/>
    <w:rsid w:val="005D2DD0"/>
    <w:rsid w:val="005D3119"/>
    <w:rsid w:val="005D44F8"/>
    <w:rsid w:val="005D4732"/>
    <w:rsid w:val="005D49ED"/>
    <w:rsid w:val="005D52CA"/>
    <w:rsid w:val="005D5880"/>
    <w:rsid w:val="005D64B9"/>
    <w:rsid w:val="005E03AC"/>
    <w:rsid w:val="005E05AA"/>
    <w:rsid w:val="005E0D32"/>
    <w:rsid w:val="005E0D4D"/>
    <w:rsid w:val="005E12F3"/>
    <w:rsid w:val="005E169B"/>
    <w:rsid w:val="005E22D6"/>
    <w:rsid w:val="005E28ED"/>
    <w:rsid w:val="005E30C3"/>
    <w:rsid w:val="005E32F9"/>
    <w:rsid w:val="005E4CBC"/>
    <w:rsid w:val="005E5ABF"/>
    <w:rsid w:val="005E6240"/>
    <w:rsid w:val="005E62C8"/>
    <w:rsid w:val="005E660A"/>
    <w:rsid w:val="005E7493"/>
    <w:rsid w:val="005E756C"/>
    <w:rsid w:val="005E7AC1"/>
    <w:rsid w:val="005E7CDA"/>
    <w:rsid w:val="005F0189"/>
    <w:rsid w:val="005F01A3"/>
    <w:rsid w:val="005F04EB"/>
    <w:rsid w:val="005F0C49"/>
    <w:rsid w:val="005F0C5B"/>
    <w:rsid w:val="005F15A7"/>
    <w:rsid w:val="005F192F"/>
    <w:rsid w:val="005F1D56"/>
    <w:rsid w:val="005F2EB9"/>
    <w:rsid w:val="005F39EB"/>
    <w:rsid w:val="005F3B25"/>
    <w:rsid w:val="005F3D54"/>
    <w:rsid w:val="005F42EF"/>
    <w:rsid w:val="005F4C42"/>
    <w:rsid w:val="005F4C8E"/>
    <w:rsid w:val="005F51B0"/>
    <w:rsid w:val="005F54BB"/>
    <w:rsid w:val="005F612C"/>
    <w:rsid w:val="005F7DAD"/>
    <w:rsid w:val="005F7E51"/>
    <w:rsid w:val="005F7E7B"/>
    <w:rsid w:val="00600A3E"/>
    <w:rsid w:val="00600CB1"/>
    <w:rsid w:val="00601309"/>
    <w:rsid w:val="006015B8"/>
    <w:rsid w:val="0060162D"/>
    <w:rsid w:val="00602033"/>
    <w:rsid w:val="006024FA"/>
    <w:rsid w:val="0060294D"/>
    <w:rsid w:val="00602BBC"/>
    <w:rsid w:val="00603227"/>
    <w:rsid w:val="00603FF4"/>
    <w:rsid w:val="00604BD4"/>
    <w:rsid w:val="00604C96"/>
    <w:rsid w:val="00605443"/>
    <w:rsid w:val="0060561C"/>
    <w:rsid w:val="00605F0D"/>
    <w:rsid w:val="00605F2C"/>
    <w:rsid w:val="0060609D"/>
    <w:rsid w:val="00606F59"/>
    <w:rsid w:val="00607B46"/>
    <w:rsid w:val="006101E6"/>
    <w:rsid w:val="00610812"/>
    <w:rsid w:val="00611D48"/>
    <w:rsid w:val="00612020"/>
    <w:rsid w:val="006126F5"/>
    <w:rsid w:val="00612710"/>
    <w:rsid w:val="0061274F"/>
    <w:rsid w:val="006127EC"/>
    <w:rsid w:val="00612BF8"/>
    <w:rsid w:val="00612C4C"/>
    <w:rsid w:val="006131DF"/>
    <w:rsid w:val="00613835"/>
    <w:rsid w:val="00613A75"/>
    <w:rsid w:val="00613AE1"/>
    <w:rsid w:val="006147D0"/>
    <w:rsid w:val="006150C5"/>
    <w:rsid w:val="00615160"/>
    <w:rsid w:val="00615198"/>
    <w:rsid w:val="0061573A"/>
    <w:rsid w:val="006165A1"/>
    <w:rsid w:val="0061692F"/>
    <w:rsid w:val="00617270"/>
    <w:rsid w:val="00617CA2"/>
    <w:rsid w:val="00620364"/>
    <w:rsid w:val="00620F62"/>
    <w:rsid w:val="006217C1"/>
    <w:rsid w:val="00621A92"/>
    <w:rsid w:val="00621AAC"/>
    <w:rsid w:val="00622352"/>
    <w:rsid w:val="006225D5"/>
    <w:rsid w:val="00622C01"/>
    <w:rsid w:val="00622C0F"/>
    <w:rsid w:val="0062473C"/>
    <w:rsid w:val="00624AF4"/>
    <w:rsid w:val="00625018"/>
    <w:rsid w:val="0062530F"/>
    <w:rsid w:val="006258A4"/>
    <w:rsid w:val="006275BA"/>
    <w:rsid w:val="0062783D"/>
    <w:rsid w:val="00627EC9"/>
    <w:rsid w:val="00631240"/>
    <w:rsid w:val="00631248"/>
    <w:rsid w:val="006317EE"/>
    <w:rsid w:val="00631D56"/>
    <w:rsid w:val="00632B80"/>
    <w:rsid w:val="00632BE3"/>
    <w:rsid w:val="006332D4"/>
    <w:rsid w:val="00633DA7"/>
    <w:rsid w:val="006340E1"/>
    <w:rsid w:val="00634147"/>
    <w:rsid w:val="00634EB4"/>
    <w:rsid w:val="00634F58"/>
    <w:rsid w:val="0063516F"/>
    <w:rsid w:val="00636569"/>
    <w:rsid w:val="00636CD9"/>
    <w:rsid w:val="00636E63"/>
    <w:rsid w:val="00637090"/>
    <w:rsid w:val="00637728"/>
    <w:rsid w:val="00637AB0"/>
    <w:rsid w:val="00637B80"/>
    <w:rsid w:val="006404AC"/>
    <w:rsid w:val="00640E73"/>
    <w:rsid w:val="0064154A"/>
    <w:rsid w:val="00641AA1"/>
    <w:rsid w:val="00641C18"/>
    <w:rsid w:val="00641D06"/>
    <w:rsid w:val="00643019"/>
    <w:rsid w:val="0064306B"/>
    <w:rsid w:val="006439D4"/>
    <w:rsid w:val="00643ECA"/>
    <w:rsid w:val="00644D22"/>
    <w:rsid w:val="00644DFF"/>
    <w:rsid w:val="006450E9"/>
    <w:rsid w:val="00645791"/>
    <w:rsid w:val="006457CB"/>
    <w:rsid w:val="00645893"/>
    <w:rsid w:val="00646C00"/>
    <w:rsid w:val="00646CDD"/>
    <w:rsid w:val="00647428"/>
    <w:rsid w:val="006474FF"/>
    <w:rsid w:val="00647827"/>
    <w:rsid w:val="006479EB"/>
    <w:rsid w:val="006509D6"/>
    <w:rsid w:val="00650BD3"/>
    <w:rsid w:val="00651366"/>
    <w:rsid w:val="0065145E"/>
    <w:rsid w:val="006514F5"/>
    <w:rsid w:val="006514FE"/>
    <w:rsid w:val="00651D52"/>
    <w:rsid w:val="006520EE"/>
    <w:rsid w:val="00652A4E"/>
    <w:rsid w:val="00652E51"/>
    <w:rsid w:val="00653299"/>
    <w:rsid w:val="006537AC"/>
    <w:rsid w:val="00653828"/>
    <w:rsid w:val="00654412"/>
    <w:rsid w:val="006545C4"/>
    <w:rsid w:val="00654AB9"/>
    <w:rsid w:val="00654E5C"/>
    <w:rsid w:val="00654FFF"/>
    <w:rsid w:val="0065526D"/>
    <w:rsid w:val="0065574B"/>
    <w:rsid w:val="0065602F"/>
    <w:rsid w:val="00656B67"/>
    <w:rsid w:val="00657156"/>
    <w:rsid w:val="0065729B"/>
    <w:rsid w:val="00657605"/>
    <w:rsid w:val="006602D5"/>
    <w:rsid w:val="0066087E"/>
    <w:rsid w:val="006609CA"/>
    <w:rsid w:val="00660C9E"/>
    <w:rsid w:val="00660F76"/>
    <w:rsid w:val="0066180C"/>
    <w:rsid w:val="00661DFC"/>
    <w:rsid w:val="00662083"/>
    <w:rsid w:val="0066229A"/>
    <w:rsid w:val="00663B5E"/>
    <w:rsid w:val="0066440C"/>
    <w:rsid w:val="0066489B"/>
    <w:rsid w:val="00665F1C"/>
    <w:rsid w:val="00665F7E"/>
    <w:rsid w:val="00666260"/>
    <w:rsid w:val="00666A30"/>
    <w:rsid w:val="00666CCA"/>
    <w:rsid w:val="00666E9E"/>
    <w:rsid w:val="0066761B"/>
    <w:rsid w:val="00667B39"/>
    <w:rsid w:val="00670CE5"/>
    <w:rsid w:val="00670E99"/>
    <w:rsid w:val="00671421"/>
    <w:rsid w:val="006715C1"/>
    <w:rsid w:val="006716DF"/>
    <w:rsid w:val="00671F9C"/>
    <w:rsid w:val="0067270B"/>
    <w:rsid w:val="00672ED0"/>
    <w:rsid w:val="00673565"/>
    <w:rsid w:val="0067390A"/>
    <w:rsid w:val="00673DD5"/>
    <w:rsid w:val="006746BB"/>
    <w:rsid w:val="006752D1"/>
    <w:rsid w:val="0067531F"/>
    <w:rsid w:val="0067580E"/>
    <w:rsid w:val="0067595E"/>
    <w:rsid w:val="00677648"/>
    <w:rsid w:val="0067793F"/>
    <w:rsid w:val="006814A8"/>
    <w:rsid w:val="006816EA"/>
    <w:rsid w:val="006823C4"/>
    <w:rsid w:val="00683561"/>
    <w:rsid w:val="00683A5B"/>
    <w:rsid w:val="006841FD"/>
    <w:rsid w:val="00684523"/>
    <w:rsid w:val="0068454C"/>
    <w:rsid w:val="00684E7E"/>
    <w:rsid w:val="00684EB0"/>
    <w:rsid w:val="0068501D"/>
    <w:rsid w:val="00685C53"/>
    <w:rsid w:val="006871AA"/>
    <w:rsid w:val="00687924"/>
    <w:rsid w:val="00692143"/>
    <w:rsid w:val="00692174"/>
    <w:rsid w:val="0069281C"/>
    <w:rsid w:val="00693DE4"/>
    <w:rsid w:val="00693E64"/>
    <w:rsid w:val="00693F82"/>
    <w:rsid w:val="006942FE"/>
    <w:rsid w:val="00694BE9"/>
    <w:rsid w:val="0069574E"/>
    <w:rsid w:val="00695BA4"/>
    <w:rsid w:val="00695CC0"/>
    <w:rsid w:val="006964F9"/>
    <w:rsid w:val="00696837"/>
    <w:rsid w:val="006969F9"/>
    <w:rsid w:val="00696C1B"/>
    <w:rsid w:val="00696F48"/>
    <w:rsid w:val="006975F0"/>
    <w:rsid w:val="0069773D"/>
    <w:rsid w:val="00697A8D"/>
    <w:rsid w:val="00697C1C"/>
    <w:rsid w:val="006A023F"/>
    <w:rsid w:val="006A04DB"/>
    <w:rsid w:val="006A0586"/>
    <w:rsid w:val="006A0A74"/>
    <w:rsid w:val="006A0AE5"/>
    <w:rsid w:val="006A0DC3"/>
    <w:rsid w:val="006A0FC8"/>
    <w:rsid w:val="006A1757"/>
    <w:rsid w:val="006A1D45"/>
    <w:rsid w:val="006A21F6"/>
    <w:rsid w:val="006A280A"/>
    <w:rsid w:val="006A3510"/>
    <w:rsid w:val="006A401B"/>
    <w:rsid w:val="006A4FAF"/>
    <w:rsid w:val="006A5E0E"/>
    <w:rsid w:val="006A5FD2"/>
    <w:rsid w:val="006A68DC"/>
    <w:rsid w:val="006A6A11"/>
    <w:rsid w:val="006A6AC1"/>
    <w:rsid w:val="006A6AC6"/>
    <w:rsid w:val="006A6E6E"/>
    <w:rsid w:val="006A7369"/>
    <w:rsid w:val="006A767E"/>
    <w:rsid w:val="006B045A"/>
    <w:rsid w:val="006B045E"/>
    <w:rsid w:val="006B0607"/>
    <w:rsid w:val="006B1369"/>
    <w:rsid w:val="006B15A0"/>
    <w:rsid w:val="006B4454"/>
    <w:rsid w:val="006B530C"/>
    <w:rsid w:val="006B5981"/>
    <w:rsid w:val="006B5C24"/>
    <w:rsid w:val="006B6399"/>
    <w:rsid w:val="006B6C14"/>
    <w:rsid w:val="006B7111"/>
    <w:rsid w:val="006B7B92"/>
    <w:rsid w:val="006C0FD2"/>
    <w:rsid w:val="006C11F7"/>
    <w:rsid w:val="006C15E4"/>
    <w:rsid w:val="006C2038"/>
    <w:rsid w:val="006C349A"/>
    <w:rsid w:val="006C374E"/>
    <w:rsid w:val="006C3CFC"/>
    <w:rsid w:val="006C3E44"/>
    <w:rsid w:val="006C41C4"/>
    <w:rsid w:val="006C4201"/>
    <w:rsid w:val="006C4828"/>
    <w:rsid w:val="006C49A0"/>
    <w:rsid w:val="006C4A40"/>
    <w:rsid w:val="006C5AB9"/>
    <w:rsid w:val="006C5C90"/>
    <w:rsid w:val="006C619A"/>
    <w:rsid w:val="006C6662"/>
    <w:rsid w:val="006C6DA5"/>
    <w:rsid w:val="006C6ED3"/>
    <w:rsid w:val="006C77AD"/>
    <w:rsid w:val="006C7B14"/>
    <w:rsid w:val="006D0379"/>
    <w:rsid w:val="006D069D"/>
    <w:rsid w:val="006D1088"/>
    <w:rsid w:val="006D1443"/>
    <w:rsid w:val="006D1E14"/>
    <w:rsid w:val="006D2194"/>
    <w:rsid w:val="006D2790"/>
    <w:rsid w:val="006D284F"/>
    <w:rsid w:val="006D2BE5"/>
    <w:rsid w:val="006D3537"/>
    <w:rsid w:val="006D3A83"/>
    <w:rsid w:val="006D40E8"/>
    <w:rsid w:val="006D4340"/>
    <w:rsid w:val="006D4347"/>
    <w:rsid w:val="006D44D5"/>
    <w:rsid w:val="006D4812"/>
    <w:rsid w:val="006D4CE9"/>
    <w:rsid w:val="006D5BD2"/>
    <w:rsid w:val="006D6548"/>
    <w:rsid w:val="006D6A7A"/>
    <w:rsid w:val="006D6BB2"/>
    <w:rsid w:val="006D74D7"/>
    <w:rsid w:val="006E012A"/>
    <w:rsid w:val="006E09FA"/>
    <w:rsid w:val="006E0DAF"/>
    <w:rsid w:val="006E1467"/>
    <w:rsid w:val="006E14F8"/>
    <w:rsid w:val="006E15E9"/>
    <w:rsid w:val="006E3288"/>
    <w:rsid w:val="006E3576"/>
    <w:rsid w:val="006E3AD6"/>
    <w:rsid w:val="006E3D35"/>
    <w:rsid w:val="006E499C"/>
    <w:rsid w:val="006E5579"/>
    <w:rsid w:val="006E5DBE"/>
    <w:rsid w:val="006E686A"/>
    <w:rsid w:val="006E69EE"/>
    <w:rsid w:val="006E6CF2"/>
    <w:rsid w:val="006E6DE9"/>
    <w:rsid w:val="006E723F"/>
    <w:rsid w:val="006E7680"/>
    <w:rsid w:val="006F1030"/>
    <w:rsid w:val="006F105C"/>
    <w:rsid w:val="006F1336"/>
    <w:rsid w:val="006F141C"/>
    <w:rsid w:val="006F2047"/>
    <w:rsid w:val="006F280C"/>
    <w:rsid w:val="006F2A84"/>
    <w:rsid w:val="006F2DB2"/>
    <w:rsid w:val="006F316D"/>
    <w:rsid w:val="006F3F31"/>
    <w:rsid w:val="006F491B"/>
    <w:rsid w:val="006F5733"/>
    <w:rsid w:val="006F612F"/>
    <w:rsid w:val="006F6921"/>
    <w:rsid w:val="006F70E1"/>
    <w:rsid w:val="006F73EB"/>
    <w:rsid w:val="006F75AF"/>
    <w:rsid w:val="006F78A7"/>
    <w:rsid w:val="00700A13"/>
    <w:rsid w:val="00700CD9"/>
    <w:rsid w:val="00701A06"/>
    <w:rsid w:val="00701C6F"/>
    <w:rsid w:val="007028F9"/>
    <w:rsid w:val="0070370C"/>
    <w:rsid w:val="0070395B"/>
    <w:rsid w:val="0070431D"/>
    <w:rsid w:val="0070435D"/>
    <w:rsid w:val="00704C54"/>
    <w:rsid w:val="0070541B"/>
    <w:rsid w:val="00705797"/>
    <w:rsid w:val="00705873"/>
    <w:rsid w:val="00705EE8"/>
    <w:rsid w:val="00706A4B"/>
    <w:rsid w:val="00706A95"/>
    <w:rsid w:val="00706BC2"/>
    <w:rsid w:val="00710538"/>
    <w:rsid w:val="0071095E"/>
    <w:rsid w:val="00710C7E"/>
    <w:rsid w:val="007116A7"/>
    <w:rsid w:val="0071260C"/>
    <w:rsid w:val="00712DE7"/>
    <w:rsid w:val="00712E75"/>
    <w:rsid w:val="007131AE"/>
    <w:rsid w:val="00713759"/>
    <w:rsid w:val="0071388C"/>
    <w:rsid w:val="00713C3E"/>
    <w:rsid w:val="00714014"/>
    <w:rsid w:val="007140DE"/>
    <w:rsid w:val="00715C92"/>
    <w:rsid w:val="00716427"/>
    <w:rsid w:val="007167E7"/>
    <w:rsid w:val="0071698A"/>
    <w:rsid w:val="0071767A"/>
    <w:rsid w:val="007177FD"/>
    <w:rsid w:val="0072000A"/>
    <w:rsid w:val="00720721"/>
    <w:rsid w:val="007207D3"/>
    <w:rsid w:val="00720D1D"/>
    <w:rsid w:val="00720D47"/>
    <w:rsid w:val="00720E2B"/>
    <w:rsid w:val="00720EDA"/>
    <w:rsid w:val="0072237E"/>
    <w:rsid w:val="00722998"/>
    <w:rsid w:val="00722C72"/>
    <w:rsid w:val="00722D38"/>
    <w:rsid w:val="00722F15"/>
    <w:rsid w:val="00723196"/>
    <w:rsid w:val="00724365"/>
    <w:rsid w:val="0072455D"/>
    <w:rsid w:val="007246E0"/>
    <w:rsid w:val="00725006"/>
    <w:rsid w:val="007266E6"/>
    <w:rsid w:val="007268D7"/>
    <w:rsid w:val="00726C5D"/>
    <w:rsid w:val="00726CF3"/>
    <w:rsid w:val="00726DCD"/>
    <w:rsid w:val="007273EF"/>
    <w:rsid w:val="00727823"/>
    <w:rsid w:val="00727D9A"/>
    <w:rsid w:val="00727E7E"/>
    <w:rsid w:val="00727F81"/>
    <w:rsid w:val="00730D2D"/>
    <w:rsid w:val="00731B18"/>
    <w:rsid w:val="007320C8"/>
    <w:rsid w:val="007321F1"/>
    <w:rsid w:val="00733096"/>
    <w:rsid w:val="00733A8A"/>
    <w:rsid w:val="00733FFA"/>
    <w:rsid w:val="0073435A"/>
    <w:rsid w:val="00734633"/>
    <w:rsid w:val="0073467B"/>
    <w:rsid w:val="00734905"/>
    <w:rsid w:val="00734B68"/>
    <w:rsid w:val="00734BD1"/>
    <w:rsid w:val="00734DFA"/>
    <w:rsid w:val="00734F24"/>
    <w:rsid w:val="00734F2B"/>
    <w:rsid w:val="0073520E"/>
    <w:rsid w:val="007359A2"/>
    <w:rsid w:val="007361C9"/>
    <w:rsid w:val="0073733B"/>
    <w:rsid w:val="00737399"/>
    <w:rsid w:val="00737796"/>
    <w:rsid w:val="0074022A"/>
    <w:rsid w:val="00740481"/>
    <w:rsid w:val="007407FC"/>
    <w:rsid w:val="00742D7C"/>
    <w:rsid w:val="00742F46"/>
    <w:rsid w:val="00743173"/>
    <w:rsid w:val="0074390F"/>
    <w:rsid w:val="00743CA3"/>
    <w:rsid w:val="00743DEA"/>
    <w:rsid w:val="00744137"/>
    <w:rsid w:val="00745C96"/>
    <w:rsid w:val="00747337"/>
    <w:rsid w:val="00750FE7"/>
    <w:rsid w:val="00751A01"/>
    <w:rsid w:val="00751A75"/>
    <w:rsid w:val="00751FCD"/>
    <w:rsid w:val="0075242C"/>
    <w:rsid w:val="00752D32"/>
    <w:rsid w:val="00753C3E"/>
    <w:rsid w:val="00753E4C"/>
    <w:rsid w:val="00754221"/>
    <w:rsid w:val="007545F5"/>
    <w:rsid w:val="00755152"/>
    <w:rsid w:val="00755513"/>
    <w:rsid w:val="0075566D"/>
    <w:rsid w:val="007559DB"/>
    <w:rsid w:val="00755FEB"/>
    <w:rsid w:val="007560D7"/>
    <w:rsid w:val="00756847"/>
    <w:rsid w:val="00756922"/>
    <w:rsid w:val="0075716F"/>
    <w:rsid w:val="00757EBC"/>
    <w:rsid w:val="00757F92"/>
    <w:rsid w:val="00760A3E"/>
    <w:rsid w:val="00760C83"/>
    <w:rsid w:val="00761761"/>
    <w:rsid w:val="00761FD0"/>
    <w:rsid w:val="00762015"/>
    <w:rsid w:val="0076290F"/>
    <w:rsid w:val="00763531"/>
    <w:rsid w:val="0076397D"/>
    <w:rsid w:val="00764A93"/>
    <w:rsid w:val="00764CA0"/>
    <w:rsid w:val="007657C0"/>
    <w:rsid w:val="00765B36"/>
    <w:rsid w:val="007662BF"/>
    <w:rsid w:val="00766443"/>
    <w:rsid w:val="0076752A"/>
    <w:rsid w:val="00767F98"/>
    <w:rsid w:val="00770320"/>
    <w:rsid w:val="00770DF1"/>
    <w:rsid w:val="00770F7C"/>
    <w:rsid w:val="00771638"/>
    <w:rsid w:val="0077169E"/>
    <w:rsid w:val="0077194C"/>
    <w:rsid w:val="00773A68"/>
    <w:rsid w:val="00773C22"/>
    <w:rsid w:val="00773C7E"/>
    <w:rsid w:val="00774354"/>
    <w:rsid w:val="00774F7A"/>
    <w:rsid w:val="00774F8C"/>
    <w:rsid w:val="00775D01"/>
    <w:rsid w:val="00776A22"/>
    <w:rsid w:val="00777179"/>
    <w:rsid w:val="007774CA"/>
    <w:rsid w:val="0077761F"/>
    <w:rsid w:val="00781112"/>
    <w:rsid w:val="0078284C"/>
    <w:rsid w:val="00782894"/>
    <w:rsid w:val="00783B13"/>
    <w:rsid w:val="00783F88"/>
    <w:rsid w:val="00784AB9"/>
    <w:rsid w:val="00784E40"/>
    <w:rsid w:val="007861AF"/>
    <w:rsid w:val="00786297"/>
    <w:rsid w:val="00786468"/>
    <w:rsid w:val="00786C9D"/>
    <w:rsid w:val="00786D31"/>
    <w:rsid w:val="00787859"/>
    <w:rsid w:val="00787A8F"/>
    <w:rsid w:val="007902B7"/>
    <w:rsid w:val="00790547"/>
    <w:rsid w:val="007913E4"/>
    <w:rsid w:val="007919BF"/>
    <w:rsid w:val="00791E46"/>
    <w:rsid w:val="00792309"/>
    <w:rsid w:val="007930F8"/>
    <w:rsid w:val="0079366E"/>
    <w:rsid w:val="00793717"/>
    <w:rsid w:val="007937A5"/>
    <w:rsid w:val="0079400C"/>
    <w:rsid w:val="00794246"/>
    <w:rsid w:val="007942F7"/>
    <w:rsid w:val="00794532"/>
    <w:rsid w:val="00794589"/>
    <w:rsid w:val="007947BD"/>
    <w:rsid w:val="007951CD"/>
    <w:rsid w:val="0079527C"/>
    <w:rsid w:val="00795640"/>
    <w:rsid w:val="00795BF5"/>
    <w:rsid w:val="00795DFC"/>
    <w:rsid w:val="00796412"/>
    <w:rsid w:val="00797460"/>
    <w:rsid w:val="007975C8"/>
    <w:rsid w:val="0079774E"/>
    <w:rsid w:val="00797947"/>
    <w:rsid w:val="00797F02"/>
    <w:rsid w:val="007A01CD"/>
    <w:rsid w:val="007A0BF3"/>
    <w:rsid w:val="007A1265"/>
    <w:rsid w:val="007A1617"/>
    <w:rsid w:val="007A1B13"/>
    <w:rsid w:val="007A1FF7"/>
    <w:rsid w:val="007A2756"/>
    <w:rsid w:val="007A2C32"/>
    <w:rsid w:val="007A2DEA"/>
    <w:rsid w:val="007A314A"/>
    <w:rsid w:val="007A38C5"/>
    <w:rsid w:val="007A3BAE"/>
    <w:rsid w:val="007A3C1C"/>
    <w:rsid w:val="007A3DAB"/>
    <w:rsid w:val="007A48AA"/>
    <w:rsid w:val="007A499F"/>
    <w:rsid w:val="007A4FB2"/>
    <w:rsid w:val="007A50CA"/>
    <w:rsid w:val="007A53D5"/>
    <w:rsid w:val="007A5F9D"/>
    <w:rsid w:val="007A626C"/>
    <w:rsid w:val="007A7C4E"/>
    <w:rsid w:val="007B0304"/>
    <w:rsid w:val="007B1613"/>
    <w:rsid w:val="007B16EB"/>
    <w:rsid w:val="007B174D"/>
    <w:rsid w:val="007B1CD4"/>
    <w:rsid w:val="007B20FC"/>
    <w:rsid w:val="007B259D"/>
    <w:rsid w:val="007B285C"/>
    <w:rsid w:val="007B2B1A"/>
    <w:rsid w:val="007B2DD2"/>
    <w:rsid w:val="007B2DE9"/>
    <w:rsid w:val="007B3EDA"/>
    <w:rsid w:val="007B4CF7"/>
    <w:rsid w:val="007B547D"/>
    <w:rsid w:val="007B5709"/>
    <w:rsid w:val="007B5DA1"/>
    <w:rsid w:val="007B5E7F"/>
    <w:rsid w:val="007B6270"/>
    <w:rsid w:val="007B65B3"/>
    <w:rsid w:val="007B743D"/>
    <w:rsid w:val="007B7588"/>
    <w:rsid w:val="007B780A"/>
    <w:rsid w:val="007C0A03"/>
    <w:rsid w:val="007C0F22"/>
    <w:rsid w:val="007C10BE"/>
    <w:rsid w:val="007C1852"/>
    <w:rsid w:val="007C1903"/>
    <w:rsid w:val="007C1ADC"/>
    <w:rsid w:val="007C2306"/>
    <w:rsid w:val="007C25B5"/>
    <w:rsid w:val="007C25D1"/>
    <w:rsid w:val="007C26E9"/>
    <w:rsid w:val="007C3C4D"/>
    <w:rsid w:val="007C43F6"/>
    <w:rsid w:val="007C4D52"/>
    <w:rsid w:val="007C50C0"/>
    <w:rsid w:val="007C55CD"/>
    <w:rsid w:val="007C5A23"/>
    <w:rsid w:val="007C5CAC"/>
    <w:rsid w:val="007C5EDA"/>
    <w:rsid w:val="007C60E8"/>
    <w:rsid w:val="007C645A"/>
    <w:rsid w:val="007C6B7E"/>
    <w:rsid w:val="007C75EB"/>
    <w:rsid w:val="007D19B8"/>
    <w:rsid w:val="007D27AC"/>
    <w:rsid w:val="007D27E6"/>
    <w:rsid w:val="007D41A0"/>
    <w:rsid w:val="007D4376"/>
    <w:rsid w:val="007D491F"/>
    <w:rsid w:val="007D5018"/>
    <w:rsid w:val="007D505D"/>
    <w:rsid w:val="007D528F"/>
    <w:rsid w:val="007D5C37"/>
    <w:rsid w:val="007D5C8F"/>
    <w:rsid w:val="007D5EBC"/>
    <w:rsid w:val="007D67B2"/>
    <w:rsid w:val="007D6BA5"/>
    <w:rsid w:val="007D6E66"/>
    <w:rsid w:val="007D7068"/>
    <w:rsid w:val="007E024B"/>
    <w:rsid w:val="007E0CC5"/>
    <w:rsid w:val="007E0DB9"/>
    <w:rsid w:val="007E0F86"/>
    <w:rsid w:val="007E1347"/>
    <w:rsid w:val="007E168F"/>
    <w:rsid w:val="007E18C4"/>
    <w:rsid w:val="007E1F9C"/>
    <w:rsid w:val="007E23C2"/>
    <w:rsid w:val="007E29C6"/>
    <w:rsid w:val="007E4212"/>
    <w:rsid w:val="007E429F"/>
    <w:rsid w:val="007E4719"/>
    <w:rsid w:val="007E47FB"/>
    <w:rsid w:val="007E4B0C"/>
    <w:rsid w:val="007E545F"/>
    <w:rsid w:val="007E5913"/>
    <w:rsid w:val="007E5DB3"/>
    <w:rsid w:val="007E5F65"/>
    <w:rsid w:val="007E5FB0"/>
    <w:rsid w:val="007E6113"/>
    <w:rsid w:val="007E6411"/>
    <w:rsid w:val="007E655B"/>
    <w:rsid w:val="007E6BC3"/>
    <w:rsid w:val="007F03AB"/>
    <w:rsid w:val="007F194A"/>
    <w:rsid w:val="007F19ED"/>
    <w:rsid w:val="007F1C17"/>
    <w:rsid w:val="007F1D1F"/>
    <w:rsid w:val="007F212B"/>
    <w:rsid w:val="007F2535"/>
    <w:rsid w:val="007F262F"/>
    <w:rsid w:val="007F2B23"/>
    <w:rsid w:val="007F2D63"/>
    <w:rsid w:val="007F340F"/>
    <w:rsid w:val="007F39F4"/>
    <w:rsid w:val="007F486F"/>
    <w:rsid w:val="007F508D"/>
    <w:rsid w:val="007F50DA"/>
    <w:rsid w:val="007F510D"/>
    <w:rsid w:val="007F5AEC"/>
    <w:rsid w:val="007F5F24"/>
    <w:rsid w:val="007F607C"/>
    <w:rsid w:val="007F647C"/>
    <w:rsid w:val="007F6B54"/>
    <w:rsid w:val="007F6C65"/>
    <w:rsid w:val="007F78AD"/>
    <w:rsid w:val="007F7966"/>
    <w:rsid w:val="00800133"/>
    <w:rsid w:val="00800680"/>
    <w:rsid w:val="008025F5"/>
    <w:rsid w:val="00802999"/>
    <w:rsid w:val="008038BF"/>
    <w:rsid w:val="00803BAC"/>
    <w:rsid w:val="00803D96"/>
    <w:rsid w:val="00803FDA"/>
    <w:rsid w:val="00804431"/>
    <w:rsid w:val="00804635"/>
    <w:rsid w:val="00804A10"/>
    <w:rsid w:val="008053AC"/>
    <w:rsid w:val="008061D5"/>
    <w:rsid w:val="0080676D"/>
    <w:rsid w:val="00806D5E"/>
    <w:rsid w:val="00806EDC"/>
    <w:rsid w:val="00806F27"/>
    <w:rsid w:val="00807304"/>
    <w:rsid w:val="008079C1"/>
    <w:rsid w:val="00807BF0"/>
    <w:rsid w:val="00807DDC"/>
    <w:rsid w:val="008105BD"/>
    <w:rsid w:val="008105DC"/>
    <w:rsid w:val="00810AAA"/>
    <w:rsid w:val="00811652"/>
    <w:rsid w:val="00811A82"/>
    <w:rsid w:val="00811C82"/>
    <w:rsid w:val="00811CE7"/>
    <w:rsid w:val="00811F38"/>
    <w:rsid w:val="00811F61"/>
    <w:rsid w:val="008123B1"/>
    <w:rsid w:val="008125DE"/>
    <w:rsid w:val="008126F8"/>
    <w:rsid w:val="0081279F"/>
    <w:rsid w:val="008131DF"/>
    <w:rsid w:val="00813264"/>
    <w:rsid w:val="008136C5"/>
    <w:rsid w:val="00813747"/>
    <w:rsid w:val="00813E08"/>
    <w:rsid w:val="00814410"/>
    <w:rsid w:val="008148A5"/>
    <w:rsid w:val="00814A37"/>
    <w:rsid w:val="00814ACA"/>
    <w:rsid w:val="00814F58"/>
    <w:rsid w:val="0081519B"/>
    <w:rsid w:val="00815529"/>
    <w:rsid w:val="0081554D"/>
    <w:rsid w:val="00815707"/>
    <w:rsid w:val="00815CE4"/>
    <w:rsid w:val="00817387"/>
    <w:rsid w:val="00817569"/>
    <w:rsid w:val="008179BB"/>
    <w:rsid w:val="008207DF"/>
    <w:rsid w:val="00820BB2"/>
    <w:rsid w:val="008211CA"/>
    <w:rsid w:val="00821288"/>
    <w:rsid w:val="00821DAE"/>
    <w:rsid w:val="008224C7"/>
    <w:rsid w:val="00822639"/>
    <w:rsid w:val="00823C54"/>
    <w:rsid w:val="008240E5"/>
    <w:rsid w:val="00824560"/>
    <w:rsid w:val="00824814"/>
    <w:rsid w:val="00824CA6"/>
    <w:rsid w:val="00824EF9"/>
    <w:rsid w:val="0082584E"/>
    <w:rsid w:val="00826055"/>
    <w:rsid w:val="0082614D"/>
    <w:rsid w:val="00826284"/>
    <w:rsid w:val="008263C0"/>
    <w:rsid w:val="0082663E"/>
    <w:rsid w:val="00826B23"/>
    <w:rsid w:val="00827687"/>
    <w:rsid w:val="008277DF"/>
    <w:rsid w:val="00827D19"/>
    <w:rsid w:val="008302C4"/>
    <w:rsid w:val="00830719"/>
    <w:rsid w:val="00830897"/>
    <w:rsid w:val="008318BD"/>
    <w:rsid w:val="008324D2"/>
    <w:rsid w:val="00832987"/>
    <w:rsid w:val="00832AF1"/>
    <w:rsid w:val="00833557"/>
    <w:rsid w:val="00833D62"/>
    <w:rsid w:val="00833FAE"/>
    <w:rsid w:val="00833FD9"/>
    <w:rsid w:val="008343DC"/>
    <w:rsid w:val="008347CA"/>
    <w:rsid w:val="008348EC"/>
    <w:rsid w:val="008355A3"/>
    <w:rsid w:val="008361DA"/>
    <w:rsid w:val="0083695C"/>
    <w:rsid w:val="008378D3"/>
    <w:rsid w:val="00837DE6"/>
    <w:rsid w:val="00837E32"/>
    <w:rsid w:val="00840095"/>
    <w:rsid w:val="008407A0"/>
    <w:rsid w:val="008413A3"/>
    <w:rsid w:val="00841566"/>
    <w:rsid w:val="00841879"/>
    <w:rsid w:val="00842016"/>
    <w:rsid w:val="008427E8"/>
    <w:rsid w:val="008429A0"/>
    <w:rsid w:val="0084340C"/>
    <w:rsid w:val="00843BD9"/>
    <w:rsid w:val="00843D6D"/>
    <w:rsid w:val="008440DC"/>
    <w:rsid w:val="008445FA"/>
    <w:rsid w:val="008448AE"/>
    <w:rsid w:val="00844B37"/>
    <w:rsid w:val="008457D2"/>
    <w:rsid w:val="00845AAC"/>
    <w:rsid w:val="0084662C"/>
    <w:rsid w:val="00846649"/>
    <w:rsid w:val="008473B0"/>
    <w:rsid w:val="00847CBE"/>
    <w:rsid w:val="00850196"/>
    <w:rsid w:val="00850ADE"/>
    <w:rsid w:val="008513BF"/>
    <w:rsid w:val="0085191E"/>
    <w:rsid w:val="00851DBD"/>
    <w:rsid w:val="00852BA3"/>
    <w:rsid w:val="00852F5F"/>
    <w:rsid w:val="00853CC5"/>
    <w:rsid w:val="0085434E"/>
    <w:rsid w:val="008544DD"/>
    <w:rsid w:val="00854A00"/>
    <w:rsid w:val="00854B3B"/>
    <w:rsid w:val="00855013"/>
    <w:rsid w:val="0085502F"/>
    <w:rsid w:val="0085534E"/>
    <w:rsid w:val="0085560E"/>
    <w:rsid w:val="00855BF9"/>
    <w:rsid w:val="00856EF8"/>
    <w:rsid w:val="00857E26"/>
    <w:rsid w:val="008612D2"/>
    <w:rsid w:val="00862642"/>
    <w:rsid w:val="00862884"/>
    <w:rsid w:val="008629A7"/>
    <w:rsid w:val="00862DCF"/>
    <w:rsid w:val="00863D50"/>
    <w:rsid w:val="00864069"/>
    <w:rsid w:val="0086474D"/>
    <w:rsid w:val="0086477A"/>
    <w:rsid w:val="00864A8F"/>
    <w:rsid w:val="00864C38"/>
    <w:rsid w:val="00864DF4"/>
    <w:rsid w:val="00865018"/>
    <w:rsid w:val="00865D4C"/>
    <w:rsid w:val="008671F2"/>
    <w:rsid w:val="00867338"/>
    <w:rsid w:val="008706CE"/>
    <w:rsid w:val="00870863"/>
    <w:rsid w:val="0087115C"/>
    <w:rsid w:val="008711E2"/>
    <w:rsid w:val="00871B03"/>
    <w:rsid w:val="00872C3B"/>
    <w:rsid w:val="00872C84"/>
    <w:rsid w:val="00872E36"/>
    <w:rsid w:val="0087332D"/>
    <w:rsid w:val="00873E24"/>
    <w:rsid w:val="00873EFD"/>
    <w:rsid w:val="008741DB"/>
    <w:rsid w:val="008744CC"/>
    <w:rsid w:val="00874A56"/>
    <w:rsid w:val="00874BC5"/>
    <w:rsid w:val="00874C62"/>
    <w:rsid w:val="0087617D"/>
    <w:rsid w:val="0087656C"/>
    <w:rsid w:val="00876A19"/>
    <w:rsid w:val="00876C73"/>
    <w:rsid w:val="00877132"/>
    <w:rsid w:val="00877361"/>
    <w:rsid w:val="008810C4"/>
    <w:rsid w:val="00881E8F"/>
    <w:rsid w:val="008825E8"/>
    <w:rsid w:val="00883B3F"/>
    <w:rsid w:val="00884297"/>
    <w:rsid w:val="0088511B"/>
    <w:rsid w:val="00885681"/>
    <w:rsid w:val="00885765"/>
    <w:rsid w:val="008859F3"/>
    <w:rsid w:val="008869AC"/>
    <w:rsid w:val="00886FB1"/>
    <w:rsid w:val="00887309"/>
    <w:rsid w:val="008875A8"/>
    <w:rsid w:val="0088790E"/>
    <w:rsid w:val="00887AAF"/>
    <w:rsid w:val="0089010A"/>
    <w:rsid w:val="00890CC0"/>
    <w:rsid w:val="00890D6C"/>
    <w:rsid w:val="008917A2"/>
    <w:rsid w:val="00891FCF"/>
    <w:rsid w:val="00892731"/>
    <w:rsid w:val="008927EC"/>
    <w:rsid w:val="00892CF1"/>
    <w:rsid w:val="0089388B"/>
    <w:rsid w:val="00894235"/>
    <w:rsid w:val="0089466D"/>
    <w:rsid w:val="008946F3"/>
    <w:rsid w:val="00894EAD"/>
    <w:rsid w:val="0089570D"/>
    <w:rsid w:val="00895745"/>
    <w:rsid w:val="008961F8"/>
    <w:rsid w:val="008966E3"/>
    <w:rsid w:val="00896827"/>
    <w:rsid w:val="00896865"/>
    <w:rsid w:val="00896868"/>
    <w:rsid w:val="00897192"/>
    <w:rsid w:val="008A04FA"/>
    <w:rsid w:val="008A07A8"/>
    <w:rsid w:val="008A0985"/>
    <w:rsid w:val="008A0C97"/>
    <w:rsid w:val="008A1516"/>
    <w:rsid w:val="008A2101"/>
    <w:rsid w:val="008A2514"/>
    <w:rsid w:val="008A2ADE"/>
    <w:rsid w:val="008A35CF"/>
    <w:rsid w:val="008A3E57"/>
    <w:rsid w:val="008A4C43"/>
    <w:rsid w:val="008A587C"/>
    <w:rsid w:val="008A58A5"/>
    <w:rsid w:val="008A5A6E"/>
    <w:rsid w:val="008A5BE0"/>
    <w:rsid w:val="008A5BF0"/>
    <w:rsid w:val="008A61FE"/>
    <w:rsid w:val="008A65A5"/>
    <w:rsid w:val="008A7B46"/>
    <w:rsid w:val="008B0EC9"/>
    <w:rsid w:val="008B19CE"/>
    <w:rsid w:val="008B27FC"/>
    <w:rsid w:val="008B35A2"/>
    <w:rsid w:val="008B44AB"/>
    <w:rsid w:val="008B592B"/>
    <w:rsid w:val="008B60C2"/>
    <w:rsid w:val="008B667A"/>
    <w:rsid w:val="008B6C21"/>
    <w:rsid w:val="008B6E74"/>
    <w:rsid w:val="008B7415"/>
    <w:rsid w:val="008B7769"/>
    <w:rsid w:val="008B7A62"/>
    <w:rsid w:val="008C01C1"/>
    <w:rsid w:val="008C04D1"/>
    <w:rsid w:val="008C17C4"/>
    <w:rsid w:val="008C2BE3"/>
    <w:rsid w:val="008C2F59"/>
    <w:rsid w:val="008C3879"/>
    <w:rsid w:val="008C3C0C"/>
    <w:rsid w:val="008C3C2D"/>
    <w:rsid w:val="008C3E67"/>
    <w:rsid w:val="008C4DAC"/>
    <w:rsid w:val="008C5175"/>
    <w:rsid w:val="008C5254"/>
    <w:rsid w:val="008C53AB"/>
    <w:rsid w:val="008C5994"/>
    <w:rsid w:val="008C5A77"/>
    <w:rsid w:val="008C65E4"/>
    <w:rsid w:val="008C66FC"/>
    <w:rsid w:val="008C70B4"/>
    <w:rsid w:val="008C7549"/>
    <w:rsid w:val="008C7E91"/>
    <w:rsid w:val="008C7F19"/>
    <w:rsid w:val="008D0282"/>
    <w:rsid w:val="008D0396"/>
    <w:rsid w:val="008D0CFD"/>
    <w:rsid w:val="008D1999"/>
    <w:rsid w:val="008D20E0"/>
    <w:rsid w:val="008D317F"/>
    <w:rsid w:val="008D4047"/>
    <w:rsid w:val="008D43B5"/>
    <w:rsid w:val="008D4605"/>
    <w:rsid w:val="008D4979"/>
    <w:rsid w:val="008D4AA1"/>
    <w:rsid w:val="008D4BEA"/>
    <w:rsid w:val="008D4CB4"/>
    <w:rsid w:val="008D53FE"/>
    <w:rsid w:val="008D572D"/>
    <w:rsid w:val="008D64C0"/>
    <w:rsid w:val="008D686E"/>
    <w:rsid w:val="008D6E21"/>
    <w:rsid w:val="008D7531"/>
    <w:rsid w:val="008D7E93"/>
    <w:rsid w:val="008E0221"/>
    <w:rsid w:val="008E0B29"/>
    <w:rsid w:val="008E11CD"/>
    <w:rsid w:val="008E13E9"/>
    <w:rsid w:val="008E1976"/>
    <w:rsid w:val="008E24BC"/>
    <w:rsid w:val="008E28B0"/>
    <w:rsid w:val="008E3E67"/>
    <w:rsid w:val="008E4E4A"/>
    <w:rsid w:val="008E4F63"/>
    <w:rsid w:val="008E5612"/>
    <w:rsid w:val="008E6010"/>
    <w:rsid w:val="008E63D8"/>
    <w:rsid w:val="008E645C"/>
    <w:rsid w:val="008E7D1F"/>
    <w:rsid w:val="008F043C"/>
    <w:rsid w:val="008F097B"/>
    <w:rsid w:val="008F0A65"/>
    <w:rsid w:val="008F1E60"/>
    <w:rsid w:val="008F29B2"/>
    <w:rsid w:val="008F2ABD"/>
    <w:rsid w:val="008F2F7F"/>
    <w:rsid w:val="008F37EF"/>
    <w:rsid w:val="008F3D0C"/>
    <w:rsid w:val="008F43EB"/>
    <w:rsid w:val="008F4789"/>
    <w:rsid w:val="008F4971"/>
    <w:rsid w:val="008F4CFE"/>
    <w:rsid w:val="008F50DE"/>
    <w:rsid w:val="008F514F"/>
    <w:rsid w:val="008F5F95"/>
    <w:rsid w:val="008F640B"/>
    <w:rsid w:val="008F6958"/>
    <w:rsid w:val="008F7696"/>
    <w:rsid w:val="008F7C89"/>
    <w:rsid w:val="008F7F83"/>
    <w:rsid w:val="00900596"/>
    <w:rsid w:val="00900ADC"/>
    <w:rsid w:val="00901006"/>
    <w:rsid w:val="00901701"/>
    <w:rsid w:val="0090193D"/>
    <w:rsid w:val="00901CB4"/>
    <w:rsid w:val="00901F9E"/>
    <w:rsid w:val="009028B2"/>
    <w:rsid w:val="0090333E"/>
    <w:rsid w:val="009033A2"/>
    <w:rsid w:val="00903904"/>
    <w:rsid w:val="009045CD"/>
    <w:rsid w:val="00904C26"/>
    <w:rsid w:val="00905104"/>
    <w:rsid w:val="009057CA"/>
    <w:rsid w:val="009060C2"/>
    <w:rsid w:val="0090671E"/>
    <w:rsid w:val="00906EF0"/>
    <w:rsid w:val="00907895"/>
    <w:rsid w:val="00907E86"/>
    <w:rsid w:val="0091042B"/>
    <w:rsid w:val="009114AF"/>
    <w:rsid w:val="00911FB6"/>
    <w:rsid w:val="00913485"/>
    <w:rsid w:val="009134BE"/>
    <w:rsid w:val="00913559"/>
    <w:rsid w:val="00913C8F"/>
    <w:rsid w:val="00914124"/>
    <w:rsid w:val="0091426A"/>
    <w:rsid w:val="00914A3F"/>
    <w:rsid w:val="00914A77"/>
    <w:rsid w:val="00914CD4"/>
    <w:rsid w:val="009151FA"/>
    <w:rsid w:val="0091538B"/>
    <w:rsid w:val="0091627A"/>
    <w:rsid w:val="00916289"/>
    <w:rsid w:val="00916514"/>
    <w:rsid w:val="00916961"/>
    <w:rsid w:val="00916F54"/>
    <w:rsid w:val="0092032A"/>
    <w:rsid w:val="009204A3"/>
    <w:rsid w:val="00920612"/>
    <w:rsid w:val="00920678"/>
    <w:rsid w:val="009239CF"/>
    <w:rsid w:val="00923F0D"/>
    <w:rsid w:val="00925B0C"/>
    <w:rsid w:val="00925FD8"/>
    <w:rsid w:val="0092673B"/>
    <w:rsid w:val="00926B7A"/>
    <w:rsid w:val="00926DF7"/>
    <w:rsid w:val="00926FDE"/>
    <w:rsid w:val="00927C52"/>
    <w:rsid w:val="00930492"/>
    <w:rsid w:val="0093085E"/>
    <w:rsid w:val="009314A7"/>
    <w:rsid w:val="00931EFE"/>
    <w:rsid w:val="00932073"/>
    <w:rsid w:val="00932979"/>
    <w:rsid w:val="00932991"/>
    <w:rsid w:val="009340D7"/>
    <w:rsid w:val="009351EC"/>
    <w:rsid w:val="009353E2"/>
    <w:rsid w:val="009353F7"/>
    <w:rsid w:val="00935987"/>
    <w:rsid w:val="0093642C"/>
    <w:rsid w:val="009376C3"/>
    <w:rsid w:val="0093791A"/>
    <w:rsid w:val="00937B21"/>
    <w:rsid w:val="00937B72"/>
    <w:rsid w:val="00940F40"/>
    <w:rsid w:val="00940F7C"/>
    <w:rsid w:val="0094108C"/>
    <w:rsid w:val="00941102"/>
    <w:rsid w:val="0094192A"/>
    <w:rsid w:val="00941A47"/>
    <w:rsid w:val="00941D04"/>
    <w:rsid w:val="009429AD"/>
    <w:rsid w:val="00942D6F"/>
    <w:rsid w:val="00943066"/>
    <w:rsid w:val="00943A79"/>
    <w:rsid w:val="00943BA2"/>
    <w:rsid w:val="00943E03"/>
    <w:rsid w:val="00943FCA"/>
    <w:rsid w:val="009447E9"/>
    <w:rsid w:val="009449C5"/>
    <w:rsid w:val="00944BE0"/>
    <w:rsid w:val="00944E3B"/>
    <w:rsid w:val="00945A96"/>
    <w:rsid w:val="0094630F"/>
    <w:rsid w:val="00946764"/>
    <w:rsid w:val="00946C31"/>
    <w:rsid w:val="00946D66"/>
    <w:rsid w:val="00947BC6"/>
    <w:rsid w:val="00947E4E"/>
    <w:rsid w:val="00947FBF"/>
    <w:rsid w:val="009500B2"/>
    <w:rsid w:val="00950344"/>
    <w:rsid w:val="00950C61"/>
    <w:rsid w:val="009510BB"/>
    <w:rsid w:val="0095116C"/>
    <w:rsid w:val="00951B28"/>
    <w:rsid w:val="00951BAE"/>
    <w:rsid w:val="00951C4D"/>
    <w:rsid w:val="00951ED2"/>
    <w:rsid w:val="00952768"/>
    <w:rsid w:val="00953202"/>
    <w:rsid w:val="009535E6"/>
    <w:rsid w:val="009537CD"/>
    <w:rsid w:val="00954562"/>
    <w:rsid w:val="0095514D"/>
    <w:rsid w:val="00955245"/>
    <w:rsid w:val="009556AA"/>
    <w:rsid w:val="009559B3"/>
    <w:rsid w:val="00955ACA"/>
    <w:rsid w:val="00955ED7"/>
    <w:rsid w:val="00956298"/>
    <w:rsid w:val="009563C9"/>
    <w:rsid w:val="00956699"/>
    <w:rsid w:val="00956729"/>
    <w:rsid w:val="0095686A"/>
    <w:rsid w:val="00957201"/>
    <w:rsid w:val="0095786D"/>
    <w:rsid w:val="00957D6D"/>
    <w:rsid w:val="00960979"/>
    <w:rsid w:val="00960D8E"/>
    <w:rsid w:val="00960FEF"/>
    <w:rsid w:val="009613C0"/>
    <w:rsid w:val="00963176"/>
    <w:rsid w:val="009632A5"/>
    <w:rsid w:val="00964C6A"/>
    <w:rsid w:val="00964D4C"/>
    <w:rsid w:val="00964EF8"/>
    <w:rsid w:val="009658EA"/>
    <w:rsid w:val="00965DB9"/>
    <w:rsid w:val="00965E8C"/>
    <w:rsid w:val="00965F00"/>
    <w:rsid w:val="00966E8F"/>
    <w:rsid w:val="00967447"/>
    <w:rsid w:val="00970168"/>
    <w:rsid w:val="00970207"/>
    <w:rsid w:val="00970459"/>
    <w:rsid w:val="009711A2"/>
    <w:rsid w:val="00971209"/>
    <w:rsid w:val="009717BC"/>
    <w:rsid w:val="00971E5E"/>
    <w:rsid w:val="009723AA"/>
    <w:rsid w:val="00972ADA"/>
    <w:rsid w:val="00972FBE"/>
    <w:rsid w:val="009735AE"/>
    <w:rsid w:val="009738D8"/>
    <w:rsid w:val="0097403E"/>
    <w:rsid w:val="00974583"/>
    <w:rsid w:val="009753F3"/>
    <w:rsid w:val="009757CF"/>
    <w:rsid w:val="00975891"/>
    <w:rsid w:val="00976056"/>
    <w:rsid w:val="00977035"/>
    <w:rsid w:val="00977B21"/>
    <w:rsid w:val="00980DEC"/>
    <w:rsid w:val="00982459"/>
    <w:rsid w:val="009835CA"/>
    <w:rsid w:val="00983B96"/>
    <w:rsid w:val="00983E6E"/>
    <w:rsid w:val="0098473B"/>
    <w:rsid w:val="009848A1"/>
    <w:rsid w:val="009848E4"/>
    <w:rsid w:val="00984C3F"/>
    <w:rsid w:val="009850AD"/>
    <w:rsid w:val="009852FF"/>
    <w:rsid w:val="00985B90"/>
    <w:rsid w:val="00985B9D"/>
    <w:rsid w:val="00985BA7"/>
    <w:rsid w:val="00986B97"/>
    <w:rsid w:val="00986CF6"/>
    <w:rsid w:val="00987152"/>
    <w:rsid w:val="009871D7"/>
    <w:rsid w:val="009876BA"/>
    <w:rsid w:val="00987FE8"/>
    <w:rsid w:val="009906D2"/>
    <w:rsid w:val="00990B25"/>
    <w:rsid w:val="00990F21"/>
    <w:rsid w:val="0099106B"/>
    <w:rsid w:val="0099148E"/>
    <w:rsid w:val="00991863"/>
    <w:rsid w:val="00992133"/>
    <w:rsid w:val="00992648"/>
    <w:rsid w:val="00992905"/>
    <w:rsid w:val="00992A97"/>
    <w:rsid w:val="00992EE5"/>
    <w:rsid w:val="00993AB7"/>
    <w:rsid w:val="00993F7A"/>
    <w:rsid w:val="00994067"/>
    <w:rsid w:val="00994458"/>
    <w:rsid w:val="00994ADF"/>
    <w:rsid w:val="00994DD0"/>
    <w:rsid w:val="009958FE"/>
    <w:rsid w:val="00995C4D"/>
    <w:rsid w:val="00995D66"/>
    <w:rsid w:val="00995E93"/>
    <w:rsid w:val="00996621"/>
    <w:rsid w:val="00996F39"/>
    <w:rsid w:val="00996F9E"/>
    <w:rsid w:val="00997475"/>
    <w:rsid w:val="00997E6C"/>
    <w:rsid w:val="009A01E8"/>
    <w:rsid w:val="009A06F1"/>
    <w:rsid w:val="009A0CEE"/>
    <w:rsid w:val="009A1038"/>
    <w:rsid w:val="009A12BC"/>
    <w:rsid w:val="009A15D4"/>
    <w:rsid w:val="009A1885"/>
    <w:rsid w:val="009A1BB0"/>
    <w:rsid w:val="009A249F"/>
    <w:rsid w:val="009A28D3"/>
    <w:rsid w:val="009A2AD2"/>
    <w:rsid w:val="009A30BC"/>
    <w:rsid w:val="009A52D6"/>
    <w:rsid w:val="009A542E"/>
    <w:rsid w:val="009A5A8E"/>
    <w:rsid w:val="009A639E"/>
    <w:rsid w:val="009A63CB"/>
    <w:rsid w:val="009A6B24"/>
    <w:rsid w:val="009A6F88"/>
    <w:rsid w:val="009A7424"/>
    <w:rsid w:val="009A7910"/>
    <w:rsid w:val="009B034A"/>
    <w:rsid w:val="009B048A"/>
    <w:rsid w:val="009B0951"/>
    <w:rsid w:val="009B13B5"/>
    <w:rsid w:val="009B211B"/>
    <w:rsid w:val="009B2758"/>
    <w:rsid w:val="009B2DD4"/>
    <w:rsid w:val="009B3827"/>
    <w:rsid w:val="009B3BD6"/>
    <w:rsid w:val="009B3E7D"/>
    <w:rsid w:val="009B446C"/>
    <w:rsid w:val="009B475D"/>
    <w:rsid w:val="009B4F11"/>
    <w:rsid w:val="009B5113"/>
    <w:rsid w:val="009B5501"/>
    <w:rsid w:val="009B5F50"/>
    <w:rsid w:val="009B7486"/>
    <w:rsid w:val="009B7DE4"/>
    <w:rsid w:val="009C0434"/>
    <w:rsid w:val="009C057C"/>
    <w:rsid w:val="009C0855"/>
    <w:rsid w:val="009C09E5"/>
    <w:rsid w:val="009C143E"/>
    <w:rsid w:val="009C1AA7"/>
    <w:rsid w:val="009C1C5F"/>
    <w:rsid w:val="009C30F8"/>
    <w:rsid w:val="009C362A"/>
    <w:rsid w:val="009C46CC"/>
    <w:rsid w:val="009C4C9F"/>
    <w:rsid w:val="009C58C6"/>
    <w:rsid w:val="009C5F0B"/>
    <w:rsid w:val="009C6110"/>
    <w:rsid w:val="009C7207"/>
    <w:rsid w:val="009C75F7"/>
    <w:rsid w:val="009D0F9F"/>
    <w:rsid w:val="009D0FC9"/>
    <w:rsid w:val="009D1C5F"/>
    <w:rsid w:val="009D27A1"/>
    <w:rsid w:val="009D32A8"/>
    <w:rsid w:val="009D3613"/>
    <w:rsid w:val="009D396C"/>
    <w:rsid w:val="009D3C2E"/>
    <w:rsid w:val="009D400F"/>
    <w:rsid w:val="009D458B"/>
    <w:rsid w:val="009D4D8A"/>
    <w:rsid w:val="009D4EC8"/>
    <w:rsid w:val="009D5C3D"/>
    <w:rsid w:val="009D72F4"/>
    <w:rsid w:val="009D7847"/>
    <w:rsid w:val="009E13D2"/>
    <w:rsid w:val="009E162E"/>
    <w:rsid w:val="009E1BF7"/>
    <w:rsid w:val="009E1BFC"/>
    <w:rsid w:val="009E1D57"/>
    <w:rsid w:val="009E2631"/>
    <w:rsid w:val="009E28E1"/>
    <w:rsid w:val="009E338F"/>
    <w:rsid w:val="009E33C0"/>
    <w:rsid w:val="009E3A64"/>
    <w:rsid w:val="009E3B5B"/>
    <w:rsid w:val="009E3E36"/>
    <w:rsid w:val="009E45E6"/>
    <w:rsid w:val="009E4C81"/>
    <w:rsid w:val="009E5014"/>
    <w:rsid w:val="009E5439"/>
    <w:rsid w:val="009E630A"/>
    <w:rsid w:val="009E67FA"/>
    <w:rsid w:val="009E69DF"/>
    <w:rsid w:val="009E77A1"/>
    <w:rsid w:val="009F01BB"/>
    <w:rsid w:val="009F0F31"/>
    <w:rsid w:val="009F1207"/>
    <w:rsid w:val="009F175E"/>
    <w:rsid w:val="009F1A6C"/>
    <w:rsid w:val="009F3E0A"/>
    <w:rsid w:val="009F4130"/>
    <w:rsid w:val="009F507B"/>
    <w:rsid w:val="009F5F66"/>
    <w:rsid w:val="009F6348"/>
    <w:rsid w:val="009F6652"/>
    <w:rsid w:val="009F6D58"/>
    <w:rsid w:val="009F6F19"/>
    <w:rsid w:val="009F74B9"/>
    <w:rsid w:val="009F7D0A"/>
    <w:rsid w:val="00A00116"/>
    <w:rsid w:val="00A0011D"/>
    <w:rsid w:val="00A00401"/>
    <w:rsid w:val="00A01467"/>
    <w:rsid w:val="00A01943"/>
    <w:rsid w:val="00A01AA3"/>
    <w:rsid w:val="00A0200C"/>
    <w:rsid w:val="00A024D8"/>
    <w:rsid w:val="00A03376"/>
    <w:rsid w:val="00A041B6"/>
    <w:rsid w:val="00A04F50"/>
    <w:rsid w:val="00A055BE"/>
    <w:rsid w:val="00A066F8"/>
    <w:rsid w:val="00A070A0"/>
    <w:rsid w:val="00A074C3"/>
    <w:rsid w:val="00A10209"/>
    <w:rsid w:val="00A10470"/>
    <w:rsid w:val="00A104C6"/>
    <w:rsid w:val="00A106D9"/>
    <w:rsid w:val="00A10A67"/>
    <w:rsid w:val="00A10D67"/>
    <w:rsid w:val="00A11091"/>
    <w:rsid w:val="00A113FD"/>
    <w:rsid w:val="00A11524"/>
    <w:rsid w:val="00A11D4F"/>
    <w:rsid w:val="00A12F43"/>
    <w:rsid w:val="00A13035"/>
    <w:rsid w:val="00A130D8"/>
    <w:rsid w:val="00A13228"/>
    <w:rsid w:val="00A13C2D"/>
    <w:rsid w:val="00A13C8B"/>
    <w:rsid w:val="00A147CF"/>
    <w:rsid w:val="00A14922"/>
    <w:rsid w:val="00A14D65"/>
    <w:rsid w:val="00A154CF"/>
    <w:rsid w:val="00A1572A"/>
    <w:rsid w:val="00A1601A"/>
    <w:rsid w:val="00A162E0"/>
    <w:rsid w:val="00A163BB"/>
    <w:rsid w:val="00A1650B"/>
    <w:rsid w:val="00A16EC5"/>
    <w:rsid w:val="00A173CD"/>
    <w:rsid w:val="00A179CA"/>
    <w:rsid w:val="00A17E01"/>
    <w:rsid w:val="00A201BF"/>
    <w:rsid w:val="00A20218"/>
    <w:rsid w:val="00A202C7"/>
    <w:rsid w:val="00A20DB6"/>
    <w:rsid w:val="00A210C8"/>
    <w:rsid w:val="00A21179"/>
    <w:rsid w:val="00A211B4"/>
    <w:rsid w:val="00A212F0"/>
    <w:rsid w:val="00A22C1E"/>
    <w:rsid w:val="00A22DCF"/>
    <w:rsid w:val="00A23B1C"/>
    <w:rsid w:val="00A240DB"/>
    <w:rsid w:val="00A24527"/>
    <w:rsid w:val="00A24596"/>
    <w:rsid w:val="00A2486F"/>
    <w:rsid w:val="00A25439"/>
    <w:rsid w:val="00A25C43"/>
    <w:rsid w:val="00A25FB3"/>
    <w:rsid w:val="00A26174"/>
    <w:rsid w:val="00A2660E"/>
    <w:rsid w:val="00A2690C"/>
    <w:rsid w:val="00A2792A"/>
    <w:rsid w:val="00A279A0"/>
    <w:rsid w:val="00A27EC4"/>
    <w:rsid w:val="00A30B07"/>
    <w:rsid w:val="00A319AD"/>
    <w:rsid w:val="00A31AF2"/>
    <w:rsid w:val="00A31CA9"/>
    <w:rsid w:val="00A31F22"/>
    <w:rsid w:val="00A327FB"/>
    <w:rsid w:val="00A3340F"/>
    <w:rsid w:val="00A3346B"/>
    <w:rsid w:val="00A334B2"/>
    <w:rsid w:val="00A33E18"/>
    <w:rsid w:val="00A343A7"/>
    <w:rsid w:val="00A353C0"/>
    <w:rsid w:val="00A3545A"/>
    <w:rsid w:val="00A355BF"/>
    <w:rsid w:val="00A3582E"/>
    <w:rsid w:val="00A35AB4"/>
    <w:rsid w:val="00A35C29"/>
    <w:rsid w:val="00A37138"/>
    <w:rsid w:val="00A40214"/>
    <w:rsid w:val="00A404DC"/>
    <w:rsid w:val="00A4057F"/>
    <w:rsid w:val="00A409B3"/>
    <w:rsid w:val="00A40E3C"/>
    <w:rsid w:val="00A41240"/>
    <w:rsid w:val="00A41304"/>
    <w:rsid w:val="00A41EF6"/>
    <w:rsid w:val="00A42AE1"/>
    <w:rsid w:val="00A430C2"/>
    <w:rsid w:val="00A43226"/>
    <w:rsid w:val="00A446CE"/>
    <w:rsid w:val="00A44C4F"/>
    <w:rsid w:val="00A44CDD"/>
    <w:rsid w:val="00A45149"/>
    <w:rsid w:val="00A45338"/>
    <w:rsid w:val="00A453BF"/>
    <w:rsid w:val="00A4556C"/>
    <w:rsid w:val="00A459FD"/>
    <w:rsid w:val="00A469E0"/>
    <w:rsid w:val="00A46EBB"/>
    <w:rsid w:val="00A46EDA"/>
    <w:rsid w:val="00A470A8"/>
    <w:rsid w:val="00A4725A"/>
    <w:rsid w:val="00A4782C"/>
    <w:rsid w:val="00A50457"/>
    <w:rsid w:val="00A50630"/>
    <w:rsid w:val="00A5066C"/>
    <w:rsid w:val="00A50BD7"/>
    <w:rsid w:val="00A50E3F"/>
    <w:rsid w:val="00A512DD"/>
    <w:rsid w:val="00A513A3"/>
    <w:rsid w:val="00A51534"/>
    <w:rsid w:val="00A52638"/>
    <w:rsid w:val="00A52862"/>
    <w:rsid w:val="00A52CBC"/>
    <w:rsid w:val="00A53A34"/>
    <w:rsid w:val="00A54184"/>
    <w:rsid w:val="00A55267"/>
    <w:rsid w:val="00A574D6"/>
    <w:rsid w:val="00A60073"/>
    <w:rsid w:val="00A6056B"/>
    <w:rsid w:val="00A608C7"/>
    <w:rsid w:val="00A61096"/>
    <w:rsid w:val="00A612AE"/>
    <w:rsid w:val="00A6199D"/>
    <w:rsid w:val="00A61CD2"/>
    <w:rsid w:val="00A623CC"/>
    <w:rsid w:val="00A62444"/>
    <w:rsid w:val="00A62F23"/>
    <w:rsid w:val="00A62F94"/>
    <w:rsid w:val="00A62FD0"/>
    <w:rsid w:val="00A630D0"/>
    <w:rsid w:val="00A63A6F"/>
    <w:rsid w:val="00A63B49"/>
    <w:rsid w:val="00A63DB5"/>
    <w:rsid w:val="00A63F71"/>
    <w:rsid w:val="00A646D1"/>
    <w:rsid w:val="00A649EB"/>
    <w:rsid w:val="00A64A55"/>
    <w:rsid w:val="00A64FAB"/>
    <w:rsid w:val="00A65317"/>
    <w:rsid w:val="00A653A4"/>
    <w:rsid w:val="00A65BC5"/>
    <w:rsid w:val="00A65BCD"/>
    <w:rsid w:val="00A65E36"/>
    <w:rsid w:val="00A66EC4"/>
    <w:rsid w:val="00A7019F"/>
    <w:rsid w:val="00A7052E"/>
    <w:rsid w:val="00A706E4"/>
    <w:rsid w:val="00A70778"/>
    <w:rsid w:val="00A70D0D"/>
    <w:rsid w:val="00A70E31"/>
    <w:rsid w:val="00A71720"/>
    <w:rsid w:val="00A73EB6"/>
    <w:rsid w:val="00A73ECB"/>
    <w:rsid w:val="00A741F8"/>
    <w:rsid w:val="00A75131"/>
    <w:rsid w:val="00A758B0"/>
    <w:rsid w:val="00A761E8"/>
    <w:rsid w:val="00A769C6"/>
    <w:rsid w:val="00A76CC7"/>
    <w:rsid w:val="00A76ED1"/>
    <w:rsid w:val="00A77120"/>
    <w:rsid w:val="00A77971"/>
    <w:rsid w:val="00A80A5B"/>
    <w:rsid w:val="00A812B7"/>
    <w:rsid w:val="00A814BE"/>
    <w:rsid w:val="00A8285A"/>
    <w:rsid w:val="00A82E54"/>
    <w:rsid w:val="00A82EB0"/>
    <w:rsid w:val="00A830CD"/>
    <w:rsid w:val="00A83332"/>
    <w:rsid w:val="00A83733"/>
    <w:rsid w:val="00A83AE0"/>
    <w:rsid w:val="00A83E3D"/>
    <w:rsid w:val="00A83FB1"/>
    <w:rsid w:val="00A84483"/>
    <w:rsid w:val="00A84EE6"/>
    <w:rsid w:val="00A8592F"/>
    <w:rsid w:val="00A85A05"/>
    <w:rsid w:val="00A86E28"/>
    <w:rsid w:val="00A871E9"/>
    <w:rsid w:val="00A87F06"/>
    <w:rsid w:val="00A90073"/>
    <w:rsid w:val="00A91386"/>
    <w:rsid w:val="00A92FF4"/>
    <w:rsid w:val="00A93874"/>
    <w:rsid w:val="00A9546F"/>
    <w:rsid w:val="00A9559F"/>
    <w:rsid w:val="00A95A15"/>
    <w:rsid w:val="00A95AFC"/>
    <w:rsid w:val="00A95F6B"/>
    <w:rsid w:val="00A965A0"/>
    <w:rsid w:val="00A9772E"/>
    <w:rsid w:val="00A97CE9"/>
    <w:rsid w:val="00AA0B4E"/>
    <w:rsid w:val="00AA0EE2"/>
    <w:rsid w:val="00AA15EC"/>
    <w:rsid w:val="00AA19D1"/>
    <w:rsid w:val="00AA1C5B"/>
    <w:rsid w:val="00AA27AB"/>
    <w:rsid w:val="00AA29D3"/>
    <w:rsid w:val="00AA2A58"/>
    <w:rsid w:val="00AA30D4"/>
    <w:rsid w:val="00AA322E"/>
    <w:rsid w:val="00AA346F"/>
    <w:rsid w:val="00AA3549"/>
    <w:rsid w:val="00AA42CD"/>
    <w:rsid w:val="00AA4630"/>
    <w:rsid w:val="00AA4D32"/>
    <w:rsid w:val="00AA5462"/>
    <w:rsid w:val="00AA6025"/>
    <w:rsid w:val="00AA6873"/>
    <w:rsid w:val="00AA69BF"/>
    <w:rsid w:val="00AA6EC3"/>
    <w:rsid w:val="00AA7467"/>
    <w:rsid w:val="00AA7674"/>
    <w:rsid w:val="00AA782C"/>
    <w:rsid w:val="00AA7CAC"/>
    <w:rsid w:val="00AA7CBE"/>
    <w:rsid w:val="00AB00A7"/>
    <w:rsid w:val="00AB00D6"/>
    <w:rsid w:val="00AB03A1"/>
    <w:rsid w:val="00AB0B4F"/>
    <w:rsid w:val="00AB0BE9"/>
    <w:rsid w:val="00AB0D1A"/>
    <w:rsid w:val="00AB0D68"/>
    <w:rsid w:val="00AB21D3"/>
    <w:rsid w:val="00AB2A02"/>
    <w:rsid w:val="00AB31EE"/>
    <w:rsid w:val="00AB37D9"/>
    <w:rsid w:val="00AB394F"/>
    <w:rsid w:val="00AB39FB"/>
    <w:rsid w:val="00AB3C09"/>
    <w:rsid w:val="00AB3E64"/>
    <w:rsid w:val="00AB49B2"/>
    <w:rsid w:val="00AB4C1B"/>
    <w:rsid w:val="00AB4D82"/>
    <w:rsid w:val="00AB50C3"/>
    <w:rsid w:val="00AB50ED"/>
    <w:rsid w:val="00AB5E7D"/>
    <w:rsid w:val="00AB5F67"/>
    <w:rsid w:val="00AB67A0"/>
    <w:rsid w:val="00AB6CB8"/>
    <w:rsid w:val="00AB7E92"/>
    <w:rsid w:val="00AB7F5C"/>
    <w:rsid w:val="00AC058D"/>
    <w:rsid w:val="00AC0A71"/>
    <w:rsid w:val="00AC0AB8"/>
    <w:rsid w:val="00AC0DAC"/>
    <w:rsid w:val="00AC0E55"/>
    <w:rsid w:val="00AC1445"/>
    <w:rsid w:val="00AC1806"/>
    <w:rsid w:val="00AC19F4"/>
    <w:rsid w:val="00AC1AB4"/>
    <w:rsid w:val="00AC1DF0"/>
    <w:rsid w:val="00AC1F47"/>
    <w:rsid w:val="00AC2327"/>
    <w:rsid w:val="00AC2CAC"/>
    <w:rsid w:val="00AC3F84"/>
    <w:rsid w:val="00AC42C8"/>
    <w:rsid w:val="00AC42D7"/>
    <w:rsid w:val="00AC459B"/>
    <w:rsid w:val="00AC469A"/>
    <w:rsid w:val="00AC5837"/>
    <w:rsid w:val="00AC5A1A"/>
    <w:rsid w:val="00AC6214"/>
    <w:rsid w:val="00AC6D28"/>
    <w:rsid w:val="00AC7106"/>
    <w:rsid w:val="00AC7997"/>
    <w:rsid w:val="00AC7A59"/>
    <w:rsid w:val="00AC7D4C"/>
    <w:rsid w:val="00AD2186"/>
    <w:rsid w:val="00AD23D3"/>
    <w:rsid w:val="00AD298D"/>
    <w:rsid w:val="00AD2A42"/>
    <w:rsid w:val="00AD2FC4"/>
    <w:rsid w:val="00AD4C02"/>
    <w:rsid w:val="00AD59AF"/>
    <w:rsid w:val="00AD5AFE"/>
    <w:rsid w:val="00AD5CBA"/>
    <w:rsid w:val="00AD608D"/>
    <w:rsid w:val="00AD60B0"/>
    <w:rsid w:val="00AD63F6"/>
    <w:rsid w:val="00AD6EF0"/>
    <w:rsid w:val="00AE01B2"/>
    <w:rsid w:val="00AE08CB"/>
    <w:rsid w:val="00AE0DE0"/>
    <w:rsid w:val="00AE141A"/>
    <w:rsid w:val="00AE146E"/>
    <w:rsid w:val="00AE20DB"/>
    <w:rsid w:val="00AE2634"/>
    <w:rsid w:val="00AE2BE7"/>
    <w:rsid w:val="00AE2CCB"/>
    <w:rsid w:val="00AE34C0"/>
    <w:rsid w:val="00AE40F0"/>
    <w:rsid w:val="00AE4758"/>
    <w:rsid w:val="00AE486F"/>
    <w:rsid w:val="00AE4C62"/>
    <w:rsid w:val="00AE5623"/>
    <w:rsid w:val="00AE5AA7"/>
    <w:rsid w:val="00AE5E8F"/>
    <w:rsid w:val="00AE665C"/>
    <w:rsid w:val="00AE6F8E"/>
    <w:rsid w:val="00AF0123"/>
    <w:rsid w:val="00AF0325"/>
    <w:rsid w:val="00AF05BD"/>
    <w:rsid w:val="00AF0CED"/>
    <w:rsid w:val="00AF123A"/>
    <w:rsid w:val="00AF151D"/>
    <w:rsid w:val="00AF1634"/>
    <w:rsid w:val="00AF1E97"/>
    <w:rsid w:val="00AF29E9"/>
    <w:rsid w:val="00AF2C14"/>
    <w:rsid w:val="00AF2CBD"/>
    <w:rsid w:val="00AF349C"/>
    <w:rsid w:val="00AF372F"/>
    <w:rsid w:val="00AF37B2"/>
    <w:rsid w:val="00AF3A32"/>
    <w:rsid w:val="00AF3DC8"/>
    <w:rsid w:val="00AF4442"/>
    <w:rsid w:val="00AF44BC"/>
    <w:rsid w:val="00AF468A"/>
    <w:rsid w:val="00AF49F9"/>
    <w:rsid w:val="00AF4B1D"/>
    <w:rsid w:val="00AF55F4"/>
    <w:rsid w:val="00AF5861"/>
    <w:rsid w:val="00AF602F"/>
    <w:rsid w:val="00AF7117"/>
    <w:rsid w:val="00AF7CAE"/>
    <w:rsid w:val="00B0017A"/>
    <w:rsid w:val="00B00912"/>
    <w:rsid w:val="00B00A53"/>
    <w:rsid w:val="00B013F6"/>
    <w:rsid w:val="00B018FE"/>
    <w:rsid w:val="00B019BE"/>
    <w:rsid w:val="00B01A67"/>
    <w:rsid w:val="00B01E85"/>
    <w:rsid w:val="00B0221B"/>
    <w:rsid w:val="00B02848"/>
    <w:rsid w:val="00B02BFA"/>
    <w:rsid w:val="00B03005"/>
    <w:rsid w:val="00B03CFB"/>
    <w:rsid w:val="00B04732"/>
    <w:rsid w:val="00B04870"/>
    <w:rsid w:val="00B05611"/>
    <w:rsid w:val="00B05979"/>
    <w:rsid w:val="00B06AD5"/>
    <w:rsid w:val="00B0780E"/>
    <w:rsid w:val="00B079E3"/>
    <w:rsid w:val="00B07A24"/>
    <w:rsid w:val="00B07C77"/>
    <w:rsid w:val="00B1085B"/>
    <w:rsid w:val="00B10930"/>
    <w:rsid w:val="00B10D34"/>
    <w:rsid w:val="00B11AF9"/>
    <w:rsid w:val="00B122E6"/>
    <w:rsid w:val="00B12999"/>
    <w:rsid w:val="00B12B83"/>
    <w:rsid w:val="00B12F7A"/>
    <w:rsid w:val="00B136AD"/>
    <w:rsid w:val="00B1397D"/>
    <w:rsid w:val="00B13BE1"/>
    <w:rsid w:val="00B13F96"/>
    <w:rsid w:val="00B1475E"/>
    <w:rsid w:val="00B14799"/>
    <w:rsid w:val="00B14C48"/>
    <w:rsid w:val="00B15833"/>
    <w:rsid w:val="00B15EC4"/>
    <w:rsid w:val="00B164F1"/>
    <w:rsid w:val="00B1694E"/>
    <w:rsid w:val="00B16B3D"/>
    <w:rsid w:val="00B17135"/>
    <w:rsid w:val="00B17212"/>
    <w:rsid w:val="00B17278"/>
    <w:rsid w:val="00B17A6D"/>
    <w:rsid w:val="00B20168"/>
    <w:rsid w:val="00B21948"/>
    <w:rsid w:val="00B21EC5"/>
    <w:rsid w:val="00B22841"/>
    <w:rsid w:val="00B234A0"/>
    <w:rsid w:val="00B247BE"/>
    <w:rsid w:val="00B25032"/>
    <w:rsid w:val="00B25DE9"/>
    <w:rsid w:val="00B25ECD"/>
    <w:rsid w:val="00B25F09"/>
    <w:rsid w:val="00B2683A"/>
    <w:rsid w:val="00B2687D"/>
    <w:rsid w:val="00B27961"/>
    <w:rsid w:val="00B30552"/>
    <w:rsid w:val="00B30799"/>
    <w:rsid w:val="00B3156D"/>
    <w:rsid w:val="00B31CE3"/>
    <w:rsid w:val="00B3228C"/>
    <w:rsid w:val="00B323D5"/>
    <w:rsid w:val="00B33CDB"/>
    <w:rsid w:val="00B34B56"/>
    <w:rsid w:val="00B34B91"/>
    <w:rsid w:val="00B351D4"/>
    <w:rsid w:val="00B3589B"/>
    <w:rsid w:val="00B35BFD"/>
    <w:rsid w:val="00B35E39"/>
    <w:rsid w:val="00B364F5"/>
    <w:rsid w:val="00B3653C"/>
    <w:rsid w:val="00B36905"/>
    <w:rsid w:val="00B37150"/>
    <w:rsid w:val="00B37676"/>
    <w:rsid w:val="00B4049F"/>
    <w:rsid w:val="00B40FC7"/>
    <w:rsid w:val="00B416EC"/>
    <w:rsid w:val="00B418E9"/>
    <w:rsid w:val="00B41AD2"/>
    <w:rsid w:val="00B41AFB"/>
    <w:rsid w:val="00B42CF2"/>
    <w:rsid w:val="00B42F1C"/>
    <w:rsid w:val="00B43143"/>
    <w:rsid w:val="00B43276"/>
    <w:rsid w:val="00B4447E"/>
    <w:rsid w:val="00B44721"/>
    <w:rsid w:val="00B45171"/>
    <w:rsid w:val="00B4570D"/>
    <w:rsid w:val="00B46763"/>
    <w:rsid w:val="00B46FDA"/>
    <w:rsid w:val="00B470ED"/>
    <w:rsid w:val="00B475E6"/>
    <w:rsid w:val="00B47CC9"/>
    <w:rsid w:val="00B50574"/>
    <w:rsid w:val="00B50727"/>
    <w:rsid w:val="00B50A0C"/>
    <w:rsid w:val="00B5203D"/>
    <w:rsid w:val="00B521BA"/>
    <w:rsid w:val="00B52E8C"/>
    <w:rsid w:val="00B530A8"/>
    <w:rsid w:val="00B532ED"/>
    <w:rsid w:val="00B53593"/>
    <w:rsid w:val="00B53973"/>
    <w:rsid w:val="00B53A97"/>
    <w:rsid w:val="00B54355"/>
    <w:rsid w:val="00B545A9"/>
    <w:rsid w:val="00B550E9"/>
    <w:rsid w:val="00B5544F"/>
    <w:rsid w:val="00B55455"/>
    <w:rsid w:val="00B554E4"/>
    <w:rsid w:val="00B55E0C"/>
    <w:rsid w:val="00B566DD"/>
    <w:rsid w:val="00B56B21"/>
    <w:rsid w:val="00B56CA1"/>
    <w:rsid w:val="00B572A8"/>
    <w:rsid w:val="00B57345"/>
    <w:rsid w:val="00B57DD2"/>
    <w:rsid w:val="00B60090"/>
    <w:rsid w:val="00B61E97"/>
    <w:rsid w:val="00B6220A"/>
    <w:rsid w:val="00B62EE4"/>
    <w:rsid w:val="00B63004"/>
    <w:rsid w:val="00B63212"/>
    <w:rsid w:val="00B639E4"/>
    <w:rsid w:val="00B63F23"/>
    <w:rsid w:val="00B64287"/>
    <w:rsid w:val="00B64A28"/>
    <w:rsid w:val="00B64F62"/>
    <w:rsid w:val="00B6547C"/>
    <w:rsid w:val="00B65EB1"/>
    <w:rsid w:val="00B661A0"/>
    <w:rsid w:val="00B66362"/>
    <w:rsid w:val="00B6654B"/>
    <w:rsid w:val="00B6695C"/>
    <w:rsid w:val="00B66C48"/>
    <w:rsid w:val="00B66D0B"/>
    <w:rsid w:val="00B670F7"/>
    <w:rsid w:val="00B6712A"/>
    <w:rsid w:val="00B67341"/>
    <w:rsid w:val="00B67961"/>
    <w:rsid w:val="00B7054D"/>
    <w:rsid w:val="00B70B22"/>
    <w:rsid w:val="00B71BFE"/>
    <w:rsid w:val="00B724FB"/>
    <w:rsid w:val="00B72633"/>
    <w:rsid w:val="00B72B7A"/>
    <w:rsid w:val="00B72B99"/>
    <w:rsid w:val="00B72BAF"/>
    <w:rsid w:val="00B735FD"/>
    <w:rsid w:val="00B73D36"/>
    <w:rsid w:val="00B74A2B"/>
    <w:rsid w:val="00B75C90"/>
    <w:rsid w:val="00B75E28"/>
    <w:rsid w:val="00B76717"/>
    <w:rsid w:val="00B76E9F"/>
    <w:rsid w:val="00B77639"/>
    <w:rsid w:val="00B77772"/>
    <w:rsid w:val="00B804D0"/>
    <w:rsid w:val="00B80809"/>
    <w:rsid w:val="00B815C1"/>
    <w:rsid w:val="00B81795"/>
    <w:rsid w:val="00B817E5"/>
    <w:rsid w:val="00B81D3C"/>
    <w:rsid w:val="00B824FA"/>
    <w:rsid w:val="00B837AC"/>
    <w:rsid w:val="00B83A34"/>
    <w:rsid w:val="00B83E6F"/>
    <w:rsid w:val="00B85265"/>
    <w:rsid w:val="00B87095"/>
    <w:rsid w:val="00B870C6"/>
    <w:rsid w:val="00B87717"/>
    <w:rsid w:val="00B8775B"/>
    <w:rsid w:val="00B87E9F"/>
    <w:rsid w:val="00B92303"/>
    <w:rsid w:val="00B92523"/>
    <w:rsid w:val="00B92B78"/>
    <w:rsid w:val="00B92D43"/>
    <w:rsid w:val="00B93399"/>
    <w:rsid w:val="00B933A3"/>
    <w:rsid w:val="00B933EA"/>
    <w:rsid w:val="00B9344E"/>
    <w:rsid w:val="00B94230"/>
    <w:rsid w:val="00B9481B"/>
    <w:rsid w:val="00B94C2E"/>
    <w:rsid w:val="00B94D82"/>
    <w:rsid w:val="00B94EE1"/>
    <w:rsid w:val="00B95632"/>
    <w:rsid w:val="00B9563A"/>
    <w:rsid w:val="00B95964"/>
    <w:rsid w:val="00B95F29"/>
    <w:rsid w:val="00B96202"/>
    <w:rsid w:val="00B96D8B"/>
    <w:rsid w:val="00BA06D1"/>
    <w:rsid w:val="00BA0B56"/>
    <w:rsid w:val="00BA0F51"/>
    <w:rsid w:val="00BA107B"/>
    <w:rsid w:val="00BA181A"/>
    <w:rsid w:val="00BA200F"/>
    <w:rsid w:val="00BA28C9"/>
    <w:rsid w:val="00BA399B"/>
    <w:rsid w:val="00BA481C"/>
    <w:rsid w:val="00BA6265"/>
    <w:rsid w:val="00BA67EA"/>
    <w:rsid w:val="00BA6E91"/>
    <w:rsid w:val="00BA715C"/>
    <w:rsid w:val="00BA7585"/>
    <w:rsid w:val="00BA78A2"/>
    <w:rsid w:val="00BB2440"/>
    <w:rsid w:val="00BB2B8D"/>
    <w:rsid w:val="00BB2EE0"/>
    <w:rsid w:val="00BB4AB2"/>
    <w:rsid w:val="00BB4C02"/>
    <w:rsid w:val="00BB58C7"/>
    <w:rsid w:val="00BB59EE"/>
    <w:rsid w:val="00BB6538"/>
    <w:rsid w:val="00BB678C"/>
    <w:rsid w:val="00BB6C6F"/>
    <w:rsid w:val="00BB7496"/>
    <w:rsid w:val="00BB7EB6"/>
    <w:rsid w:val="00BC0398"/>
    <w:rsid w:val="00BC048A"/>
    <w:rsid w:val="00BC05E3"/>
    <w:rsid w:val="00BC05F9"/>
    <w:rsid w:val="00BC06E6"/>
    <w:rsid w:val="00BC099B"/>
    <w:rsid w:val="00BC0EFA"/>
    <w:rsid w:val="00BC0FB8"/>
    <w:rsid w:val="00BC1EC7"/>
    <w:rsid w:val="00BC2123"/>
    <w:rsid w:val="00BC21F2"/>
    <w:rsid w:val="00BC3B5C"/>
    <w:rsid w:val="00BC3C8B"/>
    <w:rsid w:val="00BC496F"/>
    <w:rsid w:val="00BC4B1B"/>
    <w:rsid w:val="00BC5386"/>
    <w:rsid w:val="00BC54E6"/>
    <w:rsid w:val="00BC5811"/>
    <w:rsid w:val="00BC596E"/>
    <w:rsid w:val="00BC6284"/>
    <w:rsid w:val="00BC6CA4"/>
    <w:rsid w:val="00BD04DD"/>
    <w:rsid w:val="00BD0725"/>
    <w:rsid w:val="00BD0AFE"/>
    <w:rsid w:val="00BD0F94"/>
    <w:rsid w:val="00BD1413"/>
    <w:rsid w:val="00BD1CBD"/>
    <w:rsid w:val="00BD229A"/>
    <w:rsid w:val="00BD235E"/>
    <w:rsid w:val="00BD3092"/>
    <w:rsid w:val="00BD3430"/>
    <w:rsid w:val="00BD379D"/>
    <w:rsid w:val="00BD3EAE"/>
    <w:rsid w:val="00BD4A4F"/>
    <w:rsid w:val="00BD4AF2"/>
    <w:rsid w:val="00BD508B"/>
    <w:rsid w:val="00BD51B2"/>
    <w:rsid w:val="00BD575A"/>
    <w:rsid w:val="00BD5C2C"/>
    <w:rsid w:val="00BD5D8B"/>
    <w:rsid w:val="00BD6387"/>
    <w:rsid w:val="00BD6862"/>
    <w:rsid w:val="00BD6EA5"/>
    <w:rsid w:val="00BD77C5"/>
    <w:rsid w:val="00BD7E49"/>
    <w:rsid w:val="00BE00C3"/>
    <w:rsid w:val="00BE0752"/>
    <w:rsid w:val="00BE0E4B"/>
    <w:rsid w:val="00BE0F67"/>
    <w:rsid w:val="00BE197B"/>
    <w:rsid w:val="00BE312B"/>
    <w:rsid w:val="00BE34B9"/>
    <w:rsid w:val="00BE3557"/>
    <w:rsid w:val="00BE39A4"/>
    <w:rsid w:val="00BE39C0"/>
    <w:rsid w:val="00BE511B"/>
    <w:rsid w:val="00BE532E"/>
    <w:rsid w:val="00BE56B7"/>
    <w:rsid w:val="00BE59A9"/>
    <w:rsid w:val="00BE5B40"/>
    <w:rsid w:val="00BE5DE5"/>
    <w:rsid w:val="00BE641D"/>
    <w:rsid w:val="00BE68E1"/>
    <w:rsid w:val="00BE7BDE"/>
    <w:rsid w:val="00BE7C14"/>
    <w:rsid w:val="00BF05F8"/>
    <w:rsid w:val="00BF0A86"/>
    <w:rsid w:val="00BF1383"/>
    <w:rsid w:val="00BF1BF9"/>
    <w:rsid w:val="00BF1C65"/>
    <w:rsid w:val="00BF22C8"/>
    <w:rsid w:val="00BF24F5"/>
    <w:rsid w:val="00BF2B20"/>
    <w:rsid w:val="00BF2E5D"/>
    <w:rsid w:val="00BF346E"/>
    <w:rsid w:val="00BF36BE"/>
    <w:rsid w:val="00BF3C4A"/>
    <w:rsid w:val="00BF4665"/>
    <w:rsid w:val="00BF4797"/>
    <w:rsid w:val="00BF631A"/>
    <w:rsid w:val="00BF66D8"/>
    <w:rsid w:val="00BF69D3"/>
    <w:rsid w:val="00BF6BAC"/>
    <w:rsid w:val="00BF7242"/>
    <w:rsid w:val="00BF7C44"/>
    <w:rsid w:val="00BF7ED0"/>
    <w:rsid w:val="00BF7FF5"/>
    <w:rsid w:val="00C00313"/>
    <w:rsid w:val="00C0036D"/>
    <w:rsid w:val="00C00410"/>
    <w:rsid w:val="00C02623"/>
    <w:rsid w:val="00C04592"/>
    <w:rsid w:val="00C050D2"/>
    <w:rsid w:val="00C05720"/>
    <w:rsid w:val="00C05B37"/>
    <w:rsid w:val="00C06010"/>
    <w:rsid w:val="00C06B45"/>
    <w:rsid w:val="00C06F09"/>
    <w:rsid w:val="00C076AE"/>
    <w:rsid w:val="00C07B9B"/>
    <w:rsid w:val="00C07FCC"/>
    <w:rsid w:val="00C10BC5"/>
    <w:rsid w:val="00C10C16"/>
    <w:rsid w:val="00C10E4A"/>
    <w:rsid w:val="00C10E67"/>
    <w:rsid w:val="00C11048"/>
    <w:rsid w:val="00C1104D"/>
    <w:rsid w:val="00C112C7"/>
    <w:rsid w:val="00C11751"/>
    <w:rsid w:val="00C125A7"/>
    <w:rsid w:val="00C12635"/>
    <w:rsid w:val="00C1280F"/>
    <w:rsid w:val="00C12ED9"/>
    <w:rsid w:val="00C1334E"/>
    <w:rsid w:val="00C13F4D"/>
    <w:rsid w:val="00C14382"/>
    <w:rsid w:val="00C14CA8"/>
    <w:rsid w:val="00C14E67"/>
    <w:rsid w:val="00C150F9"/>
    <w:rsid w:val="00C1593F"/>
    <w:rsid w:val="00C1651B"/>
    <w:rsid w:val="00C16BFD"/>
    <w:rsid w:val="00C16FCE"/>
    <w:rsid w:val="00C17580"/>
    <w:rsid w:val="00C17A94"/>
    <w:rsid w:val="00C17B62"/>
    <w:rsid w:val="00C20116"/>
    <w:rsid w:val="00C20394"/>
    <w:rsid w:val="00C20F54"/>
    <w:rsid w:val="00C214B1"/>
    <w:rsid w:val="00C21A8D"/>
    <w:rsid w:val="00C21D3F"/>
    <w:rsid w:val="00C226F2"/>
    <w:rsid w:val="00C22BC5"/>
    <w:rsid w:val="00C22C16"/>
    <w:rsid w:val="00C236A4"/>
    <w:rsid w:val="00C23A90"/>
    <w:rsid w:val="00C246D7"/>
    <w:rsid w:val="00C25296"/>
    <w:rsid w:val="00C255FC"/>
    <w:rsid w:val="00C2592D"/>
    <w:rsid w:val="00C2605F"/>
    <w:rsid w:val="00C26520"/>
    <w:rsid w:val="00C269C0"/>
    <w:rsid w:val="00C27BA7"/>
    <w:rsid w:val="00C303EA"/>
    <w:rsid w:val="00C30675"/>
    <w:rsid w:val="00C30683"/>
    <w:rsid w:val="00C312E8"/>
    <w:rsid w:val="00C322AE"/>
    <w:rsid w:val="00C32518"/>
    <w:rsid w:val="00C32F95"/>
    <w:rsid w:val="00C33115"/>
    <w:rsid w:val="00C3311A"/>
    <w:rsid w:val="00C33B72"/>
    <w:rsid w:val="00C34559"/>
    <w:rsid w:val="00C34E67"/>
    <w:rsid w:val="00C35260"/>
    <w:rsid w:val="00C355AC"/>
    <w:rsid w:val="00C35903"/>
    <w:rsid w:val="00C36536"/>
    <w:rsid w:val="00C369DD"/>
    <w:rsid w:val="00C36C33"/>
    <w:rsid w:val="00C3729D"/>
    <w:rsid w:val="00C372C4"/>
    <w:rsid w:val="00C378CD"/>
    <w:rsid w:val="00C37BDF"/>
    <w:rsid w:val="00C40341"/>
    <w:rsid w:val="00C40E38"/>
    <w:rsid w:val="00C40E68"/>
    <w:rsid w:val="00C40EB1"/>
    <w:rsid w:val="00C411B0"/>
    <w:rsid w:val="00C413A4"/>
    <w:rsid w:val="00C414D8"/>
    <w:rsid w:val="00C41B07"/>
    <w:rsid w:val="00C42835"/>
    <w:rsid w:val="00C43A43"/>
    <w:rsid w:val="00C43B12"/>
    <w:rsid w:val="00C441E4"/>
    <w:rsid w:val="00C44331"/>
    <w:rsid w:val="00C44A45"/>
    <w:rsid w:val="00C44D40"/>
    <w:rsid w:val="00C45A04"/>
    <w:rsid w:val="00C45B7A"/>
    <w:rsid w:val="00C46940"/>
    <w:rsid w:val="00C47EDC"/>
    <w:rsid w:val="00C50578"/>
    <w:rsid w:val="00C5083A"/>
    <w:rsid w:val="00C50B92"/>
    <w:rsid w:val="00C50C3D"/>
    <w:rsid w:val="00C51154"/>
    <w:rsid w:val="00C51933"/>
    <w:rsid w:val="00C521F6"/>
    <w:rsid w:val="00C522B5"/>
    <w:rsid w:val="00C52B3C"/>
    <w:rsid w:val="00C52C96"/>
    <w:rsid w:val="00C53434"/>
    <w:rsid w:val="00C54552"/>
    <w:rsid w:val="00C54938"/>
    <w:rsid w:val="00C5629C"/>
    <w:rsid w:val="00C5747B"/>
    <w:rsid w:val="00C576BE"/>
    <w:rsid w:val="00C6018F"/>
    <w:rsid w:val="00C613CC"/>
    <w:rsid w:val="00C61416"/>
    <w:rsid w:val="00C61C76"/>
    <w:rsid w:val="00C61F32"/>
    <w:rsid w:val="00C6221E"/>
    <w:rsid w:val="00C637BA"/>
    <w:rsid w:val="00C63B90"/>
    <w:rsid w:val="00C63CBC"/>
    <w:rsid w:val="00C64932"/>
    <w:rsid w:val="00C649AE"/>
    <w:rsid w:val="00C64C33"/>
    <w:rsid w:val="00C65A7B"/>
    <w:rsid w:val="00C65ABE"/>
    <w:rsid w:val="00C65EAC"/>
    <w:rsid w:val="00C65FD7"/>
    <w:rsid w:val="00C6637B"/>
    <w:rsid w:val="00C66CD6"/>
    <w:rsid w:val="00C66E8A"/>
    <w:rsid w:val="00C66EDA"/>
    <w:rsid w:val="00C67180"/>
    <w:rsid w:val="00C67860"/>
    <w:rsid w:val="00C705D5"/>
    <w:rsid w:val="00C70655"/>
    <w:rsid w:val="00C70D9F"/>
    <w:rsid w:val="00C712FB"/>
    <w:rsid w:val="00C71AD1"/>
    <w:rsid w:val="00C72665"/>
    <w:rsid w:val="00C7270E"/>
    <w:rsid w:val="00C73512"/>
    <w:rsid w:val="00C73871"/>
    <w:rsid w:val="00C744F2"/>
    <w:rsid w:val="00C7493D"/>
    <w:rsid w:val="00C74AB2"/>
    <w:rsid w:val="00C74DC1"/>
    <w:rsid w:val="00C752E0"/>
    <w:rsid w:val="00C75640"/>
    <w:rsid w:val="00C75DB5"/>
    <w:rsid w:val="00C76236"/>
    <w:rsid w:val="00C768FE"/>
    <w:rsid w:val="00C77CB3"/>
    <w:rsid w:val="00C77FF4"/>
    <w:rsid w:val="00C80044"/>
    <w:rsid w:val="00C80614"/>
    <w:rsid w:val="00C806A9"/>
    <w:rsid w:val="00C8115A"/>
    <w:rsid w:val="00C81769"/>
    <w:rsid w:val="00C81855"/>
    <w:rsid w:val="00C81913"/>
    <w:rsid w:val="00C82581"/>
    <w:rsid w:val="00C82ACF"/>
    <w:rsid w:val="00C836BD"/>
    <w:rsid w:val="00C84532"/>
    <w:rsid w:val="00C84C6D"/>
    <w:rsid w:val="00C84CFD"/>
    <w:rsid w:val="00C85392"/>
    <w:rsid w:val="00C86101"/>
    <w:rsid w:val="00C8650F"/>
    <w:rsid w:val="00C868CA"/>
    <w:rsid w:val="00C87308"/>
    <w:rsid w:val="00C87DB7"/>
    <w:rsid w:val="00C90218"/>
    <w:rsid w:val="00C90326"/>
    <w:rsid w:val="00C90A4C"/>
    <w:rsid w:val="00C90E38"/>
    <w:rsid w:val="00C91BBF"/>
    <w:rsid w:val="00C91D28"/>
    <w:rsid w:val="00C91D2D"/>
    <w:rsid w:val="00C924C2"/>
    <w:rsid w:val="00C930D9"/>
    <w:rsid w:val="00C933B0"/>
    <w:rsid w:val="00C93D89"/>
    <w:rsid w:val="00C93D9D"/>
    <w:rsid w:val="00C93DBA"/>
    <w:rsid w:val="00C94CF1"/>
    <w:rsid w:val="00C95208"/>
    <w:rsid w:val="00C95DF1"/>
    <w:rsid w:val="00C961F6"/>
    <w:rsid w:val="00C972AF"/>
    <w:rsid w:val="00C973FC"/>
    <w:rsid w:val="00C9787A"/>
    <w:rsid w:val="00C97B61"/>
    <w:rsid w:val="00CA00E0"/>
    <w:rsid w:val="00CA0D33"/>
    <w:rsid w:val="00CA1386"/>
    <w:rsid w:val="00CA1DBF"/>
    <w:rsid w:val="00CA2A28"/>
    <w:rsid w:val="00CA2DAB"/>
    <w:rsid w:val="00CA35E3"/>
    <w:rsid w:val="00CA383C"/>
    <w:rsid w:val="00CA3A14"/>
    <w:rsid w:val="00CA3FC9"/>
    <w:rsid w:val="00CA40AC"/>
    <w:rsid w:val="00CA462A"/>
    <w:rsid w:val="00CA57A4"/>
    <w:rsid w:val="00CA5A51"/>
    <w:rsid w:val="00CA723E"/>
    <w:rsid w:val="00CA7FAD"/>
    <w:rsid w:val="00CB03D2"/>
    <w:rsid w:val="00CB10BD"/>
    <w:rsid w:val="00CB13BD"/>
    <w:rsid w:val="00CB15E7"/>
    <w:rsid w:val="00CB335E"/>
    <w:rsid w:val="00CB3DC7"/>
    <w:rsid w:val="00CB45BC"/>
    <w:rsid w:val="00CB4648"/>
    <w:rsid w:val="00CB49D5"/>
    <w:rsid w:val="00CB4AFD"/>
    <w:rsid w:val="00CB4BE4"/>
    <w:rsid w:val="00CB4CF2"/>
    <w:rsid w:val="00CB4DF5"/>
    <w:rsid w:val="00CB5C0E"/>
    <w:rsid w:val="00CB6278"/>
    <w:rsid w:val="00CB6414"/>
    <w:rsid w:val="00CB65CB"/>
    <w:rsid w:val="00CB6EE8"/>
    <w:rsid w:val="00CB7254"/>
    <w:rsid w:val="00CB76E9"/>
    <w:rsid w:val="00CB7F44"/>
    <w:rsid w:val="00CB7FC2"/>
    <w:rsid w:val="00CC14A6"/>
    <w:rsid w:val="00CC2051"/>
    <w:rsid w:val="00CC26DF"/>
    <w:rsid w:val="00CC2838"/>
    <w:rsid w:val="00CC2B0C"/>
    <w:rsid w:val="00CC30CA"/>
    <w:rsid w:val="00CC36FC"/>
    <w:rsid w:val="00CC58A6"/>
    <w:rsid w:val="00CC5A27"/>
    <w:rsid w:val="00CC622B"/>
    <w:rsid w:val="00CC631D"/>
    <w:rsid w:val="00CC6BAE"/>
    <w:rsid w:val="00CC7AE7"/>
    <w:rsid w:val="00CD0C0B"/>
    <w:rsid w:val="00CD0EE8"/>
    <w:rsid w:val="00CD224A"/>
    <w:rsid w:val="00CD2517"/>
    <w:rsid w:val="00CD29F1"/>
    <w:rsid w:val="00CD2F7E"/>
    <w:rsid w:val="00CD32D3"/>
    <w:rsid w:val="00CD34E1"/>
    <w:rsid w:val="00CD3730"/>
    <w:rsid w:val="00CD3A3E"/>
    <w:rsid w:val="00CD3FFA"/>
    <w:rsid w:val="00CD42AE"/>
    <w:rsid w:val="00CD4372"/>
    <w:rsid w:val="00CD46C6"/>
    <w:rsid w:val="00CD5269"/>
    <w:rsid w:val="00CD52FA"/>
    <w:rsid w:val="00CD5940"/>
    <w:rsid w:val="00CD5D0E"/>
    <w:rsid w:val="00CD6DCD"/>
    <w:rsid w:val="00CD6F7F"/>
    <w:rsid w:val="00CD786D"/>
    <w:rsid w:val="00CE0300"/>
    <w:rsid w:val="00CE197C"/>
    <w:rsid w:val="00CE4A46"/>
    <w:rsid w:val="00CE4BBE"/>
    <w:rsid w:val="00CE5174"/>
    <w:rsid w:val="00CE55BB"/>
    <w:rsid w:val="00CE5911"/>
    <w:rsid w:val="00CE6044"/>
    <w:rsid w:val="00CE6764"/>
    <w:rsid w:val="00CE7CB4"/>
    <w:rsid w:val="00CE7E65"/>
    <w:rsid w:val="00CF00BE"/>
    <w:rsid w:val="00CF17D4"/>
    <w:rsid w:val="00CF1B63"/>
    <w:rsid w:val="00CF2560"/>
    <w:rsid w:val="00CF2FC3"/>
    <w:rsid w:val="00CF3049"/>
    <w:rsid w:val="00CF34B4"/>
    <w:rsid w:val="00CF3A84"/>
    <w:rsid w:val="00CF3CDB"/>
    <w:rsid w:val="00CF3DEB"/>
    <w:rsid w:val="00CF4FC8"/>
    <w:rsid w:val="00CF516E"/>
    <w:rsid w:val="00CF5FB0"/>
    <w:rsid w:val="00CF60B4"/>
    <w:rsid w:val="00CF6620"/>
    <w:rsid w:val="00CF6A21"/>
    <w:rsid w:val="00CF6B46"/>
    <w:rsid w:val="00CF6CE4"/>
    <w:rsid w:val="00CF7942"/>
    <w:rsid w:val="00CF7C82"/>
    <w:rsid w:val="00CF7F95"/>
    <w:rsid w:val="00D00398"/>
    <w:rsid w:val="00D004C7"/>
    <w:rsid w:val="00D004E3"/>
    <w:rsid w:val="00D00506"/>
    <w:rsid w:val="00D0094A"/>
    <w:rsid w:val="00D00E8D"/>
    <w:rsid w:val="00D011A9"/>
    <w:rsid w:val="00D013B9"/>
    <w:rsid w:val="00D01AA1"/>
    <w:rsid w:val="00D01E6E"/>
    <w:rsid w:val="00D03158"/>
    <w:rsid w:val="00D035EA"/>
    <w:rsid w:val="00D03A5E"/>
    <w:rsid w:val="00D03CEE"/>
    <w:rsid w:val="00D03F61"/>
    <w:rsid w:val="00D0477A"/>
    <w:rsid w:val="00D04AF7"/>
    <w:rsid w:val="00D0505E"/>
    <w:rsid w:val="00D05780"/>
    <w:rsid w:val="00D05DE6"/>
    <w:rsid w:val="00D06B0B"/>
    <w:rsid w:val="00D06EB5"/>
    <w:rsid w:val="00D07115"/>
    <w:rsid w:val="00D076EB"/>
    <w:rsid w:val="00D07E9E"/>
    <w:rsid w:val="00D10A30"/>
    <w:rsid w:val="00D1117F"/>
    <w:rsid w:val="00D111B2"/>
    <w:rsid w:val="00D111EE"/>
    <w:rsid w:val="00D11208"/>
    <w:rsid w:val="00D113DE"/>
    <w:rsid w:val="00D114FD"/>
    <w:rsid w:val="00D115F0"/>
    <w:rsid w:val="00D1193E"/>
    <w:rsid w:val="00D13208"/>
    <w:rsid w:val="00D1341D"/>
    <w:rsid w:val="00D14EC7"/>
    <w:rsid w:val="00D15163"/>
    <w:rsid w:val="00D151DF"/>
    <w:rsid w:val="00D1597F"/>
    <w:rsid w:val="00D15B43"/>
    <w:rsid w:val="00D15C9B"/>
    <w:rsid w:val="00D15E3B"/>
    <w:rsid w:val="00D1684B"/>
    <w:rsid w:val="00D16EE4"/>
    <w:rsid w:val="00D172D0"/>
    <w:rsid w:val="00D1751F"/>
    <w:rsid w:val="00D219D7"/>
    <w:rsid w:val="00D21A9B"/>
    <w:rsid w:val="00D21D2D"/>
    <w:rsid w:val="00D21E15"/>
    <w:rsid w:val="00D21EC0"/>
    <w:rsid w:val="00D21F8F"/>
    <w:rsid w:val="00D22293"/>
    <w:rsid w:val="00D225CB"/>
    <w:rsid w:val="00D2273A"/>
    <w:rsid w:val="00D22BAC"/>
    <w:rsid w:val="00D22F4A"/>
    <w:rsid w:val="00D230E5"/>
    <w:rsid w:val="00D23227"/>
    <w:rsid w:val="00D23262"/>
    <w:rsid w:val="00D23385"/>
    <w:rsid w:val="00D234E9"/>
    <w:rsid w:val="00D243CD"/>
    <w:rsid w:val="00D24486"/>
    <w:rsid w:val="00D24733"/>
    <w:rsid w:val="00D25E57"/>
    <w:rsid w:val="00D267CD"/>
    <w:rsid w:val="00D26FCF"/>
    <w:rsid w:val="00D304BF"/>
    <w:rsid w:val="00D30ADB"/>
    <w:rsid w:val="00D30EEE"/>
    <w:rsid w:val="00D318BD"/>
    <w:rsid w:val="00D31988"/>
    <w:rsid w:val="00D32714"/>
    <w:rsid w:val="00D329FA"/>
    <w:rsid w:val="00D32A49"/>
    <w:rsid w:val="00D334DC"/>
    <w:rsid w:val="00D334F5"/>
    <w:rsid w:val="00D33947"/>
    <w:rsid w:val="00D33C28"/>
    <w:rsid w:val="00D33DD1"/>
    <w:rsid w:val="00D3446B"/>
    <w:rsid w:val="00D34BAF"/>
    <w:rsid w:val="00D34E87"/>
    <w:rsid w:val="00D352CE"/>
    <w:rsid w:val="00D35AAA"/>
    <w:rsid w:val="00D35AE9"/>
    <w:rsid w:val="00D362AA"/>
    <w:rsid w:val="00D36C0F"/>
    <w:rsid w:val="00D36CA1"/>
    <w:rsid w:val="00D36F0E"/>
    <w:rsid w:val="00D378FB"/>
    <w:rsid w:val="00D400EA"/>
    <w:rsid w:val="00D409C1"/>
    <w:rsid w:val="00D41176"/>
    <w:rsid w:val="00D41201"/>
    <w:rsid w:val="00D41D57"/>
    <w:rsid w:val="00D42B22"/>
    <w:rsid w:val="00D43C51"/>
    <w:rsid w:val="00D43D6C"/>
    <w:rsid w:val="00D43E92"/>
    <w:rsid w:val="00D44323"/>
    <w:rsid w:val="00D44D3F"/>
    <w:rsid w:val="00D45A45"/>
    <w:rsid w:val="00D45FE5"/>
    <w:rsid w:val="00D46E20"/>
    <w:rsid w:val="00D477EB"/>
    <w:rsid w:val="00D47922"/>
    <w:rsid w:val="00D50359"/>
    <w:rsid w:val="00D5058E"/>
    <w:rsid w:val="00D50CFA"/>
    <w:rsid w:val="00D5162F"/>
    <w:rsid w:val="00D51AE8"/>
    <w:rsid w:val="00D51D33"/>
    <w:rsid w:val="00D5229B"/>
    <w:rsid w:val="00D54140"/>
    <w:rsid w:val="00D54437"/>
    <w:rsid w:val="00D547D4"/>
    <w:rsid w:val="00D5520C"/>
    <w:rsid w:val="00D552A0"/>
    <w:rsid w:val="00D55873"/>
    <w:rsid w:val="00D55EC0"/>
    <w:rsid w:val="00D5649D"/>
    <w:rsid w:val="00D565CC"/>
    <w:rsid w:val="00D56F50"/>
    <w:rsid w:val="00D5707D"/>
    <w:rsid w:val="00D571A0"/>
    <w:rsid w:val="00D574CC"/>
    <w:rsid w:val="00D57DCF"/>
    <w:rsid w:val="00D57E44"/>
    <w:rsid w:val="00D57F2C"/>
    <w:rsid w:val="00D60371"/>
    <w:rsid w:val="00D606A7"/>
    <w:rsid w:val="00D61409"/>
    <w:rsid w:val="00D62ED9"/>
    <w:rsid w:val="00D63427"/>
    <w:rsid w:val="00D64262"/>
    <w:rsid w:val="00D65485"/>
    <w:rsid w:val="00D6626B"/>
    <w:rsid w:val="00D6645E"/>
    <w:rsid w:val="00D66A8B"/>
    <w:rsid w:val="00D70202"/>
    <w:rsid w:val="00D7029B"/>
    <w:rsid w:val="00D709D9"/>
    <w:rsid w:val="00D70E7B"/>
    <w:rsid w:val="00D70FDB"/>
    <w:rsid w:val="00D71692"/>
    <w:rsid w:val="00D716BE"/>
    <w:rsid w:val="00D7173B"/>
    <w:rsid w:val="00D72768"/>
    <w:rsid w:val="00D737CD"/>
    <w:rsid w:val="00D7381E"/>
    <w:rsid w:val="00D740B8"/>
    <w:rsid w:val="00D742A4"/>
    <w:rsid w:val="00D74873"/>
    <w:rsid w:val="00D74B68"/>
    <w:rsid w:val="00D74C82"/>
    <w:rsid w:val="00D76948"/>
    <w:rsid w:val="00D76EC6"/>
    <w:rsid w:val="00D77E5C"/>
    <w:rsid w:val="00D804D5"/>
    <w:rsid w:val="00D805A5"/>
    <w:rsid w:val="00D8068E"/>
    <w:rsid w:val="00D8071F"/>
    <w:rsid w:val="00D807EA"/>
    <w:rsid w:val="00D815C1"/>
    <w:rsid w:val="00D81653"/>
    <w:rsid w:val="00D816F8"/>
    <w:rsid w:val="00D82073"/>
    <w:rsid w:val="00D82FDF"/>
    <w:rsid w:val="00D835AA"/>
    <w:rsid w:val="00D83614"/>
    <w:rsid w:val="00D83F34"/>
    <w:rsid w:val="00D84FAF"/>
    <w:rsid w:val="00D85BD1"/>
    <w:rsid w:val="00D85EA9"/>
    <w:rsid w:val="00D860EB"/>
    <w:rsid w:val="00D8767C"/>
    <w:rsid w:val="00D907F1"/>
    <w:rsid w:val="00D91707"/>
    <w:rsid w:val="00D9175B"/>
    <w:rsid w:val="00D921FC"/>
    <w:rsid w:val="00D92B02"/>
    <w:rsid w:val="00D94037"/>
    <w:rsid w:val="00D94218"/>
    <w:rsid w:val="00D94783"/>
    <w:rsid w:val="00D94B66"/>
    <w:rsid w:val="00D95301"/>
    <w:rsid w:val="00D96391"/>
    <w:rsid w:val="00D96629"/>
    <w:rsid w:val="00D97B84"/>
    <w:rsid w:val="00D97D7E"/>
    <w:rsid w:val="00D97FD8"/>
    <w:rsid w:val="00DA02C8"/>
    <w:rsid w:val="00DA03C0"/>
    <w:rsid w:val="00DA0404"/>
    <w:rsid w:val="00DA1108"/>
    <w:rsid w:val="00DA1FAB"/>
    <w:rsid w:val="00DA303F"/>
    <w:rsid w:val="00DA32DD"/>
    <w:rsid w:val="00DA3389"/>
    <w:rsid w:val="00DA4478"/>
    <w:rsid w:val="00DA4BBF"/>
    <w:rsid w:val="00DA555F"/>
    <w:rsid w:val="00DA5B0A"/>
    <w:rsid w:val="00DA655A"/>
    <w:rsid w:val="00DA75EE"/>
    <w:rsid w:val="00DB0203"/>
    <w:rsid w:val="00DB0680"/>
    <w:rsid w:val="00DB0710"/>
    <w:rsid w:val="00DB0D50"/>
    <w:rsid w:val="00DB14CF"/>
    <w:rsid w:val="00DB1978"/>
    <w:rsid w:val="00DB2094"/>
    <w:rsid w:val="00DB2269"/>
    <w:rsid w:val="00DB26EE"/>
    <w:rsid w:val="00DB2953"/>
    <w:rsid w:val="00DB3283"/>
    <w:rsid w:val="00DB337F"/>
    <w:rsid w:val="00DB37DD"/>
    <w:rsid w:val="00DB456A"/>
    <w:rsid w:val="00DB4767"/>
    <w:rsid w:val="00DB49C2"/>
    <w:rsid w:val="00DB4B7B"/>
    <w:rsid w:val="00DB4CD2"/>
    <w:rsid w:val="00DB5550"/>
    <w:rsid w:val="00DB5BC6"/>
    <w:rsid w:val="00DB68C7"/>
    <w:rsid w:val="00DB6B7F"/>
    <w:rsid w:val="00DB6D50"/>
    <w:rsid w:val="00DB738B"/>
    <w:rsid w:val="00DB740B"/>
    <w:rsid w:val="00DC0314"/>
    <w:rsid w:val="00DC09D5"/>
    <w:rsid w:val="00DC0B2C"/>
    <w:rsid w:val="00DC14EF"/>
    <w:rsid w:val="00DC1ECD"/>
    <w:rsid w:val="00DC22E1"/>
    <w:rsid w:val="00DC233E"/>
    <w:rsid w:val="00DC2509"/>
    <w:rsid w:val="00DC2E6D"/>
    <w:rsid w:val="00DC32BF"/>
    <w:rsid w:val="00DC3B5B"/>
    <w:rsid w:val="00DC3FEE"/>
    <w:rsid w:val="00DC494C"/>
    <w:rsid w:val="00DC4C15"/>
    <w:rsid w:val="00DC4D39"/>
    <w:rsid w:val="00DC52C6"/>
    <w:rsid w:val="00DC5325"/>
    <w:rsid w:val="00DC5814"/>
    <w:rsid w:val="00DC5DE7"/>
    <w:rsid w:val="00DC6616"/>
    <w:rsid w:val="00DC73E2"/>
    <w:rsid w:val="00DD05F7"/>
    <w:rsid w:val="00DD08AA"/>
    <w:rsid w:val="00DD1208"/>
    <w:rsid w:val="00DD1455"/>
    <w:rsid w:val="00DD23A3"/>
    <w:rsid w:val="00DD2520"/>
    <w:rsid w:val="00DD2B0A"/>
    <w:rsid w:val="00DD2B2C"/>
    <w:rsid w:val="00DD4554"/>
    <w:rsid w:val="00DD4778"/>
    <w:rsid w:val="00DD50C9"/>
    <w:rsid w:val="00DD5A80"/>
    <w:rsid w:val="00DD62CD"/>
    <w:rsid w:val="00DD640C"/>
    <w:rsid w:val="00DD6628"/>
    <w:rsid w:val="00DD668A"/>
    <w:rsid w:val="00DD6955"/>
    <w:rsid w:val="00DD70C2"/>
    <w:rsid w:val="00DD7144"/>
    <w:rsid w:val="00DD7BF1"/>
    <w:rsid w:val="00DD7D61"/>
    <w:rsid w:val="00DE0580"/>
    <w:rsid w:val="00DE0D63"/>
    <w:rsid w:val="00DE0E55"/>
    <w:rsid w:val="00DE1906"/>
    <w:rsid w:val="00DE2147"/>
    <w:rsid w:val="00DE2A92"/>
    <w:rsid w:val="00DE43CB"/>
    <w:rsid w:val="00DE481D"/>
    <w:rsid w:val="00DE4826"/>
    <w:rsid w:val="00DE4A8D"/>
    <w:rsid w:val="00DE54E5"/>
    <w:rsid w:val="00DE553A"/>
    <w:rsid w:val="00DE56D8"/>
    <w:rsid w:val="00DE6314"/>
    <w:rsid w:val="00DE73EE"/>
    <w:rsid w:val="00DE76C7"/>
    <w:rsid w:val="00DE770B"/>
    <w:rsid w:val="00DE7854"/>
    <w:rsid w:val="00DF0387"/>
    <w:rsid w:val="00DF03AC"/>
    <w:rsid w:val="00DF05ED"/>
    <w:rsid w:val="00DF0805"/>
    <w:rsid w:val="00DF0D30"/>
    <w:rsid w:val="00DF1E9E"/>
    <w:rsid w:val="00DF229E"/>
    <w:rsid w:val="00DF24CC"/>
    <w:rsid w:val="00DF293F"/>
    <w:rsid w:val="00DF2C22"/>
    <w:rsid w:val="00DF30A2"/>
    <w:rsid w:val="00DF30BB"/>
    <w:rsid w:val="00DF35A1"/>
    <w:rsid w:val="00DF38EB"/>
    <w:rsid w:val="00DF3EDB"/>
    <w:rsid w:val="00DF3FCF"/>
    <w:rsid w:val="00DF4B38"/>
    <w:rsid w:val="00DF531F"/>
    <w:rsid w:val="00DF558D"/>
    <w:rsid w:val="00DF6F6A"/>
    <w:rsid w:val="00DF6F7F"/>
    <w:rsid w:val="00E00219"/>
    <w:rsid w:val="00E013AC"/>
    <w:rsid w:val="00E015B7"/>
    <w:rsid w:val="00E0187D"/>
    <w:rsid w:val="00E0273F"/>
    <w:rsid w:val="00E02BA6"/>
    <w:rsid w:val="00E03475"/>
    <w:rsid w:val="00E0380D"/>
    <w:rsid w:val="00E03BC2"/>
    <w:rsid w:val="00E03D64"/>
    <w:rsid w:val="00E042EE"/>
    <w:rsid w:val="00E04455"/>
    <w:rsid w:val="00E05357"/>
    <w:rsid w:val="00E05F00"/>
    <w:rsid w:val="00E06E49"/>
    <w:rsid w:val="00E06E84"/>
    <w:rsid w:val="00E0730E"/>
    <w:rsid w:val="00E079E9"/>
    <w:rsid w:val="00E110E6"/>
    <w:rsid w:val="00E11C91"/>
    <w:rsid w:val="00E11D19"/>
    <w:rsid w:val="00E125DD"/>
    <w:rsid w:val="00E126B9"/>
    <w:rsid w:val="00E126DA"/>
    <w:rsid w:val="00E127D9"/>
    <w:rsid w:val="00E129D5"/>
    <w:rsid w:val="00E1331A"/>
    <w:rsid w:val="00E13D50"/>
    <w:rsid w:val="00E13D76"/>
    <w:rsid w:val="00E15B4C"/>
    <w:rsid w:val="00E161B6"/>
    <w:rsid w:val="00E169FD"/>
    <w:rsid w:val="00E16C37"/>
    <w:rsid w:val="00E17346"/>
    <w:rsid w:val="00E17903"/>
    <w:rsid w:val="00E214BC"/>
    <w:rsid w:val="00E21BE8"/>
    <w:rsid w:val="00E22817"/>
    <w:rsid w:val="00E23677"/>
    <w:rsid w:val="00E243EB"/>
    <w:rsid w:val="00E24905"/>
    <w:rsid w:val="00E24BFB"/>
    <w:rsid w:val="00E24C74"/>
    <w:rsid w:val="00E25480"/>
    <w:rsid w:val="00E25E7C"/>
    <w:rsid w:val="00E25EE2"/>
    <w:rsid w:val="00E2613B"/>
    <w:rsid w:val="00E26301"/>
    <w:rsid w:val="00E268E6"/>
    <w:rsid w:val="00E26DC4"/>
    <w:rsid w:val="00E2773D"/>
    <w:rsid w:val="00E277B2"/>
    <w:rsid w:val="00E304CA"/>
    <w:rsid w:val="00E32F01"/>
    <w:rsid w:val="00E33131"/>
    <w:rsid w:val="00E33A62"/>
    <w:rsid w:val="00E34445"/>
    <w:rsid w:val="00E34A8D"/>
    <w:rsid w:val="00E34D8A"/>
    <w:rsid w:val="00E354B0"/>
    <w:rsid w:val="00E359AE"/>
    <w:rsid w:val="00E36229"/>
    <w:rsid w:val="00E36781"/>
    <w:rsid w:val="00E369E6"/>
    <w:rsid w:val="00E36BCC"/>
    <w:rsid w:val="00E37226"/>
    <w:rsid w:val="00E375A5"/>
    <w:rsid w:val="00E3799A"/>
    <w:rsid w:val="00E37D09"/>
    <w:rsid w:val="00E37E84"/>
    <w:rsid w:val="00E417F9"/>
    <w:rsid w:val="00E42188"/>
    <w:rsid w:val="00E42CF1"/>
    <w:rsid w:val="00E43453"/>
    <w:rsid w:val="00E43757"/>
    <w:rsid w:val="00E43A70"/>
    <w:rsid w:val="00E440DE"/>
    <w:rsid w:val="00E44477"/>
    <w:rsid w:val="00E44DF3"/>
    <w:rsid w:val="00E45132"/>
    <w:rsid w:val="00E45A8C"/>
    <w:rsid w:val="00E45BDB"/>
    <w:rsid w:val="00E45E42"/>
    <w:rsid w:val="00E45FAF"/>
    <w:rsid w:val="00E47955"/>
    <w:rsid w:val="00E503DB"/>
    <w:rsid w:val="00E506C9"/>
    <w:rsid w:val="00E50B3D"/>
    <w:rsid w:val="00E50FC6"/>
    <w:rsid w:val="00E512DE"/>
    <w:rsid w:val="00E5153D"/>
    <w:rsid w:val="00E51793"/>
    <w:rsid w:val="00E51C23"/>
    <w:rsid w:val="00E52711"/>
    <w:rsid w:val="00E52F24"/>
    <w:rsid w:val="00E530BC"/>
    <w:rsid w:val="00E539A6"/>
    <w:rsid w:val="00E53BE8"/>
    <w:rsid w:val="00E5460D"/>
    <w:rsid w:val="00E54FC4"/>
    <w:rsid w:val="00E55286"/>
    <w:rsid w:val="00E55435"/>
    <w:rsid w:val="00E55576"/>
    <w:rsid w:val="00E56C93"/>
    <w:rsid w:val="00E570DE"/>
    <w:rsid w:val="00E5746F"/>
    <w:rsid w:val="00E57BE9"/>
    <w:rsid w:val="00E60B2F"/>
    <w:rsid w:val="00E61472"/>
    <w:rsid w:val="00E61AE9"/>
    <w:rsid w:val="00E61CB9"/>
    <w:rsid w:val="00E61E6C"/>
    <w:rsid w:val="00E62107"/>
    <w:rsid w:val="00E621EC"/>
    <w:rsid w:val="00E62F6B"/>
    <w:rsid w:val="00E6467D"/>
    <w:rsid w:val="00E6468B"/>
    <w:rsid w:val="00E64C90"/>
    <w:rsid w:val="00E64CCF"/>
    <w:rsid w:val="00E6543C"/>
    <w:rsid w:val="00E65961"/>
    <w:rsid w:val="00E66047"/>
    <w:rsid w:val="00E66105"/>
    <w:rsid w:val="00E66605"/>
    <w:rsid w:val="00E66705"/>
    <w:rsid w:val="00E66A07"/>
    <w:rsid w:val="00E679E1"/>
    <w:rsid w:val="00E67AC3"/>
    <w:rsid w:val="00E67C4F"/>
    <w:rsid w:val="00E709DB"/>
    <w:rsid w:val="00E71003"/>
    <w:rsid w:val="00E7125D"/>
    <w:rsid w:val="00E71BD8"/>
    <w:rsid w:val="00E72B71"/>
    <w:rsid w:val="00E73A5C"/>
    <w:rsid w:val="00E73DDE"/>
    <w:rsid w:val="00E73FA4"/>
    <w:rsid w:val="00E7412F"/>
    <w:rsid w:val="00E74DFE"/>
    <w:rsid w:val="00E7578F"/>
    <w:rsid w:val="00E76182"/>
    <w:rsid w:val="00E761DB"/>
    <w:rsid w:val="00E76E12"/>
    <w:rsid w:val="00E76E30"/>
    <w:rsid w:val="00E77167"/>
    <w:rsid w:val="00E77D10"/>
    <w:rsid w:val="00E809F0"/>
    <w:rsid w:val="00E81242"/>
    <w:rsid w:val="00E81520"/>
    <w:rsid w:val="00E81634"/>
    <w:rsid w:val="00E818B4"/>
    <w:rsid w:val="00E81AC7"/>
    <w:rsid w:val="00E81BF9"/>
    <w:rsid w:val="00E820EE"/>
    <w:rsid w:val="00E8226A"/>
    <w:rsid w:val="00E822D5"/>
    <w:rsid w:val="00E827FE"/>
    <w:rsid w:val="00E82E62"/>
    <w:rsid w:val="00E8391F"/>
    <w:rsid w:val="00E83DE1"/>
    <w:rsid w:val="00E85A9B"/>
    <w:rsid w:val="00E8615F"/>
    <w:rsid w:val="00E86376"/>
    <w:rsid w:val="00E867AE"/>
    <w:rsid w:val="00E879B9"/>
    <w:rsid w:val="00E907E6"/>
    <w:rsid w:val="00E90A01"/>
    <w:rsid w:val="00E91127"/>
    <w:rsid w:val="00E9148A"/>
    <w:rsid w:val="00E92B4C"/>
    <w:rsid w:val="00E930B2"/>
    <w:rsid w:val="00E937FA"/>
    <w:rsid w:val="00E93B6A"/>
    <w:rsid w:val="00E94B6C"/>
    <w:rsid w:val="00E94BF7"/>
    <w:rsid w:val="00E9509D"/>
    <w:rsid w:val="00E958A7"/>
    <w:rsid w:val="00E9611A"/>
    <w:rsid w:val="00E9615E"/>
    <w:rsid w:val="00E964F1"/>
    <w:rsid w:val="00E9660F"/>
    <w:rsid w:val="00E96762"/>
    <w:rsid w:val="00E96AC7"/>
    <w:rsid w:val="00E96D74"/>
    <w:rsid w:val="00E96E21"/>
    <w:rsid w:val="00E96F23"/>
    <w:rsid w:val="00E97A1F"/>
    <w:rsid w:val="00EA0315"/>
    <w:rsid w:val="00EA138E"/>
    <w:rsid w:val="00EA1996"/>
    <w:rsid w:val="00EA1A02"/>
    <w:rsid w:val="00EA1A64"/>
    <w:rsid w:val="00EA1C54"/>
    <w:rsid w:val="00EA30F5"/>
    <w:rsid w:val="00EA343B"/>
    <w:rsid w:val="00EA3485"/>
    <w:rsid w:val="00EA3642"/>
    <w:rsid w:val="00EA562B"/>
    <w:rsid w:val="00EA5713"/>
    <w:rsid w:val="00EA5A96"/>
    <w:rsid w:val="00EA65D9"/>
    <w:rsid w:val="00EA6B22"/>
    <w:rsid w:val="00EA7476"/>
    <w:rsid w:val="00EA767A"/>
    <w:rsid w:val="00EB0FAF"/>
    <w:rsid w:val="00EB11DF"/>
    <w:rsid w:val="00EB1B78"/>
    <w:rsid w:val="00EB1BF1"/>
    <w:rsid w:val="00EB219B"/>
    <w:rsid w:val="00EB2597"/>
    <w:rsid w:val="00EB25E3"/>
    <w:rsid w:val="00EB2AE1"/>
    <w:rsid w:val="00EB30BA"/>
    <w:rsid w:val="00EB329C"/>
    <w:rsid w:val="00EB405E"/>
    <w:rsid w:val="00EB420D"/>
    <w:rsid w:val="00EB421E"/>
    <w:rsid w:val="00EB4280"/>
    <w:rsid w:val="00EB4390"/>
    <w:rsid w:val="00EB4A72"/>
    <w:rsid w:val="00EB4B69"/>
    <w:rsid w:val="00EB4DF2"/>
    <w:rsid w:val="00EB5587"/>
    <w:rsid w:val="00EB5784"/>
    <w:rsid w:val="00EB5A1D"/>
    <w:rsid w:val="00EB6912"/>
    <w:rsid w:val="00EC069E"/>
    <w:rsid w:val="00EC2889"/>
    <w:rsid w:val="00EC46BC"/>
    <w:rsid w:val="00EC4D81"/>
    <w:rsid w:val="00EC5469"/>
    <w:rsid w:val="00EC5654"/>
    <w:rsid w:val="00EC68E7"/>
    <w:rsid w:val="00EC6F66"/>
    <w:rsid w:val="00EC7C19"/>
    <w:rsid w:val="00ED0162"/>
    <w:rsid w:val="00ED06B1"/>
    <w:rsid w:val="00ED130B"/>
    <w:rsid w:val="00ED1477"/>
    <w:rsid w:val="00ED1ADC"/>
    <w:rsid w:val="00ED1B1F"/>
    <w:rsid w:val="00ED1B23"/>
    <w:rsid w:val="00ED1D17"/>
    <w:rsid w:val="00ED2075"/>
    <w:rsid w:val="00ED2770"/>
    <w:rsid w:val="00ED2A5D"/>
    <w:rsid w:val="00ED2BC6"/>
    <w:rsid w:val="00ED314C"/>
    <w:rsid w:val="00ED324A"/>
    <w:rsid w:val="00ED39FC"/>
    <w:rsid w:val="00ED3F1E"/>
    <w:rsid w:val="00ED41B7"/>
    <w:rsid w:val="00ED423B"/>
    <w:rsid w:val="00ED445B"/>
    <w:rsid w:val="00ED54F0"/>
    <w:rsid w:val="00ED569F"/>
    <w:rsid w:val="00ED5BC5"/>
    <w:rsid w:val="00ED6CB7"/>
    <w:rsid w:val="00ED6D16"/>
    <w:rsid w:val="00ED6EAA"/>
    <w:rsid w:val="00EE07CD"/>
    <w:rsid w:val="00EE15F9"/>
    <w:rsid w:val="00EE1939"/>
    <w:rsid w:val="00EE1A45"/>
    <w:rsid w:val="00EE2467"/>
    <w:rsid w:val="00EE2EFD"/>
    <w:rsid w:val="00EE3083"/>
    <w:rsid w:val="00EE36E9"/>
    <w:rsid w:val="00EE3A5D"/>
    <w:rsid w:val="00EE3E29"/>
    <w:rsid w:val="00EE41AB"/>
    <w:rsid w:val="00EE423E"/>
    <w:rsid w:val="00EE524C"/>
    <w:rsid w:val="00EE579B"/>
    <w:rsid w:val="00EE70DF"/>
    <w:rsid w:val="00EE7192"/>
    <w:rsid w:val="00EE762B"/>
    <w:rsid w:val="00EE7DD6"/>
    <w:rsid w:val="00EF01DB"/>
    <w:rsid w:val="00EF04E7"/>
    <w:rsid w:val="00EF0C84"/>
    <w:rsid w:val="00EF1E72"/>
    <w:rsid w:val="00EF1ED0"/>
    <w:rsid w:val="00EF2615"/>
    <w:rsid w:val="00EF27B3"/>
    <w:rsid w:val="00EF28C7"/>
    <w:rsid w:val="00EF2B20"/>
    <w:rsid w:val="00EF2B52"/>
    <w:rsid w:val="00EF32AF"/>
    <w:rsid w:val="00EF3614"/>
    <w:rsid w:val="00EF36AC"/>
    <w:rsid w:val="00EF46E0"/>
    <w:rsid w:val="00EF4BBF"/>
    <w:rsid w:val="00EF4BF2"/>
    <w:rsid w:val="00EF4DE7"/>
    <w:rsid w:val="00EF5A81"/>
    <w:rsid w:val="00EF605D"/>
    <w:rsid w:val="00EF65AC"/>
    <w:rsid w:val="00EF778C"/>
    <w:rsid w:val="00F0100C"/>
    <w:rsid w:val="00F016A7"/>
    <w:rsid w:val="00F02B5E"/>
    <w:rsid w:val="00F02ECE"/>
    <w:rsid w:val="00F03DD4"/>
    <w:rsid w:val="00F03DF7"/>
    <w:rsid w:val="00F03EDD"/>
    <w:rsid w:val="00F041B5"/>
    <w:rsid w:val="00F04B35"/>
    <w:rsid w:val="00F059B0"/>
    <w:rsid w:val="00F05D6D"/>
    <w:rsid w:val="00F0698A"/>
    <w:rsid w:val="00F06B3E"/>
    <w:rsid w:val="00F06C7F"/>
    <w:rsid w:val="00F10B9D"/>
    <w:rsid w:val="00F11200"/>
    <w:rsid w:val="00F11D3C"/>
    <w:rsid w:val="00F12860"/>
    <w:rsid w:val="00F12A73"/>
    <w:rsid w:val="00F12EFB"/>
    <w:rsid w:val="00F13357"/>
    <w:rsid w:val="00F13464"/>
    <w:rsid w:val="00F13BF2"/>
    <w:rsid w:val="00F14365"/>
    <w:rsid w:val="00F158BB"/>
    <w:rsid w:val="00F15A4F"/>
    <w:rsid w:val="00F15C82"/>
    <w:rsid w:val="00F15EDA"/>
    <w:rsid w:val="00F163EF"/>
    <w:rsid w:val="00F16943"/>
    <w:rsid w:val="00F16D32"/>
    <w:rsid w:val="00F17AD1"/>
    <w:rsid w:val="00F17E33"/>
    <w:rsid w:val="00F20347"/>
    <w:rsid w:val="00F20816"/>
    <w:rsid w:val="00F20A48"/>
    <w:rsid w:val="00F20E6B"/>
    <w:rsid w:val="00F212E0"/>
    <w:rsid w:val="00F2194E"/>
    <w:rsid w:val="00F21CC1"/>
    <w:rsid w:val="00F22449"/>
    <w:rsid w:val="00F22D3B"/>
    <w:rsid w:val="00F22DD0"/>
    <w:rsid w:val="00F23516"/>
    <w:rsid w:val="00F23913"/>
    <w:rsid w:val="00F24574"/>
    <w:rsid w:val="00F247B4"/>
    <w:rsid w:val="00F2601D"/>
    <w:rsid w:val="00F260CD"/>
    <w:rsid w:val="00F269CC"/>
    <w:rsid w:val="00F26ABF"/>
    <w:rsid w:val="00F2748B"/>
    <w:rsid w:val="00F27763"/>
    <w:rsid w:val="00F27CB2"/>
    <w:rsid w:val="00F27FA9"/>
    <w:rsid w:val="00F30C79"/>
    <w:rsid w:val="00F30D01"/>
    <w:rsid w:val="00F31218"/>
    <w:rsid w:val="00F31591"/>
    <w:rsid w:val="00F3217B"/>
    <w:rsid w:val="00F32BED"/>
    <w:rsid w:val="00F3342B"/>
    <w:rsid w:val="00F336A6"/>
    <w:rsid w:val="00F3372A"/>
    <w:rsid w:val="00F33E95"/>
    <w:rsid w:val="00F34A09"/>
    <w:rsid w:val="00F352DC"/>
    <w:rsid w:val="00F354F2"/>
    <w:rsid w:val="00F357AF"/>
    <w:rsid w:val="00F35AFD"/>
    <w:rsid w:val="00F377F2"/>
    <w:rsid w:val="00F37EE3"/>
    <w:rsid w:val="00F40EC7"/>
    <w:rsid w:val="00F4165C"/>
    <w:rsid w:val="00F41683"/>
    <w:rsid w:val="00F41BB1"/>
    <w:rsid w:val="00F41F6B"/>
    <w:rsid w:val="00F42301"/>
    <w:rsid w:val="00F426DA"/>
    <w:rsid w:val="00F428C9"/>
    <w:rsid w:val="00F42A55"/>
    <w:rsid w:val="00F42B68"/>
    <w:rsid w:val="00F42EF4"/>
    <w:rsid w:val="00F43B39"/>
    <w:rsid w:val="00F44798"/>
    <w:rsid w:val="00F44D9C"/>
    <w:rsid w:val="00F45AB0"/>
    <w:rsid w:val="00F45D4C"/>
    <w:rsid w:val="00F46B9E"/>
    <w:rsid w:val="00F46D6B"/>
    <w:rsid w:val="00F47018"/>
    <w:rsid w:val="00F47047"/>
    <w:rsid w:val="00F504E8"/>
    <w:rsid w:val="00F50E96"/>
    <w:rsid w:val="00F511CB"/>
    <w:rsid w:val="00F514E1"/>
    <w:rsid w:val="00F515CB"/>
    <w:rsid w:val="00F51FCE"/>
    <w:rsid w:val="00F526FF"/>
    <w:rsid w:val="00F54CDB"/>
    <w:rsid w:val="00F54FEE"/>
    <w:rsid w:val="00F55042"/>
    <w:rsid w:val="00F552BA"/>
    <w:rsid w:val="00F55705"/>
    <w:rsid w:val="00F55897"/>
    <w:rsid w:val="00F55A87"/>
    <w:rsid w:val="00F55CCE"/>
    <w:rsid w:val="00F56CDD"/>
    <w:rsid w:val="00F56FB0"/>
    <w:rsid w:val="00F570DC"/>
    <w:rsid w:val="00F57110"/>
    <w:rsid w:val="00F5718F"/>
    <w:rsid w:val="00F576B2"/>
    <w:rsid w:val="00F603B9"/>
    <w:rsid w:val="00F60939"/>
    <w:rsid w:val="00F60FF0"/>
    <w:rsid w:val="00F61FCE"/>
    <w:rsid w:val="00F628AC"/>
    <w:rsid w:val="00F62DD3"/>
    <w:rsid w:val="00F63199"/>
    <w:rsid w:val="00F635C9"/>
    <w:rsid w:val="00F63FD5"/>
    <w:rsid w:val="00F6465D"/>
    <w:rsid w:val="00F64D09"/>
    <w:rsid w:val="00F64E02"/>
    <w:rsid w:val="00F651FF"/>
    <w:rsid w:val="00F65889"/>
    <w:rsid w:val="00F65BCA"/>
    <w:rsid w:val="00F66985"/>
    <w:rsid w:val="00F66E3C"/>
    <w:rsid w:val="00F66EE1"/>
    <w:rsid w:val="00F67171"/>
    <w:rsid w:val="00F6732B"/>
    <w:rsid w:val="00F67BDB"/>
    <w:rsid w:val="00F67E09"/>
    <w:rsid w:val="00F708E0"/>
    <w:rsid w:val="00F70E2B"/>
    <w:rsid w:val="00F7189D"/>
    <w:rsid w:val="00F71DDB"/>
    <w:rsid w:val="00F720A8"/>
    <w:rsid w:val="00F725BF"/>
    <w:rsid w:val="00F72E18"/>
    <w:rsid w:val="00F74045"/>
    <w:rsid w:val="00F74165"/>
    <w:rsid w:val="00F745CE"/>
    <w:rsid w:val="00F749C6"/>
    <w:rsid w:val="00F7509F"/>
    <w:rsid w:val="00F7563B"/>
    <w:rsid w:val="00F75B39"/>
    <w:rsid w:val="00F75BE7"/>
    <w:rsid w:val="00F75C6B"/>
    <w:rsid w:val="00F76082"/>
    <w:rsid w:val="00F767E0"/>
    <w:rsid w:val="00F7681C"/>
    <w:rsid w:val="00F76C28"/>
    <w:rsid w:val="00F76DB3"/>
    <w:rsid w:val="00F7714F"/>
    <w:rsid w:val="00F772FF"/>
    <w:rsid w:val="00F7736F"/>
    <w:rsid w:val="00F77450"/>
    <w:rsid w:val="00F77693"/>
    <w:rsid w:val="00F778DE"/>
    <w:rsid w:val="00F8057A"/>
    <w:rsid w:val="00F80589"/>
    <w:rsid w:val="00F807B9"/>
    <w:rsid w:val="00F80ECD"/>
    <w:rsid w:val="00F81265"/>
    <w:rsid w:val="00F81B6B"/>
    <w:rsid w:val="00F81CD0"/>
    <w:rsid w:val="00F8204B"/>
    <w:rsid w:val="00F8258A"/>
    <w:rsid w:val="00F828D9"/>
    <w:rsid w:val="00F82D2E"/>
    <w:rsid w:val="00F83293"/>
    <w:rsid w:val="00F833C6"/>
    <w:rsid w:val="00F847DA"/>
    <w:rsid w:val="00F84FCC"/>
    <w:rsid w:val="00F84FCD"/>
    <w:rsid w:val="00F8502E"/>
    <w:rsid w:val="00F8527F"/>
    <w:rsid w:val="00F8570E"/>
    <w:rsid w:val="00F8578D"/>
    <w:rsid w:val="00F85BFF"/>
    <w:rsid w:val="00F868F8"/>
    <w:rsid w:val="00F86E32"/>
    <w:rsid w:val="00F86F5C"/>
    <w:rsid w:val="00F873DB"/>
    <w:rsid w:val="00F874DC"/>
    <w:rsid w:val="00F90885"/>
    <w:rsid w:val="00F908DE"/>
    <w:rsid w:val="00F91321"/>
    <w:rsid w:val="00F9161A"/>
    <w:rsid w:val="00F9213F"/>
    <w:rsid w:val="00F9271A"/>
    <w:rsid w:val="00F9380E"/>
    <w:rsid w:val="00F946E5"/>
    <w:rsid w:val="00F95669"/>
    <w:rsid w:val="00F9693D"/>
    <w:rsid w:val="00F969DE"/>
    <w:rsid w:val="00F96E48"/>
    <w:rsid w:val="00F97638"/>
    <w:rsid w:val="00F977FD"/>
    <w:rsid w:val="00F979FF"/>
    <w:rsid w:val="00F97DC3"/>
    <w:rsid w:val="00FA02BF"/>
    <w:rsid w:val="00FA0B3B"/>
    <w:rsid w:val="00FA0B92"/>
    <w:rsid w:val="00FA0C20"/>
    <w:rsid w:val="00FA1063"/>
    <w:rsid w:val="00FA1486"/>
    <w:rsid w:val="00FA150B"/>
    <w:rsid w:val="00FA1F2D"/>
    <w:rsid w:val="00FA2070"/>
    <w:rsid w:val="00FA24F6"/>
    <w:rsid w:val="00FA2DA6"/>
    <w:rsid w:val="00FA2E33"/>
    <w:rsid w:val="00FA337D"/>
    <w:rsid w:val="00FA3525"/>
    <w:rsid w:val="00FA3836"/>
    <w:rsid w:val="00FA3C00"/>
    <w:rsid w:val="00FA45CA"/>
    <w:rsid w:val="00FA504C"/>
    <w:rsid w:val="00FA519A"/>
    <w:rsid w:val="00FA51CB"/>
    <w:rsid w:val="00FA53EB"/>
    <w:rsid w:val="00FA5CF2"/>
    <w:rsid w:val="00FA5FC2"/>
    <w:rsid w:val="00FA6612"/>
    <w:rsid w:val="00FA6947"/>
    <w:rsid w:val="00FA70AE"/>
    <w:rsid w:val="00FA788A"/>
    <w:rsid w:val="00FB0D40"/>
    <w:rsid w:val="00FB13CD"/>
    <w:rsid w:val="00FB1B89"/>
    <w:rsid w:val="00FB1C0A"/>
    <w:rsid w:val="00FB20F4"/>
    <w:rsid w:val="00FB2227"/>
    <w:rsid w:val="00FB2306"/>
    <w:rsid w:val="00FB293D"/>
    <w:rsid w:val="00FB2DFA"/>
    <w:rsid w:val="00FB41C1"/>
    <w:rsid w:val="00FB51A8"/>
    <w:rsid w:val="00FB62D6"/>
    <w:rsid w:val="00FB6F4B"/>
    <w:rsid w:val="00FB772C"/>
    <w:rsid w:val="00FC02D5"/>
    <w:rsid w:val="00FC04A5"/>
    <w:rsid w:val="00FC050B"/>
    <w:rsid w:val="00FC051D"/>
    <w:rsid w:val="00FC0A9B"/>
    <w:rsid w:val="00FC0B65"/>
    <w:rsid w:val="00FC16DA"/>
    <w:rsid w:val="00FC25C2"/>
    <w:rsid w:val="00FC279F"/>
    <w:rsid w:val="00FC2EB2"/>
    <w:rsid w:val="00FC3078"/>
    <w:rsid w:val="00FC3184"/>
    <w:rsid w:val="00FC3A1B"/>
    <w:rsid w:val="00FC3EA0"/>
    <w:rsid w:val="00FC486E"/>
    <w:rsid w:val="00FC4958"/>
    <w:rsid w:val="00FC4D9D"/>
    <w:rsid w:val="00FC52DC"/>
    <w:rsid w:val="00FC57BA"/>
    <w:rsid w:val="00FC5A22"/>
    <w:rsid w:val="00FC5A86"/>
    <w:rsid w:val="00FC5E63"/>
    <w:rsid w:val="00FC5F55"/>
    <w:rsid w:val="00FC60C1"/>
    <w:rsid w:val="00FC6606"/>
    <w:rsid w:val="00FC679A"/>
    <w:rsid w:val="00FC68EB"/>
    <w:rsid w:val="00FC6995"/>
    <w:rsid w:val="00FC739B"/>
    <w:rsid w:val="00FC7BC9"/>
    <w:rsid w:val="00FD0C88"/>
    <w:rsid w:val="00FD0F41"/>
    <w:rsid w:val="00FD1CB0"/>
    <w:rsid w:val="00FD22AB"/>
    <w:rsid w:val="00FD25AF"/>
    <w:rsid w:val="00FD28B4"/>
    <w:rsid w:val="00FD2A98"/>
    <w:rsid w:val="00FD30E2"/>
    <w:rsid w:val="00FD3D5A"/>
    <w:rsid w:val="00FD4A97"/>
    <w:rsid w:val="00FD4C2F"/>
    <w:rsid w:val="00FD4FBE"/>
    <w:rsid w:val="00FD4FC6"/>
    <w:rsid w:val="00FD52B3"/>
    <w:rsid w:val="00FD59DF"/>
    <w:rsid w:val="00FD60F7"/>
    <w:rsid w:val="00FD6178"/>
    <w:rsid w:val="00FD66C3"/>
    <w:rsid w:val="00FD6750"/>
    <w:rsid w:val="00FD7985"/>
    <w:rsid w:val="00FD7F81"/>
    <w:rsid w:val="00FD7F9E"/>
    <w:rsid w:val="00FE0674"/>
    <w:rsid w:val="00FE1992"/>
    <w:rsid w:val="00FE1DBE"/>
    <w:rsid w:val="00FE23EB"/>
    <w:rsid w:val="00FE2769"/>
    <w:rsid w:val="00FE34A0"/>
    <w:rsid w:val="00FE3AA1"/>
    <w:rsid w:val="00FE415E"/>
    <w:rsid w:val="00FE4AC9"/>
    <w:rsid w:val="00FE51CB"/>
    <w:rsid w:val="00FE53A7"/>
    <w:rsid w:val="00FE5EC8"/>
    <w:rsid w:val="00FE6CD6"/>
    <w:rsid w:val="00FE6FAB"/>
    <w:rsid w:val="00FE77BF"/>
    <w:rsid w:val="00FE7800"/>
    <w:rsid w:val="00FE7804"/>
    <w:rsid w:val="00FF0D09"/>
    <w:rsid w:val="00FF0D4F"/>
    <w:rsid w:val="00FF0E01"/>
    <w:rsid w:val="00FF1246"/>
    <w:rsid w:val="00FF17F7"/>
    <w:rsid w:val="00FF1D07"/>
    <w:rsid w:val="00FF1F1D"/>
    <w:rsid w:val="00FF2914"/>
    <w:rsid w:val="00FF336F"/>
    <w:rsid w:val="00FF34C4"/>
    <w:rsid w:val="00FF4298"/>
    <w:rsid w:val="00FF445A"/>
    <w:rsid w:val="00FF4AFB"/>
    <w:rsid w:val="00FF6820"/>
    <w:rsid w:val="00FF771F"/>
    <w:rsid w:val="00FF77F3"/>
    <w:rsid w:val="01BEE026"/>
    <w:rsid w:val="02ABDAC8"/>
    <w:rsid w:val="03C15E6E"/>
    <w:rsid w:val="03E1B3A5"/>
    <w:rsid w:val="049BBB9B"/>
    <w:rsid w:val="06AEC558"/>
    <w:rsid w:val="071806C6"/>
    <w:rsid w:val="07D35C5D"/>
    <w:rsid w:val="09A89268"/>
    <w:rsid w:val="09ABAA42"/>
    <w:rsid w:val="0A50F529"/>
    <w:rsid w:val="0AA69FC6"/>
    <w:rsid w:val="0BF7F2DA"/>
    <w:rsid w:val="0BFB016C"/>
    <w:rsid w:val="0E269B13"/>
    <w:rsid w:val="0ECA3877"/>
    <w:rsid w:val="0F52996D"/>
    <w:rsid w:val="1086B919"/>
    <w:rsid w:val="123B344B"/>
    <w:rsid w:val="131F3B68"/>
    <w:rsid w:val="13F7D76F"/>
    <w:rsid w:val="144B6EE7"/>
    <w:rsid w:val="15D5A520"/>
    <w:rsid w:val="194BC5A2"/>
    <w:rsid w:val="1ADD9653"/>
    <w:rsid w:val="1C0AD6DA"/>
    <w:rsid w:val="1DB1A6A1"/>
    <w:rsid w:val="1DF28303"/>
    <w:rsid w:val="1EDE269A"/>
    <w:rsid w:val="201D6C41"/>
    <w:rsid w:val="24E0B898"/>
    <w:rsid w:val="25578B4B"/>
    <w:rsid w:val="26F35BAC"/>
    <w:rsid w:val="27C3D315"/>
    <w:rsid w:val="28282417"/>
    <w:rsid w:val="29575244"/>
    <w:rsid w:val="2A0F9E6A"/>
    <w:rsid w:val="2B4CEAD8"/>
    <w:rsid w:val="2BCE54B3"/>
    <w:rsid w:val="2C634C88"/>
    <w:rsid w:val="2D3029F4"/>
    <w:rsid w:val="2EFC37EA"/>
    <w:rsid w:val="2FE80D57"/>
    <w:rsid w:val="3098084B"/>
    <w:rsid w:val="3233D8AC"/>
    <w:rsid w:val="34ED7EC2"/>
    <w:rsid w:val="368C11AA"/>
    <w:rsid w:val="36A8DFC8"/>
    <w:rsid w:val="37D3B8D2"/>
    <w:rsid w:val="3893AF5E"/>
    <w:rsid w:val="396D290E"/>
    <w:rsid w:val="3A1DE041"/>
    <w:rsid w:val="3A70FA2D"/>
    <w:rsid w:val="3B1BBACE"/>
    <w:rsid w:val="3D672081"/>
    <w:rsid w:val="3E3043D2"/>
    <w:rsid w:val="3E5125E9"/>
    <w:rsid w:val="404959C6"/>
    <w:rsid w:val="409EC143"/>
    <w:rsid w:val="4247A92E"/>
    <w:rsid w:val="43760E0D"/>
    <w:rsid w:val="43D66205"/>
    <w:rsid w:val="44A73F10"/>
    <w:rsid w:val="469F72ED"/>
    <w:rsid w:val="46DF099D"/>
    <w:rsid w:val="46FA989A"/>
    <w:rsid w:val="4B820427"/>
    <w:rsid w:val="4BB8B49C"/>
    <w:rsid w:val="4E4E2156"/>
    <w:rsid w:val="4FAC83A7"/>
    <w:rsid w:val="50885283"/>
    <w:rsid w:val="51644889"/>
    <w:rsid w:val="527BBAB2"/>
    <w:rsid w:val="52D5E887"/>
    <w:rsid w:val="530018EA"/>
    <w:rsid w:val="533ABAD6"/>
    <w:rsid w:val="53B0DD2C"/>
    <w:rsid w:val="542E7DC9"/>
    <w:rsid w:val="546A92C1"/>
    <w:rsid w:val="55129881"/>
    <w:rsid w:val="574316BB"/>
    <w:rsid w:val="5764A4E0"/>
    <w:rsid w:val="579878E2"/>
    <w:rsid w:val="57A959AA"/>
    <w:rsid w:val="582E3B07"/>
    <w:rsid w:val="5926E6FE"/>
    <w:rsid w:val="5990D3FD"/>
    <w:rsid w:val="5A093C49"/>
    <w:rsid w:val="5AE8E7F2"/>
    <w:rsid w:val="5B4DF90D"/>
    <w:rsid w:val="5BA42EC6"/>
    <w:rsid w:val="5C6BEA05"/>
    <w:rsid w:val="5C99CBBC"/>
    <w:rsid w:val="5E2088B4"/>
    <w:rsid w:val="5E551D6E"/>
    <w:rsid w:val="5EF98420"/>
    <w:rsid w:val="61454F75"/>
    <w:rsid w:val="62423434"/>
    <w:rsid w:val="647CF037"/>
    <w:rsid w:val="669ADBD7"/>
    <w:rsid w:val="67AE429D"/>
    <w:rsid w:val="68591292"/>
    <w:rsid w:val="689A180A"/>
    <w:rsid w:val="68F98E20"/>
    <w:rsid w:val="690373FB"/>
    <w:rsid w:val="69542000"/>
    <w:rsid w:val="6A883CA0"/>
    <w:rsid w:val="6A9ABABA"/>
    <w:rsid w:val="6AB632AA"/>
    <w:rsid w:val="6AEFF061"/>
    <w:rsid w:val="6D69DE6D"/>
    <w:rsid w:val="6D7BC50F"/>
    <w:rsid w:val="71141F6B"/>
    <w:rsid w:val="71850A91"/>
    <w:rsid w:val="73EEC539"/>
    <w:rsid w:val="75617B42"/>
    <w:rsid w:val="76289606"/>
    <w:rsid w:val="77D3DA3C"/>
    <w:rsid w:val="78991C04"/>
    <w:rsid w:val="7903D34C"/>
    <w:rsid w:val="7A17317C"/>
    <w:rsid w:val="7AEABE2A"/>
    <w:rsid w:val="7BDCF01B"/>
    <w:rsid w:val="7C453199"/>
    <w:rsid w:val="7D22BAF4"/>
    <w:rsid w:val="7D727220"/>
    <w:rsid w:val="7DD7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A67FE"/>
  <w15:chartTrackingRefBased/>
  <w15:docId w15:val="{6BA0A2BF-CF96-4473-BB69-4D799BC90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5DE5"/>
  </w:style>
  <w:style w:type="paragraph" w:styleId="Heading1">
    <w:name w:val="heading 1"/>
    <w:basedOn w:val="paragraph"/>
    <w:next w:val="Normal"/>
    <w:link w:val="Heading1Char"/>
    <w:uiPriority w:val="9"/>
    <w:qFormat/>
    <w:rsid w:val="00F158BB"/>
    <w:pPr>
      <w:jc w:val="center"/>
      <w:textAlignment w:val="baseline"/>
      <w:outlineLvl w:val="0"/>
    </w:pPr>
    <w:rPr>
      <w:b/>
      <w:bCs/>
      <w:color w:val="000000"/>
      <w:sz w:val="23"/>
      <w:szCs w:val="23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5DE9"/>
    <w:pPr>
      <w:keepNext/>
      <w:spacing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105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25DE9"/>
    <w:pPr>
      <w:keepNext/>
      <w:spacing w:after="0" w:line="240" w:lineRule="auto"/>
      <w:textAlignment w:val="baseline"/>
      <w:outlineLvl w:val="3"/>
    </w:pPr>
    <w:rPr>
      <w:rFonts w:ascii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F78AD"/>
    <w:pPr>
      <w:keepNext/>
      <w:outlineLvl w:val="4"/>
    </w:pPr>
    <w:rPr>
      <w:rFonts w:ascii="Times New Roman" w:eastAsia="Times New Roman" w:hAnsi="Times New Roman" w:cs="Times New Roman"/>
      <w:b/>
      <w:bCs/>
      <w:color w:val="000000"/>
      <w:sz w:val="23"/>
      <w:szCs w:val="23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1274F"/>
    <w:pPr>
      <w:keepNext/>
      <w:outlineLvl w:val="5"/>
    </w:pPr>
    <w:rPr>
      <w:rFonts w:ascii="Times New Roman" w:hAnsi="Times New Roman" w:cs="Times New Roman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FE5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ingerror">
    <w:name w:val="spellingerror"/>
    <w:basedOn w:val="DefaultParagraphFont"/>
    <w:rsid w:val="00FE5EC8"/>
  </w:style>
  <w:style w:type="character" w:customStyle="1" w:styleId="normaltextrun1">
    <w:name w:val="normaltextrun1"/>
    <w:basedOn w:val="DefaultParagraphFont"/>
    <w:rsid w:val="00FE5EC8"/>
  </w:style>
  <w:style w:type="character" w:customStyle="1" w:styleId="eop">
    <w:name w:val="eop"/>
    <w:basedOn w:val="DefaultParagraphFont"/>
    <w:rsid w:val="00FE5EC8"/>
  </w:style>
  <w:style w:type="paragraph" w:styleId="BalloonText">
    <w:name w:val="Balloon Text"/>
    <w:basedOn w:val="Normal"/>
    <w:link w:val="BalloonTextChar"/>
    <w:unhideWhenUsed/>
    <w:rsid w:val="002D2536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D2536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B92D43"/>
    <w:pPr>
      <w:ind w:left="720"/>
      <w:contextualSpacing/>
    </w:pPr>
  </w:style>
  <w:style w:type="paragraph" w:styleId="NoSpacing">
    <w:name w:val="No Spacing"/>
    <w:uiPriority w:val="1"/>
    <w:qFormat/>
    <w:rsid w:val="000802E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D58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880"/>
  </w:style>
  <w:style w:type="paragraph" w:styleId="Footer">
    <w:name w:val="footer"/>
    <w:basedOn w:val="Normal"/>
    <w:link w:val="FooterChar"/>
    <w:uiPriority w:val="99"/>
    <w:unhideWhenUsed/>
    <w:rsid w:val="005D58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880"/>
  </w:style>
  <w:style w:type="paragraph" w:styleId="NormalWeb">
    <w:name w:val="Normal (Web)"/>
    <w:basedOn w:val="Normal"/>
    <w:uiPriority w:val="99"/>
    <w:semiHidden/>
    <w:unhideWhenUsed/>
    <w:rsid w:val="003F5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F5113"/>
  </w:style>
  <w:style w:type="character" w:customStyle="1" w:styleId="Heading1Char">
    <w:name w:val="Heading 1 Char"/>
    <w:basedOn w:val="DefaultParagraphFont"/>
    <w:link w:val="Heading1"/>
    <w:uiPriority w:val="9"/>
    <w:rsid w:val="00F158BB"/>
    <w:rPr>
      <w:rFonts w:ascii="Times New Roman" w:eastAsia="Times New Roman" w:hAnsi="Times New Roman" w:cs="Times New Roman"/>
      <w:b/>
      <w:bCs/>
      <w:color w:val="000000"/>
      <w:sz w:val="23"/>
      <w:szCs w:val="23"/>
    </w:rPr>
  </w:style>
  <w:style w:type="paragraph" w:styleId="BodyTextIndent">
    <w:name w:val="Body Text Indent"/>
    <w:basedOn w:val="Normal"/>
    <w:link w:val="BodyTextIndentChar"/>
    <w:uiPriority w:val="99"/>
    <w:unhideWhenUsed/>
    <w:rsid w:val="00CE7CB4"/>
    <w:pPr>
      <w:ind w:left="2160" w:hanging="144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CE7CB4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E7CB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E7CB4"/>
  </w:style>
  <w:style w:type="paragraph" w:styleId="BodyTextIndent3">
    <w:name w:val="Body Text Indent 3"/>
    <w:basedOn w:val="Normal"/>
    <w:link w:val="BodyTextIndent3Char"/>
    <w:uiPriority w:val="99"/>
    <w:unhideWhenUsed/>
    <w:rsid w:val="00CE7CB4"/>
    <w:pPr>
      <w:ind w:left="2160" w:hanging="1440"/>
    </w:pPr>
    <w:rPr>
      <w:rFonts w:ascii="Times New Roman" w:hAnsi="Times New Roman" w:cs="Times New Roman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CE7CB4"/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25480"/>
    <w:rPr>
      <w:b/>
      <w:bCs/>
      <w:i w:val="0"/>
      <w:iCs w:val="0"/>
    </w:rPr>
  </w:style>
  <w:style w:type="character" w:customStyle="1" w:styleId="st1">
    <w:name w:val="st1"/>
    <w:basedOn w:val="DefaultParagraphFont"/>
    <w:rsid w:val="00E25480"/>
  </w:style>
  <w:style w:type="character" w:styleId="Hyperlink">
    <w:name w:val="Hyperlink"/>
    <w:basedOn w:val="DefaultParagraphFont"/>
    <w:unhideWhenUsed/>
    <w:rsid w:val="00F470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7018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1053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25DE9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25DE9"/>
    <w:rPr>
      <w:rFonts w:ascii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B25DE9"/>
    <w:pPr>
      <w:widowControl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B25DE9"/>
    <w:rPr>
      <w:rFonts w:ascii="Times New Roman" w:hAnsi="Times New Roman" w:cs="Times New Roman"/>
      <w:b/>
      <w:bCs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C1651B"/>
    <w:pPr>
      <w:spacing w:after="0" w:line="240" w:lineRule="auto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character" w:customStyle="1" w:styleId="BodyText2Char">
    <w:name w:val="Body Text 2 Char"/>
    <w:basedOn w:val="DefaultParagraphFont"/>
    <w:link w:val="BodyText2"/>
    <w:uiPriority w:val="99"/>
    <w:rsid w:val="00C1651B"/>
    <w:rPr>
      <w:rFonts w:ascii="Times New Roman" w:eastAsia="Times New Roman" w:hAnsi="Times New Roman" w:cs="Times New Roman"/>
      <w:color w:val="000000"/>
      <w:sz w:val="23"/>
      <w:szCs w:val="23"/>
    </w:rPr>
  </w:style>
  <w:style w:type="character" w:customStyle="1" w:styleId="Heading5Char">
    <w:name w:val="Heading 5 Char"/>
    <w:basedOn w:val="DefaultParagraphFont"/>
    <w:link w:val="Heading5"/>
    <w:uiPriority w:val="9"/>
    <w:rsid w:val="007F78AD"/>
    <w:rPr>
      <w:rFonts w:ascii="Times New Roman" w:eastAsia="Times New Roman" w:hAnsi="Times New Roman" w:cs="Times New Roman"/>
      <w:b/>
      <w:bCs/>
      <w:color w:val="000000"/>
      <w:sz w:val="23"/>
      <w:szCs w:val="23"/>
    </w:rPr>
  </w:style>
  <w:style w:type="character" w:customStyle="1" w:styleId="Heading6Char">
    <w:name w:val="Heading 6 Char"/>
    <w:basedOn w:val="DefaultParagraphFont"/>
    <w:link w:val="Heading6"/>
    <w:uiPriority w:val="9"/>
    <w:rsid w:val="0011274F"/>
    <w:rPr>
      <w:rFonts w:ascii="Times New Roman" w:hAnsi="Times New Roman" w:cs="Times New Roman"/>
      <w:b/>
      <w:bCs/>
      <w:sz w:val="23"/>
      <w:szCs w:val="23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C7AE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C7AE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C7AE7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3B6B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6B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6B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6B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6BD6"/>
    <w:rPr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B07C77"/>
  </w:style>
  <w:style w:type="paragraph" w:styleId="BodyText3">
    <w:name w:val="Body Text 3"/>
    <w:basedOn w:val="Normal"/>
    <w:link w:val="BodyText3Char"/>
    <w:uiPriority w:val="99"/>
    <w:unhideWhenUsed/>
    <w:rsid w:val="00B07C77"/>
    <w:pPr>
      <w:spacing w:after="0" w:line="240" w:lineRule="auto"/>
      <w:textAlignment w:val="baseline"/>
    </w:pPr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rsid w:val="00B07C77"/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msonormal0">
    <w:name w:val="msonormal"/>
    <w:basedOn w:val="Normal"/>
    <w:rsid w:val="00AB0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120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44D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2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8443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84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4886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8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953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8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4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1018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9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4822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10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110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9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4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384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76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5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172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23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79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5824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22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4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9416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10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70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941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44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54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4579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02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6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783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7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75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3231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58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0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95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28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770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30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9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53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49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1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963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6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91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068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6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3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921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76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7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399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45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77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14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76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4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57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56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5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9631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88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1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455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93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68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49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95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72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669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2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73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464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4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84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6567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8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3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971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79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7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5774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04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423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49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8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199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08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40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7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9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10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593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37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800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7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347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4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1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64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7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94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693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4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5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856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19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99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765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7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48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16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94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881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6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0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744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52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04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6589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17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12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458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73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8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228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33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78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808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02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6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28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24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93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46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28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878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88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5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909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53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7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265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56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5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1579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0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0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018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2318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2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20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5508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7497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05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9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9525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8234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9738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0259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34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091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5522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9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68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026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0898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76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8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833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408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49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97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479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10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806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59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5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7497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7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02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17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9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22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873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34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6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163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3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50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051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78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84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0211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13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55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4506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82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93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2771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21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11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2714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7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44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815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7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6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013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06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16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555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73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9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293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15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86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25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11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8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178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54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78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09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85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2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121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82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814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6512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73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67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26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14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89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043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34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89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1660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24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4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8135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50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38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69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2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608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70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47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845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06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7310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01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03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884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2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2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282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9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5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765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51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1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9194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1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95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922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1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43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917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7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5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3139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3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9341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52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05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2740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07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58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90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41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0315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1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78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18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5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00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163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9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5392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33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78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232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45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18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8554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2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9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60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8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24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996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4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785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11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05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4671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01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79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737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82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2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435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9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6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4276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81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7549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86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52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5330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35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2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1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3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1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65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02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977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58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994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554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444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4889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67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7254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3342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3923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9383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2718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00710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665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2833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223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0346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021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047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8906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75310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965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8038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209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114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026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08768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34891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4895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6864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0408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7660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64524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7703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55159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92762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34828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8452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04150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189344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20507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22402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06584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2763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02386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70869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5722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8360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54224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74614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77461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97884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90147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99570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1096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5899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0407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59229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5972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99008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6232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20115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4002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11617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68152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7447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2805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76608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29786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42391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22689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22676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13469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38599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8913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99040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13147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38553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4418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95396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25276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3151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65489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88518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31788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4801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59116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2073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1557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37434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893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24084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4201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07500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2650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79348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9779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2830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70347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80312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21982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0356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7168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4838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696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36293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08674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03606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96906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231410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3625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04716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6607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02060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50803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76830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469017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035007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86647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0339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28808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62819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6785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72498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4699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2902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59637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46246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77555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68809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2675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20178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4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5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7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7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6695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55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69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7375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37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0510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4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43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268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2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6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817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9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5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118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3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090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08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1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168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51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03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403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3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08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447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26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34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27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3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523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43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8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40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8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906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54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220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76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319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643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27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4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103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83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60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004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73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455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83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31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036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3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6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61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58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37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145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56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27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072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3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98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17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1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631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3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0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474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73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6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518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72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39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745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69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287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35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1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8668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39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77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7985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72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11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75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8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3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958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96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9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9998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0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79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451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47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05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8350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2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7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159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85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8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26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8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27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3711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73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54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236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12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8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6025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26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86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10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35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97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186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60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29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0498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74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96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195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27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2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9309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09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7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046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27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77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17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23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66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914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35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79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7037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62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1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287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9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96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743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6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00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175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12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5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12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1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67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167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13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31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132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37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4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913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46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3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34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5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9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6316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37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92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700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94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58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146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00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2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9751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0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30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450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2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63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7254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28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56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105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59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93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75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97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88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119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8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4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116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76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9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1805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02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79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982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8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65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3971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32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51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6253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54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0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109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73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30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214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16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13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6055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26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76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386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7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34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947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7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52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553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89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81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78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53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58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825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50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9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3746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17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4459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71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3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80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60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09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494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19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44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9727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5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12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879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25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17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6158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77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47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127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11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95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557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06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73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103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9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77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071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61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0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015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2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78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9627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27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79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214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6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50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0330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37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33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48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0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44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8982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8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8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5917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7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34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906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25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38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675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53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708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1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30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5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87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67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1635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7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211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0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6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898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02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90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9700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5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964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3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841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43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06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1652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8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980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7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91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891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77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32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867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11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98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815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78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12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0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04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7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5554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18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9034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0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1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054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5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1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230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99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2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3437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23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8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960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24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9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891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8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76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72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7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63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36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34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0639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4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551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8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2041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42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6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821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83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09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592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97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5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0683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22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94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192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9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7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292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76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66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841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28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55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57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60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037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03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2426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71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36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324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84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08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4539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66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94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162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9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29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4107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92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6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41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55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4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17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48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20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304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1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20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044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1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9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8266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93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08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563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52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23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43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75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2971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30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79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709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5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31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148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40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4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789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18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285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24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12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304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0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48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488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96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14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6686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77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5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855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7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1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40453">
          <w:marLeft w:val="0"/>
          <w:marRight w:val="0"/>
          <w:marTop w:val="0"/>
          <w:marBottom w:val="0"/>
          <w:divBdr>
            <w:top w:val="single" w:sz="6" w:space="11" w:color="DDDDDD"/>
            <w:left w:val="single" w:sz="6" w:space="11" w:color="DDDDDD"/>
            <w:bottom w:val="single" w:sz="6" w:space="11" w:color="DDDDDD"/>
            <w:right w:val="single" w:sz="6" w:space="11" w:color="DDDDDD"/>
          </w:divBdr>
        </w:div>
      </w:divsChild>
    </w:div>
    <w:div w:id="13437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494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039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95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1276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98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349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56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6602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36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182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17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3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733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57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5246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13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6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926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1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8518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7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0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934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7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161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9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0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1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0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308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72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432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1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404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3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117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4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30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64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807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3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523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55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188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2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8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989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35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3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097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4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15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8590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48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25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801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96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41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949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84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90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17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8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36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885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4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35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968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27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3509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48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4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574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9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87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84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3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2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0431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17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8784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0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5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493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41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01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4728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56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3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276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75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38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349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04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5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937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96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3605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97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6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150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27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47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182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51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2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49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25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90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1895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8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8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41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2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03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6997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66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98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203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31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6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49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52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7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247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4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03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5180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67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5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923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8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8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048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44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61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165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13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49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9430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6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79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066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25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97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452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32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5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215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7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1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1263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2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6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010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06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2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792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56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85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9883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07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323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9671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41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55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524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73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66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117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72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98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050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14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3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3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08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1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63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8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4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551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84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77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703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31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78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226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57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22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751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8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72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7681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03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98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427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8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56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432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37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3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57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9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9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414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53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0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6476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44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60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150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17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12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8688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45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09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840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51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18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876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37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7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704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43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51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918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3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79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804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6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99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3315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36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39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984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0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02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167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78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61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049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7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60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1500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94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70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0789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05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24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827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8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52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960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1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8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884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4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8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337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87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37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704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6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1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8500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4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2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6406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76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1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281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32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80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72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4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313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73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25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058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13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52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4601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67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96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816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55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43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276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07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57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73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37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06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4772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5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493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30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6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724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9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21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957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29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585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28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67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092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1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6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530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87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4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83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28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78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5452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0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4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1660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4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9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24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40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2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1445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0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9640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38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01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35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92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1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0188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38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41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435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4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71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03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9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09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67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1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1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256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1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92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9179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15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3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129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8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39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952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7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3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972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6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8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093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76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79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986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18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47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606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8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60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85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82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67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8544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46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08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0004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1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39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118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93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8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2313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68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16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552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45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40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172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69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81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0385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5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2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494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3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9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2994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72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8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63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49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7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509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20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06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232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93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35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728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7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77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391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33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9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907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58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8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39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7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01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587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4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687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05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2531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57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6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8143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83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0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86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42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7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944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21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30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7898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47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30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963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4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8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1094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3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33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131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0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11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739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4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8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38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0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67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751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76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3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80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798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2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27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6416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63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7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09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33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73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66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51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139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94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9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2364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2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6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45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1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51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746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23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2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078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9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7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793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90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925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8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21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783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85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200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29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41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197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82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26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4699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5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94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0348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7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21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916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29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15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788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96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24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475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6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48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627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1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14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004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87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6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5750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50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6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890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90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91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184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73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10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712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61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10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039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3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43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3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4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97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6363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3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8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6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79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37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654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16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533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34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70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209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9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12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6998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2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0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37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77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36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822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92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52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970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28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01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624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1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26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21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1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42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840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3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36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38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84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37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89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4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0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148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26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3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28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11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5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78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20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13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27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38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2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8964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9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5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3709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52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9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0680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8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5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254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7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66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4392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74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8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711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11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906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04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09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35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13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657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3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60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552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03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6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6658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27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7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979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03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53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265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26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6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802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7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1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488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72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60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669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41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4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0334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24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60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827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42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1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0EA0BB4E6A684694772750B001C800" ma:contentTypeVersion="6" ma:contentTypeDescription="Create a new document." ma:contentTypeScope="" ma:versionID="2c0298d27f4d6059d7386d24eea6a1af">
  <xsd:schema xmlns:xsd="http://www.w3.org/2001/XMLSchema" xmlns:xs="http://www.w3.org/2001/XMLSchema" xmlns:p="http://schemas.microsoft.com/office/2006/metadata/properties" xmlns:ns2="0128f6a2-0fe6-40ac-973e-bb0bf351512f" xmlns:ns3="7a12eb2f-f040-4639-9fb2-5a6588dc8035" targetNamespace="http://schemas.microsoft.com/office/2006/metadata/properties" ma:root="true" ma:fieldsID="0aa5da4e7bfaf80a62a120bf4c0ec407" ns2:_="" ns3:_="">
    <xsd:import namespace="0128f6a2-0fe6-40ac-973e-bb0bf351512f"/>
    <xsd:import namespace="7a12eb2f-f040-4639-9fb2-5a6588dc80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28f6a2-0fe6-40ac-973e-bb0bf35151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12eb2f-f040-4639-9fb2-5a6588dc80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a12eb2f-f040-4639-9fb2-5a6588dc8035">
      <UserInfo>
        <DisplayName>Schneider, Rhoda E (DESE)</DisplayName>
        <AccountId>29</AccountId>
        <AccountType/>
      </UserInfo>
      <UserInfo>
        <DisplayName>Sullivan, Courtney (DESE)</DisplayName>
        <AccountId>20</AccountId>
        <AccountType/>
      </UserInfo>
      <UserInfo>
        <DisplayName>Reis, Jacqueline (DESE)</DisplayName>
        <AccountId>33</AccountId>
        <AccountType/>
      </UserInfo>
      <UserInfo>
        <DisplayName>Bettencourt, Helene H. (DESE)</DisplayName>
        <AccountId>18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1267D-84CD-430F-A510-447F940C82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28f6a2-0fe6-40ac-973e-bb0bf351512f"/>
    <ds:schemaRef ds:uri="7a12eb2f-f040-4639-9fb2-5a6588dc80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679616-DEDA-43BA-8574-EBEF3B0461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2FEDD8-5942-4FDD-9B08-8BCB1B11A4FC}">
  <ds:schemaRefs>
    <ds:schemaRef ds:uri="http://schemas.microsoft.com/office/2006/metadata/properties"/>
    <ds:schemaRef ds:uri="http://schemas.microsoft.com/office/infopath/2007/PartnerControls"/>
    <ds:schemaRef ds:uri="7a12eb2f-f040-4639-9fb2-5a6588dc8035"/>
  </ds:schemaRefs>
</ds:datastoreItem>
</file>

<file path=customXml/itemProps4.xml><?xml version="1.0" encoding="utf-8"?>
<ds:datastoreItem xmlns:ds="http://schemas.openxmlformats.org/officeDocument/2006/customXml" ds:itemID="{4595F076-7D0B-4A74-9FA8-4E70B462C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7</Pages>
  <Words>3024</Words>
  <Characters>17240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BESE April 2022 Meeting Minutes</vt:lpstr>
    </vt:vector>
  </TitlesOfParts>
  <Company/>
  <LinksUpToDate>false</LinksUpToDate>
  <CharactersWithSpaces>20224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BESE May 2022 Meeting Minutes</dc:title>
  <dc:subject/>
  <dc:creator>DESE</dc:creator>
  <cp:keywords/>
  <dc:description/>
  <cp:lastModifiedBy>Zou, Dong (EOE)</cp:lastModifiedBy>
  <cp:revision>181</cp:revision>
  <cp:lastPrinted>2022-06-24T20:50:00Z</cp:lastPrinted>
  <dcterms:created xsi:type="dcterms:W3CDTF">2022-06-24T13:14:00Z</dcterms:created>
  <dcterms:modified xsi:type="dcterms:W3CDTF">2022-06-27T13:40:00Z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Jun 27 2022</vt:lpwstr>
  </property>
</Properties>
</file>