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1DBCCAA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54E73C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81D4"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6A4CB01D">
        <w:tc>
          <w:tcPr>
            <w:tcW w:w="1188" w:type="dxa"/>
          </w:tcPr>
          <w:p w14:paraId="7D763A9D" w14:textId="77777777" w:rsidR="0059178C" w:rsidRDefault="0059178C" w:rsidP="002E4411">
            <w:pPr>
              <w:rPr>
                <w:b/>
              </w:rPr>
            </w:pPr>
            <w:r>
              <w:rPr>
                <w:b/>
              </w:rPr>
              <w:t>To:</w:t>
            </w:r>
          </w:p>
        </w:tc>
        <w:tc>
          <w:tcPr>
            <w:tcW w:w="8388" w:type="dxa"/>
          </w:tcPr>
          <w:p w14:paraId="3BB38169" w14:textId="77777777" w:rsidR="0059178C" w:rsidRDefault="0059178C" w:rsidP="002E4411">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6A4CB01D">
        <w:tc>
          <w:tcPr>
            <w:tcW w:w="1188" w:type="dxa"/>
          </w:tcPr>
          <w:p w14:paraId="58083D68" w14:textId="77777777" w:rsidR="0059178C" w:rsidRDefault="0059178C" w:rsidP="002E4411">
            <w:pPr>
              <w:rPr>
                <w:b/>
              </w:rPr>
            </w:pPr>
            <w:r>
              <w:rPr>
                <w:b/>
              </w:rPr>
              <w:t>From:</w:t>
            </w:r>
            <w:r>
              <w:tab/>
            </w:r>
          </w:p>
        </w:tc>
        <w:tc>
          <w:tcPr>
            <w:tcW w:w="8388" w:type="dxa"/>
          </w:tcPr>
          <w:p w14:paraId="4F28AB34" w14:textId="77777777" w:rsidR="0059178C" w:rsidRDefault="0059178C" w:rsidP="002E4411">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6A4CB01D">
        <w:tc>
          <w:tcPr>
            <w:tcW w:w="1188" w:type="dxa"/>
          </w:tcPr>
          <w:p w14:paraId="43395999" w14:textId="77777777" w:rsidR="0059178C" w:rsidRDefault="0059178C" w:rsidP="002E4411">
            <w:pPr>
              <w:rPr>
                <w:b/>
              </w:rPr>
            </w:pPr>
            <w:r>
              <w:rPr>
                <w:b/>
              </w:rPr>
              <w:t>Date:</w:t>
            </w:r>
            <w:r>
              <w:tab/>
            </w:r>
          </w:p>
        </w:tc>
        <w:tc>
          <w:tcPr>
            <w:tcW w:w="8388" w:type="dxa"/>
          </w:tcPr>
          <w:p w14:paraId="0A2F20FF" w14:textId="463C7AF5" w:rsidR="0059178C" w:rsidRPr="00CB5BF9" w:rsidRDefault="00410A35" w:rsidP="6A4CB01D">
            <w:pPr>
              <w:pStyle w:val="Footer"/>
              <w:widowControl w:val="0"/>
              <w:tabs>
                <w:tab w:val="clear" w:pos="4320"/>
                <w:tab w:val="clear" w:pos="8640"/>
              </w:tabs>
              <w:rPr>
                <w:i/>
                <w:iCs/>
                <w:snapToGrid w:val="0"/>
              </w:rPr>
            </w:pPr>
            <w:r w:rsidRPr="7776ACE7">
              <w:rPr>
                <w:snapToGrid w:val="0"/>
              </w:rPr>
              <w:t>May 22</w:t>
            </w:r>
            <w:r w:rsidR="00B3512A" w:rsidRPr="7776ACE7">
              <w:rPr>
                <w:snapToGrid w:val="0"/>
              </w:rPr>
              <w:t>, 202</w:t>
            </w:r>
            <w:r w:rsidR="00665BCA" w:rsidRPr="7776ACE7">
              <w:rPr>
                <w:snapToGrid w:val="0"/>
              </w:rPr>
              <w:t>2</w:t>
            </w:r>
            <w:r w:rsidR="00CC7968">
              <w:rPr>
                <w:bCs/>
                <w:snapToGrid w:val="0"/>
              </w:rPr>
              <w:t xml:space="preserve"> </w:t>
            </w:r>
            <w:r w:rsidR="00CB5BF9" w:rsidRPr="6A4CB01D">
              <w:rPr>
                <w:i/>
                <w:iCs/>
                <w:snapToGrid w:val="0"/>
              </w:rPr>
              <w:t xml:space="preserve">(updated with new meeting </w:t>
            </w:r>
            <w:r w:rsidR="00CB5BF9" w:rsidRPr="6A4CB01D">
              <w:rPr>
                <w:i/>
                <w:iCs/>
              </w:rPr>
              <w:t>location)</w:t>
            </w:r>
          </w:p>
        </w:tc>
      </w:tr>
      <w:tr w:rsidR="0059178C" w14:paraId="5D0D4861" w14:textId="77777777" w:rsidTr="6A4CB01D">
        <w:tc>
          <w:tcPr>
            <w:tcW w:w="1188" w:type="dxa"/>
          </w:tcPr>
          <w:p w14:paraId="3428D501" w14:textId="77777777" w:rsidR="0059178C" w:rsidRDefault="0059178C" w:rsidP="002E4411">
            <w:pPr>
              <w:rPr>
                <w:b/>
              </w:rPr>
            </w:pPr>
            <w:r>
              <w:rPr>
                <w:b/>
              </w:rPr>
              <w:t>Subject:</w:t>
            </w:r>
          </w:p>
        </w:tc>
        <w:tc>
          <w:tcPr>
            <w:tcW w:w="8388" w:type="dxa"/>
          </w:tcPr>
          <w:p w14:paraId="1D804615" w14:textId="06CC104F"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1B7307">
              <w:rPr>
                <w:bCs/>
                <w:snapToGrid w:val="0"/>
              </w:rPr>
              <w:t xml:space="preserve"> </w:t>
            </w:r>
            <w:r w:rsidR="00410A35">
              <w:rPr>
                <w:bCs/>
                <w:snapToGrid w:val="0"/>
              </w:rPr>
              <w:t>May 24</w:t>
            </w:r>
            <w:r w:rsidR="00665BCA">
              <w:rPr>
                <w:bCs/>
                <w:snapToGrid w:val="0"/>
              </w:rPr>
              <w:t>, 2022</w:t>
            </w:r>
            <w:r w:rsidR="00A67E01">
              <w:rPr>
                <w:bCs/>
                <w:snapToGrid w:val="0"/>
              </w:rPr>
              <w:t xml:space="preserve">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25938640" w:rsidR="00BC0B4A" w:rsidRDefault="00BC0B4A" w:rsidP="00CB5BF9">
      <w:r>
        <w:t xml:space="preserve">The next regular meeting of the Board of Elementary and Secondary Education will be on </w:t>
      </w:r>
      <w:r w:rsidR="003F3B99" w:rsidRPr="08D3DA54">
        <w:rPr>
          <w:b/>
          <w:bCs/>
        </w:rPr>
        <w:t>Tues</w:t>
      </w:r>
      <w:r w:rsidR="00F869D6" w:rsidRPr="08D3DA54">
        <w:rPr>
          <w:b/>
          <w:bCs/>
        </w:rPr>
        <w:t>day,</w:t>
      </w:r>
      <w:r w:rsidR="00E31740" w:rsidRPr="08D3DA54">
        <w:rPr>
          <w:b/>
          <w:bCs/>
        </w:rPr>
        <w:t xml:space="preserve"> </w:t>
      </w:r>
      <w:r w:rsidR="00410A35" w:rsidRPr="08D3DA54">
        <w:rPr>
          <w:b/>
          <w:bCs/>
        </w:rPr>
        <w:t>May 24</w:t>
      </w:r>
      <w:r w:rsidR="00E31740" w:rsidRPr="08D3DA54">
        <w:rPr>
          <w:b/>
          <w:bCs/>
        </w:rPr>
        <w:t>, 202</w:t>
      </w:r>
      <w:r w:rsidR="003F3B99" w:rsidRPr="08D3DA54">
        <w:rPr>
          <w:b/>
          <w:bCs/>
        </w:rPr>
        <w:t>2</w:t>
      </w:r>
      <w:r w:rsidR="00E31740">
        <w:t>, a</w:t>
      </w:r>
      <w:r w:rsidR="003C4781">
        <w:t>t</w:t>
      </w:r>
      <w:r w:rsidR="00E6346C">
        <w:t xml:space="preserve"> the </w:t>
      </w:r>
      <w:r w:rsidR="08D3DA54" w:rsidRPr="08D3DA54">
        <w:t>John W. McCormack Building, Ashburton Cafe Conference Room, 1 Ashburton Place, Plaza Level, Boston, MA 02108.</w:t>
      </w:r>
      <w:r w:rsidR="00AF63CA">
        <w:t xml:space="preserve"> </w:t>
      </w:r>
      <w:r w:rsidR="0094752D">
        <w:t xml:space="preserve">The meeting will start at </w:t>
      </w:r>
      <w:r w:rsidR="004A2171" w:rsidRPr="08D3DA54">
        <w:rPr>
          <w:b/>
          <w:bCs/>
        </w:rPr>
        <w:t>9</w:t>
      </w:r>
      <w:r w:rsidR="0094752D" w:rsidRPr="08D3DA54">
        <w:rPr>
          <w:b/>
          <w:bCs/>
        </w:rPr>
        <w:t>:</w:t>
      </w:r>
      <w:r w:rsidR="00DF766A" w:rsidRPr="08D3DA54">
        <w:rPr>
          <w:b/>
          <w:bCs/>
        </w:rPr>
        <w:t>3</w:t>
      </w:r>
      <w:r w:rsidR="0094752D" w:rsidRPr="08D3DA54">
        <w:rPr>
          <w:b/>
          <w:bCs/>
        </w:rPr>
        <w:t xml:space="preserve">0 </w:t>
      </w:r>
      <w:r w:rsidR="004A2171" w:rsidRPr="08D3DA54">
        <w:rPr>
          <w:b/>
          <w:bCs/>
        </w:rPr>
        <w:t>a</w:t>
      </w:r>
      <w:r w:rsidR="0094752D" w:rsidRPr="08D3DA54">
        <w:rPr>
          <w:b/>
          <w:bCs/>
        </w:rPr>
        <w:t>.m.</w:t>
      </w:r>
      <w:r w:rsidR="0094752D">
        <w:t xml:space="preserve"> and should adjourn by</w:t>
      </w:r>
      <w:r w:rsidR="0094752D" w:rsidRPr="08D3DA54">
        <w:rPr>
          <w:b/>
          <w:bCs/>
        </w:rPr>
        <w:t xml:space="preserve"> </w:t>
      </w:r>
      <w:r w:rsidR="004A2171" w:rsidRPr="08D3DA54">
        <w:rPr>
          <w:b/>
          <w:bCs/>
        </w:rPr>
        <w:t>1</w:t>
      </w:r>
      <w:r w:rsidR="002921D9" w:rsidRPr="08D3DA54">
        <w:rPr>
          <w:b/>
          <w:bCs/>
        </w:rPr>
        <w:t>:</w:t>
      </w:r>
      <w:r w:rsidR="0035446B" w:rsidRPr="08D3DA54">
        <w:rPr>
          <w:b/>
          <w:bCs/>
        </w:rPr>
        <w:t>0</w:t>
      </w:r>
      <w:r w:rsidR="002921D9" w:rsidRPr="08D3DA54">
        <w:rPr>
          <w:b/>
          <w:bCs/>
        </w:rPr>
        <w:t xml:space="preserve">0 </w:t>
      </w:r>
      <w:r w:rsidR="0035446B" w:rsidRPr="08D3DA54">
        <w:rPr>
          <w:b/>
          <w:bCs/>
        </w:rPr>
        <w:t>p</w:t>
      </w:r>
      <w:r w:rsidR="002921D9" w:rsidRPr="08D3DA54">
        <w:rPr>
          <w:b/>
          <w:bCs/>
        </w:rPr>
        <w:t>.m</w:t>
      </w:r>
      <w:r w:rsidR="0094752D" w:rsidRPr="08D3DA54">
        <w:rPr>
          <w:b/>
          <w:bCs/>
        </w:rPr>
        <w:t>.</w:t>
      </w:r>
      <w:r w:rsidR="0094752D">
        <w:t xml:space="preserve"> </w:t>
      </w:r>
      <w:bookmarkStart w:id="4" w:name="_Hlk74305665"/>
      <w:r w:rsidR="00E62008">
        <w:t>T</w:t>
      </w:r>
      <w:r w:rsidR="00804C35">
        <w:t xml:space="preserve">he Board will meet in person, following </w:t>
      </w:r>
      <w:r w:rsidR="0094752D">
        <w:t xml:space="preserve">the Commonwealth’s </w:t>
      </w:r>
      <w:r w:rsidR="00E62008">
        <w:t xml:space="preserve">current </w:t>
      </w:r>
      <w:r w:rsidR="0094752D">
        <w:t xml:space="preserve">health and safety guidelines, </w:t>
      </w:r>
      <w:r w:rsidR="00C00296">
        <w:t xml:space="preserve">and </w:t>
      </w:r>
      <w:r w:rsidR="0094752D">
        <w:t>the meeting will be live-streamed</w:t>
      </w:r>
      <w:r w:rsidR="003F3B99">
        <w:t xml:space="preserve"> and recorded</w:t>
      </w:r>
      <w:r w:rsidR="0094752D">
        <w:t xml:space="preserve">. </w:t>
      </w:r>
      <w:bookmarkEnd w:id="4"/>
      <w:r>
        <w:t xml:space="preserve">Helene Bettencourt </w:t>
      </w:r>
      <w:r w:rsidR="00B3512A">
        <w:t>and Courtney Sullivan will assist with all arrangements; please email or call them if you have any questions.</w:t>
      </w:r>
      <w:r w:rsidR="004E10CD">
        <w:t xml:space="preserve"> </w:t>
      </w:r>
    </w:p>
    <w:p w14:paraId="7FEF4708" w14:textId="77777777" w:rsidR="004A2171" w:rsidRPr="004A2171" w:rsidRDefault="004A2171" w:rsidP="004A2171">
      <w:pPr>
        <w:widowControl/>
        <w:textAlignment w:val="baseline"/>
        <w:rPr>
          <w:snapToGrid/>
          <w:szCs w:val="24"/>
        </w:rPr>
      </w:pPr>
      <w:r w:rsidRPr="004A2171">
        <w:rPr>
          <w:snapToGrid/>
          <w:szCs w:val="24"/>
        </w:rPr>
        <w:t> </w:t>
      </w:r>
    </w:p>
    <w:p w14:paraId="360535C6" w14:textId="6C897C7B" w:rsidR="007F3035" w:rsidRDefault="007F3035" w:rsidP="007F3035">
      <w:pPr>
        <w:jc w:val="center"/>
        <w:rPr>
          <w:b/>
          <w:bCs/>
          <w:szCs w:val="24"/>
        </w:rPr>
      </w:pPr>
      <w:r w:rsidRPr="007F3035">
        <w:rPr>
          <w:b/>
          <w:bCs/>
          <w:szCs w:val="24"/>
        </w:rPr>
        <w:t>OVERVIEW</w:t>
      </w:r>
    </w:p>
    <w:p w14:paraId="1C97A9E3" w14:textId="77777777" w:rsidR="008B5AA6" w:rsidRDefault="008B5AA6" w:rsidP="08D3DA54">
      <w:pPr>
        <w:widowControl/>
        <w:rPr>
          <w:rFonts w:ascii="Georgia" w:hAnsi="Georgia"/>
          <w:color w:val="000000" w:themeColor="text1"/>
          <w:sz w:val="23"/>
          <w:szCs w:val="23"/>
        </w:rPr>
      </w:pPr>
    </w:p>
    <w:p w14:paraId="0D55D2C4" w14:textId="1C0D3806" w:rsidR="003632D7" w:rsidRPr="00317CFC" w:rsidRDefault="002D5EEF" w:rsidP="00CB5BF9">
      <w:r w:rsidRPr="530579CB">
        <w:t xml:space="preserve">I will </w:t>
      </w:r>
      <w:r w:rsidR="00B6345C" w:rsidRPr="530579CB">
        <w:t xml:space="preserve">update </w:t>
      </w:r>
      <w:r w:rsidRPr="530579CB">
        <w:t xml:space="preserve">the Board </w:t>
      </w:r>
      <w:r w:rsidR="00B6345C" w:rsidRPr="530579CB">
        <w:t xml:space="preserve">on actions the Department has taken </w:t>
      </w:r>
      <w:r w:rsidR="00D0747F" w:rsidRPr="530579CB">
        <w:t xml:space="preserve">and is taking </w:t>
      </w:r>
      <w:r w:rsidR="00F038DE" w:rsidRPr="530579CB">
        <w:t>to support schools, students, and fami</w:t>
      </w:r>
      <w:r w:rsidR="00EE088D" w:rsidRPr="530579CB">
        <w:t>lies</w:t>
      </w:r>
      <w:r w:rsidR="00EA637F">
        <w:rPr>
          <w:szCs w:val="24"/>
        </w:rPr>
        <w:t xml:space="preserve"> </w:t>
      </w:r>
      <w:r w:rsidR="00F872D1" w:rsidRPr="530579CB">
        <w:t>across the Commonwealth. T</w:t>
      </w:r>
      <w:r w:rsidR="003902F9" w:rsidRPr="530579CB">
        <w:t xml:space="preserve">he Board will hear from </w:t>
      </w:r>
      <w:r w:rsidR="0026295F">
        <w:t xml:space="preserve">Tama Lang, school counselor at </w:t>
      </w:r>
      <w:r w:rsidR="0026295F">
        <w:rPr>
          <w:rStyle w:val="normaltextrun"/>
          <w:color w:val="000000"/>
          <w:shd w:val="clear" w:color="auto" w:fill="FFFFFF"/>
        </w:rPr>
        <w:t xml:space="preserve">Sgt. Robert R. Litwin Elementary School in Chicopee, who has been selected as the 2022 School Counselor of the Year by the Massachusetts School Counselor Association. I will provide an update on </w:t>
      </w:r>
      <w:r w:rsidR="00F872D1">
        <w:t xml:space="preserve">the status of the Department’s recent follow-up district review of the Boston Public Schools. </w:t>
      </w:r>
      <w:r w:rsidR="00615C0F" w:rsidRPr="530579CB">
        <w:t>We wil</w:t>
      </w:r>
      <w:r w:rsidR="009F5003" w:rsidRPr="530579CB">
        <w:t>l</w:t>
      </w:r>
      <w:r w:rsidR="00615C0F">
        <w:rPr>
          <w:szCs w:val="24"/>
        </w:rPr>
        <w:t xml:space="preserve"> </w:t>
      </w:r>
      <w:r w:rsidR="008950A4" w:rsidRPr="530579CB">
        <w:t>have a presentation on</w:t>
      </w:r>
      <w:r w:rsidR="00FB49E9">
        <w:rPr>
          <w:szCs w:val="24"/>
        </w:rPr>
        <w:t xml:space="preserve"> </w:t>
      </w:r>
      <w:r w:rsidR="00615C0F" w:rsidRPr="530579CB">
        <w:t xml:space="preserve">the Department’s </w:t>
      </w:r>
      <w:r w:rsidR="00371D3A">
        <w:rPr>
          <w:rStyle w:val="normaltextrun"/>
          <w:color w:val="000000"/>
          <w:shd w:val="clear" w:color="auto" w:fill="FFFFFF"/>
        </w:rPr>
        <w:t xml:space="preserve">initiatives to </w:t>
      </w:r>
      <w:r w:rsidR="009F5003">
        <w:rPr>
          <w:rStyle w:val="normaltextrun"/>
          <w:color w:val="000000"/>
          <w:shd w:val="clear" w:color="auto" w:fill="FFFFFF"/>
        </w:rPr>
        <w:t xml:space="preserve">help </w:t>
      </w:r>
      <w:r w:rsidR="00371D3A">
        <w:rPr>
          <w:rStyle w:val="normaltextrun"/>
          <w:color w:val="000000"/>
          <w:shd w:val="clear" w:color="auto" w:fill="FFFFFF"/>
        </w:rPr>
        <w:t>schools and districts support students’ mental health and wellbeing.</w:t>
      </w:r>
      <w:r w:rsidR="00371D3A">
        <w:rPr>
          <w:rStyle w:val="eop"/>
          <w:color w:val="000000"/>
          <w:shd w:val="clear" w:color="auto" w:fill="FFFFFF"/>
        </w:rPr>
        <w:t> </w:t>
      </w:r>
      <w:r w:rsidR="003632D7" w:rsidRPr="00317CFC">
        <w:t>Eleni Carris L</w:t>
      </w:r>
      <w:r w:rsidR="003632D7">
        <w:t>i</w:t>
      </w:r>
      <w:r w:rsidR="003632D7" w:rsidRPr="00317CFC">
        <w:t xml:space="preserve">vingston </w:t>
      </w:r>
      <w:r w:rsidR="003632D7">
        <w:t xml:space="preserve">will present </w:t>
      </w:r>
      <w:r w:rsidR="003632D7" w:rsidRPr="00317CFC">
        <w:t>the State Student Advisory Council</w:t>
      </w:r>
      <w:r w:rsidR="003632D7">
        <w:t xml:space="preserve">’s </w:t>
      </w:r>
      <w:r w:rsidR="003632D7" w:rsidRPr="00317CFC">
        <w:t>2021-22 end-of-year report.</w:t>
      </w:r>
      <w:r w:rsidR="0028446F">
        <w:t xml:space="preserve"> </w:t>
      </w:r>
      <w:r w:rsidR="00482EB2">
        <w:t xml:space="preserve">The Board will </w:t>
      </w:r>
      <w:r w:rsidR="008950A4">
        <w:t xml:space="preserve">get </w:t>
      </w:r>
      <w:r w:rsidR="00482EB2">
        <w:t xml:space="preserve">a progress report on </w:t>
      </w:r>
      <w:r w:rsidR="00482EB2">
        <w:rPr>
          <w:rStyle w:val="normaltextrun"/>
          <w:color w:val="333333"/>
          <w:shd w:val="clear" w:color="auto" w:fill="FFFFFF"/>
        </w:rPr>
        <w:t>the</w:t>
      </w:r>
      <w:r w:rsidR="00482EB2">
        <w:rPr>
          <w:rStyle w:val="normaltextrun"/>
          <w:color w:val="000000"/>
          <w:shd w:val="clear" w:color="auto" w:fill="FFFFFF"/>
        </w:rPr>
        <w:t xml:space="preserve"> </w:t>
      </w:r>
      <w:hyperlink r:id="rId11" w:tgtFrame="_blank" w:history="1">
        <w:r w:rsidR="00482EB2">
          <w:rPr>
            <w:rStyle w:val="normaltextrun"/>
            <w:color w:val="0000FF"/>
            <w:u w:val="single"/>
            <w:shd w:val="clear" w:color="auto" w:fill="FFFFFF"/>
          </w:rPr>
          <w:t>IEP Improvement Project</w:t>
        </w:r>
      </w:hyperlink>
      <w:r w:rsidR="00482EB2">
        <w:rPr>
          <w:rStyle w:val="normaltextrun"/>
          <w:color w:val="333333"/>
          <w:shd w:val="clear" w:color="auto" w:fill="FFFFFF"/>
        </w:rPr>
        <w:t xml:space="preserve">, </w:t>
      </w:r>
      <w:r w:rsidR="00482EB2">
        <w:rPr>
          <w:rStyle w:val="normaltextrun"/>
          <w:color w:val="000000"/>
          <w:shd w:val="clear" w:color="auto" w:fill="FFFFFF"/>
        </w:rPr>
        <w:t xml:space="preserve">a collaborative, multi-stage initiative to improve outcomes for students with disabilities. </w:t>
      </w:r>
      <w:r w:rsidR="0028446F">
        <w:t xml:space="preserve">We will conclude the meeting </w:t>
      </w:r>
      <w:r w:rsidR="008720D6">
        <w:t xml:space="preserve">with an update on education budget matters and an initial look at the proposed meeting schedule for </w:t>
      </w:r>
      <w:r w:rsidR="00992966">
        <w:t>2022-23.</w:t>
      </w:r>
    </w:p>
    <w:p w14:paraId="6DC0EFF8" w14:textId="30837050" w:rsidR="00530966" w:rsidRDefault="003632D7" w:rsidP="00F872D1">
      <w:pPr>
        <w:rPr>
          <w:snapToGrid/>
          <w:color w:val="1D2228"/>
          <w:szCs w:val="24"/>
        </w:rPr>
      </w:pPr>
      <w:r>
        <w:rPr>
          <w:szCs w:val="24"/>
        </w:rPr>
        <w:t xml:space="preserve">   </w:t>
      </w:r>
    </w:p>
    <w:p w14:paraId="2CEAD48B" w14:textId="3203B0EC" w:rsidR="003144AE" w:rsidRDefault="003144AE" w:rsidP="00BC0B4A">
      <w:pPr>
        <w:widowControl/>
        <w:autoSpaceDE w:val="0"/>
        <w:autoSpaceDN w:val="0"/>
        <w:adjustRightInd w:val="0"/>
        <w:jc w:val="center"/>
        <w:rPr>
          <w:b/>
          <w:bCs/>
          <w:snapToGrid/>
          <w:color w:val="000000"/>
          <w:szCs w:val="24"/>
        </w:rPr>
      </w:pPr>
    </w:p>
    <w:p w14:paraId="52A72972" w14:textId="77777777" w:rsidR="00CB5BF9" w:rsidRDefault="00CB5BF9" w:rsidP="00BC0B4A">
      <w:pPr>
        <w:widowControl/>
        <w:autoSpaceDE w:val="0"/>
        <w:autoSpaceDN w:val="0"/>
        <w:adjustRightInd w:val="0"/>
        <w:jc w:val="center"/>
        <w:rPr>
          <w:b/>
          <w:bCs/>
          <w:snapToGrid/>
          <w:color w:val="000000"/>
          <w:szCs w:val="24"/>
        </w:rPr>
      </w:pPr>
    </w:p>
    <w:p w14:paraId="281F752F" w14:textId="28A7155A"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65818B4A" w14:textId="3AF866D2"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668D46BA" w14:textId="54DF2F80" w:rsid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12E2ADA" w14:textId="2F204BFA" w:rsidR="003159A4" w:rsidRP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bCs/>
          <w:szCs w:val="24"/>
        </w:rPr>
        <w:t>Chair Craven will report on current issues and activities.</w:t>
      </w:r>
      <w:r w:rsidR="00405ABE">
        <w:rPr>
          <w:bCs/>
          <w:szCs w:val="24"/>
        </w:rPr>
        <w:t xml:space="preserve"> </w:t>
      </w:r>
    </w:p>
    <w:p w14:paraId="2B577EDB" w14:textId="56AA51ED" w:rsidR="003A5A67" w:rsidRDefault="003A5A6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2760F18C" w14:textId="77D0EA92" w:rsidR="00E62008" w:rsidRDefault="00E62008" w:rsidP="00E62008">
      <w:pPr>
        <w:widowControl/>
        <w:rPr>
          <w:b/>
          <w:bCs/>
          <w:szCs w:val="24"/>
        </w:rPr>
      </w:pPr>
      <w:r w:rsidRPr="008562BE">
        <w:rPr>
          <w:b/>
          <w:bCs/>
          <w:szCs w:val="24"/>
        </w:rPr>
        <w:lastRenderedPageBreak/>
        <w:t>Comments from the Commissioner</w:t>
      </w:r>
    </w:p>
    <w:p w14:paraId="24C3EB43" w14:textId="6D5A86A7" w:rsidR="00B95EB4" w:rsidRDefault="00B95EB4" w:rsidP="00E62008">
      <w:pPr>
        <w:widowControl/>
        <w:rPr>
          <w:b/>
          <w:bCs/>
          <w:szCs w:val="24"/>
        </w:rPr>
      </w:pPr>
    </w:p>
    <w:p w14:paraId="2329BC06" w14:textId="6A656BFD" w:rsidR="004D6816" w:rsidRPr="004D6816" w:rsidRDefault="002D60BC" w:rsidP="63D288F5">
      <w:pPr>
        <w:pStyle w:val="ListParagraph"/>
        <w:numPr>
          <w:ilvl w:val="0"/>
          <w:numId w:val="24"/>
        </w:numPr>
        <w:ind w:left="0" w:firstLine="0"/>
        <w:rPr>
          <w:b/>
          <w:bCs/>
        </w:rPr>
      </w:pPr>
      <w:r w:rsidRPr="00287B01">
        <w:rPr>
          <w:b/>
          <w:bCs/>
        </w:rPr>
        <w:t>Statewide education job fair</w:t>
      </w:r>
      <w:r w:rsidR="00287B01" w:rsidRPr="00287B01">
        <w:rPr>
          <w:b/>
          <w:bCs/>
        </w:rPr>
        <w:t xml:space="preserve"> on June 15.</w:t>
      </w:r>
      <w:r w:rsidR="00287B01" w:rsidRPr="64EAC46C">
        <w:rPr>
          <w:b/>
          <w:bCs/>
        </w:rPr>
        <w:t xml:space="preserve"> </w:t>
      </w:r>
      <w:r w:rsidR="004D6816">
        <w:t>The Department is collaborating with MassHire to host a virtual statewide education job fair on June 15, featuring the full range of job openings in our schools and programs – from bus driver to guidance counselor, from teacher to business analyst, from IT specialist to direct care provider.</w:t>
      </w:r>
      <w:r w:rsidR="003C1904">
        <w:t xml:space="preserve"> According to the pre</w:t>
      </w:r>
      <w:r w:rsidR="004A208C">
        <w:t>-</w:t>
      </w:r>
      <w:r w:rsidR="003C1904">
        <w:t xml:space="preserve">registration </w:t>
      </w:r>
      <w:r w:rsidR="004A208C">
        <w:t xml:space="preserve">survey, </w:t>
      </w:r>
      <w:r w:rsidR="009918C7">
        <w:t>over 330 districts or programs have indicated that they will participate in the event.</w:t>
      </w:r>
      <w:r w:rsidR="008A3FB4">
        <w:t xml:space="preserve"> </w:t>
      </w:r>
      <w:r w:rsidR="009867B0">
        <w:t xml:space="preserve">Over 2,300 </w:t>
      </w:r>
      <w:r w:rsidR="008A3FB4">
        <w:t xml:space="preserve">MassHire </w:t>
      </w:r>
      <w:r w:rsidR="009867B0">
        <w:t>job seekers have shown interest in attending</w:t>
      </w:r>
      <w:r w:rsidR="00075DE3">
        <w:t xml:space="preserve">. This is part of our continuing effort to help school districts address staffing challenges. </w:t>
      </w:r>
    </w:p>
    <w:p w14:paraId="7FEFF3BB" w14:textId="77777777" w:rsidR="00287B01" w:rsidRPr="00287B01" w:rsidRDefault="00287B01" w:rsidP="00287B01">
      <w:pPr>
        <w:rPr>
          <w:b/>
          <w:bCs/>
        </w:rPr>
      </w:pPr>
    </w:p>
    <w:p w14:paraId="43D2114B" w14:textId="084E26A6" w:rsidR="00E62008" w:rsidRPr="00D4170D" w:rsidRDefault="530579CB" w:rsidP="00395077">
      <w:pPr>
        <w:pStyle w:val="ListParagraph"/>
        <w:numPr>
          <w:ilvl w:val="0"/>
          <w:numId w:val="24"/>
        </w:numPr>
        <w:ind w:left="0" w:firstLine="0"/>
        <w:rPr>
          <w:rFonts w:eastAsia="Times New Roman"/>
          <w:b/>
        </w:rPr>
      </w:pPr>
      <w:r w:rsidRPr="17D0666E">
        <w:rPr>
          <w:rFonts w:eastAsia="Times New Roman"/>
          <w:b/>
        </w:rPr>
        <w:t xml:space="preserve">May 10 </w:t>
      </w:r>
      <w:r w:rsidRPr="36D07432">
        <w:rPr>
          <w:rFonts w:eastAsia="Times New Roman"/>
          <w:b/>
          <w:bCs/>
        </w:rPr>
        <w:t>celebration honoring</w:t>
      </w:r>
      <w:r w:rsidRPr="17D0666E">
        <w:rPr>
          <w:rFonts w:eastAsia="Times New Roman"/>
          <w:b/>
        </w:rPr>
        <w:t xml:space="preserve"> </w:t>
      </w:r>
      <w:r w:rsidRPr="7D74A040">
        <w:rPr>
          <w:rFonts w:eastAsia="Times New Roman"/>
          <w:b/>
          <w:bCs/>
        </w:rPr>
        <w:t>excellence</w:t>
      </w:r>
      <w:r w:rsidRPr="17D0666E">
        <w:rPr>
          <w:rFonts w:eastAsia="Times New Roman"/>
          <w:b/>
        </w:rPr>
        <w:t xml:space="preserve"> in </w:t>
      </w:r>
      <w:r w:rsidRPr="7CA15BB8">
        <w:rPr>
          <w:rFonts w:eastAsia="Times New Roman"/>
          <w:b/>
          <w:bCs/>
        </w:rPr>
        <w:t>teaching.</w:t>
      </w:r>
      <w:r w:rsidRPr="6210AB7E">
        <w:rPr>
          <w:rFonts w:eastAsia="Times New Roman"/>
          <w:b/>
          <w:bCs/>
        </w:rPr>
        <w:t xml:space="preserve"> </w:t>
      </w:r>
      <w:r w:rsidRPr="6210AB7E">
        <w:rPr>
          <w:rFonts w:eastAsia="Times New Roman"/>
        </w:rPr>
        <w:t xml:space="preserve">On May 10, Secretary Peyser, Board member </w:t>
      </w:r>
      <w:r w:rsidR="6EFCDD88" w:rsidRPr="61CBB48F">
        <w:rPr>
          <w:rFonts w:eastAsia="Times New Roman"/>
        </w:rPr>
        <w:t xml:space="preserve">Mary </w:t>
      </w:r>
      <w:r w:rsidR="6EFCDD88" w:rsidRPr="416BB0E3">
        <w:rPr>
          <w:rFonts w:eastAsia="Times New Roman"/>
        </w:rPr>
        <w:t>Ann Stewart</w:t>
      </w:r>
      <w:r w:rsidRPr="6210AB7E">
        <w:rPr>
          <w:rFonts w:eastAsia="Times New Roman"/>
        </w:rPr>
        <w:t>, and close to 200 people from districts across the Commonwealth joined us at the Devens Common Center to celebrate 28 teachers we have recognized over the past year. They included the 2022 Massachusetts Teacher of the Year and the finalists and semifinalists for that award, the History Teacher of the Year, the Milken Educator Award winner, and winners and finalists for the Presidential Awards for Excellence in Mathematics and Science Teaching. It was the first time we have held this ceremony since 2019</w:t>
      </w:r>
      <w:r w:rsidR="6EFCDD88" w:rsidRPr="6210AB7E">
        <w:rPr>
          <w:rFonts w:eastAsia="Times New Roman"/>
        </w:rPr>
        <w:t>. I</w:t>
      </w:r>
      <w:r w:rsidR="00226FFC">
        <w:rPr>
          <w:rFonts w:eastAsia="Times New Roman"/>
        </w:rPr>
        <w:t xml:space="preserve"> would</w:t>
      </w:r>
      <w:r w:rsidR="6EFCDD88" w:rsidRPr="6210AB7E">
        <w:rPr>
          <w:rFonts w:eastAsia="Times New Roman"/>
        </w:rPr>
        <w:t xml:space="preserve"> like</w:t>
      </w:r>
      <w:r w:rsidRPr="6210AB7E">
        <w:rPr>
          <w:rFonts w:eastAsia="Times New Roman"/>
        </w:rPr>
        <w:t xml:space="preserve"> to </w:t>
      </w:r>
      <w:r w:rsidR="6EFCDD88" w:rsidRPr="6210AB7E">
        <w:rPr>
          <w:rFonts w:eastAsia="Times New Roman"/>
        </w:rPr>
        <w:t xml:space="preserve">thank </w:t>
      </w:r>
      <w:r w:rsidRPr="6210AB7E">
        <w:rPr>
          <w:rFonts w:eastAsia="Times New Roman"/>
        </w:rPr>
        <w:t>everyone who attended and the Acton-Boxborough Regional High School Madrigal Singers, who performed that night.</w:t>
      </w:r>
      <w:r w:rsidR="00395077" w:rsidRPr="00D4170D">
        <w:rPr>
          <w:b/>
          <w:bCs/>
        </w:rPr>
        <w:t xml:space="preserve"> </w:t>
      </w:r>
      <w:r w:rsidR="001265C8">
        <w:br/>
      </w:r>
      <w:r w:rsidR="001265C8">
        <w:br/>
      </w:r>
      <w:r w:rsidR="00E62008" w:rsidRPr="00D4170D">
        <w:rPr>
          <w:b/>
          <w:bCs/>
        </w:rPr>
        <w:t>Comments from the Secretary</w:t>
      </w:r>
    </w:p>
    <w:p w14:paraId="2036B099" w14:textId="7BA05D0F" w:rsidR="003159A4" w:rsidRDefault="003159A4" w:rsidP="00E62008">
      <w:pPr>
        <w:rPr>
          <w:b/>
          <w:bCs/>
          <w:szCs w:val="24"/>
        </w:rPr>
      </w:pPr>
    </w:p>
    <w:p w14:paraId="58D9282F" w14:textId="20269E29" w:rsidR="003159A4" w:rsidRDefault="003159A4" w:rsidP="00315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szCs w:val="24"/>
        </w:rPr>
        <w:t>Secretary Peyser will report</w:t>
      </w:r>
      <w:r w:rsidRPr="003159A4">
        <w:rPr>
          <w:bCs/>
          <w:szCs w:val="24"/>
        </w:rPr>
        <w:t xml:space="preserve"> on current issues and activities.</w:t>
      </w:r>
    </w:p>
    <w:p w14:paraId="78722006" w14:textId="77777777" w:rsidR="00DC0917" w:rsidRDefault="00DC0917" w:rsidP="009E26C2">
      <w:pPr>
        <w:rPr>
          <w:b/>
          <w:bCs/>
          <w:szCs w:val="24"/>
        </w:rPr>
      </w:pPr>
    </w:p>
    <w:p w14:paraId="116E9CFE" w14:textId="77A7B906" w:rsidR="009E26C2" w:rsidRDefault="009E26C2" w:rsidP="009E26C2">
      <w:pPr>
        <w:rPr>
          <w:b/>
          <w:bCs/>
          <w:szCs w:val="24"/>
        </w:rPr>
      </w:pPr>
      <w:r>
        <w:rPr>
          <w:b/>
          <w:bCs/>
          <w:szCs w:val="24"/>
        </w:rPr>
        <w:t>Statements from the Public</w:t>
      </w:r>
    </w:p>
    <w:p w14:paraId="521EFE63" w14:textId="1DE7808C" w:rsidR="003159A4" w:rsidRDefault="003159A4" w:rsidP="00E62008">
      <w:pPr>
        <w:rPr>
          <w:b/>
          <w:bCs/>
          <w:szCs w:val="24"/>
        </w:rPr>
      </w:pPr>
    </w:p>
    <w:p w14:paraId="307C8818" w14:textId="1F5DCD02" w:rsidR="005C491D" w:rsidRDefault="00A33D9E" w:rsidP="005C491D">
      <w:pPr>
        <w:rPr>
          <w:b/>
          <w:bCs/>
          <w:szCs w:val="24"/>
        </w:rPr>
      </w:pPr>
      <w:r>
        <w:rPr>
          <w:b/>
          <w:bCs/>
          <w:szCs w:val="24"/>
        </w:rPr>
        <w:t xml:space="preserve">Routine Business: </w:t>
      </w:r>
      <w:r w:rsidR="005C491D">
        <w:rPr>
          <w:b/>
          <w:bCs/>
          <w:szCs w:val="24"/>
        </w:rPr>
        <w:t>Approval of the Minutes of the</w:t>
      </w:r>
      <w:r w:rsidR="00DA0148">
        <w:rPr>
          <w:b/>
          <w:bCs/>
          <w:szCs w:val="24"/>
        </w:rPr>
        <w:t xml:space="preserve"> </w:t>
      </w:r>
      <w:r w:rsidR="003505CF">
        <w:rPr>
          <w:b/>
          <w:bCs/>
          <w:szCs w:val="24"/>
        </w:rPr>
        <w:t>April 26</w:t>
      </w:r>
      <w:r w:rsidR="00C5522F">
        <w:rPr>
          <w:b/>
          <w:bCs/>
          <w:szCs w:val="24"/>
        </w:rPr>
        <w:t>, 202</w:t>
      </w:r>
      <w:r w:rsidR="00AE36D1">
        <w:rPr>
          <w:b/>
          <w:bCs/>
          <w:szCs w:val="24"/>
        </w:rPr>
        <w:t>2</w:t>
      </w:r>
      <w:r w:rsidR="00C759E8">
        <w:rPr>
          <w:b/>
          <w:bCs/>
          <w:szCs w:val="24"/>
        </w:rPr>
        <w:t xml:space="preserve"> Regular Meeting </w:t>
      </w:r>
    </w:p>
    <w:p w14:paraId="2A1E62F0" w14:textId="6AC661CF" w:rsidR="003C3411" w:rsidRDefault="003C3411" w:rsidP="005C491D">
      <w:pPr>
        <w:rPr>
          <w:b/>
          <w:bCs/>
          <w:szCs w:val="24"/>
        </w:rPr>
      </w:pPr>
    </w:p>
    <w:p w14:paraId="57A32D1F" w14:textId="4850398A" w:rsidR="003C3411" w:rsidRPr="003C3411" w:rsidRDefault="003C3411" w:rsidP="005C491D">
      <w:pPr>
        <w:rPr>
          <w:szCs w:val="24"/>
        </w:rPr>
      </w:pPr>
      <w:r>
        <w:rPr>
          <w:szCs w:val="24"/>
        </w:rPr>
        <w:t>The Board will vote on approval of the minutes.</w:t>
      </w:r>
    </w:p>
    <w:p w14:paraId="18344CD8" w14:textId="77777777" w:rsidR="00156C8D" w:rsidRDefault="00156C8D" w:rsidP="00AD2EDF">
      <w:pPr>
        <w:jc w:val="center"/>
        <w:rPr>
          <w:b/>
          <w:szCs w:val="24"/>
        </w:rPr>
      </w:pPr>
    </w:p>
    <w:p w14:paraId="1B06CDB8" w14:textId="6C8E930D" w:rsidR="00BC0B4A" w:rsidRDefault="00BC0B4A" w:rsidP="00AD2EDF">
      <w:pPr>
        <w:jc w:val="center"/>
        <w:rPr>
          <w:b/>
          <w:szCs w:val="24"/>
        </w:rPr>
      </w:pPr>
      <w:r w:rsidRPr="48117106">
        <w:rPr>
          <w:b/>
        </w:rPr>
        <w:t>ITEMS FOR DISCUSSION AND ACTION</w:t>
      </w:r>
    </w:p>
    <w:p w14:paraId="0EE0C8AA" w14:textId="70862D74" w:rsidR="003505CF" w:rsidRPr="003505CF" w:rsidRDefault="003505CF" w:rsidP="003505CF">
      <w:pPr>
        <w:rPr>
          <w:b/>
          <w:bCs/>
          <w:snapToGrid/>
          <w:sz w:val="22"/>
        </w:rPr>
      </w:pPr>
      <w:r w:rsidRPr="003505CF">
        <w:rPr>
          <w:b/>
          <w:bCs/>
        </w:rPr>
        <w:t xml:space="preserve">  </w:t>
      </w:r>
    </w:p>
    <w:p w14:paraId="607ED6BB" w14:textId="784819A6" w:rsidR="003505CF" w:rsidRPr="003505CF" w:rsidRDefault="003505CF" w:rsidP="003505CF">
      <w:pPr>
        <w:pStyle w:val="ListParagraph"/>
        <w:numPr>
          <w:ilvl w:val="0"/>
          <w:numId w:val="30"/>
        </w:numPr>
        <w:rPr>
          <w:b/>
          <w:bCs/>
        </w:rPr>
      </w:pPr>
      <w:r w:rsidRPr="003505CF">
        <w:rPr>
          <w:b/>
          <w:bCs/>
        </w:rPr>
        <w:t xml:space="preserve">Update on Action Steps to Support Schools, Students, and Families – Discussion </w:t>
      </w:r>
    </w:p>
    <w:p w14:paraId="16AFFB4B" w14:textId="00D791C1" w:rsidR="003505CF" w:rsidRDefault="003505CF" w:rsidP="003505CF">
      <w:pPr>
        <w:rPr>
          <w:b/>
          <w:bCs/>
        </w:rPr>
      </w:pPr>
    </w:p>
    <w:p w14:paraId="68FF411F" w14:textId="47E8B0D6" w:rsidR="00721ED3" w:rsidRDefault="00992966" w:rsidP="003505CF">
      <w:r w:rsidRPr="00621928">
        <w:t xml:space="preserve">I will </w:t>
      </w:r>
      <w:r w:rsidR="003B5375" w:rsidRPr="00621928">
        <w:t xml:space="preserve">update the Board on the Department’s recent and ongoing actions </w:t>
      </w:r>
      <w:r w:rsidR="00621928" w:rsidRPr="00621928">
        <w:t>to provide support for schools, students, and families across the Commonwealth.</w:t>
      </w:r>
    </w:p>
    <w:p w14:paraId="44D4E180" w14:textId="77777777" w:rsidR="003144AE" w:rsidRPr="00621928" w:rsidRDefault="003144AE" w:rsidP="003505CF"/>
    <w:p w14:paraId="44DA9023" w14:textId="77777777" w:rsidR="003505CF" w:rsidRPr="003505CF" w:rsidRDefault="003505CF" w:rsidP="003505CF">
      <w:pPr>
        <w:rPr>
          <w:b/>
          <w:bCs/>
        </w:rPr>
      </w:pPr>
    </w:p>
    <w:p w14:paraId="7D00ADE1" w14:textId="3D2B6AFA" w:rsidR="003505CF" w:rsidRPr="00BE7E63" w:rsidRDefault="003505CF" w:rsidP="00BE7E63">
      <w:pPr>
        <w:pStyle w:val="ListParagraph"/>
        <w:numPr>
          <w:ilvl w:val="0"/>
          <w:numId w:val="30"/>
        </w:numPr>
        <w:rPr>
          <w:b/>
          <w:bCs/>
        </w:rPr>
      </w:pPr>
      <w:r w:rsidRPr="00BE7E63">
        <w:rPr>
          <w:b/>
          <w:bCs/>
        </w:rPr>
        <w:t xml:space="preserve">School Counselor of the Year: Tama Lang – Presentation and Discussion   </w:t>
      </w:r>
    </w:p>
    <w:p w14:paraId="36A6EEFF" w14:textId="68D7D7FB" w:rsidR="00BE7E63" w:rsidRDefault="00BE7E63" w:rsidP="00BE7E63">
      <w:pPr>
        <w:rPr>
          <w:b/>
          <w:bCs/>
        </w:rPr>
      </w:pPr>
    </w:p>
    <w:p w14:paraId="3B859F6F" w14:textId="7B26D6D9" w:rsidR="00BF5F0E" w:rsidRPr="00BF5F0E" w:rsidRDefault="00BF5F0E" w:rsidP="00BE7E63">
      <w:r>
        <w:t xml:space="preserve">Tama Lang, school counselor at </w:t>
      </w:r>
      <w:r w:rsidR="00AD654E">
        <w:rPr>
          <w:rStyle w:val="normaltextrun"/>
          <w:color w:val="000000"/>
          <w:shd w:val="clear" w:color="auto" w:fill="FFFFFF"/>
        </w:rPr>
        <w:t xml:space="preserve">Sgt. Robert R. Litwin Elementary School in Chicopee, has been selected as the 2022 </w:t>
      </w:r>
      <w:r w:rsidR="001F22AE">
        <w:rPr>
          <w:rStyle w:val="normaltextrun"/>
          <w:color w:val="000000"/>
          <w:shd w:val="clear" w:color="auto" w:fill="FFFFFF"/>
        </w:rPr>
        <w:t xml:space="preserve">School Counselor of the Year by the Massachusetts School Counselor Association, and I am delighted she will join us </w:t>
      </w:r>
      <w:r w:rsidR="00721ED3">
        <w:rPr>
          <w:rStyle w:val="normaltextrun"/>
          <w:color w:val="000000"/>
          <w:shd w:val="clear" w:color="auto" w:fill="FFFFFF"/>
        </w:rPr>
        <w:t xml:space="preserve">at the Board meeting to speak about her experience. Please see the memorandum under Tab </w:t>
      </w:r>
      <w:r w:rsidR="00CB5BF9">
        <w:rPr>
          <w:rStyle w:val="normaltextrun"/>
          <w:color w:val="000000"/>
          <w:shd w:val="clear" w:color="auto" w:fill="FFFFFF"/>
        </w:rPr>
        <w:t>2</w:t>
      </w:r>
      <w:r w:rsidR="00721ED3">
        <w:rPr>
          <w:rStyle w:val="normaltextrun"/>
          <w:color w:val="000000"/>
          <w:shd w:val="clear" w:color="auto" w:fill="FFFFFF"/>
        </w:rPr>
        <w:t xml:space="preserve"> for more information about Ms. Lang.</w:t>
      </w:r>
    </w:p>
    <w:p w14:paraId="0095597C" w14:textId="77777777" w:rsidR="00BE7E63" w:rsidRPr="00BE7E63" w:rsidRDefault="00BE7E63" w:rsidP="00BE7E63">
      <w:pPr>
        <w:rPr>
          <w:b/>
          <w:bCs/>
        </w:rPr>
      </w:pPr>
    </w:p>
    <w:p w14:paraId="759BD7E9" w14:textId="4724F1C0" w:rsidR="003505CF" w:rsidRPr="00BE7E63" w:rsidRDefault="003505CF" w:rsidP="530579CB">
      <w:pPr>
        <w:pStyle w:val="ListParagraph"/>
        <w:numPr>
          <w:ilvl w:val="0"/>
          <w:numId w:val="30"/>
        </w:numPr>
        <w:rPr>
          <w:rFonts w:eastAsia="Times New Roman"/>
          <w:b/>
          <w:bCs/>
        </w:rPr>
      </w:pPr>
      <w:r w:rsidRPr="530579CB">
        <w:rPr>
          <w:b/>
          <w:bCs/>
        </w:rPr>
        <w:t xml:space="preserve">Update on Boston Public Schools – Discussion </w:t>
      </w:r>
    </w:p>
    <w:p w14:paraId="6F037BEB" w14:textId="708C567A" w:rsidR="003505CF" w:rsidRPr="00BE7E63" w:rsidRDefault="003505CF" w:rsidP="530579CB">
      <w:pPr>
        <w:rPr>
          <w:rFonts w:eastAsia="Calibri"/>
          <w:b/>
          <w:bCs/>
          <w:szCs w:val="24"/>
        </w:rPr>
      </w:pPr>
    </w:p>
    <w:p w14:paraId="0C8C8F37" w14:textId="7692A589" w:rsidR="003505CF" w:rsidRPr="00BE7E63" w:rsidRDefault="00E96CE9" w:rsidP="530579CB">
      <w:pPr>
        <w:rPr>
          <w:rFonts w:eastAsia="Calibri"/>
          <w:szCs w:val="24"/>
        </w:rPr>
      </w:pPr>
      <w:r>
        <w:t xml:space="preserve">I will update the Board on </w:t>
      </w:r>
      <w:r w:rsidR="0044477D">
        <w:t xml:space="preserve">the status of the Department’s </w:t>
      </w:r>
      <w:r w:rsidR="00023174">
        <w:t xml:space="preserve">spring 2022 </w:t>
      </w:r>
      <w:r w:rsidR="0044477D">
        <w:t xml:space="preserve">follow-up district review of the Boston Public Schools. </w:t>
      </w:r>
    </w:p>
    <w:p w14:paraId="7E3AE585" w14:textId="64DC43E5" w:rsidR="003505CF" w:rsidRPr="00BE7E63" w:rsidRDefault="003505CF" w:rsidP="530579CB">
      <w:pPr>
        <w:rPr>
          <w:szCs w:val="24"/>
        </w:rPr>
      </w:pPr>
    </w:p>
    <w:p w14:paraId="1E1B8ACD" w14:textId="028EFCC0" w:rsidR="003505CF" w:rsidRPr="00BE7E63" w:rsidRDefault="003505CF" w:rsidP="00BE7E63">
      <w:pPr>
        <w:pStyle w:val="ListParagraph"/>
        <w:numPr>
          <w:ilvl w:val="0"/>
          <w:numId w:val="30"/>
        </w:numPr>
        <w:rPr>
          <w:b/>
          <w:bCs/>
        </w:rPr>
      </w:pPr>
      <w:r w:rsidRPr="00BE7E63">
        <w:rPr>
          <w:b/>
          <w:bCs/>
        </w:rPr>
        <w:t xml:space="preserve">Supporting Students’ Mental Health and Wellness – Discussion  </w:t>
      </w:r>
    </w:p>
    <w:p w14:paraId="3AD934AE" w14:textId="12B85B0D" w:rsidR="00BE7E63" w:rsidRDefault="00BE7E63" w:rsidP="00BE7E63">
      <w:pPr>
        <w:rPr>
          <w:b/>
          <w:bCs/>
        </w:rPr>
      </w:pPr>
    </w:p>
    <w:p w14:paraId="4589C010" w14:textId="72E57573" w:rsidR="009237DF" w:rsidRPr="009237DF" w:rsidRDefault="009237DF" w:rsidP="00BE7E63">
      <w:r>
        <w:t>Students’ mental health and wellness has been a</w:t>
      </w:r>
      <w:r w:rsidR="0064580A">
        <w:t xml:space="preserve"> priority for the Board and Department, especially in light of the </w:t>
      </w:r>
      <w:r w:rsidR="0022448A">
        <w:t xml:space="preserve">effects of the pandemic. </w:t>
      </w:r>
      <w:r w:rsidR="00350EA7">
        <w:t xml:space="preserve">At the April </w:t>
      </w:r>
      <w:r w:rsidR="00F17726">
        <w:t xml:space="preserve">26 </w:t>
      </w:r>
      <w:r w:rsidR="00350EA7">
        <w:t xml:space="preserve">meeting, the Board heard from a panel of superintendents about </w:t>
      </w:r>
      <w:r w:rsidR="00F17726">
        <w:t xml:space="preserve">work they are doing </w:t>
      </w:r>
      <w:r w:rsidR="00350EA7">
        <w:t>t</w:t>
      </w:r>
      <w:r w:rsidR="00631973">
        <w:t xml:space="preserve">o address social-emotional health and school climate. This month, </w:t>
      </w:r>
      <w:r w:rsidR="00B612FC">
        <w:t xml:space="preserve">staff from </w:t>
      </w:r>
      <w:r w:rsidR="00DF1077">
        <w:t>the Department</w:t>
      </w:r>
      <w:r w:rsidR="00B612FC">
        <w:t xml:space="preserve">’s </w:t>
      </w:r>
      <w:r w:rsidR="00B612FC">
        <w:rPr>
          <w:rStyle w:val="normaltextrun"/>
          <w:color w:val="000000"/>
          <w:bdr w:val="none" w:sz="0" w:space="0" w:color="auto" w:frame="1"/>
        </w:rPr>
        <w:t>Office of Student and Family Support</w:t>
      </w:r>
      <w:r w:rsidR="00DF1077">
        <w:t xml:space="preserve"> will present </w:t>
      </w:r>
      <w:r w:rsidR="00B60AC8">
        <w:t xml:space="preserve">an overview of </w:t>
      </w:r>
      <w:r w:rsidR="00B60AC8">
        <w:rPr>
          <w:rStyle w:val="normaltextrun"/>
          <w:color w:val="000000"/>
          <w:shd w:val="clear" w:color="auto" w:fill="FFFFFF"/>
        </w:rPr>
        <w:t xml:space="preserve">DESE initiatives to </w:t>
      </w:r>
      <w:r w:rsidR="007E1A84">
        <w:rPr>
          <w:rStyle w:val="normaltextrun"/>
          <w:color w:val="000000"/>
          <w:shd w:val="clear" w:color="auto" w:fill="FFFFFF"/>
        </w:rPr>
        <w:t xml:space="preserve">help </w:t>
      </w:r>
      <w:r w:rsidR="00B60AC8">
        <w:rPr>
          <w:rStyle w:val="normaltextrun"/>
          <w:color w:val="000000"/>
          <w:shd w:val="clear" w:color="auto" w:fill="FFFFFF"/>
        </w:rPr>
        <w:t>schools and districts build and expand comprehensive, multi-tiered systems of support for students’ mental health and wellbeing.</w:t>
      </w:r>
      <w:r w:rsidR="00B60AC8">
        <w:rPr>
          <w:rStyle w:val="eop"/>
          <w:color w:val="000000"/>
          <w:shd w:val="clear" w:color="auto" w:fill="FFFFFF"/>
        </w:rPr>
        <w:t> </w:t>
      </w:r>
    </w:p>
    <w:p w14:paraId="739AD030" w14:textId="1531BBA6" w:rsidR="00BE7E63" w:rsidRDefault="00BE7E63" w:rsidP="00BE7E63">
      <w:pPr>
        <w:rPr>
          <w:b/>
          <w:bCs/>
        </w:rPr>
      </w:pPr>
    </w:p>
    <w:p w14:paraId="21A889E8" w14:textId="1141B25F" w:rsidR="003505CF" w:rsidRPr="00BE7E63" w:rsidRDefault="003505CF" w:rsidP="00BE7E63">
      <w:pPr>
        <w:pStyle w:val="ListParagraph"/>
        <w:numPr>
          <w:ilvl w:val="0"/>
          <w:numId w:val="30"/>
        </w:numPr>
        <w:rPr>
          <w:b/>
          <w:bCs/>
        </w:rPr>
      </w:pPr>
      <w:r w:rsidRPr="00BE7E63">
        <w:rPr>
          <w:b/>
          <w:bCs/>
        </w:rPr>
        <w:t xml:space="preserve">State Student Advisory Council End of Year Report for 2021-2022 – Discussion </w:t>
      </w:r>
    </w:p>
    <w:p w14:paraId="3568D1B4" w14:textId="4DE78709" w:rsidR="00BE7E63" w:rsidRDefault="00BE7E63" w:rsidP="00BE7E63">
      <w:pPr>
        <w:rPr>
          <w:b/>
          <w:bCs/>
        </w:rPr>
      </w:pPr>
    </w:p>
    <w:p w14:paraId="46344680" w14:textId="4CCE8173" w:rsidR="00BE7E63" w:rsidRPr="00317CFC" w:rsidRDefault="003543C1" w:rsidP="00BE7E63">
      <w:r w:rsidRPr="00317CFC">
        <w:t>Eleni Carris L</w:t>
      </w:r>
      <w:r w:rsidR="003632D7">
        <w:t>i</w:t>
      </w:r>
      <w:r w:rsidRPr="00317CFC">
        <w:t xml:space="preserve">vingston has served with distinction as the elected chair of the </w:t>
      </w:r>
      <w:r w:rsidR="00317CFC" w:rsidRPr="00317CFC">
        <w:t>State Student Advisory Council and as a member of this Board. She will present the SSAC’s 2021-22 end-of-year report.</w:t>
      </w:r>
    </w:p>
    <w:p w14:paraId="2866509D" w14:textId="77777777" w:rsidR="00BE7E63" w:rsidRPr="00BE7E63" w:rsidRDefault="00BE7E63" w:rsidP="00BE7E63">
      <w:pPr>
        <w:rPr>
          <w:b/>
          <w:bCs/>
        </w:rPr>
      </w:pPr>
    </w:p>
    <w:p w14:paraId="59BF3BEE" w14:textId="6706CA26" w:rsidR="003505CF" w:rsidRPr="00BE7E63" w:rsidRDefault="003505CF" w:rsidP="00BE7E63">
      <w:pPr>
        <w:pStyle w:val="ListParagraph"/>
        <w:numPr>
          <w:ilvl w:val="0"/>
          <w:numId w:val="30"/>
        </w:numPr>
        <w:rPr>
          <w:b/>
          <w:bCs/>
        </w:rPr>
      </w:pPr>
      <w:r w:rsidRPr="00BE7E63">
        <w:rPr>
          <w:b/>
          <w:bCs/>
        </w:rPr>
        <w:t xml:space="preserve">Special Education Update: IEP Improvement Project – Discussion </w:t>
      </w:r>
    </w:p>
    <w:p w14:paraId="391B4A86" w14:textId="420AE498" w:rsidR="00BE7E63" w:rsidRDefault="00BE7E63" w:rsidP="00BE7E63">
      <w:pPr>
        <w:rPr>
          <w:b/>
          <w:bCs/>
        </w:rPr>
      </w:pPr>
    </w:p>
    <w:p w14:paraId="36F071C3" w14:textId="422AF4F4" w:rsidR="00046963" w:rsidRDefault="000E79FF" w:rsidP="00BE7E63">
      <w:pPr>
        <w:rPr>
          <w:b/>
          <w:bCs/>
        </w:rPr>
      </w:pPr>
      <w:r>
        <w:rPr>
          <w:rStyle w:val="normaltextrun"/>
          <w:color w:val="000000"/>
          <w:shd w:val="clear" w:color="auto" w:fill="FFFFFF"/>
        </w:rPr>
        <w:t>Deputy Commissioner Russell Johnston and Jamie Camacho, Director of Special Education Planning and Policy</w:t>
      </w:r>
      <w:r w:rsidR="00CB5BF9">
        <w:rPr>
          <w:rStyle w:val="normaltextrun"/>
          <w:color w:val="000000"/>
          <w:shd w:val="clear" w:color="auto" w:fill="FFFFFF"/>
        </w:rPr>
        <w:t>,</w:t>
      </w:r>
      <w:r>
        <w:rPr>
          <w:rStyle w:val="normaltextrun"/>
          <w:color w:val="333333"/>
          <w:shd w:val="clear" w:color="auto" w:fill="FFFFFF"/>
        </w:rPr>
        <w:t xml:space="preserve"> </w:t>
      </w:r>
      <w:r w:rsidR="00046963">
        <w:rPr>
          <w:rStyle w:val="normaltextrun"/>
          <w:color w:val="333333"/>
          <w:shd w:val="clear" w:color="auto" w:fill="FFFFFF"/>
        </w:rPr>
        <w:t>will present a progress report on the</w:t>
      </w:r>
      <w:r w:rsidR="00046963">
        <w:rPr>
          <w:rStyle w:val="normaltextrun"/>
          <w:color w:val="000000"/>
          <w:shd w:val="clear" w:color="auto" w:fill="FFFFFF"/>
        </w:rPr>
        <w:t xml:space="preserve"> </w:t>
      </w:r>
      <w:hyperlink r:id="rId12" w:tgtFrame="_blank" w:history="1">
        <w:r w:rsidR="00046963">
          <w:rPr>
            <w:rStyle w:val="normaltextrun"/>
            <w:color w:val="0000FF"/>
            <w:u w:val="single"/>
            <w:shd w:val="clear" w:color="auto" w:fill="FFFFFF"/>
          </w:rPr>
          <w:t>IEP Improvement Project</w:t>
        </w:r>
      </w:hyperlink>
      <w:r w:rsidR="00046963">
        <w:rPr>
          <w:rStyle w:val="normaltextrun"/>
          <w:color w:val="333333"/>
          <w:shd w:val="clear" w:color="auto" w:fill="FFFFFF"/>
        </w:rPr>
        <w:t xml:space="preserve">, </w:t>
      </w:r>
      <w:r w:rsidR="00046963">
        <w:rPr>
          <w:rStyle w:val="normaltextrun"/>
          <w:color w:val="000000"/>
          <w:shd w:val="clear" w:color="auto" w:fill="FFFFFF"/>
        </w:rPr>
        <w:t>a collaborative, multi-stage initiative to improve outcomes for students with disabilities. Through the IEP Improvement Project, the Department is working with schools, families, and other stakeholders to update all aspects of the IEP (</w:t>
      </w:r>
      <w:r w:rsidR="00046963">
        <w:rPr>
          <w:rStyle w:val="normaltextrun"/>
          <w:color w:val="333333"/>
          <w:shd w:val="clear" w:color="auto" w:fill="FFFFFF"/>
        </w:rPr>
        <w:t xml:space="preserve">Individualized Education Program) </w:t>
      </w:r>
      <w:r w:rsidR="00046963">
        <w:rPr>
          <w:rStyle w:val="normaltextrun"/>
          <w:color w:val="000000"/>
          <w:shd w:val="clear" w:color="auto" w:fill="FFFFFF"/>
        </w:rPr>
        <w:t>process from initial student referral for evaluation through the development and implementation of the IEP. </w:t>
      </w:r>
    </w:p>
    <w:p w14:paraId="6535F972" w14:textId="497D594E" w:rsidR="00317CFC" w:rsidRPr="00317CFC" w:rsidRDefault="00317CFC" w:rsidP="00BE7E63"/>
    <w:p w14:paraId="430C316F" w14:textId="44771D2D" w:rsidR="0010311D" w:rsidRDefault="00C314C7" w:rsidP="0010311D">
      <w:pPr>
        <w:pStyle w:val="ListParagraph"/>
        <w:numPr>
          <w:ilvl w:val="0"/>
          <w:numId w:val="30"/>
        </w:numPr>
        <w:rPr>
          <w:b/>
          <w:bCs/>
        </w:rPr>
      </w:pPr>
      <w:r w:rsidRPr="00C314C7">
        <w:rPr>
          <w:b/>
          <w:bCs/>
        </w:rPr>
        <w:t>Update on FY2023 State Education Budget</w:t>
      </w:r>
      <w:r w:rsidR="00556B0C">
        <w:rPr>
          <w:b/>
          <w:bCs/>
        </w:rPr>
        <w:t xml:space="preserve"> </w:t>
      </w:r>
      <w:r w:rsidR="003505CF" w:rsidRPr="530579CB">
        <w:rPr>
          <w:b/>
          <w:bCs/>
        </w:rPr>
        <w:t>– Discussion</w:t>
      </w:r>
    </w:p>
    <w:p w14:paraId="09FC739B" w14:textId="5E0A551B" w:rsidR="0010311D" w:rsidRDefault="0010311D" w:rsidP="0010311D">
      <w:pPr>
        <w:rPr>
          <w:b/>
          <w:bCs/>
        </w:rPr>
      </w:pPr>
    </w:p>
    <w:p w14:paraId="4D6FE2E5" w14:textId="00BAF00C" w:rsidR="005466AB" w:rsidRPr="00B1052D" w:rsidRDefault="005466AB" w:rsidP="0010311D">
      <w:r w:rsidRPr="00B1052D">
        <w:t>Senior Associate Commissioner/CFO Bill Bell</w:t>
      </w:r>
      <w:r w:rsidR="00B1052D">
        <w:t xml:space="preserve">, Senior Associate Commissioner Komal Bhasin, and </w:t>
      </w:r>
      <w:r w:rsidR="00E7397D">
        <w:t xml:space="preserve">Matt Deninger, our Chief Strategy and Research Officer, will </w:t>
      </w:r>
      <w:r w:rsidR="00E30C01">
        <w:t>update the Board on state and federal funding for K-12 education in the Commonwealth.</w:t>
      </w:r>
    </w:p>
    <w:p w14:paraId="3E3F1F91" w14:textId="77777777" w:rsidR="003144AE" w:rsidRPr="0010311D" w:rsidRDefault="003144AE" w:rsidP="0010311D">
      <w:pPr>
        <w:rPr>
          <w:b/>
          <w:bCs/>
        </w:rPr>
      </w:pPr>
    </w:p>
    <w:p w14:paraId="373DB606" w14:textId="171B2816" w:rsidR="003505CF" w:rsidRPr="0010311D" w:rsidRDefault="003505CF" w:rsidP="0010311D">
      <w:pPr>
        <w:pStyle w:val="ListParagraph"/>
        <w:numPr>
          <w:ilvl w:val="0"/>
          <w:numId w:val="30"/>
        </w:numPr>
        <w:rPr>
          <w:b/>
          <w:bCs/>
        </w:rPr>
      </w:pPr>
      <w:r w:rsidRPr="0010311D">
        <w:rPr>
          <w:b/>
          <w:bCs/>
        </w:rPr>
        <w:t xml:space="preserve">Proposed Schedule for Regular Board Meetings through June 2023 – Discussion </w:t>
      </w:r>
    </w:p>
    <w:p w14:paraId="5F31DDE9" w14:textId="53723E0D" w:rsidR="0010311D" w:rsidRDefault="0010311D" w:rsidP="00191CDF">
      <w:pPr>
        <w:rPr>
          <w:b/>
          <w:bCs/>
        </w:rPr>
      </w:pPr>
    </w:p>
    <w:p w14:paraId="60C356AE" w14:textId="146411C4" w:rsidR="00191CDF" w:rsidRPr="002610D1" w:rsidRDefault="002610D1" w:rsidP="00191CDF">
      <w:r>
        <w:t xml:space="preserve">Enclosed for your review is a list of proposed Board meeting dates for the upcoming school year. </w:t>
      </w:r>
      <w:r w:rsidR="005466AB">
        <w:t>The Board will vote on the schedule at the June meeting.</w:t>
      </w:r>
    </w:p>
    <w:p w14:paraId="4676C356" w14:textId="77777777" w:rsidR="00510369" w:rsidRDefault="00510369" w:rsidP="00605697">
      <w:pPr>
        <w:pStyle w:val="ListParagraph"/>
        <w:ind w:left="0"/>
      </w:pPr>
    </w:p>
    <w:p w14:paraId="70B0E391" w14:textId="6D265B47" w:rsidR="00C36E37" w:rsidRPr="00C02F07" w:rsidRDefault="00C36E37" w:rsidP="00C36E37">
      <w:pPr>
        <w:widowControl/>
        <w:jc w:val="center"/>
        <w:textAlignment w:val="baseline"/>
        <w:rPr>
          <w:rFonts w:ascii="Segoe UI" w:hAnsi="Segoe UI" w:cs="Segoe UI"/>
          <w:b/>
          <w:bCs/>
          <w:snapToGrid/>
          <w:sz w:val="18"/>
          <w:szCs w:val="18"/>
        </w:rPr>
      </w:pPr>
      <w:r w:rsidRPr="00C02F07">
        <w:rPr>
          <w:b/>
          <w:szCs w:val="24"/>
        </w:rPr>
        <w:t>OTHER ITEMS FOR INFORMATION</w:t>
      </w:r>
    </w:p>
    <w:p w14:paraId="0C7AE09D" w14:textId="77777777" w:rsidR="00605697" w:rsidRDefault="00605697" w:rsidP="00605697"/>
    <w:p w14:paraId="6107915E" w14:textId="0C637D74" w:rsidR="00605697" w:rsidRPr="003442B1" w:rsidRDefault="00605697" w:rsidP="0069783A">
      <w:pPr>
        <w:pStyle w:val="BoardMembers"/>
        <w:numPr>
          <w:ilvl w:val="0"/>
          <w:numId w:val="30"/>
        </w:numPr>
        <w:jc w:val="left"/>
        <w:rPr>
          <w:rFonts w:ascii="Times New Roman" w:hAnsi="Times New Roman"/>
          <w:b/>
          <w:bCs/>
          <w:snapToGrid w:val="0"/>
          <w:sz w:val="24"/>
          <w:szCs w:val="24"/>
        </w:rPr>
      </w:pPr>
      <w:r w:rsidRPr="003442B1">
        <w:rPr>
          <w:rFonts w:ascii="Times New Roman" w:hAnsi="Times New Roman"/>
          <w:b/>
          <w:bCs/>
          <w:snapToGrid w:val="0"/>
          <w:sz w:val="24"/>
          <w:szCs w:val="24"/>
        </w:rPr>
        <w:t>Report on Grants Approved by the Commissioner</w:t>
      </w:r>
    </w:p>
    <w:p w14:paraId="7A60B509" w14:textId="7810C002" w:rsidR="00605697" w:rsidRDefault="00605697" w:rsidP="00605697">
      <w:pPr>
        <w:pStyle w:val="BoardMembers"/>
        <w:ind w:left="720"/>
        <w:jc w:val="left"/>
        <w:rPr>
          <w:rFonts w:ascii="Times New Roman" w:hAnsi="Times New Roman"/>
          <w:b/>
          <w:bCs/>
          <w:snapToGrid w:val="0"/>
          <w:sz w:val="24"/>
          <w:szCs w:val="24"/>
        </w:rPr>
      </w:pPr>
    </w:p>
    <w:p w14:paraId="33874547" w14:textId="77777777" w:rsidR="00C36E37" w:rsidRPr="00F96E41" w:rsidRDefault="00C36E37" w:rsidP="00C36E37">
      <w:pPr>
        <w:textAlignment w:val="baseline"/>
        <w:rPr>
          <w:color w:val="000000"/>
        </w:rPr>
      </w:pPr>
      <w:r w:rsidRPr="00F96E41">
        <w:rPr>
          <w:color w:val="000000"/>
        </w:rPr>
        <w:t xml:space="preserve">Enclosed is information on </w:t>
      </w:r>
      <w:r w:rsidRPr="005865A5">
        <w:rPr>
          <w:color w:val="000000"/>
        </w:rPr>
        <w:t xml:space="preserve">grants </w:t>
      </w:r>
      <w:r>
        <w:rPr>
          <w:color w:val="000000"/>
        </w:rPr>
        <w:t xml:space="preserve">that </w:t>
      </w:r>
      <w:r w:rsidRPr="00F96E41">
        <w:rPr>
          <w:color w:val="000000"/>
        </w:rPr>
        <w:t xml:space="preserve">I have approved since </w:t>
      </w:r>
      <w:r>
        <w:rPr>
          <w:color w:val="000000"/>
        </w:rPr>
        <w:t xml:space="preserve">our last </w:t>
      </w:r>
      <w:r w:rsidRPr="00F96E41">
        <w:rPr>
          <w:color w:val="000000"/>
        </w:rPr>
        <w:t>meeting</w:t>
      </w:r>
      <w:r>
        <w:rPr>
          <w:color w:val="000000"/>
        </w:rPr>
        <w:t>,</w:t>
      </w:r>
      <w:r w:rsidRPr="00F96E41">
        <w:rPr>
          <w:color w:val="000000"/>
        </w:rPr>
        <w:t xml:space="preserve"> under the authority the Board has delegated to the Commissioner.</w:t>
      </w:r>
    </w:p>
    <w:p w14:paraId="35A2F88D" w14:textId="4825FB62" w:rsidR="00C36E37" w:rsidRDefault="00C36E37" w:rsidP="00605697">
      <w:pPr>
        <w:pStyle w:val="BoardMembers"/>
        <w:ind w:left="720"/>
        <w:jc w:val="left"/>
        <w:rPr>
          <w:rFonts w:ascii="Times New Roman" w:hAnsi="Times New Roman"/>
          <w:b/>
          <w:bCs/>
          <w:snapToGrid w:val="0"/>
          <w:sz w:val="24"/>
          <w:szCs w:val="24"/>
        </w:rPr>
      </w:pPr>
    </w:p>
    <w:p w14:paraId="09786F0E" w14:textId="69455713" w:rsidR="005E0897" w:rsidRDefault="00C02F07" w:rsidP="08D3DA54">
      <w:r>
        <w:t xml:space="preserve">If you have questions about any agenda items, please call me. I look forward to meeting with you </w:t>
      </w:r>
      <w:r w:rsidR="006B4046">
        <w:t xml:space="preserve">at the </w:t>
      </w:r>
      <w:r w:rsidR="08D3DA54" w:rsidRPr="08D3DA54">
        <w:t>John W. McCormack Building</w:t>
      </w:r>
      <w:r w:rsidR="006B4046">
        <w:t xml:space="preserve"> </w:t>
      </w:r>
      <w:r w:rsidR="00CB5BF9">
        <w:t xml:space="preserve">in Boston </w:t>
      </w:r>
      <w:r>
        <w:t>on</w:t>
      </w:r>
      <w:r w:rsidR="00721DF0">
        <w:t xml:space="preserve"> </w:t>
      </w:r>
      <w:r w:rsidR="006B4046">
        <w:t>May 24</w:t>
      </w:r>
      <w:r>
        <w:t>.</w:t>
      </w:r>
    </w:p>
    <w:sectPr w:rsidR="005E0897" w:rsidSect="005C1013">
      <w:footerReference w:type="default" r:id="rId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0F40D" w14:textId="77777777" w:rsidR="008952EC" w:rsidRDefault="008952EC">
      <w:r>
        <w:separator/>
      </w:r>
    </w:p>
  </w:endnote>
  <w:endnote w:type="continuationSeparator" w:id="0">
    <w:p w14:paraId="18622047" w14:textId="77777777" w:rsidR="008952EC" w:rsidRDefault="008952EC">
      <w:r>
        <w:continuationSeparator/>
      </w:r>
    </w:p>
  </w:endnote>
  <w:endnote w:type="continuationNotice" w:id="1">
    <w:p w14:paraId="60D07C1B" w14:textId="77777777" w:rsidR="008952EC" w:rsidRDefault="00895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2E441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2E4411" w:rsidRDefault="002E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9A40" w14:textId="77777777" w:rsidR="008952EC" w:rsidRDefault="008952EC">
      <w:r>
        <w:separator/>
      </w:r>
    </w:p>
  </w:footnote>
  <w:footnote w:type="continuationSeparator" w:id="0">
    <w:p w14:paraId="3B8334B5" w14:textId="77777777" w:rsidR="008952EC" w:rsidRDefault="008952EC">
      <w:r>
        <w:continuationSeparator/>
      </w:r>
    </w:p>
  </w:footnote>
  <w:footnote w:type="continuationNotice" w:id="1">
    <w:p w14:paraId="4C2934D4" w14:textId="77777777" w:rsidR="008952EC" w:rsidRDefault="008952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D6E"/>
    <w:multiLevelType w:val="hybridMultilevel"/>
    <w:tmpl w:val="243A43B8"/>
    <w:lvl w:ilvl="0" w:tplc="4688618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82E98"/>
    <w:multiLevelType w:val="hybridMultilevel"/>
    <w:tmpl w:val="9370C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75171"/>
    <w:multiLevelType w:val="multilevel"/>
    <w:tmpl w:val="34481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D77BD"/>
    <w:multiLevelType w:val="multilevel"/>
    <w:tmpl w:val="AC9C7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33BF4"/>
    <w:multiLevelType w:val="multilevel"/>
    <w:tmpl w:val="965E1E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0080D"/>
    <w:multiLevelType w:val="multilevel"/>
    <w:tmpl w:val="B2EC94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D06D88"/>
    <w:multiLevelType w:val="hybridMultilevel"/>
    <w:tmpl w:val="A8A8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D296D"/>
    <w:multiLevelType w:val="multilevel"/>
    <w:tmpl w:val="E1A6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D87F14"/>
    <w:multiLevelType w:val="hybridMultilevel"/>
    <w:tmpl w:val="3F8682A6"/>
    <w:lvl w:ilvl="0" w:tplc="8B8E30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D01E3F"/>
    <w:multiLevelType w:val="multilevel"/>
    <w:tmpl w:val="965E1E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97896"/>
    <w:multiLevelType w:val="hybridMultilevel"/>
    <w:tmpl w:val="05E2F496"/>
    <w:lvl w:ilvl="0" w:tplc="F6280EE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EE598F"/>
    <w:multiLevelType w:val="hybridMultilevel"/>
    <w:tmpl w:val="B1F8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613E2"/>
    <w:multiLevelType w:val="multilevel"/>
    <w:tmpl w:val="01DEDA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836A7F"/>
    <w:multiLevelType w:val="hybridMultilevel"/>
    <w:tmpl w:val="C5BE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B6005"/>
    <w:multiLevelType w:val="multilevel"/>
    <w:tmpl w:val="E4729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8B574C"/>
    <w:multiLevelType w:val="multilevel"/>
    <w:tmpl w:val="79AE8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FF507B"/>
    <w:multiLevelType w:val="multilevel"/>
    <w:tmpl w:val="BB8462A2"/>
    <w:lvl w:ilvl="0">
      <w:start w:val="2"/>
      <w:numFmt w:val="decimal"/>
      <w:lvlText w:val="%1."/>
      <w:lvlJc w:val="left"/>
      <w:pPr>
        <w:tabs>
          <w:tab w:val="num" w:pos="720"/>
        </w:tabs>
        <w:ind w:left="720" w:hanging="360"/>
      </w:pPr>
      <w:rPr>
        <w:rFonts w:ascii="Times New Roman" w:hAnsi="Times New Roman" w:cs="Times New Roman" w:hint="default"/>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DE0D40"/>
    <w:multiLevelType w:val="hybridMultilevel"/>
    <w:tmpl w:val="EF3A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4188C"/>
    <w:multiLevelType w:val="hybridMultilevel"/>
    <w:tmpl w:val="746AA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A37ABA"/>
    <w:multiLevelType w:val="hybridMultilevel"/>
    <w:tmpl w:val="87DA3FD0"/>
    <w:lvl w:ilvl="0" w:tplc="8D52EC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CD36D6E"/>
    <w:multiLevelType w:val="hybridMultilevel"/>
    <w:tmpl w:val="53C03C9A"/>
    <w:lvl w:ilvl="0" w:tplc="59687E3E">
      <w:start w:val="1"/>
      <w:numFmt w:val="decimal"/>
      <w:lvlText w:val="%1."/>
      <w:lvlJc w:val="left"/>
      <w:pPr>
        <w:ind w:left="420" w:hanging="360"/>
      </w:pPr>
      <w:rPr>
        <w:rFonts w:hint="default"/>
        <w:b/>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D4B00B2"/>
    <w:multiLevelType w:val="hybridMultilevel"/>
    <w:tmpl w:val="2EEEC694"/>
    <w:lvl w:ilvl="0" w:tplc="B35E92B6">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5"/>
  </w:num>
  <w:num w:numId="6">
    <w:abstractNumId w:val="1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9"/>
  </w:num>
  <w:num w:numId="16">
    <w:abstractNumId w:val="7"/>
  </w:num>
  <w:num w:numId="17">
    <w:abstractNumId w:val="3"/>
  </w:num>
  <w:num w:numId="18">
    <w:abstractNumId w:val="2"/>
  </w:num>
  <w:num w:numId="19">
    <w:abstractNumId w:val="15"/>
  </w:num>
  <w:num w:numId="20">
    <w:abstractNumId w:val="14"/>
  </w:num>
  <w:num w:numId="21">
    <w:abstractNumId w:val="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num>
  <w:num w:numId="29">
    <w:abstractNumId w:val="18"/>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1B81"/>
    <w:rsid w:val="00001EEE"/>
    <w:rsid w:val="00004691"/>
    <w:rsid w:val="00005989"/>
    <w:rsid w:val="0000611A"/>
    <w:rsid w:val="00017BD8"/>
    <w:rsid w:val="000208D4"/>
    <w:rsid w:val="00023174"/>
    <w:rsid w:val="000238E7"/>
    <w:rsid w:val="00024092"/>
    <w:rsid w:val="00025507"/>
    <w:rsid w:val="000258CC"/>
    <w:rsid w:val="00026670"/>
    <w:rsid w:val="00030191"/>
    <w:rsid w:val="00031314"/>
    <w:rsid w:val="00031B99"/>
    <w:rsid w:val="000328DB"/>
    <w:rsid w:val="000372DE"/>
    <w:rsid w:val="00037D42"/>
    <w:rsid w:val="00041CA1"/>
    <w:rsid w:val="00046963"/>
    <w:rsid w:val="00046EDE"/>
    <w:rsid w:val="00047C28"/>
    <w:rsid w:val="00050848"/>
    <w:rsid w:val="00050E3D"/>
    <w:rsid w:val="00051208"/>
    <w:rsid w:val="00051911"/>
    <w:rsid w:val="0005318B"/>
    <w:rsid w:val="00054DB9"/>
    <w:rsid w:val="00057DA9"/>
    <w:rsid w:val="00060152"/>
    <w:rsid w:val="00060BEA"/>
    <w:rsid w:val="0006209F"/>
    <w:rsid w:val="0006388C"/>
    <w:rsid w:val="00067EFA"/>
    <w:rsid w:val="0007021F"/>
    <w:rsid w:val="00074936"/>
    <w:rsid w:val="00074CFE"/>
    <w:rsid w:val="00075DE3"/>
    <w:rsid w:val="0007729F"/>
    <w:rsid w:val="00085130"/>
    <w:rsid w:val="000867B0"/>
    <w:rsid w:val="000934FE"/>
    <w:rsid w:val="000956BD"/>
    <w:rsid w:val="00096784"/>
    <w:rsid w:val="00096A67"/>
    <w:rsid w:val="000A5BF0"/>
    <w:rsid w:val="000A696D"/>
    <w:rsid w:val="000B1C0A"/>
    <w:rsid w:val="000B377C"/>
    <w:rsid w:val="000B76D6"/>
    <w:rsid w:val="000C0A22"/>
    <w:rsid w:val="000C1D49"/>
    <w:rsid w:val="000C1EFE"/>
    <w:rsid w:val="000C29A3"/>
    <w:rsid w:val="000C363D"/>
    <w:rsid w:val="000C5453"/>
    <w:rsid w:val="000C545C"/>
    <w:rsid w:val="000C6DB5"/>
    <w:rsid w:val="000D1396"/>
    <w:rsid w:val="000D13B3"/>
    <w:rsid w:val="000D1D52"/>
    <w:rsid w:val="000D4D3C"/>
    <w:rsid w:val="000D688C"/>
    <w:rsid w:val="000E0571"/>
    <w:rsid w:val="000E0994"/>
    <w:rsid w:val="000E09DB"/>
    <w:rsid w:val="000E1E13"/>
    <w:rsid w:val="000E1F25"/>
    <w:rsid w:val="000E3CB6"/>
    <w:rsid w:val="000E54EC"/>
    <w:rsid w:val="000E67EA"/>
    <w:rsid w:val="000E71F8"/>
    <w:rsid w:val="000E79FF"/>
    <w:rsid w:val="000F01CE"/>
    <w:rsid w:val="000F29F9"/>
    <w:rsid w:val="000F73FD"/>
    <w:rsid w:val="000F7F37"/>
    <w:rsid w:val="00102968"/>
    <w:rsid w:val="0010311D"/>
    <w:rsid w:val="0010442C"/>
    <w:rsid w:val="001051B8"/>
    <w:rsid w:val="00106244"/>
    <w:rsid w:val="00107B4F"/>
    <w:rsid w:val="001107A2"/>
    <w:rsid w:val="001115E5"/>
    <w:rsid w:val="00111D88"/>
    <w:rsid w:val="00112261"/>
    <w:rsid w:val="00112794"/>
    <w:rsid w:val="00113974"/>
    <w:rsid w:val="001139C8"/>
    <w:rsid w:val="00117A70"/>
    <w:rsid w:val="00117ADC"/>
    <w:rsid w:val="00121531"/>
    <w:rsid w:val="00121EC6"/>
    <w:rsid w:val="001222D7"/>
    <w:rsid w:val="0012300B"/>
    <w:rsid w:val="00124319"/>
    <w:rsid w:val="001244DE"/>
    <w:rsid w:val="00124F9D"/>
    <w:rsid w:val="001265C8"/>
    <w:rsid w:val="001309A1"/>
    <w:rsid w:val="00130ADD"/>
    <w:rsid w:val="00131B55"/>
    <w:rsid w:val="00132F10"/>
    <w:rsid w:val="00135F4A"/>
    <w:rsid w:val="001369EE"/>
    <w:rsid w:val="00141BB0"/>
    <w:rsid w:val="00141DDF"/>
    <w:rsid w:val="00146EAC"/>
    <w:rsid w:val="00147D3B"/>
    <w:rsid w:val="00151E73"/>
    <w:rsid w:val="0015316E"/>
    <w:rsid w:val="0015480C"/>
    <w:rsid w:val="00156C8D"/>
    <w:rsid w:val="001611CF"/>
    <w:rsid w:val="00162F1C"/>
    <w:rsid w:val="001630F9"/>
    <w:rsid w:val="00167B04"/>
    <w:rsid w:val="001716CC"/>
    <w:rsid w:val="00171B84"/>
    <w:rsid w:val="001723C5"/>
    <w:rsid w:val="0017403C"/>
    <w:rsid w:val="00177954"/>
    <w:rsid w:val="001822A4"/>
    <w:rsid w:val="001832CC"/>
    <w:rsid w:val="00183DAE"/>
    <w:rsid w:val="00186981"/>
    <w:rsid w:val="0019151B"/>
    <w:rsid w:val="00191CDF"/>
    <w:rsid w:val="00194852"/>
    <w:rsid w:val="001950FD"/>
    <w:rsid w:val="00196DC8"/>
    <w:rsid w:val="00197C34"/>
    <w:rsid w:val="001A01CB"/>
    <w:rsid w:val="001A059B"/>
    <w:rsid w:val="001A393F"/>
    <w:rsid w:val="001A5A5C"/>
    <w:rsid w:val="001A5F67"/>
    <w:rsid w:val="001A5FDF"/>
    <w:rsid w:val="001A6165"/>
    <w:rsid w:val="001A62B1"/>
    <w:rsid w:val="001A65F5"/>
    <w:rsid w:val="001A6CA6"/>
    <w:rsid w:val="001B0F81"/>
    <w:rsid w:val="001B2C48"/>
    <w:rsid w:val="001B7307"/>
    <w:rsid w:val="001C3815"/>
    <w:rsid w:val="001C39FE"/>
    <w:rsid w:val="001C6AA3"/>
    <w:rsid w:val="001D0176"/>
    <w:rsid w:val="001D23BB"/>
    <w:rsid w:val="001D5CEF"/>
    <w:rsid w:val="001D64F1"/>
    <w:rsid w:val="001D68E3"/>
    <w:rsid w:val="001D728A"/>
    <w:rsid w:val="001E2AA2"/>
    <w:rsid w:val="001E4877"/>
    <w:rsid w:val="001E5181"/>
    <w:rsid w:val="001E5188"/>
    <w:rsid w:val="001E6142"/>
    <w:rsid w:val="001E6837"/>
    <w:rsid w:val="001F01A4"/>
    <w:rsid w:val="001F22AE"/>
    <w:rsid w:val="001F4C04"/>
    <w:rsid w:val="001F5F45"/>
    <w:rsid w:val="001F686C"/>
    <w:rsid w:val="001F738E"/>
    <w:rsid w:val="00201172"/>
    <w:rsid w:val="00201E86"/>
    <w:rsid w:val="0020434C"/>
    <w:rsid w:val="00205AAB"/>
    <w:rsid w:val="002063C4"/>
    <w:rsid w:val="00206B23"/>
    <w:rsid w:val="00210AD0"/>
    <w:rsid w:val="00212719"/>
    <w:rsid w:val="0021303D"/>
    <w:rsid w:val="0021444D"/>
    <w:rsid w:val="00214502"/>
    <w:rsid w:val="002216EE"/>
    <w:rsid w:val="00223763"/>
    <w:rsid w:val="00223C89"/>
    <w:rsid w:val="0022448A"/>
    <w:rsid w:val="00226D21"/>
    <w:rsid w:val="00226FFC"/>
    <w:rsid w:val="002341D5"/>
    <w:rsid w:val="00234FB5"/>
    <w:rsid w:val="00235625"/>
    <w:rsid w:val="00235794"/>
    <w:rsid w:val="00236EC4"/>
    <w:rsid w:val="00240234"/>
    <w:rsid w:val="0024129D"/>
    <w:rsid w:val="002425F3"/>
    <w:rsid w:val="00243078"/>
    <w:rsid w:val="00243605"/>
    <w:rsid w:val="00244C90"/>
    <w:rsid w:val="002455DC"/>
    <w:rsid w:val="0024632B"/>
    <w:rsid w:val="00246E46"/>
    <w:rsid w:val="00251DA4"/>
    <w:rsid w:val="00252AC6"/>
    <w:rsid w:val="0025460F"/>
    <w:rsid w:val="0025538D"/>
    <w:rsid w:val="00256C3F"/>
    <w:rsid w:val="00256E70"/>
    <w:rsid w:val="002607C7"/>
    <w:rsid w:val="002610D1"/>
    <w:rsid w:val="002613CC"/>
    <w:rsid w:val="0026295F"/>
    <w:rsid w:val="00263251"/>
    <w:rsid w:val="00265743"/>
    <w:rsid w:val="002702A3"/>
    <w:rsid w:val="00270DF3"/>
    <w:rsid w:val="00271639"/>
    <w:rsid w:val="00271DBD"/>
    <w:rsid w:val="0027286E"/>
    <w:rsid w:val="002742BB"/>
    <w:rsid w:val="002752AD"/>
    <w:rsid w:val="0027566E"/>
    <w:rsid w:val="002762F2"/>
    <w:rsid w:val="0027673A"/>
    <w:rsid w:val="00277F93"/>
    <w:rsid w:val="00280C38"/>
    <w:rsid w:val="00283533"/>
    <w:rsid w:val="002839A1"/>
    <w:rsid w:val="00283FE2"/>
    <w:rsid w:val="0028446F"/>
    <w:rsid w:val="00285320"/>
    <w:rsid w:val="00287B01"/>
    <w:rsid w:val="00290014"/>
    <w:rsid w:val="00290807"/>
    <w:rsid w:val="00290C75"/>
    <w:rsid w:val="002915B0"/>
    <w:rsid w:val="00292183"/>
    <w:rsid w:val="002921D9"/>
    <w:rsid w:val="00292B97"/>
    <w:rsid w:val="00293D03"/>
    <w:rsid w:val="002951FA"/>
    <w:rsid w:val="00295DAE"/>
    <w:rsid w:val="002A067F"/>
    <w:rsid w:val="002A15DF"/>
    <w:rsid w:val="002A2974"/>
    <w:rsid w:val="002A37E4"/>
    <w:rsid w:val="002A3E22"/>
    <w:rsid w:val="002A4683"/>
    <w:rsid w:val="002A48AB"/>
    <w:rsid w:val="002A7E0F"/>
    <w:rsid w:val="002B02F4"/>
    <w:rsid w:val="002B170B"/>
    <w:rsid w:val="002B1D77"/>
    <w:rsid w:val="002B4A69"/>
    <w:rsid w:val="002B4B10"/>
    <w:rsid w:val="002B735C"/>
    <w:rsid w:val="002C0380"/>
    <w:rsid w:val="002C0CF9"/>
    <w:rsid w:val="002C260B"/>
    <w:rsid w:val="002C6650"/>
    <w:rsid w:val="002D459C"/>
    <w:rsid w:val="002D5EEF"/>
    <w:rsid w:val="002D60BC"/>
    <w:rsid w:val="002D7C1C"/>
    <w:rsid w:val="002E03D5"/>
    <w:rsid w:val="002E4411"/>
    <w:rsid w:val="002E6E17"/>
    <w:rsid w:val="002F0987"/>
    <w:rsid w:val="002F2286"/>
    <w:rsid w:val="002F4442"/>
    <w:rsid w:val="002F494E"/>
    <w:rsid w:val="002F4F15"/>
    <w:rsid w:val="002F5424"/>
    <w:rsid w:val="002F54D0"/>
    <w:rsid w:val="003014AA"/>
    <w:rsid w:val="00302FAB"/>
    <w:rsid w:val="00304FB6"/>
    <w:rsid w:val="00305605"/>
    <w:rsid w:val="003060E6"/>
    <w:rsid w:val="003069DA"/>
    <w:rsid w:val="00311801"/>
    <w:rsid w:val="00314307"/>
    <w:rsid w:val="003144AE"/>
    <w:rsid w:val="00314928"/>
    <w:rsid w:val="00315863"/>
    <w:rsid w:val="003159A4"/>
    <w:rsid w:val="003161C1"/>
    <w:rsid w:val="00317CCE"/>
    <w:rsid w:val="00317CFC"/>
    <w:rsid w:val="00321062"/>
    <w:rsid w:val="00321B97"/>
    <w:rsid w:val="00322B14"/>
    <w:rsid w:val="00323A59"/>
    <w:rsid w:val="0032427B"/>
    <w:rsid w:val="003271D5"/>
    <w:rsid w:val="00327A1A"/>
    <w:rsid w:val="00330584"/>
    <w:rsid w:val="003306B1"/>
    <w:rsid w:val="00330EAE"/>
    <w:rsid w:val="0033270A"/>
    <w:rsid w:val="00333147"/>
    <w:rsid w:val="003333BD"/>
    <w:rsid w:val="00335593"/>
    <w:rsid w:val="00337295"/>
    <w:rsid w:val="0033753F"/>
    <w:rsid w:val="00340B89"/>
    <w:rsid w:val="003422B3"/>
    <w:rsid w:val="00342BE6"/>
    <w:rsid w:val="003438AD"/>
    <w:rsid w:val="003442B1"/>
    <w:rsid w:val="003449E7"/>
    <w:rsid w:val="00344E9D"/>
    <w:rsid w:val="00346D7E"/>
    <w:rsid w:val="003505CF"/>
    <w:rsid w:val="003509E6"/>
    <w:rsid w:val="00350EA7"/>
    <w:rsid w:val="00351581"/>
    <w:rsid w:val="0035327D"/>
    <w:rsid w:val="003542CB"/>
    <w:rsid w:val="003543C1"/>
    <w:rsid w:val="0035446B"/>
    <w:rsid w:val="0035496A"/>
    <w:rsid w:val="00356E1C"/>
    <w:rsid w:val="0036140B"/>
    <w:rsid w:val="0036239B"/>
    <w:rsid w:val="00362CDE"/>
    <w:rsid w:val="003632D7"/>
    <w:rsid w:val="003656F1"/>
    <w:rsid w:val="00367020"/>
    <w:rsid w:val="00367F07"/>
    <w:rsid w:val="00370314"/>
    <w:rsid w:val="003719A0"/>
    <w:rsid w:val="00371D10"/>
    <w:rsid w:val="00371D3A"/>
    <w:rsid w:val="00371EA5"/>
    <w:rsid w:val="00373778"/>
    <w:rsid w:val="0037552D"/>
    <w:rsid w:val="003756DC"/>
    <w:rsid w:val="00377CA1"/>
    <w:rsid w:val="00377E63"/>
    <w:rsid w:val="00380465"/>
    <w:rsid w:val="00382F3A"/>
    <w:rsid w:val="00383793"/>
    <w:rsid w:val="00383CA6"/>
    <w:rsid w:val="00384BB5"/>
    <w:rsid w:val="0038599D"/>
    <w:rsid w:val="00385A7A"/>
    <w:rsid w:val="00386E73"/>
    <w:rsid w:val="00386EAD"/>
    <w:rsid w:val="0039020F"/>
    <w:rsid w:val="003902F9"/>
    <w:rsid w:val="00392096"/>
    <w:rsid w:val="00394B1F"/>
    <w:rsid w:val="00395077"/>
    <w:rsid w:val="003953AF"/>
    <w:rsid w:val="003953C8"/>
    <w:rsid w:val="003A01BF"/>
    <w:rsid w:val="003A1FD4"/>
    <w:rsid w:val="003A2AA5"/>
    <w:rsid w:val="003A2FBD"/>
    <w:rsid w:val="003A305F"/>
    <w:rsid w:val="003A4A17"/>
    <w:rsid w:val="003A4E43"/>
    <w:rsid w:val="003A5A67"/>
    <w:rsid w:val="003A5B01"/>
    <w:rsid w:val="003A6103"/>
    <w:rsid w:val="003A6393"/>
    <w:rsid w:val="003A6618"/>
    <w:rsid w:val="003A71FC"/>
    <w:rsid w:val="003B06F6"/>
    <w:rsid w:val="003B0930"/>
    <w:rsid w:val="003B0BD5"/>
    <w:rsid w:val="003B0DFA"/>
    <w:rsid w:val="003B1A63"/>
    <w:rsid w:val="003B1ABD"/>
    <w:rsid w:val="003B246E"/>
    <w:rsid w:val="003B40ED"/>
    <w:rsid w:val="003B44FC"/>
    <w:rsid w:val="003B52F3"/>
    <w:rsid w:val="003B5375"/>
    <w:rsid w:val="003B687E"/>
    <w:rsid w:val="003B68C7"/>
    <w:rsid w:val="003B6D37"/>
    <w:rsid w:val="003B7760"/>
    <w:rsid w:val="003C028D"/>
    <w:rsid w:val="003C1904"/>
    <w:rsid w:val="003C1A77"/>
    <w:rsid w:val="003C22CC"/>
    <w:rsid w:val="003C25EC"/>
    <w:rsid w:val="003C303E"/>
    <w:rsid w:val="003C3256"/>
    <w:rsid w:val="003C3411"/>
    <w:rsid w:val="003C4781"/>
    <w:rsid w:val="003C5781"/>
    <w:rsid w:val="003C7724"/>
    <w:rsid w:val="003D2885"/>
    <w:rsid w:val="003D310A"/>
    <w:rsid w:val="003D3D65"/>
    <w:rsid w:val="003D432F"/>
    <w:rsid w:val="003D43F6"/>
    <w:rsid w:val="003D606D"/>
    <w:rsid w:val="003D60CF"/>
    <w:rsid w:val="003E0247"/>
    <w:rsid w:val="003E1198"/>
    <w:rsid w:val="003E380A"/>
    <w:rsid w:val="003E3815"/>
    <w:rsid w:val="003E55B2"/>
    <w:rsid w:val="003E6A27"/>
    <w:rsid w:val="003F190F"/>
    <w:rsid w:val="003F2371"/>
    <w:rsid w:val="003F3104"/>
    <w:rsid w:val="003F324A"/>
    <w:rsid w:val="003F3B99"/>
    <w:rsid w:val="003F6F8D"/>
    <w:rsid w:val="003F7A74"/>
    <w:rsid w:val="0040135C"/>
    <w:rsid w:val="0040317A"/>
    <w:rsid w:val="0040530E"/>
    <w:rsid w:val="00405887"/>
    <w:rsid w:val="00405ABE"/>
    <w:rsid w:val="00410A35"/>
    <w:rsid w:val="00410A8C"/>
    <w:rsid w:val="0041117E"/>
    <w:rsid w:val="00411EEA"/>
    <w:rsid w:val="0041210C"/>
    <w:rsid w:val="00413D4C"/>
    <w:rsid w:val="00414126"/>
    <w:rsid w:val="00414B1D"/>
    <w:rsid w:val="00414E02"/>
    <w:rsid w:val="00414F46"/>
    <w:rsid w:val="00420D6C"/>
    <w:rsid w:val="004227E6"/>
    <w:rsid w:val="00426CDD"/>
    <w:rsid w:val="0043321C"/>
    <w:rsid w:val="0043430C"/>
    <w:rsid w:val="0043531E"/>
    <w:rsid w:val="00437E7F"/>
    <w:rsid w:val="0044168D"/>
    <w:rsid w:val="004422B8"/>
    <w:rsid w:val="0044477D"/>
    <w:rsid w:val="004462E3"/>
    <w:rsid w:val="00451B81"/>
    <w:rsid w:val="00452BF5"/>
    <w:rsid w:val="00453F3D"/>
    <w:rsid w:val="004550D7"/>
    <w:rsid w:val="00455362"/>
    <w:rsid w:val="00456DAD"/>
    <w:rsid w:val="00457E87"/>
    <w:rsid w:val="00462B3B"/>
    <w:rsid w:val="0046367F"/>
    <w:rsid w:val="004646C3"/>
    <w:rsid w:val="00464CA9"/>
    <w:rsid w:val="00464EAD"/>
    <w:rsid w:val="00466D00"/>
    <w:rsid w:val="004714FB"/>
    <w:rsid w:val="00473C0E"/>
    <w:rsid w:val="00474975"/>
    <w:rsid w:val="00477885"/>
    <w:rsid w:val="00480301"/>
    <w:rsid w:val="004819CC"/>
    <w:rsid w:val="00481F33"/>
    <w:rsid w:val="00482EB2"/>
    <w:rsid w:val="00482F5C"/>
    <w:rsid w:val="00493B84"/>
    <w:rsid w:val="00495147"/>
    <w:rsid w:val="004954DD"/>
    <w:rsid w:val="004961A6"/>
    <w:rsid w:val="004A0B92"/>
    <w:rsid w:val="004A1D1F"/>
    <w:rsid w:val="004A208C"/>
    <w:rsid w:val="004A2171"/>
    <w:rsid w:val="004A296C"/>
    <w:rsid w:val="004A2F8F"/>
    <w:rsid w:val="004A30B1"/>
    <w:rsid w:val="004A3733"/>
    <w:rsid w:val="004A3873"/>
    <w:rsid w:val="004A3C49"/>
    <w:rsid w:val="004A5E1A"/>
    <w:rsid w:val="004A7535"/>
    <w:rsid w:val="004B1256"/>
    <w:rsid w:val="004B3368"/>
    <w:rsid w:val="004B41BE"/>
    <w:rsid w:val="004B4C1C"/>
    <w:rsid w:val="004B7E58"/>
    <w:rsid w:val="004C575B"/>
    <w:rsid w:val="004D0AB1"/>
    <w:rsid w:val="004D0DC4"/>
    <w:rsid w:val="004D135C"/>
    <w:rsid w:val="004D2248"/>
    <w:rsid w:val="004D29EB"/>
    <w:rsid w:val="004D51F3"/>
    <w:rsid w:val="004D6816"/>
    <w:rsid w:val="004D70C1"/>
    <w:rsid w:val="004E10CD"/>
    <w:rsid w:val="004E45F0"/>
    <w:rsid w:val="004E5697"/>
    <w:rsid w:val="004E5B49"/>
    <w:rsid w:val="004E6949"/>
    <w:rsid w:val="004F457B"/>
    <w:rsid w:val="004F4DC9"/>
    <w:rsid w:val="004F4EE7"/>
    <w:rsid w:val="004F57AF"/>
    <w:rsid w:val="004F64CC"/>
    <w:rsid w:val="005010C9"/>
    <w:rsid w:val="005017FA"/>
    <w:rsid w:val="005028F5"/>
    <w:rsid w:val="00504258"/>
    <w:rsid w:val="00504839"/>
    <w:rsid w:val="00505293"/>
    <w:rsid w:val="00505730"/>
    <w:rsid w:val="0050614B"/>
    <w:rsid w:val="00507BF7"/>
    <w:rsid w:val="00510369"/>
    <w:rsid w:val="005111C2"/>
    <w:rsid w:val="00511639"/>
    <w:rsid w:val="0051357F"/>
    <w:rsid w:val="00513B9A"/>
    <w:rsid w:val="005154E6"/>
    <w:rsid w:val="00515632"/>
    <w:rsid w:val="005164AC"/>
    <w:rsid w:val="00516642"/>
    <w:rsid w:val="00516D5B"/>
    <w:rsid w:val="005209A0"/>
    <w:rsid w:val="00520AAC"/>
    <w:rsid w:val="00521F9B"/>
    <w:rsid w:val="00522D21"/>
    <w:rsid w:val="00523A42"/>
    <w:rsid w:val="005245F9"/>
    <w:rsid w:val="0052556E"/>
    <w:rsid w:val="00525D75"/>
    <w:rsid w:val="0052660B"/>
    <w:rsid w:val="00526931"/>
    <w:rsid w:val="00526D50"/>
    <w:rsid w:val="0052723A"/>
    <w:rsid w:val="0053083A"/>
    <w:rsid w:val="00530966"/>
    <w:rsid w:val="005317B2"/>
    <w:rsid w:val="00532106"/>
    <w:rsid w:val="0053289D"/>
    <w:rsid w:val="00533E47"/>
    <w:rsid w:val="00534978"/>
    <w:rsid w:val="00535AF3"/>
    <w:rsid w:val="00536CC6"/>
    <w:rsid w:val="0054089C"/>
    <w:rsid w:val="005430E2"/>
    <w:rsid w:val="0054587B"/>
    <w:rsid w:val="00545C12"/>
    <w:rsid w:val="005466AB"/>
    <w:rsid w:val="00546873"/>
    <w:rsid w:val="00547FF1"/>
    <w:rsid w:val="005501B8"/>
    <w:rsid w:val="005515CD"/>
    <w:rsid w:val="0055218F"/>
    <w:rsid w:val="0055308F"/>
    <w:rsid w:val="00554130"/>
    <w:rsid w:val="0055514E"/>
    <w:rsid w:val="00556451"/>
    <w:rsid w:val="00556B0C"/>
    <w:rsid w:val="00561446"/>
    <w:rsid w:val="00562DFE"/>
    <w:rsid w:val="00563259"/>
    <w:rsid w:val="00563B15"/>
    <w:rsid w:val="00563BA8"/>
    <w:rsid w:val="00564053"/>
    <w:rsid w:val="005659D0"/>
    <w:rsid w:val="00567E9B"/>
    <w:rsid w:val="00571666"/>
    <w:rsid w:val="00577339"/>
    <w:rsid w:val="00577F3E"/>
    <w:rsid w:val="0058237F"/>
    <w:rsid w:val="0058263D"/>
    <w:rsid w:val="00583024"/>
    <w:rsid w:val="0058306C"/>
    <w:rsid w:val="0058370A"/>
    <w:rsid w:val="00583E1B"/>
    <w:rsid w:val="005865A5"/>
    <w:rsid w:val="005875BC"/>
    <w:rsid w:val="00590508"/>
    <w:rsid w:val="0059178C"/>
    <w:rsid w:val="00592AA1"/>
    <w:rsid w:val="00594665"/>
    <w:rsid w:val="0059513F"/>
    <w:rsid w:val="0059621E"/>
    <w:rsid w:val="00596476"/>
    <w:rsid w:val="00596B53"/>
    <w:rsid w:val="005A052A"/>
    <w:rsid w:val="005A06F0"/>
    <w:rsid w:val="005A21B7"/>
    <w:rsid w:val="005A3752"/>
    <w:rsid w:val="005A457A"/>
    <w:rsid w:val="005A6D8E"/>
    <w:rsid w:val="005B05A9"/>
    <w:rsid w:val="005B3953"/>
    <w:rsid w:val="005B4270"/>
    <w:rsid w:val="005B47C1"/>
    <w:rsid w:val="005B590C"/>
    <w:rsid w:val="005B5F63"/>
    <w:rsid w:val="005C0F73"/>
    <w:rsid w:val="005C1013"/>
    <w:rsid w:val="005C395C"/>
    <w:rsid w:val="005C491D"/>
    <w:rsid w:val="005C4A3B"/>
    <w:rsid w:val="005C5357"/>
    <w:rsid w:val="005C5455"/>
    <w:rsid w:val="005C6816"/>
    <w:rsid w:val="005C6F57"/>
    <w:rsid w:val="005D067B"/>
    <w:rsid w:val="005D10B0"/>
    <w:rsid w:val="005D180D"/>
    <w:rsid w:val="005D1C22"/>
    <w:rsid w:val="005D3BEC"/>
    <w:rsid w:val="005D56B5"/>
    <w:rsid w:val="005D5DE5"/>
    <w:rsid w:val="005D713E"/>
    <w:rsid w:val="005E0897"/>
    <w:rsid w:val="005E321D"/>
    <w:rsid w:val="005E3535"/>
    <w:rsid w:val="005E3EFF"/>
    <w:rsid w:val="005E4F06"/>
    <w:rsid w:val="005F14E8"/>
    <w:rsid w:val="005F223C"/>
    <w:rsid w:val="005F2EDF"/>
    <w:rsid w:val="005F477E"/>
    <w:rsid w:val="005F55CD"/>
    <w:rsid w:val="005F57F3"/>
    <w:rsid w:val="005F5C97"/>
    <w:rsid w:val="00603299"/>
    <w:rsid w:val="006039CA"/>
    <w:rsid w:val="006047CC"/>
    <w:rsid w:val="006051A1"/>
    <w:rsid w:val="00605697"/>
    <w:rsid w:val="00606B98"/>
    <w:rsid w:val="00607842"/>
    <w:rsid w:val="00607C24"/>
    <w:rsid w:val="00610B08"/>
    <w:rsid w:val="00610BF1"/>
    <w:rsid w:val="00611B0E"/>
    <w:rsid w:val="0061282A"/>
    <w:rsid w:val="00613489"/>
    <w:rsid w:val="00613F6A"/>
    <w:rsid w:val="0061488C"/>
    <w:rsid w:val="00615490"/>
    <w:rsid w:val="00615C0F"/>
    <w:rsid w:val="006167D1"/>
    <w:rsid w:val="00616F85"/>
    <w:rsid w:val="00617B2D"/>
    <w:rsid w:val="006203C5"/>
    <w:rsid w:val="00621928"/>
    <w:rsid w:val="00625087"/>
    <w:rsid w:val="006257F2"/>
    <w:rsid w:val="0062630D"/>
    <w:rsid w:val="00631251"/>
    <w:rsid w:val="00631973"/>
    <w:rsid w:val="00631EDC"/>
    <w:rsid w:val="006327A1"/>
    <w:rsid w:val="00635070"/>
    <w:rsid w:val="00637EDF"/>
    <w:rsid w:val="00642DF1"/>
    <w:rsid w:val="00644B5D"/>
    <w:rsid w:val="00644D71"/>
    <w:rsid w:val="00644FE1"/>
    <w:rsid w:val="00645108"/>
    <w:rsid w:val="0064544E"/>
    <w:rsid w:val="0064580A"/>
    <w:rsid w:val="00650B23"/>
    <w:rsid w:val="00651A49"/>
    <w:rsid w:val="0065309E"/>
    <w:rsid w:val="00653AAF"/>
    <w:rsid w:val="00653BF0"/>
    <w:rsid w:val="00657444"/>
    <w:rsid w:val="00657ADB"/>
    <w:rsid w:val="0066186E"/>
    <w:rsid w:val="00661C85"/>
    <w:rsid w:val="00663AEC"/>
    <w:rsid w:val="0066594B"/>
    <w:rsid w:val="00665BCA"/>
    <w:rsid w:val="00671082"/>
    <w:rsid w:val="0067333A"/>
    <w:rsid w:val="00675DC5"/>
    <w:rsid w:val="00676253"/>
    <w:rsid w:val="0067633F"/>
    <w:rsid w:val="00676404"/>
    <w:rsid w:val="0067712A"/>
    <w:rsid w:val="0067760E"/>
    <w:rsid w:val="00680446"/>
    <w:rsid w:val="0068270F"/>
    <w:rsid w:val="00682993"/>
    <w:rsid w:val="0068467A"/>
    <w:rsid w:val="00684E18"/>
    <w:rsid w:val="006866E5"/>
    <w:rsid w:val="00687045"/>
    <w:rsid w:val="006905D0"/>
    <w:rsid w:val="0069098E"/>
    <w:rsid w:val="00691CA0"/>
    <w:rsid w:val="006925C9"/>
    <w:rsid w:val="00692B02"/>
    <w:rsid w:val="006935CB"/>
    <w:rsid w:val="006948A3"/>
    <w:rsid w:val="006955C0"/>
    <w:rsid w:val="00695F42"/>
    <w:rsid w:val="0069783A"/>
    <w:rsid w:val="006A2ED1"/>
    <w:rsid w:val="006A50A3"/>
    <w:rsid w:val="006A77FE"/>
    <w:rsid w:val="006A7A90"/>
    <w:rsid w:val="006A7C20"/>
    <w:rsid w:val="006A7D09"/>
    <w:rsid w:val="006B0E17"/>
    <w:rsid w:val="006B1177"/>
    <w:rsid w:val="006B39BD"/>
    <w:rsid w:val="006B4046"/>
    <w:rsid w:val="006B4F1E"/>
    <w:rsid w:val="006B6ED3"/>
    <w:rsid w:val="006B7EC4"/>
    <w:rsid w:val="006C0126"/>
    <w:rsid w:val="006C2A2B"/>
    <w:rsid w:val="006C5059"/>
    <w:rsid w:val="006C5372"/>
    <w:rsid w:val="006C6A40"/>
    <w:rsid w:val="006D23B7"/>
    <w:rsid w:val="006D2CA0"/>
    <w:rsid w:val="006D56A1"/>
    <w:rsid w:val="006D5EC0"/>
    <w:rsid w:val="006E12C4"/>
    <w:rsid w:val="006E3E12"/>
    <w:rsid w:val="006E5DFF"/>
    <w:rsid w:val="006E7660"/>
    <w:rsid w:val="006E7778"/>
    <w:rsid w:val="006E7E4F"/>
    <w:rsid w:val="006F0D18"/>
    <w:rsid w:val="006F31B4"/>
    <w:rsid w:val="006F3708"/>
    <w:rsid w:val="006F6000"/>
    <w:rsid w:val="006F63A7"/>
    <w:rsid w:val="006F653B"/>
    <w:rsid w:val="006F687A"/>
    <w:rsid w:val="00700988"/>
    <w:rsid w:val="00701883"/>
    <w:rsid w:val="00703516"/>
    <w:rsid w:val="00705379"/>
    <w:rsid w:val="00710A3A"/>
    <w:rsid w:val="007122C0"/>
    <w:rsid w:val="0071268A"/>
    <w:rsid w:val="007129BC"/>
    <w:rsid w:val="00712ECC"/>
    <w:rsid w:val="00713732"/>
    <w:rsid w:val="0071517A"/>
    <w:rsid w:val="00715979"/>
    <w:rsid w:val="007159D6"/>
    <w:rsid w:val="007178A5"/>
    <w:rsid w:val="00720475"/>
    <w:rsid w:val="0072147D"/>
    <w:rsid w:val="00721DF0"/>
    <w:rsid w:val="00721ED3"/>
    <w:rsid w:val="00722A4F"/>
    <w:rsid w:val="00722C21"/>
    <w:rsid w:val="00723E9B"/>
    <w:rsid w:val="007240A3"/>
    <w:rsid w:val="0072497D"/>
    <w:rsid w:val="00726F11"/>
    <w:rsid w:val="0073148A"/>
    <w:rsid w:val="00732D49"/>
    <w:rsid w:val="00734ED6"/>
    <w:rsid w:val="007361C3"/>
    <w:rsid w:val="007365EE"/>
    <w:rsid w:val="00742091"/>
    <w:rsid w:val="00742C25"/>
    <w:rsid w:val="00744BA3"/>
    <w:rsid w:val="00744DA4"/>
    <w:rsid w:val="0074709F"/>
    <w:rsid w:val="00750D9C"/>
    <w:rsid w:val="00751425"/>
    <w:rsid w:val="0075293F"/>
    <w:rsid w:val="00753237"/>
    <w:rsid w:val="0075383F"/>
    <w:rsid w:val="007542EC"/>
    <w:rsid w:val="00760047"/>
    <w:rsid w:val="00760395"/>
    <w:rsid w:val="00761FD8"/>
    <w:rsid w:val="00762CC9"/>
    <w:rsid w:val="00764128"/>
    <w:rsid w:val="00766829"/>
    <w:rsid w:val="007713DC"/>
    <w:rsid w:val="0077231A"/>
    <w:rsid w:val="00772E61"/>
    <w:rsid w:val="007732FB"/>
    <w:rsid w:val="0077367C"/>
    <w:rsid w:val="007736A5"/>
    <w:rsid w:val="007738CD"/>
    <w:rsid w:val="007741E2"/>
    <w:rsid w:val="00775833"/>
    <w:rsid w:val="0077668F"/>
    <w:rsid w:val="00780CBA"/>
    <w:rsid w:val="00781C3E"/>
    <w:rsid w:val="00782640"/>
    <w:rsid w:val="00784179"/>
    <w:rsid w:val="0078459E"/>
    <w:rsid w:val="00784874"/>
    <w:rsid w:val="00784C5F"/>
    <w:rsid w:val="00785BA4"/>
    <w:rsid w:val="00785C30"/>
    <w:rsid w:val="00786D21"/>
    <w:rsid w:val="00787521"/>
    <w:rsid w:val="0079038C"/>
    <w:rsid w:val="0079055F"/>
    <w:rsid w:val="00792859"/>
    <w:rsid w:val="00792B20"/>
    <w:rsid w:val="00793E14"/>
    <w:rsid w:val="00794783"/>
    <w:rsid w:val="00797857"/>
    <w:rsid w:val="007A0399"/>
    <w:rsid w:val="007A0844"/>
    <w:rsid w:val="007A1FA7"/>
    <w:rsid w:val="007A5E55"/>
    <w:rsid w:val="007B1DBE"/>
    <w:rsid w:val="007B704D"/>
    <w:rsid w:val="007B77F1"/>
    <w:rsid w:val="007B781F"/>
    <w:rsid w:val="007C06A9"/>
    <w:rsid w:val="007C0BC7"/>
    <w:rsid w:val="007C0C96"/>
    <w:rsid w:val="007C12B2"/>
    <w:rsid w:val="007C1D41"/>
    <w:rsid w:val="007C2B8F"/>
    <w:rsid w:val="007C329C"/>
    <w:rsid w:val="007C5364"/>
    <w:rsid w:val="007D1915"/>
    <w:rsid w:val="007D4296"/>
    <w:rsid w:val="007D4866"/>
    <w:rsid w:val="007D5554"/>
    <w:rsid w:val="007D563C"/>
    <w:rsid w:val="007E0193"/>
    <w:rsid w:val="007E1A84"/>
    <w:rsid w:val="007E4CC3"/>
    <w:rsid w:val="007E5DCD"/>
    <w:rsid w:val="007E5F44"/>
    <w:rsid w:val="007E7301"/>
    <w:rsid w:val="007F1AF6"/>
    <w:rsid w:val="007F3035"/>
    <w:rsid w:val="007F3983"/>
    <w:rsid w:val="00804C35"/>
    <w:rsid w:val="008069DE"/>
    <w:rsid w:val="00806C28"/>
    <w:rsid w:val="00810EA4"/>
    <w:rsid w:val="00812C7F"/>
    <w:rsid w:val="00813658"/>
    <w:rsid w:val="00817AC6"/>
    <w:rsid w:val="00820C10"/>
    <w:rsid w:val="00822A2A"/>
    <w:rsid w:val="00824648"/>
    <w:rsid w:val="00825551"/>
    <w:rsid w:val="008256AF"/>
    <w:rsid w:val="00825CF7"/>
    <w:rsid w:val="00831FA1"/>
    <w:rsid w:val="00832359"/>
    <w:rsid w:val="008329A8"/>
    <w:rsid w:val="00835331"/>
    <w:rsid w:val="00836E5D"/>
    <w:rsid w:val="00837B64"/>
    <w:rsid w:val="00840380"/>
    <w:rsid w:val="00840D2C"/>
    <w:rsid w:val="00841BD2"/>
    <w:rsid w:val="00844FD9"/>
    <w:rsid w:val="00847644"/>
    <w:rsid w:val="00847823"/>
    <w:rsid w:val="00847C0D"/>
    <w:rsid w:val="00850F65"/>
    <w:rsid w:val="00851D8F"/>
    <w:rsid w:val="0085499E"/>
    <w:rsid w:val="00856DA9"/>
    <w:rsid w:val="00860A9C"/>
    <w:rsid w:val="0086174A"/>
    <w:rsid w:val="00861B38"/>
    <w:rsid w:val="008635C4"/>
    <w:rsid w:val="0086406B"/>
    <w:rsid w:val="008644C9"/>
    <w:rsid w:val="00864648"/>
    <w:rsid w:val="008672DF"/>
    <w:rsid w:val="0087030F"/>
    <w:rsid w:val="0087157D"/>
    <w:rsid w:val="008717E2"/>
    <w:rsid w:val="00871924"/>
    <w:rsid w:val="0087198E"/>
    <w:rsid w:val="008720D6"/>
    <w:rsid w:val="008725D3"/>
    <w:rsid w:val="008734F9"/>
    <w:rsid w:val="00875197"/>
    <w:rsid w:val="008766CB"/>
    <w:rsid w:val="008774CF"/>
    <w:rsid w:val="00880763"/>
    <w:rsid w:val="00880C2C"/>
    <w:rsid w:val="008815F6"/>
    <w:rsid w:val="00883B27"/>
    <w:rsid w:val="00890063"/>
    <w:rsid w:val="008905D1"/>
    <w:rsid w:val="00890828"/>
    <w:rsid w:val="00890E05"/>
    <w:rsid w:val="0089199A"/>
    <w:rsid w:val="00892862"/>
    <w:rsid w:val="00892B78"/>
    <w:rsid w:val="008934FB"/>
    <w:rsid w:val="00894F53"/>
    <w:rsid w:val="008950A4"/>
    <w:rsid w:val="008952EC"/>
    <w:rsid w:val="008958EF"/>
    <w:rsid w:val="0089783A"/>
    <w:rsid w:val="008A12C5"/>
    <w:rsid w:val="008A2E9C"/>
    <w:rsid w:val="008A37C3"/>
    <w:rsid w:val="008A3843"/>
    <w:rsid w:val="008A3FB4"/>
    <w:rsid w:val="008A417C"/>
    <w:rsid w:val="008A70C4"/>
    <w:rsid w:val="008B28F3"/>
    <w:rsid w:val="008B29FF"/>
    <w:rsid w:val="008B4091"/>
    <w:rsid w:val="008B5AA6"/>
    <w:rsid w:val="008B5E14"/>
    <w:rsid w:val="008B69C4"/>
    <w:rsid w:val="008B6CBE"/>
    <w:rsid w:val="008B7138"/>
    <w:rsid w:val="008B7581"/>
    <w:rsid w:val="008B760D"/>
    <w:rsid w:val="008B7B5A"/>
    <w:rsid w:val="008B7B81"/>
    <w:rsid w:val="008B7CC1"/>
    <w:rsid w:val="008C00F6"/>
    <w:rsid w:val="008C238A"/>
    <w:rsid w:val="008C2DB0"/>
    <w:rsid w:val="008C346B"/>
    <w:rsid w:val="008C4107"/>
    <w:rsid w:val="008C467D"/>
    <w:rsid w:val="008C4F1A"/>
    <w:rsid w:val="008C6116"/>
    <w:rsid w:val="008D0838"/>
    <w:rsid w:val="008D0C43"/>
    <w:rsid w:val="008D4FF7"/>
    <w:rsid w:val="008D5611"/>
    <w:rsid w:val="008D5EFD"/>
    <w:rsid w:val="008E2D5D"/>
    <w:rsid w:val="008E33D0"/>
    <w:rsid w:val="008E4FF6"/>
    <w:rsid w:val="008E6097"/>
    <w:rsid w:val="008E6D9F"/>
    <w:rsid w:val="008E73C9"/>
    <w:rsid w:val="008F138E"/>
    <w:rsid w:val="008F4475"/>
    <w:rsid w:val="008F7607"/>
    <w:rsid w:val="009048FD"/>
    <w:rsid w:val="009076D9"/>
    <w:rsid w:val="009125FF"/>
    <w:rsid w:val="00913095"/>
    <w:rsid w:val="009146A0"/>
    <w:rsid w:val="00914708"/>
    <w:rsid w:val="00914E82"/>
    <w:rsid w:val="009152F9"/>
    <w:rsid w:val="00915F81"/>
    <w:rsid w:val="00920037"/>
    <w:rsid w:val="009216E7"/>
    <w:rsid w:val="009237DF"/>
    <w:rsid w:val="00926F69"/>
    <w:rsid w:val="009272BA"/>
    <w:rsid w:val="0092765F"/>
    <w:rsid w:val="00927D50"/>
    <w:rsid w:val="00930394"/>
    <w:rsid w:val="00930E00"/>
    <w:rsid w:val="009313FD"/>
    <w:rsid w:val="00931790"/>
    <w:rsid w:val="00933BA4"/>
    <w:rsid w:val="00934977"/>
    <w:rsid w:val="00935ED6"/>
    <w:rsid w:val="00936B85"/>
    <w:rsid w:val="00941599"/>
    <w:rsid w:val="00941836"/>
    <w:rsid w:val="0094752D"/>
    <w:rsid w:val="00950204"/>
    <w:rsid w:val="00950851"/>
    <w:rsid w:val="00952284"/>
    <w:rsid w:val="00954FFD"/>
    <w:rsid w:val="009557FF"/>
    <w:rsid w:val="00955C93"/>
    <w:rsid w:val="00956190"/>
    <w:rsid w:val="009561C7"/>
    <w:rsid w:val="00961FE5"/>
    <w:rsid w:val="00962F5B"/>
    <w:rsid w:val="00964343"/>
    <w:rsid w:val="00966E31"/>
    <w:rsid w:val="00971676"/>
    <w:rsid w:val="00971A3D"/>
    <w:rsid w:val="00980E78"/>
    <w:rsid w:val="009812C6"/>
    <w:rsid w:val="00981696"/>
    <w:rsid w:val="00981D09"/>
    <w:rsid w:val="009822A0"/>
    <w:rsid w:val="009823C0"/>
    <w:rsid w:val="00985C08"/>
    <w:rsid w:val="00985ED3"/>
    <w:rsid w:val="009864E6"/>
    <w:rsid w:val="009867B0"/>
    <w:rsid w:val="00986B73"/>
    <w:rsid w:val="00986E8E"/>
    <w:rsid w:val="009918C7"/>
    <w:rsid w:val="00991C7F"/>
    <w:rsid w:val="00992966"/>
    <w:rsid w:val="00997925"/>
    <w:rsid w:val="009A0296"/>
    <w:rsid w:val="009A2BBF"/>
    <w:rsid w:val="009A409A"/>
    <w:rsid w:val="009A537A"/>
    <w:rsid w:val="009A6873"/>
    <w:rsid w:val="009A6D33"/>
    <w:rsid w:val="009B25D8"/>
    <w:rsid w:val="009B51AF"/>
    <w:rsid w:val="009B7C85"/>
    <w:rsid w:val="009C3AED"/>
    <w:rsid w:val="009C414C"/>
    <w:rsid w:val="009C5E15"/>
    <w:rsid w:val="009D0741"/>
    <w:rsid w:val="009D1659"/>
    <w:rsid w:val="009D24E7"/>
    <w:rsid w:val="009D2B80"/>
    <w:rsid w:val="009D2D1D"/>
    <w:rsid w:val="009D4F57"/>
    <w:rsid w:val="009D5675"/>
    <w:rsid w:val="009E0CC5"/>
    <w:rsid w:val="009E1029"/>
    <w:rsid w:val="009E1778"/>
    <w:rsid w:val="009E258A"/>
    <w:rsid w:val="009E26C2"/>
    <w:rsid w:val="009E7597"/>
    <w:rsid w:val="009E7BB1"/>
    <w:rsid w:val="009F2021"/>
    <w:rsid w:val="009F4D30"/>
    <w:rsid w:val="009F5003"/>
    <w:rsid w:val="00A00FDB"/>
    <w:rsid w:val="00A01F7D"/>
    <w:rsid w:val="00A043CC"/>
    <w:rsid w:val="00A05634"/>
    <w:rsid w:val="00A05B69"/>
    <w:rsid w:val="00A05DB9"/>
    <w:rsid w:val="00A071E2"/>
    <w:rsid w:val="00A0758C"/>
    <w:rsid w:val="00A07829"/>
    <w:rsid w:val="00A13491"/>
    <w:rsid w:val="00A161C9"/>
    <w:rsid w:val="00A20194"/>
    <w:rsid w:val="00A23186"/>
    <w:rsid w:val="00A23E85"/>
    <w:rsid w:val="00A26F1B"/>
    <w:rsid w:val="00A27811"/>
    <w:rsid w:val="00A33D9E"/>
    <w:rsid w:val="00A401E9"/>
    <w:rsid w:val="00A41DE2"/>
    <w:rsid w:val="00A4251A"/>
    <w:rsid w:val="00A43A34"/>
    <w:rsid w:val="00A46B56"/>
    <w:rsid w:val="00A476BF"/>
    <w:rsid w:val="00A51E16"/>
    <w:rsid w:val="00A54C3C"/>
    <w:rsid w:val="00A553BD"/>
    <w:rsid w:val="00A55853"/>
    <w:rsid w:val="00A57091"/>
    <w:rsid w:val="00A64568"/>
    <w:rsid w:val="00A64E48"/>
    <w:rsid w:val="00A6673C"/>
    <w:rsid w:val="00A66F27"/>
    <w:rsid w:val="00A674DE"/>
    <w:rsid w:val="00A676AE"/>
    <w:rsid w:val="00A67C17"/>
    <w:rsid w:val="00A67E01"/>
    <w:rsid w:val="00A70E1C"/>
    <w:rsid w:val="00A70FE3"/>
    <w:rsid w:val="00A72161"/>
    <w:rsid w:val="00A72483"/>
    <w:rsid w:val="00A732A3"/>
    <w:rsid w:val="00A733BF"/>
    <w:rsid w:val="00A7418D"/>
    <w:rsid w:val="00A741E6"/>
    <w:rsid w:val="00A7681B"/>
    <w:rsid w:val="00A76E84"/>
    <w:rsid w:val="00A8047C"/>
    <w:rsid w:val="00A8157B"/>
    <w:rsid w:val="00A84BD9"/>
    <w:rsid w:val="00A84C47"/>
    <w:rsid w:val="00A861A6"/>
    <w:rsid w:val="00A90235"/>
    <w:rsid w:val="00A90ADA"/>
    <w:rsid w:val="00A91E47"/>
    <w:rsid w:val="00A93EC5"/>
    <w:rsid w:val="00AA26E1"/>
    <w:rsid w:val="00AA4792"/>
    <w:rsid w:val="00AA5E95"/>
    <w:rsid w:val="00AB3930"/>
    <w:rsid w:val="00AB4D1B"/>
    <w:rsid w:val="00AB5CC5"/>
    <w:rsid w:val="00AB7D78"/>
    <w:rsid w:val="00AC0C9F"/>
    <w:rsid w:val="00AC1A67"/>
    <w:rsid w:val="00AC20F7"/>
    <w:rsid w:val="00AC5B25"/>
    <w:rsid w:val="00AD0F1E"/>
    <w:rsid w:val="00AD1722"/>
    <w:rsid w:val="00AD1856"/>
    <w:rsid w:val="00AD2228"/>
    <w:rsid w:val="00AD2EDF"/>
    <w:rsid w:val="00AD654E"/>
    <w:rsid w:val="00AD70A0"/>
    <w:rsid w:val="00AD72BA"/>
    <w:rsid w:val="00AE29BE"/>
    <w:rsid w:val="00AE2B38"/>
    <w:rsid w:val="00AE35DC"/>
    <w:rsid w:val="00AE36D1"/>
    <w:rsid w:val="00AE44D2"/>
    <w:rsid w:val="00AE6B43"/>
    <w:rsid w:val="00AE702D"/>
    <w:rsid w:val="00AE755F"/>
    <w:rsid w:val="00AF09B4"/>
    <w:rsid w:val="00AF188D"/>
    <w:rsid w:val="00AF5410"/>
    <w:rsid w:val="00AF63CA"/>
    <w:rsid w:val="00AF7B4F"/>
    <w:rsid w:val="00B04790"/>
    <w:rsid w:val="00B04B9C"/>
    <w:rsid w:val="00B1039C"/>
    <w:rsid w:val="00B1052D"/>
    <w:rsid w:val="00B12FE4"/>
    <w:rsid w:val="00B1455F"/>
    <w:rsid w:val="00B15E7C"/>
    <w:rsid w:val="00B1634C"/>
    <w:rsid w:val="00B17E2D"/>
    <w:rsid w:val="00B2030E"/>
    <w:rsid w:val="00B268B3"/>
    <w:rsid w:val="00B26D0F"/>
    <w:rsid w:val="00B270E9"/>
    <w:rsid w:val="00B27D31"/>
    <w:rsid w:val="00B27F0B"/>
    <w:rsid w:val="00B3156A"/>
    <w:rsid w:val="00B33981"/>
    <w:rsid w:val="00B343E9"/>
    <w:rsid w:val="00B34968"/>
    <w:rsid w:val="00B3512A"/>
    <w:rsid w:val="00B35718"/>
    <w:rsid w:val="00B425FB"/>
    <w:rsid w:val="00B43BC7"/>
    <w:rsid w:val="00B4579D"/>
    <w:rsid w:val="00B45E91"/>
    <w:rsid w:val="00B460CA"/>
    <w:rsid w:val="00B46B4A"/>
    <w:rsid w:val="00B47288"/>
    <w:rsid w:val="00B47531"/>
    <w:rsid w:val="00B50924"/>
    <w:rsid w:val="00B51C7A"/>
    <w:rsid w:val="00B51DE6"/>
    <w:rsid w:val="00B52020"/>
    <w:rsid w:val="00B535B4"/>
    <w:rsid w:val="00B556B6"/>
    <w:rsid w:val="00B60AC8"/>
    <w:rsid w:val="00B60F59"/>
    <w:rsid w:val="00B612FC"/>
    <w:rsid w:val="00B62425"/>
    <w:rsid w:val="00B62B8A"/>
    <w:rsid w:val="00B62DBE"/>
    <w:rsid w:val="00B6345C"/>
    <w:rsid w:val="00B64456"/>
    <w:rsid w:val="00B64889"/>
    <w:rsid w:val="00B659DE"/>
    <w:rsid w:val="00B66C82"/>
    <w:rsid w:val="00B70C85"/>
    <w:rsid w:val="00B71237"/>
    <w:rsid w:val="00B7477C"/>
    <w:rsid w:val="00B754D6"/>
    <w:rsid w:val="00B757E3"/>
    <w:rsid w:val="00B77C0B"/>
    <w:rsid w:val="00B80123"/>
    <w:rsid w:val="00B803E2"/>
    <w:rsid w:val="00B82F97"/>
    <w:rsid w:val="00B85A6B"/>
    <w:rsid w:val="00B8627D"/>
    <w:rsid w:val="00B9197B"/>
    <w:rsid w:val="00B959DE"/>
    <w:rsid w:val="00B95EB4"/>
    <w:rsid w:val="00BA4E71"/>
    <w:rsid w:val="00BA547E"/>
    <w:rsid w:val="00BA7A6B"/>
    <w:rsid w:val="00BB19B4"/>
    <w:rsid w:val="00BB3D26"/>
    <w:rsid w:val="00BB5CD9"/>
    <w:rsid w:val="00BB6145"/>
    <w:rsid w:val="00BB7308"/>
    <w:rsid w:val="00BC0293"/>
    <w:rsid w:val="00BC0B4A"/>
    <w:rsid w:val="00BC2E3C"/>
    <w:rsid w:val="00BC300A"/>
    <w:rsid w:val="00BC3F3D"/>
    <w:rsid w:val="00BC6259"/>
    <w:rsid w:val="00BC669F"/>
    <w:rsid w:val="00BD02C5"/>
    <w:rsid w:val="00BD1252"/>
    <w:rsid w:val="00BD1FF3"/>
    <w:rsid w:val="00BD2089"/>
    <w:rsid w:val="00BD246C"/>
    <w:rsid w:val="00BD2885"/>
    <w:rsid w:val="00BD4D1C"/>
    <w:rsid w:val="00BE0D4A"/>
    <w:rsid w:val="00BE10D9"/>
    <w:rsid w:val="00BE1BBC"/>
    <w:rsid w:val="00BE3432"/>
    <w:rsid w:val="00BE3523"/>
    <w:rsid w:val="00BE3A80"/>
    <w:rsid w:val="00BE3D35"/>
    <w:rsid w:val="00BE3E91"/>
    <w:rsid w:val="00BE4D45"/>
    <w:rsid w:val="00BE7E63"/>
    <w:rsid w:val="00BF0709"/>
    <w:rsid w:val="00BF0887"/>
    <w:rsid w:val="00BF2D87"/>
    <w:rsid w:val="00BF2DDE"/>
    <w:rsid w:val="00BF3536"/>
    <w:rsid w:val="00BF4736"/>
    <w:rsid w:val="00BF5F0E"/>
    <w:rsid w:val="00C00296"/>
    <w:rsid w:val="00C01196"/>
    <w:rsid w:val="00C023CF"/>
    <w:rsid w:val="00C02F07"/>
    <w:rsid w:val="00C0340E"/>
    <w:rsid w:val="00C03759"/>
    <w:rsid w:val="00C04788"/>
    <w:rsid w:val="00C04894"/>
    <w:rsid w:val="00C05048"/>
    <w:rsid w:val="00C0755F"/>
    <w:rsid w:val="00C10C5D"/>
    <w:rsid w:val="00C11089"/>
    <w:rsid w:val="00C118F1"/>
    <w:rsid w:val="00C22BA2"/>
    <w:rsid w:val="00C236FA"/>
    <w:rsid w:val="00C24BC6"/>
    <w:rsid w:val="00C270B4"/>
    <w:rsid w:val="00C274E4"/>
    <w:rsid w:val="00C30582"/>
    <w:rsid w:val="00C30B46"/>
    <w:rsid w:val="00C31178"/>
    <w:rsid w:val="00C314C7"/>
    <w:rsid w:val="00C3220D"/>
    <w:rsid w:val="00C33C01"/>
    <w:rsid w:val="00C35328"/>
    <w:rsid w:val="00C35972"/>
    <w:rsid w:val="00C36E37"/>
    <w:rsid w:val="00C375FB"/>
    <w:rsid w:val="00C3785C"/>
    <w:rsid w:val="00C406B8"/>
    <w:rsid w:val="00C45341"/>
    <w:rsid w:val="00C4679F"/>
    <w:rsid w:val="00C4758E"/>
    <w:rsid w:val="00C50CCE"/>
    <w:rsid w:val="00C52D25"/>
    <w:rsid w:val="00C54734"/>
    <w:rsid w:val="00C54CF1"/>
    <w:rsid w:val="00C5522F"/>
    <w:rsid w:val="00C557B3"/>
    <w:rsid w:val="00C55A96"/>
    <w:rsid w:val="00C610F3"/>
    <w:rsid w:val="00C6336D"/>
    <w:rsid w:val="00C66B38"/>
    <w:rsid w:val="00C67F80"/>
    <w:rsid w:val="00C7016C"/>
    <w:rsid w:val="00C7052D"/>
    <w:rsid w:val="00C71069"/>
    <w:rsid w:val="00C71436"/>
    <w:rsid w:val="00C759E8"/>
    <w:rsid w:val="00C76A4D"/>
    <w:rsid w:val="00C823DB"/>
    <w:rsid w:val="00C82D0A"/>
    <w:rsid w:val="00C830C6"/>
    <w:rsid w:val="00C91EAB"/>
    <w:rsid w:val="00C931A1"/>
    <w:rsid w:val="00C93CBE"/>
    <w:rsid w:val="00C974A6"/>
    <w:rsid w:val="00C97EA4"/>
    <w:rsid w:val="00CA212B"/>
    <w:rsid w:val="00CA2673"/>
    <w:rsid w:val="00CA6217"/>
    <w:rsid w:val="00CA72FB"/>
    <w:rsid w:val="00CB323F"/>
    <w:rsid w:val="00CB47C9"/>
    <w:rsid w:val="00CB498C"/>
    <w:rsid w:val="00CB52F0"/>
    <w:rsid w:val="00CB590B"/>
    <w:rsid w:val="00CB5BF9"/>
    <w:rsid w:val="00CB641A"/>
    <w:rsid w:val="00CB675A"/>
    <w:rsid w:val="00CC0D8B"/>
    <w:rsid w:val="00CC1A83"/>
    <w:rsid w:val="00CC1E9B"/>
    <w:rsid w:val="00CC3F66"/>
    <w:rsid w:val="00CC466B"/>
    <w:rsid w:val="00CC6367"/>
    <w:rsid w:val="00CC71B9"/>
    <w:rsid w:val="00CC7968"/>
    <w:rsid w:val="00CD03CF"/>
    <w:rsid w:val="00CD056E"/>
    <w:rsid w:val="00CD39D0"/>
    <w:rsid w:val="00CD58A4"/>
    <w:rsid w:val="00CD58E3"/>
    <w:rsid w:val="00CD5C33"/>
    <w:rsid w:val="00CD6659"/>
    <w:rsid w:val="00CE00EC"/>
    <w:rsid w:val="00CE4DED"/>
    <w:rsid w:val="00CE7101"/>
    <w:rsid w:val="00CE7BE4"/>
    <w:rsid w:val="00CF0A9A"/>
    <w:rsid w:val="00CF26F6"/>
    <w:rsid w:val="00CF3F72"/>
    <w:rsid w:val="00CF588F"/>
    <w:rsid w:val="00CF5DEA"/>
    <w:rsid w:val="00CF7E4D"/>
    <w:rsid w:val="00D01CB0"/>
    <w:rsid w:val="00D02324"/>
    <w:rsid w:val="00D06986"/>
    <w:rsid w:val="00D069CD"/>
    <w:rsid w:val="00D0747F"/>
    <w:rsid w:val="00D11797"/>
    <w:rsid w:val="00D11E65"/>
    <w:rsid w:val="00D11F38"/>
    <w:rsid w:val="00D14E7A"/>
    <w:rsid w:val="00D1782C"/>
    <w:rsid w:val="00D20471"/>
    <w:rsid w:val="00D20ED0"/>
    <w:rsid w:val="00D2403B"/>
    <w:rsid w:val="00D24648"/>
    <w:rsid w:val="00D2478E"/>
    <w:rsid w:val="00D261E9"/>
    <w:rsid w:val="00D26D1D"/>
    <w:rsid w:val="00D30D4A"/>
    <w:rsid w:val="00D358A7"/>
    <w:rsid w:val="00D36D93"/>
    <w:rsid w:val="00D36DF8"/>
    <w:rsid w:val="00D4170D"/>
    <w:rsid w:val="00D456B8"/>
    <w:rsid w:val="00D470A6"/>
    <w:rsid w:val="00D47BD0"/>
    <w:rsid w:val="00D52A2E"/>
    <w:rsid w:val="00D53A22"/>
    <w:rsid w:val="00D54029"/>
    <w:rsid w:val="00D606B8"/>
    <w:rsid w:val="00D6187C"/>
    <w:rsid w:val="00D62837"/>
    <w:rsid w:val="00D6518C"/>
    <w:rsid w:val="00D65FA7"/>
    <w:rsid w:val="00D7055F"/>
    <w:rsid w:val="00D70B4F"/>
    <w:rsid w:val="00D7131C"/>
    <w:rsid w:val="00D720F2"/>
    <w:rsid w:val="00D7394C"/>
    <w:rsid w:val="00D739FE"/>
    <w:rsid w:val="00D73B50"/>
    <w:rsid w:val="00D76835"/>
    <w:rsid w:val="00D769A4"/>
    <w:rsid w:val="00D80D22"/>
    <w:rsid w:val="00D82875"/>
    <w:rsid w:val="00D8331A"/>
    <w:rsid w:val="00D84DA6"/>
    <w:rsid w:val="00D84EB5"/>
    <w:rsid w:val="00D852D3"/>
    <w:rsid w:val="00D907CB"/>
    <w:rsid w:val="00D9080A"/>
    <w:rsid w:val="00D924AB"/>
    <w:rsid w:val="00D92CF6"/>
    <w:rsid w:val="00D9406C"/>
    <w:rsid w:val="00D9669D"/>
    <w:rsid w:val="00DA0148"/>
    <w:rsid w:val="00DA582D"/>
    <w:rsid w:val="00DA737C"/>
    <w:rsid w:val="00DA7C33"/>
    <w:rsid w:val="00DB24F2"/>
    <w:rsid w:val="00DB2935"/>
    <w:rsid w:val="00DB3DC6"/>
    <w:rsid w:val="00DC0917"/>
    <w:rsid w:val="00DC2A33"/>
    <w:rsid w:val="00DC3D36"/>
    <w:rsid w:val="00DC4935"/>
    <w:rsid w:val="00DC5486"/>
    <w:rsid w:val="00DC5CCA"/>
    <w:rsid w:val="00DC7F5D"/>
    <w:rsid w:val="00DD0EF4"/>
    <w:rsid w:val="00DD0F00"/>
    <w:rsid w:val="00DD111B"/>
    <w:rsid w:val="00DD213F"/>
    <w:rsid w:val="00DD2612"/>
    <w:rsid w:val="00DD2ABE"/>
    <w:rsid w:val="00DD4A72"/>
    <w:rsid w:val="00DD59F7"/>
    <w:rsid w:val="00DD628A"/>
    <w:rsid w:val="00DD62C9"/>
    <w:rsid w:val="00DD6342"/>
    <w:rsid w:val="00DD6AB7"/>
    <w:rsid w:val="00DE11A5"/>
    <w:rsid w:val="00DE4069"/>
    <w:rsid w:val="00DE4D40"/>
    <w:rsid w:val="00DE5492"/>
    <w:rsid w:val="00DE5CC1"/>
    <w:rsid w:val="00DE6557"/>
    <w:rsid w:val="00DE67BD"/>
    <w:rsid w:val="00DF1077"/>
    <w:rsid w:val="00DF27B8"/>
    <w:rsid w:val="00DF5AED"/>
    <w:rsid w:val="00DF5FB5"/>
    <w:rsid w:val="00DF674D"/>
    <w:rsid w:val="00DF6B2C"/>
    <w:rsid w:val="00DF7221"/>
    <w:rsid w:val="00DF766A"/>
    <w:rsid w:val="00DF7F84"/>
    <w:rsid w:val="00E00C9B"/>
    <w:rsid w:val="00E00FD9"/>
    <w:rsid w:val="00E01B72"/>
    <w:rsid w:val="00E02474"/>
    <w:rsid w:val="00E048ED"/>
    <w:rsid w:val="00E05841"/>
    <w:rsid w:val="00E07972"/>
    <w:rsid w:val="00E07DF5"/>
    <w:rsid w:val="00E10038"/>
    <w:rsid w:val="00E106C5"/>
    <w:rsid w:val="00E122D8"/>
    <w:rsid w:val="00E16161"/>
    <w:rsid w:val="00E16307"/>
    <w:rsid w:val="00E17739"/>
    <w:rsid w:val="00E17C18"/>
    <w:rsid w:val="00E20816"/>
    <w:rsid w:val="00E222F6"/>
    <w:rsid w:val="00E2344D"/>
    <w:rsid w:val="00E23CCF"/>
    <w:rsid w:val="00E2509A"/>
    <w:rsid w:val="00E25E58"/>
    <w:rsid w:val="00E2662F"/>
    <w:rsid w:val="00E300EF"/>
    <w:rsid w:val="00E30365"/>
    <w:rsid w:val="00E3039D"/>
    <w:rsid w:val="00E30C01"/>
    <w:rsid w:val="00E316B9"/>
    <w:rsid w:val="00E31740"/>
    <w:rsid w:val="00E321CE"/>
    <w:rsid w:val="00E332E6"/>
    <w:rsid w:val="00E33478"/>
    <w:rsid w:val="00E33604"/>
    <w:rsid w:val="00E34905"/>
    <w:rsid w:val="00E373DA"/>
    <w:rsid w:val="00E43868"/>
    <w:rsid w:val="00E451D5"/>
    <w:rsid w:val="00E45538"/>
    <w:rsid w:val="00E455B4"/>
    <w:rsid w:val="00E4589D"/>
    <w:rsid w:val="00E46AA9"/>
    <w:rsid w:val="00E4715A"/>
    <w:rsid w:val="00E479F9"/>
    <w:rsid w:val="00E47C20"/>
    <w:rsid w:val="00E50EE2"/>
    <w:rsid w:val="00E514B5"/>
    <w:rsid w:val="00E515F9"/>
    <w:rsid w:val="00E53FDA"/>
    <w:rsid w:val="00E55C2E"/>
    <w:rsid w:val="00E563CC"/>
    <w:rsid w:val="00E56C27"/>
    <w:rsid w:val="00E60612"/>
    <w:rsid w:val="00E61AD1"/>
    <w:rsid w:val="00E62008"/>
    <w:rsid w:val="00E6346C"/>
    <w:rsid w:val="00E7037E"/>
    <w:rsid w:val="00E725FD"/>
    <w:rsid w:val="00E730AC"/>
    <w:rsid w:val="00E73271"/>
    <w:rsid w:val="00E7397D"/>
    <w:rsid w:val="00E743C6"/>
    <w:rsid w:val="00E7493E"/>
    <w:rsid w:val="00E76B09"/>
    <w:rsid w:val="00E7771C"/>
    <w:rsid w:val="00E77FAD"/>
    <w:rsid w:val="00E81AB8"/>
    <w:rsid w:val="00E8488D"/>
    <w:rsid w:val="00E84978"/>
    <w:rsid w:val="00E853FB"/>
    <w:rsid w:val="00E901ED"/>
    <w:rsid w:val="00E90905"/>
    <w:rsid w:val="00E92E55"/>
    <w:rsid w:val="00E9344C"/>
    <w:rsid w:val="00E93758"/>
    <w:rsid w:val="00E93E89"/>
    <w:rsid w:val="00E94601"/>
    <w:rsid w:val="00E946C1"/>
    <w:rsid w:val="00E94D25"/>
    <w:rsid w:val="00E9500A"/>
    <w:rsid w:val="00E953E7"/>
    <w:rsid w:val="00E96A97"/>
    <w:rsid w:val="00E96CE9"/>
    <w:rsid w:val="00E97FEE"/>
    <w:rsid w:val="00EA1401"/>
    <w:rsid w:val="00EA1909"/>
    <w:rsid w:val="00EA23CA"/>
    <w:rsid w:val="00EA2BB4"/>
    <w:rsid w:val="00EA3E04"/>
    <w:rsid w:val="00EA5D81"/>
    <w:rsid w:val="00EA5F6E"/>
    <w:rsid w:val="00EA608A"/>
    <w:rsid w:val="00EA637F"/>
    <w:rsid w:val="00EA6B8F"/>
    <w:rsid w:val="00EB1D0D"/>
    <w:rsid w:val="00EB22A5"/>
    <w:rsid w:val="00EB367B"/>
    <w:rsid w:val="00EB5BD0"/>
    <w:rsid w:val="00EB618A"/>
    <w:rsid w:val="00EC0087"/>
    <w:rsid w:val="00EC0540"/>
    <w:rsid w:val="00EC37F9"/>
    <w:rsid w:val="00EC394A"/>
    <w:rsid w:val="00EC4CB8"/>
    <w:rsid w:val="00EC4CF7"/>
    <w:rsid w:val="00EC5818"/>
    <w:rsid w:val="00EC6465"/>
    <w:rsid w:val="00EC673E"/>
    <w:rsid w:val="00EC7720"/>
    <w:rsid w:val="00ED1793"/>
    <w:rsid w:val="00ED1E4B"/>
    <w:rsid w:val="00ED2D1E"/>
    <w:rsid w:val="00ED4679"/>
    <w:rsid w:val="00EE088D"/>
    <w:rsid w:val="00EE0A55"/>
    <w:rsid w:val="00EE0DDF"/>
    <w:rsid w:val="00EE0DF7"/>
    <w:rsid w:val="00EE19A3"/>
    <w:rsid w:val="00EE5248"/>
    <w:rsid w:val="00EF44AE"/>
    <w:rsid w:val="00EF6270"/>
    <w:rsid w:val="00EF7631"/>
    <w:rsid w:val="00EF7F83"/>
    <w:rsid w:val="00F000B1"/>
    <w:rsid w:val="00F022DE"/>
    <w:rsid w:val="00F038DE"/>
    <w:rsid w:val="00F04342"/>
    <w:rsid w:val="00F043F0"/>
    <w:rsid w:val="00F10405"/>
    <w:rsid w:val="00F10728"/>
    <w:rsid w:val="00F12A63"/>
    <w:rsid w:val="00F13BC1"/>
    <w:rsid w:val="00F14458"/>
    <w:rsid w:val="00F17726"/>
    <w:rsid w:val="00F17E94"/>
    <w:rsid w:val="00F22448"/>
    <w:rsid w:val="00F23EDF"/>
    <w:rsid w:val="00F25840"/>
    <w:rsid w:val="00F26145"/>
    <w:rsid w:val="00F26545"/>
    <w:rsid w:val="00F2667E"/>
    <w:rsid w:val="00F30F6D"/>
    <w:rsid w:val="00F311A3"/>
    <w:rsid w:val="00F315DB"/>
    <w:rsid w:val="00F34339"/>
    <w:rsid w:val="00F369A0"/>
    <w:rsid w:val="00F37506"/>
    <w:rsid w:val="00F42788"/>
    <w:rsid w:val="00F443C6"/>
    <w:rsid w:val="00F45020"/>
    <w:rsid w:val="00F45EB7"/>
    <w:rsid w:val="00F460E4"/>
    <w:rsid w:val="00F46A70"/>
    <w:rsid w:val="00F46E5F"/>
    <w:rsid w:val="00F47BAB"/>
    <w:rsid w:val="00F50661"/>
    <w:rsid w:val="00F507F0"/>
    <w:rsid w:val="00F5407E"/>
    <w:rsid w:val="00F57DD8"/>
    <w:rsid w:val="00F61165"/>
    <w:rsid w:val="00F61607"/>
    <w:rsid w:val="00F637CA"/>
    <w:rsid w:val="00F64084"/>
    <w:rsid w:val="00F64898"/>
    <w:rsid w:val="00F64C00"/>
    <w:rsid w:val="00F6679A"/>
    <w:rsid w:val="00F67D7B"/>
    <w:rsid w:val="00F73581"/>
    <w:rsid w:val="00F7363D"/>
    <w:rsid w:val="00F73E1E"/>
    <w:rsid w:val="00F76471"/>
    <w:rsid w:val="00F76E32"/>
    <w:rsid w:val="00F77E5A"/>
    <w:rsid w:val="00F81A5E"/>
    <w:rsid w:val="00F82392"/>
    <w:rsid w:val="00F82CC8"/>
    <w:rsid w:val="00F831F5"/>
    <w:rsid w:val="00F83A32"/>
    <w:rsid w:val="00F84E3D"/>
    <w:rsid w:val="00F85E16"/>
    <w:rsid w:val="00F865A4"/>
    <w:rsid w:val="00F869D6"/>
    <w:rsid w:val="00F86CEC"/>
    <w:rsid w:val="00F87282"/>
    <w:rsid w:val="00F872D1"/>
    <w:rsid w:val="00F873C7"/>
    <w:rsid w:val="00F878C5"/>
    <w:rsid w:val="00F90051"/>
    <w:rsid w:val="00F93A8B"/>
    <w:rsid w:val="00F9442D"/>
    <w:rsid w:val="00F949DA"/>
    <w:rsid w:val="00F963E3"/>
    <w:rsid w:val="00F96E41"/>
    <w:rsid w:val="00FA0689"/>
    <w:rsid w:val="00FA0CAC"/>
    <w:rsid w:val="00FA1C71"/>
    <w:rsid w:val="00FA2818"/>
    <w:rsid w:val="00FA3556"/>
    <w:rsid w:val="00FA5591"/>
    <w:rsid w:val="00FB0002"/>
    <w:rsid w:val="00FB0AFC"/>
    <w:rsid w:val="00FB13FA"/>
    <w:rsid w:val="00FB2CDD"/>
    <w:rsid w:val="00FB36F8"/>
    <w:rsid w:val="00FB49E9"/>
    <w:rsid w:val="00FB5FBF"/>
    <w:rsid w:val="00FB68A7"/>
    <w:rsid w:val="00FC0A1A"/>
    <w:rsid w:val="00FC2A46"/>
    <w:rsid w:val="00FC316F"/>
    <w:rsid w:val="00FC35B9"/>
    <w:rsid w:val="00FC46A7"/>
    <w:rsid w:val="00FC4C21"/>
    <w:rsid w:val="00FC537C"/>
    <w:rsid w:val="00FC5E7D"/>
    <w:rsid w:val="00FC7386"/>
    <w:rsid w:val="00FC754C"/>
    <w:rsid w:val="00FD0F59"/>
    <w:rsid w:val="00FD15D1"/>
    <w:rsid w:val="00FD198B"/>
    <w:rsid w:val="00FD1BC6"/>
    <w:rsid w:val="00FD1E15"/>
    <w:rsid w:val="00FD1F7D"/>
    <w:rsid w:val="00FD20AB"/>
    <w:rsid w:val="00FD3735"/>
    <w:rsid w:val="00FD37CA"/>
    <w:rsid w:val="00FD661A"/>
    <w:rsid w:val="00FD6CF4"/>
    <w:rsid w:val="00FE38C5"/>
    <w:rsid w:val="00FE4E94"/>
    <w:rsid w:val="00FE501F"/>
    <w:rsid w:val="00FE5A3A"/>
    <w:rsid w:val="00FE5D52"/>
    <w:rsid w:val="00FE6271"/>
    <w:rsid w:val="00FE667D"/>
    <w:rsid w:val="00FE7048"/>
    <w:rsid w:val="00FF2797"/>
    <w:rsid w:val="00FF3DEC"/>
    <w:rsid w:val="00FF466A"/>
    <w:rsid w:val="00FF5275"/>
    <w:rsid w:val="0381958F"/>
    <w:rsid w:val="06BFF3EC"/>
    <w:rsid w:val="080FDCF2"/>
    <w:rsid w:val="08D3DA54"/>
    <w:rsid w:val="08FB4DB8"/>
    <w:rsid w:val="0993E6B7"/>
    <w:rsid w:val="0AED1E09"/>
    <w:rsid w:val="0B2EECCF"/>
    <w:rsid w:val="0C970213"/>
    <w:rsid w:val="0FCE0B5D"/>
    <w:rsid w:val="13AE83D6"/>
    <w:rsid w:val="170C9979"/>
    <w:rsid w:val="17D0666E"/>
    <w:rsid w:val="18BC3BDB"/>
    <w:rsid w:val="194DB19D"/>
    <w:rsid w:val="1A9612BF"/>
    <w:rsid w:val="1CD16C8B"/>
    <w:rsid w:val="1D5AC2F1"/>
    <w:rsid w:val="256DC485"/>
    <w:rsid w:val="26510E3E"/>
    <w:rsid w:val="2884E4B3"/>
    <w:rsid w:val="29B841C0"/>
    <w:rsid w:val="2B352848"/>
    <w:rsid w:val="2D2A5C35"/>
    <w:rsid w:val="31D68B76"/>
    <w:rsid w:val="32DB2A75"/>
    <w:rsid w:val="36A3A981"/>
    <w:rsid w:val="36D07432"/>
    <w:rsid w:val="397DC26F"/>
    <w:rsid w:val="3995BBDC"/>
    <w:rsid w:val="399623A7"/>
    <w:rsid w:val="3B579953"/>
    <w:rsid w:val="3F198FBE"/>
    <w:rsid w:val="40238292"/>
    <w:rsid w:val="40DA3B21"/>
    <w:rsid w:val="416BB0E3"/>
    <w:rsid w:val="431594ED"/>
    <w:rsid w:val="45F2D604"/>
    <w:rsid w:val="4807EB5C"/>
    <w:rsid w:val="48117106"/>
    <w:rsid w:val="4B3080E3"/>
    <w:rsid w:val="50572F6F"/>
    <w:rsid w:val="50A2E3F9"/>
    <w:rsid w:val="51914A17"/>
    <w:rsid w:val="51BF46DC"/>
    <w:rsid w:val="52EE7C7D"/>
    <w:rsid w:val="530579CB"/>
    <w:rsid w:val="533B2E21"/>
    <w:rsid w:val="5719115C"/>
    <w:rsid w:val="581BE8A4"/>
    <w:rsid w:val="5963B24E"/>
    <w:rsid w:val="597BDE8C"/>
    <w:rsid w:val="597C4333"/>
    <w:rsid w:val="59F5BF88"/>
    <w:rsid w:val="5A3AB677"/>
    <w:rsid w:val="5A52AFE4"/>
    <w:rsid w:val="5D44C23F"/>
    <w:rsid w:val="5FA62921"/>
    <w:rsid w:val="61CBB48F"/>
    <w:rsid w:val="6210AB7E"/>
    <w:rsid w:val="63D288F5"/>
    <w:rsid w:val="64EAC46C"/>
    <w:rsid w:val="65A937B0"/>
    <w:rsid w:val="6A4CB01D"/>
    <w:rsid w:val="6EFCDD88"/>
    <w:rsid w:val="702C4823"/>
    <w:rsid w:val="70447461"/>
    <w:rsid w:val="705C6DCE"/>
    <w:rsid w:val="71D95456"/>
    <w:rsid w:val="7451EA5C"/>
    <w:rsid w:val="75252EE4"/>
    <w:rsid w:val="7776ACE7"/>
    <w:rsid w:val="797F5683"/>
    <w:rsid w:val="7CA15BB8"/>
    <w:rsid w:val="7D74A040"/>
    <w:rsid w:val="7DA4C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DD646CA2-6D4D-4B14-8FB9-E7E048F2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uiPriority w:val="99"/>
    <w:unhideWhenUsed/>
    <w:rsid w:val="00330584"/>
    <w:rPr>
      <w:sz w:val="16"/>
      <w:szCs w:val="16"/>
    </w:rPr>
  </w:style>
  <w:style w:type="paragraph" w:styleId="CommentText">
    <w:name w:val="annotation text"/>
    <w:basedOn w:val="Normal"/>
    <w:link w:val="CommentTextChar"/>
    <w:uiPriority w:val="99"/>
    <w:unhideWhenUsed/>
    <w:rsid w:val="00330584"/>
    <w:rPr>
      <w:sz w:val="20"/>
    </w:rPr>
  </w:style>
  <w:style w:type="character" w:customStyle="1" w:styleId="CommentTextChar">
    <w:name w:val="Comment Text Char"/>
    <w:basedOn w:val="DefaultParagraphFont"/>
    <w:link w:val="CommentText"/>
    <w:uiPriority w:val="99"/>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uiPriority w:val="20"/>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character" w:customStyle="1" w:styleId="scxw243228224">
    <w:name w:val="scxw243228224"/>
    <w:basedOn w:val="DefaultParagraphFont"/>
    <w:rsid w:val="004A2171"/>
  </w:style>
  <w:style w:type="character" w:customStyle="1" w:styleId="apple-converted-space">
    <w:name w:val="apple-converted-space"/>
    <w:basedOn w:val="DefaultParagraphFont"/>
    <w:rsid w:val="00D7394C"/>
  </w:style>
  <w:style w:type="character" w:customStyle="1" w:styleId="superscript">
    <w:name w:val="superscript"/>
    <w:basedOn w:val="DefaultParagraphFont"/>
    <w:rsid w:val="00700988"/>
  </w:style>
  <w:style w:type="character" w:customStyle="1" w:styleId="contextualspellingandgrammarerror">
    <w:name w:val="contextualspellingandgrammarerror"/>
    <w:basedOn w:val="DefaultParagraphFont"/>
    <w:rsid w:val="007C0BC7"/>
  </w:style>
  <w:style w:type="character" w:customStyle="1" w:styleId="advancedproofingissue">
    <w:name w:val="advancedproofingissue"/>
    <w:basedOn w:val="DefaultParagraphFont"/>
    <w:rsid w:val="00BE3A80"/>
  </w:style>
  <w:style w:type="paragraph" w:styleId="Revision">
    <w:name w:val="Revision"/>
    <w:hidden/>
    <w:uiPriority w:val="99"/>
    <w:semiHidden/>
    <w:rsid w:val="00750D9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76">
      <w:bodyDiv w:val="1"/>
      <w:marLeft w:val="0"/>
      <w:marRight w:val="0"/>
      <w:marTop w:val="0"/>
      <w:marBottom w:val="0"/>
      <w:divBdr>
        <w:top w:val="none" w:sz="0" w:space="0" w:color="auto"/>
        <w:left w:val="none" w:sz="0" w:space="0" w:color="auto"/>
        <w:bottom w:val="none" w:sz="0" w:space="0" w:color="auto"/>
        <w:right w:val="none" w:sz="0" w:space="0" w:color="auto"/>
      </w:divBdr>
    </w:div>
    <w:div w:id="78866723">
      <w:bodyDiv w:val="1"/>
      <w:marLeft w:val="0"/>
      <w:marRight w:val="0"/>
      <w:marTop w:val="0"/>
      <w:marBottom w:val="0"/>
      <w:divBdr>
        <w:top w:val="none" w:sz="0" w:space="0" w:color="auto"/>
        <w:left w:val="none" w:sz="0" w:space="0" w:color="auto"/>
        <w:bottom w:val="none" w:sz="0" w:space="0" w:color="auto"/>
        <w:right w:val="none" w:sz="0" w:space="0" w:color="auto"/>
      </w:divBdr>
      <w:divsChild>
        <w:div w:id="467625858">
          <w:marLeft w:val="0"/>
          <w:marRight w:val="0"/>
          <w:marTop w:val="0"/>
          <w:marBottom w:val="0"/>
          <w:divBdr>
            <w:top w:val="none" w:sz="0" w:space="0" w:color="auto"/>
            <w:left w:val="none" w:sz="0" w:space="0" w:color="auto"/>
            <w:bottom w:val="none" w:sz="0" w:space="0" w:color="auto"/>
            <w:right w:val="none" w:sz="0" w:space="0" w:color="auto"/>
          </w:divBdr>
          <w:divsChild>
            <w:div w:id="220217432">
              <w:marLeft w:val="0"/>
              <w:marRight w:val="0"/>
              <w:marTop w:val="0"/>
              <w:marBottom w:val="0"/>
              <w:divBdr>
                <w:top w:val="none" w:sz="0" w:space="0" w:color="auto"/>
                <w:left w:val="none" w:sz="0" w:space="0" w:color="auto"/>
                <w:bottom w:val="none" w:sz="0" w:space="0" w:color="auto"/>
                <w:right w:val="none" w:sz="0" w:space="0" w:color="auto"/>
              </w:divBdr>
              <w:divsChild>
                <w:div w:id="1710379571">
                  <w:marLeft w:val="0"/>
                  <w:marRight w:val="0"/>
                  <w:marTop w:val="0"/>
                  <w:marBottom w:val="0"/>
                  <w:divBdr>
                    <w:top w:val="none" w:sz="0" w:space="0" w:color="auto"/>
                    <w:left w:val="none" w:sz="0" w:space="0" w:color="auto"/>
                    <w:bottom w:val="none" w:sz="0" w:space="0" w:color="auto"/>
                    <w:right w:val="none" w:sz="0" w:space="0" w:color="auto"/>
                  </w:divBdr>
                  <w:divsChild>
                    <w:div w:id="421922145">
                      <w:marLeft w:val="0"/>
                      <w:marRight w:val="0"/>
                      <w:marTop w:val="0"/>
                      <w:marBottom w:val="0"/>
                      <w:divBdr>
                        <w:top w:val="none" w:sz="0" w:space="0" w:color="auto"/>
                        <w:left w:val="none" w:sz="0" w:space="0" w:color="auto"/>
                        <w:bottom w:val="none" w:sz="0" w:space="0" w:color="auto"/>
                        <w:right w:val="none" w:sz="0" w:space="0" w:color="auto"/>
                      </w:divBdr>
                      <w:divsChild>
                        <w:div w:id="2116905445">
                          <w:marLeft w:val="0"/>
                          <w:marRight w:val="0"/>
                          <w:marTop w:val="0"/>
                          <w:marBottom w:val="0"/>
                          <w:divBdr>
                            <w:top w:val="none" w:sz="0" w:space="0" w:color="auto"/>
                            <w:left w:val="none" w:sz="0" w:space="0" w:color="auto"/>
                            <w:bottom w:val="none" w:sz="0" w:space="0" w:color="auto"/>
                            <w:right w:val="none" w:sz="0" w:space="0" w:color="auto"/>
                          </w:divBdr>
                          <w:divsChild>
                            <w:div w:id="1791896275">
                              <w:marLeft w:val="0"/>
                              <w:marRight w:val="0"/>
                              <w:marTop w:val="0"/>
                              <w:marBottom w:val="0"/>
                              <w:divBdr>
                                <w:top w:val="none" w:sz="0" w:space="0" w:color="auto"/>
                                <w:left w:val="none" w:sz="0" w:space="0" w:color="auto"/>
                                <w:bottom w:val="none" w:sz="0" w:space="0" w:color="auto"/>
                                <w:right w:val="none" w:sz="0" w:space="0" w:color="auto"/>
                              </w:divBdr>
                              <w:divsChild>
                                <w:div w:id="1446802269">
                                  <w:marLeft w:val="0"/>
                                  <w:marRight w:val="0"/>
                                  <w:marTop w:val="0"/>
                                  <w:marBottom w:val="0"/>
                                  <w:divBdr>
                                    <w:top w:val="none" w:sz="0" w:space="0" w:color="auto"/>
                                    <w:left w:val="none" w:sz="0" w:space="0" w:color="auto"/>
                                    <w:bottom w:val="none" w:sz="0" w:space="0" w:color="auto"/>
                                    <w:right w:val="none" w:sz="0" w:space="0" w:color="auto"/>
                                  </w:divBdr>
                                  <w:divsChild>
                                    <w:div w:id="518786218">
                                      <w:marLeft w:val="0"/>
                                      <w:marRight w:val="0"/>
                                      <w:marTop w:val="0"/>
                                      <w:marBottom w:val="0"/>
                                      <w:divBdr>
                                        <w:top w:val="none" w:sz="0" w:space="0" w:color="auto"/>
                                        <w:left w:val="none" w:sz="0" w:space="0" w:color="auto"/>
                                        <w:bottom w:val="none" w:sz="0" w:space="0" w:color="auto"/>
                                        <w:right w:val="none" w:sz="0" w:space="0" w:color="auto"/>
                                      </w:divBdr>
                                      <w:divsChild>
                                        <w:div w:id="1444108832">
                                          <w:marLeft w:val="0"/>
                                          <w:marRight w:val="0"/>
                                          <w:marTop w:val="0"/>
                                          <w:marBottom w:val="0"/>
                                          <w:divBdr>
                                            <w:top w:val="none" w:sz="0" w:space="0" w:color="auto"/>
                                            <w:left w:val="none" w:sz="0" w:space="0" w:color="auto"/>
                                            <w:bottom w:val="none" w:sz="0" w:space="0" w:color="auto"/>
                                            <w:right w:val="none" w:sz="0" w:space="0" w:color="auto"/>
                                          </w:divBdr>
                                          <w:divsChild>
                                            <w:div w:id="384988287">
                                              <w:marLeft w:val="0"/>
                                              <w:marRight w:val="0"/>
                                              <w:marTop w:val="0"/>
                                              <w:marBottom w:val="0"/>
                                              <w:divBdr>
                                                <w:top w:val="none" w:sz="0" w:space="0" w:color="auto"/>
                                                <w:left w:val="none" w:sz="0" w:space="0" w:color="auto"/>
                                                <w:bottom w:val="none" w:sz="0" w:space="0" w:color="auto"/>
                                                <w:right w:val="none" w:sz="0" w:space="0" w:color="auto"/>
                                              </w:divBdr>
                                              <w:divsChild>
                                                <w:div w:id="827401229">
                                                  <w:marLeft w:val="0"/>
                                                  <w:marRight w:val="0"/>
                                                  <w:marTop w:val="0"/>
                                                  <w:marBottom w:val="285"/>
                                                  <w:divBdr>
                                                    <w:top w:val="none" w:sz="0" w:space="0" w:color="auto"/>
                                                    <w:left w:val="none" w:sz="0" w:space="0" w:color="auto"/>
                                                    <w:bottom w:val="none" w:sz="0" w:space="0" w:color="auto"/>
                                                    <w:right w:val="none" w:sz="0" w:space="0" w:color="auto"/>
                                                  </w:divBdr>
                                                  <w:divsChild>
                                                    <w:div w:id="201284642">
                                                      <w:marLeft w:val="0"/>
                                                      <w:marRight w:val="0"/>
                                                      <w:marTop w:val="0"/>
                                                      <w:marBottom w:val="0"/>
                                                      <w:divBdr>
                                                        <w:top w:val="none" w:sz="0" w:space="0" w:color="auto"/>
                                                        <w:left w:val="none" w:sz="0" w:space="0" w:color="auto"/>
                                                        <w:bottom w:val="none" w:sz="0" w:space="0" w:color="auto"/>
                                                        <w:right w:val="none" w:sz="0" w:space="0" w:color="auto"/>
                                                      </w:divBdr>
                                                      <w:divsChild>
                                                        <w:div w:id="78599087">
                                                          <w:marLeft w:val="0"/>
                                                          <w:marRight w:val="0"/>
                                                          <w:marTop w:val="0"/>
                                                          <w:marBottom w:val="0"/>
                                                          <w:divBdr>
                                                            <w:top w:val="single" w:sz="12" w:space="0" w:color="ABABAB"/>
                                                            <w:left w:val="single" w:sz="6" w:space="0" w:color="ABABAB"/>
                                                            <w:bottom w:val="single" w:sz="6" w:space="0" w:color="ABABAB"/>
                                                            <w:right w:val="single" w:sz="6" w:space="0" w:color="ABABAB"/>
                                                          </w:divBdr>
                                                          <w:divsChild>
                                                            <w:div w:id="2057044505">
                                                              <w:marLeft w:val="0"/>
                                                              <w:marRight w:val="0"/>
                                                              <w:marTop w:val="0"/>
                                                              <w:marBottom w:val="0"/>
                                                              <w:divBdr>
                                                                <w:top w:val="none" w:sz="0" w:space="0" w:color="auto"/>
                                                                <w:left w:val="none" w:sz="0" w:space="0" w:color="auto"/>
                                                                <w:bottom w:val="none" w:sz="0" w:space="0" w:color="auto"/>
                                                                <w:right w:val="none" w:sz="0" w:space="0" w:color="auto"/>
                                                              </w:divBdr>
                                                              <w:divsChild>
                                                                <w:div w:id="452019198">
                                                                  <w:marLeft w:val="0"/>
                                                                  <w:marRight w:val="0"/>
                                                                  <w:marTop w:val="0"/>
                                                                  <w:marBottom w:val="0"/>
                                                                  <w:divBdr>
                                                                    <w:top w:val="none" w:sz="0" w:space="0" w:color="auto"/>
                                                                    <w:left w:val="none" w:sz="0" w:space="0" w:color="auto"/>
                                                                    <w:bottom w:val="none" w:sz="0" w:space="0" w:color="auto"/>
                                                                    <w:right w:val="none" w:sz="0" w:space="0" w:color="auto"/>
                                                                  </w:divBdr>
                                                                  <w:divsChild>
                                                                    <w:div w:id="569466006">
                                                                      <w:marLeft w:val="0"/>
                                                                      <w:marRight w:val="0"/>
                                                                      <w:marTop w:val="0"/>
                                                                      <w:marBottom w:val="0"/>
                                                                      <w:divBdr>
                                                                        <w:top w:val="none" w:sz="0" w:space="0" w:color="auto"/>
                                                                        <w:left w:val="none" w:sz="0" w:space="0" w:color="auto"/>
                                                                        <w:bottom w:val="none" w:sz="0" w:space="0" w:color="auto"/>
                                                                        <w:right w:val="none" w:sz="0" w:space="0" w:color="auto"/>
                                                                      </w:divBdr>
                                                                      <w:divsChild>
                                                                        <w:div w:id="1759058059">
                                                                          <w:marLeft w:val="0"/>
                                                                          <w:marRight w:val="0"/>
                                                                          <w:marTop w:val="0"/>
                                                                          <w:marBottom w:val="0"/>
                                                                          <w:divBdr>
                                                                            <w:top w:val="none" w:sz="0" w:space="0" w:color="auto"/>
                                                                            <w:left w:val="none" w:sz="0" w:space="0" w:color="auto"/>
                                                                            <w:bottom w:val="none" w:sz="0" w:space="0" w:color="auto"/>
                                                                            <w:right w:val="none" w:sz="0" w:space="0" w:color="auto"/>
                                                                          </w:divBdr>
                                                                          <w:divsChild>
                                                                            <w:div w:id="130758729">
                                                                              <w:marLeft w:val="0"/>
                                                                              <w:marRight w:val="0"/>
                                                                              <w:marTop w:val="0"/>
                                                                              <w:marBottom w:val="0"/>
                                                                              <w:divBdr>
                                                                                <w:top w:val="none" w:sz="0" w:space="0" w:color="auto"/>
                                                                                <w:left w:val="none" w:sz="0" w:space="0" w:color="auto"/>
                                                                                <w:bottom w:val="none" w:sz="0" w:space="0" w:color="auto"/>
                                                                                <w:right w:val="none" w:sz="0" w:space="0" w:color="auto"/>
                                                                              </w:divBdr>
                                                                              <w:divsChild>
                                                                                <w:div w:id="1259213392">
                                                                                  <w:marLeft w:val="0"/>
                                                                                  <w:marRight w:val="0"/>
                                                                                  <w:marTop w:val="0"/>
                                                                                  <w:marBottom w:val="0"/>
                                                                                  <w:divBdr>
                                                                                    <w:top w:val="none" w:sz="0" w:space="0" w:color="auto"/>
                                                                                    <w:left w:val="none" w:sz="0" w:space="0" w:color="auto"/>
                                                                                    <w:bottom w:val="none" w:sz="0" w:space="0" w:color="auto"/>
                                                                                    <w:right w:val="none" w:sz="0" w:space="0" w:color="auto"/>
                                                                                  </w:divBdr>
                                                                                  <w:divsChild>
                                                                                    <w:div w:id="948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621">
      <w:bodyDiv w:val="1"/>
      <w:marLeft w:val="0"/>
      <w:marRight w:val="0"/>
      <w:marTop w:val="0"/>
      <w:marBottom w:val="0"/>
      <w:divBdr>
        <w:top w:val="none" w:sz="0" w:space="0" w:color="auto"/>
        <w:left w:val="none" w:sz="0" w:space="0" w:color="auto"/>
        <w:bottom w:val="none" w:sz="0" w:space="0" w:color="auto"/>
        <w:right w:val="none" w:sz="0" w:space="0" w:color="auto"/>
      </w:divBdr>
    </w:div>
    <w:div w:id="156118576">
      <w:bodyDiv w:val="1"/>
      <w:marLeft w:val="0"/>
      <w:marRight w:val="0"/>
      <w:marTop w:val="0"/>
      <w:marBottom w:val="0"/>
      <w:divBdr>
        <w:top w:val="none" w:sz="0" w:space="0" w:color="auto"/>
        <w:left w:val="none" w:sz="0" w:space="0" w:color="auto"/>
        <w:bottom w:val="none" w:sz="0" w:space="0" w:color="auto"/>
        <w:right w:val="none" w:sz="0" w:space="0" w:color="auto"/>
      </w:divBdr>
      <w:divsChild>
        <w:div w:id="786312569">
          <w:marLeft w:val="0"/>
          <w:marRight w:val="0"/>
          <w:marTop w:val="0"/>
          <w:marBottom w:val="0"/>
          <w:divBdr>
            <w:top w:val="none" w:sz="0" w:space="0" w:color="auto"/>
            <w:left w:val="none" w:sz="0" w:space="0" w:color="auto"/>
            <w:bottom w:val="none" w:sz="0" w:space="0" w:color="auto"/>
            <w:right w:val="none" w:sz="0" w:space="0" w:color="auto"/>
          </w:divBdr>
          <w:divsChild>
            <w:div w:id="1004623582">
              <w:marLeft w:val="0"/>
              <w:marRight w:val="0"/>
              <w:marTop w:val="0"/>
              <w:marBottom w:val="0"/>
              <w:divBdr>
                <w:top w:val="none" w:sz="0" w:space="0" w:color="auto"/>
                <w:left w:val="none" w:sz="0" w:space="0" w:color="auto"/>
                <w:bottom w:val="none" w:sz="0" w:space="0" w:color="auto"/>
                <w:right w:val="none" w:sz="0" w:space="0" w:color="auto"/>
              </w:divBdr>
              <w:divsChild>
                <w:div w:id="677733301">
                  <w:marLeft w:val="0"/>
                  <w:marRight w:val="0"/>
                  <w:marTop w:val="0"/>
                  <w:marBottom w:val="0"/>
                  <w:divBdr>
                    <w:top w:val="none" w:sz="0" w:space="0" w:color="auto"/>
                    <w:left w:val="none" w:sz="0" w:space="0" w:color="auto"/>
                    <w:bottom w:val="none" w:sz="0" w:space="0" w:color="auto"/>
                    <w:right w:val="none" w:sz="0" w:space="0" w:color="auto"/>
                  </w:divBdr>
                  <w:divsChild>
                    <w:div w:id="1623683538">
                      <w:marLeft w:val="0"/>
                      <w:marRight w:val="0"/>
                      <w:marTop w:val="0"/>
                      <w:marBottom w:val="0"/>
                      <w:divBdr>
                        <w:top w:val="none" w:sz="0" w:space="0" w:color="auto"/>
                        <w:left w:val="none" w:sz="0" w:space="0" w:color="auto"/>
                        <w:bottom w:val="none" w:sz="0" w:space="0" w:color="auto"/>
                        <w:right w:val="none" w:sz="0" w:space="0" w:color="auto"/>
                      </w:divBdr>
                      <w:divsChild>
                        <w:div w:id="563302004">
                          <w:marLeft w:val="0"/>
                          <w:marRight w:val="0"/>
                          <w:marTop w:val="0"/>
                          <w:marBottom w:val="0"/>
                          <w:divBdr>
                            <w:top w:val="none" w:sz="0" w:space="0" w:color="auto"/>
                            <w:left w:val="none" w:sz="0" w:space="0" w:color="auto"/>
                            <w:bottom w:val="none" w:sz="0" w:space="0" w:color="auto"/>
                            <w:right w:val="none" w:sz="0" w:space="0" w:color="auto"/>
                          </w:divBdr>
                          <w:divsChild>
                            <w:div w:id="1925408853">
                              <w:marLeft w:val="0"/>
                              <w:marRight w:val="0"/>
                              <w:marTop w:val="0"/>
                              <w:marBottom w:val="0"/>
                              <w:divBdr>
                                <w:top w:val="none" w:sz="0" w:space="0" w:color="auto"/>
                                <w:left w:val="none" w:sz="0" w:space="0" w:color="auto"/>
                                <w:bottom w:val="none" w:sz="0" w:space="0" w:color="auto"/>
                                <w:right w:val="none" w:sz="0" w:space="0" w:color="auto"/>
                              </w:divBdr>
                              <w:divsChild>
                                <w:div w:id="1650592815">
                                  <w:marLeft w:val="0"/>
                                  <w:marRight w:val="0"/>
                                  <w:marTop w:val="0"/>
                                  <w:marBottom w:val="0"/>
                                  <w:divBdr>
                                    <w:top w:val="none" w:sz="0" w:space="0" w:color="auto"/>
                                    <w:left w:val="none" w:sz="0" w:space="0" w:color="auto"/>
                                    <w:bottom w:val="none" w:sz="0" w:space="0" w:color="auto"/>
                                    <w:right w:val="none" w:sz="0" w:space="0" w:color="auto"/>
                                  </w:divBdr>
                                  <w:divsChild>
                                    <w:div w:id="804859403">
                                      <w:marLeft w:val="0"/>
                                      <w:marRight w:val="0"/>
                                      <w:marTop w:val="0"/>
                                      <w:marBottom w:val="0"/>
                                      <w:divBdr>
                                        <w:top w:val="none" w:sz="0" w:space="0" w:color="auto"/>
                                        <w:left w:val="none" w:sz="0" w:space="0" w:color="auto"/>
                                        <w:bottom w:val="none" w:sz="0" w:space="0" w:color="auto"/>
                                        <w:right w:val="none" w:sz="0" w:space="0" w:color="auto"/>
                                      </w:divBdr>
                                      <w:divsChild>
                                        <w:div w:id="1955747851">
                                          <w:marLeft w:val="0"/>
                                          <w:marRight w:val="0"/>
                                          <w:marTop w:val="0"/>
                                          <w:marBottom w:val="0"/>
                                          <w:divBdr>
                                            <w:top w:val="none" w:sz="0" w:space="0" w:color="auto"/>
                                            <w:left w:val="none" w:sz="0" w:space="0" w:color="auto"/>
                                            <w:bottom w:val="none" w:sz="0" w:space="0" w:color="auto"/>
                                            <w:right w:val="none" w:sz="0" w:space="0" w:color="auto"/>
                                          </w:divBdr>
                                          <w:divsChild>
                                            <w:div w:id="1036586235">
                                              <w:marLeft w:val="0"/>
                                              <w:marRight w:val="0"/>
                                              <w:marTop w:val="0"/>
                                              <w:marBottom w:val="0"/>
                                              <w:divBdr>
                                                <w:top w:val="none" w:sz="0" w:space="0" w:color="auto"/>
                                                <w:left w:val="none" w:sz="0" w:space="0" w:color="auto"/>
                                                <w:bottom w:val="none" w:sz="0" w:space="0" w:color="auto"/>
                                                <w:right w:val="none" w:sz="0" w:space="0" w:color="auto"/>
                                              </w:divBdr>
                                              <w:divsChild>
                                                <w:div w:id="1205750494">
                                                  <w:marLeft w:val="0"/>
                                                  <w:marRight w:val="0"/>
                                                  <w:marTop w:val="0"/>
                                                  <w:marBottom w:val="285"/>
                                                  <w:divBdr>
                                                    <w:top w:val="none" w:sz="0" w:space="0" w:color="auto"/>
                                                    <w:left w:val="none" w:sz="0" w:space="0" w:color="auto"/>
                                                    <w:bottom w:val="none" w:sz="0" w:space="0" w:color="auto"/>
                                                    <w:right w:val="none" w:sz="0" w:space="0" w:color="auto"/>
                                                  </w:divBdr>
                                                  <w:divsChild>
                                                    <w:div w:id="2110467844">
                                                      <w:marLeft w:val="0"/>
                                                      <w:marRight w:val="0"/>
                                                      <w:marTop w:val="0"/>
                                                      <w:marBottom w:val="0"/>
                                                      <w:divBdr>
                                                        <w:top w:val="none" w:sz="0" w:space="0" w:color="auto"/>
                                                        <w:left w:val="none" w:sz="0" w:space="0" w:color="auto"/>
                                                        <w:bottom w:val="none" w:sz="0" w:space="0" w:color="auto"/>
                                                        <w:right w:val="none" w:sz="0" w:space="0" w:color="auto"/>
                                                      </w:divBdr>
                                                      <w:divsChild>
                                                        <w:div w:id="1203060273">
                                                          <w:marLeft w:val="0"/>
                                                          <w:marRight w:val="0"/>
                                                          <w:marTop w:val="0"/>
                                                          <w:marBottom w:val="0"/>
                                                          <w:divBdr>
                                                            <w:top w:val="single" w:sz="12" w:space="0" w:color="ABABAB"/>
                                                            <w:left w:val="single" w:sz="6" w:space="0" w:color="ABABAB"/>
                                                            <w:bottom w:val="single" w:sz="6" w:space="0" w:color="ABABAB"/>
                                                            <w:right w:val="single" w:sz="6" w:space="0" w:color="ABABAB"/>
                                                          </w:divBdr>
                                                          <w:divsChild>
                                                            <w:div w:id="960459556">
                                                              <w:marLeft w:val="0"/>
                                                              <w:marRight w:val="0"/>
                                                              <w:marTop w:val="0"/>
                                                              <w:marBottom w:val="0"/>
                                                              <w:divBdr>
                                                                <w:top w:val="none" w:sz="0" w:space="0" w:color="auto"/>
                                                                <w:left w:val="none" w:sz="0" w:space="0" w:color="auto"/>
                                                                <w:bottom w:val="none" w:sz="0" w:space="0" w:color="auto"/>
                                                                <w:right w:val="none" w:sz="0" w:space="0" w:color="auto"/>
                                                              </w:divBdr>
                                                              <w:divsChild>
                                                                <w:div w:id="1865241500">
                                                                  <w:marLeft w:val="0"/>
                                                                  <w:marRight w:val="0"/>
                                                                  <w:marTop w:val="0"/>
                                                                  <w:marBottom w:val="0"/>
                                                                  <w:divBdr>
                                                                    <w:top w:val="none" w:sz="0" w:space="0" w:color="auto"/>
                                                                    <w:left w:val="none" w:sz="0" w:space="0" w:color="auto"/>
                                                                    <w:bottom w:val="none" w:sz="0" w:space="0" w:color="auto"/>
                                                                    <w:right w:val="none" w:sz="0" w:space="0" w:color="auto"/>
                                                                  </w:divBdr>
                                                                  <w:divsChild>
                                                                    <w:div w:id="599723926">
                                                                      <w:marLeft w:val="0"/>
                                                                      <w:marRight w:val="0"/>
                                                                      <w:marTop w:val="0"/>
                                                                      <w:marBottom w:val="0"/>
                                                                      <w:divBdr>
                                                                        <w:top w:val="none" w:sz="0" w:space="0" w:color="auto"/>
                                                                        <w:left w:val="none" w:sz="0" w:space="0" w:color="auto"/>
                                                                        <w:bottom w:val="none" w:sz="0" w:space="0" w:color="auto"/>
                                                                        <w:right w:val="none" w:sz="0" w:space="0" w:color="auto"/>
                                                                      </w:divBdr>
                                                                      <w:divsChild>
                                                                        <w:div w:id="1632789325">
                                                                          <w:marLeft w:val="0"/>
                                                                          <w:marRight w:val="0"/>
                                                                          <w:marTop w:val="0"/>
                                                                          <w:marBottom w:val="0"/>
                                                                          <w:divBdr>
                                                                            <w:top w:val="none" w:sz="0" w:space="0" w:color="auto"/>
                                                                            <w:left w:val="none" w:sz="0" w:space="0" w:color="auto"/>
                                                                            <w:bottom w:val="none" w:sz="0" w:space="0" w:color="auto"/>
                                                                            <w:right w:val="none" w:sz="0" w:space="0" w:color="auto"/>
                                                                          </w:divBdr>
                                                                          <w:divsChild>
                                                                            <w:div w:id="331492754">
                                                                              <w:marLeft w:val="0"/>
                                                                              <w:marRight w:val="0"/>
                                                                              <w:marTop w:val="0"/>
                                                                              <w:marBottom w:val="0"/>
                                                                              <w:divBdr>
                                                                                <w:top w:val="none" w:sz="0" w:space="0" w:color="auto"/>
                                                                                <w:left w:val="none" w:sz="0" w:space="0" w:color="auto"/>
                                                                                <w:bottom w:val="none" w:sz="0" w:space="0" w:color="auto"/>
                                                                                <w:right w:val="none" w:sz="0" w:space="0" w:color="auto"/>
                                                                              </w:divBdr>
                                                                              <w:divsChild>
                                                                                <w:div w:id="1240823173">
                                                                                  <w:marLeft w:val="0"/>
                                                                                  <w:marRight w:val="0"/>
                                                                                  <w:marTop w:val="0"/>
                                                                                  <w:marBottom w:val="0"/>
                                                                                  <w:divBdr>
                                                                                    <w:top w:val="none" w:sz="0" w:space="0" w:color="auto"/>
                                                                                    <w:left w:val="none" w:sz="0" w:space="0" w:color="auto"/>
                                                                                    <w:bottom w:val="none" w:sz="0" w:space="0" w:color="auto"/>
                                                                                    <w:right w:val="none" w:sz="0" w:space="0" w:color="auto"/>
                                                                                  </w:divBdr>
                                                                                  <w:divsChild>
                                                                                    <w:div w:id="13466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64562942">
      <w:bodyDiv w:val="1"/>
      <w:marLeft w:val="0"/>
      <w:marRight w:val="0"/>
      <w:marTop w:val="0"/>
      <w:marBottom w:val="0"/>
      <w:divBdr>
        <w:top w:val="none" w:sz="0" w:space="0" w:color="auto"/>
        <w:left w:val="none" w:sz="0" w:space="0" w:color="auto"/>
        <w:bottom w:val="none" w:sz="0" w:space="0" w:color="auto"/>
        <w:right w:val="none" w:sz="0" w:space="0" w:color="auto"/>
      </w:divBdr>
      <w:divsChild>
        <w:div w:id="694233208">
          <w:marLeft w:val="0"/>
          <w:marRight w:val="0"/>
          <w:marTop w:val="0"/>
          <w:marBottom w:val="0"/>
          <w:divBdr>
            <w:top w:val="none" w:sz="0" w:space="0" w:color="auto"/>
            <w:left w:val="none" w:sz="0" w:space="0" w:color="auto"/>
            <w:bottom w:val="none" w:sz="0" w:space="0" w:color="auto"/>
            <w:right w:val="none" w:sz="0" w:space="0" w:color="auto"/>
          </w:divBdr>
          <w:divsChild>
            <w:div w:id="1481652119">
              <w:marLeft w:val="0"/>
              <w:marRight w:val="0"/>
              <w:marTop w:val="0"/>
              <w:marBottom w:val="0"/>
              <w:divBdr>
                <w:top w:val="none" w:sz="0" w:space="0" w:color="auto"/>
                <w:left w:val="none" w:sz="0" w:space="0" w:color="auto"/>
                <w:bottom w:val="none" w:sz="0" w:space="0" w:color="auto"/>
                <w:right w:val="none" w:sz="0" w:space="0" w:color="auto"/>
              </w:divBdr>
              <w:divsChild>
                <w:div w:id="1129085376">
                  <w:marLeft w:val="0"/>
                  <w:marRight w:val="0"/>
                  <w:marTop w:val="0"/>
                  <w:marBottom w:val="0"/>
                  <w:divBdr>
                    <w:top w:val="none" w:sz="0" w:space="0" w:color="auto"/>
                    <w:left w:val="none" w:sz="0" w:space="0" w:color="auto"/>
                    <w:bottom w:val="none" w:sz="0" w:space="0" w:color="auto"/>
                    <w:right w:val="none" w:sz="0" w:space="0" w:color="auto"/>
                  </w:divBdr>
                  <w:divsChild>
                    <w:div w:id="659582355">
                      <w:marLeft w:val="0"/>
                      <w:marRight w:val="0"/>
                      <w:marTop w:val="0"/>
                      <w:marBottom w:val="0"/>
                      <w:divBdr>
                        <w:top w:val="none" w:sz="0" w:space="0" w:color="auto"/>
                        <w:left w:val="none" w:sz="0" w:space="0" w:color="auto"/>
                        <w:bottom w:val="none" w:sz="0" w:space="0" w:color="auto"/>
                        <w:right w:val="none" w:sz="0" w:space="0" w:color="auto"/>
                      </w:divBdr>
                      <w:divsChild>
                        <w:div w:id="1189175887">
                          <w:marLeft w:val="0"/>
                          <w:marRight w:val="0"/>
                          <w:marTop w:val="0"/>
                          <w:marBottom w:val="0"/>
                          <w:divBdr>
                            <w:top w:val="none" w:sz="0" w:space="0" w:color="auto"/>
                            <w:left w:val="none" w:sz="0" w:space="0" w:color="auto"/>
                            <w:bottom w:val="none" w:sz="0" w:space="0" w:color="auto"/>
                            <w:right w:val="none" w:sz="0" w:space="0" w:color="auto"/>
                          </w:divBdr>
                          <w:divsChild>
                            <w:div w:id="878322135">
                              <w:marLeft w:val="0"/>
                              <w:marRight w:val="0"/>
                              <w:marTop w:val="0"/>
                              <w:marBottom w:val="0"/>
                              <w:divBdr>
                                <w:top w:val="none" w:sz="0" w:space="0" w:color="auto"/>
                                <w:left w:val="none" w:sz="0" w:space="0" w:color="auto"/>
                                <w:bottom w:val="none" w:sz="0" w:space="0" w:color="auto"/>
                                <w:right w:val="none" w:sz="0" w:space="0" w:color="auto"/>
                              </w:divBdr>
                              <w:divsChild>
                                <w:div w:id="235819001">
                                  <w:marLeft w:val="0"/>
                                  <w:marRight w:val="0"/>
                                  <w:marTop w:val="0"/>
                                  <w:marBottom w:val="0"/>
                                  <w:divBdr>
                                    <w:top w:val="none" w:sz="0" w:space="0" w:color="auto"/>
                                    <w:left w:val="none" w:sz="0" w:space="0" w:color="auto"/>
                                    <w:bottom w:val="none" w:sz="0" w:space="0" w:color="auto"/>
                                    <w:right w:val="none" w:sz="0" w:space="0" w:color="auto"/>
                                  </w:divBdr>
                                  <w:divsChild>
                                    <w:div w:id="448360009">
                                      <w:marLeft w:val="0"/>
                                      <w:marRight w:val="0"/>
                                      <w:marTop w:val="0"/>
                                      <w:marBottom w:val="0"/>
                                      <w:divBdr>
                                        <w:top w:val="none" w:sz="0" w:space="0" w:color="auto"/>
                                        <w:left w:val="none" w:sz="0" w:space="0" w:color="auto"/>
                                        <w:bottom w:val="none" w:sz="0" w:space="0" w:color="auto"/>
                                        <w:right w:val="none" w:sz="0" w:space="0" w:color="auto"/>
                                      </w:divBdr>
                                      <w:divsChild>
                                        <w:div w:id="1249535714">
                                          <w:marLeft w:val="0"/>
                                          <w:marRight w:val="0"/>
                                          <w:marTop w:val="0"/>
                                          <w:marBottom w:val="0"/>
                                          <w:divBdr>
                                            <w:top w:val="none" w:sz="0" w:space="0" w:color="auto"/>
                                            <w:left w:val="none" w:sz="0" w:space="0" w:color="auto"/>
                                            <w:bottom w:val="none" w:sz="0" w:space="0" w:color="auto"/>
                                            <w:right w:val="none" w:sz="0" w:space="0" w:color="auto"/>
                                          </w:divBdr>
                                          <w:divsChild>
                                            <w:div w:id="630671654">
                                              <w:marLeft w:val="0"/>
                                              <w:marRight w:val="0"/>
                                              <w:marTop w:val="0"/>
                                              <w:marBottom w:val="0"/>
                                              <w:divBdr>
                                                <w:top w:val="none" w:sz="0" w:space="0" w:color="auto"/>
                                                <w:left w:val="none" w:sz="0" w:space="0" w:color="auto"/>
                                                <w:bottom w:val="none" w:sz="0" w:space="0" w:color="auto"/>
                                                <w:right w:val="none" w:sz="0" w:space="0" w:color="auto"/>
                                              </w:divBdr>
                                              <w:divsChild>
                                                <w:div w:id="1340692023">
                                                  <w:marLeft w:val="0"/>
                                                  <w:marRight w:val="0"/>
                                                  <w:marTop w:val="0"/>
                                                  <w:marBottom w:val="285"/>
                                                  <w:divBdr>
                                                    <w:top w:val="none" w:sz="0" w:space="0" w:color="auto"/>
                                                    <w:left w:val="none" w:sz="0" w:space="0" w:color="auto"/>
                                                    <w:bottom w:val="none" w:sz="0" w:space="0" w:color="auto"/>
                                                    <w:right w:val="none" w:sz="0" w:space="0" w:color="auto"/>
                                                  </w:divBdr>
                                                  <w:divsChild>
                                                    <w:div w:id="1361054002">
                                                      <w:marLeft w:val="0"/>
                                                      <w:marRight w:val="0"/>
                                                      <w:marTop w:val="0"/>
                                                      <w:marBottom w:val="0"/>
                                                      <w:divBdr>
                                                        <w:top w:val="none" w:sz="0" w:space="0" w:color="auto"/>
                                                        <w:left w:val="none" w:sz="0" w:space="0" w:color="auto"/>
                                                        <w:bottom w:val="none" w:sz="0" w:space="0" w:color="auto"/>
                                                        <w:right w:val="none" w:sz="0" w:space="0" w:color="auto"/>
                                                      </w:divBdr>
                                                      <w:divsChild>
                                                        <w:div w:id="1308321267">
                                                          <w:marLeft w:val="0"/>
                                                          <w:marRight w:val="0"/>
                                                          <w:marTop w:val="0"/>
                                                          <w:marBottom w:val="0"/>
                                                          <w:divBdr>
                                                            <w:top w:val="single" w:sz="12" w:space="0" w:color="ABABAB"/>
                                                            <w:left w:val="single" w:sz="6" w:space="0" w:color="ABABAB"/>
                                                            <w:bottom w:val="single" w:sz="6" w:space="0" w:color="ABABAB"/>
                                                            <w:right w:val="single" w:sz="6" w:space="0" w:color="ABABAB"/>
                                                          </w:divBdr>
                                                          <w:divsChild>
                                                            <w:div w:id="1033961644">
                                                              <w:marLeft w:val="0"/>
                                                              <w:marRight w:val="0"/>
                                                              <w:marTop w:val="0"/>
                                                              <w:marBottom w:val="0"/>
                                                              <w:divBdr>
                                                                <w:top w:val="none" w:sz="0" w:space="0" w:color="auto"/>
                                                                <w:left w:val="none" w:sz="0" w:space="0" w:color="auto"/>
                                                                <w:bottom w:val="none" w:sz="0" w:space="0" w:color="auto"/>
                                                                <w:right w:val="none" w:sz="0" w:space="0" w:color="auto"/>
                                                              </w:divBdr>
                                                              <w:divsChild>
                                                                <w:div w:id="891693094">
                                                                  <w:marLeft w:val="0"/>
                                                                  <w:marRight w:val="0"/>
                                                                  <w:marTop w:val="0"/>
                                                                  <w:marBottom w:val="0"/>
                                                                  <w:divBdr>
                                                                    <w:top w:val="none" w:sz="0" w:space="0" w:color="auto"/>
                                                                    <w:left w:val="none" w:sz="0" w:space="0" w:color="auto"/>
                                                                    <w:bottom w:val="none" w:sz="0" w:space="0" w:color="auto"/>
                                                                    <w:right w:val="none" w:sz="0" w:space="0" w:color="auto"/>
                                                                  </w:divBdr>
                                                                  <w:divsChild>
                                                                    <w:div w:id="1663118674">
                                                                      <w:marLeft w:val="0"/>
                                                                      <w:marRight w:val="0"/>
                                                                      <w:marTop w:val="0"/>
                                                                      <w:marBottom w:val="0"/>
                                                                      <w:divBdr>
                                                                        <w:top w:val="none" w:sz="0" w:space="0" w:color="auto"/>
                                                                        <w:left w:val="none" w:sz="0" w:space="0" w:color="auto"/>
                                                                        <w:bottom w:val="none" w:sz="0" w:space="0" w:color="auto"/>
                                                                        <w:right w:val="none" w:sz="0" w:space="0" w:color="auto"/>
                                                                      </w:divBdr>
                                                                      <w:divsChild>
                                                                        <w:div w:id="188102245">
                                                                          <w:marLeft w:val="0"/>
                                                                          <w:marRight w:val="0"/>
                                                                          <w:marTop w:val="0"/>
                                                                          <w:marBottom w:val="0"/>
                                                                          <w:divBdr>
                                                                            <w:top w:val="none" w:sz="0" w:space="0" w:color="auto"/>
                                                                            <w:left w:val="none" w:sz="0" w:space="0" w:color="auto"/>
                                                                            <w:bottom w:val="none" w:sz="0" w:space="0" w:color="auto"/>
                                                                            <w:right w:val="none" w:sz="0" w:space="0" w:color="auto"/>
                                                                          </w:divBdr>
                                                                          <w:divsChild>
                                                                            <w:div w:id="554852005">
                                                                              <w:marLeft w:val="0"/>
                                                                              <w:marRight w:val="0"/>
                                                                              <w:marTop w:val="0"/>
                                                                              <w:marBottom w:val="0"/>
                                                                              <w:divBdr>
                                                                                <w:top w:val="none" w:sz="0" w:space="0" w:color="auto"/>
                                                                                <w:left w:val="none" w:sz="0" w:space="0" w:color="auto"/>
                                                                                <w:bottom w:val="none" w:sz="0" w:space="0" w:color="auto"/>
                                                                                <w:right w:val="none" w:sz="0" w:space="0" w:color="auto"/>
                                                                              </w:divBdr>
                                                                              <w:divsChild>
                                                                                <w:div w:id="274945558">
                                                                                  <w:marLeft w:val="0"/>
                                                                                  <w:marRight w:val="0"/>
                                                                                  <w:marTop w:val="0"/>
                                                                                  <w:marBottom w:val="0"/>
                                                                                  <w:divBdr>
                                                                                    <w:top w:val="none" w:sz="0" w:space="0" w:color="auto"/>
                                                                                    <w:left w:val="none" w:sz="0" w:space="0" w:color="auto"/>
                                                                                    <w:bottom w:val="none" w:sz="0" w:space="0" w:color="auto"/>
                                                                                    <w:right w:val="none" w:sz="0" w:space="0" w:color="auto"/>
                                                                                  </w:divBdr>
                                                                                  <w:divsChild>
                                                                                    <w:div w:id="17630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4522">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08540649">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267111">
      <w:bodyDiv w:val="1"/>
      <w:marLeft w:val="0"/>
      <w:marRight w:val="0"/>
      <w:marTop w:val="0"/>
      <w:marBottom w:val="0"/>
      <w:divBdr>
        <w:top w:val="none" w:sz="0" w:space="0" w:color="auto"/>
        <w:left w:val="none" w:sz="0" w:space="0" w:color="auto"/>
        <w:bottom w:val="none" w:sz="0" w:space="0" w:color="auto"/>
        <w:right w:val="none" w:sz="0" w:space="0" w:color="auto"/>
      </w:divBdr>
      <w:divsChild>
        <w:div w:id="1497695606">
          <w:marLeft w:val="0"/>
          <w:marRight w:val="0"/>
          <w:marTop w:val="0"/>
          <w:marBottom w:val="0"/>
          <w:divBdr>
            <w:top w:val="none" w:sz="0" w:space="0" w:color="auto"/>
            <w:left w:val="none" w:sz="0" w:space="0" w:color="auto"/>
            <w:bottom w:val="none" w:sz="0" w:space="0" w:color="auto"/>
            <w:right w:val="none" w:sz="0" w:space="0" w:color="auto"/>
          </w:divBdr>
          <w:divsChild>
            <w:div w:id="1876040391">
              <w:marLeft w:val="0"/>
              <w:marRight w:val="0"/>
              <w:marTop w:val="0"/>
              <w:marBottom w:val="0"/>
              <w:divBdr>
                <w:top w:val="none" w:sz="0" w:space="0" w:color="auto"/>
                <w:left w:val="none" w:sz="0" w:space="0" w:color="auto"/>
                <w:bottom w:val="none" w:sz="0" w:space="0" w:color="auto"/>
                <w:right w:val="none" w:sz="0" w:space="0" w:color="auto"/>
              </w:divBdr>
              <w:divsChild>
                <w:div w:id="942110561">
                  <w:marLeft w:val="0"/>
                  <w:marRight w:val="0"/>
                  <w:marTop w:val="0"/>
                  <w:marBottom w:val="0"/>
                  <w:divBdr>
                    <w:top w:val="none" w:sz="0" w:space="0" w:color="auto"/>
                    <w:left w:val="none" w:sz="0" w:space="0" w:color="auto"/>
                    <w:bottom w:val="none" w:sz="0" w:space="0" w:color="auto"/>
                    <w:right w:val="none" w:sz="0" w:space="0" w:color="auto"/>
                  </w:divBdr>
                  <w:divsChild>
                    <w:div w:id="185947734">
                      <w:marLeft w:val="0"/>
                      <w:marRight w:val="0"/>
                      <w:marTop w:val="0"/>
                      <w:marBottom w:val="0"/>
                      <w:divBdr>
                        <w:top w:val="none" w:sz="0" w:space="0" w:color="auto"/>
                        <w:left w:val="none" w:sz="0" w:space="0" w:color="auto"/>
                        <w:bottom w:val="none" w:sz="0" w:space="0" w:color="auto"/>
                        <w:right w:val="none" w:sz="0" w:space="0" w:color="auto"/>
                      </w:divBdr>
                      <w:divsChild>
                        <w:div w:id="2040009679">
                          <w:marLeft w:val="0"/>
                          <w:marRight w:val="0"/>
                          <w:marTop w:val="0"/>
                          <w:marBottom w:val="0"/>
                          <w:divBdr>
                            <w:top w:val="none" w:sz="0" w:space="0" w:color="auto"/>
                            <w:left w:val="none" w:sz="0" w:space="0" w:color="auto"/>
                            <w:bottom w:val="none" w:sz="0" w:space="0" w:color="auto"/>
                            <w:right w:val="none" w:sz="0" w:space="0" w:color="auto"/>
                          </w:divBdr>
                          <w:divsChild>
                            <w:div w:id="41369554">
                              <w:marLeft w:val="0"/>
                              <w:marRight w:val="0"/>
                              <w:marTop w:val="0"/>
                              <w:marBottom w:val="0"/>
                              <w:divBdr>
                                <w:top w:val="none" w:sz="0" w:space="0" w:color="auto"/>
                                <w:left w:val="none" w:sz="0" w:space="0" w:color="auto"/>
                                <w:bottom w:val="none" w:sz="0" w:space="0" w:color="auto"/>
                                <w:right w:val="none" w:sz="0" w:space="0" w:color="auto"/>
                              </w:divBdr>
                              <w:divsChild>
                                <w:div w:id="1320716">
                                  <w:marLeft w:val="0"/>
                                  <w:marRight w:val="0"/>
                                  <w:marTop w:val="0"/>
                                  <w:marBottom w:val="0"/>
                                  <w:divBdr>
                                    <w:top w:val="none" w:sz="0" w:space="0" w:color="auto"/>
                                    <w:left w:val="none" w:sz="0" w:space="0" w:color="auto"/>
                                    <w:bottom w:val="none" w:sz="0" w:space="0" w:color="auto"/>
                                    <w:right w:val="none" w:sz="0" w:space="0" w:color="auto"/>
                                  </w:divBdr>
                                  <w:divsChild>
                                    <w:div w:id="1773162875">
                                      <w:marLeft w:val="0"/>
                                      <w:marRight w:val="0"/>
                                      <w:marTop w:val="0"/>
                                      <w:marBottom w:val="0"/>
                                      <w:divBdr>
                                        <w:top w:val="none" w:sz="0" w:space="0" w:color="auto"/>
                                        <w:left w:val="none" w:sz="0" w:space="0" w:color="auto"/>
                                        <w:bottom w:val="none" w:sz="0" w:space="0" w:color="auto"/>
                                        <w:right w:val="none" w:sz="0" w:space="0" w:color="auto"/>
                                      </w:divBdr>
                                      <w:divsChild>
                                        <w:div w:id="654530302">
                                          <w:marLeft w:val="0"/>
                                          <w:marRight w:val="0"/>
                                          <w:marTop w:val="0"/>
                                          <w:marBottom w:val="0"/>
                                          <w:divBdr>
                                            <w:top w:val="none" w:sz="0" w:space="0" w:color="auto"/>
                                            <w:left w:val="none" w:sz="0" w:space="0" w:color="auto"/>
                                            <w:bottom w:val="none" w:sz="0" w:space="0" w:color="auto"/>
                                            <w:right w:val="none" w:sz="0" w:space="0" w:color="auto"/>
                                          </w:divBdr>
                                          <w:divsChild>
                                            <w:div w:id="924726216">
                                              <w:marLeft w:val="0"/>
                                              <w:marRight w:val="0"/>
                                              <w:marTop w:val="0"/>
                                              <w:marBottom w:val="0"/>
                                              <w:divBdr>
                                                <w:top w:val="none" w:sz="0" w:space="0" w:color="auto"/>
                                                <w:left w:val="none" w:sz="0" w:space="0" w:color="auto"/>
                                                <w:bottom w:val="none" w:sz="0" w:space="0" w:color="auto"/>
                                                <w:right w:val="none" w:sz="0" w:space="0" w:color="auto"/>
                                              </w:divBdr>
                                              <w:divsChild>
                                                <w:div w:id="362167862">
                                                  <w:marLeft w:val="0"/>
                                                  <w:marRight w:val="0"/>
                                                  <w:marTop w:val="0"/>
                                                  <w:marBottom w:val="285"/>
                                                  <w:divBdr>
                                                    <w:top w:val="none" w:sz="0" w:space="0" w:color="auto"/>
                                                    <w:left w:val="none" w:sz="0" w:space="0" w:color="auto"/>
                                                    <w:bottom w:val="none" w:sz="0" w:space="0" w:color="auto"/>
                                                    <w:right w:val="none" w:sz="0" w:space="0" w:color="auto"/>
                                                  </w:divBdr>
                                                  <w:divsChild>
                                                    <w:div w:id="1260026646">
                                                      <w:marLeft w:val="0"/>
                                                      <w:marRight w:val="0"/>
                                                      <w:marTop w:val="0"/>
                                                      <w:marBottom w:val="0"/>
                                                      <w:divBdr>
                                                        <w:top w:val="none" w:sz="0" w:space="0" w:color="auto"/>
                                                        <w:left w:val="none" w:sz="0" w:space="0" w:color="auto"/>
                                                        <w:bottom w:val="none" w:sz="0" w:space="0" w:color="auto"/>
                                                        <w:right w:val="none" w:sz="0" w:space="0" w:color="auto"/>
                                                      </w:divBdr>
                                                      <w:divsChild>
                                                        <w:div w:id="2104446093">
                                                          <w:marLeft w:val="0"/>
                                                          <w:marRight w:val="0"/>
                                                          <w:marTop w:val="0"/>
                                                          <w:marBottom w:val="0"/>
                                                          <w:divBdr>
                                                            <w:top w:val="single" w:sz="12" w:space="0" w:color="ABABAB"/>
                                                            <w:left w:val="single" w:sz="6" w:space="0" w:color="ABABAB"/>
                                                            <w:bottom w:val="single" w:sz="6" w:space="0" w:color="ABABAB"/>
                                                            <w:right w:val="single" w:sz="6" w:space="0" w:color="ABABAB"/>
                                                          </w:divBdr>
                                                          <w:divsChild>
                                                            <w:div w:id="1127509730">
                                                              <w:marLeft w:val="0"/>
                                                              <w:marRight w:val="0"/>
                                                              <w:marTop w:val="0"/>
                                                              <w:marBottom w:val="0"/>
                                                              <w:divBdr>
                                                                <w:top w:val="none" w:sz="0" w:space="0" w:color="auto"/>
                                                                <w:left w:val="none" w:sz="0" w:space="0" w:color="auto"/>
                                                                <w:bottom w:val="none" w:sz="0" w:space="0" w:color="auto"/>
                                                                <w:right w:val="none" w:sz="0" w:space="0" w:color="auto"/>
                                                              </w:divBdr>
                                                              <w:divsChild>
                                                                <w:div w:id="585457846">
                                                                  <w:marLeft w:val="0"/>
                                                                  <w:marRight w:val="0"/>
                                                                  <w:marTop w:val="0"/>
                                                                  <w:marBottom w:val="0"/>
                                                                  <w:divBdr>
                                                                    <w:top w:val="none" w:sz="0" w:space="0" w:color="auto"/>
                                                                    <w:left w:val="none" w:sz="0" w:space="0" w:color="auto"/>
                                                                    <w:bottom w:val="none" w:sz="0" w:space="0" w:color="auto"/>
                                                                    <w:right w:val="none" w:sz="0" w:space="0" w:color="auto"/>
                                                                  </w:divBdr>
                                                                  <w:divsChild>
                                                                    <w:div w:id="102311042">
                                                                      <w:marLeft w:val="0"/>
                                                                      <w:marRight w:val="0"/>
                                                                      <w:marTop w:val="0"/>
                                                                      <w:marBottom w:val="0"/>
                                                                      <w:divBdr>
                                                                        <w:top w:val="none" w:sz="0" w:space="0" w:color="auto"/>
                                                                        <w:left w:val="none" w:sz="0" w:space="0" w:color="auto"/>
                                                                        <w:bottom w:val="none" w:sz="0" w:space="0" w:color="auto"/>
                                                                        <w:right w:val="none" w:sz="0" w:space="0" w:color="auto"/>
                                                                      </w:divBdr>
                                                                      <w:divsChild>
                                                                        <w:div w:id="2008748053">
                                                                          <w:marLeft w:val="0"/>
                                                                          <w:marRight w:val="0"/>
                                                                          <w:marTop w:val="0"/>
                                                                          <w:marBottom w:val="0"/>
                                                                          <w:divBdr>
                                                                            <w:top w:val="none" w:sz="0" w:space="0" w:color="auto"/>
                                                                            <w:left w:val="none" w:sz="0" w:space="0" w:color="auto"/>
                                                                            <w:bottom w:val="none" w:sz="0" w:space="0" w:color="auto"/>
                                                                            <w:right w:val="none" w:sz="0" w:space="0" w:color="auto"/>
                                                                          </w:divBdr>
                                                                          <w:divsChild>
                                                                            <w:div w:id="1641417578">
                                                                              <w:marLeft w:val="0"/>
                                                                              <w:marRight w:val="0"/>
                                                                              <w:marTop w:val="0"/>
                                                                              <w:marBottom w:val="0"/>
                                                                              <w:divBdr>
                                                                                <w:top w:val="none" w:sz="0" w:space="0" w:color="auto"/>
                                                                                <w:left w:val="none" w:sz="0" w:space="0" w:color="auto"/>
                                                                                <w:bottom w:val="none" w:sz="0" w:space="0" w:color="auto"/>
                                                                                <w:right w:val="none" w:sz="0" w:space="0" w:color="auto"/>
                                                                              </w:divBdr>
                                                                              <w:divsChild>
                                                                                <w:div w:id="1626079548">
                                                                                  <w:marLeft w:val="0"/>
                                                                                  <w:marRight w:val="0"/>
                                                                                  <w:marTop w:val="0"/>
                                                                                  <w:marBottom w:val="0"/>
                                                                                  <w:divBdr>
                                                                                    <w:top w:val="none" w:sz="0" w:space="0" w:color="auto"/>
                                                                                    <w:left w:val="none" w:sz="0" w:space="0" w:color="auto"/>
                                                                                    <w:bottom w:val="none" w:sz="0" w:space="0" w:color="auto"/>
                                                                                    <w:right w:val="none" w:sz="0" w:space="0" w:color="auto"/>
                                                                                  </w:divBdr>
                                                                                  <w:divsChild>
                                                                                    <w:div w:id="16805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739425">
      <w:bodyDiv w:val="1"/>
      <w:marLeft w:val="0"/>
      <w:marRight w:val="0"/>
      <w:marTop w:val="0"/>
      <w:marBottom w:val="0"/>
      <w:divBdr>
        <w:top w:val="none" w:sz="0" w:space="0" w:color="auto"/>
        <w:left w:val="none" w:sz="0" w:space="0" w:color="auto"/>
        <w:bottom w:val="none" w:sz="0" w:space="0" w:color="auto"/>
        <w:right w:val="none" w:sz="0" w:space="0" w:color="auto"/>
      </w:divBdr>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26266565">
      <w:bodyDiv w:val="1"/>
      <w:marLeft w:val="0"/>
      <w:marRight w:val="0"/>
      <w:marTop w:val="0"/>
      <w:marBottom w:val="0"/>
      <w:divBdr>
        <w:top w:val="none" w:sz="0" w:space="0" w:color="auto"/>
        <w:left w:val="none" w:sz="0" w:space="0" w:color="auto"/>
        <w:bottom w:val="none" w:sz="0" w:space="0" w:color="auto"/>
        <w:right w:val="none" w:sz="0" w:space="0" w:color="auto"/>
      </w:divBdr>
      <w:divsChild>
        <w:div w:id="70465320">
          <w:marLeft w:val="0"/>
          <w:marRight w:val="0"/>
          <w:marTop w:val="0"/>
          <w:marBottom w:val="0"/>
          <w:divBdr>
            <w:top w:val="none" w:sz="0" w:space="0" w:color="auto"/>
            <w:left w:val="none" w:sz="0" w:space="0" w:color="auto"/>
            <w:bottom w:val="none" w:sz="0" w:space="0" w:color="auto"/>
            <w:right w:val="none" w:sz="0" w:space="0" w:color="auto"/>
          </w:divBdr>
          <w:divsChild>
            <w:div w:id="1612973743">
              <w:marLeft w:val="0"/>
              <w:marRight w:val="0"/>
              <w:marTop w:val="0"/>
              <w:marBottom w:val="0"/>
              <w:divBdr>
                <w:top w:val="none" w:sz="0" w:space="0" w:color="auto"/>
                <w:left w:val="none" w:sz="0" w:space="0" w:color="auto"/>
                <w:bottom w:val="none" w:sz="0" w:space="0" w:color="auto"/>
                <w:right w:val="none" w:sz="0" w:space="0" w:color="auto"/>
              </w:divBdr>
              <w:divsChild>
                <w:div w:id="1885680166">
                  <w:marLeft w:val="0"/>
                  <w:marRight w:val="0"/>
                  <w:marTop w:val="0"/>
                  <w:marBottom w:val="0"/>
                  <w:divBdr>
                    <w:top w:val="none" w:sz="0" w:space="0" w:color="auto"/>
                    <w:left w:val="none" w:sz="0" w:space="0" w:color="auto"/>
                    <w:bottom w:val="none" w:sz="0" w:space="0" w:color="auto"/>
                    <w:right w:val="none" w:sz="0" w:space="0" w:color="auto"/>
                  </w:divBdr>
                  <w:divsChild>
                    <w:div w:id="719405967">
                      <w:marLeft w:val="0"/>
                      <w:marRight w:val="0"/>
                      <w:marTop w:val="0"/>
                      <w:marBottom w:val="0"/>
                      <w:divBdr>
                        <w:top w:val="none" w:sz="0" w:space="0" w:color="auto"/>
                        <w:left w:val="none" w:sz="0" w:space="0" w:color="auto"/>
                        <w:bottom w:val="none" w:sz="0" w:space="0" w:color="auto"/>
                        <w:right w:val="none" w:sz="0" w:space="0" w:color="auto"/>
                      </w:divBdr>
                      <w:divsChild>
                        <w:div w:id="447699642">
                          <w:marLeft w:val="0"/>
                          <w:marRight w:val="0"/>
                          <w:marTop w:val="0"/>
                          <w:marBottom w:val="0"/>
                          <w:divBdr>
                            <w:top w:val="none" w:sz="0" w:space="0" w:color="auto"/>
                            <w:left w:val="none" w:sz="0" w:space="0" w:color="auto"/>
                            <w:bottom w:val="none" w:sz="0" w:space="0" w:color="auto"/>
                            <w:right w:val="none" w:sz="0" w:space="0" w:color="auto"/>
                          </w:divBdr>
                          <w:divsChild>
                            <w:div w:id="815033092">
                              <w:marLeft w:val="0"/>
                              <w:marRight w:val="0"/>
                              <w:marTop w:val="0"/>
                              <w:marBottom w:val="0"/>
                              <w:divBdr>
                                <w:top w:val="none" w:sz="0" w:space="0" w:color="auto"/>
                                <w:left w:val="none" w:sz="0" w:space="0" w:color="auto"/>
                                <w:bottom w:val="none" w:sz="0" w:space="0" w:color="auto"/>
                                <w:right w:val="none" w:sz="0" w:space="0" w:color="auto"/>
                              </w:divBdr>
                              <w:divsChild>
                                <w:div w:id="1365398138">
                                  <w:marLeft w:val="0"/>
                                  <w:marRight w:val="0"/>
                                  <w:marTop w:val="0"/>
                                  <w:marBottom w:val="0"/>
                                  <w:divBdr>
                                    <w:top w:val="none" w:sz="0" w:space="0" w:color="auto"/>
                                    <w:left w:val="none" w:sz="0" w:space="0" w:color="auto"/>
                                    <w:bottom w:val="none" w:sz="0" w:space="0" w:color="auto"/>
                                    <w:right w:val="none" w:sz="0" w:space="0" w:color="auto"/>
                                  </w:divBdr>
                                  <w:divsChild>
                                    <w:div w:id="1440295561">
                                      <w:marLeft w:val="0"/>
                                      <w:marRight w:val="0"/>
                                      <w:marTop w:val="0"/>
                                      <w:marBottom w:val="0"/>
                                      <w:divBdr>
                                        <w:top w:val="none" w:sz="0" w:space="0" w:color="auto"/>
                                        <w:left w:val="none" w:sz="0" w:space="0" w:color="auto"/>
                                        <w:bottom w:val="none" w:sz="0" w:space="0" w:color="auto"/>
                                        <w:right w:val="none" w:sz="0" w:space="0" w:color="auto"/>
                                      </w:divBdr>
                                      <w:divsChild>
                                        <w:div w:id="1554341887">
                                          <w:marLeft w:val="0"/>
                                          <w:marRight w:val="0"/>
                                          <w:marTop w:val="0"/>
                                          <w:marBottom w:val="0"/>
                                          <w:divBdr>
                                            <w:top w:val="none" w:sz="0" w:space="0" w:color="auto"/>
                                            <w:left w:val="none" w:sz="0" w:space="0" w:color="auto"/>
                                            <w:bottom w:val="none" w:sz="0" w:space="0" w:color="auto"/>
                                            <w:right w:val="none" w:sz="0" w:space="0" w:color="auto"/>
                                          </w:divBdr>
                                          <w:divsChild>
                                            <w:div w:id="277681112">
                                              <w:marLeft w:val="0"/>
                                              <w:marRight w:val="0"/>
                                              <w:marTop w:val="0"/>
                                              <w:marBottom w:val="0"/>
                                              <w:divBdr>
                                                <w:top w:val="none" w:sz="0" w:space="0" w:color="auto"/>
                                                <w:left w:val="none" w:sz="0" w:space="0" w:color="auto"/>
                                                <w:bottom w:val="none" w:sz="0" w:space="0" w:color="auto"/>
                                                <w:right w:val="none" w:sz="0" w:space="0" w:color="auto"/>
                                              </w:divBdr>
                                              <w:divsChild>
                                                <w:div w:id="2103867084">
                                                  <w:marLeft w:val="0"/>
                                                  <w:marRight w:val="0"/>
                                                  <w:marTop w:val="0"/>
                                                  <w:marBottom w:val="285"/>
                                                  <w:divBdr>
                                                    <w:top w:val="none" w:sz="0" w:space="0" w:color="auto"/>
                                                    <w:left w:val="none" w:sz="0" w:space="0" w:color="auto"/>
                                                    <w:bottom w:val="none" w:sz="0" w:space="0" w:color="auto"/>
                                                    <w:right w:val="none" w:sz="0" w:space="0" w:color="auto"/>
                                                  </w:divBdr>
                                                  <w:divsChild>
                                                    <w:div w:id="611984813">
                                                      <w:marLeft w:val="0"/>
                                                      <w:marRight w:val="0"/>
                                                      <w:marTop w:val="0"/>
                                                      <w:marBottom w:val="0"/>
                                                      <w:divBdr>
                                                        <w:top w:val="none" w:sz="0" w:space="0" w:color="auto"/>
                                                        <w:left w:val="none" w:sz="0" w:space="0" w:color="auto"/>
                                                        <w:bottom w:val="none" w:sz="0" w:space="0" w:color="auto"/>
                                                        <w:right w:val="none" w:sz="0" w:space="0" w:color="auto"/>
                                                      </w:divBdr>
                                                      <w:divsChild>
                                                        <w:div w:id="537007680">
                                                          <w:marLeft w:val="0"/>
                                                          <w:marRight w:val="0"/>
                                                          <w:marTop w:val="0"/>
                                                          <w:marBottom w:val="0"/>
                                                          <w:divBdr>
                                                            <w:top w:val="single" w:sz="12" w:space="0" w:color="ABABAB"/>
                                                            <w:left w:val="single" w:sz="6" w:space="0" w:color="ABABAB"/>
                                                            <w:bottom w:val="single" w:sz="6" w:space="0" w:color="ABABAB"/>
                                                            <w:right w:val="single" w:sz="6" w:space="0" w:color="ABABAB"/>
                                                          </w:divBdr>
                                                          <w:divsChild>
                                                            <w:div w:id="1017775145">
                                                              <w:marLeft w:val="0"/>
                                                              <w:marRight w:val="0"/>
                                                              <w:marTop w:val="0"/>
                                                              <w:marBottom w:val="0"/>
                                                              <w:divBdr>
                                                                <w:top w:val="none" w:sz="0" w:space="0" w:color="auto"/>
                                                                <w:left w:val="none" w:sz="0" w:space="0" w:color="auto"/>
                                                                <w:bottom w:val="none" w:sz="0" w:space="0" w:color="auto"/>
                                                                <w:right w:val="none" w:sz="0" w:space="0" w:color="auto"/>
                                                              </w:divBdr>
                                                              <w:divsChild>
                                                                <w:div w:id="1653171992">
                                                                  <w:marLeft w:val="0"/>
                                                                  <w:marRight w:val="0"/>
                                                                  <w:marTop w:val="0"/>
                                                                  <w:marBottom w:val="0"/>
                                                                  <w:divBdr>
                                                                    <w:top w:val="none" w:sz="0" w:space="0" w:color="auto"/>
                                                                    <w:left w:val="none" w:sz="0" w:space="0" w:color="auto"/>
                                                                    <w:bottom w:val="none" w:sz="0" w:space="0" w:color="auto"/>
                                                                    <w:right w:val="none" w:sz="0" w:space="0" w:color="auto"/>
                                                                  </w:divBdr>
                                                                  <w:divsChild>
                                                                    <w:div w:id="366878611">
                                                                      <w:marLeft w:val="0"/>
                                                                      <w:marRight w:val="0"/>
                                                                      <w:marTop w:val="0"/>
                                                                      <w:marBottom w:val="0"/>
                                                                      <w:divBdr>
                                                                        <w:top w:val="none" w:sz="0" w:space="0" w:color="auto"/>
                                                                        <w:left w:val="none" w:sz="0" w:space="0" w:color="auto"/>
                                                                        <w:bottom w:val="none" w:sz="0" w:space="0" w:color="auto"/>
                                                                        <w:right w:val="none" w:sz="0" w:space="0" w:color="auto"/>
                                                                      </w:divBdr>
                                                                      <w:divsChild>
                                                                        <w:div w:id="774980640">
                                                                          <w:marLeft w:val="0"/>
                                                                          <w:marRight w:val="0"/>
                                                                          <w:marTop w:val="0"/>
                                                                          <w:marBottom w:val="0"/>
                                                                          <w:divBdr>
                                                                            <w:top w:val="none" w:sz="0" w:space="0" w:color="auto"/>
                                                                            <w:left w:val="none" w:sz="0" w:space="0" w:color="auto"/>
                                                                            <w:bottom w:val="none" w:sz="0" w:space="0" w:color="auto"/>
                                                                            <w:right w:val="none" w:sz="0" w:space="0" w:color="auto"/>
                                                                          </w:divBdr>
                                                                          <w:divsChild>
                                                                            <w:div w:id="1883248376">
                                                                              <w:marLeft w:val="0"/>
                                                                              <w:marRight w:val="0"/>
                                                                              <w:marTop w:val="0"/>
                                                                              <w:marBottom w:val="0"/>
                                                                              <w:divBdr>
                                                                                <w:top w:val="none" w:sz="0" w:space="0" w:color="auto"/>
                                                                                <w:left w:val="none" w:sz="0" w:space="0" w:color="auto"/>
                                                                                <w:bottom w:val="none" w:sz="0" w:space="0" w:color="auto"/>
                                                                                <w:right w:val="none" w:sz="0" w:space="0" w:color="auto"/>
                                                                              </w:divBdr>
                                                                              <w:divsChild>
                                                                                <w:div w:id="1449162953">
                                                                                  <w:marLeft w:val="0"/>
                                                                                  <w:marRight w:val="0"/>
                                                                                  <w:marTop w:val="0"/>
                                                                                  <w:marBottom w:val="0"/>
                                                                                  <w:divBdr>
                                                                                    <w:top w:val="none" w:sz="0" w:space="0" w:color="auto"/>
                                                                                    <w:left w:val="none" w:sz="0" w:space="0" w:color="auto"/>
                                                                                    <w:bottom w:val="none" w:sz="0" w:space="0" w:color="auto"/>
                                                                                    <w:right w:val="none" w:sz="0" w:space="0" w:color="auto"/>
                                                                                  </w:divBdr>
                                                                                  <w:divsChild>
                                                                                    <w:div w:id="139347129">
                                                                                      <w:marLeft w:val="0"/>
                                                                                      <w:marRight w:val="0"/>
                                                                                      <w:marTop w:val="0"/>
                                                                                      <w:marBottom w:val="0"/>
                                                                                      <w:divBdr>
                                                                                        <w:top w:val="none" w:sz="0" w:space="0" w:color="auto"/>
                                                                                        <w:left w:val="none" w:sz="0" w:space="0" w:color="auto"/>
                                                                                        <w:bottom w:val="none" w:sz="0" w:space="0" w:color="auto"/>
                                                                                        <w:right w:val="none" w:sz="0" w:space="0" w:color="auto"/>
                                                                                      </w:divBdr>
                                                                                    </w:div>
                                                                                    <w:div w:id="715465997">
                                                                                      <w:marLeft w:val="0"/>
                                                                                      <w:marRight w:val="0"/>
                                                                                      <w:marTop w:val="0"/>
                                                                                      <w:marBottom w:val="0"/>
                                                                                      <w:divBdr>
                                                                                        <w:top w:val="none" w:sz="0" w:space="0" w:color="auto"/>
                                                                                        <w:left w:val="none" w:sz="0" w:space="0" w:color="auto"/>
                                                                                        <w:bottom w:val="none" w:sz="0" w:space="0" w:color="auto"/>
                                                                                        <w:right w:val="none" w:sz="0" w:space="0" w:color="auto"/>
                                                                                      </w:divBdr>
                                                                                    </w:div>
                                                                                    <w:div w:id="1057972507">
                                                                                      <w:marLeft w:val="0"/>
                                                                                      <w:marRight w:val="0"/>
                                                                                      <w:marTop w:val="0"/>
                                                                                      <w:marBottom w:val="0"/>
                                                                                      <w:divBdr>
                                                                                        <w:top w:val="none" w:sz="0" w:space="0" w:color="auto"/>
                                                                                        <w:left w:val="none" w:sz="0" w:space="0" w:color="auto"/>
                                                                                        <w:bottom w:val="none" w:sz="0" w:space="0" w:color="auto"/>
                                                                                        <w:right w:val="none" w:sz="0" w:space="0" w:color="auto"/>
                                                                                      </w:divBdr>
                                                                                    </w:div>
                                                                                    <w:div w:id="1952666918">
                                                                                      <w:marLeft w:val="0"/>
                                                                                      <w:marRight w:val="0"/>
                                                                                      <w:marTop w:val="0"/>
                                                                                      <w:marBottom w:val="0"/>
                                                                                      <w:divBdr>
                                                                                        <w:top w:val="none" w:sz="0" w:space="0" w:color="auto"/>
                                                                                        <w:left w:val="none" w:sz="0" w:space="0" w:color="auto"/>
                                                                                        <w:bottom w:val="none" w:sz="0" w:space="0" w:color="auto"/>
                                                                                        <w:right w:val="none" w:sz="0" w:space="0" w:color="auto"/>
                                                                                      </w:divBdr>
                                                                                    </w:div>
                                                                                    <w:div w:id="20635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474032401">
      <w:bodyDiv w:val="1"/>
      <w:marLeft w:val="0"/>
      <w:marRight w:val="0"/>
      <w:marTop w:val="0"/>
      <w:marBottom w:val="0"/>
      <w:divBdr>
        <w:top w:val="none" w:sz="0" w:space="0" w:color="auto"/>
        <w:left w:val="none" w:sz="0" w:space="0" w:color="auto"/>
        <w:bottom w:val="none" w:sz="0" w:space="0" w:color="auto"/>
        <w:right w:val="none" w:sz="0" w:space="0" w:color="auto"/>
      </w:divBdr>
    </w:div>
    <w:div w:id="500700676">
      <w:bodyDiv w:val="1"/>
      <w:marLeft w:val="0"/>
      <w:marRight w:val="0"/>
      <w:marTop w:val="0"/>
      <w:marBottom w:val="0"/>
      <w:divBdr>
        <w:top w:val="none" w:sz="0" w:space="0" w:color="auto"/>
        <w:left w:val="none" w:sz="0" w:space="0" w:color="auto"/>
        <w:bottom w:val="none" w:sz="0" w:space="0" w:color="auto"/>
        <w:right w:val="none" w:sz="0" w:space="0" w:color="auto"/>
      </w:divBdr>
    </w:div>
    <w:div w:id="540434388">
      <w:bodyDiv w:val="1"/>
      <w:marLeft w:val="0"/>
      <w:marRight w:val="0"/>
      <w:marTop w:val="0"/>
      <w:marBottom w:val="0"/>
      <w:divBdr>
        <w:top w:val="none" w:sz="0" w:space="0" w:color="auto"/>
        <w:left w:val="none" w:sz="0" w:space="0" w:color="auto"/>
        <w:bottom w:val="none" w:sz="0" w:space="0" w:color="auto"/>
        <w:right w:val="none" w:sz="0" w:space="0" w:color="auto"/>
      </w:divBdr>
    </w:div>
    <w:div w:id="546649301">
      <w:bodyDiv w:val="1"/>
      <w:marLeft w:val="0"/>
      <w:marRight w:val="0"/>
      <w:marTop w:val="0"/>
      <w:marBottom w:val="0"/>
      <w:divBdr>
        <w:top w:val="none" w:sz="0" w:space="0" w:color="auto"/>
        <w:left w:val="none" w:sz="0" w:space="0" w:color="auto"/>
        <w:bottom w:val="none" w:sz="0" w:space="0" w:color="auto"/>
        <w:right w:val="none" w:sz="0" w:space="0" w:color="auto"/>
      </w:divBdr>
      <w:divsChild>
        <w:div w:id="841118906">
          <w:marLeft w:val="0"/>
          <w:marRight w:val="0"/>
          <w:marTop w:val="0"/>
          <w:marBottom w:val="0"/>
          <w:divBdr>
            <w:top w:val="none" w:sz="0" w:space="0" w:color="auto"/>
            <w:left w:val="none" w:sz="0" w:space="0" w:color="auto"/>
            <w:bottom w:val="none" w:sz="0" w:space="0" w:color="auto"/>
            <w:right w:val="none" w:sz="0" w:space="0" w:color="auto"/>
          </w:divBdr>
          <w:divsChild>
            <w:div w:id="1367413916">
              <w:marLeft w:val="0"/>
              <w:marRight w:val="0"/>
              <w:marTop w:val="0"/>
              <w:marBottom w:val="0"/>
              <w:divBdr>
                <w:top w:val="none" w:sz="0" w:space="0" w:color="auto"/>
                <w:left w:val="none" w:sz="0" w:space="0" w:color="auto"/>
                <w:bottom w:val="none" w:sz="0" w:space="0" w:color="auto"/>
                <w:right w:val="none" w:sz="0" w:space="0" w:color="auto"/>
              </w:divBdr>
              <w:divsChild>
                <w:div w:id="1747337536">
                  <w:marLeft w:val="0"/>
                  <w:marRight w:val="0"/>
                  <w:marTop w:val="0"/>
                  <w:marBottom w:val="0"/>
                  <w:divBdr>
                    <w:top w:val="none" w:sz="0" w:space="0" w:color="auto"/>
                    <w:left w:val="none" w:sz="0" w:space="0" w:color="auto"/>
                    <w:bottom w:val="none" w:sz="0" w:space="0" w:color="auto"/>
                    <w:right w:val="none" w:sz="0" w:space="0" w:color="auto"/>
                  </w:divBdr>
                  <w:divsChild>
                    <w:div w:id="78717020">
                      <w:marLeft w:val="0"/>
                      <w:marRight w:val="0"/>
                      <w:marTop w:val="0"/>
                      <w:marBottom w:val="0"/>
                      <w:divBdr>
                        <w:top w:val="none" w:sz="0" w:space="0" w:color="auto"/>
                        <w:left w:val="none" w:sz="0" w:space="0" w:color="auto"/>
                        <w:bottom w:val="none" w:sz="0" w:space="0" w:color="auto"/>
                        <w:right w:val="none" w:sz="0" w:space="0" w:color="auto"/>
                      </w:divBdr>
                      <w:divsChild>
                        <w:div w:id="1975984427">
                          <w:marLeft w:val="0"/>
                          <w:marRight w:val="0"/>
                          <w:marTop w:val="0"/>
                          <w:marBottom w:val="0"/>
                          <w:divBdr>
                            <w:top w:val="none" w:sz="0" w:space="0" w:color="auto"/>
                            <w:left w:val="none" w:sz="0" w:space="0" w:color="auto"/>
                            <w:bottom w:val="none" w:sz="0" w:space="0" w:color="auto"/>
                            <w:right w:val="none" w:sz="0" w:space="0" w:color="auto"/>
                          </w:divBdr>
                          <w:divsChild>
                            <w:div w:id="1131366638">
                              <w:marLeft w:val="0"/>
                              <w:marRight w:val="0"/>
                              <w:marTop w:val="0"/>
                              <w:marBottom w:val="0"/>
                              <w:divBdr>
                                <w:top w:val="none" w:sz="0" w:space="0" w:color="auto"/>
                                <w:left w:val="none" w:sz="0" w:space="0" w:color="auto"/>
                                <w:bottom w:val="none" w:sz="0" w:space="0" w:color="auto"/>
                                <w:right w:val="none" w:sz="0" w:space="0" w:color="auto"/>
                              </w:divBdr>
                              <w:divsChild>
                                <w:div w:id="2052263815">
                                  <w:marLeft w:val="0"/>
                                  <w:marRight w:val="0"/>
                                  <w:marTop w:val="0"/>
                                  <w:marBottom w:val="0"/>
                                  <w:divBdr>
                                    <w:top w:val="none" w:sz="0" w:space="0" w:color="auto"/>
                                    <w:left w:val="none" w:sz="0" w:space="0" w:color="auto"/>
                                    <w:bottom w:val="none" w:sz="0" w:space="0" w:color="auto"/>
                                    <w:right w:val="none" w:sz="0" w:space="0" w:color="auto"/>
                                  </w:divBdr>
                                  <w:divsChild>
                                    <w:div w:id="948197886">
                                      <w:marLeft w:val="0"/>
                                      <w:marRight w:val="0"/>
                                      <w:marTop w:val="0"/>
                                      <w:marBottom w:val="0"/>
                                      <w:divBdr>
                                        <w:top w:val="none" w:sz="0" w:space="0" w:color="auto"/>
                                        <w:left w:val="none" w:sz="0" w:space="0" w:color="auto"/>
                                        <w:bottom w:val="none" w:sz="0" w:space="0" w:color="auto"/>
                                        <w:right w:val="none" w:sz="0" w:space="0" w:color="auto"/>
                                      </w:divBdr>
                                      <w:divsChild>
                                        <w:div w:id="1450392525">
                                          <w:marLeft w:val="0"/>
                                          <w:marRight w:val="0"/>
                                          <w:marTop w:val="0"/>
                                          <w:marBottom w:val="0"/>
                                          <w:divBdr>
                                            <w:top w:val="none" w:sz="0" w:space="0" w:color="auto"/>
                                            <w:left w:val="none" w:sz="0" w:space="0" w:color="auto"/>
                                            <w:bottom w:val="none" w:sz="0" w:space="0" w:color="auto"/>
                                            <w:right w:val="none" w:sz="0" w:space="0" w:color="auto"/>
                                          </w:divBdr>
                                          <w:divsChild>
                                            <w:div w:id="365521649">
                                              <w:marLeft w:val="0"/>
                                              <w:marRight w:val="0"/>
                                              <w:marTop w:val="0"/>
                                              <w:marBottom w:val="0"/>
                                              <w:divBdr>
                                                <w:top w:val="none" w:sz="0" w:space="0" w:color="auto"/>
                                                <w:left w:val="none" w:sz="0" w:space="0" w:color="auto"/>
                                                <w:bottom w:val="none" w:sz="0" w:space="0" w:color="auto"/>
                                                <w:right w:val="none" w:sz="0" w:space="0" w:color="auto"/>
                                              </w:divBdr>
                                              <w:divsChild>
                                                <w:div w:id="2063477793">
                                                  <w:marLeft w:val="0"/>
                                                  <w:marRight w:val="0"/>
                                                  <w:marTop w:val="0"/>
                                                  <w:marBottom w:val="285"/>
                                                  <w:divBdr>
                                                    <w:top w:val="none" w:sz="0" w:space="0" w:color="auto"/>
                                                    <w:left w:val="none" w:sz="0" w:space="0" w:color="auto"/>
                                                    <w:bottom w:val="none" w:sz="0" w:space="0" w:color="auto"/>
                                                    <w:right w:val="none" w:sz="0" w:space="0" w:color="auto"/>
                                                  </w:divBdr>
                                                  <w:divsChild>
                                                    <w:div w:id="731385837">
                                                      <w:marLeft w:val="0"/>
                                                      <w:marRight w:val="0"/>
                                                      <w:marTop w:val="0"/>
                                                      <w:marBottom w:val="0"/>
                                                      <w:divBdr>
                                                        <w:top w:val="none" w:sz="0" w:space="0" w:color="auto"/>
                                                        <w:left w:val="none" w:sz="0" w:space="0" w:color="auto"/>
                                                        <w:bottom w:val="none" w:sz="0" w:space="0" w:color="auto"/>
                                                        <w:right w:val="none" w:sz="0" w:space="0" w:color="auto"/>
                                                      </w:divBdr>
                                                      <w:divsChild>
                                                        <w:div w:id="1888251259">
                                                          <w:marLeft w:val="0"/>
                                                          <w:marRight w:val="0"/>
                                                          <w:marTop w:val="0"/>
                                                          <w:marBottom w:val="0"/>
                                                          <w:divBdr>
                                                            <w:top w:val="single" w:sz="12" w:space="0" w:color="ABABAB"/>
                                                            <w:left w:val="single" w:sz="6" w:space="0" w:color="ABABAB"/>
                                                            <w:bottom w:val="single" w:sz="6" w:space="0" w:color="ABABAB"/>
                                                            <w:right w:val="single" w:sz="6" w:space="0" w:color="ABABAB"/>
                                                          </w:divBdr>
                                                          <w:divsChild>
                                                            <w:div w:id="1581023180">
                                                              <w:marLeft w:val="0"/>
                                                              <w:marRight w:val="0"/>
                                                              <w:marTop w:val="0"/>
                                                              <w:marBottom w:val="0"/>
                                                              <w:divBdr>
                                                                <w:top w:val="none" w:sz="0" w:space="0" w:color="auto"/>
                                                                <w:left w:val="none" w:sz="0" w:space="0" w:color="auto"/>
                                                                <w:bottom w:val="none" w:sz="0" w:space="0" w:color="auto"/>
                                                                <w:right w:val="none" w:sz="0" w:space="0" w:color="auto"/>
                                                              </w:divBdr>
                                                              <w:divsChild>
                                                                <w:div w:id="418983445">
                                                                  <w:marLeft w:val="0"/>
                                                                  <w:marRight w:val="0"/>
                                                                  <w:marTop w:val="0"/>
                                                                  <w:marBottom w:val="0"/>
                                                                  <w:divBdr>
                                                                    <w:top w:val="none" w:sz="0" w:space="0" w:color="auto"/>
                                                                    <w:left w:val="none" w:sz="0" w:space="0" w:color="auto"/>
                                                                    <w:bottom w:val="none" w:sz="0" w:space="0" w:color="auto"/>
                                                                    <w:right w:val="none" w:sz="0" w:space="0" w:color="auto"/>
                                                                  </w:divBdr>
                                                                  <w:divsChild>
                                                                    <w:div w:id="1130324836">
                                                                      <w:marLeft w:val="0"/>
                                                                      <w:marRight w:val="0"/>
                                                                      <w:marTop w:val="0"/>
                                                                      <w:marBottom w:val="0"/>
                                                                      <w:divBdr>
                                                                        <w:top w:val="none" w:sz="0" w:space="0" w:color="auto"/>
                                                                        <w:left w:val="none" w:sz="0" w:space="0" w:color="auto"/>
                                                                        <w:bottom w:val="none" w:sz="0" w:space="0" w:color="auto"/>
                                                                        <w:right w:val="none" w:sz="0" w:space="0" w:color="auto"/>
                                                                      </w:divBdr>
                                                                      <w:divsChild>
                                                                        <w:div w:id="850753663">
                                                                          <w:marLeft w:val="0"/>
                                                                          <w:marRight w:val="0"/>
                                                                          <w:marTop w:val="0"/>
                                                                          <w:marBottom w:val="0"/>
                                                                          <w:divBdr>
                                                                            <w:top w:val="none" w:sz="0" w:space="0" w:color="auto"/>
                                                                            <w:left w:val="none" w:sz="0" w:space="0" w:color="auto"/>
                                                                            <w:bottom w:val="none" w:sz="0" w:space="0" w:color="auto"/>
                                                                            <w:right w:val="none" w:sz="0" w:space="0" w:color="auto"/>
                                                                          </w:divBdr>
                                                                          <w:divsChild>
                                                                            <w:div w:id="21248375">
                                                                              <w:marLeft w:val="0"/>
                                                                              <w:marRight w:val="0"/>
                                                                              <w:marTop w:val="0"/>
                                                                              <w:marBottom w:val="0"/>
                                                                              <w:divBdr>
                                                                                <w:top w:val="none" w:sz="0" w:space="0" w:color="auto"/>
                                                                                <w:left w:val="none" w:sz="0" w:space="0" w:color="auto"/>
                                                                                <w:bottom w:val="none" w:sz="0" w:space="0" w:color="auto"/>
                                                                                <w:right w:val="none" w:sz="0" w:space="0" w:color="auto"/>
                                                                              </w:divBdr>
                                                                              <w:divsChild>
                                                                                <w:div w:id="21637019">
                                                                                  <w:marLeft w:val="0"/>
                                                                                  <w:marRight w:val="0"/>
                                                                                  <w:marTop w:val="0"/>
                                                                                  <w:marBottom w:val="0"/>
                                                                                  <w:divBdr>
                                                                                    <w:top w:val="none" w:sz="0" w:space="0" w:color="auto"/>
                                                                                    <w:left w:val="none" w:sz="0" w:space="0" w:color="auto"/>
                                                                                    <w:bottom w:val="none" w:sz="0" w:space="0" w:color="auto"/>
                                                                                    <w:right w:val="none" w:sz="0" w:space="0" w:color="auto"/>
                                                                                  </w:divBdr>
                                                                                  <w:divsChild>
                                                                                    <w:div w:id="908462692">
                                                                                      <w:marLeft w:val="0"/>
                                                                                      <w:marRight w:val="0"/>
                                                                                      <w:marTop w:val="0"/>
                                                                                      <w:marBottom w:val="0"/>
                                                                                      <w:divBdr>
                                                                                        <w:top w:val="none" w:sz="0" w:space="0" w:color="auto"/>
                                                                                        <w:left w:val="none" w:sz="0" w:space="0" w:color="auto"/>
                                                                                        <w:bottom w:val="none" w:sz="0" w:space="0" w:color="auto"/>
                                                                                        <w:right w:val="none" w:sz="0" w:space="0" w:color="auto"/>
                                                                                      </w:divBdr>
                                                                                      <w:divsChild>
                                                                                        <w:div w:id="149293307">
                                                                                          <w:marLeft w:val="0"/>
                                                                                          <w:marRight w:val="0"/>
                                                                                          <w:marTop w:val="0"/>
                                                                                          <w:marBottom w:val="0"/>
                                                                                          <w:divBdr>
                                                                                            <w:top w:val="none" w:sz="0" w:space="0" w:color="auto"/>
                                                                                            <w:left w:val="none" w:sz="0" w:space="0" w:color="auto"/>
                                                                                            <w:bottom w:val="none" w:sz="0" w:space="0" w:color="auto"/>
                                                                                            <w:right w:val="none" w:sz="0" w:space="0" w:color="auto"/>
                                                                                          </w:divBdr>
                                                                                        </w:div>
                                                                                        <w:div w:id="390345810">
                                                                                          <w:marLeft w:val="0"/>
                                                                                          <w:marRight w:val="0"/>
                                                                                          <w:marTop w:val="0"/>
                                                                                          <w:marBottom w:val="0"/>
                                                                                          <w:divBdr>
                                                                                            <w:top w:val="none" w:sz="0" w:space="0" w:color="auto"/>
                                                                                            <w:left w:val="none" w:sz="0" w:space="0" w:color="auto"/>
                                                                                            <w:bottom w:val="none" w:sz="0" w:space="0" w:color="auto"/>
                                                                                            <w:right w:val="none" w:sz="0" w:space="0" w:color="auto"/>
                                                                                          </w:divBdr>
                                                                                        </w:div>
                                                                                        <w:div w:id="1758745118">
                                                                                          <w:marLeft w:val="0"/>
                                                                                          <w:marRight w:val="0"/>
                                                                                          <w:marTop w:val="0"/>
                                                                                          <w:marBottom w:val="0"/>
                                                                                          <w:divBdr>
                                                                                            <w:top w:val="none" w:sz="0" w:space="0" w:color="auto"/>
                                                                                            <w:left w:val="none" w:sz="0" w:space="0" w:color="auto"/>
                                                                                            <w:bottom w:val="none" w:sz="0" w:space="0" w:color="auto"/>
                                                                                            <w:right w:val="none" w:sz="0" w:space="0" w:color="auto"/>
                                                                                          </w:divBdr>
                                                                                        </w:div>
                                                                                        <w:div w:id="1820883980">
                                                                                          <w:marLeft w:val="0"/>
                                                                                          <w:marRight w:val="0"/>
                                                                                          <w:marTop w:val="0"/>
                                                                                          <w:marBottom w:val="0"/>
                                                                                          <w:divBdr>
                                                                                            <w:top w:val="none" w:sz="0" w:space="0" w:color="auto"/>
                                                                                            <w:left w:val="none" w:sz="0" w:space="0" w:color="auto"/>
                                                                                            <w:bottom w:val="none" w:sz="0" w:space="0" w:color="auto"/>
                                                                                            <w:right w:val="none" w:sz="0" w:space="0" w:color="auto"/>
                                                                                          </w:divBdr>
                                                                                        </w:div>
                                                                                        <w:div w:id="2042896295">
                                                                                          <w:marLeft w:val="0"/>
                                                                                          <w:marRight w:val="0"/>
                                                                                          <w:marTop w:val="0"/>
                                                                                          <w:marBottom w:val="0"/>
                                                                                          <w:divBdr>
                                                                                            <w:top w:val="none" w:sz="0" w:space="0" w:color="auto"/>
                                                                                            <w:left w:val="none" w:sz="0" w:space="0" w:color="auto"/>
                                                                                            <w:bottom w:val="none" w:sz="0" w:space="0" w:color="auto"/>
                                                                                            <w:right w:val="none" w:sz="0" w:space="0" w:color="auto"/>
                                                                                          </w:divBdr>
                                                                                        </w:div>
                                                                                      </w:divsChild>
                                                                                    </w:div>
                                                                                    <w:div w:id="1269240148">
                                                                                      <w:marLeft w:val="0"/>
                                                                                      <w:marRight w:val="0"/>
                                                                                      <w:marTop w:val="0"/>
                                                                                      <w:marBottom w:val="0"/>
                                                                                      <w:divBdr>
                                                                                        <w:top w:val="none" w:sz="0" w:space="0" w:color="auto"/>
                                                                                        <w:left w:val="none" w:sz="0" w:space="0" w:color="auto"/>
                                                                                        <w:bottom w:val="none" w:sz="0" w:space="0" w:color="auto"/>
                                                                                        <w:right w:val="none" w:sz="0" w:space="0" w:color="auto"/>
                                                                                      </w:divBdr>
                                                                                      <w:divsChild>
                                                                                        <w:div w:id="180945032">
                                                                                          <w:marLeft w:val="0"/>
                                                                                          <w:marRight w:val="0"/>
                                                                                          <w:marTop w:val="0"/>
                                                                                          <w:marBottom w:val="0"/>
                                                                                          <w:divBdr>
                                                                                            <w:top w:val="none" w:sz="0" w:space="0" w:color="auto"/>
                                                                                            <w:left w:val="none" w:sz="0" w:space="0" w:color="auto"/>
                                                                                            <w:bottom w:val="none" w:sz="0" w:space="0" w:color="auto"/>
                                                                                            <w:right w:val="none" w:sz="0" w:space="0" w:color="auto"/>
                                                                                          </w:divBdr>
                                                                                        </w:div>
                                                                                        <w:div w:id="612982950">
                                                                                          <w:marLeft w:val="0"/>
                                                                                          <w:marRight w:val="0"/>
                                                                                          <w:marTop w:val="0"/>
                                                                                          <w:marBottom w:val="0"/>
                                                                                          <w:divBdr>
                                                                                            <w:top w:val="none" w:sz="0" w:space="0" w:color="auto"/>
                                                                                            <w:left w:val="none" w:sz="0" w:space="0" w:color="auto"/>
                                                                                            <w:bottom w:val="none" w:sz="0" w:space="0" w:color="auto"/>
                                                                                            <w:right w:val="none" w:sz="0" w:space="0" w:color="auto"/>
                                                                                          </w:divBdr>
                                                                                        </w:div>
                                                                                        <w:div w:id="732894508">
                                                                                          <w:marLeft w:val="0"/>
                                                                                          <w:marRight w:val="0"/>
                                                                                          <w:marTop w:val="0"/>
                                                                                          <w:marBottom w:val="0"/>
                                                                                          <w:divBdr>
                                                                                            <w:top w:val="none" w:sz="0" w:space="0" w:color="auto"/>
                                                                                            <w:left w:val="none" w:sz="0" w:space="0" w:color="auto"/>
                                                                                            <w:bottom w:val="none" w:sz="0" w:space="0" w:color="auto"/>
                                                                                            <w:right w:val="none" w:sz="0" w:space="0" w:color="auto"/>
                                                                                          </w:divBdr>
                                                                                        </w:div>
                                                                                        <w:div w:id="1382709684">
                                                                                          <w:marLeft w:val="0"/>
                                                                                          <w:marRight w:val="0"/>
                                                                                          <w:marTop w:val="0"/>
                                                                                          <w:marBottom w:val="0"/>
                                                                                          <w:divBdr>
                                                                                            <w:top w:val="none" w:sz="0" w:space="0" w:color="auto"/>
                                                                                            <w:left w:val="none" w:sz="0" w:space="0" w:color="auto"/>
                                                                                            <w:bottom w:val="none" w:sz="0" w:space="0" w:color="auto"/>
                                                                                            <w:right w:val="none" w:sz="0" w:space="0" w:color="auto"/>
                                                                                          </w:divBdr>
                                                                                        </w:div>
                                                                                        <w:div w:id="1995068359">
                                                                                          <w:marLeft w:val="0"/>
                                                                                          <w:marRight w:val="0"/>
                                                                                          <w:marTop w:val="0"/>
                                                                                          <w:marBottom w:val="0"/>
                                                                                          <w:divBdr>
                                                                                            <w:top w:val="none" w:sz="0" w:space="0" w:color="auto"/>
                                                                                            <w:left w:val="none" w:sz="0" w:space="0" w:color="auto"/>
                                                                                            <w:bottom w:val="none" w:sz="0" w:space="0" w:color="auto"/>
                                                                                            <w:right w:val="none" w:sz="0" w:space="0" w:color="auto"/>
                                                                                          </w:divBdr>
                                                                                        </w:div>
                                                                                      </w:divsChild>
                                                                                    </w:div>
                                                                                    <w:div w:id="1485900200">
                                                                                      <w:marLeft w:val="0"/>
                                                                                      <w:marRight w:val="0"/>
                                                                                      <w:marTop w:val="0"/>
                                                                                      <w:marBottom w:val="0"/>
                                                                                      <w:divBdr>
                                                                                        <w:top w:val="none" w:sz="0" w:space="0" w:color="auto"/>
                                                                                        <w:left w:val="none" w:sz="0" w:space="0" w:color="auto"/>
                                                                                        <w:bottom w:val="none" w:sz="0" w:space="0" w:color="auto"/>
                                                                                        <w:right w:val="none" w:sz="0" w:space="0" w:color="auto"/>
                                                                                      </w:divBdr>
                                                                                      <w:divsChild>
                                                                                        <w:div w:id="115753754">
                                                                                          <w:marLeft w:val="0"/>
                                                                                          <w:marRight w:val="0"/>
                                                                                          <w:marTop w:val="0"/>
                                                                                          <w:marBottom w:val="0"/>
                                                                                          <w:divBdr>
                                                                                            <w:top w:val="none" w:sz="0" w:space="0" w:color="auto"/>
                                                                                            <w:left w:val="none" w:sz="0" w:space="0" w:color="auto"/>
                                                                                            <w:bottom w:val="none" w:sz="0" w:space="0" w:color="auto"/>
                                                                                            <w:right w:val="none" w:sz="0" w:space="0" w:color="auto"/>
                                                                                          </w:divBdr>
                                                                                        </w:div>
                                                                                        <w:div w:id="529488671">
                                                                                          <w:marLeft w:val="0"/>
                                                                                          <w:marRight w:val="0"/>
                                                                                          <w:marTop w:val="0"/>
                                                                                          <w:marBottom w:val="0"/>
                                                                                          <w:divBdr>
                                                                                            <w:top w:val="none" w:sz="0" w:space="0" w:color="auto"/>
                                                                                            <w:left w:val="none" w:sz="0" w:space="0" w:color="auto"/>
                                                                                            <w:bottom w:val="none" w:sz="0" w:space="0" w:color="auto"/>
                                                                                            <w:right w:val="none" w:sz="0" w:space="0" w:color="auto"/>
                                                                                          </w:divBdr>
                                                                                        </w:div>
                                                                                        <w:div w:id="1126392008">
                                                                                          <w:marLeft w:val="0"/>
                                                                                          <w:marRight w:val="0"/>
                                                                                          <w:marTop w:val="0"/>
                                                                                          <w:marBottom w:val="0"/>
                                                                                          <w:divBdr>
                                                                                            <w:top w:val="none" w:sz="0" w:space="0" w:color="auto"/>
                                                                                            <w:left w:val="none" w:sz="0" w:space="0" w:color="auto"/>
                                                                                            <w:bottom w:val="none" w:sz="0" w:space="0" w:color="auto"/>
                                                                                            <w:right w:val="none" w:sz="0" w:space="0" w:color="auto"/>
                                                                                          </w:divBdr>
                                                                                        </w:div>
                                                                                        <w:div w:id="1185099336">
                                                                                          <w:marLeft w:val="0"/>
                                                                                          <w:marRight w:val="0"/>
                                                                                          <w:marTop w:val="0"/>
                                                                                          <w:marBottom w:val="0"/>
                                                                                          <w:divBdr>
                                                                                            <w:top w:val="none" w:sz="0" w:space="0" w:color="auto"/>
                                                                                            <w:left w:val="none" w:sz="0" w:space="0" w:color="auto"/>
                                                                                            <w:bottom w:val="none" w:sz="0" w:space="0" w:color="auto"/>
                                                                                            <w:right w:val="none" w:sz="0" w:space="0" w:color="auto"/>
                                                                                          </w:divBdr>
                                                                                        </w:div>
                                                                                        <w:div w:id="1683773598">
                                                                                          <w:marLeft w:val="0"/>
                                                                                          <w:marRight w:val="0"/>
                                                                                          <w:marTop w:val="0"/>
                                                                                          <w:marBottom w:val="0"/>
                                                                                          <w:divBdr>
                                                                                            <w:top w:val="none" w:sz="0" w:space="0" w:color="auto"/>
                                                                                            <w:left w:val="none" w:sz="0" w:space="0" w:color="auto"/>
                                                                                            <w:bottom w:val="none" w:sz="0" w:space="0" w:color="auto"/>
                                                                                            <w:right w:val="none" w:sz="0" w:space="0" w:color="auto"/>
                                                                                          </w:divBdr>
                                                                                        </w:div>
                                                                                      </w:divsChild>
                                                                                    </w:div>
                                                                                    <w:div w:id="1527014247">
                                                                                      <w:marLeft w:val="0"/>
                                                                                      <w:marRight w:val="0"/>
                                                                                      <w:marTop w:val="0"/>
                                                                                      <w:marBottom w:val="0"/>
                                                                                      <w:divBdr>
                                                                                        <w:top w:val="none" w:sz="0" w:space="0" w:color="auto"/>
                                                                                        <w:left w:val="none" w:sz="0" w:space="0" w:color="auto"/>
                                                                                        <w:bottom w:val="none" w:sz="0" w:space="0" w:color="auto"/>
                                                                                        <w:right w:val="none" w:sz="0" w:space="0" w:color="auto"/>
                                                                                      </w:divBdr>
                                                                                      <w:divsChild>
                                                                                        <w:div w:id="589777167">
                                                                                          <w:marLeft w:val="0"/>
                                                                                          <w:marRight w:val="0"/>
                                                                                          <w:marTop w:val="0"/>
                                                                                          <w:marBottom w:val="0"/>
                                                                                          <w:divBdr>
                                                                                            <w:top w:val="none" w:sz="0" w:space="0" w:color="auto"/>
                                                                                            <w:left w:val="none" w:sz="0" w:space="0" w:color="auto"/>
                                                                                            <w:bottom w:val="none" w:sz="0" w:space="0" w:color="auto"/>
                                                                                            <w:right w:val="none" w:sz="0" w:space="0" w:color="auto"/>
                                                                                          </w:divBdr>
                                                                                        </w:div>
                                                                                        <w:div w:id="1699118386">
                                                                                          <w:marLeft w:val="0"/>
                                                                                          <w:marRight w:val="0"/>
                                                                                          <w:marTop w:val="0"/>
                                                                                          <w:marBottom w:val="0"/>
                                                                                          <w:divBdr>
                                                                                            <w:top w:val="none" w:sz="0" w:space="0" w:color="auto"/>
                                                                                            <w:left w:val="none" w:sz="0" w:space="0" w:color="auto"/>
                                                                                            <w:bottom w:val="none" w:sz="0" w:space="0" w:color="auto"/>
                                                                                            <w:right w:val="none" w:sz="0" w:space="0" w:color="auto"/>
                                                                                          </w:divBdr>
                                                                                        </w:div>
                                                                                      </w:divsChild>
                                                                                    </w:div>
                                                                                    <w:div w:id="1833328352">
                                                                                      <w:marLeft w:val="0"/>
                                                                                      <w:marRight w:val="0"/>
                                                                                      <w:marTop w:val="0"/>
                                                                                      <w:marBottom w:val="0"/>
                                                                                      <w:divBdr>
                                                                                        <w:top w:val="none" w:sz="0" w:space="0" w:color="auto"/>
                                                                                        <w:left w:val="none" w:sz="0" w:space="0" w:color="auto"/>
                                                                                        <w:bottom w:val="none" w:sz="0" w:space="0" w:color="auto"/>
                                                                                        <w:right w:val="none" w:sz="0" w:space="0" w:color="auto"/>
                                                                                      </w:divBdr>
                                                                                      <w:divsChild>
                                                                                        <w:div w:id="744105953">
                                                                                          <w:marLeft w:val="0"/>
                                                                                          <w:marRight w:val="0"/>
                                                                                          <w:marTop w:val="0"/>
                                                                                          <w:marBottom w:val="0"/>
                                                                                          <w:divBdr>
                                                                                            <w:top w:val="none" w:sz="0" w:space="0" w:color="auto"/>
                                                                                            <w:left w:val="none" w:sz="0" w:space="0" w:color="auto"/>
                                                                                            <w:bottom w:val="none" w:sz="0" w:space="0" w:color="auto"/>
                                                                                            <w:right w:val="none" w:sz="0" w:space="0" w:color="auto"/>
                                                                                          </w:divBdr>
                                                                                        </w:div>
                                                                                        <w:div w:id="883295992">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911621730">
                                                                                          <w:marLeft w:val="0"/>
                                                                                          <w:marRight w:val="0"/>
                                                                                          <w:marTop w:val="0"/>
                                                                                          <w:marBottom w:val="0"/>
                                                                                          <w:divBdr>
                                                                                            <w:top w:val="none" w:sz="0" w:space="0" w:color="auto"/>
                                                                                            <w:left w:val="none" w:sz="0" w:space="0" w:color="auto"/>
                                                                                            <w:bottom w:val="none" w:sz="0" w:space="0" w:color="auto"/>
                                                                                            <w:right w:val="none" w:sz="0" w:space="0" w:color="auto"/>
                                                                                          </w:divBdr>
                                                                                        </w:div>
                                                                                        <w:div w:id="2067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44907">
      <w:bodyDiv w:val="1"/>
      <w:marLeft w:val="0"/>
      <w:marRight w:val="0"/>
      <w:marTop w:val="0"/>
      <w:marBottom w:val="0"/>
      <w:divBdr>
        <w:top w:val="none" w:sz="0" w:space="0" w:color="auto"/>
        <w:left w:val="none" w:sz="0" w:space="0" w:color="auto"/>
        <w:bottom w:val="none" w:sz="0" w:space="0" w:color="auto"/>
        <w:right w:val="none" w:sz="0" w:space="0" w:color="auto"/>
      </w:divBdr>
    </w:div>
    <w:div w:id="557595165">
      <w:bodyDiv w:val="1"/>
      <w:marLeft w:val="0"/>
      <w:marRight w:val="0"/>
      <w:marTop w:val="0"/>
      <w:marBottom w:val="0"/>
      <w:divBdr>
        <w:top w:val="none" w:sz="0" w:space="0" w:color="auto"/>
        <w:left w:val="none" w:sz="0" w:space="0" w:color="auto"/>
        <w:bottom w:val="none" w:sz="0" w:space="0" w:color="auto"/>
        <w:right w:val="none" w:sz="0" w:space="0" w:color="auto"/>
      </w:divBdr>
      <w:divsChild>
        <w:div w:id="1583028757">
          <w:marLeft w:val="0"/>
          <w:marRight w:val="0"/>
          <w:marTop w:val="0"/>
          <w:marBottom w:val="0"/>
          <w:divBdr>
            <w:top w:val="none" w:sz="0" w:space="0" w:color="auto"/>
            <w:left w:val="none" w:sz="0" w:space="0" w:color="auto"/>
            <w:bottom w:val="none" w:sz="0" w:space="0" w:color="auto"/>
            <w:right w:val="none" w:sz="0" w:space="0" w:color="auto"/>
          </w:divBdr>
          <w:divsChild>
            <w:div w:id="1681546666">
              <w:marLeft w:val="0"/>
              <w:marRight w:val="0"/>
              <w:marTop w:val="0"/>
              <w:marBottom w:val="0"/>
              <w:divBdr>
                <w:top w:val="none" w:sz="0" w:space="0" w:color="auto"/>
                <w:left w:val="none" w:sz="0" w:space="0" w:color="auto"/>
                <w:bottom w:val="none" w:sz="0" w:space="0" w:color="auto"/>
                <w:right w:val="none" w:sz="0" w:space="0" w:color="auto"/>
              </w:divBdr>
              <w:divsChild>
                <w:div w:id="852114472">
                  <w:marLeft w:val="0"/>
                  <w:marRight w:val="0"/>
                  <w:marTop w:val="0"/>
                  <w:marBottom w:val="0"/>
                  <w:divBdr>
                    <w:top w:val="none" w:sz="0" w:space="0" w:color="auto"/>
                    <w:left w:val="none" w:sz="0" w:space="0" w:color="auto"/>
                    <w:bottom w:val="none" w:sz="0" w:space="0" w:color="auto"/>
                    <w:right w:val="none" w:sz="0" w:space="0" w:color="auto"/>
                  </w:divBdr>
                  <w:divsChild>
                    <w:div w:id="932519199">
                      <w:marLeft w:val="0"/>
                      <w:marRight w:val="0"/>
                      <w:marTop w:val="0"/>
                      <w:marBottom w:val="0"/>
                      <w:divBdr>
                        <w:top w:val="none" w:sz="0" w:space="0" w:color="auto"/>
                        <w:left w:val="none" w:sz="0" w:space="0" w:color="auto"/>
                        <w:bottom w:val="none" w:sz="0" w:space="0" w:color="auto"/>
                        <w:right w:val="none" w:sz="0" w:space="0" w:color="auto"/>
                      </w:divBdr>
                      <w:divsChild>
                        <w:div w:id="1501890992">
                          <w:marLeft w:val="0"/>
                          <w:marRight w:val="0"/>
                          <w:marTop w:val="0"/>
                          <w:marBottom w:val="0"/>
                          <w:divBdr>
                            <w:top w:val="none" w:sz="0" w:space="0" w:color="auto"/>
                            <w:left w:val="none" w:sz="0" w:space="0" w:color="auto"/>
                            <w:bottom w:val="none" w:sz="0" w:space="0" w:color="auto"/>
                            <w:right w:val="none" w:sz="0" w:space="0" w:color="auto"/>
                          </w:divBdr>
                          <w:divsChild>
                            <w:div w:id="798843666">
                              <w:marLeft w:val="0"/>
                              <w:marRight w:val="0"/>
                              <w:marTop w:val="0"/>
                              <w:marBottom w:val="0"/>
                              <w:divBdr>
                                <w:top w:val="none" w:sz="0" w:space="0" w:color="auto"/>
                                <w:left w:val="none" w:sz="0" w:space="0" w:color="auto"/>
                                <w:bottom w:val="none" w:sz="0" w:space="0" w:color="auto"/>
                                <w:right w:val="none" w:sz="0" w:space="0" w:color="auto"/>
                              </w:divBdr>
                              <w:divsChild>
                                <w:div w:id="1547328493">
                                  <w:marLeft w:val="0"/>
                                  <w:marRight w:val="0"/>
                                  <w:marTop w:val="0"/>
                                  <w:marBottom w:val="0"/>
                                  <w:divBdr>
                                    <w:top w:val="none" w:sz="0" w:space="0" w:color="auto"/>
                                    <w:left w:val="none" w:sz="0" w:space="0" w:color="auto"/>
                                    <w:bottom w:val="none" w:sz="0" w:space="0" w:color="auto"/>
                                    <w:right w:val="none" w:sz="0" w:space="0" w:color="auto"/>
                                  </w:divBdr>
                                  <w:divsChild>
                                    <w:div w:id="1023020876">
                                      <w:marLeft w:val="0"/>
                                      <w:marRight w:val="0"/>
                                      <w:marTop w:val="0"/>
                                      <w:marBottom w:val="0"/>
                                      <w:divBdr>
                                        <w:top w:val="none" w:sz="0" w:space="0" w:color="auto"/>
                                        <w:left w:val="none" w:sz="0" w:space="0" w:color="auto"/>
                                        <w:bottom w:val="none" w:sz="0" w:space="0" w:color="auto"/>
                                        <w:right w:val="none" w:sz="0" w:space="0" w:color="auto"/>
                                      </w:divBdr>
                                      <w:divsChild>
                                        <w:div w:id="810441989">
                                          <w:marLeft w:val="0"/>
                                          <w:marRight w:val="0"/>
                                          <w:marTop w:val="0"/>
                                          <w:marBottom w:val="0"/>
                                          <w:divBdr>
                                            <w:top w:val="none" w:sz="0" w:space="0" w:color="auto"/>
                                            <w:left w:val="none" w:sz="0" w:space="0" w:color="auto"/>
                                            <w:bottom w:val="none" w:sz="0" w:space="0" w:color="auto"/>
                                            <w:right w:val="none" w:sz="0" w:space="0" w:color="auto"/>
                                          </w:divBdr>
                                          <w:divsChild>
                                            <w:div w:id="2001228323">
                                              <w:marLeft w:val="0"/>
                                              <w:marRight w:val="0"/>
                                              <w:marTop w:val="0"/>
                                              <w:marBottom w:val="0"/>
                                              <w:divBdr>
                                                <w:top w:val="none" w:sz="0" w:space="0" w:color="auto"/>
                                                <w:left w:val="none" w:sz="0" w:space="0" w:color="auto"/>
                                                <w:bottom w:val="none" w:sz="0" w:space="0" w:color="auto"/>
                                                <w:right w:val="none" w:sz="0" w:space="0" w:color="auto"/>
                                              </w:divBdr>
                                              <w:divsChild>
                                                <w:div w:id="1779713068">
                                                  <w:marLeft w:val="0"/>
                                                  <w:marRight w:val="0"/>
                                                  <w:marTop w:val="0"/>
                                                  <w:marBottom w:val="285"/>
                                                  <w:divBdr>
                                                    <w:top w:val="none" w:sz="0" w:space="0" w:color="auto"/>
                                                    <w:left w:val="none" w:sz="0" w:space="0" w:color="auto"/>
                                                    <w:bottom w:val="none" w:sz="0" w:space="0" w:color="auto"/>
                                                    <w:right w:val="none" w:sz="0" w:space="0" w:color="auto"/>
                                                  </w:divBdr>
                                                  <w:divsChild>
                                                    <w:div w:id="1322731751">
                                                      <w:marLeft w:val="0"/>
                                                      <w:marRight w:val="0"/>
                                                      <w:marTop w:val="0"/>
                                                      <w:marBottom w:val="0"/>
                                                      <w:divBdr>
                                                        <w:top w:val="none" w:sz="0" w:space="0" w:color="auto"/>
                                                        <w:left w:val="none" w:sz="0" w:space="0" w:color="auto"/>
                                                        <w:bottom w:val="none" w:sz="0" w:space="0" w:color="auto"/>
                                                        <w:right w:val="none" w:sz="0" w:space="0" w:color="auto"/>
                                                      </w:divBdr>
                                                      <w:divsChild>
                                                        <w:div w:id="771323891">
                                                          <w:marLeft w:val="0"/>
                                                          <w:marRight w:val="0"/>
                                                          <w:marTop w:val="0"/>
                                                          <w:marBottom w:val="0"/>
                                                          <w:divBdr>
                                                            <w:top w:val="single" w:sz="12" w:space="0" w:color="ABABAB"/>
                                                            <w:left w:val="single" w:sz="6" w:space="0" w:color="ABABAB"/>
                                                            <w:bottom w:val="single" w:sz="6" w:space="0" w:color="ABABAB"/>
                                                            <w:right w:val="single" w:sz="6" w:space="0" w:color="ABABAB"/>
                                                          </w:divBdr>
                                                          <w:divsChild>
                                                            <w:div w:id="581792163">
                                                              <w:marLeft w:val="0"/>
                                                              <w:marRight w:val="0"/>
                                                              <w:marTop w:val="0"/>
                                                              <w:marBottom w:val="0"/>
                                                              <w:divBdr>
                                                                <w:top w:val="none" w:sz="0" w:space="0" w:color="auto"/>
                                                                <w:left w:val="none" w:sz="0" w:space="0" w:color="auto"/>
                                                                <w:bottom w:val="none" w:sz="0" w:space="0" w:color="auto"/>
                                                                <w:right w:val="none" w:sz="0" w:space="0" w:color="auto"/>
                                                              </w:divBdr>
                                                              <w:divsChild>
                                                                <w:div w:id="1669283074">
                                                                  <w:marLeft w:val="0"/>
                                                                  <w:marRight w:val="0"/>
                                                                  <w:marTop w:val="0"/>
                                                                  <w:marBottom w:val="0"/>
                                                                  <w:divBdr>
                                                                    <w:top w:val="none" w:sz="0" w:space="0" w:color="auto"/>
                                                                    <w:left w:val="none" w:sz="0" w:space="0" w:color="auto"/>
                                                                    <w:bottom w:val="none" w:sz="0" w:space="0" w:color="auto"/>
                                                                    <w:right w:val="none" w:sz="0" w:space="0" w:color="auto"/>
                                                                  </w:divBdr>
                                                                  <w:divsChild>
                                                                    <w:div w:id="2107573231">
                                                                      <w:marLeft w:val="0"/>
                                                                      <w:marRight w:val="0"/>
                                                                      <w:marTop w:val="0"/>
                                                                      <w:marBottom w:val="0"/>
                                                                      <w:divBdr>
                                                                        <w:top w:val="none" w:sz="0" w:space="0" w:color="auto"/>
                                                                        <w:left w:val="none" w:sz="0" w:space="0" w:color="auto"/>
                                                                        <w:bottom w:val="none" w:sz="0" w:space="0" w:color="auto"/>
                                                                        <w:right w:val="none" w:sz="0" w:space="0" w:color="auto"/>
                                                                      </w:divBdr>
                                                                      <w:divsChild>
                                                                        <w:div w:id="118836890">
                                                                          <w:marLeft w:val="0"/>
                                                                          <w:marRight w:val="0"/>
                                                                          <w:marTop w:val="0"/>
                                                                          <w:marBottom w:val="0"/>
                                                                          <w:divBdr>
                                                                            <w:top w:val="none" w:sz="0" w:space="0" w:color="auto"/>
                                                                            <w:left w:val="none" w:sz="0" w:space="0" w:color="auto"/>
                                                                            <w:bottom w:val="none" w:sz="0" w:space="0" w:color="auto"/>
                                                                            <w:right w:val="none" w:sz="0" w:space="0" w:color="auto"/>
                                                                          </w:divBdr>
                                                                          <w:divsChild>
                                                                            <w:div w:id="995840496">
                                                                              <w:marLeft w:val="0"/>
                                                                              <w:marRight w:val="0"/>
                                                                              <w:marTop w:val="0"/>
                                                                              <w:marBottom w:val="0"/>
                                                                              <w:divBdr>
                                                                                <w:top w:val="none" w:sz="0" w:space="0" w:color="auto"/>
                                                                                <w:left w:val="none" w:sz="0" w:space="0" w:color="auto"/>
                                                                                <w:bottom w:val="none" w:sz="0" w:space="0" w:color="auto"/>
                                                                                <w:right w:val="none" w:sz="0" w:space="0" w:color="auto"/>
                                                                              </w:divBdr>
                                                                              <w:divsChild>
                                                                                <w:div w:id="590315100">
                                                                                  <w:marLeft w:val="0"/>
                                                                                  <w:marRight w:val="0"/>
                                                                                  <w:marTop w:val="0"/>
                                                                                  <w:marBottom w:val="0"/>
                                                                                  <w:divBdr>
                                                                                    <w:top w:val="none" w:sz="0" w:space="0" w:color="auto"/>
                                                                                    <w:left w:val="none" w:sz="0" w:space="0" w:color="auto"/>
                                                                                    <w:bottom w:val="none" w:sz="0" w:space="0" w:color="auto"/>
                                                                                    <w:right w:val="none" w:sz="0" w:space="0" w:color="auto"/>
                                                                                  </w:divBdr>
                                                                                  <w:divsChild>
                                                                                    <w:div w:id="16900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0989">
      <w:bodyDiv w:val="1"/>
      <w:marLeft w:val="0"/>
      <w:marRight w:val="0"/>
      <w:marTop w:val="0"/>
      <w:marBottom w:val="0"/>
      <w:divBdr>
        <w:top w:val="none" w:sz="0" w:space="0" w:color="auto"/>
        <w:left w:val="none" w:sz="0" w:space="0" w:color="auto"/>
        <w:bottom w:val="none" w:sz="0" w:space="0" w:color="auto"/>
        <w:right w:val="none" w:sz="0" w:space="0" w:color="auto"/>
      </w:divBdr>
    </w:div>
    <w:div w:id="564098554">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11203211">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750465457">
      <w:bodyDiv w:val="1"/>
      <w:marLeft w:val="0"/>
      <w:marRight w:val="0"/>
      <w:marTop w:val="0"/>
      <w:marBottom w:val="0"/>
      <w:divBdr>
        <w:top w:val="none" w:sz="0" w:space="0" w:color="auto"/>
        <w:left w:val="none" w:sz="0" w:space="0" w:color="auto"/>
        <w:bottom w:val="none" w:sz="0" w:space="0" w:color="auto"/>
        <w:right w:val="none" w:sz="0" w:space="0" w:color="auto"/>
      </w:divBdr>
      <w:divsChild>
        <w:div w:id="2099255482">
          <w:marLeft w:val="0"/>
          <w:marRight w:val="0"/>
          <w:marTop w:val="0"/>
          <w:marBottom w:val="0"/>
          <w:divBdr>
            <w:top w:val="none" w:sz="0" w:space="0" w:color="auto"/>
            <w:left w:val="none" w:sz="0" w:space="0" w:color="auto"/>
            <w:bottom w:val="none" w:sz="0" w:space="0" w:color="auto"/>
            <w:right w:val="none" w:sz="0" w:space="0" w:color="auto"/>
          </w:divBdr>
          <w:divsChild>
            <w:div w:id="805465095">
              <w:marLeft w:val="0"/>
              <w:marRight w:val="0"/>
              <w:marTop w:val="0"/>
              <w:marBottom w:val="0"/>
              <w:divBdr>
                <w:top w:val="none" w:sz="0" w:space="0" w:color="auto"/>
                <w:left w:val="none" w:sz="0" w:space="0" w:color="auto"/>
                <w:bottom w:val="none" w:sz="0" w:space="0" w:color="auto"/>
                <w:right w:val="none" w:sz="0" w:space="0" w:color="auto"/>
              </w:divBdr>
              <w:divsChild>
                <w:div w:id="52241915">
                  <w:marLeft w:val="0"/>
                  <w:marRight w:val="0"/>
                  <w:marTop w:val="0"/>
                  <w:marBottom w:val="0"/>
                  <w:divBdr>
                    <w:top w:val="none" w:sz="0" w:space="0" w:color="auto"/>
                    <w:left w:val="none" w:sz="0" w:space="0" w:color="auto"/>
                    <w:bottom w:val="none" w:sz="0" w:space="0" w:color="auto"/>
                    <w:right w:val="none" w:sz="0" w:space="0" w:color="auto"/>
                  </w:divBdr>
                  <w:divsChild>
                    <w:div w:id="1809125394">
                      <w:marLeft w:val="0"/>
                      <w:marRight w:val="0"/>
                      <w:marTop w:val="0"/>
                      <w:marBottom w:val="0"/>
                      <w:divBdr>
                        <w:top w:val="none" w:sz="0" w:space="0" w:color="auto"/>
                        <w:left w:val="none" w:sz="0" w:space="0" w:color="auto"/>
                        <w:bottom w:val="none" w:sz="0" w:space="0" w:color="auto"/>
                        <w:right w:val="none" w:sz="0" w:space="0" w:color="auto"/>
                      </w:divBdr>
                      <w:divsChild>
                        <w:div w:id="1718892377">
                          <w:marLeft w:val="0"/>
                          <w:marRight w:val="0"/>
                          <w:marTop w:val="0"/>
                          <w:marBottom w:val="0"/>
                          <w:divBdr>
                            <w:top w:val="none" w:sz="0" w:space="0" w:color="auto"/>
                            <w:left w:val="none" w:sz="0" w:space="0" w:color="auto"/>
                            <w:bottom w:val="none" w:sz="0" w:space="0" w:color="auto"/>
                            <w:right w:val="none" w:sz="0" w:space="0" w:color="auto"/>
                          </w:divBdr>
                          <w:divsChild>
                            <w:div w:id="2033342469">
                              <w:marLeft w:val="0"/>
                              <w:marRight w:val="0"/>
                              <w:marTop w:val="0"/>
                              <w:marBottom w:val="0"/>
                              <w:divBdr>
                                <w:top w:val="none" w:sz="0" w:space="0" w:color="auto"/>
                                <w:left w:val="none" w:sz="0" w:space="0" w:color="auto"/>
                                <w:bottom w:val="none" w:sz="0" w:space="0" w:color="auto"/>
                                <w:right w:val="none" w:sz="0" w:space="0" w:color="auto"/>
                              </w:divBdr>
                              <w:divsChild>
                                <w:div w:id="1874462770">
                                  <w:marLeft w:val="0"/>
                                  <w:marRight w:val="0"/>
                                  <w:marTop w:val="0"/>
                                  <w:marBottom w:val="0"/>
                                  <w:divBdr>
                                    <w:top w:val="none" w:sz="0" w:space="0" w:color="auto"/>
                                    <w:left w:val="none" w:sz="0" w:space="0" w:color="auto"/>
                                    <w:bottom w:val="none" w:sz="0" w:space="0" w:color="auto"/>
                                    <w:right w:val="none" w:sz="0" w:space="0" w:color="auto"/>
                                  </w:divBdr>
                                  <w:divsChild>
                                    <w:div w:id="875852320">
                                      <w:marLeft w:val="0"/>
                                      <w:marRight w:val="0"/>
                                      <w:marTop w:val="0"/>
                                      <w:marBottom w:val="0"/>
                                      <w:divBdr>
                                        <w:top w:val="none" w:sz="0" w:space="0" w:color="auto"/>
                                        <w:left w:val="none" w:sz="0" w:space="0" w:color="auto"/>
                                        <w:bottom w:val="none" w:sz="0" w:space="0" w:color="auto"/>
                                        <w:right w:val="none" w:sz="0" w:space="0" w:color="auto"/>
                                      </w:divBdr>
                                      <w:divsChild>
                                        <w:div w:id="643311513">
                                          <w:marLeft w:val="0"/>
                                          <w:marRight w:val="0"/>
                                          <w:marTop w:val="0"/>
                                          <w:marBottom w:val="0"/>
                                          <w:divBdr>
                                            <w:top w:val="none" w:sz="0" w:space="0" w:color="auto"/>
                                            <w:left w:val="none" w:sz="0" w:space="0" w:color="auto"/>
                                            <w:bottom w:val="none" w:sz="0" w:space="0" w:color="auto"/>
                                            <w:right w:val="none" w:sz="0" w:space="0" w:color="auto"/>
                                          </w:divBdr>
                                          <w:divsChild>
                                            <w:div w:id="298387601">
                                              <w:marLeft w:val="0"/>
                                              <w:marRight w:val="0"/>
                                              <w:marTop w:val="0"/>
                                              <w:marBottom w:val="0"/>
                                              <w:divBdr>
                                                <w:top w:val="none" w:sz="0" w:space="0" w:color="auto"/>
                                                <w:left w:val="none" w:sz="0" w:space="0" w:color="auto"/>
                                                <w:bottom w:val="none" w:sz="0" w:space="0" w:color="auto"/>
                                                <w:right w:val="none" w:sz="0" w:space="0" w:color="auto"/>
                                              </w:divBdr>
                                              <w:divsChild>
                                                <w:div w:id="1832520959">
                                                  <w:marLeft w:val="0"/>
                                                  <w:marRight w:val="0"/>
                                                  <w:marTop w:val="0"/>
                                                  <w:marBottom w:val="285"/>
                                                  <w:divBdr>
                                                    <w:top w:val="none" w:sz="0" w:space="0" w:color="auto"/>
                                                    <w:left w:val="none" w:sz="0" w:space="0" w:color="auto"/>
                                                    <w:bottom w:val="none" w:sz="0" w:space="0" w:color="auto"/>
                                                    <w:right w:val="none" w:sz="0" w:space="0" w:color="auto"/>
                                                  </w:divBdr>
                                                  <w:divsChild>
                                                    <w:div w:id="1875313110">
                                                      <w:marLeft w:val="0"/>
                                                      <w:marRight w:val="0"/>
                                                      <w:marTop w:val="0"/>
                                                      <w:marBottom w:val="0"/>
                                                      <w:divBdr>
                                                        <w:top w:val="none" w:sz="0" w:space="0" w:color="auto"/>
                                                        <w:left w:val="none" w:sz="0" w:space="0" w:color="auto"/>
                                                        <w:bottom w:val="none" w:sz="0" w:space="0" w:color="auto"/>
                                                        <w:right w:val="none" w:sz="0" w:space="0" w:color="auto"/>
                                                      </w:divBdr>
                                                      <w:divsChild>
                                                        <w:div w:id="1499660307">
                                                          <w:marLeft w:val="0"/>
                                                          <w:marRight w:val="0"/>
                                                          <w:marTop w:val="0"/>
                                                          <w:marBottom w:val="0"/>
                                                          <w:divBdr>
                                                            <w:top w:val="single" w:sz="12" w:space="0" w:color="ABABAB"/>
                                                            <w:left w:val="single" w:sz="6" w:space="0" w:color="ABABAB"/>
                                                            <w:bottom w:val="single" w:sz="6" w:space="0" w:color="ABABAB"/>
                                                            <w:right w:val="single" w:sz="6" w:space="0" w:color="ABABAB"/>
                                                          </w:divBdr>
                                                          <w:divsChild>
                                                            <w:div w:id="575670024">
                                                              <w:marLeft w:val="0"/>
                                                              <w:marRight w:val="0"/>
                                                              <w:marTop w:val="0"/>
                                                              <w:marBottom w:val="0"/>
                                                              <w:divBdr>
                                                                <w:top w:val="none" w:sz="0" w:space="0" w:color="auto"/>
                                                                <w:left w:val="none" w:sz="0" w:space="0" w:color="auto"/>
                                                                <w:bottom w:val="none" w:sz="0" w:space="0" w:color="auto"/>
                                                                <w:right w:val="none" w:sz="0" w:space="0" w:color="auto"/>
                                                              </w:divBdr>
                                                              <w:divsChild>
                                                                <w:div w:id="1844591614">
                                                                  <w:marLeft w:val="0"/>
                                                                  <w:marRight w:val="0"/>
                                                                  <w:marTop w:val="0"/>
                                                                  <w:marBottom w:val="0"/>
                                                                  <w:divBdr>
                                                                    <w:top w:val="none" w:sz="0" w:space="0" w:color="auto"/>
                                                                    <w:left w:val="none" w:sz="0" w:space="0" w:color="auto"/>
                                                                    <w:bottom w:val="none" w:sz="0" w:space="0" w:color="auto"/>
                                                                    <w:right w:val="none" w:sz="0" w:space="0" w:color="auto"/>
                                                                  </w:divBdr>
                                                                  <w:divsChild>
                                                                    <w:div w:id="2033024382">
                                                                      <w:marLeft w:val="0"/>
                                                                      <w:marRight w:val="0"/>
                                                                      <w:marTop w:val="0"/>
                                                                      <w:marBottom w:val="0"/>
                                                                      <w:divBdr>
                                                                        <w:top w:val="none" w:sz="0" w:space="0" w:color="auto"/>
                                                                        <w:left w:val="none" w:sz="0" w:space="0" w:color="auto"/>
                                                                        <w:bottom w:val="none" w:sz="0" w:space="0" w:color="auto"/>
                                                                        <w:right w:val="none" w:sz="0" w:space="0" w:color="auto"/>
                                                                      </w:divBdr>
                                                                      <w:divsChild>
                                                                        <w:div w:id="722146058">
                                                                          <w:marLeft w:val="0"/>
                                                                          <w:marRight w:val="0"/>
                                                                          <w:marTop w:val="0"/>
                                                                          <w:marBottom w:val="0"/>
                                                                          <w:divBdr>
                                                                            <w:top w:val="none" w:sz="0" w:space="0" w:color="auto"/>
                                                                            <w:left w:val="none" w:sz="0" w:space="0" w:color="auto"/>
                                                                            <w:bottom w:val="none" w:sz="0" w:space="0" w:color="auto"/>
                                                                            <w:right w:val="none" w:sz="0" w:space="0" w:color="auto"/>
                                                                          </w:divBdr>
                                                                          <w:divsChild>
                                                                            <w:div w:id="1859272926">
                                                                              <w:marLeft w:val="0"/>
                                                                              <w:marRight w:val="0"/>
                                                                              <w:marTop w:val="0"/>
                                                                              <w:marBottom w:val="0"/>
                                                                              <w:divBdr>
                                                                                <w:top w:val="none" w:sz="0" w:space="0" w:color="auto"/>
                                                                                <w:left w:val="none" w:sz="0" w:space="0" w:color="auto"/>
                                                                                <w:bottom w:val="none" w:sz="0" w:space="0" w:color="auto"/>
                                                                                <w:right w:val="none" w:sz="0" w:space="0" w:color="auto"/>
                                                                              </w:divBdr>
                                                                              <w:divsChild>
                                                                                <w:div w:id="731735126">
                                                                                  <w:marLeft w:val="0"/>
                                                                                  <w:marRight w:val="0"/>
                                                                                  <w:marTop w:val="0"/>
                                                                                  <w:marBottom w:val="0"/>
                                                                                  <w:divBdr>
                                                                                    <w:top w:val="none" w:sz="0" w:space="0" w:color="auto"/>
                                                                                    <w:left w:val="none" w:sz="0" w:space="0" w:color="auto"/>
                                                                                    <w:bottom w:val="none" w:sz="0" w:space="0" w:color="auto"/>
                                                                                    <w:right w:val="none" w:sz="0" w:space="0" w:color="auto"/>
                                                                                  </w:divBdr>
                                                                                  <w:divsChild>
                                                                                    <w:div w:id="733770675">
                                                                                      <w:marLeft w:val="0"/>
                                                                                      <w:marRight w:val="0"/>
                                                                                      <w:marTop w:val="0"/>
                                                                                      <w:marBottom w:val="0"/>
                                                                                      <w:divBdr>
                                                                                        <w:top w:val="none" w:sz="0" w:space="0" w:color="auto"/>
                                                                                        <w:left w:val="none" w:sz="0" w:space="0" w:color="auto"/>
                                                                                        <w:bottom w:val="none" w:sz="0" w:space="0" w:color="auto"/>
                                                                                        <w:right w:val="none" w:sz="0" w:space="0" w:color="auto"/>
                                                                                      </w:divBdr>
                                                                                    </w:div>
                                                                                    <w:div w:id="762150231">
                                                                                      <w:marLeft w:val="0"/>
                                                                                      <w:marRight w:val="0"/>
                                                                                      <w:marTop w:val="0"/>
                                                                                      <w:marBottom w:val="0"/>
                                                                                      <w:divBdr>
                                                                                        <w:top w:val="none" w:sz="0" w:space="0" w:color="auto"/>
                                                                                        <w:left w:val="none" w:sz="0" w:space="0" w:color="auto"/>
                                                                                        <w:bottom w:val="none" w:sz="0" w:space="0" w:color="auto"/>
                                                                                        <w:right w:val="none" w:sz="0" w:space="0" w:color="auto"/>
                                                                                      </w:divBdr>
                                                                                    </w:div>
                                                                                    <w:div w:id="950818359">
                                                                                      <w:marLeft w:val="0"/>
                                                                                      <w:marRight w:val="0"/>
                                                                                      <w:marTop w:val="0"/>
                                                                                      <w:marBottom w:val="0"/>
                                                                                      <w:divBdr>
                                                                                        <w:top w:val="none" w:sz="0" w:space="0" w:color="auto"/>
                                                                                        <w:left w:val="none" w:sz="0" w:space="0" w:color="auto"/>
                                                                                        <w:bottom w:val="none" w:sz="0" w:space="0" w:color="auto"/>
                                                                                        <w:right w:val="none" w:sz="0" w:space="0" w:color="auto"/>
                                                                                      </w:divBdr>
                                                                                    </w:div>
                                                                                    <w:div w:id="996107382">
                                                                                      <w:marLeft w:val="0"/>
                                                                                      <w:marRight w:val="0"/>
                                                                                      <w:marTop w:val="0"/>
                                                                                      <w:marBottom w:val="0"/>
                                                                                      <w:divBdr>
                                                                                        <w:top w:val="none" w:sz="0" w:space="0" w:color="auto"/>
                                                                                        <w:left w:val="none" w:sz="0" w:space="0" w:color="auto"/>
                                                                                        <w:bottom w:val="none" w:sz="0" w:space="0" w:color="auto"/>
                                                                                        <w:right w:val="none" w:sz="0" w:space="0" w:color="auto"/>
                                                                                      </w:divBdr>
                                                                                    </w:div>
                                                                                    <w:div w:id="1158618628">
                                                                                      <w:marLeft w:val="0"/>
                                                                                      <w:marRight w:val="0"/>
                                                                                      <w:marTop w:val="0"/>
                                                                                      <w:marBottom w:val="0"/>
                                                                                      <w:divBdr>
                                                                                        <w:top w:val="none" w:sz="0" w:space="0" w:color="auto"/>
                                                                                        <w:left w:val="none" w:sz="0" w:space="0" w:color="auto"/>
                                                                                        <w:bottom w:val="none" w:sz="0" w:space="0" w:color="auto"/>
                                                                                        <w:right w:val="none" w:sz="0" w:space="0" w:color="auto"/>
                                                                                      </w:divBdr>
                                                                                    </w:div>
                                                                                    <w:div w:id="1331789746">
                                                                                      <w:marLeft w:val="0"/>
                                                                                      <w:marRight w:val="0"/>
                                                                                      <w:marTop w:val="0"/>
                                                                                      <w:marBottom w:val="0"/>
                                                                                      <w:divBdr>
                                                                                        <w:top w:val="none" w:sz="0" w:space="0" w:color="auto"/>
                                                                                        <w:left w:val="none" w:sz="0" w:space="0" w:color="auto"/>
                                                                                        <w:bottom w:val="none" w:sz="0" w:space="0" w:color="auto"/>
                                                                                        <w:right w:val="none" w:sz="0" w:space="0" w:color="auto"/>
                                                                                      </w:divBdr>
                                                                                    </w:div>
                                                                                    <w:div w:id="1440561134">
                                                                                      <w:marLeft w:val="0"/>
                                                                                      <w:marRight w:val="0"/>
                                                                                      <w:marTop w:val="0"/>
                                                                                      <w:marBottom w:val="0"/>
                                                                                      <w:divBdr>
                                                                                        <w:top w:val="none" w:sz="0" w:space="0" w:color="auto"/>
                                                                                        <w:left w:val="none" w:sz="0" w:space="0" w:color="auto"/>
                                                                                        <w:bottom w:val="none" w:sz="0" w:space="0" w:color="auto"/>
                                                                                        <w:right w:val="none" w:sz="0" w:space="0" w:color="auto"/>
                                                                                      </w:divBdr>
                                                                                    </w:div>
                                                                                    <w:div w:id="1736969682">
                                                                                      <w:marLeft w:val="0"/>
                                                                                      <w:marRight w:val="0"/>
                                                                                      <w:marTop w:val="0"/>
                                                                                      <w:marBottom w:val="0"/>
                                                                                      <w:divBdr>
                                                                                        <w:top w:val="none" w:sz="0" w:space="0" w:color="auto"/>
                                                                                        <w:left w:val="none" w:sz="0" w:space="0" w:color="auto"/>
                                                                                        <w:bottom w:val="none" w:sz="0" w:space="0" w:color="auto"/>
                                                                                        <w:right w:val="none" w:sz="0" w:space="0" w:color="auto"/>
                                                                                      </w:divBdr>
                                                                                    </w:div>
                                                                                    <w:div w:id="1862082382">
                                                                                      <w:marLeft w:val="0"/>
                                                                                      <w:marRight w:val="0"/>
                                                                                      <w:marTop w:val="0"/>
                                                                                      <w:marBottom w:val="0"/>
                                                                                      <w:divBdr>
                                                                                        <w:top w:val="none" w:sz="0" w:space="0" w:color="auto"/>
                                                                                        <w:left w:val="none" w:sz="0" w:space="0" w:color="auto"/>
                                                                                        <w:bottom w:val="none" w:sz="0" w:space="0" w:color="auto"/>
                                                                                        <w:right w:val="none" w:sz="0" w:space="0" w:color="auto"/>
                                                                                      </w:divBdr>
                                                                                    </w:div>
                                                                                    <w:div w:id="1908030483">
                                                                                      <w:marLeft w:val="0"/>
                                                                                      <w:marRight w:val="0"/>
                                                                                      <w:marTop w:val="0"/>
                                                                                      <w:marBottom w:val="0"/>
                                                                                      <w:divBdr>
                                                                                        <w:top w:val="none" w:sz="0" w:space="0" w:color="auto"/>
                                                                                        <w:left w:val="none" w:sz="0" w:space="0" w:color="auto"/>
                                                                                        <w:bottom w:val="none" w:sz="0" w:space="0" w:color="auto"/>
                                                                                        <w:right w:val="none" w:sz="0" w:space="0" w:color="auto"/>
                                                                                      </w:divBdr>
                                                                                    </w:div>
                                                                                    <w:div w:id="2107193588">
                                                                                      <w:marLeft w:val="0"/>
                                                                                      <w:marRight w:val="0"/>
                                                                                      <w:marTop w:val="0"/>
                                                                                      <w:marBottom w:val="0"/>
                                                                                      <w:divBdr>
                                                                                        <w:top w:val="none" w:sz="0" w:space="0" w:color="auto"/>
                                                                                        <w:left w:val="none" w:sz="0" w:space="0" w:color="auto"/>
                                                                                        <w:bottom w:val="none" w:sz="0" w:space="0" w:color="auto"/>
                                                                                        <w:right w:val="none" w:sz="0" w:space="0" w:color="auto"/>
                                                                                      </w:divBdr>
                                                                                    </w:div>
                                                                                    <w:div w:id="2132547218">
                                                                                      <w:marLeft w:val="0"/>
                                                                                      <w:marRight w:val="0"/>
                                                                                      <w:marTop w:val="0"/>
                                                                                      <w:marBottom w:val="0"/>
                                                                                      <w:divBdr>
                                                                                        <w:top w:val="none" w:sz="0" w:space="0" w:color="auto"/>
                                                                                        <w:left w:val="none" w:sz="0" w:space="0" w:color="auto"/>
                                                                                        <w:bottom w:val="none" w:sz="0" w:space="0" w:color="auto"/>
                                                                                        <w:right w:val="none" w:sz="0" w:space="0" w:color="auto"/>
                                                                                      </w:divBdr>
                                                                                    </w:div>
                                                                                    <w:div w:id="21374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5313136">
      <w:bodyDiv w:val="1"/>
      <w:marLeft w:val="0"/>
      <w:marRight w:val="0"/>
      <w:marTop w:val="0"/>
      <w:marBottom w:val="0"/>
      <w:divBdr>
        <w:top w:val="none" w:sz="0" w:space="0" w:color="auto"/>
        <w:left w:val="none" w:sz="0" w:space="0" w:color="auto"/>
        <w:bottom w:val="none" w:sz="0" w:space="0" w:color="auto"/>
        <w:right w:val="none" w:sz="0" w:space="0" w:color="auto"/>
      </w:divBdr>
      <w:divsChild>
        <w:div w:id="1385367337">
          <w:marLeft w:val="0"/>
          <w:marRight w:val="0"/>
          <w:marTop w:val="0"/>
          <w:marBottom w:val="0"/>
          <w:divBdr>
            <w:top w:val="none" w:sz="0" w:space="0" w:color="auto"/>
            <w:left w:val="none" w:sz="0" w:space="0" w:color="auto"/>
            <w:bottom w:val="none" w:sz="0" w:space="0" w:color="auto"/>
            <w:right w:val="none" w:sz="0" w:space="0" w:color="auto"/>
          </w:divBdr>
          <w:divsChild>
            <w:div w:id="566768752">
              <w:marLeft w:val="0"/>
              <w:marRight w:val="0"/>
              <w:marTop w:val="0"/>
              <w:marBottom w:val="0"/>
              <w:divBdr>
                <w:top w:val="none" w:sz="0" w:space="0" w:color="auto"/>
                <w:left w:val="none" w:sz="0" w:space="0" w:color="auto"/>
                <w:bottom w:val="none" w:sz="0" w:space="0" w:color="auto"/>
                <w:right w:val="none" w:sz="0" w:space="0" w:color="auto"/>
              </w:divBdr>
              <w:divsChild>
                <w:div w:id="359866531">
                  <w:marLeft w:val="0"/>
                  <w:marRight w:val="0"/>
                  <w:marTop w:val="0"/>
                  <w:marBottom w:val="0"/>
                  <w:divBdr>
                    <w:top w:val="none" w:sz="0" w:space="0" w:color="auto"/>
                    <w:left w:val="none" w:sz="0" w:space="0" w:color="auto"/>
                    <w:bottom w:val="none" w:sz="0" w:space="0" w:color="auto"/>
                    <w:right w:val="none" w:sz="0" w:space="0" w:color="auto"/>
                  </w:divBdr>
                  <w:divsChild>
                    <w:div w:id="456418118">
                      <w:marLeft w:val="0"/>
                      <w:marRight w:val="0"/>
                      <w:marTop w:val="0"/>
                      <w:marBottom w:val="0"/>
                      <w:divBdr>
                        <w:top w:val="none" w:sz="0" w:space="0" w:color="auto"/>
                        <w:left w:val="none" w:sz="0" w:space="0" w:color="auto"/>
                        <w:bottom w:val="none" w:sz="0" w:space="0" w:color="auto"/>
                        <w:right w:val="none" w:sz="0" w:space="0" w:color="auto"/>
                      </w:divBdr>
                      <w:divsChild>
                        <w:div w:id="625039600">
                          <w:marLeft w:val="0"/>
                          <w:marRight w:val="0"/>
                          <w:marTop w:val="0"/>
                          <w:marBottom w:val="0"/>
                          <w:divBdr>
                            <w:top w:val="none" w:sz="0" w:space="0" w:color="auto"/>
                            <w:left w:val="none" w:sz="0" w:space="0" w:color="auto"/>
                            <w:bottom w:val="none" w:sz="0" w:space="0" w:color="auto"/>
                            <w:right w:val="none" w:sz="0" w:space="0" w:color="auto"/>
                          </w:divBdr>
                          <w:divsChild>
                            <w:div w:id="854880051">
                              <w:marLeft w:val="0"/>
                              <w:marRight w:val="0"/>
                              <w:marTop w:val="0"/>
                              <w:marBottom w:val="0"/>
                              <w:divBdr>
                                <w:top w:val="none" w:sz="0" w:space="0" w:color="auto"/>
                                <w:left w:val="none" w:sz="0" w:space="0" w:color="auto"/>
                                <w:bottom w:val="none" w:sz="0" w:space="0" w:color="auto"/>
                                <w:right w:val="none" w:sz="0" w:space="0" w:color="auto"/>
                              </w:divBdr>
                              <w:divsChild>
                                <w:div w:id="73283579">
                                  <w:marLeft w:val="0"/>
                                  <w:marRight w:val="0"/>
                                  <w:marTop w:val="0"/>
                                  <w:marBottom w:val="0"/>
                                  <w:divBdr>
                                    <w:top w:val="none" w:sz="0" w:space="0" w:color="auto"/>
                                    <w:left w:val="none" w:sz="0" w:space="0" w:color="auto"/>
                                    <w:bottom w:val="none" w:sz="0" w:space="0" w:color="auto"/>
                                    <w:right w:val="none" w:sz="0" w:space="0" w:color="auto"/>
                                  </w:divBdr>
                                  <w:divsChild>
                                    <w:div w:id="1272670062">
                                      <w:marLeft w:val="0"/>
                                      <w:marRight w:val="0"/>
                                      <w:marTop w:val="0"/>
                                      <w:marBottom w:val="0"/>
                                      <w:divBdr>
                                        <w:top w:val="none" w:sz="0" w:space="0" w:color="auto"/>
                                        <w:left w:val="none" w:sz="0" w:space="0" w:color="auto"/>
                                        <w:bottom w:val="none" w:sz="0" w:space="0" w:color="auto"/>
                                        <w:right w:val="none" w:sz="0" w:space="0" w:color="auto"/>
                                      </w:divBdr>
                                      <w:divsChild>
                                        <w:div w:id="1807892119">
                                          <w:marLeft w:val="0"/>
                                          <w:marRight w:val="0"/>
                                          <w:marTop w:val="0"/>
                                          <w:marBottom w:val="0"/>
                                          <w:divBdr>
                                            <w:top w:val="none" w:sz="0" w:space="0" w:color="auto"/>
                                            <w:left w:val="none" w:sz="0" w:space="0" w:color="auto"/>
                                            <w:bottom w:val="none" w:sz="0" w:space="0" w:color="auto"/>
                                            <w:right w:val="none" w:sz="0" w:space="0" w:color="auto"/>
                                          </w:divBdr>
                                          <w:divsChild>
                                            <w:div w:id="1131706249">
                                              <w:marLeft w:val="0"/>
                                              <w:marRight w:val="0"/>
                                              <w:marTop w:val="0"/>
                                              <w:marBottom w:val="0"/>
                                              <w:divBdr>
                                                <w:top w:val="none" w:sz="0" w:space="0" w:color="auto"/>
                                                <w:left w:val="none" w:sz="0" w:space="0" w:color="auto"/>
                                                <w:bottom w:val="none" w:sz="0" w:space="0" w:color="auto"/>
                                                <w:right w:val="none" w:sz="0" w:space="0" w:color="auto"/>
                                              </w:divBdr>
                                              <w:divsChild>
                                                <w:div w:id="2109349692">
                                                  <w:marLeft w:val="0"/>
                                                  <w:marRight w:val="0"/>
                                                  <w:marTop w:val="0"/>
                                                  <w:marBottom w:val="285"/>
                                                  <w:divBdr>
                                                    <w:top w:val="none" w:sz="0" w:space="0" w:color="auto"/>
                                                    <w:left w:val="none" w:sz="0" w:space="0" w:color="auto"/>
                                                    <w:bottom w:val="none" w:sz="0" w:space="0" w:color="auto"/>
                                                    <w:right w:val="none" w:sz="0" w:space="0" w:color="auto"/>
                                                  </w:divBdr>
                                                  <w:divsChild>
                                                    <w:div w:id="1964925171">
                                                      <w:marLeft w:val="0"/>
                                                      <w:marRight w:val="0"/>
                                                      <w:marTop w:val="0"/>
                                                      <w:marBottom w:val="0"/>
                                                      <w:divBdr>
                                                        <w:top w:val="none" w:sz="0" w:space="0" w:color="auto"/>
                                                        <w:left w:val="none" w:sz="0" w:space="0" w:color="auto"/>
                                                        <w:bottom w:val="none" w:sz="0" w:space="0" w:color="auto"/>
                                                        <w:right w:val="none" w:sz="0" w:space="0" w:color="auto"/>
                                                      </w:divBdr>
                                                      <w:divsChild>
                                                        <w:div w:id="779956807">
                                                          <w:marLeft w:val="0"/>
                                                          <w:marRight w:val="0"/>
                                                          <w:marTop w:val="0"/>
                                                          <w:marBottom w:val="0"/>
                                                          <w:divBdr>
                                                            <w:top w:val="single" w:sz="12" w:space="0" w:color="ABABAB"/>
                                                            <w:left w:val="single" w:sz="6" w:space="0" w:color="ABABAB"/>
                                                            <w:bottom w:val="single" w:sz="6" w:space="0" w:color="ABABAB"/>
                                                            <w:right w:val="single" w:sz="6" w:space="0" w:color="ABABAB"/>
                                                          </w:divBdr>
                                                          <w:divsChild>
                                                            <w:div w:id="1802653102">
                                                              <w:marLeft w:val="0"/>
                                                              <w:marRight w:val="0"/>
                                                              <w:marTop w:val="0"/>
                                                              <w:marBottom w:val="0"/>
                                                              <w:divBdr>
                                                                <w:top w:val="none" w:sz="0" w:space="0" w:color="auto"/>
                                                                <w:left w:val="none" w:sz="0" w:space="0" w:color="auto"/>
                                                                <w:bottom w:val="none" w:sz="0" w:space="0" w:color="auto"/>
                                                                <w:right w:val="none" w:sz="0" w:space="0" w:color="auto"/>
                                                              </w:divBdr>
                                                              <w:divsChild>
                                                                <w:div w:id="32511484">
                                                                  <w:marLeft w:val="0"/>
                                                                  <w:marRight w:val="0"/>
                                                                  <w:marTop w:val="0"/>
                                                                  <w:marBottom w:val="0"/>
                                                                  <w:divBdr>
                                                                    <w:top w:val="none" w:sz="0" w:space="0" w:color="auto"/>
                                                                    <w:left w:val="none" w:sz="0" w:space="0" w:color="auto"/>
                                                                    <w:bottom w:val="none" w:sz="0" w:space="0" w:color="auto"/>
                                                                    <w:right w:val="none" w:sz="0" w:space="0" w:color="auto"/>
                                                                  </w:divBdr>
                                                                  <w:divsChild>
                                                                    <w:div w:id="604119613">
                                                                      <w:marLeft w:val="0"/>
                                                                      <w:marRight w:val="0"/>
                                                                      <w:marTop w:val="0"/>
                                                                      <w:marBottom w:val="0"/>
                                                                      <w:divBdr>
                                                                        <w:top w:val="none" w:sz="0" w:space="0" w:color="auto"/>
                                                                        <w:left w:val="none" w:sz="0" w:space="0" w:color="auto"/>
                                                                        <w:bottom w:val="none" w:sz="0" w:space="0" w:color="auto"/>
                                                                        <w:right w:val="none" w:sz="0" w:space="0" w:color="auto"/>
                                                                      </w:divBdr>
                                                                      <w:divsChild>
                                                                        <w:div w:id="465514010">
                                                                          <w:marLeft w:val="0"/>
                                                                          <w:marRight w:val="0"/>
                                                                          <w:marTop w:val="0"/>
                                                                          <w:marBottom w:val="0"/>
                                                                          <w:divBdr>
                                                                            <w:top w:val="none" w:sz="0" w:space="0" w:color="auto"/>
                                                                            <w:left w:val="none" w:sz="0" w:space="0" w:color="auto"/>
                                                                            <w:bottom w:val="none" w:sz="0" w:space="0" w:color="auto"/>
                                                                            <w:right w:val="none" w:sz="0" w:space="0" w:color="auto"/>
                                                                          </w:divBdr>
                                                                          <w:divsChild>
                                                                            <w:div w:id="1077021070">
                                                                              <w:marLeft w:val="0"/>
                                                                              <w:marRight w:val="0"/>
                                                                              <w:marTop w:val="0"/>
                                                                              <w:marBottom w:val="0"/>
                                                                              <w:divBdr>
                                                                                <w:top w:val="none" w:sz="0" w:space="0" w:color="auto"/>
                                                                                <w:left w:val="none" w:sz="0" w:space="0" w:color="auto"/>
                                                                                <w:bottom w:val="none" w:sz="0" w:space="0" w:color="auto"/>
                                                                                <w:right w:val="none" w:sz="0" w:space="0" w:color="auto"/>
                                                                              </w:divBdr>
                                                                              <w:divsChild>
                                                                                <w:div w:id="1456941878">
                                                                                  <w:marLeft w:val="0"/>
                                                                                  <w:marRight w:val="0"/>
                                                                                  <w:marTop w:val="0"/>
                                                                                  <w:marBottom w:val="0"/>
                                                                                  <w:divBdr>
                                                                                    <w:top w:val="none" w:sz="0" w:space="0" w:color="auto"/>
                                                                                    <w:left w:val="none" w:sz="0" w:space="0" w:color="auto"/>
                                                                                    <w:bottom w:val="none" w:sz="0" w:space="0" w:color="auto"/>
                                                                                    <w:right w:val="none" w:sz="0" w:space="0" w:color="auto"/>
                                                                                  </w:divBdr>
                                                                                  <w:divsChild>
                                                                                    <w:div w:id="204756970">
                                                                                      <w:marLeft w:val="0"/>
                                                                                      <w:marRight w:val="0"/>
                                                                                      <w:marTop w:val="0"/>
                                                                                      <w:marBottom w:val="0"/>
                                                                                      <w:divBdr>
                                                                                        <w:top w:val="none" w:sz="0" w:space="0" w:color="auto"/>
                                                                                        <w:left w:val="none" w:sz="0" w:space="0" w:color="auto"/>
                                                                                        <w:bottom w:val="none" w:sz="0" w:space="0" w:color="auto"/>
                                                                                        <w:right w:val="none" w:sz="0" w:space="0" w:color="auto"/>
                                                                                      </w:divBdr>
                                                                                      <w:divsChild>
                                                                                        <w:div w:id="96870089">
                                                                                          <w:marLeft w:val="0"/>
                                                                                          <w:marRight w:val="0"/>
                                                                                          <w:marTop w:val="0"/>
                                                                                          <w:marBottom w:val="0"/>
                                                                                          <w:divBdr>
                                                                                            <w:top w:val="none" w:sz="0" w:space="0" w:color="auto"/>
                                                                                            <w:left w:val="none" w:sz="0" w:space="0" w:color="auto"/>
                                                                                            <w:bottom w:val="none" w:sz="0" w:space="0" w:color="auto"/>
                                                                                            <w:right w:val="none" w:sz="0" w:space="0" w:color="auto"/>
                                                                                          </w:divBdr>
                                                                                        </w:div>
                                                                                        <w:div w:id="314381327">
                                                                                          <w:marLeft w:val="0"/>
                                                                                          <w:marRight w:val="0"/>
                                                                                          <w:marTop w:val="0"/>
                                                                                          <w:marBottom w:val="0"/>
                                                                                          <w:divBdr>
                                                                                            <w:top w:val="none" w:sz="0" w:space="0" w:color="auto"/>
                                                                                            <w:left w:val="none" w:sz="0" w:space="0" w:color="auto"/>
                                                                                            <w:bottom w:val="none" w:sz="0" w:space="0" w:color="auto"/>
                                                                                            <w:right w:val="none" w:sz="0" w:space="0" w:color="auto"/>
                                                                                          </w:divBdr>
                                                                                        </w:div>
                                                                                      </w:divsChild>
                                                                                    </w:div>
                                                                                    <w:div w:id="312486491">
                                                                                      <w:marLeft w:val="0"/>
                                                                                      <w:marRight w:val="0"/>
                                                                                      <w:marTop w:val="0"/>
                                                                                      <w:marBottom w:val="0"/>
                                                                                      <w:divBdr>
                                                                                        <w:top w:val="none" w:sz="0" w:space="0" w:color="auto"/>
                                                                                        <w:left w:val="none" w:sz="0" w:space="0" w:color="auto"/>
                                                                                        <w:bottom w:val="none" w:sz="0" w:space="0" w:color="auto"/>
                                                                                        <w:right w:val="none" w:sz="0" w:space="0" w:color="auto"/>
                                                                                      </w:divBdr>
                                                                                      <w:divsChild>
                                                                                        <w:div w:id="209418625">
                                                                                          <w:marLeft w:val="0"/>
                                                                                          <w:marRight w:val="0"/>
                                                                                          <w:marTop w:val="0"/>
                                                                                          <w:marBottom w:val="0"/>
                                                                                          <w:divBdr>
                                                                                            <w:top w:val="none" w:sz="0" w:space="0" w:color="auto"/>
                                                                                            <w:left w:val="none" w:sz="0" w:space="0" w:color="auto"/>
                                                                                            <w:bottom w:val="none" w:sz="0" w:space="0" w:color="auto"/>
                                                                                            <w:right w:val="none" w:sz="0" w:space="0" w:color="auto"/>
                                                                                          </w:divBdr>
                                                                                        </w:div>
                                                                                        <w:div w:id="1553156023">
                                                                                          <w:marLeft w:val="0"/>
                                                                                          <w:marRight w:val="0"/>
                                                                                          <w:marTop w:val="0"/>
                                                                                          <w:marBottom w:val="0"/>
                                                                                          <w:divBdr>
                                                                                            <w:top w:val="none" w:sz="0" w:space="0" w:color="auto"/>
                                                                                            <w:left w:val="none" w:sz="0" w:space="0" w:color="auto"/>
                                                                                            <w:bottom w:val="none" w:sz="0" w:space="0" w:color="auto"/>
                                                                                            <w:right w:val="none" w:sz="0" w:space="0" w:color="auto"/>
                                                                                          </w:divBdr>
                                                                                        </w:div>
                                                                                        <w:div w:id="1586920690">
                                                                                          <w:marLeft w:val="0"/>
                                                                                          <w:marRight w:val="0"/>
                                                                                          <w:marTop w:val="0"/>
                                                                                          <w:marBottom w:val="0"/>
                                                                                          <w:divBdr>
                                                                                            <w:top w:val="none" w:sz="0" w:space="0" w:color="auto"/>
                                                                                            <w:left w:val="none" w:sz="0" w:space="0" w:color="auto"/>
                                                                                            <w:bottom w:val="none" w:sz="0" w:space="0" w:color="auto"/>
                                                                                            <w:right w:val="none" w:sz="0" w:space="0" w:color="auto"/>
                                                                                          </w:divBdr>
                                                                                        </w:div>
                                                                                        <w:div w:id="1723677654">
                                                                                          <w:marLeft w:val="0"/>
                                                                                          <w:marRight w:val="0"/>
                                                                                          <w:marTop w:val="0"/>
                                                                                          <w:marBottom w:val="0"/>
                                                                                          <w:divBdr>
                                                                                            <w:top w:val="none" w:sz="0" w:space="0" w:color="auto"/>
                                                                                            <w:left w:val="none" w:sz="0" w:space="0" w:color="auto"/>
                                                                                            <w:bottom w:val="none" w:sz="0" w:space="0" w:color="auto"/>
                                                                                            <w:right w:val="none" w:sz="0" w:space="0" w:color="auto"/>
                                                                                          </w:divBdr>
                                                                                        </w:div>
                                                                                        <w:div w:id="1730693042">
                                                                                          <w:marLeft w:val="0"/>
                                                                                          <w:marRight w:val="0"/>
                                                                                          <w:marTop w:val="0"/>
                                                                                          <w:marBottom w:val="0"/>
                                                                                          <w:divBdr>
                                                                                            <w:top w:val="none" w:sz="0" w:space="0" w:color="auto"/>
                                                                                            <w:left w:val="none" w:sz="0" w:space="0" w:color="auto"/>
                                                                                            <w:bottom w:val="none" w:sz="0" w:space="0" w:color="auto"/>
                                                                                            <w:right w:val="none" w:sz="0" w:space="0" w:color="auto"/>
                                                                                          </w:divBdr>
                                                                                        </w:div>
                                                                                      </w:divsChild>
                                                                                    </w:div>
                                                                                    <w:div w:id="856576357">
                                                                                      <w:marLeft w:val="0"/>
                                                                                      <w:marRight w:val="0"/>
                                                                                      <w:marTop w:val="0"/>
                                                                                      <w:marBottom w:val="0"/>
                                                                                      <w:divBdr>
                                                                                        <w:top w:val="none" w:sz="0" w:space="0" w:color="auto"/>
                                                                                        <w:left w:val="none" w:sz="0" w:space="0" w:color="auto"/>
                                                                                        <w:bottom w:val="none" w:sz="0" w:space="0" w:color="auto"/>
                                                                                        <w:right w:val="none" w:sz="0" w:space="0" w:color="auto"/>
                                                                                      </w:divBdr>
                                                                                      <w:divsChild>
                                                                                        <w:div w:id="107508564">
                                                                                          <w:marLeft w:val="0"/>
                                                                                          <w:marRight w:val="0"/>
                                                                                          <w:marTop w:val="0"/>
                                                                                          <w:marBottom w:val="0"/>
                                                                                          <w:divBdr>
                                                                                            <w:top w:val="none" w:sz="0" w:space="0" w:color="auto"/>
                                                                                            <w:left w:val="none" w:sz="0" w:space="0" w:color="auto"/>
                                                                                            <w:bottom w:val="none" w:sz="0" w:space="0" w:color="auto"/>
                                                                                            <w:right w:val="none" w:sz="0" w:space="0" w:color="auto"/>
                                                                                          </w:divBdr>
                                                                                        </w:div>
                                                                                        <w:div w:id="647629055">
                                                                                          <w:marLeft w:val="0"/>
                                                                                          <w:marRight w:val="0"/>
                                                                                          <w:marTop w:val="0"/>
                                                                                          <w:marBottom w:val="0"/>
                                                                                          <w:divBdr>
                                                                                            <w:top w:val="none" w:sz="0" w:space="0" w:color="auto"/>
                                                                                            <w:left w:val="none" w:sz="0" w:space="0" w:color="auto"/>
                                                                                            <w:bottom w:val="none" w:sz="0" w:space="0" w:color="auto"/>
                                                                                            <w:right w:val="none" w:sz="0" w:space="0" w:color="auto"/>
                                                                                          </w:divBdr>
                                                                                        </w:div>
                                                                                        <w:div w:id="680818054">
                                                                                          <w:marLeft w:val="0"/>
                                                                                          <w:marRight w:val="0"/>
                                                                                          <w:marTop w:val="0"/>
                                                                                          <w:marBottom w:val="0"/>
                                                                                          <w:divBdr>
                                                                                            <w:top w:val="none" w:sz="0" w:space="0" w:color="auto"/>
                                                                                            <w:left w:val="none" w:sz="0" w:space="0" w:color="auto"/>
                                                                                            <w:bottom w:val="none" w:sz="0" w:space="0" w:color="auto"/>
                                                                                            <w:right w:val="none" w:sz="0" w:space="0" w:color="auto"/>
                                                                                          </w:divBdr>
                                                                                        </w:div>
                                                                                        <w:div w:id="792869921">
                                                                                          <w:marLeft w:val="0"/>
                                                                                          <w:marRight w:val="0"/>
                                                                                          <w:marTop w:val="0"/>
                                                                                          <w:marBottom w:val="0"/>
                                                                                          <w:divBdr>
                                                                                            <w:top w:val="none" w:sz="0" w:space="0" w:color="auto"/>
                                                                                            <w:left w:val="none" w:sz="0" w:space="0" w:color="auto"/>
                                                                                            <w:bottom w:val="none" w:sz="0" w:space="0" w:color="auto"/>
                                                                                            <w:right w:val="none" w:sz="0" w:space="0" w:color="auto"/>
                                                                                          </w:divBdr>
                                                                                        </w:div>
                                                                                        <w:div w:id="1484546322">
                                                                                          <w:marLeft w:val="0"/>
                                                                                          <w:marRight w:val="0"/>
                                                                                          <w:marTop w:val="0"/>
                                                                                          <w:marBottom w:val="0"/>
                                                                                          <w:divBdr>
                                                                                            <w:top w:val="none" w:sz="0" w:space="0" w:color="auto"/>
                                                                                            <w:left w:val="none" w:sz="0" w:space="0" w:color="auto"/>
                                                                                            <w:bottom w:val="none" w:sz="0" w:space="0" w:color="auto"/>
                                                                                            <w:right w:val="none" w:sz="0" w:space="0" w:color="auto"/>
                                                                                          </w:divBdr>
                                                                                        </w:div>
                                                                                      </w:divsChild>
                                                                                    </w:div>
                                                                                    <w:div w:id="990715502">
                                                                                      <w:marLeft w:val="0"/>
                                                                                      <w:marRight w:val="0"/>
                                                                                      <w:marTop w:val="0"/>
                                                                                      <w:marBottom w:val="0"/>
                                                                                      <w:divBdr>
                                                                                        <w:top w:val="none" w:sz="0" w:space="0" w:color="auto"/>
                                                                                        <w:left w:val="none" w:sz="0" w:space="0" w:color="auto"/>
                                                                                        <w:bottom w:val="none" w:sz="0" w:space="0" w:color="auto"/>
                                                                                        <w:right w:val="none" w:sz="0" w:space="0" w:color="auto"/>
                                                                                      </w:divBdr>
                                                                                    </w:div>
                                                                                    <w:div w:id="1006592009">
                                                                                      <w:marLeft w:val="0"/>
                                                                                      <w:marRight w:val="0"/>
                                                                                      <w:marTop w:val="0"/>
                                                                                      <w:marBottom w:val="0"/>
                                                                                      <w:divBdr>
                                                                                        <w:top w:val="none" w:sz="0" w:space="0" w:color="auto"/>
                                                                                        <w:left w:val="none" w:sz="0" w:space="0" w:color="auto"/>
                                                                                        <w:bottom w:val="none" w:sz="0" w:space="0" w:color="auto"/>
                                                                                        <w:right w:val="none" w:sz="0" w:space="0" w:color="auto"/>
                                                                                      </w:divBdr>
                                                                                      <w:divsChild>
                                                                                        <w:div w:id="463741469">
                                                                                          <w:marLeft w:val="0"/>
                                                                                          <w:marRight w:val="0"/>
                                                                                          <w:marTop w:val="0"/>
                                                                                          <w:marBottom w:val="0"/>
                                                                                          <w:divBdr>
                                                                                            <w:top w:val="none" w:sz="0" w:space="0" w:color="auto"/>
                                                                                            <w:left w:val="none" w:sz="0" w:space="0" w:color="auto"/>
                                                                                            <w:bottom w:val="none" w:sz="0" w:space="0" w:color="auto"/>
                                                                                            <w:right w:val="none" w:sz="0" w:space="0" w:color="auto"/>
                                                                                          </w:divBdr>
                                                                                        </w:div>
                                                                                        <w:div w:id="939921117">
                                                                                          <w:marLeft w:val="0"/>
                                                                                          <w:marRight w:val="0"/>
                                                                                          <w:marTop w:val="0"/>
                                                                                          <w:marBottom w:val="0"/>
                                                                                          <w:divBdr>
                                                                                            <w:top w:val="none" w:sz="0" w:space="0" w:color="auto"/>
                                                                                            <w:left w:val="none" w:sz="0" w:space="0" w:color="auto"/>
                                                                                            <w:bottom w:val="none" w:sz="0" w:space="0" w:color="auto"/>
                                                                                            <w:right w:val="none" w:sz="0" w:space="0" w:color="auto"/>
                                                                                          </w:divBdr>
                                                                                        </w:div>
                                                                                        <w:div w:id="1352023984">
                                                                                          <w:marLeft w:val="0"/>
                                                                                          <w:marRight w:val="0"/>
                                                                                          <w:marTop w:val="0"/>
                                                                                          <w:marBottom w:val="0"/>
                                                                                          <w:divBdr>
                                                                                            <w:top w:val="none" w:sz="0" w:space="0" w:color="auto"/>
                                                                                            <w:left w:val="none" w:sz="0" w:space="0" w:color="auto"/>
                                                                                            <w:bottom w:val="none" w:sz="0" w:space="0" w:color="auto"/>
                                                                                            <w:right w:val="none" w:sz="0" w:space="0" w:color="auto"/>
                                                                                          </w:divBdr>
                                                                                        </w:div>
                                                                                        <w:div w:id="1519387198">
                                                                                          <w:marLeft w:val="0"/>
                                                                                          <w:marRight w:val="0"/>
                                                                                          <w:marTop w:val="0"/>
                                                                                          <w:marBottom w:val="0"/>
                                                                                          <w:divBdr>
                                                                                            <w:top w:val="none" w:sz="0" w:space="0" w:color="auto"/>
                                                                                            <w:left w:val="none" w:sz="0" w:space="0" w:color="auto"/>
                                                                                            <w:bottom w:val="none" w:sz="0" w:space="0" w:color="auto"/>
                                                                                            <w:right w:val="none" w:sz="0" w:space="0" w:color="auto"/>
                                                                                          </w:divBdr>
                                                                                        </w:div>
                                                                                        <w:div w:id="1933051189">
                                                                                          <w:marLeft w:val="0"/>
                                                                                          <w:marRight w:val="0"/>
                                                                                          <w:marTop w:val="0"/>
                                                                                          <w:marBottom w:val="0"/>
                                                                                          <w:divBdr>
                                                                                            <w:top w:val="none" w:sz="0" w:space="0" w:color="auto"/>
                                                                                            <w:left w:val="none" w:sz="0" w:space="0" w:color="auto"/>
                                                                                            <w:bottom w:val="none" w:sz="0" w:space="0" w:color="auto"/>
                                                                                            <w:right w:val="none" w:sz="0" w:space="0" w:color="auto"/>
                                                                                          </w:divBdr>
                                                                                        </w:div>
                                                                                      </w:divsChild>
                                                                                    </w:div>
                                                                                    <w:div w:id="1313606693">
                                                                                      <w:marLeft w:val="0"/>
                                                                                      <w:marRight w:val="0"/>
                                                                                      <w:marTop w:val="0"/>
                                                                                      <w:marBottom w:val="0"/>
                                                                                      <w:divBdr>
                                                                                        <w:top w:val="none" w:sz="0" w:space="0" w:color="auto"/>
                                                                                        <w:left w:val="none" w:sz="0" w:space="0" w:color="auto"/>
                                                                                        <w:bottom w:val="none" w:sz="0" w:space="0" w:color="auto"/>
                                                                                        <w:right w:val="none" w:sz="0" w:space="0" w:color="auto"/>
                                                                                      </w:divBdr>
                                                                                      <w:divsChild>
                                                                                        <w:div w:id="839009043">
                                                                                          <w:marLeft w:val="0"/>
                                                                                          <w:marRight w:val="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 w:id="1043595382">
                                                                                          <w:marLeft w:val="0"/>
                                                                                          <w:marRight w:val="0"/>
                                                                                          <w:marTop w:val="0"/>
                                                                                          <w:marBottom w:val="0"/>
                                                                                          <w:divBdr>
                                                                                            <w:top w:val="none" w:sz="0" w:space="0" w:color="auto"/>
                                                                                            <w:left w:val="none" w:sz="0" w:space="0" w:color="auto"/>
                                                                                            <w:bottom w:val="none" w:sz="0" w:space="0" w:color="auto"/>
                                                                                            <w:right w:val="none" w:sz="0" w:space="0" w:color="auto"/>
                                                                                          </w:divBdr>
                                                                                        </w:div>
                                                                                        <w:div w:id="1051227205">
                                                                                          <w:marLeft w:val="0"/>
                                                                                          <w:marRight w:val="0"/>
                                                                                          <w:marTop w:val="0"/>
                                                                                          <w:marBottom w:val="0"/>
                                                                                          <w:divBdr>
                                                                                            <w:top w:val="none" w:sz="0" w:space="0" w:color="auto"/>
                                                                                            <w:left w:val="none" w:sz="0" w:space="0" w:color="auto"/>
                                                                                            <w:bottom w:val="none" w:sz="0" w:space="0" w:color="auto"/>
                                                                                            <w:right w:val="none" w:sz="0" w:space="0" w:color="auto"/>
                                                                                          </w:divBdr>
                                                                                        </w:div>
                                                                                        <w:div w:id="2109307700">
                                                                                          <w:marLeft w:val="0"/>
                                                                                          <w:marRight w:val="0"/>
                                                                                          <w:marTop w:val="0"/>
                                                                                          <w:marBottom w:val="0"/>
                                                                                          <w:divBdr>
                                                                                            <w:top w:val="none" w:sz="0" w:space="0" w:color="auto"/>
                                                                                            <w:left w:val="none" w:sz="0" w:space="0" w:color="auto"/>
                                                                                            <w:bottom w:val="none" w:sz="0" w:space="0" w:color="auto"/>
                                                                                            <w:right w:val="none" w:sz="0" w:space="0" w:color="auto"/>
                                                                                          </w:divBdr>
                                                                                        </w:div>
                                                                                      </w:divsChild>
                                                                                    </w:div>
                                                                                    <w:div w:id="1810589330">
                                                                                      <w:marLeft w:val="0"/>
                                                                                      <w:marRight w:val="0"/>
                                                                                      <w:marTop w:val="0"/>
                                                                                      <w:marBottom w:val="0"/>
                                                                                      <w:divBdr>
                                                                                        <w:top w:val="none" w:sz="0" w:space="0" w:color="auto"/>
                                                                                        <w:left w:val="none" w:sz="0" w:space="0" w:color="auto"/>
                                                                                        <w:bottom w:val="none" w:sz="0" w:space="0" w:color="auto"/>
                                                                                        <w:right w:val="none" w:sz="0" w:space="0" w:color="auto"/>
                                                                                      </w:divBdr>
                                                                                      <w:divsChild>
                                                                                        <w:div w:id="1042943393">
                                                                                          <w:marLeft w:val="0"/>
                                                                                          <w:marRight w:val="0"/>
                                                                                          <w:marTop w:val="0"/>
                                                                                          <w:marBottom w:val="0"/>
                                                                                          <w:divBdr>
                                                                                            <w:top w:val="none" w:sz="0" w:space="0" w:color="auto"/>
                                                                                            <w:left w:val="none" w:sz="0" w:space="0" w:color="auto"/>
                                                                                            <w:bottom w:val="none" w:sz="0" w:space="0" w:color="auto"/>
                                                                                            <w:right w:val="none" w:sz="0" w:space="0" w:color="auto"/>
                                                                                          </w:divBdr>
                                                                                        </w:div>
                                                                                        <w:div w:id="1286306127">
                                                                                          <w:marLeft w:val="0"/>
                                                                                          <w:marRight w:val="0"/>
                                                                                          <w:marTop w:val="0"/>
                                                                                          <w:marBottom w:val="0"/>
                                                                                          <w:divBdr>
                                                                                            <w:top w:val="none" w:sz="0" w:space="0" w:color="auto"/>
                                                                                            <w:left w:val="none" w:sz="0" w:space="0" w:color="auto"/>
                                                                                            <w:bottom w:val="none" w:sz="0" w:space="0" w:color="auto"/>
                                                                                            <w:right w:val="none" w:sz="0" w:space="0" w:color="auto"/>
                                                                                          </w:divBdr>
                                                                                        </w:div>
                                                                                        <w:div w:id="1290628317">
                                                                                          <w:marLeft w:val="0"/>
                                                                                          <w:marRight w:val="0"/>
                                                                                          <w:marTop w:val="0"/>
                                                                                          <w:marBottom w:val="0"/>
                                                                                          <w:divBdr>
                                                                                            <w:top w:val="none" w:sz="0" w:space="0" w:color="auto"/>
                                                                                            <w:left w:val="none" w:sz="0" w:space="0" w:color="auto"/>
                                                                                            <w:bottom w:val="none" w:sz="0" w:space="0" w:color="auto"/>
                                                                                            <w:right w:val="none" w:sz="0" w:space="0" w:color="auto"/>
                                                                                          </w:divBdr>
                                                                                        </w:div>
                                                                                        <w:div w:id="1928226758">
                                                                                          <w:marLeft w:val="0"/>
                                                                                          <w:marRight w:val="0"/>
                                                                                          <w:marTop w:val="0"/>
                                                                                          <w:marBottom w:val="0"/>
                                                                                          <w:divBdr>
                                                                                            <w:top w:val="none" w:sz="0" w:space="0" w:color="auto"/>
                                                                                            <w:left w:val="none" w:sz="0" w:space="0" w:color="auto"/>
                                                                                            <w:bottom w:val="none" w:sz="0" w:space="0" w:color="auto"/>
                                                                                            <w:right w:val="none" w:sz="0" w:space="0" w:color="auto"/>
                                                                                          </w:divBdr>
                                                                                        </w:div>
                                                                                        <w:div w:id="2139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7920">
      <w:bodyDiv w:val="1"/>
      <w:marLeft w:val="0"/>
      <w:marRight w:val="0"/>
      <w:marTop w:val="0"/>
      <w:marBottom w:val="0"/>
      <w:divBdr>
        <w:top w:val="none" w:sz="0" w:space="0" w:color="auto"/>
        <w:left w:val="none" w:sz="0" w:space="0" w:color="auto"/>
        <w:bottom w:val="none" w:sz="0" w:space="0" w:color="auto"/>
        <w:right w:val="none" w:sz="0" w:space="0" w:color="auto"/>
      </w:divBdr>
      <w:divsChild>
        <w:div w:id="1786466317">
          <w:marLeft w:val="0"/>
          <w:marRight w:val="0"/>
          <w:marTop w:val="0"/>
          <w:marBottom w:val="0"/>
          <w:divBdr>
            <w:top w:val="none" w:sz="0" w:space="0" w:color="auto"/>
            <w:left w:val="none" w:sz="0" w:space="0" w:color="auto"/>
            <w:bottom w:val="none" w:sz="0" w:space="0" w:color="auto"/>
            <w:right w:val="none" w:sz="0" w:space="0" w:color="auto"/>
          </w:divBdr>
          <w:divsChild>
            <w:div w:id="1572037855">
              <w:marLeft w:val="0"/>
              <w:marRight w:val="0"/>
              <w:marTop w:val="0"/>
              <w:marBottom w:val="0"/>
              <w:divBdr>
                <w:top w:val="none" w:sz="0" w:space="0" w:color="auto"/>
                <w:left w:val="none" w:sz="0" w:space="0" w:color="auto"/>
                <w:bottom w:val="none" w:sz="0" w:space="0" w:color="auto"/>
                <w:right w:val="none" w:sz="0" w:space="0" w:color="auto"/>
              </w:divBdr>
              <w:divsChild>
                <w:div w:id="1087076159">
                  <w:marLeft w:val="0"/>
                  <w:marRight w:val="0"/>
                  <w:marTop w:val="0"/>
                  <w:marBottom w:val="0"/>
                  <w:divBdr>
                    <w:top w:val="none" w:sz="0" w:space="0" w:color="auto"/>
                    <w:left w:val="none" w:sz="0" w:space="0" w:color="auto"/>
                    <w:bottom w:val="none" w:sz="0" w:space="0" w:color="auto"/>
                    <w:right w:val="none" w:sz="0" w:space="0" w:color="auto"/>
                  </w:divBdr>
                  <w:divsChild>
                    <w:div w:id="1912808005">
                      <w:marLeft w:val="0"/>
                      <w:marRight w:val="0"/>
                      <w:marTop w:val="0"/>
                      <w:marBottom w:val="0"/>
                      <w:divBdr>
                        <w:top w:val="none" w:sz="0" w:space="0" w:color="auto"/>
                        <w:left w:val="none" w:sz="0" w:space="0" w:color="auto"/>
                        <w:bottom w:val="none" w:sz="0" w:space="0" w:color="auto"/>
                        <w:right w:val="none" w:sz="0" w:space="0" w:color="auto"/>
                      </w:divBdr>
                      <w:divsChild>
                        <w:div w:id="1265529386">
                          <w:marLeft w:val="0"/>
                          <w:marRight w:val="0"/>
                          <w:marTop w:val="0"/>
                          <w:marBottom w:val="0"/>
                          <w:divBdr>
                            <w:top w:val="none" w:sz="0" w:space="0" w:color="auto"/>
                            <w:left w:val="none" w:sz="0" w:space="0" w:color="auto"/>
                            <w:bottom w:val="none" w:sz="0" w:space="0" w:color="auto"/>
                            <w:right w:val="none" w:sz="0" w:space="0" w:color="auto"/>
                          </w:divBdr>
                          <w:divsChild>
                            <w:div w:id="246305830">
                              <w:marLeft w:val="0"/>
                              <w:marRight w:val="0"/>
                              <w:marTop w:val="0"/>
                              <w:marBottom w:val="0"/>
                              <w:divBdr>
                                <w:top w:val="none" w:sz="0" w:space="0" w:color="auto"/>
                                <w:left w:val="none" w:sz="0" w:space="0" w:color="auto"/>
                                <w:bottom w:val="none" w:sz="0" w:space="0" w:color="auto"/>
                                <w:right w:val="none" w:sz="0" w:space="0" w:color="auto"/>
                              </w:divBdr>
                              <w:divsChild>
                                <w:div w:id="143472330">
                                  <w:marLeft w:val="0"/>
                                  <w:marRight w:val="0"/>
                                  <w:marTop w:val="0"/>
                                  <w:marBottom w:val="0"/>
                                  <w:divBdr>
                                    <w:top w:val="none" w:sz="0" w:space="0" w:color="auto"/>
                                    <w:left w:val="none" w:sz="0" w:space="0" w:color="auto"/>
                                    <w:bottom w:val="none" w:sz="0" w:space="0" w:color="auto"/>
                                    <w:right w:val="none" w:sz="0" w:space="0" w:color="auto"/>
                                  </w:divBdr>
                                  <w:divsChild>
                                    <w:div w:id="319308418">
                                      <w:marLeft w:val="0"/>
                                      <w:marRight w:val="0"/>
                                      <w:marTop w:val="0"/>
                                      <w:marBottom w:val="0"/>
                                      <w:divBdr>
                                        <w:top w:val="none" w:sz="0" w:space="0" w:color="auto"/>
                                        <w:left w:val="none" w:sz="0" w:space="0" w:color="auto"/>
                                        <w:bottom w:val="none" w:sz="0" w:space="0" w:color="auto"/>
                                        <w:right w:val="none" w:sz="0" w:space="0" w:color="auto"/>
                                      </w:divBdr>
                                      <w:divsChild>
                                        <w:div w:id="1101994630">
                                          <w:marLeft w:val="0"/>
                                          <w:marRight w:val="0"/>
                                          <w:marTop w:val="0"/>
                                          <w:marBottom w:val="0"/>
                                          <w:divBdr>
                                            <w:top w:val="none" w:sz="0" w:space="0" w:color="auto"/>
                                            <w:left w:val="none" w:sz="0" w:space="0" w:color="auto"/>
                                            <w:bottom w:val="none" w:sz="0" w:space="0" w:color="auto"/>
                                            <w:right w:val="none" w:sz="0" w:space="0" w:color="auto"/>
                                          </w:divBdr>
                                          <w:divsChild>
                                            <w:div w:id="94987536">
                                              <w:marLeft w:val="0"/>
                                              <w:marRight w:val="0"/>
                                              <w:marTop w:val="0"/>
                                              <w:marBottom w:val="0"/>
                                              <w:divBdr>
                                                <w:top w:val="none" w:sz="0" w:space="0" w:color="auto"/>
                                                <w:left w:val="none" w:sz="0" w:space="0" w:color="auto"/>
                                                <w:bottom w:val="none" w:sz="0" w:space="0" w:color="auto"/>
                                                <w:right w:val="none" w:sz="0" w:space="0" w:color="auto"/>
                                              </w:divBdr>
                                              <w:divsChild>
                                                <w:div w:id="117145572">
                                                  <w:marLeft w:val="0"/>
                                                  <w:marRight w:val="0"/>
                                                  <w:marTop w:val="0"/>
                                                  <w:marBottom w:val="285"/>
                                                  <w:divBdr>
                                                    <w:top w:val="none" w:sz="0" w:space="0" w:color="auto"/>
                                                    <w:left w:val="none" w:sz="0" w:space="0" w:color="auto"/>
                                                    <w:bottom w:val="none" w:sz="0" w:space="0" w:color="auto"/>
                                                    <w:right w:val="none" w:sz="0" w:space="0" w:color="auto"/>
                                                  </w:divBdr>
                                                  <w:divsChild>
                                                    <w:div w:id="490173018">
                                                      <w:marLeft w:val="0"/>
                                                      <w:marRight w:val="0"/>
                                                      <w:marTop w:val="0"/>
                                                      <w:marBottom w:val="0"/>
                                                      <w:divBdr>
                                                        <w:top w:val="none" w:sz="0" w:space="0" w:color="auto"/>
                                                        <w:left w:val="none" w:sz="0" w:space="0" w:color="auto"/>
                                                        <w:bottom w:val="none" w:sz="0" w:space="0" w:color="auto"/>
                                                        <w:right w:val="none" w:sz="0" w:space="0" w:color="auto"/>
                                                      </w:divBdr>
                                                      <w:divsChild>
                                                        <w:div w:id="586379669">
                                                          <w:marLeft w:val="0"/>
                                                          <w:marRight w:val="0"/>
                                                          <w:marTop w:val="0"/>
                                                          <w:marBottom w:val="0"/>
                                                          <w:divBdr>
                                                            <w:top w:val="single" w:sz="12" w:space="0" w:color="ABABAB"/>
                                                            <w:left w:val="single" w:sz="6" w:space="0" w:color="ABABAB"/>
                                                            <w:bottom w:val="single" w:sz="6" w:space="0" w:color="ABABAB"/>
                                                            <w:right w:val="single" w:sz="6" w:space="0" w:color="ABABAB"/>
                                                          </w:divBdr>
                                                          <w:divsChild>
                                                            <w:div w:id="1206869710">
                                                              <w:marLeft w:val="0"/>
                                                              <w:marRight w:val="0"/>
                                                              <w:marTop w:val="0"/>
                                                              <w:marBottom w:val="0"/>
                                                              <w:divBdr>
                                                                <w:top w:val="none" w:sz="0" w:space="0" w:color="auto"/>
                                                                <w:left w:val="none" w:sz="0" w:space="0" w:color="auto"/>
                                                                <w:bottom w:val="none" w:sz="0" w:space="0" w:color="auto"/>
                                                                <w:right w:val="none" w:sz="0" w:space="0" w:color="auto"/>
                                                              </w:divBdr>
                                                              <w:divsChild>
                                                                <w:div w:id="2006781017">
                                                                  <w:marLeft w:val="0"/>
                                                                  <w:marRight w:val="0"/>
                                                                  <w:marTop w:val="0"/>
                                                                  <w:marBottom w:val="0"/>
                                                                  <w:divBdr>
                                                                    <w:top w:val="none" w:sz="0" w:space="0" w:color="auto"/>
                                                                    <w:left w:val="none" w:sz="0" w:space="0" w:color="auto"/>
                                                                    <w:bottom w:val="none" w:sz="0" w:space="0" w:color="auto"/>
                                                                    <w:right w:val="none" w:sz="0" w:space="0" w:color="auto"/>
                                                                  </w:divBdr>
                                                                  <w:divsChild>
                                                                    <w:div w:id="1123384138">
                                                                      <w:marLeft w:val="0"/>
                                                                      <w:marRight w:val="0"/>
                                                                      <w:marTop w:val="0"/>
                                                                      <w:marBottom w:val="0"/>
                                                                      <w:divBdr>
                                                                        <w:top w:val="none" w:sz="0" w:space="0" w:color="auto"/>
                                                                        <w:left w:val="none" w:sz="0" w:space="0" w:color="auto"/>
                                                                        <w:bottom w:val="none" w:sz="0" w:space="0" w:color="auto"/>
                                                                        <w:right w:val="none" w:sz="0" w:space="0" w:color="auto"/>
                                                                      </w:divBdr>
                                                                      <w:divsChild>
                                                                        <w:div w:id="1236284635">
                                                                          <w:marLeft w:val="0"/>
                                                                          <w:marRight w:val="0"/>
                                                                          <w:marTop w:val="0"/>
                                                                          <w:marBottom w:val="0"/>
                                                                          <w:divBdr>
                                                                            <w:top w:val="none" w:sz="0" w:space="0" w:color="auto"/>
                                                                            <w:left w:val="none" w:sz="0" w:space="0" w:color="auto"/>
                                                                            <w:bottom w:val="none" w:sz="0" w:space="0" w:color="auto"/>
                                                                            <w:right w:val="none" w:sz="0" w:space="0" w:color="auto"/>
                                                                          </w:divBdr>
                                                                          <w:divsChild>
                                                                            <w:div w:id="976028921">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21174815">
                                                                                      <w:marLeft w:val="0"/>
                                                                                      <w:marRight w:val="0"/>
                                                                                      <w:marTop w:val="0"/>
                                                                                      <w:marBottom w:val="0"/>
                                                                                      <w:divBdr>
                                                                                        <w:top w:val="none" w:sz="0" w:space="0" w:color="auto"/>
                                                                                        <w:left w:val="none" w:sz="0" w:space="0" w:color="auto"/>
                                                                                        <w:bottom w:val="none" w:sz="0" w:space="0" w:color="auto"/>
                                                                                        <w:right w:val="none" w:sz="0" w:space="0" w:color="auto"/>
                                                                                      </w:divBdr>
                                                                                      <w:divsChild>
                                                                                        <w:div w:id="168369858">
                                                                                          <w:marLeft w:val="0"/>
                                                                                          <w:marRight w:val="0"/>
                                                                                          <w:marTop w:val="0"/>
                                                                                          <w:marBottom w:val="0"/>
                                                                                          <w:divBdr>
                                                                                            <w:top w:val="none" w:sz="0" w:space="0" w:color="auto"/>
                                                                                            <w:left w:val="none" w:sz="0" w:space="0" w:color="auto"/>
                                                                                            <w:bottom w:val="none" w:sz="0" w:space="0" w:color="auto"/>
                                                                                            <w:right w:val="none" w:sz="0" w:space="0" w:color="auto"/>
                                                                                          </w:divBdr>
                                                                                        </w:div>
                                                                                        <w:div w:id="901208757">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 w:id="1841041629">
                                                                                          <w:marLeft w:val="0"/>
                                                                                          <w:marRight w:val="0"/>
                                                                                          <w:marTop w:val="0"/>
                                                                                          <w:marBottom w:val="0"/>
                                                                                          <w:divBdr>
                                                                                            <w:top w:val="none" w:sz="0" w:space="0" w:color="auto"/>
                                                                                            <w:left w:val="none" w:sz="0" w:space="0" w:color="auto"/>
                                                                                            <w:bottom w:val="none" w:sz="0" w:space="0" w:color="auto"/>
                                                                                            <w:right w:val="none" w:sz="0" w:space="0" w:color="auto"/>
                                                                                          </w:divBdr>
                                                                                        </w:div>
                                                                                        <w:div w:id="2011788218">
                                                                                          <w:marLeft w:val="0"/>
                                                                                          <w:marRight w:val="0"/>
                                                                                          <w:marTop w:val="0"/>
                                                                                          <w:marBottom w:val="0"/>
                                                                                          <w:divBdr>
                                                                                            <w:top w:val="none" w:sz="0" w:space="0" w:color="auto"/>
                                                                                            <w:left w:val="none" w:sz="0" w:space="0" w:color="auto"/>
                                                                                            <w:bottom w:val="none" w:sz="0" w:space="0" w:color="auto"/>
                                                                                            <w:right w:val="none" w:sz="0" w:space="0" w:color="auto"/>
                                                                                          </w:divBdr>
                                                                                        </w:div>
                                                                                      </w:divsChild>
                                                                                    </w:div>
                                                                                    <w:div w:id="167990266">
                                                                                      <w:marLeft w:val="0"/>
                                                                                      <w:marRight w:val="0"/>
                                                                                      <w:marTop w:val="0"/>
                                                                                      <w:marBottom w:val="0"/>
                                                                                      <w:divBdr>
                                                                                        <w:top w:val="none" w:sz="0" w:space="0" w:color="auto"/>
                                                                                        <w:left w:val="none" w:sz="0" w:space="0" w:color="auto"/>
                                                                                        <w:bottom w:val="none" w:sz="0" w:space="0" w:color="auto"/>
                                                                                        <w:right w:val="none" w:sz="0" w:space="0" w:color="auto"/>
                                                                                      </w:divBdr>
                                                                                      <w:divsChild>
                                                                                        <w:div w:id="415399786">
                                                                                          <w:marLeft w:val="0"/>
                                                                                          <w:marRight w:val="0"/>
                                                                                          <w:marTop w:val="0"/>
                                                                                          <w:marBottom w:val="0"/>
                                                                                          <w:divBdr>
                                                                                            <w:top w:val="none" w:sz="0" w:space="0" w:color="auto"/>
                                                                                            <w:left w:val="none" w:sz="0" w:space="0" w:color="auto"/>
                                                                                            <w:bottom w:val="none" w:sz="0" w:space="0" w:color="auto"/>
                                                                                            <w:right w:val="none" w:sz="0" w:space="0" w:color="auto"/>
                                                                                          </w:divBdr>
                                                                                        </w:div>
                                                                                        <w:div w:id="959149278">
                                                                                          <w:marLeft w:val="0"/>
                                                                                          <w:marRight w:val="0"/>
                                                                                          <w:marTop w:val="0"/>
                                                                                          <w:marBottom w:val="0"/>
                                                                                          <w:divBdr>
                                                                                            <w:top w:val="none" w:sz="0" w:space="0" w:color="auto"/>
                                                                                            <w:left w:val="none" w:sz="0" w:space="0" w:color="auto"/>
                                                                                            <w:bottom w:val="none" w:sz="0" w:space="0" w:color="auto"/>
                                                                                            <w:right w:val="none" w:sz="0" w:space="0" w:color="auto"/>
                                                                                          </w:divBdr>
                                                                                        </w:div>
                                                                                        <w:div w:id="1126970860">
                                                                                          <w:marLeft w:val="0"/>
                                                                                          <w:marRight w:val="0"/>
                                                                                          <w:marTop w:val="0"/>
                                                                                          <w:marBottom w:val="0"/>
                                                                                          <w:divBdr>
                                                                                            <w:top w:val="none" w:sz="0" w:space="0" w:color="auto"/>
                                                                                            <w:left w:val="none" w:sz="0" w:space="0" w:color="auto"/>
                                                                                            <w:bottom w:val="none" w:sz="0" w:space="0" w:color="auto"/>
                                                                                            <w:right w:val="none" w:sz="0" w:space="0" w:color="auto"/>
                                                                                          </w:divBdr>
                                                                                        </w:div>
                                                                                        <w:div w:id="1132551841">
                                                                                          <w:marLeft w:val="0"/>
                                                                                          <w:marRight w:val="0"/>
                                                                                          <w:marTop w:val="0"/>
                                                                                          <w:marBottom w:val="0"/>
                                                                                          <w:divBdr>
                                                                                            <w:top w:val="none" w:sz="0" w:space="0" w:color="auto"/>
                                                                                            <w:left w:val="none" w:sz="0" w:space="0" w:color="auto"/>
                                                                                            <w:bottom w:val="none" w:sz="0" w:space="0" w:color="auto"/>
                                                                                            <w:right w:val="none" w:sz="0" w:space="0" w:color="auto"/>
                                                                                          </w:divBdr>
                                                                                        </w:div>
                                                                                        <w:div w:id="1568566587">
                                                                                          <w:marLeft w:val="0"/>
                                                                                          <w:marRight w:val="0"/>
                                                                                          <w:marTop w:val="0"/>
                                                                                          <w:marBottom w:val="0"/>
                                                                                          <w:divBdr>
                                                                                            <w:top w:val="none" w:sz="0" w:space="0" w:color="auto"/>
                                                                                            <w:left w:val="none" w:sz="0" w:space="0" w:color="auto"/>
                                                                                            <w:bottom w:val="none" w:sz="0" w:space="0" w:color="auto"/>
                                                                                            <w:right w:val="none" w:sz="0" w:space="0" w:color="auto"/>
                                                                                          </w:divBdr>
                                                                                        </w:div>
                                                                                      </w:divsChild>
                                                                                    </w:div>
                                                                                    <w:div w:id="1199005397">
                                                                                      <w:marLeft w:val="0"/>
                                                                                      <w:marRight w:val="0"/>
                                                                                      <w:marTop w:val="0"/>
                                                                                      <w:marBottom w:val="0"/>
                                                                                      <w:divBdr>
                                                                                        <w:top w:val="none" w:sz="0" w:space="0" w:color="auto"/>
                                                                                        <w:left w:val="none" w:sz="0" w:space="0" w:color="auto"/>
                                                                                        <w:bottom w:val="none" w:sz="0" w:space="0" w:color="auto"/>
                                                                                        <w:right w:val="none" w:sz="0" w:space="0" w:color="auto"/>
                                                                                      </w:divBdr>
                                                                                      <w:divsChild>
                                                                                        <w:div w:id="253319399">
                                                                                          <w:marLeft w:val="0"/>
                                                                                          <w:marRight w:val="0"/>
                                                                                          <w:marTop w:val="0"/>
                                                                                          <w:marBottom w:val="0"/>
                                                                                          <w:divBdr>
                                                                                            <w:top w:val="none" w:sz="0" w:space="0" w:color="auto"/>
                                                                                            <w:left w:val="none" w:sz="0" w:space="0" w:color="auto"/>
                                                                                            <w:bottom w:val="none" w:sz="0" w:space="0" w:color="auto"/>
                                                                                            <w:right w:val="none" w:sz="0" w:space="0" w:color="auto"/>
                                                                                          </w:divBdr>
                                                                                        </w:div>
                                                                                        <w:div w:id="300383682">
                                                                                          <w:marLeft w:val="0"/>
                                                                                          <w:marRight w:val="0"/>
                                                                                          <w:marTop w:val="0"/>
                                                                                          <w:marBottom w:val="0"/>
                                                                                          <w:divBdr>
                                                                                            <w:top w:val="none" w:sz="0" w:space="0" w:color="auto"/>
                                                                                            <w:left w:val="none" w:sz="0" w:space="0" w:color="auto"/>
                                                                                            <w:bottom w:val="none" w:sz="0" w:space="0" w:color="auto"/>
                                                                                            <w:right w:val="none" w:sz="0" w:space="0" w:color="auto"/>
                                                                                          </w:divBdr>
                                                                                        </w:div>
                                                                                        <w:div w:id="896402573">
                                                                                          <w:marLeft w:val="0"/>
                                                                                          <w:marRight w:val="0"/>
                                                                                          <w:marTop w:val="0"/>
                                                                                          <w:marBottom w:val="0"/>
                                                                                          <w:divBdr>
                                                                                            <w:top w:val="none" w:sz="0" w:space="0" w:color="auto"/>
                                                                                            <w:left w:val="none" w:sz="0" w:space="0" w:color="auto"/>
                                                                                            <w:bottom w:val="none" w:sz="0" w:space="0" w:color="auto"/>
                                                                                            <w:right w:val="none" w:sz="0" w:space="0" w:color="auto"/>
                                                                                          </w:divBdr>
                                                                                        </w:div>
                                                                                        <w:div w:id="910307517">
                                                                                          <w:marLeft w:val="0"/>
                                                                                          <w:marRight w:val="0"/>
                                                                                          <w:marTop w:val="0"/>
                                                                                          <w:marBottom w:val="0"/>
                                                                                          <w:divBdr>
                                                                                            <w:top w:val="none" w:sz="0" w:space="0" w:color="auto"/>
                                                                                            <w:left w:val="none" w:sz="0" w:space="0" w:color="auto"/>
                                                                                            <w:bottom w:val="none" w:sz="0" w:space="0" w:color="auto"/>
                                                                                            <w:right w:val="none" w:sz="0" w:space="0" w:color="auto"/>
                                                                                          </w:divBdr>
                                                                                        </w:div>
                                                                                        <w:div w:id="1340934335">
                                                                                          <w:marLeft w:val="0"/>
                                                                                          <w:marRight w:val="0"/>
                                                                                          <w:marTop w:val="0"/>
                                                                                          <w:marBottom w:val="0"/>
                                                                                          <w:divBdr>
                                                                                            <w:top w:val="none" w:sz="0" w:space="0" w:color="auto"/>
                                                                                            <w:left w:val="none" w:sz="0" w:space="0" w:color="auto"/>
                                                                                            <w:bottom w:val="none" w:sz="0" w:space="0" w:color="auto"/>
                                                                                            <w:right w:val="none" w:sz="0" w:space="0" w:color="auto"/>
                                                                                          </w:divBdr>
                                                                                        </w:div>
                                                                                      </w:divsChild>
                                                                                    </w:div>
                                                                                    <w:div w:id="1270502948">
                                                                                      <w:marLeft w:val="0"/>
                                                                                      <w:marRight w:val="0"/>
                                                                                      <w:marTop w:val="0"/>
                                                                                      <w:marBottom w:val="0"/>
                                                                                      <w:divBdr>
                                                                                        <w:top w:val="none" w:sz="0" w:space="0" w:color="auto"/>
                                                                                        <w:left w:val="none" w:sz="0" w:space="0" w:color="auto"/>
                                                                                        <w:bottom w:val="none" w:sz="0" w:space="0" w:color="auto"/>
                                                                                        <w:right w:val="none" w:sz="0" w:space="0" w:color="auto"/>
                                                                                      </w:divBdr>
                                                                                      <w:divsChild>
                                                                                        <w:div w:id="151944763">
                                                                                          <w:marLeft w:val="0"/>
                                                                                          <w:marRight w:val="0"/>
                                                                                          <w:marTop w:val="0"/>
                                                                                          <w:marBottom w:val="0"/>
                                                                                          <w:divBdr>
                                                                                            <w:top w:val="none" w:sz="0" w:space="0" w:color="auto"/>
                                                                                            <w:left w:val="none" w:sz="0" w:space="0" w:color="auto"/>
                                                                                            <w:bottom w:val="none" w:sz="0" w:space="0" w:color="auto"/>
                                                                                            <w:right w:val="none" w:sz="0" w:space="0" w:color="auto"/>
                                                                                          </w:divBdr>
                                                                                        </w:div>
                                                                                        <w:div w:id="1040469827">
                                                                                          <w:marLeft w:val="0"/>
                                                                                          <w:marRight w:val="0"/>
                                                                                          <w:marTop w:val="0"/>
                                                                                          <w:marBottom w:val="0"/>
                                                                                          <w:divBdr>
                                                                                            <w:top w:val="none" w:sz="0" w:space="0" w:color="auto"/>
                                                                                            <w:left w:val="none" w:sz="0" w:space="0" w:color="auto"/>
                                                                                            <w:bottom w:val="none" w:sz="0" w:space="0" w:color="auto"/>
                                                                                            <w:right w:val="none" w:sz="0" w:space="0" w:color="auto"/>
                                                                                          </w:divBdr>
                                                                                        </w:div>
                                                                                        <w:div w:id="2091465936">
                                                                                          <w:marLeft w:val="0"/>
                                                                                          <w:marRight w:val="0"/>
                                                                                          <w:marTop w:val="0"/>
                                                                                          <w:marBottom w:val="0"/>
                                                                                          <w:divBdr>
                                                                                            <w:top w:val="none" w:sz="0" w:space="0" w:color="auto"/>
                                                                                            <w:left w:val="none" w:sz="0" w:space="0" w:color="auto"/>
                                                                                            <w:bottom w:val="none" w:sz="0" w:space="0" w:color="auto"/>
                                                                                            <w:right w:val="none" w:sz="0" w:space="0" w:color="auto"/>
                                                                                          </w:divBdr>
                                                                                        </w:div>
                                                                                      </w:divsChild>
                                                                                    </w:div>
                                                                                    <w:div w:id="1969316112">
                                                                                      <w:marLeft w:val="0"/>
                                                                                      <w:marRight w:val="0"/>
                                                                                      <w:marTop w:val="0"/>
                                                                                      <w:marBottom w:val="0"/>
                                                                                      <w:divBdr>
                                                                                        <w:top w:val="none" w:sz="0" w:space="0" w:color="auto"/>
                                                                                        <w:left w:val="none" w:sz="0" w:space="0" w:color="auto"/>
                                                                                        <w:bottom w:val="none" w:sz="0" w:space="0" w:color="auto"/>
                                                                                        <w:right w:val="none" w:sz="0" w:space="0" w:color="auto"/>
                                                                                      </w:divBdr>
                                                                                      <w:divsChild>
                                                                                        <w:div w:id="990793746">
                                                                                          <w:marLeft w:val="0"/>
                                                                                          <w:marRight w:val="0"/>
                                                                                          <w:marTop w:val="0"/>
                                                                                          <w:marBottom w:val="0"/>
                                                                                          <w:divBdr>
                                                                                            <w:top w:val="none" w:sz="0" w:space="0" w:color="auto"/>
                                                                                            <w:left w:val="none" w:sz="0" w:space="0" w:color="auto"/>
                                                                                            <w:bottom w:val="none" w:sz="0" w:space="0" w:color="auto"/>
                                                                                            <w:right w:val="none" w:sz="0" w:space="0" w:color="auto"/>
                                                                                          </w:divBdr>
                                                                                        </w:div>
                                                                                        <w:div w:id="1949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02446774">
      <w:bodyDiv w:val="1"/>
      <w:marLeft w:val="0"/>
      <w:marRight w:val="0"/>
      <w:marTop w:val="0"/>
      <w:marBottom w:val="0"/>
      <w:divBdr>
        <w:top w:val="none" w:sz="0" w:space="0" w:color="auto"/>
        <w:left w:val="none" w:sz="0" w:space="0" w:color="auto"/>
        <w:bottom w:val="none" w:sz="0" w:space="0" w:color="auto"/>
        <w:right w:val="none" w:sz="0" w:space="0" w:color="auto"/>
      </w:divBdr>
      <w:divsChild>
        <w:div w:id="1019041526">
          <w:marLeft w:val="0"/>
          <w:marRight w:val="0"/>
          <w:marTop w:val="0"/>
          <w:marBottom w:val="0"/>
          <w:divBdr>
            <w:top w:val="none" w:sz="0" w:space="0" w:color="auto"/>
            <w:left w:val="none" w:sz="0" w:space="0" w:color="auto"/>
            <w:bottom w:val="none" w:sz="0" w:space="0" w:color="auto"/>
            <w:right w:val="none" w:sz="0" w:space="0" w:color="auto"/>
          </w:divBdr>
          <w:divsChild>
            <w:div w:id="391002548">
              <w:marLeft w:val="0"/>
              <w:marRight w:val="0"/>
              <w:marTop w:val="0"/>
              <w:marBottom w:val="0"/>
              <w:divBdr>
                <w:top w:val="none" w:sz="0" w:space="0" w:color="auto"/>
                <w:left w:val="none" w:sz="0" w:space="0" w:color="auto"/>
                <w:bottom w:val="none" w:sz="0" w:space="0" w:color="auto"/>
                <w:right w:val="none" w:sz="0" w:space="0" w:color="auto"/>
              </w:divBdr>
              <w:divsChild>
                <w:div w:id="411850675">
                  <w:marLeft w:val="0"/>
                  <w:marRight w:val="0"/>
                  <w:marTop w:val="0"/>
                  <w:marBottom w:val="0"/>
                  <w:divBdr>
                    <w:top w:val="none" w:sz="0" w:space="0" w:color="auto"/>
                    <w:left w:val="none" w:sz="0" w:space="0" w:color="auto"/>
                    <w:bottom w:val="none" w:sz="0" w:space="0" w:color="auto"/>
                    <w:right w:val="none" w:sz="0" w:space="0" w:color="auto"/>
                  </w:divBdr>
                  <w:divsChild>
                    <w:div w:id="1723408744">
                      <w:marLeft w:val="0"/>
                      <w:marRight w:val="0"/>
                      <w:marTop w:val="0"/>
                      <w:marBottom w:val="0"/>
                      <w:divBdr>
                        <w:top w:val="none" w:sz="0" w:space="0" w:color="auto"/>
                        <w:left w:val="none" w:sz="0" w:space="0" w:color="auto"/>
                        <w:bottom w:val="none" w:sz="0" w:space="0" w:color="auto"/>
                        <w:right w:val="none" w:sz="0" w:space="0" w:color="auto"/>
                      </w:divBdr>
                      <w:divsChild>
                        <w:div w:id="652369806">
                          <w:marLeft w:val="0"/>
                          <w:marRight w:val="0"/>
                          <w:marTop w:val="0"/>
                          <w:marBottom w:val="0"/>
                          <w:divBdr>
                            <w:top w:val="none" w:sz="0" w:space="0" w:color="auto"/>
                            <w:left w:val="none" w:sz="0" w:space="0" w:color="auto"/>
                            <w:bottom w:val="none" w:sz="0" w:space="0" w:color="auto"/>
                            <w:right w:val="none" w:sz="0" w:space="0" w:color="auto"/>
                          </w:divBdr>
                          <w:divsChild>
                            <w:div w:id="305473223">
                              <w:marLeft w:val="0"/>
                              <w:marRight w:val="0"/>
                              <w:marTop w:val="0"/>
                              <w:marBottom w:val="0"/>
                              <w:divBdr>
                                <w:top w:val="none" w:sz="0" w:space="0" w:color="auto"/>
                                <w:left w:val="none" w:sz="0" w:space="0" w:color="auto"/>
                                <w:bottom w:val="none" w:sz="0" w:space="0" w:color="auto"/>
                                <w:right w:val="none" w:sz="0" w:space="0" w:color="auto"/>
                              </w:divBdr>
                              <w:divsChild>
                                <w:div w:id="106966577">
                                  <w:marLeft w:val="0"/>
                                  <w:marRight w:val="0"/>
                                  <w:marTop w:val="0"/>
                                  <w:marBottom w:val="0"/>
                                  <w:divBdr>
                                    <w:top w:val="none" w:sz="0" w:space="0" w:color="auto"/>
                                    <w:left w:val="none" w:sz="0" w:space="0" w:color="auto"/>
                                    <w:bottom w:val="none" w:sz="0" w:space="0" w:color="auto"/>
                                    <w:right w:val="none" w:sz="0" w:space="0" w:color="auto"/>
                                  </w:divBdr>
                                  <w:divsChild>
                                    <w:div w:id="363212747">
                                      <w:marLeft w:val="0"/>
                                      <w:marRight w:val="0"/>
                                      <w:marTop w:val="0"/>
                                      <w:marBottom w:val="0"/>
                                      <w:divBdr>
                                        <w:top w:val="none" w:sz="0" w:space="0" w:color="auto"/>
                                        <w:left w:val="none" w:sz="0" w:space="0" w:color="auto"/>
                                        <w:bottom w:val="none" w:sz="0" w:space="0" w:color="auto"/>
                                        <w:right w:val="none" w:sz="0" w:space="0" w:color="auto"/>
                                      </w:divBdr>
                                      <w:divsChild>
                                        <w:div w:id="1260604445">
                                          <w:marLeft w:val="0"/>
                                          <w:marRight w:val="0"/>
                                          <w:marTop w:val="0"/>
                                          <w:marBottom w:val="0"/>
                                          <w:divBdr>
                                            <w:top w:val="none" w:sz="0" w:space="0" w:color="auto"/>
                                            <w:left w:val="none" w:sz="0" w:space="0" w:color="auto"/>
                                            <w:bottom w:val="none" w:sz="0" w:space="0" w:color="auto"/>
                                            <w:right w:val="none" w:sz="0" w:space="0" w:color="auto"/>
                                          </w:divBdr>
                                          <w:divsChild>
                                            <w:div w:id="2093231536">
                                              <w:marLeft w:val="0"/>
                                              <w:marRight w:val="0"/>
                                              <w:marTop w:val="0"/>
                                              <w:marBottom w:val="0"/>
                                              <w:divBdr>
                                                <w:top w:val="none" w:sz="0" w:space="0" w:color="auto"/>
                                                <w:left w:val="none" w:sz="0" w:space="0" w:color="auto"/>
                                                <w:bottom w:val="none" w:sz="0" w:space="0" w:color="auto"/>
                                                <w:right w:val="none" w:sz="0" w:space="0" w:color="auto"/>
                                              </w:divBdr>
                                              <w:divsChild>
                                                <w:div w:id="1508062231">
                                                  <w:marLeft w:val="0"/>
                                                  <w:marRight w:val="0"/>
                                                  <w:marTop w:val="0"/>
                                                  <w:marBottom w:val="285"/>
                                                  <w:divBdr>
                                                    <w:top w:val="none" w:sz="0" w:space="0" w:color="auto"/>
                                                    <w:left w:val="none" w:sz="0" w:space="0" w:color="auto"/>
                                                    <w:bottom w:val="none" w:sz="0" w:space="0" w:color="auto"/>
                                                    <w:right w:val="none" w:sz="0" w:space="0" w:color="auto"/>
                                                  </w:divBdr>
                                                  <w:divsChild>
                                                    <w:div w:id="1711106281">
                                                      <w:marLeft w:val="0"/>
                                                      <w:marRight w:val="0"/>
                                                      <w:marTop w:val="0"/>
                                                      <w:marBottom w:val="0"/>
                                                      <w:divBdr>
                                                        <w:top w:val="none" w:sz="0" w:space="0" w:color="auto"/>
                                                        <w:left w:val="none" w:sz="0" w:space="0" w:color="auto"/>
                                                        <w:bottom w:val="none" w:sz="0" w:space="0" w:color="auto"/>
                                                        <w:right w:val="none" w:sz="0" w:space="0" w:color="auto"/>
                                                      </w:divBdr>
                                                      <w:divsChild>
                                                        <w:div w:id="877200450">
                                                          <w:marLeft w:val="0"/>
                                                          <w:marRight w:val="0"/>
                                                          <w:marTop w:val="0"/>
                                                          <w:marBottom w:val="0"/>
                                                          <w:divBdr>
                                                            <w:top w:val="single" w:sz="12" w:space="0" w:color="ABABAB"/>
                                                            <w:left w:val="single" w:sz="6" w:space="0" w:color="ABABAB"/>
                                                            <w:bottom w:val="single" w:sz="6" w:space="0" w:color="ABABAB"/>
                                                            <w:right w:val="single" w:sz="6" w:space="0" w:color="ABABAB"/>
                                                          </w:divBdr>
                                                          <w:divsChild>
                                                            <w:div w:id="195587451">
                                                              <w:marLeft w:val="0"/>
                                                              <w:marRight w:val="0"/>
                                                              <w:marTop w:val="0"/>
                                                              <w:marBottom w:val="0"/>
                                                              <w:divBdr>
                                                                <w:top w:val="none" w:sz="0" w:space="0" w:color="auto"/>
                                                                <w:left w:val="none" w:sz="0" w:space="0" w:color="auto"/>
                                                                <w:bottom w:val="none" w:sz="0" w:space="0" w:color="auto"/>
                                                                <w:right w:val="none" w:sz="0" w:space="0" w:color="auto"/>
                                                              </w:divBdr>
                                                              <w:divsChild>
                                                                <w:div w:id="214778775">
                                                                  <w:marLeft w:val="0"/>
                                                                  <w:marRight w:val="0"/>
                                                                  <w:marTop w:val="0"/>
                                                                  <w:marBottom w:val="0"/>
                                                                  <w:divBdr>
                                                                    <w:top w:val="none" w:sz="0" w:space="0" w:color="auto"/>
                                                                    <w:left w:val="none" w:sz="0" w:space="0" w:color="auto"/>
                                                                    <w:bottom w:val="none" w:sz="0" w:space="0" w:color="auto"/>
                                                                    <w:right w:val="none" w:sz="0" w:space="0" w:color="auto"/>
                                                                  </w:divBdr>
                                                                  <w:divsChild>
                                                                    <w:div w:id="339505560">
                                                                      <w:marLeft w:val="0"/>
                                                                      <w:marRight w:val="0"/>
                                                                      <w:marTop w:val="0"/>
                                                                      <w:marBottom w:val="0"/>
                                                                      <w:divBdr>
                                                                        <w:top w:val="none" w:sz="0" w:space="0" w:color="auto"/>
                                                                        <w:left w:val="none" w:sz="0" w:space="0" w:color="auto"/>
                                                                        <w:bottom w:val="none" w:sz="0" w:space="0" w:color="auto"/>
                                                                        <w:right w:val="none" w:sz="0" w:space="0" w:color="auto"/>
                                                                      </w:divBdr>
                                                                      <w:divsChild>
                                                                        <w:div w:id="89276771">
                                                                          <w:marLeft w:val="0"/>
                                                                          <w:marRight w:val="0"/>
                                                                          <w:marTop w:val="0"/>
                                                                          <w:marBottom w:val="0"/>
                                                                          <w:divBdr>
                                                                            <w:top w:val="none" w:sz="0" w:space="0" w:color="auto"/>
                                                                            <w:left w:val="none" w:sz="0" w:space="0" w:color="auto"/>
                                                                            <w:bottom w:val="none" w:sz="0" w:space="0" w:color="auto"/>
                                                                            <w:right w:val="none" w:sz="0" w:space="0" w:color="auto"/>
                                                                          </w:divBdr>
                                                                          <w:divsChild>
                                                                            <w:div w:id="567377826">
                                                                              <w:marLeft w:val="0"/>
                                                                              <w:marRight w:val="0"/>
                                                                              <w:marTop w:val="0"/>
                                                                              <w:marBottom w:val="0"/>
                                                                              <w:divBdr>
                                                                                <w:top w:val="none" w:sz="0" w:space="0" w:color="auto"/>
                                                                                <w:left w:val="none" w:sz="0" w:space="0" w:color="auto"/>
                                                                                <w:bottom w:val="none" w:sz="0" w:space="0" w:color="auto"/>
                                                                                <w:right w:val="none" w:sz="0" w:space="0" w:color="auto"/>
                                                                              </w:divBdr>
                                                                              <w:divsChild>
                                                                                <w:div w:id="1764104208">
                                                                                  <w:marLeft w:val="0"/>
                                                                                  <w:marRight w:val="0"/>
                                                                                  <w:marTop w:val="0"/>
                                                                                  <w:marBottom w:val="0"/>
                                                                                  <w:divBdr>
                                                                                    <w:top w:val="none" w:sz="0" w:space="0" w:color="auto"/>
                                                                                    <w:left w:val="none" w:sz="0" w:space="0" w:color="auto"/>
                                                                                    <w:bottom w:val="none" w:sz="0" w:space="0" w:color="auto"/>
                                                                                    <w:right w:val="none" w:sz="0" w:space="0" w:color="auto"/>
                                                                                  </w:divBdr>
                                                                                  <w:divsChild>
                                                                                    <w:div w:id="20953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623278">
      <w:bodyDiv w:val="1"/>
      <w:marLeft w:val="0"/>
      <w:marRight w:val="0"/>
      <w:marTop w:val="0"/>
      <w:marBottom w:val="0"/>
      <w:divBdr>
        <w:top w:val="none" w:sz="0" w:space="0" w:color="auto"/>
        <w:left w:val="none" w:sz="0" w:space="0" w:color="auto"/>
        <w:bottom w:val="none" w:sz="0" w:space="0" w:color="auto"/>
        <w:right w:val="none" w:sz="0" w:space="0" w:color="auto"/>
      </w:divBdr>
      <w:divsChild>
        <w:div w:id="1733232402">
          <w:marLeft w:val="0"/>
          <w:marRight w:val="0"/>
          <w:marTop w:val="0"/>
          <w:marBottom w:val="0"/>
          <w:divBdr>
            <w:top w:val="none" w:sz="0" w:space="0" w:color="auto"/>
            <w:left w:val="none" w:sz="0" w:space="0" w:color="auto"/>
            <w:bottom w:val="none" w:sz="0" w:space="0" w:color="auto"/>
            <w:right w:val="none" w:sz="0" w:space="0" w:color="auto"/>
          </w:divBdr>
          <w:divsChild>
            <w:div w:id="258950718">
              <w:marLeft w:val="0"/>
              <w:marRight w:val="0"/>
              <w:marTop w:val="0"/>
              <w:marBottom w:val="0"/>
              <w:divBdr>
                <w:top w:val="none" w:sz="0" w:space="0" w:color="auto"/>
                <w:left w:val="none" w:sz="0" w:space="0" w:color="auto"/>
                <w:bottom w:val="none" w:sz="0" w:space="0" w:color="auto"/>
                <w:right w:val="none" w:sz="0" w:space="0" w:color="auto"/>
              </w:divBdr>
              <w:divsChild>
                <w:div w:id="409234864">
                  <w:marLeft w:val="0"/>
                  <w:marRight w:val="0"/>
                  <w:marTop w:val="0"/>
                  <w:marBottom w:val="0"/>
                  <w:divBdr>
                    <w:top w:val="none" w:sz="0" w:space="0" w:color="auto"/>
                    <w:left w:val="none" w:sz="0" w:space="0" w:color="auto"/>
                    <w:bottom w:val="none" w:sz="0" w:space="0" w:color="auto"/>
                    <w:right w:val="none" w:sz="0" w:space="0" w:color="auto"/>
                  </w:divBdr>
                  <w:divsChild>
                    <w:div w:id="171529633">
                      <w:marLeft w:val="0"/>
                      <w:marRight w:val="0"/>
                      <w:marTop w:val="0"/>
                      <w:marBottom w:val="0"/>
                      <w:divBdr>
                        <w:top w:val="none" w:sz="0" w:space="0" w:color="auto"/>
                        <w:left w:val="none" w:sz="0" w:space="0" w:color="auto"/>
                        <w:bottom w:val="none" w:sz="0" w:space="0" w:color="auto"/>
                        <w:right w:val="none" w:sz="0" w:space="0" w:color="auto"/>
                      </w:divBdr>
                      <w:divsChild>
                        <w:div w:id="1411733807">
                          <w:marLeft w:val="0"/>
                          <w:marRight w:val="0"/>
                          <w:marTop w:val="0"/>
                          <w:marBottom w:val="0"/>
                          <w:divBdr>
                            <w:top w:val="none" w:sz="0" w:space="0" w:color="auto"/>
                            <w:left w:val="none" w:sz="0" w:space="0" w:color="auto"/>
                            <w:bottom w:val="none" w:sz="0" w:space="0" w:color="auto"/>
                            <w:right w:val="none" w:sz="0" w:space="0" w:color="auto"/>
                          </w:divBdr>
                          <w:divsChild>
                            <w:div w:id="965770144">
                              <w:marLeft w:val="0"/>
                              <w:marRight w:val="0"/>
                              <w:marTop w:val="0"/>
                              <w:marBottom w:val="0"/>
                              <w:divBdr>
                                <w:top w:val="none" w:sz="0" w:space="0" w:color="auto"/>
                                <w:left w:val="none" w:sz="0" w:space="0" w:color="auto"/>
                                <w:bottom w:val="none" w:sz="0" w:space="0" w:color="auto"/>
                                <w:right w:val="none" w:sz="0" w:space="0" w:color="auto"/>
                              </w:divBdr>
                              <w:divsChild>
                                <w:div w:id="661928262">
                                  <w:marLeft w:val="0"/>
                                  <w:marRight w:val="0"/>
                                  <w:marTop w:val="0"/>
                                  <w:marBottom w:val="0"/>
                                  <w:divBdr>
                                    <w:top w:val="none" w:sz="0" w:space="0" w:color="auto"/>
                                    <w:left w:val="none" w:sz="0" w:space="0" w:color="auto"/>
                                    <w:bottom w:val="none" w:sz="0" w:space="0" w:color="auto"/>
                                    <w:right w:val="none" w:sz="0" w:space="0" w:color="auto"/>
                                  </w:divBdr>
                                  <w:divsChild>
                                    <w:div w:id="730157436">
                                      <w:marLeft w:val="0"/>
                                      <w:marRight w:val="0"/>
                                      <w:marTop w:val="0"/>
                                      <w:marBottom w:val="0"/>
                                      <w:divBdr>
                                        <w:top w:val="none" w:sz="0" w:space="0" w:color="auto"/>
                                        <w:left w:val="none" w:sz="0" w:space="0" w:color="auto"/>
                                        <w:bottom w:val="none" w:sz="0" w:space="0" w:color="auto"/>
                                        <w:right w:val="none" w:sz="0" w:space="0" w:color="auto"/>
                                      </w:divBdr>
                                      <w:divsChild>
                                        <w:div w:id="860436345">
                                          <w:marLeft w:val="0"/>
                                          <w:marRight w:val="0"/>
                                          <w:marTop w:val="0"/>
                                          <w:marBottom w:val="0"/>
                                          <w:divBdr>
                                            <w:top w:val="none" w:sz="0" w:space="0" w:color="auto"/>
                                            <w:left w:val="none" w:sz="0" w:space="0" w:color="auto"/>
                                            <w:bottom w:val="none" w:sz="0" w:space="0" w:color="auto"/>
                                            <w:right w:val="none" w:sz="0" w:space="0" w:color="auto"/>
                                          </w:divBdr>
                                          <w:divsChild>
                                            <w:div w:id="1193960436">
                                              <w:marLeft w:val="0"/>
                                              <w:marRight w:val="0"/>
                                              <w:marTop w:val="0"/>
                                              <w:marBottom w:val="0"/>
                                              <w:divBdr>
                                                <w:top w:val="none" w:sz="0" w:space="0" w:color="auto"/>
                                                <w:left w:val="none" w:sz="0" w:space="0" w:color="auto"/>
                                                <w:bottom w:val="none" w:sz="0" w:space="0" w:color="auto"/>
                                                <w:right w:val="none" w:sz="0" w:space="0" w:color="auto"/>
                                              </w:divBdr>
                                              <w:divsChild>
                                                <w:div w:id="1025788922">
                                                  <w:marLeft w:val="0"/>
                                                  <w:marRight w:val="0"/>
                                                  <w:marTop w:val="0"/>
                                                  <w:marBottom w:val="285"/>
                                                  <w:divBdr>
                                                    <w:top w:val="none" w:sz="0" w:space="0" w:color="auto"/>
                                                    <w:left w:val="none" w:sz="0" w:space="0" w:color="auto"/>
                                                    <w:bottom w:val="none" w:sz="0" w:space="0" w:color="auto"/>
                                                    <w:right w:val="none" w:sz="0" w:space="0" w:color="auto"/>
                                                  </w:divBdr>
                                                  <w:divsChild>
                                                    <w:div w:id="1682780508">
                                                      <w:marLeft w:val="0"/>
                                                      <w:marRight w:val="0"/>
                                                      <w:marTop w:val="0"/>
                                                      <w:marBottom w:val="0"/>
                                                      <w:divBdr>
                                                        <w:top w:val="none" w:sz="0" w:space="0" w:color="auto"/>
                                                        <w:left w:val="none" w:sz="0" w:space="0" w:color="auto"/>
                                                        <w:bottom w:val="none" w:sz="0" w:space="0" w:color="auto"/>
                                                        <w:right w:val="none" w:sz="0" w:space="0" w:color="auto"/>
                                                      </w:divBdr>
                                                      <w:divsChild>
                                                        <w:div w:id="1793132063">
                                                          <w:marLeft w:val="0"/>
                                                          <w:marRight w:val="0"/>
                                                          <w:marTop w:val="0"/>
                                                          <w:marBottom w:val="0"/>
                                                          <w:divBdr>
                                                            <w:top w:val="single" w:sz="12" w:space="0" w:color="ABABAB"/>
                                                            <w:left w:val="single" w:sz="6" w:space="0" w:color="ABABAB"/>
                                                            <w:bottom w:val="single" w:sz="6" w:space="0" w:color="ABABAB"/>
                                                            <w:right w:val="single" w:sz="6" w:space="0" w:color="ABABAB"/>
                                                          </w:divBdr>
                                                          <w:divsChild>
                                                            <w:div w:id="51082574">
                                                              <w:marLeft w:val="0"/>
                                                              <w:marRight w:val="0"/>
                                                              <w:marTop w:val="0"/>
                                                              <w:marBottom w:val="0"/>
                                                              <w:divBdr>
                                                                <w:top w:val="none" w:sz="0" w:space="0" w:color="auto"/>
                                                                <w:left w:val="none" w:sz="0" w:space="0" w:color="auto"/>
                                                                <w:bottom w:val="none" w:sz="0" w:space="0" w:color="auto"/>
                                                                <w:right w:val="none" w:sz="0" w:space="0" w:color="auto"/>
                                                              </w:divBdr>
                                                              <w:divsChild>
                                                                <w:div w:id="1230384375">
                                                                  <w:marLeft w:val="0"/>
                                                                  <w:marRight w:val="0"/>
                                                                  <w:marTop w:val="0"/>
                                                                  <w:marBottom w:val="0"/>
                                                                  <w:divBdr>
                                                                    <w:top w:val="none" w:sz="0" w:space="0" w:color="auto"/>
                                                                    <w:left w:val="none" w:sz="0" w:space="0" w:color="auto"/>
                                                                    <w:bottom w:val="none" w:sz="0" w:space="0" w:color="auto"/>
                                                                    <w:right w:val="none" w:sz="0" w:space="0" w:color="auto"/>
                                                                  </w:divBdr>
                                                                  <w:divsChild>
                                                                    <w:div w:id="754594721">
                                                                      <w:marLeft w:val="0"/>
                                                                      <w:marRight w:val="0"/>
                                                                      <w:marTop w:val="0"/>
                                                                      <w:marBottom w:val="0"/>
                                                                      <w:divBdr>
                                                                        <w:top w:val="none" w:sz="0" w:space="0" w:color="auto"/>
                                                                        <w:left w:val="none" w:sz="0" w:space="0" w:color="auto"/>
                                                                        <w:bottom w:val="none" w:sz="0" w:space="0" w:color="auto"/>
                                                                        <w:right w:val="none" w:sz="0" w:space="0" w:color="auto"/>
                                                                      </w:divBdr>
                                                                      <w:divsChild>
                                                                        <w:div w:id="1199783194">
                                                                          <w:marLeft w:val="0"/>
                                                                          <w:marRight w:val="0"/>
                                                                          <w:marTop w:val="0"/>
                                                                          <w:marBottom w:val="0"/>
                                                                          <w:divBdr>
                                                                            <w:top w:val="none" w:sz="0" w:space="0" w:color="auto"/>
                                                                            <w:left w:val="none" w:sz="0" w:space="0" w:color="auto"/>
                                                                            <w:bottom w:val="none" w:sz="0" w:space="0" w:color="auto"/>
                                                                            <w:right w:val="none" w:sz="0" w:space="0" w:color="auto"/>
                                                                          </w:divBdr>
                                                                          <w:divsChild>
                                                                            <w:div w:id="1350137759">
                                                                              <w:marLeft w:val="0"/>
                                                                              <w:marRight w:val="0"/>
                                                                              <w:marTop w:val="0"/>
                                                                              <w:marBottom w:val="0"/>
                                                                              <w:divBdr>
                                                                                <w:top w:val="none" w:sz="0" w:space="0" w:color="auto"/>
                                                                                <w:left w:val="none" w:sz="0" w:space="0" w:color="auto"/>
                                                                                <w:bottom w:val="none" w:sz="0" w:space="0" w:color="auto"/>
                                                                                <w:right w:val="none" w:sz="0" w:space="0" w:color="auto"/>
                                                                              </w:divBdr>
                                                                              <w:divsChild>
                                                                                <w:div w:id="1428307644">
                                                                                  <w:marLeft w:val="0"/>
                                                                                  <w:marRight w:val="0"/>
                                                                                  <w:marTop w:val="0"/>
                                                                                  <w:marBottom w:val="0"/>
                                                                                  <w:divBdr>
                                                                                    <w:top w:val="none" w:sz="0" w:space="0" w:color="auto"/>
                                                                                    <w:left w:val="none" w:sz="0" w:space="0" w:color="auto"/>
                                                                                    <w:bottom w:val="none" w:sz="0" w:space="0" w:color="auto"/>
                                                                                    <w:right w:val="none" w:sz="0" w:space="0" w:color="auto"/>
                                                                                  </w:divBdr>
                                                                                  <w:divsChild>
                                                                                    <w:div w:id="514615726">
                                                                                      <w:marLeft w:val="0"/>
                                                                                      <w:marRight w:val="0"/>
                                                                                      <w:marTop w:val="0"/>
                                                                                      <w:marBottom w:val="0"/>
                                                                                      <w:divBdr>
                                                                                        <w:top w:val="none" w:sz="0" w:space="0" w:color="auto"/>
                                                                                        <w:left w:val="none" w:sz="0" w:space="0" w:color="auto"/>
                                                                                        <w:bottom w:val="none" w:sz="0" w:space="0" w:color="auto"/>
                                                                                        <w:right w:val="none" w:sz="0" w:space="0" w:color="auto"/>
                                                                                      </w:divBdr>
                                                                                    </w:div>
                                                                                    <w:div w:id="725840941">
                                                                                      <w:marLeft w:val="0"/>
                                                                                      <w:marRight w:val="0"/>
                                                                                      <w:marTop w:val="0"/>
                                                                                      <w:marBottom w:val="0"/>
                                                                                      <w:divBdr>
                                                                                        <w:top w:val="none" w:sz="0" w:space="0" w:color="auto"/>
                                                                                        <w:left w:val="none" w:sz="0" w:space="0" w:color="auto"/>
                                                                                        <w:bottom w:val="none" w:sz="0" w:space="0" w:color="auto"/>
                                                                                        <w:right w:val="none" w:sz="0" w:space="0" w:color="auto"/>
                                                                                      </w:divBdr>
                                                                                    </w:div>
                                                                                    <w:div w:id="1103571690">
                                                                                      <w:marLeft w:val="0"/>
                                                                                      <w:marRight w:val="0"/>
                                                                                      <w:marTop w:val="0"/>
                                                                                      <w:marBottom w:val="0"/>
                                                                                      <w:divBdr>
                                                                                        <w:top w:val="none" w:sz="0" w:space="0" w:color="auto"/>
                                                                                        <w:left w:val="none" w:sz="0" w:space="0" w:color="auto"/>
                                                                                        <w:bottom w:val="none" w:sz="0" w:space="0" w:color="auto"/>
                                                                                        <w:right w:val="none" w:sz="0" w:space="0" w:color="auto"/>
                                                                                      </w:divBdr>
                                                                                    </w:div>
                                                                                    <w:div w:id="14663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266587">
      <w:bodyDiv w:val="1"/>
      <w:marLeft w:val="0"/>
      <w:marRight w:val="0"/>
      <w:marTop w:val="0"/>
      <w:marBottom w:val="0"/>
      <w:divBdr>
        <w:top w:val="none" w:sz="0" w:space="0" w:color="auto"/>
        <w:left w:val="none" w:sz="0" w:space="0" w:color="auto"/>
        <w:bottom w:val="none" w:sz="0" w:space="0" w:color="auto"/>
        <w:right w:val="none" w:sz="0" w:space="0" w:color="auto"/>
      </w:divBdr>
      <w:divsChild>
        <w:div w:id="36248145">
          <w:marLeft w:val="0"/>
          <w:marRight w:val="0"/>
          <w:marTop w:val="0"/>
          <w:marBottom w:val="0"/>
          <w:divBdr>
            <w:top w:val="none" w:sz="0" w:space="0" w:color="auto"/>
            <w:left w:val="none" w:sz="0" w:space="0" w:color="auto"/>
            <w:bottom w:val="none" w:sz="0" w:space="0" w:color="auto"/>
            <w:right w:val="none" w:sz="0" w:space="0" w:color="auto"/>
          </w:divBdr>
        </w:div>
        <w:div w:id="293340039">
          <w:marLeft w:val="0"/>
          <w:marRight w:val="0"/>
          <w:marTop w:val="0"/>
          <w:marBottom w:val="0"/>
          <w:divBdr>
            <w:top w:val="none" w:sz="0" w:space="0" w:color="auto"/>
            <w:left w:val="none" w:sz="0" w:space="0" w:color="auto"/>
            <w:bottom w:val="none" w:sz="0" w:space="0" w:color="auto"/>
            <w:right w:val="none" w:sz="0" w:space="0" w:color="auto"/>
          </w:divBdr>
        </w:div>
        <w:div w:id="327246095">
          <w:marLeft w:val="0"/>
          <w:marRight w:val="0"/>
          <w:marTop w:val="0"/>
          <w:marBottom w:val="0"/>
          <w:divBdr>
            <w:top w:val="none" w:sz="0" w:space="0" w:color="auto"/>
            <w:left w:val="none" w:sz="0" w:space="0" w:color="auto"/>
            <w:bottom w:val="none" w:sz="0" w:space="0" w:color="auto"/>
            <w:right w:val="none" w:sz="0" w:space="0" w:color="auto"/>
          </w:divBdr>
        </w:div>
        <w:div w:id="361980151">
          <w:marLeft w:val="0"/>
          <w:marRight w:val="0"/>
          <w:marTop w:val="0"/>
          <w:marBottom w:val="0"/>
          <w:divBdr>
            <w:top w:val="none" w:sz="0" w:space="0" w:color="auto"/>
            <w:left w:val="none" w:sz="0" w:space="0" w:color="auto"/>
            <w:bottom w:val="none" w:sz="0" w:space="0" w:color="auto"/>
            <w:right w:val="none" w:sz="0" w:space="0" w:color="auto"/>
          </w:divBdr>
        </w:div>
        <w:div w:id="617026528">
          <w:marLeft w:val="0"/>
          <w:marRight w:val="0"/>
          <w:marTop w:val="0"/>
          <w:marBottom w:val="0"/>
          <w:divBdr>
            <w:top w:val="none" w:sz="0" w:space="0" w:color="auto"/>
            <w:left w:val="none" w:sz="0" w:space="0" w:color="auto"/>
            <w:bottom w:val="none" w:sz="0" w:space="0" w:color="auto"/>
            <w:right w:val="none" w:sz="0" w:space="0" w:color="auto"/>
          </w:divBdr>
        </w:div>
        <w:div w:id="663707240">
          <w:marLeft w:val="0"/>
          <w:marRight w:val="0"/>
          <w:marTop w:val="0"/>
          <w:marBottom w:val="0"/>
          <w:divBdr>
            <w:top w:val="none" w:sz="0" w:space="0" w:color="auto"/>
            <w:left w:val="none" w:sz="0" w:space="0" w:color="auto"/>
            <w:bottom w:val="none" w:sz="0" w:space="0" w:color="auto"/>
            <w:right w:val="none" w:sz="0" w:space="0" w:color="auto"/>
          </w:divBdr>
        </w:div>
        <w:div w:id="1097603964">
          <w:marLeft w:val="0"/>
          <w:marRight w:val="0"/>
          <w:marTop w:val="0"/>
          <w:marBottom w:val="0"/>
          <w:divBdr>
            <w:top w:val="none" w:sz="0" w:space="0" w:color="auto"/>
            <w:left w:val="none" w:sz="0" w:space="0" w:color="auto"/>
            <w:bottom w:val="none" w:sz="0" w:space="0" w:color="auto"/>
            <w:right w:val="none" w:sz="0" w:space="0" w:color="auto"/>
          </w:divBdr>
        </w:div>
        <w:div w:id="1154226776">
          <w:marLeft w:val="0"/>
          <w:marRight w:val="0"/>
          <w:marTop w:val="0"/>
          <w:marBottom w:val="0"/>
          <w:divBdr>
            <w:top w:val="none" w:sz="0" w:space="0" w:color="auto"/>
            <w:left w:val="none" w:sz="0" w:space="0" w:color="auto"/>
            <w:bottom w:val="none" w:sz="0" w:space="0" w:color="auto"/>
            <w:right w:val="none" w:sz="0" w:space="0" w:color="auto"/>
          </w:divBdr>
        </w:div>
        <w:div w:id="1692099785">
          <w:marLeft w:val="0"/>
          <w:marRight w:val="0"/>
          <w:marTop w:val="0"/>
          <w:marBottom w:val="0"/>
          <w:divBdr>
            <w:top w:val="none" w:sz="0" w:space="0" w:color="auto"/>
            <w:left w:val="none" w:sz="0" w:space="0" w:color="auto"/>
            <w:bottom w:val="none" w:sz="0" w:space="0" w:color="auto"/>
            <w:right w:val="none" w:sz="0" w:space="0" w:color="auto"/>
          </w:divBdr>
        </w:div>
        <w:div w:id="1806118004">
          <w:marLeft w:val="0"/>
          <w:marRight w:val="0"/>
          <w:marTop w:val="0"/>
          <w:marBottom w:val="0"/>
          <w:divBdr>
            <w:top w:val="none" w:sz="0" w:space="0" w:color="auto"/>
            <w:left w:val="none" w:sz="0" w:space="0" w:color="auto"/>
            <w:bottom w:val="none" w:sz="0" w:space="0" w:color="auto"/>
            <w:right w:val="none" w:sz="0" w:space="0" w:color="auto"/>
          </w:divBdr>
        </w:div>
        <w:div w:id="2047682049">
          <w:marLeft w:val="0"/>
          <w:marRight w:val="0"/>
          <w:marTop w:val="0"/>
          <w:marBottom w:val="0"/>
          <w:divBdr>
            <w:top w:val="none" w:sz="0" w:space="0" w:color="auto"/>
            <w:left w:val="none" w:sz="0" w:space="0" w:color="auto"/>
            <w:bottom w:val="none" w:sz="0" w:space="0" w:color="auto"/>
            <w:right w:val="none" w:sz="0" w:space="0" w:color="auto"/>
          </w:divBdr>
        </w:div>
      </w:divsChild>
    </w:div>
    <w:div w:id="925842981">
      <w:bodyDiv w:val="1"/>
      <w:marLeft w:val="0"/>
      <w:marRight w:val="0"/>
      <w:marTop w:val="0"/>
      <w:marBottom w:val="0"/>
      <w:divBdr>
        <w:top w:val="none" w:sz="0" w:space="0" w:color="auto"/>
        <w:left w:val="none" w:sz="0" w:space="0" w:color="auto"/>
        <w:bottom w:val="none" w:sz="0" w:space="0" w:color="auto"/>
        <w:right w:val="none" w:sz="0" w:space="0" w:color="auto"/>
      </w:divBdr>
    </w:div>
    <w:div w:id="942609245">
      <w:bodyDiv w:val="1"/>
      <w:marLeft w:val="0"/>
      <w:marRight w:val="0"/>
      <w:marTop w:val="0"/>
      <w:marBottom w:val="0"/>
      <w:divBdr>
        <w:top w:val="none" w:sz="0" w:space="0" w:color="auto"/>
        <w:left w:val="none" w:sz="0" w:space="0" w:color="auto"/>
        <w:bottom w:val="none" w:sz="0" w:space="0" w:color="auto"/>
        <w:right w:val="none" w:sz="0" w:space="0" w:color="auto"/>
      </w:divBdr>
    </w:div>
    <w:div w:id="956107649">
      <w:bodyDiv w:val="1"/>
      <w:marLeft w:val="0"/>
      <w:marRight w:val="0"/>
      <w:marTop w:val="0"/>
      <w:marBottom w:val="0"/>
      <w:divBdr>
        <w:top w:val="none" w:sz="0" w:space="0" w:color="auto"/>
        <w:left w:val="none" w:sz="0" w:space="0" w:color="auto"/>
        <w:bottom w:val="none" w:sz="0" w:space="0" w:color="auto"/>
        <w:right w:val="none" w:sz="0" w:space="0" w:color="auto"/>
      </w:divBdr>
      <w:divsChild>
        <w:div w:id="1902934506">
          <w:marLeft w:val="0"/>
          <w:marRight w:val="0"/>
          <w:marTop w:val="0"/>
          <w:marBottom w:val="0"/>
          <w:divBdr>
            <w:top w:val="none" w:sz="0" w:space="0" w:color="auto"/>
            <w:left w:val="none" w:sz="0" w:space="0" w:color="auto"/>
            <w:bottom w:val="none" w:sz="0" w:space="0" w:color="auto"/>
            <w:right w:val="none" w:sz="0" w:space="0" w:color="auto"/>
          </w:divBdr>
          <w:divsChild>
            <w:div w:id="327487749">
              <w:marLeft w:val="0"/>
              <w:marRight w:val="0"/>
              <w:marTop w:val="0"/>
              <w:marBottom w:val="0"/>
              <w:divBdr>
                <w:top w:val="none" w:sz="0" w:space="0" w:color="auto"/>
                <w:left w:val="none" w:sz="0" w:space="0" w:color="auto"/>
                <w:bottom w:val="none" w:sz="0" w:space="0" w:color="auto"/>
                <w:right w:val="none" w:sz="0" w:space="0" w:color="auto"/>
              </w:divBdr>
              <w:divsChild>
                <w:div w:id="607665026">
                  <w:marLeft w:val="0"/>
                  <w:marRight w:val="0"/>
                  <w:marTop w:val="0"/>
                  <w:marBottom w:val="0"/>
                  <w:divBdr>
                    <w:top w:val="none" w:sz="0" w:space="0" w:color="auto"/>
                    <w:left w:val="none" w:sz="0" w:space="0" w:color="auto"/>
                    <w:bottom w:val="none" w:sz="0" w:space="0" w:color="auto"/>
                    <w:right w:val="none" w:sz="0" w:space="0" w:color="auto"/>
                  </w:divBdr>
                  <w:divsChild>
                    <w:div w:id="914703009">
                      <w:marLeft w:val="0"/>
                      <w:marRight w:val="0"/>
                      <w:marTop w:val="0"/>
                      <w:marBottom w:val="0"/>
                      <w:divBdr>
                        <w:top w:val="none" w:sz="0" w:space="0" w:color="auto"/>
                        <w:left w:val="none" w:sz="0" w:space="0" w:color="auto"/>
                        <w:bottom w:val="none" w:sz="0" w:space="0" w:color="auto"/>
                        <w:right w:val="none" w:sz="0" w:space="0" w:color="auto"/>
                      </w:divBdr>
                      <w:divsChild>
                        <w:div w:id="1340809617">
                          <w:marLeft w:val="0"/>
                          <w:marRight w:val="0"/>
                          <w:marTop w:val="0"/>
                          <w:marBottom w:val="0"/>
                          <w:divBdr>
                            <w:top w:val="none" w:sz="0" w:space="0" w:color="auto"/>
                            <w:left w:val="none" w:sz="0" w:space="0" w:color="auto"/>
                            <w:bottom w:val="none" w:sz="0" w:space="0" w:color="auto"/>
                            <w:right w:val="none" w:sz="0" w:space="0" w:color="auto"/>
                          </w:divBdr>
                          <w:divsChild>
                            <w:div w:id="2099253488">
                              <w:marLeft w:val="0"/>
                              <w:marRight w:val="0"/>
                              <w:marTop w:val="0"/>
                              <w:marBottom w:val="0"/>
                              <w:divBdr>
                                <w:top w:val="none" w:sz="0" w:space="0" w:color="auto"/>
                                <w:left w:val="none" w:sz="0" w:space="0" w:color="auto"/>
                                <w:bottom w:val="none" w:sz="0" w:space="0" w:color="auto"/>
                                <w:right w:val="none" w:sz="0" w:space="0" w:color="auto"/>
                              </w:divBdr>
                              <w:divsChild>
                                <w:div w:id="685209632">
                                  <w:marLeft w:val="0"/>
                                  <w:marRight w:val="0"/>
                                  <w:marTop w:val="0"/>
                                  <w:marBottom w:val="0"/>
                                  <w:divBdr>
                                    <w:top w:val="none" w:sz="0" w:space="0" w:color="auto"/>
                                    <w:left w:val="none" w:sz="0" w:space="0" w:color="auto"/>
                                    <w:bottom w:val="none" w:sz="0" w:space="0" w:color="auto"/>
                                    <w:right w:val="none" w:sz="0" w:space="0" w:color="auto"/>
                                  </w:divBdr>
                                  <w:divsChild>
                                    <w:div w:id="1493913126">
                                      <w:marLeft w:val="0"/>
                                      <w:marRight w:val="0"/>
                                      <w:marTop w:val="0"/>
                                      <w:marBottom w:val="0"/>
                                      <w:divBdr>
                                        <w:top w:val="none" w:sz="0" w:space="0" w:color="auto"/>
                                        <w:left w:val="none" w:sz="0" w:space="0" w:color="auto"/>
                                        <w:bottom w:val="none" w:sz="0" w:space="0" w:color="auto"/>
                                        <w:right w:val="none" w:sz="0" w:space="0" w:color="auto"/>
                                      </w:divBdr>
                                      <w:divsChild>
                                        <w:div w:id="95948043">
                                          <w:marLeft w:val="0"/>
                                          <w:marRight w:val="0"/>
                                          <w:marTop w:val="0"/>
                                          <w:marBottom w:val="0"/>
                                          <w:divBdr>
                                            <w:top w:val="none" w:sz="0" w:space="0" w:color="auto"/>
                                            <w:left w:val="none" w:sz="0" w:space="0" w:color="auto"/>
                                            <w:bottom w:val="none" w:sz="0" w:space="0" w:color="auto"/>
                                            <w:right w:val="none" w:sz="0" w:space="0" w:color="auto"/>
                                          </w:divBdr>
                                          <w:divsChild>
                                            <w:div w:id="892928264">
                                              <w:marLeft w:val="0"/>
                                              <w:marRight w:val="0"/>
                                              <w:marTop w:val="0"/>
                                              <w:marBottom w:val="0"/>
                                              <w:divBdr>
                                                <w:top w:val="none" w:sz="0" w:space="0" w:color="auto"/>
                                                <w:left w:val="none" w:sz="0" w:space="0" w:color="auto"/>
                                                <w:bottom w:val="none" w:sz="0" w:space="0" w:color="auto"/>
                                                <w:right w:val="none" w:sz="0" w:space="0" w:color="auto"/>
                                              </w:divBdr>
                                              <w:divsChild>
                                                <w:div w:id="261765706">
                                                  <w:marLeft w:val="0"/>
                                                  <w:marRight w:val="0"/>
                                                  <w:marTop w:val="0"/>
                                                  <w:marBottom w:val="285"/>
                                                  <w:divBdr>
                                                    <w:top w:val="none" w:sz="0" w:space="0" w:color="auto"/>
                                                    <w:left w:val="none" w:sz="0" w:space="0" w:color="auto"/>
                                                    <w:bottom w:val="none" w:sz="0" w:space="0" w:color="auto"/>
                                                    <w:right w:val="none" w:sz="0" w:space="0" w:color="auto"/>
                                                  </w:divBdr>
                                                  <w:divsChild>
                                                    <w:div w:id="281544528">
                                                      <w:marLeft w:val="0"/>
                                                      <w:marRight w:val="0"/>
                                                      <w:marTop w:val="0"/>
                                                      <w:marBottom w:val="0"/>
                                                      <w:divBdr>
                                                        <w:top w:val="none" w:sz="0" w:space="0" w:color="auto"/>
                                                        <w:left w:val="none" w:sz="0" w:space="0" w:color="auto"/>
                                                        <w:bottom w:val="none" w:sz="0" w:space="0" w:color="auto"/>
                                                        <w:right w:val="none" w:sz="0" w:space="0" w:color="auto"/>
                                                      </w:divBdr>
                                                      <w:divsChild>
                                                        <w:div w:id="754516689">
                                                          <w:marLeft w:val="0"/>
                                                          <w:marRight w:val="0"/>
                                                          <w:marTop w:val="0"/>
                                                          <w:marBottom w:val="0"/>
                                                          <w:divBdr>
                                                            <w:top w:val="single" w:sz="12" w:space="0" w:color="ABABAB"/>
                                                            <w:left w:val="single" w:sz="6" w:space="0" w:color="ABABAB"/>
                                                            <w:bottom w:val="single" w:sz="6" w:space="0" w:color="ABABAB"/>
                                                            <w:right w:val="single" w:sz="6" w:space="0" w:color="ABABAB"/>
                                                          </w:divBdr>
                                                          <w:divsChild>
                                                            <w:div w:id="1401755507">
                                                              <w:marLeft w:val="0"/>
                                                              <w:marRight w:val="0"/>
                                                              <w:marTop w:val="0"/>
                                                              <w:marBottom w:val="0"/>
                                                              <w:divBdr>
                                                                <w:top w:val="none" w:sz="0" w:space="0" w:color="auto"/>
                                                                <w:left w:val="none" w:sz="0" w:space="0" w:color="auto"/>
                                                                <w:bottom w:val="none" w:sz="0" w:space="0" w:color="auto"/>
                                                                <w:right w:val="none" w:sz="0" w:space="0" w:color="auto"/>
                                                              </w:divBdr>
                                                              <w:divsChild>
                                                                <w:div w:id="1732264436">
                                                                  <w:marLeft w:val="0"/>
                                                                  <w:marRight w:val="0"/>
                                                                  <w:marTop w:val="0"/>
                                                                  <w:marBottom w:val="0"/>
                                                                  <w:divBdr>
                                                                    <w:top w:val="none" w:sz="0" w:space="0" w:color="auto"/>
                                                                    <w:left w:val="none" w:sz="0" w:space="0" w:color="auto"/>
                                                                    <w:bottom w:val="none" w:sz="0" w:space="0" w:color="auto"/>
                                                                    <w:right w:val="none" w:sz="0" w:space="0" w:color="auto"/>
                                                                  </w:divBdr>
                                                                  <w:divsChild>
                                                                    <w:div w:id="1655917052">
                                                                      <w:marLeft w:val="0"/>
                                                                      <w:marRight w:val="0"/>
                                                                      <w:marTop w:val="0"/>
                                                                      <w:marBottom w:val="0"/>
                                                                      <w:divBdr>
                                                                        <w:top w:val="none" w:sz="0" w:space="0" w:color="auto"/>
                                                                        <w:left w:val="none" w:sz="0" w:space="0" w:color="auto"/>
                                                                        <w:bottom w:val="none" w:sz="0" w:space="0" w:color="auto"/>
                                                                        <w:right w:val="none" w:sz="0" w:space="0" w:color="auto"/>
                                                                      </w:divBdr>
                                                                      <w:divsChild>
                                                                        <w:div w:id="1994293099">
                                                                          <w:marLeft w:val="0"/>
                                                                          <w:marRight w:val="0"/>
                                                                          <w:marTop w:val="0"/>
                                                                          <w:marBottom w:val="0"/>
                                                                          <w:divBdr>
                                                                            <w:top w:val="none" w:sz="0" w:space="0" w:color="auto"/>
                                                                            <w:left w:val="none" w:sz="0" w:space="0" w:color="auto"/>
                                                                            <w:bottom w:val="none" w:sz="0" w:space="0" w:color="auto"/>
                                                                            <w:right w:val="none" w:sz="0" w:space="0" w:color="auto"/>
                                                                          </w:divBdr>
                                                                          <w:divsChild>
                                                                            <w:div w:id="1136415426">
                                                                              <w:marLeft w:val="0"/>
                                                                              <w:marRight w:val="0"/>
                                                                              <w:marTop w:val="0"/>
                                                                              <w:marBottom w:val="0"/>
                                                                              <w:divBdr>
                                                                                <w:top w:val="none" w:sz="0" w:space="0" w:color="auto"/>
                                                                                <w:left w:val="none" w:sz="0" w:space="0" w:color="auto"/>
                                                                                <w:bottom w:val="none" w:sz="0" w:space="0" w:color="auto"/>
                                                                                <w:right w:val="none" w:sz="0" w:space="0" w:color="auto"/>
                                                                              </w:divBdr>
                                                                              <w:divsChild>
                                                                                <w:div w:id="1839491858">
                                                                                  <w:marLeft w:val="0"/>
                                                                                  <w:marRight w:val="0"/>
                                                                                  <w:marTop w:val="0"/>
                                                                                  <w:marBottom w:val="0"/>
                                                                                  <w:divBdr>
                                                                                    <w:top w:val="none" w:sz="0" w:space="0" w:color="auto"/>
                                                                                    <w:left w:val="none" w:sz="0" w:space="0" w:color="auto"/>
                                                                                    <w:bottom w:val="none" w:sz="0" w:space="0" w:color="auto"/>
                                                                                    <w:right w:val="none" w:sz="0" w:space="0" w:color="auto"/>
                                                                                  </w:divBdr>
                                                                                  <w:divsChild>
                                                                                    <w:div w:id="1664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83239">
      <w:bodyDiv w:val="1"/>
      <w:marLeft w:val="0"/>
      <w:marRight w:val="0"/>
      <w:marTop w:val="0"/>
      <w:marBottom w:val="0"/>
      <w:divBdr>
        <w:top w:val="none" w:sz="0" w:space="0" w:color="auto"/>
        <w:left w:val="none" w:sz="0" w:space="0" w:color="auto"/>
        <w:bottom w:val="none" w:sz="0" w:space="0" w:color="auto"/>
        <w:right w:val="none" w:sz="0" w:space="0" w:color="auto"/>
      </w:divBdr>
      <w:divsChild>
        <w:div w:id="376859824">
          <w:marLeft w:val="0"/>
          <w:marRight w:val="0"/>
          <w:marTop w:val="0"/>
          <w:marBottom w:val="0"/>
          <w:divBdr>
            <w:top w:val="none" w:sz="0" w:space="0" w:color="auto"/>
            <w:left w:val="none" w:sz="0" w:space="0" w:color="auto"/>
            <w:bottom w:val="none" w:sz="0" w:space="0" w:color="auto"/>
            <w:right w:val="none" w:sz="0" w:space="0" w:color="auto"/>
          </w:divBdr>
          <w:divsChild>
            <w:div w:id="1908682529">
              <w:marLeft w:val="0"/>
              <w:marRight w:val="0"/>
              <w:marTop w:val="0"/>
              <w:marBottom w:val="0"/>
              <w:divBdr>
                <w:top w:val="none" w:sz="0" w:space="0" w:color="auto"/>
                <w:left w:val="none" w:sz="0" w:space="0" w:color="auto"/>
                <w:bottom w:val="none" w:sz="0" w:space="0" w:color="auto"/>
                <w:right w:val="none" w:sz="0" w:space="0" w:color="auto"/>
              </w:divBdr>
              <w:divsChild>
                <w:div w:id="231548743">
                  <w:marLeft w:val="0"/>
                  <w:marRight w:val="0"/>
                  <w:marTop w:val="0"/>
                  <w:marBottom w:val="0"/>
                  <w:divBdr>
                    <w:top w:val="none" w:sz="0" w:space="0" w:color="auto"/>
                    <w:left w:val="none" w:sz="0" w:space="0" w:color="auto"/>
                    <w:bottom w:val="none" w:sz="0" w:space="0" w:color="auto"/>
                    <w:right w:val="none" w:sz="0" w:space="0" w:color="auto"/>
                  </w:divBdr>
                  <w:divsChild>
                    <w:div w:id="405807156">
                      <w:marLeft w:val="0"/>
                      <w:marRight w:val="0"/>
                      <w:marTop w:val="0"/>
                      <w:marBottom w:val="0"/>
                      <w:divBdr>
                        <w:top w:val="none" w:sz="0" w:space="0" w:color="auto"/>
                        <w:left w:val="none" w:sz="0" w:space="0" w:color="auto"/>
                        <w:bottom w:val="none" w:sz="0" w:space="0" w:color="auto"/>
                        <w:right w:val="none" w:sz="0" w:space="0" w:color="auto"/>
                      </w:divBdr>
                      <w:divsChild>
                        <w:div w:id="1338508199">
                          <w:marLeft w:val="0"/>
                          <w:marRight w:val="0"/>
                          <w:marTop w:val="0"/>
                          <w:marBottom w:val="0"/>
                          <w:divBdr>
                            <w:top w:val="none" w:sz="0" w:space="0" w:color="auto"/>
                            <w:left w:val="none" w:sz="0" w:space="0" w:color="auto"/>
                            <w:bottom w:val="none" w:sz="0" w:space="0" w:color="auto"/>
                            <w:right w:val="none" w:sz="0" w:space="0" w:color="auto"/>
                          </w:divBdr>
                          <w:divsChild>
                            <w:div w:id="1435513485">
                              <w:marLeft w:val="0"/>
                              <w:marRight w:val="0"/>
                              <w:marTop w:val="0"/>
                              <w:marBottom w:val="0"/>
                              <w:divBdr>
                                <w:top w:val="none" w:sz="0" w:space="0" w:color="auto"/>
                                <w:left w:val="none" w:sz="0" w:space="0" w:color="auto"/>
                                <w:bottom w:val="none" w:sz="0" w:space="0" w:color="auto"/>
                                <w:right w:val="none" w:sz="0" w:space="0" w:color="auto"/>
                              </w:divBdr>
                              <w:divsChild>
                                <w:div w:id="683359322">
                                  <w:marLeft w:val="0"/>
                                  <w:marRight w:val="0"/>
                                  <w:marTop w:val="0"/>
                                  <w:marBottom w:val="0"/>
                                  <w:divBdr>
                                    <w:top w:val="none" w:sz="0" w:space="0" w:color="auto"/>
                                    <w:left w:val="none" w:sz="0" w:space="0" w:color="auto"/>
                                    <w:bottom w:val="none" w:sz="0" w:space="0" w:color="auto"/>
                                    <w:right w:val="none" w:sz="0" w:space="0" w:color="auto"/>
                                  </w:divBdr>
                                  <w:divsChild>
                                    <w:div w:id="1875339566">
                                      <w:marLeft w:val="0"/>
                                      <w:marRight w:val="0"/>
                                      <w:marTop w:val="0"/>
                                      <w:marBottom w:val="0"/>
                                      <w:divBdr>
                                        <w:top w:val="none" w:sz="0" w:space="0" w:color="auto"/>
                                        <w:left w:val="none" w:sz="0" w:space="0" w:color="auto"/>
                                        <w:bottom w:val="none" w:sz="0" w:space="0" w:color="auto"/>
                                        <w:right w:val="none" w:sz="0" w:space="0" w:color="auto"/>
                                      </w:divBdr>
                                      <w:divsChild>
                                        <w:div w:id="1666665834">
                                          <w:marLeft w:val="0"/>
                                          <w:marRight w:val="0"/>
                                          <w:marTop w:val="0"/>
                                          <w:marBottom w:val="0"/>
                                          <w:divBdr>
                                            <w:top w:val="none" w:sz="0" w:space="0" w:color="auto"/>
                                            <w:left w:val="none" w:sz="0" w:space="0" w:color="auto"/>
                                            <w:bottom w:val="none" w:sz="0" w:space="0" w:color="auto"/>
                                            <w:right w:val="none" w:sz="0" w:space="0" w:color="auto"/>
                                          </w:divBdr>
                                          <w:divsChild>
                                            <w:div w:id="268245406">
                                              <w:marLeft w:val="0"/>
                                              <w:marRight w:val="0"/>
                                              <w:marTop w:val="0"/>
                                              <w:marBottom w:val="0"/>
                                              <w:divBdr>
                                                <w:top w:val="none" w:sz="0" w:space="0" w:color="auto"/>
                                                <w:left w:val="none" w:sz="0" w:space="0" w:color="auto"/>
                                                <w:bottom w:val="none" w:sz="0" w:space="0" w:color="auto"/>
                                                <w:right w:val="none" w:sz="0" w:space="0" w:color="auto"/>
                                              </w:divBdr>
                                              <w:divsChild>
                                                <w:div w:id="1866017205">
                                                  <w:marLeft w:val="0"/>
                                                  <w:marRight w:val="0"/>
                                                  <w:marTop w:val="0"/>
                                                  <w:marBottom w:val="285"/>
                                                  <w:divBdr>
                                                    <w:top w:val="none" w:sz="0" w:space="0" w:color="auto"/>
                                                    <w:left w:val="none" w:sz="0" w:space="0" w:color="auto"/>
                                                    <w:bottom w:val="none" w:sz="0" w:space="0" w:color="auto"/>
                                                    <w:right w:val="none" w:sz="0" w:space="0" w:color="auto"/>
                                                  </w:divBdr>
                                                  <w:divsChild>
                                                    <w:div w:id="549418932">
                                                      <w:marLeft w:val="0"/>
                                                      <w:marRight w:val="0"/>
                                                      <w:marTop w:val="0"/>
                                                      <w:marBottom w:val="0"/>
                                                      <w:divBdr>
                                                        <w:top w:val="none" w:sz="0" w:space="0" w:color="auto"/>
                                                        <w:left w:val="none" w:sz="0" w:space="0" w:color="auto"/>
                                                        <w:bottom w:val="none" w:sz="0" w:space="0" w:color="auto"/>
                                                        <w:right w:val="none" w:sz="0" w:space="0" w:color="auto"/>
                                                      </w:divBdr>
                                                      <w:divsChild>
                                                        <w:div w:id="827743369">
                                                          <w:marLeft w:val="0"/>
                                                          <w:marRight w:val="0"/>
                                                          <w:marTop w:val="0"/>
                                                          <w:marBottom w:val="0"/>
                                                          <w:divBdr>
                                                            <w:top w:val="single" w:sz="12" w:space="0" w:color="ABABAB"/>
                                                            <w:left w:val="single" w:sz="6" w:space="0" w:color="ABABAB"/>
                                                            <w:bottom w:val="single" w:sz="6" w:space="0" w:color="ABABAB"/>
                                                            <w:right w:val="single" w:sz="6" w:space="0" w:color="ABABAB"/>
                                                          </w:divBdr>
                                                          <w:divsChild>
                                                            <w:div w:id="130710671">
                                                              <w:marLeft w:val="0"/>
                                                              <w:marRight w:val="0"/>
                                                              <w:marTop w:val="0"/>
                                                              <w:marBottom w:val="0"/>
                                                              <w:divBdr>
                                                                <w:top w:val="none" w:sz="0" w:space="0" w:color="auto"/>
                                                                <w:left w:val="none" w:sz="0" w:space="0" w:color="auto"/>
                                                                <w:bottom w:val="none" w:sz="0" w:space="0" w:color="auto"/>
                                                                <w:right w:val="none" w:sz="0" w:space="0" w:color="auto"/>
                                                              </w:divBdr>
                                                              <w:divsChild>
                                                                <w:div w:id="1515804441">
                                                                  <w:marLeft w:val="0"/>
                                                                  <w:marRight w:val="0"/>
                                                                  <w:marTop w:val="0"/>
                                                                  <w:marBottom w:val="0"/>
                                                                  <w:divBdr>
                                                                    <w:top w:val="none" w:sz="0" w:space="0" w:color="auto"/>
                                                                    <w:left w:val="none" w:sz="0" w:space="0" w:color="auto"/>
                                                                    <w:bottom w:val="none" w:sz="0" w:space="0" w:color="auto"/>
                                                                    <w:right w:val="none" w:sz="0" w:space="0" w:color="auto"/>
                                                                  </w:divBdr>
                                                                  <w:divsChild>
                                                                    <w:div w:id="1970280619">
                                                                      <w:marLeft w:val="0"/>
                                                                      <w:marRight w:val="0"/>
                                                                      <w:marTop w:val="0"/>
                                                                      <w:marBottom w:val="0"/>
                                                                      <w:divBdr>
                                                                        <w:top w:val="none" w:sz="0" w:space="0" w:color="auto"/>
                                                                        <w:left w:val="none" w:sz="0" w:space="0" w:color="auto"/>
                                                                        <w:bottom w:val="none" w:sz="0" w:space="0" w:color="auto"/>
                                                                        <w:right w:val="none" w:sz="0" w:space="0" w:color="auto"/>
                                                                      </w:divBdr>
                                                                      <w:divsChild>
                                                                        <w:div w:id="64422808">
                                                                          <w:marLeft w:val="0"/>
                                                                          <w:marRight w:val="0"/>
                                                                          <w:marTop w:val="0"/>
                                                                          <w:marBottom w:val="0"/>
                                                                          <w:divBdr>
                                                                            <w:top w:val="none" w:sz="0" w:space="0" w:color="auto"/>
                                                                            <w:left w:val="none" w:sz="0" w:space="0" w:color="auto"/>
                                                                            <w:bottom w:val="none" w:sz="0" w:space="0" w:color="auto"/>
                                                                            <w:right w:val="none" w:sz="0" w:space="0" w:color="auto"/>
                                                                          </w:divBdr>
                                                                          <w:divsChild>
                                                                            <w:div w:id="617178973">
                                                                              <w:marLeft w:val="0"/>
                                                                              <w:marRight w:val="0"/>
                                                                              <w:marTop w:val="0"/>
                                                                              <w:marBottom w:val="0"/>
                                                                              <w:divBdr>
                                                                                <w:top w:val="none" w:sz="0" w:space="0" w:color="auto"/>
                                                                                <w:left w:val="none" w:sz="0" w:space="0" w:color="auto"/>
                                                                                <w:bottom w:val="none" w:sz="0" w:space="0" w:color="auto"/>
                                                                                <w:right w:val="none" w:sz="0" w:space="0" w:color="auto"/>
                                                                              </w:divBdr>
                                                                              <w:divsChild>
                                                                                <w:div w:id="29965594">
                                                                                  <w:marLeft w:val="0"/>
                                                                                  <w:marRight w:val="0"/>
                                                                                  <w:marTop w:val="0"/>
                                                                                  <w:marBottom w:val="0"/>
                                                                                  <w:divBdr>
                                                                                    <w:top w:val="none" w:sz="0" w:space="0" w:color="auto"/>
                                                                                    <w:left w:val="none" w:sz="0" w:space="0" w:color="auto"/>
                                                                                    <w:bottom w:val="none" w:sz="0" w:space="0" w:color="auto"/>
                                                                                    <w:right w:val="none" w:sz="0" w:space="0" w:color="auto"/>
                                                                                  </w:divBdr>
                                                                                  <w:divsChild>
                                                                                    <w:div w:id="47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00231126">
      <w:bodyDiv w:val="1"/>
      <w:marLeft w:val="0"/>
      <w:marRight w:val="0"/>
      <w:marTop w:val="0"/>
      <w:marBottom w:val="0"/>
      <w:divBdr>
        <w:top w:val="none" w:sz="0" w:space="0" w:color="auto"/>
        <w:left w:val="none" w:sz="0" w:space="0" w:color="auto"/>
        <w:bottom w:val="none" w:sz="0" w:space="0" w:color="auto"/>
        <w:right w:val="none" w:sz="0" w:space="0" w:color="auto"/>
      </w:divBdr>
    </w:div>
    <w:div w:id="1006130741">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53962100">
      <w:bodyDiv w:val="1"/>
      <w:marLeft w:val="0"/>
      <w:marRight w:val="0"/>
      <w:marTop w:val="0"/>
      <w:marBottom w:val="0"/>
      <w:divBdr>
        <w:top w:val="none" w:sz="0" w:space="0" w:color="auto"/>
        <w:left w:val="none" w:sz="0" w:space="0" w:color="auto"/>
        <w:bottom w:val="none" w:sz="0" w:space="0" w:color="auto"/>
        <w:right w:val="none" w:sz="0" w:space="0" w:color="auto"/>
      </w:divBdr>
      <w:divsChild>
        <w:div w:id="351955206">
          <w:marLeft w:val="0"/>
          <w:marRight w:val="0"/>
          <w:marTop w:val="0"/>
          <w:marBottom w:val="0"/>
          <w:divBdr>
            <w:top w:val="none" w:sz="0" w:space="0" w:color="auto"/>
            <w:left w:val="none" w:sz="0" w:space="0" w:color="auto"/>
            <w:bottom w:val="none" w:sz="0" w:space="0" w:color="auto"/>
            <w:right w:val="none" w:sz="0" w:space="0" w:color="auto"/>
          </w:divBdr>
          <w:divsChild>
            <w:div w:id="2087334889">
              <w:marLeft w:val="0"/>
              <w:marRight w:val="0"/>
              <w:marTop w:val="0"/>
              <w:marBottom w:val="0"/>
              <w:divBdr>
                <w:top w:val="none" w:sz="0" w:space="0" w:color="auto"/>
                <w:left w:val="none" w:sz="0" w:space="0" w:color="auto"/>
                <w:bottom w:val="none" w:sz="0" w:space="0" w:color="auto"/>
                <w:right w:val="none" w:sz="0" w:space="0" w:color="auto"/>
              </w:divBdr>
              <w:divsChild>
                <w:div w:id="345861941">
                  <w:marLeft w:val="0"/>
                  <w:marRight w:val="0"/>
                  <w:marTop w:val="0"/>
                  <w:marBottom w:val="0"/>
                  <w:divBdr>
                    <w:top w:val="none" w:sz="0" w:space="0" w:color="auto"/>
                    <w:left w:val="none" w:sz="0" w:space="0" w:color="auto"/>
                    <w:bottom w:val="none" w:sz="0" w:space="0" w:color="auto"/>
                    <w:right w:val="none" w:sz="0" w:space="0" w:color="auto"/>
                  </w:divBdr>
                  <w:divsChild>
                    <w:div w:id="623074181">
                      <w:marLeft w:val="0"/>
                      <w:marRight w:val="0"/>
                      <w:marTop w:val="0"/>
                      <w:marBottom w:val="0"/>
                      <w:divBdr>
                        <w:top w:val="none" w:sz="0" w:space="0" w:color="auto"/>
                        <w:left w:val="none" w:sz="0" w:space="0" w:color="auto"/>
                        <w:bottom w:val="none" w:sz="0" w:space="0" w:color="auto"/>
                        <w:right w:val="none" w:sz="0" w:space="0" w:color="auto"/>
                      </w:divBdr>
                      <w:divsChild>
                        <w:div w:id="1499542719">
                          <w:marLeft w:val="0"/>
                          <w:marRight w:val="0"/>
                          <w:marTop w:val="0"/>
                          <w:marBottom w:val="0"/>
                          <w:divBdr>
                            <w:top w:val="none" w:sz="0" w:space="0" w:color="auto"/>
                            <w:left w:val="none" w:sz="0" w:space="0" w:color="auto"/>
                            <w:bottom w:val="none" w:sz="0" w:space="0" w:color="auto"/>
                            <w:right w:val="none" w:sz="0" w:space="0" w:color="auto"/>
                          </w:divBdr>
                          <w:divsChild>
                            <w:div w:id="777330025">
                              <w:marLeft w:val="0"/>
                              <w:marRight w:val="0"/>
                              <w:marTop w:val="0"/>
                              <w:marBottom w:val="0"/>
                              <w:divBdr>
                                <w:top w:val="none" w:sz="0" w:space="0" w:color="auto"/>
                                <w:left w:val="none" w:sz="0" w:space="0" w:color="auto"/>
                                <w:bottom w:val="none" w:sz="0" w:space="0" w:color="auto"/>
                                <w:right w:val="none" w:sz="0" w:space="0" w:color="auto"/>
                              </w:divBdr>
                              <w:divsChild>
                                <w:div w:id="269288529">
                                  <w:marLeft w:val="0"/>
                                  <w:marRight w:val="0"/>
                                  <w:marTop w:val="0"/>
                                  <w:marBottom w:val="0"/>
                                  <w:divBdr>
                                    <w:top w:val="none" w:sz="0" w:space="0" w:color="auto"/>
                                    <w:left w:val="none" w:sz="0" w:space="0" w:color="auto"/>
                                    <w:bottom w:val="none" w:sz="0" w:space="0" w:color="auto"/>
                                    <w:right w:val="none" w:sz="0" w:space="0" w:color="auto"/>
                                  </w:divBdr>
                                  <w:divsChild>
                                    <w:div w:id="79911285">
                                      <w:marLeft w:val="0"/>
                                      <w:marRight w:val="0"/>
                                      <w:marTop w:val="0"/>
                                      <w:marBottom w:val="0"/>
                                      <w:divBdr>
                                        <w:top w:val="none" w:sz="0" w:space="0" w:color="auto"/>
                                        <w:left w:val="none" w:sz="0" w:space="0" w:color="auto"/>
                                        <w:bottom w:val="none" w:sz="0" w:space="0" w:color="auto"/>
                                        <w:right w:val="none" w:sz="0" w:space="0" w:color="auto"/>
                                      </w:divBdr>
                                      <w:divsChild>
                                        <w:div w:id="1748727670">
                                          <w:marLeft w:val="0"/>
                                          <w:marRight w:val="0"/>
                                          <w:marTop w:val="0"/>
                                          <w:marBottom w:val="0"/>
                                          <w:divBdr>
                                            <w:top w:val="none" w:sz="0" w:space="0" w:color="auto"/>
                                            <w:left w:val="none" w:sz="0" w:space="0" w:color="auto"/>
                                            <w:bottom w:val="none" w:sz="0" w:space="0" w:color="auto"/>
                                            <w:right w:val="none" w:sz="0" w:space="0" w:color="auto"/>
                                          </w:divBdr>
                                          <w:divsChild>
                                            <w:div w:id="238833145">
                                              <w:marLeft w:val="0"/>
                                              <w:marRight w:val="0"/>
                                              <w:marTop w:val="0"/>
                                              <w:marBottom w:val="0"/>
                                              <w:divBdr>
                                                <w:top w:val="none" w:sz="0" w:space="0" w:color="auto"/>
                                                <w:left w:val="none" w:sz="0" w:space="0" w:color="auto"/>
                                                <w:bottom w:val="none" w:sz="0" w:space="0" w:color="auto"/>
                                                <w:right w:val="none" w:sz="0" w:space="0" w:color="auto"/>
                                              </w:divBdr>
                                              <w:divsChild>
                                                <w:div w:id="1501892362">
                                                  <w:marLeft w:val="0"/>
                                                  <w:marRight w:val="0"/>
                                                  <w:marTop w:val="0"/>
                                                  <w:marBottom w:val="285"/>
                                                  <w:divBdr>
                                                    <w:top w:val="none" w:sz="0" w:space="0" w:color="auto"/>
                                                    <w:left w:val="none" w:sz="0" w:space="0" w:color="auto"/>
                                                    <w:bottom w:val="none" w:sz="0" w:space="0" w:color="auto"/>
                                                    <w:right w:val="none" w:sz="0" w:space="0" w:color="auto"/>
                                                  </w:divBdr>
                                                  <w:divsChild>
                                                    <w:div w:id="1829125110">
                                                      <w:marLeft w:val="0"/>
                                                      <w:marRight w:val="0"/>
                                                      <w:marTop w:val="0"/>
                                                      <w:marBottom w:val="0"/>
                                                      <w:divBdr>
                                                        <w:top w:val="none" w:sz="0" w:space="0" w:color="auto"/>
                                                        <w:left w:val="none" w:sz="0" w:space="0" w:color="auto"/>
                                                        <w:bottom w:val="none" w:sz="0" w:space="0" w:color="auto"/>
                                                        <w:right w:val="none" w:sz="0" w:space="0" w:color="auto"/>
                                                      </w:divBdr>
                                                      <w:divsChild>
                                                        <w:div w:id="1174762156">
                                                          <w:marLeft w:val="0"/>
                                                          <w:marRight w:val="0"/>
                                                          <w:marTop w:val="0"/>
                                                          <w:marBottom w:val="0"/>
                                                          <w:divBdr>
                                                            <w:top w:val="single" w:sz="12" w:space="0" w:color="ABABAB"/>
                                                            <w:left w:val="single" w:sz="6" w:space="0" w:color="ABABAB"/>
                                                            <w:bottom w:val="single" w:sz="6" w:space="0" w:color="ABABAB"/>
                                                            <w:right w:val="single" w:sz="6" w:space="0" w:color="ABABAB"/>
                                                          </w:divBdr>
                                                          <w:divsChild>
                                                            <w:div w:id="1532451741">
                                                              <w:marLeft w:val="0"/>
                                                              <w:marRight w:val="0"/>
                                                              <w:marTop w:val="0"/>
                                                              <w:marBottom w:val="0"/>
                                                              <w:divBdr>
                                                                <w:top w:val="none" w:sz="0" w:space="0" w:color="auto"/>
                                                                <w:left w:val="none" w:sz="0" w:space="0" w:color="auto"/>
                                                                <w:bottom w:val="none" w:sz="0" w:space="0" w:color="auto"/>
                                                                <w:right w:val="none" w:sz="0" w:space="0" w:color="auto"/>
                                                              </w:divBdr>
                                                              <w:divsChild>
                                                                <w:div w:id="1181361644">
                                                                  <w:marLeft w:val="0"/>
                                                                  <w:marRight w:val="0"/>
                                                                  <w:marTop w:val="0"/>
                                                                  <w:marBottom w:val="0"/>
                                                                  <w:divBdr>
                                                                    <w:top w:val="none" w:sz="0" w:space="0" w:color="auto"/>
                                                                    <w:left w:val="none" w:sz="0" w:space="0" w:color="auto"/>
                                                                    <w:bottom w:val="none" w:sz="0" w:space="0" w:color="auto"/>
                                                                    <w:right w:val="none" w:sz="0" w:space="0" w:color="auto"/>
                                                                  </w:divBdr>
                                                                  <w:divsChild>
                                                                    <w:div w:id="749085797">
                                                                      <w:marLeft w:val="0"/>
                                                                      <w:marRight w:val="0"/>
                                                                      <w:marTop w:val="0"/>
                                                                      <w:marBottom w:val="0"/>
                                                                      <w:divBdr>
                                                                        <w:top w:val="none" w:sz="0" w:space="0" w:color="auto"/>
                                                                        <w:left w:val="none" w:sz="0" w:space="0" w:color="auto"/>
                                                                        <w:bottom w:val="none" w:sz="0" w:space="0" w:color="auto"/>
                                                                        <w:right w:val="none" w:sz="0" w:space="0" w:color="auto"/>
                                                                      </w:divBdr>
                                                                      <w:divsChild>
                                                                        <w:div w:id="2044863044">
                                                                          <w:marLeft w:val="0"/>
                                                                          <w:marRight w:val="0"/>
                                                                          <w:marTop w:val="0"/>
                                                                          <w:marBottom w:val="0"/>
                                                                          <w:divBdr>
                                                                            <w:top w:val="none" w:sz="0" w:space="0" w:color="auto"/>
                                                                            <w:left w:val="none" w:sz="0" w:space="0" w:color="auto"/>
                                                                            <w:bottom w:val="none" w:sz="0" w:space="0" w:color="auto"/>
                                                                            <w:right w:val="none" w:sz="0" w:space="0" w:color="auto"/>
                                                                          </w:divBdr>
                                                                          <w:divsChild>
                                                                            <w:div w:id="641157315">
                                                                              <w:marLeft w:val="0"/>
                                                                              <w:marRight w:val="0"/>
                                                                              <w:marTop w:val="0"/>
                                                                              <w:marBottom w:val="0"/>
                                                                              <w:divBdr>
                                                                                <w:top w:val="none" w:sz="0" w:space="0" w:color="auto"/>
                                                                                <w:left w:val="none" w:sz="0" w:space="0" w:color="auto"/>
                                                                                <w:bottom w:val="none" w:sz="0" w:space="0" w:color="auto"/>
                                                                                <w:right w:val="none" w:sz="0" w:space="0" w:color="auto"/>
                                                                              </w:divBdr>
                                                                              <w:divsChild>
                                                                                <w:div w:id="1986204988">
                                                                                  <w:marLeft w:val="0"/>
                                                                                  <w:marRight w:val="0"/>
                                                                                  <w:marTop w:val="0"/>
                                                                                  <w:marBottom w:val="0"/>
                                                                                  <w:divBdr>
                                                                                    <w:top w:val="none" w:sz="0" w:space="0" w:color="auto"/>
                                                                                    <w:left w:val="none" w:sz="0" w:space="0" w:color="auto"/>
                                                                                    <w:bottom w:val="none" w:sz="0" w:space="0" w:color="auto"/>
                                                                                    <w:right w:val="none" w:sz="0" w:space="0" w:color="auto"/>
                                                                                  </w:divBdr>
                                                                                  <w:divsChild>
                                                                                    <w:div w:id="18732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05888">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108087523">
      <w:bodyDiv w:val="1"/>
      <w:marLeft w:val="0"/>
      <w:marRight w:val="0"/>
      <w:marTop w:val="0"/>
      <w:marBottom w:val="0"/>
      <w:divBdr>
        <w:top w:val="none" w:sz="0" w:space="0" w:color="auto"/>
        <w:left w:val="none" w:sz="0" w:space="0" w:color="auto"/>
        <w:bottom w:val="none" w:sz="0" w:space="0" w:color="auto"/>
        <w:right w:val="none" w:sz="0" w:space="0" w:color="auto"/>
      </w:divBdr>
      <w:divsChild>
        <w:div w:id="534121157">
          <w:marLeft w:val="0"/>
          <w:marRight w:val="0"/>
          <w:marTop w:val="0"/>
          <w:marBottom w:val="0"/>
          <w:divBdr>
            <w:top w:val="none" w:sz="0" w:space="0" w:color="auto"/>
            <w:left w:val="none" w:sz="0" w:space="0" w:color="auto"/>
            <w:bottom w:val="none" w:sz="0" w:space="0" w:color="auto"/>
            <w:right w:val="none" w:sz="0" w:space="0" w:color="auto"/>
          </w:divBdr>
          <w:divsChild>
            <w:div w:id="683630516">
              <w:marLeft w:val="0"/>
              <w:marRight w:val="0"/>
              <w:marTop w:val="0"/>
              <w:marBottom w:val="0"/>
              <w:divBdr>
                <w:top w:val="none" w:sz="0" w:space="0" w:color="auto"/>
                <w:left w:val="none" w:sz="0" w:space="0" w:color="auto"/>
                <w:bottom w:val="none" w:sz="0" w:space="0" w:color="auto"/>
                <w:right w:val="none" w:sz="0" w:space="0" w:color="auto"/>
              </w:divBdr>
              <w:divsChild>
                <w:div w:id="628511921">
                  <w:marLeft w:val="0"/>
                  <w:marRight w:val="0"/>
                  <w:marTop w:val="0"/>
                  <w:marBottom w:val="0"/>
                  <w:divBdr>
                    <w:top w:val="none" w:sz="0" w:space="0" w:color="auto"/>
                    <w:left w:val="none" w:sz="0" w:space="0" w:color="auto"/>
                    <w:bottom w:val="none" w:sz="0" w:space="0" w:color="auto"/>
                    <w:right w:val="none" w:sz="0" w:space="0" w:color="auto"/>
                  </w:divBdr>
                  <w:divsChild>
                    <w:div w:id="1926955132">
                      <w:marLeft w:val="0"/>
                      <w:marRight w:val="0"/>
                      <w:marTop w:val="0"/>
                      <w:marBottom w:val="0"/>
                      <w:divBdr>
                        <w:top w:val="none" w:sz="0" w:space="0" w:color="auto"/>
                        <w:left w:val="none" w:sz="0" w:space="0" w:color="auto"/>
                        <w:bottom w:val="none" w:sz="0" w:space="0" w:color="auto"/>
                        <w:right w:val="none" w:sz="0" w:space="0" w:color="auto"/>
                      </w:divBdr>
                      <w:divsChild>
                        <w:div w:id="1606688026">
                          <w:marLeft w:val="0"/>
                          <w:marRight w:val="0"/>
                          <w:marTop w:val="0"/>
                          <w:marBottom w:val="0"/>
                          <w:divBdr>
                            <w:top w:val="none" w:sz="0" w:space="0" w:color="auto"/>
                            <w:left w:val="none" w:sz="0" w:space="0" w:color="auto"/>
                            <w:bottom w:val="none" w:sz="0" w:space="0" w:color="auto"/>
                            <w:right w:val="none" w:sz="0" w:space="0" w:color="auto"/>
                          </w:divBdr>
                          <w:divsChild>
                            <w:div w:id="1606840410">
                              <w:marLeft w:val="0"/>
                              <w:marRight w:val="0"/>
                              <w:marTop w:val="0"/>
                              <w:marBottom w:val="0"/>
                              <w:divBdr>
                                <w:top w:val="none" w:sz="0" w:space="0" w:color="auto"/>
                                <w:left w:val="none" w:sz="0" w:space="0" w:color="auto"/>
                                <w:bottom w:val="none" w:sz="0" w:space="0" w:color="auto"/>
                                <w:right w:val="none" w:sz="0" w:space="0" w:color="auto"/>
                              </w:divBdr>
                              <w:divsChild>
                                <w:div w:id="927544947">
                                  <w:marLeft w:val="0"/>
                                  <w:marRight w:val="0"/>
                                  <w:marTop w:val="0"/>
                                  <w:marBottom w:val="0"/>
                                  <w:divBdr>
                                    <w:top w:val="none" w:sz="0" w:space="0" w:color="auto"/>
                                    <w:left w:val="none" w:sz="0" w:space="0" w:color="auto"/>
                                    <w:bottom w:val="none" w:sz="0" w:space="0" w:color="auto"/>
                                    <w:right w:val="none" w:sz="0" w:space="0" w:color="auto"/>
                                  </w:divBdr>
                                  <w:divsChild>
                                    <w:div w:id="67240434">
                                      <w:marLeft w:val="0"/>
                                      <w:marRight w:val="0"/>
                                      <w:marTop w:val="0"/>
                                      <w:marBottom w:val="0"/>
                                      <w:divBdr>
                                        <w:top w:val="none" w:sz="0" w:space="0" w:color="auto"/>
                                        <w:left w:val="none" w:sz="0" w:space="0" w:color="auto"/>
                                        <w:bottom w:val="none" w:sz="0" w:space="0" w:color="auto"/>
                                        <w:right w:val="none" w:sz="0" w:space="0" w:color="auto"/>
                                      </w:divBdr>
                                      <w:divsChild>
                                        <w:div w:id="131991839">
                                          <w:marLeft w:val="0"/>
                                          <w:marRight w:val="0"/>
                                          <w:marTop w:val="0"/>
                                          <w:marBottom w:val="0"/>
                                          <w:divBdr>
                                            <w:top w:val="none" w:sz="0" w:space="0" w:color="auto"/>
                                            <w:left w:val="none" w:sz="0" w:space="0" w:color="auto"/>
                                            <w:bottom w:val="none" w:sz="0" w:space="0" w:color="auto"/>
                                            <w:right w:val="none" w:sz="0" w:space="0" w:color="auto"/>
                                          </w:divBdr>
                                          <w:divsChild>
                                            <w:div w:id="771903640">
                                              <w:marLeft w:val="0"/>
                                              <w:marRight w:val="0"/>
                                              <w:marTop w:val="0"/>
                                              <w:marBottom w:val="0"/>
                                              <w:divBdr>
                                                <w:top w:val="none" w:sz="0" w:space="0" w:color="auto"/>
                                                <w:left w:val="none" w:sz="0" w:space="0" w:color="auto"/>
                                                <w:bottom w:val="none" w:sz="0" w:space="0" w:color="auto"/>
                                                <w:right w:val="none" w:sz="0" w:space="0" w:color="auto"/>
                                              </w:divBdr>
                                              <w:divsChild>
                                                <w:div w:id="2084837048">
                                                  <w:marLeft w:val="0"/>
                                                  <w:marRight w:val="0"/>
                                                  <w:marTop w:val="0"/>
                                                  <w:marBottom w:val="285"/>
                                                  <w:divBdr>
                                                    <w:top w:val="none" w:sz="0" w:space="0" w:color="auto"/>
                                                    <w:left w:val="none" w:sz="0" w:space="0" w:color="auto"/>
                                                    <w:bottom w:val="none" w:sz="0" w:space="0" w:color="auto"/>
                                                    <w:right w:val="none" w:sz="0" w:space="0" w:color="auto"/>
                                                  </w:divBdr>
                                                  <w:divsChild>
                                                    <w:div w:id="907423173">
                                                      <w:marLeft w:val="0"/>
                                                      <w:marRight w:val="0"/>
                                                      <w:marTop w:val="0"/>
                                                      <w:marBottom w:val="0"/>
                                                      <w:divBdr>
                                                        <w:top w:val="none" w:sz="0" w:space="0" w:color="auto"/>
                                                        <w:left w:val="none" w:sz="0" w:space="0" w:color="auto"/>
                                                        <w:bottom w:val="none" w:sz="0" w:space="0" w:color="auto"/>
                                                        <w:right w:val="none" w:sz="0" w:space="0" w:color="auto"/>
                                                      </w:divBdr>
                                                      <w:divsChild>
                                                        <w:div w:id="1664895950">
                                                          <w:marLeft w:val="0"/>
                                                          <w:marRight w:val="0"/>
                                                          <w:marTop w:val="0"/>
                                                          <w:marBottom w:val="0"/>
                                                          <w:divBdr>
                                                            <w:top w:val="single" w:sz="12" w:space="0" w:color="ABABAB"/>
                                                            <w:left w:val="single" w:sz="6" w:space="0" w:color="ABABAB"/>
                                                            <w:bottom w:val="single" w:sz="6" w:space="0" w:color="ABABAB"/>
                                                            <w:right w:val="single" w:sz="6" w:space="0" w:color="ABABAB"/>
                                                          </w:divBdr>
                                                          <w:divsChild>
                                                            <w:div w:id="731663741">
                                                              <w:marLeft w:val="0"/>
                                                              <w:marRight w:val="0"/>
                                                              <w:marTop w:val="0"/>
                                                              <w:marBottom w:val="0"/>
                                                              <w:divBdr>
                                                                <w:top w:val="none" w:sz="0" w:space="0" w:color="auto"/>
                                                                <w:left w:val="none" w:sz="0" w:space="0" w:color="auto"/>
                                                                <w:bottom w:val="none" w:sz="0" w:space="0" w:color="auto"/>
                                                                <w:right w:val="none" w:sz="0" w:space="0" w:color="auto"/>
                                                              </w:divBdr>
                                                              <w:divsChild>
                                                                <w:div w:id="822284230">
                                                                  <w:marLeft w:val="0"/>
                                                                  <w:marRight w:val="0"/>
                                                                  <w:marTop w:val="0"/>
                                                                  <w:marBottom w:val="0"/>
                                                                  <w:divBdr>
                                                                    <w:top w:val="none" w:sz="0" w:space="0" w:color="auto"/>
                                                                    <w:left w:val="none" w:sz="0" w:space="0" w:color="auto"/>
                                                                    <w:bottom w:val="none" w:sz="0" w:space="0" w:color="auto"/>
                                                                    <w:right w:val="none" w:sz="0" w:space="0" w:color="auto"/>
                                                                  </w:divBdr>
                                                                  <w:divsChild>
                                                                    <w:div w:id="893077220">
                                                                      <w:marLeft w:val="0"/>
                                                                      <w:marRight w:val="0"/>
                                                                      <w:marTop w:val="0"/>
                                                                      <w:marBottom w:val="0"/>
                                                                      <w:divBdr>
                                                                        <w:top w:val="none" w:sz="0" w:space="0" w:color="auto"/>
                                                                        <w:left w:val="none" w:sz="0" w:space="0" w:color="auto"/>
                                                                        <w:bottom w:val="none" w:sz="0" w:space="0" w:color="auto"/>
                                                                        <w:right w:val="none" w:sz="0" w:space="0" w:color="auto"/>
                                                                      </w:divBdr>
                                                                      <w:divsChild>
                                                                        <w:div w:id="2043630676">
                                                                          <w:marLeft w:val="0"/>
                                                                          <w:marRight w:val="0"/>
                                                                          <w:marTop w:val="0"/>
                                                                          <w:marBottom w:val="0"/>
                                                                          <w:divBdr>
                                                                            <w:top w:val="none" w:sz="0" w:space="0" w:color="auto"/>
                                                                            <w:left w:val="none" w:sz="0" w:space="0" w:color="auto"/>
                                                                            <w:bottom w:val="none" w:sz="0" w:space="0" w:color="auto"/>
                                                                            <w:right w:val="none" w:sz="0" w:space="0" w:color="auto"/>
                                                                          </w:divBdr>
                                                                          <w:divsChild>
                                                                            <w:div w:id="1180435656">
                                                                              <w:marLeft w:val="0"/>
                                                                              <w:marRight w:val="0"/>
                                                                              <w:marTop w:val="0"/>
                                                                              <w:marBottom w:val="0"/>
                                                                              <w:divBdr>
                                                                                <w:top w:val="none" w:sz="0" w:space="0" w:color="auto"/>
                                                                                <w:left w:val="none" w:sz="0" w:space="0" w:color="auto"/>
                                                                                <w:bottom w:val="none" w:sz="0" w:space="0" w:color="auto"/>
                                                                                <w:right w:val="none" w:sz="0" w:space="0" w:color="auto"/>
                                                                              </w:divBdr>
                                                                              <w:divsChild>
                                                                                <w:div w:id="24209497">
                                                                                  <w:marLeft w:val="0"/>
                                                                                  <w:marRight w:val="0"/>
                                                                                  <w:marTop w:val="0"/>
                                                                                  <w:marBottom w:val="0"/>
                                                                                  <w:divBdr>
                                                                                    <w:top w:val="none" w:sz="0" w:space="0" w:color="auto"/>
                                                                                    <w:left w:val="none" w:sz="0" w:space="0" w:color="auto"/>
                                                                                    <w:bottom w:val="none" w:sz="0" w:space="0" w:color="auto"/>
                                                                                    <w:right w:val="none" w:sz="0" w:space="0" w:color="auto"/>
                                                                                  </w:divBdr>
                                                                                  <w:divsChild>
                                                                                    <w:div w:id="15953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89564">
      <w:bodyDiv w:val="1"/>
      <w:marLeft w:val="0"/>
      <w:marRight w:val="0"/>
      <w:marTop w:val="0"/>
      <w:marBottom w:val="0"/>
      <w:divBdr>
        <w:top w:val="none" w:sz="0" w:space="0" w:color="auto"/>
        <w:left w:val="none" w:sz="0" w:space="0" w:color="auto"/>
        <w:bottom w:val="none" w:sz="0" w:space="0" w:color="auto"/>
        <w:right w:val="none" w:sz="0" w:space="0" w:color="auto"/>
      </w:divBdr>
    </w:div>
    <w:div w:id="1176308303">
      <w:bodyDiv w:val="1"/>
      <w:marLeft w:val="0"/>
      <w:marRight w:val="0"/>
      <w:marTop w:val="0"/>
      <w:marBottom w:val="0"/>
      <w:divBdr>
        <w:top w:val="none" w:sz="0" w:space="0" w:color="auto"/>
        <w:left w:val="none" w:sz="0" w:space="0" w:color="auto"/>
        <w:bottom w:val="none" w:sz="0" w:space="0" w:color="auto"/>
        <w:right w:val="none" w:sz="0" w:space="0" w:color="auto"/>
      </w:divBdr>
    </w:div>
    <w:div w:id="1185752993">
      <w:bodyDiv w:val="1"/>
      <w:marLeft w:val="0"/>
      <w:marRight w:val="0"/>
      <w:marTop w:val="0"/>
      <w:marBottom w:val="0"/>
      <w:divBdr>
        <w:top w:val="none" w:sz="0" w:space="0" w:color="auto"/>
        <w:left w:val="none" w:sz="0" w:space="0" w:color="auto"/>
        <w:bottom w:val="none" w:sz="0" w:space="0" w:color="auto"/>
        <w:right w:val="none" w:sz="0" w:space="0" w:color="auto"/>
      </w:divBdr>
      <w:divsChild>
        <w:div w:id="1398283274">
          <w:marLeft w:val="0"/>
          <w:marRight w:val="0"/>
          <w:marTop w:val="0"/>
          <w:marBottom w:val="0"/>
          <w:divBdr>
            <w:top w:val="none" w:sz="0" w:space="0" w:color="auto"/>
            <w:left w:val="none" w:sz="0" w:space="0" w:color="auto"/>
            <w:bottom w:val="none" w:sz="0" w:space="0" w:color="auto"/>
            <w:right w:val="none" w:sz="0" w:space="0" w:color="auto"/>
          </w:divBdr>
          <w:divsChild>
            <w:div w:id="1185284765">
              <w:marLeft w:val="0"/>
              <w:marRight w:val="0"/>
              <w:marTop w:val="0"/>
              <w:marBottom w:val="0"/>
              <w:divBdr>
                <w:top w:val="none" w:sz="0" w:space="0" w:color="auto"/>
                <w:left w:val="none" w:sz="0" w:space="0" w:color="auto"/>
                <w:bottom w:val="none" w:sz="0" w:space="0" w:color="auto"/>
                <w:right w:val="none" w:sz="0" w:space="0" w:color="auto"/>
              </w:divBdr>
              <w:divsChild>
                <w:div w:id="221064010">
                  <w:marLeft w:val="0"/>
                  <w:marRight w:val="0"/>
                  <w:marTop w:val="0"/>
                  <w:marBottom w:val="0"/>
                  <w:divBdr>
                    <w:top w:val="none" w:sz="0" w:space="0" w:color="auto"/>
                    <w:left w:val="none" w:sz="0" w:space="0" w:color="auto"/>
                    <w:bottom w:val="none" w:sz="0" w:space="0" w:color="auto"/>
                    <w:right w:val="none" w:sz="0" w:space="0" w:color="auto"/>
                  </w:divBdr>
                  <w:divsChild>
                    <w:div w:id="1118642278">
                      <w:marLeft w:val="0"/>
                      <w:marRight w:val="0"/>
                      <w:marTop w:val="0"/>
                      <w:marBottom w:val="0"/>
                      <w:divBdr>
                        <w:top w:val="none" w:sz="0" w:space="0" w:color="auto"/>
                        <w:left w:val="none" w:sz="0" w:space="0" w:color="auto"/>
                        <w:bottom w:val="none" w:sz="0" w:space="0" w:color="auto"/>
                        <w:right w:val="none" w:sz="0" w:space="0" w:color="auto"/>
                      </w:divBdr>
                      <w:divsChild>
                        <w:div w:id="42797772">
                          <w:marLeft w:val="0"/>
                          <w:marRight w:val="0"/>
                          <w:marTop w:val="0"/>
                          <w:marBottom w:val="0"/>
                          <w:divBdr>
                            <w:top w:val="none" w:sz="0" w:space="0" w:color="auto"/>
                            <w:left w:val="none" w:sz="0" w:space="0" w:color="auto"/>
                            <w:bottom w:val="none" w:sz="0" w:space="0" w:color="auto"/>
                            <w:right w:val="none" w:sz="0" w:space="0" w:color="auto"/>
                          </w:divBdr>
                          <w:divsChild>
                            <w:div w:id="1633250502">
                              <w:marLeft w:val="0"/>
                              <w:marRight w:val="0"/>
                              <w:marTop w:val="0"/>
                              <w:marBottom w:val="0"/>
                              <w:divBdr>
                                <w:top w:val="none" w:sz="0" w:space="0" w:color="auto"/>
                                <w:left w:val="none" w:sz="0" w:space="0" w:color="auto"/>
                                <w:bottom w:val="none" w:sz="0" w:space="0" w:color="auto"/>
                                <w:right w:val="none" w:sz="0" w:space="0" w:color="auto"/>
                              </w:divBdr>
                              <w:divsChild>
                                <w:div w:id="1258443364">
                                  <w:marLeft w:val="0"/>
                                  <w:marRight w:val="0"/>
                                  <w:marTop w:val="0"/>
                                  <w:marBottom w:val="0"/>
                                  <w:divBdr>
                                    <w:top w:val="none" w:sz="0" w:space="0" w:color="auto"/>
                                    <w:left w:val="none" w:sz="0" w:space="0" w:color="auto"/>
                                    <w:bottom w:val="none" w:sz="0" w:space="0" w:color="auto"/>
                                    <w:right w:val="none" w:sz="0" w:space="0" w:color="auto"/>
                                  </w:divBdr>
                                  <w:divsChild>
                                    <w:div w:id="1504206133">
                                      <w:marLeft w:val="0"/>
                                      <w:marRight w:val="0"/>
                                      <w:marTop w:val="0"/>
                                      <w:marBottom w:val="0"/>
                                      <w:divBdr>
                                        <w:top w:val="none" w:sz="0" w:space="0" w:color="auto"/>
                                        <w:left w:val="none" w:sz="0" w:space="0" w:color="auto"/>
                                        <w:bottom w:val="none" w:sz="0" w:space="0" w:color="auto"/>
                                        <w:right w:val="none" w:sz="0" w:space="0" w:color="auto"/>
                                      </w:divBdr>
                                      <w:divsChild>
                                        <w:div w:id="162822945">
                                          <w:marLeft w:val="0"/>
                                          <w:marRight w:val="0"/>
                                          <w:marTop w:val="0"/>
                                          <w:marBottom w:val="0"/>
                                          <w:divBdr>
                                            <w:top w:val="none" w:sz="0" w:space="0" w:color="auto"/>
                                            <w:left w:val="none" w:sz="0" w:space="0" w:color="auto"/>
                                            <w:bottom w:val="none" w:sz="0" w:space="0" w:color="auto"/>
                                            <w:right w:val="none" w:sz="0" w:space="0" w:color="auto"/>
                                          </w:divBdr>
                                          <w:divsChild>
                                            <w:div w:id="415517455">
                                              <w:marLeft w:val="0"/>
                                              <w:marRight w:val="0"/>
                                              <w:marTop w:val="0"/>
                                              <w:marBottom w:val="0"/>
                                              <w:divBdr>
                                                <w:top w:val="none" w:sz="0" w:space="0" w:color="auto"/>
                                                <w:left w:val="none" w:sz="0" w:space="0" w:color="auto"/>
                                                <w:bottom w:val="none" w:sz="0" w:space="0" w:color="auto"/>
                                                <w:right w:val="none" w:sz="0" w:space="0" w:color="auto"/>
                                              </w:divBdr>
                                              <w:divsChild>
                                                <w:div w:id="1942687742">
                                                  <w:marLeft w:val="0"/>
                                                  <w:marRight w:val="0"/>
                                                  <w:marTop w:val="0"/>
                                                  <w:marBottom w:val="285"/>
                                                  <w:divBdr>
                                                    <w:top w:val="none" w:sz="0" w:space="0" w:color="auto"/>
                                                    <w:left w:val="none" w:sz="0" w:space="0" w:color="auto"/>
                                                    <w:bottom w:val="none" w:sz="0" w:space="0" w:color="auto"/>
                                                    <w:right w:val="none" w:sz="0" w:space="0" w:color="auto"/>
                                                  </w:divBdr>
                                                  <w:divsChild>
                                                    <w:div w:id="1177382746">
                                                      <w:marLeft w:val="0"/>
                                                      <w:marRight w:val="0"/>
                                                      <w:marTop w:val="0"/>
                                                      <w:marBottom w:val="0"/>
                                                      <w:divBdr>
                                                        <w:top w:val="none" w:sz="0" w:space="0" w:color="auto"/>
                                                        <w:left w:val="none" w:sz="0" w:space="0" w:color="auto"/>
                                                        <w:bottom w:val="none" w:sz="0" w:space="0" w:color="auto"/>
                                                        <w:right w:val="none" w:sz="0" w:space="0" w:color="auto"/>
                                                      </w:divBdr>
                                                      <w:divsChild>
                                                        <w:div w:id="962032787">
                                                          <w:marLeft w:val="0"/>
                                                          <w:marRight w:val="0"/>
                                                          <w:marTop w:val="0"/>
                                                          <w:marBottom w:val="0"/>
                                                          <w:divBdr>
                                                            <w:top w:val="single" w:sz="12" w:space="0" w:color="ABABAB"/>
                                                            <w:left w:val="single" w:sz="6" w:space="0" w:color="ABABAB"/>
                                                            <w:bottom w:val="single" w:sz="6" w:space="0" w:color="ABABAB"/>
                                                            <w:right w:val="single" w:sz="6" w:space="0" w:color="ABABAB"/>
                                                          </w:divBdr>
                                                          <w:divsChild>
                                                            <w:div w:id="725760042">
                                                              <w:marLeft w:val="0"/>
                                                              <w:marRight w:val="0"/>
                                                              <w:marTop w:val="0"/>
                                                              <w:marBottom w:val="0"/>
                                                              <w:divBdr>
                                                                <w:top w:val="none" w:sz="0" w:space="0" w:color="auto"/>
                                                                <w:left w:val="none" w:sz="0" w:space="0" w:color="auto"/>
                                                                <w:bottom w:val="none" w:sz="0" w:space="0" w:color="auto"/>
                                                                <w:right w:val="none" w:sz="0" w:space="0" w:color="auto"/>
                                                              </w:divBdr>
                                                              <w:divsChild>
                                                                <w:div w:id="1684043305">
                                                                  <w:marLeft w:val="0"/>
                                                                  <w:marRight w:val="0"/>
                                                                  <w:marTop w:val="0"/>
                                                                  <w:marBottom w:val="0"/>
                                                                  <w:divBdr>
                                                                    <w:top w:val="none" w:sz="0" w:space="0" w:color="auto"/>
                                                                    <w:left w:val="none" w:sz="0" w:space="0" w:color="auto"/>
                                                                    <w:bottom w:val="none" w:sz="0" w:space="0" w:color="auto"/>
                                                                    <w:right w:val="none" w:sz="0" w:space="0" w:color="auto"/>
                                                                  </w:divBdr>
                                                                  <w:divsChild>
                                                                    <w:div w:id="2077780708">
                                                                      <w:marLeft w:val="0"/>
                                                                      <w:marRight w:val="0"/>
                                                                      <w:marTop w:val="0"/>
                                                                      <w:marBottom w:val="0"/>
                                                                      <w:divBdr>
                                                                        <w:top w:val="none" w:sz="0" w:space="0" w:color="auto"/>
                                                                        <w:left w:val="none" w:sz="0" w:space="0" w:color="auto"/>
                                                                        <w:bottom w:val="none" w:sz="0" w:space="0" w:color="auto"/>
                                                                        <w:right w:val="none" w:sz="0" w:space="0" w:color="auto"/>
                                                                      </w:divBdr>
                                                                      <w:divsChild>
                                                                        <w:div w:id="1484813944">
                                                                          <w:marLeft w:val="0"/>
                                                                          <w:marRight w:val="0"/>
                                                                          <w:marTop w:val="0"/>
                                                                          <w:marBottom w:val="0"/>
                                                                          <w:divBdr>
                                                                            <w:top w:val="none" w:sz="0" w:space="0" w:color="auto"/>
                                                                            <w:left w:val="none" w:sz="0" w:space="0" w:color="auto"/>
                                                                            <w:bottom w:val="none" w:sz="0" w:space="0" w:color="auto"/>
                                                                            <w:right w:val="none" w:sz="0" w:space="0" w:color="auto"/>
                                                                          </w:divBdr>
                                                                          <w:divsChild>
                                                                            <w:div w:id="1560363535">
                                                                              <w:marLeft w:val="0"/>
                                                                              <w:marRight w:val="0"/>
                                                                              <w:marTop w:val="0"/>
                                                                              <w:marBottom w:val="0"/>
                                                                              <w:divBdr>
                                                                                <w:top w:val="none" w:sz="0" w:space="0" w:color="auto"/>
                                                                                <w:left w:val="none" w:sz="0" w:space="0" w:color="auto"/>
                                                                                <w:bottom w:val="none" w:sz="0" w:space="0" w:color="auto"/>
                                                                                <w:right w:val="none" w:sz="0" w:space="0" w:color="auto"/>
                                                                              </w:divBdr>
                                                                              <w:divsChild>
                                                                                <w:div w:id="272789638">
                                                                                  <w:marLeft w:val="0"/>
                                                                                  <w:marRight w:val="0"/>
                                                                                  <w:marTop w:val="0"/>
                                                                                  <w:marBottom w:val="0"/>
                                                                                  <w:divBdr>
                                                                                    <w:top w:val="none" w:sz="0" w:space="0" w:color="auto"/>
                                                                                    <w:left w:val="none" w:sz="0" w:space="0" w:color="auto"/>
                                                                                    <w:bottom w:val="none" w:sz="0" w:space="0" w:color="auto"/>
                                                                                    <w:right w:val="none" w:sz="0" w:space="0" w:color="auto"/>
                                                                                  </w:divBdr>
                                                                                  <w:divsChild>
                                                                                    <w:div w:id="305816589">
                                                                                      <w:marLeft w:val="0"/>
                                                                                      <w:marRight w:val="0"/>
                                                                                      <w:marTop w:val="0"/>
                                                                                      <w:marBottom w:val="0"/>
                                                                                      <w:divBdr>
                                                                                        <w:top w:val="none" w:sz="0" w:space="0" w:color="auto"/>
                                                                                        <w:left w:val="none" w:sz="0" w:space="0" w:color="auto"/>
                                                                                        <w:bottom w:val="none" w:sz="0" w:space="0" w:color="auto"/>
                                                                                        <w:right w:val="none" w:sz="0" w:space="0" w:color="auto"/>
                                                                                      </w:divBdr>
                                                                                    </w:div>
                                                                                    <w:div w:id="1516849471">
                                                                                      <w:marLeft w:val="0"/>
                                                                                      <w:marRight w:val="0"/>
                                                                                      <w:marTop w:val="0"/>
                                                                                      <w:marBottom w:val="0"/>
                                                                                      <w:divBdr>
                                                                                        <w:top w:val="none" w:sz="0" w:space="0" w:color="auto"/>
                                                                                        <w:left w:val="none" w:sz="0" w:space="0" w:color="auto"/>
                                                                                        <w:bottom w:val="none" w:sz="0" w:space="0" w:color="auto"/>
                                                                                        <w:right w:val="none" w:sz="0" w:space="0" w:color="auto"/>
                                                                                      </w:divBdr>
                                                                                    </w:div>
                                                                                    <w:div w:id="19569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90459">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340424734">
      <w:bodyDiv w:val="1"/>
      <w:marLeft w:val="0"/>
      <w:marRight w:val="0"/>
      <w:marTop w:val="0"/>
      <w:marBottom w:val="0"/>
      <w:divBdr>
        <w:top w:val="none" w:sz="0" w:space="0" w:color="auto"/>
        <w:left w:val="none" w:sz="0" w:space="0" w:color="auto"/>
        <w:bottom w:val="none" w:sz="0" w:space="0" w:color="auto"/>
        <w:right w:val="none" w:sz="0" w:space="0" w:color="auto"/>
      </w:divBdr>
      <w:divsChild>
        <w:div w:id="318970684">
          <w:marLeft w:val="0"/>
          <w:marRight w:val="0"/>
          <w:marTop w:val="0"/>
          <w:marBottom w:val="0"/>
          <w:divBdr>
            <w:top w:val="none" w:sz="0" w:space="0" w:color="auto"/>
            <w:left w:val="none" w:sz="0" w:space="0" w:color="auto"/>
            <w:bottom w:val="none" w:sz="0" w:space="0" w:color="auto"/>
            <w:right w:val="none" w:sz="0" w:space="0" w:color="auto"/>
          </w:divBdr>
          <w:divsChild>
            <w:div w:id="1887520149">
              <w:marLeft w:val="0"/>
              <w:marRight w:val="0"/>
              <w:marTop w:val="0"/>
              <w:marBottom w:val="0"/>
              <w:divBdr>
                <w:top w:val="none" w:sz="0" w:space="0" w:color="auto"/>
                <w:left w:val="none" w:sz="0" w:space="0" w:color="auto"/>
                <w:bottom w:val="none" w:sz="0" w:space="0" w:color="auto"/>
                <w:right w:val="none" w:sz="0" w:space="0" w:color="auto"/>
              </w:divBdr>
              <w:divsChild>
                <w:div w:id="1483815843">
                  <w:marLeft w:val="0"/>
                  <w:marRight w:val="0"/>
                  <w:marTop w:val="0"/>
                  <w:marBottom w:val="0"/>
                  <w:divBdr>
                    <w:top w:val="none" w:sz="0" w:space="0" w:color="auto"/>
                    <w:left w:val="none" w:sz="0" w:space="0" w:color="auto"/>
                    <w:bottom w:val="none" w:sz="0" w:space="0" w:color="auto"/>
                    <w:right w:val="none" w:sz="0" w:space="0" w:color="auto"/>
                  </w:divBdr>
                  <w:divsChild>
                    <w:div w:id="549346326">
                      <w:marLeft w:val="0"/>
                      <w:marRight w:val="0"/>
                      <w:marTop w:val="0"/>
                      <w:marBottom w:val="0"/>
                      <w:divBdr>
                        <w:top w:val="none" w:sz="0" w:space="0" w:color="auto"/>
                        <w:left w:val="none" w:sz="0" w:space="0" w:color="auto"/>
                        <w:bottom w:val="none" w:sz="0" w:space="0" w:color="auto"/>
                        <w:right w:val="none" w:sz="0" w:space="0" w:color="auto"/>
                      </w:divBdr>
                      <w:divsChild>
                        <w:div w:id="789588315">
                          <w:marLeft w:val="0"/>
                          <w:marRight w:val="0"/>
                          <w:marTop w:val="0"/>
                          <w:marBottom w:val="0"/>
                          <w:divBdr>
                            <w:top w:val="none" w:sz="0" w:space="0" w:color="auto"/>
                            <w:left w:val="none" w:sz="0" w:space="0" w:color="auto"/>
                            <w:bottom w:val="none" w:sz="0" w:space="0" w:color="auto"/>
                            <w:right w:val="none" w:sz="0" w:space="0" w:color="auto"/>
                          </w:divBdr>
                          <w:divsChild>
                            <w:div w:id="1287849789">
                              <w:marLeft w:val="0"/>
                              <w:marRight w:val="0"/>
                              <w:marTop w:val="0"/>
                              <w:marBottom w:val="0"/>
                              <w:divBdr>
                                <w:top w:val="none" w:sz="0" w:space="0" w:color="auto"/>
                                <w:left w:val="none" w:sz="0" w:space="0" w:color="auto"/>
                                <w:bottom w:val="none" w:sz="0" w:space="0" w:color="auto"/>
                                <w:right w:val="none" w:sz="0" w:space="0" w:color="auto"/>
                              </w:divBdr>
                              <w:divsChild>
                                <w:div w:id="510948892">
                                  <w:marLeft w:val="0"/>
                                  <w:marRight w:val="0"/>
                                  <w:marTop w:val="0"/>
                                  <w:marBottom w:val="0"/>
                                  <w:divBdr>
                                    <w:top w:val="none" w:sz="0" w:space="0" w:color="auto"/>
                                    <w:left w:val="none" w:sz="0" w:space="0" w:color="auto"/>
                                    <w:bottom w:val="none" w:sz="0" w:space="0" w:color="auto"/>
                                    <w:right w:val="none" w:sz="0" w:space="0" w:color="auto"/>
                                  </w:divBdr>
                                  <w:divsChild>
                                    <w:div w:id="2119594253">
                                      <w:marLeft w:val="0"/>
                                      <w:marRight w:val="0"/>
                                      <w:marTop w:val="0"/>
                                      <w:marBottom w:val="0"/>
                                      <w:divBdr>
                                        <w:top w:val="none" w:sz="0" w:space="0" w:color="auto"/>
                                        <w:left w:val="none" w:sz="0" w:space="0" w:color="auto"/>
                                        <w:bottom w:val="none" w:sz="0" w:space="0" w:color="auto"/>
                                        <w:right w:val="none" w:sz="0" w:space="0" w:color="auto"/>
                                      </w:divBdr>
                                      <w:divsChild>
                                        <w:div w:id="1740518293">
                                          <w:marLeft w:val="0"/>
                                          <w:marRight w:val="0"/>
                                          <w:marTop w:val="0"/>
                                          <w:marBottom w:val="0"/>
                                          <w:divBdr>
                                            <w:top w:val="none" w:sz="0" w:space="0" w:color="auto"/>
                                            <w:left w:val="none" w:sz="0" w:space="0" w:color="auto"/>
                                            <w:bottom w:val="none" w:sz="0" w:space="0" w:color="auto"/>
                                            <w:right w:val="none" w:sz="0" w:space="0" w:color="auto"/>
                                          </w:divBdr>
                                          <w:divsChild>
                                            <w:div w:id="928780422">
                                              <w:marLeft w:val="0"/>
                                              <w:marRight w:val="0"/>
                                              <w:marTop w:val="0"/>
                                              <w:marBottom w:val="0"/>
                                              <w:divBdr>
                                                <w:top w:val="none" w:sz="0" w:space="0" w:color="auto"/>
                                                <w:left w:val="none" w:sz="0" w:space="0" w:color="auto"/>
                                                <w:bottom w:val="none" w:sz="0" w:space="0" w:color="auto"/>
                                                <w:right w:val="none" w:sz="0" w:space="0" w:color="auto"/>
                                              </w:divBdr>
                                              <w:divsChild>
                                                <w:div w:id="317657731">
                                                  <w:marLeft w:val="0"/>
                                                  <w:marRight w:val="0"/>
                                                  <w:marTop w:val="0"/>
                                                  <w:marBottom w:val="285"/>
                                                  <w:divBdr>
                                                    <w:top w:val="none" w:sz="0" w:space="0" w:color="auto"/>
                                                    <w:left w:val="none" w:sz="0" w:space="0" w:color="auto"/>
                                                    <w:bottom w:val="none" w:sz="0" w:space="0" w:color="auto"/>
                                                    <w:right w:val="none" w:sz="0" w:space="0" w:color="auto"/>
                                                  </w:divBdr>
                                                  <w:divsChild>
                                                    <w:div w:id="2043245259">
                                                      <w:marLeft w:val="0"/>
                                                      <w:marRight w:val="0"/>
                                                      <w:marTop w:val="0"/>
                                                      <w:marBottom w:val="0"/>
                                                      <w:divBdr>
                                                        <w:top w:val="none" w:sz="0" w:space="0" w:color="auto"/>
                                                        <w:left w:val="none" w:sz="0" w:space="0" w:color="auto"/>
                                                        <w:bottom w:val="none" w:sz="0" w:space="0" w:color="auto"/>
                                                        <w:right w:val="none" w:sz="0" w:space="0" w:color="auto"/>
                                                      </w:divBdr>
                                                      <w:divsChild>
                                                        <w:div w:id="1281036139">
                                                          <w:marLeft w:val="0"/>
                                                          <w:marRight w:val="0"/>
                                                          <w:marTop w:val="0"/>
                                                          <w:marBottom w:val="0"/>
                                                          <w:divBdr>
                                                            <w:top w:val="single" w:sz="12" w:space="0" w:color="ABABAB"/>
                                                            <w:left w:val="single" w:sz="6" w:space="0" w:color="ABABAB"/>
                                                            <w:bottom w:val="none" w:sz="0" w:space="0" w:color="auto"/>
                                                            <w:right w:val="single" w:sz="6" w:space="0" w:color="ABABAB"/>
                                                          </w:divBdr>
                                                          <w:divsChild>
                                                            <w:div w:id="1491873417">
                                                              <w:marLeft w:val="0"/>
                                                              <w:marRight w:val="0"/>
                                                              <w:marTop w:val="0"/>
                                                              <w:marBottom w:val="0"/>
                                                              <w:divBdr>
                                                                <w:top w:val="none" w:sz="0" w:space="0" w:color="auto"/>
                                                                <w:left w:val="none" w:sz="0" w:space="0" w:color="auto"/>
                                                                <w:bottom w:val="none" w:sz="0" w:space="0" w:color="auto"/>
                                                                <w:right w:val="none" w:sz="0" w:space="0" w:color="auto"/>
                                                              </w:divBdr>
                                                              <w:divsChild>
                                                                <w:div w:id="39288313">
                                                                  <w:marLeft w:val="0"/>
                                                                  <w:marRight w:val="0"/>
                                                                  <w:marTop w:val="0"/>
                                                                  <w:marBottom w:val="0"/>
                                                                  <w:divBdr>
                                                                    <w:top w:val="none" w:sz="0" w:space="0" w:color="auto"/>
                                                                    <w:left w:val="none" w:sz="0" w:space="0" w:color="auto"/>
                                                                    <w:bottom w:val="none" w:sz="0" w:space="0" w:color="auto"/>
                                                                    <w:right w:val="none" w:sz="0" w:space="0" w:color="auto"/>
                                                                  </w:divBdr>
                                                                  <w:divsChild>
                                                                    <w:div w:id="891191188">
                                                                      <w:marLeft w:val="0"/>
                                                                      <w:marRight w:val="0"/>
                                                                      <w:marTop w:val="0"/>
                                                                      <w:marBottom w:val="0"/>
                                                                      <w:divBdr>
                                                                        <w:top w:val="none" w:sz="0" w:space="0" w:color="auto"/>
                                                                        <w:left w:val="none" w:sz="0" w:space="0" w:color="auto"/>
                                                                        <w:bottom w:val="none" w:sz="0" w:space="0" w:color="auto"/>
                                                                        <w:right w:val="none" w:sz="0" w:space="0" w:color="auto"/>
                                                                      </w:divBdr>
                                                                      <w:divsChild>
                                                                        <w:div w:id="1353798169">
                                                                          <w:marLeft w:val="0"/>
                                                                          <w:marRight w:val="0"/>
                                                                          <w:marTop w:val="0"/>
                                                                          <w:marBottom w:val="0"/>
                                                                          <w:divBdr>
                                                                            <w:top w:val="none" w:sz="0" w:space="0" w:color="auto"/>
                                                                            <w:left w:val="none" w:sz="0" w:space="0" w:color="auto"/>
                                                                            <w:bottom w:val="none" w:sz="0" w:space="0" w:color="auto"/>
                                                                            <w:right w:val="none" w:sz="0" w:space="0" w:color="auto"/>
                                                                          </w:divBdr>
                                                                          <w:divsChild>
                                                                            <w:div w:id="1874808306">
                                                                              <w:marLeft w:val="0"/>
                                                                              <w:marRight w:val="0"/>
                                                                              <w:marTop w:val="0"/>
                                                                              <w:marBottom w:val="0"/>
                                                                              <w:divBdr>
                                                                                <w:top w:val="none" w:sz="0" w:space="0" w:color="auto"/>
                                                                                <w:left w:val="none" w:sz="0" w:space="0" w:color="auto"/>
                                                                                <w:bottom w:val="none" w:sz="0" w:space="0" w:color="auto"/>
                                                                                <w:right w:val="none" w:sz="0" w:space="0" w:color="auto"/>
                                                                              </w:divBdr>
                                                                              <w:divsChild>
                                                                                <w:div w:id="238057717">
                                                                                  <w:marLeft w:val="0"/>
                                                                                  <w:marRight w:val="0"/>
                                                                                  <w:marTop w:val="0"/>
                                                                                  <w:marBottom w:val="0"/>
                                                                                  <w:divBdr>
                                                                                    <w:top w:val="none" w:sz="0" w:space="0" w:color="auto"/>
                                                                                    <w:left w:val="none" w:sz="0" w:space="0" w:color="auto"/>
                                                                                    <w:bottom w:val="none" w:sz="0" w:space="0" w:color="auto"/>
                                                                                    <w:right w:val="none" w:sz="0" w:space="0" w:color="auto"/>
                                                                                  </w:divBdr>
                                                                                  <w:divsChild>
                                                                                    <w:div w:id="784614458">
                                                                                      <w:marLeft w:val="0"/>
                                                                                      <w:marRight w:val="0"/>
                                                                                      <w:marTop w:val="0"/>
                                                                                      <w:marBottom w:val="0"/>
                                                                                      <w:divBdr>
                                                                                        <w:top w:val="none" w:sz="0" w:space="0" w:color="auto"/>
                                                                                        <w:left w:val="none" w:sz="0" w:space="0" w:color="auto"/>
                                                                                        <w:bottom w:val="none" w:sz="0" w:space="0" w:color="auto"/>
                                                                                        <w:right w:val="none" w:sz="0" w:space="0" w:color="auto"/>
                                                                                      </w:divBdr>
                                                                                    </w:div>
                                                                                    <w:div w:id="966935580">
                                                                                      <w:marLeft w:val="0"/>
                                                                                      <w:marRight w:val="0"/>
                                                                                      <w:marTop w:val="0"/>
                                                                                      <w:marBottom w:val="0"/>
                                                                                      <w:divBdr>
                                                                                        <w:top w:val="none" w:sz="0" w:space="0" w:color="auto"/>
                                                                                        <w:left w:val="none" w:sz="0" w:space="0" w:color="auto"/>
                                                                                        <w:bottom w:val="none" w:sz="0" w:space="0" w:color="auto"/>
                                                                                        <w:right w:val="none" w:sz="0" w:space="0" w:color="auto"/>
                                                                                      </w:divBdr>
                                                                                    </w:div>
                                                                                    <w:div w:id="1095007986">
                                                                                      <w:marLeft w:val="0"/>
                                                                                      <w:marRight w:val="0"/>
                                                                                      <w:marTop w:val="0"/>
                                                                                      <w:marBottom w:val="0"/>
                                                                                      <w:divBdr>
                                                                                        <w:top w:val="none" w:sz="0" w:space="0" w:color="auto"/>
                                                                                        <w:left w:val="none" w:sz="0" w:space="0" w:color="auto"/>
                                                                                        <w:bottom w:val="none" w:sz="0" w:space="0" w:color="auto"/>
                                                                                        <w:right w:val="none" w:sz="0" w:space="0" w:color="auto"/>
                                                                                      </w:divBdr>
                                                                                    </w:div>
                                                                                    <w:div w:id="20840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304220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39831950">
      <w:bodyDiv w:val="1"/>
      <w:marLeft w:val="0"/>
      <w:marRight w:val="0"/>
      <w:marTop w:val="0"/>
      <w:marBottom w:val="0"/>
      <w:divBdr>
        <w:top w:val="none" w:sz="0" w:space="0" w:color="auto"/>
        <w:left w:val="none" w:sz="0" w:space="0" w:color="auto"/>
        <w:bottom w:val="none" w:sz="0" w:space="0" w:color="auto"/>
        <w:right w:val="none" w:sz="0" w:space="0" w:color="auto"/>
      </w:divBdr>
    </w:div>
    <w:div w:id="1443770765">
      <w:bodyDiv w:val="1"/>
      <w:marLeft w:val="0"/>
      <w:marRight w:val="0"/>
      <w:marTop w:val="0"/>
      <w:marBottom w:val="0"/>
      <w:divBdr>
        <w:top w:val="none" w:sz="0" w:space="0" w:color="auto"/>
        <w:left w:val="none" w:sz="0" w:space="0" w:color="auto"/>
        <w:bottom w:val="none" w:sz="0" w:space="0" w:color="auto"/>
        <w:right w:val="none" w:sz="0" w:space="0" w:color="auto"/>
      </w:divBdr>
      <w:divsChild>
        <w:div w:id="667902995">
          <w:marLeft w:val="0"/>
          <w:marRight w:val="0"/>
          <w:marTop w:val="0"/>
          <w:marBottom w:val="0"/>
          <w:divBdr>
            <w:top w:val="none" w:sz="0" w:space="0" w:color="auto"/>
            <w:left w:val="none" w:sz="0" w:space="0" w:color="auto"/>
            <w:bottom w:val="none" w:sz="0" w:space="0" w:color="auto"/>
            <w:right w:val="none" w:sz="0" w:space="0" w:color="auto"/>
          </w:divBdr>
          <w:divsChild>
            <w:div w:id="99499407">
              <w:marLeft w:val="0"/>
              <w:marRight w:val="0"/>
              <w:marTop w:val="0"/>
              <w:marBottom w:val="0"/>
              <w:divBdr>
                <w:top w:val="none" w:sz="0" w:space="0" w:color="auto"/>
                <w:left w:val="none" w:sz="0" w:space="0" w:color="auto"/>
                <w:bottom w:val="none" w:sz="0" w:space="0" w:color="auto"/>
                <w:right w:val="none" w:sz="0" w:space="0" w:color="auto"/>
              </w:divBdr>
              <w:divsChild>
                <w:div w:id="1628315493">
                  <w:marLeft w:val="0"/>
                  <w:marRight w:val="0"/>
                  <w:marTop w:val="0"/>
                  <w:marBottom w:val="0"/>
                  <w:divBdr>
                    <w:top w:val="none" w:sz="0" w:space="0" w:color="auto"/>
                    <w:left w:val="none" w:sz="0" w:space="0" w:color="auto"/>
                    <w:bottom w:val="none" w:sz="0" w:space="0" w:color="auto"/>
                    <w:right w:val="none" w:sz="0" w:space="0" w:color="auto"/>
                  </w:divBdr>
                  <w:divsChild>
                    <w:div w:id="1861165801">
                      <w:marLeft w:val="0"/>
                      <w:marRight w:val="0"/>
                      <w:marTop w:val="0"/>
                      <w:marBottom w:val="0"/>
                      <w:divBdr>
                        <w:top w:val="none" w:sz="0" w:space="0" w:color="auto"/>
                        <w:left w:val="none" w:sz="0" w:space="0" w:color="auto"/>
                        <w:bottom w:val="none" w:sz="0" w:space="0" w:color="auto"/>
                        <w:right w:val="none" w:sz="0" w:space="0" w:color="auto"/>
                      </w:divBdr>
                      <w:divsChild>
                        <w:div w:id="756169778">
                          <w:marLeft w:val="0"/>
                          <w:marRight w:val="0"/>
                          <w:marTop w:val="0"/>
                          <w:marBottom w:val="0"/>
                          <w:divBdr>
                            <w:top w:val="none" w:sz="0" w:space="0" w:color="auto"/>
                            <w:left w:val="none" w:sz="0" w:space="0" w:color="auto"/>
                            <w:bottom w:val="none" w:sz="0" w:space="0" w:color="auto"/>
                            <w:right w:val="none" w:sz="0" w:space="0" w:color="auto"/>
                          </w:divBdr>
                          <w:divsChild>
                            <w:div w:id="685861963">
                              <w:marLeft w:val="0"/>
                              <w:marRight w:val="0"/>
                              <w:marTop w:val="0"/>
                              <w:marBottom w:val="0"/>
                              <w:divBdr>
                                <w:top w:val="none" w:sz="0" w:space="0" w:color="auto"/>
                                <w:left w:val="none" w:sz="0" w:space="0" w:color="auto"/>
                                <w:bottom w:val="none" w:sz="0" w:space="0" w:color="auto"/>
                                <w:right w:val="none" w:sz="0" w:space="0" w:color="auto"/>
                              </w:divBdr>
                              <w:divsChild>
                                <w:div w:id="482697200">
                                  <w:marLeft w:val="0"/>
                                  <w:marRight w:val="0"/>
                                  <w:marTop w:val="0"/>
                                  <w:marBottom w:val="0"/>
                                  <w:divBdr>
                                    <w:top w:val="none" w:sz="0" w:space="0" w:color="auto"/>
                                    <w:left w:val="none" w:sz="0" w:space="0" w:color="auto"/>
                                    <w:bottom w:val="none" w:sz="0" w:space="0" w:color="auto"/>
                                    <w:right w:val="none" w:sz="0" w:space="0" w:color="auto"/>
                                  </w:divBdr>
                                  <w:divsChild>
                                    <w:div w:id="432437737">
                                      <w:marLeft w:val="0"/>
                                      <w:marRight w:val="0"/>
                                      <w:marTop w:val="0"/>
                                      <w:marBottom w:val="0"/>
                                      <w:divBdr>
                                        <w:top w:val="none" w:sz="0" w:space="0" w:color="auto"/>
                                        <w:left w:val="none" w:sz="0" w:space="0" w:color="auto"/>
                                        <w:bottom w:val="none" w:sz="0" w:space="0" w:color="auto"/>
                                        <w:right w:val="none" w:sz="0" w:space="0" w:color="auto"/>
                                      </w:divBdr>
                                      <w:divsChild>
                                        <w:div w:id="628439101">
                                          <w:marLeft w:val="0"/>
                                          <w:marRight w:val="0"/>
                                          <w:marTop w:val="0"/>
                                          <w:marBottom w:val="0"/>
                                          <w:divBdr>
                                            <w:top w:val="none" w:sz="0" w:space="0" w:color="auto"/>
                                            <w:left w:val="none" w:sz="0" w:space="0" w:color="auto"/>
                                            <w:bottom w:val="none" w:sz="0" w:space="0" w:color="auto"/>
                                            <w:right w:val="none" w:sz="0" w:space="0" w:color="auto"/>
                                          </w:divBdr>
                                          <w:divsChild>
                                            <w:div w:id="671756412">
                                              <w:marLeft w:val="0"/>
                                              <w:marRight w:val="0"/>
                                              <w:marTop w:val="0"/>
                                              <w:marBottom w:val="0"/>
                                              <w:divBdr>
                                                <w:top w:val="none" w:sz="0" w:space="0" w:color="auto"/>
                                                <w:left w:val="none" w:sz="0" w:space="0" w:color="auto"/>
                                                <w:bottom w:val="none" w:sz="0" w:space="0" w:color="auto"/>
                                                <w:right w:val="none" w:sz="0" w:space="0" w:color="auto"/>
                                              </w:divBdr>
                                              <w:divsChild>
                                                <w:div w:id="1438595694">
                                                  <w:marLeft w:val="0"/>
                                                  <w:marRight w:val="0"/>
                                                  <w:marTop w:val="0"/>
                                                  <w:marBottom w:val="285"/>
                                                  <w:divBdr>
                                                    <w:top w:val="none" w:sz="0" w:space="0" w:color="auto"/>
                                                    <w:left w:val="none" w:sz="0" w:space="0" w:color="auto"/>
                                                    <w:bottom w:val="none" w:sz="0" w:space="0" w:color="auto"/>
                                                    <w:right w:val="none" w:sz="0" w:space="0" w:color="auto"/>
                                                  </w:divBdr>
                                                  <w:divsChild>
                                                    <w:div w:id="703948112">
                                                      <w:marLeft w:val="0"/>
                                                      <w:marRight w:val="0"/>
                                                      <w:marTop w:val="0"/>
                                                      <w:marBottom w:val="0"/>
                                                      <w:divBdr>
                                                        <w:top w:val="none" w:sz="0" w:space="0" w:color="auto"/>
                                                        <w:left w:val="none" w:sz="0" w:space="0" w:color="auto"/>
                                                        <w:bottom w:val="none" w:sz="0" w:space="0" w:color="auto"/>
                                                        <w:right w:val="none" w:sz="0" w:space="0" w:color="auto"/>
                                                      </w:divBdr>
                                                      <w:divsChild>
                                                        <w:div w:id="622617755">
                                                          <w:marLeft w:val="0"/>
                                                          <w:marRight w:val="0"/>
                                                          <w:marTop w:val="0"/>
                                                          <w:marBottom w:val="0"/>
                                                          <w:divBdr>
                                                            <w:top w:val="single" w:sz="12" w:space="0" w:color="ABABAB"/>
                                                            <w:left w:val="single" w:sz="6" w:space="0" w:color="ABABAB"/>
                                                            <w:bottom w:val="single" w:sz="6" w:space="0" w:color="ABABAB"/>
                                                            <w:right w:val="single" w:sz="6" w:space="0" w:color="ABABAB"/>
                                                          </w:divBdr>
                                                          <w:divsChild>
                                                            <w:div w:id="923219272">
                                                              <w:marLeft w:val="0"/>
                                                              <w:marRight w:val="0"/>
                                                              <w:marTop w:val="0"/>
                                                              <w:marBottom w:val="0"/>
                                                              <w:divBdr>
                                                                <w:top w:val="none" w:sz="0" w:space="0" w:color="auto"/>
                                                                <w:left w:val="none" w:sz="0" w:space="0" w:color="auto"/>
                                                                <w:bottom w:val="none" w:sz="0" w:space="0" w:color="auto"/>
                                                                <w:right w:val="none" w:sz="0" w:space="0" w:color="auto"/>
                                                              </w:divBdr>
                                                              <w:divsChild>
                                                                <w:div w:id="500005401">
                                                                  <w:marLeft w:val="0"/>
                                                                  <w:marRight w:val="0"/>
                                                                  <w:marTop w:val="0"/>
                                                                  <w:marBottom w:val="0"/>
                                                                  <w:divBdr>
                                                                    <w:top w:val="none" w:sz="0" w:space="0" w:color="auto"/>
                                                                    <w:left w:val="none" w:sz="0" w:space="0" w:color="auto"/>
                                                                    <w:bottom w:val="none" w:sz="0" w:space="0" w:color="auto"/>
                                                                    <w:right w:val="none" w:sz="0" w:space="0" w:color="auto"/>
                                                                  </w:divBdr>
                                                                  <w:divsChild>
                                                                    <w:div w:id="736511342">
                                                                      <w:marLeft w:val="0"/>
                                                                      <w:marRight w:val="0"/>
                                                                      <w:marTop w:val="0"/>
                                                                      <w:marBottom w:val="0"/>
                                                                      <w:divBdr>
                                                                        <w:top w:val="none" w:sz="0" w:space="0" w:color="auto"/>
                                                                        <w:left w:val="none" w:sz="0" w:space="0" w:color="auto"/>
                                                                        <w:bottom w:val="none" w:sz="0" w:space="0" w:color="auto"/>
                                                                        <w:right w:val="none" w:sz="0" w:space="0" w:color="auto"/>
                                                                      </w:divBdr>
                                                                      <w:divsChild>
                                                                        <w:div w:id="497892634">
                                                                          <w:marLeft w:val="0"/>
                                                                          <w:marRight w:val="0"/>
                                                                          <w:marTop w:val="0"/>
                                                                          <w:marBottom w:val="0"/>
                                                                          <w:divBdr>
                                                                            <w:top w:val="none" w:sz="0" w:space="0" w:color="auto"/>
                                                                            <w:left w:val="none" w:sz="0" w:space="0" w:color="auto"/>
                                                                            <w:bottom w:val="none" w:sz="0" w:space="0" w:color="auto"/>
                                                                            <w:right w:val="none" w:sz="0" w:space="0" w:color="auto"/>
                                                                          </w:divBdr>
                                                                          <w:divsChild>
                                                                            <w:div w:id="486480034">
                                                                              <w:marLeft w:val="0"/>
                                                                              <w:marRight w:val="0"/>
                                                                              <w:marTop w:val="0"/>
                                                                              <w:marBottom w:val="0"/>
                                                                              <w:divBdr>
                                                                                <w:top w:val="none" w:sz="0" w:space="0" w:color="auto"/>
                                                                                <w:left w:val="none" w:sz="0" w:space="0" w:color="auto"/>
                                                                                <w:bottom w:val="none" w:sz="0" w:space="0" w:color="auto"/>
                                                                                <w:right w:val="none" w:sz="0" w:space="0" w:color="auto"/>
                                                                              </w:divBdr>
                                                                              <w:divsChild>
                                                                                <w:div w:id="2121222223">
                                                                                  <w:marLeft w:val="0"/>
                                                                                  <w:marRight w:val="0"/>
                                                                                  <w:marTop w:val="0"/>
                                                                                  <w:marBottom w:val="0"/>
                                                                                  <w:divBdr>
                                                                                    <w:top w:val="none" w:sz="0" w:space="0" w:color="auto"/>
                                                                                    <w:left w:val="none" w:sz="0" w:space="0" w:color="auto"/>
                                                                                    <w:bottom w:val="none" w:sz="0" w:space="0" w:color="auto"/>
                                                                                    <w:right w:val="none" w:sz="0" w:space="0" w:color="auto"/>
                                                                                  </w:divBdr>
                                                                                  <w:divsChild>
                                                                                    <w:div w:id="1188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455323024">
      <w:bodyDiv w:val="1"/>
      <w:marLeft w:val="0"/>
      <w:marRight w:val="0"/>
      <w:marTop w:val="0"/>
      <w:marBottom w:val="0"/>
      <w:divBdr>
        <w:top w:val="none" w:sz="0" w:space="0" w:color="auto"/>
        <w:left w:val="none" w:sz="0" w:space="0" w:color="auto"/>
        <w:bottom w:val="none" w:sz="0" w:space="0" w:color="auto"/>
        <w:right w:val="none" w:sz="0" w:space="0" w:color="auto"/>
      </w:divBdr>
      <w:divsChild>
        <w:div w:id="289945800">
          <w:marLeft w:val="0"/>
          <w:marRight w:val="0"/>
          <w:marTop w:val="0"/>
          <w:marBottom w:val="0"/>
          <w:divBdr>
            <w:top w:val="none" w:sz="0" w:space="0" w:color="auto"/>
            <w:left w:val="none" w:sz="0" w:space="0" w:color="auto"/>
            <w:bottom w:val="none" w:sz="0" w:space="0" w:color="auto"/>
            <w:right w:val="none" w:sz="0" w:space="0" w:color="auto"/>
          </w:divBdr>
          <w:divsChild>
            <w:div w:id="1145708426">
              <w:marLeft w:val="0"/>
              <w:marRight w:val="0"/>
              <w:marTop w:val="0"/>
              <w:marBottom w:val="0"/>
              <w:divBdr>
                <w:top w:val="none" w:sz="0" w:space="0" w:color="auto"/>
                <w:left w:val="none" w:sz="0" w:space="0" w:color="auto"/>
                <w:bottom w:val="none" w:sz="0" w:space="0" w:color="auto"/>
                <w:right w:val="none" w:sz="0" w:space="0" w:color="auto"/>
              </w:divBdr>
              <w:divsChild>
                <w:div w:id="881287503">
                  <w:marLeft w:val="0"/>
                  <w:marRight w:val="0"/>
                  <w:marTop w:val="0"/>
                  <w:marBottom w:val="0"/>
                  <w:divBdr>
                    <w:top w:val="none" w:sz="0" w:space="0" w:color="auto"/>
                    <w:left w:val="none" w:sz="0" w:space="0" w:color="auto"/>
                    <w:bottom w:val="none" w:sz="0" w:space="0" w:color="auto"/>
                    <w:right w:val="none" w:sz="0" w:space="0" w:color="auto"/>
                  </w:divBdr>
                  <w:divsChild>
                    <w:div w:id="165438749">
                      <w:marLeft w:val="0"/>
                      <w:marRight w:val="0"/>
                      <w:marTop w:val="0"/>
                      <w:marBottom w:val="0"/>
                      <w:divBdr>
                        <w:top w:val="none" w:sz="0" w:space="0" w:color="auto"/>
                        <w:left w:val="none" w:sz="0" w:space="0" w:color="auto"/>
                        <w:bottom w:val="none" w:sz="0" w:space="0" w:color="auto"/>
                        <w:right w:val="none" w:sz="0" w:space="0" w:color="auto"/>
                      </w:divBdr>
                      <w:divsChild>
                        <w:div w:id="19162600">
                          <w:marLeft w:val="0"/>
                          <w:marRight w:val="0"/>
                          <w:marTop w:val="0"/>
                          <w:marBottom w:val="0"/>
                          <w:divBdr>
                            <w:top w:val="none" w:sz="0" w:space="0" w:color="auto"/>
                            <w:left w:val="none" w:sz="0" w:space="0" w:color="auto"/>
                            <w:bottom w:val="none" w:sz="0" w:space="0" w:color="auto"/>
                            <w:right w:val="none" w:sz="0" w:space="0" w:color="auto"/>
                          </w:divBdr>
                          <w:divsChild>
                            <w:div w:id="1281036406">
                              <w:marLeft w:val="0"/>
                              <w:marRight w:val="0"/>
                              <w:marTop w:val="0"/>
                              <w:marBottom w:val="0"/>
                              <w:divBdr>
                                <w:top w:val="none" w:sz="0" w:space="0" w:color="auto"/>
                                <w:left w:val="none" w:sz="0" w:space="0" w:color="auto"/>
                                <w:bottom w:val="none" w:sz="0" w:space="0" w:color="auto"/>
                                <w:right w:val="none" w:sz="0" w:space="0" w:color="auto"/>
                              </w:divBdr>
                              <w:divsChild>
                                <w:div w:id="1243447153">
                                  <w:marLeft w:val="0"/>
                                  <w:marRight w:val="0"/>
                                  <w:marTop w:val="0"/>
                                  <w:marBottom w:val="0"/>
                                  <w:divBdr>
                                    <w:top w:val="none" w:sz="0" w:space="0" w:color="auto"/>
                                    <w:left w:val="none" w:sz="0" w:space="0" w:color="auto"/>
                                    <w:bottom w:val="none" w:sz="0" w:space="0" w:color="auto"/>
                                    <w:right w:val="none" w:sz="0" w:space="0" w:color="auto"/>
                                  </w:divBdr>
                                  <w:divsChild>
                                    <w:div w:id="1430811291">
                                      <w:marLeft w:val="0"/>
                                      <w:marRight w:val="0"/>
                                      <w:marTop w:val="0"/>
                                      <w:marBottom w:val="0"/>
                                      <w:divBdr>
                                        <w:top w:val="none" w:sz="0" w:space="0" w:color="auto"/>
                                        <w:left w:val="none" w:sz="0" w:space="0" w:color="auto"/>
                                        <w:bottom w:val="none" w:sz="0" w:space="0" w:color="auto"/>
                                        <w:right w:val="none" w:sz="0" w:space="0" w:color="auto"/>
                                      </w:divBdr>
                                      <w:divsChild>
                                        <w:div w:id="2055032419">
                                          <w:marLeft w:val="0"/>
                                          <w:marRight w:val="0"/>
                                          <w:marTop w:val="0"/>
                                          <w:marBottom w:val="0"/>
                                          <w:divBdr>
                                            <w:top w:val="none" w:sz="0" w:space="0" w:color="auto"/>
                                            <w:left w:val="none" w:sz="0" w:space="0" w:color="auto"/>
                                            <w:bottom w:val="none" w:sz="0" w:space="0" w:color="auto"/>
                                            <w:right w:val="none" w:sz="0" w:space="0" w:color="auto"/>
                                          </w:divBdr>
                                          <w:divsChild>
                                            <w:div w:id="1686980026">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285"/>
                                                  <w:divBdr>
                                                    <w:top w:val="none" w:sz="0" w:space="0" w:color="auto"/>
                                                    <w:left w:val="none" w:sz="0" w:space="0" w:color="auto"/>
                                                    <w:bottom w:val="none" w:sz="0" w:space="0" w:color="auto"/>
                                                    <w:right w:val="none" w:sz="0" w:space="0" w:color="auto"/>
                                                  </w:divBdr>
                                                  <w:divsChild>
                                                    <w:div w:id="762847847">
                                                      <w:marLeft w:val="0"/>
                                                      <w:marRight w:val="0"/>
                                                      <w:marTop w:val="0"/>
                                                      <w:marBottom w:val="0"/>
                                                      <w:divBdr>
                                                        <w:top w:val="none" w:sz="0" w:space="0" w:color="auto"/>
                                                        <w:left w:val="none" w:sz="0" w:space="0" w:color="auto"/>
                                                        <w:bottom w:val="none" w:sz="0" w:space="0" w:color="auto"/>
                                                        <w:right w:val="none" w:sz="0" w:space="0" w:color="auto"/>
                                                      </w:divBdr>
                                                      <w:divsChild>
                                                        <w:div w:id="1723017587">
                                                          <w:marLeft w:val="0"/>
                                                          <w:marRight w:val="0"/>
                                                          <w:marTop w:val="0"/>
                                                          <w:marBottom w:val="0"/>
                                                          <w:divBdr>
                                                            <w:top w:val="single" w:sz="12" w:space="0" w:color="ABABAB"/>
                                                            <w:left w:val="single" w:sz="6" w:space="0" w:color="ABABAB"/>
                                                            <w:bottom w:val="single" w:sz="6" w:space="0" w:color="ABABAB"/>
                                                            <w:right w:val="single" w:sz="6" w:space="0" w:color="ABABAB"/>
                                                          </w:divBdr>
                                                          <w:divsChild>
                                                            <w:div w:id="1531334467">
                                                              <w:marLeft w:val="0"/>
                                                              <w:marRight w:val="0"/>
                                                              <w:marTop w:val="0"/>
                                                              <w:marBottom w:val="0"/>
                                                              <w:divBdr>
                                                                <w:top w:val="none" w:sz="0" w:space="0" w:color="auto"/>
                                                                <w:left w:val="none" w:sz="0" w:space="0" w:color="auto"/>
                                                                <w:bottom w:val="none" w:sz="0" w:space="0" w:color="auto"/>
                                                                <w:right w:val="none" w:sz="0" w:space="0" w:color="auto"/>
                                                              </w:divBdr>
                                                              <w:divsChild>
                                                                <w:div w:id="138108984">
                                                                  <w:marLeft w:val="0"/>
                                                                  <w:marRight w:val="0"/>
                                                                  <w:marTop w:val="0"/>
                                                                  <w:marBottom w:val="0"/>
                                                                  <w:divBdr>
                                                                    <w:top w:val="none" w:sz="0" w:space="0" w:color="auto"/>
                                                                    <w:left w:val="none" w:sz="0" w:space="0" w:color="auto"/>
                                                                    <w:bottom w:val="none" w:sz="0" w:space="0" w:color="auto"/>
                                                                    <w:right w:val="none" w:sz="0" w:space="0" w:color="auto"/>
                                                                  </w:divBdr>
                                                                  <w:divsChild>
                                                                    <w:div w:id="982346536">
                                                                      <w:marLeft w:val="0"/>
                                                                      <w:marRight w:val="0"/>
                                                                      <w:marTop w:val="0"/>
                                                                      <w:marBottom w:val="0"/>
                                                                      <w:divBdr>
                                                                        <w:top w:val="none" w:sz="0" w:space="0" w:color="auto"/>
                                                                        <w:left w:val="none" w:sz="0" w:space="0" w:color="auto"/>
                                                                        <w:bottom w:val="none" w:sz="0" w:space="0" w:color="auto"/>
                                                                        <w:right w:val="none" w:sz="0" w:space="0" w:color="auto"/>
                                                                      </w:divBdr>
                                                                      <w:divsChild>
                                                                        <w:div w:id="1044715950">
                                                                          <w:marLeft w:val="0"/>
                                                                          <w:marRight w:val="0"/>
                                                                          <w:marTop w:val="0"/>
                                                                          <w:marBottom w:val="0"/>
                                                                          <w:divBdr>
                                                                            <w:top w:val="none" w:sz="0" w:space="0" w:color="auto"/>
                                                                            <w:left w:val="none" w:sz="0" w:space="0" w:color="auto"/>
                                                                            <w:bottom w:val="none" w:sz="0" w:space="0" w:color="auto"/>
                                                                            <w:right w:val="none" w:sz="0" w:space="0" w:color="auto"/>
                                                                          </w:divBdr>
                                                                          <w:divsChild>
                                                                            <w:div w:id="1351450161">
                                                                              <w:marLeft w:val="0"/>
                                                                              <w:marRight w:val="0"/>
                                                                              <w:marTop w:val="0"/>
                                                                              <w:marBottom w:val="0"/>
                                                                              <w:divBdr>
                                                                                <w:top w:val="none" w:sz="0" w:space="0" w:color="auto"/>
                                                                                <w:left w:val="none" w:sz="0" w:space="0" w:color="auto"/>
                                                                                <w:bottom w:val="none" w:sz="0" w:space="0" w:color="auto"/>
                                                                                <w:right w:val="none" w:sz="0" w:space="0" w:color="auto"/>
                                                                              </w:divBdr>
                                                                              <w:divsChild>
                                                                                <w:div w:id="1327972622">
                                                                                  <w:marLeft w:val="0"/>
                                                                                  <w:marRight w:val="0"/>
                                                                                  <w:marTop w:val="0"/>
                                                                                  <w:marBottom w:val="0"/>
                                                                                  <w:divBdr>
                                                                                    <w:top w:val="none" w:sz="0" w:space="0" w:color="auto"/>
                                                                                    <w:left w:val="none" w:sz="0" w:space="0" w:color="auto"/>
                                                                                    <w:bottom w:val="none" w:sz="0" w:space="0" w:color="auto"/>
                                                                                    <w:right w:val="none" w:sz="0" w:space="0" w:color="auto"/>
                                                                                  </w:divBdr>
                                                                                  <w:divsChild>
                                                                                    <w:div w:id="1995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587732">
      <w:bodyDiv w:val="1"/>
      <w:marLeft w:val="0"/>
      <w:marRight w:val="0"/>
      <w:marTop w:val="0"/>
      <w:marBottom w:val="0"/>
      <w:divBdr>
        <w:top w:val="none" w:sz="0" w:space="0" w:color="auto"/>
        <w:left w:val="none" w:sz="0" w:space="0" w:color="auto"/>
        <w:bottom w:val="none" w:sz="0" w:space="0" w:color="auto"/>
        <w:right w:val="none" w:sz="0" w:space="0" w:color="auto"/>
      </w:divBdr>
    </w:div>
    <w:div w:id="1614173448">
      <w:bodyDiv w:val="1"/>
      <w:marLeft w:val="0"/>
      <w:marRight w:val="0"/>
      <w:marTop w:val="0"/>
      <w:marBottom w:val="0"/>
      <w:divBdr>
        <w:top w:val="none" w:sz="0" w:space="0" w:color="auto"/>
        <w:left w:val="none" w:sz="0" w:space="0" w:color="auto"/>
        <w:bottom w:val="none" w:sz="0" w:space="0" w:color="auto"/>
        <w:right w:val="none" w:sz="0" w:space="0" w:color="auto"/>
      </w:divBdr>
    </w:div>
    <w:div w:id="163220258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280379490">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1667318706">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840462398">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1574201827">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5449814">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 w:id="2012830602">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16656530">
      <w:bodyDiv w:val="1"/>
      <w:marLeft w:val="0"/>
      <w:marRight w:val="0"/>
      <w:marTop w:val="0"/>
      <w:marBottom w:val="0"/>
      <w:divBdr>
        <w:top w:val="none" w:sz="0" w:space="0" w:color="auto"/>
        <w:left w:val="none" w:sz="0" w:space="0" w:color="auto"/>
        <w:bottom w:val="none" w:sz="0" w:space="0" w:color="auto"/>
        <w:right w:val="none" w:sz="0" w:space="0" w:color="auto"/>
      </w:divBdr>
    </w:div>
    <w:div w:id="1720545824">
      <w:bodyDiv w:val="1"/>
      <w:marLeft w:val="0"/>
      <w:marRight w:val="0"/>
      <w:marTop w:val="0"/>
      <w:marBottom w:val="0"/>
      <w:divBdr>
        <w:top w:val="none" w:sz="0" w:space="0" w:color="auto"/>
        <w:left w:val="none" w:sz="0" w:space="0" w:color="auto"/>
        <w:bottom w:val="none" w:sz="0" w:space="0" w:color="auto"/>
        <w:right w:val="none" w:sz="0" w:space="0" w:color="auto"/>
      </w:divBdr>
    </w:div>
    <w:div w:id="1739667084">
      <w:bodyDiv w:val="1"/>
      <w:marLeft w:val="0"/>
      <w:marRight w:val="0"/>
      <w:marTop w:val="0"/>
      <w:marBottom w:val="0"/>
      <w:divBdr>
        <w:top w:val="none" w:sz="0" w:space="0" w:color="auto"/>
        <w:left w:val="none" w:sz="0" w:space="0" w:color="auto"/>
        <w:bottom w:val="none" w:sz="0" w:space="0" w:color="auto"/>
        <w:right w:val="none" w:sz="0" w:space="0" w:color="auto"/>
      </w:divBdr>
      <w:divsChild>
        <w:div w:id="250699953">
          <w:marLeft w:val="0"/>
          <w:marRight w:val="0"/>
          <w:marTop w:val="0"/>
          <w:marBottom w:val="0"/>
          <w:divBdr>
            <w:top w:val="none" w:sz="0" w:space="0" w:color="auto"/>
            <w:left w:val="none" w:sz="0" w:space="0" w:color="auto"/>
            <w:bottom w:val="none" w:sz="0" w:space="0" w:color="auto"/>
            <w:right w:val="none" w:sz="0" w:space="0" w:color="auto"/>
          </w:divBdr>
        </w:div>
        <w:div w:id="1670675338">
          <w:marLeft w:val="0"/>
          <w:marRight w:val="0"/>
          <w:marTop w:val="0"/>
          <w:marBottom w:val="0"/>
          <w:divBdr>
            <w:top w:val="none" w:sz="0" w:space="0" w:color="auto"/>
            <w:left w:val="none" w:sz="0" w:space="0" w:color="auto"/>
            <w:bottom w:val="none" w:sz="0" w:space="0" w:color="auto"/>
            <w:right w:val="none" w:sz="0" w:space="0" w:color="auto"/>
          </w:divBdr>
        </w:div>
        <w:div w:id="2106077253">
          <w:marLeft w:val="0"/>
          <w:marRight w:val="0"/>
          <w:marTop w:val="0"/>
          <w:marBottom w:val="0"/>
          <w:divBdr>
            <w:top w:val="none" w:sz="0" w:space="0" w:color="auto"/>
            <w:left w:val="none" w:sz="0" w:space="0" w:color="auto"/>
            <w:bottom w:val="none" w:sz="0" w:space="0" w:color="auto"/>
            <w:right w:val="none" w:sz="0" w:space="0" w:color="auto"/>
          </w:divBdr>
        </w:div>
      </w:divsChild>
    </w:div>
    <w:div w:id="1753812849">
      <w:bodyDiv w:val="1"/>
      <w:marLeft w:val="0"/>
      <w:marRight w:val="0"/>
      <w:marTop w:val="0"/>
      <w:marBottom w:val="0"/>
      <w:divBdr>
        <w:top w:val="none" w:sz="0" w:space="0" w:color="auto"/>
        <w:left w:val="none" w:sz="0" w:space="0" w:color="auto"/>
        <w:bottom w:val="none" w:sz="0" w:space="0" w:color="auto"/>
        <w:right w:val="none" w:sz="0" w:space="0" w:color="auto"/>
      </w:divBdr>
      <w:divsChild>
        <w:div w:id="1221791234">
          <w:marLeft w:val="0"/>
          <w:marRight w:val="0"/>
          <w:marTop w:val="0"/>
          <w:marBottom w:val="0"/>
          <w:divBdr>
            <w:top w:val="none" w:sz="0" w:space="0" w:color="auto"/>
            <w:left w:val="none" w:sz="0" w:space="0" w:color="auto"/>
            <w:bottom w:val="none" w:sz="0" w:space="0" w:color="auto"/>
            <w:right w:val="none" w:sz="0" w:space="0" w:color="auto"/>
          </w:divBdr>
          <w:divsChild>
            <w:div w:id="1471825036">
              <w:marLeft w:val="0"/>
              <w:marRight w:val="0"/>
              <w:marTop w:val="0"/>
              <w:marBottom w:val="0"/>
              <w:divBdr>
                <w:top w:val="none" w:sz="0" w:space="0" w:color="auto"/>
                <w:left w:val="none" w:sz="0" w:space="0" w:color="auto"/>
                <w:bottom w:val="none" w:sz="0" w:space="0" w:color="auto"/>
                <w:right w:val="none" w:sz="0" w:space="0" w:color="auto"/>
              </w:divBdr>
              <w:divsChild>
                <w:div w:id="1565145941">
                  <w:marLeft w:val="0"/>
                  <w:marRight w:val="0"/>
                  <w:marTop w:val="0"/>
                  <w:marBottom w:val="0"/>
                  <w:divBdr>
                    <w:top w:val="none" w:sz="0" w:space="0" w:color="auto"/>
                    <w:left w:val="none" w:sz="0" w:space="0" w:color="auto"/>
                    <w:bottom w:val="none" w:sz="0" w:space="0" w:color="auto"/>
                    <w:right w:val="none" w:sz="0" w:space="0" w:color="auto"/>
                  </w:divBdr>
                  <w:divsChild>
                    <w:div w:id="1353802034">
                      <w:marLeft w:val="0"/>
                      <w:marRight w:val="0"/>
                      <w:marTop w:val="0"/>
                      <w:marBottom w:val="0"/>
                      <w:divBdr>
                        <w:top w:val="none" w:sz="0" w:space="0" w:color="auto"/>
                        <w:left w:val="none" w:sz="0" w:space="0" w:color="auto"/>
                        <w:bottom w:val="none" w:sz="0" w:space="0" w:color="auto"/>
                        <w:right w:val="none" w:sz="0" w:space="0" w:color="auto"/>
                      </w:divBdr>
                      <w:divsChild>
                        <w:div w:id="515312433">
                          <w:marLeft w:val="0"/>
                          <w:marRight w:val="0"/>
                          <w:marTop w:val="0"/>
                          <w:marBottom w:val="0"/>
                          <w:divBdr>
                            <w:top w:val="none" w:sz="0" w:space="0" w:color="auto"/>
                            <w:left w:val="none" w:sz="0" w:space="0" w:color="auto"/>
                            <w:bottom w:val="none" w:sz="0" w:space="0" w:color="auto"/>
                            <w:right w:val="none" w:sz="0" w:space="0" w:color="auto"/>
                          </w:divBdr>
                          <w:divsChild>
                            <w:div w:id="2061786403">
                              <w:marLeft w:val="0"/>
                              <w:marRight w:val="0"/>
                              <w:marTop w:val="0"/>
                              <w:marBottom w:val="0"/>
                              <w:divBdr>
                                <w:top w:val="none" w:sz="0" w:space="0" w:color="auto"/>
                                <w:left w:val="none" w:sz="0" w:space="0" w:color="auto"/>
                                <w:bottom w:val="none" w:sz="0" w:space="0" w:color="auto"/>
                                <w:right w:val="none" w:sz="0" w:space="0" w:color="auto"/>
                              </w:divBdr>
                              <w:divsChild>
                                <w:div w:id="1047142152">
                                  <w:marLeft w:val="0"/>
                                  <w:marRight w:val="0"/>
                                  <w:marTop w:val="0"/>
                                  <w:marBottom w:val="0"/>
                                  <w:divBdr>
                                    <w:top w:val="none" w:sz="0" w:space="0" w:color="auto"/>
                                    <w:left w:val="none" w:sz="0" w:space="0" w:color="auto"/>
                                    <w:bottom w:val="none" w:sz="0" w:space="0" w:color="auto"/>
                                    <w:right w:val="none" w:sz="0" w:space="0" w:color="auto"/>
                                  </w:divBdr>
                                  <w:divsChild>
                                    <w:div w:id="1862667276">
                                      <w:marLeft w:val="0"/>
                                      <w:marRight w:val="0"/>
                                      <w:marTop w:val="0"/>
                                      <w:marBottom w:val="0"/>
                                      <w:divBdr>
                                        <w:top w:val="none" w:sz="0" w:space="0" w:color="auto"/>
                                        <w:left w:val="none" w:sz="0" w:space="0" w:color="auto"/>
                                        <w:bottom w:val="none" w:sz="0" w:space="0" w:color="auto"/>
                                        <w:right w:val="none" w:sz="0" w:space="0" w:color="auto"/>
                                      </w:divBdr>
                                      <w:divsChild>
                                        <w:div w:id="1165049907">
                                          <w:marLeft w:val="0"/>
                                          <w:marRight w:val="0"/>
                                          <w:marTop w:val="0"/>
                                          <w:marBottom w:val="0"/>
                                          <w:divBdr>
                                            <w:top w:val="none" w:sz="0" w:space="0" w:color="auto"/>
                                            <w:left w:val="none" w:sz="0" w:space="0" w:color="auto"/>
                                            <w:bottom w:val="none" w:sz="0" w:space="0" w:color="auto"/>
                                            <w:right w:val="none" w:sz="0" w:space="0" w:color="auto"/>
                                          </w:divBdr>
                                          <w:divsChild>
                                            <w:div w:id="1812598900">
                                              <w:marLeft w:val="0"/>
                                              <w:marRight w:val="0"/>
                                              <w:marTop w:val="0"/>
                                              <w:marBottom w:val="0"/>
                                              <w:divBdr>
                                                <w:top w:val="none" w:sz="0" w:space="0" w:color="auto"/>
                                                <w:left w:val="none" w:sz="0" w:space="0" w:color="auto"/>
                                                <w:bottom w:val="none" w:sz="0" w:space="0" w:color="auto"/>
                                                <w:right w:val="none" w:sz="0" w:space="0" w:color="auto"/>
                                              </w:divBdr>
                                              <w:divsChild>
                                                <w:div w:id="1002272245">
                                                  <w:marLeft w:val="0"/>
                                                  <w:marRight w:val="0"/>
                                                  <w:marTop w:val="0"/>
                                                  <w:marBottom w:val="285"/>
                                                  <w:divBdr>
                                                    <w:top w:val="none" w:sz="0" w:space="0" w:color="auto"/>
                                                    <w:left w:val="none" w:sz="0" w:space="0" w:color="auto"/>
                                                    <w:bottom w:val="none" w:sz="0" w:space="0" w:color="auto"/>
                                                    <w:right w:val="none" w:sz="0" w:space="0" w:color="auto"/>
                                                  </w:divBdr>
                                                  <w:divsChild>
                                                    <w:div w:id="1195264043">
                                                      <w:marLeft w:val="0"/>
                                                      <w:marRight w:val="0"/>
                                                      <w:marTop w:val="0"/>
                                                      <w:marBottom w:val="0"/>
                                                      <w:divBdr>
                                                        <w:top w:val="none" w:sz="0" w:space="0" w:color="auto"/>
                                                        <w:left w:val="none" w:sz="0" w:space="0" w:color="auto"/>
                                                        <w:bottom w:val="none" w:sz="0" w:space="0" w:color="auto"/>
                                                        <w:right w:val="none" w:sz="0" w:space="0" w:color="auto"/>
                                                      </w:divBdr>
                                                      <w:divsChild>
                                                        <w:div w:id="680400299">
                                                          <w:marLeft w:val="0"/>
                                                          <w:marRight w:val="0"/>
                                                          <w:marTop w:val="0"/>
                                                          <w:marBottom w:val="0"/>
                                                          <w:divBdr>
                                                            <w:top w:val="single" w:sz="12" w:space="0" w:color="ABABAB"/>
                                                            <w:left w:val="single" w:sz="6" w:space="0" w:color="ABABAB"/>
                                                            <w:bottom w:val="single" w:sz="6" w:space="0" w:color="ABABAB"/>
                                                            <w:right w:val="single" w:sz="6" w:space="0" w:color="ABABAB"/>
                                                          </w:divBdr>
                                                          <w:divsChild>
                                                            <w:div w:id="1439719265">
                                                              <w:marLeft w:val="0"/>
                                                              <w:marRight w:val="0"/>
                                                              <w:marTop w:val="0"/>
                                                              <w:marBottom w:val="0"/>
                                                              <w:divBdr>
                                                                <w:top w:val="none" w:sz="0" w:space="0" w:color="auto"/>
                                                                <w:left w:val="none" w:sz="0" w:space="0" w:color="auto"/>
                                                                <w:bottom w:val="none" w:sz="0" w:space="0" w:color="auto"/>
                                                                <w:right w:val="none" w:sz="0" w:space="0" w:color="auto"/>
                                                              </w:divBdr>
                                                              <w:divsChild>
                                                                <w:div w:id="1133132326">
                                                                  <w:marLeft w:val="0"/>
                                                                  <w:marRight w:val="0"/>
                                                                  <w:marTop w:val="0"/>
                                                                  <w:marBottom w:val="0"/>
                                                                  <w:divBdr>
                                                                    <w:top w:val="none" w:sz="0" w:space="0" w:color="auto"/>
                                                                    <w:left w:val="none" w:sz="0" w:space="0" w:color="auto"/>
                                                                    <w:bottom w:val="none" w:sz="0" w:space="0" w:color="auto"/>
                                                                    <w:right w:val="none" w:sz="0" w:space="0" w:color="auto"/>
                                                                  </w:divBdr>
                                                                  <w:divsChild>
                                                                    <w:div w:id="1794056696">
                                                                      <w:marLeft w:val="0"/>
                                                                      <w:marRight w:val="0"/>
                                                                      <w:marTop w:val="0"/>
                                                                      <w:marBottom w:val="0"/>
                                                                      <w:divBdr>
                                                                        <w:top w:val="none" w:sz="0" w:space="0" w:color="auto"/>
                                                                        <w:left w:val="none" w:sz="0" w:space="0" w:color="auto"/>
                                                                        <w:bottom w:val="none" w:sz="0" w:space="0" w:color="auto"/>
                                                                        <w:right w:val="none" w:sz="0" w:space="0" w:color="auto"/>
                                                                      </w:divBdr>
                                                                      <w:divsChild>
                                                                        <w:div w:id="1738433836">
                                                                          <w:marLeft w:val="0"/>
                                                                          <w:marRight w:val="0"/>
                                                                          <w:marTop w:val="0"/>
                                                                          <w:marBottom w:val="0"/>
                                                                          <w:divBdr>
                                                                            <w:top w:val="none" w:sz="0" w:space="0" w:color="auto"/>
                                                                            <w:left w:val="none" w:sz="0" w:space="0" w:color="auto"/>
                                                                            <w:bottom w:val="none" w:sz="0" w:space="0" w:color="auto"/>
                                                                            <w:right w:val="none" w:sz="0" w:space="0" w:color="auto"/>
                                                                          </w:divBdr>
                                                                          <w:divsChild>
                                                                            <w:div w:id="631055725">
                                                                              <w:marLeft w:val="0"/>
                                                                              <w:marRight w:val="0"/>
                                                                              <w:marTop w:val="0"/>
                                                                              <w:marBottom w:val="0"/>
                                                                              <w:divBdr>
                                                                                <w:top w:val="none" w:sz="0" w:space="0" w:color="auto"/>
                                                                                <w:left w:val="none" w:sz="0" w:space="0" w:color="auto"/>
                                                                                <w:bottom w:val="none" w:sz="0" w:space="0" w:color="auto"/>
                                                                                <w:right w:val="none" w:sz="0" w:space="0" w:color="auto"/>
                                                                              </w:divBdr>
                                                                              <w:divsChild>
                                                                                <w:div w:id="252589604">
                                                                                  <w:marLeft w:val="0"/>
                                                                                  <w:marRight w:val="0"/>
                                                                                  <w:marTop w:val="0"/>
                                                                                  <w:marBottom w:val="0"/>
                                                                                  <w:divBdr>
                                                                                    <w:top w:val="none" w:sz="0" w:space="0" w:color="auto"/>
                                                                                    <w:left w:val="none" w:sz="0" w:space="0" w:color="auto"/>
                                                                                    <w:bottom w:val="none" w:sz="0" w:space="0" w:color="auto"/>
                                                                                    <w:right w:val="none" w:sz="0" w:space="0" w:color="auto"/>
                                                                                  </w:divBdr>
                                                                                  <w:divsChild>
                                                                                    <w:div w:id="63450484">
                                                                                      <w:marLeft w:val="0"/>
                                                                                      <w:marRight w:val="0"/>
                                                                                      <w:marTop w:val="0"/>
                                                                                      <w:marBottom w:val="0"/>
                                                                                      <w:divBdr>
                                                                                        <w:top w:val="none" w:sz="0" w:space="0" w:color="auto"/>
                                                                                        <w:left w:val="none" w:sz="0" w:space="0" w:color="auto"/>
                                                                                        <w:bottom w:val="none" w:sz="0" w:space="0" w:color="auto"/>
                                                                                        <w:right w:val="none" w:sz="0" w:space="0" w:color="auto"/>
                                                                                      </w:divBdr>
                                                                                      <w:divsChild>
                                                                                        <w:div w:id="1640959660">
                                                                                          <w:marLeft w:val="0"/>
                                                                                          <w:marRight w:val="0"/>
                                                                                          <w:marTop w:val="0"/>
                                                                                          <w:marBottom w:val="0"/>
                                                                                          <w:divBdr>
                                                                                            <w:top w:val="none" w:sz="0" w:space="0" w:color="auto"/>
                                                                                            <w:left w:val="none" w:sz="0" w:space="0" w:color="auto"/>
                                                                                            <w:bottom w:val="none" w:sz="0" w:space="0" w:color="auto"/>
                                                                                            <w:right w:val="none" w:sz="0" w:space="0" w:color="auto"/>
                                                                                          </w:divBdr>
                                                                                        </w:div>
                                                                                        <w:div w:id="1816220144">
                                                                                          <w:marLeft w:val="0"/>
                                                                                          <w:marRight w:val="0"/>
                                                                                          <w:marTop w:val="0"/>
                                                                                          <w:marBottom w:val="0"/>
                                                                                          <w:divBdr>
                                                                                            <w:top w:val="none" w:sz="0" w:space="0" w:color="auto"/>
                                                                                            <w:left w:val="none" w:sz="0" w:space="0" w:color="auto"/>
                                                                                            <w:bottom w:val="none" w:sz="0" w:space="0" w:color="auto"/>
                                                                                            <w:right w:val="none" w:sz="0" w:space="0" w:color="auto"/>
                                                                                          </w:divBdr>
                                                                                        </w:div>
                                                                                        <w:div w:id="1862667404">
                                                                                          <w:marLeft w:val="0"/>
                                                                                          <w:marRight w:val="0"/>
                                                                                          <w:marTop w:val="0"/>
                                                                                          <w:marBottom w:val="0"/>
                                                                                          <w:divBdr>
                                                                                            <w:top w:val="none" w:sz="0" w:space="0" w:color="auto"/>
                                                                                            <w:left w:val="none" w:sz="0" w:space="0" w:color="auto"/>
                                                                                            <w:bottom w:val="none" w:sz="0" w:space="0" w:color="auto"/>
                                                                                            <w:right w:val="none" w:sz="0" w:space="0" w:color="auto"/>
                                                                                          </w:divBdr>
                                                                                        </w:div>
                                                                                        <w:div w:id="1930114125">
                                                                                          <w:marLeft w:val="0"/>
                                                                                          <w:marRight w:val="0"/>
                                                                                          <w:marTop w:val="0"/>
                                                                                          <w:marBottom w:val="0"/>
                                                                                          <w:divBdr>
                                                                                            <w:top w:val="none" w:sz="0" w:space="0" w:color="auto"/>
                                                                                            <w:left w:val="none" w:sz="0" w:space="0" w:color="auto"/>
                                                                                            <w:bottom w:val="none" w:sz="0" w:space="0" w:color="auto"/>
                                                                                            <w:right w:val="none" w:sz="0" w:space="0" w:color="auto"/>
                                                                                          </w:divBdr>
                                                                                        </w:div>
                                                                                        <w:div w:id="2123457396">
                                                                                          <w:marLeft w:val="0"/>
                                                                                          <w:marRight w:val="0"/>
                                                                                          <w:marTop w:val="0"/>
                                                                                          <w:marBottom w:val="0"/>
                                                                                          <w:divBdr>
                                                                                            <w:top w:val="none" w:sz="0" w:space="0" w:color="auto"/>
                                                                                            <w:left w:val="none" w:sz="0" w:space="0" w:color="auto"/>
                                                                                            <w:bottom w:val="none" w:sz="0" w:space="0" w:color="auto"/>
                                                                                            <w:right w:val="none" w:sz="0" w:space="0" w:color="auto"/>
                                                                                          </w:divBdr>
                                                                                        </w:div>
                                                                                      </w:divsChild>
                                                                                    </w:div>
                                                                                    <w:div w:id="99955065">
                                                                                      <w:marLeft w:val="0"/>
                                                                                      <w:marRight w:val="0"/>
                                                                                      <w:marTop w:val="0"/>
                                                                                      <w:marBottom w:val="0"/>
                                                                                      <w:divBdr>
                                                                                        <w:top w:val="none" w:sz="0" w:space="0" w:color="auto"/>
                                                                                        <w:left w:val="none" w:sz="0" w:space="0" w:color="auto"/>
                                                                                        <w:bottom w:val="none" w:sz="0" w:space="0" w:color="auto"/>
                                                                                        <w:right w:val="none" w:sz="0" w:space="0" w:color="auto"/>
                                                                                      </w:divBdr>
                                                                                    </w:div>
                                                                                    <w:div w:id="182745128">
                                                                                      <w:marLeft w:val="0"/>
                                                                                      <w:marRight w:val="0"/>
                                                                                      <w:marTop w:val="0"/>
                                                                                      <w:marBottom w:val="0"/>
                                                                                      <w:divBdr>
                                                                                        <w:top w:val="none" w:sz="0" w:space="0" w:color="auto"/>
                                                                                        <w:left w:val="none" w:sz="0" w:space="0" w:color="auto"/>
                                                                                        <w:bottom w:val="none" w:sz="0" w:space="0" w:color="auto"/>
                                                                                        <w:right w:val="none" w:sz="0" w:space="0" w:color="auto"/>
                                                                                      </w:divBdr>
                                                                                    </w:div>
                                                                                    <w:div w:id="325015515">
                                                                                      <w:marLeft w:val="0"/>
                                                                                      <w:marRight w:val="0"/>
                                                                                      <w:marTop w:val="0"/>
                                                                                      <w:marBottom w:val="0"/>
                                                                                      <w:divBdr>
                                                                                        <w:top w:val="none" w:sz="0" w:space="0" w:color="auto"/>
                                                                                        <w:left w:val="none" w:sz="0" w:space="0" w:color="auto"/>
                                                                                        <w:bottom w:val="none" w:sz="0" w:space="0" w:color="auto"/>
                                                                                        <w:right w:val="none" w:sz="0" w:space="0" w:color="auto"/>
                                                                                      </w:divBdr>
                                                                                      <w:divsChild>
                                                                                        <w:div w:id="944732649">
                                                                                          <w:marLeft w:val="0"/>
                                                                                          <w:marRight w:val="0"/>
                                                                                          <w:marTop w:val="0"/>
                                                                                          <w:marBottom w:val="0"/>
                                                                                          <w:divBdr>
                                                                                            <w:top w:val="none" w:sz="0" w:space="0" w:color="auto"/>
                                                                                            <w:left w:val="none" w:sz="0" w:space="0" w:color="auto"/>
                                                                                            <w:bottom w:val="none" w:sz="0" w:space="0" w:color="auto"/>
                                                                                            <w:right w:val="none" w:sz="0" w:space="0" w:color="auto"/>
                                                                                          </w:divBdr>
                                                                                        </w:div>
                                                                                        <w:div w:id="1225140963">
                                                                                          <w:marLeft w:val="0"/>
                                                                                          <w:marRight w:val="0"/>
                                                                                          <w:marTop w:val="0"/>
                                                                                          <w:marBottom w:val="0"/>
                                                                                          <w:divBdr>
                                                                                            <w:top w:val="none" w:sz="0" w:space="0" w:color="auto"/>
                                                                                            <w:left w:val="none" w:sz="0" w:space="0" w:color="auto"/>
                                                                                            <w:bottom w:val="none" w:sz="0" w:space="0" w:color="auto"/>
                                                                                            <w:right w:val="none" w:sz="0" w:space="0" w:color="auto"/>
                                                                                          </w:divBdr>
                                                                                        </w:div>
                                                                                        <w:div w:id="1610307639">
                                                                                          <w:marLeft w:val="0"/>
                                                                                          <w:marRight w:val="0"/>
                                                                                          <w:marTop w:val="0"/>
                                                                                          <w:marBottom w:val="0"/>
                                                                                          <w:divBdr>
                                                                                            <w:top w:val="none" w:sz="0" w:space="0" w:color="auto"/>
                                                                                            <w:left w:val="none" w:sz="0" w:space="0" w:color="auto"/>
                                                                                            <w:bottom w:val="none" w:sz="0" w:space="0" w:color="auto"/>
                                                                                            <w:right w:val="none" w:sz="0" w:space="0" w:color="auto"/>
                                                                                          </w:divBdr>
                                                                                        </w:div>
                                                                                        <w:div w:id="2030794252">
                                                                                          <w:marLeft w:val="0"/>
                                                                                          <w:marRight w:val="0"/>
                                                                                          <w:marTop w:val="0"/>
                                                                                          <w:marBottom w:val="0"/>
                                                                                          <w:divBdr>
                                                                                            <w:top w:val="none" w:sz="0" w:space="0" w:color="auto"/>
                                                                                            <w:left w:val="none" w:sz="0" w:space="0" w:color="auto"/>
                                                                                            <w:bottom w:val="none" w:sz="0" w:space="0" w:color="auto"/>
                                                                                            <w:right w:val="none" w:sz="0" w:space="0" w:color="auto"/>
                                                                                          </w:divBdr>
                                                                                        </w:div>
                                                                                        <w:div w:id="2070615899">
                                                                                          <w:marLeft w:val="0"/>
                                                                                          <w:marRight w:val="0"/>
                                                                                          <w:marTop w:val="0"/>
                                                                                          <w:marBottom w:val="0"/>
                                                                                          <w:divBdr>
                                                                                            <w:top w:val="none" w:sz="0" w:space="0" w:color="auto"/>
                                                                                            <w:left w:val="none" w:sz="0" w:space="0" w:color="auto"/>
                                                                                            <w:bottom w:val="none" w:sz="0" w:space="0" w:color="auto"/>
                                                                                            <w:right w:val="none" w:sz="0" w:space="0" w:color="auto"/>
                                                                                          </w:divBdr>
                                                                                        </w:div>
                                                                                      </w:divsChild>
                                                                                    </w:div>
                                                                                    <w:div w:id="329449753">
                                                                                      <w:marLeft w:val="0"/>
                                                                                      <w:marRight w:val="0"/>
                                                                                      <w:marTop w:val="0"/>
                                                                                      <w:marBottom w:val="0"/>
                                                                                      <w:divBdr>
                                                                                        <w:top w:val="none" w:sz="0" w:space="0" w:color="auto"/>
                                                                                        <w:left w:val="none" w:sz="0" w:space="0" w:color="auto"/>
                                                                                        <w:bottom w:val="none" w:sz="0" w:space="0" w:color="auto"/>
                                                                                        <w:right w:val="none" w:sz="0" w:space="0" w:color="auto"/>
                                                                                      </w:divBdr>
                                                                                      <w:divsChild>
                                                                                        <w:div w:id="985209748">
                                                                                          <w:marLeft w:val="-75"/>
                                                                                          <w:marRight w:val="0"/>
                                                                                          <w:marTop w:val="30"/>
                                                                                          <w:marBottom w:val="30"/>
                                                                                          <w:divBdr>
                                                                                            <w:top w:val="none" w:sz="0" w:space="0" w:color="auto"/>
                                                                                            <w:left w:val="none" w:sz="0" w:space="0" w:color="auto"/>
                                                                                            <w:bottom w:val="none" w:sz="0" w:space="0" w:color="auto"/>
                                                                                            <w:right w:val="none" w:sz="0" w:space="0" w:color="auto"/>
                                                                                          </w:divBdr>
                                                                                          <w:divsChild>
                                                                                            <w:div w:id="1360545036">
                                                                                              <w:marLeft w:val="0"/>
                                                                                              <w:marRight w:val="0"/>
                                                                                              <w:marTop w:val="0"/>
                                                                                              <w:marBottom w:val="0"/>
                                                                                              <w:divBdr>
                                                                                                <w:top w:val="none" w:sz="0" w:space="0" w:color="auto"/>
                                                                                                <w:left w:val="none" w:sz="0" w:space="0" w:color="auto"/>
                                                                                                <w:bottom w:val="none" w:sz="0" w:space="0" w:color="auto"/>
                                                                                                <w:right w:val="none" w:sz="0" w:space="0" w:color="auto"/>
                                                                                              </w:divBdr>
                                                                                              <w:divsChild>
                                                                                                <w:div w:id="1376739400">
                                                                                                  <w:marLeft w:val="0"/>
                                                                                                  <w:marRight w:val="0"/>
                                                                                                  <w:marTop w:val="0"/>
                                                                                                  <w:marBottom w:val="0"/>
                                                                                                  <w:divBdr>
                                                                                                    <w:top w:val="none" w:sz="0" w:space="0" w:color="auto"/>
                                                                                                    <w:left w:val="none" w:sz="0" w:space="0" w:color="auto"/>
                                                                                                    <w:bottom w:val="none" w:sz="0" w:space="0" w:color="auto"/>
                                                                                                    <w:right w:val="none" w:sz="0" w:space="0" w:color="auto"/>
                                                                                                  </w:divBdr>
                                                                                                </w:div>
                                                                                              </w:divsChild>
                                                                                            </w:div>
                                                                                            <w:div w:id="1497837810">
                                                                                              <w:marLeft w:val="0"/>
                                                                                              <w:marRight w:val="0"/>
                                                                                              <w:marTop w:val="0"/>
                                                                                              <w:marBottom w:val="0"/>
                                                                                              <w:divBdr>
                                                                                                <w:top w:val="none" w:sz="0" w:space="0" w:color="auto"/>
                                                                                                <w:left w:val="none" w:sz="0" w:space="0" w:color="auto"/>
                                                                                                <w:bottom w:val="none" w:sz="0" w:space="0" w:color="auto"/>
                                                                                                <w:right w:val="none" w:sz="0" w:space="0" w:color="auto"/>
                                                                                              </w:divBdr>
                                                                                              <w:divsChild>
                                                                                                <w:div w:id="223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4807">
                                                                                      <w:marLeft w:val="0"/>
                                                                                      <w:marRight w:val="0"/>
                                                                                      <w:marTop w:val="0"/>
                                                                                      <w:marBottom w:val="0"/>
                                                                                      <w:divBdr>
                                                                                        <w:top w:val="none" w:sz="0" w:space="0" w:color="auto"/>
                                                                                        <w:left w:val="none" w:sz="0" w:space="0" w:color="auto"/>
                                                                                        <w:bottom w:val="none" w:sz="0" w:space="0" w:color="auto"/>
                                                                                        <w:right w:val="none" w:sz="0" w:space="0" w:color="auto"/>
                                                                                      </w:divBdr>
                                                                                      <w:divsChild>
                                                                                        <w:div w:id="103232454">
                                                                                          <w:marLeft w:val="0"/>
                                                                                          <w:marRight w:val="0"/>
                                                                                          <w:marTop w:val="0"/>
                                                                                          <w:marBottom w:val="0"/>
                                                                                          <w:divBdr>
                                                                                            <w:top w:val="none" w:sz="0" w:space="0" w:color="auto"/>
                                                                                            <w:left w:val="none" w:sz="0" w:space="0" w:color="auto"/>
                                                                                            <w:bottom w:val="none" w:sz="0" w:space="0" w:color="auto"/>
                                                                                            <w:right w:val="none" w:sz="0" w:space="0" w:color="auto"/>
                                                                                          </w:divBdr>
                                                                                        </w:div>
                                                                                        <w:div w:id="171998531">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sChild>
                                                                                    </w:div>
                                                                                    <w:div w:id="415171992">
                                                                                      <w:marLeft w:val="0"/>
                                                                                      <w:marRight w:val="0"/>
                                                                                      <w:marTop w:val="0"/>
                                                                                      <w:marBottom w:val="0"/>
                                                                                      <w:divBdr>
                                                                                        <w:top w:val="none" w:sz="0" w:space="0" w:color="auto"/>
                                                                                        <w:left w:val="none" w:sz="0" w:space="0" w:color="auto"/>
                                                                                        <w:bottom w:val="none" w:sz="0" w:space="0" w:color="auto"/>
                                                                                        <w:right w:val="none" w:sz="0" w:space="0" w:color="auto"/>
                                                                                      </w:divBdr>
                                                                                    </w:div>
                                                                                    <w:div w:id="433668242">
                                                                                      <w:marLeft w:val="0"/>
                                                                                      <w:marRight w:val="0"/>
                                                                                      <w:marTop w:val="0"/>
                                                                                      <w:marBottom w:val="0"/>
                                                                                      <w:divBdr>
                                                                                        <w:top w:val="none" w:sz="0" w:space="0" w:color="auto"/>
                                                                                        <w:left w:val="none" w:sz="0" w:space="0" w:color="auto"/>
                                                                                        <w:bottom w:val="none" w:sz="0" w:space="0" w:color="auto"/>
                                                                                        <w:right w:val="none" w:sz="0" w:space="0" w:color="auto"/>
                                                                                      </w:divBdr>
                                                                                    </w:div>
                                                                                    <w:div w:id="642583380">
                                                                                      <w:marLeft w:val="0"/>
                                                                                      <w:marRight w:val="0"/>
                                                                                      <w:marTop w:val="0"/>
                                                                                      <w:marBottom w:val="0"/>
                                                                                      <w:divBdr>
                                                                                        <w:top w:val="none" w:sz="0" w:space="0" w:color="auto"/>
                                                                                        <w:left w:val="none" w:sz="0" w:space="0" w:color="auto"/>
                                                                                        <w:bottom w:val="none" w:sz="0" w:space="0" w:color="auto"/>
                                                                                        <w:right w:val="none" w:sz="0" w:space="0" w:color="auto"/>
                                                                                      </w:divBdr>
                                                                                    </w:div>
                                                                                    <w:div w:id="711152398">
                                                                                      <w:marLeft w:val="0"/>
                                                                                      <w:marRight w:val="0"/>
                                                                                      <w:marTop w:val="0"/>
                                                                                      <w:marBottom w:val="0"/>
                                                                                      <w:divBdr>
                                                                                        <w:top w:val="none" w:sz="0" w:space="0" w:color="auto"/>
                                                                                        <w:left w:val="none" w:sz="0" w:space="0" w:color="auto"/>
                                                                                        <w:bottom w:val="none" w:sz="0" w:space="0" w:color="auto"/>
                                                                                        <w:right w:val="none" w:sz="0" w:space="0" w:color="auto"/>
                                                                                      </w:divBdr>
                                                                                      <w:divsChild>
                                                                                        <w:div w:id="402337077">
                                                                                          <w:marLeft w:val="0"/>
                                                                                          <w:marRight w:val="0"/>
                                                                                          <w:marTop w:val="0"/>
                                                                                          <w:marBottom w:val="0"/>
                                                                                          <w:divBdr>
                                                                                            <w:top w:val="none" w:sz="0" w:space="0" w:color="auto"/>
                                                                                            <w:left w:val="none" w:sz="0" w:space="0" w:color="auto"/>
                                                                                            <w:bottom w:val="none" w:sz="0" w:space="0" w:color="auto"/>
                                                                                            <w:right w:val="none" w:sz="0" w:space="0" w:color="auto"/>
                                                                                          </w:divBdr>
                                                                                        </w:div>
                                                                                        <w:div w:id="861750001">
                                                                                          <w:marLeft w:val="0"/>
                                                                                          <w:marRight w:val="0"/>
                                                                                          <w:marTop w:val="0"/>
                                                                                          <w:marBottom w:val="0"/>
                                                                                          <w:divBdr>
                                                                                            <w:top w:val="none" w:sz="0" w:space="0" w:color="auto"/>
                                                                                            <w:left w:val="none" w:sz="0" w:space="0" w:color="auto"/>
                                                                                            <w:bottom w:val="none" w:sz="0" w:space="0" w:color="auto"/>
                                                                                            <w:right w:val="none" w:sz="0" w:space="0" w:color="auto"/>
                                                                                          </w:divBdr>
                                                                                        </w:div>
                                                                                        <w:div w:id="1538738793">
                                                                                          <w:marLeft w:val="0"/>
                                                                                          <w:marRight w:val="0"/>
                                                                                          <w:marTop w:val="0"/>
                                                                                          <w:marBottom w:val="0"/>
                                                                                          <w:divBdr>
                                                                                            <w:top w:val="none" w:sz="0" w:space="0" w:color="auto"/>
                                                                                            <w:left w:val="none" w:sz="0" w:space="0" w:color="auto"/>
                                                                                            <w:bottom w:val="none" w:sz="0" w:space="0" w:color="auto"/>
                                                                                            <w:right w:val="none" w:sz="0" w:space="0" w:color="auto"/>
                                                                                          </w:divBdr>
                                                                                        </w:div>
                                                                                        <w:div w:id="1587953198">
                                                                                          <w:marLeft w:val="0"/>
                                                                                          <w:marRight w:val="0"/>
                                                                                          <w:marTop w:val="0"/>
                                                                                          <w:marBottom w:val="0"/>
                                                                                          <w:divBdr>
                                                                                            <w:top w:val="none" w:sz="0" w:space="0" w:color="auto"/>
                                                                                            <w:left w:val="none" w:sz="0" w:space="0" w:color="auto"/>
                                                                                            <w:bottom w:val="none" w:sz="0" w:space="0" w:color="auto"/>
                                                                                            <w:right w:val="none" w:sz="0" w:space="0" w:color="auto"/>
                                                                                          </w:divBdr>
                                                                                        </w:div>
                                                                                        <w:div w:id="2145389753">
                                                                                          <w:marLeft w:val="0"/>
                                                                                          <w:marRight w:val="0"/>
                                                                                          <w:marTop w:val="0"/>
                                                                                          <w:marBottom w:val="0"/>
                                                                                          <w:divBdr>
                                                                                            <w:top w:val="none" w:sz="0" w:space="0" w:color="auto"/>
                                                                                            <w:left w:val="none" w:sz="0" w:space="0" w:color="auto"/>
                                                                                            <w:bottom w:val="none" w:sz="0" w:space="0" w:color="auto"/>
                                                                                            <w:right w:val="none" w:sz="0" w:space="0" w:color="auto"/>
                                                                                          </w:divBdr>
                                                                                        </w:div>
                                                                                      </w:divsChild>
                                                                                    </w:div>
                                                                                    <w:div w:id="764425090">
                                                                                      <w:marLeft w:val="0"/>
                                                                                      <w:marRight w:val="0"/>
                                                                                      <w:marTop w:val="0"/>
                                                                                      <w:marBottom w:val="0"/>
                                                                                      <w:divBdr>
                                                                                        <w:top w:val="none" w:sz="0" w:space="0" w:color="auto"/>
                                                                                        <w:left w:val="none" w:sz="0" w:space="0" w:color="auto"/>
                                                                                        <w:bottom w:val="none" w:sz="0" w:space="0" w:color="auto"/>
                                                                                        <w:right w:val="none" w:sz="0" w:space="0" w:color="auto"/>
                                                                                      </w:divBdr>
                                                                                    </w:div>
                                                                                    <w:div w:id="791441256">
                                                                                      <w:marLeft w:val="0"/>
                                                                                      <w:marRight w:val="0"/>
                                                                                      <w:marTop w:val="0"/>
                                                                                      <w:marBottom w:val="0"/>
                                                                                      <w:divBdr>
                                                                                        <w:top w:val="none" w:sz="0" w:space="0" w:color="auto"/>
                                                                                        <w:left w:val="none" w:sz="0" w:space="0" w:color="auto"/>
                                                                                        <w:bottom w:val="none" w:sz="0" w:space="0" w:color="auto"/>
                                                                                        <w:right w:val="none" w:sz="0" w:space="0" w:color="auto"/>
                                                                                      </w:divBdr>
                                                                                    </w:div>
                                                                                    <w:div w:id="838160284">
                                                                                      <w:marLeft w:val="0"/>
                                                                                      <w:marRight w:val="0"/>
                                                                                      <w:marTop w:val="0"/>
                                                                                      <w:marBottom w:val="0"/>
                                                                                      <w:divBdr>
                                                                                        <w:top w:val="none" w:sz="0" w:space="0" w:color="auto"/>
                                                                                        <w:left w:val="none" w:sz="0" w:space="0" w:color="auto"/>
                                                                                        <w:bottom w:val="none" w:sz="0" w:space="0" w:color="auto"/>
                                                                                        <w:right w:val="none" w:sz="0" w:space="0" w:color="auto"/>
                                                                                      </w:divBdr>
                                                                                    </w:div>
                                                                                    <w:div w:id="847907375">
                                                                                      <w:marLeft w:val="0"/>
                                                                                      <w:marRight w:val="0"/>
                                                                                      <w:marTop w:val="0"/>
                                                                                      <w:marBottom w:val="0"/>
                                                                                      <w:divBdr>
                                                                                        <w:top w:val="none" w:sz="0" w:space="0" w:color="auto"/>
                                                                                        <w:left w:val="none" w:sz="0" w:space="0" w:color="auto"/>
                                                                                        <w:bottom w:val="none" w:sz="0" w:space="0" w:color="auto"/>
                                                                                        <w:right w:val="none" w:sz="0" w:space="0" w:color="auto"/>
                                                                                      </w:divBdr>
                                                                                    </w:div>
                                                                                    <w:div w:id="1017341712">
                                                                                      <w:marLeft w:val="0"/>
                                                                                      <w:marRight w:val="0"/>
                                                                                      <w:marTop w:val="0"/>
                                                                                      <w:marBottom w:val="0"/>
                                                                                      <w:divBdr>
                                                                                        <w:top w:val="none" w:sz="0" w:space="0" w:color="auto"/>
                                                                                        <w:left w:val="none" w:sz="0" w:space="0" w:color="auto"/>
                                                                                        <w:bottom w:val="none" w:sz="0" w:space="0" w:color="auto"/>
                                                                                        <w:right w:val="none" w:sz="0" w:space="0" w:color="auto"/>
                                                                                      </w:divBdr>
                                                                                    </w:div>
                                                                                    <w:div w:id="1129863245">
                                                                                      <w:marLeft w:val="0"/>
                                                                                      <w:marRight w:val="0"/>
                                                                                      <w:marTop w:val="0"/>
                                                                                      <w:marBottom w:val="0"/>
                                                                                      <w:divBdr>
                                                                                        <w:top w:val="none" w:sz="0" w:space="0" w:color="auto"/>
                                                                                        <w:left w:val="none" w:sz="0" w:space="0" w:color="auto"/>
                                                                                        <w:bottom w:val="none" w:sz="0" w:space="0" w:color="auto"/>
                                                                                        <w:right w:val="none" w:sz="0" w:space="0" w:color="auto"/>
                                                                                      </w:divBdr>
                                                                                    </w:div>
                                                                                    <w:div w:id="1178152241">
                                                                                      <w:marLeft w:val="0"/>
                                                                                      <w:marRight w:val="0"/>
                                                                                      <w:marTop w:val="0"/>
                                                                                      <w:marBottom w:val="0"/>
                                                                                      <w:divBdr>
                                                                                        <w:top w:val="none" w:sz="0" w:space="0" w:color="auto"/>
                                                                                        <w:left w:val="none" w:sz="0" w:space="0" w:color="auto"/>
                                                                                        <w:bottom w:val="none" w:sz="0" w:space="0" w:color="auto"/>
                                                                                        <w:right w:val="none" w:sz="0" w:space="0" w:color="auto"/>
                                                                                      </w:divBdr>
                                                                                    </w:div>
                                                                                    <w:div w:id="1430659371">
                                                                                      <w:marLeft w:val="0"/>
                                                                                      <w:marRight w:val="0"/>
                                                                                      <w:marTop w:val="0"/>
                                                                                      <w:marBottom w:val="0"/>
                                                                                      <w:divBdr>
                                                                                        <w:top w:val="none" w:sz="0" w:space="0" w:color="auto"/>
                                                                                        <w:left w:val="none" w:sz="0" w:space="0" w:color="auto"/>
                                                                                        <w:bottom w:val="none" w:sz="0" w:space="0" w:color="auto"/>
                                                                                        <w:right w:val="none" w:sz="0" w:space="0" w:color="auto"/>
                                                                                      </w:divBdr>
                                                                                    </w:div>
                                                                                    <w:div w:id="1732272288">
                                                                                      <w:marLeft w:val="0"/>
                                                                                      <w:marRight w:val="0"/>
                                                                                      <w:marTop w:val="0"/>
                                                                                      <w:marBottom w:val="0"/>
                                                                                      <w:divBdr>
                                                                                        <w:top w:val="none" w:sz="0" w:space="0" w:color="auto"/>
                                                                                        <w:left w:val="none" w:sz="0" w:space="0" w:color="auto"/>
                                                                                        <w:bottom w:val="none" w:sz="0" w:space="0" w:color="auto"/>
                                                                                        <w:right w:val="none" w:sz="0" w:space="0" w:color="auto"/>
                                                                                      </w:divBdr>
                                                                                    </w:div>
                                                                                    <w:div w:id="1742214774">
                                                                                      <w:marLeft w:val="0"/>
                                                                                      <w:marRight w:val="0"/>
                                                                                      <w:marTop w:val="0"/>
                                                                                      <w:marBottom w:val="0"/>
                                                                                      <w:divBdr>
                                                                                        <w:top w:val="none" w:sz="0" w:space="0" w:color="auto"/>
                                                                                        <w:left w:val="none" w:sz="0" w:space="0" w:color="auto"/>
                                                                                        <w:bottom w:val="none" w:sz="0" w:space="0" w:color="auto"/>
                                                                                        <w:right w:val="none" w:sz="0" w:space="0" w:color="auto"/>
                                                                                      </w:divBdr>
                                                                                    </w:div>
                                                                                    <w:div w:id="1848329557">
                                                                                      <w:marLeft w:val="0"/>
                                                                                      <w:marRight w:val="0"/>
                                                                                      <w:marTop w:val="0"/>
                                                                                      <w:marBottom w:val="0"/>
                                                                                      <w:divBdr>
                                                                                        <w:top w:val="none" w:sz="0" w:space="0" w:color="auto"/>
                                                                                        <w:left w:val="none" w:sz="0" w:space="0" w:color="auto"/>
                                                                                        <w:bottom w:val="none" w:sz="0" w:space="0" w:color="auto"/>
                                                                                        <w:right w:val="none" w:sz="0" w:space="0" w:color="auto"/>
                                                                                      </w:divBdr>
                                                                                    </w:div>
                                                                                    <w:div w:id="2103062126">
                                                                                      <w:marLeft w:val="0"/>
                                                                                      <w:marRight w:val="0"/>
                                                                                      <w:marTop w:val="0"/>
                                                                                      <w:marBottom w:val="0"/>
                                                                                      <w:divBdr>
                                                                                        <w:top w:val="none" w:sz="0" w:space="0" w:color="auto"/>
                                                                                        <w:left w:val="none" w:sz="0" w:space="0" w:color="auto"/>
                                                                                        <w:bottom w:val="none" w:sz="0" w:space="0" w:color="auto"/>
                                                                                        <w:right w:val="none" w:sz="0" w:space="0" w:color="auto"/>
                                                                                      </w:divBdr>
                                                                                      <w:divsChild>
                                                                                        <w:div w:id="416904972">
                                                                                          <w:marLeft w:val="0"/>
                                                                                          <w:marRight w:val="0"/>
                                                                                          <w:marTop w:val="0"/>
                                                                                          <w:marBottom w:val="0"/>
                                                                                          <w:divBdr>
                                                                                            <w:top w:val="none" w:sz="0" w:space="0" w:color="auto"/>
                                                                                            <w:left w:val="none" w:sz="0" w:space="0" w:color="auto"/>
                                                                                            <w:bottom w:val="none" w:sz="0" w:space="0" w:color="auto"/>
                                                                                            <w:right w:val="none" w:sz="0" w:space="0" w:color="auto"/>
                                                                                          </w:divBdr>
                                                                                        </w:div>
                                                                                        <w:div w:id="719745185">
                                                                                          <w:marLeft w:val="0"/>
                                                                                          <w:marRight w:val="0"/>
                                                                                          <w:marTop w:val="0"/>
                                                                                          <w:marBottom w:val="0"/>
                                                                                          <w:divBdr>
                                                                                            <w:top w:val="none" w:sz="0" w:space="0" w:color="auto"/>
                                                                                            <w:left w:val="none" w:sz="0" w:space="0" w:color="auto"/>
                                                                                            <w:bottom w:val="none" w:sz="0" w:space="0" w:color="auto"/>
                                                                                            <w:right w:val="none" w:sz="0" w:space="0" w:color="auto"/>
                                                                                          </w:divBdr>
                                                                                        </w:div>
                                                                                        <w:div w:id="756559609">
                                                                                          <w:marLeft w:val="0"/>
                                                                                          <w:marRight w:val="0"/>
                                                                                          <w:marTop w:val="0"/>
                                                                                          <w:marBottom w:val="0"/>
                                                                                          <w:divBdr>
                                                                                            <w:top w:val="none" w:sz="0" w:space="0" w:color="auto"/>
                                                                                            <w:left w:val="none" w:sz="0" w:space="0" w:color="auto"/>
                                                                                            <w:bottom w:val="none" w:sz="0" w:space="0" w:color="auto"/>
                                                                                            <w:right w:val="none" w:sz="0" w:space="0" w:color="auto"/>
                                                                                          </w:divBdr>
                                                                                        </w:div>
                                                                                        <w:div w:id="1879466870">
                                                                                          <w:marLeft w:val="0"/>
                                                                                          <w:marRight w:val="0"/>
                                                                                          <w:marTop w:val="0"/>
                                                                                          <w:marBottom w:val="0"/>
                                                                                          <w:divBdr>
                                                                                            <w:top w:val="none" w:sz="0" w:space="0" w:color="auto"/>
                                                                                            <w:left w:val="none" w:sz="0" w:space="0" w:color="auto"/>
                                                                                            <w:bottom w:val="none" w:sz="0" w:space="0" w:color="auto"/>
                                                                                            <w:right w:val="none" w:sz="0" w:space="0" w:color="auto"/>
                                                                                          </w:divBdr>
                                                                                        </w:div>
                                                                                        <w:div w:id="2010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925935">
      <w:bodyDiv w:val="1"/>
      <w:marLeft w:val="0"/>
      <w:marRight w:val="0"/>
      <w:marTop w:val="0"/>
      <w:marBottom w:val="0"/>
      <w:divBdr>
        <w:top w:val="none" w:sz="0" w:space="0" w:color="auto"/>
        <w:left w:val="none" w:sz="0" w:space="0" w:color="auto"/>
        <w:bottom w:val="none" w:sz="0" w:space="0" w:color="auto"/>
        <w:right w:val="none" w:sz="0" w:space="0" w:color="auto"/>
      </w:divBdr>
      <w:divsChild>
        <w:div w:id="1011489256">
          <w:marLeft w:val="0"/>
          <w:marRight w:val="0"/>
          <w:marTop w:val="0"/>
          <w:marBottom w:val="0"/>
          <w:divBdr>
            <w:top w:val="none" w:sz="0" w:space="0" w:color="auto"/>
            <w:left w:val="none" w:sz="0" w:space="0" w:color="auto"/>
            <w:bottom w:val="none" w:sz="0" w:space="0" w:color="auto"/>
            <w:right w:val="none" w:sz="0" w:space="0" w:color="auto"/>
          </w:divBdr>
          <w:divsChild>
            <w:div w:id="366805784">
              <w:marLeft w:val="0"/>
              <w:marRight w:val="0"/>
              <w:marTop w:val="0"/>
              <w:marBottom w:val="0"/>
              <w:divBdr>
                <w:top w:val="none" w:sz="0" w:space="0" w:color="auto"/>
                <w:left w:val="none" w:sz="0" w:space="0" w:color="auto"/>
                <w:bottom w:val="none" w:sz="0" w:space="0" w:color="auto"/>
                <w:right w:val="none" w:sz="0" w:space="0" w:color="auto"/>
              </w:divBdr>
              <w:divsChild>
                <w:div w:id="2088726046">
                  <w:marLeft w:val="0"/>
                  <w:marRight w:val="0"/>
                  <w:marTop w:val="0"/>
                  <w:marBottom w:val="0"/>
                  <w:divBdr>
                    <w:top w:val="none" w:sz="0" w:space="0" w:color="auto"/>
                    <w:left w:val="none" w:sz="0" w:space="0" w:color="auto"/>
                    <w:bottom w:val="none" w:sz="0" w:space="0" w:color="auto"/>
                    <w:right w:val="none" w:sz="0" w:space="0" w:color="auto"/>
                  </w:divBdr>
                  <w:divsChild>
                    <w:div w:id="1668315841">
                      <w:marLeft w:val="0"/>
                      <w:marRight w:val="0"/>
                      <w:marTop w:val="0"/>
                      <w:marBottom w:val="0"/>
                      <w:divBdr>
                        <w:top w:val="none" w:sz="0" w:space="0" w:color="auto"/>
                        <w:left w:val="none" w:sz="0" w:space="0" w:color="auto"/>
                        <w:bottom w:val="none" w:sz="0" w:space="0" w:color="auto"/>
                        <w:right w:val="none" w:sz="0" w:space="0" w:color="auto"/>
                      </w:divBdr>
                      <w:divsChild>
                        <w:div w:id="1734085155">
                          <w:marLeft w:val="0"/>
                          <w:marRight w:val="0"/>
                          <w:marTop w:val="0"/>
                          <w:marBottom w:val="0"/>
                          <w:divBdr>
                            <w:top w:val="none" w:sz="0" w:space="0" w:color="auto"/>
                            <w:left w:val="none" w:sz="0" w:space="0" w:color="auto"/>
                            <w:bottom w:val="none" w:sz="0" w:space="0" w:color="auto"/>
                            <w:right w:val="none" w:sz="0" w:space="0" w:color="auto"/>
                          </w:divBdr>
                          <w:divsChild>
                            <w:div w:id="836846739">
                              <w:marLeft w:val="0"/>
                              <w:marRight w:val="0"/>
                              <w:marTop w:val="0"/>
                              <w:marBottom w:val="0"/>
                              <w:divBdr>
                                <w:top w:val="none" w:sz="0" w:space="0" w:color="auto"/>
                                <w:left w:val="none" w:sz="0" w:space="0" w:color="auto"/>
                                <w:bottom w:val="none" w:sz="0" w:space="0" w:color="auto"/>
                                <w:right w:val="none" w:sz="0" w:space="0" w:color="auto"/>
                              </w:divBdr>
                              <w:divsChild>
                                <w:div w:id="1139957714">
                                  <w:marLeft w:val="0"/>
                                  <w:marRight w:val="0"/>
                                  <w:marTop w:val="0"/>
                                  <w:marBottom w:val="0"/>
                                  <w:divBdr>
                                    <w:top w:val="none" w:sz="0" w:space="0" w:color="auto"/>
                                    <w:left w:val="none" w:sz="0" w:space="0" w:color="auto"/>
                                    <w:bottom w:val="none" w:sz="0" w:space="0" w:color="auto"/>
                                    <w:right w:val="none" w:sz="0" w:space="0" w:color="auto"/>
                                  </w:divBdr>
                                  <w:divsChild>
                                    <w:div w:id="1453398116">
                                      <w:marLeft w:val="0"/>
                                      <w:marRight w:val="0"/>
                                      <w:marTop w:val="0"/>
                                      <w:marBottom w:val="0"/>
                                      <w:divBdr>
                                        <w:top w:val="none" w:sz="0" w:space="0" w:color="auto"/>
                                        <w:left w:val="none" w:sz="0" w:space="0" w:color="auto"/>
                                        <w:bottom w:val="none" w:sz="0" w:space="0" w:color="auto"/>
                                        <w:right w:val="none" w:sz="0" w:space="0" w:color="auto"/>
                                      </w:divBdr>
                                      <w:divsChild>
                                        <w:div w:id="1402674430">
                                          <w:marLeft w:val="0"/>
                                          <w:marRight w:val="0"/>
                                          <w:marTop w:val="0"/>
                                          <w:marBottom w:val="0"/>
                                          <w:divBdr>
                                            <w:top w:val="none" w:sz="0" w:space="0" w:color="auto"/>
                                            <w:left w:val="none" w:sz="0" w:space="0" w:color="auto"/>
                                            <w:bottom w:val="none" w:sz="0" w:space="0" w:color="auto"/>
                                            <w:right w:val="none" w:sz="0" w:space="0" w:color="auto"/>
                                          </w:divBdr>
                                          <w:divsChild>
                                            <w:div w:id="1152327464">
                                              <w:marLeft w:val="0"/>
                                              <w:marRight w:val="0"/>
                                              <w:marTop w:val="0"/>
                                              <w:marBottom w:val="0"/>
                                              <w:divBdr>
                                                <w:top w:val="none" w:sz="0" w:space="0" w:color="auto"/>
                                                <w:left w:val="none" w:sz="0" w:space="0" w:color="auto"/>
                                                <w:bottom w:val="none" w:sz="0" w:space="0" w:color="auto"/>
                                                <w:right w:val="none" w:sz="0" w:space="0" w:color="auto"/>
                                              </w:divBdr>
                                              <w:divsChild>
                                                <w:div w:id="96756121">
                                                  <w:marLeft w:val="0"/>
                                                  <w:marRight w:val="0"/>
                                                  <w:marTop w:val="0"/>
                                                  <w:marBottom w:val="285"/>
                                                  <w:divBdr>
                                                    <w:top w:val="none" w:sz="0" w:space="0" w:color="auto"/>
                                                    <w:left w:val="none" w:sz="0" w:space="0" w:color="auto"/>
                                                    <w:bottom w:val="none" w:sz="0" w:space="0" w:color="auto"/>
                                                    <w:right w:val="none" w:sz="0" w:space="0" w:color="auto"/>
                                                  </w:divBdr>
                                                  <w:divsChild>
                                                    <w:div w:id="1812403912">
                                                      <w:marLeft w:val="0"/>
                                                      <w:marRight w:val="0"/>
                                                      <w:marTop w:val="0"/>
                                                      <w:marBottom w:val="0"/>
                                                      <w:divBdr>
                                                        <w:top w:val="none" w:sz="0" w:space="0" w:color="auto"/>
                                                        <w:left w:val="none" w:sz="0" w:space="0" w:color="auto"/>
                                                        <w:bottom w:val="none" w:sz="0" w:space="0" w:color="auto"/>
                                                        <w:right w:val="none" w:sz="0" w:space="0" w:color="auto"/>
                                                      </w:divBdr>
                                                      <w:divsChild>
                                                        <w:div w:id="43993122">
                                                          <w:marLeft w:val="0"/>
                                                          <w:marRight w:val="0"/>
                                                          <w:marTop w:val="0"/>
                                                          <w:marBottom w:val="0"/>
                                                          <w:divBdr>
                                                            <w:top w:val="single" w:sz="12" w:space="0" w:color="ABABAB"/>
                                                            <w:left w:val="single" w:sz="6" w:space="0" w:color="ABABAB"/>
                                                            <w:bottom w:val="single" w:sz="6" w:space="0" w:color="ABABAB"/>
                                                            <w:right w:val="single" w:sz="6" w:space="0" w:color="ABABAB"/>
                                                          </w:divBdr>
                                                          <w:divsChild>
                                                            <w:div w:id="1728723342">
                                                              <w:marLeft w:val="0"/>
                                                              <w:marRight w:val="0"/>
                                                              <w:marTop w:val="0"/>
                                                              <w:marBottom w:val="0"/>
                                                              <w:divBdr>
                                                                <w:top w:val="none" w:sz="0" w:space="0" w:color="auto"/>
                                                                <w:left w:val="none" w:sz="0" w:space="0" w:color="auto"/>
                                                                <w:bottom w:val="none" w:sz="0" w:space="0" w:color="auto"/>
                                                                <w:right w:val="none" w:sz="0" w:space="0" w:color="auto"/>
                                                              </w:divBdr>
                                                              <w:divsChild>
                                                                <w:div w:id="132333378">
                                                                  <w:marLeft w:val="0"/>
                                                                  <w:marRight w:val="0"/>
                                                                  <w:marTop w:val="0"/>
                                                                  <w:marBottom w:val="0"/>
                                                                  <w:divBdr>
                                                                    <w:top w:val="none" w:sz="0" w:space="0" w:color="auto"/>
                                                                    <w:left w:val="none" w:sz="0" w:space="0" w:color="auto"/>
                                                                    <w:bottom w:val="none" w:sz="0" w:space="0" w:color="auto"/>
                                                                    <w:right w:val="none" w:sz="0" w:space="0" w:color="auto"/>
                                                                  </w:divBdr>
                                                                  <w:divsChild>
                                                                    <w:div w:id="562718143">
                                                                      <w:marLeft w:val="0"/>
                                                                      <w:marRight w:val="0"/>
                                                                      <w:marTop w:val="0"/>
                                                                      <w:marBottom w:val="0"/>
                                                                      <w:divBdr>
                                                                        <w:top w:val="none" w:sz="0" w:space="0" w:color="auto"/>
                                                                        <w:left w:val="none" w:sz="0" w:space="0" w:color="auto"/>
                                                                        <w:bottom w:val="none" w:sz="0" w:space="0" w:color="auto"/>
                                                                        <w:right w:val="none" w:sz="0" w:space="0" w:color="auto"/>
                                                                      </w:divBdr>
                                                                      <w:divsChild>
                                                                        <w:div w:id="957833847">
                                                                          <w:marLeft w:val="0"/>
                                                                          <w:marRight w:val="0"/>
                                                                          <w:marTop w:val="0"/>
                                                                          <w:marBottom w:val="0"/>
                                                                          <w:divBdr>
                                                                            <w:top w:val="none" w:sz="0" w:space="0" w:color="auto"/>
                                                                            <w:left w:val="none" w:sz="0" w:space="0" w:color="auto"/>
                                                                            <w:bottom w:val="none" w:sz="0" w:space="0" w:color="auto"/>
                                                                            <w:right w:val="none" w:sz="0" w:space="0" w:color="auto"/>
                                                                          </w:divBdr>
                                                                          <w:divsChild>
                                                                            <w:div w:id="591623595">
                                                                              <w:marLeft w:val="0"/>
                                                                              <w:marRight w:val="0"/>
                                                                              <w:marTop w:val="0"/>
                                                                              <w:marBottom w:val="0"/>
                                                                              <w:divBdr>
                                                                                <w:top w:val="none" w:sz="0" w:space="0" w:color="auto"/>
                                                                                <w:left w:val="none" w:sz="0" w:space="0" w:color="auto"/>
                                                                                <w:bottom w:val="none" w:sz="0" w:space="0" w:color="auto"/>
                                                                                <w:right w:val="none" w:sz="0" w:space="0" w:color="auto"/>
                                                                              </w:divBdr>
                                                                              <w:divsChild>
                                                                                <w:div w:id="1982688691">
                                                                                  <w:marLeft w:val="0"/>
                                                                                  <w:marRight w:val="0"/>
                                                                                  <w:marTop w:val="0"/>
                                                                                  <w:marBottom w:val="0"/>
                                                                                  <w:divBdr>
                                                                                    <w:top w:val="none" w:sz="0" w:space="0" w:color="auto"/>
                                                                                    <w:left w:val="none" w:sz="0" w:space="0" w:color="auto"/>
                                                                                    <w:bottom w:val="none" w:sz="0" w:space="0" w:color="auto"/>
                                                                                    <w:right w:val="none" w:sz="0" w:space="0" w:color="auto"/>
                                                                                  </w:divBdr>
                                                                                  <w:divsChild>
                                                                                    <w:div w:id="196893600">
                                                                                      <w:marLeft w:val="0"/>
                                                                                      <w:marRight w:val="0"/>
                                                                                      <w:marTop w:val="0"/>
                                                                                      <w:marBottom w:val="0"/>
                                                                                      <w:divBdr>
                                                                                        <w:top w:val="none" w:sz="0" w:space="0" w:color="auto"/>
                                                                                        <w:left w:val="none" w:sz="0" w:space="0" w:color="auto"/>
                                                                                        <w:bottom w:val="none" w:sz="0" w:space="0" w:color="auto"/>
                                                                                        <w:right w:val="none" w:sz="0" w:space="0" w:color="auto"/>
                                                                                      </w:divBdr>
                                                                                      <w:divsChild>
                                                                                        <w:div w:id="996493661">
                                                                                          <w:marLeft w:val="0"/>
                                                                                          <w:marRight w:val="0"/>
                                                                                          <w:marTop w:val="0"/>
                                                                                          <w:marBottom w:val="0"/>
                                                                                          <w:divBdr>
                                                                                            <w:top w:val="none" w:sz="0" w:space="0" w:color="auto"/>
                                                                                            <w:left w:val="none" w:sz="0" w:space="0" w:color="auto"/>
                                                                                            <w:bottom w:val="none" w:sz="0" w:space="0" w:color="auto"/>
                                                                                            <w:right w:val="none" w:sz="0" w:space="0" w:color="auto"/>
                                                                                          </w:divBdr>
                                                                                        </w:div>
                                                                                        <w:div w:id="1483276344">
                                                                                          <w:marLeft w:val="0"/>
                                                                                          <w:marRight w:val="0"/>
                                                                                          <w:marTop w:val="0"/>
                                                                                          <w:marBottom w:val="0"/>
                                                                                          <w:divBdr>
                                                                                            <w:top w:val="none" w:sz="0" w:space="0" w:color="auto"/>
                                                                                            <w:left w:val="none" w:sz="0" w:space="0" w:color="auto"/>
                                                                                            <w:bottom w:val="none" w:sz="0" w:space="0" w:color="auto"/>
                                                                                            <w:right w:val="none" w:sz="0" w:space="0" w:color="auto"/>
                                                                                          </w:divBdr>
                                                                                        </w:div>
                                                                                        <w:div w:id="1590580940">
                                                                                          <w:marLeft w:val="0"/>
                                                                                          <w:marRight w:val="0"/>
                                                                                          <w:marTop w:val="0"/>
                                                                                          <w:marBottom w:val="0"/>
                                                                                          <w:divBdr>
                                                                                            <w:top w:val="none" w:sz="0" w:space="0" w:color="auto"/>
                                                                                            <w:left w:val="none" w:sz="0" w:space="0" w:color="auto"/>
                                                                                            <w:bottom w:val="none" w:sz="0" w:space="0" w:color="auto"/>
                                                                                            <w:right w:val="none" w:sz="0" w:space="0" w:color="auto"/>
                                                                                          </w:divBdr>
                                                                                        </w:div>
                                                                                        <w:div w:id="1607419508">
                                                                                          <w:marLeft w:val="0"/>
                                                                                          <w:marRight w:val="0"/>
                                                                                          <w:marTop w:val="0"/>
                                                                                          <w:marBottom w:val="0"/>
                                                                                          <w:divBdr>
                                                                                            <w:top w:val="none" w:sz="0" w:space="0" w:color="auto"/>
                                                                                            <w:left w:val="none" w:sz="0" w:space="0" w:color="auto"/>
                                                                                            <w:bottom w:val="none" w:sz="0" w:space="0" w:color="auto"/>
                                                                                            <w:right w:val="none" w:sz="0" w:space="0" w:color="auto"/>
                                                                                          </w:divBdr>
                                                                                        </w:div>
                                                                                        <w:div w:id="1973826552">
                                                                                          <w:marLeft w:val="0"/>
                                                                                          <w:marRight w:val="0"/>
                                                                                          <w:marTop w:val="0"/>
                                                                                          <w:marBottom w:val="0"/>
                                                                                          <w:divBdr>
                                                                                            <w:top w:val="none" w:sz="0" w:space="0" w:color="auto"/>
                                                                                            <w:left w:val="none" w:sz="0" w:space="0" w:color="auto"/>
                                                                                            <w:bottom w:val="none" w:sz="0" w:space="0" w:color="auto"/>
                                                                                            <w:right w:val="none" w:sz="0" w:space="0" w:color="auto"/>
                                                                                          </w:divBdr>
                                                                                        </w:div>
                                                                                      </w:divsChild>
                                                                                    </w:div>
                                                                                    <w:div w:id="980114641">
                                                                                      <w:marLeft w:val="0"/>
                                                                                      <w:marRight w:val="0"/>
                                                                                      <w:marTop w:val="0"/>
                                                                                      <w:marBottom w:val="0"/>
                                                                                      <w:divBdr>
                                                                                        <w:top w:val="none" w:sz="0" w:space="0" w:color="auto"/>
                                                                                        <w:left w:val="none" w:sz="0" w:space="0" w:color="auto"/>
                                                                                        <w:bottom w:val="none" w:sz="0" w:space="0" w:color="auto"/>
                                                                                        <w:right w:val="none" w:sz="0" w:space="0" w:color="auto"/>
                                                                                      </w:divBdr>
                                                                                      <w:divsChild>
                                                                                        <w:div w:id="95490230">
                                                                                          <w:marLeft w:val="0"/>
                                                                                          <w:marRight w:val="0"/>
                                                                                          <w:marTop w:val="0"/>
                                                                                          <w:marBottom w:val="0"/>
                                                                                          <w:divBdr>
                                                                                            <w:top w:val="none" w:sz="0" w:space="0" w:color="auto"/>
                                                                                            <w:left w:val="none" w:sz="0" w:space="0" w:color="auto"/>
                                                                                            <w:bottom w:val="none" w:sz="0" w:space="0" w:color="auto"/>
                                                                                            <w:right w:val="none" w:sz="0" w:space="0" w:color="auto"/>
                                                                                          </w:divBdr>
                                                                                        </w:div>
                                                                                        <w:div w:id="121045145">
                                                                                          <w:marLeft w:val="0"/>
                                                                                          <w:marRight w:val="0"/>
                                                                                          <w:marTop w:val="0"/>
                                                                                          <w:marBottom w:val="0"/>
                                                                                          <w:divBdr>
                                                                                            <w:top w:val="none" w:sz="0" w:space="0" w:color="auto"/>
                                                                                            <w:left w:val="none" w:sz="0" w:space="0" w:color="auto"/>
                                                                                            <w:bottom w:val="none" w:sz="0" w:space="0" w:color="auto"/>
                                                                                            <w:right w:val="none" w:sz="0" w:space="0" w:color="auto"/>
                                                                                          </w:divBdr>
                                                                                        </w:div>
                                                                                        <w:div w:id="169493824">
                                                                                          <w:marLeft w:val="0"/>
                                                                                          <w:marRight w:val="0"/>
                                                                                          <w:marTop w:val="0"/>
                                                                                          <w:marBottom w:val="0"/>
                                                                                          <w:divBdr>
                                                                                            <w:top w:val="none" w:sz="0" w:space="0" w:color="auto"/>
                                                                                            <w:left w:val="none" w:sz="0" w:space="0" w:color="auto"/>
                                                                                            <w:bottom w:val="none" w:sz="0" w:space="0" w:color="auto"/>
                                                                                            <w:right w:val="none" w:sz="0" w:space="0" w:color="auto"/>
                                                                                          </w:divBdr>
                                                                                        </w:div>
                                                                                        <w:div w:id="693919608">
                                                                                          <w:marLeft w:val="0"/>
                                                                                          <w:marRight w:val="0"/>
                                                                                          <w:marTop w:val="0"/>
                                                                                          <w:marBottom w:val="0"/>
                                                                                          <w:divBdr>
                                                                                            <w:top w:val="none" w:sz="0" w:space="0" w:color="auto"/>
                                                                                            <w:left w:val="none" w:sz="0" w:space="0" w:color="auto"/>
                                                                                            <w:bottom w:val="none" w:sz="0" w:space="0" w:color="auto"/>
                                                                                            <w:right w:val="none" w:sz="0" w:space="0" w:color="auto"/>
                                                                                          </w:divBdr>
                                                                                        </w:div>
                                                                                        <w:div w:id="845749263">
                                                                                          <w:marLeft w:val="0"/>
                                                                                          <w:marRight w:val="0"/>
                                                                                          <w:marTop w:val="0"/>
                                                                                          <w:marBottom w:val="0"/>
                                                                                          <w:divBdr>
                                                                                            <w:top w:val="none" w:sz="0" w:space="0" w:color="auto"/>
                                                                                            <w:left w:val="none" w:sz="0" w:space="0" w:color="auto"/>
                                                                                            <w:bottom w:val="none" w:sz="0" w:space="0" w:color="auto"/>
                                                                                            <w:right w:val="none" w:sz="0" w:space="0" w:color="auto"/>
                                                                                          </w:divBdr>
                                                                                        </w:div>
                                                                                        <w:div w:id="1085036602">
                                                                                          <w:marLeft w:val="0"/>
                                                                                          <w:marRight w:val="0"/>
                                                                                          <w:marTop w:val="0"/>
                                                                                          <w:marBottom w:val="0"/>
                                                                                          <w:divBdr>
                                                                                            <w:top w:val="none" w:sz="0" w:space="0" w:color="auto"/>
                                                                                            <w:left w:val="none" w:sz="0" w:space="0" w:color="auto"/>
                                                                                            <w:bottom w:val="none" w:sz="0" w:space="0" w:color="auto"/>
                                                                                            <w:right w:val="none" w:sz="0" w:space="0" w:color="auto"/>
                                                                                          </w:divBdr>
                                                                                        </w:div>
                                                                                      </w:divsChild>
                                                                                    </w:div>
                                                                                    <w:div w:id="1308783675">
                                                                                      <w:marLeft w:val="0"/>
                                                                                      <w:marRight w:val="0"/>
                                                                                      <w:marTop w:val="0"/>
                                                                                      <w:marBottom w:val="0"/>
                                                                                      <w:divBdr>
                                                                                        <w:top w:val="none" w:sz="0" w:space="0" w:color="auto"/>
                                                                                        <w:left w:val="none" w:sz="0" w:space="0" w:color="auto"/>
                                                                                        <w:bottom w:val="none" w:sz="0" w:space="0" w:color="auto"/>
                                                                                        <w:right w:val="none" w:sz="0" w:space="0" w:color="auto"/>
                                                                                      </w:divBdr>
                                                                                      <w:divsChild>
                                                                                        <w:div w:id="481430070">
                                                                                          <w:marLeft w:val="0"/>
                                                                                          <w:marRight w:val="0"/>
                                                                                          <w:marTop w:val="0"/>
                                                                                          <w:marBottom w:val="0"/>
                                                                                          <w:divBdr>
                                                                                            <w:top w:val="none" w:sz="0" w:space="0" w:color="auto"/>
                                                                                            <w:left w:val="none" w:sz="0" w:space="0" w:color="auto"/>
                                                                                            <w:bottom w:val="none" w:sz="0" w:space="0" w:color="auto"/>
                                                                                            <w:right w:val="none" w:sz="0" w:space="0" w:color="auto"/>
                                                                                          </w:divBdr>
                                                                                        </w:div>
                                                                                        <w:div w:id="736050639">
                                                                                          <w:marLeft w:val="0"/>
                                                                                          <w:marRight w:val="0"/>
                                                                                          <w:marTop w:val="0"/>
                                                                                          <w:marBottom w:val="0"/>
                                                                                          <w:divBdr>
                                                                                            <w:top w:val="none" w:sz="0" w:space="0" w:color="auto"/>
                                                                                            <w:left w:val="none" w:sz="0" w:space="0" w:color="auto"/>
                                                                                            <w:bottom w:val="none" w:sz="0" w:space="0" w:color="auto"/>
                                                                                            <w:right w:val="none" w:sz="0" w:space="0" w:color="auto"/>
                                                                                          </w:divBdr>
                                                                                        </w:div>
                                                                                        <w:div w:id="846676325">
                                                                                          <w:marLeft w:val="0"/>
                                                                                          <w:marRight w:val="0"/>
                                                                                          <w:marTop w:val="0"/>
                                                                                          <w:marBottom w:val="0"/>
                                                                                          <w:divBdr>
                                                                                            <w:top w:val="none" w:sz="0" w:space="0" w:color="auto"/>
                                                                                            <w:left w:val="none" w:sz="0" w:space="0" w:color="auto"/>
                                                                                            <w:bottom w:val="none" w:sz="0" w:space="0" w:color="auto"/>
                                                                                            <w:right w:val="none" w:sz="0" w:space="0" w:color="auto"/>
                                                                                          </w:divBdr>
                                                                                        </w:div>
                                                                                        <w:div w:id="1414669480">
                                                                                          <w:marLeft w:val="0"/>
                                                                                          <w:marRight w:val="0"/>
                                                                                          <w:marTop w:val="0"/>
                                                                                          <w:marBottom w:val="0"/>
                                                                                          <w:divBdr>
                                                                                            <w:top w:val="none" w:sz="0" w:space="0" w:color="auto"/>
                                                                                            <w:left w:val="none" w:sz="0" w:space="0" w:color="auto"/>
                                                                                            <w:bottom w:val="none" w:sz="0" w:space="0" w:color="auto"/>
                                                                                            <w:right w:val="none" w:sz="0" w:space="0" w:color="auto"/>
                                                                                          </w:divBdr>
                                                                                        </w:div>
                                                                                        <w:div w:id="1674144166">
                                                                                          <w:marLeft w:val="0"/>
                                                                                          <w:marRight w:val="0"/>
                                                                                          <w:marTop w:val="0"/>
                                                                                          <w:marBottom w:val="0"/>
                                                                                          <w:divBdr>
                                                                                            <w:top w:val="none" w:sz="0" w:space="0" w:color="auto"/>
                                                                                            <w:left w:val="none" w:sz="0" w:space="0" w:color="auto"/>
                                                                                            <w:bottom w:val="none" w:sz="0" w:space="0" w:color="auto"/>
                                                                                            <w:right w:val="none" w:sz="0" w:space="0" w:color="auto"/>
                                                                                          </w:divBdr>
                                                                                        </w:div>
                                                                                      </w:divsChild>
                                                                                    </w:div>
                                                                                    <w:div w:id="1831554670">
                                                                                      <w:marLeft w:val="0"/>
                                                                                      <w:marRight w:val="0"/>
                                                                                      <w:marTop w:val="0"/>
                                                                                      <w:marBottom w:val="0"/>
                                                                                      <w:divBdr>
                                                                                        <w:top w:val="none" w:sz="0" w:space="0" w:color="auto"/>
                                                                                        <w:left w:val="none" w:sz="0" w:space="0" w:color="auto"/>
                                                                                        <w:bottom w:val="none" w:sz="0" w:space="0" w:color="auto"/>
                                                                                        <w:right w:val="none" w:sz="0" w:space="0" w:color="auto"/>
                                                                                      </w:divBdr>
                                                                                      <w:divsChild>
                                                                                        <w:div w:id="115686390">
                                                                                          <w:marLeft w:val="0"/>
                                                                                          <w:marRight w:val="0"/>
                                                                                          <w:marTop w:val="0"/>
                                                                                          <w:marBottom w:val="0"/>
                                                                                          <w:divBdr>
                                                                                            <w:top w:val="none" w:sz="0" w:space="0" w:color="auto"/>
                                                                                            <w:left w:val="none" w:sz="0" w:space="0" w:color="auto"/>
                                                                                            <w:bottom w:val="none" w:sz="0" w:space="0" w:color="auto"/>
                                                                                            <w:right w:val="none" w:sz="0" w:space="0" w:color="auto"/>
                                                                                          </w:divBdr>
                                                                                        </w:div>
                                                                                        <w:div w:id="800458371">
                                                                                          <w:marLeft w:val="0"/>
                                                                                          <w:marRight w:val="0"/>
                                                                                          <w:marTop w:val="0"/>
                                                                                          <w:marBottom w:val="0"/>
                                                                                          <w:divBdr>
                                                                                            <w:top w:val="none" w:sz="0" w:space="0" w:color="auto"/>
                                                                                            <w:left w:val="none" w:sz="0" w:space="0" w:color="auto"/>
                                                                                            <w:bottom w:val="none" w:sz="0" w:space="0" w:color="auto"/>
                                                                                            <w:right w:val="none" w:sz="0" w:space="0" w:color="auto"/>
                                                                                          </w:divBdr>
                                                                                        </w:div>
                                                                                        <w:div w:id="16668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19612994">
      <w:bodyDiv w:val="1"/>
      <w:marLeft w:val="0"/>
      <w:marRight w:val="0"/>
      <w:marTop w:val="0"/>
      <w:marBottom w:val="0"/>
      <w:divBdr>
        <w:top w:val="none" w:sz="0" w:space="0" w:color="auto"/>
        <w:left w:val="none" w:sz="0" w:space="0" w:color="auto"/>
        <w:bottom w:val="none" w:sz="0" w:space="0" w:color="auto"/>
        <w:right w:val="none" w:sz="0" w:space="0" w:color="auto"/>
      </w:divBdr>
    </w:div>
    <w:div w:id="1838955230">
      <w:bodyDiv w:val="1"/>
      <w:marLeft w:val="0"/>
      <w:marRight w:val="0"/>
      <w:marTop w:val="0"/>
      <w:marBottom w:val="0"/>
      <w:divBdr>
        <w:top w:val="none" w:sz="0" w:space="0" w:color="auto"/>
        <w:left w:val="none" w:sz="0" w:space="0" w:color="auto"/>
        <w:bottom w:val="none" w:sz="0" w:space="0" w:color="auto"/>
        <w:right w:val="none" w:sz="0" w:space="0" w:color="auto"/>
      </w:divBdr>
      <w:divsChild>
        <w:div w:id="71894713">
          <w:marLeft w:val="0"/>
          <w:marRight w:val="0"/>
          <w:marTop w:val="0"/>
          <w:marBottom w:val="0"/>
          <w:divBdr>
            <w:top w:val="none" w:sz="0" w:space="0" w:color="auto"/>
            <w:left w:val="none" w:sz="0" w:space="0" w:color="auto"/>
            <w:bottom w:val="none" w:sz="0" w:space="0" w:color="auto"/>
            <w:right w:val="none" w:sz="0" w:space="0" w:color="auto"/>
          </w:divBdr>
          <w:divsChild>
            <w:div w:id="813065433">
              <w:marLeft w:val="0"/>
              <w:marRight w:val="0"/>
              <w:marTop w:val="0"/>
              <w:marBottom w:val="0"/>
              <w:divBdr>
                <w:top w:val="none" w:sz="0" w:space="0" w:color="auto"/>
                <w:left w:val="none" w:sz="0" w:space="0" w:color="auto"/>
                <w:bottom w:val="none" w:sz="0" w:space="0" w:color="auto"/>
                <w:right w:val="none" w:sz="0" w:space="0" w:color="auto"/>
              </w:divBdr>
              <w:divsChild>
                <w:div w:id="1186797204">
                  <w:marLeft w:val="0"/>
                  <w:marRight w:val="0"/>
                  <w:marTop w:val="0"/>
                  <w:marBottom w:val="0"/>
                  <w:divBdr>
                    <w:top w:val="none" w:sz="0" w:space="0" w:color="auto"/>
                    <w:left w:val="none" w:sz="0" w:space="0" w:color="auto"/>
                    <w:bottom w:val="none" w:sz="0" w:space="0" w:color="auto"/>
                    <w:right w:val="none" w:sz="0" w:space="0" w:color="auto"/>
                  </w:divBdr>
                  <w:divsChild>
                    <w:div w:id="1078330940">
                      <w:marLeft w:val="0"/>
                      <w:marRight w:val="0"/>
                      <w:marTop w:val="0"/>
                      <w:marBottom w:val="0"/>
                      <w:divBdr>
                        <w:top w:val="none" w:sz="0" w:space="0" w:color="auto"/>
                        <w:left w:val="none" w:sz="0" w:space="0" w:color="auto"/>
                        <w:bottom w:val="none" w:sz="0" w:space="0" w:color="auto"/>
                        <w:right w:val="none" w:sz="0" w:space="0" w:color="auto"/>
                      </w:divBdr>
                      <w:divsChild>
                        <w:div w:id="41516066">
                          <w:marLeft w:val="0"/>
                          <w:marRight w:val="0"/>
                          <w:marTop w:val="0"/>
                          <w:marBottom w:val="0"/>
                          <w:divBdr>
                            <w:top w:val="none" w:sz="0" w:space="0" w:color="auto"/>
                            <w:left w:val="none" w:sz="0" w:space="0" w:color="auto"/>
                            <w:bottom w:val="none" w:sz="0" w:space="0" w:color="auto"/>
                            <w:right w:val="none" w:sz="0" w:space="0" w:color="auto"/>
                          </w:divBdr>
                          <w:divsChild>
                            <w:div w:id="456342339">
                              <w:marLeft w:val="0"/>
                              <w:marRight w:val="0"/>
                              <w:marTop w:val="0"/>
                              <w:marBottom w:val="0"/>
                              <w:divBdr>
                                <w:top w:val="none" w:sz="0" w:space="0" w:color="auto"/>
                                <w:left w:val="none" w:sz="0" w:space="0" w:color="auto"/>
                                <w:bottom w:val="none" w:sz="0" w:space="0" w:color="auto"/>
                                <w:right w:val="none" w:sz="0" w:space="0" w:color="auto"/>
                              </w:divBdr>
                              <w:divsChild>
                                <w:div w:id="403189934">
                                  <w:marLeft w:val="0"/>
                                  <w:marRight w:val="0"/>
                                  <w:marTop w:val="0"/>
                                  <w:marBottom w:val="0"/>
                                  <w:divBdr>
                                    <w:top w:val="none" w:sz="0" w:space="0" w:color="auto"/>
                                    <w:left w:val="none" w:sz="0" w:space="0" w:color="auto"/>
                                    <w:bottom w:val="none" w:sz="0" w:space="0" w:color="auto"/>
                                    <w:right w:val="none" w:sz="0" w:space="0" w:color="auto"/>
                                  </w:divBdr>
                                  <w:divsChild>
                                    <w:div w:id="1726761363">
                                      <w:marLeft w:val="0"/>
                                      <w:marRight w:val="0"/>
                                      <w:marTop w:val="0"/>
                                      <w:marBottom w:val="0"/>
                                      <w:divBdr>
                                        <w:top w:val="none" w:sz="0" w:space="0" w:color="auto"/>
                                        <w:left w:val="none" w:sz="0" w:space="0" w:color="auto"/>
                                        <w:bottom w:val="none" w:sz="0" w:space="0" w:color="auto"/>
                                        <w:right w:val="none" w:sz="0" w:space="0" w:color="auto"/>
                                      </w:divBdr>
                                      <w:divsChild>
                                        <w:div w:id="1843352181">
                                          <w:marLeft w:val="0"/>
                                          <w:marRight w:val="0"/>
                                          <w:marTop w:val="0"/>
                                          <w:marBottom w:val="0"/>
                                          <w:divBdr>
                                            <w:top w:val="none" w:sz="0" w:space="0" w:color="auto"/>
                                            <w:left w:val="none" w:sz="0" w:space="0" w:color="auto"/>
                                            <w:bottom w:val="none" w:sz="0" w:space="0" w:color="auto"/>
                                            <w:right w:val="none" w:sz="0" w:space="0" w:color="auto"/>
                                          </w:divBdr>
                                          <w:divsChild>
                                            <w:div w:id="177041225">
                                              <w:marLeft w:val="0"/>
                                              <w:marRight w:val="0"/>
                                              <w:marTop w:val="0"/>
                                              <w:marBottom w:val="0"/>
                                              <w:divBdr>
                                                <w:top w:val="none" w:sz="0" w:space="0" w:color="auto"/>
                                                <w:left w:val="none" w:sz="0" w:space="0" w:color="auto"/>
                                                <w:bottom w:val="none" w:sz="0" w:space="0" w:color="auto"/>
                                                <w:right w:val="none" w:sz="0" w:space="0" w:color="auto"/>
                                              </w:divBdr>
                                              <w:divsChild>
                                                <w:div w:id="1991128528">
                                                  <w:marLeft w:val="0"/>
                                                  <w:marRight w:val="0"/>
                                                  <w:marTop w:val="0"/>
                                                  <w:marBottom w:val="285"/>
                                                  <w:divBdr>
                                                    <w:top w:val="none" w:sz="0" w:space="0" w:color="auto"/>
                                                    <w:left w:val="none" w:sz="0" w:space="0" w:color="auto"/>
                                                    <w:bottom w:val="none" w:sz="0" w:space="0" w:color="auto"/>
                                                    <w:right w:val="none" w:sz="0" w:space="0" w:color="auto"/>
                                                  </w:divBdr>
                                                  <w:divsChild>
                                                    <w:div w:id="731583689">
                                                      <w:marLeft w:val="0"/>
                                                      <w:marRight w:val="0"/>
                                                      <w:marTop w:val="0"/>
                                                      <w:marBottom w:val="0"/>
                                                      <w:divBdr>
                                                        <w:top w:val="none" w:sz="0" w:space="0" w:color="auto"/>
                                                        <w:left w:val="none" w:sz="0" w:space="0" w:color="auto"/>
                                                        <w:bottom w:val="none" w:sz="0" w:space="0" w:color="auto"/>
                                                        <w:right w:val="none" w:sz="0" w:space="0" w:color="auto"/>
                                                      </w:divBdr>
                                                      <w:divsChild>
                                                        <w:div w:id="2091847348">
                                                          <w:marLeft w:val="0"/>
                                                          <w:marRight w:val="0"/>
                                                          <w:marTop w:val="0"/>
                                                          <w:marBottom w:val="0"/>
                                                          <w:divBdr>
                                                            <w:top w:val="single" w:sz="12" w:space="0" w:color="ABABAB"/>
                                                            <w:left w:val="single" w:sz="6" w:space="0" w:color="ABABAB"/>
                                                            <w:bottom w:val="single" w:sz="6" w:space="0" w:color="ABABAB"/>
                                                            <w:right w:val="single" w:sz="6" w:space="0" w:color="ABABAB"/>
                                                          </w:divBdr>
                                                          <w:divsChild>
                                                            <w:div w:id="1900940225">
                                                              <w:marLeft w:val="0"/>
                                                              <w:marRight w:val="0"/>
                                                              <w:marTop w:val="0"/>
                                                              <w:marBottom w:val="0"/>
                                                              <w:divBdr>
                                                                <w:top w:val="none" w:sz="0" w:space="0" w:color="auto"/>
                                                                <w:left w:val="none" w:sz="0" w:space="0" w:color="auto"/>
                                                                <w:bottom w:val="none" w:sz="0" w:space="0" w:color="auto"/>
                                                                <w:right w:val="none" w:sz="0" w:space="0" w:color="auto"/>
                                                              </w:divBdr>
                                                              <w:divsChild>
                                                                <w:div w:id="1047949957">
                                                                  <w:marLeft w:val="0"/>
                                                                  <w:marRight w:val="0"/>
                                                                  <w:marTop w:val="0"/>
                                                                  <w:marBottom w:val="0"/>
                                                                  <w:divBdr>
                                                                    <w:top w:val="none" w:sz="0" w:space="0" w:color="auto"/>
                                                                    <w:left w:val="none" w:sz="0" w:space="0" w:color="auto"/>
                                                                    <w:bottom w:val="none" w:sz="0" w:space="0" w:color="auto"/>
                                                                    <w:right w:val="none" w:sz="0" w:space="0" w:color="auto"/>
                                                                  </w:divBdr>
                                                                  <w:divsChild>
                                                                    <w:div w:id="882597656">
                                                                      <w:marLeft w:val="0"/>
                                                                      <w:marRight w:val="0"/>
                                                                      <w:marTop w:val="0"/>
                                                                      <w:marBottom w:val="0"/>
                                                                      <w:divBdr>
                                                                        <w:top w:val="none" w:sz="0" w:space="0" w:color="auto"/>
                                                                        <w:left w:val="none" w:sz="0" w:space="0" w:color="auto"/>
                                                                        <w:bottom w:val="none" w:sz="0" w:space="0" w:color="auto"/>
                                                                        <w:right w:val="none" w:sz="0" w:space="0" w:color="auto"/>
                                                                      </w:divBdr>
                                                                      <w:divsChild>
                                                                        <w:div w:id="1773939129">
                                                                          <w:marLeft w:val="0"/>
                                                                          <w:marRight w:val="0"/>
                                                                          <w:marTop w:val="0"/>
                                                                          <w:marBottom w:val="0"/>
                                                                          <w:divBdr>
                                                                            <w:top w:val="none" w:sz="0" w:space="0" w:color="auto"/>
                                                                            <w:left w:val="none" w:sz="0" w:space="0" w:color="auto"/>
                                                                            <w:bottom w:val="none" w:sz="0" w:space="0" w:color="auto"/>
                                                                            <w:right w:val="none" w:sz="0" w:space="0" w:color="auto"/>
                                                                          </w:divBdr>
                                                                          <w:divsChild>
                                                                            <w:div w:id="766195562">
                                                                              <w:marLeft w:val="0"/>
                                                                              <w:marRight w:val="0"/>
                                                                              <w:marTop w:val="0"/>
                                                                              <w:marBottom w:val="0"/>
                                                                              <w:divBdr>
                                                                                <w:top w:val="none" w:sz="0" w:space="0" w:color="auto"/>
                                                                                <w:left w:val="none" w:sz="0" w:space="0" w:color="auto"/>
                                                                                <w:bottom w:val="none" w:sz="0" w:space="0" w:color="auto"/>
                                                                                <w:right w:val="none" w:sz="0" w:space="0" w:color="auto"/>
                                                                              </w:divBdr>
                                                                              <w:divsChild>
                                                                                <w:div w:id="1063526583">
                                                                                  <w:marLeft w:val="0"/>
                                                                                  <w:marRight w:val="0"/>
                                                                                  <w:marTop w:val="0"/>
                                                                                  <w:marBottom w:val="0"/>
                                                                                  <w:divBdr>
                                                                                    <w:top w:val="none" w:sz="0" w:space="0" w:color="auto"/>
                                                                                    <w:left w:val="none" w:sz="0" w:space="0" w:color="auto"/>
                                                                                    <w:bottom w:val="none" w:sz="0" w:space="0" w:color="auto"/>
                                                                                    <w:right w:val="none" w:sz="0" w:space="0" w:color="auto"/>
                                                                                  </w:divBdr>
                                                                                  <w:divsChild>
                                                                                    <w:div w:id="187836924">
                                                                                      <w:marLeft w:val="0"/>
                                                                                      <w:marRight w:val="0"/>
                                                                                      <w:marTop w:val="0"/>
                                                                                      <w:marBottom w:val="0"/>
                                                                                      <w:divBdr>
                                                                                        <w:top w:val="none" w:sz="0" w:space="0" w:color="auto"/>
                                                                                        <w:left w:val="none" w:sz="0" w:space="0" w:color="auto"/>
                                                                                        <w:bottom w:val="none" w:sz="0" w:space="0" w:color="auto"/>
                                                                                        <w:right w:val="none" w:sz="0" w:space="0" w:color="auto"/>
                                                                                      </w:divBdr>
                                                                                    </w:div>
                                                                                    <w:div w:id="550848684">
                                                                                      <w:marLeft w:val="0"/>
                                                                                      <w:marRight w:val="0"/>
                                                                                      <w:marTop w:val="0"/>
                                                                                      <w:marBottom w:val="0"/>
                                                                                      <w:divBdr>
                                                                                        <w:top w:val="none" w:sz="0" w:space="0" w:color="auto"/>
                                                                                        <w:left w:val="none" w:sz="0" w:space="0" w:color="auto"/>
                                                                                        <w:bottom w:val="none" w:sz="0" w:space="0" w:color="auto"/>
                                                                                        <w:right w:val="none" w:sz="0" w:space="0" w:color="auto"/>
                                                                                      </w:divBdr>
                                                                                    </w:div>
                                                                                    <w:div w:id="765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1939605127">
      <w:bodyDiv w:val="1"/>
      <w:marLeft w:val="0"/>
      <w:marRight w:val="0"/>
      <w:marTop w:val="0"/>
      <w:marBottom w:val="0"/>
      <w:divBdr>
        <w:top w:val="none" w:sz="0" w:space="0" w:color="auto"/>
        <w:left w:val="none" w:sz="0" w:space="0" w:color="auto"/>
        <w:bottom w:val="none" w:sz="0" w:space="0" w:color="auto"/>
        <w:right w:val="none" w:sz="0" w:space="0" w:color="auto"/>
      </w:divBdr>
    </w:div>
    <w:div w:id="1970355062">
      <w:bodyDiv w:val="1"/>
      <w:marLeft w:val="0"/>
      <w:marRight w:val="0"/>
      <w:marTop w:val="0"/>
      <w:marBottom w:val="0"/>
      <w:divBdr>
        <w:top w:val="none" w:sz="0" w:space="0" w:color="auto"/>
        <w:left w:val="none" w:sz="0" w:space="0" w:color="auto"/>
        <w:bottom w:val="none" w:sz="0" w:space="0" w:color="auto"/>
        <w:right w:val="none" w:sz="0" w:space="0" w:color="auto"/>
      </w:divBdr>
    </w:div>
    <w:div w:id="2005930068">
      <w:bodyDiv w:val="1"/>
      <w:marLeft w:val="0"/>
      <w:marRight w:val="0"/>
      <w:marTop w:val="0"/>
      <w:marBottom w:val="0"/>
      <w:divBdr>
        <w:top w:val="none" w:sz="0" w:space="0" w:color="auto"/>
        <w:left w:val="none" w:sz="0" w:space="0" w:color="auto"/>
        <w:bottom w:val="none" w:sz="0" w:space="0" w:color="auto"/>
        <w:right w:val="none" w:sz="0" w:space="0" w:color="auto"/>
      </w:divBdr>
    </w:div>
    <w:div w:id="2012755949">
      <w:bodyDiv w:val="1"/>
      <w:marLeft w:val="0"/>
      <w:marRight w:val="0"/>
      <w:marTop w:val="0"/>
      <w:marBottom w:val="0"/>
      <w:divBdr>
        <w:top w:val="none" w:sz="0" w:space="0" w:color="auto"/>
        <w:left w:val="none" w:sz="0" w:space="0" w:color="auto"/>
        <w:bottom w:val="none" w:sz="0" w:space="0" w:color="auto"/>
        <w:right w:val="none" w:sz="0" w:space="0" w:color="auto"/>
      </w:divBdr>
      <w:divsChild>
        <w:div w:id="507141853">
          <w:marLeft w:val="0"/>
          <w:marRight w:val="0"/>
          <w:marTop w:val="0"/>
          <w:marBottom w:val="0"/>
          <w:divBdr>
            <w:top w:val="none" w:sz="0" w:space="0" w:color="auto"/>
            <w:left w:val="none" w:sz="0" w:space="0" w:color="auto"/>
            <w:bottom w:val="none" w:sz="0" w:space="0" w:color="auto"/>
            <w:right w:val="none" w:sz="0" w:space="0" w:color="auto"/>
          </w:divBdr>
        </w:div>
        <w:div w:id="1291546939">
          <w:marLeft w:val="0"/>
          <w:marRight w:val="0"/>
          <w:marTop w:val="0"/>
          <w:marBottom w:val="0"/>
          <w:divBdr>
            <w:top w:val="none" w:sz="0" w:space="0" w:color="auto"/>
            <w:left w:val="none" w:sz="0" w:space="0" w:color="auto"/>
            <w:bottom w:val="none" w:sz="0" w:space="0" w:color="auto"/>
            <w:right w:val="none" w:sz="0" w:space="0" w:color="auto"/>
          </w:divBdr>
        </w:div>
        <w:div w:id="1854609686">
          <w:marLeft w:val="0"/>
          <w:marRight w:val="0"/>
          <w:marTop w:val="0"/>
          <w:marBottom w:val="0"/>
          <w:divBdr>
            <w:top w:val="none" w:sz="0" w:space="0" w:color="auto"/>
            <w:left w:val="none" w:sz="0" w:space="0" w:color="auto"/>
            <w:bottom w:val="none" w:sz="0" w:space="0" w:color="auto"/>
            <w:right w:val="none" w:sz="0" w:space="0" w:color="auto"/>
          </w:divBdr>
        </w:div>
        <w:div w:id="2062512855">
          <w:marLeft w:val="0"/>
          <w:marRight w:val="0"/>
          <w:marTop w:val="0"/>
          <w:marBottom w:val="0"/>
          <w:divBdr>
            <w:top w:val="none" w:sz="0" w:space="0" w:color="auto"/>
            <w:left w:val="none" w:sz="0" w:space="0" w:color="auto"/>
            <w:bottom w:val="none" w:sz="0" w:space="0" w:color="auto"/>
            <w:right w:val="none" w:sz="0" w:space="0" w:color="auto"/>
          </w:divBdr>
        </w:div>
      </w:divsChild>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2804436">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081250063">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 w:id="21254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ImproveIEP/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ImproveIEP/defaul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Bettencourt, Helene H. (DESE)</DisplayName>
        <AccountId>18</AccountId>
        <AccountType/>
      </UserInfo>
      <UserInfo>
        <DisplayName>Reis, Jacqueline (DESE)</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7a12eb2f-f040-4639-9fb2-5a6588dc8035"/>
  </ds:schemaRefs>
</ds:datastoreItem>
</file>

<file path=customXml/itemProps2.xml><?xml version="1.0" encoding="utf-8"?>
<ds:datastoreItem xmlns:ds="http://schemas.openxmlformats.org/officeDocument/2006/customXml" ds:itemID="{B242F01E-1A1E-45C3-A6E3-D8368446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531BC-865D-4429-8545-96FE7E096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2022 Commissioner's Notes</dc:title>
  <dc:subject/>
  <dc:creator>DESE</dc:creator>
  <cp:keywords/>
  <cp:lastModifiedBy>Zou, Dong (EOE)</cp:lastModifiedBy>
  <cp:revision>3</cp:revision>
  <cp:lastPrinted>2008-03-06T03:17:00Z</cp:lastPrinted>
  <dcterms:created xsi:type="dcterms:W3CDTF">2022-05-23T13:43:00Z</dcterms:created>
  <dcterms:modified xsi:type="dcterms:W3CDTF">2022-05-23T14:12:00Z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2022</vt:lpwstr>
  </property>
</Properties>
</file>